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c95b" w14:textId="3b1c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орталық аппаратының "Б" корпусының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28 қазандағы № 1114 бұйрығы. Күші жойылды - Қазақстан Республикасы Әділет министрінің 2016 жылғы 25 ақпандағы № 51-Н бұйрығымен</w:t>
      </w:r>
    </w:p>
    <w:p>
      <w:pPr>
        <w:spacing w:after="0"/>
        <w:ind w:left="0"/>
        <w:jc w:val="both"/>
      </w:pPr>
      <w:r>
        <w:rPr>
          <w:rFonts w:ascii="Times New Roman"/>
          <w:b w:val="false"/>
          <w:i w:val="false"/>
          <w:color w:val="ff0000"/>
          <w:sz w:val="28"/>
        </w:rPr>
        <w:t>
      Ескерту. Күші жойылды – ҚР Әділет министрінің 25.02.2016 № 51-Н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1999 жылғы 23 шілдедегі "Мемлекеттік қызмет туралы" Заңының 13-бабы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Әділет министрлігінің орталық аппаратының "Б" корпусының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Әділет министрлігінің орталық аппаратының, "Б" корпусының мемлекеттік әкімшілік лауазымдарына қойылатын біліктілік талаптарын бекіту туралы" Қазақстан Республикасы Әділет министрінің 2014 жылғы 20 наурыздағы № 117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9306 болып тіркелген, Қазақстан Республикасының нормативтік құқықтық актілердің "Әділет" ақпараттық-құқықтық жүйесінде 2014 жылғы 16 сәуірде жарияланған);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орталық аппаратының "Б" корпусының мемлекеттік әкімшілік лауазымдарына қойылатын біліктілік талаптарын бекіту туралы" Қазақстан Республикасы Әділет министрінің 2014 жылғы 20 наурыздағы № 117 бұйрығына өзгерістер енгізу туралы" 2014 жылғы 6 маусымдағы № 500 Қазақстан Республикасы Әділет министрінің бұйрығы.</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1114 бұйрығымен</w:t>
            </w:r>
            <w:r>
              <w:br/>
            </w:r>
            <w:r>
              <w:rPr>
                <w:rFonts w:ascii="Times New Roman"/>
                <w:b w:val="false"/>
                <w:i w:val="false"/>
                <w:color w:val="000000"/>
                <w:sz w:val="20"/>
              </w:rPr>
              <w:t>бекітілді</w:t>
            </w:r>
          </w:p>
        </w:tc>
      </w:tr>
    </w:tbl>
    <w:bookmarkStart w:name="z210" w:id="6"/>
    <w:p>
      <w:pPr>
        <w:spacing w:after="0"/>
        <w:ind w:left="0"/>
        <w:jc w:val="left"/>
      </w:pPr>
      <w:r>
        <w:rPr>
          <w:rFonts w:ascii="Times New Roman"/>
          <w:b/>
          <w:i w:val="false"/>
          <w:color w:val="000000"/>
        </w:rPr>
        <w:t xml:space="preserve"> Қазақстан Республикасы Әділет министрлігінің "Б" корпусының әкімшілік мемлекеттік лауазымдарына қойылатын</w:t>
      </w:r>
      <w:r>
        <w:br/>
      </w:r>
      <w:r>
        <w:rPr>
          <w:rFonts w:ascii="Times New Roman"/>
          <w:b/>
          <w:i w:val="false"/>
          <w:color w:val="000000"/>
        </w:rPr>
        <w:t>БІЛІКТІЛІК ТАЛАПТАРЫ</w:t>
      </w:r>
    </w:p>
    <w:bookmarkEnd w:id="6"/>
    <w:p>
      <w:pPr>
        <w:spacing w:after="0"/>
        <w:ind w:left="0"/>
        <w:jc w:val="both"/>
      </w:pPr>
      <w:r>
        <w:rPr>
          <w:rFonts w:ascii="Times New Roman"/>
          <w:b w:val="false"/>
          <w:i w:val="false"/>
          <w:color w:val="ff0000"/>
          <w:sz w:val="28"/>
        </w:rPr>
        <w:t xml:space="preserve">
      Ескерту. Біліктілік талаптарына өзгерістер енгізілді - ҚР Әділет министрінің 23.04.2015 № 227 </w:t>
      </w:r>
      <w:r>
        <w:rPr>
          <w:rFonts w:ascii="Times New Roman"/>
          <w:b w:val="false"/>
          <w:i w:val="false"/>
          <w:color w:val="ff0000"/>
          <w:sz w:val="28"/>
        </w:rPr>
        <w:t>бұйрығымен</w:t>
      </w:r>
      <w:r>
        <w:rPr>
          <w:rFonts w:ascii="Times New Roman"/>
          <w:b w:val="false"/>
          <w:i w:val="false"/>
          <w:color w:val="ff0000"/>
          <w:sz w:val="28"/>
        </w:rPr>
        <w:t>.</w:t>
      </w:r>
    </w:p>
    <w:bookmarkStart w:name="z8" w:id="7"/>
    <w:p>
      <w:pPr>
        <w:spacing w:after="0"/>
        <w:ind w:left="0"/>
        <w:jc w:val="left"/>
      </w:pPr>
      <w:r>
        <w:rPr>
          <w:rFonts w:ascii="Times New Roman"/>
          <w:b/>
          <w:i w:val="false"/>
          <w:color w:val="000000"/>
        </w:rPr>
        <w:t xml:space="preserve"> Министрдің көмекшісі</w:t>
      </w:r>
      <w:r>
        <w:br/>
      </w:r>
      <w:r>
        <w:rPr>
          <w:rFonts w:ascii="Times New Roman"/>
          <w:b/>
          <w:i w:val="false"/>
          <w:color w:val="000000"/>
        </w:rPr>
        <w:t>С-3 санаты (2 бірлік), №1-0-1, 1-0-2</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Функционалдық міндеттеріне сәйкес нормативтік құқықтық актілерді әзірлеу және сараптау мәселелерін реттейтін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ұйымдастырушылық және ақпараттық – талдау қызметтерді жүзеге асыру, анықтамалық, ақпараттық және талдау материалдармен қамтамасыз ету, кеңестерді және мәжілістерді өткізуді дайындау, баяндама мен сөз сөйлеулерді дайындау.</w:t>
            </w:r>
          </w:p>
          <w:p>
            <w:pPr>
              <w:spacing w:after="20"/>
              <w:ind w:left="20"/>
              <w:jc w:val="both"/>
            </w:pPr>
            <w:r>
              <w:rPr>
                <w:rFonts w:ascii="Times New Roman"/>
                <w:b w:val="false"/>
                <w:i w:val="false"/>
                <w:color w:val="000000"/>
                <w:sz w:val="20"/>
              </w:rPr>
              <w:t>
Министрлік басшысының басқа да тапсырмаларын орындау.</w:t>
            </w:r>
          </w:p>
        </w:tc>
      </w:tr>
    </w:tbl>
    <w:bookmarkStart w:name="z9" w:id="8"/>
    <w:p>
      <w:pPr>
        <w:spacing w:after="0"/>
        <w:ind w:left="0"/>
        <w:jc w:val="left"/>
      </w:pPr>
      <w:r>
        <w:rPr>
          <w:rFonts w:ascii="Times New Roman"/>
          <w:b/>
          <w:i w:val="false"/>
          <w:color w:val="000000"/>
        </w:rPr>
        <w:t xml:space="preserve"> Министрдің кеңесшісі</w:t>
      </w:r>
      <w:r>
        <w:br/>
      </w:r>
      <w:r>
        <w:rPr>
          <w:rFonts w:ascii="Times New Roman"/>
          <w:b/>
          <w:i w:val="false"/>
          <w:color w:val="000000"/>
        </w:rPr>
        <w:t>С-3 санаты (1 бірлік), №1-0-3</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Функционалдық міндеттеріне сәйкес нормативтік құқықтық актілерді әзірлеу және сараптау мәселелерін реттейтін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ұйымдастырушылық және ақпараттық – талдау қызметтерді жүзеге асыру, анықтамалық, ақпараттық және талдау материалдармен қамтамасыз ету, кеңестерді және мәжілістерді өткізуді дайындау, баяндама мен сөз сөйлеулерді дайындау.</w:t>
            </w:r>
          </w:p>
          <w:p>
            <w:pPr>
              <w:spacing w:after="20"/>
              <w:ind w:left="20"/>
              <w:jc w:val="both"/>
            </w:pPr>
            <w:r>
              <w:rPr>
                <w:rFonts w:ascii="Times New Roman"/>
                <w:b w:val="false"/>
                <w:i w:val="false"/>
                <w:color w:val="000000"/>
                <w:sz w:val="20"/>
              </w:rPr>
              <w:t>
Министрлік басшысының басқа да тапсырмаларын орындау.</w:t>
            </w:r>
          </w:p>
        </w:tc>
      </w:tr>
    </w:tbl>
    <w:bookmarkStart w:name="z10" w:id="9"/>
    <w:p>
      <w:pPr>
        <w:spacing w:after="0"/>
        <w:ind w:left="0"/>
        <w:jc w:val="left"/>
      </w:pPr>
      <w:r>
        <w:rPr>
          <w:rFonts w:ascii="Times New Roman"/>
          <w:b/>
          <w:i w:val="false"/>
          <w:color w:val="000000"/>
        </w:rPr>
        <w:t xml:space="preserve"> Министрдің режим жөніндегі көмекшісі</w:t>
      </w:r>
      <w:r>
        <w:br/>
      </w:r>
      <w:r>
        <w:rPr>
          <w:rFonts w:ascii="Times New Roman"/>
          <w:b/>
          <w:i w:val="false"/>
          <w:color w:val="000000"/>
        </w:rPr>
        <w:t>С-3 санаты (1 бірлік), № 1-0-4</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Функционалдық міндеттеріне сәйкес нормативтік құқықтық актілерді әзірлеу және сараптау мәселелерін реттейтін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Құпиялық жұмыстардың және құжаттардың барлық түрін өткізген жағдайда құпиялық режимді және мемлекеттік құпияны сақтауды қамтамасыз ету шараларын әзірлеуге ұсыныстар енгізеді.</w:t>
            </w:r>
          </w:p>
          <w:p>
            <w:pPr>
              <w:spacing w:after="20"/>
              <w:ind w:left="20"/>
              <w:jc w:val="both"/>
            </w:pPr>
            <w:r>
              <w:rPr>
                <w:rFonts w:ascii="Times New Roman"/>
                <w:b w:val="false"/>
                <w:i w:val="false"/>
                <w:color w:val="000000"/>
                <w:sz w:val="20"/>
              </w:rPr>
              <w:t>
Құпиялық жұмыстарды және құжаттарды орындаушылардың үстінен бақылау жүргізу.</w:t>
            </w:r>
          </w:p>
          <w:p>
            <w:pPr>
              <w:spacing w:after="20"/>
              <w:ind w:left="20"/>
              <w:jc w:val="both"/>
            </w:pPr>
            <w:r>
              <w:rPr>
                <w:rFonts w:ascii="Times New Roman"/>
                <w:b w:val="false"/>
                <w:i w:val="false"/>
                <w:color w:val="000000"/>
                <w:sz w:val="20"/>
              </w:rPr>
              <w:t>
Министрлікте құпия режимінің қадағалануына талдау жүргізу.</w:t>
            </w:r>
          </w:p>
          <w:p>
            <w:pPr>
              <w:spacing w:after="20"/>
              <w:ind w:left="20"/>
              <w:jc w:val="both"/>
            </w:pPr>
            <w:r>
              <w:rPr>
                <w:rFonts w:ascii="Times New Roman"/>
                <w:b w:val="false"/>
                <w:i w:val="false"/>
                <w:color w:val="000000"/>
                <w:sz w:val="20"/>
              </w:rPr>
              <w:t>
Министрлікте ғимаратқа өткізуді және ішкі объектілік режимді қамтамасыз етуді ұйымдастыру шараларын әзірлеуге қатысады.</w:t>
            </w:r>
          </w:p>
          <w:p>
            <w:pPr>
              <w:spacing w:after="20"/>
              <w:ind w:left="20"/>
              <w:jc w:val="both"/>
            </w:pPr>
            <w:r>
              <w:rPr>
                <w:rFonts w:ascii="Times New Roman"/>
                <w:b w:val="false"/>
                <w:i w:val="false"/>
                <w:color w:val="000000"/>
                <w:sz w:val="20"/>
              </w:rPr>
              <w:t>
Басқа да министрлік басшысының тапсырмаларын орындау.</w:t>
            </w:r>
          </w:p>
        </w:tc>
      </w:tr>
    </w:tbl>
    <w:bookmarkStart w:name="z11" w:id="10"/>
    <w:p>
      <w:pPr>
        <w:spacing w:after="0"/>
        <w:ind w:left="0"/>
        <w:jc w:val="left"/>
      </w:pPr>
      <w:r>
        <w:rPr>
          <w:rFonts w:ascii="Times New Roman"/>
          <w:b/>
          <w:i w:val="false"/>
          <w:color w:val="000000"/>
        </w:rPr>
        <w:t xml:space="preserve"> Стратегиялық жоспарлау және ұйымдастыру–талдау жұмысы департаментінің директоры</w:t>
      </w:r>
      <w:r>
        <w:br/>
      </w:r>
      <w:r>
        <w:rPr>
          <w:rFonts w:ascii="Times New Roman"/>
          <w:b/>
          <w:i w:val="false"/>
          <w:color w:val="000000"/>
        </w:rPr>
        <w:t>С-1 санаты (1 бірлік), №13-0-1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істеуді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 жасауды және Министрліктің құрылымдық, аумақтық бөлімшелері және ведомстволық бағынысты ұйымдарының қызметінің тиімділігін талдау, мониторинг жасау және бағалау бойынша қызметін ұйымдастыру, Министрліктің Стратегиялық жоспарын жүзеге асыруды талдау және мониторингі, Министрліктің қызмет тиімділігін бағалау шеңберінде қадағаланатын аяда/салада/өңірде стратегиялық мақсаттар мен міндеттерге қол жеткізу және іске асыру, әділет органдары қызметінің басым бағыттары бойынша ұсыныстар әзірлеу, бұқаралық ақпарат құралдарында әділет органдары қызметін жариялау, құқықтық насихат жөніндегі қызметті үйлестіруді жүзеге асыру.</w:t>
            </w:r>
          </w:p>
          <w:p>
            <w:pPr>
              <w:spacing w:after="20"/>
              <w:ind w:left="20"/>
              <w:jc w:val="both"/>
            </w:pPr>
            <w:r>
              <w:rPr>
                <w:rFonts w:ascii="Times New Roman"/>
                <w:b w:val="false"/>
                <w:i w:val="false"/>
                <w:color w:val="000000"/>
                <w:sz w:val="20"/>
              </w:rPr>
              <w:t>
Әділет органның құрылымдық, аумақтық бөлімшелері және ведомстволық бағынысты ұйымдарының қызметіне жалпы басшылық жасау, үйлестіру және бақылау. Әділет органдарының мәселелері бойынша талдаулық, анықтамалық және ақпараттық құжаттарды Министрге дайындауды қамтамасыз ету, Министрлік қызметінің бағыттарындағы жұмыс жағдайы бойынша Министр және Министрлік басшыларын ұйымдастыру және талдау жағынан қамтамасыз ету.</w:t>
            </w:r>
          </w:p>
          <w:p>
            <w:pPr>
              <w:spacing w:after="20"/>
              <w:ind w:left="20"/>
              <w:jc w:val="both"/>
            </w:pPr>
            <w:r>
              <w:rPr>
                <w:rFonts w:ascii="Times New Roman"/>
                <w:b w:val="false"/>
                <w:i w:val="false"/>
                <w:color w:val="000000"/>
                <w:sz w:val="20"/>
              </w:rPr>
              <w:t>
Министрліктің алқа, аппараттық және жедел отырыстарын өткізу бойынша жұмысын ұйымдастыру.</w:t>
            </w:r>
          </w:p>
          <w:p>
            <w:pPr>
              <w:spacing w:after="20"/>
              <w:ind w:left="20"/>
              <w:jc w:val="both"/>
            </w:pPr>
            <w:r>
              <w:rPr>
                <w:rFonts w:ascii="Times New Roman"/>
                <w:b w:val="false"/>
                <w:i w:val="false"/>
                <w:color w:val="000000"/>
                <w:sz w:val="20"/>
              </w:rPr>
              <w:t>
Департамент қызметкерлерінің біліктілігін арттыру жөніндегі жұмысты, Департаменттің жедел жиналыстарын өткізуді ұйымдастыру, Департамент қызметкерлерінің атқарушылық және еңбек тәртібін сақтауын қамтамасыз ету.</w:t>
            </w:r>
          </w:p>
          <w:p>
            <w:pPr>
              <w:spacing w:after="20"/>
              <w:ind w:left="20"/>
              <w:jc w:val="both"/>
            </w:pPr>
            <w:r>
              <w:rPr>
                <w:rFonts w:ascii="Times New Roman"/>
                <w:b w:val="false"/>
                <w:i w:val="false"/>
                <w:color w:val="000000"/>
                <w:sz w:val="20"/>
              </w:rPr>
              <w:t>
Департамент, Министрліктің құрылымдық, аумақтық бөлімшелері және ведомстволық бағынысты ұйымдарының құзыреттері бойынша, Департамент қызметкерлерін көтермелеу және оларға тәртіптік жаза қолдану туралы Министрге ұсыныстар енгізу.</w:t>
            </w:r>
          </w:p>
          <w:p>
            <w:pPr>
              <w:spacing w:after="20"/>
              <w:ind w:left="20"/>
              <w:jc w:val="both"/>
            </w:pPr>
            <w:r>
              <w:rPr>
                <w:rFonts w:ascii="Times New Roman"/>
                <w:b w:val="false"/>
                <w:i w:val="false"/>
                <w:color w:val="000000"/>
                <w:sz w:val="20"/>
              </w:rPr>
              <w:t>
Министрліктің құрылымдық, аумақтық бөлімшелері және ведомстволық бағынысты ұйымдарының құзыретіне кіретін Министрдің тапсырмалары, Министрліктің коллегия, аппаратық және жедел отырыстарының шешімдерін орындауға бақылау жүргізу.</w:t>
            </w:r>
          </w:p>
          <w:p>
            <w:pPr>
              <w:spacing w:after="20"/>
              <w:ind w:left="20"/>
              <w:jc w:val="both"/>
            </w:pPr>
            <w:r>
              <w:rPr>
                <w:rFonts w:ascii="Times New Roman"/>
                <w:b w:val="false"/>
                <w:i w:val="false"/>
                <w:color w:val="000000"/>
                <w:sz w:val="20"/>
              </w:rPr>
              <w:t>
Департамент құзыретіне сәйкес мемлекеттік органдармен қарым-қатынасты, Министрліктің басшыларымен және құрылымдық бөлімшелерінің басшыларымен байланысты қамтамасыз ету, Министрлік басшыларының тапсырмаларын орындау.</w:t>
            </w:r>
          </w:p>
        </w:tc>
      </w:tr>
    </w:tbl>
    <w:bookmarkStart w:name="z12" w:id="11"/>
    <w:p>
      <w:pPr>
        <w:spacing w:after="0"/>
        <w:ind w:left="0"/>
        <w:jc w:val="left"/>
      </w:pPr>
      <w:r>
        <w:rPr>
          <w:rFonts w:ascii="Times New Roman"/>
          <w:b/>
          <w:i w:val="false"/>
          <w:color w:val="000000"/>
        </w:rPr>
        <w:t xml:space="preserve"> Стратегиялық жоспарлау және ұйымдастыру–талдау жұмысы департаменті директорының орынбасары</w:t>
      </w:r>
      <w:r>
        <w:br/>
      </w:r>
      <w:r>
        <w:rPr>
          <w:rFonts w:ascii="Times New Roman"/>
          <w:b/>
          <w:i w:val="false"/>
          <w:color w:val="000000"/>
        </w:rPr>
        <w:t>С-2 санаты (1 бірлік), № 13-0-2</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істеуді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аумақтық бөлімшелері және ведомстволық бағынысты ұйымдарының қызметінің тиімділігін талдау, мониторинг жасау және бағалау бойынша қызметін ұйымдастыру, құқықтық насихат жөніндегі қызметті үйлестіруді жүзеге асыру.</w:t>
            </w:r>
          </w:p>
          <w:p>
            <w:pPr>
              <w:spacing w:after="20"/>
              <w:ind w:left="20"/>
              <w:jc w:val="both"/>
            </w:pPr>
            <w:r>
              <w:rPr>
                <w:rFonts w:ascii="Times New Roman"/>
                <w:b w:val="false"/>
                <w:i w:val="false"/>
                <w:color w:val="000000"/>
                <w:sz w:val="20"/>
              </w:rPr>
              <w:t>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сақтауды қамтамасыз ету.</w:t>
            </w:r>
          </w:p>
          <w:p>
            <w:pPr>
              <w:spacing w:after="20"/>
              <w:ind w:left="20"/>
              <w:jc w:val="both"/>
            </w:pPr>
            <w:r>
              <w:rPr>
                <w:rFonts w:ascii="Times New Roman"/>
                <w:b w:val="false"/>
                <w:i w:val="false"/>
                <w:color w:val="000000"/>
                <w:sz w:val="20"/>
              </w:rPr>
              <w:t>
Департамент құзыретіне сәйкес Министрліктің құрылымдық, аумақтық, ведомстволық бағынысты бөлімшелерімен және мемлекеттік органдармен қарым-қатынасты қамтамасыз ету.</w:t>
            </w:r>
          </w:p>
          <w:p>
            <w:pPr>
              <w:spacing w:after="20"/>
              <w:ind w:left="20"/>
              <w:jc w:val="both"/>
            </w:pPr>
            <w:r>
              <w:rPr>
                <w:rFonts w:ascii="Times New Roman"/>
                <w:b w:val="false"/>
                <w:i w:val="false"/>
                <w:color w:val="000000"/>
                <w:sz w:val="20"/>
              </w:rPr>
              <w:t>
Министрге Әділет органдарының қызметі бойынша Қазақстан Республикасы Үкіметінің отырыстарына, Министр қатысатын қеңестерге, Министрдің сөйлейтін сөзіне талдаулық, анықтамалық және ақпараттық құжаттарын әзірлеуді қамтамасыз ету.</w:t>
            </w:r>
          </w:p>
          <w:p>
            <w:pPr>
              <w:spacing w:after="20"/>
              <w:ind w:left="20"/>
              <w:jc w:val="both"/>
            </w:pPr>
            <w:r>
              <w:rPr>
                <w:rFonts w:ascii="Times New Roman"/>
                <w:b w:val="false"/>
                <w:i w:val="false"/>
                <w:color w:val="000000"/>
                <w:sz w:val="20"/>
              </w:rPr>
              <w:t>
Министрліктің аппараттық және жедел отырыстарын өткізу бойынша жұмысын ұйымдастыру.</w:t>
            </w:r>
          </w:p>
          <w:p>
            <w:pPr>
              <w:spacing w:after="20"/>
              <w:ind w:left="20"/>
              <w:jc w:val="both"/>
            </w:pPr>
            <w:r>
              <w:rPr>
                <w:rFonts w:ascii="Times New Roman"/>
                <w:b w:val="false"/>
                <w:i w:val="false"/>
                <w:color w:val="000000"/>
                <w:sz w:val="20"/>
              </w:rPr>
              <w:t>
Департаменттің жетекшілік ететін басқармаларының, сондай-ақ Министрліктің құрылымдық, аумақтық бөлімшелері және ведомстволық бағынысты ұйымдарының құзыретіне кіретін мәселелер бойынша Министр бұйрықтары, нұсқаулары, өкімдері, Министрліктің алқа, аппараттық және жедел жиналыстары шешімдерінің орындалуын бақылауды жүзеге асыру.</w:t>
            </w:r>
          </w:p>
        </w:tc>
      </w:tr>
    </w:tbl>
    <w:bookmarkStart w:name="z13" w:id="12"/>
    <w:p>
      <w:pPr>
        <w:spacing w:after="0"/>
        <w:ind w:left="0"/>
        <w:jc w:val="left"/>
      </w:pPr>
      <w:r>
        <w:rPr>
          <w:rFonts w:ascii="Times New Roman"/>
          <w:b/>
          <w:i w:val="false"/>
          <w:color w:val="000000"/>
        </w:rPr>
        <w:t xml:space="preserve"> Стратегиялық жоспарлау және ұйымдастыру–талдау жұмысы департаментінің</w:t>
      </w:r>
      <w:r>
        <w:br/>
      </w:r>
      <w:r>
        <w:rPr>
          <w:rFonts w:ascii="Times New Roman"/>
          <w:b/>
          <w:i w:val="false"/>
          <w:color w:val="000000"/>
        </w:rPr>
        <w:t>Стратегиялық жоспарлау, талдау және ұйымдастыру жұмысы  басқармасының басшысы</w:t>
      </w:r>
      <w:r>
        <w:br/>
      </w:r>
      <w:r>
        <w:rPr>
          <w:rFonts w:ascii="Times New Roman"/>
          <w:b/>
          <w:i w:val="false"/>
          <w:color w:val="000000"/>
        </w:rPr>
        <w:t>С-3 санаты (1 бірлік), №13-1-1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істеуді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ұйымдастыру.</w:t>
            </w:r>
          </w:p>
          <w:p>
            <w:pPr>
              <w:spacing w:after="20"/>
              <w:ind w:left="20"/>
              <w:jc w:val="both"/>
            </w:pPr>
            <w:r>
              <w:rPr>
                <w:rFonts w:ascii="Times New Roman"/>
                <w:b w:val="false"/>
                <w:i w:val="false"/>
                <w:color w:val="000000"/>
                <w:sz w:val="20"/>
              </w:rPr>
              <w:t>
Министрліктің стратегиялық жоспарлау саласында, сондай-ақ қолданылып жүрген мемлекеттік жоспарлау жүйесінің жетілдіру үрдісінде біріңғай мемлекеттік саясатты қалыптастыруда қатысуды қамтамасыз ету.</w:t>
            </w:r>
          </w:p>
          <w:p>
            <w:pPr>
              <w:spacing w:after="20"/>
              <w:ind w:left="20"/>
              <w:jc w:val="both"/>
            </w:pPr>
            <w:r>
              <w:rPr>
                <w:rFonts w:ascii="Times New Roman"/>
                <w:b w:val="false"/>
                <w:i w:val="false"/>
                <w:color w:val="000000"/>
                <w:sz w:val="20"/>
              </w:rPr>
              <w:t>
Министрліктің Стратегиялық және Операциялық жоспарлары іске асыруды талдау және мониторингі, стратегиялық мақсаттар мен міндеттерге қол жеткізу және іске асыру, әділет органдары қызметінің басым бағыттары бойынша ұсыныстар әзірлеу. Министрліктің атына бекітілген елдің бәсекелестік көтеру бойынша халықаралық рейтингінің индикаторлар бойынша Министрліктің құрылымдық бөлімшелерінің жұмысын ұйымдастыру және мониторинг жасау.</w:t>
            </w:r>
          </w:p>
          <w:p>
            <w:pPr>
              <w:spacing w:after="20"/>
              <w:ind w:left="20"/>
              <w:jc w:val="both"/>
            </w:pPr>
            <w:r>
              <w:rPr>
                <w:rFonts w:ascii="Times New Roman"/>
                <w:b w:val="false"/>
                <w:i w:val="false"/>
                <w:color w:val="000000"/>
                <w:sz w:val="20"/>
              </w:rPr>
              <w:t>
Әділет органдарының қызметі бойынша Министрге талдау және анықтама материалдарды дайындауын қамтамасыз ету.</w:t>
            </w:r>
          </w:p>
          <w:p>
            <w:pPr>
              <w:spacing w:after="20"/>
              <w:ind w:left="20"/>
              <w:jc w:val="both"/>
            </w:pPr>
            <w:r>
              <w:rPr>
                <w:rFonts w:ascii="Times New Roman"/>
                <w:b w:val="false"/>
                <w:i w:val="false"/>
                <w:color w:val="000000"/>
                <w:sz w:val="20"/>
              </w:rPr>
              <w:t>
Министр өткізетін алқаларды, апараттық кеңесті, кездесулерді ұйымдастыруға, тиісті құжаттарды рәсімдей отырып, дайындықты қамтамасыз ету.</w:t>
            </w:r>
          </w:p>
          <w:p>
            <w:pPr>
              <w:spacing w:after="20"/>
              <w:ind w:left="20"/>
              <w:jc w:val="both"/>
            </w:pPr>
            <w:r>
              <w:rPr>
                <w:rFonts w:ascii="Times New Roman"/>
                <w:b w:val="false"/>
                <w:i w:val="false"/>
                <w:color w:val="000000"/>
                <w:sz w:val="20"/>
              </w:rPr>
              <w:t>
Министрліктің құрылымдық және территориалдық бөлімдерінің, сонымен қатар оған бағынысты ұйымдардың қызметін жүйелі талдау және жетілдіру бойынша ұсыныстарды дайындау.</w:t>
            </w:r>
          </w:p>
          <w:p>
            <w:pPr>
              <w:spacing w:after="20"/>
              <w:ind w:left="20"/>
              <w:jc w:val="both"/>
            </w:pPr>
            <w:r>
              <w:rPr>
                <w:rFonts w:ascii="Times New Roman"/>
                <w:b w:val="false"/>
                <w:i w:val="false"/>
                <w:color w:val="000000"/>
                <w:sz w:val="20"/>
              </w:rPr>
              <w:t>
Министрлік қызметінің тиімділігін ішкі бағалау. Құрылымдық бөлімшелер қызметінің тиімділігіне, тиісті бағыттар бойынша олардың қызмет тиімділігін бағалауға уәкілетті құрылымдық бөлімшелерімен жүргізілген бағалау нәтижелері туралы қорытындылардың негізінде жалпы бағалауды ұйымдастырады және тиісті қорытындыларды дайындау.</w:t>
            </w:r>
          </w:p>
          <w:p>
            <w:pPr>
              <w:spacing w:after="20"/>
              <w:ind w:left="20"/>
              <w:jc w:val="both"/>
            </w:pPr>
            <w:r>
              <w:rPr>
                <w:rFonts w:ascii="Times New Roman"/>
                <w:b w:val="false"/>
                <w:i w:val="false"/>
                <w:color w:val="000000"/>
                <w:sz w:val="20"/>
              </w:rPr>
              <w:t>
Басқарма құзыретіне жататын мәселелер бойынша Президент, Президент Әкімшілігі басшылығының, Премьер-Министр, Премьер-Министрдің орынбасарлары, Премьер-Министр Кеңсесі басшыларының тапсырмаларын орындау.</w:t>
            </w:r>
          </w:p>
          <w:p>
            <w:pPr>
              <w:spacing w:after="20"/>
              <w:ind w:left="20"/>
              <w:jc w:val="both"/>
            </w:pPr>
            <w:r>
              <w:rPr>
                <w:rFonts w:ascii="Times New Roman"/>
                <w:b w:val="false"/>
                <w:i w:val="false"/>
                <w:color w:val="000000"/>
                <w:sz w:val="20"/>
              </w:rPr>
              <w:t>
Басқарманың қызметкерлерін көтермелеу және тәртіптік жаза қолдану, сондай-ақ олардың жылжытуы туралы ұсыныс еңгізу.</w:t>
            </w:r>
          </w:p>
          <w:p>
            <w:pPr>
              <w:spacing w:after="20"/>
              <w:ind w:left="20"/>
              <w:jc w:val="both"/>
            </w:pPr>
            <w:r>
              <w:rPr>
                <w:rFonts w:ascii="Times New Roman"/>
                <w:b w:val="false"/>
                <w:i w:val="false"/>
                <w:color w:val="000000"/>
                <w:sz w:val="20"/>
              </w:rPr>
              <w:t>
Басқарма қызметкерлерінің қызметін бақылауды жүзеге асыру, қызметкерлердің атқарушылық және еңбек тәртібін сақтауын қамтамасыз ету, мамандардың жұмысына тәжірибелік және әдістемелік көмек көрсету.</w:t>
            </w:r>
          </w:p>
          <w:p>
            <w:pPr>
              <w:spacing w:after="20"/>
              <w:ind w:left="20"/>
              <w:jc w:val="both"/>
            </w:pPr>
            <w:r>
              <w:rPr>
                <w:rFonts w:ascii="Times New Roman"/>
                <w:b w:val="false"/>
                <w:i w:val="false"/>
                <w:color w:val="000000"/>
                <w:sz w:val="20"/>
              </w:rPr>
              <w:t>
Тиісті бақылау жүргізу мақсатында аумақтық әділет органдарына шығуы.</w:t>
            </w:r>
          </w:p>
        </w:tc>
      </w:tr>
    </w:tbl>
    <w:bookmarkStart w:name="z14" w:id="13"/>
    <w:p>
      <w:pPr>
        <w:spacing w:after="0"/>
        <w:ind w:left="0"/>
        <w:jc w:val="left"/>
      </w:pPr>
      <w:r>
        <w:rPr>
          <w:rFonts w:ascii="Times New Roman"/>
          <w:b/>
          <w:i w:val="false"/>
          <w:color w:val="000000"/>
        </w:rPr>
        <w:t xml:space="preserve"> Стратегиялық жоспарлау және ұйымдастыру–талдау жұмысы департаментінің</w:t>
      </w:r>
      <w:r>
        <w:br/>
      </w:r>
      <w:r>
        <w:rPr>
          <w:rFonts w:ascii="Times New Roman"/>
          <w:b/>
          <w:i w:val="false"/>
          <w:color w:val="000000"/>
        </w:rPr>
        <w:t>Стратегиялық жоспарлау, талдау және ұйымдастыру жұмысы басқармасының бас сарапшысы</w:t>
      </w:r>
      <w:r>
        <w:br/>
      </w:r>
      <w:r>
        <w:rPr>
          <w:rFonts w:ascii="Times New Roman"/>
          <w:b/>
          <w:i w:val="false"/>
          <w:color w:val="000000"/>
        </w:rPr>
        <w:t>С-4 санаты (3 бірлік), №13-1-2, №13-1-3, №13-1-4</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істеуді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қызметі бойынша Министрге талдау және анықтама материалдарды дайындауын қамтамасыз ету.</w:t>
            </w:r>
          </w:p>
          <w:p>
            <w:pPr>
              <w:spacing w:after="20"/>
              <w:ind w:left="20"/>
              <w:jc w:val="both"/>
            </w:pPr>
            <w:r>
              <w:rPr>
                <w:rFonts w:ascii="Times New Roman"/>
                <w:b w:val="false"/>
                <w:i w:val="false"/>
                <w:color w:val="000000"/>
                <w:sz w:val="20"/>
              </w:rPr>
              <w:t>
Министрліктің құрылымдық және аумақтық бөлімдерінің, сонымен қатар оған бағынысты ұйымдардың қызметін жүйелі талдау және жетілдіру бойынша ұсыныстарды дайындау.</w:t>
            </w:r>
          </w:p>
          <w:p>
            <w:pPr>
              <w:spacing w:after="20"/>
              <w:ind w:left="20"/>
              <w:jc w:val="both"/>
            </w:pPr>
            <w:r>
              <w:rPr>
                <w:rFonts w:ascii="Times New Roman"/>
                <w:b w:val="false"/>
                <w:i w:val="false"/>
                <w:color w:val="000000"/>
                <w:sz w:val="20"/>
              </w:rPr>
              <w:t>
Министрліктің Стратегиялық және Операциялық жоспарлары іске асыруды талдау және мониторингі, стратегиялық мақсаттар мен міндеттерге қол жеткізу және іске асыру, әділет органдары қызметінің басым бағыттары бойынша ұсыныстар әзірлеу. Министрліктің атына бекітілген елдің бәсекелестік көтеру бойынша халықаралық рейтингінің индикаторлар бойынша Министрліктің құрылымдық бөлімшелерінің жұмысын ұйымдастыру және мониторинг жасау.</w:t>
            </w:r>
          </w:p>
          <w:p>
            <w:pPr>
              <w:spacing w:after="20"/>
              <w:ind w:left="20"/>
              <w:jc w:val="both"/>
            </w:pPr>
            <w:r>
              <w:rPr>
                <w:rFonts w:ascii="Times New Roman"/>
                <w:b w:val="false"/>
                <w:i w:val="false"/>
                <w:color w:val="000000"/>
                <w:sz w:val="20"/>
              </w:rPr>
              <w:t>
Министр өткізетін алқаларды, апараттық кеңесті, кездесулерді ұйымдастыруға, тиісті құжаттарды рәсімдей отырып, дайындықты қамтамасыз ету.</w:t>
            </w:r>
          </w:p>
          <w:p>
            <w:pPr>
              <w:spacing w:after="20"/>
              <w:ind w:left="20"/>
              <w:jc w:val="both"/>
            </w:pPr>
            <w:r>
              <w:rPr>
                <w:rFonts w:ascii="Times New Roman"/>
                <w:b w:val="false"/>
                <w:i w:val="false"/>
                <w:color w:val="000000"/>
                <w:sz w:val="20"/>
              </w:rPr>
              <w:t>
Қазақстан Республикасының бәсекелестік қабілеттілігіне кешенді мониторинг жүргізу мәселелері бойынша (Бәсекелестік қабілеттілігіне кешенді мониторинг әдістемесі) Министрліктің құрылымдық бөлімшелерінің қызметін, сонымен қатар ел басшылығы үшін Қазақстан Республикасының бәсекелестік қабілеттілігі жөнінде жылсайынғы талдамалық баяндамасының тарау жобасы мен жартыжылдық есептерді дайындауды үйлестіруді қамтамасыз ету.</w:t>
            </w:r>
          </w:p>
          <w:p>
            <w:pPr>
              <w:spacing w:after="20"/>
              <w:ind w:left="20"/>
              <w:jc w:val="both"/>
            </w:pPr>
            <w:r>
              <w:rPr>
                <w:rFonts w:ascii="Times New Roman"/>
                <w:b w:val="false"/>
                <w:i w:val="false"/>
                <w:color w:val="000000"/>
                <w:sz w:val="20"/>
              </w:rPr>
              <w:t>
Елдің бәсекелестік қабілеттілігінің деңгейі бойынша халықаралық рейтингтік агенттіктердің жылсайынғы нәтижелерін талдау және олардың қорытындылары бойынша оны арттыру жөнінде ұсыныстар мен ұсынымдарды әзірлеу.</w:t>
            </w:r>
          </w:p>
          <w:p>
            <w:pPr>
              <w:spacing w:after="20"/>
              <w:ind w:left="20"/>
              <w:jc w:val="both"/>
            </w:pPr>
            <w:r>
              <w:rPr>
                <w:rFonts w:ascii="Times New Roman"/>
                <w:b w:val="false"/>
                <w:i w:val="false"/>
                <w:color w:val="000000"/>
                <w:sz w:val="20"/>
              </w:rPr>
              <w:t>
Құрылымдық бөлімшелер мен ведомстволық бағынысты ұйымдардың Министрліктің алқа отырыстары, аппараттық кеңестері шешімдерінің жүзеге асырылуы бойынша оларды сапалы орындау мәніне ақпаратын талдау.</w:t>
            </w:r>
          </w:p>
          <w:p>
            <w:pPr>
              <w:spacing w:after="20"/>
              <w:ind w:left="20"/>
              <w:jc w:val="both"/>
            </w:pPr>
            <w:r>
              <w:rPr>
                <w:rFonts w:ascii="Times New Roman"/>
                <w:b w:val="false"/>
                <w:i w:val="false"/>
                <w:color w:val="000000"/>
                <w:sz w:val="20"/>
              </w:rPr>
              <w:t>
Басқарма құзіретіне қатысты мәселелер бойынша Президент Әкімшілігінде, Парламентте, Үкіметте, басқа мемлекеттік органдарда, үкіметтік емес ұйымдарда және бірлестіктерде өткізілетін іс-шараларға Министрге баяндамалар жобаларын, материалдарды дайындауды жүзеге асыру.</w:t>
            </w:r>
          </w:p>
          <w:p>
            <w:pPr>
              <w:spacing w:after="20"/>
              <w:ind w:left="20"/>
              <w:jc w:val="both"/>
            </w:pPr>
            <w:r>
              <w:rPr>
                <w:rFonts w:ascii="Times New Roman"/>
                <w:b w:val="false"/>
                <w:i w:val="false"/>
                <w:color w:val="000000"/>
                <w:sz w:val="20"/>
              </w:rPr>
              <w:t>
Министрлік қызметінің тиімділігін ішкі бағалау. Құрылымдық бөлімшелер қызметінің тиімділігіне, тиісті бағыттар бойынша олардың қызмет тиімділігін бағалауға уәкілетті құрылымдық бөлімшелерімен жүргізілген бағалау нәтижелері туралы қорытындылардың негізінде жалпы бағалауды ұйымдастырады және тиісті қорытындыларды дайындау.</w:t>
            </w:r>
          </w:p>
          <w:p>
            <w:pPr>
              <w:spacing w:after="20"/>
              <w:ind w:left="20"/>
              <w:jc w:val="both"/>
            </w:pPr>
            <w:r>
              <w:rPr>
                <w:rFonts w:ascii="Times New Roman"/>
                <w:b w:val="false"/>
                <w:i w:val="false"/>
                <w:color w:val="000000"/>
                <w:sz w:val="20"/>
              </w:rPr>
              <w:t>
Басқарма құзыретіне жататын мәселелер бойынша Президент, Президент Әкімшілігі басшылығының, Премьер-Министр, Премьер-Министрдің орынбасарлары, Премьер-Министр Кеңсесі басшыларының тапсырмаларын орындау.</w:t>
            </w:r>
          </w:p>
        </w:tc>
      </w:tr>
    </w:tbl>
    <w:bookmarkStart w:name="z15" w:id="14"/>
    <w:p>
      <w:pPr>
        <w:spacing w:after="0"/>
        <w:ind w:left="0"/>
        <w:jc w:val="left"/>
      </w:pPr>
      <w:r>
        <w:rPr>
          <w:rFonts w:ascii="Times New Roman"/>
          <w:b/>
          <w:i w:val="false"/>
          <w:color w:val="000000"/>
        </w:rPr>
        <w:t xml:space="preserve"> Стратегиялық жоспарлау және ұйымдастыру–талдау жұмысы департаментінің</w:t>
      </w:r>
      <w:r>
        <w:br/>
      </w:r>
      <w:r>
        <w:rPr>
          <w:rFonts w:ascii="Times New Roman"/>
          <w:b/>
          <w:i w:val="false"/>
          <w:color w:val="000000"/>
        </w:rPr>
        <w:t>Стратегиялық жоспарлау, талдау және ұйымдастыру жұмысы басқармасының сарапшысы</w:t>
      </w:r>
      <w:r>
        <w:br/>
      </w:r>
      <w:r>
        <w:rPr>
          <w:rFonts w:ascii="Times New Roman"/>
          <w:b/>
          <w:i w:val="false"/>
          <w:color w:val="000000"/>
        </w:rPr>
        <w:t>С-5 санаты (3 бірлік), № 13-1-5, № 13-1-6, № 13-1-7</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істеуді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қол қоюынан шығатын шығыс хат-хабарларды қарау, министрдің бұрыштамасы қойылатын заң шығару және заңға тәуелді актілерге олардың Қазақстан Республикасының Конституциясына, констициялық заңдарға,заңдарға, халықаралық шарттарға және Қазақстан Республикасының заңға тәуелді актілеріне сәйкес мәніне заңгерлік сараптама жүргізу.</w:t>
            </w:r>
          </w:p>
          <w:p>
            <w:pPr>
              <w:spacing w:after="20"/>
              <w:ind w:left="20"/>
              <w:jc w:val="both"/>
            </w:pPr>
            <w:r>
              <w:rPr>
                <w:rFonts w:ascii="Times New Roman"/>
                <w:b w:val="false"/>
                <w:i w:val="false"/>
                <w:color w:val="000000"/>
                <w:sz w:val="20"/>
              </w:rPr>
              <w:t>
Әділет органдарының қызметі бойынша Министрге талдау және анықтама материалдарды дайындау;</w:t>
            </w:r>
          </w:p>
          <w:p>
            <w:pPr>
              <w:spacing w:after="20"/>
              <w:ind w:left="20"/>
              <w:jc w:val="both"/>
            </w:pPr>
            <w:r>
              <w:rPr>
                <w:rFonts w:ascii="Times New Roman"/>
                <w:b w:val="false"/>
                <w:i w:val="false"/>
                <w:color w:val="000000"/>
                <w:sz w:val="20"/>
              </w:rPr>
              <w:t>
Министрліктің құрылымдық және территориалдық бөлімдерінің, сонымен қатар оған бағынысты ұйымдардың қызметін жүйелі талдау және жетілдіру бойынша ұсыныстарды дайындау.</w:t>
            </w:r>
          </w:p>
          <w:p>
            <w:pPr>
              <w:spacing w:after="20"/>
              <w:ind w:left="20"/>
              <w:jc w:val="both"/>
            </w:pPr>
            <w:r>
              <w:rPr>
                <w:rFonts w:ascii="Times New Roman"/>
                <w:b w:val="false"/>
                <w:i w:val="false"/>
                <w:color w:val="000000"/>
                <w:sz w:val="20"/>
              </w:rPr>
              <w:t>
Құрылымдық бөлімшелер мен ведомстволық бағынысты ұйымдардың ұсыныстарын талдау, жинау негізінде Әділет министрлігінің және оның алқасының жұмыс жоспарын қалыптастыру.</w:t>
            </w:r>
          </w:p>
          <w:p>
            <w:pPr>
              <w:spacing w:after="20"/>
              <w:ind w:left="20"/>
              <w:jc w:val="both"/>
            </w:pPr>
            <w:r>
              <w:rPr>
                <w:rFonts w:ascii="Times New Roman"/>
                <w:b w:val="false"/>
                <w:i w:val="false"/>
                <w:color w:val="000000"/>
                <w:sz w:val="20"/>
              </w:rPr>
              <w:t>
Әділет министрімен аймақтарға іс-сапарға шығуын дайындау бойынша ұйымдастыру іс-шараларын жүргізу.</w:t>
            </w:r>
          </w:p>
          <w:p>
            <w:pPr>
              <w:spacing w:after="20"/>
              <w:ind w:left="20"/>
              <w:jc w:val="both"/>
            </w:pPr>
            <w:r>
              <w:rPr>
                <w:rFonts w:ascii="Times New Roman"/>
                <w:b w:val="false"/>
                <w:i w:val="false"/>
                <w:color w:val="000000"/>
                <w:sz w:val="20"/>
              </w:rPr>
              <w:t>
Басқарма құзыретіне жататын мәселелер бойынша Президент, Президент Әкімшілігі басшылығының, Премьер-Министр, Премьер-Министрдің орынбасарлары, Премьер-Министр Кеңсесі басшыларының тапсырмаларын орындау.</w:t>
            </w:r>
          </w:p>
          <w:p>
            <w:pPr>
              <w:spacing w:after="20"/>
              <w:ind w:left="20"/>
              <w:jc w:val="both"/>
            </w:pPr>
            <w:r>
              <w:rPr>
                <w:rFonts w:ascii="Times New Roman"/>
                <w:b w:val="false"/>
                <w:i w:val="false"/>
                <w:color w:val="000000"/>
                <w:sz w:val="20"/>
              </w:rPr>
              <w:t>
Министрлік мұрағатына өткізгенге дейін құжаттардың тіркелуін, сақталуын қамтамасыз ету.</w:t>
            </w:r>
          </w:p>
        </w:tc>
      </w:tr>
    </w:tbl>
    <w:bookmarkStart w:name="z16" w:id="15"/>
    <w:p>
      <w:pPr>
        <w:spacing w:after="0"/>
        <w:ind w:left="0"/>
        <w:jc w:val="left"/>
      </w:pPr>
      <w:r>
        <w:rPr>
          <w:rFonts w:ascii="Times New Roman"/>
          <w:b/>
          <w:i w:val="false"/>
          <w:color w:val="000000"/>
        </w:rPr>
        <w:t xml:space="preserve"> Стратегиялық жоспарлау және ұйымдастыру–талдау жұмысы департаментінің</w:t>
      </w:r>
      <w:r>
        <w:br/>
      </w:r>
      <w:r>
        <w:rPr>
          <w:rFonts w:ascii="Times New Roman"/>
          <w:b/>
          <w:i w:val="false"/>
          <w:color w:val="000000"/>
        </w:rPr>
        <w:t>Құқықтық насихатты ұйымдастыру және жұртшылықпен байланыс жөніндегі басқармасының басшысы</w:t>
      </w:r>
      <w:r>
        <w:br/>
      </w:r>
      <w:r>
        <w:rPr>
          <w:rFonts w:ascii="Times New Roman"/>
          <w:b/>
          <w:i w:val="false"/>
          <w:color w:val="000000"/>
        </w:rPr>
        <w:t>С-3 санаты (1 бірлік), №13-2-1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журналистика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істеуді білу, мемлекеттік тілді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 және баспасөз қызметі саласындағы жұмыстардың тәжірибесін талдау және олардың қызметтерін жетілдіру жөніндегі шараларды әзірлеу.</w:t>
            </w:r>
          </w:p>
          <w:p>
            <w:pPr>
              <w:spacing w:after="20"/>
              <w:ind w:left="20"/>
              <w:jc w:val="both"/>
            </w:pPr>
            <w:r>
              <w:rPr>
                <w:rFonts w:ascii="Times New Roman"/>
                <w:b w:val="false"/>
                <w:i w:val="false"/>
                <w:color w:val="000000"/>
                <w:sz w:val="20"/>
              </w:rPr>
              <w:t>
Министрліктің баспасөз-хатшысы қызметін үйлестіру, баспасөз-хатшысы өкілеттігін жүзеге асыруға қолдау көрсету.</w:t>
            </w:r>
          </w:p>
          <w:p>
            <w:pPr>
              <w:spacing w:after="20"/>
              <w:ind w:left="20"/>
              <w:jc w:val="both"/>
            </w:pPr>
            <w:r>
              <w:rPr>
                <w:rFonts w:ascii="Times New Roman"/>
                <w:b w:val="false"/>
                <w:i w:val="false"/>
                <w:color w:val="000000"/>
                <w:sz w:val="20"/>
              </w:rPr>
              <w:t>
Басқарма қызметін жоспарлау.</w:t>
            </w:r>
          </w:p>
          <w:p>
            <w:pPr>
              <w:spacing w:after="20"/>
              <w:ind w:left="20"/>
              <w:jc w:val="both"/>
            </w:pPr>
            <w:r>
              <w:rPr>
                <w:rFonts w:ascii="Times New Roman"/>
                <w:b w:val="false"/>
                <w:i w:val="false"/>
                <w:color w:val="000000"/>
                <w:sz w:val="20"/>
              </w:rPr>
              <w:t>
Құқықтық насихат бойынша ведомоствоаралық және ведомоствоішілік үйлестіруді қамтамасыз ету.</w:t>
            </w:r>
          </w:p>
          <w:p>
            <w:pPr>
              <w:spacing w:after="20"/>
              <w:ind w:left="20"/>
              <w:jc w:val="both"/>
            </w:pPr>
            <w:r>
              <w:rPr>
                <w:rFonts w:ascii="Times New Roman"/>
                <w:b w:val="false"/>
                <w:i w:val="false"/>
                <w:color w:val="000000"/>
                <w:sz w:val="20"/>
              </w:rPr>
              <w:t>
Басқарма құзіретіне жататын мәселелер бойынша, құпияларды қоса отырып, Қазақстан Республикасы Президентінің, Президент Әкімшілігі басшылығының, Премьер-Министрдің, оның орынбасарларының, Премьер-Министр Кеңсесі басшысы мен оның орынбасарларының тапсырмаларын орындауды ұйымдастыру.</w:t>
            </w:r>
          </w:p>
          <w:p>
            <w:pPr>
              <w:spacing w:after="20"/>
              <w:ind w:left="20"/>
              <w:jc w:val="both"/>
            </w:pPr>
            <w:r>
              <w:rPr>
                <w:rFonts w:ascii="Times New Roman"/>
                <w:b w:val="false"/>
                <w:i w:val="false"/>
                <w:color w:val="000000"/>
                <w:sz w:val="20"/>
              </w:rPr>
              <w:t>
Басқарманың қызметкерлерін көтермелеу және тәртіптік жаза қолдану, сондай-ақ олардың жылжытуы туралы ұсыныс еңгізу.</w:t>
            </w:r>
          </w:p>
          <w:p>
            <w:pPr>
              <w:spacing w:after="20"/>
              <w:ind w:left="20"/>
              <w:jc w:val="both"/>
            </w:pPr>
            <w:r>
              <w:rPr>
                <w:rFonts w:ascii="Times New Roman"/>
                <w:b w:val="false"/>
                <w:i w:val="false"/>
                <w:color w:val="000000"/>
                <w:sz w:val="20"/>
              </w:rPr>
              <w:t>
Басқарма қызметкерлерінің қызметін бақылауды жүзеге асыру, олардың атқарушылық және еңбек тәртібін сақтауын қамтамасыз ету, мамандардың жұмысына тәжірибелік және әдістемелік көмек көрсету.</w:t>
            </w:r>
          </w:p>
          <w:p>
            <w:pPr>
              <w:spacing w:after="20"/>
              <w:ind w:left="20"/>
              <w:jc w:val="both"/>
            </w:pPr>
            <w:r>
              <w:rPr>
                <w:rFonts w:ascii="Times New Roman"/>
                <w:b w:val="false"/>
                <w:i w:val="false"/>
                <w:color w:val="000000"/>
                <w:sz w:val="20"/>
              </w:rPr>
              <w:t>
Тиісті бақылау жүргізу мақсатында аумақтық әділет органдарына шығуы.</w:t>
            </w:r>
          </w:p>
        </w:tc>
      </w:tr>
    </w:tbl>
    <w:bookmarkStart w:name="z17" w:id="16"/>
    <w:p>
      <w:pPr>
        <w:spacing w:after="0"/>
        <w:ind w:left="0"/>
        <w:jc w:val="left"/>
      </w:pPr>
      <w:r>
        <w:rPr>
          <w:rFonts w:ascii="Times New Roman"/>
          <w:b/>
          <w:i w:val="false"/>
          <w:color w:val="000000"/>
        </w:rPr>
        <w:t xml:space="preserve"> Стратегиялық жоспарлау және ұйымдастыру–талдау жұмысы департаментінің</w:t>
      </w:r>
      <w:r>
        <w:br/>
      </w:r>
      <w:r>
        <w:rPr>
          <w:rFonts w:ascii="Times New Roman"/>
          <w:b/>
          <w:i w:val="false"/>
          <w:color w:val="000000"/>
        </w:rPr>
        <w:t>Құқықтық насихатты ұйымдастыру және жұртшылықпен байланыс жөніндегі басқармасының бас сарапшысы</w:t>
      </w:r>
      <w:r>
        <w:br/>
      </w:r>
      <w:r>
        <w:rPr>
          <w:rFonts w:ascii="Times New Roman"/>
          <w:b/>
          <w:i w:val="false"/>
          <w:color w:val="000000"/>
        </w:rPr>
        <w:t>С-4 санаты (1 бірлік), № 13-2-2</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істеуді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мемлекеттік атқарушы органдармен, аумақтық әділет органдарымен және үкіметтік емес ұйымдармен құқықтық насихат және құқық түсіндіру бойынша жұмысты үйлестіру және өзара іс-қимылды жүзеге асыру.</w:t>
            </w:r>
          </w:p>
          <w:p>
            <w:pPr>
              <w:spacing w:after="20"/>
              <w:ind w:left="20"/>
              <w:jc w:val="both"/>
            </w:pPr>
            <w:r>
              <w:rPr>
                <w:rFonts w:ascii="Times New Roman"/>
                <w:b w:val="false"/>
                <w:i w:val="false"/>
                <w:color w:val="000000"/>
                <w:sz w:val="20"/>
              </w:rPr>
              <w:t>
Құқықтық насихатты, заңнаманы түсіндіру бойынша Министрліктің құрылымдық бөлімшелері мен бағынысты ұйымдарының жұмысын үйлестіруді жүзеге асыру, заңнаманы түсіндіруге қатысу.</w:t>
            </w:r>
          </w:p>
          <w:p>
            <w:pPr>
              <w:spacing w:after="20"/>
              <w:ind w:left="20"/>
              <w:jc w:val="both"/>
            </w:pPr>
            <w:r>
              <w:rPr>
                <w:rFonts w:ascii="Times New Roman"/>
                <w:b w:val="false"/>
                <w:i w:val="false"/>
                <w:color w:val="000000"/>
                <w:sz w:val="20"/>
              </w:rPr>
              <w:t>
Құқықтық насихат және азаматтардың құқықтық мәдениетін арттыруды ұйымдастыру бойынша шаралар қабылдау.</w:t>
            </w:r>
          </w:p>
          <w:p>
            <w:pPr>
              <w:spacing w:after="20"/>
              <w:ind w:left="20"/>
              <w:jc w:val="both"/>
            </w:pPr>
            <w:r>
              <w:rPr>
                <w:rFonts w:ascii="Times New Roman"/>
                <w:b w:val="false"/>
                <w:i w:val="false"/>
                <w:color w:val="000000"/>
                <w:sz w:val="20"/>
              </w:rPr>
              <w:t>
Құқық түсіндіру қызметімен байланысты проблемалық мәселелер бойынша талдау.</w:t>
            </w:r>
          </w:p>
          <w:p>
            <w:pPr>
              <w:spacing w:after="20"/>
              <w:ind w:left="20"/>
              <w:jc w:val="both"/>
            </w:pPr>
            <w:r>
              <w:rPr>
                <w:rFonts w:ascii="Times New Roman"/>
                <w:b w:val="false"/>
                <w:i w:val="false"/>
                <w:color w:val="000000"/>
                <w:sz w:val="20"/>
              </w:rPr>
              <w:t>
Бұқаралық ақпарат құралдары өкілдерімен брифингтерді ұйымдастыру.</w:t>
            </w:r>
          </w:p>
          <w:p>
            <w:pPr>
              <w:spacing w:after="20"/>
              <w:ind w:left="20"/>
              <w:jc w:val="both"/>
            </w:pPr>
            <w:r>
              <w:rPr>
                <w:rFonts w:ascii="Times New Roman"/>
                <w:b w:val="false"/>
                <w:i w:val="false"/>
                <w:color w:val="000000"/>
                <w:sz w:val="20"/>
              </w:rPr>
              <w:t>
Баспасөз-конференцияларды, Министрдің, ведомство басшылығының, сарапшыларының, басқа лауазымды тұлғалардың сұхбаттарын дайындау мен өткізу.</w:t>
            </w:r>
          </w:p>
          <w:p>
            <w:pPr>
              <w:spacing w:after="20"/>
              <w:ind w:left="20"/>
              <w:jc w:val="both"/>
            </w:pPr>
            <w:r>
              <w:rPr>
                <w:rFonts w:ascii="Times New Roman"/>
                <w:b w:val="false"/>
                <w:i w:val="false"/>
                <w:color w:val="000000"/>
                <w:sz w:val="20"/>
              </w:rPr>
              <w:t>
Бұқаралық ақпарат құралдарында Министрліктің, оның басшылығының ағымдағы қызметі туралы жедел ақпараттарды дайындау және тарату (анонстар, баспасөз хабарламалар, комментарийлер, сарапшы пікірлері).</w:t>
            </w:r>
          </w:p>
          <w:p>
            <w:pPr>
              <w:spacing w:after="20"/>
              <w:ind w:left="20"/>
              <w:jc w:val="both"/>
            </w:pPr>
            <w:r>
              <w:rPr>
                <w:rFonts w:ascii="Times New Roman"/>
                <w:b w:val="false"/>
                <w:i w:val="false"/>
                <w:color w:val="000000"/>
                <w:sz w:val="20"/>
              </w:rPr>
              <w:t>
Баспасөз қызметінің жұмысы мәселелері бойынша аумақтық әділет органдарымен өзара іс-қимыл етуді қамтамасыз ету.</w:t>
            </w:r>
          </w:p>
          <w:p>
            <w:pPr>
              <w:spacing w:after="20"/>
              <w:ind w:left="20"/>
              <w:jc w:val="both"/>
            </w:pPr>
            <w:r>
              <w:rPr>
                <w:rFonts w:ascii="Times New Roman"/>
                <w:b w:val="false"/>
                <w:i w:val="false"/>
                <w:color w:val="000000"/>
                <w:sz w:val="20"/>
              </w:rPr>
              <w:t>
Басқарма құзіретіне жататын мәселелер бойынша Қазақстан Республикасы Президентінің, Президент Әкімшілігі басшылығының, Премьер-Министрдің, оның орынбасарларының, Премьер-Министр Кеңсесі басшысы мен оның орынбасарларының тапсырмаларын орындауды 0амтамасыз ету.</w:t>
            </w:r>
          </w:p>
        </w:tc>
      </w:tr>
    </w:tbl>
    <w:bookmarkStart w:name="z18" w:id="17"/>
    <w:p>
      <w:pPr>
        <w:spacing w:after="0"/>
        <w:ind w:left="0"/>
        <w:jc w:val="left"/>
      </w:pPr>
      <w:r>
        <w:rPr>
          <w:rFonts w:ascii="Times New Roman"/>
          <w:b/>
          <w:i w:val="false"/>
          <w:color w:val="000000"/>
        </w:rPr>
        <w:t xml:space="preserve"> Стратегиялық жоспарлау және ұйымдастыру–талдау жұмысы департаментінің</w:t>
      </w:r>
      <w:r>
        <w:br/>
      </w:r>
      <w:r>
        <w:rPr>
          <w:rFonts w:ascii="Times New Roman"/>
          <w:b/>
          <w:i w:val="false"/>
          <w:color w:val="000000"/>
        </w:rPr>
        <w:t>Құқықтық насихатты ұйымдастыру және жұртшылықпен байланыс жөніндегі басқармасының сарапшысы</w:t>
      </w:r>
      <w:r>
        <w:br/>
      </w:r>
      <w:r>
        <w:rPr>
          <w:rFonts w:ascii="Times New Roman"/>
          <w:b/>
          <w:i w:val="false"/>
          <w:color w:val="000000"/>
        </w:rPr>
        <w:t>С-5 санаты (2 бірлік), №13-2-3, №13-2-4</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істеуді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мемлекеттік атқарушы органдармен, аумақтық әділет органдарымен және үкіметтік емес ұйымдармен құқықтық насихат және құқық түсіндіру бойынша жұмысты үйлестіру және өзара іс-қимылды жүзеге асыру.</w:t>
            </w:r>
          </w:p>
          <w:p>
            <w:pPr>
              <w:spacing w:after="20"/>
              <w:ind w:left="20"/>
              <w:jc w:val="both"/>
            </w:pPr>
            <w:r>
              <w:rPr>
                <w:rFonts w:ascii="Times New Roman"/>
                <w:b w:val="false"/>
                <w:i w:val="false"/>
                <w:color w:val="000000"/>
                <w:sz w:val="20"/>
              </w:rPr>
              <w:t>
Құқықтық насихатты, заңнаманы түсіндіру бойынша Министрліктің құрылымдық бөлімшелері мен бағынысты ұйымдарының жұмысын үйлестіруді жүзеге асыру, заңнаманы түсіндіруге қатысу.</w:t>
            </w:r>
          </w:p>
          <w:p>
            <w:pPr>
              <w:spacing w:after="20"/>
              <w:ind w:left="20"/>
              <w:jc w:val="both"/>
            </w:pPr>
            <w:r>
              <w:rPr>
                <w:rFonts w:ascii="Times New Roman"/>
                <w:b w:val="false"/>
                <w:i w:val="false"/>
                <w:color w:val="000000"/>
                <w:sz w:val="20"/>
              </w:rPr>
              <w:t>
Құқықтық насихат және азаматтардың құқықтық мәдениетін арттыруды ұйымдастыру бойынша шаралар қабылдау.</w:t>
            </w:r>
          </w:p>
          <w:p>
            <w:pPr>
              <w:spacing w:after="20"/>
              <w:ind w:left="20"/>
              <w:jc w:val="both"/>
            </w:pPr>
            <w:r>
              <w:rPr>
                <w:rFonts w:ascii="Times New Roman"/>
                <w:b w:val="false"/>
                <w:i w:val="false"/>
                <w:color w:val="000000"/>
                <w:sz w:val="20"/>
              </w:rPr>
              <w:t>
Құқық түсіндіру қызметімен байланысты проблемалық мәселелер бойынша талдау.</w:t>
            </w:r>
          </w:p>
          <w:p>
            <w:pPr>
              <w:spacing w:after="20"/>
              <w:ind w:left="20"/>
              <w:jc w:val="both"/>
            </w:pPr>
            <w:r>
              <w:rPr>
                <w:rFonts w:ascii="Times New Roman"/>
                <w:b w:val="false"/>
                <w:i w:val="false"/>
                <w:color w:val="000000"/>
                <w:sz w:val="20"/>
              </w:rPr>
              <w:t>
Құқықтық насихат және баспасөз қызметі саласындағы тәжірибені талдау, қызметті жетілдіру бойынша шараларды әзірлеу.</w:t>
            </w:r>
          </w:p>
          <w:p>
            <w:pPr>
              <w:spacing w:after="20"/>
              <w:ind w:left="20"/>
              <w:jc w:val="both"/>
            </w:pPr>
            <w:r>
              <w:rPr>
                <w:rFonts w:ascii="Times New Roman"/>
                <w:b w:val="false"/>
                <w:i w:val="false"/>
                <w:color w:val="000000"/>
                <w:sz w:val="20"/>
              </w:rPr>
              <w:t>
Министрлік Медиа-жоспарын әзірлеу және іске асырылуына мониторинг жүргізу, өзге атқарушы билік органдарының және мекемелердің баспасөз қызметтерімен жедел ақпарат алмастыруды ұйымдастыру.</w:t>
            </w:r>
          </w:p>
          <w:p>
            <w:pPr>
              <w:spacing w:after="20"/>
              <w:ind w:left="20"/>
              <w:jc w:val="both"/>
            </w:pPr>
            <w:r>
              <w:rPr>
                <w:rFonts w:ascii="Times New Roman"/>
                <w:b w:val="false"/>
                <w:i w:val="false"/>
                <w:color w:val="000000"/>
                <w:sz w:val="20"/>
              </w:rPr>
              <w:t>
Бұқаралық ақпарат құралдарының өкілдерімен брифингтер ұйымдастыру.</w:t>
            </w:r>
          </w:p>
          <w:p>
            <w:pPr>
              <w:spacing w:after="20"/>
              <w:ind w:left="20"/>
              <w:jc w:val="both"/>
            </w:pPr>
            <w:r>
              <w:rPr>
                <w:rFonts w:ascii="Times New Roman"/>
                <w:b w:val="false"/>
                <w:i w:val="false"/>
                <w:color w:val="000000"/>
                <w:sz w:val="20"/>
              </w:rPr>
              <w:t>
Баспасөз-конференцияларды, Министрдің, ведомство басшылығының, сарапшылардың, өзге лауазымды тұлғалардың сұхбаттарын дайындау және өткізу.</w:t>
            </w:r>
          </w:p>
          <w:p>
            <w:pPr>
              <w:spacing w:after="20"/>
              <w:ind w:left="20"/>
              <w:jc w:val="both"/>
            </w:pPr>
            <w:r>
              <w:rPr>
                <w:rFonts w:ascii="Times New Roman"/>
                <w:b w:val="false"/>
                <w:i w:val="false"/>
                <w:color w:val="000000"/>
                <w:sz w:val="20"/>
              </w:rPr>
              <w:t>
Бұқаралық ақпарат құралдарында Министрліктің, оның басшылығының ағымдағы қызметі туралы жедел ақпараттарды дайындау және тарату (анонстар, баспасөз хабарламалар, комментарийлер, сарапшы пікірлері).</w:t>
            </w:r>
          </w:p>
          <w:p>
            <w:pPr>
              <w:spacing w:after="20"/>
              <w:ind w:left="20"/>
              <w:jc w:val="both"/>
            </w:pPr>
            <w:r>
              <w:rPr>
                <w:rFonts w:ascii="Times New Roman"/>
                <w:b w:val="false"/>
                <w:i w:val="false"/>
                <w:color w:val="000000"/>
                <w:sz w:val="20"/>
              </w:rPr>
              <w:t>
Министрлік қызметі туралы қоғамды ақпараттандыру мәселесі бойынша жұмысты үйлестіру және бұқаралық ақпарат құралдарымен өзара іс-қимыл жасау.</w:t>
            </w:r>
          </w:p>
          <w:p>
            <w:pPr>
              <w:spacing w:after="20"/>
              <w:ind w:left="20"/>
              <w:jc w:val="both"/>
            </w:pPr>
            <w:r>
              <w:rPr>
                <w:rFonts w:ascii="Times New Roman"/>
                <w:b w:val="false"/>
                <w:i w:val="false"/>
                <w:color w:val="000000"/>
                <w:sz w:val="20"/>
              </w:rPr>
              <w:t>
Бұқаралық ақпарат құралдарында Министрліктің, оның басшылығының ағымдағы қызметі туралы жедел ақпараттарды дайындау және тарату (анонстар, баспасөз хабарламалар, комментарийлер, сарапшы пікірлері).</w:t>
            </w:r>
          </w:p>
          <w:p>
            <w:pPr>
              <w:spacing w:after="20"/>
              <w:ind w:left="20"/>
              <w:jc w:val="both"/>
            </w:pPr>
            <w:r>
              <w:rPr>
                <w:rFonts w:ascii="Times New Roman"/>
                <w:b w:val="false"/>
                <w:i w:val="false"/>
                <w:color w:val="000000"/>
                <w:sz w:val="20"/>
              </w:rPr>
              <w:t>
Құқықтық насихат және баспасөз қызметтері саласында мәселесі бойынша аумақтық әділет органдарымен өзара іс-қимылды жүзеге асыру.</w:t>
            </w:r>
          </w:p>
          <w:p>
            <w:pPr>
              <w:spacing w:after="20"/>
              <w:ind w:left="20"/>
              <w:jc w:val="both"/>
            </w:pPr>
            <w:r>
              <w:rPr>
                <w:rFonts w:ascii="Times New Roman"/>
                <w:b w:val="false"/>
                <w:i w:val="false"/>
                <w:color w:val="000000"/>
                <w:sz w:val="20"/>
              </w:rPr>
              <w:t>
Басқарма құзіретіне жататын мәселелер бойынша, құпияларды қоса отырып, Қазақстан Республикасы Президентінің, Президент Әкімшілігі басшылығының, Премьер-Министрдің, оның орынбасарларының, Премьер-Министр Кеңсесі басшысы мен оның орынбасарларының тапсырмаларын орындауын қамтамасыз ету.</w:t>
            </w:r>
          </w:p>
          <w:p>
            <w:pPr>
              <w:spacing w:after="20"/>
              <w:ind w:left="20"/>
              <w:jc w:val="both"/>
            </w:pPr>
            <w:r>
              <w:rPr>
                <w:rFonts w:ascii="Times New Roman"/>
                <w:b w:val="false"/>
                <w:i w:val="false"/>
                <w:color w:val="000000"/>
                <w:sz w:val="20"/>
              </w:rPr>
              <w:t>
Министрдің блогына және Министрліктің сайтына келіп түскен азаматтардың шағымдарын қарастыру.</w:t>
            </w:r>
          </w:p>
        </w:tc>
      </w:tr>
    </w:tbl>
    <w:bookmarkStart w:name="z19" w:id="18"/>
    <w:p>
      <w:pPr>
        <w:spacing w:after="0"/>
        <w:ind w:left="0"/>
        <w:jc w:val="left"/>
      </w:pPr>
      <w:r>
        <w:rPr>
          <w:rFonts w:ascii="Times New Roman"/>
          <w:b/>
          <w:i w:val="false"/>
          <w:color w:val="000000"/>
        </w:rPr>
        <w:t xml:space="preserve"> Заңнама департаментінің директоры</w:t>
      </w:r>
      <w:r>
        <w:br/>
      </w:r>
      <w:r>
        <w:rPr>
          <w:rFonts w:ascii="Times New Roman"/>
          <w:b/>
          <w:i w:val="false"/>
          <w:color w:val="000000"/>
        </w:rPr>
        <w:t>С-1 санаты (1 бірлік) №8-0-1</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ұйымдастыру және өзіне жүктелген міндеттерді және функцияларды жүзеге асыру үшін дербес жауапты болады; Министрлік бойынша үлкен, маңызды, қажетті іс-шараларда ұйымдастыру дайындыққа қатысу; Қазақстан Республикасы Президент Әкімшілігінің, Қазақстан Республикасы Премьер-Министрі Кеңсесінің, Әділет Министрлік басшылығының бақылаудағы қиын тапсырмаларды орындау; уақтылы және сапалы жоғары тұрған органдардың тапсырмаларды орындауына бақылау (Қазақстан Республикасы Президенті Әкімшілігі, Қазақстан Республикасы Премьер-Министрдің Кеңсесі), Министрдің, Министірдің орынбасары-министрдің, Жауапты хатшының тапсырмаларды қамтамасыз ету; Департамент қызметкерлерінің атқарушылық және еңбек тәртібін сақтауын қамтамасыз ету; Департамент құзыреті бойынша Министрге ұсыныстар енгізу, Департамент қызметкерлерін көтермелеу және оларға тәртіптік жаза қолдану туралы ұсыныстар енгізу; Департамент құзыретіне сәйкес мемлекеттік органдармен қарым-қатынасты қамтамасыз ету; Министрдің және Жауапты хатшыға кадр мәселесі бойынша ұсыныстар енгізу; және басқа да тапсырмаларды Министрлік басшылығымен орындау жүзеге асыру; заң жобалардың қызметін үйлестіру, заң жобалардың сараптама, заңнаманы жүйелеу, Қазақстан Республикасы Әділет Министрлігіне түскен келісімге заң актілерін жобаларын қарастыру және әзірлеу.</w:t>
            </w:r>
          </w:p>
        </w:tc>
      </w:tr>
    </w:tbl>
    <w:bookmarkStart w:name="z20" w:id="19"/>
    <w:p>
      <w:pPr>
        <w:spacing w:after="0"/>
        <w:ind w:left="0"/>
        <w:jc w:val="left"/>
      </w:pPr>
      <w:r>
        <w:rPr>
          <w:rFonts w:ascii="Times New Roman"/>
          <w:b/>
          <w:i w:val="false"/>
          <w:color w:val="000000"/>
        </w:rPr>
        <w:t xml:space="preserve"> Заңнама департаменті директорының орынбасары</w:t>
      </w:r>
      <w:r>
        <w:br/>
      </w:r>
      <w:r>
        <w:rPr>
          <w:rFonts w:ascii="Times New Roman"/>
          <w:b/>
          <w:i w:val="false"/>
          <w:color w:val="000000"/>
        </w:rPr>
        <w:t>С-2 санаты (3 бірлік) №8-0-2, №8-0-3, №8-0-4</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ұйымдастыру және өзіне жүктелген міндеттерді және функцияларды жүзеге асыру үшін дербес жауапты болады; Министрлік бойынша үлкен, маңызды, қажетті іс-шараларда ұйымдастыру дайындыққа қатысу; Қазақстан Республикасы Президент Әкімшілігінің, Қазақстан Республикасы Премьер-Министрі Кеңсесінің, Әділет Министрлік басшылығының бақылаудағы қиын тапсырмаларды орындау;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сақтауын қамтамасыз ету; заң жобалардың сараптама, заңнаманы жүйелеу, Қазақстан Республикасы Әділет Министрлігіне түскен келісімге заң актілерін жобаларын қарастыру және әзірлеу; және басқа да Директордың және Министрлік басшылығын тапсырмаларын орындау; бірін бірі алмастыруын.</w:t>
            </w:r>
          </w:p>
        </w:tc>
      </w:tr>
    </w:tbl>
    <w:bookmarkStart w:name="z21" w:id="20"/>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Конституциялық заңнама, мемлекеттік басқару</w:t>
      </w:r>
      <w:r>
        <w:br/>
      </w:r>
      <w:r>
        <w:rPr>
          <w:rFonts w:ascii="Times New Roman"/>
          <w:b/>
          <w:i w:val="false"/>
          <w:color w:val="000000"/>
        </w:rPr>
        <w:t>саласындағы заңнама басқармасының басшысы</w:t>
      </w:r>
      <w:r>
        <w:br/>
      </w:r>
      <w:r>
        <w:rPr>
          <w:rFonts w:ascii="Times New Roman"/>
          <w:b/>
          <w:i w:val="false"/>
          <w:color w:val="000000"/>
        </w:rPr>
        <w:t>С-3 санаты (1 бірлік) №8-1-1</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 </w:t>
            </w:r>
          </w:p>
        </w:tc>
      </w:tr>
    </w:tbl>
    <w:bookmarkStart w:name="z22" w:id="21"/>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Конституциялық заңнама, мемлекеттік басқару саласындағы</w:t>
      </w:r>
      <w:r>
        <w:br/>
      </w:r>
      <w:r>
        <w:rPr>
          <w:rFonts w:ascii="Times New Roman"/>
          <w:b/>
          <w:i w:val="false"/>
          <w:color w:val="000000"/>
        </w:rPr>
        <w:t>заңнама басқармасының бас сарапшысы</w:t>
      </w:r>
      <w:r>
        <w:br/>
      </w:r>
      <w:r>
        <w:rPr>
          <w:rFonts w:ascii="Times New Roman"/>
          <w:b/>
          <w:i w:val="false"/>
          <w:color w:val="000000"/>
        </w:rPr>
        <w:t>С-4 санаты (1 бірлік) №8-1-2</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заңнама, мемлекеттік басқару саласындағы заңнама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w:t>
            </w:r>
          </w:p>
        </w:tc>
      </w:tr>
    </w:tbl>
    <w:bookmarkStart w:name="z23" w:id="22"/>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Конституциялық заңнама, мемлекеттік басқару саласындағы</w:t>
      </w:r>
      <w:r>
        <w:br/>
      </w:r>
      <w:r>
        <w:rPr>
          <w:rFonts w:ascii="Times New Roman"/>
          <w:b/>
          <w:i w:val="false"/>
          <w:color w:val="000000"/>
        </w:rPr>
        <w:t>заңнама басқармасының сарапшысы</w:t>
      </w:r>
      <w:r>
        <w:br/>
      </w:r>
      <w:r>
        <w:rPr>
          <w:rFonts w:ascii="Times New Roman"/>
          <w:b/>
          <w:i w:val="false"/>
          <w:color w:val="000000"/>
        </w:rPr>
        <w:t>С-5 санаты (2 бірлік) №8-1-3, №8-1-4</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заңнама, мемлекеттік басқару саласындағы заңнама бойынша мемлекеттік органдармен қарым-қатынасты жүзеге асырады,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w:t>
            </w:r>
          </w:p>
        </w:tc>
      </w:tr>
    </w:tbl>
    <w:bookmarkStart w:name="z24" w:id="23"/>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Қылмыстық, қылмыстық іс жүргізу және қылмыстық-атқару</w:t>
      </w:r>
      <w:r>
        <w:br/>
      </w:r>
      <w:r>
        <w:rPr>
          <w:rFonts w:ascii="Times New Roman"/>
          <w:b/>
          <w:i w:val="false"/>
          <w:color w:val="000000"/>
        </w:rPr>
        <w:t>заңнамасы, қорғаныс саласындағы заңнама басқармасының басшысы</w:t>
      </w:r>
      <w:r>
        <w:br/>
      </w:r>
      <w:r>
        <w:rPr>
          <w:rFonts w:ascii="Times New Roman"/>
          <w:b/>
          <w:i w:val="false"/>
          <w:color w:val="000000"/>
        </w:rPr>
        <w:t>С-3 санаты (1 бірлік) № 8-2-1</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 </w:t>
            </w:r>
          </w:p>
        </w:tc>
      </w:tr>
    </w:tbl>
    <w:bookmarkStart w:name="z25" w:id="24"/>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Қылмыстық, қылмыстық іс жүргізу және қылмыстық-атқару заңнамасы, қорғаныс саласындағы заңнама басқармасының бас сарапшысы</w:t>
      </w:r>
      <w:r>
        <w:br/>
      </w:r>
      <w:r>
        <w:rPr>
          <w:rFonts w:ascii="Times New Roman"/>
          <w:b/>
          <w:i w:val="false"/>
          <w:color w:val="000000"/>
        </w:rPr>
        <w:t>С-4 санаты (2 бірлік) №8-2-2, №8-2-3</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қылмыстық іс жүргізу және қылмыстық-атқару, қорғаныс саласындағы заңнама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26" w:id="25"/>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Қылмыстық, қылмыстық іс жүргізу және қылмыстық-атқару</w:t>
      </w:r>
      <w:r>
        <w:br/>
      </w:r>
      <w:r>
        <w:rPr>
          <w:rFonts w:ascii="Times New Roman"/>
          <w:b/>
          <w:i w:val="false"/>
          <w:color w:val="000000"/>
        </w:rPr>
        <w:t>заңнамасы, қорғаныс саласындағы заңнама басқармасының сарапшысы</w:t>
      </w:r>
      <w:r>
        <w:br/>
      </w:r>
      <w:r>
        <w:rPr>
          <w:rFonts w:ascii="Times New Roman"/>
          <w:b/>
          <w:i w:val="false"/>
          <w:color w:val="000000"/>
        </w:rPr>
        <w:t>С-5 санаты (2 бірлік) №8-2-4, №8-2-5</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қылмыстық іс жүргізу және қылмыстық-атқару, қорғаныс саласындағы заңнама бойынша мемлекеттік органдармен қарым-қатынасты жүзеге асырады,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27" w:id="26"/>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Азаматтық заңнама басқармасының басшысы</w:t>
      </w:r>
      <w:r>
        <w:br/>
      </w:r>
      <w:r>
        <w:rPr>
          <w:rFonts w:ascii="Times New Roman"/>
          <w:b/>
          <w:i w:val="false"/>
          <w:color w:val="000000"/>
        </w:rPr>
        <w:t>С-3 санаты (1 бірлік) №8-3-1</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 </w:t>
            </w:r>
          </w:p>
        </w:tc>
      </w:tr>
    </w:tbl>
    <w:bookmarkStart w:name="z28" w:id="27"/>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Азаматтық заңнама басқармасының бас сарапшысы</w:t>
      </w:r>
      <w:r>
        <w:br/>
      </w:r>
      <w:r>
        <w:rPr>
          <w:rFonts w:ascii="Times New Roman"/>
          <w:b/>
          <w:i w:val="false"/>
          <w:color w:val="000000"/>
        </w:rPr>
        <w:t>С-4 санаты (1 бірлік) №8-3-2</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саласындағы заңнама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29" w:id="28"/>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Азаматтық заңнама басқармасының сарапшысы</w:t>
      </w:r>
      <w:r>
        <w:br/>
      </w:r>
      <w:r>
        <w:rPr>
          <w:rFonts w:ascii="Times New Roman"/>
          <w:b/>
          <w:i w:val="false"/>
          <w:color w:val="000000"/>
        </w:rPr>
        <w:t>С-5 санаты (2 бірлік) №8-3-3, №8-3-4</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саласындағы заңнама бойынша мемлекеттік органдармен қарым-қатынасты жүзеге асырады,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30" w:id="29"/>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Қаржы және бюджеттік басқармасының басшысы</w:t>
      </w:r>
      <w:r>
        <w:br/>
      </w:r>
      <w:r>
        <w:rPr>
          <w:rFonts w:ascii="Times New Roman"/>
          <w:b/>
          <w:i w:val="false"/>
          <w:color w:val="000000"/>
        </w:rPr>
        <w:t>С-3 санаты (1 бірлік) №8-4-1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 </w:t>
            </w:r>
          </w:p>
        </w:tc>
      </w:tr>
    </w:tbl>
    <w:bookmarkStart w:name="z31" w:id="30"/>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Қаржы және бюджеттік басқармасының бас сарапшысы</w:t>
      </w:r>
      <w:r>
        <w:br/>
      </w:r>
      <w:r>
        <w:rPr>
          <w:rFonts w:ascii="Times New Roman"/>
          <w:b/>
          <w:i w:val="false"/>
          <w:color w:val="000000"/>
        </w:rPr>
        <w:t>С-4 санаты (1 бірлік) №8-4-2</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бюджеттік саласындағы заңнама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32" w:id="31"/>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Қаржы және бюджеттік басқармасының сарапшысы</w:t>
      </w:r>
      <w:r>
        <w:br/>
      </w:r>
      <w:r>
        <w:rPr>
          <w:rFonts w:ascii="Times New Roman"/>
          <w:b/>
          <w:i w:val="false"/>
          <w:color w:val="000000"/>
        </w:rPr>
        <w:t>С-5 санаты (2 бірлік) №8-4-3, №8-4-4</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және бюджеттік саласындағы заңнама бойынша мемлекеттік органдармен қарым-қатынасты жүзеге асырады,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w:t>
            </w:r>
          </w:p>
        </w:tc>
      </w:tr>
    </w:tbl>
    <w:bookmarkStart w:name="z33" w:id="32"/>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Экологиялық заңнама мен өнеркәсіп және көлік саласындағы</w:t>
      </w:r>
      <w:r>
        <w:br/>
      </w:r>
      <w:r>
        <w:rPr>
          <w:rFonts w:ascii="Times New Roman"/>
          <w:b/>
          <w:i w:val="false"/>
          <w:color w:val="000000"/>
        </w:rPr>
        <w:t>заңнама басқармасының басшысы</w:t>
      </w:r>
      <w:r>
        <w:br/>
      </w:r>
      <w:r>
        <w:rPr>
          <w:rFonts w:ascii="Times New Roman"/>
          <w:b/>
          <w:i w:val="false"/>
          <w:color w:val="000000"/>
        </w:rPr>
        <w:t>С-3 санаты (1 бірлік) №8-5-1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w:t>
            </w:r>
          </w:p>
        </w:tc>
      </w:tr>
    </w:tbl>
    <w:bookmarkStart w:name="z34" w:id="33"/>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Экологиялық заңнама мен өнеркәсіп және көлік саласындағы</w:t>
      </w:r>
      <w:r>
        <w:br/>
      </w:r>
      <w:r>
        <w:rPr>
          <w:rFonts w:ascii="Times New Roman"/>
          <w:b/>
          <w:i w:val="false"/>
          <w:color w:val="000000"/>
        </w:rPr>
        <w:t>заңнама басқармасының бас сарапшысы</w:t>
      </w:r>
      <w:r>
        <w:br/>
      </w:r>
      <w:r>
        <w:rPr>
          <w:rFonts w:ascii="Times New Roman"/>
          <w:b/>
          <w:i w:val="false"/>
          <w:color w:val="000000"/>
        </w:rPr>
        <w:t>С-4 санаты (2 бірлік) №8-5-2, №8-5-3</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заңнама мен өнеркәсіп және көлік саласындағы заңнама бойынша мемлкеттік органдармен қарам-қатынасты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w:t>
            </w:r>
          </w:p>
        </w:tc>
      </w:tr>
    </w:tbl>
    <w:bookmarkStart w:name="z35" w:id="34"/>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Экологиялық заңнама мен өнеркәсіп және көлік саласындағы</w:t>
      </w:r>
      <w:r>
        <w:br/>
      </w:r>
      <w:r>
        <w:rPr>
          <w:rFonts w:ascii="Times New Roman"/>
          <w:b/>
          <w:i w:val="false"/>
          <w:color w:val="000000"/>
        </w:rPr>
        <w:t>заңнама басқармасының сарапшысы</w:t>
      </w:r>
      <w:r>
        <w:br/>
      </w:r>
      <w:r>
        <w:rPr>
          <w:rFonts w:ascii="Times New Roman"/>
          <w:b/>
          <w:i w:val="false"/>
          <w:color w:val="000000"/>
        </w:rPr>
        <w:t>С-5 санаты (2 бірлік) №8-5-4, №8-5-5</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заңнама мен өнеркәсіп және көлік саласындағы заңнама бойынша мемлекеттік органдармен қарым-қатынасты жүзеге асырады,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w:t>
            </w:r>
          </w:p>
        </w:tc>
      </w:tr>
    </w:tbl>
    <w:bookmarkStart w:name="z36" w:id="35"/>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Кәсіпкерлік және агроөнеркәсіптік кешені саласындағы</w:t>
      </w:r>
      <w:r>
        <w:br/>
      </w:r>
      <w:r>
        <w:rPr>
          <w:rFonts w:ascii="Times New Roman"/>
          <w:b/>
          <w:i w:val="false"/>
          <w:color w:val="000000"/>
        </w:rPr>
        <w:t>заңнама басқармасының басшысы</w:t>
      </w:r>
      <w:r>
        <w:br/>
      </w:r>
      <w:r>
        <w:rPr>
          <w:rFonts w:ascii="Times New Roman"/>
          <w:b/>
          <w:i w:val="false"/>
          <w:color w:val="000000"/>
        </w:rPr>
        <w:t>С-3 санаты (1 бірлік) №8-6-1</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w:t>
            </w:r>
          </w:p>
        </w:tc>
      </w:tr>
    </w:tbl>
    <w:bookmarkStart w:name="z37" w:id="36"/>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Кәсіпкерлік және агроөнеркәсіптік кешені саласындағы</w:t>
      </w:r>
      <w:r>
        <w:br/>
      </w:r>
      <w:r>
        <w:rPr>
          <w:rFonts w:ascii="Times New Roman"/>
          <w:b/>
          <w:i w:val="false"/>
          <w:color w:val="000000"/>
        </w:rPr>
        <w:t>заңнама басқармасының бас сарапшысы</w:t>
      </w:r>
      <w:r>
        <w:br/>
      </w:r>
      <w:r>
        <w:rPr>
          <w:rFonts w:ascii="Times New Roman"/>
          <w:b/>
          <w:i w:val="false"/>
          <w:color w:val="000000"/>
        </w:rPr>
        <w:t>С-4 санаты (1 бірлік) №8-6-2</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агроөнеркәсіптік кешені саласындағы заңнама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38" w:id="37"/>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Кәсіпкерлік және агроөнеркәсіптік кешені саласындағы</w:t>
      </w:r>
      <w:r>
        <w:br/>
      </w:r>
      <w:r>
        <w:rPr>
          <w:rFonts w:ascii="Times New Roman"/>
          <w:b/>
          <w:i w:val="false"/>
          <w:color w:val="000000"/>
        </w:rPr>
        <w:t>заңнама басқармасының сарапшысы</w:t>
      </w:r>
      <w:r>
        <w:br/>
      </w:r>
      <w:r>
        <w:rPr>
          <w:rFonts w:ascii="Times New Roman"/>
          <w:b/>
          <w:i w:val="false"/>
          <w:color w:val="000000"/>
        </w:rPr>
        <w:t>С-5 санаты (2 бірлік) №8-6-3, №8-6-4</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агроөнеркәсіптік кешені саласындағы заңнама бойынша мемлекеттік органдармен қарым-қатынасты жүзеге асырады,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 </w:t>
            </w:r>
          </w:p>
        </w:tc>
      </w:tr>
    </w:tbl>
    <w:bookmarkStart w:name="z39" w:id="38"/>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Әлеуметтік-мәдени заңнама басқармасының басшысы</w:t>
      </w:r>
      <w:r>
        <w:br/>
      </w:r>
      <w:r>
        <w:rPr>
          <w:rFonts w:ascii="Times New Roman"/>
          <w:b/>
          <w:i w:val="false"/>
          <w:color w:val="000000"/>
        </w:rPr>
        <w:t>С-3 санаты (1 бірлік) №8-7-1</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Парламентінде қарастырылып жатқан заң жобалары бойынша жұмыс тобы отырысына қатысу. Қазақстан Республикасы Әділет министрлігі басшылығының тапсырмасы бойынша заң жобаларын әзірлеуді жүзеге асыру. </w:t>
            </w:r>
          </w:p>
        </w:tc>
      </w:tr>
    </w:tbl>
    <w:bookmarkStart w:name="z40" w:id="39"/>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Әлеуметтік-мәдени заңнама басқармасының бас сарапшысы</w:t>
      </w:r>
      <w:r>
        <w:br/>
      </w:r>
      <w:r>
        <w:rPr>
          <w:rFonts w:ascii="Times New Roman"/>
          <w:b/>
          <w:i w:val="false"/>
          <w:color w:val="000000"/>
        </w:rPr>
        <w:t>С-4 санаты (1 бірлік) №8-7-2</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мәдениет саласындағы заңнама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41" w:id="40"/>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Әлеуметтік-мәдени заңнама басқармасының сарапшысы</w:t>
      </w:r>
      <w:r>
        <w:br/>
      </w:r>
      <w:r>
        <w:rPr>
          <w:rFonts w:ascii="Times New Roman"/>
          <w:b/>
          <w:i w:val="false"/>
          <w:color w:val="000000"/>
        </w:rPr>
        <w:t>С-5 санаты (2 бірлік) №8-7-3, №8-7-4</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мәдениет саласындағы заңнама бойынша мемлекеттік органдармен қарым-қатынасты жүзеге асырады,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Заң жобаларын сараптау және келісуді жүзеге асыру. Қазақстан Республикасы Қазақстан Республикасы Парламентінде қарастырылып жатқан заң жобалары бойынша жұмыс тобы отырысына қатысу.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42" w:id="41"/>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Заң жобалау қызметін үйлестіру басқармасының басшысы</w:t>
      </w:r>
      <w:r>
        <w:br/>
      </w:r>
      <w:r>
        <w:rPr>
          <w:rFonts w:ascii="Times New Roman"/>
          <w:b/>
          <w:i w:val="false"/>
          <w:color w:val="000000"/>
        </w:rPr>
        <w:t>С-3 санаты (1 бірлік) №8-8-1</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қызметкерлерінің қызметіне бақылауды жүзеге асыру, ұйымдастыру және жұмыстарын жоспарлау,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w:t>
            </w:r>
          </w:p>
        </w:tc>
      </w:tr>
    </w:tbl>
    <w:bookmarkStart w:name="z43" w:id="42"/>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Заң жобалау қызметін үйлестіру басқармасының бас сарапшысы</w:t>
      </w:r>
      <w:r>
        <w:br/>
      </w:r>
      <w:r>
        <w:rPr>
          <w:rFonts w:ascii="Times New Roman"/>
          <w:b/>
          <w:i w:val="false"/>
          <w:color w:val="000000"/>
        </w:rPr>
        <w:t>С-4 санаты (1 бірлік) №8-8-2</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жобалау қызметін үйлестіру саласындағы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44" w:id="43"/>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Заң жобалау қызметін үйлестіру басқармасының сарапшысы</w:t>
      </w:r>
      <w:r>
        <w:br/>
      </w:r>
      <w:r>
        <w:rPr>
          <w:rFonts w:ascii="Times New Roman"/>
          <w:b/>
          <w:i w:val="false"/>
          <w:color w:val="000000"/>
        </w:rPr>
        <w:t>С-5 санаты (2 бірлік) №8-8-3, №8-8-4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жобалау қызметін үйлестіру саласындағы бойынша мемлекеттік органдармен қарым-қатынасты жүзеге асырады, Үкіметтің, Қазақстан Республикасы Президент Әкімшілігінің, Қазақстан Республикасы Әділет министрлігінің өте қиын тапсырмаларын қарастырады.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45" w:id="44"/>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Заң жобалау қызметін талдау және мониторинг басқармасының басшысы,</w:t>
      </w:r>
      <w:r>
        <w:br/>
      </w:r>
      <w:r>
        <w:rPr>
          <w:rFonts w:ascii="Times New Roman"/>
          <w:b/>
          <w:i w:val="false"/>
          <w:color w:val="000000"/>
        </w:rPr>
        <w:t>С-3 санаты (1 бірлік) №8-9-1</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нормативтік құқықтық актілерді әзірлеу және сараптау мәселелерін реттейтін заңнаманы білу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қызметіне бақылауды жүзеге асыру, ұйымдастыру және жұмыстарын жоспарлау, заң жобаларын саралау және келісу, жоғары тұрған мемлекеттік органдар тапсырмаларының сапалы және уақтылы орындалуын қадағалау. Қазақстан Республикасы Әділет министрлігі басшылығына сарапшының функционалдық міндеттері бойынша ұсыныстар енгізу. Орындаушылық және еңбек тәртібін қамтамасыз ету. Басшылықтың Қазақстан Республикасы Үкіметінің, Қазақстан Республикасы Президент Әкімшілігінің өте қиын тапсырмаларын қарастыраду. Қазақстан Республикасы әділет министрлігінің басшылығына заң шығармашылық қызметін жетілдіру бойынша, құқықтық қамтамасыз етудің сапалығын арттыру бойынша ұсыныс енгізу. Қазақстан Республикасы Әділет министрлігі басшылығының тапсырмасы бойынша заң жобаларын әзірлеуді жүзеге асыру.</w:t>
            </w:r>
          </w:p>
        </w:tc>
      </w:tr>
    </w:tbl>
    <w:bookmarkStart w:name="z46" w:id="45"/>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Заң жобалау қызметін талдау және мониторинг басқармасының бас сарапшысы,</w:t>
      </w:r>
      <w:r>
        <w:br/>
      </w:r>
      <w:r>
        <w:rPr>
          <w:rFonts w:ascii="Times New Roman"/>
          <w:b/>
          <w:i w:val="false"/>
          <w:color w:val="000000"/>
        </w:rPr>
        <w:t>санаты С-4 (1 бірлік) №8-9-2</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нормативтік құқықтық актілерді әзірлеу және сараптау мәселелерін реттейтін заңнаманы білу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саласында мемлкеттік органдармен қарам-қатынасты жүзеге асырады, сондай-ақ заң шығармашылық қызметін саралайды, Үкіметтің, Қазақстан Республикасы Президент Әкімшілігінің, Қазақстан Республикасы Әділет министрлігінің өте қиын тапсырмаларын қарастыраду. Қазақстан Республикасы Әділет министрлігі басшылығының тапсырмасы бойынша заң жобаларын әзірлеуді жүзеге асыру.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47" w:id="46"/>
    <w:p>
      <w:pPr>
        <w:spacing w:after="0"/>
        <w:ind w:left="0"/>
        <w:jc w:val="left"/>
      </w:pPr>
      <w:r>
        <w:rPr>
          <w:rFonts w:ascii="Times New Roman"/>
          <w:b/>
          <w:i w:val="false"/>
          <w:color w:val="000000"/>
        </w:rPr>
        <w:t xml:space="preserve"> Заңнама департаментінің</w:t>
      </w:r>
      <w:r>
        <w:br/>
      </w:r>
      <w:r>
        <w:rPr>
          <w:rFonts w:ascii="Times New Roman"/>
          <w:b/>
          <w:i w:val="false"/>
          <w:color w:val="000000"/>
        </w:rPr>
        <w:t>Заң жобалау қызметінің талдау және мониторинг басқармасының сарапшысы,</w:t>
      </w:r>
      <w:r>
        <w:br/>
      </w:r>
      <w:r>
        <w:rPr>
          <w:rFonts w:ascii="Times New Roman"/>
          <w:b/>
          <w:i w:val="false"/>
          <w:color w:val="000000"/>
        </w:rPr>
        <w:t>С-5 санаты (2 бірлік) №8-9-3, №8-9-4</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нормативтік құқықтық актілерді әзірлеу және сараптау мәселелерін реттейтін заңнаманы білу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саласында мемлкеттік органдармен қарам-қатынасты жүзеге асырады, сондай-ақ заң шығармашылық қызметін саралайды, Қазақстан Республикасы Үкіметінің, Қазақстан Республикасы Президент Әкімшілігінің, Қазақстан Республикасы Әділет министлігінің шараларын орындайды. Қазақстан Республикасы Парламенті депутаттарының сауалына және басқа да Қазақстан Республикасы Әділет министрлігіне түскен өтініштерге жауап дайындау.</w:t>
            </w:r>
          </w:p>
        </w:tc>
      </w:tr>
    </w:tbl>
    <w:bookmarkStart w:name="z48" w:id="47"/>
    <w:p>
      <w:pPr>
        <w:spacing w:after="0"/>
        <w:ind w:left="0"/>
        <w:jc w:val="left"/>
      </w:pPr>
      <w:r>
        <w:rPr>
          <w:rFonts w:ascii="Times New Roman"/>
          <w:b/>
          <w:i w:val="false"/>
          <w:color w:val="000000"/>
        </w:rPr>
        <w:t xml:space="preserve"> Заңға тәуелді актілер департаментінің директоры</w:t>
      </w:r>
      <w:r>
        <w:br/>
      </w:r>
      <w:r>
        <w:rPr>
          <w:rFonts w:ascii="Times New Roman"/>
          <w:b/>
          <w:i w:val="false"/>
          <w:color w:val="000000"/>
        </w:rPr>
        <w:t>С-1 санаты (1 бірлік), №3-0-1</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атқару және департаменттің қызметін ұйымдастыру; жетекшілік ететін Әділет Министрдің орынбасарын мемлекеттік органдардың заңға тәуелді нормативтік құқықтық актілерді әзірлеуі және сараптауы бойынша ақпараттандыру; департаменттің шұғыл кеңестерін ұйымдастыру; департамент құзыреті шегінде мемлекеттік органдармен өзара іс-қимылды және Министрліктің басшылығымен және өзге де құрылымдық бөлімшелерімен байланысты қамтамасыз ету; Министрліктің басқа да тапсырмаларын орындау; департаментке жүктелген міндеттерді орындау және оларды жүзеге асырудағы жауапкершілік.</w:t>
            </w:r>
          </w:p>
          <w:p>
            <w:pPr>
              <w:spacing w:after="20"/>
              <w:ind w:left="20"/>
              <w:jc w:val="both"/>
            </w:pPr>
            <w:r>
              <w:rPr>
                <w:rFonts w:ascii="Times New Roman"/>
                <w:b w:val="false"/>
                <w:i w:val="false"/>
                <w:color w:val="000000"/>
                <w:sz w:val="20"/>
              </w:rPr>
              <w:t>
Департаменттің құрылымдық бөлімшелерінің қызметін үйлестіру; департамент жұмысшыларының біліктілігін жоғарылату жұмысын ұйымдастыру; департамент жұмысшыларының орындаушылық және еңбек тәртібін ұстануын қамтамасыз ету; Департаменттің және аумақтық әділет органдар қызметкерлерінің біліктілігін арттыру, көтермелеу, жазалау туралы ұсыныстарды енгізу.</w:t>
            </w:r>
          </w:p>
        </w:tc>
      </w:tr>
    </w:tbl>
    <w:bookmarkStart w:name="z49" w:id="48"/>
    <w:p>
      <w:pPr>
        <w:spacing w:after="0"/>
        <w:ind w:left="0"/>
        <w:jc w:val="left"/>
      </w:pPr>
      <w:r>
        <w:rPr>
          <w:rFonts w:ascii="Times New Roman"/>
          <w:b/>
          <w:i w:val="false"/>
          <w:color w:val="000000"/>
        </w:rPr>
        <w:t xml:space="preserve"> Заңға тәуелді актілер департаменті директорының орынбасары</w:t>
      </w:r>
      <w:r>
        <w:br/>
      </w:r>
      <w:r>
        <w:rPr>
          <w:rFonts w:ascii="Times New Roman"/>
          <w:b/>
          <w:i w:val="false"/>
          <w:color w:val="000000"/>
        </w:rPr>
        <w:t>С-2 санаты (2 бірлік), №3-0-2, №3-0-3</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ұйымдастыруды атқару және жетелеген басқармалардың қызметін ұйымдастыру, Президенттің, Үкіметтің және Премьер-Министрдің актілерінің, Жоғарғы Соттың нормативтік қаулыларының жобаларын құқықтық сараптамадан өткізуге, келісуге, әзірлеуге байланысты жұмыстардың және Үкіметтің, Премьер-Министрдің, министрліктің басшылығының тапсырмасы бойынша ресми түсініктемелерді әзірлеу кешенін атқару;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нормативтік құқықтық актілерді сараптау және талдау; Министрліктің және департамент басшылығының басқа да тапсырмаларын орындау; Департамент директоры жоқ болған уақытта оның міндеттерін атқару.</w:t>
            </w:r>
          </w:p>
          <w:p>
            <w:pPr>
              <w:spacing w:after="20"/>
              <w:ind w:left="20"/>
              <w:jc w:val="both"/>
            </w:pPr>
            <w:r>
              <w:rPr>
                <w:rFonts w:ascii="Times New Roman"/>
                <w:b w:val="false"/>
                <w:i w:val="false"/>
                <w:color w:val="000000"/>
                <w:sz w:val="20"/>
              </w:rPr>
              <w:t>
Департамент жұмысшыларының қызметін жоспарлау және бақылауды атқару.</w:t>
            </w:r>
          </w:p>
        </w:tc>
      </w:tr>
    </w:tbl>
    <w:bookmarkStart w:name="z50" w:id="49"/>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Қорғаныс, құқықтық тәртіп және қоршаған ортаны қорғау мәселелері бойынша заңға тәуелді актілерді сараптау басқармасының басшысы</w:t>
      </w:r>
      <w:r>
        <w:br/>
      </w:r>
      <w:r>
        <w:rPr>
          <w:rFonts w:ascii="Times New Roman"/>
          <w:b/>
          <w:i w:val="false"/>
          <w:color w:val="000000"/>
        </w:rPr>
        <w:t>С-3 санаты (1 бірлік), № 3-1-1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құқықтық тәртіп және қоршаған ортаны қорғау мәселелері бойынша жобаларға құқықтық сараптамада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w:t>
            </w:r>
          </w:p>
          <w:p>
            <w:pPr>
              <w:spacing w:after="20"/>
              <w:ind w:left="20"/>
              <w:jc w:val="both"/>
            </w:pPr>
            <w:r>
              <w:rPr>
                <w:rFonts w:ascii="Times New Roman"/>
                <w:b w:val="false"/>
                <w:i w:val="false"/>
                <w:color w:val="000000"/>
                <w:sz w:val="20"/>
              </w:rPr>
              <w:t>
Басқармадағы құжаттардың орындалуын басқару.</w:t>
            </w:r>
          </w:p>
          <w:p>
            <w:pPr>
              <w:spacing w:after="20"/>
              <w:ind w:left="20"/>
              <w:jc w:val="both"/>
            </w:pP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51" w:id="50"/>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Қорғаныс, құқықтық тәртіп және қоршаған ортаны қорғау мәселелері бойынша заңға тәуелді актілерді сараптау басқармасының бас сарапшысы</w:t>
      </w:r>
      <w:r>
        <w:br/>
      </w:r>
      <w:r>
        <w:rPr>
          <w:rFonts w:ascii="Times New Roman"/>
          <w:b/>
          <w:i w:val="false"/>
          <w:color w:val="000000"/>
        </w:rPr>
        <w:t>С-4 санаты (2 бірлік), №3-1-2, 3-1-3</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52" w:id="51"/>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Қорғаныс, құқықтық тәртіп және қоршаған ортаны қорғау мәселелері бойынша заңға тәуелді актілерді сараптау басқармасының сарапшысы</w:t>
      </w:r>
      <w:r>
        <w:br/>
      </w:r>
      <w:r>
        <w:rPr>
          <w:rFonts w:ascii="Times New Roman"/>
          <w:b/>
          <w:i w:val="false"/>
          <w:color w:val="000000"/>
        </w:rPr>
        <w:t>С-5 санаты (1 бірлік), №3-1-4</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әзірленген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53" w:id="52"/>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Әлеуметтік-экономикалық сала мәселелері бойынша заңға</w:t>
      </w:r>
      <w:r>
        <w:br/>
      </w:r>
      <w:r>
        <w:rPr>
          <w:rFonts w:ascii="Times New Roman"/>
          <w:b/>
          <w:i w:val="false"/>
          <w:color w:val="000000"/>
        </w:rPr>
        <w:t>тәуелді актілерді сараптау басқармасының басшысы</w:t>
      </w:r>
      <w:r>
        <w:br/>
      </w:r>
      <w:r>
        <w:rPr>
          <w:rFonts w:ascii="Times New Roman"/>
          <w:b/>
          <w:i w:val="false"/>
          <w:color w:val="000000"/>
        </w:rPr>
        <w:t>С-3 санаты (1 бірлік), №3-2-1</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сала мәселелері бойынша жобаларға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w:t>
            </w:r>
          </w:p>
          <w:p>
            <w:pPr>
              <w:spacing w:after="20"/>
              <w:ind w:left="20"/>
              <w:jc w:val="both"/>
            </w:pPr>
            <w:r>
              <w:rPr>
                <w:rFonts w:ascii="Times New Roman"/>
                <w:b w:val="false"/>
                <w:i w:val="false"/>
                <w:color w:val="000000"/>
                <w:sz w:val="20"/>
              </w:rPr>
              <w:t>
Басқармадағы құжаттардың орындалуын басқару.</w:t>
            </w:r>
          </w:p>
          <w:p>
            <w:pPr>
              <w:spacing w:after="20"/>
              <w:ind w:left="20"/>
              <w:jc w:val="both"/>
            </w:pP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54" w:id="53"/>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Әлеуметтік-экономикалық сала мәселелері бойынша</w:t>
      </w:r>
      <w:r>
        <w:br/>
      </w:r>
      <w:r>
        <w:rPr>
          <w:rFonts w:ascii="Times New Roman"/>
          <w:b/>
          <w:i w:val="false"/>
          <w:color w:val="000000"/>
        </w:rPr>
        <w:t>заңға тәуелді актілерді сараптау басқармасының бас сарапшысы</w:t>
      </w:r>
      <w:r>
        <w:br/>
      </w:r>
      <w:r>
        <w:rPr>
          <w:rFonts w:ascii="Times New Roman"/>
          <w:b/>
          <w:i w:val="false"/>
          <w:color w:val="000000"/>
        </w:rPr>
        <w:t>С-4 санаты (1 бірлік), №3-2-2</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әзірленген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құзыреті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"Құпиялылық" таңбалары бар құжаттармен жұмыс істеу; Министрліктің және департамент басшылығының басқа да тапсырмаларын орындау.</w:t>
            </w:r>
          </w:p>
        </w:tc>
      </w:tr>
    </w:tbl>
    <w:bookmarkStart w:name="z55" w:id="54"/>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Әлеуметтік-экономикалық сала мәселелері бойынша заңға</w:t>
      </w:r>
      <w:r>
        <w:br/>
      </w:r>
      <w:r>
        <w:rPr>
          <w:rFonts w:ascii="Times New Roman"/>
          <w:b/>
          <w:i w:val="false"/>
          <w:color w:val="000000"/>
        </w:rPr>
        <w:t>тәуелді актілерді сараптау басқармасының сарапшысы</w:t>
      </w:r>
      <w:r>
        <w:br/>
      </w:r>
      <w:r>
        <w:rPr>
          <w:rFonts w:ascii="Times New Roman"/>
          <w:b/>
          <w:i w:val="false"/>
          <w:color w:val="000000"/>
        </w:rPr>
        <w:t>С-5 санаты (2 бірлік), №3-2-3, №3-2-4</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құзыреті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56" w:id="55"/>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Өнеркәсіп және агроөнеркәсіптік кешен мәселелері бойынша</w:t>
      </w:r>
      <w:r>
        <w:br/>
      </w:r>
      <w:r>
        <w:rPr>
          <w:rFonts w:ascii="Times New Roman"/>
          <w:b/>
          <w:i w:val="false"/>
          <w:color w:val="000000"/>
        </w:rPr>
        <w:t>заңға тәуелді актілерді сараптау басқармасының басшысы</w:t>
      </w:r>
      <w:r>
        <w:br/>
      </w:r>
      <w:r>
        <w:rPr>
          <w:rFonts w:ascii="Times New Roman"/>
          <w:b/>
          <w:i w:val="false"/>
          <w:color w:val="000000"/>
        </w:rPr>
        <w:t>С-3 санаты (1 бірлік), № 3-3-1</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агроөнеркәсіптік кешен мәселелері бойынша жобаларға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w:t>
            </w:r>
          </w:p>
          <w:p>
            <w:pPr>
              <w:spacing w:after="20"/>
              <w:ind w:left="20"/>
              <w:jc w:val="both"/>
            </w:pPr>
            <w:r>
              <w:rPr>
                <w:rFonts w:ascii="Times New Roman"/>
                <w:b w:val="false"/>
                <w:i w:val="false"/>
                <w:color w:val="000000"/>
                <w:sz w:val="20"/>
              </w:rPr>
              <w:t>
Басқармадағы құжаттардың орындалуын басқару.</w:t>
            </w:r>
          </w:p>
          <w:p>
            <w:pPr>
              <w:spacing w:after="20"/>
              <w:ind w:left="20"/>
              <w:jc w:val="both"/>
            </w:pP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57" w:id="56"/>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Өнеркәсіп және агроөнеркәсіптік кешен мәселелері бойынша заңға</w:t>
      </w:r>
      <w:r>
        <w:br/>
      </w:r>
      <w:r>
        <w:rPr>
          <w:rFonts w:ascii="Times New Roman"/>
          <w:b/>
          <w:i w:val="false"/>
          <w:color w:val="000000"/>
        </w:rPr>
        <w:t>тәуелді актілерді сараптау басқармасының бас сарапшысы</w:t>
      </w:r>
      <w:r>
        <w:br/>
      </w:r>
      <w:r>
        <w:rPr>
          <w:rFonts w:ascii="Times New Roman"/>
          <w:b/>
          <w:i w:val="false"/>
          <w:color w:val="000000"/>
        </w:rPr>
        <w:t>С-4 санаты (2 бірлік), №3-3-2, №3-3-3</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58" w:id="57"/>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Өнеркәсіп және агроөнеркәсіптік кешен мәселелері бойынша</w:t>
      </w:r>
      <w:r>
        <w:br/>
      </w:r>
      <w:r>
        <w:rPr>
          <w:rFonts w:ascii="Times New Roman"/>
          <w:b/>
          <w:i w:val="false"/>
          <w:color w:val="000000"/>
        </w:rPr>
        <w:t>заңға тәуелді актілерді сараптау басқармасының сарапшысы</w:t>
      </w:r>
      <w:r>
        <w:br/>
      </w:r>
      <w:r>
        <w:rPr>
          <w:rFonts w:ascii="Times New Roman"/>
          <w:b/>
          <w:i w:val="false"/>
          <w:color w:val="000000"/>
        </w:rPr>
        <w:t>С-5 санаты (1 бірлік), №3-3-4</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59" w:id="58"/>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Көлік, инфрақұрылым және телекоммуникация мәселелері бойынша заңға тәуелді актілерді сараптау басқармасының басшысы</w:t>
      </w:r>
      <w:r>
        <w:br/>
      </w:r>
      <w:r>
        <w:rPr>
          <w:rFonts w:ascii="Times New Roman"/>
          <w:b/>
          <w:i w:val="false"/>
          <w:color w:val="000000"/>
        </w:rPr>
        <w:t>С-3 санаты (1 бірлік), № 3-4-1</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 және телекоммуникация сұрақтары бойынша жобаларға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w:t>
            </w:r>
          </w:p>
          <w:p>
            <w:pPr>
              <w:spacing w:after="20"/>
              <w:ind w:left="20"/>
              <w:jc w:val="both"/>
            </w:pPr>
            <w:r>
              <w:rPr>
                <w:rFonts w:ascii="Times New Roman"/>
                <w:b w:val="false"/>
                <w:i w:val="false"/>
                <w:color w:val="000000"/>
                <w:sz w:val="20"/>
              </w:rPr>
              <w:t>
Басқармадағы құжаттардың орындалуын басқару.</w:t>
            </w:r>
          </w:p>
          <w:p>
            <w:pPr>
              <w:spacing w:after="20"/>
              <w:ind w:left="20"/>
              <w:jc w:val="both"/>
            </w:pP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60" w:id="59"/>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Көлік, инфрақұрылым және телекоммуникация сұрақтары бойынша заңға тәуелді актілерді сараптау басқармасының бас сарапшысы</w:t>
      </w:r>
      <w:r>
        <w:br/>
      </w:r>
      <w:r>
        <w:rPr>
          <w:rFonts w:ascii="Times New Roman"/>
          <w:b/>
          <w:i w:val="false"/>
          <w:color w:val="000000"/>
        </w:rPr>
        <w:t>С-4 санаты (1 бірлік), №3-4-2</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61" w:id="60"/>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Көлік, инфрақұрылым және телекоммуникация сұрақтары бойынша заңға тәуелді актілерді сараптау басқармасының сарапшысы</w:t>
      </w:r>
      <w:r>
        <w:br/>
      </w:r>
      <w:r>
        <w:rPr>
          <w:rFonts w:ascii="Times New Roman"/>
          <w:b/>
          <w:i w:val="false"/>
          <w:color w:val="000000"/>
        </w:rPr>
        <w:t>С-5 санаты (2 бірлік), №3-4-3, №3-4-4</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әзірлеген нормативтік құқықтық актілердің жобаларына құқықтық сараптама жүргізу және келісу; Үкіметтің, Премьер-Министрдің, Министрлік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w:t>
            </w:r>
          </w:p>
        </w:tc>
      </w:tr>
    </w:tbl>
    <w:bookmarkStart w:name="z62" w:id="61"/>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Заңға тәуелді нормативтік құқықтық актілерді талдау және</w:t>
      </w:r>
      <w:r>
        <w:br/>
      </w:r>
      <w:r>
        <w:rPr>
          <w:rFonts w:ascii="Times New Roman"/>
          <w:b/>
          <w:i w:val="false"/>
          <w:color w:val="000000"/>
        </w:rPr>
        <w:t>мониторингін үйлестіру басқармасының басшысы</w:t>
      </w:r>
      <w:r>
        <w:br/>
      </w:r>
      <w:r>
        <w:rPr>
          <w:rFonts w:ascii="Times New Roman"/>
          <w:b/>
          <w:i w:val="false"/>
          <w:color w:val="000000"/>
        </w:rPr>
        <w:t>С-3 санаты (1 бірлік), №3-5-1</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нормативтік құқықтық актілердің мониторингін талдау және үйлестіру жөніндегі жұмыс кешенін атқару; Президенттің, Үкіметтің және Премьер-Министрдің, Министрдің актілерінің жүзеге асыруының тиімділігін бағалау және оларға өзгертулер мен толықтырулар енгізу бойынша немесе оларды күшін жойылды деп тану бойынша уақытылы шаралар қабылдау; нормативтік құқықтық актілердің жобалары мүдделі мемлекеттік органдармен әзірленуі және келісуі;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құзыреті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заңнаманы жетілдіруге ұсыныстар әзірлеуге қатысу;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 басқарманың жұмысын басшылық ету; заңнаманы жетілдіруге бағытталған нормативтік құқықтық актілерді сараптау; басқарманың жұмысшыларының міндеттері мен өкілеттерін анықтау. Басқармадағы құжаттардың орындалуын басқару.</w:t>
            </w:r>
          </w:p>
          <w:p>
            <w:pPr>
              <w:spacing w:after="20"/>
              <w:ind w:left="20"/>
              <w:jc w:val="both"/>
            </w:pPr>
            <w:r>
              <w:rPr>
                <w:rFonts w:ascii="Times New Roman"/>
                <w:b w:val="false"/>
                <w:i w:val="false"/>
                <w:color w:val="000000"/>
                <w:sz w:val="20"/>
              </w:rPr>
              <w:t>
Нормативтік құқықтық актілердің әзірлеу мемлекеттік органдардың жұмысын талдау бойынша Департаменттің құрылымдық бөлімшелерінің қызметін үйлестіру және талдаудың нәтижесі бойынша барлық статистикалық деректері бар толық ақпаратты Департамент директорына ұсыну; басқарманың жұмысшыларының орындаушылық және еңбек тәртібін ұстануын қамтамасыз ету</w:t>
            </w:r>
          </w:p>
        </w:tc>
      </w:tr>
    </w:tbl>
    <w:bookmarkStart w:name="z63" w:id="62"/>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Заңға тәуелді нормативтік құқықтық актілерді талдау және</w:t>
      </w:r>
      <w:r>
        <w:br/>
      </w:r>
      <w:r>
        <w:rPr>
          <w:rFonts w:ascii="Times New Roman"/>
          <w:b/>
          <w:i w:val="false"/>
          <w:color w:val="000000"/>
        </w:rPr>
        <w:t>мониторингін үйлестіру басқармасының бас сарапшысы</w:t>
      </w:r>
      <w:r>
        <w:br/>
      </w:r>
      <w:r>
        <w:rPr>
          <w:rFonts w:ascii="Times New Roman"/>
          <w:b/>
          <w:i w:val="false"/>
          <w:color w:val="000000"/>
        </w:rPr>
        <w:t>С-4 санаты (1 бірлік), №3-5-2</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нормативтік құқықтық актілердің мониторингін талдау және үйлестіру жөніндегі жұмыс кешенін атқару; Президенттің, Үкіметтің және Премьер-Министрдің, Министрдің актілерінің жүзеге асыруының тиімділігін бағалау және оларға өзгертулер мен толықтырулар енгізу бойынша немесе оларды күшін жойылды деп тану бойынша уақытылы шаралар қабылдау; нормативтік құқықтық актілердің жобалары мүдделі мемлекеттік органдармен әзірленуі және келісуі;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"Құпиялылық" таңбалары бар құжаттармен жұмыс істеу; нормативтік құқықтық актілерді сараптау және талдау; Министрліктің және департамент басшылығының басқа да тапсырмаларын орындау.</w:t>
            </w:r>
          </w:p>
        </w:tc>
      </w:tr>
    </w:tbl>
    <w:bookmarkStart w:name="z64" w:id="63"/>
    <w:p>
      <w:pPr>
        <w:spacing w:after="0"/>
        <w:ind w:left="0"/>
        <w:jc w:val="left"/>
      </w:pPr>
      <w:r>
        <w:rPr>
          <w:rFonts w:ascii="Times New Roman"/>
          <w:b/>
          <w:i w:val="false"/>
          <w:color w:val="000000"/>
        </w:rPr>
        <w:t xml:space="preserve"> Заңға тәуелді актілер департаментінің</w:t>
      </w:r>
      <w:r>
        <w:br/>
      </w:r>
      <w:r>
        <w:rPr>
          <w:rFonts w:ascii="Times New Roman"/>
          <w:b/>
          <w:i w:val="false"/>
          <w:color w:val="000000"/>
        </w:rPr>
        <w:t>Заңға тәуелді нормативтік құқықтық актілерді талдау және</w:t>
      </w:r>
      <w:r>
        <w:br/>
      </w:r>
      <w:r>
        <w:rPr>
          <w:rFonts w:ascii="Times New Roman"/>
          <w:b/>
          <w:i w:val="false"/>
          <w:color w:val="000000"/>
        </w:rPr>
        <w:t>мониторингін үйлестіру басқармасының сарапшысы</w:t>
      </w:r>
      <w:r>
        <w:br/>
      </w:r>
      <w:r>
        <w:rPr>
          <w:rFonts w:ascii="Times New Roman"/>
          <w:b/>
          <w:i w:val="false"/>
          <w:color w:val="000000"/>
        </w:rPr>
        <w:t>С-5 санаты (1 бірлік), №3-5-3</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 Үкіметінің 2002 жылғы 10 желтоқсандағы № 1300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Yкiметiнiң Регламентiн білу.</w:t>
            </w:r>
          </w:p>
          <w:p>
            <w:pPr>
              <w:spacing w:after="20"/>
              <w:ind w:left="20"/>
              <w:jc w:val="both"/>
            </w:pPr>
            <w:r>
              <w:rPr>
                <w:rFonts w:ascii="Times New Roman"/>
                <w:b w:val="false"/>
                <w:i w:val="false"/>
                <w:color w:val="000000"/>
                <w:sz w:val="20"/>
              </w:rPr>
              <w:t>
Функционалдық міндеттеріне сәйкес келетін салалардағы заңнаманы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Президенттің, Үкіметтің және Премьер-Министрдің, Министрдің актілерінің жүзеге асыруының тиімділігін бағалау және оларға өзгертулер мен толықтырулар енгізу бойынша немесе оларды күшін жойылды деп тану бойынша уақтылы шаралар қабылдау; Министрліктің құзыреті шегінде Президенттің, Үкіметтің және Премьер-Министрдің актілерін, оларды Қазақстан Республикасының заңнамасына қарама-қайшылығына және ескіргеніне қарай мониторингін өткізеді; нормативтік құқықтық актілердің жобалары мүдделі мемлекеттік органдармен әзірленуі және келісуі; Үкіметтің, Премьер-Министрдің, Министрліктің басшылығының тапсырмасымен нормативтік құқықтық актілердің ресми түсініктемелерін әзірлеу; Министрліктің құзыреті шегінде Президенттің, Президент Әкімшілігінің, Премьер-Министрдің, Премьер-Министр орынбасарларының, Премьер-Министр кеңсесінің тапсырмаларын орындау; өз құзыреті шегінде Үкіметтің, Премьер-Министрдің тапсырмасы бойынша және өз бастамасы бойынша депутаттық сауалдарға, прокурорлық ден қою актілерін қарау, оларға өз құзіреті шегінде жауаптар әзірлеу; қарастырылатын мәселелерді шешуге құқықтық тәсілдері бойынша ұсыныстар енгізу мақсатында Үкіметтің отырыстарына, Министрдің және жетекші Министрдің орынбасары қатысуымен өтетін кеңестерге материалдар әзірлеу; Министрліктің және департамент басшылығының басқа да тапсырмаларын орындау. </w:t>
            </w:r>
          </w:p>
        </w:tc>
      </w:tr>
    </w:tbl>
    <w:bookmarkStart w:name="z65" w:id="64"/>
    <w:p>
      <w:pPr>
        <w:spacing w:after="0"/>
        <w:ind w:left="0"/>
        <w:jc w:val="left"/>
      </w:pPr>
      <w:r>
        <w:rPr>
          <w:rFonts w:ascii="Times New Roman"/>
          <w:b/>
          <w:i w:val="false"/>
          <w:color w:val="000000"/>
        </w:rPr>
        <w:t xml:space="preserve"> Нормативтiк құқықтық актiлердi тiркеу департаментiнiң директоры,</w:t>
      </w:r>
      <w:r>
        <w:br/>
      </w:r>
      <w:r>
        <w:rPr>
          <w:rFonts w:ascii="Times New Roman"/>
          <w:b/>
          <w:i w:val="false"/>
          <w:color w:val="000000"/>
        </w:rPr>
        <w:t>С-1 санаты (1 бiрлiк) №4-0-1</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қызметiн басшылық ету, Министрлiк басшылығының тапсырмалары бойынша нормативтiк құқықтық актiлердiң жобаларын әзiрлеуге қатысу, тапсырмаларды орындаудың сапасына және уақыттылығына бақылауды жүзеге асыру, Департаменттiң Жұмыс жоспарларын бекiту, нормативтiк құқықтық актiлердi мемлекеттiк тiркеу сұрағы бойынша аумақтық әдiлет бөлiмшелердiң жұмысын үйлестiру, Департаменттiң және аумақтық әдiлет органдар қызметкерлерiнiң бiлiктiлiгiн арттыру, көтермелеу, жазалау туралы ұсыныстарды енгiзу, Департаменттiң хаттарын қарау, Министрлiктiң басшылығымен жүктелген басқа да мiндеттердi жүзеге асыру.</w:t>
            </w:r>
          </w:p>
        </w:tc>
      </w:tr>
    </w:tbl>
    <w:bookmarkStart w:name="z66" w:id="65"/>
    <w:p>
      <w:pPr>
        <w:spacing w:after="0"/>
        <w:ind w:left="0"/>
        <w:jc w:val="left"/>
      </w:pPr>
      <w:r>
        <w:rPr>
          <w:rFonts w:ascii="Times New Roman"/>
          <w:b/>
          <w:i w:val="false"/>
          <w:color w:val="000000"/>
        </w:rPr>
        <w:t xml:space="preserve"> Нормативтiк құқықтық актiлердi тiркеу</w:t>
      </w:r>
      <w:r>
        <w:br/>
      </w:r>
      <w:r>
        <w:rPr>
          <w:rFonts w:ascii="Times New Roman"/>
          <w:b/>
          <w:i w:val="false"/>
          <w:color w:val="000000"/>
        </w:rPr>
        <w:t>департаментi директорының орынбасары,</w:t>
      </w:r>
      <w:r>
        <w:br/>
      </w:r>
      <w:r>
        <w:rPr>
          <w:rFonts w:ascii="Times New Roman"/>
          <w:b/>
          <w:i w:val="false"/>
          <w:color w:val="000000"/>
        </w:rPr>
        <w:t>С-2 санаты (1 бiрлiк) №4-0-2</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тіркеу сұрақтарына басшылық жаса, Министрлiк басшылығының тапсырмалары бойынша нормативтiк құқықтық актiлердiң жобаларын әзiрлеуге қатысу, Департамент қызметкерлерiнiң функционалдық мiндеттерi бойынша ұсыныстарды енгiзу, тапсырмаларды орындаудың сапасына және уақыттылығына бақылауды жүзеге асыру, нормативтiк құқықтық актiлердi мемлекеттiк тiркеу саласындағы нормативтiк құқықтық базаны жетiлдiру бойынша ұсыныстарды енгiзу, Қазақстан Республикасының "Мемлекеттiк қызмет туралы" Заңымен көзделген мiндеттердi атқару, Департамент қызметкерлерiнiң бiлiктiлiгiн арттыру, көтермелеу, жазалау туралы ұсыныстарды енгiзу, Министрлiктiң басшылығымен жүктелген басқа да мiндеттердi жүзеге асыру.</w:t>
            </w:r>
          </w:p>
        </w:tc>
      </w:tr>
    </w:tbl>
    <w:bookmarkStart w:name="z67" w:id="66"/>
    <w:p>
      <w:pPr>
        <w:spacing w:after="0"/>
        <w:ind w:left="0"/>
        <w:jc w:val="left"/>
      </w:pPr>
      <w:r>
        <w:rPr>
          <w:rFonts w:ascii="Times New Roman"/>
          <w:b/>
          <w:i w:val="false"/>
          <w:color w:val="000000"/>
        </w:rPr>
        <w:t xml:space="preserve"> Нормативтік құқықтық актілерді тіркеу</w:t>
      </w:r>
      <w:r>
        <w:br/>
      </w:r>
      <w:r>
        <w:rPr>
          <w:rFonts w:ascii="Times New Roman"/>
          <w:b/>
          <w:i w:val="false"/>
          <w:color w:val="000000"/>
        </w:rPr>
        <w:t>Департаменті директорының орынбасары,</w:t>
      </w:r>
      <w:r>
        <w:br/>
      </w:r>
      <w:r>
        <w:rPr>
          <w:rFonts w:ascii="Times New Roman"/>
          <w:b/>
          <w:i w:val="false"/>
          <w:color w:val="000000"/>
        </w:rPr>
        <w:t>С-2 санаты (1 бірлік) №4-0-3</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заңгер мамандығы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 Үкіметінің Регламенті туралы" Қазақстан Республикасының 2002 жылғы 10 желтоқсандағы № 1300 </w:t>
            </w:r>
            <w:r>
              <w:rPr>
                <w:rFonts w:ascii="Times New Roman"/>
                <w:b w:val="false"/>
                <w:i w:val="false"/>
                <w:color w:val="000000"/>
                <w:sz w:val="20"/>
              </w:rPr>
              <w:t>қаулысы</w:t>
            </w:r>
            <w:r>
              <w:rPr>
                <w:rFonts w:ascii="Times New Roman"/>
                <w:b w:val="false"/>
                <w:i w:val="false"/>
                <w:color w:val="000000"/>
                <w:sz w:val="20"/>
              </w:rPr>
              <w:t>, Қазақстан Республикасының нормативтік құқықтық актілері, облыстық қарым-қатынасыты реттеуші мамандандырылған нақты категорияға сәйкестігі,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 жөніндегі агенттігінің 2008 жылғы 9 қаңтардағы № 02-01-02/5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 Әділет министірлігінде 2008 жылғы 10 қаңтарда Нормативтік құқықтық кесімдерді мемлекеттік тіркеудің тізілімінде № 5084 болып тіркелген талаптарға сәйкестігі.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актілерген мониторингпен талдауды жетекшілік етеді, министрлік басшысының тапсырмасы бойынша нормативтік құқықтық базасын жетілдіру үшін тіркелетін нормативтік құқытық актіге ұсыныс енгізу, департамнеттердің қызметкерлеріне функционалдық міндеттері бойынша ұсыныстар беру, "Мемлекеттік қызмет туралы" Қазақстан Республикасының Заңына сәйкес нормативтік құқықтық базаларын жетілдіру мақсатында ұсыныстар береді, Департамент қызметкерлерін жазалауды, мадақтауды және министірлік басшыларының бекітілген басқа да функцияларды жүзеге асырады</w:t>
            </w:r>
          </w:p>
        </w:tc>
      </w:tr>
    </w:tbl>
    <w:bookmarkStart w:name="z68" w:id="67"/>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Қорғаныс, құқықтық тәртіп және сыртқы байлаынстар мәселелері бойынша нормативтiк құқықтық актiлердi тiркеу басқармасының басшысы,</w:t>
      </w:r>
      <w:r>
        <w:br/>
      </w:r>
      <w:r>
        <w:rPr>
          <w:rFonts w:ascii="Times New Roman"/>
          <w:b/>
          <w:i w:val="false"/>
          <w:color w:val="000000"/>
        </w:rPr>
        <w:t>С-3 санаты (1 бiрлiк) №4-1-1</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қызметiн басшылық ету,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әзiрлеуге қатысу, нормативтiк құқықтық актiлерге өткiзiлетiн заң сараптамасының сапасына бақылауды жүзеге асыру, сарапшылардың функционалдық мiндеттерi бойынша ұсыныстар енгiзу, атқару және еңбек тәртiбiн қамтамасыз ету, басшылықтың күрделi тапсырмаларын қарау, Департамент басшылығымен жүктелген басқа да мiндеттердi жүзеге асыру.</w:t>
            </w:r>
          </w:p>
        </w:tc>
      </w:tr>
    </w:tbl>
    <w:bookmarkStart w:name="z69" w:id="68"/>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Қорғаныс, құқықтық тәртіп және сыртқы байлаынстар мәселелері бойынша нормативтiк құқықтық актiлердi тiркеу басқармасының бас сарапшысы,</w:t>
      </w:r>
      <w:r>
        <w:br/>
      </w:r>
      <w:r>
        <w:rPr>
          <w:rFonts w:ascii="Times New Roman"/>
          <w:b/>
          <w:i w:val="false"/>
          <w:color w:val="000000"/>
        </w:rPr>
        <w:t>С-4 санаты (2 бiрлiк) №4-1-2, №4-1-3</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орталық мемлекеттiк органдардың нормативтiк құқықтық актiлерiне заң сараптамасын өткiзу, нормативтiк құқықтық актiлерiне өткiзiлетiн заң сараптамасының сапасына бақылау жүргiзу, Департамент басшылығымен жүктелген басқа да мiндеттердi жүзеге асыру.</w:t>
            </w:r>
          </w:p>
        </w:tc>
      </w:tr>
    </w:tbl>
    <w:bookmarkStart w:name="z70" w:id="69"/>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Қорғаныс, құқықтық тәртіп және сыртқы байлаынстар мәселелері бойынша нормативтiк құқықтық актiлердi тiркеу басқармасының сарапшысы,</w:t>
      </w:r>
      <w:r>
        <w:br/>
      </w:r>
      <w:r>
        <w:rPr>
          <w:rFonts w:ascii="Times New Roman"/>
          <w:b/>
          <w:i w:val="false"/>
          <w:color w:val="000000"/>
        </w:rPr>
        <w:t>С-5 санаты (2 бiрлiк) №4-1-4, №4-1-5</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орталық мемлекеттiк органдардың нормативтiк құқықтық актiлерiне заң сараптамасын өткiзу, Департамент басшылығымен жүктелген басқа да мiндеттердi жүзеге асыру.</w:t>
            </w:r>
          </w:p>
        </w:tc>
      </w:tr>
    </w:tbl>
    <w:bookmarkStart w:name="z71" w:id="70"/>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Әлеуметтік-экономикалық сала мәселелері бойынша нормативтік құқықтық актiлердi тiркеу басқармасының басшысы,</w:t>
      </w:r>
      <w:r>
        <w:br/>
      </w:r>
      <w:r>
        <w:rPr>
          <w:rFonts w:ascii="Times New Roman"/>
          <w:b/>
          <w:i w:val="false"/>
          <w:color w:val="000000"/>
        </w:rPr>
        <w:t>С-3 санаты (1 бiрлiк) №4-2-1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қызметiн басшылық ету,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әзiрлеуге қатысу, нормативтiк құқықтық актiлерге өткiзiлетiн заң сараптамасының сапасына бақылауды жүзеге асыру, сарапшылардың функционалдық мiндеттерi бойынша ұсыныстар енгiзу, атқару және еңбек тәртiбiн қамтамасыз ету, басшылықтың күрделi тапсырмаларын қарау, Департамент басшылығымен жүктелген басқа да мiндеттердi жүзеге асыру.</w:t>
            </w:r>
          </w:p>
        </w:tc>
      </w:tr>
    </w:tbl>
    <w:bookmarkStart w:name="z72" w:id="71"/>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Әлеуметтік-экономикалық сала мәселелері бойынша нормативтік құқықтық актiлердi тiркеу басқармасының бас сарапшысы,</w:t>
      </w:r>
      <w:r>
        <w:br/>
      </w:r>
      <w:r>
        <w:rPr>
          <w:rFonts w:ascii="Times New Roman"/>
          <w:b/>
          <w:i w:val="false"/>
          <w:color w:val="000000"/>
        </w:rPr>
        <w:t>С-4 санаты (2 бiрлiк) №4-2-2, №4-2-3</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орталық мемлекеттiк органдардың нормативтiк құқықтық актiлерiне заң сараптамасын өткiзу, нормативтiк құқықтық актiлерiне өткiзiлетiн заң сараптамасының сапасына бақылау жүргiзу, Департамент басшылығымен жүктелген басқа да мiндеттердi жүзеге асыру.</w:t>
            </w:r>
          </w:p>
        </w:tc>
      </w:tr>
    </w:tbl>
    <w:bookmarkStart w:name="z73" w:id="72"/>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Әлеуметтік-экономикалық сала мәселелері бойынша нормативтік құқықтық актiлердi тiркеу басқармасының сарапшысы,</w:t>
      </w:r>
      <w:r>
        <w:br/>
      </w:r>
      <w:r>
        <w:rPr>
          <w:rFonts w:ascii="Times New Roman"/>
          <w:b/>
          <w:i w:val="false"/>
          <w:color w:val="000000"/>
        </w:rPr>
        <w:t>С-5 санаты (4 бiрлiк) №4-2-4, №4-2-5, №4-2-4, №4-2-7</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орталық мемлекеттiк органдардың нормативтiк құқықтық актiлерiне заң сараптамасын өткiзу, Департамент басшылығымен жүктелген басқа да мiндеттердi жүзеге асыру.</w:t>
            </w:r>
          </w:p>
        </w:tc>
      </w:tr>
    </w:tbl>
    <w:bookmarkStart w:name="z74" w:id="73"/>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Өнеркәсіп, энергетика және агроөнеркәсіп мәселелері бойынша нормативтік құқықтық актiлердi тiркеу басқармасының басшысы, С-3 санаты (1 бiрлiк) №4-3-1</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Бiлiмi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Кәсiптiк құзыреттiлiгi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қызметiн басшылық ету,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әзiрлеуге қатысу, нормативтiк құқықтық актiлерге өткiзiлетiн заң сараптамасының сапасына бақылауды жүзеге асыру, сарапшылардың функционалдық мiндеттерi бойынша ұсыныстар енгiзу, атқару және еңбек тәртiбiн қамтамасыз ету, басшылықтың күрделi тапсырмаларын қарау, Департамент басшылығымен жүктелген басқа да мiндеттердi жүзеге асыру.</w:t>
            </w:r>
          </w:p>
        </w:tc>
      </w:tr>
    </w:tbl>
    <w:bookmarkStart w:name="z75" w:id="74"/>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 xml:space="preserve">Өнеркәсіп, энергетика және агроөнеркәсіп мәселелері бойынша нормативтік құқықтық актiлердi тiркеу басқармасының бас сарапшысы, </w:t>
      </w:r>
      <w:r>
        <w:br/>
      </w:r>
      <w:r>
        <w:rPr>
          <w:rFonts w:ascii="Times New Roman"/>
          <w:b/>
          <w:i w:val="false"/>
          <w:color w:val="000000"/>
        </w:rPr>
        <w:t>С-4 санаты (2 бiрлiк) №4-3-2, №4-3-3</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Бiлiмi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Кәсiптiк құзыреттiлiгi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орталық мемлекеттiк органдардың нормативтiк құқықтық актiлерiне заң сараптамасын өткiзу, нормативтiк құқықтық актiлерiне өткiзiлетiн заң сараптамасының сапасына бақылау жүргiзу, Департамент басшылығымен жүктелген басқа да мiндеттердi жүзеге асыру.</w:t>
            </w:r>
          </w:p>
        </w:tc>
      </w:tr>
    </w:tbl>
    <w:bookmarkStart w:name="z76" w:id="75"/>
    <w:p>
      <w:pPr>
        <w:spacing w:after="0"/>
        <w:ind w:left="0"/>
        <w:jc w:val="left"/>
      </w:pPr>
      <w:r>
        <w:rPr>
          <w:rFonts w:ascii="Times New Roman"/>
          <w:b/>
          <w:i w:val="false"/>
          <w:color w:val="000000"/>
        </w:rPr>
        <w:t xml:space="preserve"> Нормативтiк құқықтық актiлердi тiркеу департаментiнiң</w:t>
      </w:r>
      <w:r>
        <w:br/>
      </w:r>
      <w:r>
        <w:rPr>
          <w:rFonts w:ascii="Times New Roman"/>
          <w:b/>
          <w:i w:val="false"/>
          <w:color w:val="000000"/>
        </w:rPr>
        <w:t xml:space="preserve">Өнеркәсіп, энергетика және агроөнеркәсіп мәселелері бойынша нормативтік құқықтық актiлердi тiркеу басқармасының сарапшысы, </w:t>
      </w:r>
      <w:r>
        <w:br/>
      </w:r>
      <w:r>
        <w:rPr>
          <w:rFonts w:ascii="Times New Roman"/>
          <w:b/>
          <w:i w:val="false"/>
          <w:color w:val="000000"/>
        </w:rPr>
        <w:t>С-5 санаты (3 бiрлiк) №4-3-4, №4-3-5, №4-3-6</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Кәсiптiк құзыреттiлiгi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Президентi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реттейтiн Қазақстан Республикасының нормативтiк құқықтық актiлерiн,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мемлекеттiң жаңа саяси бағыты стратегиясын бiлуi. Осы санаттағы лауазымдар бойынша функционалдық мiндеттердi орындау үшiн қажеттi басқа да мiндеттi бiлiмдер Нормативтiк құқықтық актiлердi мемлекеттiк тiркеу саласын реттейтiн заңнаманы бiлуi.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тәжiрибесi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жөнiндегi агенттiгiнiң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бекiтiлген, 2008 жылғы 10 қаңтарда Нормативтiк құқықтық актiлердiң мемлекеттiк тiркеудiң тiзiлiмiнде № 5084 болып тiркелген "Б" корпусы мемлекеттiк әкiмшiлiк лауазымдарының санаттарына үлгiлiк бiлiктiлiк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мiндеттер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құқықтық актiлердi мемлекеттiк тiркеу саласындағы нормативтiк құқықтық базаны жетiлдiру бойынша ұсыныстарды енгiзу, нормативтiк құқықтық актiлердiң жобаларын әзiрлеу, орталық мемлекеттiк органдардың нормативтiк құқықтық актiлерiне заң сараптамасын өткiзу, Департамент басшылығымен жүктелген басқа да мiндеттердi жүзеге асыру.</w:t>
            </w:r>
          </w:p>
        </w:tc>
      </w:tr>
    </w:tbl>
    <w:bookmarkStart w:name="z77" w:id="76"/>
    <w:p>
      <w:pPr>
        <w:spacing w:after="0"/>
        <w:ind w:left="0"/>
        <w:jc w:val="left"/>
      </w:pPr>
      <w:r>
        <w:rPr>
          <w:rFonts w:ascii="Times New Roman"/>
          <w:b/>
          <w:i w:val="false"/>
          <w:color w:val="000000"/>
        </w:rPr>
        <w:t xml:space="preserve"> Нормативтік құқықтық актілерді тіркеу Депаратментінің</w:t>
      </w:r>
      <w:r>
        <w:br/>
      </w:r>
      <w:r>
        <w:rPr>
          <w:rFonts w:ascii="Times New Roman"/>
          <w:b/>
          <w:i w:val="false"/>
          <w:color w:val="000000"/>
        </w:rPr>
        <w:t>Нормативтік құқықтық актілерді қадағалау басқармасының басшысы с-3 санаты (1 бірлік) №4-4-1</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заңгер мамандығы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 Үкіметінің Регламенті туралы" Қазақстан Республикасының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 Қазақстан Республикасының нормативтік құқықтық актілері, облыстық қарым-қатынасыты реттеуші мамандандырылған нақты категорияға сәйкестігі,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 жөніндегі агенттігінің 2008 жылғы 9 қаңтардағы № 02-01-02/5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 Әділет министірлігінде 2008 жылғы 10 қаңтарда Нормативтік құқықтық кесімдерді мемлекеттік тіркеудің тізілімінде № 5084 болып тіркелген талаптарға сәйкестігі.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жұмысын басқару, нормативтік құқықытқ базасынжетілдіру үшін тіркелетін нормативтік құқытық актіге ұсыныс енгізу, нормативтік құқықытқ актілерді дайындау жобасына қатысуы, нормативтік құқықтық актіге заң сараптамасын сапалы жүргізуді қадағалау, жергілікті әділет органдарынан мемлекеттік тіркеуден өтетін нормативтік құқықтық актілерді қадағалауды және уақытылы және берілген тапсырмаларды орындалуын қадағалайды, сарапшылардың функционалдық міндеттері бойынша ұсыныстар беру, жергілікті атқарушы органдарының мәслихат және әкімдіктің мемлекеттік тіркеуден өтетін нормативтік құқықтық актілеріне әкімшілік іс қозғайды және әкімшілік іс бойынша басшылармен келісе отырып құжаттарды дайындайды, басшылардың қиындау тапсырмаларын орындау және Департамент басшыларымен бекітілген басқа да функцияларды жүзеге асыру</w:t>
            </w:r>
          </w:p>
        </w:tc>
      </w:tr>
    </w:tbl>
    <w:bookmarkStart w:name="z78" w:id="77"/>
    <w:p>
      <w:pPr>
        <w:spacing w:after="0"/>
        <w:ind w:left="0"/>
        <w:jc w:val="left"/>
      </w:pPr>
      <w:r>
        <w:rPr>
          <w:rFonts w:ascii="Times New Roman"/>
          <w:b/>
          <w:i w:val="false"/>
          <w:color w:val="000000"/>
        </w:rPr>
        <w:t xml:space="preserve"> Нормативтік құқықтық актілерді тіркеу Депаратментінің</w:t>
      </w:r>
      <w:r>
        <w:br/>
      </w:r>
      <w:r>
        <w:rPr>
          <w:rFonts w:ascii="Times New Roman"/>
          <w:b/>
          <w:i w:val="false"/>
          <w:color w:val="000000"/>
        </w:rPr>
        <w:t>Нормативтік құқықтық актілерді қадағалау басқармасының бас сарапшысы</w:t>
      </w:r>
      <w:r>
        <w:br/>
      </w:r>
      <w:r>
        <w:rPr>
          <w:rFonts w:ascii="Times New Roman"/>
          <w:b/>
          <w:i w:val="false"/>
          <w:color w:val="000000"/>
        </w:rPr>
        <w:t>С-4 санаты (2 бірлік) №4-4-2, №4-4-3</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заңгер мамандығы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Республикасынығң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 Үкіметінің Регламенті туралы" Қазақстан Республикасының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 Қазақстан Республикасының нормативтік құқықтық актілері, облыстық қарым-қатынасыты реттеуші мамандандырылған нақты категорияға сәйкестігі,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 жөніндегі агенттігінің 2008 жылғы 9 қаңтардағы № 02-01-02/5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 Әділет министірлігінде 2008 жылғы 10 қаңтарда Нормативтік құқықтық кесімдерді мемлекеттік тіркеудің тізілімінде № 5084 болып тіркелген талаптарға сәйкестігі.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құқықытқ базасынжетілдіру үшін тіркелетін нормативтік құқытық актіге ұсыныс енгізу, нормативтік құқықытқ актілерді дайындау жобасына қатысуы, нормативтік құқықтық актіге заң сараптамасын сапалы жүргізуді қадағалау, жергілікті әділет органдарынан мемлекеттік тіркеуден өтетін нормативтік құқықтық актілерді қадағалауды және уақытылы және берілген тапсырмаларды орындалуын қадағалайды, сарапшылардың функционалдық міндеттері бойынша ұсыныстар беру, жергілікті атқарушы органдарының мәслихат және әкімдіктің мемлекеттік тіркеуден өтетін нормативтік құқықтық актілеріне әкімшілік іс қозғайды және әкімшілік іс бойынша басшылармен келісе отырып құжаттарды дайындайды, басшылардың қиындау тапсырмаларын орындау және Департамент басшыларымен бекітілген басқа да функцияларды жүзеге асыру</w:t>
            </w:r>
          </w:p>
        </w:tc>
      </w:tr>
    </w:tbl>
    <w:bookmarkStart w:name="z79" w:id="78"/>
    <w:p>
      <w:pPr>
        <w:spacing w:after="0"/>
        <w:ind w:left="0"/>
        <w:jc w:val="left"/>
      </w:pPr>
      <w:r>
        <w:rPr>
          <w:rFonts w:ascii="Times New Roman"/>
          <w:b/>
          <w:i w:val="false"/>
          <w:color w:val="000000"/>
        </w:rPr>
        <w:t xml:space="preserve"> Нормативтік құқықтық актілерді тіркеу Депаратментінің</w:t>
      </w:r>
      <w:r>
        <w:br/>
      </w:r>
      <w:r>
        <w:rPr>
          <w:rFonts w:ascii="Times New Roman"/>
          <w:b/>
          <w:i w:val="false"/>
          <w:color w:val="000000"/>
        </w:rPr>
        <w:t>Нормативтік құқықтық актілерді қадағалау басқармасының сарапшысы</w:t>
      </w:r>
      <w:r>
        <w:br/>
      </w:r>
      <w:r>
        <w:rPr>
          <w:rFonts w:ascii="Times New Roman"/>
          <w:b/>
          <w:i w:val="false"/>
          <w:color w:val="000000"/>
        </w:rPr>
        <w:t>С-5 санаты (2 бірлік) №4-4-4, №4-4-5</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заңгер мамандығы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 Үкіметінің Регламенті туралы" Қазақстан Республикасының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 Қазақстан Республикасының нормативтік құқықтық актілері, облыстық қарым-қатынасыты реттеуші мамандандырылған нақты категорияға сәйкестігі,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 жөніндегі агенттігінің 2008 жылғы 9 қаңтардағы № 02-01-02/5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 Әділет министірлігінде 2008 жылғы 10 қаңтарда Нормативтік құқықтық кесімдерді мемлекеттік тіркеудің тізілімінде № 5084 болып тіркелген талаптарға сәйкестігі.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құқықытқ актілерді дайындау жобасына қатысуы, нормативтік құқықтық актіге заң сараптамасын сапалы жүргізуді қадағалау, жергілікті әділет органдарынан мемлекеттік тіркеуден өтетін нормативтік құқықтық актілерді қадағалауды және уақытылы және берілген тапсырмаларды орындалуын қадағалайды, сарапшылардың функционалдық міндеттері бойынша ұсыныстар беру, жергілікті атқарушы органдарының мәслихат және әкімдіктің мемлекеттік тіркеуден өтетін нормативтік құқықтық актілеріне әкімшілік іс қозғайды және әкімшілік іс бойынша басшылармен келісе отырып құжаттарды дайындайды, басшылардың қиындау тапсырмаларын орындау және Департамент басшыларымен бекітілген басқа да функцияларды жүзеге асыру</w:t>
            </w:r>
          </w:p>
        </w:tc>
      </w:tr>
    </w:tbl>
    <w:bookmarkStart w:name="z80" w:id="79"/>
    <w:p>
      <w:pPr>
        <w:spacing w:after="0"/>
        <w:ind w:left="0"/>
        <w:jc w:val="left"/>
      </w:pPr>
      <w:r>
        <w:rPr>
          <w:rFonts w:ascii="Times New Roman"/>
          <w:b/>
          <w:i w:val="false"/>
          <w:color w:val="000000"/>
        </w:rPr>
        <w:t xml:space="preserve"> Нормативтік құқықтық актілерді тіркеу Депаратментінің</w:t>
      </w:r>
      <w:r>
        <w:br/>
      </w:r>
      <w:r>
        <w:rPr>
          <w:rFonts w:ascii="Times New Roman"/>
          <w:b/>
          <w:i w:val="false"/>
          <w:color w:val="000000"/>
        </w:rPr>
        <w:t>Талдау жұмысы және нормативтік құқықтық актілердің мониторингі басқармасының басшысы с-3 санаты (1 бірлік) №4-5-1</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заңгер мамандығы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 Үкіметінің Регламенті туралы" Қазақстан Республикасының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 Қазақстан Республикасының нормативтік құқықтық актілері, облыстық қарым-қатынасыты реттеуші мамандандырылған нақты категорияға сәйкестігі,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 жөніндегі агенттігінің 2008 жылғы 9 қаңтардағы № 02-01-02/5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 Әділет министірлігінде 2008 жылғы 10 қаңтарда Нормативтік құқықтық кесімдерді мемлекеттік тіркеудің тізілімінде № 5084 болып тіркелген талаптарға сәйкестігі.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жұмысын басқару, нормативтік құқықытқ базасынжетілдіру үшін тіркелетін нормативтік құқытық актіге ұсыныс енгізу, нормативтік құқықытқ актілерді дайындау жобасына қатысуы, нормативтік құқықтық актіге заң сараптамасын сапалы жүргізуді қадағалау, сарапшылардың функционалдық міндеттері бойынша ұсыныстар беру, басшылардың қиындау тапсырмаларын орындау және Департамент басшыларымен бекітілген басқа да функцияларды жүзеге асыру</w:t>
            </w:r>
          </w:p>
        </w:tc>
      </w:tr>
    </w:tbl>
    <w:bookmarkStart w:name="z81" w:id="80"/>
    <w:p>
      <w:pPr>
        <w:spacing w:after="0"/>
        <w:ind w:left="0"/>
        <w:jc w:val="left"/>
      </w:pPr>
      <w:r>
        <w:rPr>
          <w:rFonts w:ascii="Times New Roman"/>
          <w:b/>
          <w:i w:val="false"/>
          <w:color w:val="000000"/>
        </w:rPr>
        <w:t xml:space="preserve"> Нормативтік құқықтық актілерді тіркеу Депаратментінің</w:t>
      </w:r>
      <w:r>
        <w:br/>
      </w:r>
      <w:r>
        <w:rPr>
          <w:rFonts w:ascii="Times New Roman"/>
          <w:b/>
          <w:i w:val="false"/>
          <w:color w:val="000000"/>
        </w:rPr>
        <w:t>Талдау жұмысы және нормативтік құқықтық актілердің мониторингі басқармасының бас сарапшысы</w:t>
      </w:r>
      <w:r>
        <w:br/>
      </w:r>
      <w:r>
        <w:rPr>
          <w:rFonts w:ascii="Times New Roman"/>
          <w:b/>
          <w:i w:val="false"/>
          <w:color w:val="000000"/>
        </w:rPr>
        <w:t>С-4 санаты (2 бірлік) №4-5-2, №4-5-3</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заңгер мамандығы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 Үкіметінің Регламенті туралы" Қазақстан Республикасының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 Қазақстан Республикасының нормативтік құқықтық актілері, облыстық қарым-қатынасыты реттеуші мамандандырылған нақты категорияға сәйкестігі,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 жөніндегі агенттігінің 2008 жылғы 9 қаңтардағы № 02-01-02/5 </w:t>
            </w:r>
            <w:r>
              <w:rPr>
                <w:rFonts w:ascii="Times New Roman"/>
                <w:b w:val="false"/>
                <w:i w:val="false"/>
                <w:color w:val="000000"/>
                <w:sz w:val="20"/>
              </w:rPr>
              <w:t>бұйрығы</w:t>
            </w:r>
            <w:r>
              <w:rPr>
                <w:rFonts w:ascii="Times New Roman"/>
                <w:b w:val="false"/>
                <w:i w:val="false"/>
                <w:color w:val="000000"/>
                <w:sz w:val="20"/>
              </w:rPr>
              <w:t>. Қазақстан Республикасы Әділет министірлігінде 2008 жылғы 10 қаңтарда Нормативтік құқықтық кесімдерді мемлекеттік тіркеудің тізілімінде № 5084 болып тіркелген талаптарға сәйкестігі.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құқықытқ базасынжетілдіру үшін тіркелетін нормативтік құқытық актіге ұсыныс енгізу, жергілікті атқарушы органдардың қорытынды дайындауға және бағалауға, нормативтік құқықтық актілерді мемлекеттік тіркеу кезіндегі жергілікті әділет органдарының тәжірибиесін қадағалау және өзгеде функцияларды жүзеге асыру, нормативтік құқықытқ актілерді дайындау жобасына қатысуы, нормативтік құқықтық актіге заң сараптамасын сапалы жүргізуді қадағалау, сарапшылардың функционалдық міндеттері бойынша ұсыныстар беру, басшылардың қиындау тапсырмаларын орындау және Департамент басшыларымен бекітілген басқа да функцияларды жүзеге асыру</w:t>
            </w:r>
          </w:p>
        </w:tc>
      </w:tr>
    </w:tbl>
    <w:bookmarkStart w:name="z82" w:id="81"/>
    <w:p>
      <w:pPr>
        <w:spacing w:after="0"/>
        <w:ind w:left="0"/>
        <w:jc w:val="left"/>
      </w:pPr>
      <w:r>
        <w:rPr>
          <w:rFonts w:ascii="Times New Roman"/>
          <w:b/>
          <w:i w:val="false"/>
          <w:color w:val="000000"/>
        </w:rPr>
        <w:t xml:space="preserve"> Нормативтік құқықтық актілерді тіркеу Депаратментінің</w:t>
      </w:r>
      <w:r>
        <w:br/>
      </w:r>
      <w:r>
        <w:rPr>
          <w:rFonts w:ascii="Times New Roman"/>
          <w:b/>
          <w:i w:val="false"/>
          <w:color w:val="000000"/>
        </w:rPr>
        <w:t>Талдау жұмысы және нормативтік құқықтық актілердің мониторингі басқармасының сарапшысы</w:t>
      </w:r>
      <w:r>
        <w:br/>
      </w:r>
      <w:r>
        <w:rPr>
          <w:rFonts w:ascii="Times New Roman"/>
          <w:b/>
          <w:i w:val="false"/>
          <w:color w:val="000000"/>
        </w:rPr>
        <w:t>С-5 санаты (2 бірлік) №4-5-4, №4-5-5</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заңгер мамандығы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"Қазақстан Республикасы Үкіметінің Регламенті туралы" Қазақстан Республикасының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 Қазақстан Республикасының нормативтік құқықтық актілері, облыстық қарым-қатынасыты реттеуші мамандандырылған нақты категорияға сәйкестігі,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Нақты лауазымдағы басқа да функционалдық міндеттерді жүзеге асыра алуы. Нормативтік құқықтық актілерді тіркеу заңнамасының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лауазымдарының санаттарына үлгілік біліктілік талаптарын бекіту туралы" Қазақстан Республикасы Мемлекеттік қызмет істер жөніндегі агенттігінің 2008 жылғы 9 қаңтардағы № 02-01-02/5 </w:t>
            </w:r>
            <w:r>
              <w:rPr>
                <w:rFonts w:ascii="Times New Roman"/>
                <w:b w:val="false"/>
                <w:i w:val="false"/>
                <w:color w:val="000000"/>
                <w:sz w:val="20"/>
              </w:rPr>
              <w:t>бұйрығы</w:t>
            </w:r>
            <w:r>
              <w:rPr>
                <w:rFonts w:ascii="Times New Roman"/>
                <w:b w:val="false"/>
                <w:i w:val="false"/>
                <w:color w:val="000000"/>
                <w:sz w:val="20"/>
              </w:rPr>
              <w:t>. Қазақстан Республикасы Әділет министірлігінде 2008 жылғы 10 қаңтарда Нормативтік құқықтық кесімдерді мемлекеттік тіркеудің тізілімінде № 5084 болып тіркелген талаптарға сәйкестігі.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мемлекеттік тіркеу нормативтік құқықтық актілеріне қорытынды жасайды және тіркелген нормативтік құқықтық актілеріне заңнамаға сәйкестігіне қорытынды жасайды, нормативтік құқықытқ базасынжетілдіру үшін тіркелетін нормативтік құқытық актіге ұсыныс енгізу, жергілікті атқарушы органдардың қорытынды дайындауға және бағалауға, нормативтік құқықтық актілерді мемлекеттік тіркеу кезіндегі жергілікті әділет органдарының тәжірибиесін қадағалау және өзгеде функцияларды жүзеге асыру, нормативтік құқықытқ актілерді дайындау жобасына қатысуы, нормативтік құқықтық актіге заң сараптамасын сапалы жүргізуді қадағалау, сарапшылардың функционалдық міндеттері бойынша ұсыныстар беру, басшылардың қиындау тапсырмаларын орындау және Департамент басшыларымен бекітілген басқа да функцияларды жүзеге асыру</w:t>
            </w:r>
          </w:p>
        </w:tc>
      </w:tr>
    </w:tbl>
    <w:bookmarkStart w:name="z83" w:id="82"/>
    <w:p>
      <w:pPr>
        <w:spacing w:after="0"/>
        <w:ind w:left="0"/>
        <w:jc w:val="left"/>
      </w:pPr>
      <w:r>
        <w:rPr>
          <w:rFonts w:ascii="Times New Roman"/>
          <w:b/>
          <w:i w:val="false"/>
          <w:color w:val="000000"/>
        </w:rPr>
        <w:t xml:space="preserve"> Мемлекеттің мүліктік құқықтарын қорғау департаментінің директоры</w:t>
      </w:r>
      <w:r>
        <w:br/>
      </w:r>
      <w:r>
        <w:rPr>
          <w:rFonts w:ascii="Times New Roman"/>
          <w:b/>
          <w:i w:val="false"/>
          <w:color w:val="000000"/>
        </w:rPr>
        <w:t>С-1 санаты (1 бірлік), №6-0-1</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 мамандығы бойынша. Шетелдік жетекші жоғары оқу орындарында оқуы, бакалвр, және/немесе магистр, және/немесе философия докторы (PhD) не бейін бойынша доктор дәрежесі болғаны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Үкіметтің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қаулысымен бекітілген Қазақстан Республикасы Үкіметінің Регламентін. Функциональдық міндеттерге тиісті салалардағы заңнаманы білу. Шетел тілдерін білген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бөлімшелерінің қызметіне бақылауды жүзеге асыру; Департаменттің құрылымдық бөлімшелерінің қызметін ұйымдастыру; Департамент қызметкерлерінің атқарушылық және еңбек тәртібін сақтауын қамтамасыз ету.</w:t>
            </w:r>
          </w:p>
          <w:p>
            <w:pPr>
              <w:spacing w:after="20"/>
              <w:ind w:left="20"/>
              <w:jc w:val="both"/>
            </w:pPr>
            <w:r>
              <w:rPr>
                <w:rFonts w:ascii="Times New Roman"/>
                <w:b w:val="false"/>
                <w:i w:val="false"/>
                <w:color w:val="000000"/>
                <w:sz w:val="20"/>
              </w:rPr>
              <w:t>
Нормативтік құқықтық актілер мен мемлекеттің мүліктік мүдделерімен байланысты шарттарға, Өнімді бөлу туралы келісімдерге, жер қойнауын пайдалануға келісімшарттарға, мүлікті және акцияларды, оның ішінде талап арыздық материалдарды сату туралы мемлекеттің қатысуымен шарттарға құқықтық сараптамамен;</w:t>
            </w:r>
          </w:p>
          <w:p>
            <w:pPr>
              <w:spacing w:after="20"/>
              <w:ind w:left="20"/>
              <w:jc w:val="both"/>
            </w:pPr>
            <w:r>
              <w:rPr>
                <w:rFonts w:ascii="Times New Roman"/>
                <w:b w:val="false"/>
                <w:i w:val="false"/>
                <w:color w:val="000000"/>
                <w:sz w:val="20"/>
              </w:rPr>
              <w:t>
Қазақстан Республикасының мүдделерін қорғаумен байланысты тапсырмаларды, шағымдарды және өтініштерді қарау және орындаумен;</w:t>
            </w:r>
          </w:p>
          <w:p>
            <w:pPr>
              <w:spacing w:after="20"/>
              <w:ind w:left="20"/>
              <w:jc w:val="both"/>
            </w:pPr>
            <w:r>
              <w:rPr>
                <w:rFonts w:ascii="Times New Roman"/>
                <w:b w:val="false"/>
                <w:i w:val="false"/>
                <w:color w:val="000000"/>
                <w:sz w:val="20"/>
              </w:rPr>
              <w:t>
Қазақстан Республикасының және шетелдік мемлекеттердің соттарында, Қазақстан Республикасының және шетелдік мемлекеттердің аумағындағы төреліктерде, сондай-ақ мемлекеттің қатысуымен аралық іс қарауларда Қазақстан Республикасы мен Қазақстан Республикасы Үкіметінің мүдделерін қорғау және білдіруді қамтамасыз етумен;</w:t>
            </w:r>
          </w:p>
          <w:p>
            <w:pPr>
              <w:spacing w:after="20"/>
              <w:ind w:left="20"/>
              <w:jc w:val="both"/>
            </w:pPr>
            <w:r>
              <w:rPr>
                <w:rFonts w:ascii="Times New Roman"/>
                <w:b w:val="false"/>
                <w:i w:val="false"/>
                <w:color w:val="000000"/>
                <w:sz w:val="20"/>
              </w:rPr>
              <w:t>
мемлекеттің мүдделерін қорғау мәселелері бойынша, оның ішінде депутаттық сұраулар бойынша Үкіметтің, Премьер-Министрдің тапсырмасы бойынша, сондай-ақ Министрлік басшылығының тапсырмасы бойынша ресми түсініктемелер дайындаумен;</w:t>
            </w:r>
          </w:p>
          <w:p>
            <w:pPr>
              <w:spacing w:after="20"/>
              <w:ind w:left="20"/>
              <w:jc w:val="both"/>
            </w:pPr>
            <w:r>
              <w:rPr>
                <w:rFonts w:ascii="Times New Roman"/>
                <w:b w:val="false"/>
                <w:i w:val="false"/>
                <w:color w:val="000000"/>
                <w:sz w:val="20"/>
              </w:rPr>
              <w:t>
Үкіметтің отырыстарына, Министрдің, Департаменттің құзыретіне жататын мәселелер бойынша жетекшілік ететін Министірдің орынбасары қатысуымен өтетін жиналыстарға материалдар мен ұсыныстар дайындаумен;</w:t>
            </w:r>
          </w:p>
          <w:p>
            <w:pPr>
              <w:spacing w:after="20"/>
              <w:ind w:left="20"/>
              <w:jc w:val="both"/>
            </w:pPr>
            <w:r>
              <w:rPr>
                <w:rFonts w:ascii="Times New Roman"/>
                <w:b w:val="false"/>
                <w:i w:val="false"/>
                <w:color w:val="000000"/>
                <w:sz w:val="20"/>
              </w:rPr>
              <w:t>
мемлекеттің мүддесін қорғау мәселесі бойынша Қазақстан Республикасының нормативтік құқықтық және халықаралық құқықтық базасын талдау, сот және төрелік іс қарауларға қатысу, мемлекеттің мүддесін қорғау бойынша азаматтық құқықтық шарттар жасасу жөнінде Қазақстан Республикасының нормативтік құқықтық және халықаралық құқықтық базасын талдаумен байланысты кешенді жұмыстар жүзеге асыру.</w:t>
            </w:r>
          </w:p>
          <w:p>
            <w:pPr>
              <w:spacing w:after="20"/>
              <w:ind w:left="20"/>
              <w:jc w:val="both"/>
            </w:pPr>
            <w:r>
              <w:rPr>
                <w:rFonts w:ascii="Times New Roman"/>
                <w:b w:val="false"/>
                <w:i w:val="false"/>
                <w:color w:val="000000"/>
                <w:sz w:val="20"/>
              </w:rPr>
              <w:t>
Құрылымдық бөлімшелердің қызметкерлері арасында өзара ауысымдылық принципін іске асыру, Министрлік басшылығының өзге де тапсырмаларын орындау.</w:t>
            </w:r>
          </w:p>
        </w:tc>
      </w:tr>
    </w:tbl>
    <w:bookmarkStart w:name="z84" w:id="83"/>
    <w:p>
      <w:pPr>
        <w:spacing w:after="0"/>
        <w:ind w:left="0"/>
        <w:jc w:val="left"/>
      </w:pPr>
      <w:r>
        <w:rPr>
          <w:rFonts w:ascii="Times New Roman"/>
          <w:b/>
          <w:i w:val="false"/>
          <w:color w:val="000000"/>
        </w:rPr>
        <w:t xml:space="preserve"> Мемлекеттің мүліктік құқықтарын қорғау департаменті директорының орынбасары</w:t>
      </w:r>
      <w:r>
        <w:br/>
      </w:r>
      <w:r>
        <w:rPr>
          <w:rFonts w:ascii="Times New Roman"/>
          <w:b/>
          <w:i w:val="false"/>
          <w:color w:val="000000"/>
        </w:rPr>
        <w:t>С-2 санаты (2 бірлік), №6-0-2, №6-0-3</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 немесе кеден ісі мамандығы бойынша.</w:t>
            </w:r>
          </w:p>
          <w:p>
            <w:pPr>
              <w:spacing w:after="20"/>
              <w:ind w:left="20"/>
              <w:jc w:val="both"/>
            </w:pPr>
            <w:r>
              <w:rPr>
                <w:rFonts w:ascii="Times New Roman"/>
                <w:b w:val="false"/>
                <w:i w:val="false"/>
                <w:color w:val="000000"/>
                <w:sz w:val="20"/>
              </w:rPr>
              <w:t>
Шетелдік жетекші жоғары оқу орындарында оқитын, бакалвр, және/немесе магистр, және/немесе философия докторы (PhD) не бейін бойынша доктор дәрежесі болғаны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Үкіметтің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қаулысымен бекітілген Қазақстан Республикасы Үкіметінің Регламентін.</w:t>
            </w:r>
          </w:p>
          <w:p>
            <w:pPr>
              <w:spacing w:after="20"/>
              <w:ind w:left="20"/>
              <w:jc w:val="both"/>
            </w:pPr>
            <w:r>
              <w:rPr>
                <w:rFonts w:ascii="Times New Roman"/>
                <w:b w:val="false"/>
                <w:i w:val="false"/>
                <w:color w:val="000000"/>
                <w:sz w:val="20"/>
              </w:rPr>
              <w:t>
Функциональдық міндеттерге тиісті салалардағы заңнаманы білу.</w:t>
            </w:r>
          </w:p>
          <w:p>
            <w:pPr>
              <w:spacing w:after="20"/>
              <w:ind w:left="20"/>
              <w:jc w:val="both"/>
            </w:pPr>
            <w:r>
              <w:rPr>
                <w:rFonts w:ascii="Times New Roman"/>
                <w:b w:val="false"/>
                <w:i w:val="false"/>
                <w:color w:val="000000"/>
                <w:sz w:val="20"/>
              </w:rPr>
              <w:t>
Шетел тілдерін білген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үйлестіру және бақылау; Департаменттің құрылымдық бөлімшелерінің қызметіне бақылауды жүзеге асыру; Департаменттің құрылымдық бөлімшелерінің қызметін ұйымдастыру; қызметкерлердің атқарушылық және еңбек тәртібін сақтауын қамтамасыз ету;</w:t>
            </w:r>
          </w:p>
          <w:p>
            <w:pPr>
              <w:spacing w:after="20"/>
              <w:ind w:left="20"/>
              <w:jc w:val="both"/>
            </w:pPr>
            <w:r>
              <w:rPr>
                <w:rFonts w:ascii="Times New Roman"/>
                <w:b w:val="false"/>
                <w:i w:val="false"/>
                <w:color w:val="000000"/>
                <w:sz w:val="20"/>
              </w:rPr>
              <w:t>
Нормативтік құқықтық актілер мен мемлекеттің мүліктік мүдделерімен байланысты шарттарға, Өнімді бөлу туралы келісімдерге, жер қойнауын пайдалануға келісімшарттарға, мүлікті және акцияларды, оның ішінде талап арыздық материалдарды сату туралы мемлекеттің қатысуымен шарттарға құқықтық сараптамамен;</w:t>
            </w:r>
          </w:p>
          <w:p>
            <w:pPr>
              <w:spacing w:after="20"/>
              <w:ind w:left="20"/>
              <w:jc w:val="both"/>
            </w:pPr>
            <w:r>
              <w:rPr>
                <w:rFonts w:ascii="Times New Roman"/>
                <w:b w:val="false"/>
                <w:i w:val="false"/>
                <w:color w:val="000000"/>
                <w:sz w:val="20"/>
              </w:rPr>
              <w:t>
Қазақстан Республикасының мүдделерін қорғаумен байланысты тапсырмаларды, шағымдарды және өтініштерді қарау және орындаумен;</w:t>
            </w:r>
          </w:p>
          <w:p>
            <w:pPr>
              <w:spacing w:after="20"/>
              <w:ind w:left="20"/>
              <w:jc w:val="both"/>
            </w:pPr>
            <w:r>
              <w:rPr>
                <w:rFonts w:ascii="Times New Roman"/>
                <w:b w:val="false"/>
                <w:i w:val="false"/>
                <w:color w:val="000000"/>
                <w:sz w:val="20"/>
              </w:rPr>
              <w:t>
Қазақстан Республикасының және шетелдік мемлекеттердің соттарында, Қазақстан Республикасының және шетелдік мемлекеттердің аумағындағы төреліктерде, сондай-ақ мемлекеттің қатысуымен аралық іс қарауларда Қазақстан Республикасы мен Қазақстан Республикасы Үкіметінің мүдделерін қорғау және білдіруді қамтамасыз етумен;</w:t>
            </w:r>
          </w:p>
          <w:p>
            <w:pPr>
              <w:spacing w:after="20"/>
              <w:ind w:left="20"/>
              <w:jc w:val="both"/>
            </w:pPr>
            <w:r>
              <w:rPr>
                <w:rFonts w:ascii="Times New Roman"/>
                <w:b w:val="false"/>
                <w:i w:val="false"/>
                <w:color w:val="000000"/>
                <w:sz w:val="20"/>
              </w:rPr>
              <w:t>
мемлекеттің мүдделерін қорғау мәселелері бойынша, оның ішінде депутаттық сұраулар бойынша Үкіметтің, Премьер-Министрдің тапсырмасы бойынша, сондай-ақ Министрлік басшылығының тапсырмасы бойынша ресми түсініктемелер дайындаумен;</w:t>
            </w:r>
          </w:p>
          <w:p>
            <w:pPr>
              <w:spacing w:after="20"/>
              <w:ind w:left="20"/>
              <w:jc w:val="both"/>
            </w:pPr>
            <w:r>
              <w:rPr>
                <w:rFonts w:ascii="Times New Roman"/>
                <w:b w:val="false"/>
                <w:i w:val="false"/>
                <w:color w:val="000000"/>
                <w:sz w:val="20"/>
              </w:rPr>
              <w:t>
Үкіметтің отырыстарына, Министрдің, Департаменттің құзыретіне жататын мәселелер бойынша жетекшілік ететін Министірдің орынбасары қатысуымен өтетін жиналыстарға материалдар мен ұсыныстар дайындаумен;</w:t>
            </w:r>
          </w:p>
          <w:p>
            <w:pPr>
              <w:spacing w:after="20"/>
              <w:ind w:left="20"/>
              <w:jc w:val="both"/>
            </w:pPr>
            <w:r>
              <w:rPr>
                <w:rFonts w:ascii="Times New Roman"/>
                <w:b w:val="false"/>
                <w:i w:val="false"/>
                <w:color w:val="000000"/>
                <w:sz w:val="20"/>
              </w:rPr>
              <w:t>
мемлекеттің мүддесін қорғау мәселесі бойынша Қазақстан Республикасының нормативтік құқықтық және халықаралық құқықтық базасын талдау, сот және төрелік іс қарауларға қатысу, мемлекеттің мүддесін қорғау бойынша азаматтық құқықтық шарттар жасасу жөнінде Қазақстан Республикасының нормативтік құқықтық және халықаралық құқықтық базасын талдаумен байланысты кешенді жұмыстар жүзеге асыру;</w:t>
            </w:r>
          </w:p>
          <w:p>
            <w:pPr>
              <w:spacing w:after="20"/>
              <w:ind w:left="20"/>
              <w:jc w:val="both"/>
            </w:pPr>
            <w:r>
              <w:rPr>
                <w:rFonts w:ascii="Times New Roman"/>
                <w:b w:val="false"/>
                <w:i w:val="false"/>
                <w:color w:val="000000"/>
                <w:sz w:val="20"/>
              </w:rPr>
              <w:t>
Құрылымдық бөлімшелердің қызметкерлері арасында өзара ауысымдық принципін іске асыру, Министрлік басшылығының өзге де тапсырмаларын орындау.</w:t>
            </w:r>
          </w:p>
        </w:tc>
      </w:tr>
    </w:tbl>
    <w:bookmarkStart w:name="z86" w:id="84"/>
    <w:p>
      <w:pPr>
        <w:spacing w:after="0"/>
        <w:ind w:left="0"/>
        <w:jc w:val="left"/>
      </w:pPr>
      <w:r>
        <w:rPr>
          <w:rFonts w:ascii="Times New Roman"/>
          <w:b/>
          <w:i w:val="false"/>
          <w:color w:val="000000"/>
        </w:rPr>
        <w:t xml:space="preserve"> Мемлекеттің мүліктік құқықтарын қорғау департаментінің</w:t>
      </w:r>
      <w:r>
        <w:br/>
      </w:r>
      <w:r>
        <w:rPr>
          <w:rFonts w:ascii="Times New Roman"/>
          <w:b/>
          <w:i w:val="false"/>
          <w:color w:val="000000"/>
        </w:rPr>
        <w:t>Төрелік талқылауларға дейінгі басқармасының басшысы</w:t>
      </w:r>
      <w:r>
        <w:br/>
      </w:r>
      <w:r>
        <w:rPr>
          <w:rFonts w:ascii="Times New Roman"/>
          <w:b/>
          <w:i w:val="false"/>
          <w:color w:val="000000"/>
        </w:rPr>
        <w:t>С-3 санаты (1 бірлік) № 6-1-1</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 немесе кеден ісі мамандығы бойынша.</w:t>
            </w:r>
          </w:p>
          <w:p>
            <w:pPr>
              <w:spacing w:after="20"/>
              <w:ind w:left="20"/>
              <w:jc w:val="both"/>
            </w:pPr>
            <w:r>
              <w:rPr>
                <w:rFonts w:ascii="Times New Roman"/>
                <w:b w:val="false"/>
                <w:i w:val="false"/>
                <w:color w:val="000000"/>
                <w:sz w:val="20"/>
              </w:rPr>
              <w:t>
Шетелдік жетекші жоғары оқу орындарында оқитын, бакалвр, және/немесе магистр, және/немесе философия докторы (PhD) не бейін бойынша доктор дәрежесі болғаны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Үкіметтің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қаулысымен бекітілген Қазақстан Республикасы Үкіметінің Регламентін.</w:t>
            </w:r>
          </w:p>
          <w:p>
            <w:pPr>
              <w:spacing w:after="20"/>
              <w:ind w:left="20"/>
              <w:jc w:val="both"/>
            </w:pPr>
            <w:r>
              <w:rPr>
                <w:rFonts w:ascii="Times New Roman"/>
                <w:b w:val="false"/>
                <w:i w:val="false"/>
                <w:color w:val="000000"/>
                <w:sz w:val="20"/>
              </w:rPr>
              <w:t>
Функциональдық міндеттерге тиісті салалардағы заңнаманы білу.</w:t>
            </w:r>
          </w:p>
          <w:p>
            <w:pPr>
              <w:spacing w:after="20"/>
              <w:ind w:left="20"/>
              <w:jc w:val="both"/>
            </w:pPr>
            <w:r>
              <w:rPr>
                <w:rFonts w:ascii="Times New Roman"/>
                <w:b w:val="false"/>
                <w:i w:val="false"/>
                <w:color w:val="000000"/>
                <w:sz w:val="20"/>
              </w:rPr>
              <w:t>
Шетел тілдерін білген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үйлестіру және бақылау; Департаменттің құрылымдық бөлімшелерінің қызметіне бақылауды жүзеге асыру; Департаменттің құрылымдық бөлімшелерінің қызметін ұйымдастыру; қызметкерлердің атқарушылық және еңбек тәртібін сақтауын қамтамасыз ету;</w:t>
            </w:r>
          </w:p>
          <w:p>
            <w:pPr>
              <w:spacing w:after="20"/>
              <w:ind w:left="20"/>
              <w:jc w:val="both"/>
            </w:pPr>
            <w:r>
              <w:rPr>
                <w:rFonts w:ascii="Times New Roman"/>
                <w:b w:val="false"/>
                <w:i w:val="false"/>
                <w:color w:val="000000"/>
                <w:sz w:val="20"/>
              </w:rPr>
              <w:t>
Нормативтік құқықтық актілер мен мемлекеттің мүліктік мүдделерімен байланысты шарттарға, Өнімді бөлу туралы келісімдерге, жер қойнауын пайдалануға келісімшарттарға, мүлікті және акцияларды, оның ішінде талап арыздық материалдарды сату туралы мемлекеттің қатысуымен шарттарға құқықтық сараптамамен;</w:t>
            </w:r>
          </w:p>
          <w:p>
            <w:pPr>
              <w:spacing w:after="20"/>
              <w:ind w:left="20"/>
              <w:jc w:val="both"/>
            </w:pPr>
            <w:r>
              <w:rPr>
                <w:rFonts w:ascii="Times New Roman"/>
                <w:b w:val="false"/>
                <w:i w:val="false"/>
                <w:color w:val="000000"/>
                <w:sz w:val="20"/>
              </w:rPr>
              <w:t>
Қазақстан Республикасының мүдделерін қорғаумен байланысты тапсырмаларды, шағымдарды және өтініштерді қарау және орындаумен;</w:t>
            </w:r>
          </w:p>
          <w:p>
            <w:pPr>
              <w:spacing w:after="20"/>
              <w:ind w:left="20"/>
              <w:jc w:val="both"/>
            </w:pPr>
            <w:r>
              <w:rPr>
                <w:rFonts w:ascii="Times New Roman"/>
                <w:b w:val="false"/>
                <w:i w:val="false"/>
                <w:color w:val="000000"/>
                <w:sz w:val="20"/>
              </w:rPr>
              <w:t>
Қазақстан Республикасының және шетелдік мемлекеттердің соттарында, Қазақстан Республикасының және шетелдік мемлекеттердің аумағындағы төреліктерде, сондай-ақ мемлекеттің қатысуымен аралық іс қарауларда Қазақстан Республикасы мен Қазақстан Республикасы Үкіметінің мүдделерін қорғау және білдіруді қамтамасыз етумен;</w:t>
            </w:r>
          </w:p>
          <w:p>
            <w:pPr>
              <w:spacing w:after="20"/>
              <w:ind w:left="20"/>
              <w:jc w:val="both"/>
            </w:pPr>
            <w:r>
              <w:rPr>
                <w:rFonts w:ascii="Times New Roman"/>
                <w:b w:val="false"/>
                <w:i w:val="false"/>
                <w:color w:val="000000"/>
                <w:sz w:val="20"/>
              </w:rPr>
              <w:t>
мемлекеттің мүдделерін қорғау мәселелері бойынша, оның ішінде депутаттық сұраулар бойынша Үкіметтің, Премьер-Министрдің тапсырмасы бойынша, сондай-ақ Министрлік басшылығының тапсырмасы бойынша ресми түсініктемелер дайындаумен;</w:t>
            </w:r>
          </w:p>
          <w:p>
            <w:pPr>
              <w:spacing w:after="20"/>
              <w:ind w:left="20"/>
              <w:jc w:val="both"/>
            </w:pPr>
            <w:r>
              <w:rPr>
                <w:rFonts w:ascii="Times New Roman"/>
                <w:b w:val="false"/>
                <w:i w:val="false"/>
                <w:color w:val="000000"/>
                <w:sz w:val="20"/>
              </w:rPr>
              <w:t>
Үкіметтің отырыстарына, Министрдің, Департаменттің құзыретіне жататын мәселелер бойынша жетекшілік ететін Министірдің орынбасары қатысуымен өтетін жиналыстарға материалдар мен ұсыныстар дайындаумен;</w:t>
            </w:r>
          </w:p>
          <w:p>
            <w:pPr>
              <w:spacing w:after="20"/>
              <w:ind w:left="20"/>
              <w:jc w:val="both"/>
            </w:pPr>
            <w:r>
              <w:rPr>
                <w:rFonts w:ascii="Times New Roman"/>
                <w:b w:val="false"/>
                <w:i w:val="false"/>
                <w:color w:val="000000"/>
                <w:sz w:val="20"/>
              </w:rPr>
              <w:t>
мемлекеттің мүддесін қорғау мәселесі бойынша Қазақстан Республикасының нормативтік құқықтық және халықаралық құқықтық базасын талдау, сот және төрелік іс қарауларға қатысу, мемлекеттің мүддесін қорғау бойынша азаматтық құқықтық шарттар жасасу жөнінде Қазақстан Республикасының нормативтік құқықтық және халықаралық құқықтық базасын талдаумен байланысты кешенді жұмыстар жүзеге асыру;</w:t>
            </w:r>
          </w:p>
          <w:p>
            <w:pPr>
              <w:spacing w:after="20"/>
              <w:ind w:left="20"/>
              <w:jc w:val="both"/>
            </w:pPr>
            <w:r>
              <w:rPr>
                <w:rFonts w:ascii="Times New Roman"/>
                <w:b w:val="false"/>
                <w:i w:val="false"/>
                <w:color w:val="000000"/>
                <w:sz w:val="20"/>
              </w:rPr>
              <w:t>
Құрылымдық бөлімшелердің қызметкерлері арасында өзара ауысымдық принципін іске асыру, Министрлік басшылығының өзге де тапсырмаларын орындау.</w:t>
            </w:r>
          </w:p>
        </w:tc>
      </w:tr>
    </w:tbl>
    <w:bookmarkStart w:name="z85" w:id="85"/>
    <w:p>
      <w:pPr>
        <w:spacing w:after="0"/>
        <w:ind w:left="0"/>
        <w:jc w:val="left"/>
      </w:pPr>
      <w:r>
        <w:rPr>
          <w:rFonts w:ascii="Times New Roman"/>
          <w:b/>
          <w:i w:val="false"/>
          <w:color w:val="000000"/>
        </w:rPr>
        <w:t xml:space="preserve"> Мемлекеттің мүліктік құқықтарын қорғау департаментінің</w:t>
      </w:r>
      <w:r>
        <w:br/>
      </w:r>
      <w:r>
        <w:rPr>
          <w:rFonts w:ascii="Times New Roman"/>
          <w:b/>
          <w:i w:val="false"/>
          <w:color w:val="000000"/>
        </w:rPr>
        <w:t>Төрелік талқылауларға дейінгі басқармасының бас сарапшысы</w:t>
      </w:r>
      <w:r>
        <w:br/>
      </w:r>
      <w:r>
        <w:rPr>
          <w:rFonts w:ascii="Times New Roman"/>
          <w:b/>
          <w:i w:val="false"/>
          <w:color w:val="000000"/>
        </w:rPr>
        <w:t>С-4 санаты (6 бірлік) № 6-1-2, № 6-1-3, № 6-1-4, № 6-1-5, № 6-1-6, № 6-1-7</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 мамандығы бойынша.</w:t>
            </w:r>
          </w:p>
          <w:p>
            <w:pPr>
              <w:spacing w:after="20"/>
              <w:ind w:left="20"/>
              <w:jc w:val="both"/>
            </w:pPr>
            <w:r>
              <w:rPr>
                <w:rFonts w:ascii="Times New Roman"/>
                <w:b w:val="false"/>
                <w:i w:val="false"/>
                <w:color w:val="000000"/>
                <w:sz w:val="20"/>
              </w:rPr>
              <w:t>
Шетелдік жетекші жоғары оқу орындарында оқитын, бакалвр, және/немесе магистр, және/немесе философия докторы (PhD) не бейін бойынша доктор дәрежесі болғаны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w:t>
            </w:r>
            <w:r>
              <w:rPr>
                <w:rFonts w:ascii="Times New Roman"/>
                <w:b w:val="false"/>
                <w:i w:val="false"/>
                <w:color w:val="000000"/>
                <w:sz w:val="20"/>
              </w:rPr>
              <w:t>Азаматтық іс жүргізу</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xml:space="preserve"> және </w:t>
            </w:r>
            <w:r>
              <w:rPr>
                <w:rFonts w:ascii="Times New Roman"/>
                <w:b w:val="false"/>
                <w:i w:val="false"/>
                <w:color w:val="000000"/>
                <w:sz w:val="20"/>
              </w:rPr>
              <w:t xml:space="preserve">Салық </w:t>
            </w:r>
            <w:r>
              <w:rPr>
                <w:rFonts w:ascii="Times New Roman"/>
                <w:b w:val="false"/>
                <w:i w:val="false"/>
                <w:color w:val="000000"/>
                <w:sz w:val="20"/>
              </w:rPr>
              <w:t>кодекстер,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w:t>
            </w:r>
          </w:p>
          <w:p>
            <w:pPr>
              <w:spacing w:after="20"/>
              <w:ind w:left="20"/>
              <w:jc w:val="both"/>
            </w:pPr>
            <w:r>
              <w:rPr>
                <w:rFonts w:ascii="Times New Roman"/>
                <w:b w:val="false"/>
                <w:i w:val="false"/>
                <w:color w:val="000000"/>
                <w:sz w:val="20"/>
              </w:rPr>
              <w:t>
Компьютердегі Word, Excel, Internet бағдарламаларымен міндетті түрде жұмыс істей білуі.</w:t>
            </w:r>
          </w:p>
          <w:p>
            <w:pPr>
              <w:spacing w:after="20"/>
              <w:ind w:left="20"/>
              <w:jc w:val="both"/>
            </w:pPr>
            <w:r>
              <w:rPr>
                <w:rFonts w:ascii="Times New Roman"/>
                <w:b w:val="false"/>
                <w:i w:val="false"/>
                <w:color w:val="000000"/>
                <w:sz w:val="20"/>
              </w:rPr>
              <w:t>
Шетел тілдерін білген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Үкіметінің және Премьер-Министрінің актілері жобаларына, халықаралық төрелік, Қазақстан Республикасындағы сот және төрелік іс қараулар мәселелері бойынша Қазақстан Республикасы Жоғары Сотының нормативтік қаулыларына құқықтық сараптамамен;</w:t>
            </w:r>
          </w:p>
          <w:p>
            <w:pPr>
              <w:spacing w:after="20"/>
              <w:ind w:left="20"/>
              <w:jc w:val="both"/>
            </w:pPr>
            <w:r>
              <w:rPr>
                <w:rFonts w:ascii="Times New Roman"/>
                <w:b w:val="false"/>
                <w:i w:val="false"/>
                <w:color w:val="000000"/>
                <w:sz w:val="20"/>
              </w:rPr>
              <w:t>
Қазақстан Республикасының Үкіметі мен шетелді қатысушы арасында (жер қойнауын пайдалану) өнімді бөлу туралы келісімдердің жобаларына құқықтық сараптамамен;</w:t>
            </w:r>
          </w:p>
          <w:p>
            <w:pPr>
              <w:spacing w:after="20"/>
              <w:ind w:left="20"/>
              <w:jc w:val="both"/>
            </w:pPr>
            <w:r>
              <w:rPr>
                <w:rFonts w:ascii="Times New Roman"/>
                <w:b w:val="false"/>
                <w:i w:val="false"/>
                <w:color w:val="000000"/>
                <w:sz w:val="20"/>
              </w:rPr>
              <w:t>
Қазақстан Республикасының заңнамасына және халықаралық шарттарға сәйкестігіне мемлекетке мүліктік талап арыздар бойынша Қазақстан Республикасының мемлекеттік органдары беретін шарттар мен материалдарға құқықтық сараптамамен;</w:t>
            </w:r>
          </w:p>
          <w:p>
            <w:pPr>
              <w:spacing w:after="20"/>
              <w:ind w:left="20"/>
              <w:jc w:val="both"/>
            </w:pPr>
            <w:r>
              <w:rPr>
                <w:rFonts w:ascii="Times New Roman"/>
                <w:b w:val="false"/>
                <w:i w:val="false"/>
                <w:color w:val="000000"/>
                <w:sz w:val="20"/>
              </w:rPr>
              <w:t>
шетелдік ұйымдар алдындағы берешектер мәселелері бойынша Ведомствоаралық комиссияның жұмысы мен қызметін ұйымдастыру мен қамтамасыз етумен;</w:t>
            </w:r>
          </w:p>
          <w:p>
            <w:pPr>
              <w:spacing w:after="20"/>
              <w:ind w:left="20"/>
              <w:jc w:val="both"/>
            </w:pPr>
            <w:r>
              <w:rPr>
                <w:rFonts w:ascii="Times New Roman"/>
                <w:b w:val="false"/>
                <w:i w:val="false"/>
                <w:color w:val="000000"/>
                <w:sz w:val="20"/>
              </w:rPr>
              <w:t>
Үкіметтің және Министрліктің қатысуымен халықаралық төрелік іс қараулар бойынша заң консультанттарымен өзара әрекеттесуді ұйымдастыру және материалдарды қараумен;</w:t>
            </w:r>
          </w:p>
          <w:p>
            <w:pPr>
              <w:spacing w:after="20"/>
              <w:ind w:left="20"/>
              <w:jc w:val="both"/>
            </w:pPr>
            <w:r>
              <w:rPr>
                <w:rFonts w:ascii="Times New Roman"/>
                <w:b w:val="false"/>
                <w:i w:val="false"/>
                <w:color w:val="000000"/>
                <w:sz w:val="20"/>
              </w:rPr>
              <w:t>
Қазақстан Республикасы Үкіметінің міндеттемелерін өтеу мәселелері бойынша Қазақстан Республикасы Үкіметінің, Үкіметтің және Министрліктің қатысуымен халықаралық төрелік іс қараулар бойынша шешімдердің жобаларын әзірлеумен;</w:t>
            </w:r>
          </w:p>
          <w:p>
            <w:pPr>
              <w:spacing w:after="20"/>
              <w:ind w:left="20"/>
              <w:jc w:val="both"/>
            </w:pPr>
            <w:r>
              <w:rPr>
                <w:rFonts w:ascii="Times New Roman"/>
                <w:b w:val="false"/>
                <w:i w:val="false"/>
                <w:color w:val="000000"/>
                <w:sz w:val="20"/>
              </w:rPr>
              <w:t>
халықаралық төрелік мәселелері бойынша, оның ішінде депутаттық сұраулар бойынша, Үкіметтің, Премьер-Министрдің, сондай-ақ Министрлік басшылығы тапсырмасы бойынша ресми түсініктемелер пысықтаумен;</w:t>
            </w:r>
          </w:p>
          <w:p>
            <w:pPr>
              <w:spacing w:after="20"/>
              <w:ind w:left="20"/>
              <w:jc w:val="both"/>
            </w:pPr>
            <w:r>
              <w:rPr>
                <w:rFonts w:ascii="Times New Roman"/>
                <w:b w:val="false"/>
                <w:i w:val="false"/>
                <w:color w:val="000000"/>
                <w:sz w:val="20"/>
              </w:rPr>
              <w:t>
Қазақстан Республикасына шетелдік субъектілердің талап арыздарын талдаумен;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орындаумен байланысты кешенді жұмыстар жүзеге асыру.</w:t>
            </w:r>
          </w:p>
        </w:tc>
      </w:tr>
    </w:tbl>
    <w:bookmarkStart w:name="z87" w:id="86"/>
    <w:p>
      <w:pPr>
        <w:spacing w:after="0"/>
        <w:ind w:left="0"/>
        <w:jc w:val="left"/>
      </w:pPr>
      <w:r>
        <w:rPr>
          <w:rFonts w:ascii="Times New Roman"/>
          <w:b/>
          <w:i w:val="false"/>
          <w:color w:val="000000"/>
        </w:rPr>
        <w:t xml:space="preserve"> Мемлекеттің мүліктік құқықтарын қорғау департаментінің</w:t>
      </w:r>
      <w:r>
        <w:br/>
      </w:r>
      <w:r>
        <w:rPr>
          <w:rFonts w:ascii="Times New Roman"/>
          <w:b/>
          <w:i w:val="false"/>
          <w:color w:val="000000"/>
        </w:rPr>
        <w:t>Төрелік талқылауларға дейінгі басқармасының сарапшысы</w:t>
      </w:r>
      <w:r>
        <w:br/>
      </w:r>
      <w:r>
        <w:rPr>
          <w:rFonts w:ascii="Times New Roman"/>
          <w:b/>
          <w:i w:val="false"/>
          <w:color w:val="000000"/>
        </w:rPr>
        <w:t>С-5 санаты (5 бірлік) № 6-1-8, № 6-1-9, № 6-1-10, № 6-1-11, № 6-1-12</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құқықтану, немесе халықаралық құқық, немесе экономика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w:t>
            </w:r>
            <w:r>
              <w:rPr>
                <w:rFonts w:ascii="Times New Roman"/>
                <w:b w:val="false"/>
                <w:i w:val="false"/>
                <w:color w:val="000000"/>
                <w:sz w:val="20"/>
              </w:rPr>
              <w:t>Азаматтық іс жүргізу</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xml:space="preserve"> және </w:t>
            </w:r>
            <w:r>
              <w:rPr>
                <w:rFonts w:ascii="Times New Roman"/>
                <w:b w:val="false"/>
                <w:i w:val="false"/>
                <w:color w:val="000000"/>
                <w:sz w:val="20"/>
              </w:rPr>
              <w:t xml:space="preserve">Салық </w:t>
            </w:r>
            <w:r>
              <w:rPr>
                <w:rFonts w:ascii="Times New Roman"/>
                <w:b w:val="false"/>
                <w:i w:val="false"/>
                <w:color w:val="000000"/>
                <w:sz w:val="20"/>
              </w:rPr>
              <w:t>кодекстер,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w:t>
            </w:r>
          </w:p>
          <w:p>
            <w:pPr>
              <w:spacing w:after="20"/>
              <w:ind w:left="20"/>
              <w:jc w:val="both"/>
            </w:pPr>
            <w:r>
              <w:rPr>
                <w:rFonts w:ascii="Times New Roman"/>
                <w:b w:val="false"/>
                <w:i w:val="false"/>
                <w:color w:val="000000"/>
                <w:sz w:val="20"/>
              </w:rPr>
              <w:t xml:space="preserve">
Компьютердегі Word, Excel, Internet бағдарламаларымен міндетті түрде жұмыс істей білуі. Шетел тілдерін білген жөн.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Үкіметінің және Премьер-Министрінің актілері жобаларына, халықаралық төрелік, Қазақстан Республикасындағы сот және төрелік іс қараулар мәселелері бойынша Қазақстан Республикасы Жоғары Сотының нормативтік қаулыларына құқықтық сараптамамен;</w:t>
            </w:r>
          </w:p>
          <w:p>
            <w:pPr>
              <w:spacing w:after="20"/>
              <w:ind w:left="20"/>
              <w:jc w:val="both"/>
            </w:pPr>
            <w:r>
              <w:rPr>
                <w:rFonts w:ascii="Times New Roman"/>
                <w:b w:val="false"/>
                <w:i w:val="false"/>
                <w:color w:val="000000"/>
                <w:sz w:val="20"/>
              </w:rPr>
              <w:t>
Қазақстан Республикасының Үкіметі мен шетелді қатысушы арасында (жер қойнауын пайдалану) өнімді бөлу туралы келісімдердің жобаларына құқықтық сараптамамен;</w:t>
            </w:r>
          </w:p>
          <w:p>
            <w:pPr>
              <w:spacing w:after="20"/>
              <w:ind w:left="20"/>
              <w:jc w:val="both"/>
            </w:pPr>
            <w:r>
              <w:rPr>
                <w:rFonts w:ascii="Times New Roman"/>
                <w:b w:val="false"/>
                <w:i w:val="false"/>
                <w:color w:val="000000"/>
                <w:sz w:val="20"/>
              </w:rPr>
              <w:t>
Қазақстан Республикасының заңнамасына және халықаралық шарттарға сәйкестігіне мемлекетке мүліктік талап арыздар бойынша Қазақстан Республикасының мемлекеттік органдары беретін шарттар мен материалдарға құқықтық сараптамамен;</w:t>
            </w:r>
          </w:p>
          <w:p>
            <w:pPr>
              <w:spacing w:after="20"/>
              <w:ind w:left="20"/>
              <w:jc w:val="both"/>
            </w:pPr>
            <w:r>
              <w:rPr>
                <w:rFonts w:ascii="Times New Roman"/>
                <w:b w:val="false"/>
                <w:i w:val="false"/>
                <w:color w:val="000000"/>
                <w:sz w:val="20"/>
              </w:rPr>
              <w:t>
шетелдік ұйымдар алдындағы берешектер мәселелері бойынша Ведомствоаралық комиссияның жұмысы мен қызметін ұйымдастыру мен қамтамасыз етумен;</w:t>
            </w:r>
          </w:p>
          <w:p>
            <w:pPr>
              <w:spacing w:after="20"/>
              <w:ind w:left="20"/>
              <w:jc w:val="both"/>
            </w:pPr>
            <w:r>
              <w:rPr>
                <w:rFonts w:ascii="Times New Roman"/>
                <w:b w:val="false"/>
                <w:i w:val="false"/>
                <w:color w:val="000000"/>
                <w:sz w:val="20"/>
              </w:rPr>
              <w:t>
Үкіметтің және Министрліктің қатысуымен халықаралық төрелік іс қараулар бойынша заң консультанттарымен өзара әрекеттесуді ұйымдастыру және материалдарды қараумен;</w:t>
            </w:r>
          </w:p>
          <w:p>
            <w:pPr>
              <w:spacing w:after="20"/>
              <w:ind w:left="20"/>
              <w:jc w:val="both"/>
            </w:pPr>
            <w:r>
              <w:rPr>
                <w:rFonts w:ascii="Times New Roman"/>
                <w:b w:val="false"/>
                <w:i w:val="false"/>
                <w:color w:val="000000"/>
                <w:sz w:val="20"/>
              </w:rPr>
              <w:t>
Қазақстан Республикасы Үкіметінің міндеттемелерін өтеу мәселелері бойынша Қазақстан Республикасы Үкіметінің, Үкіметтің және Министрліктің қатысуымен халықаралық төрелік іс қараулар бойынша шешімдердің жобаларын әзірлеумен;</w:t>
            </w:r>
          </w:p>
          <w:p>
            <w:pPr>
              <w:spacing w:after="20"/>
              <w:ind w:left="20"/>
              <w:jc w:val="both"/>
            </w:pPr>
            <w:r>
              <w:rPr>
                <w:rFonts w:ascii="Times New Roman"/>
                <w:b w:val="false"/>
                <w:i w:val="false"/>
                <w:color w:val="000000"/>
                <w:sz w:val="20"/>
              </w:rPr>
              <w:t>
халықаралық төрелік мәселелері бойынша, оның ішінде депутаттық сұраулар бойынша, Үкіметтің, Премьер-Министрдің, сондай-ақ Министрлік басшылығы тапсырмасы бойынша ресми түсініктемелер пысықтаумен;</w:t>
            </w:r>
          </w:p>
          <w:p>
            <w:pPr>
              <w:spacing w:after="20"/>
              <w:ind w:left="20"/>
              <w:jc w:val="both"/>
            </w:pPr>
            <w:r>
              <w:rPr>
                <w:rFonts w:ascii="Times New Roman"/>
                <w:b w:val="false"/>
                <w:i w:val="false"/>
                <w:color w:val="000000"/>
                <w:sz w:val="20"/>
              </w:rPr>
              <w:t>
Қазақстан Республикасына шетелдік субъектілердің талап арыздарын талдаумен;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орындаумен байланысты кешенді жұмыстар жүзеге асыру.</w:t>
            </w:r>
          </w:p>
        </w:tc>
      </w:tr>
    </w:tbl>
    <w:bookmarkStart w:name="z88" w:id="87"/>
    <w:p>
      <w:pPr>
        <w:spacing w:after="0"/>
        <w:ind w:left="0"/>
        <w:jc w:val="left"/>
      </w:pPr>
      <w:r>
        <w:rPr>
          <w:rFonts w:ascii="Times New Roman"/>
          <w:b/>
          <w:i w:val="false"/>
          <w:color w:val="000000"/>
        </w:rPr>
        <w:t xml:space="preserve"> Халықаралық құқық және ынтымақтастық департаментінің директоры,</w:t>
      </w:r>
      <w:r>
        <w:br/>
      </w:r>
      <w:r>
        <w:rPr>
          <w:rFonts w:ascii="Times New Roman"/>
          <w:b/>
          <w:i w:val="false"/>
          <w:color w:val="000000"/>
        </w:rPr>
        <w:t>С-1 санаты (1 бірлік), № 5-0-1</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білім: құқықтану немесе халықаралық құқық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жоспарлауға және ұйымдастыруға жалпы басшылықты жүзеге асыру; департаменттің құрылымдық бөлімшелерінің қызметін үйлестіру және бақылау; департамент қызметкерлерінің біліктігін арттыру бойынша жұмысты ұйымдастыру; департаменттің жедел кеңестерін өткізуді ұйымдастыру; департамент қызметкерлерімен атқарушылық және еңбек тәртібінің сақталуын қамтамасыз ету.</w:t>
            </w:r>
          </w:p>
          <w:p>
            <w:pPr>
              <w:spacing w:after="20"/>
              <w:ind w:left="20"/>
              <w:jc w:val="both"/>
            </w:pPr>
            <w:r>
              <w:rPr>
                <w:rFonts w:ascii="Times New Roman"/>
                <w:b w:val="false"/>
                <w:i w:val="false"/>
                <w:color w:val="000000"/>
                <w:sz w:val="20"/>
              </w:rPr>
              <w:t>
Министрліктің басшылығымен және басқа құрылымдық бөлімшелердің басшыларымен байланысты қамтамасыз ету; жетекшілік ететін Министрдің орынбасарын мемлекеттік органдардың нормативтік құқықтық актілердің жобаларын дайындау бойынша жұмысы туралы хабардар ету.</w:t>
            </w:r>
          </w:p>
          <w:p>
            <w:pPr>
              <w:spacing w:after="20"/>
              <w:ind w:left="20"/>
              <w:jc w:val="both"/>
            </w:pPr>
            <w:r>
              <w:rPr>
                <w:rFonts w:ascii="Times New Roman"/>
                <w:b w:val="false"/>
                <w:i w:val="false"/>
                <w:color w:val="000000"/>
                <w:sz w:val="20"/>
              </w:rPr>
              <w:t>
Заңда белгіленген тәртіппен департаменттің құзыреті мәселелері бойынша департамент қызметкерлерін қызметке тағайындау және лауазымынан босату туралы, оларды марапаттау және оларға тәртіптік жазалау шараларын қолдану туралы Жауапты хатшыға ұсыныстар енгізу.</w:t>
            </w:r>
          </w:p>
          <w:p>
            <w:pPr>
              <w:spacing w:after="20"/>
              <w:ind w:left="20"/>
              <w:jc w:val="both"/>
            </w:pPr>
            <w:r>
              <w:rPr>
                <w:rFonts w:ascii="Times New Roman"/>
                <w:b w:val="false"/>
                <w:i w:val="false"/>
                <w:color w:val="000000"/>
                <w:sz w:val="20"/>
              </w:rPr>
              <w:t>
Департамент құзыретіне сәйкес мемлекеттік органдармен өзара іс-қимылды қамтамасыз ету; министрлік басшылығының өзге де тапсырмаларын орындау.</w:t>
            </w:r>
          </w:p>
          <w:p>
            <w:pPr>
              <w:spacing w:after="20"/>
              <w:ind w:left="20"/>
              <w:jc w:val="both"/>
            </w:pPr>
            <w:r>
              <w:rPr>
                <w:rFonts w:ascii="Times New Roman"/>
                <w:b w:val="false"/>
                <w:i w:val="false"/>
                <w:color w:val="000000"/>
                <w:sz w:val="20"/>
              </w:rPr>
              <w:t>
Департаментке жүктелген міндеттердің орындалуына және оның өз функцияларын жүзеге асыруына дербес жауапкершілікте болу.</w:t>
            </w:r>
          </w:p>
        </w:tc>
      </w:tr>
    </w:tbl>
    <w:bookmarkStart w:name="z89" w:id="88"/>
    <w:p>
      <w:pPr>
        <w:spacing w:after="0"/>
        <w:ind w:left="0"/>
        <w:jc w:val="left"/>
      </w:pPr>
      <w:r>
        <w:rPr>
          <w:rFonts w:ascii="Times New Roman"/>
          <w:b/>
          <w:i w:val="false"/>
          <w:color w:val="000000"/>
        </w:rPr>
        <w:t xml:space="preserve"> Халықаралық құқық және ынтымақтастық департаменті директорының орынбасары</w:t>
      </w:r>
      <w:r>
        <w:br/>
      </w:r>
      <w:r>
        <w:rPr>
          <w:rFonts w:ascii="Times New Roman"/>
          <w:b/>
          <w:i w:val="false"/>
          <w:color w:val="000000"/>
        </w:rPr>
        <w:t>С-2 санаты (2 бірлік), № 5-0-2, № 5-0-3</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Қазақстан Республикасының халықаралық шарттардың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халықаралық құқық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қабылданған халықаралық міндеттерді үйлестіру және жүйелеу мәселелері бойынша талдау жасауымен байланысты жұмыстар кешенін жүзеге асыру.</w:t>
            </w:r>
          </w:p>
          <w:p>
            <w:pPr>
              <w:spacing w:after="20"/>
              <w:ind w:left="20"/>
              <w:jc w:val="both"/>
            </w:pPr>
            <w:r>
              <w:rPr>
                <w:rFonts w:ascii="Times New Roman"/>
                <w:b w:val="false"/>
                <w:i w:val="false"/>
                <w:color w:val="000000"/>
                <w:sz w:val="20"/>
              </w:rPr>
              <w:t>
Департаменттің құрылымдық бөлімшелерінің арасында өзара ауыстыру принципін жүзеге асыру; Министрлік басшылығының және департамент басшыларының өзге де тапсырмаларын орындау.</w:t>
            </w:r>
          </w:p>
          <w:p>
            <w:pPr>
              <w:spacing w:after="20"/>
              <w:ind w:left="20"/>
              <w:jc w:val="both"/>
            </w:pPr>
            <w:r>
              <w:rPr>
                <w:rFonts w:ascii="Times New Roman"/>
                <w:b w:val="false"/>
                <w:i w:val="false"/>
                <w:color w:val="000000"/>
                <w:sz w:val="20"/>
              </w:rPr>
              <w:t>
Басқармаға жүктелген міндеттердің орындалуына және оның өз функцияларын жүзеге асыруына дербес жауапкершілікте болу, департамент директордың орынбасары болмаған кезде оның міндеттерін атқару.</w:t>
            </w:r>
          </w:p>
        </w:tc>
      </w:tr>
    </w:tbl>
    <w:bookmarkStart w:name="z90" w:id="89"/>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 шарттар жобаларын сараптау басқармасының басшысы</w:t>
      </w:r>
      <w:r>
        <w:br/>
      </w:r>
      <w:r>
        <w:rPr>
          <w:rFonts w:ascii="Times New Roman"/>
          <w:b/>
          <w:i w:val="false"/>
          <w:color w:val="000000"/>
        </w:rPr>
        <w:t>С-3 санаты (1 бірлік), №5-1-1</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басқарманың құзыретіне жататын мәселелері бойынша Министрдің, жетекшілік ететін Министрдің орынбасардың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1" w:id="90"/>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 шарттар жобаларын сараптау басқармасының бас сарапшысы</w:t>
      </w:r>
      <w:r>
        <w:br/>
      </w:r>
      <w:r>
        <w:rPr>
          <w:rFonts w:ascii="Times New Roman"/>
          <w:b/>
          <w:i w:val="false"/>
          <w:color w:val="000000"/>
        </w:rPr>
        <w:t>С-4 санаты (2 бірлік), № 5-1-2, № 5-1-3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 шарттар жобаларын сараптау басқармасының сарапшысы</w:t>
      </w:r>
      <w:r>
        <w:br/>
      </w:r>
      <w:r>
        <w:rPr>
          <w:rFonts w:ascii="Times New Roman"/>
          <w:b/>
          <w:i w:val="false"/>
          <w:color w:val="000000"/>
        </w:rPr>
        <w:t>С-5 санаты (2 бірлік), № 5-1-4, № 5-1-5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жұмыс істей білуі.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2" w:id="91"/>
    <w:p>
      <w:pPr>
        <w:spacing w:after="0"/>
        <w:ind w:left="0"/>
        <w:jc w:val="left"/>
      </w:pPr>
      <w:r>
        <w:rPr>
          <w:rFonts w:ascii="Times New Roman"/>
          <w:b/>
          <w:i w:val="false"/>
          <w:color w:val="000000"/>
        </w:rPr>
        <w:t xml:space="preserve"> Халықаралық құқық және ынтымақтастық департаменті Екіжақты халықаралық шарттар жобаларын сараптау басқармасының сарапшысы</w:t>
      </w:r>
      <w:r>
        <w:br/>
      </w:r>
      <w:r>
        <w:rPr>
          <w:rFonts w:ascii="Times New Roman"/>
          <w:b/>
          <w:i w:val="false"/>
          <w:color w:val="000000"/>
        </w:rPr>
        <w:t>С-5 санаты (1 бірлік), №5-1-6</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 немесе халықаралық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жұмыс істей білуі. Шетел тілдерін білгені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Азия, Еуропа мен Америка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аудармаға байланысты тапсырмаларын орындау.</w:t>
            </w:r>
          </w:p>
        </w:tc>
      </w:tr>
    </w:tbl>
    <w:bookmarkStart w:name="z93" w:id="92"/>
    <w:p>
      <w:pPr>
        <w:spacing w:after="0"/>
        <w:ind w:left="0"/>
        <w:jc w:val="left"/>
      </w:pPr>
      <w:r>
        <w:rPr>
          <w:rFonts w:ascii="Times New Roman"/>
          <w:b/>
          <w:i w:val="false"/>
          <w:color w:val="000000"/>
        </w:rPr>
        <w:t xml:space="preserve"> Халықаралық құқық және ынтымақтастық департаменті Ұжымдық қауіпсіздік шарты ұйымының, Шанхай ынтымақтастық ұйымының, Тәуелсіз мемлекеттер достастығының халықаралық шарттар жобаларын сараптау басқармасының басшысы</w:t>
      </w:r>
      <w:r>
        <w:br/>
      </w:r>
      <w:r>
        <w:rPr>
          <w:rFonts w:ascii="Times New Roman"/>
          <w:b/>
          <w:i w:val="false"/>
          <w:color w:val="000000"/>
        </w:rPr>
        <w:t>С-3 санаты (1 бірлік), №5-2-1</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жұмыс істей білуі.</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басқармасының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Республикасының Ұжымдық қауіпсіздік шарты ұйымының, Шанхай ынтымақтастық ұйымының, Тәуелсіз мемлекеттер достастығы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4" w:id="93"/>
    <w:p>
      <w:pPr>
        <w:spacing w:after="0"/>
        <w:ind w:left="0"/>
        <w:jc w:val="left"/>
      </w:pPr>
      <w:r>
        <w:rPr>
          <w:rFonts w:ascii="Times New Roman"/>
          <w:b/>
          <w:i w:val="false"/>
          <w:color w:val="000000"/>
        </w:rPr>
        <w:t xml:space="preserve"> Халықаралық құқық және ынтымақтастық департаменті Ұжымдық қауіпсіздік шарты ұйымының, Шанхай ынтымақтастық ұйымының, Тәуелсіз мемлекеттер достастығының халықаралық шарттар жобаларын сараптау басқармасының бас сарапшысы</w:t>
      </w:r>
      <w:r>
        <w:br/>
      </w:r>
      <w:r>
        <w:rPr>
          <w:rFonts w:ascii="Times New Roman"/>
          <w:b/>
          <w:i w:val="false"/>
          <w:color w:val="000000"/>
        </w:rPr>
        <w:t>С-4 санаты (2 бірлік), №5-2-2, №5-2-3</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Қазақстан Республикасы халықаралық шарттары жобаларының,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5" w:id="94"/>
    <w:p>
      <w:pPr>
        <w:spacing w:after="0"/>
        <w:ind w:left="0"/>
        <w:jc w:val="left"/>
      </w:pPr>
      <w:r>
        <w:rPr>
          <w:rFonts w:ascii="Times New Roman"/>
          <w:b/>
          <w:i w:val="false"/>
          <w:color w:val="000000"/>
        </w:rPr>
        <w:t xml:space="preserve"> Халықаралық құқық және ынтымақтастық департаменті Ұжымдық қауіпсіздік шарты ұйымының, Шанхай ынтымақтастық ұйымының, Тәуелсіз мемлекеттер достастығының халықаралық шарттар жобаларын сараптау басқармасының сарапшысы</w:t>
      </w:r>
      <w:r>
        <w:br/>
      </w:r>
      <w:r>
        <w:rPr>
          <w:rFonts w:ascii="Times New Roman"/>
          <w:b/>
          <w:i w:val="false"/>
          <w:color w:val="000000"/>
        </w:rPr>
        <w:t>С-5 санаты (3 бірлік), №5-2-4, №5-2-5, №5-2-6</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 немесе халықаралық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елдерімен Қазақстан Республикасы елдерімен шарттарды Қазақстан Республикасы Президентінің, Үкіметінің және Премьер-Министрінің актілері жобаларының, Қазақстан Республикасы Жоғары Сотының халықаралық шарттарды жасау, орындау және күшін жою, Қазақстан Республикасының лауазымды тұлғаларының шетелдік мемлекеттерге ресми сапарлары мәселелері бойынша,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Ұжымдық қауіпсіздік шарты ұйымының, Шанхай ынтымақтастық ұйымының, Тәуелсіз мемлекеттер достастығы елдерінің халықаралық шарттары мәселелері бойынша, оның ішінде Үкіметтің, Премьер-Министрдің тапсырмасы бойынша, сондай-ақ Министрліктің тапсырмасы бойынша оның ішінде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басқарманың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Республикасының Ұжымдық қауіпсіздік шарты ұйымының, Шанхай ынтымақтастық ұйымының, Тәуелсіз мемлекеттер достастығы елдерімен халықаралық шарттарын үйлестіру және Қазақстан Республикасының заңдарына сәйкес жүйелеу мақсатында оларға талдау жасаумен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6" w:id="95"/>
    <w:p>
      <w:pPr>
        <w:spacing w:after="0"/>
        <w:ind w:left="0"/>
        <w:jc w:val="left"/>
      </w:pPr>
      <w:r>
        <w:rPr>
          <w:rFonts w:ascii="Times New Roman"/>
          <w:b/>
          <w:i w:val="false"/>
          <w:color w:val="000000"/>
        </w:rPr>
        <w:t xml:space="preserve"> Халықаралық құқық және ынтымақтастық департаменті</w:t>
      </w:r>
      <w:r>
        <w:br/>
      </w:r>
      <w:r>
        <w:rPr>
          <w:rFonts w:ascii="Times New Roman"/>
          <w:b/>
          <w:i w:val="false"/>
          <w:color w:val="000000"/>
        </w:rPr>
        <w:t>Ынтымақтастық басқармасының басшысы</w:t>
      </w:r>
      <w:r>
        <w:br/>
      </w:r>
      <w:r>
        <w:rPr>
          <w:rFonts w:ascii="Times New Roman"/>
          <w:b/>
          <w:i w:val="false"/>
          <w:color w:val="000000"/>
        </w:rPr>
        <w:t>С-3 санаты (1 бірлік), №5-3-1</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біліктілігі шегінде хаттамалық іс-шаралар ұйымдастыру;</w:t>
            </w:r>
          </w:p>
          <w:p>
            <w:pPr>
              <w:spacing w:after="20"/>
              <w:ind w:left="20"/>
              <w:jc w:val="both"/>
            </w:pPr>
            <w:r>
              <w:rPr>
                <w:rFonts w:ascii="Times New Roman"/>
                <w:b w:val="false"/>
                <w:i w:val="false"/>
                <w:color w:val="000000"/>
                <w:sz w:val="20"/>
              </w:rPr>
              <w:t>
шет мемлекеттердің сот тапсырмасы және қолдаухаттар, азаматтық ахуалдың актісі, мемлекеттік тіркеулер, интеграциялық меншік құқығын қорғау сот шешімдерін мойындау мен орындаудан басқа шет мемлекеттердің құқықтық көмек көрсету туралы қолдаухатын орындау;</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7" w:id="96"/>
    <w:p>
      <w:pPr>
        <w:spacing w:after="0"/>
        <w:ind w:left="0"/>
        <w:jc w:val="left"/>
      </w:pPr>
      <w:r>
        <w:rPr>
          <w:rFonts w:ascii="Times New Roman"/>
          <w:b/>
          <w:i w:val="false"/>
          <w:color w:val="000000"/>
        </w:rPr>
        <w:t xml:space="preserve"> Халықаралық құқық және ынтымақтастық департаменті</w:t>
      </w:r>
      <w:r>
        <w:br/>
      </w:r>
      <w:r>
        <w:rPr>
          <w:rFonts w:ascii="Times New Roman"/>
          <w:b/>
          <w:i w:val="false"/>
          <w:color w:val="000000"/>
        </w:rPr>
        <w:t>Ынтымақтастық басқармасының бас сарапшысы</w:t>
      </w:r>
      <w:r>
        <w:br/>
      </w:r>
      <w:r>
        <w:rPr>
          <w:rFonts w:ascii="Times New Roman"/>
          <w:b/>
          <w:i w:val="false"/>
          <w:color w:val="000000"/>
        </w:rPr>
        <w:t>С-4 санаты (1 бірлік), №5-3-2</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шегінде хаттамалық іс-шаралар ұйымдастыру;</w:t>
            </w:r>
          </w:p>
          <w:p>
            <w:pPr>
              <w:spacing w:after="20"/>
              <w:ind w:left="20"/>
              <w:jc w:val="both"/>
            </w:pPr>
            <w:r>
              <w:rPr>
                <w:rFonts w:ascii="Times New Roman"/>
                <w:b w:val="false"/>
                <w:i w:val="false"/>
                <w:color w:val="000000"/>
                <w:sz w:val="20"/>
              </w:rPr>
              <w:t>
шет мемлекеттердің сот тапсырмасы және қолдаухаттар, азаматтық ахуалдың актісі, мемлекеттік тіркеулер, интеграциялық меншік құқығын қорғау сот шешімдерін мойындау мен орындаудан басқа шет мемлекеттердің құқықтық көмек көрсету туралы қолдаухатын орындау;</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бөлемнің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8" w:id="97"/>
    <w:p>
      <w:pPr>
        <w:spacing w:after="0"/>
        <w:ind w:left="0"/>
        <w:jc w:val="left"/>
      </w:pPr>
      <w:r>
        <w:rPr>
          <w:rFonts w:ascii="Times New Roman"/>
          <w:b/>
          <w:i w:val="false"/>
          <w:color w:val="000000"/>
        </w:rPr>
        <w:t xml:space="preserve"> Халықаралық құқық және ынтымақтастық департаменті</w:t>
      </w:r>
      <w:r>
        <w:br/>
      </w:r>
      <w:r>
        <w:rPr>
          <w:rFonts w:ascii="Times New Roman"/>
          <w:b/>
          <w:i w:val="false"/>
          <w:color w:val="000000"/>
        </w:rPr>
        <w:t>Ынтымақтастық басқармасының сарапшысы</w:t>
      </w:r>
      <w:r>
        <w:br/>
      </w:r>
      <w:r>
        <w:rPr>
          <w:rFonts w:ascii="Times New Roman"/>
          <w:b/>
          <w:i w:val="false"/>
          <w:color w:val="000000"/>
        </w:rPr>
        <w:t>С-5 санаты (2 бірлік), №5-3-3, №5-3-4</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міндетті түрде жұмыс істеуін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шегінде хаттамалық іс-шаралар ұйымдастыру;</w:t>
            </w:r>
          </w:p>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шарттарының халықаралық шарттарды жасау, орындау және күшін жою мәселелеріне қатысты, сондай-ақ Қазақстан Республикасының лауазымды тұлғаларының аталған мемлекеттерге ресми сапарлары мәселелері бойынша сөйлемдерді аудары;</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99" w:id="98"/>
    <w:p>
      <w:pPr>
        <w:spacing w:after="0"/>
        <w:ind w:left="0"/>
        <w:jc w:val="left"/>
      </w:pPr>
      <w:r>
        <w:rPr>
          <w:rFonts w:ascii="Times New Roman"/>
          <w:b/>
          <w:i w:val="false"/>
          <w:color w:val="000000"/>
        </w:rPr>
        <w:t xml:space="preserve"> Халықаралық құқық және ынтымақтастық департаменті</w:t>
      </w:r>
      <w:r>
        <w:br/>
      </w:r>
      <w:r>
        <w:rPr>
          <w:rFonts w:ascii="Times New Roman"/>
          <w:b/>
          <w:i w:val="false"/>
          <w:color w:val="000000"/>
        </w:rPr>
        <w:t>Ынтымақтастық басқармасының сарапшысы</w:t>
      </w:r>
      <w:r>
        <w:br/>
      </w:r>
      <w:r>
        <w:rPr>
          <w:rFonts w:ascii="Times New Roman"/>
          <w:b/>
          <w:i w:val="false"/>
          <w:color w:val="000000"/>
        </w:rPr>
        <w:t>С-5 санаты (1 бірлік), №5-3-5</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 немесе аударма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міндетті түрде жұмыс істеуін білу.</w:t>
            </w:r>
          </w:p>
          <w:p>
            <w:pPr>
              <w:spacing w:after="20"/>
              <w:ind w:left="20"/>
              <w:jc w:val="both"/>
            </w:pPr>
            <w:r>
              <w:rPr>
                <w:rFonts w:ascii="Times New Roman"/>
                <w:b w:val="false"/>
                <w:i w:val="false"/>
                <w:color w:val="000000"/>
                <w:sz w:val="20"/>
              </w:rPr>
              <w:t>
Шетел тілдерін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шегінде хаттамалық іс-шаралар ұйымдастыру;</w:t>
            </w:r>
          </w:p>
          <w:p>
            <w:pPr>
              <w:spacing w:after="20"/>
              <w:ind w:left="20"/>
              <w:jc w:val="both"/>
            </w:pPr>
            <w:r>
              <w:rPr>
                <w:rFonts w:ascii="Times New Roman"/>
                <w:b w:val="false"/>
                <w:i w:val="false"/>
                <w:color w:val="000000"/>
                <w:sz w:val="20"/>
              </w:rPr>
              <w:t>
Қазақстан Республикасының Азия, Еуропа мен Америка елдерімен халықаралық шарттарының халықаралық шарттарды жасау, орындау және күшін жою мәселелеріне қатысты, сондай-ақ Қазақстан Республикасының лауазымды тұлғаларының аталған мемлекеттерге ресми сапарлары мәселелері бойынша сөйлемдерді аудары;</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0" w:id="99"/>
    <w:p>
      <w:pPr>
        <w:spacing w:after="0"/>
        <w:ind w:left="0"/>
        <w:jc w:val="left"/>
      </w:pPr>
      <w:r>
        <w:rPr>
          <w:rFonts w:ascii="Times New Roman"/>
          <w:b/>
          <w:i w:val="false"/>
          <w:color w:val="000000"/>
        </w:rPr>
        <w:t xml:space="preserve"> Экономикалық интеграция бойынша жобаларды сараптау департаменті директоры,</w:t>
      </w:r>
      <w:r>
        <w:br/>
      </w:r>
      <w:r>
        <w:rPr>
          <w:rFonts w:ascii="Times New Roman"/>
          <w:b/>
          <w:i w:val="false"/>
          <w:color w:val="000000"/>
        </w:rPr>
        <w:t>С-1 (1 бірлік), № 20-0-1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жоспарлауға және ұйымдастыруға жалпы басшылықты жүзеге асыру; департаменттің құрылымдық бөлімшелерінің қызметін үйлестіру және бақылау; департамент қызметкерлерінің біліктігін арттыру бойынша жұмысты ұйымдастыру; департаменттің жедел кеңестерін өткізуді ұйымдастыру; департамент қызметкерлерімен атқарушылық және еңбек тәртібінің сақталуын қамтамасыз ету.</w:t>
            </w:r>
          </w:p>
          <w:p>
            <w:pPr>
              <w:spacing w:after="20"/>
              <w:ind w:left="20"/>
              <w:jc w:val="both"/>
            </w:pPr>
            <w:r>
              <w:rPr>
                <w:rFonts w:ascii="Times New Roman"/>
                <w:b w:val="false"/>
                <w:i w:val="false"/>
                <w:color w:val="000000"/>
                <w:sz w:val="20"/>
              </w:rPr>
              <w:t>
Министрліктің басшылығымен және басқа құрылымдық бөлімшелердің басшыларымен байланысты қамтамасыз ету; жетекшілік ететін Министрдің орынбасарын мемлекеттік органдардың нормативтік құқықтық актілердің жобаларын дайындау бойынша жұмысы туралы хабардар ету.</w:t>
            </w:r>
          </w:p>
          <w:p>
            <w:pPr>
              <w:spacing w:after="20"/>
              <w:ind w:left="20"/>
              <w:jc w:val="both"/>
            </w:pPr>
            <w:r>
              <w:rPr>
                <w:rFonts w:ascii="Times New Roman"/>
                <w:b w:val="false"/>
                <w:i w:val="false"/>
                <w:color w:val="000000"/>
                <w:sz w:val="20"/>
              </w:rPr>
              <w:t>
Заңда белгіленген тәртіппен департаменттің құзыреті мәселелері бойынша департамент қызметкерлерін қызметке тағайындау және лауазымынан босату туралы, оларды марапаттау және оларға тәртіптік жазалау шараларын қолдану туралы жауапты хатшыға ұсыныстар енгізу.</w:t>
            </w:r>
          </w:p>
          <w:p>
            <w:pPr>
              <w:spacing w:after="20"/>
              <w:ind w:left="20"/>
              <w:jc w:val="both"/>
            </w:pPr>
            <w:r>
              <w:rPr>
                <w:rFonts w:ascii="Times New Roman"/>
                <w:b w:val="false"/>
                <w:i w:val="false"/>
                <w:color w:val="000000"/>
                <w:sz w:val="20"/>
              </w:rPr>
              <w:t>
Департамент құзыретіне сәйкес мемлекеттік органдармен өзара іс-қимылды қамтамасыз ету; министрлік басшылығының өзге де тапсырмаларын орындау.</w:t>
            </w:r>
          </w:p>
          <w:p>
            <w:pPr>
              <w:spacing w:after="20"/>
              <w:ind w:left="20"/>
              <w:jc w:val="both"/>
            </w:pPr>
            <w:r>
              <w:rPr>
                <w:rFonts w:ascii="Times New Roman"/>
                <w:b w:val="false"/>
                <w:i w:val="false"/>
                <w:color w:val="000000"/>
                <w:sz w:val="20"/>
              </w:rPr>
              <w:t>
Департаментке жүктелген міндеттердің орындалуына және оның өз функцияларын жүзеге асыруына дербес жауапкершілікте болу.</w:t>
            </w:r>
          </w:p>
        </w:tc>
      </w:tr>
    </w:tbl>
    <w:bookmarkStart w:name="z101" w:id="100"/>
    <w:p>
      <w:pPr>
        <w:spacing w:after="0"/>
        <w:ind w:left="0"/>
        <w:jc w:val="left"/>
      </w:pPr>
      <w:r>
        <w:rPr>
          <w:rFonts w:ascii="Times New Roman"/>
          <w:b/>
          <w:i w:val="false"/>
          <w:color w:val="000000"/>
        </w:rPr>
        <w:t xml:space="preserve"> Экономикалық интеграция бойынша жобаларды сараптау</w:t>
      </w:r>
      <w:r>
        <w:br/>
      </w:r>
      <w:r>
        <w:rPr>
          <w:rFonts w:ascii="Times New Roman"/>
          <w:b/>
          <w:i w:val="false"/>
          <w:color w:val="000000"/>
        </w:rPr>
        <w:t>департаменті директорының орынбасары</w:t>
      </w:r>
      <w:r>
        <w:br/>
      </w:r>
      <w:r>
        <w:rPr>
          <w:rFonts w:ascii="Times New Roman"/>
          <w:b/>
          <w:i w:val="false"/>
          <w:color w:val="000000"/>
        </w:rPr>
        <w:t>С-2 санаты (2 бірлік), № 20-0-2, № 20-0-3</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 Департаменттің құрылымдық бөлімшелерінің арасында өзара ауыстыру принципін жүзеге асыру; Министрлік басшылығының және департамент басшыларының өзге де тапсырмаларын орындау.</w:t>
            </w:r>
          </w:p>
          <w:p>
            <w:pPr>
              <w:spacing w:after="20"/>
              <w:ind w:left="20"/>
              <w:jc w:val="both"/>
            </w:pPr>
            <w:r>
              <w:rPr>
                <w:rFonts w:ascii="Times New Roman"/>
                <w:b w:val="false"/>
                <w:i w:val="false"/>
                <w:color w:val="000000"/>
                <w:sz w:val="20"/>
              </w:rPr>
              <w:t>
Басқармаға жүктелген міндеттердің орындалуына және оның өз функцияларын жүзеге асыруына дербес жауапкершілікте болу, департамент директордың орынбасары болмаған кезде оның міндеттерін атқару.</w:t>
            </w:r>
          </w:p>
        </w:tc>
      </w:tr>
    </w:tbl>
    <w:bookmarkStart w:name="z102" w:id="101"/>
    <w:p>
      <w:pPr>
        <w:spacing w:after="0"/>
        <w:ind w:left="0"/>
        <w:jc w:val="left"/>
      </w:pPr>
      <w:r>
        <w:rPr>
          <w:rFonts w:ascii="Times New Roman"/>
          <w:b/>
          <w:i w:val="false"/>
          <w:color w:val="000000"/>
        </w:rPr>
        <w:t xml:space="preserve"> Экономикалық интеграция бойынша жобаларды сараптау департаменті Экономика, қаржы және сауда саласындағы жобаларын сараптау басқармасының басшысы</w:t>
      </w:r>
      <w:r>
        <w:br/>
      </w:r>
      <w:r>
        <w:rPr>
          <w:rFonts w:ascii="Times New Roman"/>
          <w:b/>
          <w:i w:val="false"/>
          <w:color w:val="000000"/>
        </w:rPr>
        <w:t>С-3 санаты (1 бірлік), № 20-1-1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Экономика, қаржы және сауда саласындағы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3" w:id="102"/>
    <w:p>
      <w:pPr>
        <w:spacing w:after="0"/>
        <w:ind w:left="0"/>
        <w:jc w:val="left"/>
      </w:pPr>
      <w:r>
        <w:rPr>
          <w:rFonts w:ascii="Times New Roman"/>
          <w:b/>
          <w:i w:val="false"/>
          <w:color w:val="000000"/>
        </w:rPr>
        <w:t xml:space="preserve"> Экономикалық интеграция бойынша жобаларды сараптау департаменті</w:t>
      </w:r>
      <w:r>
        <w:br/>
      </w:r>
      <w:r>
        <w:rPr>
          <w:rFonts w:ascii="Times New Roman"/>
          <w:b/>
          <w:i w:val="false"/>
          <w:color w:val="000000"/>
        </w:rPr>
        <w:t>Экономика, қаржы және сауда саласындағы жобаларын сараптау</w:t>
      </w:r>
      <w:r>
        <w:br/>
      </w:r>
      <w:r>
        <w:rPr>
          <w:rFonts w:ascii="Times New Roman"/>
          <w:b/>
          <w:i w:val="false"/>
          <w:color w:val="000000"/>
        </w:rPr>
        <w:t>басқармасының бас сарапшысы</w:t>
      </w:r>
      <w:r>
        <w:br/>
      </w:r>
      <w:r>
        <w:rPr>
          <w:rFonts w:ascii="Times New Roman"/>
          <w:b/>
          <w:i w:val="false"/>
          <w:color w:val="000000"/>
        </w:rPr>
        <w:t>С-4 санаты (2 бірлік), № 20-1-2, № 20-1-3</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Еуразиялық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Экономика, қаржы және сауда саласындағы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4" w:id="103"/>
    <w:p>
      <w:pPr>
        <w:spacing w:after="0"/>
        <w:ind w:left="0"/>
        <w:jc w:val="left"/>
      </w:pPr>
      <w:r>
        <w:rPr>
          <w:rFonts w:ascii="Times New Roman"/>
          <w:b/>
          <w:i w:val="false"/>
          <w:color w:val="000000"/>
        </w:rPr>
        <w:t xml:space="preserve"> Экономикалық интеграция бойынша жобаларды сараптау департаменті</w:t>
      </w:r>
      <w:r>
        <w:br/>
      </w:r>
      <w:r>
        <w:rPr>
          <w:rFonts w:ascii="Times New Roman"/>
          <w:b/>
          <w:i w:val="false"/>
          <w:color w:val="000000"/>
        </w:rPr>
        <w:t>Экономика, қаржы және сауда саласындағы жобаларын</w:t>
      </w:r>
      <w:r>
        <w:br/>
      </w:r>
      <w:r>
        <w:rPr>
          <w:rFonts w:ascii="Times New Roman"/>
          <w:b/>
          <w:i w:val="false"/>
          <w:color w:val="000000"/>
        </w:rPr>
        <w:t>сараптау басқармасының сарапшысы</w:t>
      </w:r>
      <w:r>
        <w:br/>
      </w:r>
      <w:r>
        <w:rPr>
          <w:rFonts w:ascii="Times New Roman"/>
          <w:b/>
          <w:i w:val="false"/>
          <w:color w:val="000000"/>
        </w:rPr>
        <w:t>С-5 санаты (3 бірлік), № 20-1-4, № 20-1-5, № 20-1-6</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жұмыс істей білуі.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Экономика, қаржы және сауда саласындағы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5" w:id="104"/>
    <w:p>
      <w:pPr>
        <w:spacing w:after="0"/>
        <w:ind w:left="0"/>
        <w:jc w:val="left"/>
      </w:pPr>
      <w:r>
        <w:rPr>
          <w:rFonts w:ascii="Times New Roman"/>
          <w:b/>
          <w:i w:val="false"/>
          <w:color w:val="000000"/>
        </w:rPr>
        <w:t xml:space="preserve"> Экономикалық интеграция бойынша жобаларды сараптау департаменті Өнеркәсіп саласындағы, агро өнеркәсіп кешені және техникалық реттеу саласындағы шарттар жобаларын сараптау басқармасының басшысы</w:t>
      </w:r>
      <w:r>
        <w:br/>
      </w:r>
      <w:r>
        <w:rPr>
          <w:rFonts w:ascii="Times New Roman"/>
          <w:b/>
          <w:i w:val="false"/>
          <w:color w:val="000000"/>
        </w:rPr>
        <w:t>С-3 санаты (1 бірлік), № 20-2-1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xml:space="preserve">
Шетел тілдерін білу мүмкіндігінше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Кеңістік саласындағы, агро кеңістік кешені және техникалық реттеу</w:t>
            </w:r>
            <w:r>
              <w:rPr>
                <w:rFonts w:ascii="Times New Roman"/>
                <w:b/>
                <w:i w:val="false"/>
                <w:color w:val="000000"/>
                <w:sz w:val="20"/>
              </w:rPr>
              <w:t xml:space="preserve">, </w:t>
            </w:r>
            <w:r>
              <w:rPr>
                <w:rFonts w:ascii="Times New Roman"/>
                <w:b w:val="false"/>
                <w:i w:val="false"/>
                <w:color w:val="000000"/>
                <w:sz w:val="20"/>
              </w:rPr>
              <w:t>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6" w:id="105"/>
    <w:p>
      <w:pPr>
        <w:spacing w:after="0"/>
        <w:ind w:left="0"/>
        <w:jc w:val="left"/>
      </w:pPr>
      <w:r>
        <w:rPr>
          <w:rFonts w:ascii="Times New Roman"/>
          <w:b/>
          <w:i w:val="false"/>
          <w:color w:val="000000"/>
        </w:rPr>
        <w:t xml:space="preserve"> Экономикалық интеграция бойынша жобаларды сараптау департаменті Өнеркәсіп саласындағы, агро өнеркәсіп кешені және техникалық реттеу саласындағы шарттар жобаларын сараптау басқармасының бас сарапшысы</w:t>
      </w:r>
      <w:r>
        <w:br/>
      </w:r>
      <w:r>
        <w:rPr>
          <w:rFonts w:ascii="Times New Roman"/>
          <w:b/>
          <w:i w:val="false"/>
          <w:color w:val="000000"/>
        </w:rPr>
        <w:t>С-4 санаты (2 бірлік), № 20-2-2, № 20-2-3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білуі,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Кеңістік саласындағы, агро кеңістік кешені және техникалық реттеу,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7" w:id="106"/>
    <w:p>
      <w:pPr>
        <w:spacing w:after="0"/>
        <w:ind w:left="0"/>
        <w:jc w:val="left"/>
      </w:pPr>
      <w:r>
        <w:rPr>
          <w:rFonts w:ascii="Times New Roman"/>
          <w:b/>
          <w:i w:val="false"/>
          <w:color w:val="000000"/>
        </w:rPr>
        <w:t xml:space="preserve"> Экономикалық интеграция бойынша жобаларды сараптау департаменті Өнеркәсіп саласындағы, агро өнеркәсіп кешені және техникалық реттеу саласындағы шарттар жобаларын сараптау басқармасының сарапшысы</w:t>
      </w:r>
      <w:r>
        <w:br/>
      </w:r>
      <w:r>
        <w:rPr>
          <w:rFonts w:ascii="Times New Roman"/>
          <w:b/>
          <w:i w:val="false"/>
          <w:color w:val="000000"/>
        </w:rPr>
        <w:t>С-5 санаты (3 бірлік), № 20-2-4, № 20-2-5, № 20-2-6</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жұмыс істей білуі.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Кеңістік саласындағы, агро кеңістік кешені және техникалық реттеу, Қазақстан Республикасының нормативтік құқықтық актісі,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8" w:id="107"/>
    <w:p>
      <w:pPr>
        <w:spacing w:after="0"/>
        <w:ind w:left="0"/>
        <w:jc w:val="left"/>
      </w:pPr>
      <w:r>
        <w:rPr>
          <w:rFonts w:ascii="Times New Roman"/>
          <w:b/>
          <w:i w:val="false"/>
          <w:color w:val="000000"/>
        </w:rPr>
        <w:t xml:space="preserve"> Экономикалық интеграция бойынша жобаларды сараптау департаменті Бәсекелестік, монополияға қарсы және кедендік реттеу саласындағы шарттар жобаларын сараптау басқармасының басшысы, С-3 санаты (1 бірлік), № 20-3-1</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қызметкерлерінің жұмысын жоспарлау және бақылау жасау; қызметкерлерімен атқарушылық және еңбек тәртібінің сақталуын бақылау жасау.</w:t>
            </w:r>
          </w:p>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09" w:id="108"/>
    <w:p>
      <w:pPr>
        <w:spacing w:after="0"/>
        <w:ind w:left="0"/>
        <w:jc w:val="left"/>
      </w:pPr>
      <w:r>
        <w:rPr>
          <w:rFonts w:ascii="Times New Roman"/>
          <w:b/>
          <w:i w:val="false"/>
          <w:color w:val="000000"/>
        </w:rPr>
        <w:t xml:space="preserve"> Экономикалық интеграция бойынша жобаларды сараптау департаменті Бәсекелестік, монополияға қарсы және кедендік реттеу саласындағы шарттар жобаларын сараптау басқармасының бас сарапшысы</w:t>
      </w:r>
      <w:r>
        <w:br/>
      </w:r>
      <w:r>
        <w:rPr>
          <w:rFonts w:ascii="Times New Roman"/>
          <w:b/>
          <w:i w:val="false"/>
          <w:color w:val="000000"/>
        </w:rPr>
        <w:t>С-4 санаты (1 бірлік), № 20-3-2</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Функционалдық міндеттерге сәйкес салалардағы заңнаманы және халықаралық шарттарды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Қазақстан Республикасы халықаралық құқықтық базасына заңдарды және экономикалық интеграция бойынша қабылданған халықаралық міндеттерді үйлестіру және жүйелеу мәселелері бойынша талдау жасауымен байланысты жұмыстар кешенін жүзеге асыру.</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10" w:id="109"/>
    <w:p>
      <w:pPr>
        <w:spacing w:after="0"/>
        <w:ind w:left="0"/>
        <w:jc w:val="left"/>
      </w:pPr>
      <w:r>
        <w:rPr>
          <w:rFonts w:ascii="Times New Roman"/>
          <w:b/>
          <w:i w:val="false"/>
          <w:color w:val="000000"/>
        </w:rPr>
        <w:t xml:space="preserve"> Экономикалық интеграция бойынша жобаларды сараптау департаменті</w:t>
      </w:r>
      <w:r>
        <w:br/>
      </w:r>
      <w:r>
        <w:rPr>
          <w:rFonts w:ascii="Times New Roman"/>
          <w:b/>
          <w:i w:val="false"/>
          <w:color w:val="000000"/>
        </w:rPr>
        <w:t>Бәсекелестік, монополияға қарсы және кедендік реттеу саласындағы шарттар жобаларын сараптау басқармасының сарапшысы</w:t>
      </w:r>
      <w:r>
        <w:br/>
      </w:r>
      <w:r>
        <w:rPr>
          <w:rFonts w:ascii="Times New Roman"/>
          <w:b/>
          <w:i w:val="false"/>
          <w:color w:val="000000"/>
        </w:rPr>
        <w:t>С-5 (1 бірлік), № 20-3-3</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құқықтану немесе халықаралық құқық немесе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жұмыс істей білуі.</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11" w:id="110"/>
    <w:p>
      <w:pPr>
        <w:spacing w:after="0"/>
        <w:ind w:left="0"/>
        <w:jc w:val="left"/>
      </w:pPr>
      <w:r>
        <w:rPr>
          <w:rFonts w:ascii="Times New Roman"/>
          <w:b/>
          <w:i w:val="false"/>
          <w:color w:val="000000"/>
        </w:rPr>
        <w:t xml:space="preserve"> Экономикалық интеграция бойынша жобаларды сараптау департаменті</w:t>
      </w:r>
      <w:r>
        <w:br/>
      </w:r>
      <w:r>
        <w:rPr>
          <w:rFonts w:ascii="Times New Roman"/>
          <w:b/>
          <w:i w:val="false"/>
          <w:color w:val="000000"/>
        </w:rPr>
        <w:t>Бәсекелестік, монополияға қарсы және кедендік реттеу саласындағы шарттар жобаларын сараптау басқармасының сарапшысы</w:t>
      </w:r>
      <w:r>
        <w:br/>
      </w:r>
      <w:r>
        <w:rPr>
          <w:rFonts w:ascii="Times New Roman"/>
          <w:b/>
          <w:i w:val="false"/>
          <w:color w:val="000000"/>
        </w:rPr>
        <w:t>С-5 (2 бірлік), № 20-3-4, № 20-3-5</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білім: құқықтану немесе халықаралық құқық, немесе халықаралық қатынастар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мемлекеттік жаңа саяси бағыты стратегиясын, сонымен қатар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 халықаралық шарттары туралы"</w:t>
            </w:r>
            <w:r>
              <w:rPr>
                <w:rFonts w:ascii="Times New Roman"/>
                <w:b w:val="false"/>
                <w:i w:val="false"/>
                <w:color w:val="000000"/>
                <w:sz w:val="20"/>
              </w:rPr>
              <w:t xml:space="preserve"> Қазақстан Республикасы Заңдарын және 2002 жылғы 10 желтоқсандағы </w:t>
            </w:r>
            <w:r>
              <w:rPr>
                <w:rFonts w:ascii="Times New Roman"/>
                <w:b w:val="false"/>
                <w:i w:val="false"/>
                <w:color w:val="000000"/>
                <w:sz w:val="20"/>
              </w:rPr>
              <w:t>№ 1300</w:t>
            </w:r>
            <w:r>
              <w:rPr>
                <w:rFonts w:ascii="Times New Roman"/>
                <w:b w:val="false"/>
                <w:i w:val="false"/>
                <w:color w:val="000000"/>
                <w:sz w:val="20"/>
              </w:rPr>
              <w:t xml:space="preserve"> Үкімет қаулысымен бекітілген Қазақстан Республикасы Үкіметінің Регламентін білуі.</w:t>
            </w:r>
          </w:p>
          <w:p>
            <w:pPr>
              <w:spacing w:after="20"/>
              <w:ind w:left="20"/>
              <w:jc w:val="both"/>
            </w:pPr>
            <w:r>
              <w:rPr>
                <w:rFonts w:ascii="Times New Roman"/>
                <w:b w:val="false"/>
                <w:i w:val="false"/>
                <w:color w:val="000000"/>
                <w:sz w:val="20"/>
              </w:rPr>
              <w:t>
Компьютердегі Word, Excel, Internet программаларымен міндетті түрде жұмыс істеуін білу.</w:t>
            </w:r>
          </w:p>
          <w:p>
            <w:pPr>
              <w:spacing w:after="20"/>
              <w:ind w:left="20"/>
              <w:jc w:val="both"/>
            </w:pPr>
            <w:r>
              <w:rPr>
                <w:rFonts w:ascii="Times New Roman"/>
                <w:b w:val="false"/>
                <w:i w:val="false"/>
                <w:color w:val="000000"/>
                <w:sz w:val="20"/>
              </w:rPr>
              <w:t>
Шетел тілдерін білу мүмкіндігінше.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шарттардың, Евразиялық экономикалық комиссия жобасының шешімі, Тәуелсіз Мемлекеттер Достастығы органдары, сондай ақ экономикалық интеграция мәселелері жөніндегі Қазақстан Республикасының нормативтік құқықтық актісі, Бәсекелестік саласындағы монополияға қарсы және кедендік реттеу, Бүкіләлемдік сауда ұйымы мен экономикалық даму және ынтымақтастық Ұйымына кіру, сондай-ақ өзге де халықаралық құқық мәселелері бойынша нормативтік қаулыларының құқықтық сараптамасымен,</w:t>
            </w:r>
          </w:p>
          <w:p>
            <w:pPr>
              <w:spacing w:after="20"/>
              <w:ind w:left="20"/>
              <w:jc w:val="both"/>
            </w:pPr>
            <w:r>
              <w:rPr>
                <w:rFonts w:ascii="Times New Roman"/>
                <w:b w:val="false"/>
                <w:i w:val="false"/>
                <w:color w:val="000000"/>
                <w:sz w:val="20"/>
              </w:rPr>
              <w:t>
экономикалық интеграция және Кедендік одақ, Біріңғай экономикалық кеңістік шеңберінде қабылданған халықаралық міндеттерді орындау, сонымен қатар бүкіләлемдік сауда ұйымына кіру мәселелері бойынша құқықтық сұрақтарға байланысты мәселелері бойынша, оның ішінде Үкіметтің, Премьер-Министрдің тапсырмасы бойынша, сондай-ақ Министрлік басшылығының тапсырмасы бойынша депутаттық сауалдар бойынша түсініктемелерді дайындаумен,</w:t>
            </w:r>
          </w:p>
          <w:p>
            <w:pPr>
              <w:spacing w:after="20"/>
              <w:ind w:left="20"/>
              <w:jc w:val="both"/>
            </w:pPr>
            <w:r>
              <w:rPr>
                <w:rFonts w:ascii="Times New Roman"/>
                <w:b w:val="false"/>
                <w:i w:val="false"/>
                <w:color w:val="000000"/>
                <w:sz w:val="20"/>
              </w:rPr>
              <w:t>
қаралатын мәселелерді шешуге әдіс амалдар туралы ұсыныстар енгізу мақсатында департаменттің құзыретіне қарайтын мәселелері бойынша Министрдің, жетекшілік ететін Министрдің орынбасарының қатысуымен кеңестерге Үкімет отырыстарына материалдарды пысықтаумен,</w:t>
            </w:r>
          </w:p>
          <w:p>
            <w:pPr>
              <w:spacing w:after="20"/>
              <w:ind w:left="20"/>
              <w:jc w:val="both"/>
            </w:pPr>
            <w:r>
              <w:rPr>
                <w:rFonts w:ascii="Times New Roman"/>
                <w:b w:val="false"/>
                <w:i w:val="false"/>
                <w:color w:val="000000"/>
                <w:sz w:val="20"/>
              </w:rPr>
              <w:t>
Министрлік басшылығының және департамент басшыларының өзге де тапсырмаларын орындау.</w:t>
            </w:r>
          </w:p>
        </w:tc>
      </w:tr>
    </w:tbl>
    <w:bookmarkStart w:name="z112" w:id="111"/>
    <w:p>
      <w:pPr>
        <w:spacing w:after="0"/>
        <w:ind w:left="0"/>
        <w:jc w:val="left"/>
      </w:pPr>
      <w:r>
        <w:rPr>
          <w:rFonts w:ascii="Times New Roman"/>
          <w:b/>
          <w:i w:val="false"/>
          <w:color w:val="000000"/>
        </w:rPr>
        <w:t xml:space="preserve"> Тіркеу қызметі және заң қызметін ұйымдастыру департаментінің директоры</w:t>
      </w:r>
      <w:r>
        <w:br/>
      </w:r>
      <w:r>
        <w:rPr>
          <w:rFonts w:ascii="Times New Roman"/>
          <w:b/>
          <w:i w:val="false"/>
          <w:color w:val="000000"/>
        </w:rPr>
        <w:t>С-1 санаты (1 бірлік) № 11-01-0-1</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юриспруденция, немесе құқық қорғау қызметі, немесе халықаралық құқық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"Бағалау қызметі туралы"</w:t>
            </w:r>
            <w:r>
              <w:rPr>
                <w:rFonts w:ascii="Times New Roman"/>
                <w:b w:val="false"/>
                <w:i w:val="false"/>
                <w:color w:val="000000"/>
                <w:sz w:val="20"/>
              </w:rPr>
              <w:t>,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Заңдары мен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xml:space="preserve"> Қазақстан Республикасының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Заңгерлік, құқықтану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басшылықты жүзеге асыру; халыққа құқықтық көмек және заң көмегін көрсету, лицензиялау, жылжымайтын мүлікке құқықтарды, міндетті мемлекеттік тіркеуге жатпайтын жылжымалы мүлік кепілін тіркеу сапасын қамтамасыз ету, заңды тұлғаларды мемлекеттік тіркеу, филиалдар мен өкілдіктерді есептік тіркеу, азаматтық хал актілері мен апостильдеу саласындағы мемлекеттік саясатты іске асыру мәселесіне жетекшілік етеді; басшылық тапсырмасын орындауды мониторингілеу мен тиімді басқаруды қамтамасыз ету бойынша іс-шараларды жүзеге асыру.</w:t>
            </w:r>
          </w:p>
        </w:tc>
      </w:tr>
    </w:tbl>
    <w:bookmarkStart w:name="z113" w:id="112"/>
    <w:p>
      <w:pPr>
        <w:spacing w:after="0"/>
        <w:ind w:left="0"/>
        <w:jc w:val="left"/>
      </w:pPr>
      <w:r>
        <w:rPr>
          <w:rFonts w:ascii="Times New Roman"/>
          <w:b/>
          <w:i w:val="false"/>
          <w:color w:val="000000"/>
        </w:rPr>
        <w:t xml:space="preserve"> Тіркеу қызметі және заң қызметін ұйымдастыру департаменті директорының орынбасары</w:t>
      </w:r>
      <w:r>
        <w:br/>
      </w:r>
      <w:r>
        <w:rPr>
          <w:rFonts w:ascii="Times New Roman"/>
          <w:b/>
          <w:i w:val="false"/>
          <w:color w:val="000000"/>
        </w:rPr>
        <w:t>С-2 санаты (2 бірлік) № 11-01-0-2, № 11-01-0-3</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"Бағалау қызметі туралы"</w:t>
            </w:r>
            <w:r>
              <w:rPr>
                <w:rFonts w:ascii="Times New Roman"/>
                <w:b w:val="false"/>
                <w:i w:val="false"/>
                <w:color w:val="000000"/>
                <w:sz w:val="20"/>
              </w:rPr>
              <w:t>,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Заңдары мен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xml:space="preserve"> Қазақстан Республикасының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Заңгерлік, құқықтану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Бүкіләлемдік Банктің "Doing Business" және Бүкіләлемдік экономикалық форумның "Бәсекеге қабілеттіліктің жаһандық индексі" рейтингтерінде Департаменттің құзыретіне кіретін индикаторлар бойынша Қазақстанның ұстанымын жақсарту мәселелеріндегі жұмыстарды үйлестіреді; Департаменттің қызметі шегінде үкіметтік емес (халықаралық) ұйымдармен өзара іс-қимыл бойынша жұмысты үйлестіреді; "Заңды тұлғалар", "Жеке тұлғалар", "АХАЖ" АЖ мемлекеттік деректер қорын қалыптастыру және жүргізу бойынша жұмыстарды ұйымдастырады; жетекшілік ететін мәселелер бойынша стратегиялық және бағдарламалық құжаттарды және іс-шараларды іске асыруды қамтамасыз етеді; заңды тұлғалардың бірыңғай мемлекеттік тіркелімінің және филиалдар мен өкілдіктердің тізілімінің жүргізілуіне бақылауды жүзеге асырады.</w:t>
            </w:r>
          </w:p>
        </w:tc>
      </w:tr>
    </w:tbl>
    <w:bookmarkStart w:name="z114" w:id="113"/>
    <w:p>
      <w:pPr>
        <w:spacing w:after="0"/>
        <w:ind w:left="0"/>
        <w:jc w:val="left"/>
      </w:pPr>
      <w:r>
        <w:rPr>
          <w:rFonts w:ascii="Times New Roman"/>
          <w:b/>
          <w:i w:val="false"/>
          <w:color w:val="000000"/>
        </w:rPr>
        <w:t xml:space="preserve"> Қоғамдық бірлестіктер мен заңды тұлғаларды тіркеуді нормативтік қамтамасыз ету және бақылау басқармасының басшысы,</w:t>
      </w:r>
      <w:r>
        <w:br/>
      </w:r>
      <w:r>
        <w:rPr>
          <w:rFonts w:ascii="Times New Roman"/>
          <w:b/>
          <w:i w:val="false"/>
          <w:color w:val="000000"/>
        </w:rPr>
        <w:t>санаты С-3 (1 бірлік) № 11-01-1-1</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xml:space="preserve"> Заңын,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ұйымдастырады және басқармаға жүктелген тапсырмалардың орындалуы бойынша жеке жауапкершілікте болады;</w:t>
            </w:r>
          </w:p>
          <w:p>
            <w:pPr>
              <w:spacing w:after="20"/>
              <w:ind w:left="20"/>
              <w:jc w:val="both"/>
            </w:pPr>
            <w:r>
              <w:rPr>
                <w:rFonts w:ascii="Times New Roman"/>
                <w:b w:val="false"/>
                <w:i w:val="false"/>
                <w:color w:val="000000"/>
                <w:sz w:val="20"/>
              </w:rPr>
              <w:t>
заңды тұлғалардың (филиалдар мен өкілдіктерді) тіркелуіне (қайта тіркелуіне) бақылауды жүзеге асырады; заңды тұлғалардың бірыңғай мемлекеттік тізілімін, филиалдар мен өкілдіктердің тізімін жүргізілуіне, тіркелген заңды тұлғалардың, филиалдар мен өкілдіктердің электрондық деректер қорына, тіркеу құжаттарының мұрағатына бақылауды жүзеге асырады; заңды тұлғаларды мемлекеттік тіркеу туралы куәліктердің есебіне, сақталуына және пайдаланылуына бақылауды жүзеге асырады; Қазақстан Республикасының Президенті және Үкіметінің бастамасы бойынша әзірленетін, заңды тұлғаларды мемлекеттік тіркеу мәселелерін реттейтін нормативтік құқықтық актілерді әзірлеу бойынша комиссиялардың (жұмыс топтарының) құрамына қатысады; заңды тұлғаларды тіркеу және сәйкестендіру нөмірлерінің ұлттық тізілімі салаларындағы заңнаманы жетілдіру бойынша ұсыныстар енгізеді; Басқарма құзыретіне жатқызылған мәселелер бойынша азаматтар мен заңды тұлғаларды қабылдауды жүзеге асырады; азаматтардың және заңды тұлғалардың өтініштерін қарайды; заңды тұлғаларды тіркеу мәселелері бойынша бұқаралық ақпарат құралдарында құқықтық түсіндіру жұмыстарын жүргізеді; Департаменттің тапсырмаларын жүзеге асырумен байланысты өзге де функцияларды орындау.</w:t>
            </w:r>
          </w:p>
        </w:tc>
      </w:tr>
    </w:tbl>
    <w:bookmarkStart w:name="z115" w:id="114"/>
    <w:p>
      <w:pPr>
        <w:spacing w:after="0"/>
        <w:ind w:left="0"/>
        <w:jc w:val="left"/>
      </w:pPr>
      <w:r>
        <w:rPr>
          <w:rFonts w:ascii="Times New Roman"/>
          <w:b/>
          <w:i w:val="false"/>
          <w:color w:val="000000"/>
        </w:rPr>
        <w:t xml:space="preserve"> Қоғамдық бірлестіктер мен заңды тұлғаларды тіркеуді нормативтік қамтамасыз ету және бақылау басқармасының бас сарапшысы,</w:t>
      </w:r>
      <w:r>
        <w:br/>
      </w:r>
      <w:r>
        <w:rPr>
          <w:rFonts w:ascii="Times New Roman"/>
          <w:b/>
          <w:i w:val="false"/>
          <w:color w:val="000000"/>
        </w:rPr>
        <w:t>санаты С-4 (2 бірлік) № 11-01-1-2, № 11-01-1-3</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xml:space="preserve"> Заңын,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аясында "Заңды тұлғалар" Мемлекеттік дерек қорын қалыптастыру және заңды тұлғаларды мемлекеттік тіркеу мәселелерін реттейтін нормативтік құқықтық актілерді әзірлеуге қатысады; заңды тұлғаларды тіркеу бойынша әділет органдырының статистика және салық органдарымен ақпараттық әрекеттесуіне бақылау жүргізеді; бизнес сәйкестендіру нөмірлерінің Ұлттық тізілімін қалыптастыруына және жүргізілуіне бақылау жүргізеді; сәйекстендіру нөмірлерінің ұлттық тізілімін құру, жүргізу және пайдалану бойынша нормативтік құқықтық актілерді әзірлеуіне ұсыныстар енгізеді; азаматтардың және заңды тұлғалардың өтініштерін қарайды және олар бойынша жауап әзірлейді; заңды тұлғаларды, филиалдар мен өкілдіктерді тіркеуге (қайта тіркеуге) ұсынылған заңды тұлғалардың құжаттарын қарайды; Департамент басшылығының, Басқарма басшылығының өзге де тапсырмаларын орындайды.</w:t>
            </w:r>
          </w:p>
        </w:tc>
      </w:tr>
    </w:tbl>
    <w:bookmarkStart w:name="z116" w:id="115"/>
    <w:p>
      <w:pPr>
        <w:spacing w:after="0"/>
        <w:ind w:left="0"/>
        <w:jc w:val="left"/>
      </w:pPr>
      <w:r>
        <w:rPr>
          <w:rFonts w:ascii="Times New Roman"/>
          <w:b/>
          <w:i w:val="false"/>
          <w:color w:val="000000"/>
        </w:rPr>
        <w:t xml:space="preserve"> Қоғамдық бірлестіктер мен заңды тұлғаларды тіркеуді нормативтік қамтамасыз ету және бақылау басқармасының сарапшысы,</w:t>
      </w:r>
      <w:r>
        <w:br/>
      </w:r>
      <w:r>
        <w:rPr>
          <w:rFonts w:ascii="Times New Roman"/>
          <w:b/>
          <w:i w:val="false"/>
          <w:color w:val="000000"/>
        </w:rPr>
        <w:t>санаты С-5 (5 бірлік) № 11-01-1-4, № 11-01-1-5, № 11-01-1-6, № 11-01-1-7, № 11-01-1-8</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"Заңды тұлғаларды мемлекеттік тіркеу және филиалдар мен өкілдіктерді есептік тіркеу туралы"</w:t>
            </w:r>
            <w:r>
              <w:rPr>
                <w:rFonts w:ascii="Times New Roman"/>
                <w:b w:val="false"/>
                <w:i w:val="false"/>
                <w:color w:val="000000"/>
                <w:sz w:val="20"/>
              </w:rPr>
              <w:t xml:space="preserve"> Заңын,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Қаржы департаментіне ұсыну үшін, Заңды тұлғаларды мемлекеттік тіркеу туралы куәлік бланкілеріне есеп жүргізу және тұтыну бойынша, ай сайын есеп дайындауды жүзеге асырады; азаматтардың және заңды тұлғалардың өтініштерін қарау және олар бойынша жауап әзірлейді; заңды тұлғаларды, филиалдар мен өкілдіктерді тіркеуге (қайта тіркеуге) ұсынылған заңды тұлғалардың құжаттарын қарайды; заңды тұлғаларды, филиалдар мен өкілдіктерді мемлекеттік (есептік) тіркеу (қайта тіркеу), қызметінің тоқтатылуын тіркеу және мекен-жайын өзгертулері туралы статистика органдарына хабарлама жолдайды; Министрлікпен тіркелген, заңды тұлғалар, филиалдар мен өкілдіктердің электрондық дерек қорын қалыптастыруды жүзеге асырады; заңды тұлғаларды тіркеу мәселесі бойынша бұқаралық ақпарат құралдарында құқықтық түсіндіру жұмыстарын жүргізеді; Басқармада іс-жүргізуді жүзеге асырады; Департамент басшылығының, Басқарма басшылығының өзге де тапсырмаларын орындау.</w:t>
            </w:r>
          </w:p>
        </w:tc>
      </w:tr>
    </w:tbl>
    <w:bookmarkStart w:name="z117" w:id="116"/>
    <w:p>
      <w:pPr>
        <w:spacing w:after="0"/>
        <w:ind w:left="0"/>
        <w:jc w:val="left"/>
      </w:pPr>
      <w:r>
        <w:rPr>
          <w:rFonts w:ascii="Times New Roman"/>
          <w:b/>
          <w:i w:val="false"/>
          <w:color w:val="000000"/>
        </w:rPr>
        <w:t xml:space="preserve"> Азаматтық хал актілерін тіркеу мен апостиль қоюды әдістемелік қамтамасыз ету және бақылау басқармасының басшысы</w:t>
      </w:r>
      <w:r>
        <w:br/>
      </w:r>
      <w:r>
        <w:rPr>
          <w:rFonts w:ascii="Times New Roman"/>
          <w:b/>
          <w:i w:val="false"/>
          <w:color w:val="000000"/>
        </w:rPr>
        <w:t>С-3 санаты, (1 бірлік) № 11-01-2-1</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xml:space="preserve">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қызметкерлерінің жұмысын үйлестіру және ұйымдастыру; тапсырмалардың орындау мерзімдері мен сапасына дербес жауапкершілік ету; Басқарманың жұмысын жоспарлау; Басқарма қызметкерлерімен құжаттардың уақытылы және сапалы орындауына бақылау жүргізу; Президент Әкімшілігі, Үкімет, Премьер - Министр Кеңсесінің тапсырмаларын орындайды, жеке және заңды тұлғалардың өтініштерін қарастырады; Азаматтық хал актілерін тіркеу және апостиль қою мәселелері бойынша заңдылық және өзге де нормативтық құқықтық актілерін әзірлеуге және түсіндіруге, соңдай-ақ құқықтық көмек жөніндегі халықаралық келісімдердің мәтіндерін әзірлеуге қатысу. Апостиль қоюға арналған табанша мен елтаңбалы мөрге дербес жауап беру. </w:t>
            </w:r>
          </w:p>
        </w:tc>
      </w:tr>
    </w:tbl>
    <w:bookmarkStart w:name="z118" w:id="117"/>
    <w:p>
      <w:pPr>
        <w:spacing w:after="0"/>
        <w:ind w:left="0"/>
        <w:jc w:val="left"/>
      </w:pPr>
      <w:r>
        <w:rPr>
          <w:rFonts w:ascii="Times New Roman"/>
          <w:b/>
          <w:i w:val="false"/>
          <w:color w:val="000000"/>
        </w:rPr>
        <w:t xml:space="preserve"> Азаматтық хал актілерін тіркеу мен апостиль қоюды әдістемелік қамтамасыз ету және бақылау басқармасының бас сарапшы</w:t>
      </w:r>
      <w:r>
        <w:br/>
      </w:r>
      <w:r>
        <w:rPr>
          <w:rFonts w:ascii="Times New Roman"/>
          <w:b/>
          <w:i w:val="false"/>
          <w:color w:val="000000"/>
        </w:rPr>
        <w:t>С-4 санаты, ( 1 бірлік) № 11-01-2-2</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xml:space="preserve"> ҚР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қоғамдастығы құжаттарына қатысты құқықтық көмек бойынша халықаралық келісімдер мәтіндерін жасауға қатысу. Қазақстан Республикасы Президент Әкімшілігі, Қазақстан Республикасы Премьер - Министр Кеңсесі, Қазақстан Республикасы Парламенті, басқа мемлекеттік органдарының аса маңызды мәселелер бойынша тапсырмалардың жауаптарының жобаларын қарастыру және жасау. Азаматтық хал актілерін тіркеу және апостиль қою мәселелері бойынша заңдылық және өзге де нормативтық құқықтық актілерін әзірлеуге және түсіндіруге қатысу. Азаматтық хал актілерін тіркеу мәселелері бойынша Қазақстан Республикасы мен ТМД елдерінің заңдарын қолдану тағылымдамасын зерттеу және қорытындылау. Азаматтық, отбасы және қылмыстық істер бойынша құқықтық көмек көрсету және құқықтық қатынастар туралы 22.01.1993 ж. Минск қаласында қол қойылған келісімнің талаптарына сәйкес ТМД елдерінің мүшелері болып табылатын елдердің мемлекеттік органдарымен хат алмасу, сонымен қатар Қазақстан Республикасы Сыртқы істер министрлігінің Консулдық қызмет департаменті арқылы қиыр шетел елдерінің консулдық қызметімен өзара әрекет ету; Департамент, Басқарма басшылығының өзге де тапсырмаларын орындау.</w:t>
            </w:r>
          </w:p>
        </w:tc>
      </w:tr>
    </w:tbl>
    <w:bookmarkStart w:name="z119" w:id="118"/>
    <w:p>
      <w:pPr>
        <w:spacing w:after="0"/>
        <w:ind w:left="0"/>
        <w:jc w:val="left"/>
      </w:pPr>
      <w:r>
        <w:rPr>
          <w:rFonts w:ascii="Times New Roman"/>
          <w:b/>
          <w:i w:val="false"/>
          <w:color w:val="000000"/>
        </w:rPr>
        <w:t xml:space="preserve"> Азаматтық хал актілерін тіркеу мен апостиль қоюды әдістемелік қамтамасыз ету және бақылау басқармасының сарапшысы</w:t>
      </w:r>
      <w:r>
        <w:br/>
      </w:r>
      <w:r>
        <w:rPr>
          <w:rFonts w:ascii="Times New Roman"/>
          <w:b/>
          <w:i w:val="false"/>
          <w:color w:val="000000"/>
        </w:rPr>
        <w:t>С-5 санаты, ( 5 бірлік) № 11-01-2-3, № 11-01-2-4, № 11-01-2-5, № 11-01-2-6, № 11-01-2-7</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"Неке (ерлі-зайыптылық) және отбасы туралы"</w:t>
            </w:r>
            <w:r>
              <w:rPr>
                <w:rFonts w:ascii="Times New Roman"/>
                <w:b w:val="false"/>
                <w:i w:val="false"/>
                <w:color w:val="000000"/>
                <w:sz w:val="20"/>
              </w:rPr>
              <w:t xml:space="preserve"> ҚР Кодексін,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Стратегиялық және Операциялық жоспарларында қарастырылған іс-шараларды уақытылы және сапалы атқару. Премьер - Министр, Әділет Министрінің блогына, сонымен қатар Әділет министрлігінің веб-сайтына келіп түскен, Басқарманың қатысы бар, сұрақтарға жауаптар дайындайды, азаматтардың арыз – шағымдарына жауап беру. Неке - отбасы заңнамасының қағидалары бойынша құқық түсіндіру жұмыстарын жүргізу; Департамент, Басқарма басшылығының өзге де тапсырмаларын орындау.</w:t>
            </w:r>
          </w:p>
        </w:tc>
      </w:tr>
    </w:tbl>
    <w:bookmarkStart w:name="z120" w:id="119"/>
    <w:p>
      <w:pPr>
        <w:spacing w:after="0"/>
        <w:ind w:left="0"/>
        <w:jc w:val="left"/>
      </w:pPr>
      <w:r>
        <w:rPr>
          <w:rFonts w:ascii="Times New Roman"/>
          <w:b/>
          <w:i w:val="false"/>
          <w:color w:val="000000"/>
        </w:rPr>
        <w:t xml:space="preserve"> Жылжымайтын мүлікке құқықтарды тіркеу мен техникалық түгендеуді</w:t>
      </w:r>
      <w:r>
        <w:br/>
      </w:r>
      <w:r>
        <w:rPr>
          <w:rFonts w:ascii="Times New Roman"/>
          <w:b/>
          <w:i w:val="false"/>
          <w:color w:val="000000"/>
        </w:rPr>
        <w:t>нормативтік қамтамасыз ету және бақылау басқармасының басшысы, санаты С-3 (1 бірлік) № 11-01-3-1</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 xml:space="preserve">"Қазақстан – 2050" </w:t>
            </w:r>
            <w:r>
              <w:rPr>
                <w:rFonts w:ascii="Times New Roman"/>
                <w:b w:val="false"/>
                <w:i w:val="false"/>
                <w:color w:val="000000"/>
                <w:sz w:val="20"/>
              </w:rPr>
              <w:t>қалыптасқан мемлекеттің жаңа саяси бағыты стратегиясын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ұйымдастыру және жетекшілік ету; жылжымайтын мүлік құқығын мемлекеттік тіркеу, жылжымайтын мүлікті техникалық тексеру, міндетті мемлекеттік тіркеуге жатпайтын жылжымалы мүлік кепілін тіркеумен байланысты нормативтік құқықтық актілердің жобаларын жасау; Президент Әкімшілігі, Үкімет, Премьер - Министр Кеңсесінің тапсырмаларын, Парламент депутаттарының сауалдары мен өтініштерін орындау; жылжымайтын мүлік құқығын мемлекеттік тіркеу, жылжымайтын мүлікті техникалық тексеру, міндетті мемлекеттік тіркеуге жатпайтын жылжымалы мүлік кепілін тіркеу мәселелері бойынша жұмыс топтарына, кеңестерге қатысу.</w:t>
            </w:r>
          </w:p>
        </w:tc>
      </w:tr>
    </w:tbl>
    <w:bookmarkStart w:name="z121" w:id="120"/>
    <w:p>
      <w:pPr>
        <w:spacing w:after="0"/>
        <w:ind w:left="0"/>
        <w:jc w:val="left"/>
      </w:pPr>
      <w:r>
        <w:rPr>
          <w:rFonts w:ascii="Times New Roman"/>
          <w:b/>
          <w:i w:val="false"/>
          <w:color w:val="000000"/>
        </w:rPr>
        <w:t xml:space="preserve"> Жылжымайтын мүлікке құқықтарды тіркеу мен техникалық</w:t>
      </w:r>
      <w:r>
        <w:br/>
      </w:r>
      <w:r>
        <w:rPr>
          <w:rFonts w:ascii="Times New Roman"/>
          <w:b/>
          <w:i w:val="false"/>
          <w:color w:val="000000"/>
        </w:rPr>
        <w:t>түгендеуді нормативтік қамтамасыз ету және бақылау басқармасының бас сарапшысы,</w:t>
      </w:r>
      <w:r>
        <w:br/>
      </w:r>
      <w:r>
        <w:rPr>
          <w:rFonts w:ascii="Times New Roman"/>
          <w:b/>
          <w:i w:val="false"/>
          <w:color w:val="000000"/>
        </w:rPr>
        <w:t>санаты С-4 (4 бірлік) № 11-01-3-2, № 11-01-3-3, № 11-01-3-4,</w:t>
      </w:r>
      <w:r>
        <w:br/>
      </w:r>
      <w:r>
        <w:rPr>
          <w:rFonts w:ascii="Times New Roman"/>
          <w:b/>
          <w:i w:val="false"/>
          <w:color w:val="000000"/>
        </w:rPr>
        <w:t>№ 11-01-3-5</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тіркеу" көрсеткіші бойынша "Doing Business" Дүниежүзілік Банкінің бедел көрсеткіштерінде және "Меншік құқығы" көрсеткіші бойынша Дүниежүзілік экономикалық алқалы жиынында бәсекелестік қабілеттіліктің ауқымды көрсеткіштерінде Қазақстанның ұстанымын көтеру үшін жұмыстарды жүргізу; Президент Әкімшілігі, Үкімет, Премьер - Министр Кеңсесінің тапсырмаларын, Парламент депутаттарының сауалдары мен өтініштерін орындау; Әділет министрлігінің алқа отырысы мен аппаратты кеңестеріне ақпаратты дайындау және сәйкес хаттамалардың тапсырмаларын орындау; жылжымайтын мүлікті техникалық тексеру жөніндегі қызметті жетілдіруге бағытталған құжаттарды әзірлеу; жылжымайтын мүлікті техникалық тексеру жөніндегі қызметіне қатысты заңнама актілерінің жобаларын жасау; Департамент, Басқарма басшылығының өзге де тапсырмаларын орындау.</w:t>
            </w:r>
          </w:p>
        </w:tc>
      </w:tr>
    </w:tbl>
    <w:bookmarkStart w:name="z122" w:id="121"/>
    <w:p>
      <w:pPr>
        <w:spacing w:after="0"/>
        <w:ind w:left="0"/>
        <w:jc w:val="left"/>
      </w:pPr>
      <w:r>
        <w:rPr>
          <w:rFonts w:ascii="Times New Roman"/>
          <w:b/>
          <w:i w:val="false"/>
          <w:color w:val="000000"/>
        </w:rPr>
        <w:t xml:space="preserve"> Жылжымайтын мүлікке құқықтарды тіркеу мен техникалық</w:t>
      </w:r>
      <w:r>
        <w:br/>
      </w:r>
      <w:r>
        <w:rPr>
          <w:rFonts w:ascii="Times New Roman"/>
          <w:b/>
          <w:i w:val="false"/>
          <w:color w:val="000000"/>
        </w:rPr>
        <w:t>түгендеуді нормативтік қамтамасыз ету және бақылау басқармасының  сарапшысы,</w:t>
      </w:r>
      <w:r>
        <w:br/>
      </w:r>
      <w:r>
        <w:rPr>
          <w:rFonts w:ascii="Times New Roman"/>
          <w:b/>
          <w:i w:val="false"/>
          <w:color w:val="000000"/>
        </w:rPr>
        <w:t>санаты С-5 (5 бірлік) № 11-01-3-6, № 11-01-3-7,</w:t>
      </w:r>
      <w:r>
        <w:br/>
      </w:r>
      <w:r>
        <w:rPr>
          <w:rFonts w:ascii="Times New Roman"/>
          <w:b/>
          <w:i w:val="false"/>
          <w:color w:val="000000"/>
        </w:rPr>
        <w:t>№ 11-01-3-8, № 11-01-3-9, № 11-01-3-10</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құқығын мемлекеттік тіркеу, жылжымайтын мүлікті техникалық тексеру, міндетті мемлекеттік тіркеуге жатпайтын жылжымалы мүлік кепілін тіркеу салаларына қатысты жеке және заңды тұлғалардың, мемлекеттік органдардың өтініштерін қарау; Премьер - Министр, Әділет Министрінің блогына, сонымен қатар Әділет министрлігінің веб-сайтына келіп түскен сұрақтарға, құзыреті шегінде, жауаптарды әзірлеу; Департамент, Басқарма басшылығының өзге де тапсырмаларын орындау.</w:t>
            </w:r>
          </w:p>
        </w:tc>
      </w:tr>
    </w:tbl>
    <w:bookmarkStart w:name="z123" w:id="122"/>
    <w:p>
      <w:pPr>
        <w:spacing w:after="0"/>
        <w:ind w:left="0"/>
        <w:jc w:val="left"/>
      </w:pPr>
      <w:r>
        <w:rPr>
          <w:rFonts w:ascii="Times New Roman"/>
          <w:b/>
          <w:i w:val="false"/>
          <w:color w:val="000000"/>
        </w:rPr>
        <w:t xml:space="preserve"> Жылжымайтын мүлікке құқықтарды тіркеу мен техникалық</w:t>
      </w:r>
      <w:r>
        <w:br/>
      </w:r>
      <w:r>
        <w:rPr>
          <w:rFonts w:ascii="Times New Roman"/>
          <w:b/>
          <w:i w:val="false"/>
          <w:color w:val="000000"/>
        </w:rPr>
        <w:t>түгендеуді нормативтік қамтамасыз ету және бақылау</w:t>
      </w:r>
      <w:r>
        <w:br/>
      </w:r>
      <w:r>
        <w:rPr>
          <w:rFonts w:ascii="Times New Roman"/>
          <w:b/>
          <w:i w:val="false"/>
          <w:color w:val="000000"/>
        </w:rPr>
        <w:t>басқармасының сарапшысы,</w:t>
      </w:r>
      <w:r>
        <w:br/>
      </w:r>
      <w:r>
        <w:rPr>
          <w:rFonts w:ascii="Times New Roman"/>
          <w:b/>
          <w:i w:val="false"/>
          <w:color w:val="000000"/>
        </w:rPr>
        <w:t>санаты С-5 (1 бірлік) № 11-01-3-11</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 немесе экономика және бизнес, немесе экономика, немесе қаржы, немесе есеп және аудит мамандықтары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"Жылжымайтын мүлікке құқықтарды мемлекеттік тіркеу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жөніндегі орталықтарының қызметін ұйымдастыру және бақылау; Жылжымайтын мүлік жөніндегі орталықтарының қызметіндегі қаржы және экономикалық мәселелер бойынша әдістемелік және практикалық көмек көрсету; Жылжымайтын мүлік жөніндегі орталықтарының қаржылық қызметінің тоқсандық, жартыжылдық, жылдық нәтижелері бойынша талдау жүргізеді; Жылжымайтын мүлік жөніндегі орталықтарының қаржылық қызметі саласында жеке және заңды тұлғалардың, мемлекеттік мекемелердің өтініштерін қарау; қаржы – шаруашылық қызметтің есептерінің уақытылы тапсырылуын бақылау; еңбек ақысын төлеу қорының, көлік құралдары шегінің белгіленген нормативінің сақталуына бақылау жүргізу; Қазақстан Республикасының қаржы мәселелері жөніндегі нормативтік құқықтық актілерінің қолдану тағылымдамасын зерделеу және қорытындылау; Департамент, Басқарма басшылығының өзге де тапсырмаларын орындау.</w:t>
            </w:r>
          </w:p>
        </w:tc>
      </w:tr>
    </w:tbl>
    <w:bookmarkStart w:name="z124" w:id="123"/>
    <w:p>
      <w:pPr>
        <w:spacing w:after="0"/>
        <w:ind w:left="0"/>
        <w:jc w:val="left"/>
      </w:pPr>
      <w:r>
        <w:rPr>
          <w:rFonts w:ascii="Times New Roman"/>
          <w:b/>
          <w:i w:val="false"/>
          <w:color w:val="000000"/>
        </w:rPr>
        <w:t xml:space="preserve"> Мемлекеттік қызметтердің мониторингі және талдау жұмысы</w:t>
      </w:r>
      <w:r>
        <w:br/>
      </w:r>
      <w:r>
        <w:rPr>
          <w:rFonts w:ascii="Times New Roman"/>
          <w:b/>
          <w:i w:val="false"/>
          <w:color w:val="000000"/>
        </w:rPr>
        <w:t>басқармасының басшысы,</w:t>
      </w:r>
      <w:r>
        <w:br/>
      </w:r>
      <w:r>
        <w:rPr>
          <w:rFonts w:ascii="Times New Roman"/>
          <w:b/>
          <w:i w:val="false"/>
          <w:color w:val="000000"/>
        </w:rPr>
        <w:t>санаты С-3 (1 бірлік) № 11-01-4-1</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қызметіне жалпы басшылық жасауды жүзеге асырады; Департаменттің жұмыс жоспарының атқарылуына, Басқарма қызметкерлерінің құжаттардың уақытылы және сапалы орындауына; Басқарма қызметкерлерінің жұмыс Регламентін, Әділет Министрлігінің бұйрықтары мен өкімдерін, жоғары тұрған органдар мен лауазымды тұлғалардың шешімдері мен нұсқауларын бұзбауға; Президент Әкімшілігі, Үкімет, Премьер-Министр Кеңсесінің тапсырмаларын, Парламент депутаттарының талқылауы бойынша, жеке және заңды тұлғалардың өтініштері бойынша атқару жұмыстарын ұйымдастырады. </w:t>
            </w:r>
          </w:p>
        </w:tc>
      </w:tr>
    </w:tbl>
    <w:bookmarkStart w:name="z125" w:id="124"/>
    <w:p>
      <w:pPr>
        <w:spacing w:after="0"/>
        <w:ind w:left="0"/>
        <w:jc w:val="left"/>
      </w:pPr>
      <w:r>
        <w:rPr>
          <w:rFonts w:ascii="Times New Roman"/>
          <w:b/>
          <w:i w:val="false"/>
          <w:color w:val="000000"/>
        </w:rPr>
        <w:t xml:space="preserve"> Мемлекеттік қызметтердің мониторингі және талдау жұмысы басқармасы: басқармасының бас сарапшысы,</w:t>
      </w:r>
      <w:r>
        <w:br/>
      </w:r>
      <w:r>
        <w:rPr>
          <w:rFonts w:ascii="Times New Roman"/>
          <w:b/>
          <w:i w:val="false"/>
          <w:color w:val="000000"/>
        </w:rPr>
        <w:t>санаты С-4 (1 бірлік) № 11-01-4-2</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 Премьер-Министр Кеңсесінің тапсырмаларын орындайды, Парламент депутаттарының сұраныстарын, жеке және заңды тұлғалардың өтініштерін қарастырады. Қазақстан Республикасы Әділет министрлігінің Стратегиялық және Операциялық жоспарларында қарастырылған іс-шаралардың уақытылы және сапалы атқарылуына шара қолданады. Премьер-Министр, Әділет Министрінің блогына, сонымен қатар Әділет министрлігінің веб-сайтына келіп түскен, Басқарманың қатысы бар, сұрақтарға жауаптар дайындайды. Департамент, Басқарма басшылығының өзге де тапсырмаларын орындау.</w:t>
            </w:r>
          </w:p>
        </w:tc>
      </w:tr>
    </w:tbl>
    <w:bookmarkStart w:name="z126" w:id="125"/>
    <w:p>
      <w:pPr>
        <w:spacing w:after="0"/>
        <w:ind w:left="0"/>
        <w:jc w:val="left"/>
      </w:pPr>
      <w:r>
        <w:rPr>
          <w:rFonts w:ascii="Times New Roman"/>
          <w:b/>
          <w:i w:val="false"/>
          <w:color w:val="000000"/>
        </w:rPr>
        <w:t xml:space="preserve"> Мемлекеттік қызметтердің мониторингі және талдау жұмысы басқармасы: басқармасының сарапшысы,</w:t>
      </w:r>
      <w:r>
        <w:br/>
      </w:r>
      <w:r>
        <w:rPr>
          <w:rFonts w:ascii="Times New Roman"/>
          <w:b/>
          <w:i w:val="false"/>
          <w:color w:val="000000"/>
        </w:rPr>
        <w:t>санаты С-5 (2 бірлік) № 11-01-4-3, № 11-01-4-4</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юриспруденция, немесе құқық қорғау қызметі, немесе халықаралық құқық, немесе мемлекеттік және жергілікті басқару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білу,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Үкімет, Премьер-Министр Кеңсесінің тапсырмаларын орындайды, Парламент депутаттарының сұраныстарын, жеке және заңды тұлғалардың өтініштерін қарастырады. Қазақстан Республикасы Әділет министрлігінің Стратегиялық және Операциялық жоспарларында қарастырылған іс-шаралардың уақытылы және сапалы атқарылуына шара қолданады. Премьер-Министр, Әділет Министрінің блогына, сонымен қатар Әділет министрлігінің веб-сайтына келіп түскен, Басқарманың қатысы бар, сұрақтарға жауаптар дайындайды. Департамент, Басқарма басшылығының өзге де тапсырмаларын орындау.</w:t>
            </w:r>
          </w:p>
        </w:tc>
      </w:tr>
    </w:tbl>
    <w:bookmarkStart w:name="z127" w:id="126"/>
    <w:p>
      <w:pPr>
        <w:spacing w:after="0"/>
        <w:ind w:left="0"/>
        <w:jc w:val="left"/>
      </w:pPr>
      <w:r>
        <w:rPr>
          <w:rFonts w:ascii="Times New Roman"/>
          <w:b/>
          <w:i w:val="false"/>
          <w:color w:val="000000"/>
        </w:rPr>
        <w:t xml:space="preserve"> Заң қызметін ұйымдастыру және лицензиялау</w:t>
      </w:r>
      <w:r>
        <w:br/>
      </w:r>
      <w:r>
        <w:rPr>
          <w:rFonts w:ascii="Times New Roman"/>
          <w:b/>
          <w:i w:val="false"/>
          <w:color w:val="000000"/>
        </w:rPr>
        <w:t>басқармасының басшысы,</w:t>
      </w:r>
      <w:r>
        <w:br/>
      </w:r>
      <w:r>
        <w:rPr>
          <w:rFonts w:ascii="Times New Roman"/>
          <w:b/>
          <w:i w:val="false"/>
          <w:color w:val="000000"/>
        </w:rPr>
        <w:t>санаты С-3 (1 бірлік) № 11-01-5-1</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"Бағалау қызметі туралы"</w:t>
            </w:r>
            <w:r>
              <w:rPr>
                <w:rFonts w:ascii="Times New Roman"/>
                <w:b w:val="false"/>
                <w:i w:val="false"/>
                <w:color w:val="000000"/>
                <w:sz w:val="20"/>
              </w:rPr>
              <w:t>,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xml:space="preserve">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жасауды жүзеге асырады, оның жұмысын ұйымдастырады және жүктелген міндеттерге жеке жауапкершілікті атқарады; Басқарма құзырына кіретін мәселелер бойынша заңнамаларды жетілдіру жөніндегі ұсыныстарды енгізеді; қазақстандық және халықаралық ұйымдармен, адвокатура, нотариат, бағалау қызметі мәселелерімен айналысатын ғалымдар-құқықтанушылармен өзара әрекетті ұйымдастырады; Басқарма құзырына қатысты мәселелер бойынша жеке және заңды тұлғаларды қабылдауды жүзеге асырады.</w:t>
            </w:r>
          </w:p>
        </w:tc>
      </w:tr>
    </w:tbl>
    <w:bookmarkStart w:name="z128" w:id="127"/>
    <w:p>
      <w:pPr>
        <w:spacing w:after="0"/>
        <w:ind w:left="0"/>
        <w:jc w:val="left"/>
      </w:pPr>
      <w:r>
        <w:rPr>
          <w:rFonts w:ascii="Times New Roman"/>
          <w:b/>
          <w:i w:val="false"/>
          <w:color w:val="000000"/>
        </w:rPr>
        <w:t xml:space="preserve"> Заң қызметін ұйымдастыру және лицензиялау басқармасының</w:t>
      </w:r>
      <w:r>
        <w:br/>
      </w:r>
      <w:r>
        <w:rPr>
          <w:rFonts w:ascii="Times New Roman"/>
          <w:b/>
          <w:i w:val="false"/>
          <w:color w:val="000000"/>
        </w:rPr>
        <w:t>бас сарапшысы,</w:t>
      </w:r>
      <w:r>
        <w:br/>
      </w:r>
      <w:r>
        <w:rPr>
          <w:rFonts w:ascii="Times New Roman"/>
          <w:b/>
          <w:i w:val="false"/>
          <w:color w:val="000000"/>
        </w:rPr>
        <w:t>санаты С-4 (3 бірлік) № 11-01-5-2, № 11-01-5-3, № 11-01-5-4</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"Бағалау қызметі туралы"</w:t>
            </w:r>
            <w:r>
              <w:rPr>
                <w:rFonts w:ascii="Times New Roman"/>
                <w:b w:val="false"/>
                <w:i w:val="false"/>
                <w:color w:val="000000"/>
                <w:sz w:val="20"/>
              </w:rPr>
              <w:t>,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xml:space="preserve">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адвокатура, бағалау қызметі мәселелері жөнінде нормативтік құқықтық актілердің жобаларын жасауды жүзеге асырады, оларды жасау мәселелері жөнінде жұмыс топтарының отырыстарына және кеңестерге қатысады; нотариат, адвокатура, бағалау қызметі мәселелері жөнінде халықаралық тәжірибені зерделейді; нотариат, адвокатура, бағалау қызметі бойынша азаматтардың арыз – шағымдарын қарастырады, Департамент, Басқарма басшылығының өзге де тапсырмаларын орындау.</w:t>
            </w:r>
          </w:p>
        </w:tc>
      </w:tr>
    </w:tbl>
    <w:bookmarkStart w:name="z129" w:id="128"/>
    <w:p>
      <w:pPr>
        <w:spacing w:after="0"/>
        <w:ind w:left="0"/>
        <w:jc w:val="left"/>
      </w:pPr>
      <w:r>
        <w:rPr>
          <w:rFonts w:ascii="Times New Roman"/>
          <w:b/>
          <w:i w:val="false"/>
          <w:color w:val="000000"/>
        </w:rPr>
        <w:t xml:space="preserve"> Заң қызметін ұйымдастыру және лицензиялау</w:t>
      </w:r>
      <w:r>
        <w:br/>
      </w:r>
      <w:r>
        <w:rPr>
          <w:rFonts w:ascii="Times New Roman"/>
          <w:b/>
          <w:i w:val="false"/>
          <w:color w:val="000000"/>
        </w:rPr>
        <w:t>басқармасының сарапшысы,</w:t>
      </w:r>
      <w:r>
        <w:br/>
      </w:r>
      <w:r>
        <w:rPr>
          <w:rFonts w:ascii="Times New Roman"/>
          <w:b/>
          <w:i w:val="false"/>
          <w:color w:val="000000"/>
        </w:rPr>
        <w:t>санаты С-5 (9 бірлік) № 11-01-5-5, № 11-01-5-6, № 11-01-5-7,</w:t>
      </w:r>
      <w:r>
        <w:br/>
      </w:r>
      <w:r>
        <w:rPr>
          <w:rFonts w:ascii="Times New Roman"/>
          <w:b/>
          <w:i w:val="false"/>
          <w:color w:val="000000"/>
        </w:rPr>
        <w:t>№ 11-01-5-8, № 11-01-5-9, № 11-01-5-10, № 11-01-5-11,</w:t>
      </w:r>
      <w:r>
        <w:br/>
      </w:r>
      <w:r>
        <w:rPr>
          <w:rFonts w:ascii="Times New Roman"/>
          <w:b/>
          <w:i w:val="false"/>
          <w:color w:val="000000"/>
        </w:rPr>
        <w:t>№ 11-01-5-12, № 11-01-5-13</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юриспруденция, немесе құқық қорғау қызметі, немесе халықаралық құқық мамандары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"Бағалау қызметі туралы"</w:t>
            </w:r>
            <w:r>
              <w:rPr>
                <w:rFonts w:ascii="Times New Roman"/>
                <w:b w:val="false"/>
                <w:i w:val="false"/>
                <w:color w:val="000000"/>
                <w:sz w:val="20"/>
              </w:rPr>
              <w:t>, </w:t>
            </w:r>
            <w:r>
              <w:rPr>
                <w:rFonts w:ascii="Times New Roman"/>
                <w:b w:val="false"/>
                <w:i w:val="false"/>
                <w:color w:val="000000"/>
                <w:sz w:val="20"/>
              </w:rPr>
              <w:t>"Нотариат туралы"</w:t>
            </w:r>
            <w:r>
              <w:rPr>
                <w:rFonts w:ascii="Times New Roman"/>
                <w:b w:val="false"/>
                <w:i w:val="false"/>
                <w:color w:val="000000"/>
                <w:sz w:val="20"/>
              </w:rPr>
              <w:t>, </w:t>
            </w:r>
            <w:r>
              <w:rPr>
                <w:rFonts w:ascii="Times New Roman"/>
                <w:b w:val="false"/>
                <w:i w:val="false"/>
                <w:color w:val="000000"/>
                <w:sz w:val="20"/>
              </w:rPr>
              <w:t>"Адвокаттық қызмет туралы"</w:t>
            </w:r>
            <w:r>
              <w:rPr>
                <w:rFonts w:ascii="Times New Roman"/>
                <w:b w:val="false"/>
                <w:i w:val="false"/>
                <w:color w:val="000000"/>
                <w:sz w:val="20"/>
              </w:rPr>
              <w:t xml:space="preserve"> Қазақстан Республикасының Заңдарын, сонымен қатар осы санаттағы нақты лауазымның мамандануына сәйкес, қатынастарды реттейтін Қазақстан Республикасының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адвокаттардың мемлекеттік лицензияларының қызметінен тоқтата тұру, кері қайтарып алу және тоқтату мәселелері бойынша аумақтық әділет органдары мен құқық қорғау органдарының ұсыныстарын қарайды және олар бойынша талдау жасайды; нотариаттық және адвокаттық қызметті көрсетуге уәкілетті лауазымды тұлғалар туралы статистикалық есептерді қорытындылайды және олардың қызметіне қолданыстағы заңнаманың талаптарын сақтауына талдау жасайды; жеке практикамен айналысатын адвокаттар мен нотариустардың мәселелері бойынша аумақтық әділет органдарының қызметіне тексеру жүргізеді; тоқсан сайын республикадағы нотариустардың сандық және сапалық құрамы туралы мәліметтерді әзірлейді. Департамент, Басқарма басшылығының өзге де тапсырмаларын орындау.</w:t>
            </w:r>
          </w:p>
        </w:tc>
      </w:tr>
    </w:tbl>
    <w:bookmarkStart w:name="z130" w:id="129"/>
    <w:p>
      <w:pPr>
        <w:spacing w:after="0"/>
        <w:ind w:left="0"/>
        <w:jc w:val="left"/>
      </w:pPr>
      <w:r>
        <w:rPr>
          <w:rFonts w:ascii="Times New Roman"/>
          <w:b/>
          <w:i w:val="false"/>
          <w:color w:val="000000"/>
        </w:rPr>
        <w:t xml:space="preserve"> Зияткерлік меншік құқығы Департаменті директоры,</w:t>
      </w:r>
      <w:r>
        <w:br/>
      </w:r>
      <w:r>
        <w:rPr>
          <w:rFonts w:ascii="Times New Roman"/>
          <w:b/>
          <w:i w:val="false"/>
          <w:color w:val="000000"/>
        </w:rPr>
        <w:t>С-1 санаты (1 бірлік) № 12-1-0-1</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Мүмкіндігінше шет тілдерін білгені қаланады.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Департаменттің қызметін жалпы ұйымдастыру және басқару; Департаменттің жиналыстарын ұйымдастырып өткізу; департаменттің өз құзыреті шегінде мемлекеттік органдармен байланыспен қамтамасыз ету; министрліктің басқа құрылымдық бөлімшелері басшыларымен және басшылықпен байланыс орнату; Департаменттің құрылымдық бөлімшелерінің қызметін үйлестіру; Департаменттің апелляциялық кеңестің, Қазақстан Республикасында тауар таңбасын (қызмет көрсету таңбасын) жалпыға белгілі деп тану жөніндегі комиссияның, аттестациялық және апелляциялық комиссиялардың қызметін қамтамасыз етуін ұйымдастыру. Министрліктің басшылығымен анықталған басқа да өкілеттіктерді жүзеге асырады. </w:t>
            </w:r>
          </w:p>
        </w:tc>
      </w:tr>
    </w:tbl>
    <w:bookmarkStart w:name="z131" w:id="130"/>
    <w:p>
      <w:pPr>
        <w:spacing w:after="0"/>
        <w:ind w:left="0"/>
        <w:jc w:val="left"/>
      </w:pPr>
      <w:r>
        <w:rPr>
          <w:rFonts w:ascii="Times New Roman"/>
          <w:b/>
          <w:i w:val="false"/>
          <w:color w:val="000000"/>
        </w:rPr>
        <w:t xml:space="preserve"> Зияткерлік меншік құқығы Департаменті директорының орынбасары,</w:t>
      </w:r>
      <w:r>
        <w:br/>
      </w:r>
      <w:r>
        <w:rPr>
          <w:rFonts w:ascii="Times New Roman"/>
          <w:b/>
          <w:i w:val="false"/>
          <w:color w:val="000000"/>
        </w:rPr>
        <w:t>С-2 санаты, (2-бірлік), №12-1-0-2, 12-1-0-3</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Мүмкіндігінше шет тілдерін білгені қаланады.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саласында Департаменттің жетекшілік жасайтын басқармалар, аумақтық әділет органдары қызметін ұйымдастырды және жалпы басшылық жасайды; баспасөз ақпараттық құралдарымен және қоғаммен өзара байланысты қамтамасыз ету; өз құзыреті шегінде зияткерлік меншік құқығы саласындағы халықаралық ынтымақтастыққа қатысты мәселелерді шешуді қамтамасыз ету, комиссия отырыстарына, жұмыс топтарына қатысу; Департамент директорының тапсырмалары және бұйрықтарын өз қызметі шегінде тапсырмаларын уақытылы және сапалы орындау. Департамент директоры болмаған уақытта оның міндеттерін атқару. Департамент қызметкерлерінің жұмыстарын жоспарлау және бақылау.</w:t>
            </w:r>
          </w:p>
        </w:tc>
      </w:tr>
    </w:tbl>
    <w:bookmarkStart w:name="z132" w:id="131"/>
    <w:p>
      <w:pPr>
        <w:spacing w:after="0"/>
        <w:ind w:left="0"/>
        <w:jc w:val="left"/>
      </w:pPr>
      <w:r>
        <w:rPr>
          <w:rFonts w:ascii="Times New Roman"/>
          <w:b/>
          <w:i w:val="false"/>
          <w:color w:val="000000"/>
        </w:rPr>
        <w:t xml:space="preserve"> Авторлық және сабақтас құқықтар бойынша басқармасының басшысы,</w:t>
      </w:r>
      <w:r>
        <w:br/>
      </w:r>
      <w:r>
        <w:rPr>
          <w:rFonts w:ascii="Times New Roman"/>
          <w:b/>
          <w:i w:val="false"/>
          <w:color w:val="000000"/>
        </w:rPr>
        <w:t>С-3 санаты (1 бірлік), № 12-1-1-1</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Мүмкіндігінше шет тілдерін білгені қаланады.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және басқару; авторлық құқық және сабақтас құқықтар туралы заңнаманы жетілдіру бойынша ұсыныстарды әзірлеу; авторлық құқық және сабақтас құқықтар объектілерін қорғау мәселелері жөніндегі халықаралық шарттарды жасасу және оларға қосылу туралы ұсыныстарды енгізу; Комитеттің, басқарманың қысқа, орта және ұзақ мерзімге арналған жоспарларды әзірлеу; Қазақстан Республикасы Президенті Әкімшілігі, Қазақстан Республикасының Үкіметі үшін талдамалы және шолу материалдарын әзірлеу; республикалық, халықаралық ғылыми - практикалық конференцияларын, семинарларын дайындауға қатысу; зияткерлік меншік құқықтарының қорғауын жетілдіру мәселелері бойынша материалдарды жариялау; басқарма құзыреті шегінде жеке және заңды тұлғалардың хаттарын, шағымдарын, өтініштерін қарау. Департаменттің басшылығымен анықталған басқа да өкілеттіктерді жүзеге асыру.</w:t>
            </w:r>
          </w:p>
        </w:tc>
      </w:tr>
    </w:tbl>
    <w:bookmarkStart w:name="z133" w:id="132"/>
    <w:p>
      <w:pPr>
        <w:spacing w:after="0"/>
        <w:ind w:left="0"/>
        <w:jc w:val="left"/>
      </w:pPr>
      <w:r>
        <w:rPr>
          <w:rFonts w:ascii="Times New Roman"/>
          <w:b/>
          <w:i w:val="false"/>
          <w:color w:val="000000"/>
        </w:rPr>
        <w:t xml:space="preserve"> Авторлық және сабақтас құқықтар бойынша басқармасының бас сарапшысы,</w:t>
      </w:r>
      <w:r>
        <w:br/>
      </w:r>
      <w:r>
        <w:rPr>
          <w:rFonts w:ascii="Times New Roman"/>
          <w:b/>
          <w:i w:val="false"/>
          <w:color w:val="000000"/>
        </w:rPr>
        <w:t>С-4 санаты, (1-бірлік), №12-1-1-2</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және сабақтас құқықтар туралы заңнаманы жетілдіру бойынша ұсыныстар әзірлеуге қатысу; авторлық құқықты ресми тізілімге тіркеу; авторлық құқықтар объектілеріне куәліктерді дайындау; басқарма құзыретінің шегінде зияткерлік меншік жүйесін жетілдіру жөніндегі ұсыныстарды әзірлеу; мүліктік құқықтарды ұжымдық негізде басқаратын ұйымдардың қызметіне мемлекеттік бақылауды жүзеге асыру; авторлық және сабақтас құқықтар туралы заңнаманы сақтау бойынша мемлекеттік бақылауды жүзеге асыру; басқарма құзыретіне кіретін сұрақтар бойынша аумақтық әділет органдарымен іс-қимыл жасау; авторлық және сабақтас құқықтар туралы заңнамасын қолдану тәжірибесіне қорытынды жасау. Департаменттің басшылығымен анықталған басқа да өкілеттіктерді жүзеге асыру.</w:t>
            </w:r>
          </w:p>
        </w:tc>
      </w:tr>
    </w:tbl>
    <w:bookmarkStart w:name="z134" w:id="133"/>
    <w:p>
      <w:pPr>
        <w:spacing w:after="0"/>
        <w:ind w:left="0"/>
        <w:jc w:val="left"/>
      </w:pPr>
      <w:r>
        <w:rPr>
          <w:rFonts w:ascii="Times New Roman"/>
          <w:b/>
          <w:i w:val="false"/>
          <w:color w:val="000000"/>
        </w:rPr>
        <w:t xml:space="preserve"> Авторлық және сабақтас құқықтар бойынша басқармасының бас сарапшысы,</w:t>
      </w:r>
      <w:r>
        <w:br/>
      </w:r>
      <w:r>
        <w:rPr>
          <w:rFonts w:ascii="Times New Roman"/>
          <w:b/>
          <w:i w:val="false"/>
          <w:color w:val="000000"/>
        </w:rPr>
        <w:t>С-4 санаты, (1-бірлік), №12-1-1-3</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Мүмкіндігінше шет тілдерін білгені қаланады.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қоғамдық ұйымдармен бірлескен іс-шаралардың жобаларын әзірлеуге қатысу және олардың өткізуін ұйымдастыру; зияткерлік меншік құқығын қорғау саласында халықаралық байланыстарды одан әрі кеңейту және халықаралық ұйымдармен өзара ақпарат алмасу жөніндегі тапсырмаларды орындау; халықаралық ұйымдармен хат алмасуды және құжаттарды аударуды ұйымдастыру және қамтамасыз ету; зияткерлік меншік құқығын қорғау мәселелері жөніндегі аймақаралық және халықаралық семинарларды, іскерлік кездесулерді ұйымдастыру және дайындауға қатысу, іссапарға шығатын қызметкерлердің құжаттарын рәсімдеу; ДЗМҰ-нан және өзге де халықаралық ұйымдардан келіп түсетін материалдар бойынша жинақтауды және талдауды дайындау. Департаменттің басшылығымен анықталған басқа да өкілеттіктерді жүзеге асырады.</w:t>
            </w:r>
          </w:p>
        </w:tc>
      </w:tr>
    </w:tbl>
    <w:bookmarkStart w:name="z135" w:id="134"/>
    <w:p>
      <w:pPr>
        <w:spacing w:after="0"/>
        <w:ind w:left="0"/>
        <w:jc w:val="left"/>
      </w:pPr>
      <w:r>
        <w:rPr>
          <w:rFonts w:ascii="Times New Roman"/>
          <w:b/>
          <w:i w:val="false"/>
          <w:color w:val="000000"/>
        </w:rPr>
        <w:t xml:space="preserve"> Авторлық және сабақтас құқықтар бойынша басқармасының сарапшысы,</w:t>
      </w:r>
      <w:r>
        <w:br/>
      </w:r>
      <w:r>
        <w:rPr>
          <w:rFonts w:ascii="Times New Roman"/>
          <w:b/>
          <w:i w:val="false"/>
          <w:color w:val="000000"/>
        </w:rPr>
        <w:t>С-5 санаты (1-бірлік), №12-1-1-4</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 немесе: Техникалық ғылымдар және технологиялар: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құқықты ресми тізілімдерде тіркеу; авторлық құқықпен қорғалатын туындыларға куәліктерді дайындау; зияткерлік меншік жүйесін жетілдіру жөніндегі ұсыныстарды әзірлеу; басқарма құзыретіне кіретін сұрақтар бойынша аумақтық әділет органдарымен іс-қимыл жасау; авторлық және сабақтас құқықтар туралы заңнамасын қолдану тәжірибесіне жинақтау және талдау жасау; жарияланбаған туындыларының қолжазбаларын сақтауға қабылдау; авторлық құқықпен қорғалатын туындыларға құқықтарды тіркеу сұрақтары бойынша жеке және заңды тұлғаларға кеңес беру. Департаменттің басшылығымен анықталған басқа да өкілеттіктерді жүзеге асыру.</w:t>
            </w:r>
          </w:p>
        </w:tc>
      </w:tr>
    </w:tbl>
    <w:bookmarkStart w:name="z136" w:id="135"/>
    <w:p>
      <w:pPr>
        <w:spacing w:after="0"/>
        <w:ind w:left="0"/>
        <w:jc w:val="left"/>
      </w:pPr>
      <w:r>
        <w:rPr>
          <w:rFonts w:ascii="Times New Roman"/>
          <w:b/>
          <w:i w:val="false"/>
          <w:color w:val="000000"/>
        </w:rPr>
        <w:t xml:space="preserve"> Авторлық және сабақтас құқықтар бойынша басқармасының сарапшысы,</w:t>
      </w:r>
      <w:r>
        <w:br/>
      </w:r>
      <w:r>
        <w:rPr>
          <w:rFonts w:ascii="Times New Roman"/>
          <w:b/>
          <w:i w:val="false"/>
          <w:color w:val="000000"/>
        </w:rPr>
        <w:t>С-5 санаты (1-бірлік), № 12-1-1-5</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құқықты ресми тізілімдерде тіркеу; авторлық құқықпен қорғалатын туындыларға куәліктерді дайындау; зияткерлік меншік жүйесін жетілдіру жөніндегі ұсыныстарды әзірлеу; басқарма құзыретіне кіретін сұрақтар бойынша аумақтық әділет органдарымен іс-қимыл жасау; авторлық және сабақтас құқықтар туралы заңнамасын қолдану тәжірибесіне жинақтау және талдау жасау; жарияланбаған туындыларының қолжазбаларын сақтауға қабылдау; авторлық құқықпен қорғалатын туындыларға құқықтарды тіркеу сұрақтары бойынша жеке және заңды тұлғаларға кеңес беру; авторлық және сабақтас құқықтар туралы заңнаманы сақтау бойынша мемлекеттік бақылауды жүзеге асыру. Департаменттің басшылығымен анықталған басқа да өкілеттіктерді жүзеге асыру.</w:t>
            </w:r>
          </w:p>
        </w:tc>
      </w:tr>
    </w:tbl>
    <w:bookmarkStart w:name="z137" w:id="136"/>
    <w:p>
      <w:pPr>
        <w:spacing w:after="0"/>
        <w:ind w:left="0"/>
        <w:jc w:val="left"/>
      </w:pPr>
      <w:r>
        <w:rPr>
          <w:rFonts w:ascii="Times New Roman"/>
          <w:b/>
          <w:i w:val="false"/>
          <w:color w:val="000000"/>
        </w:rPr>
        <w:t xml:space="preserve"> Авторлық және сабақтас құқықтар бойынша басқармасының сарапшысы,</w:t>
      </w:r>
      <w:r>
        <w:br/>
      </w:r>
      <w:r>
        <w:rPr>
          <w:rFonts w:ascii="Times New Roman"/>
          <w:b/>
          <w:i w:val="false"/>
          <w:color w:val="000000"/>
        </w:rPr>
        <w:t>С-5 санаты (1-бірлік), № 12-1-1-6</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құқықты ресми тізілімдерде тіркеу; авторлық құқықпен қорғалатын туындыларға куәліктерді дайындау; авторлық құқықпен қорғалатын туындыларға құқықтарды тіркеу сұрақтары бойынша жеке және заңды тұлғаларға кеңес беру; жарияланбаған туындыларының қолжазбаларын сақтауға қабылдау; Басқарманың іс-жүргізуі; авторлық және сабақтас құқықтар туралы заңнамасын қолдану тәжірибесіне жинақтау және талдау жасау; басқарма құзыретіне кіретін сұрақтар бойынша аумақтық әділет органдарымен іс-қимыл жасау; авторлық және сабақтас құқықтар туралы заңнаманы сақтау бойынша мемлекеттік бақылауды жүзеге асыру. Департаменттің басшылығымен анықталған басқа да өкілеттіктерді жүзеге асыру.</w:t>
            </w:r>
          </w:p>
        </w:tc>
      </w:tr>
    </w:tbl>
    <w:bookmarkStart w:name="z138" w:id="137"/>
    <w:p>
      <w:pPr>
        <w:spacing w:after="0"/>
        <w:ind w:left="0"/>
        <w:jc w:val="left"/>
      </w:pPr>
      <w:r>
        <w:rPr>
          <w:rFonts w:ascii="Times New Roman"/>
          <w:b/>
          <w:i w:val="false"/>
          <w:color w:val="000000"/>
        </w:rPr>
        <w:t xml:space="preserve"> Авторлық және сабақтас құқықтар бойынша басқармасының сарапшысы,</w:t>
      </w:r>
      <w:r>
        <w:br/>
      </w:r>
      <w:r>
        <w:rPr>
          <w:rFonts w:ascii="Times New Roman"/>
          <w:b/>
          <w:i w:val="false"/>
          <w:color w:val="000000"/>
        </w:rPr>
        <w:t>С-5 санаты (2-бірлік), № 12-1-1-7, № 12-1-1-8</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туралы заңнаманы жетілдіру бойынша ұсыныстар әзірлеуге қатысу; авторлық және сабақтас құқықтарды бұзу мәселелері жөнінде азаматтардың өтініштерін қарау; авторлық және сабақтас құқықтар сұрақтары бойынша жеке және заңды тұлғаларға кеңес беру; жарияланбаған туындыларының қолжазбаларын сақтауға қабылдау; авторлық және сабақтас құқықтар туралы заңнамасын қолдану тәжірибесіне жинақтау және талдау жасау; басқарма құзыретіне кіретін сұрақтар бойынша аумақтық әділет органдарымен іс-қимыл жасау; авторлық және сабақтас құқықтар туралы заңнаманы сақтау бойынша мемлекеттік бақылауды жүзеге асыру; мүліктік құқықтарды ұжымдық негізде басқаратын ұйымдардың қызметіне мемлекеттік бақылауды жүзеге асыру. Департаменттің басшылығымен анықталған басқа да өкілеттіктерді жүзеге асыру.</w:t>
            </w:r>
          </w:p>
        </w:tc>
      </w:tr>
    </w:tbl>
    <w:bookmarkStart w:name="z139" w:id="138"/>
    <w:p>
      <w:pPr>
        <w:spacing w:after="0"/>
        <w:ind w:left="0"/>
        <w:jc w:val="left"/>
      </w:pPr>
      <w:r>
        <w:rPr>
          <w:rFonts w:ascii="Times New Roman"/>
          <w:b/>
          <w:i w:val="false"/>
          <w:color w:val="000000"/>
        </w:rPr>
        <w:t xml:space="preserve"> Өнеркәсіптік меншік басқармасының басшысы,</w:t>
      </w:r>
      <w:r>
        <w:br/>
      </w:r>
      <w:r>
        <w:rPr>
          <w:rFonts w:ascii="Times New Roman"/>
          <w:b/>
          <w:i w:val="false"/>
          <w:color w:val="000000"/>
        </w:rPr>
        <w:t>С-3 санаты (1-бірлік), № 12-1-2-1</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Мүмкіндігінше Қазақстан Республикасы Үкіметінің Регламентін бекіту туралы 10 желтоқсандағы 2002 жылғы № 1300 </w:t>
            </w:r>
            <w:r>
              <w:rPr>
                <w:rFonts w:ascii="Times New Roman"/>
                <w:b w:val="false"/>
                <w:i w:val="false"/>
                <w:color w:val="000000"/>
                <w:sz w:val="20"/>
              </w:rPr>
              <w:t>Қаулысын</w:t>
            </w:r>
            <w:r>
              <w:rPr>
                <w:rFonts w:ascii="Times New Roman"/>
                <w:b w:val="false"/>
                <w:i w:val="false"/>
                <w:color w:val="000000"/>
                <w:sz w:val="20"/>
              </w:rPr>
              <w:t>,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Мүмкіндігінше шет тілдерін білуі қаланады.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және басқару; өнеркәсіптік меншік құқықтарын қорғау туралы заңнаманы жетілдіру бойынша ұсыныстар әзірлеу; өнеркәсіптік меншік объектілеріне құқықтарын қорғау мәселелері жөніндегі халықаралық шарттарды жасасу және оларға қосылу туралы ұсыныстарды енгізу; Департаменттің, Басқарманың қысқа, орта және ұзақ мерзімге арналған жоспарларын әзірлеу; Қазақстан Республикасының Президент Әкімшілігі, Қазақстан Республикасының Үкіметі үшін талдамалы және шолу материалдарын әзірлеу; республикалық, халықаралық ғылыми – практикалық конференцияларын, семинарларын дайындауға қатысу; зияткерлік меншік құқықтарының қорғауын жетілдіру мәселелері бойынша материалдарды жариялау; басқарма құзыреті шегінде жеке және заңды тұлғалардың хаттарын, шағымдарын, өтініштерін қарау. Департаменттің басшылығымен анықталған басқа да өкілеттіктерді жүзеге асыру.</w:t>
            </w:r>
          </w:p>
        </w:tc>
      </w:tr>
    </w:tbl>
    <w:bookmarkStart w:name="z140" w:id="139"/>
    <w:p>
      <w:pPr>
        <w:spacing w:after="0"/>
        <w:ind w:left="0"/>
        <w:jc w:val="left"/>
      </w:pPr>
      <w:r>
        <w:rPr>
          <w:rFonts w:ascii="Times New Roman"/>
          <w:b/>
          <w:i w:val="false"/>
          <w:color w:val="000000"/>
        </w:rPr>
        <w:t xml:space="preserve"> Өнеркәсіптік меншік басқармасының бас сарапшысы,</w:t>
      </w:r>
      <w:r>
        <w:br/>
      </w:r>
      <w:r>
        <w:rPr>
          <w:rFonts w:ascii="Times New Roman"/>
          <w:b/>
          <w:i w:val="false"/>
          <w:color w:val="000000"/>
        </w:rPr>
        <w:t>С-4 санаты (2-бірлік), № 12-1-2-2, № 12-1-2-3</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бойынша ұсыныстарды әзірлеуге қатысу; тауар таңбаларға, қызмет көрсету таңбаларға, тауар шығарылған жерлердің атауларға, өнеркәсіптік үлгілерге, өнертабыстарға, пайдалы модельдерге, селекциялық жетістіктерге қорғау құжаттарын беру туралы өтінімдер бойынша сараптамалық қорытындыларды қарау; тауар таңбаларын, қызмет көрсету таңбаларын, тауар шығарылған жерлердің атауларын, өнеркәсіптік үлгілерін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bookmarkStart w:name="z141" w:id="140"/>
    <w:p>
      <w:pPr>
        <w:spacing w:after="0"/>
        <w:ind w:left="0"/>
        <w:jc w:val="left"/>
      </w:pPr>
      <w:r>
        <w:rPr>
          <w:rFonts w:ascii="Times New Roman"/>
          <w:b/>
          <w:i w:val="false"/>
          <w:color w:val="000000"/>
        </w:rPr>
        <w:t xml:space="preserve"> Өнеркәсіптік меншік басқармасының бас сарапшысы,</w:t>
      </w:r>
      <w:r>
        <w:br/>
      </w:r>
      <w:r>
        <w:rPr>
          <w:rFonts w:ascii="Times New Roman"/>
          <w:b/>
          <w:i w:val="false"/>
          <w:color w:val="000000"/>
        </w:rPr>
        <w:t>С-4 санаты (1-бірлік), № 12-1-2-4</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Мүмкіндігінше шет тілдерін білуі қаланады.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қоғамдық ұйымдармен бірлескен іс-шаралардың жобаларын әзірлеуге қатысу және олардың өткізуін ұйымдастыру; зияткерлік меншік құқығын қорғау саласында халықаралық байланыстарды одан әрі кеңейту және халықаралық ұйымдармен өзара ақпарат алмасу жөніндегі тапсырмаларды орындау; халықаралық ұйымдармен хат алмасуды және құжаттарды аударуды ұйымдастыру және қамтамасыз ету; зияткерлік меншік құқығын қорғау мәселелері жөніндегі аймақаралық және халықаралық семинарларды, іскерлік кездесулерді ұйымдастыру және дайындауға қатысу, іссапарға шығатын қызметкерлердің құжаттарын рәсімдеу; ДЗМҰ-нан және өзге де халықаралық ұйымдардан келіп түсетін материалдар бойынша жинақтауды және талдауды дайындау. Департаменттің басшылығымен анықталған басқа да өкілеттіктерді жүзеге асырады.</w:t>
            </w:r>
          </w:p>
        </w:tc>
      </w:tr>
    </w:tbl>
    <w:bookmarkStart w:name="z142" w:id="141"/>
    <w:p>
      <w:pPr>
        <w:spacing w:after="0"/>
        <w:ind w:left="0"/>
        <w:jc w:val="left"/>
      </w:pPr>
      <w:r>
        <w:rPr>
          <w:rFonts w:ascii="Times New Roman"/>
          <w:b/>
          <w:i w:val="false"/>
          <w:color w:val="000000"/>
        </w:rPr>
        <w:t xml:space="preserve"> Өнеркәсіптік меншік басқармасының сарапшысы,</w:t>
      </w:r>
      <w:r>
        <w:br/>
      </w:r>
      <w:r>
        <w:rPr>
          <w:rFonts w:ascii="Times New Roman"/>
          <w:b/>
          <w:i w:val="false"/>
          <w:color w:val="000000"/>
        </w:rPr>
        <w:t>С-5 санаты (1-бірлік), № 12-1-2-5</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 1300 </w:t>
            </w:r>
            <w:r>
              <w:rPr>
                <w:rFonts w:ascii="Times New Roman"/>
                <w:b w:val="false"/>
                <w:i w:val="false"/>
                <w:color w:val="000000"/>
                <w:sz w:val="20"/>
              </w:rPr>
              <w:t>Қаулысын</w:t>
            </w:r>
            <w:r>
              <w:rPr>
                <w:rFonts w:ascii="Times New Roman"/>
                <w:b w:val="false"/>
                <w:i w:val="false"/>
                <w:color w:val="000000"/>
                <w:sz w:val="20"/>
              </w:rPr>
              <w:t xml:space="preserve">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тауар таңбаларға, қызмет көрсету таңбаларға, тауар шығарылған жерлердің атауларға, өнеркәсіптік үлгілерге қорғау құжаттарын беру туралы өтінімдер бойынша сараптамалық қорытындыларды қарау; тауар таңбаларын, қызмет көрсету таңбаларын, тауар шығарылған жерлердің атауларын, өнеркәсіптік үлгілерін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bookmarkStart w:name="z143" w:id="142"/>
    <w:p>
      <w:pPr>
        <w:spacing w:after="0"/>
        <w:ind w:left="0"/>
        <w:jc w:val="left"/>
      </w:pPr>
      <w:r>
        <w:rPr>
          <w:rFonts w:ascii="Times New Roman"/>
          <w:b/>
          <w:i w:val="false"/>
          <w:color w:val="000000"/>
        </w:rPr>
        <w:t xml:space="preserve"> Өнеркәсіптік меншік басқармасының сарапшысы,</w:t>
      </w:r>
      <w:r>
        <w:br/>
      </w:r>
      <w:r>
        <w:rPr>
          <w:rFonts w:ascii="Times New Roman"/>
          <w:b/>
          <w:i w:val="false"/>
          <w:color w:val="000000"/>
        </w:rPr>
        <w:t>С-5 санаты (1-бірлік), №12-1-2-6</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 немесе: Техникалық ғылымдар және технологиялар: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өнертабыстарға, пайдалы модельдерге, селекциялық жетістіктерге, интегралдық микросхемалар топологияларына қорғау құжаттарын беру туралы өтінімдер бойынша сараптамалық қорытындыларды қарау; өнеркәсіптік меншік объектілерін, селекциялық жетістіктерді, интегралдық микросхемалар топологияларын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p>
      <w:pPr>
        <w:spacing w:after="0"/>
        <w:ind w:left="0"/>
        <w:jc w:val="both"/>
      </w:pPr>
      <w:r>
        <w:rPr>
          <w:rFonts w:ascii="Times New Roman"/>
          <w:b w:val="false"/>
          <w:i w:val="false"/>
          <w:color w:val="000000"/>
          <w:sz w:val="28"/>
        </w:rPr>
        <w:t>
      Өнеркәсіптік меншік басқармасының сарапшысы,</w:t>
      </w:r>
    </w:p>
    <w:p>
      <w:pPr>
        <w:spacing w:after="0"/>
        <w:ind w:left="0"/>
        <w:jc w:val="both"/>
      </w:pPr>
      <w:r>
        <w:rPr>
          <w:rFonts w:ascii="Times New Roman"/>
          <w:b w:val="false"/>
          <w:i w:val="false"/>
          <w:color w:val="000000"/>
          <w:sz w:val="28"/>
        </w:rPr>
        <w:t>
      С-5 санаты (1-бірлік), №12-1-2-7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 немесе жаратылыстану ғылымдары: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өнеркәсіптік меншік объектілеріне қорғау құжаттарын беру туралы өтінімдер бойынша сараптамалық қорытындыларды қарау; өнеркәсіптік меншік объектілерін, селекциялық жетістіктерді, интегралдық микросхемалар топологияларын пайдалануға лицензиялық және қорғау құжаттарына құқықты басқаға беру шарттарын, ашық лицензияларын тіркеу. Басқарманың іс-жүргізуі; Департаменттің басшылығымен анықталған басқа да өкілеттіктерді жүзеге асырады.</w:t>
            </w:r>
          </w:p>
        </w:tc>
      </w:tr>
    </w:tbl>
    <w:bookmarkStart w:name="z144" w:id="143"/>
    <w:p>
      <w:pPr>
        <w:spacing w:after="0"/>
        <w:ind w:left="0"/>
        <w:jc w:val="left"/>
      </w:pPr>
      <w:r>
        <w:rPr>
          <w:rFonts w:ascii="Times New Roman"/>
          <w:b/>
          <w:i w:val="false"/>
          <w:color w:val="000000"/>
        </w:rPr>
        <w:t xml:space="preserve"> Өнеркәсіптік меншік басқармасының сарапшысы,</w:t>
      </w:r>
      <w:r>
        <w:br/>
      </w:r>
      <w:r>
        <w:rPr>
          <w:rFonts w:ascii="Times New Roman"/>
          <w:b/>
          <w:i w:val="false"/>
          <w:color w:val="000000"/>
        </w:rPr>
        <w:t>С-5 санаты (1-бірлік), № 12-1-2-8</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 немесе жаратылыстану ғылымдары: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білуі қаланады.</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туралы заңнаманы жетілдіру жөнінде ұсыныстарды әзірлеуге қатысу; өнертабыстарға, пайдалы модельдерге, селекциялық жетістіктерге, интегралдық микросхемалар топологияларына қорғау құжаттарын беру туралы өтінімдер бойынша сараптамалық қорытындыларды қарау; өнеркәсіптік меншік объектілерін, селекциялық жетістіктерді, интегралдық микросхемалар топологияларын пайдалануға лицензиялық және қорғау құжаттарына құқықты басқаға беру шарттарын, ашық лицензияларын тіркеу. Департаменттің басшылығымен анықталған басқа да өкілеттіктерді жүзеге асырады.</w:t>
            </w:r>
          </w:p>
        </w:tc>
      </w:tr>
    </w:tbl>
    <w:bookmarkStart w:name="z145" w:id="144"/>
    <w:p>
      <w:pPr>
        <w:spacing w:after="0"/>
        <w:ind w:left="0"/>
        <w:jc w:val="left"/>
      </w:pPr>
      <w:r>
        <w:rPr>
          <w:rFonts w:ascii="Times New Roman"/>
          <w:b/>
          <w:i w:val="false"/>
          <w:color w:val="000000"/>
        </w:rPr>
        <w:t xml:space="preserve"> Апелляциялық кеңестің, тауар таңбасын жалпыға бірдей деп тану, аттестациялық және апелляциялық комиссиялардың қызметін қамтамасыз ету жөніндегі басқармасының басшысы, С-3 санаты (1 бірлік), № 12-1-3-1</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Мүмкіндігінше Қазақстан Республикасы Үкіметінің Регламентін бекіту туралы 10 желтоқсандағы 2002 жылғы </w:t>
            </w:r>
            <w:r>
              <w:rPr>
                <w:rFonts w:ascii="Times New Roman"/>
                <w:b w:val="false"/>
                <w:i w:val="false"/>
                <w:color w:val="000000"/>
                <w:sz w:val="20"/>
              </w:rPr>
              <w:t>№ 1300</w:t>
            </w:r>
            <w:r>
              <w:rPr>
                <w:rFonts w:ascii="Times New Roman"/>
                <w:b w:val="false"/>
                <w:i w:val="false"/>
                <w:color w:val="000000"/>
                <w:sz w:val="20"/>
              </w:rPr>
              <w:t xml:space="preserve"> Қаулысын,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Мүмкіндігінше шет тілдерін білуі қаланады.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жұмысын ұйымдастыру және басқару; қорғау құжаттарын беруге өтінімдер бойынша сараптама шешімдеріне, қорғау құжаттарын беруге және олардың күшіне қарсы қарсылықтарды қарау бойынша апелляциялық кеңестің, Қазақстан Республикасында тауар таңбасын (қызмет көрсету таңбасын) жалпыға белгілі деп тану жөніндегі, аттестациялық және апелляциялық комиссиялардың жұмысын, келіп түскен іс-материалдарының тіркеуін, қалыптастыруын және талдауын, апелляциялық кеңестің, Қазақстан Республикасында тауар таңбасын (қызмет көрсету таңбасын) жалпыға белгілі деп тану жөніндегі комиссияның, аттестациялық және апелляциялық комиссиялар отырыстарының дайындауын, аталған алқалы органдардың шешімдер жобаларының әзірлеуін, мүшелердің жұмысын үйлестіруін, шешімдерін орындалуын бақылауды, сұраныстардың, ақпарат алу туралы хаттардың жобаларын әзірлеуін және жолдауын қамтамасыз ету; Департаменттің басшылығымен анықталған басқа да өкілеттіктерді жүзеге асырады. </w:t>
            </w:r>
          </w:p>
        </w:tc>
      </w:tr>
    </w:tbl>
    <w:bookmarkStart w:name="z146" w:id="145"/>
    <w:p>
      <w:pPr>
        <w:spacing w:after="0"/>
        <w:ind w:left="0"/>
        <w:jc w:val="left"/>
      </w:pPr>
      <w:r>
        <w:rPr>
          <w:rFonts w:ascii="Times New Roman"/>
          <w:b/>
          <w:i w:val="false"/>
          <w:color w:val="000000"/>
        </w:rPr>
        <w:t xml:space="preserve"> Апелляциялық кеңестің, тауар таңбасын жалпыға бірдей деп тану, аттестациялық және апелляциялық комиссиялардың қызметін қамтамасыз ету жөніндегі басқармасының сарапшысы,</w:t>
      </w:r>
      <w:r>
        <w:br/>
      </w:r>
      <w:r>
        <w:rPr>
          <w:rFonts w:ascii="Times New Roman"/>
          <w:b/>
          <w:i w:val="false"/>
          <w:color w:val="000000"/>
        </w:rPr>
        <w:t>С-5 санаты (1 бірлік), № 12-1-3-2</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құқықтық: құқықтану немесе әлеуметтік ғылымдар, экономика және бизнес: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жасай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құжаттарын беруге өтінімдер бойынша сараптама шешімдеріне, қорғау құжаттарын беруге және олардың күшіне қарсы қарсылықтарды қарау бойынша апелляциялық кеңестің, Қазақстан Республикасында тауар таңбасын (қызмет көрсету таңбасын) жалпыға белгілі деп тану жөніндегі, аттестациялық және апелляциялық комиссиялардың жұмысын қамтамасыз ету; келіп түскен іс-материалдарды тіркеу, қалыптастыру және талдау; апелляциялық кеңестің, Қазақстан Республикасында тауар таңбасын (қызмет көрсету таңбасын) жалпыға белгілі деп тану жөніндегі комиссияның, аттестациялық және апелляциялық комиссиялар отырыстарын дайындау; аталған алқалы органдар шешімдерінің жобаларын әзірлеу, мүшелердің жұмысын үйлестіру, шешімдердің орындалуын бақылау; сұраныстардың, ақпарат алу туралы хаттардың жобаларын әзірлеу және жолдау; Департаменттің басшылығымен анықталған басқа да өкілеттіктерді жүзеге асырады.</w:t>
            </w:r>
          </w:p>
        </w:tc>
      </w:tr>
    </w:tbl>
    <w:bookmarkStart w:name="z147" w:id="146"/>
    <w:p>
      <w:pPr>
        <w:spacing w:after="0"/>
        <w:ind w:left="0"/>
        <w:jc w:val="left"/>
      </w:pPr>
      <w:r>
        <w:rPr>
          <w:rFonts w:ascii="Times New Roman"/>
          <w:b/>
          <w:i w:val="false"/>
          <w:color w:val="000000"/>
        </w:rPr>
        <w:t xml:space="preserve"> Сот актілерін орындау департаментінің директоры</w:t>
      </w:r>
      <w:r>
        <w:br/>
      </w:r>
      <w:r>
        <w:rPr>
          <w:rFonts w:ascii="Times New Roman"/>
          <w:b/>
          <w:i w:val="false"/>
          <w:color w:val="000000"/>
        </w:rPr>
        <w:t>С-1 санаты (1 бірлік) №15-0-1</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департамент қызметін ұйымдастыру; жетекшілік ететін Министрдің орынбасарын сот актілерін орындау бойынша мемлекеттік органдардың жұмысы туралы хабардар ету; департаменттің жедел кеңестерін өткізуді ұйымдастыру; департаменттің құзыретіне сәйкес мемлекеттік органдармен өзара іс-қимылды қамтамасыз ету; Министрліктің басшылығымен және басқа құрылымдық бөлімшелердің басшылығымен байланысты қамтамасыз ету; Министрліктің басшылығының өзге тапсырмаларын орындау; департаменттің құрылымдық бөлімшелерінің қызметін үйлестіру; департамент қызметкерлерінің атқарушылық және еңбек тәртібін сақтауын қамтамасыз ету. Департамент қызметкерлерінің біліктілігін арттыру, көтермелеу, жазалау туралы ұсыныстар енгізу; Министрліктің басшылығы жүктеген өзге функцияларды жүзеге асыру.</w:t>
            </w:r>
          </w:p>
        </w:tc>
      </w:tr>
    </w:tbl>
    <w:bookmarkStart w:name="z148" w:id="147"/>
    <w:p>
      <w:pPr>
        <w:spacing w:after="0"/>
        <w:ind w:left="0"/>
        <w:jc w:val="left"/>
      </w:pPr>
      <w:r>
        <w:rPr>
          <w:rFonts w:ascii="Times New Roman"/>
          <w:b/>
          <w:i w:val="false"/>
          <w:color w:val="000000"/>
        </w:rPr>
        <w:t xml:space="preserve"> Сот актілерін орындау департаменті директорының орынбасары</w:t>
      </w:r>
      <w:r>
        <w:br/>
      </w:r>
      <w:r>
        <w:rPr>
          <w:rFonts w:ascii="Times New Roman"/>
          <w:b/>
          <w:i w:val="false"/>
          <w:color w:val="000000"/>
        </w:rPr>
        <w:t>С-2 санаты (2 бірлік) № 15-0-2, № 15-0-3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жетекшілік ететін басқармалардың қызметін ұйымдастыру; сот актілерін орындаумен байланысты жұмыстар кешенін жүзеге асыру; Президенттің, Президент Әкімшілігінің, Премьер-Министрдің, Премьер-Министр орынбасарларының, Премьер-Министр Кеңсесінің Министрліктің құзыретіне жататын тапсырмаларын орындау; депутаттық бастамашылық бойынша прокурорлық ден қою актілеріне өз құзыреті шегінде қарау және жауап дайындау; қаралатын мәселелерді шешудің құқықтық әдістері туралы ұсыныстар енгізу мақсатында Үкіметтің отырыстарына, Министрдің және жетекшілік ететін министрдің орынбасарының қатысуымен кеңестерге материалдарды пысықтау; Министрлік пен департаменттің өзге тапрсырмаларын орындау; Департамент директоры болмаған кезеңде оның міндеттерін орындау. Департамент қызметкерлерінің жұмысын жоспарлауды және бақылауды жүзеге асыру.</w:t>
            </w:r>
          </w:p>
        </w:tc>
      </w:tr>
    </w:tbl>
    <w:bookmarkStart w:name="z149" w:id="148"/>
    <w:p>
      <w:pPr>
        <w:spacing w:after="0"/>
        <w:ind w:left="0"/>
        <w:jc w:val="left"/>
      </w:pPr>
      <w:r>
        <w:rPr>
          <w:rFonts w:ascii="Times New Roman"/>
          <w:b/>
          <w:i w:val="false"/>
          <w:color w:val="000000"/>
        </w:rPr>
        <w:t xml:space="preserve"> Сот актілерін орындау департаменті атқарушылық іс жүргізуді</w:t>
      </w:r>
      <w:r>
        <w:br/>
      </w:r>
      <w:r>
        <w:rPr>
          <w:rFonts w:ascii="Times New Roman"/>
          <w:b/>
          <w:i w:val="false"/>
          <w:color w:val="000000"/>
        </w:rPr>
        <w:t>қамтамасыз ету басқармасының басшысы</w:t>
      </w:r>
      <w:r>
        <w:br/>
      </w:r>
      <w:r>
        <w:rPr>
          <w:rFonts w:ascii="Times New Roman"/>
          <w:b/>
          <w:i w:val="false"/>
          <w:color w:val="000000"/>
        </w:rPr>
        <w:t>С-3 санаты (1 бірлік) № 15-1-1</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жоғарығы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ҚР Үкіметінің Тәртібін, "Қазақстан Республикасы Әділет Министрлігінің Сот актілерін орындау комитеті туралы" Ережені, ҚР Үкіметінің атқару өндірісі мәселелеріне қатысты қаулыларын,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жоспарлау және ұйымдастыру, сот актілерінің уақытылы орындалуын қамтамасыз ету, сот актілерінің орындалмауына және сот орындаушыларының әрекетіне азаматтардың шағымдарын тиісті және уақытылы қарастыруды қамтамасыз ету, сот актілерінің орындалуы бойынша аумақтық органдардың қызметіне тексеру жүргізуді ұйымдастыру. Басқарма жұмысын жоспарлау және ұйымдастыру, нұсқаулық, талдау және әдістемелік материалдарды дайындау.</w:t>
            </w:r>
          </w:p>
        </w:tc>
      </w:tr>
    </w:tbl>
    <w:bookmarkStart w:name="z150" w:id="149"/>
    <w:p>
      <w:pPr>
        <w:spacing w:after="0"/>
        <w:ind w:left="0"/>
        <w:jc w:val="left"/>
      </w:pPr>
      <w:r>
        <w:rPr>
          <w:rFonts w:ascii="Times New Roman"/>
          <w:b/>
          <w:i w:val="false"/>
          <w:color w:val="000000"/>
        </w:rPr>
        <w:t xml:space="preserve"> Сот актілерін орындау департаменті атқарушылық іс жүргізуді</w:t>
      </w:r>
      <w:r>
        <w:br/>
      </w:r>
      <w:r>
        <w:rPr>
          <w:rFonts w:ascii="Times New Roman"/>
          <w:b/>
          <w:i w:val="false"/>
          <w:color w:val="000000"/>
        </w:rPr>
        <w:t>қамтамасыз ету басқармасының бас сарапшысы</w:t>
      </w:r>
      <w:r>
        <w:br/>
      </w:r>
      <w:r>
        <w:rPr>
          <w:rFonts w:ascii="Times New Roman"/>
          <w:b/>
          <w:i w:val="false"/>
          <w:color w:val="000000"/>
        </w:rPr>
        <w:t>С-4 санаты (4 бірлік) № 15-1-2, № 15-1-3, № 15-1-4, № 15-1-5</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ҚР Үкіметінің Тәртібін, "Қазақстан Республикасы Әділет Министрлігінің Сот актілерін орындау комитеті туралы" Ережені, ҚР Үкіметінің атқару өндірісі мәселелеріне қатысты қаулыларын,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өндірісі құжаттарымен жұмыс. Жеке және заңды тұлғалардың өтініштерін тиісті және уақтылы қарастыру. Атқарушылық өндіріс саласында аумақтық органдардың жұмыстарын тексеруді жүргізу. Азаматтардың өтініштерін тиісті және уақтылы қарау мәселесі бойынша талдау жасау және жинақтау, атқару өндірісі бойынша Комитеттің және оның аумақтық органдарының жұмыстары туралы талдау анықтамаларын жасау.</w:t>
            </w:r>
          </w:p>
        </w:tc>
      </w:tr>
    </w:tbl>
    <w:bookmarkStart w:name="z151" w:id="150"/>
    <w:p>
      <w:pPr>
        <w:spacing w:after="0"/>
        <w:ind w:left="0"/>
        <w:jc w:val="left"/>
      </w:pPr>
      <w:r>
        <w:rPr>
          <w:rFonts w:ascii="Times New Roman"/>
          <w:b/>
          <w:i w:val="false"/>
          <w:color w:val="000000"/>
        </w:rPr>
        <w:t xml:space="preserve"> Сот актілерін орындау департаменті атқарушылық іс жүргізуді</w:t>
      </w:r>
      <w:r>
        <w:br/>
      </w:r>
      <w:r>
        <w:rPr>
          <w:rFonts w:ascii="Times New Roman"/>
          <w:b/>
          <w:i w:val="false"/>
          <w:color w:val="000000"/>
        </w:rPr>
        <w:t>қамтамасыз ету басқармасының сарапшысы</w:t>
      </w:r>
      <w:r>
        <w:br/>
      </w:r>
      <w:r>
        <w:rPr>
          <w:rFonts w:ascii="Times New Roman"/>
          <w:b/>
          <w:i w:val="false"/>
          <w:color w:val="000000"/>
        </w:rPr>
        <w:t>С-5 санаты (6 бірлік) №15-1-6, №15-1-7, №15-1-8, №15-1-9, №15-1-10, №15-1-11</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ҚР Үкіметінің Тәртібін, "Қазақстан Республикасы Әділет Министрлігінің Сот актілерін орындау комитеті туралы" Ережені, ҚР Үкіметінің атқару өндірісі мәселелеріне қатысты қаулыларын,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тиісті және уақытылы қарастыру. Атқару өндірісі саласында аумақтық органдардың жұмыстарын тексеруді жүргізу. Азаматтардың өтініштерін тиісті және уақтылы қарау мәселесі бойынша талдау жасау және жинақтау, атқару өндірісі бойынша Комитеттің және оның аумақтық органдарының жұмыстары туралы талдау анықтамаларын жасау.</w:t>
            </w:r>
          </w:p>
        </w:tc>
      </w:tr>
    </w:tbl>
    <w:bookmarkStart w:name="z152" w:id="151"/>
    <w:p>
      <w:pPr>
        <w:spacing w:after="0"/>
        <w:ind w:left="0"/>
        <w:jc w:val="left"/>
      </w:pPr>
      <w:r>
        <w:rPr>
          <w:rFonts w:ascii="Times New Roman"/>
          <w:b/>
          <w:i w:val="false"/>
          <w:color w:val="000000"/>
        </w:rPr>
        <w:t xml:space="preserve"> Сот актілерін орындау департаменті тыйым салынған және мемлекет  кірісіне айналдырылған мүлікпен жұмысты ұйымдастыру басқармасының басшысы</w:t>
      </w:r>
      <w:r>
        <w:br/>
      </w:r>
      <w:r>
        <w:rPr>
          <w:rFonts w:ascii="Times New Roman"/>
          <w:b/>
          <w:i w:val="false"/>
          <w:color w:val="000000"/>
        </w:rPr>
        <w:t>С-3 санаты (1 бірлік) № 15-2-1</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 әлеуметтік ғылым мен экономика және бизнес; немесе білім; немесе техникалық ғылым және технология; немесе қызмет көрсету саласында жоғарғы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Бюджет Кодексін</w:t>
            </w:r>
            <w:r>
              <w:rPr>
                <w:rFonts w:ascii="Times New Roman"/>
                <w:b w:val="false"/>
                <w:i w:val="false"/>
                <w:color w:val="000000"/>
                <w:sz w:val="20"/>
              </w:rPr>
              <w:t>, ҚР </w:t>
            </w:r>
            <w:r>
              <w:rPr>
                <w:rFonts w:ascii="Times New Roman"/>
                <w:b w:val="false"/>
                <w:i w:val="false"/>
                <w:color w:val="000000"/>
                <w:sz w:val="20"/>
              </w:rPr>
              <w:t>Салық 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w:t>
            </w:r>
            <w:r>
              <w:rPr>
                <w:rFonts w:ascii="Times New Roman"/>
                <w:b w:val="false"/>
                <w:i w:val="false"/>
                <w:color w:val="000000"/>
                <w:sz w:val="20"/>
              </w:rPr>
              <w:t>"Бухгалтерлік есеп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 жоспарлау және ұйымдастыру, тыйым салынған мүлікті сауда –сатыққа уақтылы шығару, тыйым салынған мүлікті есепке алу және сақтауға бақылау жүргізу бойынша сот актілерінің уақтылы орындалуын қамтамасыз ету. Атқару өндірісі тараптарына немесе үшінші тұлғаларға жауапты сақтауға берілген мүліктерге мониторинг жүргізу. Сауда – саттықтың ұйымдастырылуына және өткізілуіне бақылау жүргізу. </w:t>
            </w:r>
          </w:p>
        </w:tc>
      </w:tr>
    </w:tbl>
    <w:bookmarkStart w:name="z153" w:id="152"/>
    <w:p>
      <w:pPr>
        <w:spacing w:after="0"/>
        <w:ind w:left="0"/>
        <w:jc w:val="left"/>
      </w:pPr>
      <w:r>
        <w:rPr>
          <w:rFonts w:ascii="Times New Roman"/>
          <w:b/>
          <w:i w:val="false"/>
          <w:color w:val="000000"/>
        </w:rPr>
        <w:t xml:space="preserve"> Сот актілерін орындау департаменті тыйым салынған және мемлекет кірісіне айналдырылған мүлікпен жұмысты ұйымдастыру басқармасының бас сарапшысы</w:t>
      </w:r>
      <w:r>
        <w:br/>
      </w:r>
      <w:r>
        <w:rPr>
          <w:rFonts w:ascii="Times New Roman"/>
          <w:b/>
          <w:i w:val="false"/>
          <w:color w:val="000000"/>
        </w:rPr>
        <w:t>С-4 санаты (2 бірлік) №15-2-2, №15-2-3</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 әлеуметтік ғылым мен экономика және бизнес; немесе білім; техникалық ғылым және технология; немесе қызмет көрсету саласында жоғарғы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Бюджет Кодексін</w:t>
            </w:r>
            <w:r>
              <w:rPr>
                <w:rFonts w:ascii="Times New Roman"/>
                <w:b w:val="false"/>
                <w:i w:val="false"/>
                <w:color w:val="000000"/>
                <w:sz w:val="20"/>
              </w:rPr>
              <w:t>, ҚР </w:t>
            </w:r>
            <w:r>
              <w:rPr>
                <w:rFonts w:ascii="Times New Roman"/>
                <w:b w:val="false"/>
                <w:i w:val="false"/>
                <w:color w:val="000000"/>
                <w:sz w:val="20"/>
              </w:rPr>
              <w:t>Салық 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w:t>
            </w:r>
            <w:r>
              <w:rPr>
                <w:rFonts w:ascii="Times New Roman"/>
                <w:b w:val="false"/>
                <w:i w:val="false"/>
                <w:color w:val="000000"/>
                <w:sz w:val="20"/>
              </w:rPr>
              <w:t>"Бухгалтерлік есеп туралы"</w:t>
            </w:r>
            <w:r>
              <w:rPr>
                <w:rFonts w:ascii="Times New Roman"/>
                <w:b w:val="false"/>
                <w:i w:val="false"/>
                <w:color w:val="000000"/>
                <w:sz w:val="20"/>
              </w:rPr>
              <w:t>, </w:t>
            </w:r>
            <w:r>
              <w:rPr>
                <w:rFonts w:ascii="Times New Roman"/>
                <w:b w:val="false"/>
                <w:i w:val="false"/>
                <w:color w:val="000000"/>
                <w:sz w:val="20"/>
              </w:rPr>
              <w:t>"Мемлекеттік сатып алу туралы" заңдарын</w:t>
            </w:r>
            <w:r>
              <w:rPr>
                <w:rFonts w:ascii="Times New Roman"/>
                <w:b w:val="false"/>
                <w:i w:val="false"/>
                <w:color w:val="000000"/>
                <w:sz w:val="20"/>
              </w:rPr>
              <w:t>,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 жоспарлау және ұйымдастыру, тыйым салынған мүлікті сауда –сатыққа уақтылы шығару, тыйым салынған мүлікті есепке алу және сақтауға бақылау жүргізу бойынша сот актілерінің уақтылы орындалуын қамтамасыз ету. Атқару өндірісі тараптарына немесе үшінші тұлғаларға жауапты сақтауға берілген мүліктерге мониторинг жүргізу. Сауда – саттықтың ұйымдастырылуына және өткізілуіне бақылау жүргізу. Статистикалық есептерді жасау. </w:t>
            </w:r>
          </w:p>
        </w:tc>
      </w:tr>
    </w:tbl>
    <w:bookmarkStart w:name="z154" w:id="153"/>
    <w:p>
      <w:pPr>
        <w:spacing w:after="0"/>
        <w:ind w:left="0"/>
        <w:jc w:val="left"/>
      </w:pPr>
      <w:r>
        <w:rPr>
          <w:rFonts w:ascii="Times New Roman"/>
          <w:b/>
          <w:i w:val="false"/>
          <w:color w:val="000000"/>
        </w:rPr>
        <w:t xml:space="preserve"> Сот актілерін орындау департаменті тыйым салынған және мемлекет кірісіне айналдырылған мүлікпен жұмысты ұйымдастыру басқармасының сарапшысы</w:t>
      </w:r>
      <w:r>
        <w:br/>
      </w:r>
      <w:r>
        <w:rPr>
          <w:rFonts w:ascii="Times New Roman"/>
          <w:b/>
          <w:i w:val="false"/>
          <w:color w:val="000000"/>
        </w:rPr>
        <w:t>С-5 санаты (2 бірлік) №15-2-4, №15-2-5</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 немесе әлеуметтік ғылым мен экономика және бизнес; немесе білім; техникалық ғылым және технология; немесе қызмет көрсету саласында жоғарғы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Бюджет Кодексін</w:t>
            </w:r>
            <w:r>
              <w:rPr>
                <w:rFonts w:ascii="Times New Roman"/>
                <w:b w:val="false"/>
                <w:i w:val="false"/>
                <w:color w:val="000000"/>
                <w:sz w:val="20"/>
              </w:rPr>
              <w:t>, ҚР </w:t>
            </w:r>
            <w:r>
              <w:rPr>
                <w:rFonts w:ascii="Times New Roman"/>
                <w:b w:val="false"/>
                <w:i w:val="false"/>
                <w:color w:val="000000"/>
                <w:sz w:val="20"/>
              </w:rPr>
              <w:t>Салық 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w:t>
            </w:r>
            <w:r>
              <w:rPr>
                <w:rFonts w:ascii="Times New Roman"/>
                <w:b w:val="false"/>
                <w:i w:val="false"/>
                <w:color w:val="000000"/>
                <w:sz w:val="20"/>
              </w:rPr>
              <w:t>"Бухгалтерлік есеп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"Сәулет және қала құрылысы қызметі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жұмысын жоспарлау және ұйымдастыру, тыйым салынған мүлікті сауда –сатыққа уақтылы шығару, тыйым салынған мүлікті есепке алу және сақтауға бақылау жүргізу бойынша сот актілерінің уақтылы орындалуын қамтамасыз ету. Атқару өндірісі тараптарына немесе үшінші тұлғаларға жауапты сақтауға берілген мүліктерге мониторинг жүргізу. Сауда – саттықтың ұйымдастырылуына және өткізілуіне бақылау жүргізу. </w:t>
            </w:r>
          </w:p>
        </w:tc>
      </w:tr>
    </w:tbl>
    <w:bookmarkStart w:name="z155" w:id="154"/>
    <w:p>
      <w:pPr>
        <w:spacing w:after="0"/>
        <w:ind w:left="0"/>
        <w:jc w:val="left"/>
      </w:pPr>
      <w:r>
        <w:rPr>
          <w:rFonts w:ascii="Times New Roman"/>
          <w:b/>
          <w:i w:val="false"/>
          <w:color w:val="000000"/>
        </w:rPr>
        <w:t xml:space="preserve"> Сот актілерін орындау департаменті жеке сот орындаушыларының</w:t>
      </w:r>
      <w:r>
        <w:br/>
      </w:r>
      <w:r>
        <w:rPr>
          <w:rFonts w:ascii="Times New Roman"/>
          <w:b/>
          <w:i w:val="false"/>
          <w:color w:val="000000"/>
        </w:rPr>
        <w:t>қызметін ұйымдастыру басқармасының басшысы</w:t>
      </w:r>
      <w:r>
        <w:br/>
      </w:r>
      <w:r>
        <w:rPr>
          <w:rFonts w:ascii="Times New Roman"/>
          <w:b/>
          <w:i w:val="false"/>
          <w:color w:val="000000"/>
        </w:rPr>
        <w:t>С-3 санаты (1 бірлік) №15-3-1</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құжаттарын орындау жөніндегі қызметіне алу құқығына лицензия беру бойынша басқарма жұмысын ұйымдастыру. Жеке сот орындаушылардың лауазымына байқау, біліктілік емтихандарын, аттестация өткізу және Атқарушылық құжаттарын орындау жөніндегі қызметіне алу құқығына лицензия алған, резервте тұрған тұлғалардың жұмысын реттеу, ұйымдастыру. </w:t>
            </w:r>
          </w:p>
        </w:tc>
      </w:tr>
    </w:tbl>
    <w:bookmarkStart w:name="z156" w:id="155"/>
    <w:p>
      <w:pPr>
        <w:spacing w:after="0"/>
        <w:ind w:left="0"/>
        <w:jc w:val="left"/>
      </w:pPr>
      <w:r>
        <w:rPr>
          <w:rFonts w:ascii="Times New Roman"/>
          <w:b/>
          <w:i w:val="false"/>
          <w:color w:val="000000"/>
        </w:rPr>
        <w:t xml:space="preserve"> Сот актілерін орындау департаменті жеке сот орындаушыларының</w:t>
      </w:r>
      <w:r>
        <w:br/>
      </w:r>
      <w:r>
        <w:rPr>
          <w:rFonts w:ascii="Times New Roman"/>
          <w:b/>
          <w:i w:val="false"/>
          <w:color w:val="000000"/>
        </w:rPr>
        <w:t>қызметін ұйымдастыру басқармасының бас сарапшысы</w:t>
      </w:r>
      <w:r>
        <w:br/>
      </w:r>
      <w:r>
        <w:rPr>
          <w:rFonts w:ascii="Times New Roman"/>
          <w:b/>
          <w:i w:val="false"/>
          <w:color w:val="000000"/>
        </w:rPr>
        <w:t>С-4 санаты (4 бірлік) №15-3-2, №15-3-3, №15-3-4, №15-3-5</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Басшылықтың тапсырмаларын орындау. Атқарушылық құжаттарын орындау жөніндегі қызметіне алу құқығына лицензия беруді әзірлеу жұмысын және жеке сот орындаушылардың лауазымына байқау және біліктілік емтихандарын, сондай-ақ аттестациялау жұмыстарын жүзеге асыруды ұйымдастыру. </w:t>
            </w:r>
          </w:p>
        </w:tc>
      </w:tr>
    </w:tbl>
    <w:bookmarkStart w:name="z157" w:id="156"/>
    <w:p>
      <w:pPr>
        <w:spacing w:after="0"/>
        <w:ind w:left="0"/>
        <w:jc w:val="left"/>
      </w:pPr>
      <w:r>
        <w:rPr>
          <w:rFonts w:ascii="Times New Roman"/>
          <w:b/>
          <w:i w:val="false"/>
          <w:color w:val="000000"/>
        </w:rPr>
        <w:t xml:space="preserve"> Сот актілерін орындау департаменті жеке сот орындаушыларының</w:t>
      </w:r>
      <w:r>
        <w:br/>
      </w:r>
      <w:r>
        <w:rPr>
          <w:rFonts w:ascii="Times New Roman"/>
          <w:b/>
          <w:i w:val="false"/>
          <w:color w:val="000000"/>
        </w:rPr>
        <w:t>қызметін ұйымдастыру басқармасының сарапшысы</w:t>
      </w:r>
      <w:r>
        <w:br/>
      </w:r>
      <w:r>
        <w:rPr>
          <w:rFonts w:ascii="Times New Roman"/>
          <w:b/>
          <w:i w:val="false"/>
          <w:color w:val="000000"/>
        </w:rPr>
        <w:t>С-5 санаты (6 бірлік) №15-3-6, №15-3-7, №15-3-8, №15-3-9, №15-3-10, №15-3-11</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Басшылықтың тапсырмаларын орындау. Атқарушылық құжаттарын орындау жөніндегі қызметіне алу құқығына лицензия беру бойынша жұмысты ұйымдастыру және жеке сот орындаушылардың лауазымына байқау, біліктілік емтихандарын және Атқарушылық құжаттарын орындау жөніндегі қызметіне алу құқығына лицензия алған, резервте тұрған тұлғалардың жұмысын реттеу, ұйымдастыру. </w:t>
            </w:r>
          </w:p>
        </w:tc>
      </w:tr>
    </w:tbl>
    <w:bookmarkStart w:name="z158" w:id="157"/>
    <w:p>
      <w:pPr>
        <w:spacing w:after="0"/>
        <w:ind w:left="0"/>
        <w:jc w:val="left"/>
      </w:pPr>
      <w:r>
        <w:rPr>
          <w:rFonts w:ascii="Times New Roman"/>
          <w:b/>
          <w:i w:val="false"/>
          <w:color w:val="000000"/>
        </w:rPr>
        <w:t xml:space="preserve"> Сот актілерін орындау департаменті әдістемелік жұмысты қамтамасыз ету басқармасының басшысы</w:t>
      </w:r>
      <w:r>
        <w:br/>
      </w:r>
      <w:r>
        <w:rPr>
          <w:rFonts w:ascii="Times New Roman"/>
          <w:b/>
          <w:i w:val="false"/>
          <w:color w:val="000000"/>
        </w:rPr>
        <w:t>С-3 санаты (1 бірлік) №15-4-1</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 мен экономика және бизнес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жоспарлау және ұйымдастыру. Талдау, құқықтық және әдістемелік жұмыстарды басшылыққа алып, оң жұмыс тәжірибесін зерделеу және тарату, сот актілерін орындау мәселесі бойынша нұсқаулық, әдістемелік материалдар және тәжірибелік құрал әзірлеу, атқарушылық іс жүргізу мәселелері бойынша нормативтік құқықтық актілерінің жобаларын әзірлеу. Комитеттің мүддесін сотта қорғау.</w:t>
            </w:r>
          </w:p>
        </w:tc>
      </w:tr>
    </w:tbl>
    <w:bookmarkStart w:name="z159" w:id="158"/>
    <w:p>
      <w:pPr>
        <w:spacing w:after="0"/>
        <w:ind w:left="0"/>
        <w:jc w:val="left"/>
      </w:pPr>
      <w:r>
        <w:rPr>
          <w:rFonts w:ascii="Times New Roman"/>
          <w:b/>
          <w:i w:val="false"/>
          <w:color w:val="000000"/>
        </w:rPr>
        <w:t xml:space="preserve"> Сот актілерін орындау департаменті әдістемелік жұмысты қамтамасыз ету басқармасының бас сарапшысы</w:t>
      </w:r>
      <w:r>
        <w:br/>
      </w:r>
      <w:r>
        <w:rPr>
          <w:rFonts w:ascii="Times New Roman"/>
          <w:b/>
          <w:i w:val="false"/>
          <w:color w:val="000000"/>
        </w:rPr>
        <w:t>С-4 санаты (4 бірлік) №15-4-2, №15-4-3, №15-4-4, №15-4-5</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 мен экономика және бизнес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өндірісі құжаттарымен жұмыс. Атқару өндірісі мәселесі, құқықтық қамтамасыз ету бойынша талдау жасау және жинақтау, оң жұмыс тәжірибесін зерделеу және тарату, сот актілерін орындау мәселесі бойынша нұсқаулық, әдістемелік материалдар және тәжірибелік құрал әзірлеу, атқарушылық іс жүргізу мәселелері бойынша нормативтік құқықтық актілерінің жобаларын әзірлеу. Комитеттің мүддесін сотта қорғау.</w:t>
            </w:r>
          </w:p>
        </w:tc>
      </w:tr>
    </w:tbl>
    <w:bookmarkStart w:name="z160" w:id="159"/>
    <w:p>
      <w:pPr>
        <w:spacing w:after="0"/>
        <w:ind w:left="0"/>
        <w:jc w:val="left"/>
      </w:pPr>
      <w:r>
        <w:rPr>
          <w:rFonts w:ascii="Times New Roman"/>
          <w:b/>
          <w:i w:val="false"/>
          <w:color w:val="000000"/>
        </w:rPr>
        <w:t xml:space="preserve"> Сот актілерін орындау департаменті әдістемелік жұмысты қамтамасыз ету басқармасының сарапшысы</w:t>
      </w:r>
      <w:r>
        <w:br/>
      </w:r>
      <w:r>
        <w:rPr>
          <w:rFonts w:ascii="Times New Roman"/>
          <w:b/>
          <w:i w:val="false"/>
          <w:color w:val="000000"/>
        </w:rPr>
        <w:t>С-5 санаты (6 бірлік) №15-4-6, №15-4-7, №15-4-8, №15-4-9, №15-4-10, №15-4-11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әлеуметтік ғылым мен экономика және бизнес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заңнамаларын білудегі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 өндірісі және сот орындаушылардың мәртебесі туралы"</w:t>
            </w:r>
            <w:r>
              <w:rPr>
                <w:rFonts w:ascii="Times New Roman"/>
                <w:b w:val="false"/>
                <w:i w:val="false"/>
                <w:color w:val="000000"/>
                <w:sz w:val="20"/>
              </w:rPr>
              <w:t xml:space="preserve"> заңдарын, "Қазақстан Республикасы Әділет Министрлігінің Сот актілерін орындау комитеті туралы" Ережені және басқаларын,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Жолдамасын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өндірісі құжаттарымен жұмыс. Атқарушылық өндірісі мәселесі, құқықтық қамтамасыз ету бойынша талдау жасау және жинақтау, сот актілерін орындау мәселесі бойынша нұсқаулық, әдістемелік материалдар және тәжірибелік құрал әзірлеу, атқарушылық іс жүргізу мәселелері бойынша нормативтік құқықтық актілерінің жобаларын әзірлеу. Комитеттің мүддесін сотта қорғау. Комитетте қолданыстағы заңнамаларды жүйелендіру және кодификациялау жөніндегі жұмыстарды жүргізу.</w:t>
            </w:r>
          </w:p>
        </w:tc>
      </w:tr>
    </w:tbl>
    <w:p>
      <w:pPr>
        <w:spacing w:after="0"/>
        <w:ind w:left="0"/>
        <w:jc w:val="both"/>
      </w:pPr>
      <w:r>
        <w:rPr>
          <w:rFonts w:ascii="Times New Roman"/>
          <w:b w:val="false"/>
          <w:i w:val="false"/>
          <w:color w:val="000000"/>
          <w:sz w:val="28"/>
        </w:rPr>
        <w:t>
      Сот актілерін орындау департаменті атқарушылық іс жүргізулерді есепке алу және бақылау басқармасының басшысы</w:t>
      </w:r>
    </w:p>
    <w:p>
      <w:pPr>
        <w:spacing w:after="0"/>
        <w:ind w:left="0"/>
        <w:jc w:val="both"/>
      </w:pPr>
      <w:r>
        <w:rPr>
          <w:rFonts w:ascii="Times New Roman"/>
          <w:b w:val="false"/>
          <w:i w:val="false"/>
          <w:color w:val="000000"/>
          <w:sz w:val="28"/>
        </w:rPr>
        <w:t>
      С-3 санаты (1 бірлік) № 15-5-1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 әлеуметтік ғылым мен экономика және бизнес; немесе білім; немесе техникалық ғылым және технология; немесе қызмет көрсету, немесе әскери іс және қауіпсіздік саласында жоғарғы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заңнамасын білуге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 Қазақстан Республикасының Конституциясын,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ҚР Бюджеттік кодексін,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"Ақпараттандыру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Қазақстан Республикасы Әділет министрлігінің Сот актілерін орындау комитеті туралы ережені,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ұйымдастыру, басшылық жасау, жоспарлау, бақылау. Комитеттің ақпараттық жүйелерін ілестіру мониторингіне бақылауды, басқарма қызметіне сәйкес есептерді уақтылы жасауды және ұсынуды қамтамасыз ету, қызметкерлердің атқарушылық және еңбек тәртібін сақтауын қамтамасыз ету, мамандардың жұмысында тәжірибелік және әдістемелік көмек көрсету.</w:t>
            </w:r>
          </w:p>
        </w:tc>
      </w:tr>
    </w:tbl>
    <w:bookmarkStart w:name="z161" w:id="160"/>
    <w:p>
      <w:pPr>
        <w:spacing w:after="0"/>
        <w:ind w:left="0"/>
        <w:jc w:val="left"/>
      </w:pPr>
      <w:r>
        <w:rPr>
          <w:rFonts w:ascii="Times New Roman"/>
          <w:b/>
          <w:i w:val="false"/>
          <w:color w:val="000000"/>
        </w:rPr>
        <w:t xml:space="preserve"> Сот актілерін орындау департаменті атқарушылық іс жүргізулерді есепке алу және бақылау басқармасының бас сарапшысы</w:t>
      </w:r>
      <w:r>
        <w:br/>
      </w:r>
      <w:r>
        <w:rPr>
          <w:rFonts w:ascii="Times New Roman"/>
          <w:b/>
          <w:i w:val="false"/>
          <w:color w:val="000000"/>
        </w:rPr>
        <w:t>С-4 санаты (1 бірлік) № 15-5-2</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немесе гуманитарлық ғылым; немесе әлеуметтік ғылым мен экономика және бизнес; немесе білім; немесе техникалық ғылым және технология; немесе қызмет көрсету, немесе әскери іс және қауіпсіздік саласында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заңнамасын білуге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 Қазақстан Республикасының Конституциясын,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ҚР Бюджеттік кодексін,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"Ақпараттандыру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Қазақстан Республикасы Әділет министрлігінің Сот актілерін орындау комитеті туралы ережені,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ақпараттық жүйелерін ілестіру мониторингі. Комитет пен оның аумақтық органдарының бірыңғай корпоративтік желісін, борышкерлердің бірыңғай тізілімін ілестіру және жұмысқа қабілеттілігі мониторингі;</w:t>
            </w:r>
          </w:p>
          <w:p>
            <w:pPr>
              <w:spacing w:after="20"/>
              <w:ind w:left="20"/>
              <w:jc w:val="both"/>
            </w:pPr>
            <w:r>
              <w:rPr>
                <w:rFonts w:ascii="Times New Roman"/>
                <w:b w:val="false"/>
                <w:i w:val="false"/>
                <w:color w:val="000000"/>
                <w:sz w:val="20"/>
              </w:rPr>
              <w:t>
Комитет жүргізетін іс-шаралардың ақпараттық қамтамасыз етілуін ұйымдастыру; атқарушылық іс жүргізу бойынша деректер базасын жүргізу жұмысын ұйымдастыру; Комитет пен Департаменттердегі автоматтандыру, ақпараттандыру және статистика жағдайы туралы нақты ақпаратпен қамтамасыз ету; техникалық ерекшеліктерді дайындау және ақпараттық технологиялар бойынша тауарларды, жұмыстар мен көрсетілетін қызметтерді мемлекеттік сатып алу рәсімін жүргізуге қатысу; басқарма құзыретіне жататын мәселелер бойынша Президенттің, Президент Әкімшілігі басшылығының, Премьер-Министрдің және оның орынбасарларының тапсырмаларын орындауды қамтамасыз ету. Заңнамамен жүктелген өзге де функциялар.</w:t>
            </w:r>
          </w:p>
        </w:tc>
      </w:tr>
    </w:tbl>
    <w:bookmarkStart w:name="z162" w:id="161"/>
    <w:p>
      <w:pPr>
        <w:spacing w:after="0"/>
        <w:ind w:left="0"/>
        <w:jc w:val="left"/>
      </w:pPr>
      <w:r>
        <w:rPr>
          <w:rFonts w:ascii="Times New Roman"/>
          <w:b/>
          <w:i w:val="false"/>
          <w:color w:val="000000"/>
        </w:rPr>
        <w:t xml:space="preserve"> Сот актілерін орындау департаменті атқарушылық іс жүргізулерді есепке алу және бақылау басқармасының сарапшысы</w:t>
      </w:r>
      <w:r>
        <w:br/>
      </w:r>
      <w:r>
        <w:rPr>
          <w:rFonts w:ascii="Times New Roman"/>
          <w:b/>
          <w:i w:val="false"/>
          <w:color w:val="000000"/>
        </w:rPr>
        <w:t>С-5 санаты (2 бірлік) № 15-5-3, № 15-5-4</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немесе гуманитарлық ғылым; немесе әлеуметтік ғылым мен экономика және бизнес; немесе білім; немесе техникалық ғылым және технология; қызмет көрсету, немесе әскери іс және қауіпсіздік саласында жоғарғы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заңнамасын білуге тестілеу бағдарламасына сәйкес нормативтік құқықтық актілерді білу.</w:t>
            </w:r>
          </w:p>
          <w:p>
            <w:pPr>
              <w:spacing w:after="20"/>
              <w:ind w:left="20"/>
              <w:jc w:val="both"/>
            </w:pPr>
            <w:r>
              <w:rPr>
                <w:rFonts w:ascii="Times New Roman"/>
                <w:b w:val="false"/>
                <w:i w:val="false"/>
                <w:color w:val="000000"/>
                <w:sz w:val="20"/>
              </w:rPr>
              <w:t>
2. Қазақстан Республикасының Конституциясын,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ҚР Бюджеттік кодексін,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"Атқарушылық іс жүргізу және сот орындаушыларының мәртебесі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"Ақпараттандыру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Қазақстан Республикасы Әділет министрлігінің Сот актілерін орындау комитеті туралы ережені,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ақпараттық жүйелерін ілестіру мониторингі.</w:t>
            </w:r>
          </w:p>
          <w:p>
            <w:pPr>
              <w:spacing w:after="20"/>
              <w:ind w:left="20"/>
              <w:jc w:val="both"/>
            </w:pPr>
            <w:r>
              <w:rPr>
                <w:rFonts w:ascii="Times New Roman"/>
                <w:b w:val="false"/>
                <w:i w:val="false"/>
                <w:color w:val="000000"/>
                <w:sz w:val="20"/>
              </w:rPr>
              <w:t>
Атқарушылық іс жүргізу бойынша деректер базасын жүргізу жұмысын жүзеге асыру; техникалық ерекшеліктерді дайындау және ақпараттық технологиялар бойынша тауарларды, жұмыстар мен көрсетілетін қызметтерді мемлекеттік сатып алу рәсімін жүргізуге қатысу; ақпараттандыру мен байланыс құралдарын техникалық пайдалану, олардың диагностикасы және техникалық қызмет көрсету жұмысын жүзеге асыру; компьютерлік және телефондық желілерді жүйелік әкімшілендіруді қамтамасыз ету; басқарма құзыретіне жататын мәселелер бойынша Президенттің, Президент Әкімшілігі басшылығының, Премьер-Министрдің, оның орынбасарларының, Премьер-Министр Кеңсесі басшылығының және оның орынбасарларының тапсырмаларын орындауды қамтамасыз ету. Заңнамамен жүктелген өзге де функциялар.</w:t>
            </w:r>
          </w:p>
        </w:tc>
      </w:tr>
    </w:tbl>
    <w:bookmarkStart w:name="z163" w:id="162"/>
    <w:p>
      <w:pPr>
        <w:spacing w:after="0"/>
        <w:ind w:left="0"/>
        <w:jc w:val="left"/>
      </w:pPr>
      <w:r>
        <w:rPr>
          <w:rFonts w:ascii="Times New Roman"/>
          <w:b/>
          <w:i w:val="false"/>
          <w:color w:val="000000"/>
        </w:rPr>
        <w:t xml:space="preserve"> Экономика және қаржы департаментінің директоры</w:t>
      </w:r>
      <w:r>
        <w:br/>
      </w:r>
      <w:r>
        <w:rPr>
          <w:rFonts w:ascii="Times New Roman"/>
          <w:b/>
          <w:i w:val="false"/>
          <w:color w:val="000000"/>
        </w:rPr>
        <w:t>С-1 санаты (1 бірлік), № 7-0-1</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"Бухгалтерлік есеп және қаржылық есептілік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экономика және бухгалтерлік есеп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бухгалтерлік және экономикалық жұмысты ұйымдастыру, мемлекеттік сатып алуды ұйымдастыру; мемлекеттік сатып алуды ұйымдастыру; Әділет министрлігіне ведомстволық бағыныстағы мекемелерде қаржы-экономиқалық жұмысты және бухгалтерлік есептілікті жүргізу; жинақталған бухгалтерлік және қаржылық есептілікті жасау; Департаментің құзыреті шегінде Министрлігі қызметінің тиімділігіне бағалау жүргізу, ведомстволық бағыныстағы ұйымдар қаржы-экономиқалық қызметін нәтижелері қарастыру; басшылық тапсырмасын орындауды мониторингілеу мен тиімді басқаруды қамтамасыз ету бойынша іс-шаралар жинағы басшылықты жүзеге асыру.</w:t>
            </w:r>
          </w:p>
        </w:tc>
      </w:tr>
    </w:tbl>
    <w:p>
      <w:pPr>
        <w:spacing w:after="0"/>
        <w:ind w:left="0"/>
        <w:jc w:val="both"/>
      </w:pPr>
      <w:r>
        <w:rPr>
          <w:rFonts w:ascii="Times New Roman"/>
          <w:b w:val="false"/>
          <w:i w:val="false"/>
          <w:color w:val="000000"/>
          <w:sz w:val="28"/>
        </w:rPr>
        <w:t>
      Экономика және қаржы департаменті директорының орынбасары</w:t>
      </w:r>
    </w:p>
    <w:p>
      <w:pPr>
        <w:spacing w:after="0"/>
        <w:ind w:left="0"/>
        <w:jc w:val="both"/>
      </w:pPr>
      <w:r>
        <w:rPr>
          <w:rFonts w:ascii="Times New Roman"/>
          <w:b w:val="false"/>
          <w:i w:val="false"/>
          <w:color w:val="000000"/>
          <w:sz w:val="28"/>
        </w:rPr>
        <w:t>
      С-2 санаты (1 бірлік), № 7-0-2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"Бухгалтерлік есеп және қаржылық есептілік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экономика және бухгалтерлік есеп саласында жұмыс тәжірибесі болу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жүйесі бойынша бюджет болжамын және жобасын әзірлеу және қалыптастыру, республикалық бюджеттік бағдарламаларды қаржыландырудың жылдық жоспарларының жобасын заңнамада белгіленген тәртіппен дайындау; Министрлік бойынша тауарларды, жұмыстарды және қызметтерді мемлекеттік сатып алу және тиісті жиынтық есепті жүргізу жөнінде жұмысты ұйымдастыру; Әділет министрлігінің республикалық бюджеттің атқару, кәсіпорындармен есеп айырысу және тиісті жиынтық есеп; Әділет министрлігі жүйесі бойынша республикалық бюджеттің атқарылуың талдау; Департаментің құзыреті шегінде Министрлігі қызметінің тиімділігіне бағалау жүргізу; ведомстволық бағыныстағы ұйымдар қаржы-экономиқалық қызметі нәтижелері қарастыру. Оған заңнамамен жүктелген басқа да функциялар.</w:t>
            </w:r>
          </w:p>
        </w:tc>
      </w:tr>
    </w:tbl>
    <w:bookmarkStart w:name="z164" w:id="163"/>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 және жоспарлау басқармасының басшысы</w:t>
      </w:r>
      <w:r>
        <w:br/>
      </w:r>
      <w:r>
        <w:rPr>
          <w:rFonts w:ascii="Times New Roman"/>
          <w:b/>
          <w:i w:val="false"/>
          <w:color w:val="000000"/>
        </w:rPr>
        <w:t>С-3 санаты (1 бірлік), № 7-1-1</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саласында жұмыс тәжірибесі болу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және инвестициялық жобаларды, мемлекеттік және салалалық бағдарламаларды қоса алғандағы әділет органдары жүйесінің бюджеттік бағдарламалары бойынша бюджет болжамын және жобасын әзірлеу, қалыптастыру, белгіленген тәртіппен міндеттемелерді және төлемдер мен олар бойынша есептеулерді қаржыландыру жоспарларының жобаларын дайындау және қарауға ұсыну;</w:t>
            </w:r>
          </w:p>
          <w:p>
            <w:pPr>
              <w:spacing w:after="20"/>
              <w:ind w:left="20"/>
              <w:jc w:val="both"/>
            </w:pPr>
            <w:r>
              <w:rPr>
                <w:rFonts w:ascii="Times New Roman"/>
                <w:b w:val="false"/>
                <w:i w:val="false"/>
                <w:color w:val="000000"/>
                <w:sz w:val="20"/>
              </w:rPr>
              <w:t>
Ведомстволық бағыныстағы мемлекеттік мекемелерді қаржыландырудың жеке жоспарларын дұрыс жасауды; Әділет министрлігі жүйесі бойынша республикалық бюджеттің атқарылуын талдау, Департаментің құзыреті шегінде Министрлігі қызметінің тиімділігіне бағалау жүргізу; ведомстволық бағыныстағы ұйымдар қаржы-экономиқалық қызметін нәтижелері қарастыру; Әділет министрлігі штат кестесінің жасалуына және бекітуге дайындауға; басқарудағы тапсырмалардың, құжаттардың орындаруына бақылауды жүзеге асыру. Оған заңнамамен жүктелген басқа да функциялар.</w:t>
            </w:r>
          </w:p>
        </w:tc>
      </w:tr>
    </w:tbl>
    <w:bookmarkStart w:name="z165" w:id="164"/>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 және жоспарлау басқармасының бас сарапшысы</w:t>
      </w:r>
      <w:r>
        <w:br/>
      </w:r>
      <w:r>
        <w:rPr>
          <w:rFonts w:ascii="Times New Roman"/>
          <w:b/>
          <w:i w:val="false"/>
          <w:color w:val="000000"/>
        </w:rPr>
        <w:t>С-4 санаты (6 бірлік), № 7-1-2, 7-1-3, 7-1-4, 7-1-5, 7-1-6, 7-1-7</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бухгалтерлік есеп саласында жұмыс тәжірибесі болу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мемлекеттік және салалалық бағдарламаларды қоса алғандағы әділет органдары жүйесінің бюджеттік бағдарламалары бойынша бюджет болжамын және жобасын қалыптастыру; міндеттемелер мен төлемдер бойынша қаржыландыру жоспарларының жобасын, олардың есептерінің дайындау және белгіленген тәртіппен қарауға ұсыну; ведомстволық бағыныстағы мемлекеттік мекемелерді қаржыландырудың жеке жоспарларын жасау; Әділет министрлігі жүйесі бойынша республикалық бюджеттің атқарылуын талдау, Департаментің құзыреті шегінде Министрлігі қызметінің тиімділігіне бағалау жүргізу; ведомстволық бағыныстағы ұйымдар қызметінің нәтижелерін қарастыру және олардың кейбіреулері даму жоспарларын, даму жоспарларын орындау бойынша есептерді бекітуге дайындауға; Әділет министрлігінің жүйесі бойынша кредиторлық және дебиторлық берешек туралы жиынтық есептер құрастыру; ведомстволық бағынасты мекемелердің штат кестесінің жасалуына және бекітуге дайындауға. Оған заңнамамен жүктелген басқа да функциялар.</w:t>
            </w:r>
          </w:p>
        </w:tc>
      </w:tr>
    </w:tbl>
    <w:bookmarkStart w:name="z166" w:id="165"/>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Экономика және жоспарлау басқармасының сарапшысы</w:t>
      </w:r>
      <w:r>
        <w:br/>
      </w:r>
      <w:r>
        <w:rPr>
          <w:rFonts w:ascii="Times New Roman"/>
          <w:b/>
          <w:i w:val="false"/>
          <w:color w:val="000000"/>
        </w:rPr>
        <w:t>С-5 санаты (2 бірлік), № 7-1-8, 7-1-9</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бюджеттік бағдарламалар бойынша бюджет болжамын және жобасын әзірлеу және қалыптастыру, жекелеген бюджеттік бағдарламалар бойынша міндеттемелер және төлемдер мен олар бойынша есептеулер бойынша қаржыландыру жоспарларының жобаларын белгіленген тәртіппен дайындау; Әділет министрлігі жүйесі бойынша республикалық бюджеттің атқарылуын талдау, Департаментің құзыреті шегінде Министрлігі қызметінің тиімділігіне бағалау жүргізу; ведомстволық бағыныстағы ұйымдар қызметінің нәтижелерін қарастыру және олардың кейбіреулері даму жоспарларын, даму жоспарларын орындау бойынша есептерді бекітуге дайындауға; Әділет министрлігі бойынша республикалық бюджеттік бағдарламалардың орындалуы жөніндегі айсайынғы есепті жасау; азаматтардың өтініштерін, азаматтардың және заңды тұлғалардың өтініштерін қарау. Оған заңнамамен жүктелген басқа да функциялар.</w:t>
            </w:r>
          </w:p>
        </w:tc>
      </w:tr>
    </w:tbl>
    <w:bookmarkStart w:name="z167" w:id="166"/>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Бухгалтерлік есеп және есептілік басқармасының басшысы – бас бухгалтер С-3 санаты (1 бірлік), № 7-2-1</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"Бухгалтерлік есеп және қаржылық есептілік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министрлігіне ведомстволық бағыныстағы мекемелерде бухгалтерлік есепті жүргізу және бухгалтерлік қаржылық есептілікті құру, Әділет министрлігінің республиқалық бюджеттің орындалуы, кәсіпорындармен, ұйымдар және тұлғалармен есептесулер ахуалы, Әділет министрлігіне ведомстволық бағыныстағы мекемелерде бухгалтерлік есепті жүргізу және бухгалтерлік және қаржылық есептілікті құру, ақшалай қаражаттың және материалдық құндылықтардың сақталуын бақылау және олар бойынша жұмысты ұйымдастыру. Оған заңнамамен жүктелген басқа да функциялар.</w:t>
            </w:r>
          </w:p>
        </w:tc>
      </w:tr>
    </w:tbl>
    <w:bookmarkStart w:name="z168" w:id="167"/>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Бухгалтерлік есеп және есептілік басқармасының бас сарапшысы</w:t>
      </w:r>
      <w:r>
        <w:br/>
      </w:r>
      <w:r>
        <w:rPr>
          <w:rFonts w:ascii="Times New Roman"/>
          <w:b/>
          <w:i w:val="false"/>
          <w:color w:val="000000"/>
        </w:rPr>
        <w:t>С-4 санаты, (5 бірлік), № 7-2-2, 7-2-3, 7-2-4, 7-2-5, 7-2-6</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"Бухгалтерлік есеп және қаржылық есептілік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Кәсіпорындармен, ұйымдар және тұлғалармен есеп-айырысуды бюджеттік іске асыру; Әділет министрлігінің бюджеттік бағдарламалары бойынша жылдық және тоқсандық бухгалтерлік есептігінің жинақталган нысандарын құру; ақшалай қаражаттың және материалдық құндылықтардың сақталуын қамтамасыз ету және шарттық келісімдердің орындауын бақылау; тоқсандық, жылдық бухгалтерлік теңгерімді құрауды бақылау және қарау. Оған заңнамамен жүктелген басқа да функциялар.</w:t>
            </w:r>
          </w:p>
        </w:tc>
      </w:tr>
    </w:tbl>
    <w:bookmarkStart w:name="z169" w:id="168"/>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Бухгалтерлік есеп және есептілік басқармасының сарапшысы</w:t>
      </w:r>
      <w:r>
        <w:br/>
      </w:r>
      <w:r>
        <w:rPr>
          <w:rFonts w:ascii="Times New Roman"/>
          <w:b/>
          <w:i w:val="false"/>
          <w:color w:val="000000"/>
        </w:rPr>
        <w:t>С-5 санаты (4 бірлік), № 7-2-7, 7-2-8, 7-2-9, 7-2-10</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"Бухгалтерлік есеп және қаржылық есептілік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жекелеген түрлері бойынша бухгалтерлік операцияларды іске асыру; Әділет министрілінің жекелеген бюджеттік бағдармалары бойынша жылдық және тоқсандық есептіліктің жинақталған нысандалуын бақылау; шарттық міндеттемелердің орындалуын бақылау. Оған заңннамен жүктелген басқа да функциялар.</w:t>
            </w:r>
          </w:p>
        </w:tc>
      </w:tr>
    </w:tbl>
    <w:bookmarkStart w:name="z170" w:id="169"/>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Мемлекеттік сатып алу басқармасының басшысы</w:t>
      </w:r>
      <w:r>
        <w:br/>
      </w:r>
      <w:r>
        <w:rPr>
          <w:rFonts w:ascii="Times New Roman"/>
          <w:b/>
          <w:i w:val="false"/>
          <w:color w:val="000000"/>
        </w:rPr>
        <w:t>С-3 санаты (1 бірлік), № 7-3-1</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бойынша тауарларды, жұмыстар мен қызметтерді мемлекеттік сатып алуды жүргізу және тиісті жинақталған есептілікті бақылау және олар бойынша жұмысты ұйымдастыру, мемлекеттік сатып алуды жүзеге асырған кезде заңдылықтың сақталуын қамтамасыз ету. Оған заңнамамен жүктелген басқа да функциялар.</w:t>
            </w:r>
          </w:p>
        </w:tc>
      </w:tr>
    </w:tbl>
    <w:p>
      <w:pPr>
        <w:spacing w:after="0"/>
        <w:ind w:left="0"/>
        <w:jc w:val="both"/>
      </w:pPr>
      <w:r>
        <w:rPr>
          <w:rFonts w:ascii="Times New Roman"/>
          <w:b w:val="false"/>
          <w:i w:val="false"/>
          <w:color w:val="000000"/>
          <w:sz w:val="28"/>
        </w:rPr>
        <w:t>
      Экономика және қаржы департаментінің</w:t>
      </w:r>
    </w:p>
    <w:p>
      <w:pPr>
        <w:spacing w:after="0"/>
        <w:ind w:left="0"/>
        <w:jc w:val="both"/>
      </w:pPr>
      <w:r>
        <w:rPr>
          <w:rFonts w:ascii="Times New Roman"/>
          <w:b w:val="false"/>
          <w:i w:val="false"/>
          <w:color w:val="000000"/>
          <w:sz w:val="28"/>
        </w:rPr>
        <w:t>
      Мемлекеттік сатып алу басқармасының бас сарапшысы</w:t>
      </w:r>
    </w:p>
    <w:p>
      <w:pPr>
        <w:spacing w:after="0"/>
        <w:ind w:left="0"/>
        <w:jc w:val="both"/>
      </w:pPr>
      <w:r>
        <w:rPr>
          <w:rFonts w:ascii="Times New Roman"/>
          <w:b w:val="false"/>
          <w:i w:val="false"/>
          <w:color w:val="000000"/>
          <w:sz w:val="28"/>
        </w:rPr>
        <w:t xml:space="preserve">
      С-4 санаты, (2 бірлік), № 7-3-2, 7-3-3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бойынша тауарларды, жұмыстар мен қазметтерді мемлекеттік сатып алу рәсімдерін ұйымдастыру және өткізумен байлынысты жұмыстар кешенін жүргізу, шарттық міндеттемелерді қабылдау және олардың орындалуын бақылау, ведомстволық бағыстағы мемлекеттік мекемелердің мемлекеттік сатып алу рәсімдерін мониторингілеу және үйлестіру; мемлекеттік сатып алу жоспарын дұрыс құрауды бақылау. Оған заңнамамен жүктелген басқа да функциялар.</w:t>
            </w:r>
          </w:p>
        </w:tc>
      </w:tr>
    </w:tbl>
    <w:bookmarkStart w:name="z171" w:id="170"/>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Мемлекеттік сатып алу басқармасының сарапшысы</w:t>
      </w:r>
      <w:r>
        <w:br/>
      </w:r>
      <w:r>
        <w:rPr>
          <w:rFonts w:ascii="Times New Roman"/>
          <w:b/>
          <w:i w:val="false"/>
          <w:color w:val="000000"/>
        </w:rPr>
        <w:t>С-5 санаты (3 бірлік), № 7-3-4, 7-3-5, 7-3-6</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бойынша тауарларды, жұмысты мен қызметтерді мемлекеттік сатып алу рәсімдерін жүргізу, шарттық міндеттемелерді қабылау және олардың орындалуын бақылау; мемлекеттік сатып алу бойынша есептілікті құру. Оған заңнамамен жүктелген басқа да функциялар.</w:t>
            </w:r>
          </w:p>
        </w:tc>
      </w:tr>
    </w:tbl>
    <w:bookmarkStart w:name="z172" w:id="171"/>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Материалдық-техникалық қамтамасыз ету басқармасының басшысы</w:t>
      </w:r>
      <w:r>
        <w:br/>
      </w:r>
      <w:r>
        <w:rPr>
          <w:rFonts w:ascii="Times New Roman"/>
          <w:b/>
          <w:i w:val="false"/>
          <w:color w:val="000000"/>
        </w:rPr>
        <w:t>С-3 санаты (1 бірлік), № 7-4-1</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экономика, немесе менеджмент, немесе есеп және аудит, немесе қаржы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және аумақтық бөлімшелерін материалдық-техникалық, оның ішінде ғимараттар және автокөлікпен қамтамасыз ету бойынша жиынтық ақпараттың уақытылы әзірленуін қамтамасыз ету. Министрліктің балансында орналасқан автокөлік құралдарын және өзге де техниканы, ғимараттар мен құрылғыларды ұстап күту бойынша, негізгі құралдарды аумақтық бөлімшелерге беру-қабылдауды келісу, мемлекеттік мүлікті басқару тиімділігін бағалау бойынша есеп беруді дайындау мен тапсыру бойынша және Министрліктің ұйымдастырушылық-шаруашылық мәселелерімен және басқа да функцияларымен байланысты жұмысты ұйымдастыру.</w:t>
            </w:r>
          </w:p>
        </w:tc>
      </w:tr>
    </w:tbl>
    <w:bookmarkStart w:name="z173" w:id="172"/>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Материалдық-техникалық қамтамасыз ету басқармасының</w:t>
      </w:r>
      <w:r>
        <w:br/>
      </w:r>
      <w:r>
        <w:rPr>
          <w:rFonts w:ascii="Times New Roman"/>
          <w:b/>
          <w:i w:val="false"/>
          <w:color w:val="000000"/>
        </w:rPr>
        <w:t>бас сарапшысы</w:t>
      </w:r>
      <w:r>
        <w:br/>
      </w:r>
      <w:r>
        <w:rPr>
          <w:rFonts w:ascii="Times New Roman"/>
          <w:b/>
          <w:i w:val="false"/>
          <w:color w:val="000000"/>
        </w:rPr>
        <w:t>С-4 санаты, (1 бірлік), № 7-4-2</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менеджмент, немесе есеп және аудит, немесе қаржы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Қаржы және экономика саласында жұмыс тәжірибесі болу.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материалдық-техникалық, оның ішінде ғимараттар және автокөлікпен қамтамасыз етуі бойынша жиынтық ақпаратты әзірлеу және тапсыру. Министрліктің балансында орналасқан автокөлік құралдарын және өзге де техниканы, ғимараттар мен құрылғыларды ұстап күту бойынша, негізгі құралдарды аумақтық бөлімшелерге беру-қабылдауды келісу, мемлекеттік мүлікті басқару тиімділігін бағалау бойынша есеп беруді дайындау мен тапсыру бойынша және Министрліктің ұйымдастырушылық-шаруашылық мәселелерімен және басқа да функцияларымен байланысты жұмысты ұйымдастыру.</w:t>
            </w:r>
          </w:p>
        </w:tc>
      </w:tr>
    </w:tbl>
    <w:p>
      <w:pPr>
        <w:spacing w:after="0"/>
        <w:ind w:left="0"/>
        <w:jc w:val="left"/>
      </w:pPr>
      <w:r>
        <w:rPr>
          <w:rFonts w:ascii="Times New Roman"/>
          <w:b/>
          <w:i w:val="false"/>
          <w:color w:val="000000"/>
        </w:rPr>
        <w:t xml:space="preserve"> Экономика және қаржы департаментінің</w:t>
      </w:r>
      <w:r>
        <w:br/>
      </w:r>
      <w:r>
        <w:rPr>
          <w:rFonts w:ascii="Times New Roman"/>
          <w:b/>
          <w:i w:val="false"/>
          <w:color w:val="000000"/>
        </w:rPr>
        <w:t>Материалдық-техникалық қамтамасыз ету сарапшысы</w:t>
      </w:r>
      <w:r>
        <w:br/>
      </w:r>
      <w:r>
        <w:rPr>
          <w:rFonts w:ascii="Times New Roman"/>
          <w:b/>
          <w:i w:val="false"/>
          <w:color w:val="000000"/>
        </w:rPr>
        <w:t>С-5 санаты (1 бірлік), № 7-4-3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экономика, немесе менеджмент, немесе есеп және аудит, немесе қаржы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"Мемлекеттік мүлік туралы"</w:t>
            </w:r>
            <w:r>
              <w:rPr>
                <w:rFonts w:ascii="Times New Roman"/>
                <w:b w:val="false"/>
                <w:i w:val="false"/>
                <w:color w:val="000000"/>
                <w:sz w:val="20"/>
              </w:rPr>
              <w:t xml:space="preserve"> Қазақстан Республикасының заңдары мен өзге де нормативтік құқықтық актілерін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материалдық-техникалық, оның ішінде ғимараттар және автокөлікпен қамтамасыз етуі бойынша жиынтық ақпаратты әзірлеу және тапсыру. Әділет министрлігінің автокөлік құралдарын ұстап күту аумақтардың бекітілген нормалары шегінде Министрлік аппаратының басшылығы мен қызметкерлерін орналастырылуын қамтамасыз ету, байланыс қызмет көрсету бойынша шығындарға мониторинг жүргізу бойынша және Министрліктің ұйымдастырушылық-шаруашылық мәселелерімен және басқа да функцияларымен байланысты жұмысты ұйымдастыру.</w:t>
            </w:r>
          </w:p>
        </w:tc>
      </w:tr>
    </w:tbl>
    <w:bookmarkStart w:name="z174" w:id="173"/>
    <w:p>
      <w:pPr>
        <w:spacing w:after="0"/>
        <w:ind w:left="0"/>
        <w:jc w:val="left"/>
      </w:pPr>
      <w:r>
        <w:rPr>
          <w:rFonts w:ascii="Times New Roman"/>
          <w:b/>
          <w:i w:val="false"/>
          <w:color w:val="000000"/>
        </w:rPr>
        <w:t xml:space="preserve"> Ішкі әкімшілік департаментінің директоры</w:t>
      </w:r>
      <w:r>
        <w:br/>
      </w:r>
      <w:r>
        <w:rPr>
          <w:rFonts w:ascii="Times New Roman"/>
          <w:b/>
          <w:i w:val="false"/>
          <w:color w:val="000000"/>
        </w:rPr>
        <w:t>С-1 санаты (1 бірлік) №2-0-1</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Функционалдық </w:t>
            </w:r>
            <w:r>
              <w:rPr>
                <w:rFonts w:ascii="Times New Roman"/>
                <w:b/>
                <w:i w:val="false"/>
                <w:color w:val="000000"/>
                <w:sz w:val="20"/>
              </w:rPr>
              <w:t>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ұйымдастыру, департамент құрылымдық бөлімшелерінің жұмысын басқару, Министрліктің міндеттеріне сәйкес қызмет бағыттарын және департаменттің ағымдағы міндеттерін айқындау, Министрліктің, оның құрылымдық бөлімшелері мен ведомстволық бағынысты ұйымдарының жұмысын ұйымдастыруды жетілдіру бойынша шаралар қабылдау, Министрлік басшылығының департамент директорына жүктеген өзге де қызметтерді жүзеге асырады.</w:t>
            </w:r>
          </w:p>
        </w:tc>
      </w:tr>
    </w:tbl>
    <w:bookmarkStart w:name="z175" w:id="174"/>
    <w:p>
      <w:pPr>
        <w:spacing w:after="0"/>
        <w:ind w:left="0"/>
        <w:jc w:val="left"/>
      </w:pPr>
      <w:r>
        <w:rPr>
          <w:rFonts w:ascii="Times New Roman"/>
          <w:b/>
          <w:i w:val="false"/>
          <w:color w:val="000000"/>
        </w:rPr>
        <w:t xml:space="preserve"> Ішкі әкімшілік департаменті директорының орынбасары,</w:t>
      </w:r>
      <w:r>
        <w:br/>
      </w:r>
      <w:r>
        <w:rPr>
          <w:rFonts w:ascii="Times New Roman"/>
          <w:b/>
          <w:i w:val="false"/>
          <w:color w:val="000000"/>
        </w:rPr>
        <w:t>С-2 санаты (1 бірлік), № 2-0-2</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сақтауды қамтамасыз ету.</w:t>
            </w:r>
          </w:p>
          <w:p>
            <w:pPr>
              <w:spacing w:after="20"/>
              <w:ind w:left="20"/>
              <w:jc w:val="both"/>
            </w:pPr>
            <w:r>
              <w:rPr>
                <w:rFonts w:ascii="Times New Roman"/>
                <w:b w:val="false"/>
                <w:i w:val="false"/>
                <w:color w:val="000000"/>
                <w:sz w:val="20"/>
              </w:rPr>
              <w:t>
Департамент құзыретіне сәйкес Министрліктің құрылымдық, аумақтық, ведомстволық бағынысты бөлімшелерімен және мемлекеттік органдармен қарым-қатынасты қамтамасыз ету, Министрлік басшыларымен департамент директорының орынбасарына жүктелген басқа да функцияларды жүзеге асыру.</w:t>
            </w:r>
          </w:p>
        </w:tc>
      </w:tr>
    </w:tbl>
    <w:bookmarkStart w:name="z176" w:id="175"/>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Құжаттамалық қамтамасыз ету басқармасының басшысы</w:t>
      </w:r>
      <w:r>
        <w:br/>
      </w:r>
      <w:r>
        <w:rPr>
          <w:rFonts w:ascii="Times New Roman"/>
          <w:b/>
          <w:i w:val="false"/>
          <w:color w:val="000000"/>
        </w:rPr>
        <w:t>С-3 санаты (1 бірлік), № 2-1-1</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w:t>
            </w:r>
          </w:p>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w:t>
            </w:r>
          </w:p>
          <w:p>
            <w:pPr>
              <w:spacing w:after="20"/>
              <w:ind w:left="20"/>
              <w:jc w:val="both"/>
            </w:pPr>
            <w:r>
              <w:rPr>
                <w:rFonts w:ascii="Times New Roman"/>
                <w:b w:val="false"/>
                <w:i w:val="false"/>
                <w:color w:val="000000"/>
                <w:sz w:val="20"/>
              </w:rPr>
              <w:t>
Департамент директоры тапсырмаларының орындалуына бақылау жасау. Басқармаға жүктелген міндеттердің орындалуына, басқарма қызметкерлерінің функционалдық міндеттерінің көлемі мен мазмұнын айқындау, кіріс және шығыс хат-хабар алмасулардың уақытылы тіркелуіне бақылауды жүзеге асыру, ведомстволық архив жұмысын ұйымдастыру, соның ішінде электрондық архив бойынша және басқарма қызметкерлерінің еңбек және орындаушылық тәртіпті сақтауын қамтамасыз ету.</w:t>
            </w:r>
          </w:p>
        </w:tc>
      </w:tr>
    </w:tbl>
    <w:bookmarkStart w:name="z177" w:id="176"/>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Құжаттамалық қамтамасыз ету басқармасының бас сарапшысы</w:t>
      </w:r>
      <w:r>
        <w:br/>
      </w:r>
      <w:r>
        <w:rPr>
          <w:rFonts w:ascii="Times New Roman"/>
          <w:b/>
          <w:i w:val="false"/>
          <w:color w:val="000000"/>
        </w:rPr>
        <w:t>С-4 санаты (2 бірлік), № 2-1-2, № 2-1-3,</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Әкімшілігінен, Қазақстан Республикасы Премьер-Министрі Кеңсесінен және Қазақстан Республикасы Парламентінен, мемлекеттік органдардан және өзге де ұйымдардан келіп түскен кіріс хат-хабар алмасуларын, сонымен қатар жеке және заңды тұлғалардың өтініштерін Бірыңғай электрондық құжат айналымында уақытылы тіркеу;</w:t>
            </w:r>
          </w:p>
          <w:p>
            <w:pPr>
              <w:spacing w:after="20"/>
              <w:ind w:left="20"/>
              <w:jc w:val="both"/>
            </w:pPr>
            <w:r>
              <w:rPr>
                <w:rFonts w:ascii="Times New Roman"/>
                <w:b w:val="false"/>
                <w:i w:val="false"/>
                <w:color w:val="000000"/>
                <w:sz w:val="20"/>
              </w:rPr>
              <w:t>
Қазақстан Республикасы Әділет министрлігінің шығыс хат-хабар алмасуларын уақытылы тіркеу;</w:t>
            </w:r>
          </w:p>
          <w:p>
            <w:pPr>
              <w:spacing w:after="20"/>
              <w:ind w:left="20"/>
              <w:jc w:val="both"/>
            </w:pPr>
            <w:r>
              <w:rPr>
                <w:rFonts w:ascii="Times New Roman"/>
                <w:b w:val="false"/>
                <w:i w:val="false"/>
                <w:color w:val="000000"/>
                <w:sz w:val="20"/>
              </w:rPr>
              <w:t>
Қазақстан Республикасы Әділет министрлігінің электрондық құжат айналымын талдау және қорытындылау;</w:t>
            </w:r>
          </w:p>
          <w:p>
            <w:pPr>
              <w:spacing w:after="20"/>
              <w:ind w:left="20"/>
              <w:jc w:val="both"/>
            </w:pPr>
            <w:r>
              <w:rPr>
                <w:rFonts w:ascii="Times New Roman"/>
                <w:b w:val="false"/>
                <w:i w:val="false"/>
                <w:color w:val="000000"/>
                <w:sz w:val="20"/>
              </w:rPr>
              <w:t>
Ағымдағы және перспективалық жоспарларды әзірлеу және олардың орындалуын қамтамасыз ету.</w:t>
            </w:r>
          </w:p>
          <w:p>
            <w:pPr>
              <w:spacing w:after="20"/>
              <w:ind w:left="20"/>
              <w:jc w:val="both"/>
            </w:pPr>
            <w:r>
              <w:rPr>
                <w:rFonts w:ascii="Times New Roman"/>
                <w:b w:val="false"/>
                <w:i w:val="false"/>
                <w:color w:val="000000"/>
                <w:sz w:val="20"/>
              </w:rPr>
              <w:t>
Еңбек және орындаушылық тәртібінің сақталуын қамтамасыз ету.</w:t>
            </w:r>
          </w:p>
        </w:tc>
      </w:tr>
    </w:tbl>
    <w:bookmarkStart w:name="z178" w:id="177"/>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Құжаттамалық қамтамасыз ету басқармасының сарапшысы</w:t>
      </w:r>
      <w:r>
        <w:br/>
      </w:r>
      <w:r>
        <w:rPr>
          <w:rFonts w:ascii="Times New Roman"/>
          <w:b/>
          <w:i w:val="false"/>
          <w:color w:val="000000"/>
        </w:rPr>
        <w:t>С-5 санаты (4 бірлік), №2-1-4, №2-1-5, № 2-1-6, № 2-1-7</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Әкімшілігінен, Қазақстан Республикасы Премьер-Министрі Кеңсесінен және Қазақстан Республикасы Парламентінен, мемлекеттік органдардан және өзге де ұйымдардан келіп түскен кіріс хат-хабар алмасуларын, сонымен қатар жеке және заңды тұлғалардың өтініштерін Бірыңғай электрондық құжат айналымында уақытылы тіркеу;</w:t>
            </w:r>
          </w:p>
          <w:p>
            <w:pPr>
              <w:spacing w:after="20"/>
              <w:ind w:left="20"/>
              <w:jc w:val="both"/>
            </w:pPr>
            <w:r>
              <w:rPr>
                <w:rFonts w:ascii="Times New Roman"/>
                <w:b w:val="false"/>
                <w:i w:val="false"/>
                <w:color w:val="000000"/>
                <w:sz w:val="20"/>
              </w:rPr>
              <w:t>
Қазақстан Республикасы Әділет министрлігінің шығыс хат-хабар алмасуларын уақытылы тіркеу;</w:t>
            </w:r>
          </w:p>
          <w:p>
            <w:pPr>
              <w:spacing w:after="20"/>
              <w:ind w:left="20"/>
              <w:jc w:val="both"/>
            </w:pPr>
            <w:r>
              <w:rPr>
                <w:rFonts w:ascii="Times New Roman"/>
                <w:b w:val="false"/>
                <w:i w:val="false"/>
                <w:color w:val="000000"/>
                <w:sz w:val="20"/>
              </w:rPr>
              <w:t>
Жеке және заңды тұлғалардың өтініштерін Бірыңғай электрондық құжат айналымында уақытылы тіркеу;</w:t>
            </w:r>
          </w:p>
          <w:p>
            <w:pPr>
              <w:spacing w:after="20"/>
              <w:ind w:left="20"/>
              <w:jc w:val="both"/>
            </w:pPr>
            <w:r>
              <w:rPr>
                <w:rFonts w:ascii="Times New Roman"/>
                <w:b w:val="false"/>
                <w:i w:val="false"/>
                <w:color w:val="000000"/>
                <w:sz w:val="20"/>
              </w:rPr>
              <w:t>
Қазақстан Республикасы Әділет министрлігінің электрондық құжат айналымын талдау және қорытындылау;</w:t>
            </w:r>
          </w:p>
          <w:p>
            <w:pPr>
              <w:spacing w:after="20"/>
              <w:ind w:left="20"/>
              <w:jc w:val="both"/>
            </w:pPr>
            <w:r>
              <w:rPr>
                <w:rFonts w:ascii="Times New Roman"/>
                <w:b w:val="false"/>
                <w:i w:val="false"/>
                <w:color w:val="000000"/>
                <w:sz w:val="20"/>
              </w:rPr>
              <w:t>
Ағымдағы және перспективалық жоспарларды әзірлеу және олардың орындалуын қамтамасыз ету;</w:t>
            </w:r>
          </w:p>
          <w:p>
            <w:pPr>
              <w:spacing w:after="20"/>
              <w:ind w:left="20"/>
              <w:jc w:val="both"/>
            </w:pPr>
            <w:r>
              <w:rPr>
                <w:rFonts w:ascii="Times New Roman"/>
                <w:b w:val="false"/>
                <w:i w:val="false"/>
                <w:color w:val="000000"/>
                <w:sz w:val="20"/>
              </w:rPr>
              <w:t>
Еңбек және орындаушылық тәртібінің сақталуын қамтамасыз ету.</w:t>
            </w:r>
          </w:p>
        </w:tc>
      </w:tr>
    </w:tbl>
    <w:bookmarkStart w:name="z179" w:id="178"/>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Бақылау басқармасының басшысы</w:t>
      </w:r>
      <w:r>
        <w:br/>
      </w:r>
      <w:r>
        <w:rPr>
          <w:rFonts w:ascii="Times New Roman"/>
          <w:b/>
          <w:i w:val="false"/>
          <w:color w:val="000000"/>
        </w:rPr>
        <w:t>С-3 санаты (1 бірлік), № 2-2-1</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w:t>
            </w:r>
          </w:p>
          <w:p>
            <w:pPr>
              <w:spacing w:after="20"/>
              <w:ind w:left="20"/>
              <w:jc w:val="both"/>
            </w:pPr>
            <w:r>
              <w:rPr>
                <w:rFonts w:ascii="Times New Roman"/>
                <w:b w:val="false"/>
                <w:i w:val="false"/>
                <w:color w:val="000000"/>
                <w:sz w:val="20"/>
              </w:rPr>
              <w:t>
Департамент директоры тапсырмаларының орындалуына бақылау жасау.</w:t>
            </w:r>
          </w:p>
          <w:p>
            <w:pPr>
              <w:spacing w:after="20"/>
              <w:ind w:left="20"/>
              <w:jc w:val="both"/>
            </w:pPr>
            <w:r>
              <w:rPr>
                <w:rFonts w:ascii="Times New Roman"/>
                <w:b w:val="false"/>
                <w:i w:val="false"/>
                <w:color w:val="000000"/>
                <w:sz w:val="20"/>
              </w:rPr>
              <w:t>
Басқармаға жүктелген міндеттердің орындалуына, басқарма қызметкерлерінің функционалдық міндеттерінің көлемі мен мазмұнын айқындау, басшылықтың тапсырмасын тиісінше және уақытылы бақылауды жүзеге асыру, басқарма қызметкерлерінің еңбек және орындаушылық тәртіпті сақтауын қамтамасыз етуге дербес жауапкершілік көтеру.</w:t>
            </w:r>
          </w:p>
        </w:tc>
      </w:tr>
    </w:tbl>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Бақылау басқармасының бас сарапшысы</w:t>
      </w:r>
      <w:r>
        <w:br/>
      </w:r>
      <w:r>
        <w:rPr>
          <w:rFonts w:ascii="Times New Roman"/>
          <w:b/>
          <w:i w:val="false"/>
          <w:color w:val="000000"/>
        </w:rPr>
        <w:t>С-4 санаты (3 бірлік), № 2-2-2, № 2-2-3, № 2-2-4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орындаушылық тәртібінің жай-күйіне бақылау жасауды жүзеге асыру: Мемлекет Басшысының, Президент Әкімшілігі, Үкімет басшылығының тапсырмаларына қатысты; Орындаушылық тәртіп мәселелері бойынша Қазақстан Республикасы Президенті Әкімшілігінің және Қазақстан Республикасы Премьер-Министрі Кеңсесінің бақылау қызметтерімен салыстыру жұмыстарын жүргізу, бақылау жүйесін жетілдіру бойынша қарым-қатынас орнату; Мемлекет Басшысының, Президент Әкімшілігі, Үкімет басшылығының бақылаудағы тапсырмаларын және басқа да мемлекеттік органдардың хаттарын, Әділет министрлігі басшылығының тапсырмаларын орындау.</w:t>
            </w:r>
          </w:p>
          <w:p>
            <w:pPr>
              <w:spacing w:after="20"/>
              <w:ind w:left="20"/>
              <w:jc w:val="both"/>
            </w:pPr>
            <w:r>
              <w:rPr>
                <w:rFonts w:ascii="Times New Roman"/>
                <w:b w:val="false"/>
                <w:i w:val="false"/>
                <w:color w:val="000000"/>
                <w:sz w:val="20"/>
              </w:rPr>
              <w:t>
Әділет министрлігі құрылымдық бөлімшелерінің, ведомстволық бағынысты ұйымдарының атқарушылық тәртібіне талдау жүргізу және жинақтап қорытындылау.</w:t>
            </w:r>
          </w:p>
        </w:tc>
      </w:tr>
    </w:tbl>
    <w:bookmarkStart w:name="z180" w:id="179"/>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Бақылау басқармасының сарапшысы</w:t>
      </w:r>
      <w:r>
        <w:br/>
      </w:r>
      <w:r>
        <w:rPr>
          <w:rFonts w:ascii="Times New Roman"/>
          <w:b/>
          <w:i w:val="false"/>
          <w:color w:val="000000"/>
        </w:rPr>
        <w:t>С-5 санаты (2 бірлік), №2-2-5, № 2-2-6</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xml:space="preserve">
Осы санаттағы лауазымдар бойынша функционалдық міндеттерді орындау үшін қажетті басқа да міндетті білімдер.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жұмылдыру жоспарын әзірлеу, жұмылдыру дайындығы бойынша құжаттарды есепке алу, сақтау және пайдалану, Әділет миннистрлігі қызметкерлерінің ерекше кезеңдегі әскери міндеттілігін бекіту, жұмылдыру дайындығы саласындағы НҚА сақтауды қамтамасыз ету, азаматтық қорғаныс және төтенше жағдайлар саласында жұмыс жүргізу.</w:t>
            </w:r>
          </w:p>
        </w:tc>
      </w:tr>
    </w:tbl>
    <w:bookmarkStart w:name="z181" w:id="180"/>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Бақылау басқармасының сарапшысы</w:t>
      </w:r>
      <w:r>
        <w:br/>
      </w:r>
      <w:r>
        <w:rPr>
          <w:rFonts w:ascii="Times New Roman"/>
          <w:b/>
          <w:i w:val="false"/>
          <w:color w:val="000000"/>
        </w:rPr>
        <w:t>С-5 санаты (2 бірлік), № 2-2-7, № 2-2-8</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орындаушылық тәртібінің жай-күйіне бақылау жасауды жүзеге асыру; мемлекеттік органдардың, Әділет министрлігі басшылығының бақылаудағы тапсырмаларын орындау; келісуге, мемлекеттік тіркеуге түсетін құжаттарды тіркеу, олардың орындалу мерзімдеріне бақылау жүргізу; заңды және жеке тұлғалардың өтініштерінің қаралуына бақылауды жүзеге асыру; Әділет министрлігі құрылымдық бөлімшелерінің, ведомстволық бағынысты ұйымдарының атқарушылық тәртібіне талдау жүргізу және жинақтап қорытындылау.</w:t>
            </w:r>
          </w:p>
        </w:tc>
      </w:tr>
    </w:tbl>
    <w:bookmarkStart w:name="z182" w:id="181"/>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Мемлекеттік тілді дамыту басқармасының басшысы</w:t>
      </w:r>
      <w:r>
        <w:br/>
      </w:r>
      <w:r>
        <w:rPr>
          <w:rFonts w:ascii="Times New Roman"/>
          <w:b/>
          <w:i w:val="false"/>
          <w:color w:val="000000"/>
        </w:rPr>
        <w:t>С-3 санаты (1 бірлік), № 2-3-1</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w:t>
            </w:r>
          </w:p>
          <w:p>
            <w:pPr>
              <w:spacing w:after="20"/>
              <w:ind w:left="20"/>
              <w:jc w:val="both"/>
            </w:pPr>
            <w:r>
              <w:rPr>
                <w:rFonts w:ascii="Times New Roman"/>
                <w:b w:val="false"/>
                <w:i w:val="false"/>
                <w:color w:val="000000"/>
                <w:sz w:val="20"/>
              </w:rPr>
              <w:t>
Басқарманың жұмысын ұйымдастыру және оған жүктелген міндеттердің орындалуы мен функцияларының жүзеге асырылуына дербес жауапкершілік көтеру.</w:t>
            </w:r>
          </w:p>
          <w:p>
            <w:pPr>
              <w:spacing w:after="20"/>
              <w:ind w:left="20"/>
              <w:jc w:val="both"/>
            </w:pPr>
            <w:r>
              <w:rPr>
                <w:rFonts w:ascii="Times New Roman"/>
                <w:b w:val="false"/>
                <w:i w:val="false"/>
                <w:color w:val="000000"/>
                <w:sz w:val="20"/>
              </w:rPr>
              <w:t>
Басқарма қызметкерлерінің функционалдық міндеттерінің көлемі мен мазмұнын айқындау. Басқарма қызметкерлерінің арасында жұмысты тең бөлу.</w:t>
            </w:r>
          </w:p>
          <w:p>
            <w:pPr>
              <w:spacing w:after="20"/>
              <w:ind w:left="20"/>
              <w:jc w:val="both"/>
            </w:pPr>
            <w:r>
              <w:rPr>
                <w:rFonts w:ascii="Times New Roman"/>
                <w:b w:val="false"/>
                <w:i w:val="false"/>
                <w:color w:val="000000"/>
                <w:sz w:val="20"/>
              </w:rPr>
              <w:t>
Әділет органдары жүйесінде мемлекеттік тілді қолдану және дамыту жөніндегі іс-шараларды ұйымдастыру. Мемлекеттік тілді дамыту және аударма жұмыстарына әдістемелік басшылық жасауды және үйлестіруді жүзеге асыру және Басқарманың құзыретіне жататын тексерулерді жүзеге асыру.</w:t>
            </w:r>
          </w:p>
          <w:p>
            <w:pPr>
              <w:spacing w:after="20"/>
              <w:ind w:left="20"/>
              <w:jc w:val="both"/>
            </w:pPr>
            <w:r>
              <w:rPr>
                <w:rFonts w:ascii="Times New Roman"/>
                <w:b w:val="false"/>
                <w:i w:val="false"/>
                <w:color w:val="000000"/>
                <w:sz w:val="20"/>
              </w:rPr>
              <w:t>
Өз құзыреті шегінде Қазақстан Республикасы орталық атқарушы органдарының және басқа да мемлекеттік органдар мен ұйымдардың құрылымдық бөлімшелерімен өзара іс-қимыл жасау. Тіл саласындағы нормативтік құқықтық базаны қалыптастыруға және Әділет министрлігі қызметкерлерінің мемлекеттік тілді сапалы игеруі үшін қажетті қаржылық және материалдық-техникалық жағдайлар жасау жөнінде ұсыныс енгізу.</w:t>
            </w:r>
          </w:p>
          <w:p>
            <w:pPr>
              <w:spacing w:after="20"/>
              <w:ind w:left="20"/>
              <w:jc w:val="both"/>
            </w:pPr>
            <w:r>
              <w:rPr>
                <w:rFonts w:ascii="Times New Roman"/>
                <w:b w:val="false"/>
                <w:i w:val="false"/>
                <w:color w:val="000000"/>
                <w:sz w:val="20"/>
              </w:rPr>
              <w:t>
Аударылатын және редакцияланатын құжаттардың сапасы мен түпнұсқалығын қамтамасыз ету.</w:t>
            </w:r>
          </w:p>
          <w:p>
            <w:pPr>
              <w:spacing w:after="20"/>
              <w:ind w:left="20"/>
              <w:jc w:val="both"/>
            </w:pPr>
            <w:r>
              <w:rPr>
                <w:rFonts w:ascii="Times New Roman"/>
                <w:b w:val="false"/>
                <w:i w:val="false"/>
                <w:color w:val="000000"/>
                <w:sz w:val="20"/>
              </w:rPr>
              <w:t>
Әділет министрлігі мен Ішкі әкімшілік департаменті басшылығының тапсырмасы бойынша өзге де тапсырмаларды жүзеге асыру.</w:t>
            </w:r>
          </w:p>
        </w:tc>
      </w:tr>
    </w:tbl>
    <w:bookmarkStart w:name="z183" w:id="182"/>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Мемлекеттік тілді дамыту басқармасының бас сарапшысы</w:t>
      </w:r>
      <w:r>
        <w:br/>
      </w:r>
      <w:r>
        <w:rPr>
          <w:rFonts w:ascii="Times New Roman"/>
          <w:b/>
          <w:i w:val="false"/>
          <w:color w:val="000000"/>
        </w:rPr>
        <w:t>С-4 санаты (2 бірлік), № 2-3-2, № 2-3-3</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дамыту және қолдану мәселесі бойынша ағымдағы және перспективалық жоспарларды әзірлеу, олардың орындалуын қамтамасыз ету.</w:t>
            </w:r>
          </w:p>
          <w:p>
            <w:pPr>
              <w:spacing w:after="20"/>
              <w:ind w:left="20"/>
              <w:jc w:val="both"/>
            </w:pPr>
            <w:r>
              <w:rPr>
                <w:rFonts w:ascii="Times New Roman"/>
                <w:b w:val="false"/>
                <w:i w:val="false"/>
                <w:color w:val="000000"/>
                <w:sz w:val="20"/>
              </w:rPr>
              <w:t>
Әдістемелік басшылықты жүзеге асыру және мемлекеттік тілді дамыту және аударма мәселелері бойынша жұмысты үйлестіру.</w:t>
            </w:r>
          </w:p>
          <w:p>
            <w:pPr>
              <w:spacing w:after="20"/>
              <w:ind w:left="20"/>
              <w:jc w:val="both"/>
            </w:pPr>
            <w:r>
              <w:rPr>
                <w:rFonts w:ascii="Times New Roman"/>
                <w:b w:val="false"/>
                <w:i w:val="false"/>
                <w:color w:val="000000"/>
                <w:sz w:val="20"/>
              </w:rPr>
              <w:t>
Министрдің, Министрдің орынбасарларының, Жауапты хатшының баяндамаларын, сөздерін аударуды жүзеге асыруға, Министрліктің құрылымдық бөлімшелері қызметкерлерінің мемлекеттік тілде әзірлеген құжаттарын редакциялау және олардың орыс тіліндегі мәтіндерінің тең түпнұсқалылығын тексеруді жүзеге асыру.</w:t>
            </w:r>
          </w:p>
          <w:p>
            <w:pPr>
              <w:spacing w:after="20"/>
              <w:ind w:left="20"/>
              <w:jc w:val="both"/>
            </w:pPr>
            <w:r>
              <w:rPr>
                <w:rFonts w:ascii="Times New Roman"/>
                <w:b w:val="false"/>
                <w:i w:val="false"/>
                <w:color w:val="000000"/>
                <w:sz w:val="20"/>
              </w:rPr>
              <w:t>
Қазақстан Республикасында тілдерді дамыту мен қолданудың 2011-2020 жылдарға арналған мемлекеттік бағдарламасында көзделген әділет органдары жүйесінде мемлекеттік тілді қолдану және дамыту жөніндегі іс-шараларды ұйымдастыруды жүзеге асыру.</w:t>
            </w:r>
          </w:p>
          <w:p>
            <w:pPr>
              <w:spacing w:after="20"/>
              <w:ind w:left="20"/>
              <w:jc w:val="both"/>
            </w:pPr>
            <w:r>
              <w:rPr>
                <w:rFonts w:ascii="Times New Roman"/>
                <w:b w:val="false"/>
                <w:i w:val="false"/>
                <w:color w:val="000000"/>
                <w:sz w:val="20"/>
              </w:rPr>
              <w:t>
Мемлекеттік тіл мәселесі бойынша жұмысқа талдау, қорытынды жасау және әділет органдарындағы мемлекеттік тілдегі кіріс және шығыс құжаттарының мониторингін жүзеге асыру.</w:t>
            </w:r>
          </w:p>
          <w:p>
            <w:pPr>
              <w:spacing w:after="20"/>
              <w:ind w:left="20"/>
              <w:jc w:val="both"/>
            </w:pPr>
            <w:r>
              <w:rPr>
                <w:rFonts w:ascii="Times New Roman"/>
                <w:b w:val="false"/>
                <w:i w:val="false"/>
                <w:color w:val="000000"/>
                <w:sz w:val="20"/>
              </w:rPr>
              <w:t>
Басқарманың құзыретіне жататын тексерулерді жүзеге асыру.</w:t>
            </w:r>
          </w:p>
          <w:p>
            <w:pPr>
              <w:spacing w:after="20"/>
              <w:ind w:left="20"/>
              <w:jc w:val="both"/>
            </w:pPr>
            <w:r>
              <w:rPr>
                <w:rFonts w:ascii="Times New Roman"/>
                <w:b w:val="false"/>
                <w:i w:val="false"/>
                <w:color w:val="000000"/>
                <w:sz w:val="20"/>
              </w:rPr>
              <w:t>
Министрліктің, құрылымдық бөлімшелердің, ведомстволық бағынысты ұйымдардың және аумақтық әділет органдарының мемлекеттік тілді дамыту және аудармамен айналысатын мамандарының тағлымдамадан өтуін ұйымдастыру.</w:t>
            </w:r>
          </w:p>
          <w:p>
            <w:pPr>
              <w:spacing w:after="20"/>
              <w:ind w:left="20"/>
              <w:jc w:val="both"/>
            </w:pPr>
            <w:r>
              <w:rPr>
                <w:rFonts w:ascii="Times New Roman"/>
                <w:b w:val="false"/>
                <w:i w:val="false"/>
                <w:color w:val="000000"/>
                <w:sz w:val="20"/>
              </w:rPr>
              <w:t>
Басшылықтың тапсырмасын уақтылы және сапалы орындау</w:t>
            </w:r>
          </w:p>
        </w:tc>
      </w:tr>
    </w:tbl>
    <w:bookmarkStart w:name="z184" w:id="183"/>
    <w:p>
      <w:pPr>
        <w:spacing w:after="0"/>
        <w:ind w:left="0"/>
        <w:jc w:val="left"/>
      </w:pPr>
      <w:r>
        <w:rPr>
          <w:rFonts w:ascii="Times New Roman"/>
          <w:b/>
          <w:i w:val="false"/>
          <w:color w:val="000000"/>
        </w:rPr>
        <w:t xml:space="preserve"> Ішкі әкімшілік департаментінің</w:t>
      </w:r>
      <w:r>
        <w:br/>
      </w:r>
      <w:r>
        <w:rPr>
          <w:rFonts w:ascii="Times New Roman"/>
          <w:b/>
          <w:i w:val="false"/>
          <w:color w:val="000000"/>
        </w:rPr>
        <w:t>Мемлекеттік тілді дамыту басқармасының сарапшысы</w:t>
      </w:r>
      <w:r>
        <w:br/>
      </w:r>
      <w:r>
        <w:rPr>
          <w:rFonts w:ascii="Times New Roman"/>
          <w:b/>
          <w:i w:val="false"/>
          <w:color w:val="000000"/>
        </w:rPr>
        <w:t>С-5 санаты (2 бірлік), № 2-3-4, № 2-3-5</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құқықтану немесе филология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дамыту және қолдану мәселесі бойынша ағымдағы және перспективалық жоспарларды әзірлеу, олардың орындалуын қамтамасыз ету.</w:t>
            </w:r>
          </w:p>
          <w:p>
            <w:pPr>
              <w:spacing w:after="20"/>
              <w:ind w:left="20"/>
              <w:jc w:val="both"/>
            </w:pPr>
            <w:r>
              <w:rPr>
                <w:rFonts w:ascii="Times New Roman"/>
                <w:b w:val="false"/>
                <w:i w:val="false"/>
                <w:color w:val="000000"/>
                <w:sz w:val="20"/>
              </w:rPr>
              <w:t>
Әділет органдары жүйесінде мемлекеттік тілді қолдану және дамыту жөніндегі іс-шараларды ұйымдастыру.</w:t>
            </w:r>
          </w:p>
          <w:p>
            <w:pPr>
              <w:spacing w:after="20"/>
              <w:ind w:left="20"/>
              <w:jc w:val="both"/>
            </w:pPr>
            <w:r>
              <w:rPr>
                <w:rFonts w:ascii="Times New Roman"/>
                <w:b w:val="false"/>
                <w:i w:val="false"/>
                <w:color w:val="000000"/>
                <w:sz w:val="20"/>
              </w:rPr>
              <w:t>
Әдістемелік басшылықты жүзеге асыру және мемлекеттік тілді дамыту және аударма мәселелері бойынша жұмысты үйлестіру.</w:t>
            </w:r>
          </w:p>
          <w:p>
            <w:pPr>
              <w:spacing w:after="20"/>
              <w:ind w:left="20"/>
              <w:jc w:val="both"/>
            </w:pPr>
            <w:r>
              <w:rPr>
                <w:rFonts w:ascii="Times New Roman"/>
                <w:b w:val="false"/>
                <w:i w:val="false"/>
                <w:color w:val="000000"/>
                <w:sz w:val="20"/>
              </w:rPr>
              <w:t>
Мемлекеттік тілді дамыту жөнінде әдістемелік басшылықты жүзеге асыру және жұмысты үйлестіру.</w:t>
            </w:r>
          </w:p>
          <w:p>
            <w:pPr>
              <w:spacing w:after="20"/>
              <w:ind w:left="20"/>
              <w:jc w:val="both"/>
            </w:pPr>
            <w:r>
              <w:rPr>
                <w:rFonts w:ascii="Times New Roman"/>
                <w:b w:val="false"/>
                <w:i w:val="false"/>
                <w:color w:val="000000"/>
                <w:sz w:val="20"/>
              </w:rPr>
              <w:t>
Министрлік қызметкерлері үшін мемлекеттік тілді оқыту курстарын ұйымдастыруды жүзеге асыру.</w:t>
            </w:r>
          </w:p>
          <w:p>
            <w:pPr>
              <w:spacing w:after="20"/>
              <w:ind w:left="20"/>
              <w:jc w:val="both"/>
            </w:pPr>
            <w:r>
              <w:rPr>
                <w:rFonts w:ascii="Times New Roman"/>
                <w:b w:val="false"/>
                <w:i w:val="false"/>
                <w:color w:val="000000"/>
                <w:sz w:val="20"/>
              </w:rPr>
              <w:t>
Министрлік жанындағы Терминологиялық секцияның жұмысын қамтамасыз ету.</w:t>
            </w:r>
          </w:p>
          <w:p>
            <w:pPr>
              <w:spacing w:after="20"/>
              <w:ind w:left="20"/>
              <w:jc w:val="both"/>
            </w:pPr>
            <w:r>
              <w:rPr>
                <w:rFonts w:ascii="Times New Roman"/>
                <w:b w:val="false"/>
                <w:i w:val="false"/>
                <w:color w:val="000000"/>
                <w:sz w:val="20"/>
              </w:rPr>
              <w:t>
Министрліктің мемлекеттік тілде әзірленген құжаттарының тексерілуін және олардың орыс тіліндегі құжаттар мәтіндеріне тең түпнұсқалылығына тексеруді қамтамасыз ету.</w:t>
            </w:r>
          </w:p>
          <w:p>
            <w:pPr>
              <w:spacing w:after="20"/>
              <w:ind w:left="20"/>
              <w:jc w:val="both"/>
            </w:pPr>
            <w:r>
              <w:rPr>
                <w:rFonts w:ascii="Times New Roman"/>
                <w:b w:val="false"/>
                <w:i w:val="false"/>
                <w:color w:val="000000"/>
                <w:sz w:val="20"/>
              </w:rPr>
              <w:t>
Басқарманың іс жүргізуін және мұрағат құжаттарын өңдеуді жүзеге асыру.</w:t>
            </w:r>
          </w:p>
          <w:p>
            <w:pPr>
              <w:spacing w:after="20"/>
              <w:ind w:left="20"/>
              <w:jc w:val="both"/>
            </w:pPr>
            <w:r>
              <w:rPr>
                <w:rFonts w:ascii="Times New Roman"/>
                <w:b w:val="false"/>
                <w:i w:val="false"/>
                <w:color w:val="000000"/>
                <w:sz w:val="20"/>
              </w:rPr>
              <w:t xml:space="preserve">
Басшылықтың тапсырмасын уақтылы және сапалы орындау. </w:t>
            </w:r>
          </w:p>
        </w:tc>
      </w:tr>
    </w:tbl>
    <w:bookmarkStart w:name="z185" w:id="184"/>
    <w:p>
      <w:pPr>
        <w:spacing w:after="0"/>
        <w:ind w:left="0"/>
        <w:jc w:val="left"/>
      </w:pPr>
      <w:r>
        <w:rPr>
          <w:rFonts w:ascii="Times New Roman"/>
          <w:b/>
          <w:i w:val="false"/>
          <w:color w:val="000000"/>
        </w:rPr>
        <w:t xml:space="preserve"> Кадр қызметі департаментінің директоры</w:t>
      </w:r>
      <w:r>
        <w:br/>
      </w:r>
      <w:r>
        <w:rPr>
          <w:rFonts w:ascii="Times New Roman"/>
          <w:b/>
          <w:i w:val="false"/>
          <w:color w:val="000000"/>
        </w:rPr>
        <w:t>С-1 санаты (1 бірлік), № 9-0-1</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 мен басшыларының жүктеген міндеттері мен тапсырмаларын орындау бойынша өзі және Департамент қызметкерлерінің дербес жауапкершілікте болуы. Департаментке жалпы басшылық жасауды жүзеге асыру және жалпы қызметін ұйымдастыру; министрліктің және алқаның жұмыс жоспарын әзірлеуге қатысу; республика бойынша әділет органдарының кадр жұмысының жағдайына тұрақты бақылау; Министрлік басшылығы жүктеген басқа да қызметтерді жүзеге асыру. Проблемалық мәселелерді айқындап, Департамент жұмысын жетілдіру бойынша ұсыныс енгізеді.</w:t>
            </w:r>
          </w:p>
        </w:tc>
      </w:tr>
    </w:tbl>
    <w:bookmarkStart w:name="z186" w:id="185"/>
    <w:p>
      <w:pPr>
        <w:spacing w:after="0"/>
        <w:ind w:left="0"/>
        <w:jc w:val="left"/>
      </w:pPr>
      <w:r>
        <w:rPr>
          <w:rFonts w:ascii="Times New Roman"/>
          <w:b/>
          <w:i w:val="false"/>
          <w:color w:val="000000"/>
        </w:rPr>
        <w:t xml:space="preserve"> Кадр қызметі департаменті директорының орынбасары</w:t>
      </w:r>
      <w:r>
        <w:br/>
      </w:r>
      <w:r>
        <w:rPr>
          <w:rFonts w:ascii="Times New Roman"/>
          <w:b/>
          <w:i w:val="false"/>
          <w:color w:val="000000"/>
        </w:rPr>
        <w:t>С-2 санаты (1 бірлік), № 9-0-2</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 мен басшыларының жүктеген міндеттері мен тапсырмаларын орындау бойынша өзі және Департамент қызметкерлерінің дербес жауапкершілікте болуы. Департаментке жалпы басшылық жасауды жүзеге асыру. Республика бойынша кадр жұмысының жай-күйін жалпы бақылау. Министрліктің тәртіптік комиссиясының жұмысын ұйымдастыру, қызметтік тергеулер жүргізу. Жеке және заңды тұлғалардың өтінішін, арыз-шағымдарын, мемлекеттік органдардың сұрауларын қарастыруды ұйымдастыру. Министрлік басшылығына жазылған өзге де функцияларды ұйымдастыру. Жетекшілік ететін басқарма қызметкерлерінің қызметіне бақылауды жүзеге асыру, жетекшілік ететін басқарма қызметкерлерінің атқарушылық және еңбек тәртібін сақтауын қамтамасыз ету.</w:t>
            </w:r>
          </w:p>
          <w:p>
            <w:pPr>
              <w:spacing w:after="20"/>
              <w:ind w:left="20"/>
              <w:jc w:val="both"/>
            </w:pPr>
            <w:r>
              <w:rPr>
                <w:rFonts w:ascii="Times New Roman"/>
                <w:b w:val="false"/>
                <w:i w:val="false"/>
                <w:color w:val="000000"/>
                <w:sz w:val="20"/>
              </w:rPr>
              <w:t>
Проблемалық мәселелерді айқындап, Департамент жұмысын жетілдіру бойынша ұсыныс енгізеді.</w:t>
            </w:r>
          </w:p>
        </w:tc>
      </w:tr>
    </w:tbl>
    <w:bookmarkStart w:name="z187" w:id="186"/>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Кадр жұмысы басқармасының басшысы</w:t>
      </w:r>
      <w:r>
        <w:br/>
      </w:r>
      <w:r>
        <w:rPr>
          <w:rFonts w:ascii="Times New Roman"/>
          <w:b/>
          <w:i w:val="false"/>
          <w:color w:val="000000"/>
        </w:rPr>
        <w:t>С-3 санаты (1 бірлік), № 9-1-1</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бақылау жүргізу, жұмыс уақытын есепке алу және қызметкерлер арасында тапсырмаларды теңестіру. Басқарма қызметкерлерінің атқарушылық және еңбек тәртібін сақтауын қамтамасыз ету.</w:t>
            </w:r>
          </w:p>
          <w:p>
            <w:pPr>
              <w:spacing w:after="20"/>
              <w:ind w:left="20"/>
              <w:jc w:val="both"/>
            </w:pPr>
            <w:r>
              <w:rPr>
                <w:rFonts w:ascii="Times New Roman"/>
                <w:b w:val="false"/>
                <w:i w:val="false"/>
                <w:color w:val="000000"/>
                <w:sz w:val="20"/>
              </w:rPr>
              <w:t>
Қызметтік тергеулердің және тексерістердің жағдайына қадағалау жасайды. Кадр қызметі мәселелері жөніндегі жұмысты жүргізеді және үйлестіреді. Басқарма қызметі бойынша мәліметтерді қорытындылау бойынша талдауды ұйымдастыру.</w:t>
            </w:r>
          </w:p>
          <w:p>
            <w:pPr>
              <w:spacing w:after="20"/>
              <w:ind w:left="20"/>
              <w:jc w:val="both"/>
            </w:pPr>
            <w:r>
              <w:rPr>
                <w:rFonts w:ascii="Times New Roman"/>
                <w:b w:val="false"/>
                <w:i w:val="false"/>
                <w:color w:val="000000"/>
                <w:sz w:val="20"/>
              </w:rPr>
              <w:t>
Басқарма жұмысын жетілдіру бойынша проблемалық сұрақтарды анықтап ұсыныс енгізеді.</w:t>
            </w:r>
          </w:p>
          <w:p>
            <w:pPr>
              <w:spacing w:after="20"/>
              <w:ind w:left="20"/>
              <w:jc w:val="both"/>
            </w:pPr>
            <w:r>
              <w:rPr>
                <w:rFonts w:ascii="Times New Roman"/>
                <w:b w:val="false"/>
                <w:i w:val="false"/>
                <w:color w:val="000000"/>
                <w:sz w:val="20"/>
              </w:rPr>
              <w:t>
Жеке және заңда тұлғалардың арыздарын, азаматтардың өтініштерін, прокурорлар ұсыныстарын, сот анықтамаларын уақытылы және сапалы қаралуын қадағалайды. Басқарма қызметкерлерінің демалыстарда және іссапарларда болған кезеңдерде өзара алмасуын ұйымдастырады.</w:t>
            </w:r>
          </w:p>
        </w:tc>
      </w:tr>
    </w:tbl>
    <w:bookmarkStart w:name="z188" w:id="187"/>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Кадр жұмысы басқармасының бас сарапшысы</w:t>
      </w:r>
      <w:r>
        <w:br/>
      </w:r>
      <w:r>
        <w:rPr>
          <w:rFonts w:ascii="Times New Roman"/>
          <w:b/>
          <w:i w:val="false"/>
          <w:color w:val="000000"/>
        </w:rPr>
        <w:t>С-4 санаты (2 бірлік), № 9-1-2, № 9-1-3</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халықаралық құқық немесе аударма ісі, немесе мемлекеттік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арыз және өтініштерін қарастырады. Мемлекеттік қызмет туралы және еңбек заңнамасын жетілдіру бойынша ұсыныстар әзірлеу және енгізу.</w:t>
            </w:r>
          </w:p>
          <w:p>
            <w:pPr>
              <w:spacing w:after="20"/>
              <w:ind w:left="20"/>
              <w:jc w:val="both"/>
            </w:pPr>
            <w:r>
              <w:rPr>
                <w:rFonts w:ascii="Times New Roman"/>
                <w:b w:val="false"/>
                <w:i w:val="false"/>
                <w:color w:val="000000"/>
                <w:sz w:val="20"/>
              </w:rPr>
              <w:t>
Министрліктер мен ведомстволармен кадр мәселелері жөнінде хат алмасу. Мемлекеттік қызмет істері агенттігімен жұмыс жүргізу. Орталық аппарат және аумақтық органдар мемлекеттік қызметшілері туралы тоқсан сайынғы есептерін беру. Кадр құрамы және алмасуы туралы жылдық статистикалық есептерді беру.</w:t>
            </w:r>
          </w:p>
          <w:p>
            <w:pPr>
              <w:spacing w:after="20"/>
              <w:ind w:left="20"/>
              <w:jc w:val="both"/>
            </w:pPr>
            <w:r>
              <w:rPr>
                <w:rFonts w:ascii="Times New Roman"/>
                <w:b w:val="false"/>
                <w:i w:val="false"/>
                <w:color w:val="000000"/>
                <w:sz w:val="20"/>
              </w:rPr>
              <w:t>
Штаттан тыс қызметкерлермен жеке еңбек шарт жасасу.</w:t>
            </w:r>
          </w:p>
        </w:tc>
      </w:tr>
    </w:tbl>
    <w:bookmarkStart w:name="z189" w:id="188"/>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Кадр жұмысы басқармасының сарапшысы</w:t>
      </w:r>
      <w:r>
        <w:br/>
      </w:r>
      <w:r>
        <w:rPr>
          <w:rFonts w:ascii="Times New Roman"/>
          <w:b/>
          <w:i w:val="false"/>
          <w:color w:val="000000"/>
        </w:rPr>
        <w:t>С-5 санаты (4 бірлік), № 9-1-4, № 9-1-5, № 9-1-6, № 9-1-7</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аударма ісі, немесе қаржы, немесе экономика,немесе мемлекеттік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және комитеттер қызметкерлерінің мемлекеттік өтілдерін бекіту жөніндегі комиссиясының жұмысын ұйымдастыру. Әкімшілік мемлекеттік қызметшілердің бос лауазымына конкурс өткізу, тестілеу жүргізуді ұйымдастыру. Әкімшілік мемлекеттік қызметшілердің аттестаттаудан өтуін, тестілеуін ұйымдастыру және өткізу. Әкімшілік мемлекеттік қызметшілердің антын қабылдауын ұйымдастыру. Материалдық көмек көрсету, сыйақы беру, жалақысына үстемақы төлеу мәселелерін қарастыру жөніндегі комиссияның жұмысын ұйымдастыру.</w:t>
            </w:r>
          </w:p>
          <w:p>
            <w:pPr>
              <w:spacing w:after="20"/>
              <w:ind w:left="20"/>
              <w:jc w:val="both"/>
            </w:pPr>
            <w:r>
              <w:rPr>
                <w:rFonts w:ascii="Times New Roman"/>
                <w:b w:val="false"/>
                <w:i w:val="false"/>
                <w:color w:val="000000"/>
                <w:sz w:val="20"/>
              </w:rPr>
              <w:t>
Жеке істерді, еңбек кітапшаларын толтыру, қызметтік куәліктерді әзірлеу және жүргізу.</w:t>
            </w:r>
          </w:p>
          <w:p>
            <w:pPr>
              <w:spacing w:after="20"/>
              <w:ind w:left="20"/>
              <w:jc w:val="both"/>
            </w:pPr>
            <w:r>
              <w:rPr>
                <w:rFonts w:ascii="Times New Roman"/>
                <w:b w:val="false"/>
                <w:i w:val="false"/>
                <w:color w:val="000000"/>
                <w:sz w:val="20"/>
              </w:rPr>
              <w:t>
Қазақстан Республикасы Президентінің Істері басқармасының Медициналық орталығымен жұмыс жүргізу.</w:t>
            </w:r>
          </w:p>
          <w:p>
            <w:pPr>
              <w:spacing w:after="20"/>
              <w:ind w:left="20"/>
              <w:jc w:val="both"/>
            </w:pPr>
            <w:r>
              <w:rPr>
                <w:rFonts w:ascii="Times New Roman"/>
                <w:b w:val="false"/>
                <w:i w:val="false"/>
                <w:color w:val="000000"/>
                <w:sz w:val="20"/>
              </w:rPr>
              <w:t>
Басқарманың іс-жүргізу жұмысын ұйымдастырады. Кадр мәселесі бойынша құрылымдық бөлімшелермен хат алмасады.</w:t>
            </w:r>
          </w:p>
        </w:tc>
      </w:tr>
    </w:tbl>
    <w:bookmarkStart w:name="z190" w:id="189"/>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 бағалау және мониторингі басқармасының басшысы</w:t>
      </w:r>
      <w:r>
        <w:br/>
      </w:r>
      <w:r>
        <w:rPr>
          <w:rFonts w:ascii="Times New Roman"/>
          <w:b/>
          <w:i w:val="false"/>
          <w:color w:val="000000"/>
        </w:rPr>
        <w:t>С-3 санаты (1 бірлік), № 9-2-1</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бақылау жүргізу, жұмыс уақытын есепке алу және қызметкерлер арасында тапсырмаларды теңестіру. Басқарма қызметкерлерінің атқарушылық және еңбек тәртібін сақтауын қамтамасыз ету.</w:t>
            </w:r>
          </w:p>
          <w:p>
            <w:pPr>
              <w:spacing w:after="20"/>
              <w:ind w:left="20"/>
              <w:jc w:val="both"/>
            </w:pPr>
            <w:r>
              <w:rPr>
                <w:rFonts w:ascii="Times New Roman"/>
                <w:b w:val="false"/>
                <w:i w:val="false"/>
                <w:color w:val="000000"/>
                <w:sz w:val="20"/>
              </w:rPr>
              <w:t>
ызметтік тергеулердің және тексерістердің жағдайына қадағалау жасайды. Кадр қызметі мәселелері жөніндегі жұмысты жүргізеді және үйлестіреді. Басқарма қызметі бойынша мәліметтерді қорытындылау бойынша талдауды ұйымдастыру.</w:t>
            </w:r>
          </w:p>
          <w:p>
            <w:pPr>
              <w:spacing w:after="20"/>
              <w:ind w:left="20"/>
              <w:jc w:val="both"/>
            </w:pPr>
            <w:r>
              <w:rPr>
                <w:rFonts w:ascii="Times New Roman"/>
                <w:b w:val="false"/>
                <w:i w:val="false"/>
                <w:color w:val="000000"/>
                <w:sz w:val="20"/>
              </w:rPr>
              <w:t>
Басқарма жұмысын жетілдіру бойынша проблемалық сұрақтарды анықтап ұсыныс енгізеді.</w:t>
            </w:r>
          </w:p>
          <w:p>
            <w:pPr>
              <w:spacing w:after="20"/>
              <w:ind w:left="20"/>
              <w:jc w:val="both"/>
            </w:pPr>
            <w:r>
              <w:rPr>
                <w:rFonts w:ascii="Times New Roman"/>
                <w:b w:val="false"/>
                <w:i w:val="false"/>
                <w:color w:val="000000"/>
                <w:sz w:val="20"/>
              </w:rPr>
              <w:t>
Жеке және заңды тұлғалардың, азаматтардың өтініштерін, прокурорлар ұсыныстарын, сот анықтамаларын уақытылы және сапалы қаралуын қадағалайды. Басқарма қызметкерлерінің демалыстарда және іссапарларда болған кезеңдерде өзара алмасуын ұйымдастырады.</w:t>
            </w:r>
          </w:p>
        </w:tc>
      </w:tr>
    </w:tbl>
    <w:p>
      <w:pPr>
        <w:spacing w:after="0"/>
        <w:ind w:left="0"/>
        <w:jc w:val="both"/>
      </w:pPr>
      <w:r>
        <w:rPr>
          <w:rFonts w:ascii="Times New Roman"/>
          <w:b w:val="false"/>
          <w:i w:val="false"/>
          <w:color w:val="000000"/>
          <w:sz w:val="28"/>
        </w:rPr>
        <w:t>
      Кадр қызметі департаментінің</w:t>
      </w:r>
    </w:p>
    <w:p>
      <w:pPr>
        <w:spacing w:after="0"/>
        <w:ind w:left="0"/>
        <w:jc w:val="both"/>
      </w:pPr>
      <w:r>
        <w:rPr>
          <w:rFonts w:ascii="Times New Roman"/>
          <w:b w:val="false"/>
          <w:i w:val="false"/>
          <w:color w:val="000000"/>
          <w:sz w:val="28"/>
        </w:rPr>
        <w:t>
      Мемлекеттік қызметшілерді бағалау және мониторингі басқармасының бас сарапшысы</w:t>
      </w:r>
    </w:p>
    <w:p>
      <w:pPr>
        <w:spacing w:after="0"/>
        <w:ind w:left="0"/>
        <w:jc w:val="both"/>
      </w:pPr>
      <w:r>
        <w:rPr>
          <w:rFonts w:ascii="Times New Roman"/>
          <w:b w:val="false"/>
          <w:i w:val="false"/>
          <w:color w:val="000000"/>
          <w:sz w:val="28"/>
        </w:rPr>
        <w:t>
      С-4 санаты (3 бірлік), № 9-2-2, № 9-2-3, № 9-2-4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халықаралық құқық немесе аударма ісі, немесе мемлекеттік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өтініштерін қарастырады. Мемлекеттік қызмет туралы және еңбек заңнамасын жетілдіру бойынша ұсыныстар әзірлеу және енгізу.</w:t>
            </w:r>
          </w:p>
          <w:p>
            <w:pPr>
              <w:spacing w:after="20"/>
              <w:ind w:left="20"/>
              <w:jc w:val="both"/>
            </w:pPr>
            <w:r>
              <w:rPr>
                <w:rFonts w:ascii="Times New Roman"/>
                <w:b w:val="false"/>
                <w:i w:val="false"/>
                <w:color w:val="000000"/>
                <w:sz w:val="20"/>
              </w:rPr>
              <w:t>
Министрліктер мен ведомстволармен кадр мәселелері жөнінде хат алмасу. Мемлекеттік қызмет істері және сыбайлас жемқорлықа қарсы іс-қимыл агенттігімен жұмыс жүргізу. Орталық аппарат және аумақтық органдар мемлекеттік қызметшілері туралы тоқсан сайынғы есептерін беру. Кадр құрамы және алмасуы туралы жылдық статистикалық есептерді беру.</w:t>
            </w:r>
          </w:p>
          <w:p>
            <w:pPr>
              <w:spacing w:after="20"/>
              <w:ind w:left="20"/>
              <w:jc w:val="both"/>
            </w:pPr>
            <w:r>
              <w:rPr>
                <w:rFonts w:ascii="Times New Roman"/>
                <w:b w:val="false"/>
                <w:i w:val="false"/>
                <w:color w:val="000000"/>
                <w:sz w:val="20"/>
              </w:rPr>
              <w:t xml:space="preserve">
Мемлекеттік қызметшілердің жеке деректерін, бағалау, аттестаттау қорытындылары туралы мәліметтердің есебін жүргізеді. </w:t>
            </w:r>
          </w:p>
        </w:tc>
      </w:tr>
    </w:tbl>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 бағалау және мониторингі басқармасының сарапшысы</w:t>
      </w:r>
      <w:r>
        <w:br/>
      </w:r>
      <w:r>
        <w:rPr>
          <w:rFonts w:ascii="Times New Roman"/>
          <w:b/>
          <w:i w:val="false"/>
          <w:color w:val="000000"/>
        </w:rPr>
        <w:t>С-5 санаты (3 бірлік), № 9-2-5, № 9-2-6, № 9-2-7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аударма ісі, немесе қаржы, немесе экономика, немесе мемлекеттік басқару,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және комитеттер қызметкерлерінің мемлекеттік өтілдерін бекіту жөніндегі комиссиясының жұмысын ұйымдастыру. Әкімшілік мемлекеттік қызметшілердің аттестаттаудан өтуін, тестілеуін ұйымдастыру және өткізу. Мемлекеттік қызметшілердің жеке деректерін, бағалау, аттестаттау қорытындылары туралы мәліметтердің есебін жүргізеді Материалдық көмек көрсету, сыйақы беру, жалақысына үстемақы төлеу мәселелерін қарастыру жөніндегі комиссияның жұмысын ұйымдастыру.</w:t>
            </w:r>
          </w:p>
          <w:p>
            <w:pPr>
              <w:spacing w:after="20"/>
              <w:ind w:left="20"/>
              <w:jc w:val="both"/>
            </w:pPr>
            <w:r>
              <w:rPr>
                <w:rFonts w:ascii="Times New Roman"/>
                <w:b w:val="false"/>
                <w:i w:val="false"/>
                <w:color w:val="000000"/>
                <w:sz w:val="20"/>
              </w:rPr>
              <w:t>
Жеке істерді, еңбек кітапшаларын толтыру, қызметтік куәліктерді әзірлеу және жүргізу.</w:t>
            </w:r>
          </w:p>
          <w:p>
            <w:pPr>
              <w:spacing w:after="20"/>
              <w:ind w:left="20"/>
              <w:jc w:val="both"/>
            </w:pPr>
            <w:r>
              <w:rPr>
                <w:rFonts w:ascii="Times New Roman"/>
                <w:b w:val="false"/>
                <w:i w:val="false"/>
                <w:color w:val="000000"/>
                <w:sz w:val="20"/>
              </w:rPr>
              <w:t>
Қазақстан Республикасы Президентінің Істері басқармасының Медициналық орталығымен жұмыс жүргізу.</w:t>
            </w:r>
          </w:p>
          <w:p>
            <w:pPr>
              <w:spacing w:after="20"/>
              <w:ind w:left="20"/>
              <w:jc w:val="both"/>
            </w:pPr>
            <w:r>
              <w:rPr>
                <w:rFonts w:ascii="Times New Roman"/>
                <w:b w:val="false"/>
                <w:i w:val="false"/>
                <w:color w:val="000000"/>
                <w:sz w:val="20"/>
              </w:rPr>
              <w:t>
Басқарманың іс-жүргізу жұмысын ұйымдастырады. Кадр мәселесі бойынша құрылымдық бөлімшелермен хат алмасады.</w:t>
            </w:r>
          </w:p>
        </w:tc>
      </w:tr>
    </w:tbl>
    <w:bookmarkStart w:name="z191" w:id="190"/>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қызметшілердің этикасын сақтауды бақылау басқармасының басшысы</w:t>
      </w:r>
      <w:r>
        <w:br/>
      </w:r>
      <w:r>
        <w:rPr>
          <w:rFonts w:ascii="Times New Roman"/>
          <w:b/>
          <w:i w:val="false"/>
          <w:color w:val="000000"/>
        </w:rPr>
        <w:t>С-3 санаты (1 бірлік), № 9-3-1</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бақылау жүргізу, жұмыс уақытын есепке алу және қызметкерлер арасында тапсырмаларды теңестіру. Басқарма қызметкерлерінің атқарушылық және еңбек тәртібін сақтауын қамтамасыз ету.</w:t>
            </w:r>
          </w:p>
          <w:p>
            <w:pPr>
              <w:spacing w:after="20"/>
              <w:ind w:left="20"/>
              <w:jc w:val="both"/>
            </w:pPr>
            <w:r>
              <w:rPr>
                <w:rFonts w:ascii="Times New Roman"/>
                <w:b w:val="false"/>
                <w:i w:val="false"/>
                <w:color w:val="000000"/>
                <w:sz w:val="20"/>
              </w:rPr>
              <w:t>
Сыбайлас жемқорлықтың алдын-алу, анықтау және жолын кесу жұмыстарын жүргізуді ұйымдастыру. Қызметтік тергеулердің және тексерістердің жағдайын бақылауды жүзеге асыру.</w:t>
            </w:r>
          </w:p>
          <w:p>
            <w:pPr>
              <w:spacing w:after="20"/>
              <w:ind w:left="20"/>
              <w:jc w:val="both"/>
            </w:pPr>
            <w:r>
              <w:rPr>
                <w:rFonts w:ascii="Times New Roman"/>
                <w:b w:val="false"/>
                <w:i w:val="false"/>
                <w:color w:val="000000"/>
                <w:sz w:val="20"/>
              </w:rPr>
              <w:t xml:space="preserve">
Басқарма қызметі бойынша мәліметтерді қорытындылау бойынша талдауды ұйымдастыру. Жеке және заңда тұлғалардың арыздарын, азаматтардың өтініштерін, прокурорлар ұсыныстарын, сот анықтамаларын уақытылы және сапалы қаралуын қадағалайды. Басқарма қызметкерлерінің демалыстарда және іссапарларда болған кезеңдерде өзара алмасуын ұйымдастырады. </w:t>
            </w:r>
          </w:p>
        </w:tc>
      </w:tr>
    </w:tbl>
    <w:bookmarkStart w:name="z192" w:id="191"/>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қызметшілердің этикасын сақтауды</w:t>
      </w:r>
      <w:r>
        <w:br/>
      </w:r>
      <w:r>
        <w:rPr>
          <w:rFonts w:ascii="Times New Roman"/>
          <w:b/>
          <w:i w:val="false"/>
          <w:color w:val="000000"/>
        </w:rPr>
        <w:t>бақылау басқармасының бас сарапшысы</w:t>
      </w:r>
      <w:r>
        <w:br/>
      </w:r>
      <w:r>
        <w:rPr>
          <w:rFonts w:ascii="Times New Roman"/>
          <w:b/>
          <w:i w:val="false"/>
          <w:color w:val="000000"/>
        </w:rPr>
        <w:t>С-4 санаты (3 бірлік), № 9-3-2, № 9-3-3, № 9-3-4</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анықтау және жолын кесу, алдын алу бойынша шаралар қолдану. Сыбайлас жемқорлық құқықбұзушылық және қылмыс жасауға жағдай жасайтын себептер мен жағдайларды айқындат, олардың алдын-алу шараларын жасайды.</w:t>
            </w:r>
          </w:p>
          <w:p>
            <w:pPr>
              <w:spacing w:after="20"/>
              <w:ind w:left="20"/>
              <w:jc w:val="both"/>
            </w:pPr>
            <w:r>
              <w:rPr>
                <w:rFonts w:ascii="Times New Roman"/>
                <w:b w:val="false"/>
                <w:i w:val="false"/>
                <w:color w:val="000000"/>
                <w:sz w:val="20"/>
              </w:rPr>
              <w:t>
Басшылық тапсырмасын, мемлекеттік органдардың және мемлекеттік емес органдар сұрауларын уақытылы және сапалы қаралуын қамтамасыз етеді. Қызметтік тергеулер жүргізеді.</w:t>
            </w:r>
          </w:p>
          <w:p>
            <w:pPr>
              <w:spacing w:after="20"/>
              <w:ind w:left="20"/>
              <w:jc w:val="both"/>
            </w:pPr>
            <w:r>
              <w:rPr>
                <w:rFonts w:ascii="Times New Roman"/>
                <w:b w:val="false"/>
                <w:i w:val="false"/>
                <w:color w:val="000000"/>
                <w:sz w:val="20"/>
              </w:rPr>
              <w:t>
Сыбайлас жемқорлықпен күрес жүргізу шараларын күшейту жөніндегі ұсыныстар енгізеді.</w:t>
            </w:r>
          </w:p>
          <w:p>
            <w:pPr>
              <w:spacing w:after="20"/>
              <w:ind w:left="20"/>
              <w:jc w:val="both"/>
            </w:pPr>
            <w:r>
              <w:rPr>
                <w:rFonts w:ascii="Times New Roman"/>
                <w:b w:val="false"/>
                <w:i w:val="false"/>
                <w:color w:val="000000"/>
                <w:sz w:val="20"/>
              </w:rPr>
              <w:t>
Басқарма құзыретіне енетін БАҚ-да жарияланған басылымдар мен хабарландырулар, азаматтардың және лауазымдық тұлғалардың өтініштерінің уақытылы және сапалы қаралуын ұйымдастырады. Министрліктің аумақтық және ведомстволық бағынысты ұйымдарының, құрылымдық бөлімшелерінен түсетін мәліметтерді жинақтау бойынша талдауды ұйымдастырады.</w:t>
            </w:r>
          </w:p>
        </w:tc>
      </w:tr>
    </w:tbl>
    <w:bookmarkStart w:name="z193" w:id="192"/>
    <w:p>
      <w:pPr>
        <w:spacing w:after="0"/>
        <w:ind w:left="0"/>
        <w:jc w:val="left"/>
      </w:pPr>
      <w:r>
        <w:rPr>
          <w:rFonts w:ascii="Times New Roman"/>
          <w:b/>
          <w:i w:val="false"/>
          <w:color w:val="000000"/>
        </w:rPr>
        <w:t xml:space="preserve"> Кадр қызметі департаментінің</w:t>
      </w:r>
      <w:r>
        <w:br/>
      </w:r>
      <w:r>
        <w:rPr>
          <w:rFonts w:ascii="Times New Roman"/>
          <w:b/>
          <w:i w:val="false"/>
          <w:color w:val="000000"/>
        </w:rPr>
        <w:t>Мемлекеттік қызметшілердің этикасын сақтауды бақылау басқармасының сарапшысы</w:t>
      </w:r>
      <w:r>
        <w:br/>
      </w:r>
      <w:r>
        <w:rPr>
          <w:rFonts w:ascii="Times New Roman"/>
          <w:b/>
          <w:i w:val="false"/>
          <w:color w:val="000000"/>
        </w:rPr>
        <w:t>С-5 санаты (2 бірлік), № 9-3-5, № 9-3-6</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аумақтық және ведомстволық бағынысты ұйымдарының, құрылымдық бөлімшелерінен түсетін мәліметтерді жинақтау бойынша талдауды ұйымдастырады.</w:t>
            </w:r>
          </w:p>
          <w:p>
            <w:pPr>
              <w:spacing w:after="20"/>
              <w:ind w:left="20"/>
              <w:jc w:val="both"/>
            </w:pPr>
            <w:r>
              <w:rPr>
                <w:rFonts w:ascii="Times New Roman"/>
                <w:b w:val="false"/>
                <w:i w:val="false"/>
                <w:color w:val="000000"/>
                <w:sz w:val="20"/>
              </w:rPr>
              <w:t>
Сыбайлас жемқорлықты анықтау және жолын кесу, алдын алу бойынша шаралар қолдану. Сыбайлас жемқорлық құқықбұзушылық және қылмыс жасауға жағдай жасайтын себептер мен жағдайларды айқындат, олардың алдын-алу шараларын жасайды. Министрліктің тәртіптік комиссиясының жұмысын ұйымдастыру. Қызметтік тергеулер жүргізеді.</w:t>
            </w:r>
          </w:p>
          <w:p>
            <w:pPr>
              <w:spacing w:after="20"/>
              <w:ind w:left="20"/>
              <w:jc w:val="both"/>
            </w:pPr>
            <w:r>
              <w:rPr>
                <w:rFonts w:ascii="Times New Roman"/>
                <w:b w:val="false"/>
                <w:i w:val="false"/>
                <w:color w:val="000000"/>
                <w:sz w:val="20"/>
              </w:rPr>
              <w:t>
Басқарманың іс-жүргізу жұмысын ұйымдастырады. Кадр мәселесі бойынша құрылымдық бөлімшелермен хат алмасады.</w:t>
            </w:r>
          </w:p>
          <w:p>
            <w:pPr>
              <w:spacing w:after="20"/>
              <w:ind w:left="20"/>
              <w:jc w:val="both"/>
            </w:pPr>
            <w:r>
              <w:rPr>
                <w:rFonts w:ascii="Times New Roman"/>
                <w:b w:val="false"/>
                <w:i w:val="false"/>
                <w:color w:val="000000"/>
                <w:sz w:val="20"/>
              </w:rPr>
              <w:t>
Әділет органдарынан сыбайлас жемқорлық құқықбұзушылық жасаған және жұмыстан жағымсыз қылықтармен босатылғандар жөніндегі мәліметтер базасын жаңарту.</w:t>
            </w:r>
          </w:p>
        </w:tc>
      </w:tr>
    </w:tbl>
    <w:bookmarkStart w:name="z194" w:id="193"/>
    <w:p>
      <w:pPr>
        <w:spacing w:after="0"/>
        <w:ind w:left="0"/>
        <w:jc w:val="left"/>
      </w:pPr>
      <w:r>
        <w:rPr>
          <w:rFonts w:ascii="Times New Roman"/>
          <w:b/>
          <w:i w:val="false"/>
          <w:color w:val="000000"/>
        </w:rPr>
        <w:t xml:space="preserve"> Ішкі бақылау басқармасының басшысы – тексеруші</w:t>
      </w:r>
      <w:r>
        <w:br/>
      </w:r>
      <w:r>
        <w:rPr>
          <w:rFonts w:ascii="Times New Roman"/>
          <w:b/>
          <w:i w:val="false"/>
          <w:color w:val="000000"/>
        </w:rPr>
        <w:t>(жеке басқарма құқығындағы)</w:t>
      </w:r>
      <w:r>
        <w:br/>
      </w:r>
      <w:r>
        <w:rPr>
          <w:rFonts w:ascii="Times New Roman"/>
          <w:b/>
          <w:i w:val="false"/>
          <w:color w:val="000000"/>
        </w:rPr>
        <w:t>С-3 санаты (1 бірлік) № 16-0-1</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 кодексін</w:t>
            </w:r>
            <w:r>
              <w:rPr>
                <w:rFonts w:ascii="Times New Roman"/>
                <w:b w:val="false"/>
                <w:i w:val="false"/>
                <w:color w:val="000000"/>
                <w:sz w:val="20"/>
              </w:rPr>
              <w:t>, ҚР Президентінің 2009 жылғы 7 сәуірдегі "Мемлекеттік қаржылық бақылау стандарттарын бекіту туралы" </w:t>
            </w:r>
            <w:r>
              <w:rPr>
                <w:rFonts w:ascii="Times New Roman"/>
                <w:b w:val="false"/>
                <w:i w:val="false"/>
                <w:color w:val="000000"/>
                <w:sz w:val="20"/>
              </w:rPr>
              <w:t>Жарлығын</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"Бухгалтерлік есепке алу және қаржылық есептілік туралы"</w:t>
            </w:r>
            <w:r>
              <w:rPr>
                <w:rFonts w:ascii="Times New Roman"/>
                <w:b w:val="false"/>
                <w:i w:val="false"/>
                <w:color w:val="000000"/>
                <w:sz w:val="20"/>
              </w:rPr>
              <w:t xml:space="preserve"> Заңдарын, ҚР Үкіметінің 2009 жылғы 11 наурыздағы "Қазақстан Республикасындағы республикалық және жергілікті деңгейдегі ішкі мемлекеттік қаржылық бақылауды іске асыру Ережесін бекіту туралы" </w:t>
            </w:r>
            <w:r>
              <w:rPr>
                <w:rFonts w:ascii="Times New Roman"/>
                <w:b w:val="false"/>
                <w:i w:val="false"/>
                <w:color w:val="000000"/>
                <w:sz w:val="20"/>
              </w:rPr>
              <w:t>№ 235</w:t>
            </w:r>
            <w:r>
              <w:rPr>
                <w:rFonts w:ascii="Times New Roman"/>
                <w:b w:val="false"/>
                <w:i w:val="false"/>
                <w:color w:val="000000"/>
                <w:sz w:val="20"/>
              </w:rPr>
              <w:t xml:space="preserve"> қаулысын білу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2008 жылғы 30 желтоқсандағы </w:t>
            </w:r>
            <w:r>
              <w:rPr>
                <w:rFonts w:ascii="Times New Roman"/>
                <w:b w:val="false"/>
                <w:i w:val="false"/>
                <w:color w:val="000000"/>
                <w:sz w:val="20"/>
              </w:rPr>
              <w:t>N 648</w:t>
            </w:r>
            <w:r>
              <w:rPr>
                <w:rFonts w:ascii="Times New Roman"/>
                <w:b w:val="false"/>
                <w:i w:val="false"/>
                <w:color w:val="000000"/>
                <w:sz w:val="20"/>
              </w:rPr>
              <w:t xml:space="preserve"> Бұйрығымен бекітілген, Қазақстан Республикасының Әділет министрлігінде 2009 жылғы 16 қаңтарда N 5493 болып енгізілген Ішкі бақылау қызметтерінің қызметкерлеріне арналған үлгілік біліктілік талаптарына сәйкес Қаржы және бухгалтерлік есеп саласында жұмыс өтілінің болғаны, негізгі мамандығының бағыты бойынша мерзімді қайта даярлау курстарынан өтуі туралы сертификаттарының болғаны дұрыс.</w:t>
            </w:r>
          </w:p>
          <w:p>
            <w:pPr>
              <w:spacing w:after="20"/>
              <w:ind w:left="20"/>
              <w:jc w:val="both"/>
            </w:pPr>
            <w:r>
              <w:rPr>
                <w:rFonts w:ascii="Times New Roman"/>
                <w:b w:val="false"/>
                <w:i w:val="false"/>
                <w:color w:val="000000"/>
                <w:sz w:val="20"/>
              </w:rPr>
              <w:t>
Компьютермен жұмыс істей білу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 орындау бойынша ведомстволық бағынысты мемлекеттік органдар, аумақтық бөлімшелер қызметіне ішкі бақылауды жоспарлау, жүзеге асыруға байланысты кешенді жұмыстарды және ведомстволық бағынысты мекемелердің қаржылық-шаруашылық қызметін ұйымдастыру; Министрліктің басшылығымен жүктелген басқа да міндеттерді іске асыру. </w:t>
            </w:r>
          </w:p>
        </w:tc>
      </w:tr>
    </w:tbl>
    <w:bookmarkStart w:name="z195" w:id="194"/>
    <w:p>
      <w:pPr>
        <w:spacing w:after="0"/>
        <w:ind w:left="0"/>
        <w:jc w:val="left"/>
      </w:pPr>
      <w:r>
        <w:rPr>
          <w:rFonts w:ascii="Times New Roman"/>
          <w:b/>
          <w:i w:val="false"/>
          <w:color w:val="000000"/>
        </w:rPr>
        <w:t xml:space="preserve"> Ішкі бақылау басқармасының бас сарапшысы - тексеруші</w:t>
      </w:r>
      <w:r>
        <w:br/>
      </w:r>
      <w:r>
        <w:rPr>
          <w:rFonts w:ascii="Times New Roman"/>
          <w:b/>
          <w:i w:val="false"/>
          <w:color w:val="000000"/>
        </w:rPr>
        <w:t>С-4 санаты (3 бірлік), № 16-0-2, № 16-0-3, № 16-0-4</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бухгалтерлік есеп және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Бюджет кодексін, ҚР Президентінің 2009 жылғы 7 сәуірдегі "Мемлекеттік қаржылық бақылау стандарттарын бекіту туралы" </w:t>
            </w:r>
            <w:r>
              <w:rPr>
                <w:rFonts w:ascii="Times New Roman"/>
                <w:b w:val="false"/>
                <w:i w:val="false"/>
                <w:color w:val="000000"/>
                <w:sz w:val="20"/>
              </w:rPr>
              <w:t>Жарлығын</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"Бухгалтерлік есепке алу және қаржылық есептілік туралы"</w:t>
            </w:r>
            <w:r>
              <w:rPr>
                <w:rFonts w:ascii="Times New Roman"/>
                <w:b w:val="false"/>
                <w:i w:val="false"/>
                <w:color w:val="000000"/>
                <w:sz w:val="20"/>
              </w:rPr>
              <w:t xml:space="preserve"> Заңдарын, ҚР Үкіметінің 2009 жылғы 11 наурыздағы "Қазақстан Республикасындағы республикалық және жергілікті деңгейдегі ішкі мемлекеттік қаржылық бақылауды іске асыру Ережесін бекіту туралы" № 235 қаулысын білу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Тәжірибелік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2008 жылғы 30 желтоқсандағы </w:t>
            </w:r>
            <w:r>
              <w:rPr>
                <w:rFonts w:ascii="Times New Roman"/>
                <w:b w:val="false"/>
                <w:i w:val="false"/>
                <w:color w:val="000000"/>
                <w:sz w:val="20"/>
              </w:rPr>
              <w:t>N 648</w:t>
            </w:r>
            <w:r>
              <w:rPr>
                <w:rFonts w:ascii="Times New Roman"/>
                <w:b w:val="false"/>
                <w:i w:val="false"/>
                <w:color w:val="000000"/>
                <w:sz w:val="20"/>
              </w:rPr>
              <w:t xml:space="preserve"> Бұйрығымен бекітілген, Қазақстан Республикасының Әділет министрлігінде 2009 жылғы 16 қаңтарда N 5493 болып енгізілген Ішкі бақылау қызметтерінің қызметкерлеріне арналған үлгілік біліктілік талаптарына сәйкес </w:t>
            </w:r>
          </w:p>
          <w:p>
            <w:pPr>
              <w:spacing w:after="20"/>
              <w:ind w:left="20"/>
              <w:jc w:val="both"/>
            </w:pPr>
            <w:r>
              <w:rPr>
                <w:rFonts w:ascii="Times New Roman"/>
                <w:b w:val="false"/>
                <w:i w:val="false"/>
                <w:color w:val="000000"/>
                <w:sz w:val="20"/>
              </w:rPr>
              <w:t>
Қаржы және бухгалтерлік есеп саласында жұмыс өтілінің болғаны, негізгі мамандығының бағыты бойынша мерзімді қайта даярлау курстарынан өтуі туралы сертификаттарының болғаны дұрыс.</w:t>
            </w:r>
          </w:p>
          <w:p>
            <w:pPr>
              <w:spacing w:after="20"/>
              <w:ind w:left="20"/>
              <w:jc w:val="both"/>
            </w:pPr>
            <w:r>
              <w:rPr>
                <w:rFonts w:ascii="Times New Roman"/>
                <w:b w:val="false"/>
                <w:i w:val="false"/>
                <w:color w:val="000000"/>
                <w:sz w:val="20"/>
              </w:rPr>
              <w:t>
Компьютермен жұмыс істей білу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орындау бойынша ведомстволық бағынысты мемлекеттік органдар, аумақтық бөлімшелер қызметіне ішкі бақылауды іске асыру және ведомстволық бағынысты мекемелердің қаржылық-шаруашылық қызметін жүзеге асыру.</w:t>
            </w:r>
          </w:p>
          <w:p>
            <w:pPr>
              <w:spacing w:after="20"/>
              <w:ind w:left="20"/>
              <w:jc w:val="both"/>
            </w:pPr>
            <w:r>
              <w:rPr>
                <w:rFonts w:ascii="Times New Roman"/>
                <w:b w:val="false"/>
                <w:i w:val="false"/>
                <w:color w:val="000000"/>
                <w:sz w:val="20"/>
              </w:rPr>
              <w:t xml:space="preserve">
Ағымдағы және алдағы уақыттарға арналған жоспарларды әзірлеу, олардың орындалуын қамтамасыз ету. Басшылықтың тапсырмаларын мерзімінде әрі сапалы орындау. </w:t>
            </w:r>
          </w:p>
        </w:tc>
      </w:tr>
    </w:tbl>
    <w:bookmarkStart w:name="z196" w:id="195"/>
    <w:p>
      <w:pPr>
        <w:spacing w:after="0"/>
        <w:ind w:left="0"/>
        <w:jc w:val="left"/>
      </w:pPr>
      <w:r>
        <w:rPr>
          <w:rFonts w:ascii="Times New Roman"/>
          <w:b/>
          <w:i w:val="false"/>
          <w:color w:val="000000"/>
        </w:rPr>
        <w:t xml:space="preserve"> Ішкі бақылау басқармасының сарапшысы - тексеруші</w:t>
      </w:r>
      <w:r>
        <w:br/>
      </w:r>
      <w:r>
        <w:rPr>
          <w:rFonts w:ascii="Times New Roman"/>
          <w:b/>
          <w:i w:val="false"/>
          <w:color w:val="000000"/>
        </w:rPr>
        <w:t>С-5 санаты (1 бірлік) № 16-0-5</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қаржы және кредит, немесе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Бюджет кодексін, ҚР Президентінің 2009 жылғы 7 сәуірдегі "Мемлекеттік қаржылық бақылау стандарттарын бекіту туралы" </w:t>
            </w:r>
            <w:r>
              <w:rPr>
                <w:rFonts w:ascii="Times New Roman"/>
                <w:b w:val="false"/>
                <w:i w:val="false"/>
                <w:color w:val="000000"/>
                <w:sz w:val="20"/>
              </w:rPr>
              <w:t>Жарлығын</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"Бухгалтерлік есепке алу және қаржылық есептілік туралы"</w:t>
            </w:r>
            <w:r>
              <w:rPr>
                <w:rFonts w:ascii="Times New Roman"/>
                <w:b w:val="false"/>
                <w:i w:val="false"/>
                <w:color w:val="000000"/>
                <w:sz w:val="20"/>
              </w:rPr>
              <w:t xml:space="preserve"> Заңдарын, ҚР Үкіметінің 2009 жылғы 11 наурыздағы "Қазақстан Республикасындағы республикалық және жергілікті деңгейдегі ішкі мемлекеттік қаржылық бақылауды іске асыру Ережесін бекіту туралы" № 235 қаулысын білу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Тәжірибелік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2008 жылғы 30 желтоқсандағы </w:t>
            </w:r>
            <w:r>
              <w:rPr>
                <w:rFonts w:ascii="Times New Roman"/>
                <w:b w:val="false"/>
                <w:i w:val="false"/>
                <w:color w:val="000000"/>
                <w:sz w:val="20"/>
              </w:rPr>
              <w:t>N 648</w:t>
            </w:r>
            <w:r>
              <w:rPr>
                <w:rFonts w:ascii="Times New Roman"/>
                <w:b w:val="false"/>
                <w:i w:val="false"/>
                <w:color w:val="000000"/>
                <w:sz w:val="20"/>
              </w:rPr>
              <w:t xml:space="preserve"> Бұйрығымен бекітілген, Қазақстан Республикасының Әділет министрлігінде 2009 жылғы 16 қаңтарда N 5493 болып енгізілген Ішкі бақылау қызметтерінің қызметкерлеріне арналған үлгілік біліктілік талаптарына сәйкес</w:t>
            </w:r>
          </w:p>
          <w:p>
            <w:pPr>
              <w:spacing w:after="20"/>
              <w:ind w:left="20"/>
              <w:jc w:val="both"/>
            </w:pPr>
            <w:r>
              <w:rPr>
                <w:rFonts w:ascii="Times New Roman"/>
                <w:b w:val="false"/>
                <w:i w:val="false"/>
                <w:color w:val="000000"/>
                <w:sz w:val="20"/>
              </w:rPr>
              <w:t>
Қаржы және бухгалтерлік есеп саласында жұмыс өтілінің болғаны, негізгі мамандығының бағыты бойынша мерзімді қайта даярлау курстарынан өтуі туралы сертификаттарының болғаны дұрыс.</w:t>
            </w:r>
          </w:p>
          <w:p>
            <w:pPr>
              <w:spacing w:after="20"/>
              <w:ind w:left="20"/>
              <w:jc w:val="both"/>
            </w:pPr>
            <w:r>
              <w:rPr>
                <w:rFonts w:ascii="Times New Roman"/>
                <w:b w:val="false"/>
                <w:i w:val="false"/>
                <w:color w:val="000000"/>
                <w:sz w:val="20"/>
              </w:rPr>
              <w:t>
Компьютермен жұмыс істей білу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орындау бойынша ведомстволық бағынысты мемлекеттік органдар, аумақтық бөлімшелер қызметіне ішкі бақылауды іске асыру және ведомстволық бағынысты мекемелердің қаржылық-шаруашылық қызметін жүзеге асыру.</w:t>
            </w:r>
          </w:p>
        </w:tc>
      </w:tr>
    </w:tbl>
    <w:bookmarkStart w:name="z197" w:id="196"/>
    <w:p>
      <w:pPr>
        <w:spacing w:after="0"/>
        <w:ind w:left="0"/>
        <w:jc w:val="left"/>
      </w:pPr>
      <w:r>
        <w:rPr>
          <w:rFonts w:ascii="Times New Roman"/>
          <w:b/>
          <w:i w:val="false"/>
          <w:color w:val="000000"/>
        </w:rPr>
        <w:t xml:space="preserve"> Ішкі бақылау басқармасының сарапшысы - тексеруші</w:t>
      </w:r>
      <w:r>
        <w:br/>
      </w:r>
      <w:r>
        <w:rPr>
          <w:rFonts w:ascii="Times New Roman"/>
          <w:b/>
          <w:i w:val="false"/>
          <w:color w:val="000000"/>
        </w:rPr>
        <w:t>С-5 санаты (1 бірлік) № 16-0-6</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экономика 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Бюджет кодексін, ҚР Президентінің 2009 жылғы 7 сәуірдегі "Мемлекеттік қаржылық бақылау стандарттарын бекіту туралы" </w:t>
            </w:r>
            <w:r>
              <w:rPr>
                <w:rFonts w:ascii="Times New Roman"/>
                <w:b w:val="false"/>
                <w:i w:val="false"/>
                <w:color w:val="000000"/>
                <w:sz w:val="20"/>
              </w:rPr>
              <w:t>Жарлығын</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"Бухгалтерлік есепке алу және қаржылық есептілік туралы"</w:t>
            </w:r>
            <w:r>
              <w:rPr>
                <w:rFonts w:ascii="Times New Roman"/>
                <w:b w:val="false"/>
                <w:i w:val="false"/>
                <w:color w:val="000000"/>
                <w:sz w:val="20"/>
              </w:rPr>
              <w:t xml:space="preserve"> Заңдарын, ҚР Үкіметінің 2009 жылғы 11 наурыздағы "Қазақстан Республикасындағы республикалық және жергілікті деңгейдегі ішкі мемлекеттік қаржылық бақылауды іске асыру Ережесін бекіту туралы" № 235 қаулысын білу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Тәжірибелік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2008 жылғы 30 желтоқсандағы </w:t>
            </w:r>
            <w:r>
              <w:rPr>
                <w:rFonts w:ascii="Times New Roman"/>
                <w:b w:val="false"/>
                <w:i w:val="false"/>
                <w:color w:val="000000"/>
                <w:sz w:val="20"/>
              </w:rPr>
              <w:t>N 648</w:t>
            </w:r>
            <w:r>
              <w:rPr>
                <w:rFonts w:ascii="Times New Roman"/>
                <w:b w:val="false"/>
                <w:i w:val="false"/>
                <w:color w:val="000000"/>
                <w:sz w:val="20"/>
              </w:rPr>
              <w:t xml:space="preserve"> Бұйрығымен бекітілген, Қазақстан Республикасының Әділет министрлігінде 2009 жылғы 16 қаңтарда N 5493 болып енгізілген Ішкі бақылау қызметтерінің қызметкерлеріне арналған үлгілік біліктілік талаптарына сәйкес.</w:t>
            </w:r>
          </w:p>
          <w:p>
            <w:pPr>
              <w:spacing w:after="20"/>
              <w:ind w:left="20"/>
              <w:jc w:val="both"/>
            </w:pPr>
            <w:r>
              <w:rPr>
                <w:rFonts w:ascii="Times New Roman"/>
                <w:b w:val="false"/>
                <w:i w:val="false"/>
                <w:color w:val="000000"/>
                <w:sz w:val="20"/>
              </w:rPr>
              <w:t>
Мемлекеттік қызмет істері бойынша екі жылдан кем емес мемлекеттік қызмет өтілінің, не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(бакалавриат) бір жылдан кем емес мемлекеттік қызмет өтілінің болуы, не мемлекеттік органдарда басшылық немесе өзге лауазымдарда бір жылдан кем емес жұмыс өтілінің, не осы санаттағы нақты лауазымның функционалдық бағыттарына сәйкес облыстарда үш жылдан кем емес, оның ішінде бір жылдан кем емес басшылық лауазымдарда жұмыс өтілінің бар болуы тиіс.</w:t>
            </w:r>
          </w:p>
          <w:p>
            <w:pPr>
              <w:spacing w:after="20"/>
              <w:ind w:left="20"/>
              <w:jc w:val="both"/>
            </w:pPr>
            <w:r>
              <w:rPr>
                <w:rFonts w:ascii="Times New Roman"/>
                <w:b w:val="false"/>
                <w:i w:val="false"/>
                <w:color w:val="000000"/>
                <w:sz w:val="20"/>
              </w:rPr>
              <w:t>
Қаржы және бухгалтерлік есеп саласында жұмыс өтілінің болғаны, негізгі мамандығының бағыты бойынша мерзімді қайта даярлау курстарынан өтуі туралы сертификаттарының болғаны дұрыс.</w:t>
            </w:r>
          </w:p>
          <w:p>
            <w:pPr>
              <w:spacing w:after="20"/>
              <w:ind w:left="20"/>
              <w:jc w:val="both"/>
            </w:pPr>
            <w:r>
              <w:rPr>
                <w:rFonts w:ascii="Times New Roman"/>
                <w:b w:val="false"/>
                <w:i w:val="false"/>
                <w:color w:val="000000"/>
                <w:sz w:val="20"/>
              </w:rPr>
              <w:t>
Компьютермен жұмыс істей білу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 орындау бойынша ведомстволық бағынысты мемлекеттік органдар, аумақтық бөлімшелер қызметіне ішкі бақылауды іске асыру және ведомстволық бағынысты мекемелердің қаржылық-шаруашылық қызметін жүзеге асыру.</w:t>
            </w:r>
          </w:p>
        </w:tc>
      </w:tr>
    </w:tbl>
    <w:bookmarkStart w:name="z198" w:id="197"/>
    <w:p>
      <w:pPr>
        <w:spacing w:after="0"/>
        <w:ind w:left="0"/>
        <w:jc w:val="left"/>
      </w:pPr>
      <w:r>
        <w:rPr>
          <w:rFonts w:ascii="Times New Roman"/>
          <w:b/>
          <w:i w:val="false"/>
          <w:color w:val="000000"/>
        </w:rPr>
        <w:t xml:space="preserve"> Мемлекеттік құпияларды қорғау жұмыстарын ұйымдастыру</w:t>
      </w:r>
      <w:r>
        <w:br/>
      </w:r>
      <w:r>
        <w:rPr>
          <w:rFonts w:ascii="Times New Roman"/>
          <w:b/>
          <w:i w:val="false"/>
          <w:color w:val="000000"/>
        </w:rPr>
        <w:t>басқармасының басшысы (дербес басқарма құқығында)</w:t>
      </w:r>
      <w:r>
        <w:br/>
      </w:r>
      <w:r>
        <w:rPr>
          <w:rFonts w:ascii="Times New Roman"/>
          <w:b/>
          <w:i w:val="false"/>
          <w:color w:val="000000"/>
        </w:rPr>
        <w:t>С-3 санаты (1 бірлік), № 10-0-1</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Мемлекеттік құпияларды қорғау саласындағы заңнамалық актілерді, нормативтік және әдістемелік материалдарды, басқа да қолданыстағы нормативтік актілерді білуі</w:t>
            </w:r>
          </w:p>
          <w:p>
            <w:pPr>
              <w:spacing w:after="20"/>
              <w:ind w:left="20"/>
              <w:jc w:val="both"/>
            </w:pPr>
            <w:r>
              <w:rPr>
                <w:rFonts w:ascii="Times New Roman"/>
                <w:b w:val="false"/>
                <w:i w:val="false"/>
                <w:color w:val="000000"/>
                <w:sz w:val="20"/>
              </w:rPr>
              <w:t>
1-ші нысан бойынша мемлекеттік құпияларға рұқсатының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мемлекеттік құпияларды қорғау саласында, жұмыс өтілі кемінде 3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жалпы басшылық жасауды жүзеге асыру және жалпы қызметін ұйымдастыру; құпиялық тәртібін қамтамасыз ету сұрақтарының іс-шаралар жоспарын әзірлейді.</w:t>
            </w:r>
          </w:p>
          <w:p>
            <w:pPr>
              <w:spacing w:after="20"/>
              <w:ind w:left="20"/>
              <w:jc w:val="both"/>
            </w:pPr>
            <w:r>
              <w:rPr>
                <w:rFonts w:ascii="Times New Roman"/>
                <w:b w:val="false"/>
                <w:i w:val="false"/>
                <w:color w:val="000000"/>
                <w:sz w:val="20"/>
              </w:rPr>
              <w:t>
Жылсайын мемлекеттік құпияларды қорғау жөніндегі уәкілетті органдарға есеп ұсынады.</w:t>
            </w:r>
          </w:p>
          <w:p>
            <w:pPr>
              <w:spacing w:after="20"/>
              <w:ind w:left="20"/>
              <w:jc w:val="both"/>
            </w:pPr>
            <w:r>
              <w:rPr>
                <w:rFonts w:ascii="Times New Roman"/>
                <w:b w:val="false"/>
                <w:i w:val="false"/>
                <w:color w:val="000000"/>
                <w:sz w:val="20"/>
              </w:rPr>
              <w:t>
Құпияландыруға жататын мәліметтер тізбесін және құпия емес, "ҚБПҮ" белгісі бар, құпиялық тәртібін қамтамасыз ету ішкі ведомстволық нормативтік актілер тізбесін өндеуге қатысады.</w:t>
            </w:r>
          </w:p>
          <w:p>
            <w:pPr>
              <w:spacing w:after="20"/>
              <w:ind w:left="20"/>
              <w:jc w:val="both"/>
            </w:pPr>
            <w:r>
              <w:rPr>
                <w:rFonts w:ascii="Times New Roman"/>
                <w:b w:val="false"/>
                <w:i w:val="false"/>
                <w:color w:val="000000"/>
                <w:sz w:val="20"/>
              </w:rPr>
              <w:t>
Құпия мәліметтердің жария болуын және жасырын таралуын болдырмауға шаралар қабылдайды.</w:t>
            </w:r>
          </w:p>
          <w:p>
            <w:pPr>
              <w:spacing w:after="20"/>
              <w:ind w:left="20"/>
              <w:jc w:val="both"/>
            </w:pPr>
            <w:r>
              <w:rPr>
                <w:rFonts w:ascii="Times New Roman"/>
                <w:b w:val="false"/>
                <w:i w:val="false"/>
                <w:color w:val="000000"/>
                <w:sz w:val="20"/>
              </w:rPr>
              <w:t>
Ұйымдарға шетелдіктер келген кезде құпиялылық режимін қамтамасыз ету жөніндегі іс-шараларды әзірлеуге және жүзеге асыруға қатысады;</w:t>
            </w:r>
          </w:p>
          <w:p>
            <w:pPr>
              <w:spacing w:after="20"/>
              <w:ind w:left="20"/>
              <w:jc w:val="both"/>
            </w:pPr>
            <w:r>
              <w:rPr>
                <w:rFonts w:ascii="Times New Roman"/>
                <w:b w:val="false"/>
                <w:i w:val="false"/>
                <w:color w:val="000000"/>
                <w:sz w:val="20"/>
              </w:rPr>
              <w:t>
Ұйымдардың қызметкерлерімен құпиялық тәртібін сақтау профилактикалық жұмыс өткізеді.</w:t>
            </w:r>
          </w:p>
          <w:p>
            <w:pPr>
              <w:spacing w:after="20"/>
              <w:ind w:left="20"/>
              <w:jc w:val="both"/>
            </w:pPr>
            <w:r>
              <w:rPr>
                <w:rFonts w:ascii="Times New Roman"/>
                <w:b w:val="false"/>
                <w:i w:val="false"/>
                <w:color w:val="000000"/>
                <w:sz w:val="20"/>
              </w:rPr>
              <w:t>
Территориялық және ведомстволық әділет органдардың құпиялық режимін сақтау жай-күйін жалпы бақылайды.</w:t>
            </w:r>
          </w:p>
        </w:tc>
      </w:tr>
    </w:tbl>
    <w:bookmarkStart w:name="z199" w:id="198"/>
    <w:p>
      <w:pPr>
        <w:spacing w:after="0"/>
        <w:ind w:left="0"/>
        <w:jc w:val="left"/>
      </w:pPr>
      <w:r>
        <w:rPr>
          <w:rFonts w:ascii="Times New Roman"/>
          <w:b/>
          <w:i w:val="false"/>
          <w:color w:val="000000"/>
        </w:rPr>
        <w:t xml:space="preserve"> Мемлекеттік құпияларды қорғау жұмыстарын ұйымдастыру</w:t>
      </w:r>
      <w:r>
        <w:br/>
      </w:r>
      <w:r>
        <w:rPr>
          <w:rFonts w:ascii="Times New Roman"/>
          <w:b/>
          <w:i w:val="false"/>
          <w:color w:val="000000"/>
        </w:rPr>
        <w:t>басқармасының бас сарапшысы</w:t>
      </w:r>
      <w:r>
        <w:br/>
      </w:r>
      <w:r>
        <w:rPr>
          <w:rFonts w:ascii="Times New Roman"/>
          <w:b/>
          <w:i w:val="false"/>
          <w:color w:val="000000"/>
        </w:rPr>
        <w:t>С-4 санаты (1 бірлік), № 10-0-2</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Мемлекеттік құпияларды қорғау саласындағы заңнамалық актілерді, нормативтік және әдістемелік материалдарды, басқа да қолданыстағы нормативтік актілерді білуі</w:t>
            </w:r>
          </w:p>
          <w:p>
            <w:pPr>
              <w:spacing w:after="20"/>
              <w:ind w:left="20"/>
              <w:jc w:val="both"/>
            </w:pPr>
            <w:r>
              <w:rPr>
                <w:rFonts w:ascii="Times New Roman"/>
                <w:b w:val="false"/>
                <w:i w:val="false"/>
                <w:color w:val="000000"/>
                <w:sz w:val="20"/>
              </w:rPr>
              <w:t>
1-ші нысан бойынша мемлекеттік құпияларға рұқсатының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мемлекеттік құпияларды қорғау саласында, жұмыс өтілі кемінде 3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жөніндегі тұрақты жұмыс істейтін комиссияның жұмысына қатысу</w:t>
            </w:r>
          </w:p>
          <w:p>
            <w:pPr>
              <w:spacing w:after="20"/>
              <w:ind w:left="20"/>
              <w:jc w:val="both"/>
            </w:pPr>
            <w:r>
              <w:rPr>
                <w:rFonts w:ascii="Times New Roman"/>
                <w:b w:val="false"/>
                <w:i w:val="false"/>
                <w:color w:val="000000"/>
                <w:sz w:val="20"/>
              </w:rPr>
              <w:t>
Территориялық және ведомстволық әділет органдарға құпиялық тәртібін қамтамасыз ету жөнінде практикалық және әдістемелік көмек көрсету</w:t>
            </w:r>
          </w:p>
          <w:p>
            <w:pPr>
              <w:spacing w:after="20"/>
              <w:ind w:left="20"/>
              <w:jc w:val="both"/>
            </w:pPr>
            <w:r>
              <w:rPr>
                <w:rFonts w:ascii="Times New Roman"/>
                <w:b w:val="false"/>
                <w:i w:val="false"/>
                <w:color w:val="000000"/>
                <w:sz w:val="20"/>
              </w:rPr>
              <w:t>
Құпия мәліметтердің жария болуын және жасырын таралуын болдырмауға шаралар қабылдайды және басқа-да заңмен және Қазақстан Республикасының нормативтік құқықтық актілермен анықталған мемлекеттік құпиялармен қамтамасыз ететін міндетті орындайды.</w:t>
            </w:r>
          </w:p>
        </w:tc>
      </w:tr>
    </w:tbl>
    <w:bookmarkStart w:name="z200" w:id="199"/>
    <w:p>
      <w:pPr>
        <w:spacing w:after="0"/>
        <w:ind w:left="0"/>
        <w:jc w:val="left"/>
      </w:pPr>
      <w:r>
        <w:rPr>
          <w:rFonts w:ascii="Times New Roman"/>
          <w:b/>
          <w:i w:val="false"/>
          <w:color w:val="000000"/>
        </w:rPr>
        <w:t xml:space="preserve"> Мемлекеттік құпияларды қорғау жұмыстарын ұйымдастыру</w:t>
      </w:r>
      <w:r>
        <w:br/>
      </w:r>
      <w:r>
        <w:rPr>
          <w:rFonts w:ascii="Times New Roman"/>
          <w:b/>
          <w:i w:val="false"/>
          <w:color w:val="000000"/>
        </w:rPr>
        <w:t>басқармасының сарапшысы,</w:t>
      </w:r>
      <w:r>
        <w:br/>
      </w:r>
      <w:r>
        <w:rPr>
          <w:rFonts w:ascii="Times New Roman"/>
          <w:b/>
          <w:i w:val="false"/>
          <w:color w:val="000000"/>
        </w:rPr>
        <w:t>С-5 санаты (2 бірлік), № 10-0-3, № 10-0-4</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 немесе 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Мемлекеттік құпияларды қорғау саласындағы заңнамалық актілерді, нормативтік және әдістемелік материалдарды, басқа да қолданыстағы нормативтік актілерді білуі</w:t>
            </w:r>
          </w:p>
          <w:p>
            <w:pPr>
              <w:spacing w:after="20"/>
              <w:ind w:left="20"/>
              <w:jc w:val="both"/>
            </w:pPr>
            <w:r>
              <w:rPr>
                <w:rFonts w:ascii="Times New Roman"/>
                <w:b w:val="false"/>
                <w:i w:val="false"/>
                <w:color w:val="000000"/>
                <w:sz w:val="20"/>
              </w:rPr>
              <w:t>
1-ші нысан бойынша мемлекеттік құпияларға рұқсатының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мемлекеттік құпияларды қорғау саласында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іс жүргізу қағаздарын ұйымдастыру және жүргізу.</w:t>
            </w:r>
          </w:p>
          <w:p>
            <w:pPr>
              <w:spacing w:after="20"/>
              <w:ind w:left="20"/>
              <w:jc w:val="both"/>
            </w:pPr>
            <w:r>
              <w:rPr>
                <w:rFonts w:ascii="Times New Roman"/>
                <w:b w:val="false"/>
                <w:i w:val="false"/>
                <w:color w:val="000000"/>
                <w:sz w:val="20"/>
              </w:rPr>
              <w:t>
Аса маңызды, өте құпия және құпия мәліметтермен жұмыс істеуге рұқсат беруге ресімдеуге жататын қызметкерлер лауазымдарының номенклатурасын өңдеу және сонымен жұмыс істеу</w:t>
            </w:r>
          </w:p>
          <w:p>
            <w:pPr>
              <w:spacing w:after="20"/>
              <w:ind w:left="20"/>
              <w:jc w:val="both"/>
            </w:pPr>
            <w:r>
              <w:rPr>
                <w:rFonts w:ascii="Times New Roman"/>
                <w:b w:val="false"/>
                <w:i w:val="false"/>
                <w:color w:val="000000"/>
                <w:sz w:val="20"/>
              </w:rPr>
              <w:t>
Аса маңызды, өте құпия және құпия істер номенклатурасын өндеу және сонымен жұмыс істеу</w:t>
            </w:r>
          </w:p>
          <w:p>
            <w:pPr>
              <w:spacing w:after="20"/>
              <w:ind w:left="20"/>
              <w:jc w:val="both"/>
            </w:pPr>
            <w:r>
              <w:rPr>
                <w:rFonts w:ascii="Times New Roman"/>
                <w:b w:val="false"/>
                <w:i w:val="false"/>
                <w:color w:val="000000"/>
                <w:sz w:val="20"/>
              </w:rPr>
              <w:t>
Басшылықтардың тапсырмаларын орындаушыларға дер кезінде жеткізу және орындау мезгілін бақылауға алу</w:t>
            </w:r>
          </w:p>
        </w:tc>
      </w:tr>
    </w:tbl>
    <w:bookmarkStart w:name="z201" w:id="200"/>
    <w:p>
      <w:pPr>
        <w:spacing w:after="0"/>
        <w:ind w:left="0"/>
        <w:jc w:val="left"/>
      </w:pPr>
      <w:r>
        <w:rPr>
          <w:rFonts w:ascii="Times New Roman"/>
          <w:b/>
          <w:i w:val="false"/>
          <w:color w:val="000000"/>
        </w:rPr>
        <w:t xml:space="preserve"> Ақпараттандыру және ақпараттық ресурстарды қорғау басқармасының басшысы (дербес басқарма құқығында)</w:t>
      </w:r>
      <w:r>
        <w:br/>
      </w:r>
      <w:r>
        <w:rPr>
          <w:rFonts w:ascii="Times New Roman"/>
          <w:b/>
          <w:i w:val="false"/>
          <w:color w:val="000000"/>
        </w:rPr>
        <w:t>С-3 санаты (1 бірлік), № 14-0-1</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Бюджеттік</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xml:space="preserve"> кодекстерін,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xml:space="preserve"> Қазақстан Республикасының Заңдарын және өзге де нормативтік актілерді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Ақпараттық технологиялар саласында жұмыс тәжірибесі.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қызметін мемлекеттік органдармен өзара байланыста ұйымдастыру;</w:t>
            </w:r>
          </w:p>
          <w:p>
            <w:pPr>
              <w:spacing w:after="20"/>
              <w:ind w:left="20"/>
              <w:jc w:val="both"/>
            </w:pPr>
            <w:r>
              <w:rPr>
                <w:rFonts w:ascii="Times New Roman"/>
                <w:b w:val="false"/>
                <w:i w:val="false"/>
                <w:color w:val="000000"/>
                <w:sz w:val="20"/>
              </w:rPr>
              <w:t>
Басқарма жұмысын Әділет министрлігінің құрылымдық бөлімшелерімен өзара байланысты ұйымдастыру;</w:t>
            </w:r>
          </w:p>
          <w:p>
            <w:pPr>
              <w:spacing w:after="20"/>
              <w:ind w:left="20"/>
              <w:jc w:val="both"/>
            </w:pPr>
            <w:r>
              <w:rPr>
                <w:rFonts w:ascii="Times New Roman"/>
                <w:b w:val="false"/>
                <w:i w:val="false"/>
                <w:color w:val="000000"/>
                <w:sz w:val="20"/>
              </w:rPr>
              <w:t>
Басқарма құзыретіне жататын, оның ішінде құпиялы мәселелер бойынша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p>
          <w:p>
            <w:pPr>
              <w:spacing w:after="20"/>
              <w:ind w:left="20"/>
              <w:jc w:val="both"/>
            </w:pPr>
            <w:r>
              <w:rPr>
                <w:rFonts w:ascii="Times New Roman"/>
                <w:b w:val="false"/>
                <w:i w:val="false"/>
                <w:color w:val="000000"/>
                <w:sz w:val="20"/>
              </w:rPr>
              <w:t>
Басқарманың қызметкерлерін көтермелеу және тәртіптік жаза қолдану, сондай-ақ олардың жылжытуы туралы ұсыныс енгізу.</w:t>
            </w:r>
          </w:p>
          <w:p>
            <w:pPr>
              <w:spacing w:after="20"/>
              <w:ind w:left="20"/>
              <w:jc w:val="both"/>
            </w:pPr>
            <w:r>
              <w:rPr>
                <w:rFonts w:ascii="Times New Roman"/>
                <w:b w:val="false"/>
                <w:i w:val="false"/>
                <w:color w:val="000000"/>
                <w:sz w:val="20"/>
              </w:rPr>
              <w:t>
Басқарма қызметкерлерінің қызметін бақылауды жүзеге асыру, қызметкерлердің атқарушылық және еңбек тәртібін сақтау, мамандардың жұмыстарында тәжірибелік және әдістемелік көмек көрсетуін қамтамасыз ету.</w:t>
            </w:r>
          </w:p>
          <w:p>
            <w:pPr>
              <w:spacing w:after="20"/>
              <w:ind w:left="20"/>
              <w:jc w:val="both"/>
            </w:pPr>
            <w:r>
              <w:rPr>
                <w:rFonts w:ascii="Times New Roman"/>
                <w:b w:val="false"/>
                <w:i w:val="false"/>
                <w:color w:val="000000"/>
                <w:sz w:val="20"/>
              </w:rPr>
              <w:t>
Заңнамамен жүктелген басқа да қызметтерді атқару.</w:t>
            </w:r>
          </w:p>
        </w:tc>
      </w:tr>
    </w:tbl>
    <w:bookmarkStart w:name="z202" w:id="201"/>
    <w:p>
      <w:pPr>
        <w:spacing w:after="0"/>
        <w:ind w:left="0"/>
        <w:jc w:val="left"/>
      </w:pPr>
      <w:r>
        <w:rPr>
          <w:rFonts w:ascii="Times New Roman"/>
          <w:b/>
          <w:i w:val="false"/>
          <w:color w:val="000000"/>
        </w:rPr>
        <w:t xml:space="preserve"> Ақпараттандыру және ақпараттық ресурстарды қорғау</w:t>
      </w:r>
      <w:r>
        <w:br/>
      </w:r>
      <w:r>
        <w:rPr>
          <w:rFonts w:ascii="Times New Roman"/>
          <w:b/>
          <w:i w:val="false"/>
          <w:color w:val="000000"/>
        </w:rPr>
        <w:t>басқармасының бас сарапшысы</w:t>
      </w:r>
      <w:r>
        <w:br/>
      </w:r>
      <w:r>
        <w:rPr>
          <w:rFonts w:ascii="Times New Roman"/>
          <w:b/>
          <w:i w:val="false"/>
          <w:color w:val="000000"/>
        </w:rPr>
        <w:t>С-4 санаты (2 бірлік), № 14-0-2, № 14-0-3</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немесе құқықтану, немесе халықаралық құқық, немесе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xml:space="preserve"> Қазақстан Республикасы Заңдарын және өзге де нормативтiк актiлерді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Ақпараттық технологиялар саласында жұмыс тәжірибесі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ақпараттық жүйелерін сүйемелдеуге талдау жүргізу.</w:t>
            </w:r>
          </w:p>
          <w:p>
            <w:pPr>
              <w:spacing w:after="20"/>
              <w:ind w:left="20"/>
              <w:jc w:val="both"/>
            </w:pPr>
            <w:r>
              <w:rPr>
                <w:rFonts w:ascii="Times New Roman"/>
                <w:b w:val="false"/>
                <w:i w:val="false"/>
                <w:color w:val="000000"/>
                <w:sz w:val="20"/>
              </w:rPr>
              <w:t>
Әділет министрлігі мен оның аумақтық әділет органдарының бірыңғай корпоративтік желісін сүйемелдеуді және жұмыс істеуін талдау;</w:t>
            </w:r>
          </w:p>
          <w:p>
            <w:pPr>
              <w:spacing w:after="20"/>
              <w:ind w:left="20"/>
              <w:jc w:val="both"/>
            </w:pPr>
            <w:r>
              <w:rPr>
                <w:rFonts w:ascii="Times New Roman"/>
                <w:b w:val="false"/>
                <w:i w:val="false"/>
                <w:color w:val="000000"/>
                <w:sz w:val="20"/>
              </w:rPr>
              <w:t>
Әділет министрлігі ұлттық тізілімдерінің ("Жеке тұлғалар", "Заңды тұлғалар", "Жылжымайтын мүлік тіркелімі" Мемлекеттік деректер қоры) жұмысын талдау.</w:t>
            </w:r>
          </w:p>
          <w:p>
            <w:pPr>
              <w:spacing w:after="20"/>
              <w:ind w:left="20"/>
              <w:jc w:val="both"/>
            </w:pPr>
            <w:r>
              <w:rPr>
                <w:rFonts w:ascii="Times New Roman"/>
                <w:b w:val="false"/>
                <w:i w:val="false"/>
                <w:color w:val="000000"/>
                <w:sz w:val="20"/>
              </w:rPr>
              <w:t>
Әділет министрлігі мен оның аумақтық әділет органдарының ІР-телефониясының қызмет жасауына талдау жүргізу және бейнеконференция өткізу.</w:t>
            </w:r>
          </w:p>
          <w:p>
            <w:pPr>
              <w:spacing w:after="20"/>
              <w:ind w:left="20"/>
              <w:jc w:val="both"/>
            </w:pPr>
            <w:r>
              <w:rPr>
                <w:rFonts w:ascii="Times New Roman"/>
                <w:b w:val="false"/>
                <w:i w:val="false"/>
                <w:color w:val="000000"/>
                <w:sz w:val="20"/>
              </w:rPr>
              <w:t>
Әділет министрлігі ақпараттық қауіпсіздігінің деңгейін көтеруге ықпал ету.</w:t>
            </w:r>
          </w:p>
          <w:p>
            <w:pPr>
              <w:spacing w:after="20"/>
              <w:ind w:left="20"/>
              <w:jc w:val="both"/>
            </w:pPr>
            <w:r>
              <w:rPr>
                <w:rFonts w:ascii="Times New Roman"/>
                <w:b w:val="false"/>
                <w:i w:val="false"/>
                <w:color w:val="000000"/>
                <w:sz w:val="20"/>
              </w:rPr>
              <w:t>
Енгiзу және инновациялық технологиялардың қолдануы арқылы Қазақстан Республикасы Әділет министрлігімен көрсетілетін қызметтерiнiң спектрі сапасын жақсартуға және кеңейтуге ықпал ету.</w:t>
            </w:r>
          </w:p>
          <w:p>
            <w:pPr>
              <w:spacing w:after="20"/>
              <w:ind w:left="20"/>
              <w:jc w:val="both"/>
            </w:pPr>
            <w:r>
              <w:rPr>
                <w:rFonts w:ascii="Times New Roman"/>
                <w:b w:val="false"/>
                <w:i w:val="false"/>
                <w:color w:val="000000"/>
                <w:sz w:val="20"/>
              </w:rPr>
              <w:t>
Заңнамамен жүктелген басқа да қызметтерді атқару.</w:t>
            </w:r>
          </w:p>
          <w:p>
            <w:pPr>
              <w:spacing w:after="20"/>
              <w:ind w:left="20"/>
              <w:jc w:val="both"/>
            </w:pPr>
            <w:r>
              <w:rPr>
                <w:rFonts w:ascii="Times New Roman"/>
                <w:b w:val="false"/>
                <w:i w:val="false"/>
                <w:color w:val="000000"/>
                <w:sz w:val="20"/>
              </w:rPr>
              <w:t>
Басқарма құзыретіне жататын, оның ішінде құпиялы мәселелер бойынша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p>
        </w:tc>
      </w:tr>
    </w:tbl>
    <w:bookmarkStart w:name="z203" w:id="202"/>
    <w:p>
      <w:pPr>
        <w:spacing w:after="0"/>
        <w:ind w:left="0"/>
        <w:jc w:val="left"/>
      </w:pPr>
      <w:r>
        <w:rPr>
          <w:rFonts w:ascii="Times New Roman"/>
          <w:b/>
          <w:i w:val="false"/>
          <w:color w:val="000000"/>
        </w:rPr>
        <w:t xml:space="preserve"> Ақпараттандыру және ақпараттық ресурстарды қорғау</w:t>
      </w:r>
      <w:r>
        <w:br/>
      </w:r>
      <w:r>
        <w:rPr>
          <w:rFonts w:ascii="Times New Roman"/>
          <w:b/>
          <w:i w:val="false"/>
          <w:color w:val="000000"/>
        </w:rPr>
        <w:t>басқармасының сарапшысы</w:t>
      </w:r>
      <w:r>
        <w:br/>
      </w:r>
      <w:r>
        <w:rPr>
          <w:rFonts w:ascii="Times New Roman"/>
          <w:b/>
          <w:i w:val="false"/>
          <w:color w:val="000000"/>
        </w:rPr>
        <w:t>С-5 санаты (2 бірлік), № 14-0-4, № 14-0-5</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автоматтандыру және басқару немесе ақпараттық жүйелер, немесе есептеу техникасы және бағдарламалық қамтамасыз ету, немесе математикалық және компьютерлік модельдеу, немесе радиотехника, электроника және телекоммуникациялар, немесе информатика, есептегіш техника және басқару, немесе құқықтану, немесе халықаралық құқық, немесе құқық қорғау қызметі,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құзыреттілік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p>
            <w:pPr>
              <w:spacing w:after="20"/>
              <w:ind w:left="20"/>
              <w:jc w:val="both"/>
            </w:pP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p>
            <w:pPr>
              <w:spacing w:after="20"/>
              <w:ind w:left="20"/>
              <w:jc w:val="both"/>
            </w:pPr>
            <w:r>
              <w:rPr>
                <w:rFonts w:ascii="Times New Roman"/>
                <w:b w:val="false"/>
                <w:i w:val="false"/>
                <w:color w:val="000000"/>
                <w:sz w:val="20"/>
              </w:rPr>
              <w:t>
"Ақпараттандыру туралы" Қазақстан Республикасы Заңдарын және өзге де нормативтiк актiлерді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w:t>
            </w:r>
          </w:p>
          <w:p>
            <w:pPr>
              <w:spacing w:after="20"/>
              <w:ind w:left="20"/>
              <w:jc w:val="both"/>
            </w:pPr>
            <w:r>
              <w:rPr>
                <w:rFonts w:ascii="Times New Roman"/>
                <w:b w:val="false"/>
                <w:i w:val="false"/>
                <w:color w:val="000000"/>
                <w:sz w:val="20"/>
              </w:rPr>
              <w:t>
Ақпараттық технологиялар саласында жұмыс тәжірибесі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әкімшілерімен бюджетті жоспарлау бойынша орталық өкілетті органға ұсыну үшін, кезекті жоспарлы кезеңіне Ақпараттандыру және ақпараттық ресурстарды қорғау басқармасының бюджеттік өтінімді, сондай-ақ мемлекеттік жоспарлау бойынша өкілетті органға ұсыну үшін бюджеттік инвестициялық жобалар бойынша инвестициялық ұсыныстар дайындау.</w:t>
            </w:r>
          </w:p>
          <w:p>
            <w:pPr>
              <w:spacing w:after="20"/>
              <w:ind w:left="20"/>
              <w:jc w:val="both"/>
            </w:pPr>
            <w:r>
              <w:rPr>
                <w:rFonts w:ascii="Times New Roman"/>
                <w:b w:val="false"/>
                <w:i w:val="false"/>
                <w:color w:val="000000"/>
                <w:sz w:val="20"/>
              </w:rPr>
              <w:t>
Ақпараттық технологиялар бойынша техникалық спецификацияларды дайындау және тауарларды, жұмыстарды және қызмет көрсетулерді мемлекеттік сатып алу тәртібін жүргізуде қатысу, сондай-ақ шарттық міндеттемелердің орындалуын бақылау.</w:t>
            </w:r>
          </w:p>
          <w:p>
            <w:pPr>
              <w:spacing w:after="20"/>
              <w:ind w:left="20"/>
              <w:jc w:val="both"/>
            </w:pPr>
            <w:r>
              <w:rPr>
                <w:rFonts w:ascii="Times New Roman"/>
                <w:b w:val="false"/>
                <w:i w:val="false"/>
                <w:color w:val="000000"/>
                <w:sz w:val="20"/>
              </w:rPr>
              <w:t>
Әділет министрлігінің ақпараттық жүйелерін сүйемелдеуге талдау жүргізу.</w:t>
            </w:r>
          </w:p>
          <w:p>
            <w:pPr>
              <w:spacing w:after="20"/>
              <w:ind w:left="20"/>
              <w:jc w:val="both"/>
            </w:pPr>
            <w:r>
              <w:rPr>
                <w:rFonts w:ascii="Times New Roman"/>
                <w:b w:val="false"/>
                <w:i w:val="false"/>
                <w:color w:val="000000"/>
                <w:sz w:val="20"/>
              </w:rPr>
              <w:t>
Әділет министрлігі мен оның аумақтық әділет органдарының бірыңғай корпоративтік желісін сүйемелдеуді және жұмыс істеуін талдау;</w:t>
            </w:r>
          </w:p>
          <w:p>
            <w:pPr>
              <w:spacing w:after="20"/>
              <w:ind w:left="20"/>
              <w:jc w:val="both"/>
            </w:pPr>
            <w:r>
              <w:rPr>
                <w:rFonts w:ascii="Times New Roman"/>
                <w:b w:val="false"/>
                <w:i w:val="false"/>
                <w:color w:val="000000"/>
                <w:sz w:val="20"/>
              </w:rPr>
              <w:t>
Әділет министрлігі мен оның аумақтық әділет органдарының ІР-телефониясының қызмет жасауына талдау жүргізу және бейнеконференция өткізу;</w:t>
            </w:r>
          </w:p>
          <w:p>
            <w:pPr>
              <w:spacing w:after="20"/>
              <w:ind w:left="20"/>
              <w:jc w:val="both"/>
            </w:pPr>
            <w:r>
              <w:rPr>
                <w:rFonts w:ascii="Times New Roman"/>
                <w:b w:val="false"/>
                <w:i w:val="false"/>
                <w:color w:val="000000"/>
                <w:sz w:val="20"/>
              </w:rPr>
              <w:t>
Әділет министрлігі ақпараттық қауіпсіздігінің деңгейін көтеруге ықпал ету.</w:t>
            </w:r>
          </w:p>
          <w:p>
            <w:pPr>
              <w:spacing w:after="20"/>
              <w:ind w:left="20"/>
              <w:jc w:val="both"/>
            </w:pPr>
            <w:r>
              <w:rPr>
                <w:rFonts w:ascii="Times New Roman"/>
                <w:b w:val="false"/>
                <w:i w:val="false"/>
                <w:color w:val="000000"/>
                <w:sz w:val="20"/>
              </w:rPr>
              <w:t>
Заңнамамен жүктелген басқа да қызметтерді атқару.</w:t>
            </w:r>
          </w:p>
          <w:p>
            <w:pPr>
              <w:spacing w:after="20"/>
              <w:ind w:left="20"/>
              <w:jc w:val="both"/>
            </w:pPr>
            <w:r>
              <w:rPr>
                <w:rFonts w:ascii="Times New Roman"/>
                <w:b w:val="false"/>
                <w:i w:val="false"/>
                <w:color w:val="000000"/>
                <w:sz w:val="20"/>
              </w:rPr>
              <w:t>
Басқарма құзыретіне жататын, оның ішінде құпиялы мәселелер бойынша Қазақстан Республикасы Президентінің, Президент Әкімшілігінің, Премьер-Министрдің, Премьер-Министр Орынбасарларының, Премьер-Министр Кеңсесі басшыларының тапсырмаларын орындауды қамтамасыз ету.</w:t>
            </w:r>
          </w:p>
        </w:tc>
      </w:tr>
    </w:tbl>
    <w:bookmarkStart w:name="z204" w:id="203"/>
    <w:p>
      <w:pPr>
        <w:spacing w:after="0"/>
        <w:ind w:left="0"/>
        <w:jc w:val="left"/>
      </w:pPr>
      <w:r>
        <w:rPr>
          <w:rFonts w:ascii="Times New Roman"/>
          <w:b/>
          <w:i w:val="false"/>
          <w:color w:val="000000"/>
        </w:rPr>
        <w:t xml:space="preserve"> Әділет департаментінің басшысы</w:t>
      </w:r>
      <w:r>
        <w:br/>
      </w:r>
      <w:r>
        <w:rPr>
          <w:rFonts w:ascii="Times New Roman"/>
          <w:b/>
          <w:i w:val="false"/>
          <w:color w:val="000000"/>
        </w:rPr>
        <w:t>С-0-1 санаты (16 бірлік)</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 жасауды жүзеге асыру.</w:t>
            </w:r>
          </w:p>
          <w:p>
            <w:pPr>
              <w:spacing w:after="20"/>
              <w:ind w:left="20"/>
              <w:jc w:val="both"/>
            </w:pPr>
            <w:r>
              <w:rPr>
                <w:rFonts w:ascii="Times New Roman"/>
                <w:b w:val="false"/>
                <w:i w:val="false"/>
                <w:color w:val="000000"/>
                <w:sz w:val="20"/>
              </w:rPr>
              <w:t>
Департамент қызметкерлерінің біліктілігін арттыру жөніндегі жұмысты ұйымдастыру, Департаменттің жедел жиналыстарын өткізуді ұйымдастыру, Департамент қызметкерлерінің атқарушылық және еңбек тәртібін сақтауын қамтамасыз ету.Өз құзіреті шегінде Департамент қызметкерлерін жұмысқа тағайындайды және босатады.</w:t>
            </w:r>
          </w:p>
          <w:p>
            <w:pPr>
              <w:spacing w:after="20"/>
              <w:ind w:left="20"/>
              <w:jc w:val="both"/>
            </w:pPr>
            <w:r>
              <w:rPr>
                <w:rFonts w:ascii="Times New Roman"/>
                <w:b w:val="false"/>
                <w:i w:val="false"/>
                <w:color w:val="000000"/>
                <w:sz w:val="20"/>
              </w:rPr>
              <w:t>
Департамент құзыреті бойынша Министрге ұсыныстар енгізу, Департамент қызметкерлерін көтермелеу және оларға тәртіптік жаза қолдану туралы мәселелерді шешеді. Департамент құзыретіне сәйкес мемлекеттік органдармен қарым-қатынасты қамтамасыз ету, Министрлік басшылығымен және құрылымдық бөлімшелердің басшыларымен байланысты қамтамасыз ету, Министрлік басшылығының тапсырмаларын орындау.</w:t>
            </w:r>
          </w:p>
        </w:tc>
      </w:tr>
    </w:tbl>
    <w:bookmarkStart w:name="z205" w:id="204"/>
    <w:p>
      <w:pPr>
        <w:spacing w:after="0"/>
        <w:ind w:left="0"/>
        <w:jc w:val="left"/>
      </w:pPr>
      <w:r>
        <w:rPr>
          <w:rFonts w:ascii="Times New Roman"/>
          <w:b/>
          <w:i w:val="false"/>
          <w:color w:val="000000"/>
        </w:rPr>
        <w:t xml:space="preserve"> Әділет департаменті басшысының орынбасары</w:t>
      </w:r>
      <w:r>
        <w:br/>
      </w:r>
      <w:r>
        <w:rPr>
          <w:rFonts w:ascii="Times New Roman"/>
          <w:b/>
          <w:i w:val="false"/>
          <w:color w:val="000000"/>
        </w:rPr>
        <w:t>С-0-2 санаты (52 бірлік)</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Конституциясын,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агенттігінің 2008 жылғы 9 қаңтардағы </w:t>
            </w:r>
            <w:r>
              <w:rPr>
                <w:rFonts w:ascii="Times New Roman"/>
                <w:b w:val="false"/>
                <w:i w:val="false"/>
                <w:color w:val="000000"/>
                <w:sz w:val="20"/>
              </w:rPr>
              <w:t>№ 02-01-02/5</w:t>
            </w:r>
            <w:r>
              <w:rPr>
                <w:rFonts w:ascii="Times New Roman"/>
                <w:b w:val="false"/>
                <w:i w:val="false"/>
                <w:color w:val="000000"/>
                <w:sz w:val="20"/>
              </w:rPr>
              <w:t xml:space="preserve"> Бұйрығымен бекітілген, 2008 жылғы 10 қаңтарда Нормативтік құқықтық актілердің кесімдерін мемлекеттік тіркеудің тізілімінде № 5084 болып тіркелген "Б" корпусы мемлекеттік әкімшілік лауазымдарының санаттарына үлгілік біліктілік талаптарына сәйкес. Компьютерде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бағынышты бөлімдердің жұмысына жалпы бақылау жүргізу және үйлестіру. Департамент қызметкерлерінің біліктілігін арттыру жөніндегі жұмысты ұйымдастыру, Департамент қызметкерлерінің атқарушылық және еңбек тәртібін сақтауын қамтамасыз ету.</w:t>
            </w:r>
          </w:p>
          <w:p>
            <w:pPr>
              <w:spacing w:after="20"/>
              <w:ind w:left="20"/>
              <w:jc w:val="both"/>
            </w:pPr>
            <w:r>
              <w:rPr>
                <w:rFonts w:ascii="Times New Roman"/>
                <w:b w:val="false"/>
                <w:i w:val="false"/>
                <w:color w:val="000000"/>
                <w:sz w:val="20"/>
              </w:rPr>
              <w:t>
Жеке және заңды тұлғалардың арыз, өтініштерін уақытылы және сапалы қаралуын қамтамасыз етеді. Департамент құзыретіне сәйкес мемлекеттік органдармен қарым-қатынасты қамтамасыз ету, Министрлік басшылығымен және құрылымдық бөлімшелердің басшыларымен байланысты қамтамасыз ету, Министрлік және Департамент басшылығының тапсырмаларын орындау.</w:t>
            </w:r>
          </w:p>
        </w:tc>
      </w:tr>
    </w:tbl>
    <w:bookmarkStart w:name="z206" w:id="205"/>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Сараптама қызметін ұйымдастыру басқармасы (дербес басқарма</w:t>
      </w:r>
      <w:r>
        <w:br/>
      </w:r>
      <w:r>
        <w:rPr>
          <w:rFonts w:ascii="Times New Roman"/>
          <w:b/>
          <w:i w:val="false"/>
          <w:color w:val="000000"/>
        </w:rPr>
        <w:t>құқығында) "Б" корпусының мемлекеттік әкімшілік лауазымдарына</w:t>
      </w:r>
      <w:r>
        <w:br/>
      </w:r>
      <w:r>
        <w:rPr>
          <w:rFonts w:ascii="Times New Roman"/>
          <w:b/>
          <w:i w:val="false"/>
          <w:color w:val="000000"/>
        </w:rPr>
        <w:t>қойылатын біліктілік талаптары</w:t>
      </w:r>
      <w:r>
        <w:br/>
      </w:r>
      <w:r>
        <w:rPr>
          <w:rFonts w:ascii="Times New Roman"/>
          <w:b/>
          <w:i w:val="false"/>
          <w:color w:val="000000"/>
        </w:rPr>
        <w:t>_______________________________________________________________</w:t>
      </w:r>
      <w:r>
        <w:br/>
      </w:r>
      <w:r>
        <w:rPr>
          <w:rFonts w:ascii="Times New Roman"/>
          <w:b/>
          <w:i w:val="false"/>
          <w:color w:val="000000"/>
        </w:rPr>
        <w:t>Сараптама қызметін ұйымдастыру басқармасының басшысы</w:t>
      </w:r>
      <w:r>
        <w:br/>
      </w:r>
      <w:r>
        <w:rPr>
          <w:rFonts w:ascii="Times New Roman"/>
          <w:b/>
          <w:i w:val="false"/>
          <w:color w:val="000000"/>
        </w:rPr>
        <w:t>С-3 санаты (1 бірлік)</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немесе экономика немесе медицина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 Үкіметі туралы"</w:t>
            </w:r>
            <w:r>
              <w:rPr>
                <w:rFonts w:ascii="Times New Roman"/>
                <w:b w:val="false"/>
                <w:i w:val="false"/>
                <w:color w:val="000000"/>
                <w:sz w:val="20"/>
              </w:rPr>
              <w:t>,  Қазақстан Республикасының </w:t>
            </w:r>
            <w:r>
              <w:rPr>
                <w:rFonts w:ascii="Times New Roman"/>
                <w:b w:val="false"/>
                <w:i w:val="false"/>
                <w:color w:val="000000"/>
                <w:sz w:val="20"/>
              </w:rPr>
              <w:t>Қылмыстық іс жүргізу</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Азаматтық іс жүргізу</w:t>
            </w:r>
            <w:r>
              <w:rPr>
                <w:rFonts w:ascii="Times New Roman"/>
                <w:b w:val="false"/>
                <w:i w:val="false"/>
                <w:color w:val="000000"/>
                <w:sz w:val="20"/>
              </w:rPr>
              <w:t> кодекстерін,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тұлғаларын өтініштерін қарау туралы"</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сот-сараптамалық қызмет туралы"</w:t>
            </w:r>
            <w:r>
              <w:rPr>
                <w:rFonts w:ascii="Times New Roman"/>
                <w:b w:val="false"/>
                <w:i w:val="false"/>
                <w:color w:val="000000"/>
                <w:sz w:val="20"/>
              </w:rPr>
              <w:t xml:space="preserve">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w:t>
            </w:r>
          </w:p>
          <w:p>
            <w:pPr>
              <w:spacing w:after="20"/>
              <w:ind w:left="20"/>
              <w:jc w:val="both"/>
            </w:pP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2014 жылғы 11 желтоқсандағы № 58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10 қаңтарда № 10080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жасау, қызметін жоспарлау және ұйымдастыру. Сараптамалық қызмет саласы бойынша бюджет қаражатының игерілуіне, мемлекеттік сатып алуларды жүргізуге дербес жауапкершілік жүргізу. Талдау, құқықтық және әдістемелік жұмыстарды басқару, оң жұмыс тәжірибесін зерделеу және тарату, сараптамалық қызмет мәселесі бойынша нұсқаулық, әдістемелік материалдар және тәжірибелік құрал әзірлеу, сараптамалық қызмет мәселелері бойынша нормативтік құқықтық актілерінің жобаларын әзірлеу.</w:t>
            </w:r>
          </w:p>
          <w:p>
            <w:pPr>
              <w:spacing w:after="20"/>
              <w:ind w:left="20"/>
              <w:jc w:val="both"/>
            </w:pPr>
            <w:r>
              <w:rPr>
                <w:rFonts w:ascii="Times New Roman"/>
                <w:b w:val="false"/>
                <w:i w:val="false"/>
                <w:color w:val="000000"/>
                <w:sz w:val="20"/>
              </w:rPr>
              <w:t>
Басқарма қызметкерлерінің атқарушылық және еңбек тәртібін сақтауын қамтамасыз ету, қызметкерлердің біліктілігін арттыру, көтермелеу, жазалау туралы ұсыныстар енгізу; Министрліктің басшылығы жүктеген өзге функцияларды жүзеге асыру.</w:t>
            </w:r>
          </w:p>
        </w:tc>
      </w:tr>
    </w:tbl>
    <w:bookmarkStart w:name="z208" w:id="206"/>
    <w:p>
      <w:pPr>
        <w:spacing w:after="0"/>
        <w:ind w:left="0"/>
        <w:jc w:val="left"/>
      </w:pPr>
      <w:r>
        <w:rPr>
          <w:rFonts w:ascii="Times New Roman"/>
          <w:b/>
          <w:i w:val="false"/>
          <w:color w:val="000000"/>
        </w:rPr>
        <w:t xml:space="preserve"> Сараптама қызметін ұйымдастыру басқармасының бас сарапшысы</w:t>
      </w:r>
      <w:r>
        <w:br/>
      </w:r>
      <w:r>
        <w:rPr>
          <w:rFonts w:ascii="Times New Roman"/>
          <w:b/>
          <w:i w:val="false"/>
          <w:color w:val="000000"/>
        </w:rPr>
        <w:t>С-4 санаты (1 бірлік)</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немесе экономика немесе медицина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 Үкіметі туралы"</w:t>
            </w:r>
            <w:r>
              <w:rPr>
                <w:rFonts w:ascii="Times New Roman"/>
                <w:b w:val="false"/>
                <w:i w:val="false"/>
                <w:color w:val="000000"/>
                <w:sz w:val="20"/>
              </w:rPr>
              <w:t>, Қазақстан Республикасының </w:t>
            </w:r>
            <w:r>
              <w:rPr>
                <w:rFonts w:ascii="Times New Roman"/>
                <w:b w:val="false"/>
                <w:i w:val="false"/>
                <w:color w:val="000000"/>
                <w:sz w:val="20"/>
              </w:rPr>
              <w:t>Қылмыстық іс жүргізу</w:t>
            </w:r>
            <w:r>
              <w:rPr>
                <w:rFonts w:ascii="Times New Roman"/>
                <w:b w:val="false"/>
                <w:i w:val="false"/>
                <w:color w:val="000000"/>
                <w:sz w:val="20"/>
              </w:rPr>
              <w:t xml:space="preserve"> және </w:t>
            </w:r>
            <w:r>
              <w:rPr>
                <w:rFonts w:ascii="Times New Roman"/>
                <w:b w:val="false"/>
                <w:i w:val="false"/>
                <w:color w:val="000000"/>
                <w:sz w:val="20"/>
              </w:rPr>
              <w:t>Азаматтық іс жүргізу</w:t>
            </w:r>
            <w:r>
              <w:rPr>
                <w:rFonts w:ascii="Times New Roman"/>
                <w:b w:val="false"/>
                <w:i w:val="false"/>
                <w:color w:val="000000"/>
                <w:sz w:val="20"/>
              </w:rPr>
              <w:t xml:space="preserve"> кодекстерін,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тұлғаларын өтініштерін қарау туралы"</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сот-сараптамалық қызмет туралы"</w:t>
            </w:r>
            <w:r>
              <w:rPr>
                <w:rFonts w:ascii="Times New Roman"/>
                <w:b w:val="false"/>
                <w:i w:val="false"/>
                <w:color w:val="000000"/>
                <w:sz w:val="20"/>
              </w:rPr>
              <w:t xml:space="preserve">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w:t>
            </w:r>
          </w:p>
          <w:p>
            <w:pPr>
              <w:spacing w:after="20"/>
              <w:ind w:left="20"/>
              <w:jc w:val="both"/>
            </w:pP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2014 жылғы 11 желтоқсандағы № 58 бұйрығымен бекітілген, Қазақстан Республикасының Әділет министрлігінде 2015 жылы 10 қаңтарда № 10080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Қазақстан Республикасы Президент Әкімшілігінің, Қазақстан Республикасы Әділет министрлігінің тапсырмаларын орындайды. Қазақстан Республикасы Парламенті депутаттарының сауалын, жеке және заңды тұлғалардың өтініштерін қарастырады; және басқа да Қазақстан Республикасы Әділет министрлігіне түскен өтініштерге жауап дайындау. Қазақстан Республикасы Әділет министрлігінің Стратегиялық және Операциялық жоспарларында қарастырылған іс-шараларды уақытылы және сапалы атқару. Премьер-Министр,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p>
          <w:p>
            <w:pPr>
              <w:spacing w:after="20"/>
              <w:ind w:left="20"/>
              <w:jc w:val="both"/>
            </w:pPr>
            <w:r>
              <w:rPr>
                <w:rFonts w:ascii="Times New Roman"/>
                <w:b w:val="false"/>
                <w:i w:val="false"/>
                <w:color w:val="000000"/>
                <w:sz w:val="20"/>
              </w:rPr>
              <w:t>
Талдау, құқықтық және әдістемелік жұмыстарды басқару, оң жұмыс тәжірибесін зерделеу және тарату, сараптамалық қызмет мәселесі бойынша нұсқаулық, әдістемелік материалдар және тәжірибелік құрал әзірлеу.</w:t>
            </w:r>
          </w:p>
        </w:tc>
      </w:tr>
    </w:tbl>
    <w:bookmarkStart w:name="z209" w:id="207"/>
    <w:p>
      <w:pPr>
        <w:spacing w:after="0"/>
        <w:ind w:left="0"/>
        <w:jc w:val="left"/>
      </w:pPr>
      <w:r>
        <w:rPr>
          <w:rFonts w:ascii="Times New Roman"/>
          <w:b/>
          <w:i w:val="false"/>
          <w:color w:val="000000"/>
        </w:rPr>
        <w:t xml:space="preserve"> Сараптама қызметін ұйымдастыру басқармасының сарапшысы</w:t>
      </w:r>
      <w:r>
        <w:br/>
      </w:r>
      <w:r>
        <w:rPr>
          <w:rFonts w:ascii="Times New Roman"/>
          <w:b/>
          <w:i w:val="false"/>
          <w:color w:val="000000"/>
        </w:rPr>
        <w:t>С-5 санаты (2 бірлік)</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немесе экономика немесе медицина саласындағы жоғарғы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"Қазақстан Республикасы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 Үкіметі туралы"</w:t>
            </w:r>
            <w:r>
              <w:rPr>
                <w:rFonts w:ascii="Times New Roman"/>
                <w:b w:val="false"/>
                <w:i w:val="false"/>
                <w:color w:val="000000"/>
                <w:sz w:val="20"/>
              </w:rPr>
              <w:t>, Қазақстан Республикасының </w:t>
            </w:r>
            <w:r>
              <w:rPr>
                <w:rFonts w:ascii="Times New Roman"/>
                <w:b w:val="false"/>
                <w:i w:val="false"/>
                <w:color w:val="000000"/>
                <w:sz w:val="20"/>
              </w:rPr>
              <w:t>Қылмыстық іс жүргізу</w:t>
            </w:r>
            <w:r>
              <w:rPr>
                <w:rFonts w:ascii="Times New Roman"/>
                <w:b w:val="false"/>
                <w:i w:val="false"/>
                <w:color w:val="000000"/>
                <w:sz w:val="20"/>
              </w:rPr>
              <w:t xml:space="preserve"> және </w:t>
            </w:r>
            <w:r>
              <w:rPr>
                <w:rFonts w:ascii="Times New Roman"/>
                <w:b w:val="false"/>
                <w:i w:val="false"/>
                <w:color w:val="000000"/>
                <w:sz w:val="20"/>
              </w:rPr>
              <w:t>Азаматтық іс жүргізу</w:t>
            </w:r>
            <w:r>
              <w:rPr>
                <w:rFonts w:ascii="Times New Roman"/>
                <w:b w:val="false"/>
                <w:i w:val="false"/>
                <w:color w:val="000000"/>
                <w:sz w:val="20"/>
              </w:rPr>
              <w:t xml:space="preserve"> кодекстерін,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"Жеке және заңды тұлғаларын өтініштерін қарау туралы"</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"Әділет органдары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сот-сараптамалық қызмет туралы"</w:t>
            </w:r>
            <w:r>
              <w:rPr>
                <w:rFonts w:ascii="Times New Roman"/>
                <w:b w:val="false"/>
                <w:i w:val="false"/>
                <w:color w:val="000000"/>
                <w:sz w:val="20"/>
              </w:rPr>
              <w:t xml:space="preserve"> Қазақстан Республикасы Заңдарын, осы санаттағы нақты лауазымның тиісті біліктілігіне сәйкес келетін саладағы қатынастарды реттейтін Қазақстан Республикасының нормативтік құқықтық актілері, "Қазақстан – 2050": Қалыптасқан мемлекеттің жаңа саяси бағыты.</w:t>
            </w:r>
          </w:p>
          <w:p>
            <w:pPr>
              <w:spacing w:after="20"/>
              <w:ind w:left="20"/>
              <w:jc w:val="both"/>
            </w:pPr>
            <w:r>
              <w:rPr>
                <w:rFonts w:ascii="Times New Roman"/>
                <w:b w:val="false"/>
                <w:i w:val="false"/>
                <w:color w:val="000000"/>
                <w:sz w:val="20"/>
              </w:rPr>
              <w:t>
Осы санаттағы лауазымдардың функционалдық міндеттерін орындауға қажетті басқа да міндетті білімдер. Сараптамалық қызмет саласындағы заңнаманы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2014 жылғы 11 желтоқсандағы № 58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10 қаңтарда № 10080 тіркелген "Б" корпусы мемлекеттік әкімшілік лауазымдарының санаттарына үлгілік біліктілік талаптарына сәйкес. Компьютерде жұмыс істей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Қазақстан Республикасы Президент Әкімшілігінің, Қазақстан Республикасы Әділет министрлігінің құзыретіне қатысты тапсырмаларын орындайды. Үкімет отырыстарына, Министрдің қатысуымен өткізілетін жиналыстарға қарастырылатын мәселелер бойынша ұсыныстар енгізу мақсатында материалдарды әзірлеу Премьер-Министр, Әділет Министрінің блогына, сонымен қатар Әділет министрлігінің веб-сайтына келіп түскен, Басқарманың қызметіне қатысы бар, сұрақтарға жауаптар дайындайды.</w:t>
            </w:r>
          </w:p>
          <w:p>
            <w:pPr>
              <w:spacing w:after="20"/>
              <w:ind w:left="20"/>
              <w:jc w:val="both"/>
            </w:pPr>
            <w:r>
              <w:rPr>
                <w:rFonts w:ascii="Times New Roman"/>
                <w:b w:val="false"/>
                <w:i w:val="false"/>
                <w:color w:val="000000"/>
                <w:sz w:val="20"/>
              </w:rPr>
              <w:t>
Министрліктің, Басқарманың басшылығының өзге де тапсырмаларын орындайды.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