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4128" w14:textId="4bb4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"Мемлекеттік ветеринариялық-санитариялық бақылау объектілерінде ветеринариялық-санитариялық бақылауды жүзеге асыру туралы нұсқаулықты бекіту туралы" 2009 жылғы 28 қыркүйектегі № 554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25 маусымдағы № 7-1/322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«Мемлекеттік ветеринариялық-санитариялық бақылау объектілерінде ветеринариялық-санитариялық бақылауды жүзеге асыру туралы нұсқаулықты бекіту туралы» 2009 жылғы 28 қыркүйектегі № 554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5832 болып тіркелген, жарияланған «Заң газеті» 2009 жылғы 11 қарашадағы № 172 (1595)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және тамақ қауіпсіздігі департаментіне;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Ауыл шаруашылығы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Қазақстан Республикасы Әділет министрлігіне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