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632b" w14:textId="52763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2014 жылғы 25 маусымдағы № 7-1/319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Ауыл шаруашылығы министрінің «Тамақ өнімдерінің қауіпсіздігін айқындау бойынша оларға ветеринарлық-санитарлық сараптама жүргізу Ережесін бекіту туралы» 2008 жылғы 1 сәуірдегі № 199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5198, Қазақстан Республикасы нормативтік құқықтық актілері бюллетені, 2008 жылғы № 5, 318-құжат жарияланған)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Ауыл шаруашылығы министрінің «Тамақ өнімдерінің қауіпсіздігін айқындау бойынша оларға ветеринарлық-санитарлық сараптама жүргізу Ережесін бекіту туралы Қазақстан Республикасы Ауыл шаруашылығы министрінің 2008 жылғы 1 сәуірдегі № 199 бұйрығына толықтырулар енгізу туралы» 2009 жылғы 19 ақпандағы № 93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тізіліміне № 5588 болып тіркелген, жарияланған «Заң газеті» 2009 жылғы 10 сәуір, № 53(1650);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Қазақстан. Республикасы Ауыл шаруашылығы министрінің м.а. «Қазақстан Республикасы Ауыл шаруашылығы министрінің кейбір бұйрықтарына толықтырулар мен өзгерістер енгізу туралы» 2009 жылғы 5 қарашадағы № 639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тізіліміне № 5892 болып тіркелген, жарияланған «Заң газеті» 2009 жылғы 23 желтоқсандағы № 194 (1617).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Ветеринариялық және тамақ қауіпсіздігі департаментіне;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Ауыл шаруашылығы министрлігінің интернет-ресурсында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көшірмесін Қазақстан Республикасы Әділет министрлігіне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