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dde1" w14:textId="1ecd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"Прокуратура органдары қызметкерлерін зейнетақымен қамсыздандырудың кейбір мәселелері туралы" Қазақстан Республикасы Еңбек және халықты әлеуметтік қорғау министрінің 2011 жылғы 9 желтоқсандағы № 430 және Қазақстан Республикасы Бас прокурорының 2011 жылғы 9 желтоқсандағы № 135 бірлескен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2014 жылғы 4 сәуірдегі № 34 және Қазақстан Республикасы Еңбек және халықты әлеуметтік қорғау министрінің 2014 жылғы 20 наурыздағы № 109-Ө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«Прокуратура органдары қызметкерлерін зейнетақымен қамсыздандырудың кейбір мәселелері туралы» Қазақстан Республикасы Бас прокурорының 2011 жылғы 9 желтоқсандағы № 135 және Қазақстан Республикасы Еңбек және халықты әлеуметтік қорғау министрінің 2011 жылғы 9 желтоқсандағы № 430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7352 тіркелген, 2012 жылғы 27 наурыздағы № 79-80 «Казахстанская правда» газетінде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 Әлеуметтік қамсыздандыру және әлеуметтік сақтандыру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Казахстан Республикасы Әділет министрлігіне бір апталық мерзімде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Еңбек және халықты әлеуметтік қорғау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С.Қ. Жақыповаға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прокуроры                     Еңбек және халықты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қорғау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Дауылбаев         _________________Т. 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