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18d2" w14:textId="94d1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11 қарашадағы № 458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«Орта білім беру ұйымдарында психологиялық қызметтің жұмыс істеу қағидаларын бекіту туралы» Қазақстан Республикасы Білім және ғылым министрінің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актілерді мемлекеттік тіркеу тізілімінде № 7380 болып тіркелген, 2012 жылғы 21 сәуірдегі № 1 12-113 (26931 - 26932) «Егемен Қазақстан»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«Білім беру ұйымдарының ішкі тәртібінің үлгі қағидаларын бекіту туралы» Қазақстан Республикасы Білім және ғылым министрі міндетін атқарушының 2012 жылғы 6 сәуірдегі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актілерді мемлекеттік тіркеу тізілімінде № 7615 болып тіркелген, 2012 жылғы 25 шілдедегі № 237-238 (27056 - 27057) «Егемен Қазақстан» газетінде жарияланған)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білім, ақпараттық технологиялар департаменті (Ж.А. Жонтаева)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Е.Н.Иманғалиевқа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А. Сәрінжіпов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