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19ca" w14:textId="2331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қызметті көрсету регламенттерін бекіту туралы" Қазақстан Республикасы Мұнай және газ министрінің 2012 жылғы 24 тамыздағы № 143, Қазақстан Республикасы Ауыл шаруашылығы министрінің 2012 жылғы 28 қыркүйектегі № 6-1/484, Қазақстан Республикасы Қоршаған ортаны қорғау министрінің 2012 жылғы 26 қыркүйектегі № 290-Ө, Қазақстан Республикасы Төтенше жағдайлар министрінің 2012 жылғы 16 қазандағы № 466 және Қазақстан Республикасы Ұлттық қауіпсіздік комитеті төрағасының 2012 жылғы 9 қазандағы № 474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2014 жылғы 10 ақпандағы № 22, Қазақстан Республикасы Ауыл шаруашылығы министрінің 2014 жылғы 12 наурыздағы № 17-1/145, Қазақстан Республикасы Қоршаған орта және су ресурстары министрінің 2014 жылғы 28 мамырдағы № 198-Ө, Қазақстан Республикасы Төтенше жағдайлар министрінің 2014 жылғы 14 наурыздағы № 113 және Қазақстан Республикасы Ұлттық қауіпсіздік комитеті төрағасының 2014 жылғы 16 шілдедегі № 229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қызметті көрсету регламенттерін бекіту туралы» Қазақстан Республикасы Мұнай және газ министрінің 2012 жылғы 24 тамыздағы № 143, Қазақстан Республикасы Ауыл шаруашылығы министрінің 2012 жылғы 28 қыркүйектегі № 6-1/484, Қазақстан Республикасы Қоршаған ортаны қорғау министрінің 2012 жылғы 26 қыркүйектегі № 290-Ө, Қазақстан Республикасы Төтенше жағдайлар министрінің 2012 жылғы 16 қазандағы № 466 және Қазақстан Республикасы Ұлттық қауіпсіздік комитеті төрағасының 2012 жылғы 9 қазандағы № 474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2012 жылғы 15 қарашада № 8084 болып тіркелген, «Егемен Қазақстан» газетінде 2013 жылғы 26 қаңтарда № 54 (27993)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Мұнай және газ министрлігінің Мұнай-газ кешеніндегі мемлекеттік инспекциялау комитеті (Момышев Т.А.) белгіленген тәртіппен бір апта мерзім ішінде осы бұйрықтың көшірмесін Қазақстан Республикасы Әділет министрлігіне жіберсін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және газ министрінің  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______________Ұ. Қарабалин        _____________А.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 және су             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______________Н. Қаппаров         ______________В.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______________Н. Әбіқаев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