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c221" w14:textId="fc4c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"Өнеркәсiп және экспорттық бақылау саласындағы мемлекеттiк қызметтердiң регламенттерiн бекiту туралы" Қазақстан Республикасы Премьер-Министрiнiң орынбасары - Қазақстан Республикасы Индустрия және жаңа технологиялар министрiнiң 2013 жылғы 18 ақпандағы № 42 бұйрығының күшiн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орынбасары - Қазақстан Республикасы Индустрия және жаңа технологиялар министрiнiң 2014 жылғы 27 наурыздағы № 101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«Нормативтiк құқықтық актiлер туралы» Қазақстан Республикасы 1998 жылғы 24 наурыздағы № 213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«Өнеркәсiп және экспорттық бақылау саласындағы мемлекеттiк қызметтердiң регламенттерiн бекiту туралы» Қазақстан Республикасы Премьер-Министрiнiң орынбасары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Индустрия және жаңа технологиялар министрiнiң 2013 жылғы 18 ақпандағы № 42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Өнеркәсiп комитетi (Б.Ә.Қасымбеков) осы бұйрықтың көшірмесін апталық мерзімде Қазақстан Республикасы Әдiлет министрлiгiне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орынбасары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технологиялар министрi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