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df96" w14:textId="585d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2014 жылғы 4 шілдедегі № 332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Төтенше жағдайлар агенттігі төрағасының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В. Божко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Төтенше жағдайлар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332 бұйрығына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Төтенше жағдайлар агенттігі төрағасының кейбір күші жойылған бұйрықтарының тізбесі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«Азаматтық қорғаныстың қорғану ғимараттарын бейбіт және соғыс уақытында пайдалану жөніндегі нұсқаулықты бекіту туралы» Қазақстан Республикасы Төтенше жағдайлар агенттігі төрағасының 2000 жылғы 18 мамырдағы № 121 (Нормативтік құқықтық актілерді мемлекеттік тіркеу тізілімінде № 1223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«Азаматтық қорғаныстың құрылымдарын құру және оларды материалдық-техникалық құралдармен жабдықтаудың (тізімдеудің) шамамен алынған нормалары туралы нұсқаулықты бекіту туралы» Қазақстан Республикасы Төтенше жағдайлар агенттігі төрағасының 2000 жылғы 23 маусымдағы № 139 (Нормативтік құқықтық актілерді мемлекеттік тіркеу тізілімінде № 1230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«Эвакуациялық шараларын ұйымдастыру және өткізу жөніндегі нұсқаулықты бекіту туралы» Қазақстан Республикасы Төтенше жағдайлар агенттігі төрағасының 2000 жылғы 23 маусымдағы № 140 (Нормативтік құқықтық актілерді мемлекеттік тіркеу тізілімінде № 1229 болып тіркелген, Қазақстан Республикасы орталық атқарушы және өзге де мемлекеттік органдарының нормативтік құқықтық актілерінде жарияланған, 2001 ж. № 5, ст.320)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Азаматтық қорғанысын ұйымдастыру және жүргізу бойынша нұсқаулықты бекіту туралы» Қазақстан Республикасы Төтенше жағдайлар агенттігі төрағасының 2000 жылғы 13 шілдедегі № 165-қпү (Нормативтік құқықтық актілерді мемлекеттік тіркеу тізілімінде № 1233 болып тіркелген) бұйрығы.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