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7b98" w14:textId="8047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м.а. 2014 жылғы 2 қазандағы № 112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Республикасында балаларға амбулаториялық-емханалық көмекті одан әрі жетілдіру туралы» Қазақстан Республикасы Денсаулық сақтау министрінің 2003 жылғы 17 қазандағы, № 760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2561 болып тіркелген, Қазақстан Республикасының нормативтік құқықтық актілер бюллетенінде жарияланған 2003 ж., № 37-42, 888-құжат);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«Профилактикалық (иммундық-биологиялық, диагностикалау, дезинфекциялауды) препараттарды сақтау, тасымалдау және пайдалану ережелерін бекіту туралы» Қазақстан Республикасы Денсаулық сақтау министрінің 2009 жылғы 12 қарашадағы № 702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5902 болып тіркелген, Қазақстан Республикасы орталық атқарушы және өзге де орталық мемлекеттік органдарының актілер жинағында жарияланған, 2010 жылғы № 2 және Қазақстан Республикасы орталық атқарушы және өзге де мемлекеттік органдарының нормативтік құқықтық актілер бюллетенінде жарияланған, 2011 ж. № 4, 403-құжат)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Заң қызметі департаменті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 С. Қайырбекова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