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916c" w14:textId="8e69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"5 жастан 15 жасқа дейінгі балалардың 1 типтегі кант диабетін емдеуге инсулиннің үздіксіз теріасты инфузиясының жүйесін пайдалану жөніндегі жобаны енгізу туралы" Қазақстан Республикасы Денсаулық сақтау министрінің м.а. 2011 жылғы 3 қарашадағы № 783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2014 жылғы 9 шілдедегі № 383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43-1-бабының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«5 жастан 15 жасқа дейінгі балалардың 1 типтегі қант диабетін емдеуге инсулиннің үздіксіз теріасты инфузиясының жүйесін пайдалану жөніндегі жобаны енгізу туралы» Қазақстан Республикасы Денсаулық сақтау министрінің м.а. 2011 жылғы 3 қарашадағы № 783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7335 болып тіркелген, Қазақстан Республикасы нормативтік құқықтық актілер Бюллетенінде 2012 жылы қаңтарда № 1, 422-құжат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қызметті ұйымдастыру департамент! (Төлеғалиева А,Ғ.) белгіленген тәртіппен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    Б. Төкежанов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