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2168a" w14:textId="b7216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"Өтінімдердің, жануарлар дүниесін пайдалануға рұқсат беру журналдарының, сонымен бірге олардың есептілігі мен санағының нысандарын бекіту туралы" Қазақстан Республикасы Қоршаған ортаны қорғау министрінің 2013 жылғы 27 қыркүйектегі № 292-Ө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2015 жылғы 16 ақпандағы № 18-03/104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 21-1-бабы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«Өтінімдердің, жануарлар дүниесін пайдалануға рұқсат беру журналдарының, сонымен бірге олардың есептілігі мен санағының нысандарын бекіту туралы» Қазақстан Республикасы Қоршаған ортаны қорғау министрінің 2013 жылғы 27 қыркүйектегі № 292-Ө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8867 тіркелген, 2014 жылғы 22 желтоқсанда «Әділет» ақпараттық-құқықтық жүйесінде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Ауыл шаруашылығы министрлігінің Орман шаруашылығы және жануарлар дүниесі комитеті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бір апта мерзімде Қазақстан Республикасының Әділет министрлігіне жолдасын;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«Әділет» ақпараттық-құқықтық жүйесінде ресми жариялануын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Ауыл шаруашылығы министрлігінің интернет-ресурсында орналастырсын.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