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9566" w14:textId="17c9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"Инновациялық технологиялар паркі" арнайы экономикалық аймағының аумағында қызметін жүзеге асыратын заңды тұлғалардың 2016 жылғы тізбесін бекіту туралы" Қазақстан Республикасы Инвестициялар және даму министрінің 2017 жылғы 14 ақпандағы № 98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2017 жылғы 28 сәуірдегі № 253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 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"Инновациялық технологиялар паркі" арнайы экономикалық аймағының аумағында қызметін жүзеге асыратын заңды тұлғалардың 2016 жылғы тізбесін бекіту туралы" Қазақстан Республикасы Инвестициялар және даму министрінің 2017 жылғы 14 ақпандағы № 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"Инновациялық технологиялар паркі" арнайы экономикалық аймағының аумағында қызметін жүзеге асыратын заңды тұлғалардың 2016 жылғы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19 деген жолмен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298"/>
        <w:gridCol w:w="3167"/>
        <w:gridCol w:w="2886"/>
        <w:gridCol w:w="943"/>
        <w:gridCol w:w="13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"SanScrIT (СанСкрИТ)" жауапкершілігі шектеулі серіктестігі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150440022490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Алматы қ., Көктем-2 ықшам ауданы, 22- үй.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Бостандық ауданы бойынша Салық басқармасы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Технологиялық және инновациялық даму департаменті заңнамада белгіленген тәртіпте осы бұйрықты қабылданған күнінен бастап он жұмыс күні ішінде Қазақстан Республикасы Инвестициялар және даму министрлігінің интернет-ресурсында ресми жариялауды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 және таратуға жатады.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Инвестициялар және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