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b544" w14:textId="101b5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жолдарын салу, реконструкциялау, жөндеу және күтіп-ұстауда экономикалық тиімділігін макро және микро экономикалық деңгейде есептеу бойынша ҰСЫНЫМДАР</w:t>
      </w:r>
    </w:p>
    <w:p>
      <w:pPr>
        <w:spacing w:after="0"/>
        <w:ind w:left="0"/>
        <w:jc w:val="both"/>
      </w:pPr>
      <w:r>
        <w:rPr>
          <w:rFonts w:ascii="Times New Roman"/>
          <w:b w:val="false"/>
          <w:i w:val="false"/>
          <w:color w:val="000000"/>
          <w:sz w:val="28"/>
        </w:rPr>
        <w:t>ҚР Ұ 218 -139-2017. ҚР ИДМ автомобиль жолдары Комитетінің 2017 жылғы 26 желтоқсандағы № 179 бұйрығымен бекітіліп қолданысқа енгізілді.</w:t>
      </w:r>
    </w:p>
    <w:tbl>
      <w:tblPr>
        <w:tblW w:w="0" w:type="auto"/>
        <w:tblCellSpacing w:w="0" w:type="auto"/>
        <w:tblBorders>
          <w:top w:val="none"/>
          <w:left w:val="none"/>
          <w:bottom w:val="none"/>
          <w:right w:val="none"/>
          <w:insideH w:val="none"/>
          <w:insideV w:val="none"/>
        </w:tblBorders>
      </w:tblPr>
      <w:tblGrid>
        <w:gridCol w:w="1019"/>
        <w:gridCol w:w="2775"/>
        <w:gridCol w:w="8506"/>
      </w:tblGrid>
      <w:tr>
        <w:trPr>
          <w:trHeight w:val="30" w:hRule="atLeast"/>
        </w:trPr>
        <w:tc>
          <w:tcPr>
            <w:tcW w:w="1019" w:type="dxa"/>
            <w:tcBorders/>
            <w:tcMar>
              <w:top w:w="15" w:type="dxa"/>
              <w:left w:w="15" w:type="dxa"/>
              <w:bottom w:w="15" w:type="dxa"/>
              <w:right w:w="15" w:type="dxa"/>
            </w:tcMar>
            <w:vAlign w:val="center"/>
          </w:tcPr>
          <w:bookmarkStart w:name="z12" w:id="0"/>
          <w:p>
            <w:pPr>
              <w:spacing w:after="20"/>
              <w:ind w:left="20"/>
              <w:jc w:val="both"/>
            </w:pPr>
            <w:r>
              <w:rPr>
                <w:rFonts w:ascii="Times New Roman"/>
                <w:b w:val="false"/>
                <w:i w:val="false"/>
                <w:color w:val="000000"/>
                <w:sz w:val="20"/>
              </w:rPr>
              <w:t>
1</w:t>
            </w:r>
          </w:p>
          <w:bookmarkEnd w:id="0"/>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жол ғылыми-зерттеу институты" акционерлік қоғамы ("ҚазжолҒЗИ" АҚ) </w:t>
            </w:r>
            <w:r>
              <w:rPr>
                <w:rFonts w:ascii="Times New Roman"/>
                <w:b/>
                <w:i w:val="false"/>
                <w:color w:val="000000"/>
                <w:sz w:val="20"/>
              </w:rPr>
              <w:t>ДАЙЫНДАП ЕНГІЗДІ</w:t>
            </w:r>
          </w:p>
        </w:tc>
      </w:tr>
      <w:tr>
        <w:trPr>
          <w:trHeight w:val="30" w:hRule="atLeast"/>
        </w:trPr>
        <w:tc>
          <w:tcPr>
            <w:tcW w:w="1019" w:type="dxa"/>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2</w:t>
            </w:r>
          </w:p>
          <w:bookmarkEnd w:id="1"/>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Автомобиль жолдары комитеті Төрағасының "26" желтоқсан 2017 ж.</w:t>
            </w:r>
            <w:r>
              <w:br/>
            </w:r>
            <w:r>
              <w:rPr>
                <w:rFonts w:ascii="Times New Roman"/>
                <w:b w:val="false"/>
                <w:i w:val="false"/>
                <w:color w:val="000000"/>
                <w:sz w:val="20"/>
              </w:rPr>
              <w:t xml:space="preserve">№ 179 бұйрығымен </w:t>
            </w:r>
            <w:r>
              <w:rPr>
                <w:rFonts w:ascii="Times New Roman"/>
                <w:b/>
                <w:i w:val="false"/>
                <w:color w:val="000000"/>
                <w:sz w:val="20"/>
              </w:rPr>
              <w:t>БЕКІТІЛІП, ҚОЛДАНЫСҚА ЕНГІЗІЛДІ</w:t>
            </w:r>
          </w:p>
        </w:tc>
      </w:tr>
      <w:tr>
        <w:trPr>
          <w:trHeight w:val="30" w:hRule="atLeast"/>
        </w:trPr>
        <w:tc>
          <w:tcPr>
            <w:tcW w:w="1019" w:type="dxa"/>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3</w:t>
            </w:r>
          </w:p>
          <w:bookmarkEnd w:id="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ҰК" Акционерлік қоғамымен 2017 жылғы </w:t>
            </w:r>
            <w:r>
              <w:br/>
            </w:r>
            <w:r>
              <w:rPr>
                <w:rFonts w:ascii="Times New Roman"/>
                <w:b w:val="false"/>
                <w:i w:val="false"/>
                <w:color w:val="000000"/>
                <w:sz w:val="20"/>
              </w:rPr>
              <w:t>"04" қараша дағы № 03/13-2-3042-И хатымен КЕЛІСІЛДІ</w:t>
            </w:r>
          </w:p>
        </w:tc>
      </w:tr>
      <w:tr>
        <w:trPr>
          <w:trHeight w:val="30" w:hRule="atLeast"/>
        </w:trPr>
        <w:tc>
          <w:tcPr>
            <w:tcW w:w="1019" w:type="dxa"/>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
4</w:t>
            </w:r>
          </w:p>
          <w:bookmarkEnd w:id="3"/>
        </w:tc>
        <w:tc>
          <w:tcPr>
            <w:tcW w:w="2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БІРІНШІ ТЕКСЕРУ МЕРЗІМІ </w:t>
            </w:r>
          </w:p>
        </w:tc>
        <w:tc>
          <w:tcPr>
            <w:tcW w:w="8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10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 КЕЗЕҢДІЛІГІ</w:t>
            </w:r>
          </w:p>
        </w:tc>
        <w:tc>
          <w:tcPr>
            <w:tcW w:w="8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019" w:type="dxa"/>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
5</w:t>
            </w:r>
          </w:p>
          <w:bookmarkEnd w:id="4"/>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 РЕТ ЕНГІЗІЛДІ</w:t>
            </w:r>
          </w:p>
        </w:tc>
      </w:tr>
    </w:tbl>
    <w:bookmarkStart w:name="z18" w:id="5"/>
    <w:p>
      <w:pPr>
        <w:spacing w:after="0"/>
        <w:ind w:left="0"/>
        <w:jc w:val="both"/>
      </w:pPr>
      <w:r>
        <w:rPr>
          <w:rFonts w:ascii="Times New Roman"/>
          <w:b w:val="false"/>
          <w:i w:val="false"/>
          <w:color w:val="000000"/>
          <w:sz w:val="28"/>
        </w:rPr>
        <w:t>
      Құжат Қазақстан Республикасы нормативтік-құқықтық актілерінің  "Әділет" ақпараттық-құқықтық жүйесінде және "InfoZhol" – http://infozhol.kad.org.kz электронды мәліметтер базасында қол жетімді</w:t>
      </w:r>
    </w:p>
    <w:bookmarkEnd w:id="5"/>
    <w:bookmarkStart w:name="z19" w:id="6"/>
    <w:p>
      <w:pPr>
        <w:spacing w:after="0"/>
        <w:ind w:left="0"/>
        <w:jc w:val="both"/>
      </w:pPr>
      <w:r>
        <w:rPr>
          <w:rFonts w:ascii="Times New Roman"/>
          <w:b w:val="false"/>
          <w:i w:val="false"/>
          <w:color w:val="000000"/>
          <w:sz w:val="28"/>
        </w:rPr>
        <w:t>
      Осы Нұсқаулықты Қазақстан Республикасы Инвестициялар және даму министрлігі  Автомобиль жолдары комитетінің рұқсатынсыз толықтай немесе ішінара қайта басып шығаруға, көбейтуге және таратуға болмайды</w:t>
      </w:r>
    </w:p>
    <w:bookmarkEnd w:id="6"/>
    <w:bookmarkStart w:name="z20" w:id="7"/>
    <w:p>
      <w:pPr>
        <w:spacing w:after="0"/>
        <w:ind w:left="0"/>
        <w:jc w:val="left"/>
      </w:pPr>
      <w:r>
        <w:rPr>
          <w:rFonts w:ascii="Times New Roman"/>
          <w:b/>
          <w:i w:val="false"/>
          <w:color w:val="000000"/>
        </w:rPr>
        <w:t xml:space="preserve"> Мазмұны</w:t>
      </w:r>
    </w:p>
    <w:bookmarkEnd w:id="7"/>
    <w:tbl>
      <w:tblPr>
        <w:tblW w:w="0" w:type="auto"/>
        <w:tblCellSpacing w:w="0" w:type="auto"/>
        <w:tblBorders>
          <w:top w:val="none"/>
          <w:left w:val="none"/>
          <w:bottom w:val="none"/>
          <w:right w:val="none"/>
          <w:insideH w:val="none"/>
          <w:insideV w:val="none"/>
        </w:tblBorders>
      </w:tblPr>
      <w:tblGrid>
        <w:gridCol w:w="9512"/>
        <w:gridCol w:w="2788"/>
      </w:tblGrid>
      <w:tr>
        <w:trPr>
          <w:trHeight w:val="30" w:hRule="atLeast"/>
        </w:trPr>
        <w:tc>
          <w:tcPr>
            <w:tcW w:w="9512" w:type="dxa"/>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Кіріспе</w:t>
            </w:r>
          </w:p>
          <w:bookmarkEnd w:id="8"/>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12" w:type="dxa"/>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1 Қолдану саласы</w:t>
            </w:r>
          </w:p>
          <w:bookmarkEnd w:id="9"/>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12" w:type="dxa"/>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2 Нормативтік сілтемелер</w:t>
            </w:r>
          </w:p>
          <w:bookmarkEnd w:id="10"/>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12" w:type="dxa"/>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3 Терминдер, анықтамалар және қысқартылған сөздер</w:t>
            </w:r>
          </w:p>
          <w:bookmarkEnd w:id="11"/>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512" w:type="dxa"/>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4 Жалпы ережелер</w:t>
            </w:r>
          </w:p>
          <w:bookmarkEnd w:id="12"/>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512" w:type="dxa"/>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5 Экономикалық тиімділікті есептеу әдістемесі</w:t>
            </w:r>
          </w:p>
          <w:bookmarkEnd w:id="13"/>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12" w:type="dxa"/>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5.1 Инфрақұрылымға инвестициялар жұмсау бойынша жалпы ережелер</w:t>
            </w:r>
          </w:p>
          <w:bookmarkEnd w:id="14"/>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12" w:type="dxa"/>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5.2 Жобаның экономикалық тиімділігін бағалау</w:t>
            </w:r>
          </w:p>
          <w:bookmarkEnd w:id="15"/>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512" w:type="dxa"/>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5.3 Автомобиль жолдарын жақсартуға жұмсалатын инвестициялар мен шығындар</w:t>
            </w:r>
          </w:p>
          <w:bookmarkEnd w:id="16"/>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512" w:type="dxa"/>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5.4 Жол жобаларының қоғамдық тиімділігі</w:t>
            </w:r>
          </w:p>
          <w:bookmarkEnd w:id="17"/>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512" w:type="dxa"/>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6 Жол жобаларының тікелей тиімділігін есептеу</w:t>
            </w:r>
          </w:p>
          <w:bookmarkEnd w:id="18"/>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512" w:type="dxa"/>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6.1 Тікелей инвестициялық тиімділікті есептеу</w:t>
            </w:r>
          </w:p>
          <w:bookmarkEnd w:id="19"/>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512" w:type="dxa"/>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6.2 Жұмыс орындарын құрудың әлеуметтік тиімділігін есептеу</w:t>
            </w:r>
          </w:p>
          <w:bookmarkEnd w:id="20"/>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512" w:type="dxa"/>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7 Жол жобаларын жүзеге асырудың көліктік тиімділігін есептеу</w:t>
            </w:r>
          </w:p>
          <w:bookmarkEnd w:id="21"/>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512" w:type="dxa"/>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7.1 Жүру қарқындылығының өсуін есептеудің жалпы ережелері</w:t>
            </w:r>
          </w:p>
          <w:bookmarkEnd w:id="22"/>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512" w:type="dxa"/>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7.2 Көлікті пайдалану құнындағы экономикалық тиімділікті есептеу</w:t>
            </w:r>
          </w:p>
          <w:bookmarkEnd w:id="23"/>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512" w:type="dxa"/>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7.3 Жолдағы уақытты қысқартудың экономикалық тиімділігі</w:t>
            </w:r>
          </w:p>
          <w:bookmarkEnd w:id="24"/>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512" w:type="dxa"/>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7.4. Жол-көлік оқиғаларының ауыртпалығы мен салдарын қысқартудың экономикалық тиімділігі</w:t>
            </w:r>
          </w:p>
          <w:bookmarkEnd w:id="25"/>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512" w:type="dxa"/>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8. Жол құрылыстарын қалпына келтіру стратегияларының тиімділігін бағалау әдістері</w:t>
            </w:r>
          </w:p>
          <w:bookmarkEnd w:id="26"/>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512" w:type="dxa"/>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8.1 Стратегияларды топтастыру</w:t>
            </w:r>
          </w:p>
          <w:bookmarkEnd w:id="27"/>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512" w:type="dxa"/>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8.2 Жол құрылыстарын қалпына келтіру стратегияларын қалыптастыру</w:t>
            </w:r>
          </w:p>
          <w:bookmarkEnd w:id="28"/>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512" w:type="dxa"/>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8.3 Жол құрылыстарын қалпына келтіру  стратегияларын оңтайландыру</w:t>
            </w:r>
          </w:p>
          <w:bookmarkEnd w:id="29"/>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512" w:type="dxa"/>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8.4 Жол құрылыстарын қалпына келтіру  стратегиялары шеңберінде жол жамылғысы тегістігінің өзгеруін болжау</w:t>
            </w:r>
          </w:p>
          <w:bookmarkEnd w:id="30"/>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512" w:type="dxa"/>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9. Жол жобаларының тиімділігін бағалауда тәуекелдер мен белгісіздік факторларын есепке алу</w:t>
            </w:r>
          </w:p>
          <w:bookmarkEnd w:id="31"/>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512" w:type="dxa"/>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xml:space="preserve">
9.1 Бастапқы ережелер </w:t>
            </w:r>
          </w:p>
          <w:bookmarkEnd w:id="32"/>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512" w:type="dxa"/>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9.2 Жол жобаларының тәуекел факторларының топтастырылуы</w:t>
            </w:r>
          </w:p>
          <w:bookmarkEnd w:id="33"/>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512" w:type="dxa"/>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9.3 Тәуекел факторларын сандық бағалау және оларды маңыздылық дәрежесі бойынша саралау</w:t>
            </w:r>
          </w:p>
          <w:bookmarkEnd w:id="34"/>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512" w:type="dxa"/>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xml:space="preserve">
9.4 Жол жобаларының тиімділігін бағалауда тәуекелдер мен белгісіздік факторларын есепке алу әдістері </w:t>
            </w:r>
          </w:p>
          <w:bookmarkEnd w:id="35"/>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512" w:type="dxa"/>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9.5 Жол жобаларының тәуекел факторларына ықпал ету шаралары</w:t>
            </w:r>
          </w:p>
          <w:bookmarkEnd w:id="36"/>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512" w:type="dxa"/>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10 Жаңа материалдарды, технологияларды, мәшінелерді және механизмдерді енгізудің экономикалық тиімділігін бағалау әдістемесі</w:t>
            </w:r>
          </w:p>
          <w:bookmarkEnd w:id="37"/>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512" w:type="dxa"/>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xml:space="preserve">
А қосымшасы </w:t>
            </w:r>
            <w:r>
              <w:rPr>
                <w:rFonts w:ascii="Times New Roman"/>
                <w:b w:val="false"/>
                <w:i/>
                <w:color w:val="000000"/>
                <w:sz w:val="20"/>
              </w:rPr>
              <w:t>(ақпараттық)</w:t>
            </w:r>
            <w:r>
              <w:rPr>
                <w:rFonts w:ascii="Times New Roman"/>
                <w:b w:val="false"/>
                <w:i w:val="false"/>
                <w:color w:val="000000"/>
                <w:sz w:val="20"/>
              </w:rPr>
              <w:t xml:space="preserve"> Қоғамдық тиімділікті бағалау   үлгісі</w:t>
            </w:r>
          </w:p>
          <w:bookmarkEnd w:id="38"/>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512" w:type="dxa"/>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Библиография</w:t>
            </w:r>
          </w:p>
          <w:bookmarkEnd w:id="39"/>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bookmarkStart w:name="z53" w:id="40"/>
    <w:p>
      <w:pPr>
        <w:spacing w:after="0"/>
        <w:ind w:left="0"/>
        <w:jc w:val="left"/>
      </w:pPr>
      <w:r>
        <w:rPr>
          <w:rFonts w:ascii="Times New Roman"/>
          <w:b/>
          <w:i w:val="false"/>
          <w:color w:val="000000"/>
        </w:rPr>
        <w:t xml:space="preserve"> Кіріспе</w:t>
      </w:r>
    </w:p>
    <w:bookmarkEnd w:id="40"/>
    <w:bookmarkStart w:name="z54" w:id="41"/>
    <w:p>
      <w:pPr>
        <w:spacing w:after="0"/>
        <w:ind w:left="0"/>
        <w:jc w:val="both"/>
      </w:pPr>
      <w:r>
        <w:rPr>
          <w:rFonts w:ascii="Times New Roman"/>
          <w:b w:val="false"/>
          <w:i w:val="false"/>
          <w:color w:val="000000"/>
          <w:sz w:val="28"/>
        </w:rPr>
        <w:t xml:space="preserve">
      Жол инфрақұрылымына қаржы жұмсау әрқашанда іс жүзінде экономикалық өсуді, өңірлердің, қала мен елді мекенді ауылдардың тұрақты дамуын жүзеге асыру үшін ішкі сұраныстың ынталандыруы ретінде қабылданады. Көлік инфрақұрылымына қаржы жұмсау алыстағы мекеме мен орталық арасында ауыстырылатын, шығарылған өнімнің соңғы бағасы көлік құрамының төмендеуіне әкеледі. Сондықтан, олар аймақаралық экономикалық тепе теңсіздіктің  дәрежесін төмендетуде маңызды рөл атқарады, жаңа нарықтарға өтуге, халықтың көші-қонуы мен басқа да ұқсас құбылыстарда бәсекелесу қабілетін арттырады. </w:t>
      </w:r>
    </w:p>
    <w:bookmarkEnd w:id="41"/>
    <w:bookmarkStart w:name="z55" w:id="42"/>
    <w:p>
      <w:pPr>
        <w:spacing w:after="0"/>
        <w:ind w:left="0"/>
        <w:jc w:val="both"/>
      </w:pPr>
      <w:r>
        <w:rPr>
          <w:rFonts w:ascii="Times New Roman"/>
          <w:b w:val="false"/>
          <w:i w:val="false"/>
          <w:color w:val="000000"/>
          <w:sz w:val="28"/>
        </w:rPr>
        <w:t>
      Көлікт инфрақұрылымын сондай саясатты көзқарас жағынан да ескерген маңызды, себебі көліктік қамтамасыз ету кірісті бөлуге әсер етеді, сондай-ақ мемлекеттің қоғамы өміріне қатысуының деңгейінің төмендігінен сонда орналасқан жағымсыз жағдайлардағы топтардың, қоғамдық оқшаулаудың сұрақтарын  шешудің жолы болуы мүмкін.</w:t>
      </w:r>
    </w:p>
    <w:bookmarkEnd w:id="42"/>
    <w:bookmarkStart w:name="z56" w:id="43"/>
    <w:p>
      <w:pPr>
        <w:spacing w:after="0"/>
        <w:ind w:left="0"/>
        <w:jc w:val="both"/>
      </w:pPr>
      <w:r>
        <w:rPr>
          <w:rFonts w:ascii="Times New Roman"/>
          <w:b w:val="false"/>
          <w:i w:val="false"/>
          <w:color w:val="000000"/>
          <w:sz w:val="28"/>
        </w:rPr>
        <w:t xml:space="preserve">
      Осы ұсынымдар Қазақстан Республикасының жалпы қолданыстағы автомобиль жолдарын салудың, қайта салудың, жөндеу мен күтіп ұстаудан экономикалық (қоғамдық) тиімділігін есептеу әдістемесін анықтайды және жол шығындарының тиімділігін мемлекеттік жоспарлау жүйелерінің шектерінде пайдалану үшін тағайындалған. </w:t>
      </w:r>
    </w:p>
    <w:bookmarkEnd w:id="43"/>
    <w:bookmarkStart w:name="z57" w:id="44"/>
    <w:p>
      <w:pPr>
        <w:spacing w:after="0"/>
        <w:ind w:left="0"/>
        <w:jc w:val="both"/>
      </w:pPr>
      <w:r>
        <w:rPr>
          <w:rFonts w:ascii="Times New Roman"/>
          <w:b w:val="false"/>
          <w:i w:val="false"/>
          <w:color w:val="000000"/>
          <w:sz w:val="28"/>
        </w:rPr>
        <w:t xml:space="preserve">
      Бұл ретте Ұсынымдардың әдістемесі жол құрылысының инвестициялық жобалары, автомобиль жолдарын қайта салудың тікелей екі экономикалық тиімділігінде топталды: тікелей инвестициялық тиімділік және бастапқы көліктік тиімділік, себебі олар оның негізгі тұтынылу ерекшеліктерін сипаттайды. </w:t>
      </w:r>
    </w:p>
    <w:bookmarkEnd w:id="44"/>
    <w:bookmarkStart w:name="z58" w:id="45"/>
    <w:p>
      <w:pPr>
        <w:spacing w:after="0"/>
        <w:ind w:left="0"/>
        <w:jc w:val="both"/>
      </w:pPr>
      <w:r>
        <w:rPr>
          <w:rFonts w:ascii="Times New Roman"/>
          <w:b w:val="false"/>
          <w:i w:val="false"/>
          <w:color w:val="000000"/>
          <w:sz w:val="28"/>
        </w:rPr>
        <w:t>
      Сондай-ақ бұл ұсынымдар:</w:t>
      </w:r>
    </w:p>
    <w:bookmarkEnd w:id="45"/>
    <w:bookmarkStart w:name="z59" w:id="46"/>
    <w:p>
      <w:pPr>
        <w:spacing w:after="0"/>
        <w:ind w:left="0"/>
        <w:jc w:val="both"/>
      </w:pPr>
      <w:r>
        <w:rPr>
          <w:rFonts w:ascii="Times New Roman"/>
          <w:b w:val="false"/>
          <w:i w:val="false"/>
          <w:color w:val="000000"/>
          <w:sz w:val="28"/>
        </w:rPr>
        <w:t xml:space="preserve">
      - жол құрылыстарының ұдайы өндіріс стратегияларын, оның автомобиль жолының тіршілік кезеңін есептеу кезінде қарапайым және кең ұдайы өндіріс нұсқаларының ішінен салыстырмалы талдауының құралы ретінде қарастырады; </w:t>
      </w:r>
    </w:p>
    <w:bookmarkEnd w:id="46"/>
    <w:bookmarkStart w:name="z60" w:id="47"/>
    <w:p>
      <w:pPr>
        <w:spacing w:after="0"/>
        <w:ind w:left="0"/>
        <w:jc w:val="both"/>
      </w:pPr>
      <w:r>
        <w:rPr>
          <w:rFonts w:ascii="Times New Roman"/>
          <w:b w:val="false"/>
          <w:i w:val="false"/>
          <w:color w:val="000000"/>
          <w:sz w:val="28"/>
        </w:rPr>
        <w:t>
      - автожол саласында жаңа материалдарды, технологияларды, мәшинелер мен механизмдерді енгізу, ғылыми-зерттеулерді жүргізу қажеттілігінің, салалық нормативтік-техникалық базаны жетілдіру шеңберінде нормативтік техникалық құжатты әзірлеу жұмыстарының құның анықтау бойынша ережелердің бағасын, сондай-ақ жаңа материалдар, технологиялар, мәшинелер мен механизмдерді енгізуде экономикалық тиімділігін бағалау тәсілдерін қарастырады.</w:t>
      </w:r>
    </w:p>
    <w:bookmarkEnd w:id="47"/>
    <w:bookmarkStart w:name="z61" w:id="48"/>
    <w:p>
      <w:pPr>
        <w:spacing w:after="0"/>
        <w:ind w:left="0"/>
        <w:jc w:val="left"/>
      </w:pPr>
      <w:r>
        <w:rPr>
          <w:rFonts w:ascii="Times New Roman"/>
          <w:b/>
          <w:i w:val="false"/>
          <w:color w:val="000000"/>
        </w:rPr>
        <w:t xml:space="preserve"> 1 Қолдану саласы</w:t>
      </w:r>
    </w:p>
    <w:bookmarkEnd w:id="48"/>
    <w:bookmarkStart w:name="z62" w:id="49"/>
    <w:p>
      <w:pPr>
        <w:spacing w:after="0"/>
        <w:ind w:left="0"/>
        <w:jc w:val="both"/>
      </w:pPr>
      <w:r>
        <w:rPr>
          <w:rFonts w:ascii="Times New Roman"/>
          <w:b w:val="false"/>
          <w:i w:val="false"/>
          <w:color w:val="000000"/>
          <w:sz w:val="28"/>
        </w:rPr>
        <w:t>
      Бұл Ұсынымдар Қазақстан Республикасының жалпы қолданыстағы автомобиль жолдарын салудың, қайта салудың, жөндеу мен күтіп ұстаудан экономикалық (қоғамдық) тиімділігін есептеу әдістемесін анықтайды және жол шығындарының тиімділігін мемлекеттік жоспарлау жүйелерінің шеңберінде пайдалану үшін тағайындалған.</w:t>
      </w:r>
    </w:p>
    <w:bookmarkEnd w:id="49"/>
    <w:bookmarkStart w:name="z63" w:id="50"/>
    <w:p>
      <w:pPr>
        <w:spacing w:after="0"/>
        <w:ind w:left="0"/>
        <w:jc w:val="left"/>
      </w:pPr>
      <w:r>
        <w:rPr>
          <w:rFonts w:ascii="Times New Roman"/>
          <w:b/>
          <w:i w:val="false"/>
          <w:color w:val="000000"/>
        </w:rPr>
        <w:t xml:space="preserve"> 2 Нормативтік сілтемелер</w:t>
      </w:r>
    </w:p>
    <w:bookmarkEnd w:id="50"/>
    <w:bookmarkStart w:name="z64" w:id="51"/>
    <w:p>
      <w:pPr>
        <w:spacing w:after="0"/>
        <w:ind w:left="0"/>
        <w:jc w:val="both"/>
      </w:pPr>
      <w:r>
        <w:rPr>
          <w:rFonts w:ascii="Times New Roman"/>
          <w:b w:val="false"/>
          <w:i w:val="false"/>
          <w:color w:val="000000"/>
          <w:sz w:val="28"/>
        </w:rPr>
        <w:t>
      Осы ұсынымдарды қолдану үшін келесі нормативтік және нормативтік-құқықтық құжаттарға  сілтемелер  қажет:</w:t>
      </w:r>
    </w:p>
    <w:bookmarkEnd w:id="51"/>
    <w:bookmarkStart w:name="z65" w:id="52"/>
    <w:p>
      <w:pPr>
        <w:spacing w:after="0"/>
        <w:ind w:left="0"/>
        <w:jc w:val="both"/>
      </w:pPr>
      <w:r>
        <w:rPr>
          <w:rFonts w:ascii="Times New Roman"/>
          <w:b w:val="false"/>
          <w:i w:val="false"/>
          <w:color w:val="000000"/>
          <w:sz w:val="28"/>
        </w:rPr>
        <w:t>
      ҚР ҚНжЕР 3.03.09-2006</w:t>
      </w:r>
      <w:r>
        <w:rPr>
          <w:rFonts w:ascii="Times New Roman"/>
          <w:b w:val="false"/>
          <w:i w:val="false"/>
          <w:color w:val="000000"/>
          <w:vertAlign w:val="superscript"/>
        </w:rPr>
        <w:t>*</w:t>
      </w:r>
      <w:r>
        <w:rPr>
          <w:rFonts w:ascii="Times New Roman"/>
          <w:b w:val="false"/>
          <w:i w:val="false"/>
          <w:color w:val="000000"/>
          <w:sz w:val="28"/>
        </w:rPr>
        <w:t> Автомобиль жолдары.</w:t>
      </w:r>
    </w:p>
    <w:bookmarkEnd w:id="52"/>
    <w:bookmarkStart w:name="z66" w:id="53"/>
    <w:p>
      <w:pPr>
        <w:spacing w:after="0"/>
        <w:ind w:left="0"/>
        <w:jc w:val="both"/>
      </w:pPr>
      <w:r>
        <w:rPr>
          <w:rFonts w:ascii="Times New Roman"/>
          <w:b w:val="false"/>
          <w:i w:val="false"/>
          <w:color w:val="000000"/>
          <w:sz w:val="28"/>
        </w:rPr>
        <w:t>
      ҚР ЕР 218-03-02. Жол жамылғысының тегістігін дүмпу өлшеуішпен бағалау бойынша нұсқаулық.</w:t>
      </w:r>
    </w:p>
    <w:bookmarkEnd w:id="53"/>
    <w:bookmarkStart w:name="z67" w:id="54"/>
    <w:p>
      <w:pPr>
        <w:spacing w:after="0"/>
        <w:ind w:left="0"/>
        <w:jc w:val="both"/>
      </w:pPr>
      <w:r>
        <w:rPr>
          <w:rFonts w:ascii="Times New Roman"/>
          <w:b w:val="false"/>
          <w:i w:val="false"/>
          <w:color w:val="000000"/>
          <w:sz w:val="28"/>
        </w:rPr>
        <w:t>
      ҚР ЕР 218-03-2016 Жол жамылғысы тегістігін бағалау бойынша нұсқаулық.</w:t>
      </w:r>
    </w:p>
    <w:bookmarkEnd w:id="54"/>
    <w:bookmarkStart w:name="z68" w:id="55"/>
    <w:p>
      <w:pPr>
        <w:spacing w:after="0"/>
        <w:ind w:left="0"/>
        <w:jc w:val="both"/>
      </w:pPr>
      <w:r>
        <w:rPr>
          <w:rFonts w:ascii="Times New Roman"/>
          <w:b w:val="false"/>
          <w:i w:val="false"/>
          <w:color w:val="000000"/>
          <w:sz w:val="28"/>
        </w:rPr>
        <w:t xml:space="preserve">
      ҚР ЕР 218-04-2014 Автомобиль жолдарындағы көлік ағынының жүру қарқындылығын болжамдау және есептеу бойынша нұсқаулық.  </w:t>
      </w:r>
    </w:p>
    <w:bookmarkEnd w:id="55"/>
    <w:bookmarkStart w:name="z69" w:id="56"/>
    <w:p>
      <w:pPr>
        <w:spacing w:after="0"/>
        <w:ind w:left="0"/>
        <w:jc w:val="both"/>
      </w:pPr>
      <w:r>
        <w:rPr>
          <w:rFonts w:ascii="Times New Roman"/>
          <w:b w:val="false"/>
          <w:i w:val="false"/>
          <w:color w:val="000000"/>
          <w:sz w:val="28"/>
        </w:rPr>
        <w:t>
      ҚР ЕР 218-05.1-05 Қатқыл жол төсемелері мен жамылғыларының жөндеуаралық қызмет мерзімдерін тағайындау бойынша нұсқаулық.</w:t>
      </w:r>
    </w:p>
    <w:bookmarkEnd w:id="56"/>
    <w:bookmarkStart w:name="z70" w:id="57"/>
    <w:p>
      <w:pPr>
        <w:spacing w:after="0"/>
        <w:ind w:left="0"/>
        <w:jc w:val="both"/>
      </w:pPr>
      <w:r>
        <w:rPr>
          <w:rFonts w:ascii="Times New Roman"/>
          <w:b w:val="false"/>
          <w:i w:val="false"/>
          <w:color w:val="000000"/>
          <w:sz w:val="28"/>
        </w:rPr>
        <w:t xml:space="preserve">
      ҚР ЕР 218-05.1-2016 Қатқыл жол төсемелері мен жамылғыларының жөндеуаралық қызмет мерзімдерін тағайындау бойынша нұсқаулық. </w:t>
      </w:r>
    </w:p>
    <w:bookmarkEnd w:id="57"/>
    <w:bookmarkStart w:name="z71" w:id="58"/>
    <w:p>
      <w:pPr>
        <w:spacing w:after="0"/>
        <w:ind w:left="0"/>
        <w:jc w:val="both"/>
      </w:pPr>
      <w:r>
        <w:rPr>
          <w:rFonts w:ascii="Times New Roman"/>
          <w:b w:val="false"/>
          <w:i w:val="false"/>
          <w:color w:val="000000"/>
          <w:sz w:val="28"/>
        </w:rPr>
        <w:t xml:space="preserve">
      ҚР ЕР 218-19-01 Көктемгі және күзгі тексерулер кезінде жалпы қолданыстағы автомобиль жолдарын күтіп ұстау сапасын бағалау бойынша нұсқаулық. </w:t>
      </w:r>
    </w:p>
    <w:bookmarkEnd w:id="58"/>
    <w:bookmarkStart w:name="z72" w:id="59"/>
    <w:p>
      <w:pPr>
        <w:spacing w:after="0"/>
        <w:ind w:left="0"/>
        <w:jc w:val="both"/>
      </w:pPr>
      <w:r>
        <w:rPr>
          <w:rFonts w:ascii="Times New Roman"/>
          <w:b w:val="false"/>
          <w:i w:val="false"/>
          <w:color w:val="000000"/>
          <w:sz w:val="28"/>
        </w:rPr>
        <w:t>
      ҚР Ұ 218-71-2007 Автомобиль жолдарының құрылысына (қайта құру) инвестиция жұмсаудың экономикалық тиімділігінің көрсеткіштерін анықтау бойынша ұсынымдар.</w:t>
      </w:r>
    </w:p>
    <w:bookmarkEnd w:id="59"/>
    <w:bookmarkStart w:name="z73" w:id="60"/>
    <w:p>
      <w:pPr>
        <w:spacing w:after="0"/>
        <w:ind w:left="0"/>
        <w:jc w:val="both"/>
      </w:pPr>
      <w:r>
        <w:rPr>
          <w:rFonts w:ascii="Times New Roman"/>
          <w:b w:val="false"/>
          <w:i w:val="false"/>
          <w:color w:val="000000"/>
          <w:sz w:val="28"/>
        </w:rPr>
        <w:t>
      ҚР ЕР 218-115-2015 Автомобиль жолдарының көліктік-пайдалану жағдайларын диагностикалау және бағалау бойынша нұсқаулық.</w:t>
      </w:r>
    </w:p>
    <w:bookmarkEnd w:id="60"/>
    <w:bookmarkStart w:name="z74" w:id="61"/>
    <w:p>
      <w:pPr>
        <w:spacing w:after="0"/>
        <w:ind w:left="0"/>
        <w:jc w:val="both"/>
      </w:pPr>
      <w:r>
        <w:rPr>
          <w:rFonts w:ascii="Times New Roman"/>
          <w:b w:val="false"/>
          <w:i w:val="false"/>
          <w:color w:val="000000"/>
          <w:sz w:val="28"/>
        </w:rPr>
        <w:t xml:space="preserve">
      ҚР ҚБҚ 8.02-00-2007 Мемлекеттік нормативтерді әзірлеу мен қайта өндеу құның анықтау ережелері. </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62"/>
    <w:p>
      <w:pPr>
        <w:spacing w:after="0"/>
        <w:ind w:left="0"/>
        <w:jc w:val="both"/>
      </w:pPr>
      <w:r>
        <w:rPr>
          <w:rFonts w:ascii="Times New Roman"/>
          <w:b w:val="false"/>
          <w:i w:val="false"/>
          <w:color w:val="000000"/>
          <w:sz w:val="28"/>
        </w:rPr>
        <w:t xml:space="preserve">
      Ескерту </w:t>
      </w:r>
      <w:r>
        <w:rPr>
          <w:rFonts w:ascii="Times New Roman"/>
          <w:b w:val="false"/>
          <w:i/>
          <w:color w:val="000000"/>
          <w:sz w:val="28"/>
        </w:rPr>
        <w:t>–</w:t>
      </w:r>
      <w:r>
        <w:rPr>
          <w:rFonts w:ascii="Times New Roman"/>
          <w:b w:val="false"/>
          <w:i w:val="false"/>
          <w:color w:val="000000"/>
          <w:sz w:val="28"/>
        </w:rPr>
        <w:t xml:space="preserve"> Нақты ұсыныстарды пайдалану кезінде, ағымдағы жылдың </w:t>
      </w:r>
      <w:r>
        <w:br/>
      </w:r>
      <w:r>
        <w:rPr>
          <w:rFonts w:ascii="Times New Roman"/>
          <w:b w:val="false"/>
          <w:i w:val="false"/>
          <w:color w:val="000000"/>
          <w:sz w:val="28"/>
        </w:rPr>
        <w:t>1 қаңтары бойынша және ағымдағы жылда жарияланған тиісті ақпараттық көрсеткіштермен құрылған "Стандарттау бойынша нормативтік құжаттар" көрсеткіші бойынша, сілтемелік стандарттардың әрекетін тексеру мақсатты. Егер де сілтемелік құжат ауыстырылған (өзгертілген) болса, онда нақты ұсыныстарды қолдану кезінде ауыстырылған (өзгертілген) стардартын басшылыққа алу қажет. Егер де сілтемелік құжат ауысымсыз рұқсат етілмеген болса, онда оған берілген сілтемедегі ереже осы сілтемені тимейтін бөлігінде пайдаланылады.</w:t>
      </w:r>
    </w:p>
    <w:bookmarkEnd w:id="62"/>
    <w:bookmarkStart w:name="z76" w:id="63"/>
    <w:p>
      <w:pPr>
        <w:spacing w:after="0"/>
        <w:ind w:left="0"/>
        <w:jc w:val="left"/>
      </w:pPr>
      <w:r>
        <w:rPr>
          <w:rFonts w:ascii="Times New Roman"/>
          <w:b/>
          <w:i w:val="false"/>
          <w:color w:val="000000"/>
        </w:rPr>
        <w:t xml:space="preserve"> 3 Терминдер, анықтамалар және қысқартылған сөздер</w:t>
      </w:r>
    </w:p>
    <w:bookmarkEnd w:id="63"/>
    <w:bookmarkStart w:name="z77" w:id="64"/>
    <w:p>
      <w:pPr>
        <w:spacing w:after="0"/>
        <w:ind w:left="0"/>
        <w:jc w:val="both"/>
      </w:pPr>
      <w:r>
        <w:rPr>
          <w:rFonts w:ascii="Times New Roman"/>
          <w:b w:val="false"/>
          <w:i w:val="false"/>
          <w:color w:val="000000"/>
          <w:sz w:val="28"/>
        </w:rPr>
        <w:t>
      Осы Ұсынымдарда тиісті анықтамалары бар келесі терминдер қолданылады:</w:t>
      </w:r>
    </w:p>
    <w:bookmarkEnd w:id="64"/>
    <w:bookmarkStart w:name="z78" w:id="65"/>
    <w:p>
      <w:pPr>
        <w:spacing w:after="0"/>
        <w:ind w:left="0"/>
        <w:jc w:val="both"/>
      </w:pPr>
      <w:r>
        <w:rPr>
          <w:rFonts w:ascii="Times New Roman"/>
          <w:b w:val="false"/>
          <w:i w:val="false"/>
          <w:color w:val="000000"/>
          <w:sz w:val="28"/>
        </w:rPr>
        <w:t>
      3.1 Автомобиль жолы: Автомобильдердің және басқа да көлік құралдарының белгіленген жылдамдықпен, жүктемелермен, көлемдермен үздіксіз, қауіпсіздік жүрісін қамтамасыз ететін, автомобильдер жүрісіне арналған инженерлік құрылыстар кешені, сондай-ақ осы кешенді орналастыру үшін берілген жер телімдері (көлік ерлері) және олардың үстіндегі белгіленген көлем шегіндегі әуе кеңістігі [1].</w:t>
      </w:r>
    </w:p>
    <w:bookmarkEnd w:id="65"/>
    <w:bookmarkStart w:name="z79" w:id="66"/>
    <w:p>
      <w:pPr>
        <w:spacing w:after="0"/>
        <w:ind w:left="0"/>
        <w:jc w:val="both"/>
      </w:pPr>
      <w:r>
        <w:rPr>
          <w:rFonts w:ascii="Times New Roman"/>
          <w:b w:val="false"/>
          <w:i w:val="false"/>
          <w:color w:val="000000"/>
          <w:sz w:val="28"/>
        </w:rPr>
        <w:t>
      3.2 Жол қауіпсіздігінің аудиті: Автомобиль жолдарын жобалауда, салуда және пайдалануда жол қозғалысын ұйымдастыру және қаупсіздік бойынша ұйымдар қызметтерінің қолданыстағы нормативтік-техникалық құжаттар талаптарына сәйкес келуін тексеру  [4].</w:t>
      </w:r>
    </w:p>
    <w:bookmarkEnd w:id="66"/>
    <w:bookmarkStart w:name="z80" w:id="67"/>
    <w:p>
      <w:pPr>
        <w:spacing w:after="0"/>
        <w:ind w:left="0"/>
        <w:jc w:val="both"/>
      </w:pPr>
      <w:r>
        <w:rPr>
          <w:rFonts w:ascii="Times New Roman"/>
          <w:b w:val="false"/>
          <w:i w:val="false"/>
          <w:color w:val="000000"/>
          <w:sz w:val="28"/>
        </w:rPr>
        <w:t>
      3.3 Жол құрылысын қалпына келтіру түрі: Күту, жөндеу, күрделі жөндеу, қайта салу және салу  жұмыстарына бөлуді қарастыратын жол құрылысын қалыптастыру немесе алдағы уақытта пайдалану бойынша орындалатын шаралар түрі.</w:t>
      </w:r>
    </w:p>
    <w:bookmarkEnd w:id="67"/>
    <w:bookmarkStart w:name="z81" w:id="68"/>
    <w:p>
      <w:pPr>
        <w:spacing w:after="0"/>
        <w:ind w:left="0"/>
        <w:jc w:val="both"/>
      </w:pPr>
      <w:r>
        <w:rPr>
          <w:rFonts w:ascii="Times New Roman"/>
          <w:b w:val="false"/>
          <w:i w:val="false"/>
          <w:color w:val="000000"/>
          <w:sz w:val="28"/>
        </w:rPr>
        <w:t xml:space="preserve">
      3.4 Жоспарлау шегі: Жобаның техникалық, экономикалық және қаржылық көрсеткіштері анықталатын уақытша кезең. Есептік кезең ішінде жобаның экономикалық бағасы (негізделген) жүзеге асырылады. </w:t>
      </w:r>
    </w:p>
    <w:bookmarkEnd w:id="68"/>
    <w:bookmarkStart w:name="z82" w:id="69"/>
    <w:p>
      <w:pPr>
        <w:spacing w:after="0"/>
        <w:ind w:left="0"/>
        <w:jc w:val="both"/>
      </w:pPr>
      <w:r>
        <w:rPr>
          <w:rFonts w:ascii="Times New Roman"/>
          <w:b w:val="false"/>
          <w:i w:val="false"/>
          <w:color w:val="000000"/>
          <w:sz w:val="28"/>
        </w:rPr>
        <w:t xml:space="preserve">
      3.5 Жол-көлік оқиғасы; ЖКО: Жол бойында көлік құралының жүрісі үрдісінде туындаған және оның қатысуымен денсаулыққа зиян келтіру, адам өліміне, көлік құралдарының, құрылыстардың, жүктердің бүлінуі, не өзге де материалдық залалға әкеп соққан оқиға  [2]. </w:t>
      </w:r>
    </w:p>
    <w:bookmarkEnd w:id="69"/>
    <w:bookmarkStart w:name="z83" w:id="70"/>
    <w:p>
      <w:pPr>
        <w:spacing w:after="0"/>
        <w:ind w:left="0"/>
        <w:jc w:val="both"/>
      </w:pPr>
      <w:r>
        <w:rPr>
          <w:rFonts w:ascii="Times New Roman"/>
          <w:b w:val="false"/>
          <w:i w:val="false"/>
          <w:color w:val="000000"/>
          <w:sz w:val="28"/>
        </w:rPr>
        <w:t>
      3.6 Өтелудің дисконтталған мерзімі (DPP): Мерзімі өте ағымдағы таза дисконтталған табыс қалатын және алдағы уақытта ол теріс болып қалмайтын ең кіші кезеңнің ұзақтығы.</w:t>
      </w:r>
    </w:p>
    <w:bookmarkEnd w:id="70"/>
    <w:bookmarkStart w:name="z84" w:id="71"/>
    <w:p>
      <w:pPr>
        <w:spacing w:after="0"/>
        <w:ind w:left="0"/>
        <w:jc w:val="both"/>
      </w:pPr>
      <w:r>
        <w:rPr>
          <w:rFonts w:ascii="Times New Roman"/>
          <w:b w:val="false"/>
          <w:i w:val="false"/>
          <w:color w:val="000000"/>
          <w:sz w:val="28"/>
        </w:rPr>
        <w:t>
      3.7 Құнды дисконттау: Ақшаның болашақ құның олардың ағымдағы құнына келтіру үдерісі.</w:t>
      </w:r>
    </w:p>
    <w:bookmarkEnd w:id="71"/>
    <w:bookmarkStart w:name="z85" w:id="72"/>
    <w:p>
      <w:pPr>
        <w:spacing w:after="0"/>
        <w:ind w:left="0"/>
        <w:jc w:val="both"/>
      </w:pPr>
      <w:r>
        <w:rPr>
          <w:rFonts w:ascii="Times New Roman"/>
          <w:b w:val="false"/>
          <w:i w:val="false"/>
          <w:color w:val="000000"/>
          <w:sz w:val="28"/>
        </w:rPr>
        <w:t>
      3.8 Автомобиль жолының өмірлік кезеңі: Жолдың жобалау кезінен оның қайта салуға дейінгі құру және жұмыс істеу кезеңі.</w:t>
      </w:r>
    </w:p>
    <w:bookmarkEnd w:id="72"/>
    <w:bookmarkStart w:name="z86" w:id="73"/>
    <w:p>
      <w:pPr>
        <w:spacing w:after="0"/>
        <w:ind w:left="0"/>
        <w:jc w:val="both"/>
      </w:pPr>
      <w:r>
        <w:rPr>
          <w:rFonts w:ascii="Times New Roman"/>
          <w:b w:val="false"/>
          <w:i w:val="false"/>
          <w:color w:val="000000"/>
          <w:sz w:val="28"/>
        </w:rPr>
        <w:t>
      3.9 Жол жобасының қоғамдық тиімділігі: Ортақ қоғам үшін оның әлеуметтік-экономикалық салдарына ықпалы жағынан бағаланатын, жобаны жүзеге асырудың мақсаттылығы.</w:t>
      </w:r>
    </w:p>
    <w:bookmarkEnd w:id="73"/>
    <w:bookmarkStart w:name="z87" w:id="74"/>
    <w:p>
      <w:pPr>
        <w:spacing w:after="0"/>
        <w:ind w:left="0"/>
        <w:jc w:val="both"/>
      </w:pPr>
      <w:r>
        <w:rPr>
          <w:rFonts w:ascii="Times New Roman"/>
          <w:b w:val="false"/>
          <w:i w:val="false"/>
          <w:color w:val="000000"/>
          <w:sz w:val="28"/>
        </w:rPr>
        <w:t xml:space="preserve">
      3.10 Дисконттау мөлшерлемесі: Болашақ шығындарды ағымдағы құнының бірыңғай көлеміне есептеу үшін пайыз мөлшерлемесі. Дисконттау мөлшерлемесі болашақ NPV қаражат ағындарының дисконтталған құның есептеу кезінде қолданылады. </w:t>
      </w:r>
    </w:p>
    <w:bookmarkEnd w:id="74"/>
    <w:bookmarkStart w:name="z88" w:id="75"/>
    <w:p>
      <w:pPr>
        <w:spacing w:after="0"/>
        <w:ind w:left="0"/>
        <w:jc w:val="both"/>
      </w:pPr>
      <w:r>
        <w:rPr>
          <w:rFonts w:ascii="Times New Roman"/>
          <w:b w:val="false"/>
          <w:i w:val="false"/>
          <w:color w:val="000000"/>
          <w:sz w:val="28"/>
        </w:rPr>
        <w:t xml:space="preserve">
      3.11 Шығындарды инфляцияға индекстеу: Шығындарды инфляцияға индекстеу айлық есептік көрсеткіштің (АЕК) жылдық жоспарлық өзгерісіне тиісті болады. </w:t>
      </w:r>
    </w:p>
    <w:bookmarkEnd w:id="75"/>
    <w:bookmarkStart w:name="z89" w:id="76"/>
    <w:p>
      <w:pPr>
        <w:spacing w:after="0"/>
        <w:ind w:left="0"/>
        <w:jc w:val="both"/>
      </w:pPr>
      <w:r>
        <w:rPr>
          <w:rFonts w:ascii="Times New Roman"/>
          <w:b w:val="false"/>
          <w:i w:val="false"/>
          <w:color w:val="000000"/>
          <w:sz w:val="28"/>
        </w:rPr>
        <w:t>
      3.12 Жиынтықты ақша ағыны: Өмірлік кезең айналымындағы таза ақша ағыны.</w:t>
      </w:r>
    </w:p>
    <w:bookmarkEnd w:id="76"/>
    <w:bookmarkStart w:name="z90" w:id="77"/>
    <w:p>
      <w:pPr>
        <w:spacing w:after="0"/>
        <w:ind w:left="0"/>
        <w:jc w:val="both"/>
      </w:pPr>
      <w:r>
        <w:rPr>
          <w:rFonts w:ascii="Times New Roman"/>
          <w:b w:val="false"/>
          <w:i w:val="false"/>
          <w:color w:val="000000"/>
          <w:sz w:val="28"/>
        </w:rPr>
        <w:t>
      3.13 Күрделі жұмсалымдар (алғашқы): Негізгі капиталға (негізгі құралдар) инвестициялар соның ішінде жаңа құрылысқа, кеңейту, қайта құру мен істеп тұрған кәсіпорындардың техникалық қаруландырылуы, мәшинелерді, жабдықтар, құрал-саймандар  сатып алу, жобалық-ізденіс жұмыстарына жұмсалатын шығын және басқа шығындар. Бастапқы инвестициялар Нысаналарды пайдалануға енгізу сәтіне дейінгі күрделі қаржы жұмсауды көздейді.</w:t>
      </w:r>
    </w:p>
    <w:bookmarkEnd w:id="77"/>
    <w:bookmarkStart w:name="z91" w:id="78"/>
    <w:p>
      <w:pPr>
        <w:spacing w:after="0"/>
        <w:ind w:left="0"/>
        <w:jc w:val="both"/>
      </w:pPr>
      <w:r>
        <w:rPr>
          <w:rFonts w:ascii="Times New Roman"/>
          <w:b w:val="false"/>
          <w:i w:val="false"/>
          <w:color w:val="000000"/>
          <w:sz w:val="28"/>
        </w:rPr>
        <w:t>
      3.14 Оңтайлылық өлшемі: Қойылған мақсатқа жету дәрежесін сипаттайтын белгісі немесе көрсеткіші.</w:t>
      </w:r>
    </w:p>
    <w:bookmarkEnd w:id="78"/>
    <w:bookmarkStart w:name="z92" w:id="79"/>
    <w:p>
      <w:pPr>
        <w:spacing w:after="0"/>
        <w:ind w:left="0"/>
        <w:jc w:val="both"/>
      </w:pPr>
      <w:r>
        <w:rPr>
          <w:rFonts w:ascii="Times New Roman"/>
          <w:b w:val="false"/>
          <w:i w:val="false"/>
          <w:color w:val="000000"/>
          <w:sz w:val="28"/>
        </w:rPr>
        <w:t xml:space="preserve">
      3.15 Экономикалық таза дисконтталған құн; ENPV: Экономикалық таза дисконтталған құн деп жобаны жүзеге асырудан құрылған экономикалық тиімділік саналады (NPV). </w:t>
      </w:r>
    </w:p>
    <w:bookmarkEnd w:id="79"/>
    <w:bookmarkStart w:name="z93" w:id="80"/>
    <w:p>
      <w:pPr>
        <w:spacing w:after="0"/>
        <w:ind w:left="0"/>
        <w:jc w:val="both"/>
      </w:pPr>
      <w:r>
        <w:rPr>
          <w:rFonts w:ascii="Times New Roman"/>
          <w:b w:val="false"/>
          <w:i w:val="false"/>
          <w:color w:val="000000"/>
          <w:sz w:val="28"/>
        </w:rPr>
        <w:t>
      3.16 Табыстылықтың экономикалық ішкі нормасы (EIRR):Таза келтірілген табыстың оң (немесе тым болмағанда нөлдік) маңызын алуды қамтамасыз ететін дисконттаудың пайыздық мөлшерлемесі.</w:t>
      </w:r>
    </w:p>
    <w:bookmarkEnd w:id="80"/>
    <w:bookmarkStart w:name="z94" w:id="81"/>
    <w:p>
      <w:pPr>
        <w:spacing w:after="0"/>
        <w:ind w:left="0"/>
        <w:jc w:val="both"/>
      </w:pPr>
      <w:r>
        <w:rPr>
          <w:rFonts w:ascii="Times New Roman"/>
          <w:b w:val="false"/>
          <w:i w:val="false"/>
          <w:color w:val="000000"/>
          <w:sz w:val="28"/>
        </w:rPr>
        <w:t>
      3.17 Өтелу мерзімі (BP): Инвестициялық шығындар жабылатын жобаны жүзеге асыру басталған уақыттан кейінгі минималды уақыт аралығы.</w:t>
      </w:r>
    </w:p>
    <w:bookmarkEnd w:id="81"/>
    <w:bookmarkStart w:name="z95" w:id="82"/>
    <w:p>
      <w:pPr>
        <w:spacing w:after="0"/>
        <w:ind w:left="0"/>
        <w:jc w:val="left"/>
      </w:pPr>
      <w:r>
        <w:rPr>
          <w:rFonts w:ascii="Times New Roman"/>
          <w:b/>
          <w:i w:val="false"/>
          <w:color w:val="000000"/>
        </w:rPr>
        <w:t xml:space="preserve"> 4 Жалпы ережелер</w:t>
      </w:r>
    </w:p>
    <w:bookmarkEnd w:id="82"/>
    <w:bookmarkStart w:name="z96" w:id="83"/>
    <w:p>
      <w:pPr>
        <w:spacing w:after="0"/>
        <w:ind w:left="0"/>
        <w:jc w:val="both"/>
      </w:pPr>
      <w:r>
        <w:rPr>
          <w:rFonts w:ascii="Times New Roman"/>
          <w:b w:val="false"/>
          <w:i w:val="false"/>
          <w:color w:val="000000"/>
          <w:sz w:val="28"/>
        </w:rPr>
        <w:t>
      4.1 "Әдістемелік ұсынымдарды" әзірлеу негізіне келесі қағидаттар қарастырылған:</w:t>
      </w:r>
    </w:p>
    <w:bookmarkEnd w:id="83"/>
    <w:bookmarkStart w:name="z97" w:id="84"/>
    <w:p>
      <w:pPr>
        <w:spacing w:after="0"/>
        <w:ind w:left="0"/>
        <w:jc w:val="both"/>
      </w:pPr>
      <w:r>
        <w:rPr>
          <w:rFonts w:ascii="Times New Roman"/>
          <w:b w:val="false"/>
          <w:i w:val="false"/>
          <w:color w:val="000000"/>
          <w:sz w:val="28"/>
        </w:rPr>
        <w:t>
      - оның барлық негізгі әдістемелік ережелерінің жол жобаларының тиімділігін бағалау бойынша, ресми салаарлық Әдістемелік ұсынымдарға қатаң сәйкес келуі;</w:t>
      </w:r>
    </w:p>
    <w:bookmarkEnd w:id="84"/>
    <w:bookmarkStart w:name="z98" w:id="85"/>
    <w:p>
      <w:pPr>
        <w:spacing w:after="0"/>
        <w:ind w:left="0"/>
        <w:jc w:val="both"/>
      </w:pPr>
      <w:r>
        <w:rPr>
          <w:rFonts w:ascii="Times New Roman"/>
          <w:b w:val="false"/>
          <w:i w:val="false"/>
          <w:color w:val="000000"/>
          <w:sz w:val="28"/>
        </w:rPr>
        <w:t>
      - жол шаруашылығында инвестициялық жобалар тиімділігін бағалаудың айрықша ерекшеліктерінің жан-жақты есебі;</w:t>
      </w:r>
    </w:p>
    <w:bookmarkEnd w:id="85"/>
    <w:bookmarkStart w:name="z99" w:id="86"/>
    <w:p>
      <w:pPr>
        <w:spacing w:after="0"/>
        <w:ind w:left="0"/>
        <w:jc w:val="both"/>
      </w:pPr>
      <w:r>
        <w:rPr>
          <w:rFonts w:ascii="Times New Roman"/>
          <w:b w:val="false"/>
          <w:i w:val="false"/>
          <w:color w:val="000000"/>
          <w:sz w:val="28"/>
        </w:rPr>
        <w:t xml:space="preserve">
      - автомобиль жолдарын салу, қайта салу, күрделі жөндеу, жөндеу және күтіп ұстаудан барлық көліктік және көліктіктен тыс әсерлердің есептеу әдістеріне көрсететін талаптар жүйелілігі;  </w:t>
      </w:r>
    </w:p>
    <w:bookmarkEnd w:id="86"/>
    <w:bookmarkStart w:name="z100" w:id="87"/>
    <w:p>
      <w:pPr>
        <w:spacing w:after="0"/>
        <w:ind w:left="0"/>
        <w:jc w:val="both"/>
      </w:pPr>
      <w:r>
        <w:rPr>
          <w:rFonts w:ascii="Times New Roman"/>
          <w:b w:val="false"/>
          <w:i w:val="false"/>
          <w:color w:val="000000"/>
          <w:sz w:val="28"/>
        </w:rPr>
        <w:t>
      - жол жобаларының қоғамдық тиімділігінің есептерін егжей-тегжейлеу қажетті дәрежесін бағалау кезінде, жобалаушылардың шығармашылық ынтасы үшін шарттар құру.</w:t>
      </w:r>
    </w:p>
    <w:bookmarkEnd w:id="87"/>
    <w:bookmarkStart w:name="z101" w:id="88"/>
    <w:p>
      <w:pPr>
        <w:spacing w:after="0"/>
        <w:ind w:left="0"/>
        <w:jc w:val="both"/>
      </w:pPr>
      <w:r>
        <w:rPr>
          <w:rFonts w:ascii="Times New Roman"/>
          <w:b w:val="false"/>
          <w:i w:val="false"/>
          <w:color w:val="000000"/>
          <w:sz w:val="28"/>
        </w:rPr>
        <w:t>
      4.2 Кез келген ұйымдық-құқықтық формасының, өндеуде, сараптау мен жүзеге асыруда қатысушы кәсіпорын және ұйымдастыруы үшін тағайындалған әдістемелік ұсыныстар.</w:t>
      </w:r>
    </w:p>
    <w:bookmarkEnd w:id="88"/>
    <w:bookmarkStart w:name="z102" w:id="89"/>
    <w:p>
      <w:pPr>
        <w:spacing w:after="0"/>
        <w:ind w:left="0"/>
        <w:jc w:val="both"/>
      </w:pPr>
      <w:r>
        <w:rPr>
          <w:rFonts w:ascii="Times New Roman"/>
          <w:b w:val="false"/>
          <w:i w:val="false"/>
          <w:color w:val="000000"/>
          <w:sz w:val="28"/>
        </w:rPr>
        <w:t>
      4.3 Әдістемелік ұсыныстар қолданылуы мүмкін:</w:t>
      </w:r>
    </w:p>
    <w:bookmarkEnd w:id="89"/>
    <w:bookmarkStart w:name="z103" w:id="90"/>
    <w:p>
      <w:pPr>
        <w:spacing w:after="0"/>
        <w:ind w:left="0"/>
        <w:jc w:val="both"/>
      </w:pPr>
      <w:r>
        <w:rPr>
          <w:rFonts w:ascii="Times New Roman"/>
          <w:b w:val="false"/>
          <w:i w:val="false"/>
          <w:color w:val="000000"/>
          <w:sz w:val="28"/>
        </w:rPr>
        <w:t>
      - жол бағдарламалары мен жобалардың қоғамдық тиімділіктерінің есептері кезінде;</w:t>
      </w:r>
    </w:p>
    <w:bookmarkEnd w:id="90"/>
    <w:bookmarkStart w:name="z104" w:id="91"/>
    <w:p>
      <w:pPr>
        <w:spacing w:after="0"/>
        <w:ind w:left="0"/>
        <w:jc w:val="both"/>
      </w:pPr>
      <w:r>
        <w:rPr>
          <w:rFonts w:ascii="Times New Roman"/>
          <w:b w:val="false"/>
          <w:i w:val="false"/>
          <w:color w:val="000000"/>
          <w:sz w:val="28"/>
        </w:rPr>
        <w:t>
      - құрылыс, қайта құру, күрделі жөндеу мен автомобиль жолдарын жөндеу мен жол құрылыстары облыстарында жобалық шешімдер нұсқаларын салыстыру кезінде;</w:t>
      </w:r>
    </w:p>
    <w:bookmarkEnd w:id="91"/>
    <w:bookmarkStart w:name="z105" w:id="92"/>
    <w:p>
      <w:pPr>
        <w:spacing w:after="0"/>
        <w:ind w:left="0"/>
        <w:jc w:val="both"/>
      </w:pPr>
      <w:r>
        <w:rPr>
          <w:rFonts w:ascii="Times New Roman"/>
          <w:b w:val="false"/>
          <w:i w:val="false"/>
          <w:color w:val="000000"/>
          <w:sz w:val="28"/>
        </w:rPr>
        <w:t>
      - жол бағдарламаларының және жобаларының орындалуы немесе орындалмауынан әлеуметтік-экономикалық салдарын талдау кезінде;</w:t>
      </w:r>
    </w:p>
    <w:bookmarkEnd w:id="92"/>
    <w:bookmarkStart w:name="z106" w:id="93"/>
    <w:p>
      <w:pPr>
        <w:spacing w:after="0"/>
        <w:ind w:left="0"/>
        <w:jc w:val="both"/>
      </w:pPr>
      <w:r>
        <w:rPr>
          <w:rFonts w:ascii="Times New Roman"/>
          <w:b w:val="false"/>
          <w:i w:val="false"/>
          <w:color w:val="000000"/>
          <w:sz w:val="28"/>
        </w:rPr>
        <w:t xml:space="preserve">
      - сараптамалық келісімдердің сараптамалары мен дайындауларын жүргізу кезінде.   </w:t>
      </w:r>
    </w:p>
    <w:bookmarkEnd w:id="93"/>
    <w:bookmarkStart w:name="z107" w:id="94"/>
    <w:p>
      <w:pPr>
        <w:spacing w:after="0"/>
        <w:ind w:left="0"/>
        <w:jc w:val="both"/>
      </w:pPr>
      <w:r>
        <w:rPr>
          <w:rFonts w:ascii="Times New Roman"/>
          <w:b w:val="false"/>
          <w:i w:val="false"/>
          <w:color w:val="000000"/>
          <w:sz w:val="28"/>
        </w:rPr>
        <w:t>
      4.4 Жол жобасының тиімділігін бағалау жалпы жағдайда келесі тапсырмаларды шешуді болжамдайды:</w:t>
      </w:r>
    </w:p>
    <w:bookmarkEnd w:id="94"/>
    <w:bookmarkStart w:name="z108" w:id="95"/>
    <w:p>
      <w:pPr>
        <w:spacing w:after="0"/>
        <w:ind w:left="0"/>
        <w:jc w:val="both"/>
      </w:pPr>
      <w:r>
        <w:rPr>
          <w:rFonts w:ascii="Times New Roman"/>
          <w:b w:val="false"/>
          <w:i w:val="false"/>
          <w:color w:val="000000"/>
          <w:sz w:val="28"/>
        </w:rPr>
        <w:t>
      1) нақты жағдайларда, яғни ол үшін қажетті шығындарымен, жобадан алынған әсерлерді салыстыру жолымен таңдалған нұсқаның жүзеге асыру нәтижелігінің дәрежесі ретінде орнатылған жобаның абсолюттік тиімділігін анықтау;</w:t>
      </w:r>
    </w:p>
    <w:bookmarkEnd w:id="95"/>
    <w:bookmarkStart w:name="z109" w:id="96"/>
    <w:p>
      <w:pPr>
        <w:spacing w:after="0"/>
        <w:ind w:left="0"/>
        <w:jc w:val="both"/>
      </w:pPr>
      <w:r>
        <w:rPr>
          <w:rFonts w:ascii="Times New Roman"/>
          <w:b w:val="false"/>
          <w:i w:val="false"/>
          <w:color w:val="000000"/>
          <w:sz w:val="28"/>
        </w:rPr>
        <w:t>
      2) автомобиль жолын қалпына келтіру стратегиясын оңтайландыру, яғни ойластырылған өлшемі бойынша, оның тіршілік кезеңі ағымында дамуының әлеуетті мүмкін нұсқалардың ішінен таңдау.</w:t>
      </w:r>
    </w:p>
    <w:bookmarkEnd w:id="96"/>
    <w:bookmarkStart w:name="z110" w:id="97"/>
    <w:p>
      <w:pPr>
        <w:spacing w:after="0"/>
        <w:ind w:left="0"/>
        <w:jc w:val="both"/>
      </w:pPr>
      <w:r>
        <w:rPr>
          <w:rFonts w:ascii="Times New Roman"/>
          <w:b w:val="false"/>
          <w:i w:val="false"/>
          <w:color w:val="000000"/>
          <w:sz w:val="28"/>
        </w:rPr>
        <w:t xml:space="preserve">
      4.5 Жобалардың тиімділігін бағалау үшін, оларды жүзеге асыру мен жүзеге асыруынан шыққан нәтижелері мен шығындарын салыстырып көруіне базаланатын келесі негізгі көрсеткіштер қолданылады: интегралды әсер немесе таза дисконтталатын кіріс, инвестиция кірісінің индексі, кірістің ішкі нормасы мен өтелімділік мерзімі. </w:t>
      </w:r>
    </w:p>
    <w:bookmarkEnd w:id="97"/>
    <w:bookmarkStart w:name="z111" w:id="98"/>
    <w:p>
      <w:pPr>
        <w:spacing w:after="0"/>
        <w:ind w:left="0"/>
        <w:jc w:val="both"/>
      </w:pPr>
      <w:r>
        <w:rPr>
          <w:rFonts w:ascii="Times New Roman"/>
          <w:b w:val="false"/>
          <w:i w:val="false"/>
          <w:color w:val="000000"/>
          <w:sz w:val="28"/>
        </w:rPr>
        <w:t>
      4.6 Жол нысандарын инвестициялық жобалауға қолданылатын есептелу кезеңі, олардың қалыптасуларының барлық тіршілік кезеңдері, жобасын әзірлеу сәтінен бастап, оларды жою немесе толық қайта құруына дейін қамтиды. Жол нысандарының жоғарғы нормативтік қызмет мерзімдері мен олардың 40 жыл және одан астам негізгі құрылымдық элементтерін назарға қабылдай отырып, олардың құрылысының тиімділігін бағалау кезінде есептік кезеңінің ұзақтығын осындай тәсілмен, оның бітуі кезінде таза дисконтталған кірістің болмашы (10% кем емес) өзгерісінің болуы орынды болатындай етіп тағайындаған жөн. Бұл ретте қабылданатын есептелу кезеңнің минималды ұзақтығы мынадай болу керек:</w:t>
      </w:r>
    </w:p>
    <w:bookmarkEnd w:id="98"/>
    <w:bookmarkStart w:name="z112" w:id="99"/>
    <w:p>
      <w:pPr>
        <w:spacing w:after="0"/>
        <w:ind w:left="0"/>
        <w:jc w:val="both"/>
      </w:pPr>
      <w:r>
        <w:rPr>
          <w:rFonts w:ascii="Times New Roman"/>
          <w:b w:val="false"/>
          <w:i w:val="false"/>
          <w:color w:val="000000"/>
          <w:sz w:val="28"/>
        </w:rPr>
        <w:t xml:space="preserve">
      - құрылыстарды салу және қайта салудың тиімділігін есептеуде – </w:t>
      </w:r>
      <w:r>
        <w:br/>
      </w:r>
      <w:r>
        <w:rPr>
          <w:rFonts w:ascii="Times New Roman"/>
          <w:b w:val="false"/>
          <w:i w:val="false"/>
          <w:color w:val="000000"/>
          <w:sz w:val="28"/>
        </w:rPr>
        <w:t>20 жылдан кем емес;</w:t>
      </w:r>
    </w:p>
    <w:bookmarkEnd w:id="99"/>
    <w:bookmarkStart w:name="z113" w:id="100"/>
    <w:p>
      <w:pPr>
        <w:spacing w:after="0"/>
        <w:ind w:left="0"/>
        <w:jc w:val="both"/>
      </w:pPr>
      <w:r>
        <w:rPr>
          <w:rFonts w:ascii="Times New Roman"/>
          <w:b w:val="false"/>
          <w:i w:val="false"/>
          <w:color w:val="000000"/>
          <w:sz w:val="28"/>
        </w:rPr>
        <w:t>
      - күрделі жөндеу мен жөндеудің тиімділігін бағалау кезінде -  оларды жүргізуде тиісті жөндеуаралық мерзімдерге тең.</w:t>
      </w:r>
    </w:p>
    <w:bookmarkEnd w:id="100"/>
    <w:bookmarkStart w:name="z114" w:id="101"/>
    <w:p>
      <w:pPr>
        <w:spacing w:after="0"/>
        <w:ind w:left="0"/>
        <w:jc w:val="both"/>
      </w:pPr>
      <w:r>
        <w:rPr>
          <w:rFonts w:ascii="Times New Roman"/>
          <w:b w:val="false"/>
          <w:i w:val="false"/>
          <w:color w:val="000000"/>
          <w:sz w:val="28"/>
        </w:rPr>
        <w:t xml:space="preserve">
      4.7 Есептелу кезеңі қадамдарға бөлінеді - уақытша кесінділер, олардың шектерінде жобаның қаржылық көрсеткіштерін бағалау үшін қолданылатын деректердің анықталуы орындалады. Есептелудің қадамы ретінде жыл қабылданған. </w:t>
      </w:r>
    </w:p>
    <w:bookmarkEnd w:id="101"/>
    <w:bookmarkStart w:name="z115" w:id="102"/>
    <w:p>
      <w:pPr>
        <w:spacing w:after="0"/>
        <w:ind w:left="0"/>
        <w:jc w:val="both"/>
      </w:pPr>
      <w:r>
        <w:rPr>
          <w:rFonts w:ascii="Times New Roman"/>
          <w:b w:val="false"/>
          <w:i w:val="false"/>
          <w:color w:val="000000"/>
          <w:sz w:val="28"/>
        </w:rPr>
        <w:t>
      4.8 Қаржы ағындары қандай бағалармен көрсетіледі және олардың кіруі мен жылыстауы қандай қадамға байланысты болғандығына қарай, ағымдағы, болжамды және азған бағаларда көрсетіле алады.</w:t>
      </w:r>
    </w:p>
    <w:bookmarkEnd w:id="102"/>
    <w:bookmarkStart w:name="z116" w:id="103"/>
    <w:p>
      <w:pPr>
        <w:spacing w:after="0"/>
        <w:ind w:left="0"/>
        <w:jc w:val="both"/>
      </w:pPr>
      <w:r>
        <w:rPr>
          <w:rFonts w:ascii="Times New Roman"/>
          <w:b w:val="false"/>
          <w:i w:val="false"/>
          <w:color w:val="000000"/>
          <w:sz w:val="28"/>
        </w:rPr>
        <w:t>
      4.9 Ағымдағылар деп, оны өндеу сәтінде жобаға салынған инфляцияны есепке алмағандағы бағаларды айтамыз; болжамды – есептелудің болашақ қадамдарында күтілетін инфляцияны есепке алғандағы бағалар; азған – бағалар деңгейінің белгіленген уақытын инфляцияның базистік индексіне бөлу жолымен көрсетілген болжамды бағалар.</w:t>
      </w:r>
    </w:p>
    <w:bookmarkEnd w:id="103"/>
    <w:bookmarkStart w:name="z117" w:id="104"/>
    <w:p>
      <w:pPr>
        <w:spacing w:after="0"/>
        <w:ind w:left="0"/>
        <w:jc w:val="both"/>
      </w:pPr>
      <w:r>
        <w:rPr>
          <w:rFonts w:ascii="Times New Roman"/>
          <w:b w:val="false"/>
          <w:i w:val="false"/>
          <w:color w:val="000000"/>
          <w:sz w:val="28"/>
        </w:rPr>
        <w:t>
      4.10 Жобаның тиімділігінің көрсеткіштерін бағалау азған бағаларда қаржы сомалық ағынының негізінде жүргізіледі.</w:t>
      </w:r>
    </w:p>
    <w:bookmarkEnd w:id="104"/>
    <w:bookmarkStart w:name="z118" w:id="105"/>
    <w:p>
      <w:pPr>
        <w:spacing w:after="0"/>
        <w:ind w:left="0"/>
        <w:jc w:val="both"/>
      </w:pPr>
      <w:r>
        <w:rPr>
          <w:rFonts w:ascii="Times New Roman"/>
          <w:b w:val="false"/>
          <w:i w:val="false"/>
          <w:color w:val="000000"/>
          <w:sz w:val="28"/>
        </w:rPr>
        <w:t>
      4.11 Жол жобасының қоғамдық тиімділігін анықтау, оның жүзеге асырылуын (базалық нұсқа) болдырмаған кезде орын алатын шығындар мен нәтижелердің көмегімен осы жобаны (жобалық нұсқа) жүзеге асырылуы кезінде көлікте және көліктік салаларда орны бар қоғамдық шығындар мен нәтижелерді   салыстыру жолымен жүргізіледі.</w:t>
      </w:r>
    </w:p>
    <w:bookmarkEnd w:id="105"/>
    <w:bookmarkStart w:name="z119" w:id="106"/>
    <w:p>
      <w:pPr>
        <w:spacing w:after="0"/>
        <w:ind w:left="0"/>
        <w:jc w:val="both"/>
      </w:pPr>
      <w:r>
        <w:rPr>
          <w:rFonts w:ascii="Times New Roman"/>
          <w:b w:val="false"/>
          <w:i w:val="false"/>
          <w:color w:val="000000"/>
          <w:sz w:val="28"/>
        </w:rPr>
        <w:t xml:space="preserve">
      Сондықтан тартылыс ауданында жобаланатын орнатуға көліктік хабарламалардың дамуының осындай базалық нұсқалары, жалпы жағдайда бірнешеу болуы мүмкін, олардың ішінен берілген өлшемі бойынша салыстыру үшін неғұрлым ықтимал немесе нашар нұсқасын (қарастырылып отырған жол жобасының көзқарасы жағынан) таңдау ұсынылады. </w:t>
      </w:r>
    </w:p>
    <w:bookmarkEnd w:id="106"/>
    <w:bookmarkStart w:name="z120" w:id="107"/>
    <w:p>
      <w:pPr>
        <w:spacing w:after="0"/>
        <w:ind w:left="0"/>
        <w:jc w:val="both"/>
      </w:pPr>
      <w:r>
        <w:rPr>
          <w:rFonts w:ascii="Times New Roman"/>
          <w:b w:val="false"/>
          <w:i w:val="false"/>
          <w:color w:val="000000"/>
          <w:sz w:val="28"/>
        </w:rPr>
        <w:t>
      Жол нысаналарының әр түрлі қызмет мерзімдері бар нұсқаларын салыстыру кезінде, есептелу кезеңі нұсқасының неғұрлым ұзақ қызмет мерзімімен шектеледі. Бұл ретте аздаған ұзақ нұсқаларда олардың күшеюі немесе ауыстырылуына қосымша шығындар есептелінуі қажет.</w:t>
      </w:r>
    </w:p>
    <w:bookmarkEnd w:id="107"/>
    <w:bookmarkStart w:name="z121" w:id="108"/>
    <w:p>
      <w:pPr>
        <w:spacing w:after="0"/>
        <w:ind w:left="0"/>
        <w:jc w:val="left"/>
      </w:pPr>
      <w:r>
        <w:rPr>
          <w:rFonts w:ascii="Times New Roman"/>
          <w:b/>
          <w:i w:val="false"/>
          <w:color w:val="000000"/>
        </w:rPr>
        <w:t xml:space="preserve"> 5 Экономикалық тиімділікті есептеу әдістемесі</w:t>
      </w:r>
      <w:r>
        <w:br/>
      </w:r>
      <w:r>
        <w:rPr>
          <w:rFonts w:ascii="Times New Roman"/>
          <w:b/>
          <w:i w:val="false"/>
          <w:color w:val="000000"/>
        </w:rPr>
        <w:t>5.1 Инфрақұрылымға инвестициялар жұмсау бойынша жалпы ережелер</w:t>
      </w:r>
    </w:p>
    <w:bookmarkEnd w:id="108"/>
    <w:bookmarkStart w:name="z123" w:id="109"/>
    <w:p>
      <w:pPr>
        <w:spacing w:after="0"/>
        <w:ind w:left="0"/>
        <w:jc w:val="both"/>
      </w:pPr>
      <w:r>
        <w:rPr>
          <w:rFonts w:ascii="Times New Roman"/>
          <w:b w:val="false"/>
          <w:i w:val="false"/>
          <w:color w:val="000000"/>
          <w:sz w:val="28"/>
        </w:rPr>
        <w:t>
      5.1.1 Макродеңгейдегі көліктің экономикадағы рөлі туралы еңбегінде, әдетте, келесі сәттерді қарастырады. Біріншіден, көліктік жүйенің дамуы микрожүйенің әр түрлі өңірлерінде, оның ресурстарының, өндірістік күштерінің аумақтық қолжетімділігі туралы пікір түюге мүмкіндік береді. Екіншіден, көліктік жүйенің дамуы географиялық орналасу шегінде мемлекеттің кеңістіктік дамуы туралы, жұмысшы күші қайда тұрады, жұмыс орындары, әлеуметтік және экономикалық инфрақұрылымы қайда орналасқаны туралы шешімдер жасауға мүмкіндік береді. Үшіншіден, мемлекетке инқұрылымдық шығындарды азайту үшін, инфрақұрылымға, қоғамдық көліктің дамуына, трафик басқару және т.б. инвестициялар жасау қажет [11].</w:t>
      </w:r>
    </w:p>
    <w:bookmarkEnd w:id="109"/>
    <w:bookmarkStart w:name="z124" w:id="110"/>
    <w:p>
      <w:pPr>
        <w:spacing w:after="0"/>
        <w:ind w:left="0"/>
        <w:jc w:val="both"/>
      </w:pPr>
      <w:r>
        <w:rPr>
          <w:rFonts w:ascii="Times New Roman"/>
          <w:b w:val="false"/>
          <w:i w:val="false"/>
          <w:color w:val="000000"/>
          <w:sz w:val="28"/>
        </w:rPr>
        <w:t xml:space="preserve">
      5.1.2 1-суретте экономикалық өсудің өзара байланысы мен инвестицияның инфрақұрылымға ықпалы, сондай-ақ өндірістің нақты шығындарының төмендеуіне ықпал ететін  элементтері көрсетілген. Кешенде берілген буындар инвестициялардың өсуіне әкеледі, бұл қоғамның көліктік жұмылғыштығының жетілуіне ықпал етеді, және осыған байланысты ұлттық кіріске оң әсері бар. </w:t>
      </w:r>
    </w:p>
    <w:bookmarkEnd w:id="110"/>
    <w:bookmarkStart w:name="z125" w:id="111"/>
    <w:p>
      <w:pPr>
        <w:spacing w:after="0"/>
        <w:ind w:left="0"/>
        <w:jc w:val="both"/>
      </w:pPr>
      <w:r>
        <w:rPr>
          <w:rFonts w:ascii="Times New Roman"/>
          <w:b w:val="false"/>
          <w:i w:val="false"/>
          <w:color w:val="000000"/>
          <w:sz w:val="28"/>
        </w:rPr>
        <w:t>
      Көлік инфрақұрылымына инвестициялар жұмсау әрқашан да өңірлер, қала және ауылды аймақтарда экономикалық өсуді, тұрақты дамуды жүзеге асыру үшін, ішкі сұраныстың ынталандырылуы ретінде қабылданады. Көлік инфрақұрылымына инвестициялар жұмсау алыстағы мекемелер мен орталықтар арасында алмасатын шығарылған өнімнің соңғы бағасында көліктік құрамдас бөлігінің төмендеуіне әкеледі. Сондықтан олар аймақаралық экономикалық тепе теңсіздігінің дәрежесін төмендетуде маңызды рөл атқарады, жаңа нарыққа, халықтың көші-қонуы мен басқа да ұқсас құбылыстарға өтуде бәсекелесу қабілетін арттырады.</w:t>
      </w:r>
    </w:p>
    <w:bookmarkEnd w:id="111"/>
    <w:bookmarkStart w:name="z127" w:id="112"/>
    <w:p>
      <w:pPr>
        <w:spacing w:after="0"/>
        <w:ind w:left="0"/>
        <w:jc w:val="both"/>
      </w:pPr>
      <w:r>
        <w:rPr>
          <w:rFonts w:ascii="Times New Roman"/>
          <w:b w:val="false"/>
          <w:i w:val="false"/>
          <w:color w:val="000000"/>
          <w:sz w:val="28"/>
        </w:rPr>
        <w:t xml:space="preserve">
      </w:t>
      </w:r>
    </w:p>
    <w:bookmarkEnd w:id="11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28" w:id="113"/>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-сурет</w:t>
      </w:r>
      <w:r>
        <w:rPr>
          <w:rFonts w:ascii="Times New Roman"/>
          <w:b/>
          <w:i w:val="false"/>
          <w:color w:val="000000"/>
          <w:sz w:val="28"/>
        </w:rPr>
        <w:t xml:space="preserve"> – </w:t>
      </w:r>
      <w:r>
        <w:rPr>
          <w:rFonts w:ascii="Times New Roman"/>
          <w:b/>
          <w:i w:val="false"/>
          <w:color w:val="000000"/>
          <w:sz w:val="28"/>
        </w:rPr>
        <w:t xml:space="preserve">Көлік инфрақұрылымын жақсарту және </w:t>
      </w:r>
      <w:r>
        <w:rPr>
          <w:rFonts w:ascii="Times New Roman"/>
          <w:b/>
          <w:i w:val="false"/>
          <w:color w:val="000000"/>
          <w:sz w:val="28"/>
        </w:rPr>
        <w:t>экономикалық өсу</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9" w:id="114"/>
    <w:p>
      <w:pPr>
        <w:spacing w:after="0"/>
        <w:ind w:left="0"/>
        <w:jc w:val="both"/>
      </w:pPr>
      <w:r>
        <w:rPr>
          <w:rFonts w:ascii="Times New Roman"/>
          <w:b w:val="false"/>
          <w:i w:val="false"/>
          <w:color w:val="000000"/>
          <w:sz w:val="28"/>
        </w:rPr>
        <w:t>
      Көлік инфрақұрылымын сондай саясатты көзқарас жағынан да ескерген маңызды, себебі көліктік қамтамасыз ету кірісті бөлуге әсер етеді, сондай-ақ мемлекеттің қоғамы өміріне қатысуының деңгейінің төмендігінен сонда орналасқан жағымсыз жағдайлардағы топтардың, қоғамдық оқшаулаудың сұрақтарын  шешудің жолы болуы мүмкін.</w:t>
      </w:r>
    </w:p>
    <w:bookmarkEnd w:id="114"/>
    <w:bookmarkStart w:name="z130" w:id="115"/>
    <w:p>
      <w:pPr>
        <w:spacing w:after="0"/>
        <w:ind w:left="0"/>
        <w:jc w:val="both"/>
      </w:pPr>
      <w:r>
        <w:rPr>
          <w:rFonts w:ascii="Times New Roman"/>
          <w:b w:val="false"/>
          <w:i w:val="false"/>
          <w:color w:val="000000"/>
          <w:sz w:val="28"/>
        </w:rPr>
        <w:t>
      5.1.3 Бұл ретте Ұсынымдардың әдістемесі жол құрылысының инвестициялық жобалары, автокөлік жолдарын қайта құрудың тура екі экономикалық әсерлерінде топталды: тура инвестициялық әсер және бастапқы көліктік әсерлер, себебі олар оның негізгі тұтынылу ерекшеліктерін сипаттайды.</w:t>
      </w:r>
    </w:p>
    <w:bookmarkEnd w:id="115"/>
    <w:bookmarkStart w:name="z131" w:id="116"/>
    <w:p>
      <w:pPr>
        <w:spacing w:after="0"/>
        <w:ind w:left="0"/>
        <w:jc w:val="left"/>
      </w:pPr>
      <w:r>
        <w:rPr>
          <w:rFonts w:ascii="Times New Roman"/>
          <w:b/>
          <w:i w:val="false"/>
          <w:color w:val="000000"/>
        </w:rPr>
        <w:t xml:space="preserve"> 5.2 Жобаның экономикалық тиімділігін бағалау</w:t>
      </w:r>
    </w:p>
    <w:bookmarkEnd w:id="116"/>
    <w:bookmarkStart w:name="z132" w:id="117"/>
    <w:p>
      <w:pPr>
        <w:spacing w:after="0"/>
        <w:ind w:left="0"/>
        <w:jc w:val="both"/>
      </w:pPr>
      <w:r>
        <w:rPr>
          <w:rFonts w:ascii="Times New Roman"/>
          <w:b w:val="false"/>
          <w:i w:val="false"/>
          <w:color w:val="000000"/>
          <w:sz w:val="28"/>
        </w:rPr>
        <w:t>
      5.2.1 Автомобиль жолын жақсарту жобасында экономикалық тиімділікті бағалау үшін таза дисконтталған кіріс (NPV), кірістің ішкі нормасы (IRR)  мен жобаның ықпалының дәрежесіне байланысты өтелімділік мерзімі (T</w:t>
      </w:r>
      <w:r>
        <w:rPr>
          <w:rFonts w:ascii="Times New Roman"/>
          <w:b w:val="false"/>
          <w:i w:val="false"/>
          <w:color w:val="000000"/>
          <w:vertAlign w:val="subscript"/>
        </w:rPr>
        <w:t>0</w:t>
      </w:r>
      <w:r>
        <w:rPr>
          <w:rFonts w:ascii="Times New Roman"/>
          <w:b w:val="false"/>
          <w:i w:val="false"/>
          <w:color w:val="000000"/>
          <w:sz w:val="28"/>
        </w:rPr>
        <w:t xml:space="preserve">) қолданылады: </w:t>
      </w:r>
    </w:p>
    <w:bookmarkEnd w:id="117"/>
    <w:bookmarkStart w:name="z133" w:id="118"/>
    <w:p>
      <w:pPr>
        <w:spacing w:after="0"/>
        <w:ind w:left="0"/>
        <w:jc w:val="both"/>
      </w:pPr>
      <w:r>
        <w:rPr>
          <w:rFonts w:ascii="Times New Roman"/>
          <w:b w:val="false"/>
          <w:i w:val="false"/>
          <w:color w:val="000000"/>
          <w:sz w:val="28"/>
        </w:rPr>
        <w:t>
      -I топ – салу және қайта салу жобалары;</w:t>
      </w:r>
    </w:p>
    <w:bookmarkEnd w:id="118"/>
    <w:bookmarkStart w:name="z134" w:id="119"/>
    <w:p>
      <w:pPr>
        <w:spacing w:after="0"/>
        <w:ind w:left="0"/>
        <w:jc w:val="both"/>
      </w:pPr>
      <w:r>
        <w:rPr>
          <w:rFonts w:ascii="Times New Roman"/>
          <w:b w:val="false"/>
          <w:i w:val="false"/>
          <w:color w:val="000000"/>
          <w:sz w:val="28"/>
        </w:rPr>
        <w:t>
      -II топ – күрделі және орташа жөндеу;</w:t>
      </w:r>
    </w:p>
    <w:bookmarkEnd w:id="119"/>
    <w:bookmarkStart w:name="z135" w:id="120"/>
    <w:p>
      <w:pPr>
        <w:spacing w:after="0"/>
        <w:ind w:left="0"/>
        <w:jc w:val="both"/>
      </w:pPr>
      <w:r>
        <w:rPr>
          <w:rFonts w:ascii="Times New Roman"/>
          <w:b w:val="false"/>
          <w:i w:val="false"/>
          <w:color w:val="000000"/>
          <w:sz w:val="28"/>
        </w:rPr>
        <w:t>
      -III топ – жол қозғалысын ұйымдастырудың техникалық құралдарын ағымдағы жөндеу.</w:t>
      </w:r>
    </w:p>
    <w:bookmarkEnd w:id="120"/>
    <w:bookmarkStart w:name="z136" w:id="121"/>
    <w:p>
      <w:pPr>
        <w:spacing w:after="0"/>
        <w:ind w:left="0"/>
        <w:jc w:val="both"/>
      </w:pPr>
      <w:r>
        <w:rPr>
          <w:rFonts w:ascii="Times New Roman"/>
          <w:b w:val="false"/>
          <w:i w:val="false"/>
          <w:color w:val="000000"/>
          <w:sz w:val="28"/>
        </w:rPr>
        <w:t xml:space="preserve">
      </w:t>
      </w:r>
      <w:r>
        <w:rPr>
          <w:rFonts w:ascii="Times New Roman"/>
          <w:b w:val="false"/>
          <w:i/>
          <w:color w:val="000000"/>
          <w:sz w:val="28"/>
        </w:rPr>
        <w:t>5.2.2</w:t>
      </w:r>
      <w:r>
        <w:rPr>
          <w:rFonts w:ascii="Times New Roman"/>
          <w:b w:val="false"/>
          <w:i/>
          <w:color w:val="000000"/>
          <w:sz w:val="28"/>
        </w:rPr>
        <w:t xml:space="preserve"> Экономикалық таза дисконтталған табыс</w:t>
      </w:r>
      <w:r>
        <w:rPr>
          <w:rFonts w:ascii="Times New Roman"/>
          <w:b w:val="false"/>
          <w:i/>
          <w:color w:val="000000"/>
          <w:sz w:val="28"/>
        </w:rPr>
        <w:t xml:space="preserve"> (ENPV)</w:t>
      </w:r>
      <w:r>
        <w:rPr>
          <w:rFonts w:ascii="Times New Roman"/>
          <w:b w:val="false"/>
          <w:i w:val="false"/>
          <w:color w:val="000000"/>
          <w:sz w:val="28"/>
        </w:rPr>
        <w:t xml:space="preserve"> – жобаның жүзеге асыруымен негізделген, интегралды дисконтталған ақшалай төлеулері үстінен интегралды (уақыттың есептелу кезеңіне) дисконтталған ақшалай түсімдердің жоғарлауы. </w:t>
      </w:r>
    </w:p>
    <w:bookmarkEnd w:id="121"/>
    <w:bookmarkStart w:name="z137" w:id="122"/>
    <w:p>
      <w:pPr>
        <w:spacing w:after="0"/>
        <w:ind w:left="0"/>
        <w:jc w:val="both"/>
      </w:pPr>
      <w:r>
        <w:rPr>
          <w:rFonts w:ascii="Times New Roman"/>
          <w:b w:val="false"/>
          <w:i w:val="false"/>
          <w:color w:val="000000"/>
          <w:sz w:val="28"/>
        </w:rPr>
        <w:t>
      Экономикалық интегралданған әсерді анықтау әдістемесі, дисконтталған сальдо ақшалай ағындарын есептелу кезеңі уақытында қосындылаумен бекітілген (1):</w:t>
      </w:r>
    </w:p>
    <w:bookmarkEnd w:id="122"/>
    <w:bookmarkStart w:name="z138" w:id="123"/>
    <w:p>
      <w:pPr>
        <w:spacing w:after="0"/>
        <w:ind w:left="0"/>
        <w:jc w:val="both"/>
      </w:pPr>
      <w:r>
        <w:rPr>
          <w:rFonts w:ascii="Times New Roman"/>
          <w:b w:val="false"/>
          <w:i w:val="false"/>
          <w:color w:val="000000"/>
          <w:sz w:val="28"/>
        </w:rPr>
        <w:t>
                         ,                        (1)</w:t>
      </w:r>
    </w:p>
    <w:bookmarkEnd w:id="123"/>
    <w:bookmarkStart w:name="z139" w:id="124"/>
    <w:p>
      <w:pPr>
        <w:spacing w:after="0"/>
        <w:ind w:left="0"/>
        <w:jc w:val="both"/>
      </w:pPr>
      <w:r>
        <w:rPr>
          <w:rFonts w:ascii="Times New Roman"/>
          <w:b w:val="false"/>
          <w:i w:val="false"/>
          <w:color w:val="000000"/>
          <w:sz w:val="28"/>
        </w:rPr>
        <w:t>
      мұндағы  – есептеудің t-уақыттық қадамында жүзеге асырылған іс-шаралардан әсерлері;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сол қадамдғы іс-шараларды жүзеге асыруға кететін шығындар;</w:t>
      </w:r>
    </w:p>
    <w:bookmarkStart w:name="z141" w:id="125"/>
    <w:p>
      <w:pPr>
        <w:spacing w:after="0"/>
        <w:ind w:left="0"/>
        <w:jc w:val="both"/>
      </w:pPr>
      <w:r>
        <w:rPr>
          <w:rFonts w:ascii="Times New Roman"/>
          <w:b w:val="false"/>
          <w:i w:val="false"/>
          <w:color w:val="000000"/>
          <w:sz w:val="28"/>
        </w:rPr>
        <w:t>
      – дисконт нормасы, бірлік үлесінде;</w:t>
      </w:r>
    </w:p>
    <w:bookmarkEnd w:id="125"/>
    <w:bookmarkStart w:name="z142" w:id="126"/>
    <w:p>
      <w:pPr>
        <w:spacing w:after="0"/>
        <w:ind w:left="0"/>
        <w:jc w:val="both"/>
      </w:pPr>
      <w:r>
        <w:rPr>
          <w:rFonts w:ascii="Times New Roman"/>
          <w:b w:val="false"/>
          <w:i w:val="false"/>
          <w:color w:val="000000"/>
          <w:sz w:val="28"/>
        </w:rPr>
        <w:t>
      i – шығындардың инфляцияға индекстелуі, бірлік үлесінде;</w:t>
      </w:r>
    </w:p>
    <w:bookmarkEnd w:id="126"/>
    <w:bookmarkStart w:name="z143" w:id="127"/>
    <w:p>
      <w:pPr>
        <w:spacing w:after="0"/>
        <w:ind w:left="0"/>
        <w:jc w:val="both"/>
      </w:pPr>
      <w:r>
        <w:rPr>
          <w:rFonts w:ascii="Times New Roman"/>
          <w:b w:val="false"/>
          <w:i w:val="false"/>
          <w:color w:val="000000"/>
          <w:sz w:val="28"/>
        </w:rPr>
        <w:t>
       – экономикалық әсердің ұзақтығын бағалаудың уақытша кезеңі,</w:t>
      </w:r>
    </w:p>
    <w:bookmarkEnd w:id="127"/>
    <w:bookmarkStart w:name="z144" w:id="128"/>
    <w:p>
      <w:pPr>
        <w:spacing w:after="0"/>
        <w:ind w:left="0"/>
        <w:jc w:val="both"/>
      </w:pPr>
      <w:r>
        <w:rPr>
          <w:rFonts w:ascii="Times New Roman"/>
          <w:b w:val="false"/>
          <w:i w:val="false"/>
          <w:color w:val="000000"/>
          <w:sz w:val="28"/>
        </w:rPr>
        <w:t>
      I топтың іс-шаралары үшін – 8-20 жыл (цементбетон жамылғысы үшін – 30 жыл); II топ үшін 3-5 жыл; және III топ үшін 1-3 жыл;</w:t>
      </w:r>
    </w:p>
    <w:bookmarkEnd w:id="128"/>
    <w:bookmarkStart w:name="z145" w:id="129"/>
    <w:p>
      <w:pPr>
        <w:spacing w:after="0"/>
        <w:ind w:left="0"/>
        <w:jc w:val="both"/>
      </w:pPr>
      <w:r>
        <w:rPr>
          <w:rFonts w:ascii="Times New Roman"/>
          <w:b w:val="false"/>
          <w:i w:val="false"/>
          <w:color w:val="000000"/>
          <w:sz w:val="28"/>
        </w:rPr>
        <w:t>
       – есептеу қадамы;</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дисконттау коэффициенті.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 w:id="130"/>
    <w:p>
      <w:pPr>
        <w:spacing w:after="0"/>
        <w:ind w:left="0"/>
        <w:jc w:val="both"/>
      </w:pPr>
      <w:r>
        <w:rPr>
          <w:rFonts w:ascii="Times New Roman"/>
          <w:b w:val="false"/>
          <w:i w:val="false"/>
          <w:color w:val="000000"/>
          <w:sz w:val="28"/>
        </w:rPr>
        <w:t xml:space="preserve">
      </w:t>
      </w:r>
      <w:r>
        <w:rPr>
          <w:rFonts w:ascii="Times New Roman"/>
          <w:b w:val="false"/>
          <w:i/>
          <w:color w:val="000000"/>
          <w:sz w:val="28"/>
        </w:rPr>
        <w:t>5.2.3 </w:t>
      </w:r>
      <w:r>
        <w:rPr>
          <w:rFonts w:ascii="Times New Roman"/>
          <w:b w:val="false"/>
          <w:i/>
          <w:color w:val="000000"/>
          <w:sz w:val="28"/>
        </w:rPr>
        <w:t xml:space="preserve">Табыстылықтың ішкі экономикалық нормасы </w:t>
      </w:r>
      <w:r>
        <w:rPr>
          <w:rFonts w:ascii="Times New Roman"/>
          <w:b w:val="false"/>
          <w:i w:val="false"/>
          <w:color w:val="000000"/>
          <w:sz w:val="28"/>
        </w:rPr>
        <w:t xml:space="preserve">, ол дисконттау нормасы сияқты таза дисконтталған табысының нөлдік мөлшеріне айналумен анықталады. Ол табыс өлшемін жобаны жүзеге асыруға жұмсалған инвестициялардың бірлік есептелуімен көрсетеді (2):       </w:t>
      </w:r>
    </w:p>
    <w:bookmarkEnd w:id="130"/>
    <w:bookmarkStart w:name="z148" w:id="131"/>
    <w:p>
      <w:pPr>
        <w:spacing w:after="0"/>
        <w:ind w:left="0"/>
        <w:jc w:val="both"/>
      </w:pPr>
      <w:r>
        <w:rPr>
          <w:rFonts w:ascii="Times New Roman"/>
          <w:b w:val="false"/>
          <w:i w:val="false"/>
          <w:color w:val="000000"/>
          <w:sz w:val="28"/>
        </w:rPr>
        <w:t>
                  (2)</w:t>
      </w:r>
    </w:p>
    <w:bookmarkEnd w:id="131"/>
    <w:bookmarkStart w:name="z149" w:id="132"/>
    <w:p>
      <w:pPr>
        <w:spacing w:after="0"/>
        <w:ind w:left="0"/>
        <w:jc w:val="both"/>
      </w:pPr>
      <w:r>
        <w:rPr>
          <w:rFonts w:ascii="Times New Roman"/>
          <w:b w:val="false"/>
          <w:i w:val="false"/>
          <w:color w:val="000000"/>
          <w:sz w:val="28"/>
        </w:rPr>
        <w:t>
      мұндағы r</w:t>
      </w:r>
      <w:r>
        <w:rPr>
          <w:rFonts w:ascii="Times New Roman"/>
          <w:b w:val="false"/>
          <w:i w:val="false"/>
          <w:color w:val="000000"/>
          <w:vertAlign w:val="subscript"/>
        </w:rPr>
        <w:t>1</w:t>
      </w:r>
      <w:r>
        <w:rPr>
          <w:rFonts w:ascii="Times New Roman"/>
          <w:b w:val="false"/>
          <w:i w:val="false"/>
          <w:color w:val="000000"/>
          <w:sz w:val="28"/>
        </w:rPr>
        <w:t xml:space="preserve"> – NPVi &gt; 0 (NPVi &lt; 0) болғандағы таңдалынған   дисконттау мөлшерлемесінің мәні;</w:t>
      </w:r>
    </w:p>
    <w:bookmarkEnd w:id="132"/>
    <w:bookmarkStart w:name="z150" w:id="133"/>
    <w:p>
      <w:pPr>
        <w:spacing w:after="0"/>
        <w:ind w:left="0"/>
        <w:jc w:val="both"/>
      </w:pP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sz w:val="28"/>
        </w:rPr>
        <w:t xml:space="preserve"> – NPV2 &lt; 0 (NPV2 &gt; 0) болғандағы таңдалынған дисконттау мөлшерлемесінің мәні.</w:t>
      </w:r>
    </w:p>
    <w:bookmarkEnd w:id="133"/>
    <w:bookmarkStart w:name="z151" w:id="134"/>
    <w:p>
      <w:pPr>
        <w:spacing w:after="0"/>
        <w:ind w:left="0"/>
        <w:jc w:val="both"/>
      </w:pPr>
      <w:r>
        <w:rPr>
          <w:rFonts w:ascii="Times New Roman"/>
          <w:b w:val="false"/>
          <w:i w:val="false"/>
          <w:color w:val="000000"/>
          <w:sz w:val="28"/>
        </w:rPr>
        <w:t xml:space="preserve">
      </w:t>
      </w:r>
      <w:r>
        <w:rPr>
          <w:rFonts w:ascii="Times New Roman"/>
          <w:b w:val="false"/>
          <w:i/>
          <w:color w:val="000000"/>
          <w:sz w:val="28"/>
        </w:rPr>
        <w:t>5.2.4 </w:t>
      </w:r>
      <w:r>
        <w:rPr>
          <w:rFonts w:ascii="Times New Roman"/>
          <w:b w:val="false"/>
          <w:i/>
          <w:color w:val="000000"/>
          <w:sz w:val="28"/>
        </w:rPr>
        <w:t>Инвестициялардың өтелімділік мерзімі</w:t>
      </w: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0</w:t>
      </w:r>
      <w:r>
        <w:rPr>
          <w:rFonts w:ascii="Times New Roman"/>
          <w:b w:val="false"/>
          <w:i/>
          <w:color w:val="000000"/>
          <w:sz w:val="28"/>
        </w:rPr>
        <w:t>)</w:t>
      </w:r>
      <w:r>
        <w:rPr>
          <w:rFonts w:ascii="Times New Roman"/>
          <w:b w:val="false"/>
          <w:i w:val="false"/>
          <w:color w:val="000000"/>
          <w:sz w:val="28"/>
        </w:rPr>
        <w:t xml:space="preserve"> – бұл минималды уақытша интервал (іс-шараларды жүзеге асырудың басында) NPV болады және ол алдағы уақытта  (3):</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(3)</w:t>
      </w:r>
    </w:p>
    <w:bookmarkStart w:name="z153" w:id="135"/>
    <w:p>
      <w:pPr>
        <w:spacing w:after="0"/>
        <w:ind w:left="0"/>
        <w:jc w:val="both"/>
      </w:pPr>
      <w:r>
        <w:rPr>
          <w:rFonts w:ascii="Times New Roman"/>
          <w:b w:val="false"/>
          <w:i w:val="false"/>
          <w:color w:val="000000"/>
          <w:sz w:val="28"/>
        </w:rPr>
        <w:t>
      Егер NPV &gt; 0 болса, онда іс-шара экономикалық тиімді болып саналады, ал өтелімділік мерзімі берілген мерзімнен кіші болады. Егер NPV теріс болса, онда жобаның табыстылығы дисконттың берілген нормасынан кіші және одан бас тарту қажет.</w:t>
      </w:r>
    </w:p>
    <w:bookmarkEnd w:id="135"/>
    <w:bookmarkStart w:name="z154" w:id="136"/>
    <w:p>
      <w:pPr>
        <w:spacing w:after="0"/>
        <w:ind w:left="0"/>
        <w:jc w:val="left"/>
      </w:pPr>
      <w:r>
        <w:rPr>
          <w:rFonts w:ascii="Times New Roman"/>
          <w:b/>
          <w:i w:val="false"/>
          <w:color w:val="000000"/>
        </w:rPr>
        <w:t xml:space="preserve"> 5.3 Автомобиль жолдарын жақсартуға жұмсалатын инвестициялар мен шығындар </w:t>
      </w:r>
    </w:p>
    <w:bookmarkEnd w:id="136"/>
    <w:bookmarkStart w:name="z155" w:id="137"/>
    <w:p>
      <w:pPr>
        <w:spacing w:after="0"/>
        <w:ind w:left="0"/>
        <w:jc w:val="both"/>
      </w:pPr>
      <w:r>
        <w:rPr>
          <w:rFonts w:ascii="Times New Roman"/>
          <w:b w:val="false"/>
          <w:i w:val="false"/>
          <w:color w:val="000000"/>
          <w:sz w:val="28"/>
        </w:rPr>
        <w:t xml:space="preserve">
      5.3.1 Автомобиль жолын   жақсартуда күрделі қаржы жұмсалымы әлеуетті әсердің дәрежесі бойынша іс-шаралардың </w:t>
      </w:r>
      <w:r>
        <w:br/>
      </w:r>
      <w:r>
        <w:rPr>
          <w:rFonts w:ascii="Times New Roman"/>
          <w:b w:val="false"/>
          <w:i w:val="false"/>
          <w:color w:val="000000"/>
          <w:sz w:val="28"/>
        </w:rPr>
        <w:t>III тобына бөлінген:</w:t>
      </w:r>
    </w:p>
    <w:bookmarkEnd w:id="137"/>
    <w:bookmarkStart w:name="z156" w:id="138"/>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w:t>
      </w:r>
      <w:r>
        <w:rPr>
          <w:rFonts w:ascii="Times New Roman"/>
          <w:b w:val="false"/>
          <w:i/>
          <w:color w:val="000000"/>
          <w:sz w:val="28"/>
        </w:rPr>
        <w:t>I</w:t>
      </w:r>
      <w:r>
        <w:rPr>
          <w:rFonts w:ascii="Times New Roman"/>
          <w:b w:val="false"/>
          <w:i/>
          <w:color w:val="000000"/>
          <w:sz w:val="28"/>
        </w:rPr>
        <w:t xml:space="preserve"> топ</w:t>
      </w:r>
      <w:r>
        <w:rPr>
          <w:rFonts w:ascii="Times New Roman"/>
          <w:b w:val="false"/>
          <w:i w:val="false"/>
          <w:color w:val="000000"/>
          <w:sz w:val="28"/>
        </w:rPr>
        <w:t xml:space="preserve"> – салу, қайта салу және пайдалу мен болжамды кезеңде жүзеге асырудың ерекшеліктерімен байланысты, басқа да шығындарды есепке алғандағы күрделі жөндеу, жобалық-сметалық құжаттамасымен анықталатын шығындар көлемі (4):</w:t>
      </w:r>
    </w:p>
    <w:bookmarkEnd w:id="138"/>
    <w:bookmarkStart w:name="z157" w:id="139"/>
    <w:p>
      <w:pPr>
        <w:spacing w:after="0"/>
        <w:ind w:left="0"/>
        <w:jc w:val="both"/>
      </w:pPr>
      <w:r>
        <w:rPr>
          <w:rFonts w:ascii="Times New Roman"/>
          <w:b w:val="false"/>
          <w:i w:val="false"/>
          <w:color w:val="000000"/>
          <w:sz w:val="28"/>
        </w:rPr>
        <w:t>
                                    (4)</w:t>
      </w:r>
    </w:p>
    <w:bookmarkEnd w:id="139"/>
    <w:bookmarkStart w:name="z158" w:id="140"/>
    <w:p>
      <w:pPr>
        <w:spacing w:after="0"/>
        <w:ind w:left="0"/>
        <w:jc w:val="both"/>
      </w:pPr>
      <w:r>
        <w:rPr>
          <w:rFonts w:ascii="Times New Roman"/>
          <w:b w:val="false"/>
          <w:i w:val="false"/>
          <w:color w:val="000000"/>
          <w:sz w:val="28"/>
        </w:rPr>
        <w:t>
      мұндағы  – салуға немесе автомобиль жолын қайта салуға инвестициялық күрделі қаржы жұмсалымы, млн.тг. Инвестициялық күрделі қаржы жұмсалымы құрылыстың жыл бойынша сметалық құны мен жоспарына сәйкес таратылады;</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автомобиль жолдарын күрделі жөндеуге күрделі қаржы жұмсалымы 10-кестеге сәйкес анықталады және ҚР ЕР 218-05.1-2016 бойынша жөндеу аралық мерзімдерге сәйкес таратылады және (48) формуласымен есептелінеді;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автомобиль жолдарын орташа  жөндеуге күрделі қаржы жұмсалымы 10-кестеге сәйкес анықталады және ҚР ЕР 218-05.1-2016 бойынша жөндеу аралық мерзімдерге сәйкес таратылады және (50) формуласы бойынша есептелінеді (50);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жолдың созылып жатқан облысын және жол санатына реттеуіш коэффициенттері мен базалық бағалардан болжамдыға ауысуын есепке алғандағы, шығындардың тиісті нормативтеріне сәйкес анықталатын, ағымдағы жөндеуге шығындардың құны;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жолдың созылып жатқан облысын және жол санатына реттеуіш коэффициенттері мен базалық бағалардан болжамдыға ауысуын есепке алғандағы, шығындардың тиісті нормативтеріне сәйкес анықталатын, күтіп ұстауға кететін шығындардың құны;</w:t>
      </w:r>
    </w:p>
    <w:bookmarkStart w:name="z163" w:id="141"/>
    <w:p>
      <w:pPr>
        <w:spacing w:after="0"/>
        <w:ind w:left="0"/>
        <w:jc w:val="both"/>
      </w:pPr>
      <w:r>
        <w:rPr>
          <w:rFonts w:ascii="Times New Roman"/>
          <w:b w:val="false"/>
          <w:i w:val="false"/>
          <w:color w:val="000000"/>
          <w:sz w:val="28"/>
        </w:rPr>
        <w:t>
      б)  II топ – жол жамылғысының техникалық күйін жақсартуды және жолдың инженерлік жайластыруын, сонымен қатар жүру ұйымдастырудың техникалық құралдарының орнатулары мен жаңартылуын қарастыратын, орташа жөндеу үшін техникалық құжаттамамен  анықталатын шығындар көлемі;</w:t>
      </w:r>
    </w:p>
    <w:bookmarkEnd w:id="141"/>
    <w:bookmarkStart w:name="z164" w:id="142"/>
    <w:p>
      <w:pPr>
        <w:spacing w:after="0"/>
        <w:ind w:left="0"/>
        <w:jc w:val="both"/>
      </w:pPr>
      <w:r>
        <w:rPr>
          <w:rFonts w:ascii="Times New Roman"/>
          <w:b w:val="false"/>
          <w:i w:val="false"/>
          <w:color w:val="000000"/>
          <w:sz w:val="28"/>
        </w:rPr>
        <w:t>
      в) III топ – жолды күтіп ұстау кезінде, жолдың созылып жатқан облысын және жол санатына реттеуіш коэффициенттері мен базалық бағалардан болжамдыға ауысуын есепке алғандағы, сәйкес [9] нормативімен анықталатын шығындар көлемі. Берілген шығындар тобы келесі элементтерді ескереді: жол жамылғысының техникалық күйінің шекті жаңартылуы және жолдың инженерлік жайластырылуы, сонымен қатар жүру ұйымдастырудың техникалық құралдарының жаңартылуы.</w:t>
      </w:r>
    </w:p>
    <w:bookmarkEnd w:id="142"/>
    <w:bookmarkStart w:name="z165" w:id="143"/>
    <w:p>
      <w:pPr>
        <w:spacing w:after="0"/>
        <w:ind w:left="0"/>
        <w:jc w:val="left"/>
      </w:pPr>
      <w:r>
        <w:rPr>
          <w:rFonts w:ascii="Times New Roman"/>
          <w:b/>
          <w:i w:val="false"/>
          <w:color w:val="000000"/>
        </w:rPr>
        <w:t xml:space="preserve"> 5.4 Жол жобаларының қоғамдық тиімділігі</w:t>
      </w:r>
    </w:p>
    <w:bookmarkEnd w:id="143"/>
    <w:bookmarkStart w:name="z166" w:id="144"/>
    <w:p>
      <w:pPr>
        <w:spacing w:after="0"/>
        <w:ind w:left="0"/>
        <w:jc w:val="both"/>
      </w:pPr>
      <w:r>
        <w:rPr>
          <w:rFonts w:ascii="Times New Roman"/>
          <w:b w:val="false"/>
          <w:i w:val="false"/>
          <w:color w:val="000000"/>
          <w:sz w:val="28"/>
        </w:rPr>
        <w:t>
      5.4.1 Жол инфрақұрылымына инвестициялаудың экономикалық салдарын бағалаудың шетелдік тәжірибесін назарға алумен, жол жобасын жүзеге асырудан қоғамдық әсерлер, сондай-ақ III топқа бөлінген:</w:t>
      </w:r>
    </w:p>
    <w:bookmarkEnd w:id="144"/>
    <w:bookmarkStart w:name="z167" w:id="145"/>
    <w:p>
      <w:pPr>
        <w:spacing w:after="0"/>
        <w:ind w:left="0"/>
        <w:jc w:val="both"/>
      </w:pPr>
      <w:r>
        <w:rPr>
          <w:rFonts w:ascii="Times New Roman"/>
          <w:b w:val="false"/>
          <w:i w:val="false"/>
          <w:color w:val="000000"/>
          <w:sz w:val="28"/>
        </w:rPr>
        <w:t>
      а) I топ – ұзақ тиімділік , 8 жылдан 20 жылға дейін (цементбетон жамылғысы үшін – 30 жыл)  және (5) формуласы бойынша есептелінеді:</w:t>
      </w:r>
    </w:p>
    <w:bookmarkEnd w:id="145"/>
    <w:bookmarkStart w:name="z168" w:id="146"/>
    <w:p>
      <w:pPr>
        <w:spacing w:after="0"/>
        <w:ind w:left="0"/>
        <w:jc w:val="both"/>
      </w:pPr>
      <w:r>
        <w:rPr>
          <w:rFonts w:ascii="Times New Roman"/>
          <w:b w:val="false"/>
          <w:i w:val="false"/>
          <w:color w:val="000000"/>
          <w:sz w:val="28"/>
        </w:rPr>
        <w:t>
                                     (5)</w:t>
      </w:r>
    </w:p>
    <w:bookmarkEnd w:id="146"/>
    <w:bookmarkStart w:name="z169" w:id="147"/>
    <w:p>
      <w:pPr>
        <w:spacing w:after="0"/>
        <w:ind w:left="0"/>
        <w:jc w:val="both"/>
      </w:pPr>
      <w:r>
        <w:rPr>
          <w:rFonts w:ascii="Times New Roman"/>
          <w:b w:val="false"/>
          <w:i w:val="false"/>
          <w:color w:val="000000"/>
          <w:sz w:val="28"/>
        </w:rPr>
        <w:t>
      мұндағы   – тікелей инвестициялық тиімділік;</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көлікті пайдалану құнындағы тиімділік;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жол уақытын қысқартудағы тиімділік;</w:t>
      </w:r>
    </w:p>
    <w:bookmarkStart w:name="z172" w:id="148"/>
    <w:p>
      <w:pPr>
        <w:spacing w:after="0"/>
        <w:ind w:left="0"/>
        <w:jc w:val="both"/>
      </w:pPr>
      <w:r>
        <w:rPr>
          <w:rFonts w:ascii="Times New Roman"/>
          <w:b w:val="false"/>
          <w:i w:val="false"/>
          <w:color w:val="000000"/>
          <w:sz w:val="28"/>
        </w:rPr>
        <w:t>
       – ауырлықты және ЖКО салдарын қысқарту үнемділігі.</w:t>
      </w:r>
    </w:p>
    <w:bookmarkEnd w:id="148"/>
    <w:bookmarkStart w:name="z173" w:id="149"/>
    <w:p>
      <w:pPr>
        <w:spacing w:after="0"/>
        <w:ind w:left="0"/>
        <w:jc w:val="both"/>
      </w:pPr>
      <w:r>
        <w:rPr>
          <w:rFonts w:ascii="Times New Roman"/>
          <w:b w:val="false"/>
          <w:i w:val="false"/>
          <w:color w:val="000000"/>
          <w:sz w:val="28"/>
        </w:rPr>
        <w:t>
      Күрделі жөндеу 12 жылға немесе ҚР ЕР 218.05.1-2016 сәйкес жөндеу аралық мерзімге есептелінеді.</w:t>
      </w:r>
    </w:p>
    <w:bookmarkEnd w:id="149"/>
    <w:bookmarkStart w:name="z174" w:id="150"/>
    <w:p>
      <w:pPr>
        <w:spacing w:after="0"/>
        <w:ind w:left="0"/>
        <w:jc w:val="both"/>
      </w:pPr>
      <w:r>
        <w:rPr>
          <w:rFonts w:ascii="Times New Roman"/>
          <w:b w:val="false"/>
          <w:i w:val="false"/>
          <w:color w:val="000000"/>
          <w:sz w:val="28"/>
        </w:rPr>
        <w:t>
      б) II топ – ортамерзімді тиімділік, 3 жылдан 5 жылға дейін;</w:t>
      </w:r>
    </w:p>
    <w:bookmarkEnd w:id="150"/>
    <w:bookmarkStart w:name="z175" w:id="151"/>
    <w:p>
      <w:pPr>
        <w:spacing w:after="0"/>
        <w:ind w:left="0"/>
        <w:jc w:val="both"/>
      </w:pPr>
      <w:r>
        <w:rPr>
          <w:rFonts w:ascii="Times New Roman"/>
          <w:b w:val="false"/>
          <w:i w:val="false"/>
          <w:color w:val="000000"/>
          <w:sz w:val="28"/>
        </w:rPr>
        <w:t>
      в) III топ – қысқа мерзімді тиімділік, 1 жылдан 3 жылға дейін.</w:t>
      </w:r>
    </w:p>
    <w:bookmarkEnd w:id="151"/>
    <w:bookmarkStart w:name="z176" w:id="152"/>
    <w:p>
      <w:pPr>
        <w:spacing w:after="0"/>
        <w:ind w:left="0"/>
        <w:jc w:val="both"/>
      </w:pPr>
      <w:r>
        <w:rPr>
          <w:rFonts w:ascii="Times New Roman"/>
          <w:b w:val="false"/>
          <w:i w:val="false"/>
          <w:color w:val="000000"/>
          <w:sz w:val="28"/>
        </w:rPr>
        <w:t>
      Тиімділіктің II тобы үшін  келесі тиіміділіктер бағаланады (6):</w:t>
      </w:r>
    </w:p>
    <w:bookmarkEnd w:id="152"/>
    <w:bookmarkStart w:name="z177" w:id="153"/>
    <w:p>
      <w:pPr>
        <w:spacing w:after="0"/>
        <w:ind w:left="0"/>
        <w:jc w:val="both"/>
      </w:pPr>
      <w:r>
        <w:rPr>
          <w:rFonts w:ascii="Times New Roman"/>
          <w:b w:val="false"/>
          <w:i w:val="false"/>
          <w:color w:val="000000"/>
          <w:sz w:val="28"/>
        </w:rPr>
        <w:t>
                          (6)</w:t>
      </w:r>
    </w:p>
    <w:bookmarkEnd w:id="153"/>
    <w:bookmarkStart w:name="z178" w:id="154"/>
    <w:p>
      <w:pPr>
        <w:spacing w:after="0"/>
        <w:ind w:left="0"/>
        <w:jc w:val="left"/>
      </w:pPr>
      <w:r>
        <w:rPr>
          <w:rFonts w:ascii="Times New Roman"/>
          <w:b/>
          <w:i w:val="false"/>
          <w:color w:val="000000"/>
        </w:rPr>
        <w:t xml:space="preserve"> 6 Жол жобаларының тікелей тиімділігін есептеу</w:t>
      </w:r>
    </w:p>
    <w:bookmarkEnd w:id="154"/>
    <w:p>
      <w:pPr>
        <w:spacing w:after="0"/>
        <w:ind w:left="0"/>
        <w:jc w:val="both"/>
      </w:pPr>
      <w:r>
        <w:rPr>
          <w:rFonts w:ascii="Times New Roman"/>
          <w:b/>
          <w:i w:val="false"/>
          <w:color w:val="000000"/>
          <w:sz w:val="28"/>
        </w:rPr>
        <w:t xml:space="preserve">6.1 Тікелей инвестициялық тиімділікті есептеу </w:t>
      </w:r>
    </w:p>
    <w:bookmarkStart w:name="z180" w:id="155"/>
    <w:p>
      <w:pPr>
        <w:spacing w:after="0"/>
        <w:ind w:left="0"/>
        <w:jc w:val="both"/>
      </w:pPr>
      <w:r>
        <w:rPr>
          <w:rFonts w:ascii="Times New Roman"/>
          <w:b w:val="false"/>
          <w:i w:val="false"/>
          <w:color w:val="000000"/>
          <w:sz w:val="28"/>
        </w:rPr>
        <w:t>
      6.1.1 Жалпы қолданыстағы автомобиль жолдарын салу мен қайта салудың инвестициялық жобасының тура экономикалық тиімділігі  ) негізге бес бағыттар бойынша, өнеркәсіптің (жол құрылысының мультипликаторы) сметалық салаларын ынталандырумен бекітіледі: өндірістің тура факторы ретінде, өндірістің басқа факторларының өзара ауыстырылатын элементі ретінде, өндіріс факторларының шоғырландырудың ынталандыруы ретінде, сұраныс жиынтығының ынталандырмасы ретінде, және соныңда өнеркәсіпті саясаттың құралы ретінде.</w:t>
      </w:r>
    </w:p>
    <w:bookmarkEnd w:id="155"/>
    <w:bookmarkStart w:name="z181" w:id="156"/>
    <w:p>
      <w:pPr>
        <w:spacing w:after="0"/>
        <w:ind w:left="0"/>
        <w:jc w:val="both"/>
      </w:pPr>
      <w:r>
        <w:rPr>
          <w:rFonts w:ascii="Times New Roman"/>
          <w:b w:val="false"/>
          <w:i w:val="false"/>
          <w:color w:val="000000"/>
          <w:sz w:val="28"/>
        </w:rPr>
        <w:t>
      Тура экономикалық тиімділік формула бойынша есептелінеді (7):</w:t>
      </w:r>
    </w:p>
    <w:bookmarkEnd w:id="156"/>
    <w:bookmarkStart w:name="z182" w:id="157"/>
    <w:p>
      <w:pPr>
        <w:spacing w:after="0"/>
        <w:ind w:left="0"/>
        <w:jc w:val="both"/>
      </w:pPr>
      <w:r>
        <w:rPr>
          <w:rFonts w:ascii="Times New Roman"/>
          <w:b w:val="false"/>
          <w:i w:val="false"/>
          <w:color w:val="000000"/>
          <w:sz w:val="28"/>
        </w:rPr>
        <w:t>
                                           (7)</w:t>
      </w:r>
    </w:p>
    <w:bookmarkEnd w:id="157"/>
    <w:bookmarkStart w:name="z183" w:id="158"/>
    <w:p>
      <w:pPr>
        <w:spacing w:after="0"/>
        <w:ind w:left="0"/>
        <w:jc w:val="both"/>
      </w:pPr>
      <w:r>
        <w:rPr>
          <w:rFonts w:ascii="Times New Roman"/>
          <w:b w:val="false"/>
          <w:i w:val="false"/>
          <w:color w:val="000000"/>
          <w:sz w:val="28"/>
        </w:rPr>
        <w:t>
      мұндағы  –   жылғы жобалар шығындары, млн. теңге;</w:t>
      </w:r>
    </w:p>
    <w:bookmarkEnd w:id="158"/>
    <w:bookmarkStart w:name="z184" w:id="159"/>
    <w:p>
      <w:pPr>
        <w:spacing w:after="0"/>
        <w:ind w:left="0"/>
        <w:jc w:val="both"/>
      </w:pPr>
      <w:r>
        <w:rPr>
          <w:rFonts w:ascii="Times New Roman"/>
          <w:b w:val="false"/>
          <w:i w:val="false"/>
          <w:color w:val="000000"/>
          <w:sz w:val="28"/>
        </w:rPr>
        <w:t>
      – автомобиль жолы (%) жобасының сметалық құнына және техникалық санатына байланысты өнеркәсіпті өнімдер көлемін ескеретін коэффициенті, I-техникалық санаттағы жолдар үшін,  коэффициентінің мәні:  52,8%; II мен III:  53,6%;</w:t>
      </w:r>
    </w:p>
    <w:bookmarkEnd w:id="159"/>
    <w:bookmarkStart w:name="z185" w:id="160"/>
    <w:p>
      <w:pPr>
        <w:spacing w:after="0"/>
        <w:ind w:left="0"/>
        <w:jc w:val="both"/>
      </w:pPr>
      <w:r>
        <w:rPr>
          <w:rFonts w:ascii="Times New Roman"/>
          <w:b w:val="false"/>
          <w:i w:val="false"/>
          <w:color w:val="000000"/>
          <w:sz w:val="28"/>
        </w:rPr>
        <w:t>
       –  жоба (%) құнының құрылымында қазақстандық құрамын ескеретін коэффициенті және негізгі материалдар, бұйымдар, құрылымдар мен жабдықтардың қажеттілігінің жиынтық тізімдемесіне сәйкес қабылданады немесе автокөлік жолдарының құрылысы мен қайта құру нысаналары бойынша, материалдардың салалық байқаулары бойынша осы деректердің жоқтығынан, 2016 жылдың нәтижелері бойынша 95,3% құрады:</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құрылыс кезеңі, жыл;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құрылыс жылы (есептелу қадамы): 1-жыл, 2-жыл, … n-жыл.</w:t>
      </w:r>
    </w:p>
    <w:bookmarkStart w:name="z188" w:id="161"/>
    <w:p>
      <w:pPr>
        <w:spacing w:after="0"/>
        <w:ind w:left="0"/>
        <w:jc w:val="both"/>
      </w:pPr>
      <w:r>
        <w:rPr>
          <w:rFonts w:ascii="Times New Roman"/>
          <w:b w:val="false"/>
          <w:i w:val="false"/>
          <w:color w:val="000000"/>
          <w:sz w:val="28"/>
        </w:rPr>
        <w:t xml:space="preserve">
      6.1.2 Қабылданған әдістемеге сәйкес экономикалық әсер өмірлік айналымы кезінде уақытпен таратылады, 10 жылдан 20 жылға дейін. Сондықтан қабылданған әдістемеге сәйкес, 20 жыл, ал экономикалық тиімділіктің  жыл сайынғы ықпалы (8) формуласы бойынша есептелінеді: </w:t>
      </w:r>
    </w:p>
    <w:bookmarkEnd w:id="161"/>
    <w:bookmarkStart w:name="z189" w:id="162"/>
    <w:p>
      <w:pPr>
        <w:spacing w:after="0"/>
        <w:ind w:left="0"/>
        <w:jc w:val="both"/>
      </w:pPr>
      <w:r>
        <w:rPr>
          <w:rFonts w:ascii="Times New Roman"/>
          <w:b w:val="false"/>
          <w:i w:val="false"/>
          <w:color w:val="000000"/>
          <w:sz w:val="28"/>
        </w:rPr>
        <w:t>
                                            (8)</w:t>
      </w:r>
    </w:p>
    <w:bookmarkEnd w:id="162"/>
    <w:bookmarkStart w:name="z190" w:id="163"/>
    <w:p>
      <w:pPr>
        <w:spacing w:after="0"/>
        <w:ind w:left="0"/>
        <w:jc w:val="both"/>
      </w:pPr>
      <w:r>
        <w:rPr>
          <w:rFonts w:ascii="Times New Roman"/>
          <w:b w:val="false"/>
          <w:i w:val="false"/>
          <w:color w:val="000000"/>
          <w:sz w:val="28"/>
        </w:rPr>
        <w:t>
      мұндағы   – экономикалық тиімділіктің ұзақтығын бағалаудың уақытша кезеңі, 8-20 жыл;</w:t>
      </w:r>
    </w:p>
    <w:bookmarkEnd w:id="163"/>
    <w:bookmarkStart w:name="z191" w:id="164"/>
    <w:p>
      <w:pPr>
        <w:spacing w:after="0"/>
        <w:ind w:left="0"/>
        <w:jc w:val="both"/>
      </w:pPr>
      <w:r>
        <w:rPr>
          <w:rFonts w:ascii="Times New Roman"/>
          <w:b w:val="false"/>
          <w:i w:val="false"/>
          <w:color w:val="000000"/>
          <w:sz w:val="28"/>
        </w:rPr>
        <w:t>
       – есептеу қадамы.</w:t>
      </w:r>
    </w:p>
    <w:bookmarkEnd w:id="164"/>
    <w:bookmarkStart w:name="z192" w:id="165"/>
    <w:p>
      <w:pPr>
        <w:spacing w:after="0"/>
        <w:ind w:left="0"/>
        <w:jc w:val="both"/>
      </w:pPr>
      <w:r>
        <w:rPr>
          <w:rFonts w:ascii="Times New Roman"/>
          <w:b w:val="false"/>
          <w:i w:val="false"/>
          <w:color w:val="000000"/>
          <w:sz w:val="28"/>
        </w:rPr>
        <w:t xml:space="preserve">
      6.1.3 Өнеркәсіптің сметалық салаларына ықпалдың әсері 1-кесте бойынша заттай (натурал) көрінісімен есептелінеді. </w:t>
      </w:r>
    </w:p>
    <w:bookmarkEnd w:id="165"/>
    <w:bookmarkStart w:name="z193" w:id="166"/>
    <w:p>
      <w:pPr>
        <w:spacing w:after="0"/>
        <w:ind w:left="0"/>
        <w:jc w:val="left"/>
      </w:pPr>
      <w:r>
        <w:rPr>
          <w:rFonts w:ascii="Times New Roman"/>
          <w:b/>
          <w:i w:val="false"/>
          <w:color w:val="000000"/>
        </w:rPr>
        <w:t xml:space="preserve"> 1-кесте – 1 млрд.теңгеге II санаттағы автомобиль жолдарын салу/қайта салуға</w:t>
      </w:r>
      <w:r>
        <w:br/>
      </w:r>
      <w:r>
        <w:rPr>
          <w:rFonts w:ascii="Times New Roman"/>
          <w:b/>
          <w:i w:val="false"/>
          <w:color w:val="000000"/>
        </w:rPr>
        <w:t>арналған жол құрылыс материалдарының орташаланған заттық нормалары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4871"/>
        <w:gridCol w:w="4872"/>
      </w:tblGrid>
      <w:tr>
        <w:trPr>
          <w:trHeight w:val="30" w:hRule="atLeast"/>
        </w:trPr>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7"/>
          <w:p>
            <w:pPr>
              <w:spacing w:after="20"/>
              <w:ind w:left="20"/>
              <w:jc w:val="both"/>
            </w:pPr>
            <w:r>
              <w:rPr>
                <w:rFonts w:ascii="Times New Roman"/>
                <w:b w:val="false"/>
                <w:i w:val="false"/>
                <w:color w:val="000000"/>
                <w:sz w:val="20"/>
              </w:rPr>
              <w:t>
Материалдың атауы</w:t>
            </w:r>
          </w:p>
          <w:bookmarkEnd w:id="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8"/>
          <w:p>
            <w:pPr>
              <w:spacing w:after="20"/>
              <w:ind w:left="20"/>
              <w:jc w:val="both"/>
            </w:pPr>
            <w:r>
              <w:rPr>
                <w:rFonts w:ascii="Times New Roman"/>
                <w:b w:val="false"/>
                <w:i w:val="false"/>
                <w:color w:val="000000"/>
                <w:sz w:val="20"/>
              </w:rPr>
              <w:t>
Шағыл тас, м3</w:t>
            </w:r>
          </w:p>
          <w:bookmarkEnd w:id="168"/>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21 137</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22 614</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9"/>
          <w:p>
            <w:pPr>
              <w:spacing w:after="20"/>
              <w:ind w:left="20"/>
              <w:jc w:val="both"/>
            </w:pPr>
            <w:r>
              <w:rPr>
                <w:rFonts w:ascii="Times New Roman"/>
                <w:b w:val="false"/>
                <w:i w:val="false"/>
                <w:color w:val="000000"/>
                <w:sz w:val="20"/>
              </w:rPr>
              <w:t>
Құм, м3</w:t>
            </w:r>
          </w:p>
          <w:bookmarkEnd w:id="169"/>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0"/>
          <w:p>
            <w:pPr>
              <w:spacing w:after="20"/>
              <w:ind w:left="20"/>
              <w:jc w:val="both"/>
            </w:pPr>
            <w:r>
              <w:rPr>
                <w:rFonts w:ascii="Times New Roman"/>
                <w:b w:val="false"/>
                <w:i w:val="false"/>
                <w:color w:val="000000"/>
                <w:sz w:val="20"/>
              </w:rPr>
              <w:t>
Битум, тн</w:t>
            </w:r>
          </w:p>
          <w:bookmarkEnd w:id="170"/>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1"/>
          <w:p>
            <w:pPr>
              <w:spacing w:after="20"/>
              <w:ind w:left="20"/>
              <w:jc w:val="both"/>
            </w:pPr>
            <w:r>
              <w:rPr>
                <w:rFonts w:ascii="Times New Roman"/>
                <w:b w:val="false"/>
                <w:i w:val="false"/>
                <w:color w:val="000000"/>
                <w:sz w:val="20"/>
              </w:rPr>
              <w:t>
Темірбетон бұйымдары, м3</w:t>
            </w:r>
          </w:p>
          <w:bookmarkEnd w:id="171"/>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bl>
    <w:bookmarkStart w:name="z200" w:id="172"/>
    <w:p>
      <w:pPr>
        <w:spacing w:after="0"/>
        <w:ind w:left="0"/>
        <w:jc w:val="both"/>
      </w:pPr>
      <w:r>
        <w:rPr>
          <w:rFonts w:ascii="Times New Roman"/>
          <w:b w:val="false"/>
          <w:i w:val="false"/>
          <w:color w:val="000000"/>
          <w:sz w:val="28"/>
        </w:rPr>
        <w:t>
      6.1.4 Жалпы 1 шқ жол асфальтбетон жамылғысын салуға 1500 т-дан 2000 т-ға дейін асфальтбетон қопасы (7 м жамылғы еніне және жамылғы қабаттарының қалыңдыға 10 см деп есептегенде) қажет. Бұл ретте 700 т-дан 1200 т-ға дейін шағыл тас, 600 т-дан 800 т-ға дейін құм, 75 т-дан 120 т-ға дейін  минералды ұнтақ және 80 т-дан 100 т-ға дейін мұнай битумы қажет.</w:t>
      </w:r>
    </w:p>
    <w:bookmarkEnd w:id="172"/>
    <w:bookmarkStart w:name="z201" w:id="173"/>
    <w:p>
      <w:pPr>
        <w:spacing w:after="0"/>
        <w:ind w:left="0"/>
        <w:jc w:val="both"/>
      </w:pPr>
      <w:r>
        <w:rPr>
          <w:rFonts w:ascii="Times New Roman"/>
          <w:b w:val="false"/>
          <w:i w:val="false"/>
          <w:color w:val="000000"/>
          <w:sz w:val="28"/>
        </w:rPr>
        <w:t>
      Бұдан басқа қолданылатын материалдарды шығару, тасымалдау және қайта өндеу үлкен энергетикалық шығындармен байланысты. Энергетикалық шығындар құрылымының талдау нәтижелеріне сәйкес, орнатылды:</w:t>
      </w:r>
    </w:p>
    <w:bookmarkEnd w:id="173"/>
    <w:bookmarkStart w:name="z202" w:id="174"/>
    <w:p>
      <w:pPr>
        <w:spacing w:after="0"/>
        <w:ind w:left="0"/>
        <w:jc w:val="both"/>
      </w:pPr>
      <w:r>
        <w:rPr>
          <w:rFonts w:ascii="Times New Roman"/>
          <w:b w:val="false"/>
          <w:i w:val="false"/>
          <w:color w:val="000000"/>
          <w:sz w:val="28"/>
        </w:rPr>
        <w:t>
      - жол-құрылыстық материалдардың өндірісіне асфальтбетон орнатуларының жалпы энергетикалық шығыны көлемінен 15-20%  жуық шығындалады (орташа 1 шқ-ға 130-195 ГДж);</w:t>
      </w:r>
    </w:p>
    <w:bookmarkEnd w:id="174"/>
    <w:bookmarkStart w:name="z203" w:id="175"/>
    <w:p>
      <w:pPr>
        <w:spacing w:after="0"/>
        <w:ind w:left="0"/>
        <w:jc w:val="both"/>
      </w:pPr>
      <w:r>
        <w:rPr>
          <w:rFonts w:ascii="Times New Roman"/>
          <w:b w:val="false"/>
          <w:i w:val="false"/>
          <w:color w:val="000000"/>
          <w:sz w:val="28"/>
        </w:rPr>
        <w:t>
      - материалдарды тасымалдауға, оған қоса тиеу-түсіру жұмысы —жалпы қуат шығыны көлемінен шамамен 12-25% (орташа 1 шқ-ға 120-300 ГДж);</w:t>
      </w:r>
    </w:p>
    <w:bookmarkEnd w:id="175"/>
    <w:bookmarkStart w:name="z204" w:id="176"/>
    <w:p>
      <w:pPr>
        <w:spacing w:after="0"/>
        <w:ind w:left="0"/>
        <w:jc w:val="both"/>
      </w:pPr>
      <w:r>
        <w:rPr>
          <w:rFonts w:ascii="Times New Roman"/>
          <w:b w:val="false"/>
          <w:i w:val="false"/>
          <w:color w:val="000000"/>
          <w:sz w:val="28"/>
        </w:rPr>
        <w:t>
      - асфальтбетон қоспасын дайындауға — жалпы қуат шығыны көлемінен шамамен 40-50% (орташа 1 шқ-ға 425- 530 ГДж);</w:t>
      </w:r>
    </w:p>
    <w:bookmarkEnd w:id="176"/>
    <w:bookmarkStart w:name="z205" w:id="177"/>
    <w:p>
      <w:pPr>
        <w:spacing w:after="0"/>
        <w:ind w:left="0"/>
        <w:jc w:val="both"/>
      </w:pPr>
      <w:r>
        <w:rPr>
          <w:rFonts w:ascii="Times New Roman"/>
          <w:b w:val="false"/>
          <w:i w:val="false"/>
          <w:color w:val="000000"/>
          <w:sz w:val="28"/>
        </w:rPr>
        <w:t>
      - төсеу, тығыздау жұмыстары жүргізілетін жерлерге қоспаны тасымалдауға — жалпы қуат шығыны көлемінен шамамен 15-20% (орташа 1 шқ-ға 145-195 ГДж).</w:t>
      </w:r>
    </w:p>
    <w:bookmarkEnd w:id="177"/>
    <w:p>
      <w:pPr>
        <w:spacing w:after="0"/>
        <w:ind w:left="0"/>
        <w:jc w:val="both"/>
      </w:pPr>
      <w:r>
        <w:rPr>
          <w:rFonts w:ascii="Times New Roman"/>
          <w:b/>
          <w:i w:val="false"/>
          <w:color w:val="000000"/>
          <w:sz w:val="28"/>
        </w:rPr>
        <w:t>6.2 Жұмыс орындарын құрудың әлеуметтік тиімділігін есептеу</w:t>
      </w:r>
    </w:p>
    <w:bookmarkStart w:name="z207" w:id="178"/>
    <w:p>
      <w:pPr>
        <w:spacing w:after="0"/>
        <w:ind w:left="0"/>
        <w:jc w:val="both"/>
      </w:pPr>
      <w:r>
        <w:rPr>
          <w:rFonts w:ascii="Times New Roman"/>
          <w:b w:val="false"/>
          <w:i w:val="false"/>
          <w:color w:val="000000"/>
          <w:sz w:val="28"/>
        </w:rPr>
        <w:t>
      6.2.1 Жұмыс орындарын (SE) құрудың әлеуметтік тиіміділігі екі фазамен көрсетіледі: құрылыс фазасы өнеркәсіптің сметалық салаларында тура және жанама жұмыс орындары мен пайдалану фазасындағы тұрақты тура жұмыс орындары. Адам-жыл жұмыс орындарын (SE) құру әсері (9) формуласымен есептелінеді:</w:t>
      </w:r>
    </w:p>
    <w:bookmarkEnd w:id="178"/>
    <w:bookmarkStart w:name="z208" w:id="179"/>
    <w:p>
      <w:pPr>
        <w:spacing w:after="0"/>
        <w:ind w:left="0"/>
        <w:jc w:val="both"/>
      </w:pPr>
      <w:r>
        <w:rPr>
          <w:rFonts w:ascii="Times New Roman"/>
          <w:b w:val="false"/>
          <w:i w:val="false"/>
          <w:color w:val="000000"/>
          <w:sz w:val="28"/>
        </w:rPr>
        <w:t>
                               ,            (9)</w:t>
      </w:r>
    </w:p>
    <w:bookmarkEnd w:id="179"/>
    <w:bookmarkStart w:name="z209" w:id="180"/>
    <w:p>
      <w:pPr>
        <w:spacing w:after="0"/>
        <w:ind w:left="0"/>
        <w:jc w:val="both"/>
      </w:pPr>
      <w:r>
        <w:rPr>
          <w:rFonts w:ascii="Times New Roman"/>
          <w:b w:val="false"/>
          <w:i w:val="false"/>
          <w:color w:val="000000"/>
          <w:sz w:val="28"/>
        </w:rPr>
        <w:t>
      мұндағы   – автомобиль жолын қайта салу құрылысы телімінің есептелу ұзындығы, шқ-мен;</w:t>
      </w:r>
    </w:p>
    <w:bookmarkEnd w:id="180"/>
    <w:bookmarkStart w:name="z210" w:id="181"/>
    <w:p>
      <w:pPr>
        <w:spacing w:after="0"/>
        <w:ind w:left="0"/>
        <w:jc w:val="both"/>
      </w:pPr>
      <w:r>
        <w:rPr>
          <w:rFonts w:ascii="Times New Roman"/>
          <w:b w:val="false"/>
          <w:i w:val="false"/>
          <w:color w:val="000000"/>
          <w:sz w:val="28"/>
        </w:rPr>
        <w:t xml:space="preserve">
        – инвестициялық және пайдаланушылық фазаларында құрылатын жұмыс орындарының саны (жұмыс орындарында) және ол </w:t>
      </w:r>
      <w:r>
        <w:br/>
      </w:r>
      <w:r>
        <w:rPr>
          <w:rFonts w:ascii="Times New Roman"/>
          <w:b w:val="false"/>
          <w:i w:val="false"/>
          <w:color w:val="000000"/>
          <w:sz w:val="28"/>
        </w:rPr>
        <w:t>2-кесте бойынша қабылданады.</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инвестициялық және пайдалану фазасы (жылдарда),   – құрылыс жылына тең деп қабылданады, ал  - ҚР ЕР 218-05.1-2016 жөндеу аралық мерзіміне тең деп қабылданады.</w:t>
      </w:r>
    </w:p>
    <w:bookmarkStart w:name="z212" w:id="182"/>
    <w:p>
      <w:pPr>
        <w:spacing w:after="0"/>
        <w:ind w:left="0"/>
        <w:jc w:val="left"/>
      </w:pPr>
      <w:r>
        <w:rPr>
          <w:rFonts w:ascii="Times New Roman"/>
          <w:b/>
          <w:i w:val="false"/>
          <w:color w:val="000000"/>
        </w:rPr>
        <w:t xml:space="preserve"> 2-кесте - Автомобиль жолдарын салу, реконструкциялау жобаларының жұмыс</w:t>
      </w:r>
      <w:r>
        <w:br/>
      </w:r>
      <w:r>
        <w:rPr>
          <w:rFonts w:ascii="Times New Roman"/>
          <w:b/>
          <w:i w:val="false"/>
          <w:color w:val="000000"/>
        </w:rPr>
        <w:t>орындарын құрудың мәндері (1 шқ-ғы жұмыс орындары)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3743"/>
        <w:gridCol w:w="3147"/>
        <w:gridCol w:w="3148"/>
      </w:tblGrid>
      <w:tr>
        <w:trPr>
          <w:trHeight w:val="30" w:hRule="atLeast"/>
        </w:trPr>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3"/>
          <w:p>
            <w:pPr>
              <w:spacing w:after="20"/>
              <w:ind w:left="20"/>
              <w:jc w:val="both"/>
            </w:pPr>
            <w:r>
              <w:rPr>
                <w:rFonts w:ascii="Times New Roman"/>
                <w:b w:val="false"/>
                <w:i w:val="false"/>
                <w:color w:val="000000"/>
                <w:sz w:val="20"/>
              </w:rPr>
              <w:t>
Атауы</w:t>
            </w:r>
          </w:p>
          <w:bookmarkEnd w:id="1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4"/>
          <w:p>
            <w:pPr>
              <w:spacing w:after="20"/>
              <w:ind w:left="20"/>
              <w:jc w:val="both"/>
            </w:pPr>
            <w:r>
              <w:rPr>
                <w:rFonts w:ascii="Times New Roman"/>
                <w:b w:val="false"/>
                <w:i w:val="false"/>
                <w:color w:val="000000"/>
                <w:sz w:val="20"/>
              </w:rPr>
              <w:t>
1 шқ арналған құрылыс</w:t>
            </w:r>
          </w:p>
          <w:bookmarkEnd w:id="184"/>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5"/>
          <w:p>
            <w:pPr>
              <w:spacing w:after="20"/>
              <w:ind w:left="20"/>
              <w:jc w:val="both"/>
            </w:pPr>
            <w:r>
              <w:rPr>
                <w:rFonts w:ascii="Times New Roman"/>
                <w:b w:val="false"/>
                <w:i w:val="false"/>
                <w:color w:val="000000"/>
                <w:sz w:val="20"/>
              </w:rPr>
              <w:t>
Барлығы, соның ішінде:</w:t>
            </w:r>
          </w:p>
          <w:bookmarkEnd w:id="185"/>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6"/>
          <w:p>
            <w:pPr>
              <w:spacing w:after="20"/>
              <w:ind w:left="20"/>
              <w:jc w:val="both"/>
            </w:pPr>
            <w:r>
              <w:rPr>
                <w:rFonts w:ascii="Times New Roman"/>
                <w:b w:val="false"/>
                <w:i w:val="false"/>
                <w:color w:val="000000"/>
                <w:sz w:val="20"/>
              </w:rPr>
              <w:t>
Тура жұмыс орындары</w:t>
            </w:r>
          </w:p>
          <w:bookmarkEnd w:id="186"/>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7"/>
          <w:p>
            <w:pPr>
              <w:spacing w:after="20"/>
              <w:ind w:left="20"/>
              <w:jc w:val="both"/>
            </w:pPr>
            <w:r>
              <w:rPr>
                <w:rFonts w:ascii="Times New Roman"/>
                <w:b w:val="false"/>
                <w:i w:val="false"/>
                <w:color w:val="000000"/>
                <w:sz w:val="20"/>
              </w:rPr>
              <w:t>
машинисттер</w:t>
            </w:r>
          </w:p>
          <w:bookmarkEnd w:id="187"/>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8"/>
          <w:p>
            <w:pPr>
              <w:spacing w:after="20"/>
              <w:ind w:left="20"/>
              <w:jc w:val="both"/>
            </w:pPr>
            <w:r>
              <w:rPr>
                <w:rFonts w:ascii="Times New Roman"/>
                <w:b w:val="false"/>
                <w:i w:val="false"/>
                <w:color w:val="000000"/>
                <w:sz w:val="20"/>
              </w:rPr>
              <w:t>
жұмысшылар</w:t>
            </w:r>
          </w:p>
          <w:bookmarkEnd w:id="188"/>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9"/>
          <w:p>
            <w:pPr>
              <w:spacing w:after="20"/>
              <w:ind w:left="20"/>
              <w:jc w:val="both"/>
            </w:pPr>
            <w:r>
              <w:rPr>
                <w:rFonts w:ascii="Times New Roman"/>
                <w:b w:val="false"/>
                <w:i w:val="false"/>
                <w:color w:val="000000"/>
                <w:sz w:val="20"/>
              </w:rPr>
              <w:t>
инженерлік-техникалық жұмысшылар</w:t>
            </w:r>
          </w:p>
          <w:bookmarkEnd w:id="189"/>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0"/>
          <w:p>
            <w:pPr>
              <w:spacing w:after="20"/>
              <w:ind w:left="20"/>
              <w:jc w:val="both"/>
            </w:pPr>
            <w:r>
              <w:rPr>
                <w:rFonts w:ascii="Times New Roman"/>
                <w:b w:val="false"/>
                <w:i w:val="false"/>
                <w:color w:val="000000"/>
                <w:sz w:val="20"/>
              </w:rPr>
              <w:t>
инжинирингтік сүйемелдеу</w:t>
            </w:r>
          </w:p>
          <w:bookmarkEnd w:id="190"/>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1"/>
          <w:p>
            <w:pPr>
              <w:spacing w:after="20"/>
              <w:ind w:left="20"/>
              <w:jc w:val="both"/>
            </w:pPr>
            <w:r>
              <w:rPr>
                <w:rFonts w:ascii="Times New Roman"/>
                <w:b w:val="false"/>
                <w:i w:val="false"/>
                <w:color w:val="000000"/>
                <w:sz w:val="20"/>
              </w:rPr>
              <w:t>
қызмет көрсетуші қызметкер</w:t>
            </w:r>
          </w:p>
          <w:bookmarkEnd w:id="191"/>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2"/>
          <w:p>
            <w:pPr>
              <w:spacing w:after="20"/>
              <w:ind w:left="20"/>
              <w:jc w:val="both"/>
            </w:pPr>
            <w:r>
              <w:rPr>
                <w:rFonts w:ascii="Times New Roman"/>
                <w:b w:val="false"/>
                <w:i w:val="false"/>
                <w:color w:val="000000"/>
                <w:sz w:val="20"/>
              </w:rPr>
              <w:t xml:space="preserve">
Жанама жұмыс орындары, соның ішінде өндірісте </w:t>
            </w:r>
          </w:p>
          <w:bookmarkEnd w:id="192"/>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3"/>
          <w:p>
            <w:pPr>
              <w:spacing w:after="20"/>
              <w:ind w:left="20"/>
              <w:jc w:val="both"/>
            </w:pPr>
            <w:r>
              <w:rPr>
                <w:rFonts w:ascii="Times New Roman"/>
                <w:b w:val="false"/>
                <w:i w:val="false"/>
                <w:color w:val="000000"/>
                <w:sz w:val="20"/>
              </w:rPr>
              <w:t>
ағаш дайындау және ағаш өндеу ісі</w:t>
            </w:r>
          </w:p>
          <w:bookmarkEnd w:id="193"/>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4"/>
          <w:p>
            <w:pPr>
              <w:spacing w:after="20"/>
              <w:ind w:left="20"/>
              <w:jc w:val="both"/>
            </w:pPr>
            <w:r>
              <w:rPr>
                <w:rFonts w:ascii="Times New Roman"/>
                <w:b w:val="false"/>
                <w:i w:val="false"/>
                <w:color w:val="000000"/>
                <w:sz w:val="20"/>
              </w:rPr>
              <w:t>
мұнай өндеу өнімдерінің</w:t>
            </w:r>
          </w:p>
          <w:bookmarkEnd w:id="194"/>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0,646</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5"/>
          <w:p>
            <w:pPr>
              <w:spacing w:after="20"/>
              <w:ind w:left="20"/>
              <w:jc w:val="both"/>
            </w:pPr>
            <w:r>
              <w:rPr>
                <w:rFonts w:ascii="Times New Roman"/>
                <w:b w:val="false"/>
                <w:i w:val="false"/>
                <w:color w:val="000000"/>
                <w:sz w:val="20"/>
              </w:rPr>
              <w:t>
химия өнеркәсібі өнімдерінің</w:t>
            </w:r>
          </w:p>
          <w:bookmarkEnd w:id="195"/>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6"/>
          <w:p>
            <w:pPr>
              <w:spacing w:after="20"/>
              <w:ind w:left="20"/>
              <w:jc w:val="both"/>
            </w:pPr>
            <w:r>
              <w:rPr>
                <w:rFonts w:ascii="Times New Roman"/>
                <w:b w:val="false"/>
                <w:i w:val="false"/>
                <w:color w:val="000000"/>
                <w:sz w:val="20"/>
              </w:rPr>
              <w:t>
металл емес минералдық өнімнің</w:t>
            </w:r>
          </w:p>
          <w:bookmarkEnd w:id="196"/>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7"/>
          <w:p>
            <w:pPr>
              <w:spacing w:after="20"/>
              <w:ind w:left="20"/>
              <w:jc w:val="both"/>
            </w:pPr>
            <w:r>
              <w:rPr>
                <w:rFonts w:ascii="Times New Roman"/>
                <w:b w:val="false"/>
                <w:i w:val="false"/>
                <w:color w:val="000000"/>
                <w:sz w:val="20"/>
              </w:rPr>
              <w:t>
дайын металл бұйымдардың</w:t>
            </w:r>
          </w:p>
          <w:bookmarkEnd w:id="197"/>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8"/>
          <w:p>
            <w:pPr>
              <w:spacing w:after="20"/>
              <w:ind w:left="20"/>
              <w:jc w:val="both"/>
            </w:pPr>
            <w:r>
              <w:rPr>
                <w:rFonts w:ascii="Times New Roman"/>
                <w:b w:val="false"/>
                <w:i w:val="false"/>
                <w:color w:val="000000"/>
                <w:sz w:val="20"/>
              </w:rPr>
              <w:t>
электр жабдықтарының</w:t>
            </w:r>
          </w:p>
          <w:bookmarkEnd w:id="198"/>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9"/>
          <w:p>
            <w:pPr>
              <w:spacing w:after="20"/>
              <w:ind w:left="20"/>
              <w:jc w:val="both"/>
            </w:pPr>
            <w:r>
              <w:rPr>
                <w:rFonts w:ascii="Times New Roman"/>
                <w:b w:val="false"/>
                <w:i w:val="false"/>
                <w:color w:val="000000"/>
                <w:sz w:val="20"/>
              </w:rPr>
              <w:t>
Барлығы, соның ішінде:</w:t>
            </w:r>
          </w:p>
          <w:bookmarkEnd w:id="199"/>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0"/>
          <w:p>
            <w:pPr>
              <w:spacing w:after="20"/>
              <w:ind w:left="20"/>
              <w:jc w:val="both"/>
            </w:pPr>
            <w:r>
              <w:rPr>
                <w:rFonts w:ascii="Times New Roman"/>
                <w:b w:val="false"/>
                <w:i w:val="false"/>
                <w:color w:val="000000"/>
                <w:sz w:val="20"/>
              </w:rPr>
              <w:t>
пайдаланушы ұйымдар (жолды күту)</w:t>
            </w:r>
          </w:p>
          <w:bookmarkEnd w:id="200"/>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1"/>
          <w:p>
            <w:pPr>
              <w:spacing w:after="20"/>
              <w:ind w:left="20"/>
              <w:jc w:val="both"/>
            </w:pPr>
            <w:r>
              <w:rPr>
                <w:rFonts w:ascii="Times New Roman"/>
                <w:b w:val="false"/>
                <w:i w:val="false"/>
                <w:color w:val="000000"/>
                <w:sz w:val="20"/>
              </w:rPr>
              <w:t>
қызмет көрсету және сауда жасау саласында</w:t>
            </w:r>
          </w:p>
          <w:bookmarkEnd w:id="201"/>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bl>
    <w:bookmarkStart w:name="z234" w:id="202"/>
    <w:p>
      <w:pPr>
        <w:spacing w:after="0"/>
        <w:ind w:left="0"/>
        <w:jc w:val="left"/>
      </w:pPr>
      <w:r>
        <w:rPr>
          <w:rFonts w:ascii="Times New Roman"/>
          <w:b/>
          <w:i w:val="false"/>
          <w:color w:val="000000"/>
        </w:rPr>
        <w:t xml:space="preserve"> 7 Жол жобаларын жүзеге асырудың көліктік тиімділігін есептеу</w:t>
      </w:r>
    </w:p>
    <w:bookmarkEnd w:id="202"/>
    <w:p>
      <w:pPr>
        <w:spacing w:after="0"/>
        <w:ind w:left="0"/>
        <w:jc w:val="both"/>
      </w:pPr>
      <w:r>
        <w:rPr>
          <w:rFonts w:ascii="Times New Roman"/>
          <w:b/>
          <w:i w:val="false"/>
          <w:color w:val="000000"/>
          <w:sz w:val="28"/>
        </w:rPr>
        <w:t>7.1 Жүру қарқындылығының өсуін есептеудің жалпы ережелері</w:t>
      </w:r>
    </w:p>
    <w:bookmarkStart w:name="z236" w:id="203"/>
    <w:p>
      <w:pPr>
        <w:spacing w:after="0"/>
        <w:ind w:left="0"/>
        <w:jc w:val="both"/>
      </w:pPr>
      <w:r>
        <w:rPr>
          <w:rFonts w:ascii="Times New Roman"/>
          <w:b w:val="false"/>
          <w:i w:val="false"/>
          <w:color w:val="000000"/>
          <w:sz w:val="28"/>
        </w:rPr>
        <w:t>
      7.1.1 Көлік қызметтерін пайдаланудың қарқындылығы көліктің экономикада маңызды жиынтықты көрсеткіші болып табылады. 2-суретте трафиктің түрлі көлемдерінің шекті пайдасын сипаттайтын көлбеу сызығы (МВ)  көрсетілген. Қоғам ұсталымының көліктік инфрақұрылымының (LRMC) қанағаттанарлықсыз күйінен маржиналдық құны, ластанудан, кептелуден және т.б. (MEC1) ішкі ұсталымымен сәйкестеніп, немесе (LRMC+MEC1) көлікті қызметке (Q*) оңтайлы сұранысты анықтайды. Жолдың күйінің жақсаруынан жол уақытын, Q ** жоғары трафиктің оңтайлы көлемі АТС кететін пайдалану шығындарын қысқартуға мүмкіндік беретін, қоғамның шекті ұсталымдары болғанда LRMC + МЕС2 негізінде анықтайды.</w:t>
      </w:r>
    </w:p>
    <w:bookmarkEnd w:id="2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8" w:id="204"/>
    <w:p>
      <w:pPr>
        <w:spacing w:after="0"/>
        <w:ind w:left="0"/>
        <w:jc w:val="both"/>
      </w:pPr>
      <w:r>
        <w:rPr>
          <w:rFonts w:ascii="Times New Roman"/>
          <w:b w:val="false"/>
          <w:i w:val="false"/>
          <w:color w:val="000000"/>
          <w:sz w:val="28"/>
        </w:rPr>
        <w:t xml:space="preserve">
      </w:t>
      </w:r>
    </w:p>
    <w:bookmarkEnd w:id="204"/>
    <w:p>
      <w:pPr>
        <w:spacing w:after="0"/>
        <w:ind w:left="0"/>
        <w:jc w:val="both"/>
      </w:pPr>
      <w:r>
        <w:t>[MISSING IMAGE: ,  ]</w:t>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2-сурет – Жолды жақсартудың қоғамның көлікт</w:t>
      </w:r>
      <w:r>
        <w:rPr>
          <w:rFonts w:ascii="Times New Roman"/>
          <w:b/>
          <w:i w:val="false"/>
          <w:color w:val="000000"/>
          <w:sz w:val="28"/>
        </w:rPr>
        <w:t>ік мобильділікке арналған шекті</w:t>
      </w:r>
      <w:r>
        <w:br/>
      </w:r>
      <w:r>
        <w:rPr>
          <w:rFonts w:ascii="Times New Roman"/>
          <w:b/>
          <w:i w:val="false"/>
          <w:color w:val="000000"/>
          <w:sz w:val="28"/>
        </w:rPr>
        <w:t>шығындарына ықпалы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9" w:id="205"/>
    <w:p>
      <w:pPr>
        <w:spacing w:after="0"/>
        <w:ind w:left="0"/>
        <w:jc w:val="both"/>
      </w:pPr>
      <w:r>
        <w:rPr>
          <w:rFonts w:ascii="Times New Roman"/>
          <w:b w:val="false"/>
          <w:i w:val="false"/>
          <w:color w:val="000000"/>
          <w:sz w:val="28"/>
        </w:rPr>
        <w:t>
      Жол жүруге шартты шығындарды жоғарлату, шекті ұсталымдарының Pt орташа деңгейлерінен жоғары деңгейде, жеке адамнан қызметті қолдануға қызығуды төмендетеді. Тиісінше жолдың Q* қанағаттанарлықсық жағдайында оңтайлы болып табылады. Бірінші жағдайда жол күйінің сапасына инвестициялар көлемін жоғарлату немесе басқа да штрихталған ABC үшбұрышта бейнеленген қоғамның Р* шығындарына өтемақы үшін, трафиктің сұранысын қысқарту бойынша шаралар қабылдау мақсатты болушы еді. Екінші үшбұрыш та жолдың жақсартылуымен шекті шығындары, көліктік қызметтерге сұраныстың артуын ынталандыратын қоғамның шығындарына қарағанда көп. Ұқсас өзгерістер қоғамның көліктік шығындарының ортақ деңгейіне қатты ықпал етеді, ақыр соңында макродеңгейде экономикалық өсуге оң әсер береді.</w:t>
      </w:r>
    </w:p>
    <w:bookmarkEnd w:id="205"/>
    <w:bookmarkStart w:name="z240" w:id="206"/>
    <w:p>
      <w:pPr>
        <w:spacing w:after="0"/>
        <w:ind w:left="0"/>
        <w:jc w:val="both"/>
      </w:pPr>
      <w:r>
        <w:rPr>
          <w:rFonts w:ascii="Times New Roman"/>
          <w:b w:val="false"/>
          <w:i w:val="false"/>
          <w:color w:val="000000"/>
          <w:sz w:val="28"/>
        </w:rPr>
        <w:t>
      7.1.2 Автокөліктік ағындар жүрісінің қарқындылық және құрамының көрсеткіштері, арнайы есеппен нұсқаларын салыстырудың қабылданған кезеңінің әр уақыттық қадамы үшін, жобаның кез келген нұсқасын жүзеге асыру ақпараты мен шарттарына байланысты бірнеше әдістермен орындалуы мүмкін: бір динамикалық қатары (экстраполяция әдісі) бойынша болжамдау; көпфакторлы болжамдау; гравитациялық үлгілер негізінде болжамдау; сарапшылардың бағалары негізінде болжамдау.</w:t>
      </w:r>
    </w:p>
    <w:bookmarkEnd w:id="206"/>
    <w:bookmarkStart w:name="z241" w:id="207"/>
    <w:p>
      <w:pPr>
        <w:spacing w:after="0"/>
        <w:ind w:left="0"/>
        <w:jc w:val="both"/>
      </w:pPr>
      <w:r>
        <w:rPr>
          <w:rFonts w:ascii="Times New Roman"/>
          <w:b w:val="false"/>
          <w:i w:val="false"/>
          <w:color w:val="000000"/>
          <w:sz w:val="28"/>
        </w:rPr>
        <w:t>
      Экстраполяция әдісі болашақ кезеңге орнатылған ретроспективте, үрдістердің кейінгі экстраполяциясымен, жүру қарқындылығының көпжылдық есебінің заңды өсу қозғалысы мен анықтауларының деректерін пайдалануға негізделген. Бұл әдісті пайдалану кезінде алынған динамика қатарларының апроксимациясы, әдетте, сызықтық немесе тасымалдау (жүру қарқындылығы) көлемінің өсу шапшандығын анықтаумен экспоненциалды тәуелділігі бойынша жүзеге асырылады.</w:t>
      </w:r>
    </w:p>
    <w:bookmarkEnd w:id="207"/>
    <w:bookmarkStart w:name="z242" w:id="208"/>
    <w:p>
      <w:pPr>
        <w:spacing w:after="0"/>
        <w:ind w:left="0"/>
        <w:jc w:val="both"/>
      </w:pPr>
      <w:r>
        <w:rPr>
          <w:rFonts w:ascii="Times New Roman"/>
          <w:b w:val="false"/>
          <w:i w:val="false"/>
          <w:color w:val="000000"/>
          <w:sz w:val="28"/>
        </w:rPr>
        <w:t>
      Көпфакторлық болжамдау жүру қарқындылығының көрсеткіштері және барлығының немесе олардың көлемін анықтайтын неғұрлым маңызды факторлары арасындағы тәуелділіктердің экономикалық-статистикалық үлгілеуінде негізденеді. Көпфакторлық болжамдаудың қарапайым алгоритмі қамтиды:</w:t>
      </w:r>
    </w:p>
    <w:bookmarkEnd w:id="208"/>
    <w:bookmarkStart w:name="z243" w:id="209"/>
    <w:p>
      <w:pPr>
        <w:spacing w:after="0"/>
        <w:ind w:left="0"/>
        <w:jc w:val="both"/>
      </w:pPr>
      <w:r>
        <w:rPr>
          <w:rFonts w:ascii="Times New Roman"/>
          <w:b w:val="false"/>
          <w:i w:val="false"/>
          <w:color w:val="000000"/>
          <w:sz w:val="28"/>
        </w:rPr>
        <w:t>
      - зерттелетін көрсеткіштің көлемін анықтайтын, сандық өлшенетін және атқарымды тәуелсіз факторлар-дәлелдері;</w:t>
      </w:r>
    </w:p>
    <w:bookmarkEnd w:id="209"/>
    <w:bookmarkStart w:name="z244" w:id="210"/>
    <w:p>
      <w:pPr>
        <w:spacing w:after="0"/>
        <w:ind w:left="0"/>
        <w:jc w:val="both"/>
      </w:pPr>
      <w:r>
        <w:rPr>
          <w:rFonts w:ascii="Times New Roman"/>
          <w:b w:val="false"/>
          <w:i w:val="false"/>
          <w:color w:val="000000"/>
          <w:sz w:val="28"/>
        </w:rPr>
        <w:t>
      - үлгіленетін үдеріске аса дәрежеде барабар факторлар-дәлелдер мен зерттелінетін көрсеткіштер арасындағы байланыс нысанын таңдау;</w:t>
      </w:r>
    </w:p>
    <w:bookmarkEnd w:id="210"/>
    <w:bookmarkStart w:name="z245" w:id="211"/>
    <w:p>
      <w:pPr>
        <w:spacing w:after="0"/>
        <w:ind w:left="0"/>
        <w:jc w:val="both"/>
      </w:pPr>
      <w:r>
        <w:rPr>
          <w:rFonts w:ascii="Times New Roman"/>
          <w:b w:val="false"/>
          <w:i w:val="false"/>
          <w:color w:val="000000"/>
          <w:sz w:val="28"/>
        </w:rPr>
        <w:t>
      - көпфакторлы регрессиондық теңдеулердің параметрлерін (регрессия коэффициенттері) есептеу және олардың сенімділіктерін (нақтылығы) тексеру;</w:t>
      </w:r>
    </w:p>
    <w:bookmarkEnd w:id="211"/>
    <w:bookmarkStart w:name="z246" w:id="212"/>
    <w:p>
      <w:pPr>
        <w:spacing w:after="0"/>
        <w:ind w:left="0"/>
        <w:jc w:val="both"/>
      </w:pPr>
      <w:r>
        <w:rPr>
          <w:rFonts w:ascii="Times New Roman"/>
          <w:b w:val="false"/>
          <w:i w:val="false"/>
          <w:color w:val="000000"/>
          <w:sz w:val="28"/>
        </w:rPr>
        <w:t>
      Сарапшылар бағаларының негізінде болжамдау жол құрылыстарын пайдалану кезінде болжамды жүру қарқындылығының динамикалық өсуін, жобаның жүзеге асырылуына дейін және кейін анықтауға жоғарғы тәжірибесі бар мамандар топтарын, олардың пікірлерінің келісімі дәрежесінің кейінгі бағалауымен өзіне қаратуды ұйғарады.</w:t>
      </w:r>
    </w:p>
    <w:bookmarkEnd w:id="212"/>
    <w:bookmarkStart w:name="z247" w:id="213"/>
    <w:p>
      <w:pPr>
        <w:spacing w:after="0"/>
        <w:ind w:left="0"/>
        <w:jc w:val="both"/>
      </w:pPr>
      <w:r>
        <w:rPr>
          <w:rFonts w:ascii="Times New Roman"/>
          <w:b w:val="false"/>
          <w:i w:val="false"/>
          <w:color w:val="000000"/>
          <w:sz w:val="28"/>
        </w:rPr>
        <w:t xml:space="preserve">
      7.1.3 Пайдалануға   енгізгеннен кейінгі бірінші жылда жеңіл, жүк көліктерінің және автобустардың жүру қарқындылығының орташатәуліктік мәндері, нақты мәндері бойынша құрылыстың жергілікті телімдерінде немесе жобалық үлгі бойынша өндірілген ағынның жаңа құрылысы кезінде беріледі </w:t>
      </w:r>
    </w:p>
    <w:bookmarkEnd w:id="213"/>
    <w:bookmarkStart w:name="z248" w:id="214"/>
    <w:p>
      <w:pPr>
        <w:spacing w:after="0"/>
        <w:ind w:left="0"/>
        <w:jc w:val="both"/>
      </w:pPr>
      <w:r>
        <w:rPr>
          <w:rFonts w:ascii="Times New Roman"/>
          <w:b w:val="false"/>
          <w:i w:val="false"/>
          <w:color w:val="000000"/>
          <w:sz w:val="28"/>
        </w:rPr>
        <w:t>
      7.1.4 Жол жүру қанқындылығының болжамы көпфакторлы әдісте негізделген нақты әдістемесінде ҚР ЕР 218-04-2014  сәйкес жүргізіледі және жыл сайынғы өсу  немесе нұсқалар бойынша түсу шарттары кезінде экстраполяция әдісінде жедел бағалау үшін, (10) формуласы бойынша есептелінеді:</w:t>
      </w:r>
    </w:p>
    <w:bookmarkEnd w:id="214"/>
    <w:bookmarkStart w:name="z249" w:id="215"/>
    <w:p>
      <w:pPr>
        <w:spacing w:after="0"/>
        <w:ind w:left="0"/>
        <w:jc w:val="both"/>
      </w:pPr>
      <w:r>
        <w:rPr>
          <w:rFonts w:ascii="Times New Roman"/>
          <w:b w:val="false"/>
          <w:i w:val="false"/>
          <w:color w:val="000000"/>
          <w:sz w:val="28"/>
        </w:rPr>
        <w:t>
                            ,                   (10)</w:t>
      </w:r>
    </w:p>
    <w:bookmarkEnd w:id="215"/>
    <w:bookmarkStart w:name="z250" w:id="216"/>
    <w:p>
      <w:pPr>
        <w:spacing w:after="0"/>
        <w:ind w:left="0"/>
        <w:jc w:val="both"/>
      </w:pPr>
      <w:r>
        <w:rPr>
          <w:rFonts w:ascii="Times New Roman"/>
          <w:b w:val="false"/>
          <w:i w:val="false"/>
          <w:color w:val="000000"/>
          <w:sz w:val="28"/>
        </w:rPr>
        <w:t>
      мұндағы  – t-уақыттық жылға болжамданған жүру қарқындылығы, авт./тәулік;</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жүрудің алғашқы қарқындылығы, авт./тәулік; </w:t>
      </w:r>
    </w:p>
    <w:bookmarkStart w:name="z252" w:id="217"/>
    <w:p>
      <w:pPr>
        <w:spacing w:after="0"/>
        <w:ind w:left="0"/>
        <w:jc w:val="both"/>
      </w:pPr>
      <w:r>
        <w:rPr>
          <w:rFonts w:ascii="Times New Roman"/>
          <w:b w:val="false"/>
          <w:i w:val="false"/>
          <w:color w:val="000000"/>
          <w:sz w:val="28"/>
        </w:rPr>
        <w:t xml:space="preserve">
       – жүру қарқындылығының орташа жылдық өсімі, бірлік үлесінде; </w:t>
      </w:r>
    </w:p>
    <w:bookmarkEnd w:id="217"/>
    <w:bookmarkStart w:name="z253" w:id="218"/>
    <w:p>
      <w:pPr>
        <w:spacing w:after="0"/>
        <w:ind w:left="0"/>
        <w:jc w:val="both"/>
      </w:pPr>
      <w:r>
        <w:rPr>
          <w:rFonts w:ascii="Times New Roman"/>
          <w:b w:val="false"/>
          <w:i w:val="false"/>
          <w:color w:val="000000"/>
          <w:sz w:val="28"/>
        </w:rPr>
        <w:t xml:space="preserve">
      t – болжамның келешекті кезеңі, жыл. </w:t>
      </w:r>
    </w:p>
    <w:bookmarkEnd w:id="218"/>
    <w:bookmarkStart w:name="z254" w:id="219"/>
    <w:p>
      <w:pPr>
        <w:spacing w:after="0"/>
        <w:ind w:left="0"/>
        <w:jc w:val="both"/>
      </w:pPr>
      <w:r>
        <w:rPr>
          <w:rFonts w:ascii="Times New Roman"/>
          <w:b w:val="false"/>
          <w:i w:val="false"/>
          <w:color w:val="000000"/>
          <w:sz w:val="28"/>
        </w:rPr>
        <w:t xml:space="preserve">
      5.1.4 Жүру қарқындылығының  орташа жылдық өсімін 3 жыл ішінде жүру қарқындылығының өзгерісін талдау негізінде қабылдаған жөн. </w:t>
      </w:r>
    </w:p>
    <w:bookmarkEnd w:id="219"/>
    <w:bookmarkStart w:name="z255" w:id="220"/>
    <w:p>
      <w:pPr>
        <w:spacing w:after="0"/>
        <w:ind w:left="0"/>
        <w:jc w:val="both"/>
      </w:pPr>
      <w:r>
        <w:rPr>
          <w:rFonts w:ascii="Times New Roman"/>
          <w:b w:val="false"/>
          <w:i w:val="false"/>
          <w:color w:val="000000"/>
          <w:sz w:val="28"/>
        </w:rPr>
        <w:t>
      Жүру қарқындылығының өзгерістері туралы мәліметтер болмаған жағдайда орташа жылдық өсімінің болжамы, жалпы өңірлік өнімнің және жоба ықпалының аймағындағы халықтың өсімі туралы деректерге сәйкес қабылданады:</w:t>
      </w:r>
    </w:p>
    <w:bookmarkEnd w:id="220"/>
    <w:bookmarkStart w:name="z256" w:id="221"/>
    <w:p>
      <w:pPr>
        <w:spacing w:after="0"/>
        <w:ind w:left="0"/>
        <w:jc w:val="both"/>
      </w:pPr>
      <w:r>
        <w:rPr>
          <w:rFonts w:ascii="Times New Roman"/>
          <w:b w:val="false"/>
          <w:i w:val="false"/>
          <w:color w:val="000000"/>
          <w:sz w:val="28"/>
        </w:rPr>
        <w:t>
      а) жеңіл көліктері үшін  (11) формуласы бойынша:</w:t>
      </w:r>
    </w:p>
    <w:bookmarkEnd w:id="221"/>
    <w:bookmarkStart w:name="z257" w:id="222"/>
    <w:p>
      <w:pPr>
        <w:spacing w:after="0"/>
        <w:ind w:left="0"/>
        <w:jc w:val="both"/>
      </w:pPr>
      <w:r>
        <w:rPr>
          <w:rFonts w:ascii="Times New Roman"/>
          <w:b w:val="false"/>
          <w:i w:val="false"/>
          <w:color w:val="000000"/>
          <w:sz w:val="28"/>
        </w:rPr>
        <w:t>
                                                (11)</w:t>
      </w:r>
    </w:p>
    <w:bookmarkEnd w:id="222"/>
    <w:bookmarkStart w:name="z258" w:id="223"/>
    <w:p>
      <w:pPr>
        <w:spacing w:after="0"/>
        <w:ind w:left="0"/>
        <w:jc w:val="both"/>
      </w:pPr>
      <w:r>
        <w:rPr>
          <w:rFonts w:ascii="Times New Roman"/>
          <w:b w:val="false"/>
          <w:i w:val="false"/>
          <w:color w:val="000000"/>
          <w:sz w:val="28"/>
        </w:rPr>
        <w:t>
      мұндағы   – өңірлік өнімнің жалпы өсімі, бірлік үлесінде;</w:t>
      </w:r>
    </w:p>
    <w:bookmarkEnd w:id="223"/>
    <w:bookmarkStart w:name="z259" w:id="224"/>
    <w:p>
      <w:pPr>
        <w:spacing w:after="0"/>
        <w:ind w:left="0"/>
        <w:jc w:val="both"/>
      </w:pPr>
      <w:r>
        <w:rPr>
          <w:rFonts w:ascii="Times New Roman"/>
          <w:b w:val="false"/>
          <w:i w:val="false"/>
          <w:color w:val="000000"/>
          <w:sz w:val="28"/>
        </w:rPr>
        <w:t>
       – халықтың өсімі, бірлік үлесінде;</w:t>
      </w:r>
    </w:p>
    <w:bookmarkEnd w:id="224"/>
    <w:bookmarkStart w:name="z260" w:id="225"/>
    <w:p>
      <w:pPr>
        <w:spacing w:after="0"/>
        <w:ind w:left="0"/>
        <w:jc w:val="both"/>
      </w:pPr>
      <w:r>
        <w:rPr>
          <w:rFonts w:ascii="Times New Roman"/>
          <w:b w:val="false"/>
          <w:i w:val="false"/>
          <w:color w:val="000000"/>
          <w:sz w:val="28"/>
        </w:rPr>
        <w:t>
      б) автомобиль автобустары үшін ) (12) формуласы бойынша:</w:t>
      </w:r>
    </w:p>
    <w:bookmarkEnd w:id="225"/>
    <w:bookmarkStart w:name="z261" w:id="226"/>
    <w:p>
      <w:pPr>
        <w:spacing w:after="0"/>
        <w:ind w:left="0"/>
        <w:jc w:val="both"/>
      </w:pPr>
      <w:r>
        <w:rPr>
          <w:rFonts w:ascii="Times New Roman"/>
          <w:b w:val="false"/>
          <w:i w:val="false"/>
          <w:color w:val="000000"/>
          <w:sz w:val="28"/>
        </w:rPr>
        <w:t>
                                                  (12)</w:t>
      </w:r>
    </w:p>
    <w:bookmarkEnd w:id="226"/>
    <w:bookmarkStart w:name="z262" w:id="227"/>
    <w:p>
      <w:pPr>
        <w:spacing w:after="0"/>
        <w:ind w:left="0"/>
        <w:jc w:val="both"/>
      </w:pPr>
      <w:r>
        <w:rPr>
          <w:rFonts w:ascii="Times New Roman"/>
          <w:b w:val="false"/>
          <w:i w:val="false"/>
          <w:color w:val="000000"/>
          <w:sz w:val="28"/>
        </w:rPr>
        <w:t>
      в) жүк автомобильдері үшін  , (13) формуласы бойынша:</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w:t>
      </w:r>
    </w:p>
    <w:bookmarkStart w:name="z264" w:id="228"/>
    <w:p>
      <w:pPr>
        <w:spacing w:after="0"/>
        <w:ind w:left="0"/>
        <w:jc w:val="both"/>
      </w:pPr>
      <w:r>
        <w:rPr>
          <w:rFonts w:ascii="Times New Roman"/>
          <w:b w:val="false"/>
          <w:i w:val="false"/>
          <w:color w:val="000000"/>
          <w:sz w:val="28"/>
        </w:rPr>
        <w:t xml:space="preserve">
      Қолданыстағы  жолдың техникалық санатын арттыру кезінде I және II техникалық санаттағы жолдарды бірінші 6 жыл пайдалануда, жүру қарқындылығы өсуінің  аса жоғары шапшаңдығын ескеру қажет. Осы жағдайларда жүру қарқындылығын алдағы 6 жылға болжамдау кезінде көлемін 0,03-ке көбейту қажет; </w:t>
      </w:r>
    </w:p>
    <w:bookmarkEnd w:id="228"/>
    <w:bookmarkStart w:name="z265" w:id="229"/>
    <w:p>
      <w:pPr>
        <w:spacing w:after="0"/>
        <w:ind w:left="0"/>
        <w:jc w:val="both"/>
      </w:pPr>
      <w:r>
        <w:rPr>
          <w:rFonts w:ascii="Times New Roman"/>
          <w:b w:val="false"/>
          <w:i w:val="false"/>
          <w:color w:val="000000"/>
          <w:sz w:val="28"/>
        </w:rPr>
        <w:t xml:space="preserve">
      Жүру қарқындылығын алдағы 3 жылға болжамдау кезінде қолданыстағы жолдың техникалық санаты мен күрделі жөндеуін өзгертпей қайта құру қажет болған жағдайда, көлемін 0,02-ге көбейту қажет;   </w:t>
      </w:r>
    </w:p>
    <w:bookmarkEnd w:id="229"/>
    <w:bookmarkStart w:name="z266" w:id="230"/>
    <w:p>
      <w:pPr>
        <w:spacing w:after="0"/>
        <w:ind w:left="0"/>
        <w:jc w:val="both"/>
      </w:pPr>
      <w:r>
        <w:rPr>
          <w:rFonts w:ascii="Times New Roman"/>
          <w:b w:val="false"/>
          <w:i w:val="false"/>
          <w:color w:val="000000"/>
          <w:sz w:val="28"/>
        </w:rPr>
        <w:t xml:space="preserve">
      Жүру қарқындылығын алдағы 3 жылға болжамдау кезінде қолданыстағы жолдың орташа жөндеуі қажет болған жағдайда, көлемін 0,01-ге көбейту қажет;   </w:t>
      </w:r>
    </w:p>
    <w:bookmarkEnd w:id="230"/>
    <w:bookmarkStart w:name="z267" w:id="231"/>
    <w:p>
      <w:pPr>
        <w:spacing w:after="0"/>
        <w:ind w:left="0"/>
        <w:jc w:val="both"/>
      </w:pPr>
      <w:r>
        <w:rPr>
          <w:rFonts w:ascii="Times New Roman"/>
          <w:b w:val="false"/>
          <w:i w:val="false"/>
          <w:color w:val="000000"/>
          <w:sz w:val="28"/>
        </w:rPr>
        <w:t>
      Жүру қарқындылығын болжамдау кезінде, жол жұмыстарының өндірісі кезеңінде   көлемін 0,07-ге азайтады.</w:t>
      </w:r>
    </w:p>
    <w:bookmarkEnd w:id="231"/>
    <w:bookmarkStart w:name="z268" w:id="232"/>
    <w:p>
      <w:pPr>
        <w:spacing w:after="0"/>
        <w:ind w:left="0"/>
        <w:jc w:val="both"/>
      </w:pPr>
      <w:r>
        <w:rPr>
          <w:rFonts w:ascii="Times New Roman"/>
          <w:b w:val="false"/>
          <w:i w:val="false"/>
          <w:color w:val="000000"/>
          <w:sz w:val="28"/>
        </w:rPr>
        <w:t xml:space="preserve">
      Реттегіш коэффициенті   ықпалының кезеңі аяқталғаннан кейін </w:t>
      </w:r>
      <w:r>
        <w:br/>
      </w:r>
      <w:r>
        <w:rPr>
          <w:rFonts w:ascii="Times New Roman"/>
          <w:b w:val="false"/>
          <w:i w:val="false"/>
          <w:color w:val="000000"/>
          <w:sz w:val="28"/>
        </w:rPr>
        <w:t>0-ге тең болады.</w:t>
      </w:r>
    </w:p>
    <w:bookmarkEnd w:id="232"/>
    <w:p>
      <w:pPr>
        <w:spacing w:after="0"/>
        <w:ind w:left="0"/>
        <w:jc w:val="both"/>
      </w:pPr>
      <w:r>
        <w:rPr>
          <w:rFonts w:ascii="Times New Roman"/>
          <w:b/>
          <w:i w:val="false"/>
          <w:color w:val="000000"/>
          <w:sz w:val="28"/>
        </w:rPr>
        <w:t>7.2 Көлікті пайдалану құнындағы экономикалық тиімділікті есептеу</w:t>
      </w:r>
    </w:p>
    <w:bookmarkStart w:name="z270" w:id="233"/>
    <w:p>
      <w:pPr>
        <w:spacing w:after="0"/>
        <w:ind w:left="0"/>
        <w:jc w:val="both"/>
      </w:pPr>
      <w:r>
        <w:rPr>
          <w:rFonts w:ascii="Times New Roman"/>
          <w:b w:val="false"/>
          <w:i w:val="false"/>
          <w:color w:val="000000"/>
          <w:sz w:val="28"/>
        </w:rPr>
        <w:t>
      7.2.1 Көлікті пайдалану құнын үнемдеу (VOC</w:t>
      </w:r>
      <w:r>
        <w:rPr>
          <w:rFonts w:ascii="Times New Roman"/>
          <w:b w:val="false"/>
          <w:i w:val="false"/>
          <w:color w:val="000000"/>
          <w:vertAlign w:val="subscript"/>
        </w:rPr>
        <w:t>э</w:t>
      </w:r>
      <w:r>
        <w:rPr>
          <w:rFonts w:ascii="Times New Roman"/>
          <w:b w:val="false"/>
          <w:i w:val="false"/>
          <w:color w:val="000000"/>
          <w:sz w:val="28"/>
        </w:rPr>
        <w:t>), жол жамылғысы тегістігінің өзгерістері салдарынан, көліктік пайдаланушылық шығындарын қысқарту есебінен қалыптасады және ол (14) формуласы бойынша есептелінеді:</w:t>
      </w:r>
    </w:p>
    <w:bookmarkEnd w:id="233"/>
    <w:bookmarkStart w:name="z271" w:id="234"/>
    <w:p>
      <w:pPr>
        <w:spacing w:after="0"/>
        <w:ind w:left="0"/>
        <w:jc w:val="both"/>
      </w:pPr>
      <w:r>
        <w:rPr>
          <w:rFonts w:ascii="Times New Roman"/>
          <w:b w:val="false"/>
          <w:i w:val="false"/>
          <w:color w:val="000000"/>
          <w:sz w:val="28"/>
        </w:rPr>
        <w:t>
                                     (14)</w:t>
      </w:r>
    </w:p>
    <w:bookmarkEnd w:id="234"/>
    <w:bookmarkStart w:name="z272" w:id="235"/>
    <w:p>
      <w:pPr>
        <w:spacing w:after="0"/>
        <w:ind w:left="0"/>
        <w:jc w:val="both"/>
      </w:pPr>
      <w:r>
        <w:rPr>
          <w:rFonts w:ascii="Times New Roman"/>
          <w:b w:val="false"/>
          <w:i w:val="false"/>
          <w:color w:val="000000"/>
          <w:sz w:val="28"/>
        </w:rPr>
        <w:t>
      мұндағы VOC1,2 - (15) формуласы бойынша есептелінетін жобамен бірге және жобасыз көлікті пайдалану құны:</w:t>
      </w:r>
    </w:p>
    <w:bookmarkEnd w:id="235"/>
    <w:bookmarkStart w:name="z273" w:id="236"/>
    <w:p>
      <w:pPr>
        <w:spacing w:after="0"/>
        <w:ind w:left="0"/>
        <w:jc w:val="both"/>
      </w:pPr>
      <w:r>
        <w:rPr>
          <w:rFonts w:ascii="Times New Roman"/>
          <w:b w:val="false"/>
          <w:i w:val="false"/>
          <w:color w:val="000000"/>
          <w:sz w:val="28"/>
        </w:rPr>
        <w:t xml:space="preserve">
                                            (15) </w:t>
      </w:r>
    </w:p>
    <w:bookmarkEnd w:id="236"/>
    <w:bookmarkStart w:name="z274" w:id="237"/>
    <w:p>
      <w:pPr>
        <w:spacing w:after="0"/>
        <w:ind w:left="0"/>
        <w:jc w:val="both"/>
      </w:pPr>
      <w:r>
        <w:rPr>
          <w:rFonts w:ascii="Times New Roman"/>
          <w:b w:val="false"/>
          <w:i w:val="false"/>
          <w:color w:val="000000"/>
          <w:sz w:val="28"/>
        </w:rPr>
        <w:t>
      мұндағы   – жеңіл автомобильдерді пайдалану құны (16);</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жүк автомобильдерін пайдалану құны (17);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автобустарды пайдалану құны (18);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w:t>
      </w:r>
    </w:p>
    <w:bookmarkStart w:name="z280" w:id="238"/>
    <w:p>
      <w:pPr>
        <w:spacing w:after="0"/>
        <w:ind w:left="0"/>
        <w:jc w:val="both"/>
      </w:pPr>
      <w:r>
        <w:rPr>
          <w:rFonts w:ascii="Times New Roman"/>
          <w:b w:val="false"/>
          <w:i w:val="false"/>
          <w:color w:val="000000"/>
          <w:sz w:val="28"/>
        </w:rPr>
        <w:t>
      мұндағы – жол жамылғысының бойлық тегістігін есептеу қадамындағы болжамды мән (жылға), мм/м;</w:t>
      </w:r>
    </w:p>
    <w:bookmarkEnd w:id="238"/>
    <w:bookmarkStart w:name="z281" w:id="239"/>
    <w:p>
      <w:pPr>
        <w:spacing w:after="0"/>
        <w:ind w:left="0"/>
        <w:jc w:val="both"/>
      </w:pPr>
      <w:r>
        <w:rPr>
          <w:rFonts w:ascii="Times New Roman"/>
          <w:b w:val="false"/>
          <w:i w:val="false"/>
          <w:color w:val="000000"/>
          <w:sz w:val="28"/>
        </w:rPr>
        <w:t>
       - Қазақстан Республикасы Ұлттық банкінің 2017 жылғы қыркүйек айының деректері бойынша, теңгеге 1 АҚШ долларының орташа жылдық ресми (нарықтық) бағамына сәйкес 340 теңгеге тең сандық шамасы, тг.;</w:t>
      </w:r>
    </w:p>
    <w:bookmarkEnd w:id="239"/>
    <w:bookmarkStart w:name="z282" w:id="240"/>
    <w:p>
      <w:pPr>
        <w:spacing w:after="0"/>
        <w:ind w:left="0"/>
        <w:jc w:val="both"/>
      </w:pPr>
      <w:r>
        <w:rPr>
          <w:rFonts w:ascii="Times New Roman"/>
          <w:b w:val="false"/>
          <w:i w:val="false"/>
          <w:color w:val="000000"/>
          <w:sz w:val="28"/>
        </w:rPr>
        <w:t>
        сандық шамасын үлгілеу үдерісінде жылдық жоспарлық айлық есептік көрсеткішті (АЕК) өзгертуге сәйкес инфляция деңгейіне индесктеу қажет;  – жол жамылғысы тегістігін жақсарту бойынша іс-шаралар жүргізілген, жергілікті телімінің немесе жолдың ұзындығы, шақырым;</w:t>
      </w:r>
    </w:p>
    <w:bookmarkEnd w:id="240"/>
    <w:bookmarkStart w:name="z283" w:id="241"/>
    <w:p>
      <w:pPr>
        <w:spacing w:after="0"/>
        <w:ind w:left="0"/>
        <w:jc w:val="both"/>
      </w:pPr>
      <w:r>
        <w:rPr>
          <w:rFonts w:ascii="Times New Roman"/>
          <w:b w:val="false"/>
          <w:i w:val="false"/>
          <w:color w:val="000000"/>
          <w:sz w:val="28"/>
        </w:rPr>
        <w:t>
      365 – бір жылдағы күндер саны, күндер</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 уақыттық қадамымен (жылына) жергілікті телімде, жеңіл , жүкавтокөлігінің және автобустардың  орташа тәуліктік жүру қарқындылығы, авт./тәулік.</w:t>
      </w:r>
    </w:p>
    <w:p>
      <w:pPr>
        <w:spacing w:after="0"/>
        <w:ind w:left="0"/>
        <w:jc w:val="both"/>
      </w:pPr>
      <w:r>
        <w:rPr>
          <w:rFonts w:ascii="Times New Roman"/>
          <w:b/>
          <w:i w:val="false"/>
          <w:color w:val="000000"/>
          <w:sz w:val="28"/>
        </w:rPr>
        <w:t>7.3 Жолдағы уақытты қысқартудың экономикалық тиімділігі</w:t>
      </w:r>
    </w:p>
    <w:bookmarkStart w:name="z286" w:id="242"/>
    <w:p>
      <w:pPr>
        <w:spacing w:after="0"/>
        <w:ind w:left="0"/>
        <w:jc w:val="both"/>
      </w:pPr>
      <w:r>
        <w:rPr>
          <w:rFonts w:ascii="Times New Roman"/>
          <w:b w:val="false"/>
          <w:i w:val="false"/>
          <w:color w:val="000000"/>
          <w:sz w:val="28"/>
        </w:rPr>
        <w:t>
      7.3.1 Жеңіл автомобильдер мен автобустар   жолаушыларының жолдағы уақытын қысқартудан экономикалық әсері, жұмыс уақыты құнының әлеуетті үнемделген эквиваленті ретінде анықталады және (19) формуласы бойынша есептелінеді:</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w:t>
      </w:r>
    </w:p>
    <w:bookmarkStart w:name="z288" w:id="243"/>
    <w:p>
      <w:pPr>
        <w:spacing w:after="0"/>
        <w:ind w:left="0"/>
        <w:jc w:val="both"/>
      </w:pPr>
      <w:r>
        <w:rPr>
          <w:rFonts w:ascii="Times New Roman"/>
          <w:b w:val="false"/>
          <w:i w:val="false"/>
          <w:color w:val="000000"/>
          <w:sz w:val="28"/>
        </w:rPr>
        <w:t>
      мұндағы   – уақыттық есептелу қадамының (жылына) жобамен бірге және жобасыз, жергілікті телімінде жеңіл көлігі жүруінің орташа тәуліктік қарқындылығы, авт./тәулік;</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уақыттық есептелу қадамының (жылына) жобамен бірге және жобасыз, жергілікті телімінде автобустардың жүруінің орташа тәуліктік қарқындылығы, авт./тәулік;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жеңіл автомобильдегі немесе микроавтобустағы жолаушылардың орташа саны, адам. (мәліметтердің болмағаны кезінде 3 адам қабылданады);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автобустарда жолаушылардың орташа саны, адам. (мәліметтердің болмағаны кезінде 20 адам қабылданады);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жұмыс уақытының 1 сағат құнының сандық эквиваленті, тг. және ол (20) формуласымен есептелінеді;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жобамен бірге және жобасыз, жолдың жеңіл автокөліктерімен және автобустарымен жергілікті телімі өтуінің орташа уақыты (21) формуласымен анықталады, сағаттар;</w:t>
      </w:r>
    </w:p>
    <w:bookmarkStart w:name="z294" w:id="244"/>
    <w:p>
      <w:pPr>
        <w:spacing w:after="0"/>
        <w:ind w:left="0"/>
        <w:jc w:val="both"/>
      </w:pPr>
      <w:r>
        <w:rPr>
          <w:rFonts w:ascii="Times New Roman"/>
          <w:b w:val="false"/>
          <w:i w:val="false"/>
          <w:color w:val="000000"/>
          <w:sz w:val="28"/>
        </w:rPr>
        <w:t>
                                     (20)</w:t>
      </w:r>
    </w:p>
    <w:bookmarkEnd w:id="244"/>
    <w:bookmarkStart w:name="z295" w:id="245"/>
    <w:p>
      <w:pPr>
        <w:spacing w:after="0"/>
        <w:ind w:left="0"/>
        <w:jc w:val="both"/>
      </w:pPr>
      <w:r>
        <w:rPr>
          <w:rFonts w:ascii="Times New Roman"/>
          <w:b w:val="false"/>
          <w:i w:val="false"/>
          <w:color w:val="000000"/>
          <w:sz w:val="28"/>
        </w:rPr>
        <w:t xml:space="preserve">
      мұндағы  – есептелудің (жылға) - уақыттық қадамында (22) формуласымен есептелінетін, жол жамылғысының бойлық тегістігінің болжамды мәніне байланысты базалық және жобалық шарттарда анықталатын, көліктік ағынының орташа жылдамдығы, шақырым/сағат;  </w:t>
      </w:r>
    </w:p>
    <w:bookmarkEnd w:id="245"/>
    <w:bookmarkStart w:name="z296" w:id="246"/>
    <w:p>
      <w:pPr>
        <w:spacing w:after="0"/>
        <w:ind w:left="0"/>
        <w:jc w:val="both"/>
      </w:pPr>
      <w:r>
        <w:rPr>
          <w:rFonts w:ascii="Times New Roman"/>
          <w:b w:val="false"/>
          <w:i w:val="false"/>
          <w:color w:val="000000"/>
          <w:sz w:val="28"/>
        </w:rPr>
        <w:t>
      – жол жамылғысы тегістігін жақсарту бойынша немесе қолданыстағы және жобалық жол бойынша трасса жоспарының өзгеруіне байланысты іс-шаралар жүргізілген, жергілікті телімінің немесе жолдың ұзындығы, шақырым;</w:t>
      </w:r>
    </w:p>
    <w:bookmarkEnd w:id="246"/>
    <w:bookmarkStart w:name="z297" w:id="247"/>
    <w:p>
      <w:pPr>
        <w:spacing w:after="0"/>
        <w:ind w:left="0"/>
        <w:jc w:val="both"/>
      </w:pPr>
      <w:r>
        <w:rPr>
          <w:rFonts w:ascii="Times New Roman"/>
          <w:b w:val="false"/>
          <w:i w:val="false"/>
          <w:color w:val="000000"/>
          <w:sz w:val="28"/>
        </w:rPr>
        <w:t>
      7.3.2 Жұмыс уақытының 1 сағаты құнының сандық эквиваленті:</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w:t>
      </w:r>
    </w:p>
    <w:bookmarkStart w:name="z299" w:id="248"/>
    <w:p>
      <w:pPr>
        <w:spacing w:after="0"/>
        <w:ind w:left="0"/>
        <w:jc w:val="both"/>
      </w:pPr>
      <w:r>
        <w:rPr>
          <w:rFonts w:ascii="Times New Roman"/>
          <w:b w:val="false"/>
          <w:i w:val="false"/>
          <w:color w:val="000000"/>
          <w:sz w:val="28"/>
        </w:rPr>
        <w:t>
      мұндағы  – ҚР Ұлттық экономика министрлігі Статистика комитетінің деректеріне сәйкес, автомобиль жолының созылып жатқан өңірі бойынша орташа айлық номиналды жалақысы, тг.;</w:t>
      </w:r>
    </w:p>
    <w:bookmarkEnd w:id="248"/>
    <w:bookmarkStart w:name="z300" w:id="249"/>
    <w:p>
      <w:pPr>
        <w:spacing w:after="0"/>
        <w:ind w:left="0"/>
        <w:jc w:val="both"/>
      </w:pPr>
      <w:r>
        <w:rPr>
          <w:rFonts w:ascii="Times New Roman"/>
          <w:b w:val="false"/>
          <w:i w:val="false"/>
          <w:color w:val="000000"/>
          <w:sz w:val="28"/>
        </w:rPr>
        <w:t>
      20 – бір айдағы жұмыс күндерінің саны;</w:t>
      </w:r>
    </w:p>
    <w:bookmarkEnd w:id="249"/>
    <w:bookmarkStart w:name="z301" w:id="250"/>
    <w:p>
      <w:pPr>
        <w:spacing w:after="0"/>
        <w:ind w:left="0"/>
        <w:jc w:val="both"/>
      </w:pPr>
      <w:r>
        <w:rPr>
          <w:rFonts w:ascii="Times New Roman"/>
          <w:b w:val="false"/>
          <w:i w:val="false"/>
          <w:color w:val="000000"/>
          <w:sz w:val="28"/>
        </w:rPr>
        <w:t>
      8 – бір жұмыс күніндегі жұмыс сағаты.</w:t>
      </w:r>
    </w:p>
    <w:bookmarkEnd w:id="250"/>
    <w:bookmarkStart w:name="z302" w:id="251"/>
    <w:p>
      <w:pPr>
        <w:spacing w:after="0"/>
        <w:ind w:left="0"/>
        <w:jc w:val="both"/>
      </w:pPr>
      <w:r>
        <w:rPr>
          <w:rFonts w:ascii="Times New Roman"/>
          <w:b w:val="false"/>
          <w:i w:val="false"/>
          <w:color w:val="000000"/>
          <w:sz w:val="28"/>
        </w:rPr>
        <w:t>
      Үлгілеу үдерісінде жұмыс уақытының 1 сағаты құнының сандық эквивалентің инфляция деңгейіне индекстеу қажет — инфляцияға шығындардың индексациясы айлық есептік көрсеткіштің (АЕК) жоспарлы жылдық өзгерісіне сәйкес келетін жылдық 7%  мөлшерінде қабылданады.</w:t>
      </w:r>
    </w:p>
    <w:bookmarkEnd w:id="251"/>
    <w:bookmarkStart w:name="z303" w:id="252"/>
    <w:p>
      <w:pPr>
        <w:spacing w:after="0"/>
        <w:ind w:left="0"/>
        <w:jc w:val="both"/>
      </w:pPr>
      <w:r>
        <w:rPr>
          <w:rFonts w:ascii="Times New Roman"/>
          <w:b w:val="false"/>
          <w:i w:val="false"/>
          <w:color w:val="000000"/>
          <w:sz w:val="28"/>
        </w:rPr>
        <w:t>
      7.3.3 Көлік ағынының орташа жылдамдығын есептеу :</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w:t>
      </w:r>
    </w:p>
    <w:bookmarkStart w:name="z305" w:id="253"/>
    <w:p>
      <w:pPr>
        <w:spacing w:after="0"/>
        <w:ind w:left="0"/>
        <w:jc w:val="both"/>
      </w:pPr>
      <w:r>
        <w:rPr>
          <w:rFonts w:ascii="Times New Roman"/>
          <w:b w:val="false"/>
          <w:i w:val="false"/>
          <w:color w:val="000000"/>
          <w:sz w:val="28"/>
        </w:rPr>
        <w:t xml:space="preserve">
      мұндағы  – жөндеу стратегисы мен күтіп ұстауына байланысты жобамен бірге және жобасыз,  уақыттық есептелу қадамында (жылына) жол жамылғысы бойлық тегістігінің болжамды мәні, м/шқ; </w:t>
      </w:r>
    </w:p>
    <w:bookmarkEnd w:id="253"/>
    <w:bookmarkStart w:name="z306" w:id="254"/>
    <w:p>
      <w:pPr>
        <w:spacing w:after="0"/>
        <w:ind w:left="0"/>
        <w:jc w:val="both"/>
      </w:pPr>
      <w:r>
        <w:rPr>
          <w:rFonts w:ascii="Times New Roman"/>
          <w:b w:val="false"/>
          <w:i w:val="false"/>
          <w:color w:val="000000"/>
          <w:sz w:val="28"/>
        </w:rPr>
        <w:t>
      7.3.4 Жылына t жүктердің жолда болу уақытын төмендету нәтижесінде, айналымды құралдарда қажеттілігін қысқартудан шыққан әсері (23) формуласы бойынша анықталады:</w:t>
      </w:r>
    </w:p>
    <w:bookmarkEnd w:id="254"/>
    <w:bookmarkStart w:name="z307" w:id="255"/>
    <w:p>
      <w:pPr>
        <w:spacing w:after="0"/>
        <w:ind w:left="0"/>
        <w:jc w:val="both"/>
      </w:pPr>
      <w:r>
        <w:rPr>
          <w:rFonts w:ascii="Times New Roman"/>
          <w:b w:val="false"/>
          <w:i w:val="false"/>
          <w:color w:val="000000"/>
          <w:sz w:val="28"/>
        </w:rPr>
        <w:t>
                                        (23)</w:t>
      </w:r>
    </w:p>
    <w:bookmarkEnd w:id="255"/>
    <w:bookmarkStart w:name="z308" w:id="256"/>
    <w:p>
      <w:pPr>
        <w:spacing w:after="0"/>
        <w:ind w:left="0"/>
        <w:jc w:val="both"/>
      </w:pPr>
      <w:r>
        <w:rPr>
          <w:rFonts w:ascii="Times New Roman"/>
          <w:b w:val="false"/>
          <w:i w:val="false"/>
          <w:color w:val="000000"/>
          <w:sz w:val="28"/>
        </w:rPr>
        <w:t>
      мұндағы  – үнемі көліктік үдерісте болатын, тиісінше базалық және жобалық шарттарда, айналымды қорлардың орташа жылдық құны;</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жылына t тасымалданатын жыл бойғы өндіріс пен тұтынудың жүктер мөлшері, 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жүк айналымының құрылымымен анықталатын 1 т тасымалдау жүктерінің орташа бағасы, теңге/тн. </w:t>
      </w:r>
    </w:p>
    <w:bookmarkStart w:name="z311" w:id="257"/>
    <w:p>
      <w:pPr>
        <w:spacing w:after="0"/>
        <w:ind w:left="0"/>
        <w:jc w:val="both"/>
      </w:pPr>
      <w:r>
        <w:rPr>
          <w:rFonts w:ascii="Times New Roman"/>
          <w:b w:val="false"/>
          <w:i w:val="false"/>
          <w:color w:val="000000"/>
          <w:sz w:val="28"/>
        </w:rPr>
        <w:t>
      Ішкі нарықта жүзеге асырылған өндірістік өнімнің жекелеген түрлеріне өнеркәсіп-өндірушілердің хабарламалары мен бағалар үзіндісінде автомобильдік көлікпен жүктерді тасымалдау (түрлері) бойынша, деректердің жоқтығынан ресми статистикасының деректерін салыстыру негізінде, 2015 жылдың бағаларында 1 т тасымалданған жүктерінің орташа бағасы 25255 теңгені құрды.</w:t>
      </w:r>
    </w:p>
    <w:bookmarkEnd w:id="257"/>
    <w:bookmarkStart w:name="z312" w:id="258"/>
    <w:p>
      <w:pPr>
        <w:spacing w:after="0"/>
        <w:ind w:left="0"/>
        <w:jc w:val="both"/>
      </w:pPr>
      <w:r>
        <w:rPr>
          <w:rFonts w:ascii="Times New Roman"/>
          <w:b w:val="false"/>
          <w:i w:val="false"/>
          <w:color w:val="000000"/>
          <w:sz w:val="28"/>
        </w:rPr>
        <w:t>
      Үлгілеу үдерісінде 1 т тасымалданатын жүктердің орташа бағасын жылдық 7%  мөлшерінде инфляция деңгейіне индекстеу қажет;</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жобамен бірге және жобасыз жүктердің жолда болу уақыты, сағаттары (25) формула бойынша есептелінеді, сағаттар;</w:t>
      </w:r>
    </w:p>
    <w:bookmarkStart w:name="z314" w:id="259"/>
    <w:p>
      <w:pPr>
        <w:spacing w:after="0"/>
        <w:ind w:left="0"/>
        <w:jc w:val="both"/>
      </w:pPr>
      <w:r>
        <w:rPr>
          <w:rFonts w:ascii="Times New Roman"/>
          <w:b w:val="false"/>
          <w:i w:val="false"/>
          <w:color w:val="000000"/>
          <w:sz w:val="28"/>
        </w:rPr>
        <w:t>
      7.3.4 Жүк айналымы туралы деректердің болмауынан, тасымалданатын жүктердің саны (24) формула бойынша есептелінуі мүмкін:</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w:t>
      </w:r>
    </w:p>
    <w:bookmarkStart w:name="z316" w:id="260"/>
    <w:p>
      <w:pPr>
        <w:spacing w:after="0"/>
        <w:ind w:left="0"/>
        <w:jc w:val="both"/>
      </w:pPr>
      <w:r>
        <w:rPr>
          <w:rFonts w:ascii="Times New Roman"/>
          <w:b w:val="false"/>
          <w:i w:val="false"/>
          <w:color w:val="000000"/>
          <w:sz w:val="28"/>
        </w:rPr>
        <w:t xml:space="preserve">
      мұндағы   – r типті жүк автомобильдерінің жүру қарқындылығы, авт/тәулік; </w:t>
      </w:r>
    </w:p>
    <w:bookmarkEnd w:id="260"/>
    <w:bookmarkStart w:name="z317" w:id="261"/>
    <w:p>
      <w:pPr>
        <w:spacing w:after="0"/>
        <w:ind w:left="0"/>
        <w:jc w:val="both"/>
      </w:pPr>
      <w:r>
        <w:rPr>
          <w:rFonts w:ascii="Times New Roman"/>
          <w:b w:val="false"/>
          <w:i w:val="false"/>
          <w:color w:val="000000"/>
          <w:sz w:val="28"/>
        </w:rPr>
        <w:t xml:space="preserve">
      R – жүк автомобильдерінің типтерінің саны; </w:t>
      </w:r>
    </w:p>
    <w:bookmarkEnd w:id="261"/>
    <w:bookmarkStart w:name="z318" w:id="262"/>
    <w:p>
      <w:pPr>
        <w:spacing w:after="0"/>
        <w:ind w:left="0"/>
        <w:jc w:val="both"/>
      </w:pPr>
      <w:r>
        <w:rPr>
          <w:rFonts w:ascii="Times New Roman"/>
          <w:b w:val="false"/>
          <w:i w:val="false"/>
          <w:color w:val="000000"/>
          <w:sz w:val="28"/>
        </w:rPr>
        <w:t xml:space="preserve">
      qr – автомобильдің орташа жүк көтергіштігі, тонна;    </w:t>
      </w:r>
    </w:p>
    <w:bookmarkEnd w:id="262"/>
    <w:bookmarkStart w:name="z319" w:id="2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r – автомобильдің жүк көтергіштігін пайдаланудың коэффициенті;</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жүрісін пайдаланудың коэффициенті.</w:t>
      </w:r>
    </w:p>
    <w:bookmarkStart w:name="z321" w:id="264"/>
    <w:p>
      <w:pPr>
        <w:spacing w:after="0"/>
        <w:ind w:left="0"/>
        <w:jc w:val="both"/>
      </w:pPr>
      <w:r>
        <w:rPr>
          <w:rFonts w:ascii="Times New Roman"/>
          <w:b w:val="false"/>
          <w:i w:val="false"/>
          <w:color w:val="000000"/>
          <w:sz w:val="28"/>
        </w:rPr>
        <w:t xml:space="preserve">
      Деректері болмаған жағдайда, r типті жүк автокөлігінің жүру қарқындылығы бөлінбейді және уақыттық есептелу қадамының (жылына) жергілікті телімінде жүк көлігі қозғалысының орташа тәулікті қарқындылығына сәйкес келеді:  , авт/тәулік; автокөліктердің орташа жүк көтергіштігі: qr = 7 тонна; автокөліктің жүк көтергішін пайдаланудың коэффициенті: </w:t>
      </w:r>
      <w:r>
        <w:rPr>
          <w:rFonts w:ascii="Times New Roman"/>
          <w:b w:val="false"/>
          <w:i w:val="false"/>
          <w:color w:val="000000"/>
          <w:sz w:val="28"/>
        </w:rPr>
        <w:t>g</w:t>
      </w:r>
      <w:r>
        <w:rPr>
          <w:rFonts w:ascii="Times New Roman"/>
          <w:b w:val="false"/>
          <w:i w:val="false"/>
          <w:color w:val="000000"/>
          <w:sz w:val="28"/>
        </w:rPr>
        <w:t>r=0,6 және жүрісті пайдалану коэффициенті: =0,5.</w:t>
      </w:r>
    </w:p>
    <w:bookmarkEnd w:id="264"/>
    <w:bookmarkStart w:name="z322" w:id="265"/>
    <w:p>
      <w:pPr>
        <w:spacing w:after="0"/>
        <w:ind w:left="0"/>
        <w:jc w:val="both"/>
      </w:pPr>
      <w:r>
        <w:rPr>
          <w:rFonts w:ascii="Times New Roman"/>
          <w:b w:val="false"/>
          <w:i w:val="false"/>
          <w:color w:val="000000"/>
          <w:sz w:val="28"/>
        </w:rPr>
        <w:t>
                            (25)</w:t>
      </w:r>
    </w:p>
    <w:bookmarkEnd w:id="265"/>
    <w:bookmarkStart w:name="z323" w:id="266"/>
    <w:p>
      <w:pPr>
        <w:spacing w:after="0"/>
        <w:ind w:left="0"/>
        <w:jc w:val="both"/>
      </w:pPr>
      <w:r>
        <w:rPr>
          <w:rFonts w:ascii="Times New Roman"/>
          <w:b w:val="false"/>
          <w:i w:val="false"/>
          <w:color w:val="000000"/>
          <w:sz w:val="28"/>
        </w:rPr>
        <w:t>
      мұндағы  –  уақыттық есептелу қадамында (жылына), жол жамылғысының бойлық тегістігінің болжамды мәніне байланысты базалық және жобалық шарттарда анықталатын, көліктік ағынның орташа жылдамдығы (22) формуласымен есептелінеді, шақырым/сағат;</w:t>
      </w:r>
    </w:p>
    <w:bookmarkEnd w:id="266"/>
    <w:bookmarkStart w:name="z324" w:id="267"/>
    <w:p>
      <w:pPr>
        <w:spacing w:after="0"/>
        <w:ind w:left="0"/>
        <w:jc w:val="both"/>
      </w:pPr>
      <w:r>
        <w:rPr>
          <w:rFonts w:ascii="Times New Roman"/>
          <w:b w:val="false"/>
          <w:i w:val="false"/>
          <w:color w:val="000000"/>
          <w:sz w:val="28"/>
        </w:rPr>
        <w:t>
      – жол жамылғысы тегістігін жақсарту бойынша немесе қолданыстағы және жобалық жол бойынша трасса жоспарының өзгеруіне байланысты іс-шаралар жүргізілген, жергілікті телімінің немесе жолдың ұзындығы, шақырым;</w:t>
      </w:r>
    </w:p>
    <w:bookmarkEnd w:id="267"/>
    <w:bookmarkStart w:name="z325" w:id="268"/>
    <w:p>
      <w:pPr>
        <w:spacing w:after="0"/>
        <w:ind w:left="0"/>
        <w:jc w:val="both"/>
      </w:pPr>
      <w:r>
        <w:rPr>
          <w:rFonts w:ascii="Times New Roman"/>
          <w:b w:val="false"/>
          <w:i w:val="false"/>
          <w:color w:val="000000"/>
          <w:sz w:val="28"/>
        </w:rPr>
        <w:t>
      0,9 – көліктік ағынның орташа жылдамдығын жүк автокөліктерінің жүру жылдамдықтарына жіберу коэффициенті.</w:t>
      </w:r>
    </w:p>
    <w:bookmarkEnd w:id="268"/>
    <w:bookmarkStart w:name="z326" w:id="269"/>
    <w:p>
      <w:pPr>
        <w:spacing w:after="0"/>
        <w:ind w:left="0"/>
        <w:jc w:val="both"/>
      </w:pPr>
      <w:r>
        <w:rPr>
          <w:rFonts w:ascii="Times New Roman"/>
          <w:b w:val="false"/>
          <w:i w:val="false"/>
          <w:color w:val="000000"/>
          <w:sz w:val="28"/>
        </w:rPr>
        <w:t xml:space="preserve">
      7.3.5 Дәлізді бағалау кезінде, яғни базалық жағдайда  және   көліктік құралдармен жергілікті телімді өту уақытын бағалау үшін, мәні бойынша құрылысқа немесе қайта құруға жататын біртекті емес жолдардың желілері, келесі әдісті қолдана алуы мүмкін: </w:t>
      </w:r>
    </w:p>
    <w:bookmarkEnd w:id="269"/>
    <w:bookmarkStart w:name="z327" w:id="270"/>
    <w:p>
      <w:pPr>
        <w:spacing w:after="0"/>
        <w:ind w:left="0"/>
        <w:jc w:val="both"/>
      </w:pPr>
      <w:r>
        <w:rPr>
          <w:rFonts w:ascii="Times New Roman"/>
          <w:b w:val="false"/>
          <w:i w:val="false"/>
          <w:color w:val="000000"/>
          <w:sz w:val="28"/>
        </w:rPr>
        <w:t>
      Көлік құралдарының жүруінің орташа жылдамдығын анықтау үшін жүргізіледі:</w:t>
      </w:r>
    </w:p>
    <w:bookmarkEnd w:id="270"/>
    <w:bookmarkStart w:name="z328" w:id="271"/>
    <w:p>
      <w:pPr>
        <w:spacing w:after="0"/>
        <w:ind w:left="0"/>
        <w:jc w:val="both"/>
      </w:pPr>
      <w:r>
        <w:rPr>
          <w:rFonts w:ascii="Times New Roman"/>
          <w:b w:val="false"/>
          <w:i w:val="false"/>
          <w:color w:val="000000"/>
          <w:sz w:val="28"/>
        </w:rPr>
        <w:t>
      1) жолдардың әр кесіндісі бойынша елді мекенді тармақтар арасында жолдардың бар аралықтарын өлшеу және жолдардың құрылысы немесе қайта құрулары жоспарланған шегінде барлық дәлізге өлшеу жасау;</w:t>
      </w:r>
    </w:p>
    <w:bookmarkEnd w:id="271"/>
    <w:bookmarkStart w:name="z329" w:id="272"/>
    <w:p>
      <w:pPr>
        <w:spacing w:after="0"/>
        <w:ind w:left="0"/>
        <w:jc w:val="both"/>
      </w:pPr>
      <w:r>
        <w:rPr>
          <w:rFonts w:ascii="Times New Roman"/>
          <w:b w:val="false"/>
          <w:i w:val="false"/>
          <w:color w:val="000000"/>
          <w:sz w:val="28"/>
        </w:rPr>
        <w:t>
      2) берілген дәліз (телімдер бойынша және жалпы барлық дәліз бойына) бойынша көліктік құралдардың жүруіне шығындалатын уақытын есептеу;</w:t>
      </w:r>
    </w:p>
    <w:bookmarkEnd w:id="272"/>
    <w:bookmarkStart w:name="z330" w:id="273"/>
    <w:p>
      <w:pPr>
        <w:spacing w:after="0"/>
        <w:ind w:left="0"/>
        <w:jc w:val="both"/>
      </w:pPr>
      <w:r>
        <w:rPr>
          <w:rFonts w:ascii="Times New Roman"/>
          <w:b w:val="false"/>
          <w:i w:val="false"/>
          <w:color w:val="000000"/>
          <w:sz w:val="28"/>
        </w:rPr>
        <w:t>
      3) жолдардың әр кесіндісі мен жалпы барлық дәліз бойынша, елді мекенді тармақтар арасында көліктік құралдар жүруінің орташа жылдамдықтарын өлшеу;</w:t>
      </w:r>
    </w:p>
    <w:bookmarkEnd w:id="273"/>
    <w:bookmarkStart w:name="z331" w:id="274"/>
    <w:p>
      <w:pPr>
        <w:spacing w:after="0"/>
        <w:ind w:left="0"/>
        <w:jc w:val="both"/>
      </w:pPr>
      <w:r>
        <w:rPr>
          <w:rFonts w:ascii="Times New Roman"/>
          <w:b w:val="false"/>
          <w:i w:val="false"/>
          <w:color w:val="000000"/>
          <w:sz w:val="28"/>
        </w:rPr>
        <w:t>
      4) көлік құралдарының жүруінің орташа жылдамдықтары негізінде IRI-де бойлық тегістіктің бағдарлы мәні тағайындалады, м/шақырым.</w:t>
      </w:r>
    </w:p>
    <w:bookmarkEnd w:id="274"/>
    <w:bookmarkStart w:name="z332" w:id="275"/>
    <w:p>
      <w:pPr>
        <w:spacing w:after="0"/>
        <w:ind w:left="0"/>
        <w:jc w:val="both"/>
      </w:pPr>
      <w:r>
        <w:rPr>
          <w:rFonts w:ascii="Times New Roman"/>
          <w:b w:val="false"/>
          <w:i w:val="false"/>
          <w:color w:val="000000"/>
          <w:sz w:val="28"/>
        </w:rPr>
        <w:t>
      Бойлық тегістік жол жамылғысының сапасы көрсеткіштерінің бірі ретінде қарастырылады, көліктік құралдар мен жол төсемі жамылғысының өзара әрекетін және де көліктік құралдар мен жол төсемінің динамикалық жүктелгенділігінің тік ауытқуларының өзгерісіне ықпал ететіндігін сипаттайды.</w:t>
      </w:r>
    </w:p>
    <w:bookmarkEnd w:id="275"/>
    <w:bookmarkStart w:name="z333" w:id="276"/>
    <w:p>
      <w:pPr>
        <w:spacing w:after="0"/>
        <w:ind w:left="0"/>
        <w:jc w:val="both"/>
      </w:pPr>
      <w:r>
        <w:rPr>
          <w:rFonts w:ascii="Times New Roman"/>
          <w:b w:val="false"/>
          <w:i w:val="false"/>
          <w:color w:val="000000"/>
          <w:sz w:val="28"/>
        </w:rPr>
        <w:t>
      Жол жамылғысы бетіндегі ақауларынан амплитудасының жоғарлауымен көлік құралдарының жайлы жылдамдығы төмендейді (3-суретті қараңыз).</w:t>
      </w:r>
    </w:p>
    <w:bookmarkEnd w:id="2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5" w:id="277"/>
    <w:p>
      <w:pPr>
        <w:spacing w:after="0"/>
        <w:ind w:left="0"/>
        <w:jc w:val="both"/>
      </w:pPr>
      <w:r>
        <w:rPr>
          <w:rFonts w:ascii="Times New Roman"/>
          <w:b w:val="false"/>
          <w:i w:val="false"/>
          <w:color w:val="000000"/>
          <w:sz w:val="28"/>
        </w:rPr>
        <w:t xml:space="preserve">
      </w:t>
      </w:r>
    </w:p>
    <w:bookmarkEnd w:id="277"/>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3-сурет – IRI тәуелділігі және көлік құрал</w:t>
      </w:r>
      <w:r>
        <w:rPr>
          <w:rFonts w:ascii="Times New Roman"/>
          <w:b/>
          <w:i w:val="false"/>
          <w:color w:val="000000"/>
          <w:sz w:val="28"/>
        </w:rPr>
        <w:t>ының қозғалысының жылдамдықтары</w:t>
      </w:r>
    </w:p>
    <w:bookmarkStart w:name="z336" w:id="278"/>
    <w:p>
      <w:pPr>
        <w:spacing w:after="0"/>
        <w:ind w:left="0"/>
        <w:jc w:val="both"/>
      </w:pPr>
      <w:r>
        <w:rPr>
          <w:rFonts w:ascii="Times New Roman"/>
          <w:b w:val="false"/>
          <w:i w:val="false"/>
          <w:color w:val="000000"/>
          <w:sz w:val="28"/>
        </w:rPr>
        <w:t>
      Ары қарай алынған мәліметтер 3-кестеге енгізіледі.</w:t>
      </w:r>
    </w:p>
    <w:bookmarkEnd w:id="2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7" w:id="279"/>
    <w:p>
      <w:pPr>
        <w:spacing w:after="0"/>
        <w:ind w:left="0"/>
        <w:jc w:val="left"/>
      </w:pPr>
      <w:r>
        <w:rPr>
          <w:rFonts w:ascii="Times New Roman"/>
          <w:b/>
          <w:i w:val="false"/>
          <w:color w:val="000000"/>
        </w:rPr>
        <w:t xml:space="preserve"> 3-кесте – Негізгі шарттарда көлік құралдарымен жергілікті телімден өту уақытын</w:t>
      </w:r>
      <w:r>
        <w:br/>
      </w:r>
      <w:r>
        <w:rPr>
          <w:rFonts w:ascii="Times New Roman"/>
          <w:b/>
          <w:i w:val="false"/>
          <w:color w:val="000000"/>
        </w:rPr>
        <w:t>бағалау</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1816"/>
        <w:gridCol w:w="1044"/>
        <w:gridCol w:w="1816"/>
        <w:gridCol w:w="1044"/>
        <w:gridCol w:w="3104"/>
        <w:gridCol w:w="1661"/>
      </w:tblGrid>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0"/>
          <w:p>
            <w:pPr>
              <w:spacing w:after="20"/>
              <w:ind w:left="20"/>
              <w:jc w:val="both"/>
            </w:pPr>
            <w:r>
              <w:rPr>
                <w:rFonts w:ascii="Times New Roman"/>
                <w:b w:val="false"/>
                <w:i w:val="false"/>
                <w:color w:val="000000"/>
                <w:sz w:val="20"/>
              </w:rPr>
              <w:t>
Жөнелту орны (шығу)</w:t>
            </w:r>
          </w:p>
          <w:bookmarkEnd w:id="280"/>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орын (келу)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техникалық санаты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ұзындығы (шқ)</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болған уақыт</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Жүрудің орташа жылдам-дығы (шқ/сағ.)</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Тегістіктің мәні, м/шқ</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281"/>
    <w:p>
      <w:pPr>
        <w:spacing w:after="0"/>
        <w:ind w:left="0"/>
        <w:jc w:val="left"/>
      </w:pPr>
      <w:r>
        <w:rPr>
          <w:rFonts w:ascii="Times New Roman"/>
          <w:b/>
          <w:i w:val="false"/>
          <w:color w:val="000000"/>
        </w:rPr>
        <w:t xml:space="preserve"> 7.4 Жол-көлік оқиғаларының ауыртпалығы мен салдарын қысқартудың экономикалық тиімділігі</w:t>
      </w:r>
    </w:p>
    <w:bookmarkEnd w:id="281"/>
    <w:bookmarkStart w:name="z341" w:id="282"/>
    <w:p>
      <w:pPr>
        <w:spacing w:after="0"/>
        <w:ind w:left="0"/>
        <w:jc w:val="both"/>
      </w:pPr>
      <w:r>
        <w:rPr>
          <w:rFonts w:ascii="Times New Roman"/>
          <w:b w:val="false"/>
          <w:i w:val="false"/>
          <w:color w:val="000000"/>
          <w:sz w:val="28"/>
        </w:rPr>
        <w:t>
      7.4.1 Жол-көлік оқиғалардың ауырлығы мен салдарын қысқартудың экономикалық тиімділігі үш негізгі кезеңдерден тұрады:</w:t>
      </w:r>
    </w:p>
    <w:bookmarkEnd w:id="282"/>
    <w:bookmarkStart w:name="z342" w:id="283"/>
    <w:p>
      <w:pPr>
        <w:spacing w:after="0"/>
        <w:ind w:left="0"/>
        <w:jc w:val="both"/>
      </w:pPr>
      <w:r>
        <w:rPr>
          <w:rFonts w:ascii="Times New Roman"/>
          <w:b w:val="false"/>
          <w:i w:val="false"/>
          <w:color w:val="000000"/>
          <w:sz w:val="28"/>
        </w:rPr>
        <w:t>
      1-кезең – Жүру қауіпсіздігінің қамтамасыз етудің талаптарына автомобиль жолдарының техникалық деңгейінің көрсеткіштерінің сәйкестік дәрежесін бағалау;</w:t>
      </w:r>
    </w:p>
    <w:bookmarkEnd w:id="283"/>
    <w:bookmarkStart w:name="z343" w:id="284"/>
    <w:p>
      <w:pPr>
        <w:spacing w:after="0"/>
        <w:ind w:left="0"/>
        <w:jc w:val="both"/>
      </w:pPr>
      <w:r>
        <w:rPr>
          <w:rFonts w:ascii="Times New Roman"/>
          <w:b w:val="false"/>
          <w:i w:val="false"/>
          <w:color w:val="000000"/>
          <w:sz w:val="28"/>
        </w:rPr>
        <w:t>
      2-кезең – Жол жүру қауіпсіздігінің тәуекел дәрежесі бойынша жергілікті телімді, жолды немесе желіні саралау;</w:t>
      </w:r>
    </w:p>
    <w:bookmarkEnd w:id="284"/>
    <w:bookmarkStart w:name="z344" w:id="285"/>
    <w:p>
      <w:pPr>
        <w:spacing w:after="0"/>
        <w:ind w:left="0"/>
        <w:jc w:val="both"/>
      </w:pPr>
      <w:r>
        <w:rPr>
          <w:rFonts w:ascii="Times New Roman"/>
          <w:b w:val="false"/>
          <w:i w:val="false"/>
          <w:color w:val="000000"/>
          <w:sz w:val="28"/>
        </w:rPr>
        <w:t>
      3-кезең – Ауырлық пен салдарын қысқартудың экономикалық тиімділігін есептеу.</w:t>
      </w:r>
    </w:p>
    <w:bookmarkEnd w:id="285"/>
    <w:bookmarkStart w:name="z345" w:id="286"/>
    <w:p>
      <w:pPr>
        <w:spacing w:after="0"/>
        <w:ind w:left="0"/>
        <w:jc w:val="both"/>
      </w:pPr>
      <w:r>
        <w:rPr>
          <w:rFonts w:ascii="Times New Roman"/>
          <w:b w:val="false"/>
          <w:i w:val="false"/>
          <w:color w:val="000000"/>
          <w:sz w:val="28"/>
        </w:rPr>
        <w:t xml:space="preserve">
      7.4.2 Жүру қауіпсіздігінің қамтамасыз етудің талаптарына автокөлік жолдарының техникалық деңгей көрсеткіштерінің сәйкестік дәрежесін бағалау, дербес коэффициенттердің көбейтіндісі ретінде есептелінетін апаттықтың  нәтижелік коэффициентін анықтауға негізделген (Кi) [3]. </w:t>
      </w:r>
    </w:p>
    <w:bookmarkEnd w:id="286"/>
    <w:bookmarkStart w:name="z346" w:id="287"/>
    <w:p>
      <w:pPr>
        <w:spacing w:after="0"/>
        <w:ind w:left="0"/>
        <w:jc w:val="both"/>
      </w:pPr>
      <w:r>
        <w:rPr>
          <w:rFonts w:ascii="Times New Roman"/>
          <w:b w:val="false"/>
          <w:i w:val="false"/>
          <w:color w:val="000000"/>
          <w:sz w:val="28"/>
        </w:rPr>
        <w:t xml:space="preserve">
      Берілген әдіске сәйкес дербес коэффициенттер жүру қауіпсіздігінің көзқарасы жағынан жолдардың "эталонды" телімдерімен салыстыру бойынша, жоспардың, бойлық және көлденең пішінді жол трассасының, жүру қарқындылығының, жол бойғы жолағы мен өзгеде факторлар қатарының жекелеген элементтер ықпалымен шақырылатын, жүру қауіпсіздігінің көрсеткіштері бойынша жүру шарттарының өзгерісін сипаттайды. </w:t>
      </w:r>
    </w:p>
    <w:bookmarkEnd w:id="287"/>
    <w:bookmarkStart w:name="z347" w:id="288"/>
    <w:p>
      <w:pPr>
        <w:spacing w:after="0"/>
        <w:ind w:left="0"/>
        <w:jc w:val="both"/>
      </w:pPr>
      <w:r>
        <w:rPr>
          <w:rFonts w:ascii="Times New Roman"/>
          <w:b w:val="false"/>
          <w:i w:val="false"/>
          <w:color w:val="000000"/>
          <w:sz w:val="28"/>
        </w:rPr>
        <w:t>
      7.4.3 Әр түрлі санаттағы автокөлік жолдары үшін, апаттылық коэффициенттерінің дербес мәндері, автокөлік жолының кез келген сипатты элементі бойынша жалпыға ортақ пайдаланудың автокөлік жолдары бойынша жол жүру қауіпсіздігінің аудиті бойынша, Әдістемелік ұсыныстардың бақылау қағаздарында көрсетілген.</w:t>
      </w:r>
    </w:p>
    <w:bookmarkEnd w:id="288"/>
    <w:bookmarkStart w:name="z348" w:id="289"/>
    <w:p>
      <w:pPr>
        <w:spacing w:after="0"/>
        <w:ind w:left="0"/>
        <w:jc w:val="both"/>
      </w:pPr>
      <w:r>
        <w:rPr>
          <w:rFonts w:ascii="Times New Roman"/>
          <w:b w:val="false"/>
          <w:i w:val="false"/>
          <w:color w:val="000000"/>
          <w:sz w:val="28"/>
        </w:rPr>
        <w:t>
      .4.4 Апаттықтың нәтижелік коэффициенттерін дербес коэффициенттерін көбейту жолымен орнатады (26):</w:t>
      </w:r>
    </w:p>
    <w:bookmarkEnd w:id="289"/>
    <w:bookmarkStart w:name="z349" w:id="290"/>
    <w:p>
      <w:pPr>
        <w:spacing w:after="0"/>
        <w:ind w:left="0"/>
        <w:jc w:val="both"/>
      </w:pPr>
      <w:r>
        <w:rPr>
          <w:rFonts w:ascii="Times New Roman"/>
          <w:b w:val="false"/>
          <w:i w:val="false"/>
          <w:color w:val="000000"/>
          <w:sz w:val="28"/>
        </w:rPr>
        <w:t>
                         ,             (26)</w:t>
      </w:r>
    </w:p>
    <w:bookmarkEnd w:id="290"/>
    <w:bookmarkStart w:name="z350" w:id="291"/>
    <w:p>
      <w:pPr>
        <w:spacing w:after="0"/>
        <w:ind w:left="0"/>
        <w:jc w:val="both"/>
      </w:pPr>
      <w:r>
        <w:rPr>
          <w:rFonts w:ascii="Times New Roman"/>
          <w:b w:val="false"/>
          <w:i w:val="false"/>
          <w:color w:val="000000"/>
          <w:sz w:val="28"/>
        </w:rPr>
        <w:t>
      мұндағы  – ұзындығы 0,5 шқ-нан 1 шқ-ға дейінгі жергілікті телімдегі апаттық коэффициентінің нәтижелік мәндері;</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автомобиль жолының, жол бойғы жолағының бойлық және көлденең пішінінің, жүру мен план элементтері қарқындылығының ықпалын есепке алатын апаттықтың дербес коэффициенттері.</w:t>
      </w:r>
    </w:p>
    <w:bookmarkStart w:name="z352" w:id="292"/>
    <w:p>
      <w:pPr>
        <w:spacing w:after="0"/>
        <w:ind w:left="0"/>
        <w:jc w:val="both"/>
      </w:pPr>
      <w:r>
        <w:rPr>
          <w:rFonts w:ascii="Times New Roman"/>
          <w:b w:val="false"/>
          <w:i w:val="false"/>
          <w:color w:val="000000"/>
          <w:sz w:val="28"/>
        </w:rPr>
        <w:t xml:space="preserve">
      7.4.5 Зақымданғандармен ЖКО тәуекел көрсеткішінің анықталуын жоғарғы сенімділігін қамтамасыз ететін автокөлік жолдары телімдерінің минималды есептік ұзындығы ретінде, осындай телімдердің </w:t>
      </w:r>
      <w:r>
        <w:br/>
      </w:r>
      <w:r>
        <w:rPr>
          <w:rFonts w:ascii="Times New Roman"/>
          <w:b w:val="false"/>
          <w:i w:val="false"/>
          <w:color w:val="000000"/>
          <w:sz w:val="28"/>
        </w:rPr>
        <w:t>1 шқ-ға тең, бірақ 0,5 шқ-ға дейін төмендемейтін ұзындықты қарастыру қажет.</w:t>
      </w:r>
    </w:p>
    <w:bookmarkEnd w:id="292"/>
    <w:bookmarkStart w:name="z353" w:id="293"/>
    <w:p>
      <w:pPr>
        <w:spacing w:after="0"/>
        <w:ind w:left="0"/>
        <w:jc w:val="both"/>
      </w:pPr>
      <w:r>
        <w:rPr>
          <w:rFonts w:ascii="Times New Roman"/>
          <w:b w:val="false"/>
          <w:i w:val="false"/>
          <w:color w:val="000000"/>
          <w:sz w:val="28"/>
        </w:rPr>
        <w:t>
      7.4.6 [4] статистикалық есептеулерінің нәтижесінде ЖКО тәуекел көрсеткіштерімен ара қатынастылық коэффициентінің ең жоғарғы мәндерінде, (27) формуласы бойынша анықталатын жол телімінің есептік ұзындығындағы апаттықтықтың нәтижелік коэффициентінің орташа есептелген мәні бар екені орнатылды:</w:t>
      </w:r>
    </w:p>
    <w:bookmarkEnd w:id="293"/>
    <w:bookmarkStart w:name="z354" w:id="294"/>
    <w:p>
      <w:pPr>
        <w:spacing w:after="0"/>
        <w:ind w:left="0"/>
        <w:jc w:val="both"/>
      </w:pPr>
      <w:r>
        <w:rPr>
          <w:rFonts w:ascii="Times New Roman"/>
          <w:b w:val="false"/>
          <w:i w:val="false"/>
          <w:color w:val="000000"/>
          <w:sz w:val="28"/>
        </w:rPr>
        <w:t xml:space="preserve">
                         ,             (27) </w:t>
      </w:r>
    </w:p>
    <w:bookmarkEnd w:id="294"/>
    <w:bookmarkStart w:name="z355" w:id="295"/>
    <w:p>
      <w:pPr>
        <w:spacing w:after="0"/>
        <w:ind w:left="0"/>
        <w:jc w:val="both"/>
      </w:pPr>
      <w:r>
        <w:rPr>
          <w:rFonts w:ascii="Times New Roman"/>
          <w:b w:val="false"/>
          <w:i w:val="false"/>
          <w:color w:val="000000"/>
          <w:sz w:val="28"/>
        </w:rPr>
        <w:t>
      мұндағы  – жол телімінің есептік ұзындығы шегіндегі жергілікті телімінде (апаттықтың дербес коэффициенттерінің өлшеу телімдерінде) апаттықтың нәтижелік коэффициенттерінің мәндері;</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жол телімінің есептік ұзындығы шегіндегі жергілікті телімдердің (апаттықтың дербес коэффициенттерінің өлшеу телімдерінде)  ұзындығы,  м;</w:t>
      </w:r>
    </w:p>
    <w:bookmarkStart w:name="z357" w:id="296"/>
    <w:p>
      <w:pPr>
        <w:spacing w:after="0"/>
        <w:ind w:left="0"/>
        <w:jc w:val="both"/>
      </w:pPr>
      <w:r>
        <w:rPr>
          <w:rFonts w:ascii="Times New Roman"/>
          <w:b w:val="false"/>
          <w:i w:val="false"/>
          <w:color w:val="000000"/>
          <w:sz w:val="28"/>
        </w:rPr>
        <w:t>
      L – жол телімінің есептік ұзындығы, м.</w:t>
      </w:r>
    </w:p>
    <w:bookmarkEnd w:id="296"/>
    <w:bookmarkStart w:name="z358" w:id="297"/>
    <w:p>
      <w:pPr>
        <w:spacing w:after="0"/>
        <w:ind w:left="0"/>
        <w:jc w:val="both"/>
      </w:pPr>
      <w:r>
        <w:rPr>
          <w:rFonts w:ascii="Times New Roman"/>
          <w:b w:val="false"/>
          <w:i w:val="false"/>
          <w:color w:val="000000"/>
          <w:sz w:val="28"/>
        </w:rPr>
        <w:t xml:space="preserve">
      7.4.7 [2] жол жүру қауіпсіздігінің тәуекел дәрежесі бойынша, жолды саралау екі әдіспен жүргізіледі. Ең оңайлатылған көзбен көру үшін әр деңгейге 5 жасыл жұлдыздарымен ең қауіптіден, бір қара жұлдызымен қауіптілерге дейінгі жұлдызды рейтингісі сәйкес келеді. </w:t>
      </w:r>
    </w:p>
    <w:bookmarkEnd w:id="297"/>
    <w:bookmarkStart w:name="z359" w:id="298"/>
    <w:p>
      <w:pPr>
        <w:spacing w:after="0"/>
        <w:ind w:left="0"/>
        <w:jc w:val="both"/>
      </w:pPr>
      <w:r>
        <w:rPr>
          <w:rFonts w:ascii="Times New Roman"/>
          <w:b w:val="false"/>
          <w:i w:val="false"/>
          <w:color w:val="000000"/>
          <w:sz w:val="28"/>
        </w:rPr>
        <w:t>
      7.4.8 Бірінші әдіс – нәтижелік коэффициенттің орташа өлшенген мәнің есептеудің қорытындысы бойынша, есептік ұзындықтың телімі 4-кестеде көрсетілген жол жүру қауіпсіздігі деңгейінің шекті мәндеріне сәйкес сараланады.</w:t>
      </w:r>
    </w:p>
    <w:bookmarkEnd w:id="298"/>
    <w:bookmarkStart w:name="z360" w:id="299"/>
    <w:p>
      <w:pPr>
        <w:spacing w:after="0"/>
        <w:ind w:left="0"/>
        <w:jc w:val="left"/>
      </w:pPr>
      <w:r>
        <w:rPr>
          <w:rFonts w:ascii="Times New Roman"/>
          <w:b/>
          <w:i w:val="false"/>
          <w:color w:val="000000"/>
        </w:rPr>
        <w:t xml:space="preserve"> 4-кесте – Жол қозғалысы қауіпсіздігінің жеке деңгейлеріне сәйкес келетін апаттықтың</w:t>
      </w:r>
      <w:r>
        <w:br/>
      </w:r>
      <w:r>
        <w:rPr>
          <w:rFonts w:ascii="Times New Roman"/>
          <w:b/>
          <w:i w:val="false"/>
          <w:color w:val="000000"/>
        </w:rPr>
        <w:t>орташа өлшенген нәтижелік коэффициенттің мәндері, бірлік шамасында</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3103"/>
        <w:gridCol w:w="3013"/>
        <w:gridCol w:w="2241"/>
        <w:gridCol w:w="1681"/>
        <w:gridCol w:w="1088"/>
      </w:tblGrid>
      <w:tr>
        <w:trPr>
          <w:trHeight w:val="30" w:hRule="atLeast"/>
        </w:trPr>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0"/>
          <w:p>
            <w:pPr>
              <w:spacing w:after="20"/>
              <w:ind w:left="20"/>
              <w:jc w:val="both"/>
            </w:pPr>
            <w:r>
              <w:rPr>
                <w:rFonts w:ascii="Times New Roman"/>
                <w:b w:val="false"/>
                <w:i w:val="false"/>
                <w:color w:val="000000"/>
                <w:sz w:val="20"/>
              </w:rPr>
              <w:t>
Автомобиль жолдарының типі</w:t>
            </w:r>
          </w:p>
          <w:bookmarkEnd w:id="30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қауіпсіздігінің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ұйғарынды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01"/>
          <w:p>
            <w:pPr>
              <w:spacing w:after="20"/>
              <w:ind w:left="20"/>
              <w:jc w:val="both"/>
            </w:pPr>
            <w:r>
              <w:rPr>
                <w:rFonts w:ascii="Times New Roman"/>
                <w:b w:val="false"/>
                <w:i w:val="false"/>
                <w:color w:val="000000"/>
                <w:sz w:val="20"/>
              </w:rPr>
              <w:t xml:space="preserve">
I санаттағы жолдар </w:t>
            </w:r>
          </w:p>
          <w:bookmarkEnd w:id="301"/>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кем емес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19,0-дан астам</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02"/>
          <w:p>
            <w:pPr>
              <w:spacing w:after="20"/>
              <w:ind w:left="20"/>
              <w:jc w:val="both"/>
            </w:pPr>
            <w:r>
              <w:rPr>
                <w:rFonts w:ascii="Times New Roman"/>
                <w:b w:val="false"/>
                <w:i w:val="false"/>
                <w:color w:val="000000"/>
                <w:sz w:val="20"/>
              </w:rPr>
              <w:t>
II-IV санаттағы жолдар</w:t>
            </w:r>
          </w:p>
          <w:bookmarkEnd w:id="302"/>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3,0-ден кем емес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28,0-ден астам</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03"/>
          <w:p>
            <w:pPr>
              <w:spacing w:after="20"/>
              <w:ind w:left="20"/>
              <w:jc w:val="both"/>
            </w:pPr>
            <w:r>
              <w:rPr>
                <w:rFonts w:ascii="Times New Roman"/>
                <w:b w:val="false"/>
                <w:i w:val="false"/>
                <w:color w:val="000000"/>
                <w:sz w:val="20"/>
              </w:rPr>
              <w:t>
Таулы жерлерде</w:t>
            </w:r>
          </w:p>
          <w:bookmarkEnd w:id="303"/>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60,0-ден астам</w:t>
            </w:r>
          </w:p>
        </w:tc>
      </w:tr>
    </w:tbl>
    <w:bookmarkStart w:name="z367" w:id="304"/>
    <w:p>
      <w:pPr>
        <w:spacing w:after="0"/>
        <w:ind w:left="0"/>
        <w:jc w:val="both"/>
      </w:pPr>
      <w:r>
        <w:rPr>
          <w:rFonts w:ascii="Times New Roman"/>
          <w:b w:val="false"/>
          <w:i w:val="false"/>
          <w:color w:val="000000"/>
          <w:sz w:val="28"/>
        </w:rPr>
        <w:t>
      7.4.8 Екінші әдіс – (28) формуласы бойынша жергілікті телімде () қатысты апаттылық коэффициентінің есебінде негізделген және 5-кестеге сәйкес жұлдыздығы бойынша сараланады:</w:t>
      </w:r>
    </w:p>
    <w:bookmarkEnd w:id="304"/>
    <w:bookmarkStart w:name="z368" w:id="305"/>
    <w:p>
      <w:pPr>
        <w:spacing w:after="0"/>
        <w:ind w:left="0"/>
        <w:jc w:val="both"/>
      </w:pPr>
      <w:r>
        <w:rPr>
          <w:rFonts w:ascii="Times New Roman"/>
          <w:b w:val="false"/>
          <w:i w:val="false"/>
          <w:color w:val="000000"/>
          <w:sz w:val="28"/>
        </w:rPr>
        <w:t xml:space="preserve">
                          ,                          (28 </w:t>
      </w:r>
    </w:p>
    <w:bookmarkEnd w:id="305"/>
    <w:bookmarkStart w:name="z369" w:id="306"/>
    <w:p>
      <w:pPr>
        <w:spacing w:after="0"/>
        <w:ind w:left="0"/>
        <w:jc w:val="both"/>
      </w:pPr>
      <w:r>
        <w:rPr>
          <w:rFonts w:ascii="Times New Roman"/>
          <w:b w:val="false"/>
          <w:i w:val="false"/>
          <w:color w:val="000000"/>
          <w:sz w:val="28"/>
        </w:rPr>
        <w:t>
      мұндағы  – Т уақытына жолдың жергілікті теліміндегі ЖКО-ның орташа саны, дана;</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жергілікті телімде көлік жүрісінің орташа тәуліктік қарқындылығы, авт/тәулік;</w:t>
      </w:r>
    </w:p>
    <w:bookmarkStart w:name="z371" w:id="307"/>
    <w:p>
      <w:pPr>
        <w:spacing w:after="0"/>
        <w:ind w:left="0"/>
        <w:jc w:val="both"/>
      </w:pPr>
      <w:r>
        <w:rPr>
          <w:rFonts w:ascii="Times New Roman"/>
          <w:b w:val="false"/>
          <w:i w:val="false"/>
          <w:color w:val="000000"/>
          <w:sz w:val="28"/>
        </w:rPr>
        <w:t>
       – жергілікті телім ұзындығы, шқ;</w:t>
      </w:r>
    </w:p>
    <w:bookmarkEnd w:id="307"/>
    <w:bookmarkStart w:name="z372" w:id="308"/>
    <w:p>
      <w:pPr>
        <w:spacing w:after="0"/>
        <w:ind w:left="0"/>
        <w:jc w:val="both"/>
      </w:pPr>
      <w:r>
        <w:rPr>
          <w:rFonts w:ascii="Times New Roman"/>
          <w:b w:val="false"/>
          <w:i w:val="false"/>
          <w:color w:val="000000"/>
          <w:sz w:val="28"/>
        </w:rPr>
        <w:t>
       – қарастырылатын кезеңнің ұзындығы, жыл.</w:t>
      </w:r>
    </w:p>
    <w:bookmarkEnd w:id="3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3" w:id="309"/>
    <w:p>
      <w:pPr>
        <w:spacing w:after="0"/>
        <w:ind w:left="0"/>
        <w:jc w:val="left"/>
      </w:pPr>
      <w:r>
        <w:rPr>
          <w:rFonts w:ascii="Times New Roman"/>
          <w:b/>
          <w:i w:val="false"/>
          <w:color w:val="000000"/>
        </w:rPr>
        <w:t xml:space="preserve"> 5-кесте -  Жол қозғалысы қауіпсіздігінің жеке деңгейлеріне сәйкес келетін ЖКО-ның</w:t>
      </w:r>
      <w:r>
        <w:br/>
      </w:r>
      <w:r>
        <w:rPr>
          <w:rFonts w:ascii="Times New Roman"/>
          <w:b/>
          <w:i w:val="false"/>
          <w:color w:val="000000"/>
        </w:rPr>
        <w:t>тәуекел көрсеткіштері, 1 млн авт./шқ-на келетін ЖКО саны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3103"/>
        <w:gridCol w:w="3013"/>
        <w:gridCol w:w="2241"/>
        <w:gridCol w:w="1681"/>
        <w:gridCol w:w="1088"/>
      </w:tblGrid>
      <w:tr>
        <w:trPr>
          <w:trHeight w:val="30" w:hRule="atLeast"/>
        </w:trPr>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0"/>
          <w:p>
            <w:pPr>
              <w:spacing w:after="20"/>
              <w:ind w:left="20"/>
              <w:jc w:val="both"/>
            </w:pPr>
            <w:r>
              <w:rPr>
                <w:rFonts w:ascii="Times New Roman"/>
                <w:b w:val="false"/>
                <w:i w:val="false"/>
                <w:color w:val="000000"/>
                <w:sz w:val="20"/>
              </w:rPr>
              <w:t>
Автомобиль жолдарының типі</w:t>
            </w:r>
          </w:p>
          <w:bookmarkEnd w:id="3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тәуекел көрсеткіштері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ұйғарынды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r>
      <w:tr>
        <w:trPr>
          <w:trHeight w:val="3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t>[MISSING IMAGE: ,  ]</w:t>
            </w:r>
          </w:p>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11"/>
          <w:p>
            <w:pPr>
              <w:spacing w:after="20"/>
              <w:ind w:left="20"/>
              <w:jc w:val="both"/>
            </w:pPr>
            <w:r>
              <w:rPr>
                <w:rFonts w:ascii="Times New Roman"/>
                <w:b w:val="false"/>
                <w:i w:val="false"/>
                <w:color w:val="000000"/>
                <w:sz w:val="20"/>
              </w:rPr>
              <w:t xml:space="preserve">
I санаттағы жолдар </w:t>
            </w:r>
          </w:p>
          <w:bookmarkEnd w:id="311"/>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0,13-тен кем</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0,24-0,30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0,30-дан астам</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2"/>
          <w:p>
            <w:pPr>
              <w:spacing w:after="20"/>
              <w:ind w:left="20"/>
              <w:jc w:val="both"/>
            </w:pPr>
            <w:r>
              <w:rPr>
                <w:rFonts w:ascii="Times New Roman"/>
                <w:b w:val="false"/>
                <w:i w:val="false"/>
                <w:color w:val="000000"/>
                <w:sz w:val="20"/>
              </w:rPr>
              <w:t>
II-IV санаттағы жолдар</w:t>
            </w:r>
          </w:p>
          <w:bookmarkEnd w:id="312"/>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0,16-дан кем</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0,45-тен астам</w:t>
            </w:r>
          </w:p>
        </w:tc>
      </w:tr>
    </w:tbl>
    <w:bookmarkStart w:name="z379" w:id="313"/>
    <w:p>
      <w:pPr>
        <w:spacing w:after="0"/>
        <w:ind w:left="0"/>
        <w:jc w:val="both"/>
      </w:pPr>
      <w:r>
        <w:rPr>
          <w:rFonts w:ascii="Times New Roman"/>
          <w:b w:val="false"/>
          <w:i w:val="false"/>
          <w:color w:val="000000"/>
          <w:sz w:val="28"/>
        </w:rPr>
        <w:t xml:space="preserve">
      7.4.9 Апаттықтың нәтижелік коэффициентінің көлеміне байланысты ЖКО  ) тәуекел көрсеткішінен тура мәні (29), (30), (31) формулалары бойынша анықталады және 5-кестесі бойынша сараланады: </w:t>
      </w:r>
    </w:p>
    <w:bookmarkEnd w:id="313"/>
    <w:bookmarkStart w:name="z380" w:id="314"/>
    <w:p>
      <w:pPr>
        <w:spacing w:after="0"/>
        <w:ind w:left="0"/>
        <w:jc w:val="both"/>
      </w:pPr>
      <w:r>
        <w:rPr>
          <w:rFonts w:ascii="Times New Roman"/>
          <w:b w:val="false"/>
          <w:i w:val="false"/>
          <w:color w:val="000000"/>
          <w:sz w:val="28"/>
        </w:rPr>
        <w:t>
      екі жолақты жолдар үшін:</w:t>
      </w:r>
    </w:p>
    <w:bookmarkEnd w:id="314"/>
    <w:bookmarkStart w:name="z381" w:id="315"/>
    <w:p>
      <w:pPr>
        <w:spacing w:after="0"/>
        <w:ind w:left="0"/>
        <w:jc w:val="both"/>
      </w:pPr>
      <w:r>
        <w:rPr>
          <w:rFonts w:ascii="Times New Roman"/>
          <w:b w:val="false"/>
          <w:i w:val="false"/>
          <w:color w:val="000000"/>
          <w:sz w:val="28"/>
        </w:rPr>
        <w:t>
                                     (29)</w:t>
      </w:r>
    </w:p>
    <w:bookmarkEnd w:id="315"/>
    <w:bookmarkStart w:name="z382" w:id="316"/>
    <w:p>
      <w:pPr>
        <w:spacing w:after="0"/>
        <w:ind w:left="0"/>
        <w:jc w:val="both"/>
      </w:pPr>
      <w:r>
        <w:rPr>
          <w:rFonts w:ascii="Times New Roman"/>
          <w:b w:val="false"/>
          <w:i w:val="false"/>
          <w:color w:val="000000"/>
          <w:sz w:val="28"/>
        </w:rPr>
        <w:t>
      бөлу жолағы жоқ көп жолақты жолдар үшін:</w:t>
      </w:r>
    </w:p>
    <w:bookmarkEnd w:id="316"/>
    <w:bookmarkStart w:name="z383" w:id="317"/>
    <w:p>
      <w:pPr>
        <w:spacing w:after="0"/>
        <w:ind w:left="0"/>
        <w:jc w:val="both"/>
      </w:pPr>
      <w:r>
        <w:rPr>
          <w:rFonts w:ascii="Times New Roman"/>
          <w:b w:val="false"/>
          <w:i w:val="false"/>
          <w:color w:val="000000"/>
          <w:sz w:val="28"/>
        </w:rPr>
        <w:t>
                                     (30)</w:t>
      </w:r>
    </w:p>
    <w:bookmarkEnd w:id="317"/>
    <w:bookmarkStart w:name="z384" w:id="318"/>
    <w:p>
      <w:pPr>
        <w:spacing w:after="0"/>
        <w:ind w:left="0"/>
        <w:jc w:val="both"/>
      </w:pPr>
      <w:r>
        <w:rPr>
          <w:rFonts w:ascii="Times New Roman"/>
          <w:b w:val="false"/>
          <w:i w:val="false"/>
          <w:color w:val="000000"/>
          <w:sz w:val="28"/>
        </w:rPr>
        <w:t>
      бөлу жолағы бар көп жолақты жолдар үшін:</w:t>
      </w:r>
    </w:p>
    <w:bookmarkEnd w:id="318"/>
    <w:bookmarkStart w:name="z385" w:id="319"/>
    <w:p>
      <w:pPr>
        <w:spacing w:after="0"/>
        <w:ind w:left="0"/>
        <w:jc w:val="both"/>
      </w:pPr>
      <w:r>
        <w:rPr>
          <w:rFonts w:ascii="Times New Roman"/>
          <w:b w:val="false"/>
          <w:i w:val="false"/>
          <w:color w:val="000000"/>
          <w:sz w:val="28"/>
        </w:rPr>
        <w:t>
                                            (31)</w:t>
      </w:r>
    </w:p>
    <w:bookmarkEnd w:id="319"/>
    <w:bookmarkStart w:name="z386" w:id="320"/>
    <w:p>
      <w:pPr>
        <w:spacing w:after="0"/>
        <w:ind w:left="0"/>
        <w:jc w:val="both"/>
      </w:pPr>
      <w:r>
        <w:rPr>
          <w:rFonts w:ascii="Times New Roman"/>
          <w:b w:val="false"/>
          <w:i w:val="false"/>
          <w:color w:val="000000"/>
          <w:sz w:val="28"/>
        </w:rPr>
        <w:t>
      7.4.10 Егер жүру қауіпсіздігінің екі бағалау әдісі бойынша, жергілікті телім қауіп дәрежесі бойынша, әр түрлі тәуекелдің топтарына жататын болса, онда іс-шараларды тандау үшін, тәуекел көрсеткішінің аса қауіпті сипаттамасының есепке алу қажет.</w:t>
      </w:r>
    </w:p>
    <w:bookmarkEnd w:id="320"/>
    <w:bookmarkStart w:name="z387" w:id="321"/>
    <w:p>
      <w:pPr>
        <w:spacing w:after="0"/>
        <w:ind w:left="0"/>
        <w:jc w:val="both"/>
      </w:pPr>
      <w:r>
        <w:rPr>
          <w:rFonts w:ascii="Times New Roman"/>
          <w:b w:val="false"/>
          <w:i w:val="false"/>
          <w:color w:val="000000"/>
          <w:sz w:val="28"/>
        </w:rPr>
        <w:t>
      7.4.11 Жол желісі қауіпсіздігінің орташа өлшемді мәнің анықтау (32) формуласы бойынша анықталады:</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(32)</w:t>
      </w:r>
    </w:p>
    <w:bookmarkStart w:name="z389" w:id="322"/>
    <w:p>
      <w:pPr>
        <w:spacing w:after="0"/>
        <w:ind w:left="0"/>
        <w:jc w:val="both"/>
      </w:pPr>
      <w:r>
        <w:rPr>
          <w:rFonts w:ascii="Times New Roman"/>
          <w:b w:val="false"/>
          <w:i w:val="false"/>
          <w:color w:val="000000"/>
          <w:sz w:val="28"/>
        </w:rPr>
        <w:t>
      мұндағы  –апаттықтың дербес коэффициенттерінің өлшемдері анықталған жолдар бойынша апаттық коэффициенттерінің нәтижелік мәндері;</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апаттықтың дербес коэффиценттерінің анықталған өлшемдері бойынша жеке жолдардың ұзындығы, шақырым;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апаттықтың дербес коэффициенттерінің өлшемдері анықталған жол желісіне (республика, аумақ, өнірдің және т.б.) ұзындығы, шақырым.</w:t>
      </w:r>
    </w:p>
    <w:bookmarkStart w:name="z392" w:id="323"/>
    <w:p>
      <w:pPr>
        <w:spacing w:after="0"/>
        <w:ind w:left="0"/>
        <w:jc w:val="both"/>
      </w:pPr>
      <w:r>
        <w:rPr>
          <w:rFonts w:ascii="Times New Roman"/>
          <w:b w:val="false"/>
          <w:i w:val="false"/>
          <w:color w:val="000000"/>
          <w:sz w:val="28"/>
        </w:rPr>
        <w:t xml:space="preserve">
      7.4.12 ЖКО () салдары мен ауырлығын қысқартудан экономикалық әсері, ЖКО жағдайларының сандық құның алып тастаудың арасындағы айырмашылығы ретінде, осы іс-шаралармен және оларсыз жүзеге асыру кезінде жергілікті телімде қатысты апаттылықтың төмендеуінен экономикалық пайдасы бағаланады (33):  </w:t>
      </w:r>
    </w:p>
    <w:bookmarkEnd w:id="323"/>
    <w:bookmarkStart w:name="z393" w:id="324"/>
    <w:p>
      <w:pPr>
        <w:spacing w:after="0"/>
        <w:ind w:left="0"/>
        <w:jc w:val="both"/>
      </w:pPr>
      <w:r>
        <w:rPr>
          <w:rFonts w:ascii="Times New Roman"/>
          <w:b w:val="false"/>
          <w:i w:val="false"/>
          <w:color w:val="000000"/>
          <w:sz w:val="28"/>
        </w:rPr>
        <w:t>
                                      (33)</w:t>
      </w:r>
    </w:p>
    <w:bookmarkEnd w:id="324"/>
    <w:bookmarkStart w:name="z394" w:id="325"/>
    <w:p>
      <w:pPr>
        <w:spacing w:after="0"/>
        <w:ind w:left="0"/>
        <w:jc w:val="both"/>
      </w:pPr>
      <w:r>
        <w:rPr>
          <w:rFonts w:ascii="Times New Roman"/>
          <w:b w:val="false"/>
          <w:i w:val="false"/>
          <w:color w:val="000000"/>
          <w:sz w:val="28"/>
        </w:rPr>
        <w:t>
      мұндағы – жол жүру қауіпсіздігінің деңгейін арттыру бойынша іс-шараларда жүзеге асырумен және онсыз, жол-көліктік оқиғалардан  болған экономикалық жоғалтулардың эквиваленті  (34):</w:t>
      </w:r>
    </w:p>
    <w:bookmarkEnd w:id="3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5" w:id="326"/>
    <w:p>
      <w:pPr>
        <w:spacing w:after="0"/>
        <w:ind w:left="0"/>
        <w:jc w:val="both"/>
      </w:pPr>
      <w:r>
        <w:rPr>
          <w:rFonts w:ascii="Times New Roman"/>
          <w:b w:val="false"/>
          <w:i w:val="false"/>
          <w:color w:val="000000"/>
          <w:sz w:val="28"/>
        </w:rPr>
        <w:t>
                              (34)</w:t>
      </w:r>
    </w:p>
    <w:bookmarkEnd w:id="3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6" w:id="327"/>
    <w:p>
      <w:pPr>
        <w:spacing w:after="0"/>
        <w:ind w:left="0"/>
        <w:jc w:val="both"/>
      </w:pPr>
      <w:r>
        <w:rPr>
          <w:rFonts w:ascii="Times New Roman"/>
          <w:b w:val="false"/>
          <w:i w:val="false"/>
          <w:color w:val="000000"/>
          <w:sz w:val="28"/>
        </w:rPr>
        <w:t>
      мұндағы  – (37) формуласы бойынша есептелінетін ЖКО нәтижесінде қайтыс болған адамдардың қатысты саны, адам.;</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2015 жылдың бағаларында ЖКО 1 қайтыс болған адамға экономикалық ысыраптарының эквиваленті –  113 968 мың тг.;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(38) формуласы бойынша есептелінетін ЖКО-да зақымданған адамдардың қатысты саны, адам.;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2015 жылдың бағаларында ЖКО  1 жарақаттанған адамға экономикалық ысыраптарының эквиваленті – 1259 мың тг.;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(39) формуласы бойынша есептелінетін ЖКО-да зақымданған автокөлік құралдарының қатысы, бірлік;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2015 жылдың бағаларында ЖКО-ның 1 АКҚ орташа зақымы – 174 мың  тг.</w:t>
      </w:r>
    </w:p>
    <w:bookmarkStart w:name="z402" w:id="328"/>
    <w:p>
      <w:pPr>
        <w:spacing w:after="0"/>
        <w:ind w:left="0"/>
        <w:jc w:val="both"/>
      </w:pPr>
      <w:r>
        <w:rPr>
          <w:rFonts w:ascii="Times New Roman"/>
          <w:b w:val="false"/>
          <w:i w:val="false"/>
          <w:color w:val="000000"/>
          <w:sz w:val="28"/>
        </w:rPr>
        <w:t xml:space="preserve">
      Үлгілеу үдерісінде экономикалық ысыраптардың эквивалентін инфляция деңгейіне индекстеу қажет – инфляцияға шығындарды индекстеу үшін жылдық 7% мөлшерінде қабылданады, бұл айлық есептік көрсеткіштің (АЕК) жылдық жоспарлы өзгерісіне сәйкес келеді. </w:t>
      </w:r>
    </w:p>
    <w:bookmarkEnd w:id="328"/>
    <w:bookmarkStart w:name="z403" w:id="329"/>
    <w:p>
      <w:pPr>
        <w:spacing w:after="0"/>
        <w:ind w:left="0"/>
        <w:jc w:val="both"/>
      </w:pPr>
      <w:r>
        <w:rPr>
          <w:rFonts w:ascii="Times New Roman"/>
          <w:b w:val="false"/>
          <w:i w:val="false"/>
          <w:color w:val="000000"/>
          <w:sz w:val="28"/>
        </w:rPr>
        <w:t>
      7.4.13 Жергілікті телім қауіпсіздігінің аудит нәтижелері бойынша, апаттылықтың  яғни жүру қауіпсіздігін арттыру бойынша жоспарланған іс-шараларға дейін және кейін ) нақты нәтижелік коэффициентінің есебі жүргізіледі.</w:t>
      </w:r>
    </w:p>
    <w:bookmarkEnd w:id="329"/>
    <w:bookmarkStart w:name="z404" w:id="330"/>
    <w:p>
      <w:pPr>
        <w:spacing w:after="0"/>
        <w:ind w:left="0"/>
        <w:jc w:val="both"/>
      </w:pPr>
      <w:r>
        <w:rPr>
          <w:rFonts w:ascii="Times New Roman"/>
          <w:b w:val="false"/>
          <w:i w:val="false"/>
          <w:color w:val="000000"/>
          <w:sz w:val="28"/>
        </w:rPr>
        <w:t>
      Содан апаттылық коэффициентінің нәтижелік мәндеріне және техникалық санатынан жобаға дейін  және кейінгіге байланысты, (29), (30) немесе (31) формулаларының бірі бойынша сәйкес жобаға дейін және кейін ЖКО  ) тәуекел көрсеткіштері есептелінеді.</w:t>
      </w:r>
    </w:p>
    <w:bookmarkEnd w:id="330"/>
    <w:bookmarkStart w:name="z405" w:id="331"/>
    <w:p>
      <w:pPr>
        <w:spacing w:after="0"/>
        <w:ind w:left="0"/>
        <w:jc w:val="both"/>
      </w:pPr>
      <w:r>
        <w:rPr>
          <w:rFonts w:ascii="Times New Roman"/>
          <w:b w:val="false"/>
          <w:i w:val="false"/>
          <w:color w:val="000000"/>
          <w:sz w:val="28"/>
        </w:rPr>
        <w:t xml:space="preserve">
      Бірінші жылда  ЖКО  тәуекел көрсеткішінің мәні алдыңғы азат жолға сәйкес алынған еептік көрсеткіштер бойынша беріледі. </w:t>
      </w:r>
    </w:p>
    <w:bookmarkEnd w:id="331"/>
    <w:bookmarkStart w:name="z406" w:id="332"/>
    <w:p>
      <w:pPr>
        <w:spacing w:after="0"/>
        <w:ind w:left="0"/>
        <w:jc w:val="both"/>
      </w:pPr>
      <w:r>
        <w:rPr>
          <w:rFonts w:ascii="Times New Roman"/>
          <w:b w:val="false"/>
          <w:i w:val="false"/>
          <w:color w:val="000000"/>
          <w:sz w:val="28"/>
        </w:rPr>
        <w:t>
      Келесі жылдары жобамен және жабасыз ЖКО тәуекел көрсеткішін болжамдау (35) формуласы бойынша көрсеткіштің  10%   жылдық өсімінің нашарлануынан қабылданады:</w:t>
      </w:r>
    </w:p>
    <w:bookmarkEnd w:id="3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7" w:id="333"/>
    <w:p>
      <w:pPr>
        <w:spacing w:after="0"/>
        <w:ind w:left="0"/>
        <w:jc w:val="both"/>
      </w:pPr>
      <w:r>
        <w:rPr>
          <w:rFonts w:ascii="Times New Roman"/>
          <w:b w:val="false"/>
          <w:i w:val="false"/>
          <w:color w:val="000000"/>
          <w:sz w:val="28"/>
        </w:rPr>
        <w:t>
                          (35)</w:t>
      </w:r>
    </w:p>
    <w:bookmarkEnd w:id="3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8" w:id="334"/>
    <w:p>
      <w:pPr>
        <w:spacing w:after="0"/>
        <w:ind w:left="0"/>
        <w:jc w:val="both"/>
      </w:pPr>
      <w:r>
        <w:rPr>
          <w:rFonts w:ascii="Times New Roman"/>
          <w:b w:val="false"/>
          <w:i w:val="false"/>
          <w:color w:val="000000"/>
          <w:sz w:val="28"/>
        </w:rPr>
        <w:t>
      Ары қарай ЖКО  қатысты саны (36) формуласы бойынша жобамен және онсыз есептелінеді:</w:t>
      </w:r>
    </w:p>
    <w:bookmarkEnd w:id="334"/>
    <w:bookmarkStart w:name="z409" w:id="335"/>
    <w:p>
      <w:pPr>
        <w:spacing w:after="0"/>
        <w:ind w:left="0"/>
        <w:jc w:val="both"/>
      </w:pPr>
      <w:r>
        <w:rPr>
          <w:rFonts w:ascii="Times New Roman"/>
          <w:b w:val="false"/>
          <w:i w:val="false"/>
          <w:color w:val="000000"/>
          <w:sz w:val="28"/>
        </w:rPr>
        <w:t>
             ,            (36)</w:t>
      </w:r>
    </w:p>
    <w:bookmarkEnd w:id="3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0" w:id="336"/>
    <w:p>
      <w:pPr>
        <w:spacing w:after="0"/>
        <w:ind w:left="0"/>
        <w:jc w:val="both"/>
      </w:pPr>
      <w:r>
        <w:rPr>
          <w:rFonts w:ascii="Times New Roman"/>
          <w:b w:val="false"/>
          <w:i w:val="false"/>
          <w:color w:val="000000"/>
          <w:sz w:val="28"/>
        </w:rPr>
        <w:t xml:space="preserve">
      ЖКО ресми статистикалық бақылаулардан, ЖКО салдарының шыққан құраушыларын есептеу келесі қадамы болып табылады. </w:t>
      </w:r>
    </w:p>
    <w:bookmarkEnd w:id="336"/>
    <w:bookmarkStart w:name="z411" w:id="337"/>
    <w:p>
      <w:pPr>
        <w:spacing w:after="0"/>
        <w:ind w:left="0"/>
        <w:jc w:val="both"/>
      </w:pPr>
      <w:r>
        <w:rPr>
          <w:rFonts w:ascii="Times New Roman"/>
          <w:b w:val="false"/>
          <w:i w:val="false"/>
          <w:color w:val="000000"/>
          <w:sz w:val="28"/>
        </w:rPr>
        <w:t>
      ЖКО () нәтижесінде қайтыс болған адамдардың қатысты саны (37) формуласы бойынша есептелінеді, жауап дөңгелектеусіз және үтірден кейін  2 белгімен қабылданады:</w:t>
      </w:r>
    </w:p>
    <w:bookmarkEnd w:id="337"/>
    <w:bookmarkStart w:name="z412" w:id="338"/>
    <w:p>
      <w:pPr>
        <w:spacing w:after="0"/>
        <w:ind w:left="0"/>
        <w:jc w:val="both"/>
      </w:pPr>
      <w:r>
        <w:rPr>
          <w:rFonts w:ascii="Times New Roman"/>
          <w:b w:val="false"/>
          <w:i w:val="false"/>
          <w:color w:val="000000"/>
          <w:sz w:val="28"/>
        </w:rPr>
        <w:t>
             * 0,13,             (37)</w:t>
      </w:r>
    </w:p>
    <w:bookmarkEnd w:id="338"/>
    <w:bookmarkStart w:name="z414" w:id="339"/>
    <w:p>
      <w:pPr>
        <w:spacing w:after="0"/>
        <w:ind w:left="0"/>
        <w:jc w:val="both"/>
      </w:pPr>
      <w:r>
        <w:rPr>
          <w:rFonts w:ascii="Times New Roman"/>
          <w:b w:val="false"/>
          <w:i w:val="false"/>
          <w:color w:val="000000"/>
          <w:sz w:val="28"/>
        </w:rPr>
        <w:t>
      мұндағы  – ЖКО қатысты саны, бірлік;</w:t>
      </w:r>
    </w:p>
    <w:bookmarkEnd w:id="339"/>
    <w:bookmarkStart w:name="z415" w:id="340"/>
    <w:p>
      <w:pPr>
        <w:spacing w:after="0"/>
        <w:ind w:left="0"/>
        <w:jc w:val="both"/>
      </w:pPr>
      <w:r>
        <w:rPr>
          <w:rFonts w:ascii="Times New Roman"/>
          <w:b w:val="false"/>
          <w:i w:val="false"/>
          <w:color w:val="000000"/>
          <w:sz w:val="28"/>
        </w:rPr>
        <w:t>
      0,13 – 1 ЖКО-ға өліммен аяқталғандардың саның cj есептеудің реттеуіш коэффициенті.</w:t>
      </w:r>
    </w:p>
    <w:bookmarkEnd w:id="340"/>
    <w:bookmarkStart w:name="z416" w:id="341"/>
    <w:p>
      <w:pPr>
        <w:spacing w:after="0"/>
        <w:ind w:left="0"/>
        <w:jc w:val="both"/>
      </w:pPr>
      <w:r>
        <w:rPr>
          <w:rFonts w:ascii="Times New Roman"/>
          <w:b w:val="false"/>
          <w:i w:val="false"/>
          <w:color w:val="000000"/>
          <w:sz w:val="28"/>
        </w:rPr>
        <w:t>
      ЖКО-да () жарақаттанған адамдардың қатысты саны (38) формуласымен есептеледі, жауап дөңгелектеусіз және үтірден кейін 2 белгімен қабылданады:</w:t>
      </w:r>
    </w:p>
    <w:bookmarkEnd w:id="341"/>
    <w:bookmarkStart w:name="z417" w:id="342"/>
    <w:p>
      <w:pPr>
        <w:spacing w:after="0"/>
        <w:ind w:left="0"/>
        <w:jc w:val="both"/>
      </w:pPr>
      <w:r>
        <w:rPr>
          <w:rFonts w:ascii="Times New Roman"/>
          <w:b w:val="false"/>
          <w:i w:val="false"/>
          <w:color w:val="000000"/>
          <w:sz w:val="28"/>
        </w:rPr>
        <w:t>
                   =  * 1,27,             (38)</w:t>
      </w:r>
    </w:p>
    <w:bookmarkEnd w:id="342"/>
    <w:bookmarkStart w:name="z418" w:id="343"/>
    <w:p>
      <w:pPr>
        <w:spacing w:after="0"/>
        <w:ind w:left="0"/>
        <w:jc w:val="both"/>
      </w:pPr>
      <w:r>
        <w:rPr>
          <w:rFonts w:ascii="Times New Roman"/>
          <w:b w:val="false"/>
          <w:i w:val="false"/>
          <w:color w:val="000000"/>
          <w:sz w:val="28"/>
        </w:rPr>
        <w:t>
      мұндағы   – ЖКО қатысты саны, бірлік;</w:t>
      </w:r>
    </w:p>
    <w:bookmarkEnd w:id="343"/>
    <w:bookmarkStart w:name="z419" w:id="344"/>
    <w:p>
      <w:pPr>
        <w:spacing w:after="0"/>
        <w:ind w:left="0"/>
        <w:jc w:val="both"/>
      </w:pPr>
      <w:r>
        <w:rPr>
          <w:rFonts w:ascii="Times New Roman"/>
          <w:b w:val="false"/>
          <w:i w:val="false"/>
          <w:color w:val="000000"/>
          <w:sz w:val="28"/>
        </w:rPr>
        <w:t>
      1,27 – 1 ЖКО-ға жарақаттанумен аяқталғандардың саның есептеудің реттеуіш коэффициенті.</w:t>
      </w:r>
    </w:p>
    <w:bookmarkEnd w:id="344"/>
    <w:bookmarkStart w:name="z420" w:id="345"/>
    <w:p>
      <w:pPr>
        <w:spacing w:after="0"/>
        <w:ind w:left="0"/>
        <w:jc w:val="both"/>
      </w:pPr>
      <w:r>
        <w:rPr>
          <w:rFonts w:ascii="Times New Roman"/>
          <w:b w:val="false"/>
          <w:i w:val="false"/>
          <w:color w:val="000000"/>
          <w:sz w:val="28"/>
        </w:rPr>
        <w:t>
      ЖКО-да () зақымданған автокөлік құралдарының қатысты саны (39) формуласымен есептеледі, жауап дөңгелектеусіз және үтірге дейін дөңгелектеумен қабылданады:</w:t>
      </w:r>
    </w:p>
    <w:bookmarkEnd w:id="345"/>
    <w:bookmarkStart w:name="z421" w:id="346"/>
    <w:p>
      <w:pPr>
        <w:spacing w:after="0"/>
        <w:ind w:left="0"/>
        <w:jc w:val="both"/>
      </w:pPr>
      <w:r>
        <w:rPr>
          <w:rFonts w:ascii="Times New Roman"/>
          <w:b w:val="false"/>
          <w:i w:val="false"/>
          <w:color w:val="000000"/>
          <w:sz w:val="28"/>
        </w:rPr>
        <w:t>
                  =  * 1,35            (39)</w:t>
      </w:r>
    </w:p>
    <w:bookmarkEnd w:id="346"/>
    <w:bookmarkStart w:name="z422" w:id="347"/>
    <w:p>
      <w:pPr>
        <w:spacing w:after="0"/>
        <w:ind w:left="0"/>
        <w:jc w:val="both"/>
      </w:pPr>
      <w:r>
        <w:rPr>
          <w:rFonts w:ascii="Times New Roman"/>
          <w:b w:val="false"/>
          <w:i w:val="false"/>
          <w:color w:val="000000"/>
          <w:sz w:val="28"/>
        </w:rPr>
        <w:t>
      мұндағы   – ЖКО қатысты саны, бірлік;</w:t>
      </w:r>
    </w:p>
    <w:bookmarkEnd w:id="347"/>
    <w:bookmarkStart w:name="z423" w:id="348"/>
    <w:p>
      <w:pPr>
        <w:spacing w:after="0"/>
        <w:ind w:left="0"/>
        <w:jc w:val="both"/>
      </w:pPr>
      <w:r>
        <w:rPr>
          <w:rFonts w:ascii="Times New Roman"/>
          <w:b w:val="false"/>
          <w:i w:val="false"/>
          <w:color w:val="000000"/>
          <w:sz w:val="28"/>
        </w:rPr>
        <w:t>
      1,35 ЖКО-да зақымданған автокөлік құралдары санының реттеуіш коэффициенті.</w:t>
      </w:r>
    </w:p>
    <w:bookmarkEnd w:id="348"/>
    <w:bookmarkStart w:name="z424" w:id="349"/>
    <w:p>
      <w:pPr>
        <w:spacing w:after="0"/>
        <w:ind w:left="0"/>
        <w:jc w:val="left"/>
      </w:pPr>
      <w:r>
        <w:rPr>
          <w:rFonts w:ascii="Times New Roman"/>
          <w:b/>
          <w:i w:val="false"/>
          <w:color w:val="000000"/>
        </w:rPr>
        <w:t xml:space="preserve"> 8 Жол құрылыстарының қалпына келтіру стратегияларының тиімділігін бағалау әдістері</w:t>
      </w:r>
    </w:p>
    <w:bookmarkEnd w:id="349"/>
    <w:p>
      <w:pPr>
        <w:spacing w:after="0"/>
        <w:ind w:left="0"/>
        <w:jc w:val="both"/>
      </w:pPr>
      <w:r>
        <w:rPr>
          <w:rFonts w:ascii="Times New Roman"/>
          <w:b/>
          <w:i w:val="false"/>
          <w:color w:val="000000"/>
          <w:sz w:val="28"/>
        </w:rPr>
        <w:t>8.1 Стратегияларды топтастыру</w:t>
      </w:r>
    </w:p>
    <w:bookmarkStart w:name="z426" w:id="350"/>
    <w:p>
      <w:pPr>
        <w:spacing w:after="0"/>
        <w:ind w:left="0"/>
        <w:jc w:val="both"/>
      </w:pPr>
      <w:r>
        <w:rPr>
          <w:rFonts w:ascii="Times New Roman"/>
          <w:b w:val="false"/>
          <w:i w:val="false"/>
          <w:color w:val="000000"/>
          <w:sz w:val="28"/>
        </w:rPr>
        <w:t>
      8.1.1 Жол құрылысын ұдайы өндіріс стратегиясы есептік жолмен орнатылған неғұрлым оңтайлы көлемдері, оның құрылысы, күрделі, орташа және ағымдағы жөндеуі бойынша жұмыстардың жекелеген түрлерін орындаудың мерзімділігі және кезектілігі, сондай-ақ берілген кезеңге дейін күтіп ұстаумен түсіндіріледі [7].</w:t>
      </w:r>
    </w:p>
    <w:bookmarkEnd w:id="350"/>
    <w:bookmarkStart w:name="z427" w:id="351"/>
    <w:p>
      <w:pPr>
        <w:spacing w:after="0"/>
        <w:ind w:left="0"/>
        <w:jc w:val="both"/>
      </w:pPr>
      <w:r>
        <w:rPr>
          <w:rFonts w:ascii="Times New Roman"/>
          <w:b w:val="false"/>
          <w:i w:val="false"/>
          <w:color w:val="000000"/>
          <w:sz w:val="28"/>
        </w:rPr>
        <w:t>
      8.1.2 Ұдайы өндірістік іс-шараларының қарастырылып отырған түрлеріне байланысты, жол құрылыстарын ұдайы өндіріс стратегияларын жүзеге асыру мақсаттары мен мерзімдері бірнеше топтарға бөлінуі мүмкін.</w:t>
      </w:r>
    </w:p>
    <w:bookmarkEnd w:id="351"/>
    <w:bookmarkStart w:name="z428" w:id="352"/>
    <w:p>
      <w:pPr>
        <w:spacing w:after="0"/>
        <w:ind w:left="0"/>
        <w:jc w:val="both"/>
      </w:pPr>
      <w:r>
        <w:rPr>
          <w:rFonts w:ascii="Times New Roman"/>
          <w:b w:val="false"/>
          <w:i w:val="false"/>
          <w:color w:val="000000"/>
          <w:sz w:val="28"/>
        </w:rPr>
        <w:t>
      Ұдайы өндірістік іс-шараларының түрі бойынша автокөлік жолдарының жөндеу стратегиялары мен дамуы берілген пайдалану кезеңінде қалыптасуы мүмкін.</w:t>
      </w:r>
    </w:p>
    <w:bookmarkEnd w:id="352"/>
    <w:bookmarkStart w:name="z429" w:id="35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Жол құрылысы</w:t>
      </w:r>
      <w:r>
        <w:rPr>
          <w:rFonts w:ascii="Times New Roman"/>
          <w:b w:val="false"/>
          <w:i w:val="false"/>
          <w:color w:val="000000"/>
          <w:sz w:val="28"/>
          <w:u w:val="single"/>
        </w:rPr>
        <w:t>н жөндеу</w:t>
      </w:r>
      <w:r>
        <w:rPr>
          <w:rFonts w:ascii="Times New Roman"/>
          <w:b w:val="false"/>
          <w:i w:val="false"/>
          <w:color w:val="000000"/>
          <w:sz w:val="28"/>
          <w:u w:val="single"/>
        </w:rPr>
        <w:t xml:space="preserve"> стратегиясы</w:t>
      </w:r>
      <w:r>
        <w:rPr>
          <w:rFonts w:ascii="Times New Roman"/>
          <w:b w:val="false"/>
          <w:i w:val="false"/>
          <w:color w:val="000000"/>
          <w:sz w:val="28"/>
        </w:rPr>
        <w:t xml:space="preserve"> – бұл негізгі экономикалық сипаттамасы болып табылатын, ол үшін қажетті шығындар шамасы оның жүзеге асыру (құрамының деңгейі берілгенде) нұсқаларының бірі.     </w:t>
      </w:r>
    </w:p>
    <w:bookmarkEnd w:id="353"/>
    <w:bookmarkStart w:name="z430" w:id="354"/>
    <w:p>
      <w:pPr>
        <w:spacing w:after="0"/>
        <w:ind w:left="0"/>
        <w:jc w:val="both"/>
      </w:pPr>
      <w:r>
        <w:rPr>
          <w:rFonts w:ascii="Times New Roman"/>
          <w:b w:val="false"/>
          <w:i w:val="false"/>
          <w:color w:val="000000"/>
          <w:sz w:val="28"/>
        </w:rPr>
        <w:t>
      Құрылыстың жөндеу нұсқаларын салыстырудың есептелу мерзімі,  оны келесі ұдайы өндіріс әрекетін — күрделі жөндеу орындауға қажет еткеніне дейін пайдаланудың максималды ұзындығы болып табылады.</w:t>
      </w:r>
    </w:p>
    <w:bookmarkEnd w:id="354"/>
    <w:bookmarkStart w:name="z431" w:id="35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Жол құрылысы</w:t>
      </w:r>
      <w:r>
        <w:rPr>
          <w:rFonts w:ascii="Times New Roman"/>
          <w:b w:val="false"/>
          <w:i w:val="false"/>
          <w:color w:val="000000"/>
          <w:sz w:val="28"/>
          <w:u w:val="single"/>
        </w:rPr>
        <w:t>н дамыту</w:t>
      </w:r>
      <w:r>
        <w:rPr>
          <w:rFonts w:ascii="Times New Roman"/>
          <w:b w:val="false"/>
          <w:i w:val="false"/>
          <w:color w:val="000000"/>
          <w:sz w:val="28"/>
          <w:u w:val="single"/>
        </w:rPr>
        <w:t xml:space="preserve"> стратегиясы </w:t>
      </w:r>
      <w:r>
        <w:rPr>
          <w:rFonts w:ascii="Times New Roman"/>
          <w:b w:val="false"/>
          <w:i w:val="false"/>
          <w:color w:val="000000"/>
          <w:sz w:val="28"/>
        </w:rPr>
        <w:t>— бұл есептелу кезеңінің уақытында оның қарапайым және кеңейтілген іске қосудың мүмкін нұсқаларының бірі.</w:t>
      </w:r>
    </w:p>
    <w:bookmarkEnd w:id="355"/>
    <w:bookmarkStart w:name="z432" w:id="356"/>
    <w:p>
      <w:pPr>
        <w:spacing w:after="0"/>
        <w:ind w:left="0"/>
        <w:jc w:val="both"/>
      </w:pPr>
      <w:r>
        <w:rPr>
          <w:rFonts w:ascii="Times New Roman"/>
          <w:b w:val="false"/>
          <w:i w:val="false"/>
          <w:color w:val="000000"/>
          <w:sz w:val="28"/>
        </w:rPr>
        <w:t xml:space="preserve">
      8.1.3 Құрылыстың жұмыс істеу </w:t>
      </w:r>
      <w:r>
        <w:rPr>
          <w:rFonts w:ascii="Times New Roman"/>
          <w:b w:val="false"/>
          <w:i w:val="false"/>
          <w:color w:val="000000"/>
          <w:sz w:val="28"/>
          <w:u w:val="single"/>
        </w:rPr>
        <w:t>тіршілік</w:t>
      </w:r>
      <w:r>
        <w:rPr>
          <w:rFonts w:ascii="Times New Roman"/>
          <w:b w:val="false"/>
          <w:i w:val="false"/>
          <w:color w:val="000000"/>
          <w:sz w:val="28"/>
          <w:u w:val="single"/>
        </w:rPr>
        <w:t xml:space="preserve"> мерзімінде жол құрылысы</w:t>
      </w:r>
      <w:r>
        <w:rPr>
          <w:rFonts w:ascii="Times New Roman"/>
          <w:b w:val="false"/>
          <w:i w:val="false"/>
          <w:color w:val="000000"/>
          <w:sz w:val="28"/>
          <w:u w:val="single"/>
        </w:rPr>
        <w:t>н дамыту</w:t>
      </w:r>
      <w:r>
        <w:rPr>
          <w:rFonts w:ascii="Times New Roman"/>
          <w:b w:val="false"/>
          <w:i w:val="false"/>
          <w:color w:val="000000"/>
          <w:sz w:val="28"/>
          <w:u w:val="single"/>
        </w:rPr>
        <w:t xml:space="preserve"> стратегиясы</w:t>
      </w:r>
      <w:r>
        <w:rPr>
          <w:rFonts w:ascii="Times New Roman"/>
          <w:b w:val="false"/>
          <w:i w:val="false"/>
          <w:color w:val="000000"/>
          <w:sz w:val="28"/>
        </w:rPr>
        <w:t xml:space="preserve">, физикалық немесе моральдық тозуының шарттары бойынша, оның құрылысын қайта құру кезіне дейінгі қарапайым және кеңейтілген іске қосудың мүмкін нұсқасы.   </w:t>
      </w:r>
    </w:p>
    <w:bookmarkEnd w:id="356"/>
    <w:bookmarkStart w:name="z433" w:id="357"/>
    <w:p>
      <w:pPr>
        <w:spacing w:after="0"/>
        <w:ind w:left="0"/>
        <w:jc w:val="both"/>
      </w:pPr>
      <w:r>
        <w:rPr>
          <w:rFonts w:ascii="Times New Roman"/>
          <w:b w:val="false"/>
          <w:i w:val="false"/>
          <w:color w:val="000000"/>
          <w:sz w:val="28"/>
        </w:rPr>
        <w:t>
      Бұл ретте жол құрылыстарының ұдайы өндірісі өндірілетін стратегияларын жүзеге асыру мақсатына байланысты, олар үш топқа бөлінуі мүмкін: 1) нысанның көліктік-пайдалану жағдайын берілген деңгейге дейін арттыру; 2) жол жүру қауіпсіздігін арттыру; 3) құрылыс қуаттылығын арттыру.</w:t>
      </w:r>
    </w:p>
    <w:bookmarkEnd w:id="357"/>
    <w:bookmarkStart w:name="z434" w:id="358"/>
    <w:p>
      <w:pPr>
        <w:spacing w:after="0"/>
        <w:ind w:left="0"/>
        <w:jc w:val="both"/>
      </w:pPr>
      <w:r>
        <w:rPr>
          <w:rFonts w:ascii="Times New Roman"/>
          <w:b w:val="false"/>
          <w:i w:val="false"/>
          <w:color w:val="000000"/>
          <w:sz w:val="28"/>
        </w:rPr>
        <w:t>
      Нысанның көліктік-пайдалану жағдайының стратегиясын берілген деңгейге дейін  арттыру, сол қанағаттанарлықсыз техникалық күйде, немесе өту мүмкіндігі бойынша, тар орындар болып табылады немесе барлық жол бойынша жүрудің әдеттегі жағдайларын жүзеге асыру үшін, құрылымының беріктігі телімдерде жолдың тұтынушы сапаларын жақсартуға бағытталған ұдайы өндірістік іс-шараларының кешенің қарастырады. Бұл стратегия жолдың барлық элементтерінің көліктік-пайдаланушы жағдайына, жалпы оның жұмыс істеуіне реттеуші деңгейінің техникалық нормаларымен және стандарттарымен жеткізуге бағытталған.</w:t>
      </w:r>
    </w:p>
    <w:bookmarkEnd w:id="358"/>
    <w:bookmarkStart w:name="z435" w:id="359"/>
    <w:p>
      <w:pPr>
        <w:spacing w:after="0"/>
        <w:ind w:left="0"/>
        <w:jc w:val="both"/>
      </w:pPr>
      <w:r>
        <w:rPr>
          <w:rFonts w:ascii="Times New Roman"/>
          <w:b w:val="false"/>
          <w:i w:val="false"/>
          <w:color w:val="000000"/>
          <w:sz w:val="28"/>
        </w:rPr>
        <w:t xml:space="preserve">
      Жол жүру қауіпсіздігінің арттыру стратегиясын, қалаған техникалық-экономикалық нәтижеге жету мақсатымен қарастырылып отырған кезеңнің уақытында, жол-көліктік оқиғаларының (ЖКО) барлық шоғырлану телімінде апаттықты азайту бойынша, ұдайы өндірістік іс-шаралардың жүзеге асыруын болжамдайды. Осындай нәтиже ретінде ЖКО жалпы санының төмендеуі, қаза болған және жарақаттанғандар санының төмендеуі, құрылыста апаттылық қозғалысы деңгейінің төмендеуі қарастырылуы мүмкін. </w:t>
      </w:r>
    </w:p>
    <w:bookmarkEnd w:id="359"/>
    <w:bookmarkStart w:name="z436" w:id="360"/>
    <w:p>
      <w:pPr>
        <w:spacing w:after="0"/>
        <w:ind w:left="0"/>
        <w:jc w:val="both"/>
      </w:pPr>
      <w:r>
        <w:rPr>
          <w:rFonts w:ascii="Times New Roman"/>
          <w:b w:val="false"/>
          <w:i w:val="false"/>
          <w:color w:val="000000"/>
          <w:sz w:val="28"/>
        </w:rPr>
        <w:t>
      Құрылыс қуаттылығын жоғарлату стратегиясы оның тұтынушы  сапаларын арттыру бойынша, әдетте, оның жолаушы немесе жүк тасымалдарының көлемдері өсуінің болжамды көрсеткіштерімен сәйкес, өту мүмкіндігінің және/немесе жүк көтергіштігінің жоғарлауымен байланысты қарастырады.</w:t>
      </w:r>
    </w:p>
    <w:bookmarkEnd w:id="360"/>
    <w:bookmarkStart w:name="z437" w:id="361"/>
    <w:p>
      <w:pPr>
        <w:spacing w:after="0"/>
        <w:ind w:left="0"/>
        <w:jc w:val="both"/>
      </w:pPr>
      <w:r>
        <w:rPr>
          <w:rFonts w:ascii="Times New Roman"/>
          <w:b w:val="false"/>
          <w:i w:val="false"/>
          <w:color w:val="000000"/>
          <w:sz w:val="28"/>
        </w:rPr>
        <w:t>
      8.1.4 "Қалпына келтіру стратегиясы" түсінігі автомобиль жолының барлығына жалпы, сонымен қатар оның жүру (көліктік ағын өлшемдерімен, құрамы және құрылымымен) шарттарымен және негізгі параметрлерінің (жүру бөлігінің ені, жамылғы типі мен т.б.) жалпылығымен сипатталатын жекелеген телімдеріне қабылдануы мүмкін. </w:t>
      </w:r>
    </w:p>
    <w:bookmarkEnd w:id="361"/>
    <w:bookmarkStart w:name="z438" w:id="362"/>
    <w:p>
      <w:pPr>
        <w:spacing w:after="0"/>
        <w:ind w:left="0"/>
        <w:jc w:val="left"/>
      </w:pPr>
      <w:r>
        <w:rPr>
          <w:rFonts w:ascii="Times New Roman"/>
          <w:b/>
          <w:i w:val="false"/>
          <w:color w:val="000000"/>
        </w:rPr>
        <w:t xml:space="preserve"> 8.2 Жол құрылыстарын қалпына келтіру стратегияларын қалыптастыру</w:t>
      </w:r>
    </w:p>
    <w:bookmarkEnd w:id="362"/>
    <w:bookmarkStart w:name="z439" w:id="363"/>
    <w:p>
      <w:pPr>
        <w:spacing w:after="0"/>
        <w:ind w:left="0"/>
        <w:jc w:val="both"/>
      </w:pPr>
      <w:r>
        <w:rPr>
          <w:rFonts w:ascii="Times New Roman"/>
          <w:b w:val="false"/>
          <w:i w:val="false"/>
          <w:color w:val="000000"/>
          <w:sz w:val="28"/>
        </w:rPr>
        <w:t>
      8.2.1 Автомобиль жолын қалпына келтіру стратегиясын таңдау күрделі техникалық-экономикалық міндеті болып табылады, сондықтан оның шешімі көптеген факторларға, кеңістіктегі уақыттың айнымалыларына байланысты болады. Олардың ішіндегі негізгілерге жатқызу қажет: құрылыстың көліктік-пайдаланушы күйі; оның тартылу өңірінде табиғатты-климаттық шарттары; автокөлік жүрісінің қарқындылығы, құрамы мен жылдамдығы.</w:t>
      </w:r>
    </w:p>
    <w:bookmarkEnd w:id="363"/>
    <w:bookmarkStart w:name="z440" w:id="364"/>
    <w:p>
      <w:pPr>
        <w:spacing w:after="0"/>
        <w:ind w:left="0"/>
        <w:jc w:val="both"/>
      </w:pPr>
      <w:r>
        <w:rPr>
          <w:rFonts w:ascii="Times New Roman"/>
          <w:b w:val="false"/>
          <w:i w:val="false"/>
          <w:color w:val="000000"/>
          <w:sz w:val="28"/>
        </w:rPr>
        <w:t xml:space="preserve">
      Әдетте, автомобиль жолын пайдалану шартына көрсетілген факторларының әрқайсысының әсерін тура әдіспен бағалау мүмкін емес, осыған байланысты оны пайдалану стратегияларының мүмкін нұсқаларын қалыптастыру кезінде эвристикалық әдістерді (бұрыңғы тәжірибе негізінде ережелерді, тәсілдерді, жеңілдетулер мен жалпылауды қолдану үшін құрылған) қолдануға тура келеді.  </w:t>
      </w:r>
    </w:p>
    <w:bookmarkEnd w:id="364"/>
    <w:bookmarkStart w:name="z441" w:id="365"/>
    <w:p>
      <w:pPr>
        <w:spacing w:after="0"/>
        <w:ind w:left="0"/>
        <w:jc w:val="both"/>
      </w:pPr>
      <w:r>
        <w:rPr>
          <w:rFonts w:ascii="Times New Roman"/>
          <w:b w:val="false"/>
          <w:i w:val="false"/>
          <w:color w:val="000000"/>
          <w:sz w:val="28"/>
        </w:rPr>
        <w:t>
      8.2.2 Қазіргі жағдайда автомобиль жолдарын пайдаланудың стратегиясын орнату үшін екі негізгі әдістемелік тәсілі бар: нормативтік және оңтайландырылған, әрқайсысының өзінің адамгершіктері мен кемшіліктері бар.</w:t>
      </w:r>
    </w:p>
    <w:bookmarkEnd w:id="365"/>
    <w:bookmarkStart w:name="z442" w:id="36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Нормативтік тәсіл</w:t>
      </w:r>
      <w:r>
        <w:rPr>
          <w:rFonts w:ascii="Times New Roman"/>
          <w:b w:val="false"/>
          <w:i w:val="false"/>
          <w:color w:val="000000"/>
          <w:sz w:val="28"/>
        </w:rPr>
        <w:t xml:space="preserve"> құрылыстың жоспарлық-ескертуші жөндеу (ЖЕЖ) жүйесін құруды болжамдайды, оның үнемі жоспарлы тәртіпте  жүргізілетін және жүрудің реттеуші техникалық нормалары мен ережелеріне, талаптарына сәйкес көліктік құралдарының тұрақты және қауіпсіз өтуін қамтамасыз ететін жолдың жағдайында ұстап тұруға бағытталған, ұйымдастырушы-техникалық іс-шаралардың жиынтығымен түсіндіріледі. </w:t>
      </w:r>
    </w:p>
    <w:bookmarkEnd w:id="366"/>
    <w:bookmarkStart w:name="z443" w:id="367"/>
    <w:p>
      <w:pPr>
        <w:spacing w:after="0"/>
        <w:ind w:left="0"/>
        <w:jc w:val="both"/>
      </w:pPr>
      <w:r>
        <w:rPr>
          <w:rFonts w:ascii="Times New Roman"/>
          <w:b w:val="false"/>
          <w:i w:val="false"/>
          <w:color w:val="000000"/>
          <w:sz w:val="28"/>
        </w:rPr>
        <w:t xml:space="preserve">
      Бұл жүйенің мағынасы автомобиль жолының кез келген түріне қызметтің нормативтік мерзімін, жөндеу түрін, олардың кезектілігі мен мерзімділігін орнатады; сол немесе басқа да қызмет көрсету немесе жөндеу жүргізудің мерзімі, жолдың техникалық жағдайына ғана емес, оның пайдалану уақытына да байланысты болады. </w:t>
      </w:r>
    </w:p>
    <w:bookmarkEnd w:id="367"/>
    <w:bookmarkStart w:name="z444" w:id="368"/>
    <w:p>
      <w:pPr>
        <w:spacing w:after="0"/>
        <w:ind w:left="0"/>
        <w:jc w:val="both"/>
      </w:pPr>
      <w:r>
        <w:rPr>
          <w:rFonts w:ascii="Times New Roman"/>
          <w:b w:val="false"/>
          <w:i w:val="false"/>
          <w:color w:val="000000"/>
          <w:sz w:val="28"/>
        </w:rPr>
        <w:t>
      Жөндеулерді жүргізу, бұзылуларды немесе ақауларды жою үшін емес, олардың пайда болуларынан ескерту және алдын алу үшін тағайындалуы, нормативтік тәсілдің құндылығы болып табылады. Бұдан басқа автокөлік жолдарының ЖЕЖ жүйесі жол жүру органдарымен құрылыстардың жөндеу уақытын алдын ала нақтылау және келісуге, уақытында жөндеуге қажетті материалдарды дайындауға, сондай-ақ елдің кез келген өңірінде оларды орындаудың өндірістік бағдарламасын және жөндеу жұмыстарының көлемдерін жеткілікті тура анықтауға мүмкіндік береді.</w:t>
      </w:r>
    </w:p>
    <w:bookmarkEnd w:id="368"/>
    <w:bookmarkStart w:name="z445" w:id="369"/>
    <w:p>
      <w:pPr>
        <w:spacing w:after="0"/>
        <w:ind w:left="0"/>
        <w:jc w:val="both"/>
      </w:pPr>
      <w:r>
        <w:rPr>
          <w:rFonts w:ascii="Times New Roman"/>
          <w:b w:val="false"/>
          <w:i w:val="false"/>
          <w:color w:val="000000"/>
          <w:sz w:val="28"/>
        </w:rPr>
        <w:t xml:space="preserve">
      Құрылыстардың ұдайы өндірісі бойынша, сәйкес олардың қаржылау өлшемдері ағымдағы автомобиль жолының көліктік-пайдалану күйімен үйлестірілмеуі, жұмыстардың жоспарлы көлемдері осы тәсілдің кемшілігі болып табылады. Бұл жол құрылыстарын пайдалануға орташаланған нормативтері негізінде бөлінетін құралдары жоғары болғандай, олардың тұтынуының нақтыдан төмен болуы мүмкін. Нәтижесінде жол нысандары бойынша олардың көліктік-пайдаланушы күйіне нақты деңгейімен сәйкес оларды орналастыру қажет болады. </w:t>
      </w:r>
    </w:p>
    <w:bookmarkEnd w:id="369"/>
    <w:bookmarkStart w:name="z446" w:id="370"/>
    <w:p>
      <w:pPr>
        <w:spacing w:after="0"/>
        <w:ind w:left="0"/>
        <w:jc w:val="both"/>
      </w:pPr>
      <w:r>
        <w:rPr>
          <w:rFonts w:ascii="Times New Roman"/>
          <w:b w:val="false"/>
          <w:i w:val="false"/>
          <w:color w:val="000000"/>
          <w:sz w:val="28"/>
        </w:rPr>
        <w:t>
      Оны жүзеге асыру үшін қаржылық ресурстарының жеткіліктігі, автокөлік жолдарының ұдайы өндіріс стратегияларын анықтау үшін, нормативтік тәсілді қолданудың маңызды шарты болып табылады. Қазіргі уақытта нормативтік тәсілді қолдану тек жөндеу мен жолдарды күтіп ұстаудың қаржылық жоспарлауына ғана қолданылады.</w:t>
      </w:r>
    </w:p>
    <w:bookmarkEnd w:id="370"/>
    <w:bookmarkStart w:name="z447" w:id="37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Оңтайландырылған тәсіл </w:t>
      </w:r>
      <w:r>
        <w:rPr>
          <w:rFonts w:ascii="Times New Roman"/>
          <w:b w:val="false"/>
          <w:i w:val="false"/>
          <w:color w:val="000000"/>
          <w:sz w:val="28"/>
        </w:rPr>
        <w:t>автомобиль жолдарын пайдаланудың стратегияларын қалыптасуына техникалық-экономикалық талдауға және жекеше әр жол құрылысының көліктік-пайдалану жағдайын болжамдауға негізделген. Бұл тәсілдің нормативтікпен салыстырғандағы ерекшелігі, автокөлік жолдарының олардың пайдалану үдерісінде жалпы жағдайда жұмыстардың түрлері сияқты көлемдерімен, сондай-ақ оларды орындауда мерзімдері және кезектілігімен ажыратылатын біреу емес, бірнеше мүмкін стратегияларды қарастырудың қажеттілігі болып табылады.</w:t>
      </w:r>
    </w:p>
    <w:bookmarkEnd w:id="371"/>
    <w:bookmarkStart w:name="z448" w:id="372"/>
    <w:p>
      <w:pPr>
        <w:spacing w:after="0"/>
        <w:ind w:left="0"/>
        <w:jc w:val="both"/>
      </w:pPr>
      <w:r>
        <w:rPr>
          <w:rFonts w:ascii="Times New Roman"/>
          <w:b w:val="false"/>
          <w:i w:val="false"/>
          <w:color w:val="000000"/>
          <w:sz w:val="28"/>
        </w:rPr>
        <w:t>
      Автомобиль жолдарын пайдалану стратегияларын жобалауға, олардың көліктік-пайдалану күйлерін ғылыми-негіздеп болжамдау,  оңтайландырылған тәсілдің жүзеге асыруының негізгі шарты болып табылады, және ол келесі талаптарға жауап беру қажет:</w:t>
      </w:r>
    </w:p>
    <w:bookmarkEnd w:id="372"/>
    <w:bookmarkStart w:name="z449" w:id="373"/>
    <w:p>
      <w:pPr>
        <w:spacing w:after="0"/>
        <w:ind w:left="0"/>
        <w:jc w:val="both"/>
      </w:pPr>
      <w:r>
        <w:rPr>
          <w:rFonts w:ascii="Times New Roman"/>
          <w:b w:val="false"/>
          <w:i w:val="false"/>
          <w:color w:val="000000"/>
          <w:sz w:val="28"/>
        </w:rPr>
        <w:t>
       - олардың барлық негізгі құрылымдық элементтерін мұқият диагностикалау негізінде, сондай-ақ осы элементтердің табиғи-климаттық факторларының және пайдаланушылық жүктемелердің әсерінен жұмыс істеу шарттарына, құрылыстардың техникалық күйлерінің объективті бағасына;</w:t>
      </w:r>
    </w:p>
    <w:bookmarkEnd w:id="373"/>
    <w:bookmarkStart w:name="z450" w:id="374"/>
    <w:p>
      <w:pPr>
        <w:spacing w:after="0"/>
        <w:ind w:left="0"/>
        <w:jc w:val="both"/>
      </w:pPr>
      <w:r>
        <w:rPr>
          <w:rFonts w:ascii="Times New Roman"/>
          <w:b w:val="false"/>
          <w:i w:val="false"/>
          <w:color w:val="000000"/>
          <w:sz w:val="28"/>
        </w:rPr>
        <w:t>
      - тартылыс өңірлерінің жол құрылыстарына экономикалық дамудың болжамды динамикасымен негізделген, көліктік ағындардың көлемдерінде, құрамында және құрылымында мүмкін өзгерістерді есептеу;</w:t>
      </w:r>
    </w:p>
    <w:bookmarkEnd w:id="374"/>
    <w:bookmarkStart w:name="z451" w:id="375"/>
    <w:p>
      <w:pPr>
        <w:spacing w:after="0"/>
        <w:ind w:left="0"/>
        <w:jc w:val="both"/>
      </w:pPr>
      <w:r>
        <w:rPr>
          <w:rFonts w:ascii="Times New Roman"/>
          <w:b w:val="false"/>
          <w:i w:val="false"/>
          <w:color w:val="000000"/>
          <w:sz w:val="28"/>
        </w:rPr>
        <w:t>
      - құрылыстардың жұмыс істеуіне сенімділік пен төзімділіктің нормативтік деңгейін, сондай-ақ олар бойынша жол жүру қауіпсіздігінің қажет деңгейін қамтамасыз ету.</w:t>
      </w:r>
    </w:p>
    <w:bookmarkEnd w:id="375"/>
    <w:bookmarkStart w:name="z452" w:id="376"/>
    <w:p>
      <w:pPr>
        <w:spacing w:after="0"/>
        <w:ind w:left="0"/>
        <w:jc w:val="both"/>
      </w:pPr>
      <w:r>
        <w:rPr>
          <w:rFonts w:ascii="Times New Roman"/>
          <w:b w:val="false"/>
          <w:i w:val="false"/>
          <w:color w:val="000000"/>
          <w:sz w:val="28"/>
        </w:rPr>
        <w:t>
      8.2.3 Жекелеген жол құрылыстарының ұдайы өндіріс стратегияларының жобалау тәртібі жол құрылысы бүтін немесе оның оның жеке телімі (мысалы, жеткіліксіз өту қабілеті бар немесе титулдық емес төсемелі құрылысы бар автокөлік жолының бөлігі) қарастырылады ма, жоқ па, соған қарамастан біртұтас болып табылады. Сондықтан автомобиль жолының  стратегияларын қалыптастыру бір-бірімен техникалық параметрлері (жүру бөлігінің енімен, жол төсемінің құрылымымен), пайдалану шарттарымен (қарқындылығы мен қозғалыс құрамы) және әдетте, берілген жол санаты үшін, оның нормативтік маңызымен салыстыру бойынша, көліктік ағын қозғалысының есептік жылдамдығының төмендету дәрежесімен сипатталатын көліктік-пайдалану жағдайы бойынша ажыратылатын, оның телімдерінің саны мен ұзындығын анықтаудан басталады.</w:t>
      </w:r>
    </w:p>
    <w:bookmarkEnd w:id="376"/>
    <w:bookmarkStart w:name="z453" w:id="377"/>
    <w:p>
      <w:pPr>
        <w:spacing w:after="0"/>
        <w:ind w:left="0"/>
        <w:jc w:val="both"/>
      </w:pPr>
      <w:r>
        <w:rPr>
          <w:rFonts w:ascii="Times New Roman"/>
          <w:b w:val="false"/>
          <w:i w:val="false"/>
          <w:color w:val="000000"/>
          <w:sz w:val="28"/>
        </w:rPr>
        <w:t xml:space="preserve">
      Содан кейін әр сипатты телім үшін ұдайы өндірістік іс-шараларының баламалы нұсқасы орнатылады, олардың ішінде бәсекелесуге қабілетті болып табылатын, яғни жекелеген қасиеттері сияқты жүзеге асыру тиімділігі жағынан кемшіліктері бар. </w:t>
      </w:r>
    </w:p>
    <w:bookmarkEnd w:id="377"/>
    <w:bookmarkStart w:name="z454" w:id="378"/>
    <w:p>
      <w:pPr>
        <w:spacing w:after="0"/>
        <w:ind w:left="0"/>
        <w:jc w:val="left"/>
      </w:pPr>
      <w:r>
        <w:rPr>
          <w:rFonts w:ascii="Times New Roman"/>
          <w:b/>
          <w:i w:val="false"/>
          <w:color w:val="000000"/>
        </w:rPr>
        <w:t xml:space="preserve"> 8.3 Жол құрылыстарын қалпына келтіру стратегияларын оңтайландыру</w:t>
      </w:r>
    </w:p>
    <w:bookmarkEnd w:id="378"/>
    <w:bookmarkStart w:name="z455" w:id="379"/>
    <w:p>
      <w:pPr>
        <w:spacing w:after="0"/>
        <w:ind w:left="0"/>
        <w:jc w:val="both"/>
      </w:pPr>
      <w:r>
        <w:rPr>
          <w:rFonts w:ascii="Times New Roman"/>
          <w:b w:val="false"/>
          <w:i w:val="false"/>
          <w:color w:val="000000"/>
          <w:sz w:val="28"/>
        </w:rPr>
        <w:t>
      8.3.1 Оның сақтығынан қамтамасыз етудің әсерді максималдау белгісі бойынша, нақты жол құрылысының ұдайы өндірістік оңтайлы стратегиясын анықтаудың міндеті келесі түрде қалыптасқан болуы мүмкін.</w:t>
      </w:r>
    </w:p>
    <w:bookmarkEnd w:id="379"/>
    <w:bookmarkStart w:name="z456" w:id="380"/>
    <w:p>
      <w:pPr>
        <w:spacing w:after="0"/>
        <w:ind w:left="0"/>
        <w:jc w:val="both"/>
      </w:pPr>
      <w:r>
        <w:rPr>
          <w:rFonts w:ascii="Times New Roman"/>
          <w:b w:val="false"/>
          <w:i w:val="false"/>
          <w:color w:val="000000"/>
          <w:sz w:val="28"/>
        </w:rPr>
        <w:t xml:space="preserve">
      Белгілі: қолданыстағы жол құрылысы бойынша құрамның және жүру қарқындылығының келешекті динамикасы, сондай-ақ оның негізгі құрылымдық элементтері қызметінің әр түрлі мерзімдері кезінде, оның ұдайы өндірісінің жекелеген түрлеріне қажетті шығындар.  </w:t>
      </w:r>
    </w:p>
    <w:bookmarkEnd w:id="380"/>
    <w:bookmarkStart w:name="z457" w:id="381"/>
    <w:p>
      <w:pPr>
        <w:spacing w:after="0"/>
        <w:ind w:left="0"/>
        <w:jc w:val="both"/>
      </w:pPr>
      <w:r>
        <w:rPr>
          <w:rFonts w:ascii="Times New Roman"/>
          <w:b w:val="false"/>
          <w:i w:val="false"/>
          <w:color w:val="000000"/>
          <w:sz w:val="28"/>
        </w:rPr>
        <w:t>
      Сонымен қатар олардың орындалмағанынан әлеуметтік-экономикалық жоғалтулардың көлемі немесе ұдайы өндірістік іс-шаралардың кейбір түрінен қоғамдық әсердің өлшемдері белгілі.</w:t>
      </w:r>
    </w:p>
    <w:bookmarkEnd w:id="381"/>
    <w:bookmarkStart w:name="z458" w:id="382"/>
    <w:p>
      <w:pPr>
        <w:spacing w:after="0"/>
        <w:ind w:left="0"/>
        <w:jc w:val="both"/>
      </w:pPr>
      <w:r>
        <w:rPr>
          <w:rFonts w:ascii="Times New Roman"/>
          <w:b w:val="false"/>
          <w:i w:val="false"/>
          <w:color w:val="000000"/>
          <w:sz w:val="28"/>
        </w:rPr>
        <w:t xml:space="preserve">
      Қабылданған жоспарлау жиегінің осындай жол құрылысының ұдайы өндірістік стратегиясын орнату қажет, яғни интегралды қоғамдық әсері оның ұдайы өндірісі мен жұмыс істеуі максималды болса, осындай түрлері, көлемдері мен оларда ұдайы өндірістік іс-шараларының (күтіп ұстау, жөндеу, күрделі жөндеу мен қайта құру бойынша) жекелеген түрлерінің орындау мерзімдері.  </w:t>
      </w:r>
    </w:p>
    <w:bookmarkEnd w:id="382"/>
    <w:bookmarkStart w:name="z459" w:id="383"/>
    <w:p>
      <w:pPr>
        <w:spacing w:after="0"/>
        <w:ind w:left="0"/>
        <w:jc w:val="both"/>
      </w:pPr>
      <w:r>
        <w:rPr>
          <w:rFonts w:ascii="Times New Roman"/>
          <w:b w:val="false"/>
          <w:i w:val="false"/>
          <w:color w:val="000000"/>
          <w:sz w:val="28"/>
        </w:rPr>
        <w:t>
      8.3.2 Берілген тапсырманың экономикалық-математикалық үлгісі келесі (40) көрініспен көрсетілуі мүмкін:</w:t>
      </w:r>
    </w:p>
    <w:bookmarkEnd w:id="383"/>
    <w:bookmarkStart w:name="z460" w:id="384"/>
    <w:p>
      <w:pPr>
        <w:spacing w:after="0"/>
        <w:ind w:left="0"/>
        <w:jc w:val="both"/>
      </w:pPr>
      <w:r>
        <w:rPr>
          <w:rFonts w:ascii="Times New Roman"/>
          <w:b w:val="false"/>
          <w:i w:val="false"/>
          <w:color w:val="000000"/>
          <w:sz w:val="28"/>
        </w:rPr>
        <w:t>
                   ,             (40)</w:t>
      </w:r>
    </w:p>
    <w:bookmarkEnd w:id="384"/>
    <w:bookmarkStart w:name="z461" w:id="385"/>
    <w:p>
      <w:pPr>
        <w:spacing w:after="0"/>
        <w:ind w:left="0"/>
        <w:jc w:val="both"/>
      </w:pPr>
      <w:r>
        <w:rPr>
          <w:rFonts w:ascii="Times New Roman"/>
          <w:b w:val="false"/>
          <w:i w:val="false"/>
          <w:color w:val="000000"/>
          <w:sz w:val="28"/>
        </w:rPr>
        <w:t xml:space="preserve">
      мұндағы v — қарастырылып отырған автокөлік құрылысын іске қосу стратегиясының реттік нөмірі (v = 1,2,…, V); </w:t>
      </w:r>
    </w:p>
    <w:bookmarkEnd w:id="385"/>
    <w:bookmarkStart w:name="z462" w:id="386"/>
    <w:p>
      <w:pPr>
        <w:spacing w:after="0"/>
        <w:ind w:left="0"/>
        <w:jc w:val="both"/>
      </w:pPr>
      <w:r>
        <w:rPr>
          <w:rFonts w:ascii="Times New Roman"/>
          <w:b w:val="false"/>
          <w:i w:val="false"/>
          <w:color w:val="000000"/>
          <w:sz w:val="28"/>
        </w:rPr>
        <w:t xml:space="preserve">
      V  - іске қосу стратегияларының мүмкін болатын әлеуетті саны; </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 жылына автокөлік жолының құрылысына немесе қайта құруына инвестициялық күрделі қаржы жұмсау;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i-күрделі жөндеуін жүзеге асыруға кететін шығындар;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j-орташа жөндеуін жүзеге асыруға кететін шығындар;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жылына t жол құрылысының ағымдағы жөндеуіне кететін шығындар;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жылына t жол құрылысын күтіп ұстауға кететін шығындар; </w:t>
      </w:r>
    </w:p>
    <w:bookmarkStart w:name="z468" w:id="387"/>
    <w:p>
      <w:pPr>
        <w:spacing w:after="0"/>
        <w:ind w:left="0"/>
        <w:jc w:val="both"/>
      </w:pPr>
      <w:r>
        <w:rPr>
          <w:rFonts w:ascii="Times New Roman"/>
          <w:b w:val="false"/>
          <w:i w:val="false"/>
          <w:color w:val="000000"/>
          <w:sz w:val="28"/>
        </w:rPr>
        <w:t xml:space="preserve">
      Т- есептелу кезеңінің ұзақтығы (нұсқаларды салыстыру мерзімі); </w:t>
      </w:r>
    </w:p>
    <w:bookmarkEnd w:id="387"/>
    <w:bookmarkStart w:name="z469" w:id="388"/>
    <w:p>
      <w:pPr>
        <w:spacing w:after="0"/>
        <w:ind w:left="0"/>
        <w:jc w:val="both"/>
      </w:pPr>
      <w:r>
        <w:rPr>
          <w:rFonts w:ascii="Times New Roman"/>
          <w:b w:val="false"/>
          <w:i w:val="false"/>
          <w:color w:val="000000"/>
          <w:sz w:val="28"/>
        </w:rPr>
        <w:t>
      t - есептелу кезеңі жылының реттік нөмірі (t =0,…,T);</w:t>
      </w:r>
    </w:p>
    <w:bookmarkEnd w:id="388"/>
    <w:bookmarkStart w:name="z470" w:id="389"/>
    <w:p>
      <w:pPr>
        <w:spacing w:after="0"/>
        <w:ind w:left="0"/>
        <w:jc w:val="both"/>
      </w:pPr>
      <w:r>
        <w:rPr>
          <w:rFonts w:ascii="Times New Roman"/>
          <w:b w:val="false"/>
          <w:i w:val="false"/>
          <w:color w:val="000000"/>
          <w:sz w:val="28"/>
        </w:rPr>
        <w:t xml:space="preserve">
      i - күрделі жөндеудің реттік нөмірі (i =1,…,n); </w:t>
      </w:r>
    </w:p>
    <w:bookmarkEnd w:id="389"/>
    <w:bookmarkStart w:name="z471" w:id="390"/>
    <w:p>
      <w:pPr>
        <w:spacing w:after="0"/>
        <w:ind w:left="0"/>
        <w:jc w:val="both"/>
      </w:pPr>
      <w:r>
        <w:rPr>
          <w:rFonts w:ascii="Times New Roman"/>
          <w:b w:val="false"/>
          <w:i w:val="false"/>
          <w:color w:val="000000"/>
          <w:sz w:val="28"/>
        </w:rPr>
        <w:t>
      j - орташа жөндеудің реттік нөмірі (j =1,…,m);</w:t>
      </w:r>
    </w:p>
    <w:bookmarkEnd w:id="390"/>
    <w:bookmarkStart w:name="z472" w:id="391"/>
    <w:p>
      <w:pPr>
        <w:spacing w:after="0"/>
        <w:ind w:left="0"/>
        <w:jc w:val="both"/>
      </w:pPr>
      <w:r>
        <w:rPr>
          <w:rFonts w:ascii="Times New Roman"/>
          <w:b w:val="false"/>
          <w:i w:val="false"/>
          <w:color w:val="000000"/>
          <w:sz w:val="28"/>
        </w:rPr>
        <w:t>
      r - ағымдағы жөндеудің реттік нөмірі (r =1,…,m);</w:t>
      </w:r>
    </w:p>
    <w:bookmarkEnd w:id="391"/>
    <w:bookmarkStart w:name="z473" w:id="392"/>
    <w:p>
      <w:pPr>
        <w:spacing w:after="0"/>
        <w:ind w:left="0"/>
        <w:jc w:val="both"/>
      </w:pPr>
      <w:r>
        <w:rPr>
          <w:rFonts w:ascii="Times New Roman"/>
          <w:b w:val="false"/>
          <w:i w:val="false"/>
          <w:color w:val="000000"/>
          <w:sz w:val="28"/>
        </w:rPr>
        <w:t>
      n - есептелу кезеңі уақытында құрылыстың күрделі жөндеулер саны;</w:t>
      </w:r>
    </w:p>
    <w:bookmarkEnd w:id="392"/>
    <w:bookmarkStart w:name="z474" w:id="393"/>
    <w:p>
      <w:pPr>
        <w:spacing w:after="0"/>
        <w:ind w:left="0"/>
        <w:jc w:val="both"/>
      </w:pPr>
      <w:r>
        <w:rPr>
          <w:rFonts w:ascii="Times New Roman"/>
          <w:b w:val="false"/>
          <w:i w:val="false"/>
          <w:color w:val="000000"/>
          <w:sz w:val="28"/>
        </w:rPr>
        <w:t xml:space="preserve">
      m - есептелу кезеңі уақытында құрылыстың орташа жөндеулер саны; </w:t>
      </w:r>
    </w:p>
    <w:bookmarkEnd w:id="393"/>
    <w:bookmarkStart w:name="z475" w:id="394"/>
    <w:p>
      <w:pPr>
        <w:spacing w:after="0"/>
        <w:ind w:left="0"/>
        <w:jc w:val="both"/>
      </w:pPr>
      <w:r>
        <w:rPr>
          <w:rFonts w:ascii="Times New Roman"/>
          <w:b w:val="false"/>
          <w:i w:val="false"/>
          <w:color w:val="000000"/>
          <w:sz w:val="28"/>
        </w:rPr>
        <w:t>
      w - есептелу кезеңі уақытында құрылыстың ағымдағы жөндеулер саны;</w:t>
      </w:r>
    </w:p>
    <w:bookmarkEnd w:id="394"/>
    <w:bookmarkStart w:name="z476" w:id="395"/>
    <w:p>
      <w:pPr>
        <w:spacing w:after="0"/>
        <w:ind w:left="0"/>
        <w:jc w:val="both"/>
      </w:pPr>
      <w:r>
        <w:rPr>
          <w:rFonts w:ascii="Times New Roman"/>
          <w:b w:val="false"/>
          <w:i w:val="false"/>
          <w:color w:val="000000"/>
          <w:sz w:val="28"/>
        </w:rPr>
        <w:t xml:space="preserve">
      ti  -  i-күрделі жөндеуінің жүргізу жылыс; </w:t>
      </w:r>
    </w:p>
    <w:bookmarkEnd w:id="395"/>
    <w:bookmarkStart w:name="z477" w:id="396"/>
    <w:p>
      <w:pPr>
        <w:spacing w:after="0"/>
        <w:ind w:left="0"/>
        <w:jc w:val="both"/>
      </w:pPr>
      <w:r>
        <w:rPr>
          <w:rFonts w:ascii="Times New Roman"/>
          <w:b w:val="false"/>
          <w:i w:val="false"/>
          <w:color w:val="000000"/>
          <w:sz w:val="28"/>
        </w:rPr>
        <w:t xml:space="preserve">
      tj  - j-орташа жөндеуінің жүргізу жылы;  </w:t>
      </w:r>
    </w:p>
    <w:bookmarkEnd w:id="396"/>
    <w:bookmarkStart w:name="z478" w:id="397"/>
    <w:p>
      <w:pPr>
        <w:spacing w:after="0"/>
        <w:ind w:left="0"/>
        <w:jc w:val="both"/>
      </w:pPr>
      <w:r>
        <w:rPr>
          <w:rFonts w:ascii="Times New Roman"/>
          <w:b w:val="false"/>
          <w:i w:val="false"/>
          <w:color w:val="000000"/>
          <w:sz w:val="28"/>
        </w:rPr>
        <w:t xml:space="preserve">
      tr - ағымдағы жөндеу жүргізудің мерзімділігі;  </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 жылына жол құрылысының ұдайы өндірістік үдерісін жүзеге асырудан, жиынтықты әлеуметтік-экономикалық әсері;  </w:t>
      </w:r>
    </w:p>
    <w:bookmarkStart w:name="z480" w:id="398"/>
    <w:p>
      <w:pPr>
        <w:spacing w:after="0"/>
        <w:ind w:left="0"/>
        <w:jc w:val="both"/>
      </w:pPr>
      <w:r>
        <w:rPr>
          <w:rFonts w:ascii="Times New Roman"/>
          <w:b w:val="false"/>
          <w:i w:val="false"/>
          <w:color w:val="000000"/>
          <w:sz w:val="28"/>
        </w:rPr>
        <w:t xml:space="preserve">
      Е - қатысты өлшеу бірлігіндегі дисконттың нормасы;  </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салдарының әсері (жол құрылысының қалдық құны) жылына Т.</w:t>
      </w:r>
    </w:p>
    <w:bookmarkStart w:name="z482" w:id="399"/>
    <w:p>
      <w:pPr>
        <w:spacing w:after="0"/>
        <w:ind w:left="0"/>
        <w:jc w:val="both"/>
      </w:pPr>
      <w:r>
        <w:rPr>
          <w:rFonts w:ascii="Times New Roman"/>
          <w:b w:val="false"/>
          <w:i w:val="false"/>
          <w:color w:val="000000"/>
          <w:sz w:val="28"/>
        </w:rPr>
        <w:t>
      Егер жол құрылысын жөндеу немесе қайта құру, оның одан әрі ұдайы өндірістік іс-шарасын жүргізуге дейінгі жұмыс істеу мерзімі, нұсқалардың салыстыру кезеңінде қарастырылатын шектерінен шыққанда салдарының әсері анықталады. Оның көлемі (41) формуламен анықталады:</w:t>
      </w:r>
    </w:p>
    <w:bookmarkEnd w:id="399"/>
    <w:bookmarkStart w:name="z483" w:id="400"/>
    <w:p>
      <w:pPr>
        <w:spacing w:after="0"/>
        <w:ind w:left="0"/>
        <w:jc w:val="both"/>
      </w:pPr>
      <w:r>
        <w:rPr>
          <w:rFonts w:ascii="Times New Roman"/>
          <w:b w:val="false"/>
          <w:i w:val="false"/>
          <w:color w:val="000000"/>
          <w:sz w:val="28"/>
        </w:rPr>
        <w:t>
                                      (41)</w:t>
      </w:r>
    </w:p>
    <w:bookmarkEnd w:id="400"/>
    <w:bookmarkStart w:name="z484" w:id="401"/>
    <w:p>
      <w:pPr>
        <w:spacing w:after="0"/>
        <w:ind w:left="0"/>
        <w:jc w:val="both"/>
      </w:pPr>
      <w:r>
        <w:rPr>
          <w:rFonts w:ascii="Times New Roman"/>
          <w:b w:val="false"/>
          <w:i w:val="false"/>
          <w:color w:val="000000"/>
          <w:sz w:val="28"/>
        </w:rPr>
        <w:t>
      мұндағы   – жол құрылысының баланстық құнына тең, автокөлік жолының  құрылысына немесе қайта құруға жұмсалатын күрделі инвестициялық жұмсалымы;</w:t>
      </w:r>
    </w:p>
    <w:bookmarkEnd w:id="401"/>
    <w:bookmarkStart w:name="z485" w:id="402"/>
    <w:p>
      <w:pPr>
        <w:spacing w:after="0"/>
        <w:ind w:left="0"/>
        <w:jc w:val="both"/>
      </w:pPr>
      <w:r>
        <w:rPr>
          <w:rFonts w:ascii="Times New Roman"/>
          <w:b w:val="false"/>
          <w:i w:val="false"/>
          <w:color w:val="000000"/>
          <w:sz w:val="28"/>
        </w:rPr>
        <w:t xml:space="preserve">
      tсл – жол құрылысының (құрылымдары) нормативтік қызмет мерзімі, </w:t>
      </w:r>
      <w:r>
        <w:br/>
      </w:r>
      <w:r>
        <w:rPr>
          <w:rFonts w:ascii="Times New Roman"/>
          <w:b w:val="false"/>
          <w:i w:val="false"/>
          <w:color w:val="000000"/>
          <w:sz w:val="28"/>
        </w:rPr>
        <w:t xml:space="preserve">6-кесте бойынша анықталатын жылдары; </w:t>
      </w:r>
    </w:p>
    <w:bookmarkEnd w:id="402"/>
    <w:bookmarkStart w:name="z486" w:id="4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f</w:t>
      </w:r>
      <w:r>
        <w:rPr>
          <w:rFonts w:ascii="Times New Roman"/>
          <w:b w:val="false"/>
          <w:i w:val="false"/>
          <w:color w:val="000000"/>
          <w:sz w:val="28"/>
        </w:rPr>
        <w:t xml:space="preserve"> – іске қосу стратегияларын салыстырудың қабылданған мерзімі, жылдар.</w:t>
      </w:r>
    </w:p>
    <w:bookmarkEnd w:id="4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7" w:id="404"/>
    <w:p>
      <w:pPr>
        <w:spacing w:after="0"/>
        <w:ind w:left="0"/>
        <w:jc w:val="left"/>
      </w:pPr>
      <w:r>
        <w:rPr>
          <w:rFonts w:ascii="Times New Roman"/>
          <w:b/>
          <w:i w:val="false"/>
          <w:color w:val="000000"/>
        </w:rPr>
        <w:t xml:space="preserve"> 6-кесте – Жол жамылғылары құрылымдарының қызмет етуінің есептік мерзімдері</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1493"/>
        <w:gridCol w:w="8397"/>
      </w:tblGrid>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05"/>
          <w:p>
            <w:pPr>
              <w:spacing w:after="20"/>
              <w:ind w:left="20"/>
              <w:jc w:val="both"/>
            </w:pPr>
            <w:r>
              <w:rPr>
                <w:rFonts w:ascii="Times New Roman"/>
                <w:b w:val="false"/>
                <w:i w:val="false"/>
                <w:color w:val="000000"/>
                <w:sz w:val="20"/>
              </w:rPr>
              <w:t>
Жолдың санаты</w:t>
            </w:r>
          </w:p>
          <w:bookmarkEnd w:id="405"/>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жамылғысының типі</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етуінің есептік мерзімінің мәндері (t</w:t>
            </w:r>
            <w:r>
              <w:rPr>
                <w:rFonts w:ascii="Times New Roman"/>
                <w:b w:val="false"/>
                <w:i w:val="false"/>
                <w:color w:val="000000"/>
                <w:vertAlign w:val="subscript"/>
              </w:rPr>
              <w:t>сл), ЖЫЛДАР</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6"/>
          <w:p>
            <w:pPr>
              <w:spacing w:after="20"/>
              <w:ind w:left="20"/>
              <w:jc w:val="both"/>
            </w:pPr>
            <w:r>
              <w:rPr>
                <w:rFonts w:ascii="Times New Roman"/>
                <w:b w:val="false"/>
                <w:i w:val="false"/>
                <w:color w:val="000000"/>
                <w:sz w:val="20"/>
              </w:rPr>
              <w:t>
I</w:t>
            </w:r>
          </w:p>
          <w:bookmarkEnd w:id="406"/>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(цементбетон жамылғысы үшін – 30 жыл)</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7"/>
          <w:p>
            <w:pPr>
              <w:spacing w:after="20"/>
              <w:ind w:left="20"/>
              <w:jc w:val="both"/>
            </w:pPr>
            <w:r>
              <w:rPr>
                <w:rFonts w:ascii="Times New Roman"/>
                <w:b w:val="false"/>
                <w:i w:val="false"/>
                <w:color w:val="000000"/>
                <w:sz w:val="20"/>
              </w:rPr>
              <w:t>
II</w:t>
            </w:r>
          </w:p>
          <w:bookmarkEnd w:id="407"/>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08"/>
          <w:p>
            <w:pPr>
              <w:spacing w:after="20"/>
              <w:ind w:left="20"/>
              <w:jc w:val="both"/>
            </w:pPr>
            <w:r>
              <w:rPr>
                <w:rFonts w:ascii="Times New Roman"/>
                <w:b w:val="false"/>
                <w:i w:val="false"/>
                <w:color w:val="000000"/>
                <w:sz w:val="20"/>
              </w:rPr>
              <w:t>
III</w:t>
            </w:r>
          </w:p>
          <w:bookmarkEnd w:id="408"/>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9"/>
          <w:p>
            <w:pPr>
              <w:spacing w:after="20"/>
              <w:ind w:left="20"/>
              <w:jc w:val="both"/>
            </w:pPr>
            <w:r>
              <w:rPr>
                <w:rFonts w:ascii="Times New Roman"/>
                <w:b w:val="false"/>
                <w:i w:val="false"/>
                <w:color w:val="000000"/>
                <w:sz w:val="20"/>
              </w:rPr>
              <w:t>
IV</w:t>
            </w:r>
          </w:p>
          <w:bookmarkEnd w:id="409"/>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w:t>
            </w:r>
          </w:p>
        </w:tc>
        <w:tc>
          <w:tcPr>
            <w:tcW w:w="8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0"/>
          <w:p>
            <w:pPr>
              <w:spacing w:after="20"/>
              <w:ind w:left="20"/>
              <w:jc w:val="both"/>
            </w:pPr>
            <w:r>
              <w:rPr>
                <w:rFonts w:ascii="Times New Roman"/>
                <w:b w:val="false"/>
                <w:i w:val="false"/>
                <w:color w:val="000000"/>
                <w:sz w:val="20"/>
              </w:rPr>
              <w:t>
Ескерту - ҚР ҚН 3.03-19-2006</w:t>
            </w:r>
          </w:p>
          <w:bookmarkEnd w:id="410"/>
        </w:tc>
      </w:tr>
    </w:tbl>
    <w:p>
      <w:pPr>
        <w:spacing w:after="0"/>
        <w:ind w:left="0"/>
        <w:jc w:val="both"/>
      </w:pPr>
      <w:r>
        <w:rPr>
          <w:rFonts w:ascii="Times New Roman"/>
          <w:b/>
          <w:i w:val="false"/>
          <w:color w:val="000000"/>
          <w:sz w:val="28"/>
        </w:rPr>
        <w:t>8.4 Жол құрылыстарын қалпына келтіру стратегиялары шектерінде жол жамылғысы тегістігінің өзгеруін болжау</w:t>
      </w:r>
    </w:p>
    <w:bookmarkStart w:name="z497" w:id="411"/>
    <w:p>
      <w:pPr>
        <w:spacing w:after="0"/>
        <w:ind w:left="0"/>
        <w:jc w:val="both"/>
      </w:pPr>
      <w:r>
        <w:rPr>
          <w:rFonts w:ascii="Times New Roman"/>
          <w:b w:val="false"/>
          <w:i w:val="false"/>
          <w:color w:val="000000"/>
          <w:sz w:val="28"/>
        </w:rPr>
        <w:t>
      8.4.1 Бойлық тегістіктің өзгеруі туралы жалпы ережелер</w:t>
      </w:r>
    </w:p>
    <w:bookmarkEnd w:id="411"/>
    <w:bookmarkStart w:name="z498" w:id="412"/>
    <w:p>
      <w:pPr>
        <w:spacing w:after="0"/>
        <w:ind w:left="0"/>
        <w:jc w:val="both"/>
      </w:pPr>
      <w:r>
        <w:rPr>
          <w:rFonts w:ascii="Times New Roman"/>
          <w:b w:val="false"/>
          <w:i w:val="false"/>
          <w:color w:val="000000"/>
          <w:sz w:val="28"/>
        </w:rPr>
        <w:t>
      IRI-де көрсетілген жол жамылғысының бойлық тегістігінің көрсеткіші, көліктік құралдың жүру жылдамдығы мен ақаулылығы арасындағы тәуелділігімен сипатталатын жол жамылғысы микропішінінің сипаттамасы үшін, әлемдік тәжірибеде аса кең таралған көрсеткіші болып табылады.</w:t>
      </w:r>
    </w:p>
    <w:bookmarkEnd w:id="412"/>
    <w:bookmarkStart w:name="z499" w:id="413"/>
    <w:p>
      <w:pPr>
        <w:spacing w:after="0"/>
        <w:ind w:left="0"/>
        <w:jc w:val="both"/>
      </w:pPr>
      <w:r>
        <w:rPr>
          <w:rFonts w:ascii="Times New Roman"/>
          <w:b w:val="false"/>
          <w:i w:val="false"/>
          <w:color w:val="000000"/>
          <w:sz w:val="28"/>
        </w:rPr>
        <w:t xml:space="preserve">
      Механика көзқарасы жағынан кедір-бұдырлылық біркелкі орналастырылған, қайтымсыз өзгерген түрлерінің қорлануымен негізделген. Қорлану үдерісі жамылғы материалының неғұрлым әлсізденген нүктелерінде және бүкіл қызмет мерзімінің ағымында көліктік жүктеменің күшейтілген динамикалық әсерінің орындарында аса қарқынды жүреді. Бұл ретте аса үлкен санаттағы телімдердің жамылғы тегістігінің нашарлауы онша қарқынды емес және жалпы желі бойынша жамылғының орташа тегістігінің өзгерісіне болмашы әсер етеді, алайда жол пішінің қалпына келтіру үшін осы телімдерде жүргізілетін жөндеу іс-шаралары, сондай-ақ төмен санаттағы жолдарға қарағанда, қопсытумен күшейту қабаттарының құрылғысы қымбат тұрады. </w:t>
      </w:r>
    </w:p>
    <w:bookmarkEnd w:id="413"/>
    <w:bookmarkStart w:name="z500" w:id="414"/>
    <w:p>
      <w:pPr>
        <w:spacing w:after="0"/>
        <w:ind w:left="0"/>
        <w:jc w:val="both"/>
      </w:pPr>
      <w:r>
        <w:rPr>
          <w:rFonts w:ascii="Times New Roman"/>
          <w:b w:val="false"/>
          <w:i w:val="false"/>
          <w:color w:val="000000"/>
          <w:sz w:val="28"/>
        </w:rPr>
        <w:t>
      Қызметтің бірінші жылында жамылғы қабаттарының қосымша нығыздалуы жүреді, автожолдың пішіні қалыптасқан және жамылғы тегістігінің өзгеруі нормативтік мәндердің шегінде "ағымдағы" фазада орналасқан, бұл осы сатыда тегістіктің жақсаруын анықтайды. Бұл ретте жолдағы көліктік құралдардың ықпалынан пайда болған микро шөгулердің саны болмашы. Бұл жыл сайынғы өлшеулер кезінде тегістіктің қатысты тұрақты мәнің қамтамасыз ететін, қысқа толқындардың айтарлықтай санының жоқтығымен расталады [8]. Ары қарай 12%-дан 15 %-ға дейін көлемінде жамылғы тегістігінің тұрақты жыл сайынға нашарлауы байқалады.</w:t>
      </w:r>
    </w:p>
    <w:bookmarkEnd w:id="414"/>
    <w:bookmarkStart w:name="z501" w:id="415"/>
    <w:p>
      <w:pPr>
        <w:spacing w:after="0"/>
        <w:ind w:left="0"/>
        <w:jc w:val="both"/>
      </w:pPr>
      <w:r>
        <w:rPr>
          <w:rFonts w:ascii="Times New Roman"/>
          <w:b w:val="false"/>
          <w:i w:val="false"/>
          <w:color w:val="000000"/>
          <w:sz w:val="28"/>
        </w:rPr>
        <w:t xml:space="preserve">
      Жалпы жол жамылғылары тегістігінің дамуы, автокөлік жолын пайдалану кезеңіне байланысты 4 кезеңде өтеді [9]: </w:t>
      </w:r>
    </w:p>
    <w:bookmarkEnd w:id="415"/>
    <w:bookmarkStart w:name="z502" w:id="416"/>
    <w:p>
      <w:pPr>
        <w:spacing w:after="0"/>
        <w:ind w:left="0"/>
        <w:jc w:val="both"/>
      </w:pPr>
      <w:r>
        <w:rPr>
          <w:rFonts w:ascii="Times New Roman"/>
          <w:b w:val="false"/>
          <w:i w:val="false"/>
          <w:color w:val="000000"/>
          <w:sz w:val="28"/>
        </w:rPr>
        <w:t>
      1-кезең – жолды құрылыстан, қайта құрудан немесе күрделі жөндеуден кейін пайдалануға енгізу;</w:t>
      </w:r>
    </w:p>
    <w:bookmarkEnd w:id="416"/>
    <w:bookmarkStart w:name="z503" w:id="417"/>
    <w:p>
      <w:pPr>
        <w:spacing w:after="0"/>
        <w:ind w:left="0"/>
        <w:jc w:val="both"/>
      </w:pPr>
      <w:r>
        <w:rPr>
          <w:rFonts w:ascii="Times New Roman"/>
          <w:b w:val="false"/>
          <w:i w:val="false"/>
          <w:color w:val="000000"/>
          <w:sz w:val="28"/>
        </w:rPr>
        <w:t>
      2-кезең – кепілді міндеттемелердің кезеңі;</w:t>
      </w:r>
    </w:p>
    <w:bookmarkEnd w:id="417"/>
    <w:bookmarkStart w:name="z504" w:id="418"/>
    <w:p>
      <w:pPr>
        <w:spacing w:after="0"/>
        <w:ind w:left="0"/>
        <w:jc w:val="both"/>
      </w:pPr>
      <w:r>
        <w:rPr>
          <w:rFonts w:ascii="Times New Roman"/>
          <w:b w:val="false"/>
          <w:i w:val="false"/>
          <w:color w:val="000000"/>
          <w:sz w:val="28"/>
        </w:rPr>
        <w:t>
      3-кезең – жол жамылғысының жөндеу аралық қызмет мерзімінің аяқталуы (тегістікті жақсарту бойынша жөндеуді орындау қажеттілігі);</w:t>
      </w:r>
    </w:p>
    <w:bookmarkEnd w:id="418"/>
    <w:bookmarkStart w:name="z505" w:id="419"/>
    <w:p>
      <w:pPr>
        <w:spacing w:after="0"/>
        <w:ind w:left="0"/>
        <w:jc w:val="both"/>
      </w:pPr>
      <w:r>
        <w:rPr>
          <w:rFonts w:ascii="Times New Roman"/>
          <w:b w:val="false"/>
          <w:i w:val="false"/>
          <w:color w:val="000000"/>
          <w:sz w:val="28"/>
        </w:rPr>
        <w:t>
      4-кезең – ЖКО ықтималдығы тез өсетін күйге дейінгі жол жамылғысы тегістігінің нашарлау кезеңі.</w:t>
      </w:r>
    </w:p>
    <w:bookmarkEnd w:id="419"/>
    <w:bookmarkStart w:name="z506" w:id="420"/>
    <w:p>
      <w:pPr>
        <w:spacing w:after="0"/>
        <w:ind w:left="0"/>
        <w:jc w:val="both"/>
      </w:pPr>
      <w:r>
        <w:rPr>
          <w:rFonts w:ascii="Times New Roman"/>
          <w:b w:val="false"/>
          <w:i w:val="false"/>
          <w:color w:val="000000"/>
          <w:sz w:val="28"/>
        </w:rPr>
        <w:t>
      8.4.2 Тегістіктің бастапқы мәнің анықтау</w:t>
      </w:r>
    </w:p>
    <w:bookmarkEnd w:id="420"/>
    <w:bookmarkStart w:name="z507" w:id="421"/>
    <w:p>
      <w:pPr>
        <w:spacing w:after="0"/>
        <w:ind w:left="0"/>
        <w:jc w:val="both"/>
      </w:pPr>
      <w:r>
        <w:rPr>
          <w:rFonts w:ascii="Times New Roman"/>
          <w:b w:val="false"/>
          <w:i w:val="false"/>
          <w:color w:val="000000"/>
          <w:sz w:val="28"/>
        </w:rPr>
        <w:t>
      8.4.2.1 Жобасыз  тегістіктің бастапқы мәні тексеру нәтижелері бойынша, қайта құру мен жөндеу іс-шараларына жататын телімде тегістіктің  нақты мәндері бойынша беріледі (42):</w:t>
      </w:r>
    </w:p>
    <w:bookmarkEnd w:id="421"/>
    <w:bookmarkStart w:name="z508" w:id="422"/>
    <w:p>
      <w:pPr>
        <w:spacing w:after="0"/>
        <w:ind w:left="0"/>
        <w:jc w:val="both"/>
      </w:pPr>
      <w:r>
        <w:rPr>
          <w:rFonts w:ascii="Times New Roman"/>
          <w:b w:val="false"/>
          <w:i w:val="false"/>
          <w:color w:val="000000"/>
          <w:sz w:val="28"/>
        </w:rPr>
        <w:t>
                                (42)</w:t>
      </w:r>
    </w:p>
    <w:bookmarkEnd w:id="422"/>
    <w:bookmarkStart w:name="z509" w:id="423"/>
    <w:p>
      <w:pPr>
        <w:spacing w:after="0"/>
        <w:ind w:left="0"/>
        <w:jc w:val="both"/>
      </w:pPr>
      <w:r>
        <w:rPr>
          <w:rFonts w:ascii="Times New Roman"/>
          <w:b w:val="false"/>
          <w:i w:val="false"/>
          <w:color w:val="000000"/>
          <w:sz w:val="28"/>
        </w:rPr>
        <w:t>
      мұндағы  – зерттеу нәтижелері бойынша тегістіктің нақты мәні, м/шқ.</w:t>
      </w:r>
    </w:p>
    <w:bookmarkEnd w:id="423"/>
    <w:bookmarkStart w:name="z510" w:id="424"/>
    <w:p>
      <w:pPr>
        <w:spacing w:after="0"/>
        <w:ind w:left="0"/>
        <w:jc w:val="both"/>
      </w:pPr>
      <w:r>
        <w:rPr>
          <w:rFonts w:ascii="Times New Roman"/>
          <w:b w:val="false"/>
          <w:i w:val="false"/>
          <w:color w:val="000000"/>
          <w:sz w:val="28"/>
        </w:rPr>
        <w:t>
      8.4.2.2 Мәліметтердің болмағандығынан жолдың техникалық санатына байланысты және құрылыс немесе күрделі жөндеуден кейін автокөлік жолын пайдалануға енгізуден кейінгі кезеңнің уақытында есептелінеді:</w:t>
      </w:r>
    </w:p>
    <w:bookmarkEnd w:id="424"/>
    <w:bookmarkStart w:name="z511" w:id="425"/>
    <w:p>
      <w:pPr>
        <w:spacing w:after="0"/>
        <w:ind w:left="0"/>
        <w:jc w:val="both"/>
      </w:pPr>
      <w:r>
        <w:rPr>
          <w:rFonts w:ascii="Times New Roman"/>
          <w:b w:val="false"/>
          <w:i w:val="false"/>
          <w:color w:val="000000"/>
          <w:sz w:val="28"/>
        </w:rPr>
        <w:t>
      I техникалық санат үшін (43):</w:t>
      </w:r>
    </w:p>
    <w:bookmarkEnd w:id="425"/>
    <w:bookmarkStart w:name="z512" w:id="426"/>
    <w:p>
      <w:pPr>
        <w:spacing w:after="0"/>
        <w:ind w:left="0"/>
        <w:jc w:val="both"/>
      </w:pPr>
      <w:r>
        <w:rPr>
          <w:rFonts w:ascii="Times New Roman"/>
          <w:b w:val="false"/>
          <w:i w:val="false"/>
          <w:color w:val="000000"/>
          <w:sz w:val="28"/>
        </w:rPr>
        <w:t>
                           (43)</w:t>
      </w:r>
    </w:p>
    <w:bookmarkEnd w:id="426"/>
    <w:bookmarkStart w:name="z513" w:id="427"/>
    <w:p>
      <w:pPr>
        <w:spacing w:after="0"/>
        <w:ind w:left="0"/>
        <w:jc w:val="both"/>
      </w:pPr>
      <w:r>
        <w:rPr>
          <w:rFonts w:ascii="Times New Roman"/>
          <w:b w:val="false"/>
          <w:i w:val="false"/>
          <w:color w:val="000000"/>
          <w:sz w:val="28"/>
        </w:rPr>
        <w:t>
      мұндағы  – құрылыстан немесе күрделі жөндеуден кейінгі автокөлік жолдарын пайдалануға енгізгеннен кейінгі уақыт кезеңі, жыл.</w:t>
      </w:r>
    </w:p>
    <w:bookmarkEnd w:id="427"/>
    <w:bookmarkStart w:name="z514" w:id="428"/>
    <w:p>
      <w:pPr>
        <w:spacing w:after="0"/>
        <w:ind w:left="0"/>
        <w:jc w:val="both"/>
      </w:pPr>
      <w:r>
        <w:rPr>
          <w:rFonts w:ascii="Times New Roman"/>
          <w:b w:val="false"/>
          <w:i w:val="false"/>
          <w:color w:val="000000"/>
          <w:sz w:val="28"/>
        </w:rPr>
        <w:t>
      II техникалық санат үшін (44):</w:t>
      </w:r>
    </w:p>
    <w:bookmarkEnd w:id="428"/>
    <w:bookmarkStart w:name="z515" w:id="429"/>
    <w:p>
      <w:pPr>
        <w:spacing w:after="0"/>
        <w:ind w:left="0"/>
        <w:jc w:val="both"/>
      </w:pPr>
      <w:r>
        <w:rPr>
          <w:rFonts w:ascii="Times New Roman"/>
          <w:b w:val="false"/>
          <w:i w:val="false"/>
          <w:color w:val="000000"/>
          <w:sz w:val="28"/>
        </w:rPr>
        <w:t>
                     (44)</w:t>
      </w:r>
    </w:p>
    <w:bookmarkEnd w:id="429"/>
    <w:bookmarkStart w:name="z516" w:id="430"/>
    <w:p>
      <w:pPr>
        <w:spacing w:after="0"/>
        <w:ind w:left="0"/>
        <w:jc w:val="both"/>
      </w:pPr>
      <w:r>
        <w:rPr>
          <w:rFonts w:ascii="Times New Roman"/>
          <w:b w:val="false"/>
          <w:i w:val="false"/>
          <w:color w:val="000000"/>
          <w:sz w:val="28"/>
        </w:rPr>
        <w:t>
      III техникалық санат үшін (45):</w:t>
      </w:r>
    </w:p>
    <w:bookmarkEnd w:id="430"/>
    <w:bookmarkStart w:name="z517" w:id="431"/>
    <w:p>
      <w:pPr>
        <w:spacing w:after="0"/>
        <w:ind w:left="0"/>
        <w:jc w:val="both"/>
      </w:pPr>
      <w:r>
        <w:rPr>
          <w:rFonts w:ascii="Times New Roman"/>
          <w:b w:val="false"/>
          <w:i w:val="false"/>
          <w:color w:val="000000"/>
          <w:sz w:val="28"/>
        </w:rPr>
        <w:t>
                    (45)</w:t>
      </w:r>
    </w:p>
    <w:bookmarkEnd w:id="431"/>
    <w:bookmarkStart w:name="z518" w:id="432"/>
    <w:p>
      <w:pPr>
        <w:spacing w:after="0"/>
        <w:ind w:left="0"/>
        <w:jc w:val="both"/>
      </w:pPr>
      <w:r>
        <w:rPr>
          <w:rFonts w:ascii="Times New Roman"/>
          <w:b w:val="false"/>
          <w:i w:val="false"/>
          <w:color w:val="000000"/>
          <w:sz w:val="28"/>
        </w:rPr>
        <w:t>
      Жобамен бірге тегістіктің бастапқы мәні 7-кестеге сәйкес құрылыстан және күрделі жөндеуден кейінгі нормативтік талаптарға сәйкес беріледі.</w:t>
      </w:r>
    </w:p>
    <w:bookmarkEnd w:id="432"/>
    <w:bookmarkStart w:name="z519" w:id="433"/>
    <w:p>
      <w:pPr>
        <w:spacing w:after="0"/>
        <w:ind w:left="0"/>
        <w:jc w:val="left"/>
      </w:pPr>
      <w:r>
        <w:rPr>
          <w:rFonts w:ascii="Times New Roman"/>
          <w:b/>
          <w:i w:val="false"/>
          <w:color w:val="000000"/>
        </w:rPr>
        <w:t xml:space="preserve"> 7-кесте – Салу және күрделі жөндеуден кейінгі тегістік нормалары (IRI), м/шқ</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1798"/>
        <w:gridCol w:w="3059"/>
        <w:gridCol w:w="3059"/>
        <w:gridCol w:w="2115"/>
      </w:tblGrid>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34"/>
          <w:p>
            <w:pPr>
              <w:spacing w:after="20"/>
              <w:ind w:left="20"/>
              <w:jc w:val="both"/>
            </w:pPr>
            <w:r>
              <w:rPr>
                <w:rFonts w:ascii="Times New Roman"/>
                <w:b w:val="false"/>
                <w:i w:val="false"/>
                <w:color w:val="000000"/>
                <w:sz w:val="20"/>
              </w:rPr>
              <w:t>
Жолдың санаты</w:t>
            </w:r>
          </w:p>
          <w:bookmarkEnd w:id="434"/>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5"/>
          <w:p>
            <w:pPr>
              <w:spacing w:after="20"/>
              <w:ind w:left="20"/>
              <w:jc w:val="both"/>
            </w:pPr>
            <w:r>
              <w:rPr>
                <w:rFonts w:ascii="Times New Roman"/>
                <w:b w:val="false"/>
                <w:i w:val="false"/>
                <w:color w:val="000000"/>
                <w:sz w:val="20"/>
              </w:rPr>
              <w:t>
I</w:t>
            </w:r>
          </w:p>
          <w:bookmarkEnd w:id="435"/>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2,2-ден жоғары</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36"/>
          <w:p>
            <w:pPr>
              <w:spacing w:after="20"/>
              <w:ind w:left="20"/>
              <w:jc w:val="both"/>
            </w:pPr>
            <w:r>
              <w:rPr>
                <w:rFonts w:ascii="Times New Roman"/>
                <w:b w:val="false"/>
                <w:i w:val="false"/>
                <w:color w:val="000000"/>
                <w:sz w:val="20"/>
              </w:rPr>
              <w:t>
II-III</w:t>
            </w:r>
          </w:p>
          <w:bookmarkEnd w:id="436"/>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2,8-ден жоғары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7"/>
          <w:p>
            <w:pPr>
              <w:spacing w:after="20"/>
              <w:ind w:left="20"/>
              <w:jc w:val="both"/>
            </w:pPr>
            <w:r>
              <w:rPr>
                <w:rFonts w:ascii="Times New Roman"/>
                <w:b w:val="false"/>
                <w:i w:val="false"/>
                <w:color w:val="000000"/>
                <w:sz w:val="20"/>
              </w:rPr>
              <w:t>
Ескерту – ҚР ЕР 218-03-2016.</w:t>
            </w:r>
          </w:p>
          <w:bookmarkEnd w:id="437"/>
        </w:tc>
      </w:tr>
    </w:tbl>
    <w:bookmarkStart w:name="z524" w:id="438"/>
    <w:p>
      <w:pPr>
        <w:spacing w:after="0"/>
        <w:ind w:left="0"/>
        <w:jc w:val="both"/>
      </w:pPr>
      <w:r>
        <w:rPr>
          <w:rFonts w:ascii="Times New Roman"/>
          <w:b w:val="false"/>
          <w:i w:val="false"/>
          <w:color w:val="000000"/>
          <w:sz w:val="28"/>
        </w:rPr>
        <w:t xml:space="preserve">
      8.4.3 Тегістік мәндерінің өзгерісін болжамдау </w:t>
      </w:r>
    </w:p>
    <w:bookmarkEnd w:id="438"/>
    <w:bookmarkStart w:name="z525" w:id="439"/>
    <w:p>
      <w:pPr>
        <w:spacing w:after="0"/>
        <w:ind w:left="0"/>
        <w:jc w:val="both"/>
      </w:pPr>
      <w:r>
        <w:rPr>
          <w:rFonts w:ascii="Times New Roman"/>
          <w:b w:val="false"/>
          <w:i w:val="false"/>
          <w:color w:val="000000"/>
          <w:sz w:val="28"/>
        </w:rPr>
        <w:t>
      8.4.3.1 Жол жамылғысы  тегістігінің болжамды мәні, асфальтбетон жамылғысының (</w:t>
      </w:r>
      <w:r>
        <w:rPr>
          <w:rFonts w:ascii="Times New Roman"/>
          <w:b w:val="false"/>
          <w:i w:val="false"/>
          <w:color w:val="000000"/>
          <w:sz w:val="28"/>
        </w:rPr>
        <w:t>D</w:t>
      </w:r>
      <w:r>
        <w:rPr>
          <w:rFonts w:ascii="Times New Roman"/>
          <w:b w:val="false"/>
          <w:i w:val="false"/>
          <w:color w:val="000000"/>
          <w:sz w:val="28"/>
        </w:rPr>
        <w:t>IRI) кедір-бұдырлылығының жыл сайынғы өсімін есепке ала отырып жобамен бірге және жобасыз анықталады (46):</w:t>
      </w:r>
    </w:p>
    <w:bookmarkEnd w:id="439"/>
    <w:bookmarkStart w:name="z526" w:id="440"/>
    <w:p>
      <w:pPr>
        <w:spacing w:after="0"/>
        <w:ind w:left="0"/>
        <w:jc w:val="both"/>
      </w:pPr>
      <w:r>
        <w:rPr>
          <w:rFonts w:ascii="Times New Roman"/>
          <w:b w:val="false"/>
          <w:i w:val="false"/>
          <w:color w:val="000000"/>
          <w:sz w:val="28"/>
        </w:rPr>
        <w:t>
                                (46)</w:t>
      </w:r>
    </w:p>
    <w:bookmarkEnd w:id="440"/>
    <w:bookmarkStart w:name="z527" w:id="441"/>
    <w:p>
      <w:pPr>
        <w:spacing w:after="0"/>
        <w:ind w:left="0"/>
        <w:jc w:val="both"/>
      </w:pPr>
      <w:r>
        <w:rPr>
          <w:rFonts w:ascii="Times New Roman"/>
          <w:b w:val="false"/>
          <w:i w:val="false"/>
          <w:color w:val="000000"/>
          <w:sz w:val="28"/>
        </w:rPr>
        <w:t>
      мұндағы –  есептелу қадамында (жылына) жол жамылғысының бойлық тегістігінің мәні (бастапқы, 1 жыл, 2 жыл, …, n жыл), м/шқ;</w:t>
      </w:r>
    </w:p>
    <w:bookmarkEnd w:id="441"/>
    <w:bookmarkStart w:name="z528" w:id="4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IRI – асфальтбетон жамылғысының (</w:t>
      </w:r>
      <w:r>
        <w:rPr>
          <w:rFonts w:ascii="Times New Roman"/>
          <w:b w:val="false"/>
          <w:i w:val="false"/>
          <w:color w:val="000000"/>
          <w:sz w:val="28"/>
        </w:rPr>
        <w:t>D</w:t>
      </w:r>
      <w:r>
        <w:rPr>
          <w:rFonts w:ascii="Times New Roman"/>
          <w:b w:val="false"/>
          <w:i w:val="false"/>
          <w:color w:val="000000"/>
          <w:sz w:val="28"/>
        </w:rPr>
        <w:t>IRI) кедір-бұдырлылығының орташа жыл сайынғы өсімі, м/(шқ, жыл) 8-кесте бойынша қабылданады.</w:t>
      </w:r>
    </w:p>
    <w:bookmarkEnd w:id="442"/>
    <w:bookmarkStart w:name="z529" w:id="443"/>
    <w:p>
      <w:pPr>
        <w:spacing w:after="0"/>
        <w:ind w:left="0"/>
        <w:jc w:val="left"/>
      </w:pPr>
      <w:r>
        <w:rPr>
          <w:rFonts w:ascii="Times New Roman"/>
          <w:b/>
          <w:i w:val="false"/>
          <w:color w:val="000000"/>
        </w:rPr>
        <w:t xml:space="preserve"> 8-кесте – Тегіссіздіктердің жылдық орташа өсімі</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7"/>
        <w:gridCol w:w="2956"/>
        <w:gridCol w:w="3297"/>
      </w:tblGrid>
      <w:tr>
        <w:trPr>
          <w:trHeight w:val="30" w:hRule="atLeast"/>
        </w:trPr>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44"/>
          <w:p>
            <w:pPr>
              <w:spacing w:after="20"/>
              <w:ind w:left="20"/>
              <w:jc w:val="both"/>
            </w:pPr>
            <w:r>
              <w:rPr>
                <w:rFonts w:ascii="Times New Roman"/>
                <w:b w:val="false"/>
                <w:i w:val="false"/>
                <w:color w:val="000000"/>
                <w:sz w:val="20"/>
              </w:rPr>
              <w:t>
Жол санаттары</w:t>
            </w:r>
          </w:p>
          <w:bookmarkEnd w:id="444"/>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w:t>
            </w:r>
          </w:p>
        </w:tc>
      </w:tr>
      <w:tr>
        <w:trPr>
          <w:trHeight w:val="30" w:hRule="atLeast"/>
        </w:trPr>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45"/>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IRI, м/(шқ. жыл)</w:t>
            </w:r>
          </w:p>
          <w:bookmarkEnd w:id="445"/>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bl>
    <w:bookmarkStart w:name="z532" w:id="446"/>
    <w:p>
      <w:pPr>
        <w:spacing w:after="0"/>
        <w:ind w:left="0"/>
        <w:jc w:val="both"/>
      </w:pPr>
      <w:r>
        <w:rPr>
          <w:rFonts w:ascii="Times New Roman"/>
          <w:b w:val="false"/>
          <w:i w:val="false"/>
          <w:color w:val="000000"/>
          <w:sz w:val="28"/>
        </w:rPr>
        <w:t xml:space="preserve">
      Мысалы:  тегіссіздік мәндеріндегі II санаттағы жолдар үшін </w:t>
      </w:r>
    </w:p>
    <w:bookmarkEnd w:id="446"/>
    <w:bookmarkStart w:name="z533" w:id="447"/>
    <w:p>
      <w:pPr>
        <w:spacing w:after="0"/>
        <w:ind w:left="0"/>
        <w:jc w:val="left"/>
      </w:pPr>
      <w:r>
        <w:rPr>
          <w:rFonts w:ascii="Times New Roman"/>
          <w:b/>
          <w:i w:val="false"/>
          <w:color w:val="000000"/>
        </w:rPr>
        <w:t xml:space="preserve"> 9-кесте – Жол жамылғысының бойлық тегістігінің болжамды мәні </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071"/>
        <w:gridCol w:w="3372"/>
        <w:gridCol w:w="3372"/>
        <w:gridCol w:w="3373"/>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48"/>
          <w:p>
            <w:pPr>
              <w:spacing w:after="20"/>
              <w:ind w:left="20"/>
              <w:jc w:val="both"/>
            </w:pPr>
            <w:r>
              <w:rPr>
                <w:rFonts w:ascii="Times New Roman"/>
                <w:b w:val="false"/>
                <w:i w:val="false"/>
                <w:color w:val="000000"/>
                <w:sz w:val="20"/>
              </w:rPr>
              <w:t>
IRI өзгерісінің болжамы</w:t>
            </w:r>
          </w:p>
          <w:bookmarkEnd w:id="44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қадамы, жылға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жобасыз</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4,00+0,18=4,18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4,18+0,18=4,36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4,36+0,18=4,54</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49"/>
          <w:p>
            <w:pPr>
              <w:spacing w:after="20"/>
              <w:ind w:left="20"/>
              <w:jc w:val="both"/>
            </w:pPr>
            <w:r>
              <w:rPr>
                <w:rFonts w:ascii="Times New Roman"/>
                <w:b w:val="false"/>
                <w:i w:val="false"/>
                <w:color w:val="000000"/>
                <w:sz w:val="20"/>
              </w:rPr>
              <w:t>
 жобамен</w:t>
            </w:r>
          </w:p>
          <w:bookmarkEnd w:id="449"/>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2,00+0,18=2,18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2,18+0,18=2,36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2,36+0,18=2,54</w:t>
            </w:r>
          </w:p>
        </w:tc>
      </w:tr>
    </w:tbl>
    <w:bookmarkStart w:name="z538" w:id="450"/>
    <w:p>
      <w:pPr>
        <w:spacing w:after="0"/>
        <w:ind w:left="0"/>
        <w:jc w:val="both"/>
      </w:pPr>
      <w:r>
        <w:rPr>
          <w:rFonts w:ascii="Times New Roman"/>
          <w:b w:val="false"/>
          <w:i w:val="false"/>
          <w:color w:val="000000"/>
          <w:sz w:val="28"/>
        </w:rPr>
        <w:t xml:space="preserve">
      8.4.3.2 Автомобиль жолының жөндеу стратегиясына байланысты бойлық тегістікті жақсартуға. </w:t>
      </w:r>
    </w:p>
    <w:bookmarkEnd w:id="450"/>
    <w:bookmarkStart w:name="z539" w:id="451"/>
    <w:p>
      <w:pPr>
        <w:spacing w:after="0"/>
        <w:ind w:left="0"/>
        <w:jc w:val="both"/>
      </w:pPr>
      <w:r>
        <w:rPr>
          <w:rFonts w:ascii="Times New Roman"/>
          <w:b w:val="false"/>
          <w:i w:val="false"/>
          <w:color w:val="000000"/>
          <w:sz w:val="28"/>
        </w:rPr>
        <w:t>
      Бойлық тегістікті   жақсартуға ықпал етеді:</w:t>
      </w:r>
    </w:p>
    <w:bookmarkEnd w:id="451"/>
    <w:bookmarkStart w:name="z540" w:id="452"/>
    <w:p>
      <w:pPr>
        <w:spacing w:after="0"/>
        <w:ind w:left="0"/>
        <w:jc w:val="both"/>
      </w:pPr>
      <w:r>
        <w:rPr>
          <w:rFonts w:ascii="Times New Roman"/>
          <w:b w:val="false"/>
          <w:i w:val="false"/>
          <w:color w:val="000000"/>
          <w:sz w:val="28"/>
        </w:rPr>
        <w:t xml:space="preserve">
      - жол төсемесінің күрделі жөндеуі, әрбір 12-20 жыл (ҚР ЕР 218-05.1-2016) тегістікті 7-кестеге сәйкес нормативтік мәндерге дейін жеткізу. </w:t>
      </w:r>
    </w:p>
    <w:bookmarkEnd w:id="452"/>
    <w:bookmarkStart w:name="z541" w:id="453"/>
    <w:p>
      <w:pPr>
        <w:spacing w:after="0"/>
        <w:ind w:left="0"/>
        <w:jc w:val="both"/>
      </w:pPr>
      <w:r>
        <w:rPr>
          <w:rFonts w:ascii="Times New Roman"/>
          <w:b w:val="false"/>
          <w:i w:val="false"/>
          <w:color w:val="000000"/>
          <w:sz w:val="28"/>
        </w:rPr>
        <w:t xml:space="preserve">
      Ескерту – Полимер-битумді тұтқыр негізіндегі А типті асфальтбетондардан жол төсемелерімен автокөлік жолдары үшін, күрделі жөндеу жұмыстарын жүргізу мерзімі  8-10% бүтінге дейін жыл санына жуықтаумен арттырады. </w:t>
      </w:r>
    </w:p>
    <w:bookmarkEnd w:id="453"/>
    <w:bookmarkStart w:name="z542" w:id="454"/>
    <w:p>
      <w:pPr>
        <w:spacing w:after="0"/>
        <w:ind w:left="0"/>
        <w:jc w:val="both"/>
      </w:pPr>
      <w:r>
        <w:rPr>
          <w:rFonts w:ascii="Times New Roman"/>
          <w:b w:val="false"/>
          <w:i w:val="false"/>
          <w:color w:val="000000"/>
          <w:sz w:val="28"/>
        </w:rPr>
        <w:t>
      Жол төсемесінің    күрделі жөндеуінің құны 10-кесте бойынша анықталады және  (47) формуласы бойынша есептелінеді:</w:t>
      </w:r>
    </w:p>
    <w:bookmarkEnd w:id="454"/>
    <w:bookmarkStart w:name="z543" w:id="455"/>
    <w:p>
      <w:pPr>
        <w:spacing w:after="0"/>
        <w:ind w:left="0"/>
        <w:jc w:val="both"/>
      </w:pPr>
      <w:r>
        <w:rPr>
          <w:rFonts w:ascii="Times New Roman"/>
          <w:b w:val="false"/>
          <w:i w:val="false"/>
          <w:color w:val="000000"/>
          <w:sz w:val="28"/>
        </w:rPr>
        <w:t>
                            (47)</w:t>
      </w:r>
    </w:p>
    <w:bookmarkEnd w:id="455"/>
    <w:bookmarkStart w:name="z544" w:id="456"/>
    <w:p>
      <w:pPr>
        <w:spacing w:after="0"/>
        <w:ind w:left="0"/>
        <w:jc w:val="both"/>
      </w:pPr>
      <w:r>
        <w:rPr>
          <w:rFonts w:ascii="Times New Roman"/>
          <w:b w:val="false"/>
          <w:i w:val="false"/>
          <w:color w:val="000000"/>
          <w:sz w:val="28"/>
        </w:rPr>
        <w:t>
       – инфляцияға кететін шығындардың индекстелуі (7%);</w:t>
      </w:r>
    </w:p>
    <w:bookmarkEnd w:id="456"/>
    <w:bookmarkStart w:name="z545" w:id="457"/>
    <w:p>
      <w:pPr>
        <w:spacing w:after="0"/>
        <w:ind w:left="0"/>
        <w:jc w:val="both"/>
      </w:pPr>
      <w:r>
        <w:rPr>
          <w:rFonts w:ascii="Times New Roman"/>
          <w:b w:val="false"/>
          <w:i w:val="false"/>
          <w:color w:val="000000"/>
          <w:sz w:val="28"/>
        </w:rPr>
        <w:t>
       – жол құрылыстарының ұдайы өндірістік стратегияларының жол жамылғысы тегістігінің арасындағы айырымын сипаттайтын коэффициенті (48):</w:t>
      </w:r>
    </w:p>
    <w:bookmarkEnd w:id="457"/>
    <w:bookmarkStart w:name="z546" w:id="458"/>
    <w:p>
      <w:pPr>
        <w:spacing w:after="0"/>
        <w:ind w:left="0"/>
        <w:jc w:val="both"/>
      </w:pPr>
      <w:r>
        <w:rPr>
          <w:rFonts w:ascii="Times New Roman"/>
          <w:b w:val="false"/>
          <w:i w:val="false"/>
          <w:color w:val="000000"/>
          <w:sz w:val="28"/>
        </w:rPr>
        <w:t>
               ,                        (48)</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8.4.4-тарауға сәйкес оңтайлы стратегиясымен ұдайы өндірістік стратегиясы бойынша жөндеудің -жылына, жол жамылғысының бойлық тегістігінің мәні, м/шақырым;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8.4.4-тарауға сәйкес қарапайым торыққан стратегиясымен, ұдайы өндірістік стратегиясы бойынша жөндеудің  –жылына жол жамылғысының бойлық тегістігінің мәні.</w:t>
      </w:r>
    </w:p>
    <w:bookmarkStart w:name="z549" w:id="459"/>
    <w:p>
      <w:pPr>
        <w:spacing w:after="0"/>
        <w:ind w:left="0"/>
        <w:jc w:val="both"/>
      </w:pPr>
      <w:r>
        <w:rPr>
          <w:rFonts w:ascii="Times New Roman"/>
          <w:b w:val="false"/>
          <w:i w:val="false"/>
          <w:color w:val="000000"/>
          <w:sz w:val="28"/>
        </w:rPr>
        <w:t>
      - автомобиль жолының техникалық санатына байланысты, "жақсыға" тиісті 11-кестеге сәйкес тегістікті нормативтік мәндерге дейін жеткізумен  жол жамылғысын 4-5 жыл сайын орташа жөндеу.  Жол төсемесінің орташа жөндеуінің құны 10-кесте бойынша анықталады және (49) формуласы бойынша есептелінеді.</w:t>
      </w:r>
    </w:p>
    <w:bookmarkEnd w:id="459"/>
    <w:bookmarkStart w:name="z550" w:id="460"/>
    <w:p>
      <w:pPr>
        <w:spacing w:after="0"/>
        <w:ind w:left="0"/>
        <w:jc w:val="both"/>
      </w:pPr>
      <w:r>
        <w:rPr>
          <w:rFonts w:ascii="Times New Roman"/>
          <w:b w:val="false"/>
          <w:i w:val="false"/>
          <w:color w:val="000000"/>
          <w:sz w:val="28"/>
        </w:rPr>
        <w:t>
                                      (49</w:t>
      </w:r>
    </w:p>
    <w:bookmarkEnd w:id="460"/>
    <w:bookmarkStart w:name="z551" w:id="461"/>
    <w:p>
      <w:pPr>
        <w:spacing w:after="0"/>
        <w:ind w:left="0"/>
        <w:jc w:val="left"/>
      </w:pPr>
      <w:r>
        <w:rPr>
          <w:rFonts w:ascii="Times New Roman"/>
          <w:b/>
          <w:i w:val="false"/>
          <w:color w:val="000000"/>
        </w:rPr>
        <w:t xml:space="preserve"> 10-кесте – Автомобиль жолдарын күрделі және орташа жөндеуге жұмсалатын</w:t>
      </w:r>
      <w:r>
        <w:br/>
      </w:r>
      <w:r>
        <w:rPr>
          <w:rFonts w:ascii="Times New Roman"/>
          <w:b/>
          <w:i w:val="false"/>
          <w:color w:val="000000"/>
        </w:rPr>
        <w:t>шығындардың есептік көрсеткіштері [6]</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3"/>
        <w:gridCol w:w="1325"/>
        <w:gridCol w:w="4594"/>
        <w:gridCol w:w="3538"/>
      </w:tblGrid>
      <w:tr>
        <w:trPr>
          <w:trHeight w:val="30" w:hRule="atLeast"/>
        </w:trPr>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62"/>
          <w:p>
            <w:pPr>
              <w:spacing w:after="20"/>
              <w:ind w:left="20"/>
              <w:jc w:val="both"/>
            </w:pPr>
            <w:r>
              <w:rPr>
                <w:rFonts w:ascii="Times New Roman"/>
                <w:b w:val="false"/>
                <w:i w:val="false"/>
                <w:color w:val="000000"/>
                <w:sz w:val="20"/>
              </w:rPr>
              <w:t>
Жолдың санаты</w:t>
            </w:r>
          </w:p>
          <w:bookmarkEnd w:id="462"/>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жамылғысы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жөндеудің құны, жолды салу, қайта салу құны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63"/>
          <w:p>
            <w:pPr>
              <w:spacing w:after="20"/>
              <w:ind w:left="20"/>
              <w:jc w:val="both"/>
            </w:pPr>
            <w:r>
              <w:rPr>
                <w:rFonts w:ascii="Times New Roman"/>
                <w:b w:val="false"/>
                <w:i w:val="false"/>
                <w:color w:val="000000"/>
                <w:sz w:val="20"/>
              </w:rPr>
              <w:t>
I</w:t>
            </w:r>
          </w:p>
          <w:bookmarkEnd w:id="463"/>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64"/>
          <w:p>
            <w:pPr>
              <w:spacing w:after="20"/>
              <w:ind w:left="20"/>
              <w:jc w:val="both"/>
            </w:pPr>
            <w:r>
              <w:rPr>
                <w:rFonts w:ascii="Times New Roman"/>
                <w:b w:val="false"/>
                <w:i w:val="false"/>
                <w:color w:val="000000"/>
                <w:sz w:val="20"/>
              </w:rPr>
              <w:t>
II</w:t>
            </w:r>
          </w:p>
          <w:bookmarkEnd w:id="464"/>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65"/>
          <w:p>
            <w:pPr>
              <w:spacing w:after="20"/>
              <w:ind w:left="20"/>
              <w:jc w:val="both"/>
            </w:pPr>
            <w:r>
              <w:rPr>
                <w:rFonts w:ascii="Times New Roman"/>
                <w:b w:val="false"/>
                <w:i w:val="false"/>
                <w:color w:val="000000"/>
                <w:sz w:val="20"/>
              </w:rPr>
              <w:t>
III</w:t>
            </w:r>
          </w:p>
          <w:bookmarkEnd w:id="465"/>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66"/>
          <w:p>
            <w:pPr>
              <w:spacing w:after="20"/>
              <w:ind w:left="20"/>
              <w:jc w:val="both"/>
            </w:pPr>
            <w:r>
              <w:rPr>
                <w:rFonts w:ascii="Times New Roman"/>
                <w:b w:val="false"/>
                <w:i w:val="false"/>
                <w:color w:val="000000"/>
                <w:sz w:val="20"/>
              </w:rPr>
              <w:t>
Ескерту – күрделі және орташа жөндеудің құнына, жамылғы беріктігі мен тегістігін қалпына келтіруге, жол ернеуіне сеппе және оларды қиыршық таспен бекіту, аймақтық жолақтарын қалпына келтіру, сондай-ақ жол жүру ұйымдастырудың құралдары.</w:t>
            </w:r>
          </w:p>
          <w:bookmarkEnd w:id="466"/>
        </w:tc>
      </w:tr>
    </w:tbl>
    <w:bookmarkStart w:name="z560" w:id="467"/>
    <w:p>
      <w:pPr>
        <w:spacing w:after="0"/>
        <w:ind w:left="0"/>
        <w:jc w:val="left"/>
      </w:pPr>
      <w:r>
        <w:rPr>
          <w:rFonts w:ascii="Times New Roman"/>
          <w:b/>
          <w:i w:val="false"/>
          <w:color w:val="000000"/>
        </w:rPr>
        <w:t xml:space="preserve"> 11-кесте – Пайдалану кезіндегі тегістік нормалары (IRI), м/шқ</w:t>
      </w:r>
    </w:p>
    <w:bookmarkEnd w:id="46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752"/>
        <w:gridCol w:w="3597"/>
        <w:gridCol w:w="3597"/>
        <w:gridCol w:w="2064"/>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68"/>
          <w:p>
            <w:pPr>
              <w:spacing w:after="20"/>
              <w:ind w:left="20"/>
              <w:jc w:val="both"/>
            </w:pPr>
            <w:r>
              <w:rPr>
                <w:rFonts w:ascii="Times New Roman"/>
                <w:b w:val="false"/>
                <w:i w:val="false"/>
                <w:color w:val="000000"/>
                <w:sz w:val="20"/>
              </w:rPr>
              <w:t>
Жолдың санаты</w:t>
            </w:r>
          </w:p>
          <w:bookmarkEnd w:id="468"/>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69"/>
          <w:p>
            <w:pPr>
              <w:spacing w:after="20"/>
              <w:ind w:left="20"/>
              <w:jc w:val="both"/>
            </w:pPr>
            <w:r>
              <w:rPr>
                <w:rFonts w:ascii="Times New Roman"/>
                <w:b w:val="false"/>
                <w:i w:val="false"/>
                <w:color w:val="000000"/>
                <w:sz w:val="20"/>
              </w:rPr>
              <w:t>
I</w:t>
            </w:r>
          </w:p>
          <w:bookmarkEnd w:id="469"/>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дейін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3,4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3,4-тен жоғары</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70"/>
          <w:p>
            <w:pPr>
              <w:spacing w:after="20"/>
              <w:ind w:left="20"/>
              <w:jc w:val="both"/>
            </w:pPr>
            <w:r>
              <w:rPr>
                <w:rFonts w:ascii="Times New Roman"/>
                <w:b w:val="false"/>
                <w:i w:val="false"/>
                <w:color w:val="000000"/>
                <w:sz w:val="20"/>
              </w:rPr>
              <w:t>
II</w:t>
            </w:r>
          </w:p>
          <w:bookmarkEnd w:id="470"/>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дейін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3,6</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 3,9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3,9-дан жоғары</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71"/>
          <w:p>
            <w:pPr>
              <w:spacing w:after="20"/>
              <w:ind w:left="20"/>
              <w:jc w:val="both"/>
            </w:pPr>
            <w:r>
              <w:rPr>
                <w:rFonts w:ascii="Times New Roman"/>
                <w:b w:val="false"/>
                <w:i w:val="false"/>
                <w:color w:val="000000"/>
                <w:sz w:val="20"/>
              </w:rPr>
              <w:t>
III</w:t>
            </w:r>
          </w:p>
          <w:bookmarkEnd w:id="471"/>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дейін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3,8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4,2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4,2-ден жоғары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72"/>
          <w:p>
            <w:pPr>
              <w:spacing w:after="20"/>
              <w:ind w:left="20"/>
              <w:jc w:val="both"/>
            </w:pPr>
            <w:r>
              <w:rPr>
                <w:rFonts w:ascii="Times New Roman"/>
                <w:b w:val="false"/>
                <w:i w:val="false"/>
                <w:color w:val="000000"/>
                <w:sz w:val="20"/>
              </w:rPr>
              <w:t xml:space="preserve">
      Ескерту </w:t>
            </w:r>
            <w:r>
              <w:br/>
            </w:r>
            <w:r>
              <w:rPr>
                <w:rFonts w:ascii="Times New Roman"/>
                <w:b w:val="false"/>
                <w:i w:val="false"/>
                <w:color w:val="000000"/>
                <w:sz w:val="20"/>
              </w:rPr>
              <w:t>
</w:t>
            </w:r>
            <w:r>
              <w:rPr>
                <w:rFonts w:ascii="Times New Roman"/>
                <w:b w:val="false"/>
                <w:i w:val="false"/>
                <w:color w:val="000000"/>
                <w:sz w:val="20"/>
              </w:rPr>
              <w:t xml:space="preserve">      1 ҚР ЕР 218-03-2016</w:t>
            </w:r>
            <w:r>
              <w:br/>
            </w:r>
            <w:r>
              <w:rPr>
                <w:rFonts w:ascii="Times New Roman"/>
                <w:b w:val="false"/>
                <w:i w:val="false"/>
                <w:color w:val="000000"/>
                <w:sz w:val="20"/>
              </w:rPr>
              <w:t>
      2 А типті асфальтбетоннан, шағыл тасты-мастикалық асфальтбетоннан (ШМА), полимер қоспалары бар асфальтбетоннан жасалған жол жамылғысының жоғарғы қабаттары үшін тозған қабаттарын салу кезінде автомобиль жолдарын жөндеу жұмыстарын жүргізу мерзімінің жыл санын бүтінге дейін жуықтатумен 40-45% арттырады.</w:t>
            </w:r>
          </w:p>
          <w:bookmarkEnd w:id="472"/>
        </w:tc>
      </w:tr>
    </w:tbl>
    <w:bookmarkStart w:name="z567" w:id="473"/>
    <w:p>
      <w:pPr>
        <w:spacing w:after="0"/>
        <w:ind w:left="0"/>
        <w:jc w:val="both"/>
      </w:pPr>
      <w:r>
        <w:rPr>
          <w:rFonts w:ascii="Times New Roman"/>
          <w:b w:val="false"/>
          <w:i w:val="false"/>
          <w:color w:val="000000"/>
          <w:sz w:val="28"/>
        </w:rPr>
        <w:t>
      - қолданыстағы жолдардың күтімі жүйесіне негізделген ағымдағы жөндеуі мен күтіп ұстау, яғни нәтижеге бағдарланған тегістігінің нашарлау динамикасының өзгеруіне әсері жоқ, күтіп ұстау бойынша келісімшарт негіздерін қарастырмайды.</w:t>
      </w:r>
    </w:p>
    <w:bookmarkEnd w:id="473"/>
    <w:bookmarkStart w:name="z568" w:id="474"/>
    <w:p>
      <w:pPr>
        <w:spacing w:after="0"/>
        <w:ind w:left="0"/>
        <w:jc w:val="both"/>
      </w:pPr>
      <w:r>
        <w:rPr>
          <w:rFonts w:ascii="Times New Roman"/>
          <w:b w:val="false"/>
          <w:i w:val="false"/>
          <w:color w:val="000000"/>
          <w:sz w:val="28"/>
        </w:rPr>
        <w:t>
      8.4.4 Ұдайы өндірістік стратегиялары бойынша жол жамылғысының  жөндеу жылының бойлық тегістігінің мәні келесі шарттар бойынша болжамданады:</w:t>
      </w:r>
    </w:p>
    <w:bookmarkEnd w:id="474"/>
    <w:bookmarkStart w:name="z569" w:id="475"/>
    <w:p>
      <w:pPr>
        <w:spacing w:after="0"/>
        <w:ind w:left="0"/>
        <w:jc w:val="both"/>
      </w:pPr>
      <w:r>
        <w:rPr>
          <w:rFonts w:ascii="Times New Roman"/>
          <w:b w:val="false"/>
          <w:i w:val="false"/>
          <w:color w:val="000000"/>
          <w:sz w:val="28"/>
        </w:rPr>
        <w:t xml:space="preserve">
      8.4.4.1 Көліктік-пайдаланушы жағдайын арттырудың оңтайлы стратегиясы: </w:t>
      </w:r>
    </w:p>
    <w:bookmarkEnd w:id="475"/>
    <w:bookmarkStart w:name="z570" w:id="476"/>
    <w:p>
      <w:pPr>
        <w:spacing w:after="0"/>
        <w:ind w:left="0"/>
        <w:jc w:val="both"/>
      </w:pPr>
      <w:r>
        <w:rPr>
          <w:rFonts w:ascii="Times New Roman"/>
          <w:b w:val="false"/>
          <w:i w:val="false"/>
          <w:color w:val="000000"/>
          <w:sz w:val="28"/>
        </w:rPr>
        <w:t xml:space="preserve">
      - күрделі жөндеу пайдалануға енгізгеннен кейін, тиісті "өте жақсыға" тегістікті 7-кестеге сәйкес нормативтік мәндерге дейін және </w:t>
      </w:r>
      <w:r>
        <w:br/>
      </w:r>
      <w:r>
        <w:rPr>
          <w:rFonts w:ascii="Times New Roman"/>
          <w:b w:val="false"/>
          <w:i w:val="false"/>
          <w:color w:val="000000"/>
          <w:sz w:val="28"/>
        </w:rPr>
        <w:t>4-кестеге сәйкес "ұйғарынды" тиісті нормативтік мәндерге дейін қатысты апаттылық коэффициентің жеткізіп, 12-16 жылдан кейін жүргізіледі;</w:t>
      </w:r>
    </w:p>
    <w:bookmarkEnd w:id="476"/>
    <w:bookmarkStart w:name="z571" w:id="477"/>
    <w:p>
      <w:pPr>
        <w:spacing w:after="0"/>
        <w:ind w:left="0"/>
        <w:jc w:val="both"/>
      </w:pPr>
      <w:r>
        <w:rPr>
          <w:rFonts w:ascii="Times New Roman"/>
          <w:b w:val="false"/>
          <w:i w:val="false"/>
          <w:color w:val="000000"/>
          <w:sz w:val="28"/>
        </w:rPr>
        <w:t>
      - орташа жөндеу тегістікті 11-кестеге сәйкес 4-5 жыл сайын, төмен шегі бойынша "жақсы" мәніне дейін жеткізумен жүргізіледі. Орташа жөндеудің қатысты апаттылығының коэффициентіне әсері (Кlср) – 0,85;</w:t>
      </w:r>
    </w:p>
    <w:bookmarkEnd w:id="477"/>
    <w:bookmarkStart w:name="z572" w:id="478"/>
    <w:p>
      <w:pPr>
        <w:spacing w:after="0"/>
        <w:ind w:left="0"/>
        <w:jc w:val="both"/>
      </w:pPr>
      <w:r>
        <w:rPr>
          <w:rFonts w:ascii="Times New Roman"/>
          <w:b w:val="false"/>
          <w:i w:val="false"/>
          <w:color w:val="000000"/>
          <w:sz w:val="28"/>
        </w:rPr>
        <w:t>
      - ағымдағы жөндеу 2-3 жыл сайын жүргізіледі, жол жүру ұйымдастырудың техникалық құралдарының жақсаруын қарастырады, автокөлік жолдарын жөндеу және күтіп ұстауға қаржылаудың нормативтеріне сәйкес анықталады [5]. Ағымдағы жөндеу 3 жыл сайын жүргізіледі. Қатысты апаттылықтың коэффициентіне әсері (Кlср) – 0,95, тегістігінің нашарлауын баяулату ( IRIкс ) - 0,96, жіберіп алған кезде тегістігінің нашарлауы ( IRIкб ) (1,01);</w:t>
      </w:r>
    </w:p>
    <w:bookmarkEnd w:id="478"/>
    <w:bookmarkStart w:name="z573" w:id="479"/>
    <w:p>
      <w:pPr>
        <w:spacing w:after="0"/>
        <w:ind w:left="0"/>
        <w:jc w:val="both"/>
      </w:pPr>
      <w:r>
        <w:rPr>
          <w:rFonts w:ascii="Times New Roman"/>
          <w:b w:val="false"/>
          <w:i w:val="false"/>
          <w:color w:val="000000"/>
          <w:sz w:val="28"/>
        </w:rPr>
        <w:t xml:space="preserve">
      - күтіп-ұстау жыл сайын жүргізіледі және автокөлік жолдарын жөндеу мен күтіп ұстауға қаржылаудың нормативтеріне сәйкес анықталады [5]. Жолдың құрамы IRI бойлық тегістігінің өзгерісіне және қатысты апаттылық коэффициентіне де ықпал етпейді. </w:t>
      </w:r>
    </w:p>
    <w:bookmarkEnd w:id="479"/>
    <w:bookmarkStart w:name="z574" w:id="480"/>
    <w:p>
      <w:pPr>
        <w:spacing w:after="0"/>
        <w:ind w:left="0"/>
        <w:jc w:val="both"/>
      </w:pPr>
      <w:r>
        <w:rPr>
          <w:rFonts w:ascii="Times New Roman"/>
          <w:b w:val="false"/>
          <w:i w:val="false"/>
          <w:color w:val="000000"/>
          <w:sz w:val="28"/>
        </w:rPr>
        <w:t>
      8.4.4.2 Жол құрылысы жөндеуінің қарапайым торыққан стратегиясы:</w:t>
      </w:r>
    </w:p>
    <w:bookmarkEnd w:id="480"/>
    <w:bookmarkStart w:name="z575" w:id="481"/>
    <w:p>
      <w:pPr>
        <w:spacing w:after="0"/>
        <w:ind w:left="0"/>
        <w:jc w:val="both"/>
      </w:pPr>
      <w:r>
        <w:rPr>
          <w:rFonts w:ascii="Times New Roman"/>
          <w:b w:val="false"/>
          <w:i w:val="false"/>
          <w:color w:val="000000"/>
          <w:sz w:val="28"/>
        </w:rPr>
        <w:t>
      - күрделі жөндеу пайдалануға енгізгеннен кейін 16 жылдан соң  жүргізіледі, әсері 8.4.4.1-тармағына ұқсас;</w:t>
      </w:r>
    </w:p>
    <w:bookmarkEnd w:id="481"/>
    <w:bookmarkStart w:name="z576" w:id="482"/>
    <w:p>
      <w:pPr>
        <w:spacing w:after="0"/>
        <w:ind w:left="0"/>
        <w:jc w:val="both"/>
      </w:pPr>
      <w:r>
        <w:rPr>
          <w:rFonts w:ascii="Times New Roman"/>
          <w:b w:val="false"/>
          <w:i w:val="false"/>
          <w:color w:val="000000"/>
          <w:sz w:val="28"/>
        </w:rPr>
        <w:t xml:space="preserve">
      - орташа жөндеу 4-6 жыл сайын жүргізіледі, ал әсері 8.4.4.1 тармағына ұқсас; </w:t>
      </w:r>
    </w:p>
    <w:bookmarkEnd w:id="482"/>
    <w:bookmarkStart w:name="z577" w:id="483"/>
    <w:p>
      <w:pPr>
        <w:spacing w:after="0"/>
        <w:ind w:left="0"/>
        <w:jc w:val="both"/>
      </w:pPr>
      <w:r>
        <w:rPr>
          <w:rFonts w:ascii="Times New Roman"/>
          <w:b w:val="false"/>
          <w:i w:val="false"/>
          <w:color w:val="000000"/>
          <w:sz w:val="28"/>
        </w:rPr>
        <w:t>
      - ағымдағы жөндеу 2-3 жыл сайын жүргізіледі, ал әсері 8.4.4.1 тармағына ұқсас;</w:t>
      </w:r>
    </w:p>
    <w:bookmarkEnd w:id="483"/>
    <w:bookmarkStart w:name="z578" w:id="484"/>
    <w:p>
      <w:pPr>
        <w:spacing w:after="0"/>
        <w:ind w:left="0"/>
        <w:jc w:val="both"/>
      </w:pPr>
      <w:r>
        <w:rPr>
          <w:rFonts w:ascii="Times New Roman"/>
          <w:b w:val="false"/>
          <w:i w:val="false"/>
          <w:color w:val="000000"/>
          <w:sz w:val="28"/>
        </w:rPr>
        <w:t>
      - күтіп ұстау жыл сайын жүргізіледі және автокөлік жолдарының күтіп ұстау мен жөндеуіне нормативтік қаржылауға сәйкес анықталады. Жолды күтіп ұстау бойлық тегістіктің өзгеруіне ықпал етпейді.</w:t>
      </w:r>
    </w:p>
    <w:bookmarkEnd w:id="484"/>
    <w:bookmarkStart w:name="z579" w:id="485"/>
    <w:p>
      <w:pPr>
        <w:spacing w:after="0"/>
        <w:ind w:left="0"/>
        <w:jc w:val="left"/>
      </w:pPr>
      <w:r>
        <w:rPr>
          <w:rFonts w:ascii="Times New Roman"/>
          <w:b/>
          <w:i w:val="false"/>
          <w:color w:val="000000"/>
        </w:rPr>
        <w:t xml:space="preserve"> 9 Жол жобаларының тиімділігін бағалауда тәуекелдер мен белгісіздік факторларын есепке алу</w:t>
      </w:r>
    </w:p>
    <w:bookmarkEnd w:id="485"/>
    <w:p>
      <w:pPr>
        <w:spacing w:after="0"/>
        <w:ind w:left="0"/>
        <w:jc w:val="both"/>
      </w:pPr>
      <w:r>
        <w:rPr>
          <w:rFonts w:ascii="Times New Roman"/>
          <w:b/>
          <w:i w:val="false"/>
          <w:color w:val="000000"/>
          <w:sz w:val="28"/>
        </w:rPr>
        <w:t>9.1 Бастапқы ережелер</w:t>
      </w:r>
    </w:p>
    <w:bookmarkStart w:name="z581" w:id="486"/>
    <w:p>
      <w:pPr>
        <w:spacing w:after="0"/>
        <w:ind w:left="0"/>
        <w:jc w:val="both"/>
      </w:pPr>
      <w:r>
        <w:rPr>
          <w:rFonts w:ascii="Times New Roman"/>
          <w:b w:val="false"/>
          <w:i w:val="false"/>
          <w:color w:val="000000"/>
          <w:sz w:val="28"/>
        </w:rPr>
        <w:t xml:space="preserve">
      9.1.1 Жол жобаларының тиімділігін бағалауда тәуекелдер мен белгісіздік факторларын есепке алу олардың нақты жүзеге асырылуының маңызды шарты болып табылады. Белгісіздік деп жобаны жүзеге асыру шарттары туралы ақпараттың толық болмауы немесе дәл болмауы, ал тәуеуел деп – инвестициялық жобаның балдық немесе жеке қатысушыларына жағымсыз әсер туғызатын түрлі жағымсыз жағдайлар түсіндіріледі. </w:t>
      </w:r>
    </w:p>
    <w:bookmarkEnd w:id="486"/>
    <w:bookmarkStart w:name="z582" w:id="487"/>
    <w:p>
      <w:pPr>
        <w:spacing w:after="0"/>
        <w:ind w:left="0"/>
        <w:jc w:val="both"/>
      </w:pPr>
      <w:r>
        <w:rPr>
          <w:rFonts w:ascii="Times New Roman"/>
          <w:b w:val="false"/>
          <w:i w:val="false"/>
          <w:color w:val="000000"/>
          <w:sz w:val="28"/>
        </w:rPr>
        <w:t>
      Жол жобаларының тиімділігін бағалауда тәуекелдер мен белгісіздік факторларын есепке алу келесі үш кезеңнен тұрады: сапалы талдау, сандық талдау, тәекел мен тәуекелді оңтайландыру факторлары ықпал ететін шараларды әзірлеу.</w:t>
      </w:r>
    </w:p>
    <w:bookmarkEnd w:id="487"/>
    <w:bookmarkStart w:name="z583" w:id="488"/>
    <w:p>
      <w:pPr>
        <w:spacing w:after="0"/>
        <w:ind w:left="0"/>
        <w:jc w:val="both"/>
      </w:pPr>
      <w:r>
        <w:rPr>
          <w:rFonts w:ascii="Times New Roman"/>
          <w:b w:val="false"/>
          <w:i w:val="false"/>
          <w:color w:val="000000"/>
          <w:sz w:val="28"/>
        </w:rPr>
        <w:t>
      Бірінші кезеңде  сәйкестендіру мақсатында тәуекелдерді басқару дәрежесін анықтау үші қажетті алғышарттарды, сондай-ақ есепке алу тәсілімен реттеуді қалыптастыратын тәеуелдерді анықтау, сипаттау және топтастыру жүзеге асырылады.</w:t>
      </w:r>
    </w:p>
    <w:bookmarkEnd w:id="488"/>
    <w:bookmarkStart w:name="z584" w:id="489"/>
    <w:p>
      <w:pPr>
        <w:spacing w:after="0"/>
        <w:ind w:left="0"/>
        <w:jc w:val="both"/>
      </w:pPr>
      <w:r>
        <w:rPr>
          <w:rFonts w:ascii="Times New Roman"/>
          <w:b w:val="false"/>
          <w:i w:val="false"/>
          <w:color w:val="000000"/>
          <w:sz w:val="28"/>
        </w:rPr>
        <w:t>
      Екінші кезеңде белгісіздіктердің сипаттамасын қалыптастыру (егер қандайда бір бөлу заңының нысанында жобаны жүзеге асыру шарттары туралы ақпарат бар болса), сондай-ақ тәуекелдерді өлшегіштерді таңдау және оларды есептеу.</w:t>
      </w:r>
    </w:p>
    <w:bookmarkEnd w:id="489"/>
    <w:bookmarkStart w:name="z585" w:id="490"/>
    <w:p>
      <w:pPr>
        <w:spacing w:after="0"/>
        <w:ind w:left="0"/>
        <w:jc w:val="both"/>
      </w:pPr>
      <w:r>
        <w:rPr>
          <w:rFonts w:ascii="Times New Roman"/>
          <w:b w:val="false"/>
          <w:i w:val="false"/>
          <w:color w:val="000000"/>
          <w:sz w:val="28"/>
        </w:rPr>
        <w:t xml:space="preserve">
      9.12 Егер жобаны жүзеге асыру асырудың түрлі шарттары белгілі болса, болжалды интегралды тиімділік математикалық болжауа (50) формула бойынша есептелінеді: </w:t>
      </w:r>
    </w:p>
    <w:bookmarkEnd w:id="4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7" w:id="491"/>
    <w:p>
      <w:pPr>
        <w:spacing w:after="0"/>
        <w:ind w:left="0"/>
        <w:jc w:val="both"/>
      </w:pPr>
      <w:r>
        <w:rPr>
          <w:rFonts w:ascii="Times New Roman"/>
          <w:b w:val="false"/>
          <w:i w:val="false"/>
          <w:color w:val="000000"/>
          <w:sz w:val="28"/>
        </w:rPr>
        <w:t xml:space="preserve">
      мұнда  – жүзеге асырудың </w:t>
      </w:r>
      <w:r>
        <w:rPr>
          <w:rFonts w:ascii="Times New Roman"/>
          <w:b w:val="false"/>
          <w:i/>
          <w:color w:val="000000"/>
          <w:sz w:val="28"/>
        </w:rPr>
        <w:t>v</w:t>
      </w:r>
      <w:r>
        <w:rPr>
          <w:rFonts w:ascii="Times New Roman"/>
          <w:b w:val="false"/>
          <w:i w:val="false"/>
          <w:color w:val="000000"/>
          <w:sz w:val="28"/>
        </w:rPr>
        <w:t xml:space="preserve"> тәртібіндегі интегралды қоғамдық тиімділік; </w:t>
      </w:r>
    </w:p>
    <w:bookmarkEnd w:id="491"/>
    <w:bookmarkStart w:name="z588" w:id="492"/>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жол құрылысын қалпына келтірудің қарастырылп жатқан стратегиясының реттік нөмірі  (</w:t>
      </w:r>
      <w:r>
        <w:rPr>
          <w:rFonts w:ascii="Times New Roman"/>
          <w:b w:val="false"/>
          <w:i/>
          <w:color w:val="000000"/>
          <w:sz w:val="28"/>
        </w:rPr>
        <w:t>v</w:t>
      </w:r>
      <w:r>
        <w:rPr>
          <w:rFonts w:ascii="Times New Roman"/>
          <w:b w:val="false"/>
          <w:i w:val="false"/>
          <w:color w:val="000000"/>
          <w:sz w:val="28"/>
        </w:rPr>
        <w:t xml:space="preserve"> = 1,2,…, V); </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тәртіптемені жүзеге асыру ықтималы.  </w:t>
      </w:r>
    </w:p>
    <w:bookmarkStart w:name="z590" w:id="493"/>
    <w:p>
      <w:pPr>
        <w:spacing w:after="0"/>
        <w:ind w:left="0"/>
        <w:jc w:val="both"/>
      </w:pPr>
      <w:r>
        <w:rPr>
          <w:rFonts w:ascii="Times New Roman"/>
          <w:b w:val="false"/>
          <w:i w:val="false"/>
          <w:color w:val="000000"/>
          <w:sz w:val="28"/>
        </w:rPr>
        <w:t>
      9.1.2 Жалып жағдайларда, егер инвестициялық жобаны жүзеге асырудың ықтимал жағдайлары туралы ақпарат жоқ болса, болжалды интегралды тиімділікті есептеу Гурвиц формуласы бойынша есептеу ұсынылады (51):</w:t>
      </w:r>
    </w:p>
    <w:bookmarkEnd w:id="4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2" w:id="494"/>
    <w:p>
      <w:pPr>
        <w:spacing w:after="0"/>
        <w:ind w:left="0"/>
        <w:jc w:val="both"/>
      </w:pPr>
      <w:r>
        <w:rPr>
          <w:rFonts w:ascii="Times New Roman"/>
          <w:b w:val="false"/>
          <w:i w:val="false"/>
          <w:color w:val="000000"/>
          <w:sz w:val="28"/>
        </w:rPr>
        <w:t>
      мұндағы  ,   - немесе инвестициялық жобаның тәртібін параметрлерін өзгердудің қарастырылып жатқан шектеріндегі ең үлкен және ең кіші тиімділік;</w:t>
      </w:r>
    </w:p>
    <w:bookmarkEnd w:id="494"/>
    <w:bookmarkStart w:name="z593" w:id="4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белгісіздік жағдайларында қажетті шаруашылық субъектін жүйесін көрсететін тиімділіктің белгісіздігін есепке алуға арналған арнайы норматив. Жобалардың қоғамдық тиімділігін есептеуде </w:t>
      </w:r>
      <w:r>
        <w:rPr>
          <w:rFonts w:ascii="Times New Roman"/>
          <w:b w:val="false"/>
          <w:i w:val="false"/>
          <w:color w:val="000000"/>
          <w:sz w:val="28"/>
        </w:rPr>
        <w:t>l</w:t>
      </w:r>
      <w:r>
        <w:rPr>
          <w:rFonts w:ascii="Times New Roman"/>
          <w:b w:val="false"/>
          <w:i w:val="false"/>
          <w:color w:val="000000"/>
          <w:sz w:val="28"/>
        </w:rPr>
        <w:t xml:space="preserve"> 0,3-ке тең деп қабылданады яғни оларды жүзеге асыру шарттарын ұйғарынды пессимистік бағалаудан келіп шығады.  </w:t>
      </w:r>
    </w:p>
    <w:bookmarkEnd w:id="495"/>
    <w:bookmarkStart w:name="z594" w:id="496"/>
    <w:p>
      <w:pPr>
        <w:spacing w:after="0"/>
        <w:ind w:left="0"/>
        <w:jc w:val="both"/>
      </w:pPr>
      <w:r>
        <w:rPr>
          <w:rFonts w:ascii="Times New Roman"/>
          <w:b w:val="false"/>
          <w:i w:val="false"/>
          <w:color w:val="000000"/>
          <w:sz w:val="28"/>
        </w:rPr>
        <w:t>
      9.13 Үшінші кезеңде тәуекелді оңтайландыру мақсатында инвестициялық жобаны жүзеге асырудың түрлі стратегиялары , сондай-ақ инвестициялық жобаның нәтижелік көрсеткіштеріне ықпал ететін бағалаудың түрлі дәлдіктерін сипаттайтын тәуекелдерді есептеу әдістері қарастырылады. Бұл жобада тәуекелді төмендететін кез келген механизмді қолдану қатысушалардан қосымша шығынды талап етеді деп түсіндіріледі, оландың шамасы жобаны жүзеге асырудың таңдап алынған стратегиясына және теуеуелді есептеудің қолданылатын әдісіне байланысты.</w:t>
      </w:r>
    </w:p>
    <w:bookmarkEnd w:id="496"/>
    <w:bookmarkStart w:name="z595" w:id="497"/>
    <w:p>
      <w:pPr>
        <w:spacing w:after="0"/>
        <w:ind w:left="0"/>
        <w:jc w:val="left"/>
      </w:pPr>
      <w:r>
        <w:rPr>
          <w:rFonts w:ascii="Times New Roman"/>
          <w:b/>
          <w:i w:val="false"/>
          <w:color w:val="000000"/>
        </w:rPr>
        <w:t xml:space="preserve"> 9.2 Жол жобаларының тәуекел факторларының топтастырылуы</w:t>
      </w:r>
    </w:p>
    <w:bookmarkEnd w:id="497"/>
    <w:bookmarkStart w:name="z596" w:id="498"/>
    <w:p>
      <w:pPr>
        <w:spacing w:after="0"/>
        <w:ind w:left="0"/>
        <w:jc w:val="both"/>
      </w:pPr>
      <w:r>
        <w:rPr>
          <w:rFonts w:ascii="Times New Roman"/>
          <w:b w:val="false"/>
          <w:i w:val="false"/>
          <w:color w:val="000000"/>
          <w:sz w:val="28"/>
        </w:rPr>
        <w:t>
      9.2.1 Қазіргі уақытта жол жобаларын жүзеге асыруда пайда болатын барлық тәуекелдерді бағытталуына байланысты келесі бес топқа бөлуге болады: қызмет субъектілерінің түрлері бойынша; тәуекелдер түрлері бойынша; шығындар түрлері бойынша; пайда болу көздері бойынша, болжамдылығы бойынша; жобаға қатынасы бойынша.</w:t>
      </w:r>
    </w:p>
    <w:bookmarkEnd w:id="498"/>
    <w:bookmarkStart w:name="z597" w:id="499"/>
    <w:p>
      <w:pPr>
        <w:spacing w:after="0"/>
        <w:ind w:left="0"/>
        <w:jc w:val="both"/>
      </w:pPr>
      <w:r>
        <w:rPr>
          <w:rFonts w:ascii="Times New Roman"/>
          <w:b w:val="false"/>
          <w:i w:val="false"/>
          <w:color w:val="000000"/>
          <w:sz w:val="28"/>
        </w:rPr>
        <w:t xml:space="preserve">
      Қызмет субъектісінің түрлері бойынша жол саласының толығымен, жол ұйымдарының және жобаны басқару механизмінің тәуекелдері ажыратып тұрады. </w:t>
      </w:r>
    </w:p>
    <w:bookmarkEnd w:id="499"/>
    <w:bookmarkStart w:name="z598" w:id="500"/>
    <w:p>
      <w:pPr>
        <w:spacing w:after="0"/>
        <w:ind w:left="0"/>
        <w:jc w:val="both"/>
      </w:pPr>
      <w:r>
        <w:rPr>
          <w:rFonts w:ascii="Times New Roman"/>
          <w:b w:val="false"/>
          <w:i w:val="false"/>
          <w:color w:val="000000"/>
          <w:sz w:val="28"/>
        </w:rPr>
        <w:t>
      Тәуекелдер түрлері бойынша политикалық, әлеуметтік, экономикалық, экологиялық және техногендік деп бөлінеді.</w:t>
      </w:r>
    </w:p>
    <w:bookmarkEnd w:id="500"/>
    <w:bookmarkStart w:name="z599" w:id="501"/>
    <w:p>
      <w:pPr>
        <w:spacing w:after="0"/>
        <w:ind w:left="0"/>
        <w:jc w:val="both"/>
      </w:pPr>
      <w:r>
        <w:rPr>
          <w:rFonts w:ascii="Times New Roman"/>
          <w:b w:val="false"/>
          <w:i w:val="false"/>
          <w:color w:val="000000"/>
          <w:sz w:val="28"/>
        </w:rPr>
        <w:t>
      Шығындар түрлері бойынша материалдық, кадрлық және қаражат, сондай-ақ уақыт  шығындар тәуекелі ажыратылады.</w:t>
      </w:r>
    </w:p>
    <w:bookmarkEnd w:id="501"/>
    <w:bookmarkStart w:name="z600" w:id="502"/>
    <w:p>
      <w:pPr>
        <w:spacing w:after="0"/>
        <w:ind w:left="0"/>
        <w:jc w:val="both"/>
      </w:pPr>
      <w:r>
        <w:rPr>
          <w:rFonts w:ascii="Times New Roman"/>
          <w:b w:val="false"/>
          <w:i w:val="false"/>
          <w:color w:val="000000"/>
          <w:sz w:val="28"/>
        </w:rPr>
        <w:t>
      Тәеуелдердің пайда болы көздері бойынша тәуекелдер жүелік және жүйелік емес деп бөлінеді.</w:t>
      </w:r>
    </w:p>
    <w:bookmarkEnd w:id="502"/>
    <w:bookmarkStart w:name="z601" w:id="503"/>
    <w:p>
      <w:pPr>
        <w:spacing w:after="0"/>
        <w:ind w:left="0"/>
        <w:jc w:val="both"/>
      </w:pPr>
      <w:r>
        <w:rPr>
          <w:rFonts w:ascii="Times New Roman"/>
          <w:b w:val="false"/>
          <w:i w:val="false"/>
          <w:color w:val="000000"/>
          <w:sz w:val="28"/>
        </w:rPr>
        <w:t>
      Жобаға қатынасы бойынша тәуекелдер сыртқы және ішкі деп бөлінеді.</w:t>
      </w:r>
    </w:p>
    <w:bookmarkEnd w:id="503"/>
    <w:bookmarkStart w:name="z602" w:id="504"/>
    <w:p>
      <w:pPr>
        <w:spacing w:after="0"/>
        <w:ind w:left="0"/>
        <w:jc w:val="both"/>
      </w:pPr>
      <w:r>
        <w:rPr>
          <w:rFonts w:ascii="Times New Roman"/>
          <w:b w:val="false"/>
          <w:i w:val="false"/>
          <w:color w:val="000000"/>
          <w:sz w:val="28"/>
        </w:rPr>
        <w:t>
      9.2.2 Осы топтастыруға сәйкес жол жобаларының барлық тәуекел факторлары үш топқа бөлінеді: құрылысты жобалауда, салуда және пайдалануда.</w:t>
      </w:r>
    </w:p>
    <w:bookmarkEnd w:id="504"/>
    <w:bookmarkStart w:name="z603" w:id="505"/>
    <w:p>
      <w:pPr>
        <w:spacing w:after="0"/>
        <w:ind w:left="0"/>
        <w:jc w:val="both"/>
      </w:pPr>
      <w:r>
        <w:rPr>
          <w:rFonts w:ascii="Times New Roman"/>
          <w:b w:val="false"/>
          <w:i w:val="false"/>
          <w:color w:val="000000"/>
          <w:sz w:val="28"/>
        </w:rPr>
        <w:t xml:space="preserve">
      Жобалау кезіндегі тәуекелдер факторлар тобына жатады: қозғалыс параметрлері (көлік құралдарының қарқындылыға, құрамы және жылдамдығы), құндқ көрсеткіштері, жұмыстарды орындау шарттары, әлеуметтік-экономикалық тиімділігі және қызмет ету тәртібі. </w:t>
      </w:r>
    </w:p>
    <w:bookmarkEnd w:id="505"/>
    <w:bookmarkStart w:name="z604" w:id="506"/>
    <w:p>
      <w:pPr>
        <w:spacing w:after="0"/>
        <w:ind w:left="0"/>
        <w:jc w:val="both"/>
      </w:pPr>
      <w:r>
        <w:rPr>
          <w:rFonts w:ascii="Times New Roman"/>
          <w:b w:val="false"/>
          <w:i w:val="false"/>
          <w:color w:val="000000"/>
          <w:sz w:val="28"/>
        </w:rPr>
        <w:t>
      Құрылыстарды салу кезіндегі тәуекелдер факторларының тобына салу мерзімінің артуынан, құрылыс бағасының өсуінен, салу технологиясының бұзылуынан және уақытылы қаржыландырылмағандықтан туындаған тәуекелдер жатады.</w:t>
      </w:r>
    </w:p>
    <w:bookmarkEnd w:id="506"/>
    <w:bookmarkStart w:name="z605" w:id="507"/>
    <w:p>
      <w:pPr>
        <w:spacing w:after="0"/>
        <w:ind w:left="0"/>
        <w:jc w:val="both"/>
      </w:pPr>
      <w:r>
        <w:rPr>
          <w:rFonts w:ascii="Times New Roman"/>
          <w:b w:val="false"/>
          <w:i w:val="false"/>
          <w:color w:val="000000"/>
          <w:sz w:val="28"/>
        </w:rPr>
        <w:t xml:space="preserve">
      Құрылысты пайдалану кезіндегі теуекелдер факторларының тобына жатады: жол құрылыстарының физикалық және моралдық тозуын бағалау, пайдалану шығындарын анықтау, көлік қозғалысының шарттарын бағалау және төтенше жағдайлардың пайда болу ықтималын бағалау. </w:t>
      </w:r>
    </w:p>
    <w:bookmarkEnd w:id="507"/>
    <w:bookmarkStart w:name="z606" w:id="508"/>
    <w:p>
      <w:pPr>
        <w:spacing w:after="0"/>
        <w:ind w:left="0"/>
        <w:jc w:val="left"/>
      </w:pPr>
      <w:r>
        <w:rPr>
          <w:rFonts w:ascii="Times New Roman"/>
          <w:b/>
          <w:i w:val="false"/>
          <w:color w:val="000000"/>
        </w:rPr>
        <w:t xml:space="preserve"> 9.3 Тәуекел факторларын сандық бағалау және оларды маңыздылық дәрежесі бойынша саралау</w:t>
      </w:r>
    </w:p>
    <w:bookmarkEnd w:id="508"/>
    <w:bookmarkStart w:name="z607" w:id="509"/>
    <w:p>
      <w:pPr>
        <w:spacing w:after="0"/>
        <w:ind w:left="0"/>
        <w:jc w:val="both"/>
      </w:pPr>
      <w:r>
        <w:rPr>
          <w:rFonts w:ascii="Times New Roman"/>
          <w:b w:val="false"/>
          <w:i w:val="false"/>
          <w:color w:val="000000"/>
          <w:sz w:val="28"/>
        </w:rPr>
        <w:t xml:space="preserve">
      9.3.1 Тәуекел факторларын сандық бағалау жол жобасының параметрлерін анықтау немесе алдағы уақытта жобаны жүзеге асыру шарттарының белгісіз болуымен байланысты оларды ң ықтимал өзгеруін анықтаудың негізінде жүзеге асырылады. </w:t>
      </w:r>
    </w:p>
    <w:bookmarkEnd w:id="509"/>
    <w:bookmarkStart w:name="z608" w:id="510"/>
    <w:p>
      <w:pPr>
        <w:spacing w:after="0"/>
        <w:ind w:left="0"/>
        <w:jc w:val="both"/>
      </w:pPr>
      <w:r>
        <w:rPr>
          <w:rFonts w:ascii="Times New Roman"/>
          <w:b w:val="false"/>
          <w:i w:val="false"/>
          <w:color w:val="000000"/>
          <w:sz w:val="28"/>
        </w:rPr>
        <w:t>
      9.3.2 Осы тапсырманы шешу үшін жобаны жүзеге асыру шарттарының аралық белгісіздік жағдайында сараптау тәсілі қолданылады, оның барысында жол жобасының базистік тәртібінде әзірленген пессимистік бағалау параметрлерінің шектік ауытқулары (пессимистік және оптимистік) анықталуы қажет: ұйғарынды пессимистік (ҰП) шеттік бағалау: оптимистік (О) және 12-кестеге енгізу арқылы пессимистік (П).</w:t>
      </w:r>
    </w:p>
    <w:bookmarkEnd w:id="5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9" w:id="511"/>
    <w:p>
      <w:pPr>
        <w:spacing w:after="0"/>
        <w:ind w:left="0"/>
        <w:jc w:val="left"/>
      </w:pPr>
      <w:r>
        <w:rPr>
          <w:rFonts w:ascii="Times New Roman"/>
          <w:b/>
          <w:i w:val="false"/>
          <w:color w:val="000000"/>
        </w:rPr>
        <w:t xml:space="preserve"> 12-кесте – Жол жобасының тәуекел факторларының шектік мәнін сараптап бағалау</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008"/>
        <w:gridCol w:w="2287"/>
        <w:gridCol w:w="1150"/>
        <w:gridCol w:w="2005"/>
        <w:gridCol w:w="2005"/>
        <w:gridCol w:w="2005"/>
      </w:tblGrid>
      <w:tr>
        <w:trPr>
          <w:trHeight w:val="30" w:hRule="atLeast"/>
        </w:trPr>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12"/>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bookmarkEnd w:id="512"/>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факторларының атауы</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13"/>
          <w:p>
            <w:pPr>
              <w:spacing w:after="20"/>
              <w:ind w:left="20"/>
              <w:jc w:val="both"/>
            </w:pPr>
            <w:r>
              <w:rPr>
                <w:rFonts w:ascii="Times New Roman"/>
                <w:b w:val="false"/>
                <w:i w:val="false"/>
                <w:color w:val="000000"/>
                <w:sz w:val="20"/>
              </w:rPr>
              <w:t>
1</w:t>
            </w:r>
          </w:p>
          <w:bookmarkEnd w:id="513"/>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 жақсартуға капитал жұмсаудың және шығындардың артуы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үлесінде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14"/>
          <w:p>
            <w:pPr>
              <w:spacing w:after="20"/>
              <w:ind w:left="20"/>
              <w:jc w:val="both"/>
            </w:pPr>
            <w:r>
              <w:rPr>
                <w:rFonts w:ascii="Times New Roman"/>
                <w:b w:val="false"/>
                <w:i w:val="false"/>
                <w:color w:val="000000"/>
                <w:sz w:val="20"/>
              </w:rPr>
              <w:t>
2</w:t>
            </w:r>
          </w:p>
          <w:bookmarkEnd w:id="514"/>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Қозғалыстық болжалды қарқындылығының төмендеуі</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үлесінде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15"/>
          <w:p>
            <w:pPr>
              <w:spacing w:after="20"/>
              <w:ind w:left="20"/>
              <w:jc w:val="both"/>
            </w:pPr>
            <w:r>
              <w:rPr>
                <w:rFonts w:ascii="Times New Roman"/>
                <w:b w:val="false"/>
                <w:i w:val="false"/>
                <w:color w:val="000000"/>
                <w:sz w:val="20"/>
              </w:rPr>
              <w:t>
3</w:t>
            </w:r>
          </w:p>
          <w:bookmarkEnd w:id="515"/>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 жамылғысы тегіссіздігінің жыл сайын артуы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D</w:t>
            </w:r>
            <w:r>
              <w:rPr>
                <w:rFonts w:ascii="Times New Roman"/>
                <w:b w:val="false"/>
                <w:i w:val="false"/>
                <w:color w:val="000000"/>
                <w:sz w:val="20"/>
              </w:rPr>
              <w:t>IRI</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үлесінде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16"/>
          <w:p>
            <w:pPr>
              <w:spacing w:after="20"/>
              <w:ind w:left="20"/>
              <w:jc w:val="both"/>
            </w:pPr>
            <w:r>
              <w:rPr>
                <w:rFonts w:ascii="Times New Roman"/>
                <w:b w:val="false"/>
                <w:i w:val="false"/>
                <w:color w:val="000000"/>
                <w:sz w:val="20"/>
              </w:rPr>
              <w:t>
4</w:t>
            </w:r>
          </w:p>
          <w:bookmarkEnd w:id="516"/>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Апатылықтың қорытынды коэффициентінің орташа өлшенген мәнінің артуы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үлесінде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17"/>
          <w:p>
            <w:pPr>
              <w:spacing w:after="20"/>
              <w:ind w:left="20"/>
              <w:jc w:val="both"/>
            </w:pPr>
            <w:r>
              <w:rPr>
                <w:rFonts w:ascii="Times New Roman"/>
                <w:b w:val="false"/>
                <w:i w:val="false"/>
                <w:color w:val="000000"/>
                <w:sz w:val="20"/>
              </w:rPr>
              <w:t>
5</w:t>
            </w:r>
          </w:p>
          <w:bookmarkEnd w:id="517"/>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нормасы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618" w:id="518"/>
    <w:p>
      <w:pPr>
        <w:spacing w:after="0"/>
        <w:ind w:left="0"/>
        <w:jc w:val="both"/>
      </w:pPr>
      <w:r>
        <w:rPr>
          <w:rFonts w:ascii="Times New Roman"/>
          <w:b w:val="false"/>
          <w:i w:val="false"/>
          <w:color w:val="000000"/>
          <w:sz w:val="28"/>
        </w:rPr>
        <w:t>
      9.3.3 Тәуекел факторларының есептелгшен шектік мәндерігін негізінде интегралды тиімділіктің олардың өзгеруіне сезімталдығын бағалау жүргізіледі. Ол үшін белгіленген ауқымдағы жол жобасын жүзеге асырудің үлгісін пайдаланып, тәуекелдік әрбір факторын өзгертуде жобаның қоғамдық тиімділігінің көрсеткіші есептелінеді , нәтижелері 13-кестеге енгізіделеді.</w:t>
      </w:r>
    </w:p>
    <w:bookmarkEnd w:id="5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9" w:id="519"/>
    <w:p>
      <w:pPr>
        <w:spacing w:after="0"/>
        <w:ind w:left="0"/>
        <w:jc w:val="left"/>
      </w:pPr>
      <w:r>
        <w:rPr>
          <w:rFonts w:ascii="Times New Roman"/>
          <w:b/>
          <w:i w:val="false"/>
          <w:color w:val="000000"/>
        </w:rPr>
        <w:t xml:space="preserve"> 13-кесте – Жол жобасының тәуекел факторларын саралау нәтижелері</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4447"/>
        <w:gridCol w:w="1992"/>
        <w:gridCol w:w="2000"/>
        <w:gridCol w:w="2001"/>
      </w:tblGrid>
      <w:tr>
        <w:trPr>
          <w:trHeight w:val="30"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20"/>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bookmarkEnd w:id="520"/>
        </w:tc>
        <w:tc>
          <w:tcPr>
            <w:tcW w:w="4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Факторды өзгерткендегі  өзгеруі,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21"/>
          <w:p>
            <w:pPr>
              <w:spacing w:after="20"/>
              <w:ind w:left="20"/>
              <w:jc w:val="both"/>
            </w:pPr>
            <w:r>
              <w:rPr>
                <w:rFonts w:ascii="Times New Roman"/>
                <w:b w:val="false"/>
                <w:i w:val="false"/>
                <w:color w:val="000000"/>
                <w:sz w:val="20"/>
              </w:rPr>
              <w:t>
1</w:t>
            </w:r>
          </w:p>
          <w:bookmarkEnd w:id="521"/>
        </w:tc>
        <w:tc>
          <w:tcPr>
            <w:tcW w:w="4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 жақсартуға капитал жұмсаудың және шығындардың артуы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22"/>
          <w:p>
            <w:pPr>
              <w:spacing w:after="20"/>
              <w:ind w:left="20"/>
              <w:jc w:val="both"/>
            </w:pPr>
            <w:r>
              <w:rPr>
                <w:rFonts w:ascii="Times New Roman"/>
                <w:b w:val="false"/>
                <w:i w:val="false"/>
                <w:color w:val="000000"/>
                <w:sz w:val="20"/>
              </w:rPr>
              <w:t>
2</w:t>
            </w:r>
          </w:p>
          <w:bookmarkEnd w:id="522"/>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Қозғалыстық болжалды қарқындылығының төмендеуі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23"/>
          <w:p>
            <w:pPr>
              <w:spacing w:after="20"/>
              <w:ind w:left="20"/>
              <w:jc w:val="both"/>
            </w:pPr>
            <w:r>
              <w:rPr>
                <w:rFonts w:ascii="Times New Roman"/>
                <w:b w:val="false"/>
                <w:i w:val="false"/>
                <w:color w:val="000000"/>
                <w:sz w:val="20"/>
              </w:rPr>
              <w:t>
3</w:t>
            </w:r>
          </w:p>
          <w:bookmarkEnd w:id="523"/>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 жамылғысы тегіссіздігінің жыл сайын артуы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24"/>
          <w:p>
            <w:pPr>
              <w:spacing w:after="20"/>
              <w:ind w:left="20"/>
              <w:jc w:val="both"/>
            </w:pPr>
            <w:r>
              <w:rPr>
                <w:rFonts w:ascii="Times New Roman"/>
                <w:b w:val="false"/>
                <w:i w:val="false"/>
                <w:color w:val="000000"/>
                <w:sz w:val="20"/>
              </w:rPr>
              <w:t>
4</w:t>
            </w:r>
          </w:p>
          <w:bookmarkEnd w:id="524"/>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Апатылықтың қорытынды коэффициентінің орташа өлшенген мәнінің артуы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25"/>
          <w:p>
            <w:pPr>
              <w:spacing w:after="20"/>
              <w:ind w:left="20"/>
              <w:jc w:val="both"/>
            </w:pPr>
            <w:r>
              <w:rPr>
                <w:rFonts w:ascii="Times New Roman"/>
                <w:b w:val="false"/>
                <w:i w:val="false"/>
                <w:color w:val="000000"/>
                <w:sz w:val="20"/>
              </w:rPr>
              <w:t>
5</w:t>
            </w:r>
          </w:p>
          <w:bookmarkEnd w:id="525"/>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нормасы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9.4 Жол жобаларының тиімділігін бағалауда тәуекелдер мен белгісіздік факторларын есепке алу әдістері</w:t>
      </w:r>
    </w:p>
    <w:bookmarkStart w:name="z629" w:id="526"/>
    <w:p>
      <w:pPr>
        <w:spacing w:after="0"/>
        <w:ind w:left="0"/>
        <w:jc w:val="both"/>
      </w:pPr>
      <w:r>
        <w:rPr>
          <w:rFonts w:ascii="Times New Roman"/>
          <w:b w:val="false"/>
          <w:i w:val="false"/>
          <w:color w:val="000000"/>
          <w:sz w:val="28"/>
        </w:rPr>
        <w:t>
      9.4.1 Белгісіздік және тәуекел жағдайларында жобаның беріктігі мен тиімділігін бағалау мақсатында келесі әдістер қолданылады.</w:t>
      </w:r>
    </w:p>
    <w:bookmarkEnd w:id="526"/>
    <w:bookmarkStart w:name="z630" w:id="527"/>
    <w:p>
      <w:pPr>
        <w:spacing w:after="0"/>
        <w:ind w:left="0"/>
        <w:jc w:val="both"/>
      </w:pPr>
      <w:r>
        <w:rPr>
          <w:rFonts w:ascii="Times New Roman"/>
          <w:b w:val="false"/>
          <w:i w:val="false"/>
          <w:color w:val="000000"/>
          <w:sz w:val="28"/>
        </w:rPr>
        <w:t>
      Тәуекелді есепке ала отырып дисконт нормасын түзету әдісі, ең қарапайым әдіс болып табылады және ол жол құрылыстарын жобалауда кеңінен қолданылады. Ол осы инвестициялық жобада тәуекелсіз және аз қолданылатын дисконттың базалық нормасын түзетуден тұрады. Түзету дисконттық базистік нормасына инвестициялық жобаны жүзеге асыру түріне және шартына байланысты бір тәуекелге (жоба қатысушыларының сенімсіздік дәрежесін сипаттайтын және қарастырылған табыстарды толығымен алмайтын) екі түзетудің жиынтық мәнін қосу арқылы жүзеге асырылады.</w:t>
      </w:r>
    </w:p>
    <w:bookmarkEnd w:id="527"/>
    <w:bookmarkStart w:name="z631" w:id="528"/>
    <w:p>
      <w:pPr>
        <w:spacing w:after="0"/>
        <w:ind w:left="0"/>
        <w:jc w:val="both"/>
      </w:pPr>
      <w:r>
        <w:rPr>
          <w:rFonts w:ascii="Times New Roman"/>
          <w:b w:val="false"/>
          <w:i w:val="false"/>
          <w:color w:val="000000"/>
          <w:sz w:val="28"/>
        </w:rPr>
        <w:t xml:space="preserve">
      Сезімталдықты талдау әдісі белгіленген       орташа) мәндердегі жобаның талданатын параметрлерін ің ықтимал мәндерінің шеңберінде барлық қалған параметрлерін интегралды тиміділік мәніне қатынасын есептей отырып кезекпен өзгертуді қарастырады. </w:t>
      </w:r>
    </w:p>
    <w:bookmarkEnd w:id="528"/>
    <w:bookmarkStart w:name="z632" w:id="529"/>
    <w:p>
      <w:pPr>
        <w:spacing w:after="0"/>
        <w:ind w:left="0"/>
        <w:jc w:val="both"/>
      </w:pPr>
      <w:r>
        <w:rPr>
          <w:rFonts w:ascii="Times New Roman"/>
          <w:b w:val="false"/>
          <w:i w:val="false"/>
          <w:color w:val="000000"/>
          <w:sz w:val="28"/>
        </w:rPr>
        <w:t xml:space="preserve">
      Сараптамалық бағалау әдісі мамандардың тәеуелді шектік бағалау немесе оның мәні туралы айтылатын жеке және ұйымдық талқылауларынан тұрады. Оларды бірінші кезекте көлік үдесірісінде пайда болатын субъективті болжамдарды орнатуда қолдану орынды.  </w:t>
      </w:r>
    </w:p>
    <w:bookmarkEnd w:id="529"/>
    <w:bookmarkStart w:name="z633" w:id="530"/>
    <w:p>
      <w:pPr>
        <w:spacing w:after="0"/>
        <w:ind w:left="0"/>
        <w:jc w:val="both"/>
      </w:pPr>
      <w:r>
        <w:rPr>
          <w:rFonts w:ascii="Times New Roman"/>
          <w:b w:val="false"/>
          <w:i w:val="false"/>
          <w:color w:val="000000"/>
          <w:sz w:val="28"/>
        </w:rPr>
        <w:t>
      Сараптамалық бағалау әдісін тәуекел факторларын есепке алудың басқа әдістерімен, мысалы сезімталдықты талдау немесе тәртіптеме әдістерімен қолдану тиімді.</w:t>
      </w:r>
    </w:p>
    <w:bookmarkEnd w:id="530"/>
    <w:bookmarkStart w:name="z634" w:id="531"/>
    <w:p>
      <w:pPr>
        <w:spacing w:after="0"/>
        <w:ind w:left="0"/>
        <w:jc w:val="both"/>
      </w:pPr>
      <w:r>
        <w:rPr>
          <w:rFonts w:ascii="Times New Roman"/>
          <w:b w:val="false"/>
          <w:i w:val="false"/>
          <w:color w:val="000000"/>
          <w:sz w:val="28"/>
        </w:rPr>
        <w:t>
      Тәртіптеме әдісі бір уақытта кез келген тәуекелдер факторлар жиынтығын өзгертуден тұрады, осылайша инвестициялық жобалардың нәтижелік көрсеткіштеріне ықпал етулерді кешенді талдайды.  Әр тәртіпте негізге алныған тәуекел факторларының санын таңдау, тәуекелдер санын сияқты жобаның ерекшелігіне, есепке алуды талдап тексеру дәрежесіне немесе тәуекелдің басқа да факторларына байланысты. Тәртіптеме көп болған сайын күтілетін интегралды тиімділікті бағалаудың дұрыстығы сонша артық болады. Жол жобаларының тиімділігін бағалаудың тәртіптік әдісінде оларды жүзеге асырудың негізгі үш тәртіптемесін қарастыру қажет: пессимистік, оптимистік және көбірек ықтимал (шынайы).</w:t>
      </w:r>
    </w:p>
    <w:bookmarkEnd w:id="531"/>
    <w:bookmarkStart w:name="z635" w:id="532"/>
    <w:p>
      <w:pPr>
        <w:spacing w:after="0"/>
        <w:ind w:left="0"/>
        <w:jc w:val="both"/>
      </w:pPr>
      <w:r>
        <w:rPr>
          <w:rFonts w:ascii="Times New Roman"/>
          <w:b w:val="false"/>
          <w:i w:val="false"/>
          <w:color w:val="000000"/>
          <w:sz w:val="28"/>
        </w:rPr>
        <w:t>
      Шектік параметрлерін есептеу әдісі интегралды тиімділіктің мәні онтайлы мәндер шегінен шықпайтындай етіп анықтауды қарастырады. Әжетте жоба параметрлерінің шектік мәндері жобаны жүзеге асыру барысында маңызды рөл атқаратын тәуекелдер факторларының кішігірім тобымен салыстыра отырып анықталады; сонымен бірге қарастыруда олардың қолайсыз үйлесімділігі қабылданады.</w:t>
      </w:r>
    </w:p>
    <w:bookmarkEnd w:id="532"/>
    <w:bookmarkStart w:name="z636" w:id="533"/>
    <w:p>
      <w:pPr>
        <w:spacing w:after="0"/>
        <w:ind w:left="0"/>
        <w:jc w:val="both"/>
      </w:pPr>
      <w:r>
        <w:rPr>
          <w:rFonts w:ascii="Times New Roman"/>
          <w:b w:val="false"/>
          <w:i w:val="false"/>
          <w:color w:val="000000"/>
          <w:sz w:val="28"/>
        </w:rPr>
        <w:t>
      Имитациялық үлгілеу әдісі жобаның негізгі ауыспалы параметрлерінің мәнін анықтайтын интегралы тиімділіктің ықтимал үлгілерін қалыптастыруды қарастырады. Үлгі әрбір жаңа имитациялық тәжірибеде кездейсоқ сандарды жасау негізінде көрсетілген параметрлер мәнін кездейсоқ талдау арқылы қайта есептелінеді. Барлық имитациялық тәжірибелер нәтижелері іріктемесеге жиналады және жобаның негізгі тәуекелдерін өлшеуді есептеу және нәтижелік көрсеткіштерін бөлу ықтималын алу мақсатында талданады.</w:t>
      </w:r>
    </w:p>
    <w:bookmarkEnd w:id="533"/>
    <w:p>
      <w:pPr>
        <w:spacing w:after="0"/>
        <w:ind w:left="0"/>
        <w:jc w:val="both"/>
      </w:pPr>
      <w:r>
        <w:rPr>
          <w:rFonts w:ascii="Times New Roman"/>
          <w:b/>
          <w:i w:val="false"/>
          <w:color w:val="000000"/>
          <w:sz w:val="28"/>
        </w:rPr>
        <w:t>9.5 Жол жобаларының тәуекел факторларына ықпал ету шаралары</w:t>
      </w:r>
    </w:p>
    <w:bookmarkStart w:name="z638" w:id="534"/>
    <w:p>
      <w:pPr>
        <w:spacing w:after="0"/>
        <w:ind w:left="0"/>
        <w:jc w:val="both"/>
      </w:pPr>
      <w:r>
        <w:rPr>
          <w:rFonts w:ascii="Times New Roman"/>
          <w:b w:val="false"/>
          <w:i w:val="false"/>
          <w:color w:val="000000"/>
          <w:sz w:val="28"/>
        </w:rPr>
        <w:t>
      9.5.1 Тәуекел факторларына ықпал етудің барлық әдістерін оларды төмендететін, сақтайтын және беретін үш топқа бөлу ұсынылады.</w:t>
      </w:r>
    </w:p>
    <w:bookmarkEnd w:id="534"/>
    <w:bookmarkStart w:name="z639" w:id="535"/>
    <w:p>
      <w:pPr>
        <w:spacing w:after="0"/>
        <w:ind w:left="0"/>
        <w:jc w:val="both"/>
      </w:pPr>
      <w:r>
        <w:rPr>
          <w:rFonts w:ascii="Times New Roman"/>
          <w:b w:val="false"/>
          <w:i w:val="false"/>
          <w:color w:val="000000"/>
          <w:sz w:val="28"/>
        </w:rPr>
        <w:t>
      9.5.2 Тәуекелді төмендетуге қосымша шығындарды талап ететін қосымш жобалық-іздестіру немесе ұйымдастыру-техникалық шараларды жүзеге асыру жолымен қол жеткізуге болады. Сондықтан тәуекел факторларын жоюға немесе төмендетуге арналған шараларды анықтаудың мәндетті элементі болып олардың экономикалық тиімділігін есептеу негіздемесі болып табылады.</w:t>
      </w:r>
    </w:p>
    <w:bookmarkEnd w:id="535"/>
    <w:bookmarkStart w:name="z640" w:id="536"/>
    <w:p>
      <w:pPr>
        <w:spacing w:after="0"/>
        <w:ind w:left="0"/>
        <w:jc w:val="both"/>
      </w:pPr>
      <w:r>
        <w:rPr>
          <w:rFonts w:ascii="Times New Roman"/>
          <w:b w:val="false"/>
          <w:i w:val="false"/>
          <w:color w:val="000000"/>
          <w:sz w:val="28"/>
        </w:rPr>
        <w:t>
      Ұсынылатын есептеу алгоритмі негізгі үш кезеңнен тұрады.</w:t>
      </w:r>
    </w:p>
    <w:bookmarkEnd w:id="536"/>
    <w:bookmarkStart w:name="z641" w:id="537"/>
    <w:p>
      <w:pPr>
        <w:spacing w:after="0"/>
        <w:ind w:left="0"/>
        <w:jc w:val="both"/>
      </w:pPr>
      <w:r>
        <w:rPr>
          <w:rFonts w:ascii="Times New Roman"/>
          <w:b w:val="false"/>
          <w:i w:val="false"/>
          <w:color w:val="000000"/>
          <w:sz w:val="28"/>
        </w:rPr>
        <w:t>
      Бірінші кезеңде жобаның тиімділігінің нәтижелік көрсеткіштері, соның ішінде тәуекелдер факторларының максималды мәнісіндегі интегралды тиімділіктің көрсеткіші анықталынады.</w:t>
      </w:r>
    </w:p>
    <w:bookmarkEnd w:id="537"/>
    <w:bookmarkStart w:name="z642" w:id="538"/>
    <w:p>
      <w:pPr>
        <w:spacing w:after="0"/>
        <w:ind w:left="0"/>
        <w:jc w:val="both"/>
      </w:pPr>
      <w:r>
        <w:rPr>
          <w:rFonts w:ascii="Times New Roman"/>
          <w:b w:val="false"/>
          <w:i w:val="false"/>
          <w:color w:val="000000"/>
          <w:sz w:val="28"/>
        </w:rPr>
        <w:t>
      Екінші кезеңде тәуекел факторын жоюдың немесе төмендетудің ықтимал нұсқалары қалыптастырылады, әрбір нұсқада тәуекелдерді жоюды немесе төмендетуді , оларды жүзеге асыру мерзімдерін қамтамасыз ететін қосымша шығындар мәні көрсетіледі.</w:t>
      </w:r>
    </w:p>
    <w:bookmarkEnd w:id="538"/>
    <w:bookmarkStart w:name="z643" w:id="539"/>
    <w:p>
      <w:pPr>
        <w:spacing w:after="0"/>
        <w:ind w:left="0"/>
        <w:jc w:val="both"/>
      </w:pPr>
      <w:r>
        <w:rPr>
          <w:rFonts w:ascii="Times New Roman"/>
          <w:b w:val="false"/>
          <w:i w:val="false"/>
          <w:color w:val="000000"/>
          <w:sz w:val="28"/>
        </w:rPr>
        <w:t>
      Үшінші кезеңде "ұтылу" жолымен компьтерлік үлгідегі таза дисконтталатын табыстың максимум өлшемдері бойынша бекітілген тәуекел факторларын жоюдың немесе төмендетудің нұсқалары арасында ең жақсысы таңдалады. Егер қарастырылып жатқан нұсқалар арасында тәуекел факторларын жою немес төмендету шаралары интегралды тиміділіктің өсуін қамтамасыз етпесе, онда оларды тиімсіз деп қарастыру қажет және осы тәуекел факторына ықпал ететін басқа әдістерді талдауға көшу қажет.</w:t>
      </w:r>
    </w:p>
    <w:bookmarkEnd w:id="539"/>
    <w:bookmarkStart w:name="z644" w:id="540"/>
    <w:p>
      <w:pPr>
        <w:spacing w:after="0"/>
        <w:ind w:left="0"/>
        <w:jc w:val="both"/>
      </w:pPr>
      <w:r>
        <w:rPr>
          <w:rFonts w:ascii="Times New Roman"/>
          <w:b w:val="false"/>
          <w:i w:val="false"/>
          <w:color w:val="000000"/>
          <w:sz w:val="28"/>
        </w:rPr>
        <w:t>
      9.5.3 Тәуекел факторларына ықпал ететін екінші топ оларды қолдантағы деңгейінде сақтап қалу ықтималын қарастырады, ол шығынның орнын толтыруға бағытталған сол және басқа да әрекеттермен байланысты.</w:t>
      </w:r>
    </w:p>
    <w:bookmarkEnd w:id="540"/>
    <w:bookmarkStart w:name="z645" w:id="541"/>
    <w:p>
      <w:pPr>
        <w:spacing w:after="0"/>
        <w:ind w:left="0"/>
        <w:jc w:val="both"/>
      </w:pPr>
      <w:r>
        <w:rPr>
          <w:rFonts w:ascii="Times New Roman"/>
          <w:b w:val="false"/>
          <w:i w:val="false"/>
          <w:color w:val="000000"/>
          <w:sz w:val="28"/>
        </w:rPr>
        <w:t>
      9.5.4 Тәуекел факторларына ықпал ететін үшінші топ тәуекелдің қолданстағы деңгейін сақтап қалуда жауапкершілікті үшінші тұлғаларға беруді қарастырады. Оларға бірінші кезекте жобаның қатысушылары арасында теуекелді бөлу немесе қайта бөлу шаралары жатады, оның негізінде қатысушылардың кез келгенінің тәуекелін арттыру жоба табысын адекватты бөлу қағидасын қарастыруы қажет. Ол қағидаттарды сақтау келіссөздерді жүргізудің төмендегі үдерісінде жүзеге асырылады:</w:t>
      </w:r>
    </w:p>
    <w:bookmarkEnd w:id="541"/>
    <w:bookmarkStart w:name="z646" w:id="542"/>
    <w:p>
      <w:pPr>
        <w:spacing w:after="0"/>
        <w:ind w:left="0"/>
        <w:jc w:val="both"/>
      </w:pPr>
      <w:r>
        <w:rPr>
          <w:rFonts w:ascii="Times New Roman"/>
          <w:b w:val="false"/>
          <w:i w:val="false"/>
          <w:color w:val="000000"/>
          <w:sz w:val="28"/>
        </w:rPr>
        <w:t>
      - жоба қатысушалыраның тәуекел жағдайлардың туындау салдарын бейтараптандыру немесе жою мүмкіндіктерін анқтау;</w:t>
      </w:r>
    </w:p>
    <w:bookmarkEnd w:id="542"/>
    <w:bookmarkStart w:name="z647" w:id="543"/>
    <w:p>
      <w:pPr>
        <w:spacing w:after="0"/>
        <w:ind w:left="0"/>
        <w:jc w:val="both"/>
      </w:pPr>
      <w:r>
        <w:rPr>
          <w:rFonts w:ascii="Times New Roman"/>
          <w:b w:val="false"/>
          <w:i w:val="false"/>
          <w:color w:val="000000"/>
          <w:sz w:val="28"/>
        </w:rPr>
        <w:t>
      - жобаның әр қатысушысы өзіне қабылдайтын тәуекел дәрежесі аықталады;</w:t>
      </w:r>
    </w:p>
    <w:bookmarkEnd w:id="543"/>
    <w:bookmarkStart w:name="z648" w:id="544"/>
    <w:p>
      <w:pPr>
        <w:spacing w:after="0"/>
        <w:ind w:left="0"/>
        <w:jc w:val="both"/>
      </w:pPr>
      <w:r>
        <w:rPr>
          <w:rFonts w:ascii="Times New Roman"/>
          <w:b w:val="false"/>
          <w:i w:val="false"/>
          <w:color w:val="000000"/>
          <w:sz w:val="28"/>
        </w:rPr>
        <w:t>
      - тәуекел жағдайлардың туындауынан болған әлеуетті шығындардың орнын толтырудың мөлшері және тәсілдері айтлады;</w:t>
      </w:r>
    </w:p>
    <w:bookmarkEnd w:id="544"/>
    <w:bookmarkStart w:name="z649" w:id="545"/>
    <w:p>
      <w:pPr>
        <w:spacing w:after="0"/>
        <w:ind w:left="0"/>
        <w:jc w:val="both"/>
      </w:pPr>
      <w:r>
        <w:rPr>
          <w:rFonts w:ascii="Times New Roman"/>
          <w:b w:val="false"/>
          <w:i w:val="false"/>
          <w:color w:val="000000"/>
          <w:sz w:val="28"/>
        </w:rPr>
        <w:t>
      - барлық жоба қасысушыларыдың болжалды тәуекелдері мен әлеуетті табыстары арасындағы тепе-теңдікті қамтамасыз ету қағидаттары әзірделенеді.</w:t>
      </w:r>
    </w:p>
    <w:bookmarkEnd w:id="545"/>
    <w:bookmarkStart w:name="z650" w:id="546"/>
    <w:p>
      <w:pPr>
        <w:spacing w:after="0"/>
        <w:ind w:left="0"/>
        <w:jc w:val="both"/>
      </w:pPr>
      <w:r>
        <w:rPr>
          <w:rFonts w:ascii="Times New Roman"/>
          <w:b w:val="false"/>
          <w:i w:val="false"/>
          <w:color w:val="000000"/>
          <w:sz w:val="28"/>
        </w:rPr>
        <w:t xml:space="preserve">
      10 Жаңа материалдарды, технологияларды, мәшинелер мен механизмдерді енгізудің экономикалық тиімділігін бағалау әдістемесі </w:t>
      </w:r>
    </w:p>
    <w:bookmarkEnd w:id="546"/>
    <w:bookmarkStart w:name="z651" w:id="547"/>
    <w:p>
      <w:pPr>
        <w:spacing w:after="0"/>
        <w:ind w:left="0"/>
        <w:jc w:val="both"/>
      </w:pPr>
      <w:r>
        <w:rPr>
          <w:rFonts w:ascii="Times New Roman"/>
          <w:b w:val="false"/>
          <w:i w:val="false"/>
          <w:color w:val="000000"/>
          <w:sz w:val="28"/>
        </w:rPr>
        <w:t>
      10.1 Жаңа материалдар, технологиялар, мәшинелер мен механизмдерді автомобиль жолдарын салу, қайта салу, жөндеу және күтіп ұстау салаларына енгізу бойынша түйінді бағыттары болып табылады [10]:</w:t>
      </w:r>
    </w:p>
    <w:bookmarkEnd w:id="547"/>
    <w:bookmarkStart w:name="z652" w:id="548"/>
    <w:p>
      <w:pPr>
        <w:spacing w:after="0"/>
        <w:ind w:left="0"/>
        <w:jc w:val="both"/>
      </w:pPr>
      <w:r>
        <w:rPr>
          <w:rFonts w:ascii="Times New Roman"/>
          <w:b w:val="false"/>
          <w:i w:val="false"/>
          <w:color w:val="000000"/>
          <w:sz w:val="28"/>
        </w:rPr>
        <w:t>
      а) жол-құрылыс материалдардың оңтайлы және үнемді пайдаланудың нақты техникалық сұрақтарын шешу, оларды өндіру мен қолдануда энергетикалық ресурстарды үнемдеу кезіндегі ресурсты  үнемдеу;</w:t>
      </w:r>
    </w:p>
    <w:bookmarkEnd w:id="548"/>
    <w:bookmarkStart w:name="z653" w:id="549"/>
    <w:p>
      <w:pPr>
        <w:spacing w:after="0"/>
        <w:ind w:left="0"/>
        <w:jc w:val="both"/>
      </w:pPr>
      <w:r>
        <w:rPr>
          <w:rFonts w:ascii="Times New Roman"/>
          <w:b w:val="false"/>
          <w:i w:val="false"/>
          <w:color w:val="000000"/>
          <w:sz w:val="28"/>
        </w:rPr>
        <w:t>
      б) оларды пайдаланудың үдерісінде мерзімді жөндеу жұмыстарын жүргізуге кететін материалдық және қаржылық шығындарды қысқарту есебінен жол асфальтбетон жамылғыларының қызмет мерзімдерін ұзарту келесі жолмен мүмкін болады:</w:t>
      </w:r>
    </w:p>
    <w:bookmarkEnd w:id="549"/>
    <w:bookmarkStart w:name="z654" w:id="550"/>
    <w:p>
      <w:pPr>
        <w:spacing w:after="0"/>
        <w:ind w:left="0"/>
        <w:jc w:val="both"/>
      </w:pPr>
      <w:r>
        <w:rPr>
          <w:rFonts w:ascii="Times New Roman"/>
          <w:b w:val="false"/>
          <w:i w:val="false"/>
          <w:color w:val="000000"/>
          <w:sz w:val="28"/>
        </w:rPr>
        <w:t>
      - жол төсемелерінің құрылымдарын жетілдіру;</w:t>
      </w:r>
    </w:p>
    <w:bookmarkEnd w:id="550"/>
    <w:bookmarkStart w:name="z655" w:id="551"/>
    <w:p>
      <w:pPr>
        <w:spacing w:after="0"/>
        <w:ind w:left="0"/>
        <w:jc w:val="both"/>
      </w:pPr>
      <w:r>
        <w:rPr>
          <w:rFonts w:ascii="Times New Roman"/>
          <w:b w:val="false"/>
          <w:i w:val="false"/>
          <w:color w:val="000000"/>
          <w:sz w:val="28"/>
        </w:rPr>
        <w:t>
      - асфальтбетон сапасын жоғарлату;</w:t>
      </w:r>
    </w:p>
    <w:bookmarkEnd w:id="551"/>
    <w:bookmarkStart w:name="z656" w:id="552"/>
    <w:p>
      <w:pPr>
        <w:spacing w:after="0"/>
        <w:ind w:left="0"/>
        <w:jc w:val="both"/>
      </w:pPr>
      <w:r>
        <w:rPr>
          <w:rFonts w:ascii="Times New Roman"/>
          <w:b w:val="false"/>
          <w:i w:val="false"/>
          <w:color w:val="000000"/>
          <w:sz w:val="28"/>
        </w:rPr>
        <w:t>
      - асфальтбетон қоспаларын өндіру технологиясын жетілдіру;</w:t>
      </w:r>
    </w:p>
    <w:bookmarkEnd w:id="552"/>
    <w:bookmarkStart w:name="z657" w:id="553"/>
    <w:p>
      <w:pPr>
        <w:spacing w:after="0"/>
        <w:ind w:left="0"/>
        <w:jc w:val="both"/>
      </w:pPr>
      <w:r>
        <w:rPr>
          <w:rFonts w:ascii="Times New Roman"/>
          <w:b w:val="false"/>
          <w:i w:val="false"/>
          <w:color w:val="000000"/>
          <w:sz w:val="28"/>
        </w:rPr>
        <w:t>
      в) жол қозғалысын ұйымдастырудың келешекте техникалық құралдарын, талдау саймандарын, автомобиль жолдарының жалпыға ортақ көліктік-пайдаланудың күйін және жол жүру қауіпсіздігін бағалауды енгізу есебінен жол-көлік инфрақұрылымын пайдалану және  қауіпсіздігі;</w:t>
      </w:r>
    </w:p>
    <w:bookmarkEnd w:id="553"/>
    <w:bookmarkStart w:name="z658" w:id="554"/>
    <w:p>
      <w:pPr>
        <w:spacing w:after="0"/>
        <w:ind w:left="0"/>
        <w:jc w:val="both"/>
      </w:pPr>
      <w:r>
        <w:rPr>
          <w:rFonts w:ascii="Times New Roman"/>
          <w:b w:val="false"/>
          <w:i w:val="false"/>
          <w:color w:val="000000"/>
          <w:sz w:val="28"/>
        </w:rPr>
        <w:t>
      г) Индустрия 4.0 тұжырымдамасының шегінде автокөлік жолдарының құрылысын, жөндеуі мен пайдалануын жоспарлау, жобалау үдерістерінің өндірістілерін арттыруға ықпал ететін автоматтандырылған үдерістерді есебінен ақпараттық-телекоммуникациялық технологиялары;</w:t>
      </w:r>
    </w:p>
    <w:bookmarkEnd w:id="554"/>
    <w:bookmarkStart w:name="z659" w:id="555"/>
    <w:p>
      <w:pPr>
        <w:spacing w:after="0"/>
        <w:ind w:left="0"/>
        <w:jc w:val="both"/>
      </w:pPr>
      <w:r>
        <w:rPr>
          <w:rFonts w:ascii="Times New Roman"/>
          <w:b w:val="false"/>
          <w:i w:val="false"/>
          <w:color w:val="000000"/>
          <w:sz w:val="28"/>
        </w:rPr>
        <w:t xml:space="preserve">
      д) Жолдық жолдардың сапаларын арттыруға ықпал ететін жол қызметі субъектілерін басқару және өзара әрекеттің, үлесімділіктің тиімділігін арттыратын саймандарды енгізу есебінен салалық менеджмент. </w:t>
      </w:r>
    </w:p>
    <w:bookmarkEnd w:id="555"/>
    <w:bookmarkStart w:name="z660" w:id="556"/>
    <w:p>
      <w:pPr>
        <w:spacing w:after="0"/>
        <w:ind w:left="0"/>
        <w:jc w:val="both"/>
      </w:pPr>
      <w:r>
        <w:rPr>
          <w:rFonts w:ascii="Times New Roman"/>
          <w:b w:val="false"/>
          <w:i w:val="false"/>
          <w:color w:val="000000"/>
          <w:sz w:val="28"/>
        </w:rPr>
        <w:t>
      10.2 Жаңа материалдарды, технологияларды, мәшенелер мен механиздерді енгізу кезінде қажетті ғылыми зерттеулер жүргізудің бағасы сұрақтардан құралған сауалнаманы (14-кесте) толтыру жолымен жүргізіледі.</w:t>
      </w:r>
    </w:p>
    <w:bookmarkEnd w:id="556"/>
    <w:bookmarkStart w:name="z661" w:id="557"/>
    <w:p>
      <w:pPr>
        <w:spacing w:after="0"/>
        <w:ind w:left="0"/>
        <w:jc w:val="left"/>
      </w:pPr>
      <w:r>
        <w:rPr>
          <w:rFonts w:ascii="Times New Roman"/>
          <w:b/>
          <w:i w:val="false"/>
          <w:color w:val="000000"/>
        </w:rPr>
        <w:t xml:space="preserve"> 14-кесте - Жаңа технологияның тиімділігін бағалауға арналған сауалнама</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0"/>
        <w:gridCol w:w="3182"/>
        <w:gridCol w:w="1"/>
        <w:gridCol w:w="177"/>
      </w:tblGrid>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58"/>
          <w:p>
            <w:pPr>
              <w:spacing w:after="20"/>
              <w:ind w:left="20"/>
              <w:jc w:val="both"/>
            </w:pPr>
            <w:r>
              <w:rPr>
                <w:rFonts w:ascii="Times New Roman"/>
                <w:b w:val="false"/>
                <w:i w:val="false"/>
                <w:color w:val="000000"/>
                <w:sz w:val="20"/>
              </w:rPr>
              <w:t>
Бағалауға арналған сұрақтар</w:t>
            </w:r>
          </w:p>
          <w:bookmarkEnd w:id="558"/>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анықтау әдістемесі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r>
      <w:tr>
        <w:trPr>
          <w:trHeight w:val="30" w:hRule="atLeast"/>
        </w:trPr>
        <w:tc>
          <w:tcPr>
            <w:tcW w:w="8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59"/>
          <w:p>
            <w:pPr>
              <w:spacing w:after="20"/>
              <w:ind w:left="20"/>
              <w:jc w:val="both"/>
            </w:pPr>
            <w:r>
              <w:rPr>
                <w:rFonts w:ascii="Times New Roman"/>
                <w:b w:val="false"/>
                <w:i w:val="false"/>
                <w:color w:val="000000"/>
                <w:sz w:val="20"/>
              </w:rPr>
              <w:t>
1 Жаңа технологияның мақсаты мемлекеттік бағдар-ламаларға, стратегиялық жоспар саласындағы страте-гиялық бағдарламалық құжаттарға, сондай-ақ ҚР Үкіметінің мәмілелеріне сәйкес келеді ме (бұдан әрі - Стратегиялар)?</w:t>
            </w:r>
          </w:p>
          <w:bookmarkEnd w:id="559"/>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жауабы – сәйкесінше - 25; </w:t>
            </w:r>
            <w:r>
              <w:br/>
            </w:r>
            <w:r>
              <w:rPr>
                <w:rFonts w:ascii="Times New Roman"/>
                <w:b w:val="false"/>
                <w:i w:val="false"/>
                <w:color w:val="000000"/>
                <w:sz w:val="20"/>
              </w:rPr>
              <w:t xml:space="preserve">
 "Жоқ" жауабы – сәйкес келмегенде - 0.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60"/>
          <w:p>
            <w:pPr>
              <w:spacing w:after="20"/>
              <w:ind w:left="20"/>
              <w:jc w:val="both"/>
            </w:pPr>
            <w:r>
              <w:rPr>
                <w:rFonts w:ascii="Times New Roman"/>
                <w:b w:val="false"/>
                <w:i w:val="false"/>
                <w:color w:val="000000"/>
                <w:sz w:val="20"/>
              </w:rPr>
              <w:t>
2 Жаңа технологияның қорытынды нәтижелері Стратегияның мақсатты индикаторларының мәндеріне сәйкес келеді ме?</w:t>
            </w:r>
          </w:p>
          <w:bookmarkEnd w:id="560"/>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технологияның мақсатты индикаторлары мен көрсеткіштерін стратегиялармен салыстыру. </w:t>
            </w:r>
            <w:r>
              <w:br/>
            </w:r>
            <w:r>
              <w:rPr>
                <w:rFonts w:ascii="Times New Roman"/>
                <w:b w:val="false"/>
                <w:i w:val="false"/>
                <w:color w:val="000000"/>
                <w:sz w:val="20"/>
              </w:rPr>
              <w:t xml:space="preserve">
"Иә" – бар - 15; </w:t>
            </w:r>
            <w:r>
              <w:br/>
            </w:r>
            <w:r>
              <w:rPr>
                <w:rFonts w:ascii="Times New Roman"/>
                <w:b w:val="false"/>
                <w:i w:val="false"/>
                <w:color w:val="000000"/>
                <w:sz w:val="20"/>
              </w:rPr>
              <w:t>
"Жоқ" – жоқ - 0.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61"/>
          <w:p>
            <w:pPr>
              <w:spacing w:after="20"/>
              <w:ind w:left="20"/>
              <w:jc w:val="both"/>
            </w:pPr>
            <w:r>
              <w:rPr>
                <w:rFonts w:ascii="Times New Roman"/>
                <w:b w:val="false"/>
                <w:i w:val="false"/>
                <w:color w:val="000000"/>
                <w:sz w:val="20"/>
              </w:rPr>
              <w:t>
3 Жариялаулар жаңа технологияны енгізуді ұйғарады ма?</w:t>
            </w:r>
          </w:p>
          <w:bookmarkEnd w:id="561"/>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Нөлдік емес импакт-факторы бар басылымдарда Томсон Рейтер ақпараттық компаниясының дерекқорына немесе Scopus дерекқорына кіретін: </w:t>
            </w:r>
            <w:r>
              <w:br/>
            </w:r>
            <w:r>
              <w:rPr>
                <w:rFonts w:ascii="Times New Roman"/>
                <w:b w:val="false"/>
                <w:i w:val="false"/>
                <w:color w:val="000000"/>
                <w:sz w:val="20"/>
              </w:rPr>
              <w:t xml:space="preserve">
 "Иә" жауабы – 15;  </w:t>
            </w:r>
            <w:r>
              <w:br/>
            </w:r>
            <w:r>
              <w:rPr>
                <w:rFonts w:ascii="Times New Roman"/>
                <w:b w:val="false"/>
                <w:i w:val="false"/>
                <w:color w:val="000000"/>
                <w:sz w:val="20"/>
              </w:rPr>
              <w:t>
 "Жоқ" жауабы – 0.</w:t>
            </w:r>
            <w:r>
              <w:br/>
            </w:r>
            <w:r>
              <w:rPr>
                <w:rFonts w:ascii="Times New Roman"/>
                <w:b w:val="false"/>
                <w:i w:val="false"/>
                <w:color w:val="000000"/>
                <w:sz w:val="20"/>
              </w:rPr>
              <w:t>
ҚР ҒБМ БО бекітілген, ғылыми қызметтің негізгі нәтижелерін жариялау үшін ұсынылған Ғылыми басылымдардың тізіміне қосылған басылымдарда:</w:t>
            </w:r>
            <w:r>
              <w:br/>
            </w:r>
            <w:r>
              <w:rPr>
                <w:rFonts w:ascii="Times New Roman"/>
                <w:b w:val="false"/>
                <w:i w:val="false"/>
                <w:color w:val="000000"/>
                <w:sz w:val="20"/>
              </w:rPr>
              <w:t xml:space="preserve">
"Иә" жауабы – 5; </w:t>
            </w:r>
            <w:r>
              <w:br/>
            </w:r>
            <w:r>
              <w:rPr>
                <w:rFonts w:ascii="Times New Roman"/>
                <w:b w:val="false"/>
                <w:i w:val="false"/>
                <w:color w:val="000000"/>
                <w:sz w:val="20"/>
              </w:rPr>
              <w:t>
"Жоқ" жауабы –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62"/>
          <w:p>
            <w:pPr>
              <w:spacing w:after="20"/>
              <w:ind w:left="20"/>
              <w:jc w:val="both"/>
            </w:pPr>
            <w:r>
              <w:rPr>
                <w:rFonts w:ascii="Times New Roman"/>
                <w:b w:val="false"/>
                <w:i w:val="false"/>
                <w:color w:val="000000"/>
                <w:sz w:val="20"/>
              </w:rPr>
              <w:t>
4 Мемлекеттік есеп статистикасының дерекқо-рында жаңа технологияның немесе оған байланысты зерттеулердің   сайтта болуы: http://www.nauka.kz</w:t>
            </w:r>
            <w:r>
              <w:br/>
            </w:r>
            <w:r>
              <w:rPr>
                <w:rFonts w:ascii="Times New Roman"/>
                <w:b w:val="false"/>
                <w:i w:val="false"/>
                <w:color w:val="000000"/>
                <w:sz w:val="20"/>
              </w:rPr>
              <w:t>
тіркеу бөлімдері бойынша:</w:t>
            </w:r>
          </w:p>
          <w:bookmarkEnd w:id="562"/>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63"/>
          <w:p>
            <w:pPr>
              <w:spacing w:after="20"/>
              <w:ind w:left="20"/>
              <w:jc w:val="both"/>
            </w:pPr>
            <w:r>
              <w:rPr>
                <w:rFonts w:ascii="Times New Roman"/>
                <w:b w:val="false"/>
                <w:i w:val="false"/>
                <w:color w:val="000000"/>
                <w:sz w:val="20"/>
              </w:rPr>
              <w:t xml:space="preserve">
"Иә" жауабы – дерекқорында бар - 0; </w:t>
            </w:r>
            <w:r>
              <w:br/>
            </w:r>
            <w:r>
              <w:rPr>
                <w:rFonts w:ascii="Times New Roman"/>
                <w:b w:val="false"/>
                <w:i w:val="false"/>
                <w:color w:val="000000"/>
                <w:sz w:val="20"/>
              </w:rPr>
              <w:t>
 "Жоқ" жауабы – дерекқорында жоқ - 5.</w:t>
            </w:r>
          </w:p>
          <w:bookmarkEnd w:id="5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64"/>
          <w:p>
            <w:pPr>
              <w:spacing w:after="20"/>
              <w:ind w:left="20"/>
              <w:jc w:val="both"/>
            </w:pPr>
            <w:r>
              <w:rPr>
                <w:rFonts w:ascii="Times New Roman"/>
                <w:b w:val="false"/>
                <w:i w:val="false"/>
                <w:color w:val="000000"/>
                <w:sz w:val="20"/>
              </w:rPr>
              <w:t>
- ғылыми-техникалық бағдарламаларының;</w:t>
            </w:r>
            <w:r>
              <w:br/>
            </w:r>
            <w:r>
              <w:rPr>
                <w:rFonts w:ascii="Times New Roman"/>
                <w:b w:val="false"/>
                <w:i w:val="false"/>
                <w:color w:val="000000"/>
                <w:sz w:val="20"/>
              </w:rPr>
              <w:t>
</w:t>
            </w:r>
            <w:r>
              <w:rPr>
                <w:rFonts w:ascii="Times New Roman"/>
                <w:b w:val="false"/>
                <w:i w:val="false"/>
                <w:color w:val="000000"/>
                <w:sz w:val="20"/>
              </w:rPr>
              <w:t>- ҒЗТҚЖ;</w:t>
            </w:r>
            <w:r>
              <w:br/>
            </w:r>
            <w:r>
              <w:rPr>
                <w:rFonts w:ascii="Times New Roman"/>
                <w:b w:val="false"/>
                <w:i w:val="false"/>
                <w:color w:val="000000"/>
                <w:sz w:val="20"/>
              </w:rPr>
              <w:t>
</w:t>
            </w:r>
            <w:r>
              <w:rPr>
                <w:rFonts w:ascii="Times New Roman"/>
                <w:b w:val="false"/>
                <w:i w:val="false"/>
                <w:color w:val="000000"/>
                <w:sz w:val="20"/>
              </w:rPr>
              <w:t>- ҒЗТҚЖ есептері;</w:t>
            </w:r>
            <w:r>
              <w:br/>
            </w:r>
            <w:r>
              <w:rPr>
                <w:rFonts w:ascii="Times New Roman"/>
                <w:b w:val="false"/>
                <w:i w:val="false"/>
                <w:color w:val="000000"/>
                <w:sz w:val="20"/>
              </w:rPr>
              <w:t>
- ылыми-техникалық қызметтің.</w:t>
            </w:r>
          </w:p>
          <w:bookmarkEnd w:id="564"/>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65"/>
          <w:p>
            <w:pPr>
              <w:spacing w:after="20"/>
              <w:ind w:left="20"/>
              <w:jc w:val="both"/>
            </w:pPr>
            <w:r>
              <w:rPr>
                <w:rFonts w:ascii="Times New Roman"/>
                <w:b w:val="false"/>
                <w:i w:val="false"/>
                <w:color w:val="000000"/>
                <w:sz w:val="20"/>
              </w:rPr>
              <w:t>
5 Мемлекеттік ойлап табу тізілімінде, пайдалы модель-дер, өнеркәсіптік үлгілер, тауар белгілері, тауарлың шығу орындарының атау-лары, ҚР селекциялық жетістік-терінің сайтта болуы:https://gosreestr.kazpatent.kz/</w:t>
            </w:r>
          </w:p>
          <w:bookmarkEnd w:id="565"/>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жауабы – тізілімде болуы - 0; </w:t>
            </w:r>
            <w:r>
              <w:br/>
            </w:r>
            <w:r>
              <w:rPr>
                <w:rFonts w:ascii="Times New Roman"/>
                <w:b w:val="false"/>
                <w:i w:val="false"/>
                <w:color w:val="000000"/>
                <w:sz w:val="20"/>
              </w:rPr>
              <w:t>
"Жоқ" жауабы – тізілімде жоқтығы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66"/>
          <w:p>
            <w:pPr>
              <w:spacing w:after="20"/>
              <w:ind w:left="20"/>
              <w:jc w:val="both"/>
            </w:pPr>
            <w:r>
              <w:rPr>
                <w:rFonts w:ascii="Times New Roman"/>
                <w:b w:val="false"/>
                <w:i w:val="false"/>
                <w:color w:val="000000"/>
                <w:sz w:val="20"/>
              </w:rPr>
              <w:t xml:space="preserve">
6 ҚР ИДМ автомобиль жолдары Комитетінің алдыңғы ғылыми- </w:t>
            </w:r>
          </w:p>
          <w:bookmarkEnd w:id="5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жауабы – келісім шарттарда болуы - 0; </w:t>
            </w:r>
            <w:r>
              <w:br/>
            </w:r>
            <w:r>
              <w:rPr>
                <w:rFonts w:ascii="Times New Roman"/>
                <w:b w:val="false"/>
                <w:i w:val="false"/>
                <w:color w:val="000000"/>
                <w:sz w:val="20"/>
              </w:rPr>
              <w:t>
 "Жоқ" жауабы – келісім шарттарда болмауы - 15.</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67"/>
          <w:p>
            <w:pPr>
              <w:spacing w:after="20"/>
              <w:ind w:left="20"/>
              <w:jc w:val="both"/>
            </w:pPr>
            <w:r>
              <w:rPr>
                <w:rFonts w:ascii="Times New Roman"/>
                <w:b w:val="false"/>
                <w:i w:val="false"/>
                <w:color w:val="000000"/>
                <w:sz w:val="20"/>
              </w:rPr>
              <w:t xml:space="preserve">
техникалық бағдарламаларында  </w:t>
            </w:r>
            <w:r>
              <w:br/>
            </w:r>
            <w:r>
              <w:rPr>
                <w:rFonts w:ascii="Times New Roman"/>
                <w:b w:val="false"/>
                <w:i w:val="false"/>
                <w:color w:val="000000"/>
                <w:sz w:val="20"/>
              </w:rPr>
              <w:t>
жаңа технологияның болуы.</w:t>
            </w:r>
          </w:p>
          <w:bookmarkEnd w:id="5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68"/>
          <w:p>
            <w:pPr>
              <w:spacing w:after="20"/>
              <w:ind w:left="20"/>
              <w:jc w:val="both"/>
            </w:pPr>
            <w:r>
              <w:rPr>
                <w:rFonts w:ascii="Times New Roman"/>
                <w:b w:val="false"/>
                <w:i w:val="false"/>
                <w:color w:val="000000"/>
                <w:sz w:val="20"/>
              </w:rPr>
              <w:t xml:space="preserve">
7 Осы технологияны енгізумен байланысты нормативтік-техникалық құжат жаңалығының дәрежесі </w:t>
            </w:r>
          </w:p>
          <w:bookmarkEnd w:id="5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НТҚ әзірлеу – 15;</w:t>
            </w:r>
            <w:r>
              <w:br/>
            </w:r>
            <w:r>
              <w:rPr>
                <w:rFonts w:ascii="Times New Roman"/>
                <w:b w:val="false"/>
                <w:i w:val="false"/>
                <w:color w:val="000000"/>
                <w:sz w:val="20"/>
              </w:rPr>
              <w:t>
Халықаралық немесе мемлекетаралық үйлестіруімен жаңа НТҚ әзірлеу – 10;</w:t>
            </w:r>
            <w:r>
              <w:br/>
            </w:r>
            <w:r>
              <w:rPr>
                <w:rFonts w:ascii="Times New Roman"/>
                <w:b w:val="false"/>
                <w:i w:val="false"/>
                <w:color w:val="000000"/>
                <w:sz w:val="20"/>
              </w:rPr>
              <w:t>
Қолданыстағы НТҚ пайдаланумен қайта өндеу НТҚ - 5;</w:t>
            </w:r>
            <w:r>
              <w:br/>
            </w:r>
            <w:r>
              <w:rPr>
                <w:rFonts w:ascii="Times New Roman"/>
                <w:b w:val="false"/>
                <w:i w:val="false"/>
                <w:color w:val="000000"/>
                <w:sz w:val="20"/>
              </w:rPr>
              <w:t>
НТҚ енгізуді қажет етпейді–0.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69"/>
          <w:p>
            <w:pPr>
              <w:spacing w:after="20"/>
              <w:ind w:left="20"/>
              <w:jc w:val="both"/>
            </w:pPr>
            <w:r>
              <w:rPr>
                <w:rFonts w:ascii="Times New Roman"/>
                <w:b w:val="false"/>
                <w:i w:val="false"/>
                <w:color w:val="000000"/>
                <w:sz w:val="20"/>
              </w:rPr>
              <w:t>
БАРЛЫҒЫ:</w:t>
            </w:r>
          </w:p>
          <w:bookmarkEnd w:id="569"/>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8" w:id="570"/>
    <w:p>
      <w:pPr>
        <w:spacing w:after="0"/>
        <w:ind w:left="0"/>
        <w:jc w:val="both"/>
      </w:pPr>
      <w:r>
        <w:rPr>
          <w:rFonts w:ascii="Times New Roman"/>
          <w:b w:val="false"/>
          <w:i w:val="false"/>
          <w:color w:val="000000"/>
          <w:sz w:val="28"/>
        </w:rPr>
        <w:t>
      Автожол саласының нормативтік-техникалық қорын жетілдіру бойынша ғылыми зерттеулерді жоспарға қосу мүмкіндігінің негізі жаңа технология тиімділігінің бағалау нәтижелері болып табылады (15-кестені қараңыз).</w:t>
      </w:r>
    </w:p>
    <w:bookmarkEnd w:id="570"/>
    <w:bookmarkStart w:name="z679" w:id="571"/>
    <w:p>
      <w:pPr>
        <w:spacing w:after="0"/>
        <w:ind w:left="0"/>
        <w:jc w:val="left"/>
      </w:pPr>
      <w:r>
        <w:rPr>
          <w:rFonts w:ascii="Times New Roman"/>
          <w:b/>
          <w:i w:val="false"/>
          <w:color w:val="000000"/>
        </w:rPr>
        <w:t xml:space="preserve"> 15-кесте – Сапалы бағалауға балдардың сәйкес келуі</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8"/>
        <w:gridCol w:w="1596"/>
        <w:gridCol w:w="6226"/>
      </w:tblGrid>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72"/>
          <w:p>
            <w:pPr>
              <w:spacing w:after="20"/>
              <w:ind w:left="20"/>
              <w:jc w:val="both"/>
            </w:pPr>
            <w:r>
              <w:rPr>
                <w:rFonts w:ascii="Times New Roman"/>
                <w:b w:val="false"/>
                <w:i w:val="false"/>
                <w:color w:val="000000"/>
                <w:sz w:val="20"/>
              </w:rPr>
              <w:t>
Ұпайлар көлемі</w:t>
            </w:r>
          </w:p>
          <w:bookmarkEnd w:id="572"/>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технологияның нәтижелік бағасы</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3"/>
          <w:p>
            <w:pPr>
              <w:spacing w:after="20"/>
              <w:ind w:left="20"/>
              <w:jc w:val="both"/>
            </w:pPr>
            <w:r>
              <w:rPr>
                <w:rFonts w:ascii="Times New Roman"/>
                <w:b w:val="false"/>
                <w:i w:val="false"/>
                <w:color w:val="000000"/>
                <w:sz w:val="20"/>
              </w:rPr>
              <w:t>
81-100</w:t>
            </w:r>
          </w:p>
          <w:bookmarkEnd w:id="573"/>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кезектегі сияқты, автожол саласының нормативтік-техникалық қорын жетілдіру бойынша ғылыми зерттеулерін жоспарға қосу ұсынылады</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74"/>
          <w:p>
            <w:pPr>
              <w:spacing w:after="20"/>
              <w:ind w:left="20"/>
              <w:jc w:val="both"/>
            </w:pPr>
            <w:r>
              <w:rPr>
                <w:rFonts w:ascii="Times New Roman"/>
                <w:b w:val="false"/>
                <w:i w:val="false"/>
                <w:color w:val="000000"/>
                <w:sz w:val="20"/>
              </w:rPr>
              <w:t>
60-80</w:t>
            </w:r>
          </w:p>
          <w:bookmarkEnd w:id="574"/>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тиімді </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кезектегілерді қалыптастырғаннан кейін, автожол саласының нормативтік-техникалық қорын жетілдіру бойынша ғылыми зерттеулерін планға қосу ұсынылады</w:t>
            </w:r>
          </w:p>
        </w:tc>
      </w:tr>
      <w:tr>
        <w:trPr>
          <w:trHeight w:val="30" w:hRule="atLeast"/>
        </w:trPr>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75"/>
          <w:p>
            <w:pPr>
              <w:spacing w:after="20"/>
              <w:ind w:left="20"/>
              <w:jc w:val="both"/>
            </w:pPr>
            <w:r>
              <w:rPr>
                <w:rFonts w:ascii="Times New Roman"/>
                <w:b w:val="false"/>
                <w:i w:val="false"/>
                <w:color w:val="000000"/>
                <w:sz w:val="20"/>
              </w:rPr>
              <w:t xml:space="preserve">
60-тан аз </w:t>
            </w:r>
          </w:p>
          <w:bookmarkEnd w:id="575"/>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Барабар немесе тиімді емес</w:t>
            </w:r>
          </w:p>
        </w:tc>
        <w:tc>
          <w:tcPr>
            <w:tcW w:w="6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саласының нормативтік-техникалық қорын жетілдіру бойынша ғылыми зерттеулерін жоспарға қосу ұсынылмайды немесе түзетулерді қажет етеді</w:t>
            </w:r>
          </w:p>
        </w:tc>
      </w:tr>
    </w:tbl>
    <w:bookmarkStart w:name="z684" w:id="576"/>
    <w:p>
      <w:pPr>
        <w:spacing w:after="0"/>
        <w:ind w:left="0"/>
        <w:jc w:val="both"/>
      </w:pPr>
      <w:r>
        <w:rPr>
          <w:rFonts w:ascii="Times New Roman"/>
          <w:b w:val="false"/>
          <w:i w:val="false"/>
          <w:color w:val="000000"/>
          <w:sz w:val="28"/>
        </w:rPr>
        <w:t xml:space="preserve">
      10.3 Бюджетті қалыптастыру үшін автожол саласының нормативтік-техникалық базасын жетілдіру шеңберінде нормативтік-техникалық құжаттарды әзірлеу жұмыстарының құнын анықтау ҚР ҚБҚ 8.02-00-2007 Қазақстан Республикасының мемлекеттік нормативтерін әзірлеудің және қайта әзірлеудің құнын анықтау ережелері құжатымен регламенттеледі </w:t>
      </w:r>
    </w:p>
    <w:bookmarkEnd w:id="576"/>
    <w:bookmarkStart w:name="z685" w:id="577"/>
    <w:p>
      <w:pPr>
        <w:spacing w:after="0"/>
        <w:ind w:left="0"/>
        <w:jc w:val="both"/>
      </w:pPr>
      <w:r>
        <w:rPr>
          <w:rFonts w:ascii="Times New Roman"/>
          <w:b w:val="false"/>
          <w:i w:val="false"/>
          <w:color w:val="000000"/>
          <w:sz w:val="28"/>
        </w:rPr>
        <w:t>
      Бұл ретте тізімдемелік нормативтік-техникалық құжаттар: ҚР ЕР-Қазақстан Республикасының ұсынымдары мен Ережелері және ҚР Ұ-Қазақстан Республикасының Ұсынымдары, есептегенде ҚР ҚБҚ 8.02-00-2007 мемлекеттік стандарттарының санаттарына келесі тәртіппен теңестіріледі:</w:t>
      </w:r>
    </w:p>
    <w:bookmarkEnd w:id="577"/>
    <w:bookmarkStart w:name="z686" w:id="578"/>
    <w:p>
      <w:pPr>
        <w:spacing w:after="0"/>
        <w:ind w:left="0"/>
        <w:jc w:val="both"/>
      </w:pPr>
      <w:r>
        <w:rPr>
          <w:rFonts w:ascii="Times New Roman"/>
          <w:b w:val="false"/>
          <w:i w:val="false"/>
          <w:color w:val="000000"/>
          <w:sz w:val="28"/>
        </w:rPr>
        <w:t xml:space="preserve">
      Нұсқаулар – Құрылыстағы мемлекеттік стандарттар мен техникалық шарттар; </w:t>
      </w:r>
    </w:p>
    <w:bookmarkEnd w:id="578"/>
    <w:bookmarkStart w:name="z687" w:id="579"/>
    <w:p>
      <w:pPr>
        <w:spacing w:after="0"/>
        <w:ind w:left="0"/>
        <w:jc w:val="both"/>
      </w:pPr>
      <w:r>
        <w:rPr>
          <w:rFonts w:ascii="Times New Roman"/>
          <w:b w:val="false"/>
          <w:i w:val="false"/>
          <w:color w:val="000000"/>
          <w:sz w:val="28"/>
        </w:rPr>
        <w:t>
      Ережелер – Жобалау мен құрылыстық нормалар,  ережелердің жинағы, технологиялық жобалаудың нормалары;</w:t>
      </w:r>
    </w:p>
    <w:bookmarkEnd w:id="579"/>
    <w:bookmarkStart w:name="z688" w:id="580"/>
    <w:p>
      <w:pPr>
        <w:spacing w:after="0"/>
        <w:ind w:left="0"/>
        <w:jc w:val="both"/>
      </w:pPr>
      <w:r>
        <w:rPr>
          <w:rFonts w:ascii="Times New Roman"/>
          <w:b w:val="false"/>
          <w:i w:val="false"/>
          <w:color w:val="000000"/>
          <w:sz w:val="28"/>
        </w:rPr>
        <w:t xml:space="preserve">
      Ұсынымдар – Құрылыстағы республикалық бақылаушы құжаттары, мемлекеттік сәулетті бақылаудың нормативтері. </w:t>
      </w:r>
    </w:p>
    <w:bookmarkEnd w:id="580"/>
    <w:bookmarkStart w:name="z689" w:id="581"/>
    <w:p>
      <w:pPr>
        <w:spacing w:after="0"/>
        <w:ind w:left="0"/>
        <w:jc w:val="both"/>
      </w:pPr>
      <w:r>
        <w:rPr>
          <w:rFonts w:ascii="Times New Roman"/>
          <w:b w:val="false"/>
          <w:i w:val="false"/>
          <w:color w:val="000000"/>
          <w:sz w:val="28"/>
        </w:rPr>
        <w:t>
      Әзірлеудің құның анықтау үшін, олардың әзірлеу күрделілігі бойынша мемлекеттік нормативтер күрделіліктің үш тобына бөлінеді және қатысты ведомстволыққа бөлінеді (16-кестені қараңыз):</w:t>
      </w:r>
    </w:p>
    <w:bookmarkEnd w:id="581"/>
    <w:bookmarkStart w:name="z690" w:id="582"/>
    <w:p>
      <w:pPr>
        <w:spacing w:after="0"/>
        <w:ind w:left="0"/>
        <w:jc w:val="both"/>
      </w:pPr>
      <w:r>
        <w:rPr>
          <w:rFonts w:ascii="Times New Roman"/>
          <w:b w:val="false"/>
          <w:i w:val="false"/>
          <w:color w:val="000000"/>
          <w:sz w:val="28"/>
        </w:rPr>
        <w:t>
      I күрделілік тобы – нақты өнімнің түріне немесе қызметтің тар бағына талаптарын орнататын мемлекеттік нормативтер;</w:t>
      </w:r>
    </w:p>
    <w:bookmarkEnd w:id="582"/>
    <w:bookmarkStart w:name="z691" w:id="583"/>
    <w:p>
      <w:pPr>
        <w:spacing w:after="0"/>
        <w:ind w:left="0"/>
        <w:jc w:val="both"/>
      </w:pPr>
      <w:r>
        <w:rPr>
          <w:rFonts w:ascii="Times New Roman"/>
          <w:b w:val="false"/>
          <w:i w:val="false"/>
          <w:color w:val="000000"/>
          <w:sz w:val="28"/>
        </w:rPr>
        <w:t>
      II күрделілік тобы – бірнеше мамандандырылған бағыттарды қамтитын өнімнің топтық түріне немесе қызметтің кең бағытына талаптарын реттемелейтін нормативтік құжаттар;</w:t>
      </w:r>
    </w:p>
    <w:bookmarkEnd w:id="583"/>
    <w:bookmarkStart w:name="z692" w:id="584"/>
    <w:p>
      <w:pPr>
        <w:spacing w:after="0"/>
        <w:ind w:left="0"/>
        <w:jc w:val="both"/>
      </w:pPr>
      <w:r>
        <w:rPr>
          <w:rFonts w:ascii="Times New Roman"/>
          <w:b w:val="false"/>
          <w:i w:val="false"/>
          <w:color w:val="000000"/>
          <w:sz w:val="28"/>
        </w:rPr>
        <w:t>
      III күрделілік тобы – нақты нормативтік ИСО, СЕН құжаттарымен, экономикалық жағынан дамыған елдердегі ұлттық стандарттармен үйлестірілген өнімнің нақты немесе топтық түріне, немесе қызмет бағытына қойылған талаптарды реттемелейтін мемлекеттік нормативтер.</w:t>
      </w:r>
    </w:p>
    <w:bookmarkEnd w:id="584"/>
    <w:bookmarkStart w:name="z693" w:id="585"/>
    <w:p>
      <w:pPr>
        <w:spacing w:after="0"/>
        <w:ind w:left="0"/>
        <w:jc w:val="left"/>
      </w:pPr>
      <w:r>
        <w:rPr>
          <w:rFonts w:ascii="Times New Roman"/>
          <w:b/>
          <w:i w:val="false"/>
          <w:color w:val="000000"/>
        </w:rPr>
        <w:t xml:space="preserve"> 16-кесте – Ведомстволық нормативтік-техникалық құжаттардың күрделілік топтары</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9954"/>
      </w:tblGrid>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86"/>
          <w:p>
            <w:pPr>
              <w:spacing w:after="20"/>
              <w:ind w:left="20"/>
              <w:jc w:val="both"/>
            </w:pPr>
            <w:r>
              <w:rPr>
                <w:rFonts w:ascii="Times New Roman"/>
                <w:b w:val="false"/>
                <w:i w:val="false"/>
                <w:color w:val="000000"/>
                <w:sz w:val="20"/>
              </w:rPr>
              <w:t>
Күрделілік тобы</w:t>
            </w:r>
          </w:p>
          <w:bookmarkEnd w:id="586"/>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 әзірлеуінің жұмыс сипаты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87"/>
          <w:p>
            <w:pPr>
              <w:spacing w:after="20"/>
              <w:ind w:left="20"/>
              <w:jc w:val="both"/>
            </w:pPr>
            <w:r>
              <w:rPr>
                <w:rFonts w:ascii="Times New Roman"/>
                <w:b w:val="false"/>
                <w:i w:val="false"/>
                <w:color w:val="000000"/>
                <w:sz w:val="20"/>
              </w:rPr>
              <w:t>
I топ</w:t>
            </w:r>
          </w:p>
          <w:bookmarkEnd w:id="587"/>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және III күрделілік топтарының жұмыстарымен байланысты емес</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88"/>
          <w:p>
            <w:pPr>
              <w:spacing w:after="20"/>
              <w:ind w:left="20"/>
              <w:jc w:val="both"/>
            </w:pPr>
            <w:r>
              <w:rPr>
                <w:rFonts w:ascii="Times New Roman"/>
                <w:b w:val="false"/>
                <w:i w:val="false"/>
                <w:color w:val="000000"/>
                <w:sz w:val="20"/>
              </w:rPr>
              <w:t>
II топ</w:t>
            </w:r>
          </w:p>
          <w:bookmarkEnd w:id="588"/>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үдерістердің мониторингісімен және болмыстық зерттеулерімен, жол жағдайларын бағалау, жол материалдарын байқау, немесе ЕЭО елдері мен халықаралық қаржылық институтының нақты құжаттарының үйлесімімен байланысты.</w:t>
            </w:r>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89"/>
          <w:p>
            <w:pPr>
              <w:spacing w:after="20"/>
              <w:ind w:left="20"/>
              <w:jc w:val="both"/>
            </w:pPr>
            <w:r>
              <w:rPr>
                <w:rFonts w:ascii="Times New Roman"/>
                <w:b w:val="false"/>
                <w:i w:val="false"/>
                <w:color w:val="000000"/>
                <w:sz w:val="20"/>
              </w:rPr>
              <w:t>
III топ</w:t>
            </w:r>
          </w:p>
          <w:bookmarkEnd w:id="589"/>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Тәжірибелік телімдердің құрылғысымен немесе мониторингісімен, сапаны бақылаудың бар әдістерін жетілдіру мен жаңаларын енгізу, сондай-ақ ХСҰ, СЕН, ЭБДҰ елдерінің ұлттық стандарттарымен байланысты. </w:t>
            </w:r>
          </w:p>
        </w:tc>
      </w:tr>
    </w:tbl>
    <w:bookmarkStart w:name="z698" w:id="590"/>
    <w:p>
      <w:pPr>
        <w:spacing w:after="0"/>
        <w:ind w:left="0"/>
        <w:jc w:val="both"/>
      </w:pPr>
      <w:r>
        <w:rPr>
          <w:rFonts w:ascii="Times New Roman"/>
          <w:b w:val="false"/>
          <w:i w:val="false"/>
          <w:color w:val="000000"/>
          <w:sz w:val="28"/>
        </w:rPr>
        <w:t>
      10.4 Жаңа материалдарды, технологияларды, мәшінелерді және механизмдерді, сондай-ақ инновациялық техникалық және жобалық шешімдерді техникалық-экономикалық негіздемелерді және жобалық-сметалық құжаттарды әзірлеу сатысында енгізудің экономикалық тиміділігін есептеу әдістемесі ҚР Ұлттық экономика министрлігінің ҚІК, ТКШ және ЖРБ 29.12.2017 жылғы №156-НК бұйрығымен бекітілген "Құрылыста инновациялық техникалық шешімдерді қолданудың экономикалық тиімділігін анықтау бойынша ұсынымдарға" сәйкес реттеледі және анықталады.</w:t>
      </w:r>
    </w:p>
    <w:bookmarkEnd w:id="5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9" w:id="591"/>
    <w:p>
      <w:pPr>
        <w:spacing w:after="0"/>
        <w:ind w:left="0"/>
        <w:jc w:val="both"/>
      </w:pPr>
      <w:r>
        <w:rPr>
          <w:rFonts w:ascii="Times New Roman"/>
          <w:b w:val="false"/>
          <w:i w:val="false"/>
          <w:color w:val="000000"/>
          <w:sz w:val="28"/>
        </w:rPr>
        <w:t xml:space="preserve">
      </w:t>
      </w:r>
      <w:r>
        <w:rPr>
          <w:rFonts w:ascii="Times New Roman"/>
          <w:b/>
          <w:i w:val="false"/>
          <w:color w:val="000000"/>
          <w:sz w:val="28"/>
        </w:rPr>
        <w:t>А қосымшасы</w:t>
      </w:r>
    </w:p>
    <w:bookmarkEnd w:id="591"/>
    <w:bookmarkStart w:name="z700" w:id="592"/>
    <w:p>
      <w:pPr>
        <w:spacing w:after="0"/>
        <w:ind w:left="0"/>
        <w:jc w:val="both"/>
      </w:pPr>
      <w:r>
        <w:rPr>
          <w:rFonts w:ascii="Times New Roman"/>
          <w:b w:val="false"/>
          <w:i w:val="false"/>
          <w:color w:val="000000"/>
          <w:sz w:val="28"/>
        </w:rPr>
        <w:t xml:space="preserve">
      </w:t>
      </w:r>
      <w:r>
        <w:rPr>
          <w:rFonts w:ascii="Times New Roman"/>
          <w:b w:val="false"/>
          <w:i/>
          <w:color w:val="000000"/>
          <w:sz w:val="28"/>
        </w:rPr>
        <w:t>(ақпараттық)</w:t>
      </w:r>
    </w:p>
    <w:bookmarkEnd w:id="592"/>
    <w:bookmarkStart w:name="z701" w:id="593"/>
    <w:p>
      <w:pPr>
        <w:spacing w:after="0"/>
        <w:ind w:left="0"/>
        <w:jc w:val="left"/>
      </w:pPr>
      <w:r>
        <w:rPr>
          <w:rFonts w:ascii="Times New Roman"/>
          <w:b/>
          <w:i w:val="false"/>
          <w:color w:val="000000"/>
        </w:rPr>
        <w:t xml:space="preserve"> Жол жобаларының қоғамдық тиімділігінің бағалау мысалы</w:t>
      </w:r>
    </w:p>
    <w:bookmarkEnd w:id="593"/>
    <w:bookmarkStart w:name="z702" w:id="594"/>
    <w:p>
      <w:pPr>
        <w:spacing w:after="0"/>
        <w:ind w:left="0"/>
        <w:jc w:val="both"/>
      </w:pPr>
      <w:r>
        <w:rPr>
          <w:rFonts w:ascii="Times New Roman"/>
          <w:b w:val="false"/>
          <w:i w:val="false"/>
          <w:color w:val="000000"/>
          <w:sz w:val="28"/>
        </w:rPr>
        <w:t>
      Автомобиль жолдарын салу және реконструкциялау жобалары</w:t>
      </w:r>
    </w:p>
    <w:bookmarkEnd w:id="594"/>
    <w:bookmarkStart w:name="z703" w:id="595"/>
    <w:p>
      <w:pPr>
        <w:spacing w:after="0"/>
        <w:ind w:left="0"/>
        <w:jc w:val="both"/>
      </w:pPr>
      <w:r>
        <w:rPr>
          <w:rFonts w:ascii="Times New Roman"/>
          <w:b w:val="false"/>
          <w:i w:val="false"/>
          <w:color w:val="000000"/>
          <w:sz w:val="28"/>
        </w:rPr>
        <w:t>
      https://drive.google.com/file/d/0B_18D4O87_toazJyMUdhV0pGYXM/view?usp=sharing</w:t>
      </w:r>
    </w:p>
    <w:bookmarkEnd w:id="595"/>
    <w:bookmarkStart w:name="z704" w:id="596"/>
    <w:p>
      <w:pPr>
        <w:spacing w:after="0"/>
        <w:ind w:left="0"/>
        <w:jc w:val="both"/>
      </w:pPr>
      <w:r>
        <w:rPr>
          <w:rFonts w:ascii="Times New Roman"/>
          <w:b w:val="false"/>
          <w:i w:val="false"/>
          <w:color w:val="000000"/>
          <w:sz w:val="28"/>
        </w:rPr>
        <w:t>
      Автомобиль жолдарын күрделі жөндеу жобалары</w:t>
      </w:r>
    </w:p>
    <w:bookmarkEnd w:id="596"/>
    <w:bookmarkStart w:name="z705" w:id="597"/>
    <w:p>
      <w:pPr>
        <w:spacing w:after="0"/>
        <w:ind w:left="0"/>
        <w:jc w:val="both"/>
      </w:pPr>
      <w:r>
        <w:rPr>
          <w:rFonts w:ascii="Times New Roman"/>
          <w:b w:val="false"/>
          <w:i w:val="false"/>
          <w:color w:val="000000"/>
          <w:sz w:val="28"/>
        </w:rPr>
        <w:t>
      https://drive.google.com/file/d/0B_18D4O87_toZEdYR1JDN1pWVzQ/view?usp=sharing</w:t>
      </w:r>
    </w:p>
    <w:bookmarkEnd w:id="597"/>
    <w:bookmarkStart w:name="z706" w:id="598"/>
    <w:p>
      <w:pPr>
        <w:spacing w:after="0"/>
        <w:ind w:left="0"/>
        <w:jc w:val="both"/>
      </w:pPr>
      <w:r>
        <w:rPr>
          <w:rFonts w:ascii="Times New Roman"/>
          <w:b w:val="false"/>
          <w:i w:val="false"/>
          <w:color w:val="000000"/>
          <w:sz w:val="28"/>
        </w:rPr>
        <w:t>
      Автомобиль жолдарын орташа жөндеу</w:t>
      </w:r>
    </w:p>
    <w:bookmarkEnd w:id="598"/>
    <w:bookmarkStart w:name="z707" w:id="599"/>
    <w:p>
      <w:pPr>
        <w:spacing w:after="0"/>
        <w:ind w:left="0"/>
        <w:jc w:val="both"/>
      </w:pPr>
      <w:r>
        <w:rPr>
          <w:rFonts w:ascii="Times New Roman"/>
          <w:b w:val="false"/>
          <w:i w:val="false"/>
          <w:color w:val="000000"/>
          <w:sz w:val="28"/>
        </w:rPr>
        <w:t>
      https://drive.google.com/file/d/0B_18D4O87_toUTUyNFZ3VnZJU2s/view?usp=sharing</w:t>
      </w:r>
    </w:p>
    <w:bookmarkEnd w:id="599"/>
    <w:bookmarkStart w:name="z708" w:id="600"/>
    <w:p>
      <w:pPr>
        <w:spacing w:after="0"/>
        <w:ind w:left="0"/>
        <w:jc w:val="both"/>
      </w:pPr>
      <w:r>
        <w:rPr>
          <w:rFonts w:ascii="Times New Roman"/>
          <w:b w:val="false"/>
          <w:i w:val="false"/>
          <w:color w:val="000000"/>
          <w:sz w:val="28"/>
        </w:rPr>
        <w:t>
      Автомобиль жолдарын ағымдағы жөндеу</w:t>
      </w:r>
    </w:p>
    <w:bookmarkEnd w:id="600"/>
    <w:bookmarkStart w:name="z709" w:id="601"/>
    <w:p>
      <w:pPr>
        <w:spacing w:after="0"/>
        <w:ind w:left="0"/>
        <w:jc w:val="both"/>
      </w:pPr>
      <w:r>
        <w:rPr>
          <w:rFonts w:ascii="Times New Roman"/>
          <w:b w:val="false"/>
          <w:i w:val="false"/>
          <w:color w:val="000000"/>
          <w:sz w:val="28"/>
        </w:rPr>
        <w:t>
      https://drive.google.com/file/d/0B_18D4O87_toYnN3bF9sOFI2NHM/view?usp=sharing</w:t>
      </w:r>
    </w:p>
    <w:bookmarkEnd w:id="601"/>
    <w:bookmarkStart w:name="z710" w:id="602"/>
    <w:p>
      <w:pPr>
        <w:spacing w:after="0"/>
        <w:ind w:left="0"/>
        <w:jc w:val="both"/>
      </w:pPr>
      <w:r>
        <w:rPr>
          <w:rFonts w:ascii="Times New Roman"/>
          <w:b w:val="false"/>
          <w:i w:val="false"/>
          <w:color w:val="000000"/>
          <w:sz w:val="28"/>
        </w:rPr>
        <w:t xml:space="preserve">
      Ескерту – Қазақстан Республикасының автомобиль жолдарын салу, қайта салу, жөндеу және күтіп ұстаудың экономикалық әсерінің нақты алгоритмі Microsoft Excel электрондық кестелерімен жұмыс істеу үшін арналған бағдарламасында жүргізіледі. </w:t>
      </w:r>
    </w:p>
    <w:bookmarkEnd w:id="602"/>
    <w:bookmarkStart w:name="z711" w:id="603"/>
    <w:p>
      <w:pPr>
        <w:spacing w:after="0"/>
        <w:ind w:left="0"/>
        <w:jc w:val="left"/>
      </w:pPr>
      <w:r>
        <w:rPr>
          <w:rFonts w:ascii="Times New Roman"/>
          <w:b/>
          <w:i w:val="false"/>
          <w:color w:val="000000"/>
        </w:rPr>
        <w:t xml:space="preserve"> Библиография</w:t>
      </w:r>
    </w:p>
    <w:bookmarkEnd w:id="603"/>
    <w:bookmarkStart w:name="z712" w:id="604"/>
    <w:p>
      <w:pPr>
        <w:spacing w:after="0"/>
        <w:ind w:left="0"/>
        <w:jc w:val="both"/>
      </w:pPr>
      <w:r>
        <w:rPr>
          <w:rFonts w:ascii="Times New Roman"/>
          <w:b w:val="false"/>
          <w:i w:val="false"/>
          <w:color w:val="000000"/>
          <w:sz w:val="28"/>
        </w:rPr>
        <w:t>
      [1] Қазақстан Республикасының 2001 жылғы 17 шілдедегі № 245 "Автомобиль жолдары туралы" Заңы.</w:t>
      </w:r>
    </w:p>
    <w:bookmarkEnd w:id="604"/>
    <w:bookmarkStart w:name="z713" w:id="605"/>
    <w:p>
      <w:pPr>
        <w:spacing w:after="0"/>
        <w:ind w:left="0"/>
        <w:jc w:val="both"/>
      </w:pPr>
      <w:r>
        <w:rPr>
          <w:rFonts w:ascii="Times New Roman"/>
          <w:b w:val="false"/>
          <w:i w:val="false"/>
          <w:color w:val="000000"/>
          <w:sz w:val="28"/>
        </w:rPr>
        <w:t>
      [2] Қазақстан Республикасының 2014 жылғы 17 сәуірдегі  № 194-V ЗРК  "Жол қозғалысы туралы" Заңы.</w:t>
      </w:r>
    </w:p>
    <w:bookmarkEnd w:id="605"/>
    <w:bookmarkStart w:name="z714" w:id="606"/>
    <w:p>
      <w:pPr>
        <w:spacing w:after="0"/>
        <w:ind w:left="0"/>
        <w:jc w:val="both"/>
      </w:pPr>
      <w:r>
        <w:rPr>
          <w:rFonts w:ascii="Times New Roman"/>
          <w:b w:val="false"/>
          <w:i w:val="false"/>
          <w:color w:val="000000"/>
          <w:sz w:val="28"/>
        </w:rPr>
        <w:t>
      [3] Бабков В.Ф. Жол жағдайы және қозғалыс қауіпсіздігі. ЖОО арнадған оқулық – М.: Транспорт, 1993. – 271 б.</w:t>
      </w:r>
    </w:p>
    <w:bookmarkEnd w:id="606"/>
    <w:bookmarkStart w:name="z715" w:id="607"/>
    <w:p>
      <w:pPr>
        <w:spacing w:after="0"/>
        <w:ind w:left="0"/>
        <w:jc w:val="both"/>
      </w:pPr>
      <w:r>
        <w:rPr>
          <w:rFonts w:ascii="Times New Roman"/>
          <w:b w:val="false"/>
          <w:i w:val="false"/>
          <w:color w:val="000000"/>
          <w:sz w:val="28"/>
        </w:rPr>
        <w:t>
      [4] Чванов В.В., Живописцев. И.Ф. Заманауи жағдайларда апаттылықтың қорытынды нәтижесін қолданып, қозғалыс қауіпсіздігін бағалау әдісін қолданудың ерекшеліктері. Жол саласындағы ғылым және техника №3, М.: 2009, 12a-16 б.</w:t>
      </w:r>
    </w:p>
    <w:bookmarkEnd w:id="607"/>
    <w:bookmarkStart w:name="z716" w:id="608"/>
    <w:p>
      <w:pPr>
        <w:spacing w:after="0"/>
        <w:ind w:left="0"/>
        <w:jc w:val="both"/>
      </w:pPr>
      <w:r>
        <w:rPr>
          <w:rFonts w:ascii="Times New Roman"/>
          <w:b w:val="false"/>
          <w:i w:val="false"/>
          <w:color w:val="000000"/>
          <w:sz w:val="28"/>
        </w:rPr>
        <w:t>
      [5] Қазақстан Республикасы Инвестициялар және даму Министрінің м.а. 2015 жылғы 17 маусымдағы № 705 "Халықаралық және республикалық маңызы бар жалпы қолданстағы автомобиль жолдарын жөндеу және күтуді қаржыландыру нормативтерін бекіту туралы" бұйрығы.</w:t>
      </w:r>
    </w:p>
    <w:bookmarkEnd w:id="608"/>
    <w:bookmarkStart w:name="z717" w:id="609"/>
    <w:p>
      <w:pPr>
        <w:spacing w:after="0"/>
        <w:ind w:left="0"/>
        <w:jc w:val="both"/>
      </w:pPr>
      <w:r>
        <w:rPr>
          <w:rFonts w:ascii="Times New Roman"/>
          <w:b w:val="false"/>
          <w:i w:val="false"/>
          <w:color w:val="000000"/>
          <w:sz w:val="28"/>
        </w:rPr>
        <w:t xml:space="preserve">
      [6]  ВҚН 21-83 Автомобиль жолдарын салуға және қайта салуға күрделі жұмсалымдың экономикалық тиімділігін анықтау бойынша нұсқаулар. </w:t>
      </w:r>
    </w:p>
    <w:bookmarkEnd w:id="609"/>
    <w:bookmarkStart w:name="z718" w:id="610"/>
    <w:p>
      <w:pPr>
        <w:spacing w:after="0"/>
        <w:ind w:left="0"/>
        <w:jc w:val="both"/>
      </w:pPr>
      <w:r>
        <w:rPr>
          <w:rFonts w:ascii="Times New Roman"/>
          <w:b w:val="false"/>
          <w:i w:val="false"/>
          <w:color w:val="000000"/>
          <w:sz w:val="28"/>
        </w:rPr>
        <w:t xml:space="preserve">
      [7] СЖӘ 218.4.023-2015  Автомобиль жолдарын салудың, қайта салудың, күрделі жөндеудің және жөндеудің тиімділігін бағалау бойынша әдістемелк ұсынымдар. </w:t>
      </w:r>
    </w:p>
    <w:bookmarkEnd w:id="610"/>
    <w:bookmarkStart w:name="z719" w:id="611"/>
    <w:p>
      <w:pPr>
        <w:spacing w:after="0"/>
        <w:ind w:left="0"/>
        <w:jc w:val="both"/>
      </w:pPr>
      <w:r>
        <w:rPr>
          <w:rFonts w:ascii="Times New Roman"/>
          <w:b w:val="false"/>
          <w:i w:val="false"/>
          <w:color w:val="000000"/>
          <w:sz w:val="28"/>
        </w:rPr>
        <w:t>
      [8] Буртыль Ю.В. Республикалық автомобиль жолдарындағы жөндеу шараларының жүйелерінжетілдіру // Автомобиль жолдары және көпірлер, №2(6) 2010 – 12 б. (138-148).</w:t>
      </w:r>
    </w:p>
    <w:bookmarkEnd w:id="611"/>
    <w:bookmarkStart w:name="z720" w:id="612"/>
    <w:p>
      <w:pPr>
        <w:spacing w:after="0"/>
        <w:ind w:left="0"/>
        <w:jc w:val="both"/>
      </w:pPr>
      <w:r>
        <w:rPr>
          <w:rFonts w:ascii="Times New Roman"/>
          <w:b w:val="false"/>
          <w:i w:val="false"/>
          <w:color w:val="000000"/>
          <w:sz w:val="28"/>
        </w:rPr>
        <w:t>
      [9] Могильный К.В.. Пайдалану кезіндегі жол жамылғыларының тегістігіне қойылатын талаптар туралы / Лушников Н.А., Красиков О.А.// ЖОЛДАР және КӨПІРЛЕР. 1-том. 2014. №31 – 15 б. (122-138).</w:t>
      </w:r>
    </w:p>
    <w:bookmarkEnd w:id="612"/>
    <w:bookmarkStart w:name="z721" w:id="613"/>
    <w:p>
      <w:pPr>
        <w:spacing w:after="0"/>
        <w:ind w:left="0"/>
        <w:jc w:val="both"/>
      </w:pPr>
      <w:r>
        <w:rPr>
          <w:rFonts w:ascii="Times New Roman"/>
          <w:b w:val="false"/>
          <w:i w:val="false"/>
          <w:color w:val="000000"/>
          <w:sz w:val="28"/>
        </w:rPr>
        <w:t>
      [10] Руденский А.В. Жол асфальтбетон жамылғыларын салу кезінде қорды үнемдеудің өзекті мәселелері.</w:t>
      </w:r>
    </w:p>
    <w:bookmarkEnd w:id="613"/>
    <w:bookmarkStart w:name="z722" w:id="614"/>
    <w:p>
      <w:pPr>
        <w:spacing w:after="0"/>
        <w:ind w:left="0"/>
        <w:jc w:val="both"/>
      </w:pPr>
      <w:r>
        <w:rPr>
          <w:rFonts w:ascii="Times New Roman"/>
          <w:b w:val="false"/>
          <w:i w:val="false"/>
          <w:color w:val="000000"/>
          <w:sz w:val="28"/>
        </w:rPr>
        <w:t>
      [11] Sayers M.V., Karamihas S.M. The little book of profiling. Basic information about Measuring and Interpreting road Profiles. University of Michigan. USA. – 1998. – 102 p.</w:t>
      </w:r>
    </w:p>
    <w:bookmarkEnd w:id="6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3" w:id="615"/>
    <w:p>
      <w:pPr>
        <w:spacing w:after="0"/>
        <w:ind w:left="0"/>
        <w:jc w:val="both"/>
      </w:pPr>
      <w:r>
        <w:rPr>
          <w:rFonts w:ascii="Times New Roman"/>
          <w:b w:val="false"/>
          <w:i w:val="false"/>
          <w:color w:val="000000"/>
          <w:sz w:val="28"/>
        </w:rPr>
        <w:t xml:space="preserve">
      ОӘК 692:625.7/.8                                    МСЖ 93.080 </w:t>
      </w:r>
    </w:p>
    <w:bookmarkEnd w:id="6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4" w:id="616"/>
    <w:p>
      <w:pPr>
        <w:spacing w:after="0"/>
        <w:ind w:left="0"/>
        <w:jc w:val="both"/>
      </w:pPr>
      <w:r>
        <w:rPr>
          <w:rFonts w:ascii="Times New Roman"/>
          <w:b w:val="false"/>
          <w:i w:val="false"/>
          <w:color w:val="000000"/>
          <w:sz w:val="28"/>
        </w:rPr>
        <w:t>
      Түйінді сөздер: жол қозғалысының аудиті, жол-көлік оқиғасы, жол қауіпсіздігінің әрекетін бағалау, күрделі қаржы бөлу, жоспарлау шегі, экономикалық таза дисконтталған құн, жол құрылысын  қалпына келтірудің түрі, автомобиль жолының өмірлік кезеңі, оңтайлылық өлшемі, жол жобасының қоғамдық тиімділігі</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7"/>
        <w:gridCol w:w="605"/>
        <w:gridCol w:w="35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Орындаушылар:</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Әзірлеме жетекшісі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ҚазжолҒЗИ</w:t>
            </w:r>
            <w:r>
              <w:rPr>
                <w:rFonts w:ascii="Times New Roman"/>
                <w:b/>
                <w:i w:val="false"/>
                <w:color w:val="000000"/>
                <w:sz w:val="20"/>
              </w:rPr>
              <w:t xml:space="preserve">" </w:t>
            </w:r>
            <w:r>
              <w:rPr>
                <w:rFonts w:ascii="Times New Roman"/>
                <w:b/>
                <w:i w:val="false"/>
                <w:color w:val="000000"/>
                <w:sz w:val="20"/>
              </w:rPr>
              <w:t>АҚ</w:t>
            </w:r>
            <w:r>
              <w:rPr>
                <w:rFonts w:ascii="Times New Roman"/>
                <w:b w:val="false"/>
                <w:i w:val="false"/>
                <w:color w:val="000000"/>
                <w:sz w:val="20"/>
              </w:rPr>
              <w:t xml:space="preserve"> </w:t>
            </w:r>
            <w:r>
              <w:rPr>
                <w:rFonts w:ascii="Times New Roman"/>
                <w:b/>
                <w:i w:val="false"/>
                <w:color w:val="000000"/>
                <w:sz w:val="20"/>
              </w:rPr>
              <w:t>вице</w:t>
            </w:r>
            <w:r>
              <w:rPr>
                <w:rFonts w:ascii="Times New Roman"/>
                <w:b/>
                <w:i w:val="false"/>
                <w:color w:val="000000"/>
                <w:sz w:val="20"/>
              </w:rPr>
              <w:t>-</w:t>
            </w:r>
            <w:r>
              <w:rPr>
                <w:rFonts w:ascii="Times New Roman"/>
                <w:b/>
                <w:i w:val="false"/>
                <w:color w:val="000000"/>
                <w:sz w:val="20"/>
              </w:rPr>
              <w:t>президенті</w:t>
            </w:r>
            <w:r>
              <w:rPr>
                <w:rFonts w:ascii="Times New Roman"/>
                <w:b/>
                <w:i w:val="false"/>
                <w:color w:val="000000"/>
                <w:sz w:val="20"/>
              </w:rPr>
              <w:t>,</w:t>
            </w:r>
            <w:r>
              <w:br/>
            </w:r>
            <w:r>
              <w:rPr>
                <w:rFonts w:ascii="Times New Roman"/>
                <w:b/>
                <w:i w:val="false"/>
                <w:color w:val="000000"/>
                <w:sz w:val="20"/>
              </w:rPr>
              <w:t>т</w:t>
            </w:r>
            <w:r>
              <w:rPr>
                <w:rFonts w:ascii="Times New Roman"/>
                <w:b/>
                <w:i w:val="false"/>
                <w:color w:val="000000"/>
                <w:sz w:val="20"/>
              </w:rPr>
              <w:t>.</w:t>
            </w:r>
            <w:r>
              <w:rPr>
                <w:rFonts w:ascii="Times New Roman"/>
                <w:b/>
                <w:i w:val="false"/>
                <w:color w:val="000000"/>
                <w:sz w:val="20"/>
              </w:rPr>
              <w:t>ғ</w:t>
            </w:r>
            <w:r>
              <w:rPr>
                <w:rFonts w:ascii="Times New Roman"/>
                <w:b/>
                <w:i w:val="false"/>
                <w:color w:val="000000"/>
                <w:sz w:val="20"/>
              </w:rPr>
              <w:t>.</w:t>
            </w:r>
            <w:r>
              <w:rPr>
                <w:rFonts w:ascii="Times New Roman"/>
                <w:b/>
                <w:i w:val="false"/>
                <w:color w:val="000000"/>
                <w:sz w:val="20"/>
              </w:rPr>
              <w:t>к</w:t>
            </w:r>
            <w:r>
              <w:rPr>
                <w:rFonts w:ascii="Times New Roman"/>
                <w:b/>
                <w:i w:val="false"/>
                <w:color w:val="000000"/>
                <w:sz w:val="20"/>
              </w:rPr>
              <w:t>.</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w:t>
            </w:r>
            <w:r>
              <w:rPr>
                <w:rFonts w:ascii="Times New Roman"/>
                <w:b/>
                <w:i w:val="false"/>
                <w:color w:val="000000"/>
                <w:sz w:val="20"/>
              </w:rPr>
              <w:t>Қ</w:t>
            </w:r>
            <w:r>
              <w:rPr>
                <w:rFonts w:ascii="Times New Roman"/>
                <w:b/>
                <w:i w:val="false"/>
                <w:color w:val="000000"/>
                <w:sz w:val="20"/>
              </w:rPr>
              <w:t xml:space="preserve">. </w:t>
            </w:r>
            <w:r>
              <w:rPr>
                <w:rFonts w:ascii="Times New Roman"/>
                <w:b/>
                <w:i w:val="false"/>
                <w:color w:val="000000"/>
                <w:sz w:val="20"/>
              </w:rPr>
              <w:t>Сақанов</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r>
              <w:rPr>
                <w:rFonts w:ascii="Times New Roman"/>
                <w:b/>
                <w:i w:val="false"/>
                <w:color w:val="000000"/>
                <w:sz w:val="20"/>
              </w:rPr>
              <w:t>:</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бойынша PhD</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Аспанбетов</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w:t>
            </w:r>
            <w:r>
              <w:rPr>
                <w:rFonts w:ascii="Times New Roman"/>
                <w:b/>
                <w:i w:val="false"/>
                <w:color w:val="000000"/>
                <w:sz w:val="20"/>
              </w:rPr>
              <w:t>ғ</w:t>
            </w:r>
            <w:r>
              <w:rPr>
                <w:rFonts w:ascii="Times New Roman"/>
                <w:b/>
                <w:i w:val="false"/>
                <w:color w:val="000000"/>
                <w:sz w:val="20"/>
              </w:rPr>
              <w:t>.</w:t>
            </w:r>
            <w:r>
              <w:rPr>
                <w:rFonts w:ascii="Times New Roman"/>
                <w:b/>
                <w:i w:val="false"/>
                <w:color w:val="000000"/>
                <w:sz w:val="20"/>
              </w:rPr>
              <w:t>к</w:t>
            </w:r>
            <w:r>
              <w:rPr>
                <w:rFonts w:ascii="Times New Roman"/>
                <w:b/>
                <w:i w:val="false"/>
                <w:color w:val="000000"/>
                <w:sz w:val="20"/>
              </w:rPr>
              <w:t>.</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w:t>
            </w:r>
            <w:r>
              <w:rPr>
                <w:rFonts w:ascii="Times New Roman"/>
                <w:b/>
                <w:i w:val="false"/>
                <w:color w:val="000000"/>
                <w:sz w:val="20"/>
              </w:rPr>
              <w:t>.</w:t>
            </w:r>
            <w:r>
              <w:rPr>
                <w:rFonts w:ascii="Times New Roman"/>
                <w:b/>
                <w:i w:val="false"/>
                <w:color w:val="000000"/>
                <w:sz w:val="20"/>
              </w:rPr>
              <w:t>К</w:t>
            </w:r>
            <w:r>
              <w:rPr>
                <w:rFonts w:ascii="Times New Roman"/>
                <w:b/>
                <w:i w:val="false"/>
                <w:color w:val="000000"/>
                <w:sz w:val="20"/>
              </w:rPr>
              <w:t xml:space="preserve">. </w:t>
            </w:r>
            <w:r>
              <w:rPr>
                <w:rFonts w:ascii="Times New Roman"/>
                <w:b/>
                <w:i w:val="false"/>
                <w:color w:val="000000"/>
                <w:sz w:val="20"/>
              </w:rPr>
              <w:t>Айдарбе</w:t>
            </w:r>
            <w:r>
              <w:rPr>
                <w:rFonts w:ascii="Times New Roman"/>
                <w:b/>
                <w:i w:val="false"/>
                <w:color w:val="000000"/>
                <w:sz w:val="20"/>
              </w:rPr>
              <w:t>ков</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w:t>
            </w:r>
            <w:r>
              <w:rPr>
                <w:rFonts w:ascii="Times New Roman"/>
                <w:b/>
                <w:i w:val="false"/>
                <w:color w:val="000000"/>
                <w:sz w:val="20"/>
              </w:rPr>
              <w:t>ғ</w:t>
            </w:r>
            <w:r>
              <w:rPr>
                <w:rFonts w:ascii="Times New Roman"/>
                <w:b/>
                <w:i w:val="false"/>
                <w:color w:val="000000"/>
                <w:sz w:val="20"/>
              </w:rPr>
              <w:t>.</w:t>
            </w:r>
            <w:r>
              <w:rPr>
                <w:rFonts w:ascii="Times New Roman"/>
                <w:b/>
                <w:i w:val="false"/>
                <w:color w:val="000000"/>
                <w:sz w:val="20"/>
              </w:rPr>
              <w:t>к</w:t>
            </w:r>
            <w:r>
              <w:rPr>
                <w:rFonts w:ascii="Times New Roman"/>
                <w:b/>
                <w:i w:val="false"/>
                <w:color w:val="000000"/>
                <w:sz w:val="20"/>
              </w:rPr>
              <w:t>.</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Г.Б. Умарова</w:t>
            </w:r>
          </w:p>
        </w:tc>
      </w:tr>
      <w:tr>
        <w:trPr>
          <w:trHeight w:val="30" w:hRule="atLeast"/>
        </w:trPr>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Габдуллина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