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ff8b" w14:textId="f37f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Ішкі істер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40"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P021429 </w:t>
      </w:r>
      <w:r>
        <w:rPr>
          <w:rFonts w:ascii="Times New Roman"/>
          <w:b w:val="false"/>
          <w:i w:val="false"/>
          <w:color w:val="ff0000"/>
          <w:sz w:val="28"/>
        </w:rPr>
        <w:t xml:space="preserve"> қаулысын қараңыз. </w:t>
      </w:r>
    </w:p>
    <w:bookmarkEnd w:id="0"/>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27, 28, 29, 30, 31, 32, 33, 34, 35, 36, 37, 38, 39, 40, 41, 42, 43, 44, 45, 46, 47, 48, 49, 50, 51, 52, 53, 54, 55, 56, 57, 58, 59, 60, 61, 62, 63, 64, 65, 66-қосымшаларға сәйкес Қазақстан Республикасы Ішкi iстер министрлiгiнiң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күнiнен бастап күшіне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27-қосымша</w:t>
            </w:r>
          </w:p>
        </w:tc>
      </w:tr>
    </w:tbl>
    <w:bookmarkStart w:name="z33" w:id="3"/>
    <w:p>
      <w:pPr>
        <w:spacing w:after="0"/>
        <w:ind w:left="0"/>
        <w:jc w:val="both"/>
      </w:pPr>
      <w:r>
        <w:rPr>
          <w:rFonts w:ascii="Times New Roman"/>
          <w:b w:val="false"/>
          <w:i w:val="false"/>
          <w:color w:val="ff0000"/>
          <w:sz w:val="28"/>
        </w:rPr>
        <w:t xml:space="preserve">
      ЕСКЕРТУ.27-қосымша өзгерді - Қазақстан Республикасы Үкiметiнiң 2003 жылғы 01 шілдедегі N 150г  </w:t>
      </w:r>
      <w:r>
        <w:rPr>
          <w:rFonts w:ascii="Times New Roman"/>
          <w:b w:val="false"/>
          <w:i w:val="false"/>
          <w:color w:val="ff0000"/>
          <w:sz w:val="28"/>
        </w:rPr>
        <w:t xml:space="preserve">қаулысымен. </w:t>
      </w:r>
    </w:p>
    <w:bookmarkEnd w:id="3"/>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"Әкiмшiлiк шығыстар" деген 001 </w:t>
      </w:r>
    </w:p>
    <w:p>
      <w:pPr>
        <w:spacing w:after="0"/>
        <w:ind w:left="0"/>
        <w:jc w:val="both"/>
      </w:pPr>
      <w:r>
        <w:rPr>
          <w:rFonts w:ascii="Times New Roman"/>
          <w:b w:val="false"/>
          <w:i w:val="false"/>
          <w:color w:val="000000"/>
          <w:sz w:val="28"/>
        </w:rPr>
        <w:t xml:space="preserve">
      республикалық бюджеттiк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6782578 мың теңге (алты миллиард жетi жүз сексен екi миллион бес жүз жетпiс сегiз мың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Iшкi iстер министрлiгiнiң iшкi әскерлерi туралы" Қазақстан Республикасының 1992 жылғы 23 маусымдағы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Iшкi iстер министрлiгi Iшкi әскерлер комитетiнiң мәселелерi туралы" Қазақстан Республикасы Үкiметiнiң 2002 жылғы 26 қыркүйектегi N 1057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Кабинетiнiң 1994 жылғы 14 ақпандағы N 180-7 қаулысы; Қазақстан Республикасы Министрлер Кабинетiнiң 1994 жылғы 28 желтоқсандағы N 1474-53 қаулысы;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Үкіметiнің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"Республикалық бюджеттен қаржыландырылатын Қазақстан Республикасының iшкi iстер органдары жүйесiнiң штаттық сан лимитiн бекiту туралы" Қазақстан Республикасы Үкiметiнің 2002 жылғы 29 желтоқсандағы N 1443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мекемелердiң мемлекеттiк қызметшi емес қызметкерлерiне еңбекақы төлеу жүйесi туралы" Қазақстан Республикасы Үкiметінің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министрлiгiнiң мәселелерi туралы" Қазақстан Республикасы Yкiметiнің 1999 жылғы 31 наурыздағы N 329  </w:t>
      </w:r>
      <w:r>
        <w:rPr>
          <w:rFonts w:ascii="Times New Roman"/>
          <w:b w:val="false"/>
          <w:i w:val="false"/>
          <w:color w:val="000000"/>
          <w:sz w:val="28"/>
        </w:rPr>
        <w:t xml:space="preserve">қаулысы </w:t>
      </w:r>
      <w:r>
        <w:rPr>
          <w:rFonts w:ascii="Times New Roman"/>
          <w:b w:val="false"/>
          <w:i w:val="false"/>
          <w:color w:val="000000"/>
          <w:sz w:val="28"/>
        </w:rPr>
        <w:t xml:space="preserve">;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Үкiметiнің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органдардың қызметкерлерiн шетелдерге iссапарға жiберудi ретке келтiру жөнiндегi шаралар туралы" Қазақстан Республикасы Үкiметiнiң 1999 жылғы 19 наурыздағы N 274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бюджеттiң қаражаты есебiнен ұсталатын мемлекеттiк мекемелер қызметкерлерiнiң Қазақстан Республикасы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қоғамдық тәртiптi сақтау мен қоғамдық қауiпсiздiктi қамтамасыз ету, адам және азамат құқықтары мен бостандықтарына, қоғам және мемлекет мүдделерiне қылмыстық және өзге де құқыққа қарсы қол сұғушылықтардың алдын алу мен жолын кесу жөнiндегi Қазақстан Республикасы Iшкi iстер министрлiгiнiң орталық аппаратына, Iшкi әскерлер комитетiне, аумақтық органдары мен бөлiмшелерiне жүктелген мiндеттердiң барынша тиiмдi орындалуына қол жеткiзу үшiн олардың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әкiмшiлiк құқық бұзушылықтар мен қылмыстардың алдын алу, оларды анықтау мен жолын кесу, қылмыстарды ашу және тергеу, сондай-ақ қылмыскерлердi iздестiру жөнiндегi; олардың құзыретi шегiнде заңнамада белгiленген тәртiппен алдын ала тергеудi, анықтауды және әкiмшiлiк өндiрiстi жүзеге асыру жөнiндегi; жол қозғалысы қауiпсiздiгiн қамтамасыз етудегi мемлекеттiк қадағалау мен бақылау жөнiндегi; мемлекеттiк және өзге де объектілердi, жеке тұлғаны күзету, сезiктiлер мен айыпталушыларды айдауылдау, террористiк актiлердiң жолын кесуге қатысу, кепiлдiкке алынғандарды босату жөнiндегi өздерiне жүктелген мiндеттердi орындау үшiн Қазақстан Республикасы Iшкi iстер министрлiгiнiң орталық аппаратын, Iшкi әскерлер комитетiн, аумақтық органдары мен бөлiмшелерiн ұстау.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Әкiмшiлiк                              Қазақстан </w:t>
      </w:r>
    </w:p>
    <w:p>
      <w:pPr>
        <w:spacing w:after="0"/>
        <w:ind w:left="0"/>
        <w:jc w:val="both"/>
      </w:pPr>
      <w:r>
        <w:rPr>
          <w:rFonts w:ascii="Times New Roman"/>
          <w:b w:val="false"/>
          <w:i w:val="false"/>
          <w:color w:val="000000"/>
          <w:sz w:val="28"/>
        </w:rPr>
        <w:t xml:space="preserve">
                   шығыстар                               Республикасы. </w:t>
      </w:r>
    </w:p>
    <w:p>
      <w:pPr>
        <w:spacing w:after="0"/>
        <w:ind w:left="0"/>
        <w:jc w:val="both"/>
      </w:pPr>
      <w:r>
        <w:rPr>
          <w:rFonts w:ascii="Times New Roman"/>
          <w:b w:val="false"/>
          <w:i w:val="false"/>
          <w:color w:val="000000"/>
          <w:sz w:val="28"/>
        </w:rPr>
        <w:t xml:space="preserve">
                                                          ның Ішкі істер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001  Орталық    Қазақстан Респуб.  Ай сайын Қазақстан </w:t>
      </w:r>
    </w:p>
    <w:p>
      <w:pPr>
        <w:spacing w:after="0"/>
        <w:ind w:left="0"/>
        <w:jc w:val="both"/>
      </w:pPr>
      <w:r>
        <w:rPr>
          <w:rFonts w:ascii="Times New Roman"/>
          <w:b w:val="false"/>
          <w:i w:val="false"/>
          <w:color w:val="000000"/>
          <w:sz w:val="28"/>
        </w:rPr>
        <w:t xml:space="preserve">
                   орган      ликасы Ішкі істер           Республикасы. </w:t>
      </w:r>
    </w:p>
    <w:p>
      <w:pPr>
        <w:spacing w:after="0"/>
        <w:ind w:left="0"/>
        <w:jc w:val="both"/>
      </w:pPr>
      <w:r>
        <w:rPr>
          <w:rFonts w:ascii="Times New Roman"/>
          <w:b w:val="false"/>
          <w:i w:val="false"/>
          <w:color w:val="000000"/>
          <w:sz w:val="28"/>
        </w:rPr>
        <w:t xml:space="preserve">
                   аппараты   министрлiгiнiң              ның Ішкі істер </w:t>
      </w:r>
    </w:p>
    <w:p>
      <w:pPr>
        <w:spacing w:after="0"/>
        <w:ind w:left="0"/>
        <w:jc w:val="both"/>
      </w:pPr>
      <w:r>
        <w:rPr>
          <w:rFonts w:ascii="Times New Roman"/>
          <w:b w:val="false"/>
          <w:i w:val="false"/>
          <w:color w:val="000000"/>
          <w:sz w:val="28"/>
        </w:rPr>
        <w:t xml:space="preserve">
                              орталық аппаратын,          министрлігі, </w:t>
      </w:r>
    </w:p>
    <w:p>
      <w:pPr>
        <w:spacing w:after="0"/>
        <w:ind w:left="0"/>
        <w:jc w:val="both"/>
      </w:pPr>
      <w:r>
        <w:rPr>
          <w:rFonts w:ascii="Times New Roman"/>
          <w:b w:val="false"/>
          <w:i w:val="false"/>
          <w:color w:val="000000"/>
          <w:sz w:val="28"/>
        </w:rPr>
        <w:t xml:space="preserve">
                              Iшкi әскерлер               Қазақстан </w:t>
      </w:r>
    </w:p>
    <w:p>
      <w:pPr>
        <w:spacing w:after="0"/>
        <w:ind w:left="0"/>
        <w:jc w:val="both"/>
      </w:pPr>
      <w:r>
        <w:rPr>
          <w:rFonts w:ascii="Times New Roman"/>
          <w:b w:val="false"/>
          <w:i w:val="false"/>
          <w:color w:val="000000"/>
          <w:sz w:val="28"/>
        </w:rPr>
        <w:t xml:space="preserve">
                              комитетiн 1458              Республикасы </w:t>
      </w:r>
    </w:p>
    <w:p>
      <w:pPr>
        <w:spacing w:after="0"/>
        <w:ind w:left="0"/>
        <w:jc w:val="both"/>
      </w:pPr>
      <w:r>
        <w:rPr>
          <w:rFonts w:ascii="Times New Roman"/>
          <w:b w:val="false"/>
          <w:i w:val="false"/>
          <w:color w:val="000000"/>
          <w:sz w:val="28"/>
        </w:rPr>
        <w:t xml:space="preserve">
                              бiрлiктен тұратын           Ішкі істер </w:t>
      </w:r>
    </w:p>
    <w:p>
      <w:pPr>
        <w:spacing w:after="0"/>
        <w:ind w:left="0"/>
        <w:jc w:val="both"/>
      </w:pPr>
      <w:r>
        <w:rPr>
          <w:rFonts w:ascii="Times New Roman"/>
          <w:b w:val="false"/>
          <w:i w:val="false"/>
          <w:color w:val="000000"/>
          <w:sz w:val="28"/>
        </w:rPr>
        <w:t xml:space="preserve">
                              штаттық сан                 министрлігінің </w:t>
      </w:r>
    </w:p>
    <w:p>
      <w:pPr>
        <w:spacing w:after="0"/>
        <w:ind w:left="0"/>
        <w:jc w:val="both"/>
      </w:pPr>
      <w:r>
        <w:rPr>
          <w:rFonts w:ascii="Times New Roman"/>
          <w:b w:val="false"/>
          <w:i w:val="false"/>
          <w:color w:val="000000"/>
          <w:sz w:val="28"/>
        </w:rPr>
        <w:t xml:space="preserve">
                              шегінде ұстау.              Ішкі әскерлер </w:t>
      </w:r>
    </w:p>
    <w:p>
      <w:pPr>
        <w:spacing w:after="0"/>
        <w:ind w:left="0"/>
        <w:jc w:val="both"/>
      </w:pP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
             002  Аумақтық    Қазақстан  Респуб. Ай сайын Қазақстан </w:t>
      </w:r>
    </w:p>
    <w:p>
      <w:pPr>
        <w:spacing w:after="0"/>
        <w:ind w:left="0"/>
        <w:jc w:val="both"/>
      </w:pPr>
      <w:r>
        <w:rPr>
          <w:rFonts w:ascii="Times New Roman"/>
          <w:b w:val="false"/>
          <w:i w:val="false"/>
          <w:color w:val="000000"/>
          <w:sz w:val="28"/>
        </w:rPr>
        <w:t xml:space="preserve">
                  органдардың ликасы Iшкi iстер           Республикасы. </w:t>
      </w:r>
    </w:p>
    <w:p>
      <w:pPr>
        <w:spacing w:after="0"/>
        <w:ind w:left="0"/>
        <w:jc w:val="both"/>
      </w:pPr>
      <w:r>
        <w:rPr>
          <w:rFonts w:ascii="Times New Roman"/>
          <w:b w:val="false"/>
          <w:i w:val="false"/>
          <w:color w:val="000000"/>
          <w:sz w:val="28"/>
        </w:rPr>
        <w:t xml:space="preserve">
                  аппараттары министрлiгiнiң              ның Ішкі істер </w:t>
      </w:r>
    </w:p>
    <w:p>
      <w:pPr>
        <w:spacing w:after="0"/>
        <w:ind w:left="0"/>
        <w:jc w:val="both"/>
      </w:pPr>
      <w:r>
        <w:rPr>
          <w:rFonts w:ascii="Times New Roman"/>
          <w:b w:val="false"/>
          <w:i w:val="false"/>
          <w:color w:val="000000"/>
          <w:sz w:val="28"/>
        </w:rPr>
        <w:t xml:space="preserve">
                              аумақтық органдарын         министрлігі, </w:t>
      </w:r>
    </w:p>
    <w:p>
      <w:pPr>
        <w:spacing w:after="0"/>
        <w:ind w:left="0"/>
        <w:jc w:val="both"/>
      </w:pPr>
      <w:r>
        <w:rPr>
          <w:rFonts w:ascii="Times New Roman"/>
          <w:b w:val="false"/>
          <w:i w:val="false"/>
          <w:color w:val="000000"/>
          <w:sz w:val="28"/>
        </w:rPr>
        <w:t xml:space="preserve">
                              19138 бiрлiктен             облыстардағы </w:t>
      </w:r>
    </w:p>
    <w:p>
      <w:pPr>
        <w:spacing w:after="0"/>
        <w:ind w:left="0"/>
        <w:jc w:val="both"/>
      </w:pPr>
      <w:r>
        <w:rPr>
          <w:rFonts w:ascii="Times New Roman"/>
          <w:b w:val="false"/>
          <w:i w:val="false"/>
          <w:color w:val="000000"/>
          <w:sz w:val="28"/>
        </w:rPr>
        <w:t xml:space="preserve">
                              тұратын штаттық             Ішкі істер бас </w:t>
      </w:r>
    </w:p>
    <w:p>
      <w:pPr>
        <w:spacing w:after="0"/>
        <w:ind w:left="0"/>
        <w:jc w:val="both"/>
      </w:pPr>
      <w:r>
        <w:rPr>
          <w:rFonts w:ascii="Times New Roman"/>
          <w:b w:val="false"/>
          <w:i w:val="false"/>
          <w:color w:val="000000"/>
          <w:sz w:val="28"/>
        </w:rPr>
        <w:t xml:space="preserve">
                              сан шегінде ұстау.          басқармалары, </w:t>
      </w:r>
    </w:p>
    <w:p>
      <w:pPr>
        <w:spacing w:after="0"/>
        <w:ind w:left="0"/>
        <w:jc w:val="both"/>
      </w:pPr>
      <w:r>
        <w:rPr>
          <w:rFonts w:ascii="Times New Roman"/>
          <w:b w:val="false"/>
          <w:i w:val="false"/>
          <w:color w:val="000000"/>
          <w:sz w:val="28"/>
        </w:rPr>
        <w:t xml:space="preserve">
                                                          Iшкi iстер </w:t>
      </w:r>
    </w:p>
    <w:p>
      <w:pPr>
        <w:spacing w:after="0"/>
        <w:ind w:left="0"/>
        <w:jc w:val="both"/>
      </w:pPr>
      <w:r>
        <w:rPr>
          <w:rFonts w:ascii="Times New Roman"/>
          <w:b w:val="false"/>
          <w:i w:val="false"/>
          <w:color w:val="000000"/>
          <w:sz w:val="28"/>
        </w:rPr>
        <w:t xml:space="preserve">
                                                          басқармалары, </w:t>
      </w:r>
    </w:p>
    <w:p>
      <w:pPr>
        <w:spacing w:after="0"/>
        <w:ind w:left="0"/>
        <w:jc w:val="both"/>
      </w:pPr>
      <w:r>
        <w:rPr>
          <w:rFonts w:ascii="Times New Roman"/>
          <w:b w:val="false"/>
          <w:i w:val="false"/>
          <w:color w:val="000000"/>
          <w:sz w:val="28"/>
        </w:rPr>
        <w:t xml:space="preserve">
                                                          Алматы және </w:t>
      </w:r>
    </w:p>
    <w:p>
      <w:pPr>
        <w:spacing w:after="0"/>
        <w:ind w:left="0"/>
        <w:jc w:val="both"/>
      </w:pPr>
      <w:r>
        <w:rPr>
          <w:rFonts w:ascii="Times New Roman"/>
          <w:b w:val="false"/>
          <w:i w:val="false"/>
          <w:color w:val="000000"/>
          <w:sz w:val="28"/>
        </w:rPr>
        <w:t xml:space="preserve">
                                                          Астана қала. </w:t>
      </w:r>
    </w:p>
    <w:p>
      <w:pPr>
        <w:spacing w:after="0"/>
        <w:ind w:left="0"/>
        <w:jc w:val="both"/>
      </w:pPr>
      <w:r>
        <w:rPr>
          <w:rFonts w:ascii="Times New Roman"/>
          <w:b w:val="false"/>
          <w:i w:val="false"/>
          <w:color w:val="000000"/>
          <w:sz w:val="28"/>
        </w:rPr>
        <w:t xml:space="preserve">
                                                          ларының Iшкі </w:t>
      </w:r>
    </w:p>
    <w:p>
      <w:pPr>
        <w:spacing w:after="0"/>
        <w:ind w:left="0"/>
        <w:jc w:val="both"/>
      </w:pPr>
      <w:r>
        <w:rPr>
          <w:rFonts w:ascii="Times New Roman"/>
          <w:b w:val="false"/>
          <w:i w:val="false"/>
          <w:color w:val="000000"/>
          <w:sz w:val="28"/>
        </w:rPr>
        <w:t xml:space="preserve">
                                                          iстер бас </w:t>
      </w:r>
    </w:p>
    <w:p>
      <w:pPr>
        <w:spacing w:after="0"/>
        <w:ind w:left="0"/>
        <w:jc w:val="both"/>
      </w:pPr>
      <w:r>
        <w:rPr>
          <w:rFonts w:ascii="Times New Roman"/>
          <w:b w:val="false"/>
          <w:i w:val="false"/>
          <w:color w:val="000000"/>
          <w:sz w:val="28"/>
        </w:rPr>
        <w:t xml:space="preserve">
                                                          басқармалары, </w:t>
      </w:r>
    </w:p>
    <w:p>
      <w:pPr>
        <w:spacing w:after="0"/>
        <w:ind w:left="0"/>
        <w:jc w:val="both"/>
      </w:pPr>
      <w:r>
        <w:rPr>
          <w:rFonts w:ascii="Times New Roman"/>
          <w:b w:val="false"/>
          <w:i w:val="false"/>
          <w:color w:val="000000"/>
          <w:sz w:val="28"/>
        </w:rPr>
        <w:t xml:space="preserve">
                                                          көлiктегi Iшкi </w:t>
      </w:r>
    </w:p>
    <w:p>
      <w:pPr>
        <w:spacing w:after="0"/>
        <w:ind w:left="0"/>
        <w:jc w:val="both"/>
      </w:pPr>
      <w:r>
        <w:rPr>
          <w:rFonts w:ascii="Times New Roman"/>
          <w:b w:val="false"/>
          <w:i w:val="false"/>
          <w:color w:val="000000"/>
          <w:sz w:val="28"/>
        </w:rPr>
        <w:t xml:space="preserve">
                                                          iстер бас </w:t>
      </w:r>
    </w:p>
    <w:p>
      <w:pPr>
        <w:spacing w:after="0"/>
        <w:ind w:left="0"/>
        <w:jc w:val="both"/>
      </w:pPr>
      <w:r>
        <w:rPr>
          <w:rFonts w:ascii="Times New Roman"/>
          <w:b w:val="false"/>
          <w:i w:val="false"/>
          <w:color w:val="000000"/>
          <w:sz w:val="28"/>
        </w:rPr>
        <w:t xml:space="preserve">
                                                          басқармасы және </w:t>
      </w:r>
    </w:p>
    <w:p>
      <w:pPr>
        <w:spacing w:after="0"/>
        <w:ind w:left="0"/>
        <w:jc w:val="both"/>
      </w:pPr>
      <w:r>
        <w:rPr>
          <w:rFonts w:ascii="Times New Roman"/>
          <w:b w:val="false"/>
          <w:i w:val="false"/>
          <w:color w:val="000000"/>
          <w:sz w:val="28"/>
        </w:rPr>
        <w:t xml:space="preserve">
                                                          оның </w:t>
      </w:r>
    </w:p>
    <w:p>
      <w:pPr>
        <w:spacing w:after="0"/>
        <w:ind w:left="0"/>
        <w:jc w:val="both"/>
      </w:pPr>
      <w:r>
        <w:rPr>
          <w:rFonts w:ascii="Times New Roman"/>
          <w:b w:val="false"/>
          <w:i w:val="false"/>
          <w:color w:val="000000"/>
          <w:sz w:val="28"/>
        </w:rPr>
        <w:t xml:space="preserve">
                                                          бөлiмшелерi, </w:t>
      </w:r>
    </w:p>
    <w:p>
      <w:pPr>
        <w:spacing w:after="0"/>
        <w:ind w:left="0"/>
        <w:jc w:val="both"/>
      </w:pPr>
      <w:r>
        <w:rPr>
          <w:rFonts w:ascii="Times New Roman"/>
          <w:b w:val="false"/>
          <w:i w:val="false"/>
          <w:color w:val="000000"/>
          <w:sz w:val="28"/>
        </w:rPr>
        <w:t xml:space="preserve">
                                                          Әскери-тергеу </w:t>
      </w:r>
    </w:p>
    <w:p>
      <w:pPr>
        <w:spacing w:after="0"/>
        <w:ind w:left="0"/>
        <w:jc w:val="both"/>
      </w:pPr>
      <w:r>
        <w:rPr>
          <w:rFonts w:ascii="Times New Roman"/>
          <w:b w:val="false"/>
          <w:i w:val="false"/>
          <w:color w:val="000000"/>
          <w:sz w:val="28"/>
        </w:rPr>
        <w:t xml:space="preserve">
                                                          басқармалары </w:t>
      </w:r>
    </w:p>
    <w:p>
      <w:pPr>
        <w:spacing w:after="0"/>
        <w:ind w:left="0"/>
        <w:jc w:val="both"/>
      </w:pPr>
      <w:r>
        <w:rPr>
          <w:rFonts w:ascii="Times New Roman"/>
          <w:b w:val="false"/>
          <w:i w:val="false"/>
          <w:color w:val="000000"/>
          <w:sz w:val="28"/>
        </w:rPr>
        <w:t xml:space="preserve">
                                                          мен бөлiмдерi, </w:t>
      </w:r>
    </w:p>
    <w:p>
      <w:pPr>
        <w:spacing w:after="0"/>
        <w:ind w:left="0"/>
        <w:jc w:val="both"/>
      </w:pPr>
      <w:r>
        <w:rPr>
          <w:rFonts w:ascii="Times New Roman"/>
          <w:b w:val="false"/>
          <w:i w:val="false"/>
          <w:color w:val="000000"/>
          <w:sz w:val="28"/>
        </w:rPr>
        <w:t xml:space="preserve">
                                                          арнайы полиция </w:t>
      </w:r>
    </w:p>
    <w:p>
      <w:pPr>
        <w:spacing w:after="0"/>
        <w:ind w:left="0"/>
        <w:jc w:val="both"/>
      </w:pPr>
      <w:r>
        <w:rPr>
          <w:rFonts w:ascii="Times New Roman"/>
          <w:b w:val="false"/>
          <w:i w:val="false"/>
          <w:color w:val="000000"/>
          <w:sz w:val="28"/>
        </w:rPr>
        <w:t xml:space="preserve">
                                                          бөлiмшелерi.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күтілетін нәтижелер: Қазақстан Республикасының Iшкi iстер министрлiгiне, Iшкi әскерлер комитетiне, аумақтық органдары мен бөлiмшелерiне жүктелген функциялар мен мiндеттердің сапалы және уақытында орындалуы. </w:t>
      </w:r>
    </w:p>
    <w:bookmarkStart w:name="z4" w:id="4"/>
    <w:p>
      <w:pPr>
        <w:spacing w:after="0"/>
        <w:ind w:left="0"/>
        <w:jc w:val="both"/>
      </w:pPr>
      <w:r>
        <w:rPr>
          <w:rFonts w:ascii="Times New Roman"/>
          <w:b w:val="false"/>
          <w:i w:val="false"/>
          <w:color w:val="000000"/>
          <w:sz w:val="28"/>
        </w:rPr>
        <w:t xml:space="preserve">
      Қазақстан Республикасы Үкiметiнiң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28-қосымша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"Tepгeу жүргiзу кезiнде адвокаттарға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еңбекақы төлеу" деген 004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95101 мың теңге (тоқсан бес миллион бiр жүз бiр мың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1997 жылғы 13 желтоқсандағы Қазақстан Республикасының Қылмыстық iс жүргізу  </w:t>
      </w:r>
      <w:r>
        <w:rPr>
          <w:rFonts w:ascii="Times New Roman"/>
          <w:b w:val="false"/>
          <w:i w:val="false"/>
          <w:color w:val="000000"/>
          <w:sz w:val="28"/>
        </w:rPr>
        <w:t xml:space="preserve">кодексi </w:t>
      </w:r>
      <w:r>
        <w:rPr>
          <w:rFonts w:ascii="Times New Roman"/>
          <w:b w:val="false"/>
          <w:i w:val="false"/>
          <w:color w:val="000000"/>
          <w:sz w:val="28"/>
        </w:rPr>
        <w:t xml:space="preserve">; "Адвокаттық қызмет туралы" Қазақстан Республикасының 1997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"Республикалық бюджет қаражаты есебiнен адвокаттар көрсететiн заң көмегiне ақы төлеу және қорғаумен және өкілдiк етумен байланысты шығыстарды өтеудің тәртiбi туралы" Қазақстан Республикасы Yкiметiнің 1999 жылғы 26 тамыздағы N 1247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мемлекет кепілдiк берген және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xml:space="preserve"> бекітілген өз құқықтарын, бостандықтарын қорғаудағы және бiлікті заң көмегін алудағы адам құқықтарын iске толық асыруды және мемлекеттiк тапсырыстың уақытында орындалуын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адвокаттар көрсеткен қызметке ақы төлеу және қылмыстық iстер бойынша қорғау мақсатында заңды мүдделерiн қорғаудағы және iске асырудағы адвокаттар қызметiн ұйымдастыру; адвокаттық қызметтердi заңнамада тыйым салынбаған әдiстермен және құралдармен жүзеге асыру.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004      Тергеу      Қазақстан Республи.  Ай     Қазақстан Рес. </w:t>
      </w:r>
    </w:p>
    <w:p>
      <w:pPr>
        <w:spacing w:after="0"/>
        <w:ind w:left="0"/>
        <w:jc w:val="both"/>
      </w:pPr>
      <w:r>
        <w:rPr>
          <w:rFonts w:ascii="Times New Roman"/>
          <w:b w:val="false"/>
          <w:i w:val="false"/>
          <w:color w:val="000000"/>
          <w:sz w:val="28"/>
        </w:rPr>
        <w:t xml:space="preserve">
                  жүргiзу     касы Қылмыстық iс    сайын  публикасының </w:t>
      </w:r>
    </w:p>
    <w:p>
      <w:pPr>
        <w:spacing w:after="0"/>
        <w:ind w:left="0"/>
        <w:jc w:val="both"/>
      </w:pPr>
      <w:r>
        <w:rPr>
          <w:rFonts w:ascii="Times New Roman"/>
          <w:b w:val="false"/>
          <w:i w:val="false"/>
          <w:color w:val="000000"/>
          <w:sz w:val="28"/>
        </w:rPr>
        <w:t xml:space="preserve">
                  кезiнде     жүргізу кодексiнің          Ішкі істер </w:t>
      </w:r>
    </w:p>
    <w:p>
      <w:pPr>
        <w:spacing w:after="0"/>
        <w:ind w:left="0"/>
        <w:jc w:val="both"/>
      </w:pPr>
      <w:r>
        <w:rPr>
          <w:rFonts w:ascii="Times New Roman"/>
          <w:b w:val="false"/>
          <w:i w:val="false"/>
          <w:color w:val="000000"/>
          <w:sz w:val="28"/>
        </w:rPr>
        <w:t xml:space="preserve">
                  адвокаттар.  </w:t>
      </w:r>
      <w:r>
        <w:rPr>
          <w:rFonts w:ascii="Times New Roman"/>
          <w:b w:val="false"/>
          <w:i w:val="false"/>
          <w:color w:val="000000"/>
          <w:sz w:val="28"/>
        </w:rPr>
        <w:t xml:space="preserve">71, </w:t>
      </w:r>
      <w:r>
        <w:rPr>
          <w:rFonts w:ascii="Times New Roman"/>
          <w:b w:val="false"/>
          <w:i w:val="false"/>
          <w:color w:val="000000"/>
          <w:sz w:val="28"/>
        </w:rPr>
        <w:t xml:space="preserve"> 72-баптарына </w:t>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ға еңбекақы және "Адвокаттық            облыстардағы </w:t>
      </w:r>
    </w:p>
    <w:p>
      <w:pPr>
        <w:spacing w:after="0"/>
        <w:ind w:left="0"/>
        <w:jc w:val="both"/>
      </w:pPr>
      <w:r>
        <w:rPr>
          <w:rFonts w:ascii="Times New Roman"/>
          <w:b w:val="false"/>
          <w:i w:val="false"/>
          <w:color w:val="000000"/>
          <w:sz w:val="28"/>
        </w:rPr>
        <w:t xml:space="preserve">
                  төлеу       қызмет туралы"              Ішкі істер бас </w:t>
      </w:r>
    </w:p>
    <w:p>
      <w:pPr>
        <w:spacing w:after="0"/>
        <w:ind w:left="0"/>
        <w:jc w:val="both"/>
      </w:pPr>
      <w:r>
        <w:rPr>
          <w:rFonts w:ascii="Times New Roman"/>
          <w:b w:val="false"/>
          <w:i w:val="false"/>
          <w:color w:val="000000"/>
          <w:sz w:val="28"/>
        </w:rPr>
        <w:t xml:space="preserve">
                              Қазақстан Республи.         басқармалары, </w:t>
      </w:r>
    </w:p>
    <w:p>
      <w:pPr>
        <w:spacing w:after="0"/>
        <w:ind w:left="0"/>
        <w:jc w:val="both"/>
      </w:pPr>
      <w:r>
        <w:rPr>
          <w:rFonts w:ascii="Times New Roman"/>
          <w:b w:val="false"/>
          <w:i w:val="false"/>
          <w:color w:val="000000"/>
          <w:sz w:val="28"/>
        </w:rPr>
        <w:t xml:space="preserve">
                              касы  </w:t>
      </w:r>
      <w:r>
        <w:rPr>
          <w:rFonts w:ascii="Times New Roman"/>
          <w:b w:val="false"/>
          <w:i w:val="false"/>
          <w:color w:val="000000"/>
          <w:sz w:val="28"/>
        </w:rPr>
        <w:t xml:space="preserve">Заңының </w:t>
      </w:r>
      <w:r>
        <w:rPr>
          <w:rFonts w:ascii="Times New Roman"/>
          <w:b w:val="false"/>
          <w:i w:val="false"/>
          <w:color w:val="000000"/>
          <w:sz w:val="28"/>
        </w:rPr>
        <w:t xml:space="preserve"> 5-             Ішкі істер </w:t>
      </w:r>
    </w:p>
    <w:p>
      <w:pPr>
        <w:spacing w:after="0"/>
        <w:ind w:left="0"/>
        <w:jc w:val="both"/>
      </w:pPr>
      <w:r>
        <w:rPr>
          <w:rFonts w:ascii="Times New Roman"/>
          <w:b w:val="false"/>
          <w:i w:val="false"/>
          <w:color w:val="000000"/>
          <w:sz w:val="28"/>
        </w:rPr>
        <w:t xml:space="preserve">
                              бабындағы 2-тармақ.         басқармалары, </w:t>
      </w:r>
    </w:p>
    <w:p>
      <w:pPr>
        <w:spacing w:after="0"/>
        <w:ind w:left="0"/>
        <w:jc w:val="both"/>
      </w:pPr>
      <w:r>
        <w:rPr>
          <w:rFonts w:ascii="Times New Roman"/>
          <w:b w:val="false"/>
          <w:i w:val="false"/>
          <w:color w:val="000000"/>
          <w:sz w:val="28"/>
        </w:rPr>
        <w:t xml:space="preserve">
                              қа сәйкес ақы               Алматы және </w:t>
      </w:r>
    </w:p>
    <w:p>
      <w:pPr>
        <w:spacing w:after="0"/>
        <w:ind w:left="0"/>
        <w:jc w:val="both"/>
      </w:pPr>
      <w:r>
        <w:rPr>
          <w:rFonts w:ascii="Times New Roman"/>
          <w:b w:val="false"/>
          <w:i w:val="false"/>
          <w:color w:val="000000"/>
          <w:sz w:val="28"/>
        </w:rPr>
        <w:t xml:space="preserve">
                              төлеуден босатылған         Астана </w:t>
      </w:r>
    </w:p>
    <w:p>
      <w:pPr>
        <w:spacing w:after="0"/>
        <w:ind w:left="0"/>
        <w:jc w:val="both"/>
      </w:pPr>
      <w:r>
        <w:rPr>
          <w:rFonts w:ascii="Times New Roman"/>
          <w:b w:val="false"/>
          <w:i w:val="false"/>
          <w:color w:val="000000"/>
          <w:sz w:val="28"/>
        </w:rPr>
        <w:t xml:space="preserve">
                              адамдарға көрсеткен         қалаларының </w:t>
      </w:r>
    </w:p>
    <w:p>
      <w:pPr>
        <w:spacing w:after="0"/>
        <w:ind w:left="0"/>
        <w:jc w:val="both"/>
      </w:pPr>
      <w:r>
        <w:rPr>
          <w:rFonts w:ascii="Times New Roman"/>
          <w:b w:val="false"/>
          <w:i w:val="false"/>
          <w:color w:val="000000"/>
          <w:sz w:val="28"/>
        </w:rPr>
        <w:t xml:space="preserve">
                              заң көмегi үшiн             Ішкі істер бас </w:t>
      </w:r>
    </w:p>
    <w:p>
      <w:pPr>
        <w:spacing w:after="0"/>
        <w:ind w:left="0"/>
        <w:jc w:val="both"/>
      </w:pPr>
      <w:r>
        <w:rPr>
          <w:rFonts w:ascii="Times New Roman"/>
          <w:b w:val="false"/>
          <w:i w:val="false"/>
          <w:color w:val="000000"/>
          <w:sz w:val="28"/>
        </w:rPr>
        <w:t xml:space="preserve">
                              адвокаттарға ақы            басқармалары, </w:t>
      </w:r>
    </w:p>
    <w:p>
      <w:pPr>
        <w:spacing w:after="0"/>
        <w:ind w:left="0"/>
        <w:jc w:val="both"/>
      </w:pPr>
      <w:r>
        <w:rPr>
          <w:rFonts w:ascii="Times New Roman"/>
          <w:b w:val="false"/>
          <w:i w:val="false"/>
          <w:color w:val="000000"/>
          <w:sz w:val="28"/>
        </w:rPr>
        <w:t xml:space="preserve">
                              төлеу және бұл              көліктегі Ішкі </w:t>
      </w:r>
    </w:p>
    <w:p>
      <w:pPr>
        <w:spacing w:after="0"/>
        <w:ind w:left="0"/>
        <w:jc w:val="both"/>
      </w:pPr>
      <w:r>
        <w:rPr>
          <w:rFonts w:ascii="Times New Roman"/>
          <w:b w:val="false"/>
          <w:i w:val="false"/>
          <w:color w:val="000000"/>
          <w:sz w:val="28"/>
        </w:rPr>
        <w:t xml:space="preserve">
                              жағдайларда                 істер бас </w:t>
      </w:r>
    </w:p>
    <w:p>
      <w:pPr>
        <w:spacing w:after="0"/>
        <w:ind w:left="0"/>
        <w:jc w:val="both"/>
      </w:pPr>
      <w:r>
        <w:rPr>
          <w:rFonts w:ascii="Times New Roman"/>
          <w:b w:val="false"/>
          <w:i w:val="false"/>
          <w:color w:val="000000"/>
          <w:sz w:val="28"/>
        </w:rPr>
        <w:t xml:space="preserve">
                              өндiрiсiнде iс              басқармалары </w:t>
      </w:r>
    </w:p>
    <w:p>
      <w:pPr>
        <w:spacing w:after="0"/>
        <w:ind w:left="0"/>
        <w:jc w:val="both"/>
      </w:pPr>
      <w:r>
        <w:rPr>
          <w:rFonts w:ascii="Times New Roman"/>
          <w:b w:val="false"/>
          <w:i w:val="false"/>
          <w:color w:val="000000"/>
          <w:sz w:val="28"/>
        </w:rPr>
        <w:t xml:space="preserve">
                              болатын (сағат саны         және оның </w:t>
      </w:r>
    </w:p>
    <w:p>
      <w:pPr>
        <w:spacing w:after="0"/>
        <w:ind w:left="0"/>
        <w:jc w:val="both"/>
      </w:pPr>
      <w:r>
        <w:rPr>
          <w:rFonts w:ascii="Times New Roman"/>
          <w:b w:val="false"/>
          <w:i w:val="false"/>
          <w:color w:val="000000"/>
          <w:sz w:val="28"/>
        </w:rPr>
        <w:t xml:space="preserve">
                              - 449 598-ден               бөлімшелері, </w:t>
      </w:r>
    </w:p>
    <w:p>
      <w:pPr>
        <w:spacing w:after="0"/>
        <w:ind w:left="0"/>
        <w:jc w:val="both"/>
      </w:pPr>
      <w:r>
        <w:rPr>
          <w:rFonts w:ascii="Times New Roman"/>
          <w:b w:val="false"/>
          <w:i w:val="false"/>
          <w:color w:val="000000"/>
          <w:sz w:val="28"/>
        </w:rPr>
        <w:t xml:space="preserve">
                              аспайтын) қылмыстық         Әскери-тергеу </w:t>
      </w:r>
    </w:p>
    <w:p>
      <w:pPr>
        <w:spacing w:after="0"/>
        <w:ind w:left="0"/>
        <w:jc w:val="both"/>
      </w:pPr>
      <w:r>
        <w:rPr>
          <w:rFonts w:ascii="Times New Roman"/>
          <w:b w:val="false"/>
          <w:i w:val="false"/>
          <w:color w:val="000000"/>
          <w:sz w:val="28"/>
        </w:rPr>
        <w:t xml:space="preserve">
                              істі жүргізуші орган        басқармалары </w:t>
      </w:r>
    </w:p>
    <w:p>
      <w:pPr>
        <w:spacing w:after="0"/>
        <w:ind w:left="0"/>
        <w:jc w:val="both"/>
      </w:pPr>
      <w:r>
        <w:rPr>
          <w:rFonts w:ascii="Times New Roman"/>
          <w:b w:val="false"/>
          <w:i w:val="false"/>
          <w:color w:val="000000"/>
          <w:sz w:val="28"/>
        </w:rPr>
        <w:t xml:space="preserve">
                              қаулысының және сот         мен бөлімдері, </w:t>
      </w:r>
    </w:p>
    <w:p>
      <w:pPr>
        <w:spacing w:after="0"/>
        <w:ind w:left="0"/>
        <w:jc w:val="both"/>
      </w:pPr>
      <w:r>
        <w:rPr>
          <w:rFonts w:ascii="Times New Roman"/>
          <w:b w:val="false"/>
          <w:i w:val="false"/>
          <w:color w:val="000000"/>
          <w:sz w:val="28"/>
        </w:rPr>
        <w:t xml:space="preserve">
                              ұйғарымының негiзiнде       арнайы полиция </w:t>
      </w:r>
    </w:p>
    <w:p>
      <w:pPr>
        <w:spacing w:after="0"/>
        <w:ind w:left="0"/>
        <w:jc w:val="both"/>
      </w:pPr>
      <w:r>
        <w:rPr>
          <w:rFonts w:ascii="Times New Roman"/>
          <w:b w:val="false"/>
          <w:i w:val="false"/>
          <w:color w:val="000000"/>
          <w:sz w:val="28"/>
        </w:rPr>
        <w:t xml:space="preserve">
                              қорғаумен және              бөлімшелері. </w:t>
      </w:r>
    </w:p>
    <w:p>
      <w:pPr>
        <w:spacing w:after="0"/>
        <w:ind w:left="0"/>
        <w:jc w:val="both"/>
      </w:pPr>
      <w:r>
        <w:rPr>
          <w:rFonts w:ascii="Times New Roman"/>
          <w:b w:val="false"/>
          <w:i w:val="false"/>
          <w:color w:val="000000"/>
          <w:sz w:val="28"/>
        </w:rPr>
        <w:t xml:space="preserve">
                              өкiлдiкпен байланысты </w:t>
      </w:r>
    </w:p>
    <w:p>
      <w:pPr>
        <w:spacing w:after="0"/>
        <w:ind w:left="0"/>
        <w:jc w:val="both"/>
      </w:pPr>
      <w:r>
        <w:rPr>
          <w:rFonts w:ascii="Times New Roman"/>
          <w:b w:val="false"/>
          <w:i w:val="false"/>
          <w:color w:val="000000"/>
          <w:sz w:val="28"/>
        </w:rPr>
        <w:t xml:space="preserve">
                              шығыстарды өтеу, </w:t>
      </w:r>
    </w:p>
    <w:p>
      <w:pPr>
        <w:spacing w:after="0"/>
        <w:ind w:left="0"/>
        <w:jc w:val="both"/>
      </w:pPr>
      <w:r>
        <w:rPr>
          <w:rFonts w:ascii="Times New Roman"/>
          <w:b w:val="false"/>
          <w:i w:val="false"/>
          <w:color w:val="000000"/>
          <w:sz w:val="28"/>
        </w:rPr>
        <w:t xml:space="preserve">
                              Қазынашылықтың </w:t>
      </w:r>
    </w:p>
    <w:p>
      <w:pPr>
        <w:spacing w:after="0"/>
        <w:ind w:left="0"/>
        <w:jc w:val="both"/>
      </w:pPr>
      <w:r>
        <w:rPr>
          <w:rFonts w:ascii="Times New Roman"/>
          <w:b w:val="false"/>
          <w:i w:val="false"/>
          <w:color w:val="000000"/>
          <w:sz w:val="28"/>
        </w:rPr>
        <w:t xml:space="preserve">
                              аумақтық орган. </w:t>
      </w:r>
    </w:p>
    <w:p>
      <w:pPr>
        <w:spacing w:after="0"/>
        <w:ind w:left="0"/>
        <w:jc w:val="both"/>
      </w:pPr>
      <w:r>
        <w:rPr>
          <w:rFonts w:ascii="Times New Roman"/>
          <w:b w:val="false"/>
          <w:i w:val="false"/>
          <w:color w:val="000000"/>
          <w:sz w:val="28"/>
        </w:rPr>
        <w:t xml:space="preserve">
                              дарында белгiленген </w:t>
      </w:r>
    </w:p>
    <w:p>
      <w:pPr>
        <w:spacing w:after="0"/>
        <w:ind w:left="0"/>
        <w:jc w:val="both"/>
      </w:pPr>
      <w:r>
        <w:rPr>
          <w:rFonts w:ascii="Times New Roman"/>
          <w:b w:val="false"/>
          <w:i w:val="false"/>
          <w:color w:val="000000"/>
          <w:sz w:val="28"/>
        </w:rPr>
        <w:t xml:space="preserve">
                              тәртiппен тiркелген </w:t>
      </w:r>
    </w:p>
    <w:p>
      <w:pPr>
        <w:spacing w:after="0"/>
        <w:ind w:left="0"/>
        <w:jc w:val="both"/>
      </w:pPr>
      <w:r>
        <w:rPr>
          <w:rFonts w:ascii="Times New Roman"/>
          <w:b w:val="false"/>
          <w:i w:val="false"/>
          <w:color w:val="000000"/>
          <w:sz w:val="28"/>
        </w:rPr>
        <w:t xml:space="preserve">
                              азаматтық-құқықтық </w:t>
      </w:r>
    </w:p>
    <w:p>
      <w:pPr>
        <w:spacing w:after="0"/>
        <w:ind w:left="0"/>
        <w:jc w:val="both"/>
      </w:pPr>
      <w:r>
        <w:rPr>
          <w:rFonts w:ascii="Times New Roman"/>
          <w:b w:val="false"/>
          <w:i w:val="false"/>
          <w:color w:val="000000"/>
          <w:sz w:val="28"/>
        </w:rPr>
        <w:t xml:space="preserve">
                              шарттар бойынша </w:t>
      </w:r>
    </w:p>
    <w:p>
      <w:pPr>
        <w:spacing w:after="0"/>
        <w:ind w:left="0"/>
        <w:jc w:val="both"/>
      </w:pPr>
      <w:r>
        <w:rPr>
          <w:rFonts w:ascii="Times New Roman"/>
          <w:b w:val="false"/>
          <w:i w:val="false"/>
          <w:color w:val="000000"/>
          <w:sz w:val="28"/>
        </w:rPr>
        <w:t xml:space="preserve">
                              өткен жылдардың </w:t>
      </w:r>
    </w:p>
    <w:p>
      <w:pPr>
        <w:spacing w:after="0"/>
        <w:ind w:left="0"/>
        <w:jc w:val="both"/>
      </w:pPr>
      <w:r>
        <w:rPr>
          <w:rFonts w:ascii="Times New Roman"/>
          <w:b w:val="false"/>
          <w:i w:val="false"/>
          <w:color w:val="000000"/>
          <w:sz w:val="28"/>
        </w:rPr>
        <w:t xml:space="preserve">
                              мiндеттемелерiн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азаматтарды адам құқықтарын қорғауда заңнама кепілдік берген білікті заң көмегiмен қамтамасыз ету. </w:t>
      </w:r>
    </w:p>
    <w:bookmarkStart w:name="z5" w:id="5"/>
    <w:p>
      <w:pPr>
        <w:spacing w:after="0"/>
        <w:ind w:left="0"/>
        <w:jc w:val="both"/>
      </w:pPr>
      <w:r>
        <w:rPr>
          <w:rFonts w:ascii="Times New Roman"/>
          <w:b w:val="false"/>
          <w:i w:val="false"/>
          <w:color w:val="000000"/>
          <w:sz w:val="28"/>
        </w:rPr>
        <w:t xml:space="preserve">
      Қазақстан Республикасы Үкiметiнiң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"Өткен жылдардағы мiндеттемелердi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орындау" деген 006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159 700 мың теңге (бiр жүз елу тоғыз миллион жетi жүз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1999 жылғы 1 шiлдедегi Қазақстан Республикасы Азаматтық кодексiнiң  </w:t>
      </w:r>
      <w:r>
        <w:rPr>
          <w:rFonts w:ascii="Times New Roman"/>
          <w:b w:val="false"/>
          <w:i w:val="false"/>
          <w:color w:val="000000"/>
          <w:sz w:val="28"/>
        </w:rPr>
        <w:t xml:space="preserve">44-бабы </w:t>
      </w:r>
      <w:r>
        <w:rPr>
          <w:rFonts w:ascii="Times New Roman"/>
          <w:b w:val="false"/>
          <w:i w:val="false"/>
          <w:color w:val="000000"/>
          <w:sz w:val="28"/>
        </w:rPr>
        <w:t xml:space="preserve">; "Мемлекеттiк сатып алулар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Yкiметiнiң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Iшкi iстер министрлiгi орталық аппаратының жеке құрамына тиiстi тұрмыстық жағдайлар жасау. </w:t>
      </w:r>
    </w:p>
    <w:p>
      <w:pPr>
        <w:spacing w:after="0"/>
        <w:ind w:left="0"/>
        <w:jc w:val="both"/>
      </w:pPr>
      <w:r>
        <w:rPr>
          <w:rFonts w:ascii="Times New Roman"/>
          <w:b w:val="false"/>
          <w:i w:val="false"/>
          <w:color w:val="000000"/>
          <w:sz w:val="28"/>
        </w:rPr>
        <w:t xml:space="preserve">
            5. Бюджеттiк бағдарламалардың мiндеттерi: Қазақстан Республикасының Iшкi iстер министрлiгi әкiмшiлiк ғимаратының құрылысы бойынша кредиторлық қарызды өтеу.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006      Өткен                           2003    Қазақстан Рес. </w:t>
      </w:r>
    </w:p>
    <w:p>
      <w:pPr>
        <w:spacing w:after="0"/>
        <w:ind w:left="0"/>
        <w:jc w:val="both"/>
      </w:pPr>
      <w:r>
        <w:rPr>
          <w:rFonts w:ascii="Times New Roman"/>
          <w:b w:val="false"/>
          <w:i w:val="false"/>
          <w:color w:val="000000"/>
          <w:sz w:val="28"/>
        </w:rPr>
        <w:t xml:space="preserve">
                  жылдардағы                      жылғы   публикасының </w:t>
      </w:r>
    </w:p>
    <w:p>
      <w:pPr>
        <w:spacing w:after="0"/>
        <w:ind w:left="0"/>
        <w:jc w:val="both"/>
      </w:pPr>
      <w:r>
        <w:rPr>
          <w:rFonts w:ascii="Times New Roman"/>
          <w:b w:val="false"/>
          <w:i w:val="false"/>
          <w:color w:val="000000"/>
          <w:sz w:val="28"/>
        </w:rPr>
        <w:t xml:space="preserve">
                  мiндеттеме.                     қаңтар. Ішкі істер </w:t>
      </w:r>
    </w:p>
    <w:p>
      <w:pPr>
        <w:spacing w:after="0"/>
        <w:ind w:left="0"/>
        <w:jc w:val="both"/>
      </w:pPr>
      <w:r>
        <w:rPr>
          <w:rFonts w:ascii="Times New Roman"/>
          <w:b w:val="false"/>
          <w:i w:val="false"/>
          <w:color w:val="000000"/>
          <w:sz w:val="28"/>
        </w:rPr>
        <w:t xml:space="preserve">
                  лердi                           дан     министрлігі </w:t>
      </w:r>
    </w:p>
    <w:p>
      <w:pPr>
        <w:spacing w:after="0"/>
        <w:ind w:left="0"/>
        <w:jc w:val="both"/>
      </w:pPr>
      <w:r>
        <w:rPr>
          <w:rFonts w:ascii="Times New Roman"/>
          <w:b w:val="false"/>
          <w:i w:val="false"/>
          <w:color w:val="000000"/>
          <w:sz w:val="28"/>
        </w:rPr>
        <w:t xml:space="preserve">
                  орындау                         бастап </w:t>
      </w:r>
    </w:p>
    <w:p>
      <w:pPr>
        <w:spacing w:after="0"/>
        <w:ind w:left="0"/>
        <w:jc w:val="both"/>
      </w:pPr>
      <w:r>
        <w:rPr>
          <w:rFonts w:ascii="Times New Roman"/>
          <w:b w:val="false"/>
          <w:i w:val="false"/>
          <w:color w:val="000000"/>
          <w:sz w:val="28"/>
        </w:rPr>
        <w:t xml:space="preserve">
             031  Қазақстан    Қазақстан Респуб.          Қазақстан Рес. </w:t>
      </w:r>
    </w:p>
    <w:p>
      <w:pPr>
        <w:spacing w:after="0"/>
        <w:ind w:left="0"/>
        <w:jc w:val="both"/>
      </w:pPr>
      <w:r>
        <w:rPr>
          <w:rFonts w:ascii="Times New Roman"/>
          <w:b w:val="false"/>
          <w:i w:val="false"/>
          <w:color w:val="000000"/>
          <w:sz w:val="28"/>
        </w:rPr>
        <w:t xml:space="preserve">
                  Республика.  ликасының Iшкi             публикасының </w:t>
      </w:r>
    </w:p>
    <w:p>
      <w:pPr>
        <w:spacing w:after="0"/>
        <w:ind w:left="0"/>
        <w:jc w:val="both"/>
      </w:pPr>
      <w:r>
        <w:rPr>
          <w:rFonts w:ascii="Times New Roman"/>
          <w:b w:val="false"/>
          <w:i w:val="false"/>
          <w:color w:val="000000"/>
          <w:sz w:val="28"/>
        </w:rPr>
        <w:t xml:space="preserve">
                  сының Астана iстер министрлiгi          Ішкі істер </w:t>
      </w:r>
    </w:p>
    <w:p>
      <w:pPr>
        <w:spacing w:after="0"/>
        <w:ind w:left="0"/>
        <w:jc w:val="both"/>
      </w:pPr>
      <w:r>
        <w:rPr>
          <w:rFonts w:ascii="Times New Roman"/>
          <w:b w:val="false"/>
          <w:i w:val="false"/>
          <w:color w:val="000000"/>
          <w:sz w:val="28"/>
        </w:rPr>
        <w:t xml:space="preserve">
                  қаласында    әкiмшiлiк ғимара.          министрлігі </w:t>
      </w:r>
    </w:p>
    <w:p>
      <w:pPr>
        <w:spacing w:after="0"/>
        <w:ind w:left="0"/>
        <w:jc w:val="both"/>
      </w:pPr>
      <w:r>
        <w:rPr>
          <w:rFonts w:ascii="Times New Roman"/>
          <w:b w:val="false"/>
          <w:i w:val="false"/>
          <w:color w:val="000000"/>
          <w:sz w:val="28"/>
        </w:rPr>
        <w:t xml:space="preserve">
                  Iшкi iстер   тының құрылысы </w:t>
      </w:r>
    </w:p>
    <w:p>
      <w:pPr>
        <w:spacing w:after="0"/>
        <w:ind w:left="0"/>
        <w:jc w:val="both"/>
      </w:pPr>
      <w:r>
        <w:rPr>
          <w:rFonts w:ascii="Times New Roman"/>
          <w:b w:val="false"/>
          <w:i w:val="false"/>
          <w:color w:val="000000"/>
          <w:sz w:val="28"/>
        </w:rPr>
        <w:t xml:space="preserve">
                  министрлiгi  бойынша орындалған </w:t>
      </w:r>
    </w:p>
    <w:p>
      <w:pPr>
        <w:spacing w:after="0"/>
        <w:ind w:left="0"/>
        <w:jc w:val="both"/>
      </w:pPr>
      <w:r>
        <w:rPr>
          <w:rFonts w:ascii="Times New Roman"/>
          <w:b w:val="false"/>
          <w:i w:val="false"/>
          <w:color w:val="000000"/>
          <w:sz w:val="28"/>
        </w:rPr>
        <w:t xml:space="preserve">
                  әкiмшiлiк    қызмет көрсетулер </w:t>
      </w:r>
    </w:p>
    <w:p>
      <w:pPr>
        <w:spacing w:after="0"/>
        <w:ind w:left="0"/>
        <w:jc w:val="both"/>
      </w:pPr>
      <w:r>
        <w:rPr>
          <w:rFonts w:ascii="Times New Roman"/>
          <w:b w:val="false"/>
          <w:i w:val="false"/>
          <w:color w:val="000000"/>
          <w:sz w:val="28"/>
        </w:rPr>
        <w:t xml:space="preserve">
                  ғимаратының  үшiн жеткiзiп </w:t>
      </w:r>
    </w:p>
    <w:p>
      <w:pPr>
        <w:spacing w:after="0"/>
        <w:ind w:left="0"/>
        <w:jc w:val="both"/>
      </w:pPr>
      <w:r>
        <w:rPr>
          <w:rFonts w:ascii="Times New Roman"/>
          <w:b w:val="false"/>
          <w:i w:val="false"/>
          <w:color w:val="000000"/>
          <w:sz w:val="28"/>
        </w:rPr>
        <w:t xml:space="preserve">
                  құрылысы     берушiлермен есеп </w:t>
      </w:r>
    </w:p>
    <w:p>
      <w:pPr>
        <w:spacing w:after="0"/>
        <w:ind w:left="0"/>
        <w:jc w:val="both"/>
      </w:pPr>
      <w:r>
        <w:rPr>
          <w:rFonts w:ascii="Times New Roman"/>
          <w:b w:val="false"/>
          <w:i w:val="false"/>
          <w:color w:val="000000"/>
          <w:sz w:val="28"/>
        </w:rPr>
        <w:t xml:space="preserve">
                  бойынша      айырысуларды аяқтау </w:t>
      </w:r>
    </w:p>
    <w:p>
      <w:pPr>
        <w:spacing w:after="0"/>
        <w:ind w:left="0"/>
        <w:jc w:val="both"/>
      </w:pPr>
      <w:r>
        <w:rPr>
          <w:rFonts w:ascii="Times New Roman"/>
          <w:b w:val="false"/>
          <w:i w:val="false"/>
          <w:color w:val="000000"/>
          <w:sz w:val="28"/>
        </w:rPr>
        <w:t xml:space="preserve">
                  кредиторлық </w:t>
      </w:r>
    </w:p>
    <w:p>
      <w:pPr>
        <w:spacing w:after="0"/>
        <w:ind w:left="0"/>
        <w:jc w:val="both"/>
      </w:pPr>
      <w:r>
        <w:rPr>
          <w:rFonts w:ascii="Times New Roman"/>
          <w:b w:val="false"/>
          <w:i w:val="false"/>
          <w:color w:val="000000"/>
          <w:sz w:val="28"/>
        </w:rPr>
        <w:t xml:space="preserve">
                  қарызды </w:t>
      </w:r>
    </w:p>
    <w:p>
      <w:pPr>
        <w:spacing w:after="0"/>
        <w:ind w:left="0"/>
        <w:jc w:val="both"/>
      </w:pPr>
      <w:r>
        <w:rPr>
          <w:rFonts w:ascii="Times New Roman"/>
          <w:b w:val="false"/>
          <w:i w:val="false"/>
          <w:color w:val="000000"/>
          <w:sz w:val="28"/>
        </w:rPr>
        <w:t xml:space="preserve">
                  өтеу.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Астана қаласында Iшкi iстер министрлiгi әкiмшiлiк ғимаратының құрылысы бойынша кредиторлық қарызды өтеу. </w:t>
      </w:r>
    </w:p>
    <w:bookmarkStart w:name="z6" w:id="6"/>
    <w:p>
      <w:pPr>
        <w:spacing w:after="0"/>
        <w:ind w:left="0"/>
        <w:jc w:val="both"/>
      </w:pPr>
      <w:r>
        <w:rPr>
          <w:rFonts w:ascii="Times New Roman"/>
          <w:b w:val="false"/>
          <w:i w:val="false"/>
          <w:color w:val="000000"/>
          <w:sz w:val="28"/>
        </w:rPr>
        <w:t xml:space="preserve">
      Қазақстан Республикасы Үкiметiнiң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"Кәсiби орта бiлiмi бар мамандарды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даярлау" деген 007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291 555 мың теңге (екi жүз тоқсан бiр миллион бес жүз елу бес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"Бiлiм беру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Президентінің "Мемлекеттiк бюджеттің есебiнен ұсталатын Қазақстан Республикасының органдары қызметкерлерінің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iшкi iстер органдарының қатардағы және басшы құрамдағы адамдарының қызмет өткеруі туралы ереженi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министрлiгiнiң оқу орындарын қайта құру туралы" Қазақстан Республикасы Министрлер Кабинетiнiң 1995 жылғы 19 мамырдағы N 721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1996 жылғы 18 қыркүйектегi N 1136-51 қаулысы; "Қазақстан Республикасы Iшкi iстер министрлiгiнiң оқу орындары туралы" Қазақстан Республикасы Үкiметiнiң 1998 жылғы 20 сәуiрдегi N 348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мекемелердiң мемлекеттiк қызметшi емес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1997 жылғы 14 қаңтардағы N 59-3 қаулысы; "Мемлекеттiк бюджеттiң қаражаты есебiнен ұсталатын мемлекеттiк мекемелер қызметкерлерiнiң Қазақстан Республикасының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Кабинетiнiң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Yкiметiнiң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iшкi iстер органдары үшiн мамандығы бойынша қажеттi теориялық бiлiмi мен тәжiрибелiк дағдысы бар, арнаулы орта бiлiмдi, бiлiктi мамандарды дайындау жөнiнде Қазақстан Республикасы Iшкi iстер министрлiгiнiң орта оқу орындарына жүктелген функциялардың орындалуына барынша тиiмдi қол жеткiзу үшiн олардың қызметiн қамтамасыз ету. </w:t>
      </w:r>
    </w:p>
    <w:p>
      <w:pPr>
        <w:spacing w:after="0"/>
        <w:ind w:left="0"/>
        <w:jc w:val="both"/>
      </w:pPr>
      <w:r>
        <w:rPr>
          <w:rFonts w:ascii="Times New Roman"/>
          <w:b w:val="false"/>
          <w:i w:val="false"/>
          <w:color w:val="000000"/>
          <w:sz w:val="28"/>
        </w:rPr>
        <w:t xml:space="preserve">
            5. Бюджеттiк бағдарламалардың мiндеттерi: Қазақстан Республикасы Iшкi iстер министрлiгiнiң кадрларына қойылатын талаптарды ескере отырып, мамандар дайындығының сапасын ұдайы жетiлдіруде Қазақстан Республикасы Iшкi iстер министрлiгiнiң орта оқу орындарына жүктелген функциялардың орындалуы үшiн оларды ұстау; дене шынықтыру дайындығы және курсанттардың денсаулығын нығайту жөнiндегi iс-шараларды жүзеге асыру.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007     Кәсiби орта                             Қазақстан Рес. </w:t>
      </w:r>
    </w:p>
    <w:p>
      <w:pPr>
        <w:spacing w:after="0"/>
        <w:ind w:left="0"/>
        <w:jc w:val="both"/>
      </w:pPr>
      <w:r>
        <w:rPr>
          <w:rFonts w:ascii="Times New Roman"/>
          <w:b w:val="false"/>
          <w:i w:val="false"/>
          <w:color w:val="000000"/>
          <w:sz w:val="28"/>
        </w:rPr>
        <w:t xml:space="preserve">
                  бiлiмi бар                              публикасының </w:t>
      </w:r>
    </w:p>
    <w:p>
      <w:pPr>
        <w:spacing w:after="0"/>
        <w:ind w:left="0"/>
        <w:jc w:val="both"/>
      </w:pPr>
      <w:r>
        <w:rPr>
          <w:rFonts w:ascii="Times New Roman"/>
          <w:b w:val="false"/>
          <w:i w:val="false"/>
          <w:color w:val="000000"/>
          <w:sz w:val="28"/>
        </w:rPr>
        <w:t xml:space="preserve">
                  мамандарды                              Ішкі істер </w:t>
      </w:r>
    </w:p>
    <w:p>
      <w:pPr>
        <w:spacing w:after="0"/>
        <w:ind w:left="0"/>
        <w:jc w:val="both"/>
      </w:pPr>
      <w:r>
        <w:rPr>
          <w:rFonts w:ascii="Times New Roman"/>
          <w:b w:val="false"/>
          <w:i w:val="false"/>
          <w:color w:val="000000"/>
          <w:sz w:val="28"/>
        </w:rPr>
        <w:t xml:space="preserve">
                  даярлау.                                министрлігі </w:t>
      </w:r>
    </w:p>
    <w:p>
      <w:pPr>
        <w:spacing w:after="0"/>
        <w:ind w:left="0"/>
        <w:jc w:val="both"/>
      </w:pPr>
      <w:r>
        <w:rPr>
          <w:rFonts w:ascii="Times New Roman"/>
          <w:b w:val="false"/>
          <w:i w:val="false"/>
          <w:color w:val="000000"/>
          <w:sz w:val="28"/>
        </w:rPr>
        <w:t xml:space="preserve">
              030 Ақтөбе заң  Ақтөбе заң           Ай     Қазақстан Рес. </w:t>
      </w:r>
    </w:p>
    <w:p>
      <w:pPr>
        <w:spacing w:after="0"/>
        <w:ind w:left="0"/>
        <w:jc w:val="both"/>
      </w:pPr>
      <w:r>
        <w:rPr>
          <w:rFonts w:ascii="Times New Roman"/>
          <w:b w:val="false"/>
          <w:i w:val="false"/>
          <w:color w:val="000000"/>
          <w:sz w:val="28"/>
        </w:rPr>
        <w:t xml:space="preserve">
                  колледжi    колледжiн 130        сайын  публикасының </w:t>
      </w:r>
    </w:p>
    <w:p>
      <w:pPr>
        <w:spacing w:after="0"/>
        <w:ind w:left="0"/>
        <w:jc w:val="both"/>
      </w:pPr>
      <w:r>
        <w:rPr>
          <w:rFonts w:ascii="Times New Roman"/>
          <w:b w:val="false"/>
          <w:i w:val="false"/>
          <w:color w:val="000000"/>
          <w:sz w:val="28"/>
        </w:rPr>
        <w:t xml:space="preserve">
                              бiрлiктен тұратын           Ішкі істер </w:t>
      </w:r>
    </w:p>
    <w:p>
      <w:pPr>
        <w:spacing w:after="0"/>
        <w:ind w:left="0"/>
        <w:jc w:val="both"/>
      </w:pPr>
      <w:r>
        <w:rPr>
          <w:rFonts w:ascii="Times New Roman"/>
          <w:b w:val="false"/>
          <w:i w:val="false"/>
          <w:color w:val="000000"/>
          <w:sz w:val="28"/>
        </w:rPr>
        <w:t xml:space="preserve">
                              штаттық сан шегiнде         министрлігі, </w:t>
      </w:r>
    </w:p>
    <w:p>
      <w:pPr>
        <w:spacing w:after="0"/>
        <w:ind w:left="0"/>
        <w:jc w:val="both"/>
      </w:pPr>
      <w:r>
        <w:rPr>
          <w:rFonts w:ascii="Times New Roman"/>
          <w:b w:val="false"/>
          <w:i w:val="false"/>
          <w:color w:val="000000"/>
          <w:sz w:val="28"/>
        </w:rPr>
        <w:t xml:space="preserve">
                              ұстау. Азықтүлiкпен,        Қазақстан Рес. </w:t>
      </w:r>
    </w:p>
    <w:p>
      <w:pPr>
        <w:spacing w:after="0"/>
        <w:ind w:left="0"/>
        <w:jc w:val="both"/>
      </w:pPr>
      <w:r>
        <w:rPr>
          <w:rFonts w:ascii="Times New Roman"/>
          <w:b w:val="false"/>
          <w:i w:val="false"/>
          <w:color w:val="000000"/>
          <w:sz w:val="28"/>
        </w:rPr>
        <w:t xml:space="preserve">
                              дәрi-дәрмектермен,          публикасы Ішкі </w:t>
      </w:r>
    </w:p>
    <w:p>
      <w:pPr>
        <w:spacing w:after="0"/>
        <w:ind w:left="0"/>
        <w:jc w:val="both"/>
      </w:pPr>
      <w:r>
        <w:rPr>
          <w:rFonts w:ascii="Times New Roman"/>
          <w:b w:val="false"/>
          <w:i w:val="false"/>
          <w:color w:val="000000"/>
          <w:sz w:val="28"/>
        </w:rPr>
        <w:t xml:space="preserve">
                              заттай мүлiктермен,         істер </w:t>
      </w:r>
    </w:p>
    <w:p>
      <w:pPr>
        <w:spacing w:after="0"/>
        <w:ind w:left="0"/>
        <w:jc w:val="both"/>
      </w:pPr>
      <w:r>
        <w:rPr>
          <w:rFonts w:ascii="Times New Roman"/>
          <w:b w:val="false"/>
          <w:i w:val="false"/>
          <w:color w:val="000000"/>
          <w:sz w:val="28"/>
        </w:rPr>
        <w:t xml:space="preserve">
                              жанар-жағар май             министрлігінің </w:t>
      </w:r>
    </w:p>
    <w:p>
      <w:pPr>
        <w:spacing w:after="0"/>
        <w:ind w:left="0"/>
        <w:jc w:val="both"/>
      </w:pPr>
      <w:r>
        <w:rPr>
          <w:rFonts w:ascii="Times New Roman"/>
          <w:b w:val="false"/>
          <w:i w:val="false"/>
          <w:color w:val="000000"/>
          <w:sz w:val="28"/>
        </w:rPr>
        <w:t xml:space="preserve">
                              материалдарымен,            Ақтөбе заң </w:t>
      </w:r>
    </w:p>
    <w:p>
      <w:pPr>
        <w:spacing w:after="0"/>
        <w:ind w:left="0"/>
        <w:jc w:val="both"/>
      </w:pPr>
      <w:r>
        <w:rPr>
          <w:rFonts w:ascii="Times New Roman"/>
          <w:b w:val="false"/>
          <w:i w:val="false"/>
          <w:color w:val="000000"/>
          <w:sz w:val="28"/>
        </w:rPr>
        <w:t xml:space="preserve">
                              жұмсақ инвентарьмен,        колледжі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Колледждiң кiтап. </w:t>
      </w:r>
    </w:p>
    <w:p>
      <w:pPr>
        <w:spacing w:after="0"/>
        <w:ind w:left="0"/>
        <w:jc w:val="both"/>
      </w:pPr>
      <w:r>
        <w:rPr>
          <w:rFonts w:ascii="Times New Roman"/>
          <w:b w:val="false"/>
          <w:i w:val="false"/>
          <w:color w:val="000000"/>
          <w:sz w:val="28"/>
        </w:rPr>
        <w:t xml:space="preserve">
                              ханалық қорын </w:t>
      </w:r>
    </w:p>
    <w:p>
      <w:pPr>
        <w:spacing w:after="0"/>
        <w:ind w:left="0"/>
        <w:jc w:val="both"/>
      </w:pPr>
      <w:r>
        <w:rPr>
          <w:rFonts w:ascii="Times New Roman"/>
          <w:b w:val="false"/>
          <w:i w:val="false"/>
          <w:color w:val="000000"/>
          <w:sz w:val="28"/>
        </w:rPr>
        <w:t xml:space="preserve">
                              толықтыру. Күндiзгi </w:t>
      </w:r>
    </w:p>
    <w:p>
      <w:pPr>
        <w:spacing w:after="0"/>
        <w:ind w:left="0"/>
        <w:jc w:val="both"/>
      </w:pPr>
      <w:r>
        <w:rPr>
          <w:rFonts w:ascii="Times New Roman"/>
          <w:b w:val="false"/>
          <w:i w:val="false"/>
          <w:color w:val="000000"/>
          <w:sz w:val="28"/>
        </w:rPr>
        <w:t xml:space="preserve">
                              бөлiмде оқитындар </w:t>
      </w:r>
    </w:p>
    <w:p>
      <w:pPr>
        <w:spacing w:after="0"/>
        <w:ind w:left="0"/>
        <w:jc w:val="both"/>
      </w:pPr>
      <w:r>
        <w:rPr>
          <w:rFonts w:ascii="Times New Roman"/>
          <w:b w:val="false"/>
          <w:i w:val="false"/>
          <w:color w:val="000000"/>
          <w:sz w:val="28"/>
        </w:rPr>
        <w:t xml:space="preserve">
                              саны - 281 бiрлiк, </w:t>
      </w:r>
    </w:p>
    <w:p>
      <w:pPr>
        <w:spacing w:after="0"/>
        <w:ind w:left="0"/>
        <w:jc w:val="both"/>
      </w:pPr>
      <w:r>
        <w:rPr>
          <w:rFonts w:ascii="Times New Roman"/>
          <w:b w:val="false"/>
          <w:i w:val="false"/>
          <w:color w:val="000000"/>
          <w:sz w:val="28"/>
        </w:rPr>
        <w:t xml:space="preserve">
                              сырттай бөлiмде - </w:t>
      </w:r>
    </w:p>
    <w:p>
      <w:pPr>
        <w:spacing w:after="0"/>
        <w:ind w:left="0"/>
        <w:jc w:val="both"/>
      </w:pPr>
      <w:r>
        <w:rPr>
          <w:rFonts w:ascii="Times New Roman"/>
          <w:b w:val="false"/>
          <w:i w:val="false"/>
          <w:color w:val="000000"/>
          <w:sz w:val="28"/>
        </w:rPr>
        <w:t xml:space="preserve">
                              155 бiрлiк. </w:t>
      </w:r>
    </w:p>
    <w:p>
      <w:pPr>
        <w:spacing w:after="0"/>
        <w:ind w:left="0"/>
        <w:jc w:val="both"/>
      </w:pPr>
      <w:r>
        <w:rPr>
          <w:rFonts w:ascii="Times New Roman"/>
          <w:b w:val="false"/>
          <w:i w:val="false"/>
          <w:color w:val="000000"/>
          <w:sz w:val="28"/>
        </w:rPr>
        <w:t xml:space="preserve">
              033 Шымкент заң Шымкент заң          Ай     Қазақстан Рес. </w:t>
      </w:r>
    </w:p>
    <w:p>
      <w:pPr>
        <w:spacing w:after="0"/>
        <w:ind w:left="0"/>
        <w:jc w:val="both"/>
      </w:pPr>
      <w:r>
        <w:rPr>
          <w:rFonts w:ascii="Times New Roman"/>
          <w:b w:val="false"/>
          <w:i w:val="false"/>
          <w:color w:val="000000"/>
          <w:sz w:val="28"/>
        </w:rPr>
        <w:t xml:space="preserve">
                  колледжі    колледжiн 214        сайын  публикасының </w:t>
      </w:r>
    </w:p>
    <w:p>
      <w:pPr>
        <w:spacing w:after="0"/>
        <w:ind w:left="0"/>
        <w:jc w:val="both"/>
      </w:pPr>
      <w:r>
        <w:rPr>
          <w:rFonts w:ascii="Times New Roman"/>
          <w:b w:val="false"/>
          <w:i w:val="false"/>
          <w:color w:val="000000"/>
          <w:sz w:val="28"/>
        </w:rPr>
        <w:t xml:space="preserve">
                              бiрлiктен тұратын           Ішкі істер </w:t>
      </w:r>
    </w:p>
    <w:p>
      <w:pPr>
        <w:spacing w:after="0"/>
        <w:ind w:left="0"/>
        <w:jc w:val="both"/>
      </w:pPr>
      <w:r>
        <w:rPr>
          <w:rFonts w:ascii="Times New Roman"/>
          <w:b w:val="false"/>
          <w:i w:val="false"/>
          <w:color w:val="000000"/>
          <w:sz w:val="28"/>
        </w:rPr>
        <w:t xml:space="preserve">
                              штаттық сан шегiнде         министрлігі, </w:t>
      </w:r>
    </w:p>
    <w:p>
      <w:pPr>
        <w:spacing w:after="0"/>
        <w:ind w:left="0"/>
        <w:jc w:val="both"/>
      </w:pPr>
      <w:r>
        <w:rPr>
          <w:rFonts w:ascii="Times New Roman"/>
          <w:b w:val="false"/>
          <w:i w:val="false"/>
          <w:color w:val="000000"/>
          <w:sz w:val="28"/>
        </w:rPr>
        <w:t xml:space="preserve">
                              ұстау.                      Қазақстан </w:t>
      </w:r>
    </w:p>
    <w:p>
      <w:pPr>
        <w:spacing w:after="0"/>
        <w:ind w:left="0"/>
        <w:jc w:val="both"/>
      </w:pPr>
      <w:r>
        <w:rPr>
          <w:rFonts w:ascii="Times New Roman"/>
          <w:b w:val="false"/>
          <w:i w:val="false"/>
          <w:color w:val="000000"/>
          <w:sz w:val="28"/>
        </w:rPr>
        <w:t xml:space="preserve">
                              Азық-түлiкпен,              Республикасы </w:t>
      </w:r>
    </w:p>
    <w:p>
      <w:pPr>
        <w:spacing w:after="0"/>
        <w:ind w:left="0"/>
        <w:jc w:val="both"/>
      </w:pPr>
      <w:r>
        <w:rPr>
          <w:rFonts w:ascii="Times New Roman"/>
          <w:b w:val="false"/>
          <w:i w:val="false"/>
          <w:color w:val="000000"/>
          <w:sz w:val="28"/>
        </w:rPr>
        <w:t xml:space="preserve">
                              дәрi-дәрмектермен,          Ішкі істер </w:t>
      </w:r>
    </w:p>
    <w:p>
      <w:pPr>
        <w:spacing w:after="0"/>
        <w:ind w:left="0"/>
        <w:jc w:val="both"/>
      </w:pPr>
      <w:r>
        <w:rPr>
          <w:rFonts w:ascii="Times New Roman"/>
          <w:b w:val="false"/>
          <w:i w:val="false"/>
          <w:color w:val="000000"/>
          <w:sz w:val="28"/>
        </w:rPr>
        <w:t xml:space="preserve">
                              заттай мүлiктермен,         министрлігінің </w:t>
      </w:r>
    </w:p>
    <w:p>
      <w:pPr>
        <w:spacing w:after="0"/>
        <w:ind w:left="0"/>
        <w:jc w:val="both"/>
      </w:pPr>
      <w:r>
        <w:rPr>
          <w:rFonts w:ascii="Times New Roman"/>
          <w:b w:val="false"/>
          <w:i w:val="false"/>
          <w:color w:val="000000"/>
          <w:sz w:val="28"/>
        </w:rPr>
        <w:t xml:space="preserve">
                              жанар-жағар май             Шымкент заң </w:t>
      </w:r>
    </w:p>
    <w:p>
      <w:pPr>
        <w:spacing w:after="0"/>
        <w:ind w:left="0"/>
        <w:jc w:val="both"/>
      </w:pPr>
      <w:r>
        <w:rPr>
          <w:rFonts w:ascii="Times New Roman"/>
          <w:b w:val="false"/>
          <w:i w:val="false"/>
          <w:color w:val="000000"/>
          <w:sz w:val="28"/>
        </w:rPr>
        <w:t xml:space="preserve">
                              материалдарымен,            колледжі </w:t>
      </w:r>
    </w:p>
    <w:p>
      <w:pPr>
        <w:spacing w:after="0"/>
        <w:ind w:left="0"/>
        <w:jc w:val="both"/>
      </w:pPr>
      <w:r>
        <w:rPr>
          <w:rFonts w:ascii="Times New Roman"/>
          <w:b w:val="false"/>
          <w:i w:val="false"/>
          <w:color w:val="000000"/>
          <w:sz w:val="28"/>
        </w:rPr>
        <w:t xml:space="preserve">
                              жұмсақ инвентарьмен,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Күндiзгi бөлiмде </w:t>
      </w:r>
    </w:p>
    <w:p>
      <w:pPr>
        <w:spacing w:after="0"/>
        <w:ind w:left="0"/>
        <w:jc w:val="both"/>
      </w:pPr>
      <w:r>
        <w:rPr>
          <w:rFonts w:ascii="Times New Roman"/>
          <w:b w:val="false"/>
          <w:i w:val="false"/>
          <w:color w:val="000000"/>
          <w:sz w:val="28"/>
        </w:rPr>
        <w:t xml:space="preserve">
                              оқитындар саны - </w:t>
      </w:r>
    </w:p>
    <w:p>
      <w:pPr>
        <w:spacing w:after="0"/>
        <w:ind w:left="0"/>
        <w:jc w:val="both"/>
      </w:pPr>
      <w:r>
        <w:rPr>
          <w:rFonts w:ascii="Times New Roman"/>
          <w:b w:val="false"/>
          <w:i w:val="false"/>
          <w:color w:val="000000"/>
          <w:sz w:val="28"/>
        </w:rPr>
        <w:t xml:space="preserve">
                              300 бiрлiк, сырттай </w:t>
      </w:r>
    </w:p>
    <w:p>
      <w:pPr>
        <w:spacing w:after="0"/>
        <w:ind w:left="0"/>
        <w:jc w:val="both"/>
      </w:pPr>
      <w:r>
        <w:rPr>
          <w:rFonts w:ascii="Times New Roman"/>
          <w:b w:val="false"/>
          <w:i w:val="false"/>
          <w:color w:val="000000"/>
          <w:sz w:val="28"/>
        </w:rPr>
        <w:t xml:space="preserve">
                              бөлiмде - 250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034 Семей заң   Семей заң колледжiн  Ай     Қазақстан Рес. </w:t>
      </w:r>
    </w:p>
    <w:p>
      <w:pPr>
        <w:spacing w:after="0"/>
        <w:ind w:left="0"/>
        <w:jc w:val="both"/>
      </w:pPr>
      <w:r>
        <w:rPr>
          <w:rFonts w:ascii="Times New Roman"/>
          <w:b w:val="false"/>
          <w:i w:val="false"/>
          <w:color w:val="000000"/>
          <w:sz w:val="28"/>
        </w:rPr>
        <w:t xml:space="preserve">
                  колледжі    160 бiрлiктен        сайын  публикасының </w:t>
      </w:r>
    </w:p>
    <w:p>
      <w:pPr>
        <w:spacing w:after="0"/>
        <w:ind w:left="0"/>
        <w:jc w:val="both"/>
      </w:pPr>
      <w:r>
        <w:rPr>
          <w:rFonts w:ascii="Times New Roman"/>
          <w:b w:val="false"/>
          <w:i w:val="false"/>
          <w:color w:val="000000"/>
          <w:sz w:val="28"/>
        </w:rPr>
        <w:t xml:space="preserve">
                              тұратын штаттық сан         Ішкі істер </w:t>
      </w:r>
    </w:p>
    <w:p>
      <w:pPr>
        <w:spacing w:after="0"/>
        <w:ind w:left="0"/>
        <w:jc w:val="both"/>
      </w:pPr>
      <w:r>
        <w:rPr>
          <w:rFonts w:ascii="Times New Roman"/>
          <w:b w:val="false"/>
          <w:i w:val="false"/>
          <w:color w:val="000000"/>
          <w:sz w:val="28"/>
        </w:rPr>
        <w:t xml:space="preserve">
                              шегiнде ұстау.              министрлігі, </w:t>
      </w:r>
    </w:p>
    <w:p>
      <w:pPr>
        <w:spacing w:after="0"/>
        <w:ind w:left="0"/>
        <w:jc w:val="both"/>
      </w:pPr>
      <w:r>
        <w:rPr>
          <w:rFonts w:ascii="Times New Roman"/>
          <w:b w:val="false"/>
          <w:i w:val="false"/>
          <w:color w:val="000000"/>
          <w:sz w:val="28"/>
        </w:rPr>
        <w:t xml:space="preserve">
                              Азық-түлiкпен,              Қазақстан </w:t>
      </w:r>
    </w:p>
    <w:p>
      <w:pPr>
        <w:spacing w:after="0"/>
        <w:ind w:left="0"/>
        <w:jc w:val="both"/>
      </w:pPr>
      <w:r>
        <w:rPr>
          <w:rFonts w:ascii="Times New Roman"/>
          <w:b w:val="false"/>
          <w:i w:val="false"/>
          <w:color w:val="000000"/>
          <w:sz w:val="28"/>
        </w:rPr>
        <w:t xml:space="preserve">
                              дәрi-дәрмектермен,          Республикасы </w:t>
      </w:r>
    </w:p>
    <w:p>
      <w:pPr>
        <w:spacing w:after="0"/>
        <w:ind w:left="0"/>
        <w:jc w:val="both"/>
      </w:pPr>
      <w:r>
        <w:rPr>
          <w:rFonts w:ascii="Times New Roman"/>
          <w:b w:val="false"/>
          <w:i w:val="false"/>
          <w:color w:val="000000"/>
          <w:sz w:val="28"/>
        </w:rPr>
        <w:t xml:space="preserve">
                              заттай мүлiктермен,         Ішкі істер </w:t>
      </w:r>
    </w:p>
    <w:p>
      <w:pPr>
        <w:spacing w:after="0"/>
        <w:ind w:left="0"/>
        <w:jc w:val="both"/>
      </w:pPr>
      <w:r>
        <w:rPr>
          <w:rFonts w:ascii="Times New Roman"/>
          <w:b w:val="false"/>
          <w:i w:val="false"/>
          <w:color w:val="000000"/>
          <w:sz w:val="28"/>
        </w:rPr>
        <w:t xml:space="preserve">
                              жанар-жағар май             министрлігінің </w:t>
      </w:r>
    </w:p>
    <w:p>
      <w:pPr>
        <w:spacing w:after="0"/>
        <w:ind w:left="0"/>
        <w:jc w:val="both"/>
      </w:pPr>
      <w:r>
        <w:rPr>
          <w:rFonts w:ascii="Times New Roman"/>
          <w:b w:val="false"/>
          <w:i w:val="false"/>
          <w:color w:val="000000"/>
          <w:sz w:val="28"/>
        </w:rPr>
        <w:t xml:space="preserve">
                              материалдарымен,            Семей заң </w:t>
      </w:r>
    </w:p>
    <w:p>
      <w:pPr>
        <w:spacing w:after="0"/>
        <w:ind w:left="0"/>
        <w:jc w:val="both"/>
      </w:pPr>
      <w:r>
        <w:rPr>
          <w:rFonts w:ascii="Times New Roman"/>
          <w:b w:val="false"/>
          <w:i w:val="false"/>
          <w:color w:val="000000"/>
          <w:sz w:val="28"/>
        </w:rPr>
        <w:t xml:space="preserve">
                              жұмсақ инвентарьмен,        колледжі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Күндiзгi бөлiмде </w:t>
      </w:r>
    </w:p>
    <w:p>
      <w:pPr>
        <w:spacing w:after="0"/>
        <w:ind w:left="0"/>
        <w:jc w:val="both"/>
      </w:pPr>
      <w:r>
        <w:rPr>
          <w:rFonts w:ascii="Times New Roman"/>
          <w:b w:val="false"/>
          <w:i w:val="false"/>
          <w:color w:val="000000"/>
          <w:sz w:val="28"/>
        </w:rPr>
        <w:t xml:space="preserve">
                              оқитындар саны - </w:t>
      </w:r>
    </w:p>
    <w:p>
      <w:pPr>
        <w:spacing w:after="0"/>
        <w:ind w:left="0"/>
        <w:jc w:val="both"/>
      </w:pPr>
      <w:r>
        <w:rPr>
          <w:rFonts w:ascii="Times New Roman"/>
          <w:b w:val="false"/>
          <w:i w:val="false"/>
          <w:color w:val="000000"/>
          <w:sz w:val="28"/>
        </w:rPr>
        <w:t xml:space="preserve">
                              319 бiрлiк, сырттай </w:t>
      </w:r>
    </w:p>
    <w:p>
      <w:pPr>
        <w:spacing w:after="0"/>
        <w:ind w:left="0"/>
        <w:jc w:val="both"/>
      </w:pPr>
      <w:r>
        <w:rPr>
          <w:rFonts w:ascii="Times New Roman"/>
          <w:b w:val="false"/>
          <w:i w:val="false"/>
          <w:color w:val="000000"/>
          <w:sz w:val="28"/>
        </w:rPr>
        <w:t xml:space="preserve">
                              бөлiмде - 229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035 Алматы заң  Алматы заң колледжiн Ай     Қазақстан Рес. </w:t>
      </w:r>
    </w:p>
    <w:p>
      <w:pPr>
        <w:spacing w:after="0"/>
        <w:ind w:left="0"/>
        <w:jc w:val="both"/>
      </w:pPr>
      <w:r>
        <w:rPr>
          <w:rFonts w:ascii="Times New Roman"/>
          <w:b w:val="false"/>
          <w:i w:val="false"/>
          <w:color w:val="000000"/>
          <w:sz w:val="28"/>
        </w:rPr>
        <w:t xml:space="preserve">
                  колледжі    160 бiрлiктен        сайын  публикасының </w:t>
      </w:r>
    </w:p>
    <w:p>
      <w:pPr>
        <w:spacing w:after="0"/>
        <w:ind w:left="0"/>
        <w:jc w:val="both"/>
      </w:pPr>
      <w:r>
        <w:rPr>
          <w:rFonts w:ascii="Times New Roman"/>
          <w:b w:val="false"/>
          <w:i w:val="false"/>
          <w:color w:val="000000"/>
          <w:sz w:val="28"/>
        </w:rPr>
        <w:t xml:space="preserve">
                              тұратын штаттық сан         Ішкі істер </w:t>
      </w:r>
    </w:p>
    <w:p>
      <w:pPr>
        <w:spacing w:after="0"/>
        <w:ind w:left="0"/>
        <w:jc w:val="both"/>
      </w:pPr>
      <w:r>
        <w:rPr>
          <w:rFonts w:ascii="Times New Roman"/>
          <w:b w:val="false"/>
          <w:i w:val="false"/>
          <w:color w:val="000000"/>
          <w:sz w:val="28"/>
        </w:rPr>
        <w:t xml:space="preserve">
                              шегiнде ұстау.              министрлігі, </w:t>
      </w:r>
    </w:p>
    <w:p>
      <w:pPr>
        <w:spacing w:after="0"/>
        <w:ind w:left="0"/>
        <w:jc w:val="both"/>
      </w:pPr>
      <w:r>
        <w:rPr>
          <w:rFonts w:ascii="Times New Roman"/>
          <w:b w:val="false"/>
          <w:i w:val="false"/>
          <w:color w:val="000000"/>
          <w:sz w:val="28"/>
        </w:rPr>
        <w:t xml:space="preserve">
                              Азық-түлiкпен,              Қазақстан </w:t>
      </w:r>
    </w:p>
    <w:p>
      <w:pPr>
        <w:spacing w:after="0"/>
        <w:ind w:left="0"/>
        <w:jc w:val="both"/>
      </w:pPr>
      <w:r>
        <w:rPr>
          <w:rFonts w:ascii="Times New Roman"/>
          <w:b w:val="false"/>
          <w:i w:val="false"/>
          <w:color w:val="000000"/>
          <w:sz w:val="28"/>
        </w:rPr>
        <w:t xml:space="preserve">
                              дәрi-дәрмектермен,          Республикасы </w:t>
      </w:r>
    </w:p>
    <w:p>
      <w:pPr>
        <w:spacing w:after="0"/>
        <w:ind w:left="0"/>
        <w:jc w:val="both"/>
      </w:pPr>
      <w:r>
        <w:rPr>
          <w:rFonts w:ascii="Times New Roman"/>
          <w:b w:val="false"/>
          <w:i w:val="false"/>
          <w:color w:val="000000"/>
          <w:sz w:val="28"/>
        </w:rPr>
        <w:t xml:space="preserve">
                              заттай мүлiктермен,         Ішкі істер </w:t>
      </w:r>
    </w:p>
    <w:p>
      <w:pPr>
        <w:spacing w:after="0"/>
        <w:ind w:left="0"/>
        <w:jc w:val="both"/>
      </w:pPr>
      <w:r>
        <w:rPr>
          <w:rFonts w:ascii="Times New Roman"/>
          <w:b w:val="false"/>
          <w:i w:val="false"/>
          <w:color w:val="000000"/>
          <w:sz w:val="28"/>
        </w:rPr>
        <w:t xml:space="preserve">
                              жанар-жағар май             министрлігінің </w:t>
      </w:r>
    </w:p>
    <w:p>
      <w:pPr>
        <w:spacing w:after="0"/>
        <w:ind w:left="0"/>
        <w:jc w:val="both"/>
      </w:pPr>
      <w:r>
        <w:rPr>
          <w:rFonts w:ascii="Times New Roman"/>
          <w:b w:val="false"/>
          <w:i w:val="false"/>
          <w:color w:val="000000"/>
          <w:sz w:val="28"/>
        </w:rPr>
        <w:t xml:space="preserve">
                              материалдарымен,            Алматы заң </w:t>
      </w:r>
    </w:p>
    <w:p>
      <w:pPr>
        <w:spacing w:after="0"/>
        <w:ind w:left="0"/>
        <w:jc w:val="both"/>
      </w:pPr>
      <w:r>
        <w:rPr>
          <w:rFonts w:ascii="Times New Roman"/>
          <w:b w:val="false"/>
          <w:i w:val="false"/>
          <w:color w:val="000000"/>
          <w:sz w:val="28"/>
        </w:rPr>
        <w:t xml:space="preserve">
                              жұмсақ инвентарьмен,        колледжі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Колледждің кітап. </w:t>
      </w:r>
    </w:p>
    <w:p>
      <w:pPr>
        <w:spacing w:after="0"/>
        <w:ind w:left="0"/>
        <w:jc w:val="both"/>
      </w:pPr>
      <w:r>
        <w:rPr>
          <w:rFonts w:ascii="Times New Roman"/>
          <w:b w:val="false"/>
          <w:i w:val="false"/>
          <w:color w:val="000000"/>
          <w:sz w:val="28"/>
        </w:rPr>
        <w:t xml:space="preserve">
                              ханалық қорын </w:t>
      </w:r>
    </w:p>
    <w:p>
      <w:pPr>
        <w:spacing w:after="0"/>
        <w:ind w:left="0"/>
        <w:jc w:val="both"/>
      </w:pPr>
      <w:r>
        <w:rPr>
          <w:rFonts w:ascii="Times New Roman"/>
          <w:b w:val="false"/>
          <w:i w:val="false"/>
          <w:color w:val="000000"/>
          <w:sz w:val="28"/>
        </w:rPr>
        <w:t xml:space="preserve">
                              толықтыру. </w:t>
      </w:r>
    </w:p>
    <w:p>
      <w:pPr>
        <w:spacing w:after="0"/>
        <w:ind w:left="0"/>
        <w:jc w:val="both"/>
      </w:pPr>
      <w:r>
        <w:rPr>
          <w:rFonts w:ascii="Times New Roman"/>
          <w:b w:val="false"/>
          <w:i w:val="false"/>
          <w:color w:val="000000"/>
          <w:sz w:val="28"/>
        </w:rPr>
        <w:t xml:space="preserve">
                              Күндiзгi бөлiмде </w:t>
      </w:r>
    </w:p>
    <w:p>
      <w:pPr>
        <w:spacing w:after="0"/>
        <w:ind w:left="0"/>
        <w:jc w:val="both"/>
      </w:pPr>
      <w:r>
        <w:rPr>
          <w:rFonts w:ascii="Times New Roman"/>
          <w:b w:val="false"/>
          <w:i w:val="false"/>
          <w:color w:val="000000"/>
          <w:sz w:val="28"/>
        </w:rPr>
        <w:t xml:space="preserve">
                              оқитындар саны - </w:t>
      </w:r>
    </w:p>
    <w:p>
      <w:pPr>
        <w:spacing w:after="0"/>
        <w:ind w:left="0"/>
        <w:jc w:val="both"/>
      </w:pPr>
      <w:r>
        <w:rPr>
          <w:rFonts w:ascii="Times New Roman"/>
          <w:b w:val="false"/>
          <w:i w:val="false"/>
          <w:color w:val="000000"/>
          <w:sz w:val="28"/>
        </w:rPr>
        <w:t xml:space="preserve">
                              154 бiрлiк, сырттай </w:t>
      </w:r>
    </w:p>
    <w:p>
      <w:pPr>
        <w:spacing w:after="0"/>
        <w:ind w:left="0"/>
        <w:jc w:val="both"/>
      </w:pPr>
      <w:r>
        <w:rPr>
          <w:rFonts w:ascii="Times New Roman"/>
          <w:b w:val="false"/>
          <w:i w:val="false"/>
          <w:color w:val="000000"/>
          <w:sz w:val="28"/>
        </w:rPr>
        <w:t xml:space="preserve">
                              бөлiмде - 150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ішкі iстер органдарын арнаулы орта білiмi бар бiлiктi мамандармен жоспарлы түрде қамтамасыз ету: Ақтөбе заң колледжiнiң күндiзгi бөлiмiнен 150 бiрлiк, сырттай бөлiмiнен 75 бірлік; Шымкент заң колледжінің күндiзгi бөлiмiнен 155 бiрлiк, сырттай бөлiгiнен 100 бiрлiк; Семей заң колледжiнiң күндізгі бөлімінен 159 бiрлiк, сырттай бөлiмiнен 80 бiрлiк; Алматы заң колледжiнiң күндiзгi бөлiмiнен 70 бірлік, сырттай бөлiмiнен 47 бiрлiк. </w:t>
      </w:r>
    </w:p>
    <w:bookmarkStart w:name="z7" w:id="7"/>
    <w:p>
      <w:pPr>
        <w:spacing w:after="0"/>
        <w:ind w:left="0"/>
        <w:jc w:val="both"/>
      </w:pPr>
      <w:r>
        <w:rPr>
          <w:rFonts w:ascii="Times New Roman"/>
          <w:b w:val="false"/>
          <w:i w:val="false"/>
          <w:color w:val="000000"/>
          <w:sz w:val="28"/>
        </w:rPr>
        <w:t xml:space="preserve">
      Қазақстан Республикасы Үкiметiнiң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"Жоғары оқу орындарында кадрларды даярлау" деген 009 республикалық бюджет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989 487 мың теңге (тоғыз жүз сексен тоғыз миллион төрт жүз сексен жетi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"Бiлiм беру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Президентінің "Мемлекеттiк бюджеттiң есебiнен ұсталатын Қазақстан Республикасының органдары қызметкерлерінің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"Әскери қызметшiлер мен олардың отбасы мүшелерiнiң мәртебесi және әлеуметтiк қорғалуы туралы" Қазақстан Республикасының 1993 жылғы 20 қаңтардағы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Iшкi iстер министрлiгi iшкi әскерлерiнің Жоғары әскери училищесiн құру туралы" Қазақстан Республикасы Үкiметiнiң 1997 жылғы 18 наурыздағы N 349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министрлiгiнiң Академиясы" мемлекеттiк мекемесiн құру туралы" Қазақстан Республикасы Үкiметiнiң 1999 жылғы 1 маусымдағы N 675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министрлiгiнiң оқу орындары туралы" Қазақстан Республикасы Үкiметiнiң 1998 жылғы 20 сәуiрдегi N 348  </w:t>
      </w:r>
      <w:r>
        <w:rPr>
          <w:rFonts w:ascii="Times New Roman"/>
          <w:b w:val="false"/>
          <w:i w:val="false"/>
          <w:color w:val="000000"/>
          <w:sz w:val="28"/>
        </w:rPr>
        <w:t xml:space="preserve">қаулысы </w:t>
      </w:r>
      <w:r>
        <w:rPr>
          <w:rFonts w:ascii="Times New Roman"/>
          <w:b w:val="false"/>
          <w:i w:val="false"/>
          <w:color w:val="000000"/>
          <w:sz w:val="28"/>
        </w:rPr>
        <w:t xml:space="preserve">; "Құқық қорғау органдары үшiн кадрлар даярлауды құқық қорғау органдарының қызметiн және үкiметтiк байланыс әскерлерi әскери қызметшілерiн әлеуметтiк қорғауды қаржыландыруға байланысты жекелеген мәселелерi туралы" Қазақстан Республикасы Үкiметiнiң 1999 жылғы 21 қыркүйектегi N 1427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мекемелердiң мемлекеттiк қызметшi емес қызметкерлерiне еңбекақы төлеу жүйесi туралы" Қазақстан Республикасы Үкiметiнің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бюджеттiң қаражаты есебiнен ұсталатын мемлекеттiк мекемелер қызметкерлерiнiң Қазақстан Республикасының шегiндегi қызметтiк iссапарлары туралы тәртiптi бекiту туралы" Қазақстан Республикасы Үкiметiнің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Кабинетiнiң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iшкi iстер органдары мен iшкi әскерлер үшiн кадрлар дайындау жөнiндегi Қазақстан Республикасы Iшкi iстер министрлiгiнiң жоғары оқу орындарына жүктелген функциялардың орындалуына барынша тиiмдi қол жеткiзу үшiн олардың қызметiн қамтамасыз ету, терең гуманитарлық, заңгерлiк арнаулы бiлiмi бар кадрлардың қоғамдық тәртiптi сақтау, қоғамдық қауiпсiздiктi қамтамасыз ету және қылмысқа қарсы күрес жөнiндегi жұмыстарын жоғары кәсiби деңгейде ұйымдастыру. </w:t>
      </w:r>
    </w:p>
    <w:p>
      <w:pPr>
        <w:spacing w:after="0"/>
        <w:ind w:left="0"/>
        <w:jc w:val="both"/>
      </w:pPr>
      <w:r>
        <w:rPr>
          <w:rFonts w:ascii="Times New Roman"/>
          <w:b w:val="false"/>
          <w:i w:val="false"/>
          <w:color w:val="000000"/>
          <w:sz w:val="28"/>
        </w:rPr>
        <w:t xml:space="preserve">
            5. Бюджеттiк бағдарламалардың мiндеттерi: Iшкi iстер органдары қызметiнiң өзектi проблемаларына фундаменталды және қолданбалы зерттеулердi жүргiзу және алынған нәтижелердi iшкi iстер органдарының оқу процесi мен тәжiрибесiне енгiзу мақсатында iшкi iстер органдары үшiн мамандар дайындау жөнiндегi Қазақстан Республикасы Iшкi iстер министрлiгiнiң жоғары оқу орындарына жүктелген функцияларды орындау үшiн оларды ұстау; оқу, ғылыми, оқу-әдiстемелік және анықтамалық-ақпараттық әдебиеттердi дайындау; оқу-тәрбие процесiне ұдайы және ауыспалы құрамның белсендi қатысуын ынталандыру жүйесiн әзiрлеу және енгiзу.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009     Жоғары оқу-                     Ай      Қазақстан Рес. </w:t>
      </w:r>
    </w:p>
    <w:p>
      <w:pPr>
        <w:spacing w:after="0"/>
        <w:ind w:left="0"/>
        <w:jc w:val="both"/>
      </w:pPr>
      <w:r>
        <w:rPr>
          <w:rFonts w:ascii="Times New Roman"/>
          <w:b w:val="false"/>
          <w:i w:val="false"/>
          <w:color w:val="000000"/>
          <w:sz w:val="28"/>
        </w:rPr>
        <w:t xml:space="preserve">
                  орындарында                     сайын   публикасының </w:t>
      </w:r>
    </w:p>
    <w:p>
      <w:pPr>
        <w:spacing w:after="0"/>
        <w:ind w:left="0"/>
        <w:jc w:val="both"/>
      </w:pPr>
      <w:r>
        <w:rPr>
          <w:rFonts w:ascii="Times New Roman"/>
          <w:b w:val="false"/>
          <w:i w:val="false"/>
          <w:color w:val="000000"/>
          <w:sz w:val="28"/>
        </w:rPr>
        <w:t xml:space="preserve">
                  кадрларды                               Ішкі істер </w:t>
      </w:r>
    </w:p>
    <w:p>
      <w:pPr>
        <w:spacing w:after="0"/>
        <w:ind w:left="0"/>
        <w:jc w:val="both"/>
      </w:pPr>
      <w:r>
        <w:rPr>
          <w:rFonts w:ascii="Times New Roman"/>
          <w:b w:val="false"/>
          <w:i w:val="false"/>
          <w:color w:val="000000"/>
          <w:sz w:val="28"/>
        </w:rPr>
        <w:t xml:space="preserve">
                  даярлау                                 министрлігі </w:t>
      </w:r>
    </w:p>
    <w:p>
      <w:pPr>
        <w:spacing w:after="0"/>
        <w:ind w:left="0"/>
        <w:jc w:val="both"/>
      </w:pPr>
      <w:r>
        <w:rPr>
          <w:rFonts w:ascii="Times New Roman"/>
          <w:b w:val="false"/>
          <w:i w:val="false"/>
          <w:color w:val="000000"/>
          <w:sz w:val="28"/>
        </w:rPr>
        <w:t xml:space="preserve">
              032 Қостанай    Қостанай заң        Ай      Қазақстан Рес. </w:t>
      </w:r>
    </w:p>
    <w:p>
      <w:pPr>
        <w:spacing w:after="0"/>
        <w:ind w:left="0"/>
        <w:jc w:val="both"/>
      </w:pPr>
      <w:r>
        <w:rPr>
          <w:rFonts w:ascii="Times New Roman"/>
          <w:b w:val="false"/>
          <w:i w:val="false"/>
          <w:color w:val="000000"/>
          <w:sz w:val="28"/>
        </w:rPr>
        <w:t xml:space="preserve">
                  заң         институтының 300    сайын   публикасының </w:t>
      </w:r>
    </w:p>
    <w:p>
      <w:pPr>
        <w:spacing w:after="0"/>
        <w:ind w:left="0"/>
        <w:jc w:val="both"/>
      </w:pPr>
      <w:r>
        <w:rPr>
          <w:rFonts w:ascii="Times New Roman"/>
          <w:b w:val="false"/>
          <w:i w:val="false"/>
          <w:color w:val="000000"/>
          <w:sz w:val="28"/>
        </w:rPr>
        <w:t xml:space="preserve">
                  институты   бiрлiктен тұратын           Ішкі істер </w:t>
      </w:r>
    </w:p>
    <w:p>
      <w:pPr>
        <w:spacing w:after="0"/>
        <w:ind w:left="0"/>
        <w:jc w:val="both"/>
      </w:pPr>
      <w:r>
        <w:rPr>
          <w:rFonts w:ascii="Times New Roman"/>
          <w:b w:val="false"/>
          <w:i w:val="false"/>
          <w:color w:val="000000"/>
          <w:sz w:val="28"/>
        </w:rPr>
        <w:t xml:space="preserve">
                              штаттық сан шегiнде         министрлігі, </w:t>
      </w:r>
    </w:p>
    <w:p>
      <w:pPr>
        <w:spacing w:after="0"/>
        <w:ind w:left="0"/>
        <w:jc w:val="both"/>
      </w:pPr>
      <w:r>
        <w:rPr>
          <w:rFonts w:ascii="Times New Roman"/>
          <w:b w:val="false"/>
          <w:i w:val="false"/>
          <w:color w:val="000000"/>
          <w:sz w:val="28"/>
        </w:rPr>
        <w:t xml:space="preserve">
                              ұстау.                      Қазақстан </w:t>
      </w:r>
    </w:p>
    <w:p>
      <w:pPr>
        <w:spacing w:after="0"/>
        <w:ind w:left="0"/>
        <w:jc w:val="both"/>
      </w:pPr>
      <w:r>
        <w:rPr>
          <w:rFonts w:ascii="Times New Roman"/>
          <w:b w:val="false"/>
          <w:i w:val="false"/>
          <w:color w:val="000000"/>
          <w:sz w:val="28"/>
        </w:rPr>
        <w:t xml:space="preserve">
                              Азық-түлікпен,              Республикасы </w:t>
      </w:r>
    </w:p>
    <w:p>
      <w:pPr>
        <w:spacing w:after="0"/>
        <w:ind w:left="0"/>
        <w:jc w:val="both"/>
      </w:pPr>
      <w:r>
        <w:rPr>
          <w:rFonts w:ascii="Times New Roman"/>
          <w:b w:val="false"/>
          <w:i w:val="false"/>
          <w:color w:val="000000"/>
          <w:sz w:val="28"/>
        </w:rPr>
        <w:t xml:space="preserve">
                              дәрi-дәрмектермен,          Ішкі істер </w:t>
      </w:r>
    </w:p>
    <w:p>
      <w:pPr>
        <w:spacing w:after="0"/>
        <w:ind w:left="0"/>
        <w:jc w:val="both"/>
      </w:pPr>
      <w:r>
        <w:rPr>
          <w:rFonts w:ascii="Times New Roman"/>
          <w:b w:val="false"/>
          <w:i w:val="false"/>
          <w:color w:val="000000"/>
          <w:sz w:val="28"/>
        </w:rPr>
        <w:t xml:space="preserve">
                              заттай мүлiктермен,         министрлігінің </w:t>
      </w:r>
    </w:p>
    <w:p>
      <w:pPr>
        <w:spacing w:after="0"/>
        <w:ind w:left="0"/>
        <w:jc w:val="both"/>
      </w:pPr>
      <w:r>
        <w:rPr>
          <w:rFonts w:ascii="Times New Roman"/>
          <w:b w:val="false"/>
          <w:i w:val="false"/>
          <w:color w:val="000000"/>
          <w:sz w:val="28"/>
        </w:rPr>
        <w:t xml:space="preserve">
                              жұмсақ инвентарьмен,        Қостанай заң </w:t>
      </w:r>
    </w:p>
    <w:p>
      <w:pPr>
        <w:spacing w:after="0"/>
        <w:ind w:left="0"/>
        <w:jc w:val="both"/>
      </w:pPr>
      <w:r>
        <w:rPr>
          <w:rFonts w:ascii="Times New Roman"/>
          <w:b w:val="false"/>
          <w:i w:val="false"/>
          <w:color w:val="000000"/>
          <w:sz w:val="28"/>
        </w:rPr>
        <w:t xml:space="preserve">
                              жанар-жағар май             институты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Институттың </w:t>
      </w:r>
    </w:p>
    <w:p>
      <w:pPr>
        <w:spacing w:after="0"/>
        <w:ind w:left="0"/>
        <w:jc w:val="both"/>
      </w:pPr>
      <w:r>
        <w:rPr>
          <w:rFonts w:ascii="Times New Roman"/>
          <w:b w:val="false"/>
          <w:i w:val="false"/>
          <w:color w:val="000000"/>
          <w:sz w:val="28"/>
        </w:rPr>
        <w:t xml:space="preserve">
                              кiтапханалық қорын </w:t>
      </w:r>
    </w:p>
    <w:p>
      <w:pPr>
        <w:spacing w:after="0"/>
        <w:ind w:left="0"/>
        <w:jc w:val="both"/>
      </w:pPr>
      <w:r>
        <w:rPr>
          <w:rFonts w:ascii="Times New Roman"/>
          <w:b w:val="false"/>
          <w:i w:val="false"/>
          <w:color w:val="000000"/>
          <w:sz w:val="28"/>
        </w:rPr>
        <w:t xml:space="preserve">
                              толықтыру. Күндiзгi </w:t>
      </w:r>
    </w:p>
    <w:p>
      <w:pPr>
        <w:spacing w:after="0"/>
        <w:ind w:left="0"/>
        <w:jc w:val="both"/>
      </w:pPr>
      <w:r>
        <w:rPr>
          <w:rFonts w:ascii="Times New Roman"/>
          <w:b w:val="false"/>
          <w:i w:val="false"/>
          <w:color w:val="000000"/>
          <w:sz w:val="28"/>
        </w:rPr>
        <w:t xml:space="preserve">
                              бөлiмде оқитындар </w:t>
      </w:r>
    </w:p>
    <w:p>
      <w:pPr>
        <w:spacing w:after="0"/>
        <w:ind w:left="0"/>
        <w:jc w:val="both"/>
      </w:pPr>
      <w:r>
        <w:rPr>
          <w:rFonts w:ascii="Times New Roman"/>
          <w:b w:val="false"/>
          <w:i w:val="false"/>
          <w:color w:val="000000"/>
          <w:sz w:val="28"/>
        </w:rPr>
        <w:t xml:space="preserve">
                              саны - 753 адам, </w:t>
      </w:r>
    </w:p>
    <w:p>
      <w:pPr>
        <w:spacing w:after="0"/>
        <w:ind w:left="0"/>
        <w:jc w:val="both"/>
      </w:pPr>
      <w:r>
        <w:rPr>
          <w:rFonts w:ascii="Times New Roman"/>
          <w:b w:val="false"/>
          <w:i w:val="false"/>
          <w:color w:val="000000"/>
          <w:sz w:val="28"/>
        </w:rPr>
        <w:t xml:space="preserve">
                              сырттай бөлiмде - </w:t>
      </w:r>
    </w:p>
    <w:p>
      <w:pPr>
        <w:spacing w:after="0"/>
        <w:ind w:left="0"/>
        <w:jc w:val="both"/>
      </w:pPr>
      <w:r>
        <w:rPr>
          <w:rFonts w:ascii="Times New Roman"/>
          <w:b w:val="false"/>
          <w:i w:val="false"/>
          <w:color w:val="000000"/>
          <w:sz w:val="28"/>
        </w:rPr>
        <w:t xml:space="preserve">
                              784 адам. </w:t>
      </w:r>
    </w:p>
    <w:p>
      <w:pPr>
        <w:spacing w:after="0"/>
        <w:ind w:left="0"/>
        <w:jc w:val="both"/>
      </w:pPr>
      <w:r>
        <w:rPr>
          <w:rFonts w:ascii="Times New Roman"/>
          <w:b w:val="false"/>
          <w:i w:val="false"/>
          <w:color w:val="000000"/>
          <w:sz w:val="28"/>
        </w:rPr>
        <w:t xml:space="preserve">
              033 Iшкi        Ішкі әскерлердің     Ай     Қазақстан Рес. </w:t>
      </w:r>
    </w:p>
    <w:p>
      <w:pPr>
        <w:spacing w:after="0"/>
        <w:ind w:left="0"/>
        <w:jc w:val="both"/>
      </w:pPr>
      <w:r>
        <w:rPr>
          <w:rFonts w:ascii="Times New Roman"/>
          <w:b w:val="false"/>
          <w:i w:val="false"/>
          <w:color w:val="000000"/>
          <w:sz w:val="28"/>
        </w:rPr>
        <w:t xml:space="preserve">
                  әскерлердiң Жоғары әскери        сайын  публикасының </w:t>
      </w:r>
    </w:p>
    <w:p>
      <w:pPr>
        <w:spacing w:after="0"/>
        <w:ind w:left="0"/>
        <w:jc w:val="both"/>
      </w:pPr>
      <w:r>
        <w:rPr>
          <w:rFonts w:ascii="Times New Roman"/>
          <w:b w:val="false"/>
          <w:i w:val="false"/>
          <w:color w:val="000000"/>
          <w:sz w:val="28"/>
        </w:rPr>
        <w:t xml:space="preserve">
                  Жоғары      училищесінің 591            Ішкі істер </w:t>
      </w:r>
    </w:p>
    <w:p>
      <w:pPr>
        <w:spacing w:after="0"/>
        <w:ind w:left="0"/>
        <w:jc w:val="both"/>
      </w:pPr>
      <w:r>
        <w:rPr>
          <w:rFonts w:ascii="Times New Roman"/>
          <w:b w:val="false"/>
          <w:i w:val="false"/>
          <w:color w:val="000000"/>
          <w:sz w:val="28"/>
        </w:rPr>
        <w:t xml:space="preserve">
                  әскери      бірліктен тұратын           министрлігі, </w:t>
      </w:r>
    </w:p>
    <w:p>
      <w:pPr>
        <w:spacing w:after="0"/>
        <w:ind w:left="0"/>
        <w:jc w:val="both"/>
      </w:pPr>
      <w:r>
        <w:rPr>
          <w:rFonts w:ascii="Times New Roman"/>
          <w:b w:val="false"/>
          <w:i w:val="false"/>
          <w:color w:val="000000"/>
          <w:sz w:val="28"/>
        </w:rPr>
        <w:t xml:space="preserve">
                  училищесі,  штаттық сан шегінде         Қазақстан </w:t>
      </w:r>
    </w:p>
    <w:p>
      <w:pPr>
        <w:spacing w:after="0"/>
        <w:ind w:left="0"/>
        <w:jc w:val="both"/>
      </w:pPr>
      <w:r>
        <w:rPr>
          <w:rFonts w:ascii="Times New Roman"/>
          <w:b w:val="false"/>
          <w:i w:val="false"/>
          <w:color w:val="000000"/>
          <w:sz w:val="28"/>
        </w:rPr>
        <w:t xml:space="preserve">
                  Петропавл   ұcтау, оның iшiнде          Республикасы </w:t>
      </w:r>
    </w:p>
    <w:p>
      <w:pPr>
        <w:spacing w:after="0"/>
        <w:ind w:left="0"/>
        <w:jc w:val="both"/>
      </w:pPr>
      <w:r>
        <w:rPr>
          <w:rFonts w:ascii="Times New Roman"/>
          <w:b w:val="false"/>
          <w:i w:val="false"/>
          <w:color w:val="000000"/>
          <w:sz w:val="28"/>
        </w:rPr>
        <w:t xml:space="preserve">
                  қаласы      159 бiрлiктi                Ішкі істер </w:t>
      </w:r>
    </w:p>
    <w:p>
      <w:pPr>
        <w:spacing w:after="0"/>
        <w:ind w:left="0"/>
        <w:jc w:val="both"/>
      </w:pPr>
      <w:r>
        <w:rPr>
          <w:rFonts w:ascii="Times New Roman"/>
          <w:b w:val="false"/>
          <w:i w:val="false"/>
          <w:color w:val="000000"/>
          <w:sz w:val="28"/>
        </w:rPr>
        <w:t xml:space="preserve">
                              құрайтын мерзiмдi           министрлігінің </w:t>
      </w:r>
    </w:p>
    <w:p>
      <w:pPr>
        <w:spacing w:after="0"/>
        <w:ind w:left="0"/>
        <w:jc w:val="both"/>
      </w:pPr>
      <w:r>
        <w:rPr>
          <w:rFonts w:ascii="Times New Roman"/>
          <w:b w:val="false"/>
          <w:i w:val="false"/>
          <w:color w:val="000000"/>
          <w:sz w:val="28"/>
        </w:rPr>
        <w:t xml:space="preserve">
                              қызметтегi әскери           ішкі әскерлердің </w:t>
      </w:r>
    </w:p>
    <w:p>
      <w:pPr>
        <w:spacing w:after="0"/>
        <w:ind w:left="0"/>
        <w:jc w:val="both"/>
      </w:pPr>
      <w:r>
        <w:rPr>
          <w:rFonts w:ascii="Times New Roman"/>
          <w:b w:val="false"/>
          <w:i w:val="false"/>
          <w:color w:val="000000"/>
          <w:sz w:val="28"/>
        </w:rPr>
        <w:t xml:space="preserve">
                              қызметшiлермен              Жоғары әскери </w:t>
      </w:r>
    </w:p>
    <w:p>
      <w:pPr>
        <w:spacing w:after="0"/>
        <w:ind w:left="0"/>
        <w:jc w:val="both"/>
      </w:pPr>
      <w:r>
        <w:rPr>
          <w:rFonts w:ascii="Times New Roman"/>
          <w:b w:val="false"/>
          <w:i w:val="false"/>
          <w:color w:val="000000"/>
          <w:sz w:val="28"/>
        </w:rPr>
        <w:t xml:space="preserve">
                              ауыстырылған.               училищесі. </w:t>
      </w:r>
    </w:p>
    <w:p>
      <w:pPr>
        <w:spacing w:after="0"/>
        <w:ind w:left="0"/>
        <w:jc w:val="both"/>
      </w:pPr>
      <w:r>
        <w:rPr>
          <w:rFonts w:ascii="Times New Roman"/>
          <w:b w:val="false"/>
          <w:i w:val="false"/>
          <w:color w:val="000000"/>
          <w:sz w:val="28"/>
        </w:rPr>
        <w:t xml:space="preserve">
                              Азық-түлiкпен, </w:t>
      </w:r>
    </w:p>
    <w:p>
      <w:pPr>
        <w:spacing w:after="0"/>
        <w:ind w:left="0"/>
        <w:jc w:val="both"/>
      </w:pPr>
      <w:r>
        <w:rPr>
          <w:rFonts w:ascii="Times New Roman"/>
          <w:b w:val="false"/>
          <w:i w:val="false"/>
          <w:color w:val="000000"/>
          <w:sz w:val="28"/>
        </w:rPr>
        <w:t xml:space="preserve">
                              дәрi-дәрмектермен, </w:t>
      </w:r>
    </w:p>
    <w:p>
      <w:pPr>
        <w:spacing w:after="0"/>
        <w:ind w:left="0"/>
        <w:jc w:val="both"/>
      </w:pPr>
      <w:r>
        <w:rPr>
          <w:rFonts w:ascii="Times New Roman"/>
          <w:b w:val="false"/>
          <w:i w:val="false"/>
          <w:color w:val="000000"/>
          <w:sz w:val="28"/>
        </w:rPr>
        <w:t xml:space="preserve">
                              заттай мүлiктермен, </w:t>
      </w:r>
    </w:p>
    <w:p>
      <w:pPr>
        <w:spacing w:after="0"/>
        <w:ind w:left="0"/>
        <w:jc w:val="both"/>
      </w:pPr>
      <w:r>
        <w:rPr>
          <w:rFonts w:ascii="Times New Roman"/>
          <w:b w:val="false"/>
          <w:i w:val="false"/>
          <w:color w:val="000000"/>
          <w:sz w:val="28"/>
        </w:rPr>
        <w:t xml:space="preserve">
                              жанар-жағар 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034 Қазақстан   Оқып жүрген          Ай     Қазақстан Рес. </w:t>
      </w:r>
    </w:p>
    <w:p>
      <w:pPr>
        <w:spacing w:after="0"/>
        <w:ind w:left="0"/>
        <w:jc w:val="both"/>
      </w:pPr>
      <w:r>
        <w:rPr>
          <w:rFonts w:ascii="Times New Roman"/>
          <w:b w:val="false"/>
          <w:i w:val="false"/>
          <w:color w:val="000000"/>
          <w:sz w:val="28"/>
        </w:rPr>
        <w:t xml:space="preserve">
                  Республика. курсанттар саны -    сайын  публикасының </w:t>
      </w:r>
    </w:p>
    <w:p>
      <w:pPr>
        <w:spacing w:after="0"/>
        <w:ind w:left="0"/>
        <w:jc w:val="both"/>
      </w:pPr>
      <w:r>
        <w:rPr>
          <w:rFonts w:ascii="Times New Roman"/>
          <w:b w:val="false"/>
          <w:i w:val="false"/>
          <w:color w:val="000000"/>
          <w:sz w:val="28"/>
        </w:rPr>
        <w:t xml:space="preserve">
                  сы Ішкі     880 адам. Қазақстан         Ішкі істер </w:t>
      </w:r>
    </w:p>
    <w:p>
      <w:pPr>
        <w:spacing w:after="0"/>
        <w:ind w:left="0"/>
        <w:jc w:val="both"/>
      </w:pPr>
      <w:r>
        <w:rPr>
          <w:rFonts w:ascii="Times New Roman"/>
          <w:b w:val="false"/>
          <w:i w:val="false"/>
          <w:color w:val="000000"/>
          <w:sz w:val="28"/>
        </w:rPr>
        <w:t xml:space="preserve">
                  істер мини. Республикасы Iшкi           министрлігі, </w:t>
      </w:r>
    </w:p>
    <w:p>
      <w:pPr>
        <w:spacing w:after="0"/>
        <w:ind w:left="0"/>
        <w:jc w:val="both"/>
      </w:pPr>
      <w:r>
        <w:rPr>
          <w:rFonts w:ascii="Times New Roman"/>
          <w:b w:val="false"/>
          <w:i w:val="false"/>
          <w:color w:val="000000"/>
          <w:sz w:val="28"/>
        </w:rPr>
        <w:t xml:space="preserve">
                  стрлігінің  iстер министрлiгiнiң        Қазақстан </w:t>
      </w:r>
    </w:p>
    <w:p>
      <w:pPr>
        <w:spacing w:after="0"/>
        <w:ind w:left="0"/>
        <w:jc w:val="both"/>
      </w:pPr>
      <w:r>
        <w:rPr>
          <w:rFonts w:ascii="Times New Roman"/>
          <w:b w:val="false"/>
          <w:i w:val="false"/>
          <w:color w:val="000000"/>
          <w:sz w:val="28"/>
        </w:rPr>
        <w:t xml:space="preserve">
                  Академиясы  Академиясын 678             Республикасы </w:t>
      </w:r>
    </w:p>
    <w:p>
      <w:pPr>
        <w:spacing w:after="0"/>
        <w:ind w:left="0"/>
        <w:jc w:val="both"/>
      </w:pPr>
      <w:r>
        <w:rPr>
          <w:rFonts w:ascii="Times New Roman"/>
          <w:b w:val="false"/>
          <w:i w:val="false"/>
          <w:color w:val="000000"/>
          <w:sz w:val="28"/>
        </w:rPr>
        <w:t xml:space="preserve">
                              бiрлiктен тұратын           Ішкі істер </w:t>
      </w:r>
    </w:p>
    <w:p>
      <w:pPr>
        <w:spacing w:after="0"/>
        <w:ind w:left="0"/>
        <w:jc w:val="both"/>
      </w:pPr>
      <w:r>
        <w:rPr>
          <w:rFonts w:ascii="Times New Roman"/>
          <w:b w:val="false"/>
          <w:i w:val="false"/>
          <w:color w:val="000000"/>
          <w:sz w:val="28"/>
        </w:rPr>
        <w:t xml:space="preserve">
                              штаттық сан шегiнде         министрлігінің </w:t>
      </w:r>
    </w:p>
    <w:p>
      <w:pPr>
        <w:spacing w:after="0"/>
        <w:ind w:left="0"/>
        <w:jc w:val="both"/>
      </w:pPr>
      <w:r>
        <w:rPr>
          <w:rFonts w:ascii="Times New Roman"/>
          <w:b w:val="false"/>
          <w:i w:val="false"/>
          <w:color w:val="000000"/>
          <w:sz w:val="28"/>
        </w:rPr>
        <w:t xml:space="preserve">
                              ұстау.                      Академиясы </w:t>
      </w:r>
    </w:p>
    <w:p>
      <w:pPr>
        <w:spacing w:after="0"/>
        <w:ind w:left="0"/>
        <w:jc w:val="both"/>
      </w:pPr>
      <w:r>
        <w:rPr>
          <w:rFonts w:ascii="Times New Roman"/>
          <w:b w:val="false"/>
          <w:i w:val="false"/>
          <w:color w:val="000000"/>
          <w:sz w:val="28"/>
        </w:rPr>
        <w:t xml:space="preserve">
                              Азық-түлiкпен, </w:t>
      </w:r>
    </w:p>
    <w:p>
      <w:pPr>
        <w:spacing w:after="0"/>
        <w:ind w:left="0"/>
        <w:jc w:val="both"/>
      </w:pPr>
      <w:r>
        <w:rPr>
          <w:rFonts w:ascii="Times New Roman"/>
          <w:b w:val="false"/>
          <w:i w:val="false"/>
          <w:color w:val="000000"/>
          <w:sz w:val="28"/>
        </w:rPr>
        <w:t xml:space="preserve">
                              дәрi-дәрмектермен, </w:t>
      </w:r>
    </w:p>
    <w:p>
      <w:pPr>
        <w:spacing w:after="0"/>
        <w:ind w:left="0"/>
        <w:jc w:val="both"/>
      </w:pPr>
      <w:r>
        <w:rPr>
          <w:rFonts w:ascii="Times New Roman"/>
          <w:b w:val="false"/>
          <w:i w:val="false"/>
          <w:color w:val="000000"/>
          <w:sz w:val="28"/>
        </w:rPr>
        <w:t xml:space="preserve">
                              заттай мүлiктермен, </w:t>
      </w:r>
    </w:p>
    <w:p>
      <w:pPr>
        <w:spacing w:after="0"/>
        <w:ind w:left="0"/>
        <w:jc w:val="both"/>
      </w:pPr>
      <w:r>
        <w:rPr>
          <w:rFonts w:ascii="Times New Roman"/>
          <w:b w:val="false"/>
          <w:i w:val="false"/>
          <w:color w:val="000000"/>
          <w:sz w:val="28"/>
        </w:rPr>
        <w:t xml:space="preserve">
                              жанар-жағармай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Практикалық оқу </w:t>
      </w:r>
    </w:p>
    <w:p>
      <w:pPr>
        <w:spacing w:after="0"/>
        <w:ind w:left="0"/>
        <w:jc w:val="both"/>
      </w:pPr>
      <w:r>
        <w:rPr>
          <w:rFonts w:ascii="Times New Roman"/>
          <w:b w:val="false"/>
          <w:i w:val="false"/>
          <w:color w:val="000000"/>
          <w:sz w:val="28"/>
        </w:rPr>
        <w:t xml:space="preserve">
                              сабақтарын өткiзу </w:t>
      </w:r>
    </w:p>
    <w:p>
      <w:pPr>
        <w:spacing w:after="0"/>
        <w:ind w:left="0"/>
        <w:jc w:val="both"/>
      </w:pPr>
      <w:r>
        <w:rPr>
          <w:rFonts w:ascii="Times New Roman"/>
          <w:b w:val="false"/>
          <w:i w:val="false"/>
          <w:color w:val="000000"/>
          <w:sz w:val="28"/>
        </w:rPr>
        <w:t xml:space="preserve">
                              үшiн арнайы </w:t>
      </w:r>
    </w:p>
    <w:p>
      <w:pPr>
        <w:spacing w:after="0"/>
        <w:ind w:left="0"/>
        <w:jc w:val="both"/>
      </w:pPr>
      <w:r>
        <w:rPr>
          <w:rFonts w:ascii="Times New Roman"/>
          <w:b w:val="false"/>
          <w:i w:val="false"/>
          <w:color w:val="000000"/>
          <w:sz w:val="28"/>
        </w:rPr>
        <w:t xml:space="preserve">
                              құралдарды арттех. </w:t>
      </w:r>
    </w:p>
    <w:p>
      <w:pPr>
        <w:spacing w:after="0"/>
        <w:ind w:left="0"/>
        <w:jc w:val="both"/>
      </w:pPr>
      <w:r>
        <w:rPr>
          <w:rFonts w:ascii="Times New Roman"/>
          <w:b w:val="false"/>
          <w:i w:val="false"/>
          <w:color w:val="000000"/>
          <w:sz w:val="28"/>
        </w:rPr>
        <w:t xml:space="preserve">
                              қару-жарақты: </w:t>
      </w:r>
    </w:p>
    <w:p>
      <w:pPr>
        <w:spacing w:after="0"/>
        <w:ind w:left="0"/>
        <w:jc w:val="both"/>
      </w:pPr>
      <w:r>
        <w:rPr>
          <w:rFonts w:ascii="Times New Roman"/>
          <w:b w:val="false"/>
          <w:i w:val="false"/>
          <w:color w:val="000000"/>
          <w:sz w:val="28"/>
        </w:rPr>
        <w:t xml:space="preserve">
                              198814 бiрлiктен </w:t>
      </w:r>
    </w:p>
    <w:p>
      <w:pPr>
        <w:spacing w:after="0"/>
        <w:ind w:left="0"/>
        <w:jc w:val="both"/>
      </w:pPr>
      <w:r>
        <w:rPr>
          <w:rFonts w:ascii="Times New Roman"/>
          <w:b w:val="false"/>
          <w:i w:val="false"/>
          <w:color w:val="000000"/>
          <w:sz w:val="28"/>
        </w:rPr>
        <w:t xml:space="preserve">
                              тұратын 9 мм </w:t>
      </w:r>
    </w:p>
    <w:p>
      <w:pPr>
        <w:spacing w:after="0"/>
        <w:ind w:left="0"/>
        <w:jc w:val="both"/>
      </w:pPr>
      <w:r>
        <w:rPr>
          <w:rFonts w:ascii="Times New Roman"/>
          <w:b w:val="false"/>
          <w:i w:val="false"/>
          <w:color w:val="000000"/>
          <w:sz w:val="28"/>
        </w:rPr>
        <w:t xml:space="preserve">
                              "Макаров" </w:t>
      </w:r>
    </w:p>
    <w:p>
      <w:pPr>
        <w:spacing w:after="0"/>
        <w:ind w:left="0"/>
        <w:jc w:val="both"/>
      </w:pPr>
      <w:r>
        <w:rPr>
          <w:rFonts w:ascii="Times New Roman"/>
          <w:b w:val="false"/>
          <w:i w:val="false"/>
          <w:color w:val="000000"/>
          <w:sz w:val="28"/>
        </w:rPr>
        <w:t xml:space="preserve">
                              тапаншасының </w:t>
      </w:r>
    </w:p>
    <w:p>
      <w:pPr>
        <w:spacing w:after="0"/>
        <w:ind w:left="0"/>
        <w:jc w:val="both"/>
      </w:pPr>
      <w:r>
        <w:rPr>
          <w:rFonts w:ascii="Times New Roman"/>
          <w:b w:val="false"/>
          <w:i w:val="false"/>
          <w:color w:val="000000"/>
          <w:sz w:val="28"/>
        </w:rPr>
        <w:t xml:space="preserve">
                              патрондарын, 14510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5,45 мм (7,62 мм) </w:t>
      </w:r>
    </w:p>
    <w:p>
      <w:pPr>
        <w:spacing w:after="0"/>
        <w:ind w:left="0"/>
        <w:jc w:val="both"/>
      </w:pPr>
      <w:r>
        <w:rPr>
          <w:rFonts w:ascii="Times New Roman"/>
          <w:b w:val="false"/>
          <w:i w:val="false"/>
          <w:color w:val="000000"/>
          <w:sz w:val="28"/>
        </w:rPr>
        <w:t xml:space="preserve">
                              автоматтық бос </w:t>
      </w:r>
    </w:p>
    <w:p>
      <w:pPr>
        <w:spacing w:after="0"/>
        <w:ind w:left="0"/>
        <w:jc w:val="both"/>
      </w:pPr>
      <w:r>
        <w:rPr>
          <w:rFonts w:ascii="Times New Roman"/>
          <w:b w:val="false"/>
          <w:i w:val="false"/>
          <w:color w:val="000000"/>
          <w:sz w:val="28"/>
        </w:rPr>
        <w:t xml:space="preserve">
                              патрондарды, 406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15 мм дабыл белгi </w:t>
      </w:r>
    </w:p>
    <w:p>
      <w:pPr>
        <w:spacing w:after="0"/>
        <w:ind w:left="0"/>
        <w:jc w:val="both"/>
      </w:pPr>
      <w:r>
        <w:rPr>
          <w:rFonts w:ascii="Times New Roman"/>
          <w:b w:val="false"/>
          <w:i w:val="false"/>
          <w:color w:val="000000"/>
          <w:sz w:val="28"/>
        </w:rPr>
        <w:t xml:space="preserve">
                              беру патрондарын, </w:t>
      </w:r>
    </w:p>
    <w:p>
      <w:pPr>
        <w:spacing w:after="0"/>
        <w:ind w:left="0"/>
        <w:jc w:val="both"/>
      </w:pPr>
      <w:r>
        <w:rPr>
          <w:rFonts w:ascii="Times New Roman"/>
          <w:b w:val="false"/>
          <w:i w:val="false"/>
          <w:color w:val="000000"/>
          <w:sz w:val="28"/>
        </w:rPr>
        <w:t xml:space="preserve">
                              858 бiрлiктен </w:t>
      </w:r>
    </w:p>
    <w:p>
      <w:pPr>
        <w:spacing w:after="0"/>
        <w:ind w:left="0"/>
        <w:jc w:val="both"/>
      </w:pPr>
      <w:r>
        <w:rPr>
          <w:rFonts w:ascii="Times New Roman"/>
          <w:b w:val="false"/>
          <w:i w:val="false"/>
          <w:color w:val="000000"/>
          <w:sz w:val="28"/>
        </w:rPr>
        <w:t xml:space="preserve">
                              тұратын 30 мм </w:t>
      </w:r>
    </w:p>
    <w:p>
      <w:pPr>
        <w:spacing w:after="0"/>
        <w:ind w:left="0"/>
        <w:jc w:val="both"/>
      </w:pPr>
      <w:r>
        <w:rPr>
          <w:rFonts w:ascii="Times New Roman"/>
          <w:b w:val="false"/>
          <w:i w:val="false"/>
          <w:color w:val="000000"/>
          <w:sz w:val="28"/>
        </w:rPr>
        <w:t xml:space="preserve">
                              реактивтi </w:t>
      </w:r>
    </w:p>
    <w:p>
      <w:pPr>
        <w:spacing w:after="0"/>
        <w:ind w:left="0"/>
        <w:jc w:val="both"/>
      </w:pPr>
      <w:r>
        <w:rPr>
          <w:rFonts w:ascii="Times New Roman"/>
          <w:b w:val="false"/>
          <w:i w:val="false"/>
          <w:color w:val="000000"/>
          <w:sz w:val="28"/>
        </w:rPr>
        <w:t xml:space="preserve">
                              патрондарды, 635 </w:t>
      </w:r>
    </w:p>
    <w:p>
      <w:pPr>
        <w:spacing w:after="0"/>
        <w:ind w:left="0"/>
        <w:jc w:val="both"/>
      </w:pPr>
      <w:r>
        <w:rPr>
          <w:rFonts w:ascii="Times New Roman"/>
          <w:b w:val="false"/>
          <w:i w:val="false"/>
          <w:color w:val="000000"/>
          <w:sz w:val="28"/>
        </w:rPr>
        <w:t xml:space="preserve">
                              бiрлiк жарылыс. </w:t>
      </w:r>
    </w:p>
    <w:p>
      <w:pPr>
        <w:spacing w:after="0"/>
        <w:ind w:left="0"/>
        <w:jc w:val="both"/>
      </w:pPr>
      <w:r>
        <w:rPr>
          <w:rFonts w:ascii="Times New Roman"/>
          <w:b w:val="false"/>
          <w:i w:val="false"/>
          <w:color w:val="000000"/>
          <w:sz w:val="28"/>
        </w:rPr>
        <w:t xml:space="preserve">
                              пакеттердi, 5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түтiн шашкаларын, </w:t>
      </w:r>
    </w:p>
    <w:p>
      <w:pPr>
        <w:spacing w:after="0"/>
        <w:ind w:left="0"/>
        <w:jc w:val="both"/>
      </w:pPr>
      <w:r>
        <w:rPr>
          <w:rFonts w:ascii="Times New Roman"/>
          <w:b w:val="false"/>
          <w:i w:val="false"/>
          <w:color w:val="000000"/>
          <w:sz w:val="28"/>
        </w:rPr>
        <w:t xml:space="preserve">
                              50 бiрлiктен </w:t>
      </w:r>
    </w:p>
    <w:p>
      <w:pPr>
        <w:spacing w:after="0"/>
        <w:ind w:left="0"/>
        <w:jc w:val="both"/>
      </w:pPr>
      <w:r>
        <w:rPr>
          <w:rFonts w:ascii="Times New Roman"/>
          <w:b w:val="false"/>
          <w:i w:val="false"/>
          <w:color w:val="000000"/>
          <w:sz w:val="28"/>
        </w:rPr>
        <w:t xml:space="preserve">
                              тұратын қол түтiн </w:t>
      </w:r>
    </w:p>
    <w:p>
      <w:pPr>
        <w:spacing w:after="0"/>
        <w:ind w:left="0"/>
        <w:jc w:val="both"/>
      </w:pPr>
      <w:r>
        <w:rPr>
          <w:rFonts w:ascii="Times New Roman"/>
          <w:b w:val="false"/>
          <w:i w:val="false"/>
          <w:color w:val="000000"/>
          <w:sz w:val="28"/>
        </w:rPr>
        <w:t xml:space="preserve">
                              гранаталарын, 1000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ПР73 бұйымдарды, </w:t>
      </w:r>
    </w:p>
    <w:p>
      <w:pPr>
        <w:spacing w:after="0"/>
        <w:ind w:left="0"/>
        <w:jc w:val="both"/>
      </w:pPr>
      <w:r>
        <w:rPr>
          <w:rFonts w:ascii="Times New Roman"/>
          <w:b w:val="false"/>
          <w:i w:val="false"/>
          <w:color w:val="000000"/>
          <w:sz w:val="28"/>
        </w:rPr>
        <w:t xml:space="preserve">
                              85 бiрлiктен тұратын </w:t>
      </w:r>
    </w:p>
    <w:p>
      <w:pPr>
        <w:spacing w:after="0"/>
        <w:ind w:left="0"/>
        <w:jc w:val="both"/>
      </w:pPr>
      <w:r>
        <w:rPr>
          <w:rFonts w:ascii="Times New Roman"/>
          <w:b w:val="false"/>
          <w:i w:val="false"/>
          <w:color w:val="000000"/>
          <w:sz w:val="28"/>
        </w:rPr>
        <w:t xml:space="preserve">
                              бронды қалқаншаларды, </w:t>
      </w:r>
    </w:p>
    <w:p>
      <w:pPr>
        <w:spacing w:after="0"/>
        <w:ind w:left="0"/>
        <w:jc w:val="both"/>
      </w:pPr>
      <w:r>
        <w:rPr>
          <w:rFonts w:ascii="Times New Roman"/>
          <w:b w:val="false"/>
          <w:i w:val="false"/>
          <w:color w:val="000000"/>
          <w:sz w:val="28"/>
        </w:rPr>
        <w:t xml:space="preserve">
                              130 бiрлiктен </w:t>
      </w:r>
    </w:p>
    <w:p>
      <w:pPr>
        <w:spacing w:after="0"/>
        <w:ind w:left="0"/>
        <w:jc w:val="both"/>
      </w:pPr>
      <w:r>
        <w:rPr>
          <w:rFonts w:ascii="Times New Roman"/>
          <w:b w:val="false"/>
          <w:i w:val="false"/>
          <w:color w:val="000000"/>
          <w:sz w:val="28"/>
        </w:rPr>
        <w:t xml:space="preserve">
                              тұратын БР-С </w:t>
      </w:r>
    </w:p>
    <w:p>
      <w:pPr>
        <w:spacing w:after="0"/>
        <w:ind w:left="0"/>
        <w:jc w:val="both"/>
      </w:pPr>
      <w:r>
        <w:rPr>
          <w:rFonts w:ascii="Times New Roman"/>
          <w:b w:val="false"/>
          <w:i w:val="false"/>
          <w:color w:val="000000"/>
          <w:sz w:val="28"/>
        </w:rPr>
        <w:t xml:space="preserve">
                              бұйымдарды, 850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соққы әсер етпейтiн </w:t>
      </w:r>
    </w:p>
    <w:p>
      <w:pPr>
        <w:spacing w:after="0"/>
        <w:ind w:left="0"/>
        <w:jc w:val="both"/>
      </w:pPr>
      <w:r>
        <w:rPr>
          <w:rFonts w:ascii="Times New Roman"/>
          <w:b w:val="false"/>
          <w:i w:val="false"/>
          <w:color w:val="000000"/>
          <w:sz w:val="28"/>
        </w:rPr>
        <w:t xml:space="preserve">
                              қалқандарды, 262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"Черемуха 4" </w:t>
      </w:r>
    </w:p>
    <w:p>
      <w:pPr>
        <w:spacing w:after="0"/>
        <w:ind w:left="0"/>
        <w:jc w:val="both"/>
      </w:pPr>
      <w:r>
        <w:rPr>
          <w:rFonts w:ascii="Times New Roman"/>
          <w:b w:val="false"/>
          <w:i w:val="false"/>
          <w:color w:val="000000"/>
          <w:sz w:val="28"/>
        </w:rPr>
        <w:t xml:space="preserve">
                              бұйымдарын, 262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"Черемуха 6" </w:t>
      </w:r>
    </w:p>
    <w:p>
      <w:pPr>
        <w:spacing w:after="0"/>
        <w:ind w:left="0"/>
        <w:jc w:val="both"/>
      </w:pPr>
      <w:r>
        <w:rPr>
          <w:rFonts w:ascii="Times New Roman"/>
          <w:b w:val="false"/>
          <w:i w:val="false"/>
          <w:color w:val="000000"/>
          <w:sz w:val="28"/>
        </w:rPr>
        <w:t xml:space="preserve">
                              бұйымдарын, 262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"Черeмуха 10" </w:t>
      </w:r>
    </w:p>
    <w:p>
      <w:pPr>
        <w:spacing w:after="0"/>
        <w:ind w:left="0"/>
        <w:jc w:val="both"/>
      </w:pPr>
      <w:r>
        <w:rPr>
          <w:rFonts w:ascii="Times New Roman"/>
          <w:b w:val="false"/>
          <w:i w:val="false"/>
          <w:color w:val="000000"/>
          <w:sz w:val="28"/>
        </w:rPr>
        <w:t xml:space="preserve">
                              бұйымдарын, 60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пехоталық күректердi, </w:t>
      </w:r>
    </w:p>
    <w:p>
      <w:pPr>
        <w:spacing w:after="0"/>
        <w:ind w:left="0"/>
        <w:jc w:val="both"/>
      </w:pPr>
      <w:r>
        <w:rPr>
          <w:rFonts w:ascii="Times New Roman"/>
          <w:b w:val="false"/>
          <w:i w:val="false"/>
          <w:color w:val="000000"/>
          <w:sz w:val="28"/>
        </w:rPr>
        <w:t xml:space="preserve">
                              262 бiрлiктен </w:t>
      </w:r>
    </w:p>
    <w:p>
      <w:pPr>
        <w:spacing w:after="0"/>
        <w:ind w:left="0"/>
        <w:jc w:val="both"/>
      </w:pPr>
      <w:r>
        <w:rPr>
          <w:rFonts w:ascii="Times New Roman"/>
          <w:b w:val="false"/>
          <w:i w:val="false"/>
          <w:color w:val="000000"/>
          <w:sz w:val="28"/>
        </w:rPr>
        <w:t xml:space="preserve">
                              тұратын саперлiк </w:t>
      </w:r>
    </w:p>
    <w:p>
      <w:pPr>
        <w:spacing w:after="0"/>
        <w:ind w:left="0"/>
        <w:jc w:val="both"/>
      </w:pPr>
      <w:r>
        <w:rPr>
          <w:rFonts w:ascii="Times New Roman"/>
          <w:b w:val="false"/>
          <w:i w:val="false"/>
          <w:color w:val="000000"/>
          <w:sz w:val="28"/>
        </w:rPr>
        <w:t xml:space="preserve">
                              күректердi, 10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ломды, 10 бiрлiктен </w:t>
      </w:r>
    </w:p>
    <w:p>
      <w:pPr>
        <w:spacing w:after="0"/>
        <w:ind w:left="0"/>
        <w:jc w:val="both"/>
      </w:pPr>
      <w:r>
        <w:rPr>
          <w:rFonts w:ascii="Times New Roman"/>
          <w:b w:val="false"/>
          <w:i w:val="false"/>
          <w:color w:val="000000"/>
          <w:sz w:val="28"/>
        </w:rPr>
        <w:t xml:space="preserve">
                              тұратын өртке </w:t>
      </w:r>
    </w:p>
    <w:p>
      <w:pPr>
        <w:spacing w:after="0"/>
        <w:ind w:left="0"/>
        <w:jc w:val="both"/>
      </w:pPr>
      <w:r>
        <w:rPr>
          <w:rFonts w:ascii="Times New Roman"/>
          <w:b w:val="false"/>
          <w:i w:val="false"/>
          <w:color w:val="000000"/>
          <w:sz w:val="28"/>
        </w:rPr>
        <w:t xml:space="preserve">
                              қарсы қолданылатын </w:t>
      </w:r>
    </w:p>
    <w:p>
      <w:pPr>
        <w:spacing w:after="0"/>
        <w:ind w:left="0"/>
        <w:jc w:val="both"/>
      </w:pPr>
      <w:r>
        <w:rPr>
          <w:rFonts w:ascii="Times New Roman"/>
          <w:b w:val="false"/>
          <w:i w:val="false"/>
          <w:color w:val="000000"/>
          <w:sz w:val="28"/>
        </w:rPr>
        <w:t xml:space="preserve">
                              балталарды, 5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таяқ-сатыларды, </w:t>
      </w:r>
    </w:p>
    <w:p>
      <w:pPr>
        <w:spacing w:after="0"/>
        <w:ind w:left="0"/>
        <w:jc w:val="both"/>
      </w:pPr>
      <w:r>
        <w:rPr>
          <w:rFonts w:ascii="Times New Roman"/>
          <w:b w:val="false"/>
          <w:i w:val="false"/>
          <w:color w:val="000000"/>
          <w:sz w:val="28"/>
        </w:rPr>
        <w:t xml:space="preserve">
                              10 бiрлiктен </w:t>
      </w:r>
    </w:p>
    <w:p>
      <w:pPr>
        <w:spacing w:after="0"/>
        <w:ind w:left="0"/>
        <w:jc w:val="both"/>
      </w:pPr>
      <w:r>
        <w:rPr>
          <w:rFonts w:ascii="Times New Roman"/>
          <w:b w:val="false"/>
          <w:i w:val="false"/>
          <w:color w:val="000000"/>
          <w:sz w:val="28"/>
        </w:rPr>
        <w:t xml:space="preserve">
                              тұратын iлгектi, </w:t>
      </w:r>
    </w:p>
    <w:p>
      <w:pPr>
        <w:spacing w:after="0"/>
        <w:ind w:left="0"/>
        <w:jc w:val="both"/>
      </w:pPr>
      <w:r>
        <w:rPr>
          <w:rFonts w:ascii="Times New Roman"/>
          <w:b w:val="false"/>
          <w:i w:val="false"/>
          <w:color w:val="000000"/>
          <w:sz w:val="28"/>
        </w:rPr>
        <w:t xml:space="preserve">
                              200 бiрлiктен </w:t>
      </w:r>
    </w:p>
    <w:p>
      <w:pPr>
        <w:spacing w:after="0"/>
        <w:ind w:left="0"/>
        <w:jc w:val="both"/>
      </w:pPr>
      <w:r>
        <w:rPr>
          <w:rFonts w:ascii="Times New Roman"/>
          <w:b w:val="false"/>
          <w:i w:val="false"/>
          <w:color w:val="000000"/>
          <w:sz w:val="28"/>
        </w:rPr>
        <w:t xml:space="preserve">
                              тұратын арнайы </w:t>
      </w:r>
    </w:p>
    <w:p>
      <w:pPr>
        <w:spacing w:after="0"/>
        <w:ind w:left="0"/>
        <w:jc w:val="both"/>
      </w:pPr>
      <w:r>
        <w:rPr>
          <w:rFonts w:ascii="Times New Roman"/>
          <w:b w:val="false"/>
          <w:i w:val="false"/>
          <w:color w:val="000000"/>
          <w:sz w:val="28"/>
        </w:rPr>
        <w:t xml:space="preserve">
                              арқанды, 415 бiрлiк </w:t>
      </w:r>
    </w:p>
    <w:p>
      <w:pPr>
        <w:spacing w:after="0"/>
        <w:ind w:left="0"/>
        <w:jc w:val="both"/>
      </w:pPr>
      <w:r>
        <w:rPr>
          <w:rFonts w:ascii="Times New Roman"/>
          <w:b w:val="false"/>
          <w:i w:val="false"/>
          <w:color w:val="000000"/>
          <w:sz w:val="28"/>
        </w:rPr>
        <w:t xml:space="preserve">
                              жеңiл қорғау </w:t>
      </w:r>
    </w:p>
    <w:p>
      <w:pPr>
        <w:spacing w:after="0"/>
        <w:ind w:left="0"/>
        <w:jc w:val="both"/>
      </w:pPr>
      <w:r>
        <w:rPr>
          <w:rFonts w:ascii="Times New Roman"/>
          <w:b w:val="false"/>
          <w:i w:val="false"/>
          <w:color w:val="000000"/>
          <w:sz w:val="28"/>
        </w:rPr>
        <w:t xml:space="preserve">
                              жилеттерін, 253 </w:t>
      </w:r>
    </w:p>
    <w:p>
      <w:pPr>
        <w:spacing w:after="0"/>
        <w:ind w:left="0"/>
        <w:jc w:val="both"/>
      </w:pPr>
      <w:r>
        <w:rPr>
          <w:rFonts w:ascii="Times New Roman"/>
          <w:b w:val="false"/>
          <w:i w:val="false"/>
          <w:color w:val="000000"/>
          <w:sz w:val="28"/>
        </w:rPr>
        <w:t xml:space="preserve">
                              бiрлiк "Сирень 12" </w:t>
      </w:r>
    </w:p>
    <w:p>
      <w:pPr>
        <w:spacing w:after="0"/>
        <w:ind w:left="0"/>
        <w:jc w:val="both"/>
      </w:pPr>
      <w:r>
        <w:rPr>
          <w:rFonts w:ascii="Times New Roman"/>
          <w:b w:val="false"/>
          <w:i w:val="false"/>
          <w:color w:val="000000"/>
          <w:sz w:val="28"/>
        </w:rPr>
        <w:t xml:space="preserve">
                              арнайы құралдарын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035 Қазақстан    Күндiзгi бөлiмде     Ай     Қазақстан Рес. </w:t>
      </w:r>
    </w:p>
    <w:p>
      <w:pPr>
        <w:spacing w:after="0"/>
        <w:ind w:left="0"/>
        <w:jc w:val="both"/>
      </w:pPr>
      <w:r>
        <w:rPr>
          <w:rFonts w:ascii="Times New Roman"/>
          <w:b w:val="false"/>
          <w:i w:val="false"/>
          <w:color w:val="000000"/>
          <w:sz w:val="28"/>
        </w:rPr>
        <w:t xml:space="preserve">
                 Республикасы оқитындар саны -     сайын  публикасының </w:t>
      </w:r>
    </w:p>
    <w:p>
      <w:pPr>
        <w:spacing w:after="0"/>
        <w:ind w:left="0"/>
        <w:jc w:val="both"/>
      </w:pPr>
      <w:r>
        <w:rPr>
          <w:rFonts w:ascii="Times New Roman"/>
          <w:b w:val="false"/>
          <w:i w:val="false"/>
          <w:color w:val="000000"/>
          <w:sz w:val="28"/>
        </w:rPr>
        <w:t xml:space="preserve">
                 Iшкі iстер   1303 адам, сырттай          Ішкі істер </w:t>
      </w:r>
    </w:p>
    <w:p>
      <w:pPr>
        <w:spacing w:after="0"/>
        <w:ind w:left="0"/>
        <w:jc w:val="both"/>
      </w:pPr>
      <w:r>
        <w:rPr>
          <w:rFonts w:ascii="Times New Roman"/>
          <w:b w:val="false"/>
          <w:i w:val="false"/>
          <w:color w:val="000000"/>
          <w:sz w:val="28"/>
        </w:rPr>
        <w:t xml:space="preserve">
                 министрлігі. бөлiмде - 1381 адам.        министрлігі, </w:t>
      </w:r>
    </w:p>
    <w:p>
      <w:pPr>
        <w:spacing w:after="0"/>
        <w:ind w:left="0"/>
        <w:jc w:val="both"/>
      </w:pPr>
      <w:r>
        <w:rPr>
          <w:rFonts w:ascii="Times New Roman"/>
          <w:b w:val="false"/>
          <w:i w:val="false"/>
          <w:color w:val="000000"/>
          <w:sz w:val="28"/>
        </w:rPr>
        <w:t xml:space="preserve">
                 нiң          Қазақстан Республи.         Қазақстан </w:t>
      </w:r>
    </w:p>
    <w:p>
      <w:pPr>
        <w:spacing w:after="0"/>
        <w:ind w:left="0"/>
        <w:jc w:val="both"/>
      </w:pPr>
      <w:r>
        <w:rPr>
          <w:rFonts w:ascii="Times New Roman"/>
          <w:b w:val="false"/>
          <w:i w:val="false"/>
          <w:color w:val="000000"/>
          <w:sz w:val="28"/>
        </w:rPr>
        <w:t xml:space="preserve">
                 Қарағанды    касы  Iшкi iстер            Республикасы </w:t>
      </w:r>
    </w:p>
    <w:p>
      <w:pPr>
        <w:spacing w:after="0"/>
        <w:ind w:left="0"/>
        <w:jc w:val="both"/>
      </w:pPr>
      <w:r>
        <w:rPr>
          <w:rFonts w:ascii="Times New Roman"/>
          <w:b w:val="false"/>
          <w:i w:val="false"/>
          <w:color w:val="000000"/>
          <w:sz w:val="28"/>
        </w:rPr>
        <w:t xml:space="preserve">
                 заң          министрлігінiң              Ішкі істер </w:t>
      </w:r>
    </w:p>
    <w:p>
      <w:pPr>
        <w:spacing w:after="0"/>
        <w:ind w:left="0"/>
        <w:jc w:val="both"/>
      </w:pPr>
      <w:r>
        <w:rPr>
          <w:rFonts w:ascii="Times New Roman"/>
          <w:b w:val="false"/>
          <w:i w:val="false"/>
          <w:color w:val="000000"/>
          <w:sz w:val="28"/>
        </w:rPr>
        <w:t xml:space="preserve">
                 институты    Қарағанды заң               министрлігінің </w:t>
      </w:r>
    </w:p>
    <w:p>
      <w:pPr>
        <w:spacing w:after="0"/>
        <w:ind w:left="0"/>
        <w:jc w:val="both"/>
      </w:pPr>
      <w:r>
        <w:rPr>
          <w:rFonts w:ascii="Times New Roman"/>
          <w:b w:val="false"/>
          <w:i w:val="false"/>
          <w:color w:val="000000"/>
          <w:sz w:val="28"/>
        </w:rPr>
        <w:t xml:space="preserve">
                              институтын 501              Қарағанды заң </w:t>
      </w:r>
    </w:p>
    <w:p>
      <w:pPr>
        <w:spacing w:after="0"/>
        <w:ind w:left="0"/>
        <w:jc w:val="both"/>
      </w:pPr>
      <w:r>
        <w:rPr>
          <w:rFonts w:ascii="Times New Roman"/>
          <w:b w:val="false"/>
          <w:i w:val="false"/>
          <w:color w:val="000000"/>
          <w:sz w:val="28"/>
        </w:rPr>
        <w:t xml:space="preserve">
                              бiрлiктен тұратын           институты </w:t>
      </w:r>
    </w:p>
    <w:p>
      <w:pPr>
        <w:spacing w:after="0"/>
        <w:ind w:left="0"/>
        <w:jc w:val="both"/>
      </w:pPr>
      <w:r>
        <w:rPr>
          <w:rFonts w:ascii="Times New Roman"/>
          <w:b w:val="false"/>
          <w:i w:val="false"/>
          <w:color w:val="000000"/>
          <w:sz w:val="28"/>
        </w:rPr>
        <w:t xml:space="preserve">
                              штаттық сан шегiнде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Азық-түлiкпен, </w:t>
      </w:r>
    </w:p>
    <w:p>
      <w:pPr>
        <w:spacing w:after="0"/>
        <w:ind w:left="0"/>
        <w:jc w:val="both"/>
      </w:pPr>
      <w:r>
        <w:rPr>
          <w:rFonts w:ascii="Times New Roman"/>
          <w:b w:val="false"/>
          <w:i w:val="false"/>
          <w:color w:val="000000"/>
          <w:sz w:val="28"/>
        </w:rPr>
        <w:t xml:space="preserve">
                              дәрi-дәрмектермен, </w:t>
      </w:r>
    </w:p>
    <w:p>
      <w:pPr>
        <w:spacing w:after="0"/>
        <w:ind w:left="0"/>
        <w:jc w:val="both"/>
      </w:pPr>
      <w:r>
        <w:rPr>
          <w:rFonts w:ascii="Times New Roman"/>
          <w:b w:val="false"/>
          <w:i w:val="false"/>
          <w:color w:val="000000"/>
          <w:sz w:val="28"/>
        </w:rPr>
        <w:t xml:space="preserve">
                              заттай мүлiктермен, </w:t>
      </w:r>
    </w:p>
    <w:p>
      <w:pPr>
        <w:spacing w:after="0"/>
        <w:ind w:left="0"/>
        <w:jc w:val="both"/>
      </w:pPr>
      <w:r>
        <w:rPr>
          <w:rFonts w:ascii="Times New Roman"/>
          <w:b w:val="false"/>
          <w:i w:val="false"/>
          <w:color w:val="000000"/>
          <w:sz w:val="28"/>
        </w:rPr>
        <w:t xml:space="preserve">
                              жанар-жағармай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стипендиямен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Күндiзгi бөлiмде </w:t>
      </w:r>
    </w:p>
    <w:p>
      <w:pPr>
        <w:spacing w:after="0"/>
        <w:ind w:left="0"/>
        <w:jc w:val="both"/>
      </w:pPr>
      <w:r>
        <w:rPr>
          <w:rFonts w:ascii="Times New Roman"/>
          <w:b w:val="false"/>
          <w:i w:val="false"/>
          <w:color w:val="000000"/>
          <w:sz w:val="28"/>
        </w:rPr>
        <w:t xml:space="preserve">
                              оқитындар саны - </w:t>
      </w:r>
    </w:p>
    <w:p>
      <w:pPr>
        <w:spacing w:after="0"/>
        <w:ind w:left="0"/>
        <w:jc w:val="both"/>
      </w:pPr>
      <w:r>
        <w:rPr>
          <w:rFonts w:ascii="Times New Roman"/>
          <w:b w:val="false"/>
          <w:i w:val="false"/>
          <w:color w:val="000000"/>
          <w:sz w:val="28"/>
        </w:rPr>
        <w:t xml:space="preserve">
                              870 адам, сырттай </w:t>
      </w:r>
    </w:p>
    <w:p>
      <w:pPr>
        <w:spacing w:after="0"/>
        <w:ind w:left="0"/>
        <w:jc w:val="both"/>
      </w:pPr>
      <w:r>
        <w:rPr>
          <w:rFonts w:ascii="Times New Roman"/>
          <w:b w:val="false"/>
          <w:i w:val="false"/>
          <w:color w:val="000000"/>
          <w:sz w:val="28"/>
        </w:rPr>
        <w:t xml:space="preserve">
                              бөлiмде - 738 адам.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iшкi iстер органдарын және iшкi әскерлерiн жоғары бiлiктiлiктi мамандармен жоспарлы түрде қамтамасыз ету: Қазақстан Республикасының Iшкi iстер министрлiгi Қостанай заң институтының күндiзгi бөлiмiнен 176 бiрлiк, сырттай бөлiмiнен 238 бiрлiк; Қазақстан Республикасы Iшкi iстер министрлiгiнiң iшкi әскерлерi Жоғары әскери училищесiнiң күндiзгi бөлiмiнен 159 бiрлiк; Қазақстан Республикасы Iшкi iстер министрлiгi Академиясының күндiзгi бөлiмiнен 349 бiрлiк, сырттай бөлiмiнен 426 бiрлiк; Қазақстан Республикасының Iшкi iстер министрлiгi Қарағанды заң институтының күндiзгi бөлiмiнен 185 бiрлiк, сырттай бөлiмiнен 148 бiрлiк. </w:t>
      </w:r>
    </w:p>
    <w:bookmarkStart w:name="z8" w:id="8"/>
    <w:p>
      <w:pPr>
        <w:spacing w:after="0"/>
        <w:ind w:left="0"/>
        <w:jc w:val="both"/>
      </w:pPr>
      <w:r>
        <w:rPr>
          <w:rFonts w:ascii="Times New Roman"/>
          <w:b w:val="false"/>
          <w:i w:val="false"/>
          <w:color w:val="000000"/>
          <w:sz w:val="28"/>
        </w:rPr>
        <w:t xml:space="preserve">
      Қазақстан Республикасы Үкiметiнiң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"Кадрлардың бiлiктiлiгiн жоғарылату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оларды қайта даярлау" деген 010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34 285 мың теңге (отыз төрт миллион екi жүз сексен бес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"Қызметке алғашқы рет қабылданатын адамдарды және Қазақстан Республикасы iшкi iстер органдарының қызметкерлерiн кәсiби даярлау туралы" Қазақстан Республикасы Үкiметiнiң 1997 жылғы 16 мамырдағы N 847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бюджеттің қаражаты есебiнен ұсталатын мемлекеттiк мекемелер қызметкерлерiнiң Қазақстан Республикасы шегiндегi қызметтік iссапарлары туралы тәртiптi бекiту туралы" Қазақстан Республикасы Үкiметiнің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мекемелердiң мемлекеттiк қызметшi емес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Кабинетiнің 1994 жылғы 28 желтоқсандағы N 1474-53 қаулысы; "2003 жылға арналған республикалық бюджетi туралы" Заңын жүзеге асыру туралы" Қазақстан Республикасы Yкiметiнiң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iшкi iстер органдарының жеке құрамын бастапқы даярлықтан өткiзу, қатардағы, кішi және орта құрамның бiлiктілігiн жоғарылату және оларды қайта даярлау, бөлiмшелер iшкi iстер органдарына қатардағы, кiшi және орта басшы құрам лауазымдарында қызмет өткеруге ұсынған әскери емес азаматтарды бастапқы дайындықтан өткiзу жөнiндегi Қазақстан Республикасы Iшкi iстер министрлігінiң Кәсiби дайындау училищесiне жүктелген мiндеттердiң барынша тиiмдi орындалуына қол жеткiзу үшiн оның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Iшкi iстер министрлiгiнiң Кәсiби дайындау училищесiне жүктелген мiндеттердiң орындалуы үшiн оны ұстау.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Кадрлардың                              Қазақстан Рес. </w:t>
      </w:r>
    </w:p>
    <w:p>
      <w:pPr>
        <w:spacing w:after="0"/>
        <w:ind w:left="0"/>
        <w:jc w:val="both"/>
      </w:pPr>
      <w:r>
        <w:rPr>
          <w:rFonts w:ascii="Times New Roman"/>
          <w:b w:val="false"/>
          <w:i w:val="false"/>
          <w:color w:val="000000"/>
          <w:sz w:val="28"/>
        </w:rPr>
        <w:t xml:space="preserve">
                  бiлiктiлiгiн                            публикасының </w:t>
      </w:r>
    </w:p>
    <w:p>
      <w:pPr>
        <w:spacing w:after="0"/>
        <w:ind w:left="0"/>
        <w:jc w:val="both"/>
      </w:pPr>
      <w:r>
        <w:rPr>
          <w:rFonts w:ascii="Times New Roman"/>
          <w:b w:val="false"/>
          <w:i w:val="false"/>
          <w:color w:val="000000"/>
          <w:sz w:val="28"/>
        </w:rPr>
        <w:t xml:space="preserve">
                  жоғарылату                              Ішкі істер </w:t>
      </w:r>
    </w:p>
    <w:p>
      <w:pPr>
        <w:spacing w:after="0"/>
        <w:ind w:left="0"/>
        <w:jc w:val="both"/>
      </w:pPr>
      <w:r>
        <w:rPr>
          <w:rFonts w:ascii="Times New Roman"/>
          <w:b w:val="false"/>
          <w:i w:val="false"/>
          <w:color w:val="000000"/>
          <w:sz w:val="28"/>
        </w:rPr>
        <w:t xml:space="preserve">
                  және оларды                             министрлігі. </w:t>
      </w:r>
    </w:p>
    <w:p>
      <w:pPr>
        <w:spacing w:after="0"/>
        <w:ind w:left="0"/>
        <w:jc w:val="both"/>
      </w:pPr>
      <w:r>
        <w:rPr>
          <w:rFonts w:ascii="Times New Roman"/>
          <w:b w:val="false"/>
          <w:i w:val="false"/>
          <w:color w:val="000000"/>
          <w:sz w:val="28"/>
        </w:rPr>
        <w:t xml:space="preserve">
                  қайта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030  Кәсiби       Қазақстан Республи  Ай     Қазақстан Рес. </w:t>
      </w:r>
    </w:p>
    <w:p>
      <w:pPr>
        <w:spacing w:after="0"/>
        <w:ind w:left="0"/>
        <w:jc w:val="both"/>
      </w:pPr>
      <w:r>
        <w:rPr>
          <w:rFonts w:ascii="Times New Roman"/>
          <w:b w:val="false"/>
          <w:i w:val="false"/>
          <w:color w:val="000000"/>
          <w:sz w:val="28"/>
        </w:rPr>
        <w:t xml:space="preserve">
                  даярлау      касы Iшкi iстер     сайын  публикасының </w:t>
      </w:r>
    </w:p>
    <w:p>
      <w:pPr>
        <w:spacing w:after="0"/>
        <w:ind w:left="0"/>
        <w:jc w:val="both"/>
      </w:pPr>
      <w:r>
        <w:rPr>
          <w:rFonts w:ascii="Times New Roman"/>
          <w:b w:val="false"/>
          <w:i w:val="false"/>
          <w:color w:val="000000"/>
          <w:sz w:val="28"/>
        </w:rPr>
        <w:t xml:space="preserve">
                  училищесi    министрлiгiнің             Ішкі істер </w:t>
      </w:r>
    </w:p>
    <w:p>
      <w:pPr>
        <w:spacing w:after="0"/>
        <w:ind w:left="0"/>
        <w:jc w:val="both"/>
      </w:pPr>
      <w:r>
        <w:rPr>
          <w:rFonts w:ascii="Times New Roman"/>
          <w:b w:val="false"/>
          <w:i w:val="false"/>
          <w:color w:val="000000"/>
          <w:sz w:val="28"/>
        </w:rPr>
        <w:t xml:space="preserve">
                               Кәсiби даярлау             министрлігі, </w:t>
      </w:r>
    </w:p>
    <w:p>
      <w:pPr>
        <w:spacing w:after="0"/>
        <w:ind w:left="0"/>
        <w:jc w:val="both"/>
      </w:pPr>
      <w:r>
        <w:rPr>
          <w:rFonts w:ascii="Times New Roman"/>
          <w:b w:val="false"/>
          <w:i w:val="false"/>
          <w:color w:val="000000"/>
          <w:sz w:val="28"/>
        </w:rPr>
        <w:t xml:space="preserve">
                               училищесiн 94              Қазақстан </w:t>
      </w:r>
    </w:p>
    <w:p>
      <w:pPr>
        <w:spacing w:after="0"/>
        <w:ind w:left="0"/>
        <w:jc w:val="both"/>
      </w:pPr>
      <w:r>
        <w:rPr>
          <w:rFonts w:ascii="Times New Roman"/>
          <w:b w:val="false"/>
          <w:i w:val="false"/>
          <w:color w:val="000000"/>
          <w:sz w:val="28"/>
        </w:rPr>
        <w:t xml:space="preserve">
                               бiрлiктен тұратын          Республикасы </w:t>
      </w:r>
    </w:p>
    <w:p>
      <w:pPr>
        <w:spacing w:after="0"/>
        <w:ind w:left="0"/>
        <w:jc w:val="both"/>
      </w:pPr>
      <w:r>
        <w:rPr>
          <w:rFonts w:ascii="Times New Roman"/>
          <w:b w:val="false"/>
          <w:i w:val="false"/>
          <w:color w:val="000000"/>
          <w:sz w:val="28"/>
        </w:rPr>
        <w:t xml:space="preserve">
                               штаттық сан шегiнде        Ішкі істер </w:t>
      </w:r>
    </w:p>
    <w:p>
      <w:pPr>
        <w:spacing w:after="0"/>
        <w:ind w:left="0"/>
        <w:jc w:val="both"/>
      </w:pPr>
      <w:r>
        <w:rPr>
          <w:rFonts w:ascii="Times New Roman"/>
          <w:b w:val="false"/>
          <w:i w:val="false"/>
          <w:color w:val="000000"/>
          <w:sz w:val="28"/>
        </w:rPr>
        <w:t xml:space="preserve">
                               ұстау.                     министрлігінің </w:t>
      </w:r>
    </w:p>
    <w:p>
      <w:pPr>
        <w:spacing w:after="0"/>
        <w:ind w:left="0"/>
        <w:jc w:val="both"/>
      </w:pPr>
      <w:r>
        <w:rPr>
          <w:rFonts w:ascii="Times New Roman"/>
          <w:b w:val="false"/>
          <w:i w:val="false"/>
          <w:color w:val="000000"/>
          <w:sz w:val="28"/>
        </w:rPr>
        <w:t xml:space="preserve">
                               Азық-түлiкпен,             Кәсіби даярлау </w:t>
      </w:r>
    </w:p>
    <w:p>
      <w:pPr>
        <w:spacing w:after="0"/>
        <w:ind w:left="0"/>
        <w:jc w:val="both"/>
      </w:pPr>
      <w:r>
        <w:rPr>
          <w:rFonts w:ascii="Times New Roman"/>
          <w:b w:val="false"/>
          <w:i w:val="false"/>
          <w:color w:val="000000"/>
          <w:sz w:val="28"/>
        </w:rPr>
        <w:t xml:space="preserve">
                               дәрi-дәрмектермен,         училищесі </w:t>
      </w:r>
    </w:p>
    <w:p>
      <w:pPr>
        <w:spacing w:after="0"/>
        <w:ind w:left="0"/>
        <w:jc w:val="both"/>
      </w:pPr>
      <w:r>
        <w:rPr>
          <w:rFonts w:ascii="Times New Roman"/>
          <w:b w:val="false"/>
          <w:i w:val="false"/>
          <w:color w:val="000000"/>
          <w:sz w:val="28"/>
        </w:rPr>
        <w:t xml:space="preserve">
                               заттай мүлiктермен, </w:t>
      </w:r>
    </w:p>
    <w:p>
      <w:pPr>
        <w:spacing w:after="0"/>
        <w:ind w:left="0"/>
        <w:jc w:val="both"/>
      </w:pPr>
      <w:r>
        <w:rPr>
          <w:rFonts w:ascii="Times New Roman"/>
          <w:b w:val="false"/>
          <w:i w:val="false"/>
          <w:color w:val="000000"/>
          <w:sz w:val="28"/>
        </w:rPr>
        <w:t xml:space="preserve">
                               жанар-жағар 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және басқа да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Барлық оқитындар </w:t>
      </w:r>
    </w:p>
    <w:p>
      <w:pPr>
        <w:spacing w:after="0"/>
        <w:ind w:left="0"/>
        <w:jc w:val="both"/>
      </w:pPr>
      <w:r>
        <w:rPr>
          <w:rFonts w:ascii="Times New Roman"/>
          <w:b w:val="false"/>
          <w:i w:val="false"/>
          <w:color w:val="000000"/>
          <w:sz w:val="28"/>
        </w:rPr>
        <w:t xml:space="preserve">
                               саны (бiрлiк) -  </w:t>
      </w:r>
    </w:p>
    <w:p>
      <w:pPr>
        <w:spacing w:after="0"/>
        <w:ind w:left="0"/>
        <w:jc w:val="both"/>
      </w:pPr>
      <w:r>
        <w:rPr>
          <w:rFonts w:ascii="Times New Roman"/>
          <w:b w:val="false"/>
          <w:i w:val="false"/>
          <w:color w:val="000000"/>
          <w:sz w:val="28"/>
        </w:rPr>
        <w:t xml:space="preserve">
                               1000, оның iшінде </w:t>
      </w:r>
    </w:p>
    <w:p>
      <w:pPr>
        <w:spacing w:after="0"/>
        <w:ind w:left="0"/>
        <w:jc w:val="both"/>
      </w:pPr>
      <w:r>
        <w:rPr>
          <w:rFonts w:ascii="Times New Roman"/>
          <w:b w:val="false"/>
          <w:i w:val="false"/>
          <w:color w:val="000000"/>
          <w:sz w:val="28"/>
        </w:rPr>
        <w:t xml:space="preserve">
                               тыңдаушылар санаты </w:t>
      </w:r>
    </w:p>
    <w:p>
      <w:pPr>
        <w:spacing w:after="0"/>
        <w:ind w:left="0"/>
        <w:jc w:val="both"/>
      </w:pPr>
      <w:r>
        <w:rPr>
          <w:rFonts w:ascii="Times New Roman"/>
          <w:b w:val="false"/>
          <w:i w:val="false"/>
          <w:color w:val="000000"/>
          <w:sz w:val="28"/>
        </w:rPr>
        <w:t xml:space="preserve">
                               бойынша: бастапқы </w:t>
      </w:r>
    </w:p>
    <w:p>
      <w:pPr>
        <w:spacing w:after="0"/>
        <w:ind w:left="0"/>
        <w:jc w:val="both"/>
      </w:pPr>
      <w:r>
        <w:rPr>
          <w:rFonts w:ascii="Times New Roman"/>
          <w:b w:val="false"/>
          <w:i w:val="false"/>
          <w:color w:val="000000"/>
          <w:sz w:val="28"/>
        </w:rPr>
        <w:t xml:space="preserve">
                               дайындықта - 600, </w:t>
      </w:r>
    </w:p>
    <w:p>
      <w:pPr>
        <w:spacing w:after="0"/>
        <w:ind w:left="0"/>
        <w:jc w:val="both"/>
      </w:pPr>
      <w:r>
        <w:rPr>
          <w:rFonts w:ascii="Times New Roman"/>
          <w:b w:val="false"/>
          <w:i w:val="false"/>
          <w:color w:val="000000"/>
          <w:sz w:val="28"/>
        </w:rPr>
        <w:t xml:space="preserve">
                               бiлiктiлiгiн </w:t>
      </w:r>
    </w:p>
    <w:p>
      <w:pPr>
        <w:spacing w:after="0"/>
        <w:ind w:left="0"/>
        <w:jc w:val="both"/>
      </w:pPr>
      <w:r>
        <w:rPr>
          <w:rFonts w:ascii="Times New Roman"/>
          <w:b w:val="false"/>
          <w:i w:val="false"/>
          <w:color w:val="000000"/>
          <w:sz w:val="28"/>
        </w:rPr>
        <w:t xml:space="preserve">
                               жоғарылатуда - 300, </w:t>
      </w:r>
    </w:p>
    <w:p>
      <w:pPr>
        <w:spacing w:after="0"/>
        <w:ind w:left="0"/>
        <w:jc w:val="both"/>
      </w:pPr>
      <w:r>
        <w:rPr>
          <w:rFonts w:ascii="Times New Roman"/>
          <w:b w:val="false"/>
          <w:i w:val="false"/>
          <w:color w:val="000000"/>
          <w:sz w:val="28"/>
        </w:rPr>
        <w:t xml:space="preserve">
                               қайта даярлауда </w:t>
      </w:r>
    </w:p>
    <w:p>
      <w:pPr>
        <w:spacing w:after="0"/>
        <w:ind w:left="0"/>
        <w:jc w:val="both"/>
      </w:pPr>
      <w:r>
        <w:rPr>
          <w:rFonts w:ascii="Times New Roman"/>
          <w:b w:val="false"/>
          <w:i w:val="false"/>
          <w:color w:val="000000"/>
          <w:sz w:val="28"/>
        </w:rPr>
        <w:t xml:space="preserve">
                               - 100.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Iшкi iстер министрлiгi Кәсiби даярлау училищесiнiң жоспарлы: 600 бiрлiктi құрайтын бастапқы дайындау курсанттарын; 300 бiрлiктi құрайтын бiлiктiлiгiн жоғарылату тыңдаушыларын; 100 бiрлiктi құрайтын кадрларды қайта даярлау тыңдаушыларын оқытудағы негiзгi мiндеттердi сапалы әрi уақытында орындауы. </w:t>
      </w:r>
    </w:p>
    <w:bookmarkStart w:name="z9" w:id="9"/>
    <w:p>
      <w:pPr>
        <w:spacing w:after="0"/>
        <w:ind w:left="0"/>
        <w:jc w:val="both"/>
      </w:pPr>
      <w:r>
        <w:rPr>
          <w:rFonts w:ascii="Times New Roman"/>
          <w:b w:val="false"/>
          <w:i w:val="false"/>
          <w:color w:val="000000"/>
          <w:sz w:val="28"/>
        </w:rPr>
        <w:t xml:space="preserve">
      Қазақстан Республикасы Үкiметiнiң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"Әскери қызметшілердi, құқық қорғау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органдарының қызметкерлерiн және олардың отбасы мүшелерiн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емдеу" деген 012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121 539 мың теңге (бip жүз жиырма бiр миллион бес жүз отыз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Президентінің "Қазақстан Республикасы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"Халықтың санитарлық-эпидемиологиялық амандығы туралы" Қазақстан Республикасының 1994 жылғы 8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"Мемлекеттiк бюджеттің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ішкі iстер органдарының қатардағы және басшы құрамдағы адамдарының қызмет өткеруi туралы ереженi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министрлiгiнiң ведомстволық бағыныстағы ұйымдарының кейбiр мәселелерi туралы" Қазақстан Республикасы Үкiметiнiң 2000 жылғы 22 қыркүйектегi N 1433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мекемелердiң мемлекеттiк қызметшi емес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бюджеттiң қаражаты есебiнен ұсталатын мемлекеттiк мекемелер қызметкерлерiнiң Қазақстан Республикасы шегiндегi қызметтiк iссапарлары туралы тәртіптi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Кабинетiнiң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iшкi iстер органдарының және iшкi әскерлерiнің әскери қызметшiлерi мен қызметкерлерiне, олардың бiрге тұратын отбасы мүшелерiне және iшкi iстер органдарының зейнеткерлерiне кешендi бiлiктi, мамандандырылған, кеңестiк-диагностикалық, профилактикалық және стационарлық көмек көрсету жөнiндегi Қазақстан Республикасы Iшкi iстер министрлiгiнiң Емханалы орталық госпиталiне жүктелген мiндеттердiң барынша тиiмдi орындалуына қол жеткiзу үшiн олардың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аурулардың барлық түрлерiн, мүгедектiктi және өлiмдi кемiтуге бағытталған профилактикалық iс-шаралардың кешенiн ұйымдастыру және жүргiзу жөнiндегi Қазақстан Республикасы Iшкi iстер министрлiгiнiң Емханалы орталық госпиталiнiң аппаратына жүктелген мiндеттердiң орындалуы үшiн оны қамтамасыз ету; қазiргi заманғы емдеу-диагностикалық жабдықтарымен жарақтандыру, профилактика, диагностика және емдеу жұмысының озық түрлерi мен тәсiлдерiн зерттеу және енгiзу; салауатты өмiр салтын насихаттау жөнiндегi iс-шараларды ұйымдастыру және жүргiзу; дәрiгерлердiң және орта буындағы медициналық қызметкерлердiң бiлiктiлiгiн жоғарылату; құқық қорғау органдарын қолайлы жасақтау мақсатында жүзеге асырылатын ұйымдастырушылық және iс жүзiндегi шараларды жүргiзу ведомстволық медициналық және әскери-медициналық мекемелердегi емдеу-диагностикалық жұмыстардың ұйымдастырылуын, жүргiзiлуiн және олардың нәтижелерiн әскери-дәрiгерлiк сараптау материалдарын бақылауды жүзеге асыру; Қазақстан Республикасы Iшкi iстер министрлiгiнің бөлiмшелерiнде iс жүзiндегi санитарлық заңнаманың, санитарлық ережелер мен нормалардың, гигиеналық нормативтердің сақталуын қамтамасыз ету; қоршаған ортаның ластануын болдырмауға және жоюға бағытталған санитарлық iндетке қарсы шараларды даярлау және жүзеге асыру; iшкi iстер органдарының және iшкi әскерлер қызметкерлерiнің, олардың отбасы мүшелерiнің, сондай-ақ Қазақстан Республикасы Iшкi iстер министрлiгiнiң арнаулы мекемелерiнде ұсталатын арнайы контингенттiң денсаулығын нығайту үшiн жағдай жасау; iшкi iстер органдарының әскери қызметшiлерi мен қызметкерлерiне, олардың бiрге тұратын отбасы мүшелерiне және iшкi iстер органдарының зейнеткерлерiне "Қазақстан" емдеу кешенi" республикалық мемлекеттiк қазыналық кәсiпорны көрсететiн медициналық қызмет үшiн ай сайын ақша төлеу.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012      Әскери                                  Қазақстан Рес. </w:t>
      </w:r>
    </w:p>
    <w:p>
      <w:pPr>
        <w:spacing w:after="0"/>
        <w:ind w:left="0"/>
        <w:jc w:val="both"/>
      </w:pPr>
      <w:r>
        <w:rPr>
          <w:rFonts w:ascii="Times New Roman"/>
          <w:b w:val="false"/>
          <w:i w:val="false"/>
          <w:color w:val="000000"/>
          <w:sz w:val="28"/>
        </w:rPr>
        <w:t xml:space="preserve">
                  қызметшiлердi,                          публикасының </w:t>
      </w:r>
    </w:p>
    <w:p>
      <w:pPr>
        <w:spacing w:after="0"/>
        <w:ind w:left="0"/>
        <w:jc w:val="both"/>
      </w:pPr>
      <w:r>
        <w:rPr>
          <w:rFonts w:ascii="Times New Roman"/>
          <w:b w:val="false"/>
          <w:i w:val="false"/>
          <w:color w:val="000000"/>
          <w:sz w:val="28"/>
        </w:rPr>
        <w:t xml:space="preserve">
                  құқық қорғау                            Ішкі істер </w:t>
      </w:r>
    </w:p>
    <w:p>
      <w:pPr>
        <w:spacing w:after="0"/>
        <w:ind w:left="0"/>
        <w:jc w:val="both"/>
      </w:pPr>
      <w:r>
        <w:rPr>
          <w:rFonts w:ascii="Times New Roman"/>
          <w:b w:val="false"/>
          <w:i w:val="false"/>
          <w:color w:val="000000"/>
          <w:sz w:val="28"/>
        </w:rPr>
        <w:t xml:space="preserve">
                  органдарының                            министрлігі </w:t>
      </w:r>
    </w:p>
    <w:p>
      <w:pPr>
        <w:spacing w:after="0"/>
        <w:ind w:left="0"/>
        <w:jc w:val="both"/>
      </w:pPr>
      <w:r>
        <w:rPr>
          <w:rFonts w:ascii="Times New Roman"/>
          <w:b w:val="false"/>
          <w:i w:val="false"/>
          <w:color w:val="000000"/>
          <w:sz w:val="28"/>
        </w:rPr>
        <w:t xml:space="preserve">
                  қызметкерлерiн </w:t>
      </w:r>
    </w:p>
    <w:p>
      <w:pPr>
        <w:spacing w:after="0"/>
        <w:ind w:left="0"/>
        <w:jc w:val="both"/>
      </w:pPr>
      <w:r>
        <w:rPr>
          <w:rFonts w:ascii="Times New Roman"/>
          <w:b w:val="false"/>
          <w:i w:val="false"/>
          <w:color w:val="000000"/>
          <w:sz w:val="28"/>
        </w:rPr>
        <w:t xml:space="preserve">
                  және олардың </w:t>
      </w:r>
    </w:p>
    <w:p>
      <w:pPr>
        <w:spacing w:after="0"/>
        <w:ind w:left="0"/>
        <w:jc w:val="both"/>
      </w:pPr>
      <w:r>
        <w:rPr>
          <w:rFonts w:ascii="Times New Roman"/>
          <w:b w:val="false"/>
          <w:i w:val="false"/>
          <w:color w:val="000000"/>
          <w:sz w:val="28"/>
        </w:rPr>
        <w:t xml:space="preserve">
                  отбасы </w:t>
      </w:r>
    </w:p>
    <w:p>
      <w:pPr>
        <w:spacing w:after="0"/>
        <w:ind w:left="0"/>
        <w:jc w:val="both"/>
      </w:pPr>
      <w:r>
        <w:rPr>
          <w:rFonts w:ascii="Times New Roman"/>
          <w:b w:val="false"/>
          <w:i w:val="false"/>
          <w:color w:val="000000"/>
          <w:sz w:val="28"/>
        </w:rPr>
        <w:t xml:space="preserve">
                  мүшелерiн </w:t>
      </w:r>
    </w:p>
    <w:p>
      <w:pPr>
        <w:spacing w:after="0"/>
        <w:ind w:left="0"/>
        <w:jc w:val="both"/>
      </w:pPr>
      <w:r>
        <w:rPr>
          <w:rFonts w:ascii="Times New Roman"/>
          <w:b w:val="false"/>
          <w:i w:val="false"/>
          <w:color w:val="000000"/>
          <w:sz w:val="28"/>
        </w:rPr>
        <w:t xml:space="preserve">
                  емдеу </w:t>
      </w:r>
    </w:p>
    <w:p>
      <w:pPr>
        <w:spacing w:after="0"/>
        <w:ind w:left="0"/>
        <w:jc w:val="both"/>
      </w:pPr>
      <w:r>
        <w:rPr>
          <w:rFonts w:ascii="Times New Roman"/>
          <w:b w:val="false"/>
          <w:i w:val="false"/>
          <w:color w:val="000000"/>
          <w:sz w:val="28"/>
        </w:rPr>
        <w:t xml:space="preserve">
             030  Емханалы     Емханалы госпи.     Ай     Қазақстан Рес. </w:t>
      </w:r>
    </w:p>
    <w:p>
      <w:pPr>
        <w:spacing w:after="0"/>
        <w:ind w:left="0"/>
        <w:jc w:val="both"/>
      </w:pPr>
      <w:r>
        <w:rPr>
          <w:rFonts w:ascii="Times New Roman"/>
          <w:b w:val="false"/>
          <w:i w:val="false"/>
          <w:color w:val="000000"/>
          <w:sz w:val="28"/>
        </w:rPr>
        <w:t xml:space="preserve">
                  госпиталь    тальдi 241 бiрлiгi  сайын  публикасының </w:t>
      </w:r>
    </w:p>
    <w:p>
      <w:pPr>
        <w:spacing w:after="0"/>
        <w:ind w:left="0"/>
        <w:jc w:val="both"/>
      </w:pPr>
      <w:r>
        <w:rPr>
          <w:rFonts w:ascii="Times New Roman"/>
          <w:b w:val="false"/>
          <w:i w:val="false"/>
          <w:color w:val="000000"/>
          <w:sz w:val="28"/>
        </w:rPr>
        <w:t xml:space="preserve">
                               бар штаттық сан            Ішкі істер </w:t>
      </w:r>
    </w:p>
    <w:p>
      <w:pPr>
        <w:spacing w:after="0"/>
        <w:ind w:left="0"/>
        <w:jc w:val="both"/>
      </w:pPr>
      <w:r>
        <w:rPr>
          <w:rFonts w:ascii="Times New Roman"/>
          <w:b w:val="false"/>
          <w:i w:val="false"/>
          <w:color w:val="000000"/>
          <w:sz w:val="28"/>
        </w:rPr>
        <w:t xml:space="preserve">
                               шегiнде ұстау.             министрлігі, </w:t>
      </w:r>
    </w:p>
    <w:p>
      <w:pPr>
        <w:spacing w:after="0"/>
        <w:ind w:left="0"/>
        <w:jc w:val="both"/>
      </w:pPr>
      <w:r>
        <w:rPr>
          <w:rFonts w:ascii="Times New Roman"/>
          <w:b w:val="false"/>
          <w:i w:val="false"/>
          <w:color w:val="000000"/>
          <w:sz w:val="28"/>
        </w:rPr>
        <w:t xml:space="preserve">
                               Емханалы госпиталь.        Емханалы </w:t>
      </w:r>
    </w:p>
    <w:p>
      <w:pPr>
        <w:spacing w:after="0"/>
        <w:ind w:left="0"/>
        <w:jc w:val="both"/>
      </w:pPr>
      <w:r>
        <w:rPr>
          <w:rFonts w:ascii="Times New Roman"/>
          <w:b w:val="false"/>
          <w:i w:val="false"/>
          <w:color w:val="000000"/>
          <w:sz w:val="28"/>
        </w:rPr>
        <w:t xml:space="preserve">
                               дiң қызметiн               госпиталь </w:t>
      </w:r>
    </w:p>
    <w:p>
      <w:pPr>
        <w:spacing w:after="0"/>
        <w:ind w:left="0"/>
        <w:jc w:val="both"/>
      </w:pPr>
      <w:r>
        <w:rPr>
          <w:rFonts w:ascii="Times New Roman"/>
          <w:b w:val="false"/>
          <w:i w:val="false"/>
          <w:color w:val="000000"/>
          <w:sz w:val="28"/>
        </w:rPr>
        <w:t xml:space="preserve">
                               азық-түлiк </w:t>
      </w:r>
    </w:p>
    <w:p>
      <w:pPr>
        <w:spacing w:after="0"/>
        <w:ind w:left="0"/>
        <w:jc w:val="both"/>
      </w:pPr>
      <w:r>
        <w:rPr>
          <w:rFonts w:ascii="Times New Roman"/>
          <w:b w:val="false"/>
          <w:i w:val="false"/>
          <w:color w:val="000000"/>
          <w:sz w:val="28"/>
        </w:rPr>
        <w:t xml:space="preserve">
                               өнiмдерiмен, </w:t>
      </w:r>
    </w:p>
    <w:p>
      <w:pPr>
        <w:spacing w:after="0"/>
        <w:ind w:left="0"/>
        <w:jc w:val="both"/>
      </w:pPr>
      <w:r>
        <w:rPr>
          <w:rFonts w:ascii="Times New Roman"/>
          <w:b w:val="false"/>
          <w:i w:val="false"/>
          <w:color w:val="000000"/>
          <w:sz w:val="28"/>
        </w:rPr>
        <w:t xml:space="preserve">
                               дәрi-дәрмектермен, </w:t>
      </w:r>
    </w:p>
    <w:p>
      <w:pPr>
        <w:spacing w:after="0"/>
        <w:ind w:left="0"/>
        <w:jc w:val="both"/>
      </w:pPr>
      <w:r>
        <w:rPr>
          <w:rFonts w:ascii="Times New Roman"/>
          <w:b w:val="false"/>
          <w:i w:val="false"/>
          <w:color w:val="000000"/>
          <w:sz w:val="28"/>
        </w:rPr>
        <w:t xml:space="preserve">
                               басқа да </w:t>
      </w:r>
    </w:p>
    <w:p>
      <w:pPr>
        <w:spacing w:after="0"/>
        <w:ind w:left="0"/>
        <w:jc w:val="both"/>
      </w:pPr>
      <w:r>
        <w:rPr>
          <w:rFonts w:ascii="Times New Roman"/>
          <w:b w:val="false"/>
          <w:i w:val="false"/>
          <w:color w:val="000000"/>
          <w:sz w:val="28"/>
        </w:rPr>
        <w:t xml:space="preserve">
                               медициналық мақсат. </w:t>
      </w:r>
    </w:p>
    <w:p>
      <w:pPr>
        <w:spacing w:after="0"/>
        <w:ind w:left="0"/>
        <w:jc w:val="both"/>
      </w:pPr>
      <w:r>
        <w:rPr>
          <w:rFonts w:ascii="Times New Roman"/>
          <w:b w:val="false"/>
          <w:i w:val="false"/>
          <w:color w:val="000000"/>
          <w:sz w:val="28"/>
        </w:rPr>
        <w:t xml:space="preserve">
                               тағы құралдармен, </w:t>
      </w:r>
    </w:p>
    <w:p>
      <w:pPr>
        <w:spacing w:after="0"/>
        <w:ind w:left="0"/>
        <w:jc w:val="both"/>
      </w:pPr>
      <w:r>
        <w:rPr>
          <w:rFonts w:ascii="Times New Roman"/>
          <w:b w:val="false"/>
          <w:i w:val="false"/>
          <w:color w:val="000000"/>
          <w:sz w:val="28"/>
        </w:rPr>
        <w:t xml:space="preserve">
                               төсек орынмен, </w:t>
      </w:r>
    </w:p>
    <w:p>
      <w:pPr>
        <w:spacing w:after="0"/>
        <w:ind w:left="0"/>
        <w:jc w:val="both"/>
      </w:pPr>
      <w:r>
        <w:rPr>
          <w:rFonts w:ascii="Times New Roman"/>
          <w:b w:val="false"/>
          <w:i w:val="false"/>
          <w:color w:val="000000"/>
          <w:sz w:val="28"/>
        </w:rPr>
        <w:t xml:space="preserve">
                               арнайы киiм- </w:t>
      </w:r>
    </w:p>
    <w:p>
      <w:pPr>
        <w:spacing w:after="0"/>
        <w:ind w:left="0"/>
        <w:jc w:val="both"/>
      </w:pPr>
      <w:r>
        <w:rPr>
          <w:rFonts w:ascii="Times New Roman"/>
          <w:b w:val="false"/>
          <w:i w:val="false"/>
          <w:color w:val="000000"/>
          <w:sz w:val="28"/>
        </w:rPr>
        <w:t xml:space="preserve">
                               кешекпен, тауар- </w:t>
      </w:r>
    </w:p>
    <w:p>
      <w:pPr>
        <w:spacing w:after="0"/>
        <w:ind w:left="0"/>
        <w:jc w:val="both"/>
      </w:pPr>
      <w:r>
        <w:rPr>
          <w:rFonts w:ascii="Times New Roman"/>
          <w:b w:val="false"/>
          <w:i w:val="false"/>
          <w:color w:val="000000"/>
          <w:sz w:val="28"/>
        </w:rPr>
        <w:t xml:space="preserve">
                               материалдық бағалы </w:t>
      </w:r>
    </w:p>
    <w:p>
      <w:pPr>
        <w:spacing w:after="0"/>
        <w:ind w:left="0"/>
        <w:jc w:val="both"/>
      </w:pPr>
      <w:r>
        <w:rPr>
          <w:rFonts w:ascii="Times New Roman"/>
          <w:b w:val="false"/>
          <w:i w:val="false"/>
          <w:color w:val="000000"/>
          <w:sz w:val="28"/>
        </w:rPr>
        <w:t xml:space="preserve">
                               заттармен, жанар- </w:t>
      </w:r>
    </w:p>
    <w:p>
      <w:pPr>
        <w:spacing w:after="0"/>
        <w:ind w:left="0"/>
        <w:jc w:val="both"/>
      </w:pPr>
      <w:r>
        <w:rPr>
          <w:rFonts w:ascii="Times New Roman"/>
          <w:b w:val="false"/>
          <w:i w:val="false"/>
          <w:color w:val="000000"/>
          <w:sz w:val="28"/>
        </w:rPr>
        <w:t xml:space="preserve">
                               жағар 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031 Iшкi iстер     Iшкі iстер           Ай    Қазақстан Рес. </w:t>
      </w:r>
    </w:p>
    <w:p>
      <w:pPr>
        <w:spacing w:after="0"/>
        <w:ind w:left="0"/>
        <w:jc w:val="both"/>
      </w:pPr>
      <w:r>
        <w:rPr>
          <w:rFonts w:ascii="Times New Roman"/>
          <w:b w:val="false"/>
          <w:i w:val="false"/>
          <w:color w:val="000000"/>
          <w:sz w:val="28"/>
        </w:rPr>
        <w:t xml:space="preserve">
                органдарының   органдарының әскери  сайын публикасының </w:t>
      </w:r>
    </w:p>
    <w:p>
      <w:pPr>
        <w:spacing w:after="0"/>
        <w:ind w:left="0"/>
        <w:jc w:val="both"/>
      </w:pPr>
      <w:r>
        <w:rPr>
          <w:rFonts w:ascii="Times New Roman"/>
          <w:b w:val="false"/>
          <w:i w:val="false"/>
          <w:color w:val="000000"/>
          <w:sz w:val="28"/>
        </w:rPr>
        <w:t xml:space="preserve">
                әскери         қызметшiлерi мен           Ішкі істер </w:t>
      </w:r>
    </w:p>
    <w:p>
      <w:pPr>
        <w:spacing w:after="0"/>
        <w:ind w:left="0"/>
        <w:jc w:val="both"/>
      </w:pPr>
      <w:r>
        <w:rPr>
          <w:rFonts w:ascii="Times New Roman"/>
          <w:b w:val="false"/>
          <w:i w:val="false"/>
          <w:color w:val="000000"/>
          <w:sz w:val="28"/>
        </w:rPr>
        <w:t xml:space="preserve">
                қызметшiлерi   қызметкерлеріне,           министрлігі, </w:t>
      </w:r>
    </w:p>
    <w:p>
      <w:pPr>
        <w:spacing w:after="0"/>
        <w:ind w:left="0"/>
        <w:jc w:val="both"/>
      </w:pPr>
      <w:r>
        <w:rPr>
          <w:rFonts w:ascii="Times New Roman"/>
          <w:b w:val="false"/>
          <w:i w:val="false"/>
          <w:color w:val="000000"/>
          <w:sz w:val="28"/>
        </w:rPr>
        <w:t xml:space="preserve">
                мен қызмет.    олардың бiрге              Қазақстан Рес. </w:t>
      </w:r>
    </w:p>
    <w:p>
      <w:pPr>
        <w:spacing w:after="0"/>
        <w:ind w:left="0"/>
        <w:jc w:val="both"/>
      </w:pPr>
      <w:r>
        <w:rPr>
          <w:rFonts w:ascii="Times New Roman"/>
          <w:b w:val="false"/>
          <w:i w:val="false"/>
          <w:color w:val="000000"/>
          <w:sz w:val="28"/>
        </w:rPr>
        <w:t xml:space="preserve">
                керлерiне,     тұратын отбасы             публикасының </w:t>
      </w:r>
    </w:p>
    <w:p>
      <w:pPr>
        <w:spacing w:after="0"/>
        <w:ind w:left="0"/>
        <w:jc w:val="both"/>
      </w:pPr>
      <w:r>
        <w:rPr>
          <w:rFonts w:ascii="Times New Roman"/>
          <w:b w:val="false"/>
          <w:i w:val="false"/>
          <w:color w:val="000000"/>
          <w:sz w:val="28"/>
        </w:rPr>
        <w:t xml:space="preserve">
                олардың бiрге  мүшелерiне және            Ішкі істер </w:t>
      </w:r>
    </w:p>
    <w:p>
      <w:pPr>
        <w:spacing w:after="0"/>
        <w:ind w:left="0"/>
        <w:jc w:val="both"/>
      </w:pPr>
      <w:r>
        <w:rPr>
          <w:rFonts w:ascii="Times New Roman"/>
          <w:b w:val="false"/>
          <w:i w:val="false"/>
          <w:color w:val="000000"/>
          <w:sz w:val="28"/>
        </w:rPr>
        <w:t xml:space="preserve">
                тұратын        iшкi iстер                 министрлігінің </w:t>
      </w:r>
    </w:p>
    <w:p>
      <w:pPr>
        <w:spacing w:after="0"/>
        <w:ind w:left="0"/>
        <w:jc w:val="both"/>
      </w:pPr>
      <w:r>
        <w:rPr>
          <w:rFonts w:ascii="Times New Roman"/>
          <w:b w:val="false"/>
          <w:i w:val="false"/>
          <w:color w:val="000000"/>
          <w:sz w:val="28"/>
        </w:rPr>
        <w:t xml:space="preserve">
                отбасы         органдарының               "Қазақстан" </w:t>
      </w:r>
    </w:p>
    <w:p>
      <w:pPr>
        <w:spacing w:after="0"/>
        <w:ind w:left="0"/>
        <w:jc w:val="both"/>
      </w:pPr>
      <w:r>
        <w:rPr>
          <w:rFonts w:ascii="Times New Roman"/>
          <w:b w:val="false"/>
          <w:i w:val="false"/>
          <w:color w:val="000000"/>
          <w:sz w:val="28"/>
        </w:rPr>
        <w:t xml:space="preserve">
                мүшелерiне     зейнеткерлерiне            емдеу кешені" </w:t>
      </w:r>
    </w:p>
    <w:p>
      <w:pPr>
        <w:spacing w:after="0"/>
        <w:ind w:left="0"/>
        <w:jc w:val="both"/>
      </w:pPr>
      <w:r>
        <w:rPr>
          <w:rFonts w:ascii="Times New Roman"/>
          <w:b w:val="false"/>
          <w:i w:val="false"/>
          <w:color w:val="000000"/>
          <w:sz w:val="28"/>
        </w:rPr>
        <w:t xml:space="preserve">
                және iшкi      24497 күндiк               республикалық </w:t>
      </w:r>
    </w:p>
    <w:p>
      <w:pPr>
        <w:spacing w:after="0"/>
        <w:ind w:left="0"/>
        <w:jc w:val="both"/>
      </w:pPr>
      <w:r>
        <w:rPr>
          <w:rFonts w:ascii="Times New Roman"/>
          <w:b w:val="false"/>
          <w:i w:val="false"/>
          <w:color w:val="000000"/>
          <w:sz w:val="28"/>
        </w:rPr>
        <w:t xml:space="preserve">
                iстер орган.   төсек-орындық              мемлекеттік </w:t>
      </w:r>
    </w:p>
    <w:p>
      <w:pPr>
        <w:spacing w:after="0"/>
        <w:ind w:left="0"/>
        <w:jc w:val="both"/>
      </w:pPr>
      <w:r>
        <w:rPr>
          <w:rFonts w:ascii="Times New Roman"/>
          <w:b w:val="false"/>
          <w:i w:val="false"/>
          <w:color w:val="000000"/>
          <w:sz w:val="28"/>
        </w:rPr>
        <w:t xml:space="preserve">
                дарының зей.   медициналық                қазыналық </w:t>
      </w:r>
    </w:p>
    <w:p>
      <w:pPr>
        <w:spacing w:after="0"/>
        <w:ind w:left="0"/>
        <w:jc w:val="both"/>
      </w:pPr>
      <w:r>
        <w:rPr>
          <w:rFonts w:ascii="Times New Roman"/>
          <w:b w:val="false"/>
          <w:i w:val="false"/>
          <w:color w:val="000000"/>
          <w:sz w:val="28"/>
        </w:rPr>
        <w:t xml:space="preserve">
                неткерлерiне   қызметтер көрсету          кәсіпорны </w:t>
      </w:r>
    </w:p>
    <w:p>
      <w:pPr>
        <w:spacing w:after="0"/>
        <w:ind w:left="0"/>
        <w:jc w:val="both"/>
      </w:pPr>
      <w:r>
        <w:rPr>
          <w:rFonts w:ascii="Times New Roman"/>
          <w:b w:val="false"/>
          <w:i w:val="false"/>
          <w:color w:val="000000"/>
          <w:sz w:val="28"/>
        </w:rPr>
        <w:t xml:space="preserve">
                медициналық </w:t>
      </w:r>
    </w:p>
    <w:p>
      <w:pPr>
        <w:spacing w:after="0"/>
        <w:ind w:left="0"/>
        <w:jc w:val="both"/>
      </w:pPr>
      <w:r>
        <w:rPr>
          <w:rFonts w:ascii="Times New Roman"/>
          <w:b w:val="false"/>
          <w:i w:val="false"/>
          <w:color w:val="000000"/>
          <w:sz w:val="28"/>
        </w:rPr>
        <w:t xml:space="preserve">
                көмек көрсету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iшкi iстер органдарының әскери қызметшiлерi мен қызметкерлерiне, олардың бiрге тұратын отбасы мүшелерiне және iшкi iстер органдарының зейнеткерлерiне кешендi бiлiктi, мамандандырылған, кеңестiк-диагностикалық профилактикалық және стационарлық көмек көрсету жөнiндегi Қазақстан Республикасы Iшкi iстер министрлігінің Емханалы орталық госпиталiне жүктелген мiндеттердiң сапалы және уақытында орындалуы. Iшкi iстер органдарының әскери қызметшiлерi мен қызметкерлерiнiң, олардың бiрге тұратын отбасы мүшелерiнің және iшкi iстер органдары мен iшкi әскерлер зейнеткерлерiнің емделуi үшiн 24497 күндiк-төсек орынды ұсыну. </w:t>
      </w:r>
    </w:p>
    <w:bookmarkStart w:name="z36" w:id="10"/>
    <w:p>
      <w:pPr>
        <w:spacing w:after="0"/>
        <w:ind w:left="0"/>
        <w:jc w:val="both"/>
      </w:pPr>
      <w:r>
        <w:rPr>
          <w:rFonts w:ascii="Times New Roman"/>
          <w:b w:val="false"/>
          <w:i w:val="false"/>
          <w:color w:val="000000"/>
          <w:sz w:val="28"/>
        </w:rPr>
        <w:t xml:space="preserve">
             Қазақстан Республикасы Үкiметiнiң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"Қызметтік пайдалану үшін" белгісімен </w:t>
      </w:r>
      <w:r>
        <w:br/>
      </w:r>
      <w:r>
        <w:rPr>
          <w:rFonts w:ascii="Times New Roman"/>
          <w:b w:val="false"/>
          <w:i w:val="false"/>
          <w:color w:val="000000"/>
          <w:sz w:val="28"/>
        </w:rPr>
        <w:t>
</w:t>
      </w:r>
      <w:r>
        <w:rPr>
          <w:rFonts w:ascii="Times New Roman"/>
          <w:b w:val="false"/>
          <w:i w:val="false"/>
          <w:color w:val="ff0000"/>
          <w:sz w:val="28"/>
        </w:rPr>
        <w:t xml:space="preserve">      34-қосымшаның қазақша мәтінінің аудармасы жоқ орысша мәтіннен қараңыз. </w:t>
      </w:r>
      <w:r>
        <w:br/>
      </w:r>
      <w:r>
        <w:rPr>
          <w:rFonts w:ascii="Times New Roman"/>
          <w:b w:val="false"/>
          <w:i w:val="false"/>
          <w:color w:val="000000"/>
          <w:sz w:val="28"/>
        </w:rPr>
        <w:t>
</w:t>
      </w:r>
      <w:r>
        <w:rPr>
          <w:rFonts w:ascii="Times New Roman"/>
          <w:b w:val="false"/>
          <w:i w:val="false"/>
          <w:color w:val="ff0000"/>
          <w:sz w:val="28"/>
        </w:rPr>
        <w:t xml:space="preserve">      ЕСКЕРТУ. 34-қосымша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xml:space="preserve">
      Қазақстан Республикасы Үкiметiнiң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35-қосымша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"Республикалық деңгейде қоғамдық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тәртiптi сақтау және қоғамдық қауiпсiздiктi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деген 021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4 164 665 мың теңге (төрт миллиард бiр жүз алпыс төрт миллион алты жүз алпыс бес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Iшкi iстер министрлiгiнiң iшкi әскерлерi туралы" Қазақстан Республикасының 1992 жылғы 23 маусымдағы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iшкi істер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бюджеттiң есебiнен ұсталатын Қазақстан Республикасының органдары қызметкерлерінің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"Әскери қызметшiлер мен олардың отбасы мүшелерiнiң мәртебесi және әлеуметтiк қорғалуы туралы" Қазақстан Республикасының 1993 жылғы 20 қаңтардағы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Iшкi iстер министрлiгiнiң Iшкi әскерлер комитетiнiң мәселелерi туралы" Қазақстан Республикасы Үкiметiнiң 2002 жылғы 26 қыркүйектегi N 1057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мекемелердің мемлекеттiк қызметшi емес қызметкерлерiне еңбекақы төлеу жүйесi туралы" Қазақстан Республикасы Үкiметінің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"Республикалық бюджеттен қаржыландырылатын Қазақстан Республикасының iшкi iстер органдары жүйесiнiң штаттық сан лимитiн бекiту туралы" Қазақстан Республикасы Үкiметiнiң 2002 жылғы 29 желтоқсандағы N 1443  </w:t>
      </w:r>
      <w:r>
        <w:rPr>
          <w:rFonts w:ascii="Times New Roman"/>
          <w:b w:val="false"/>
          <w:i w:val="false"/>
          <w:color w:val="000000"/>
          <w:sz w:val="28"/>
        </w:rPr>
        <w:t xml:space="preserve">қаулысы </w:t>
      </w:r>
      <w:r>
        <w:rPr>
          <w:rFonts w:ascii="Times New Roman"/>
          <w:b w:val="false"/>
          <w:i w:val="false"/>
          <w:color w:val="000000"/>
          <w:sz w:val="28"/>
        </w:rPr>
        <w:t xml:space="preserve">;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Үкiметiнiң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xml:space="preserve">;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"Тылдық қамтамасыз етудiң түрлерi бойынша нормаларды бекiту туралы" Қазақстан Республикасы Үкiметiнiң 2000 жылғы 19 мамырдағы N 762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бюджеттiң қаражаты есебiнен ұсталатын мемлекеттiк мекемелер қызметкерлерiнiң Қазақстан Республикасының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жеке адамның, қоғам мен мемлекеттiң қауiпсiздiгiн, адамның және азаматтың құқықтары мен бостандықтарын қылмыстық және өзге де құқыққа қарсы қол сұғудан қорғауды қамтамасыз ету жөнiндегi Қазақстан Республикасының Iшкiiсминi iшкi әскерлерiнің құрамалары мен бөлiмдерiне жүктелген мiндеттердiң барынша тиiмдi орындалуына қол жеткiзу үшiн олардың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мемлекеттiк және өзге де объектiлердi, жеке адамдарды күзету, тұтқынға алынғандар мен сотталғандарды айдауылдау қоғамдық тәртiптi сақтауға қатысу жаппай және топтасқан тәртiп бұзушылықтардың жолын кесу, кепiлдiкке алынғандарды босату, төтенше жағдайлардың (табиғи апаттардың, iрi апаттар мен катастрофалардың) зардаптарын жоюға қатысу жөнiндегi Қазақстан Республикасының Iшкiiсминi iшкi әскерлерiнің құрамалары мен бөлiмдерiне жүктелген мiндеттердi орындау үшiн оларды ұстау. </w:t>
      </w:r>
    </w:p>
    <w:p>
      <w:pPr>
        <w:spacing w:after="0"/>
        <w:ind w:left="0"/>
        <w:jc w:val="both"/>
      </w:pPr>
      <w:r>
        <w:rPr>
          <w:rFonts w:ascii="Times New Roman"/>
          <w:b w:val="false"/>
          <w:i w:val="false"/>
          <w:color w:val="000000"/>
          <w:sz w:val="28"/>
        </w:rPr>
        <w:t xml:space="preserve">
            6.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021      Республикалық                           Қазақстан Рес. </w:t>
      </w:r>
    </w:p>
    <w:p>
      <w:pPr>
        <w:spacing w:after="0"/>
        <w:ind w:left="0"/>
        <w:jc w:val="both"/>
      </w:pPr>
      <w:r>
        <w:rPr>
          <w:rFonts w:ascii="Times New Roman"/>
          <w:b w:val="false"/>
          <w:i w:val="false"/>
          <w:color w:val="000000"/>
          <w:sz w:val="28"/>
        </w:rPr>
        <w:t xml:space="preserve">
                  деңгейде                                публикасының </w:t>
      </w:r>
    </w:p>
    <w:p>
      <w:pPr>
        <w:spacing w:after="0"/>
        <w:ind w:left="0"/>
        <w:jc w:val="both"/>
      </w:pPr>
      <w:r>
        <w:rPr>
          <w:rFonts w:ascii="Times New Roman"/>
          <w:b w:val="false"/>
          <w:i w:val="false"/>
          <w:color w:val="000000"/>
          <w:sz w:val="28"/>
        </w:rPr>
        <w:t xml:space="preserve">
                  қоғамдық                                Ішкі істер </w:t>
      </w:r>
    </w:p>
    <w:p>
      <w:pPr>
        <w:spacing w:after="0"/>
        <w:ind w:left="0"/>
        <w:jc w:val="both"/>
      </w:pPr>
      <w:r>
        <w:rPr>
          <w:rFonts w:ascii="Times New Roman"/>
          <w:b w:val="false"/>
          <w:i w:val="false"/>
          <w:color w:val="000000"/>
          <w:sz w:val="28"/>
        </w:rPr>
        <w:t xml:space="preserve">
                  тәртіптi                                министрлігі </w:t>
      </w:r>
    </w:p>
    <w:p>
      <w:pPr>
        <w:spacing w:after="0"/>
        <w:ind w:left="0"/>
        <w:jc w:val="both"/>
      </w:pPr>
      <w:r>
        <w:rPr>
          <w:rFonts w:ascii="Times New Roman"/>
          <w:b w:val="false"/>
          <w:i w:val="false"/>
          <w:color w:val="000000"/>
          <w:sz w:val="28"/>
        </w:rPr>
        <w:t xml:space="preserve">
                  сақтау және </w:t>
      </w:r>
    </w:p>
    <w:p>
      <w:pPr>
        <w:spacing w:after="0"/>
        <w:ind w:left="0"/>
        <w:jc w:val="both"/>
      </w:pPr>
      <w:r>
        <w:rPr>
          <w:rFonts w:ascii="Times New Roman"/>
          <w:b w:val="false"/>
          <w:i w:val="false"/>
          <w:color w:val="000000"/>
          <w:sz w:val="28"/>
        </w:rPr>
        <w:t xml:space="preserve">
                  қоғамдық </w:t>
      </w:r>
    </w:p>
    <w:p>
      <w:pPr>
        <w:spacing w:after="0"/>
        <w:ind w:left="0"/>
        <w:jc w:val="both"/>
      </w:pPr>
      <w:r>
        <w:rPr>
          <w:rFonts w:ascii="Times New Roman"/>
          <w:b w:val="false"/>
          <w:i w:val="false"/>
          <w:color w:val="000000"/>
          <w:sz w:val="28"/>
        </w:rPr>
        <w:t xml:space="preserve">
                  қауiпсiздіктi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030  Iшкi          Iшкi әскерлердiң    Ай    Қазақстан </w:t>
      </w:r>
    </w:p>
    <w:p>
      <w:pPr>
        <w:spacing w:after="0"/>
        <w:ind w:left="0"/>
        <w:jc w:val="both"/>
      </w:pPr>
      <w:r>
        <w:rPr>
          <w:rFonts w:ascii="Times New Roman"/>
          <w:b w:val="false"/>
          <w:i w:val="false"/>
          <w:color w:val="000000"/>
          <w:sz w:val="28"/>
        </w:rPr>
        <w:t xml:space="preserve">
                  әскерлердiң   құрамалары мен      сайын Республикасы </w:t>
      </w:r>
    </w:p>
    <w:p>
      <w:pPr>
        <w:spacing w:after="0"/>
        <w:ind w:left="0"/>
        <w:jc w:val="both"/>
      </w:pPr>
      <w:r>
        <w:rPr>
          <w:rFonts w:ascii="Times New Roman"/>
          <w:b w:val="false"/>
          <w:i w:val="false"/>
          <w:color w:val="000000"/>
          <w:sz w:val="28"/>
        </w:rPr>
        <w:t xml:space="preserve">
                  құрамалары    бөлiмдерiн 21227          Ішкі істер </w:t>
      </w:r>
    </w:p>
    <w:p>
      <w:pPr>
        <w:spacing w:after="0"/>
        <w:ind w:left="0"/>
        <w:jc w:val="both"/>
      </w:pPr>
      <w:r>
        <w:rPr>
          <w:rFonts w:ascii="Times New Roman"/>
          <w:b w:val="false"/>
          <w:i w:val="false"/>
          <w:color w:val="000000"/>
          <w:sz w:val="28"/>
        </w:rPr>
        <w:t xml:space="preserve">
                  мен бөлiмдерi штаттық сан               министрлігінің </w:t>
      </w:r>
    </w:p>
    <w:p>
      <w:pPr>
        <w:spacing w:after="0"/>
        <w:ind w:left="0"/>
        <w:jc w:val="both"/>
      </w:pPr>
      <w:r>
        <w:rPr>
          <w:rFonts w:ascii="Times New Roman"/>
          <w:b w:val="false"/>
          <w:i w:val="false"/>
          <w:color w:val="000000"/>
          <w:sz w:val="28"/>
        </w:rPr>
        <w:t xml:space="preserve">
                                шегiнде ұстау,            Ішкі әскерлер </w:t>
      </w:r>
    </w:p>
    <w:p>
      <w:pPr>
        <w:spacing w:after="0"/>
        <w:ind w:left="0"/>
        <w:jc w:val="both"/>
      </w:pPr>
      <w:r>
        <w:rPr>
          <w:rFonts w:ascii="Times New Roman"/>
          <w:b w:val="false"/>
          <w:i w:val="false"/>
          <w:color w:val="000000"/>
          <w:sz w:val="28"/>
        </w:rPr>
        <w:t xml:space="preserve">
                                оның iшiнде:              комитеті, </w:t>
      </w:r>
    </w:p>
    <w:p>
      <w:pPr>
        <w:spacing w:after="0"/>
        <w:ind w:left="0"/>
        <w:jc w:val="both"/>
      </w:pPr>
      <w:r>
        <w:rPr>
          <w:rFonts w:ascii="Times New Roman"/>
          <w:b w:val="false"/>
          <w:i w:val="false"/>
          <w:color w:val="000000"/>
          <w:sz w:val="28"/>
        </w:rPr>
        <w:t xml:space="preserve">
                                15296 бiрлiктi            Қазақстан Рес. </w:t>
      </w:r>
    </w:p>
    <w:p>
      <w:pPr>
        <w:spacing w:after="0"/>
        <w:ind w:left="0"/>
        <w:jc w:val="both"/>
      </w:pPr>
      <w:r>
        <w:rPr>
          <w:rFonts w:ascii="Times New Roman"/>
          <w:b w:val="false"/>
          <w:i w:val="false"/>
          <w:color w:val="000000"/>
          <w:sz w:val="28"/>
        </w:rPr>
        <w:t xml:space="preserve">
                                құрайтын мерзiмдi         публикасының </w:t>
      </w:r>
    </w:p>
    <w:p>
      <w:pPr>
        <w:spacing w:after="0"/>
        <w:ind w:left="0"/>
        <w:jc w:val="both"/>
      </w:pPr>
      <w:r>
        <w:rPr>
          <w:rFonts w:ascii="Times New Roman"/>
          <w:b w:val="false"/>
          <w:i w:val="false"/>
          <w:color w:val="000000"/>
          <w:sz w:val="28"/>
        </w:rPr>
        <w:t xml:space="preserve">
                                қызметтегi әскери         Ішкі істер </w:t>
      </w:r>
    </w:p>
    <w:p>
      <w:pPr>
        <w:spacing w:after="0"/>
        <w:ind w:left="0"/>
        <w:jc w:val="both"/>
      </w:pPr>
      <w:r>
        <w:rPr>
          <w:rFonts w:ascii="Times New Roman"/>
          <w:b w:val="false"/>
          <w:i w:val="false"/>
          <w:color w:val="000000"/>
          <w:sz w:val="28"/>
        </w:rPr>
        <w:t xml:space="preserve">
                                қызметшiлермен            министрлігі </w:t>
      </w:r>
    </w:p>
    <w:p>
      <w:pPr>
        <w:spacing w:after="0"/>
        <w:ind w:left="0"/>
        <w:jc w:val="both"/>
      </w:pPr>
      <w:r>
        <w:rPr>
          <w:rFonts w:ascii="Times New Roman"/>
          <w:b w:val="false"/>
          <w:i w:val="false"/>
          <w:color w:val="000000"/>
          <w:sz w:val="28"/>
        </w:rPr>
        <w:t xml:space="preserve">
                                ауыстырылған.             ішкі </w:t>
      </w:r>
    </w:p>
    <w:p>
      <w:pPr>
        <w:spacing w:after="0"/>
        <w:ind w:left="0"/>
        <w:jc w:val="both"/>
      </w:pPr>
      <w:r>
        <w:rPr>
          <w:rFonts w:ascii="Times New Roman"/>
          <w:b w:val="false"/>
          <w:i w:val="false"/>
          <w:color w:val="000000"/>
          <w:sz w:val="28"/>
        </w:rPr>
        <w:t xml:space="preserve">
                                Iшкi әскерлердiң          әскерлерінің </w:t>
      </w:r>
    </w:p>
    <w:p>
      <w:pPr>
        <w:spacing w:after="0"/>
        <w:ind w:left="0"/>
        <w:jc w:val="both"/>
      </w:pPr>
      <w:r>
        <w:rPr>
          <w:rFonts w:ascii="Times New Roman"/>
          <w:b w:val="false"/>
          <w:i w:val="false"/>
          <w:color w:val="000000"/>
          <w:sz w:val="28"/>
        </w:rPr>
        <w:t xml:space="preserve">
                                қызметiн                  құрамалары мен </w:t>
      </w:r>
    </w:p>
    <w:p>
      <w:pPr>
        <w:spacing w:after="0"/>
        <w:ind w:left="0"/>
        <w:jc w:val="both"/>
      </w:pPr>
      <w:r>
        <w:rPr>
          <w:rFonts w:ascii="Times New Roman"/>
          <w:b w:val="false"/>
          <w:i w:val="false"/>
          <w:color w:val="000000"/>
          <w:sz w:val="28"/>
        </w:rPr>
        <w:t xml:space="preserve">
                                азық-түлiкпен,            бөлімдері </w:t>
      </w:r>
    </w:p>
    <w:p>
      <w:pPr>
        <w:spacing w:after="0"/>
        <w:ind w:left="0"/>
        <w:jc w:val="both"/>
      </w:pPr>
      <w:r>
        <w:rPr>
          <w:rFonts w:ascii="Times New Roman"/>
          <w:b w:val="false"/>
          <w:i w:val="false"/>
          <w:color w:val="000000"/>
          <w:sz w:val="28"/>
        </w:rPr>
        <w:t xml:space="preserve">
                                дәрi-дәрмектермен, </w:t>
      </w:r>
    </w:p>
    <w:p>
      <w:pPr>
        <w:spacing w:after="0"/>
        <w:ind w:left="0"/>
        <w:jc w:val="both"/>
      </w:pPr>
      <w:r>
        <w:rPr>
          <w:rFonts w:ascii="Times New Roman"/>
          <w:b w:val="false"/>
          <w:i w:val="false"/>
          <w:color w:val="000000"/>
          <w:sz w:val="28"/>
        </w:rPr>
        <w:t xml:space="preserve">
                                заттай мүлiктермен, </w:t>
      </w:r>
    </w:p>
    <w:p>
      <w:pPr>
        <w:spacing w:after="0"/>
        <w:ind w:left="0"/>
        <w:jc w:val="both"/>
      </w:pPr>
      <w:r>
        <w:rPr>
          <w:rFonts w:ascii="Times New Roman"/>
          <w:b w:val="false"/>
          <w:i w:val="false"/>
          <w:color w:val="000000"/>
          <w:sz w:val="28"/>
        </w:rPr>
        <w:t xml:space="preserve">
                                жұмсақ инвентарьмен, </w:t>
      </w:r>
    </w:p>
    <w:p>
      <w:pPr>
        <w:spacing w:after="0"/>
        <w:ind w:left="0"/>
        <w:jc w:val="both"/>
      </w:pPr>
      <w:r>
        <w:rPr>
          <w:rFonts w:ascii="Times New Roman"/>
          <w:b w:val="false"/>
          <w:i w:val="false"/>
          <w:color w:val="000000"/>
          <w:sz w:val="28"/>
        </w:rPr>
        <w:t xml:space="preserve">
                                жанар-жағар 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және басқа да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мемлекеттiк объектiлердi күзетудi қамтамасыз етуде, тұтқынға алынғандар мен сотталғандарды айдауылдауда, патрульдiк-күзет қызметiн атқару арқылы қоғамдық тәртiптi сақтауға қатысуда Қазақстан Республикасының Iшкi iстер министрлiгi iшкi әскерлерiнiң құрамалары мен бөлiмдерiне жүктелген мiндеттердiң сапалы және уақытында орындалуы. </w:t>
      </w:r>
    </w:p>
    <w:p>
      <w:pPr>
        <w:spacing w:after="0"/>
        <w:ind w:left="0"/>
        <w:jc w:val="both"/>
      </w:pPr>
      <w:r>
        <w:rPr>
          <w:rFonts w:ascii="Times New Roman"/>
          <w:b w:val="false"/>
          <w:i w:val="false"/>
          <w:color w:val="000000"/>
          <w:sz w:val="28"/>
        </w:rPr>
        <w:t xml:space="preserve">
             Қазақстан Республикасы Үкiметiнiң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"Қызметтік пайдалану үшін" белгісімен 36-қосымшаның қазақша мәтінінің аудармасы жоқ орысша мәтіннен қараңыз. </w:t>
      </w:r>
      <w:r>
        <w:br/>
      </w:r>
      <w:r>
        <w:rPr>
          <w:rFonts w:ascii="Times New Roman"/>
          <w:b w:val="false"/>
          <w:i w:val="false"/>
          <w:color w:val="000000"/>
          <w:sz w:val="28"/>
        </w:rPr>
        <w:t>
</w:t>
      </w:r>
      <w:r>
        <w:rPr>
          <w:rFonts w:ascii="Times New Roman"/>
          <w:b w:val="false"/>
          <w:i w:val="false"/>
          <w:color w:val="ff0000"/>
          <w:sz w:val="28"/>
        </w:rPr>
        <w:t xml:space="preserve">      ЕСКЕРТУ. 36-қосымша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36-қосымша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xml:space="preserve">
      Қазақстан Республикасы Үкiметiнiң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37-қосымша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 азаматтарының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төлқұжаттарын және жеке куәлiктерiн әзiрлеу" деген 035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529150 мың теңге (бес жүз жиырма тоғыз миллион бiр жүз елу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халқын құжаттандыру мен тiркеу ережелерiн бекiту туралы" Қазақстан Республикасы Үкiметiнiң 2000 жылғы 12 шiлдедегi N 1063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Iшкi iстер министрлiгiне ведомстволық бағыныстағы ұйымдардың кейбiр мәселелерi туралы" Қазақстан Республикасы Yкіметiнiң 1999 жылғы 17 ақпандағы N 134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азаматтардың еркiн жүрiп-тұру мен тұрғылықты жердi таңдаудағы конституциялық құқықтарын жүзеге асыру халықты құжаттандыру және есепке алу жүйесiн жетiлдiру үшiн Қазақстан Республикасы азаматтарының төлқұжаттары мен жеке куәлiктерiн әзiрлеудi қамтамасыз ету. </w:t>
      </w:r>
    </w:p>
    <w:p>
      <w:pPr>
        <w:spacing w:after="0"/>
        <w:ind w:left="0"/>
        <w:jc w:val="both"/>
      </w:pPr>
      <w:r>
        <w:rPr>
          <w:rFonts w:ascii="Times New Roman"/>
          <w:b w:val="false"/>
          <w:i w:val="false"/>
          <w:color w:val="000000"/>
          <w:sz w:val="28"/>
        </w:rPr>
        <w:t xml:space="preserve">
            5. Бюджеттiк бағдарламалардың мiндеттерi: Қазақстан Республикасы азаматтарының төлқұжаттары мен жеке куәлiктерiн әзiрлеу.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Қазақстан    Қазынашылықтың      Ай     Қазақстан Рес. </w:t>
      </w:r>
    </w:p>
    <w:p>
      <w:pPr>
        <w:spacing w:after="0"/>
        <w:ind w:left="0"/>
        <w:jc w:val="both"/>
      </w:pPr>
      <w:r>
        <w:rPr>
          <w:rFonts w:ascii="Times New Roman"/>
          <w:b w:val="false"/>
          <w:i w:val="false"/>
          <w:color w:val="000000"/>
          <w:sz w:val="28"/>
        </w:rPr>
        <w:t xml:space="preserve">
                  Республикасы аумақтық органда.   сайын  публикасының </w:t>
      </w:r>
    </w:p>
    <w:p>
      <w:pPr>
        <w:spacing w:after="0"/>
        <w:ind w:left="0"/>
        <w:jc w:val="both"/>
      </w:pPr>
      <w:r>
        <w:rPr>
          <w:rFonts w:ascii="Times New Roman"/>
          <w:b w:val="false"/>
          <w:i w:val="false"/>
          <w:color w:val="000000"/>
          <w:sz w:val="28"/>
        </w:rPr>
        <w:t xml:space="preserve">
                  азаматтар.   рында белгіленген          Ішкі істер </w:t>
      </w:r>
    </w:p>
    <w:p>
      <w:pPr>
        <w:spacing w:after="0"/>
        <w:ind w:left="0"/>
        <w:jc w:val="both"/>
      </w:pPr>
      <w:r>
        <w:rPr>
          <w:rFonts w:ascii="Times New Roman"/>
          <w:b w:val="false"/>
          <w:i w:val="false"/>
          <w:color w:val="000000"/>
          <w:sz w:val="28"/>
        </w:rPr>
        <w:t xml:space="preserve">
                  ының         тәртiппен тiркелген        министрлігі, </w:t>
      </w:r>
    </w:p>
    <w:p>
      <w:pPr>
        <w:spacing w:after="0"/>
        <w:ind w:left="0"/>
        <w:jc w:val="both"/>
      </w:pPr>
      <w:r>
        <w:rPr>
          <w:rFonts w:ascii="Times New Roman"/>
          <w:b w:val="false"/>
          <w:i w:val="false"/>
          <w:color w:val="000000"/>
          <w:sz w:val="28"/>
        </w:rPr>
        <w:t xml:space="preserve">
                  төлқұжаттары азаматтық-құқықтық         Қазақстан </w:t>
      </w:r>
    </w:p>
    <w:p>
      <w:pPr>
        <w:spacing w:after="0"/>
        <w:ind w:left="0"/>
        <w:jc w:val="both"/>
      </w:pPr>
      <w:r>
        <w:rPr>
          <w:rFonts w:ascii="Times New Roman"/>
          <w:b w:val="false"/>
          <w:i w:val="false"/>
          <w:color w:val="000000"/>
          <w:sz w:val="28"/>
        </w:rPr>
        <w:t xml:space="preserve">
                  мен жеке     шарттар бойынша            Республикасы </w:t>
      </w:r>
    </w:p>
    <w:p>
      <w:pPr>
        <w:spacing w:after="0"/>
        <w:ind w:left="0"/>
        <w:jc w:val="both"/>
      </w:pPr>
      <w:r>
        <w:rPr>
          <w:rFonts w:ascii="Times New Roman"/>
          <w:b w:val="false"/>
          <w:i w:val="false"/>
          <w:color w:val="000000"/>
          <w:sz w:val="28"/>
        </w:rPr>
        <w:t xml:space="preserve">
                  куәлiктерiн  Қазақстан Респуб.          Ішкі істер </w:t>
      </w:r>
    </w:p>
    <w:p>
      <w:pPr>
        <w:spacing w:after="0"/>
        <w:ind w:left="0"/>
        <w:jc w:val="both"/>
      </w:pPr>
      <w:r>
        <w:rPr>
          <w:rFonts w:ascii="Times New Roman"/>
          <w:b w:val="false"/>
          <w:i w:val="false"/>
          <w:color w:val="000000"/>
          <w:sz w:val="28"/>
        </w:rPr>
        <w:t xml:space="preserve">
                  әзiрлеу      ликасының азамат.          министрлігінің </w:t>
      </w:r>
    </w:p>
    <w:p>
      <w:pPr>
        <w:spacing w:after="0"/>
        <w:ind w:left="0"/>
        <w:jc w:val="both"/>
      </w:pPr>
      <w:r>
        <w:rPr>
          <w:rFonts w:ascii="Times New Roman"/>
          <w:b w:val="false"/>
          <w:i w:val="false"/>
          <w:color w:val="000000"/>
          <w:sz w:val="28"/>
        </w:rPr>
        <w:t xml:space="preserve">
                               тарына төлқұжаттар         "Ақпараттық- </w:t>
      </w:r>
    </w:p>
    <w:p>
      <w:pPr>
        <w:spacing w:after="0"/>
        <w:ind w:left="0"/>
        <w:jc w:val="both"/>
      </w:pPr>
      <w:r>
        <w:rPr>
          <w:rFonts w:ascii="Times New Roman"/>
          <w:b w:val="false"/>
          <w:i w:val="false"/>
          <w:color w:val="000000"/>
          <w:sz w:val="28"/>
        </w:rPr>
        <w:t xml:space="preserve">
                               465225 дана және           өндірістік </w:t>
      </w:r>
    </w:p>
    <w:p>
      <w:pPr>
        <w:spacing w:after="0"/>
        <w:ind w:left="0"/>
        <w:jc w:val="both"/>
      </w:pPr>
      <w:r>
        <w:rPr>
          <w:rFonts w:ascii="Times New Roman"/>
          <w:b w:val="false"/>
          <w:i w:val="false"/>
          <w:color w:val="000000"/>
          <w:sz w:val="28"/>
        </w:rPr>
        <w:t xml:space="preserve">
                               жеке куәлiктер             орталық" </w:t>
      </w:r>
    </w:p>
    <w:p>
      <w:pPr>
        <w:spacing w:after="0"/>
        <w:ind w:left="0"/>
        <w:jc w:val="both"/>
      </w:pPr>
      <w:r>
        <w:rPr>
          <w:rFonts w:ascii="Times New Roman"/>
          <w:b w:val="false"/>
          <w:i w:val="false"/>
          <w:color w:val="000000"/>
          <w:sz w:val="28"/>
        </w:rPr>
        <w:t xml:space="preserve">
                               1524116 дана </w:t>
      </w:r>
    </w:p>
    <w:p>
      <w:pPr>
        <w:spacing w:after="0"/>
        <w:ind w:left="0"/>
        <w:jc w:val="both"/>
      </w:pPr>
      <w:r>
        <w:rPr>
          <w:rFonts w:ascii="Times New Roman"/>
          <w:b w:val="false"/>
          <w:i w:val="false"/>
          <w:color w:val="000000"/>
          <w:sz w:val="28"/>
        </w:rPr>
        <w:t xml:space="preserve">
                               республикалық </w:t>
      </w:r>
    </w:p>
    <w:p>
      <w:pPr>
        <w:spacing w:after="0"/>
        <w:ind w:left="0"/>
        <w:jc w:val="both"/>
      </w:pPr>
      <w:r>
        <w:rPr>
          <w:rFonts w:ascii="Times New Roman"/>
          <w:b w:val="false"/>
          <w:i w:val="false"/>
          <w:color w:val="000000"/>
          <w:sz w:val="28"/>
        </w:rPr>
        <w:t xml:space="preserve">
                               әзiрлеуге арналған         мемлекеттік </w:t>
      </w:r>
    </w:p>
    <w:p>
      <w:pPr>
        <w:spacing w:after="0"/>
        <w:ind w:left="0"/>
        <w:jc w:val="both"/>
      </w:pPr>
      <w:r>
        <w:rPr>
          <w:rFonts w:ascii="Times New Roman"/>
          <w:b w:val="false"/>
          <w:i w:val="false"/>
          <w:color w:val="000000"/>
          <w:sz w:val="28"/>
        </w:rPr>
        <w:t xml:space="preserve">
                               өткен жылдардың            кәсіпорны. </w:t>
      </w:r>
    </w:p>
    <w:p>
      <w:pPr>
        <w:spacing w:after="0"/>
        <w:ind w:left="0"/>
        <w:jc w:val="both"/>
      </w:pPr>
      <w:r>
        <w:rPr>
          <w:rFonts w:ascii="Times New Roman"/>
          <w:b w:val="false"/>
          <w:i w:val="false"/>
          <w:color w:val="000000"/>
          <w:sz w:val="28"/>
        </w:rPr>
        <w:t xml:space="preserve">
                               мiндеттемелерiн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азаматтардың еркiн жүріп-тұру мен тұрғылықты жердi таңдаудағы конституциялық құқықтарын iске асыру, азаматтарды тiркеу. </w:t>
      </w:r>
    </w:p>
    <w:bookmarkStart w:name="z12" w:id="13"/>
    <w:p>
      <w:pPr>
        <w:spacing w:after="0"/>
        <w:ind w:left="0"/>
        <w:jc w:val="both"/>
      </w:pPr>
      <w:r>
        <w:rPr>
          <w:rFonts w:ascii="Times New Roman"/>
          <w:b w:val="false"/>
          <w:i w:val="false"/>
          <w:color w:val="000000"/>
          <w:sz w:val="28"/>
        </w:rPr>
        <w:t xml:space="preserve">
      Қазақстан Республикасы Үкiметiнiң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"Елiмiздiң қоғамдық тәртiп саласындағы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саяси мүдделерiн қамтамасыз ету" деген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037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"Тәуелсiз Мемлекеттер Достастығы Жарғысын бекiту туралы" Қазақстан Республикасы Жоғарғы Кеңесiнiң 1993 жылғы 31 наурыздағы қаулысы; "2003 жылға арналған республикалық бюджетi туралы" Заңын жүзеге асыру туралы" Қазақстан Республикасы Yкiметінің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Тәуелсiз Мемлекеттер Достастығының аумағында ұйымдасқан қылмысқа және құқық бұзушылықтардың өзге де түрлерiне қарсы күрестi үйлестiру. </w:t>
      </w:r>
    </w:p>
    <w:p>
      <w:pPr>
        <w:spacing w:after="0"/>
        <w:ind w:left="0"/>
        <w:jc w:val="both"/>
      </w:pPr>
      <w:r>
        <w:rPr>
          <w:rFonts w:ascii="Times New Roman"/>
          <w:b w:val="false"/>
          <w:i w:val="false"/>
          <w:color w:val="000000"/>
          <w:sz w:val="28"/>
        </w:rPr>
        <w:t xml:space="preserve">
            5. Бюджеттiк бағдарламаның мiндеттерi: Тәуелсiз Мемлекеттер Достастығына қатысушы-мемлекеттердiң Iшкi iстер министрлерi кеңесiн, оның iшiнде Тәуелсiз Мемлекеттер Достастығына қатысушы-мемлекеттер аумағындағы Ұйымдасқан қылмысқа және қылмыстардың өзге де қауiптi түрлерiне қарсы күрестi үйлестiру жөнiндегi бюроны ақпараттық қамтамасыз ету; қылмысқа қарсы күресте ынтымақтастықты дамыту iсiнiң ортақ мүдделерiн ескере отырып, Тәуелсiз Мемлекеттер Достастығына қатысушы-мемлекеттер iшкi iстер органдарының өзара ақпараттық iс-қимыл жасасуын қамтамасыз ету; Тәуелсiз Мемлекеттер Достастығына қатысушы-мемлекеттердің iшкi iстер органдарының бiртұтас ақпараттық кеңiстiгiн қалыптастыру және олардың қолда бар ақпараттық ресурстарға жедел қол жеткiзуін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037     Елiмiздiң                               Қазақстан Рес. </w:t>
      </w:r>
    </w:p>
    <w:p>
      <w:pPr>
        <w:spacing w:after="0"/>
        <w:ind w:left="0"/>
        <w:jc w:val="both"/>
      </w:pPr>
      <w:r>
        <w:rPr>
          <w:rFonts w:ascii="Times New Roman"/>
          <w:b w:val="false"/>
          <w:i w:val="false"/>
          <w:color w:val="000000"/>
          <w:sz w:val="28"/>
        </w:rPr>
        <w:t xml:space="preserve">
                  қоғамдық                                публикасының </w:t>
      </w:r>
    </w:p>
    <w:p>
      <w:pPr>
        <w:spacing w:after="0"/>
        <w:ind w:left="0"/>
        <w:jc w:val="both"/>
      </w:pPr>
      <w:r>
        <w:rPr>
          <w:rFonts w:ascii="Times New Roman"/>
          <w:b w:val="false"/>
          <w:i w:val="false"/>
          <w:color w:val="000000"/>
          <w:sz w:val="28"/>
        </w:rPr>
        <w:t xml:space="preserve">
                  тәртiп                                  Ішкі істер </w:t>
      </w:r>
    </w:p>
    <w:p>
      <w:pPr>
        <w:spacing w:after="0"/>
        <w:ind w:left="0"/>
        <w:jc w:val="both"/>
      </w:pPr>
      <w:r>
        <w:rPr>
          <w:rFonts w:ascii="Times New Roman"/>
          <w:b w:val="false"/>
          <w:i w:val="false"/>
          <w:color w:val="000000"/>
          <w:sz w:val="28"/>
        </w:rPr>
        <w:t xml:space="preserve">
                  саласындағы                             министрлігі </w:t>
      </w:r>
    </w:p>
    <w:p>
      <w:pPr>
        <w:spacing w:after="0"/>
        <w:ind w:left="0"/>
        <w:jc w:val="both"/>
      </w:pPr>
      <w:r>
        <w:rPr>
          <w:rFonts w:ascii="Times New Roman"/>
          <w:b w:val="false"/>
          <w:i w:val="false"/>
          <w:color w:val="000000"/>
          <w:sz w:val="28"/>
        </w:rPr>
        <w:t xml:space="preserve">
                  саяси </w:t>
      </w:r>
    </w:p>
    <w:p>
      <w:pPr>
        <w:spacing w:after="0"/>
        <w:ind w:left="0"/>
        <w:jc w:val="both"/>
      </w:pPr>
      <w:r>
        <w:rPr>
          <w:rFonts w:ascii="Times New Roman"/>
          <w:b w:val="false"/>
          <w:i w:val="false"/>
          <w:color w:val="000000"/>
          <w:sz w:val="28"/>
        </w:rPr>
        <w:t xml:space="preserve">
                  мүдделерiн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030 Ұйымдасқан   Ұйымдасқан қылмысқа  Ай    Қазақстан Рес. </w:t>
      </w:r>
    </w:p>
    <w:p>
      <w:pPr>
        <w:spacing w:after="0"/>
        <w:ind w:left="0"/>
        <w:jc w:val="both"/>
      </w:pPr>
      <w:r>
        <w:rPr>
          <w:rFonts w:ascii="Times New Roman"/>
          <w:b w:val="false"/>
          <w:i w:val="false"/>
          <w:color w:val="000000"/>
          <w:sz w:val="28"/>
        </w:rPr>
        <w:t xml:space="preserve">
                  қылмысқа     қарсы күрестi        сайын публикасының </w:t>
      </w:r>
    </w:p>
    <w:p>
      <w:pPr>
        <w:spacing w:after="0"/>
        <w:ind w:left="0"/>
        <w:jc w:val="both"/>
      </w:pPr>
      <w:r>
        <w:rPr>
          <w:rFonts w:ascii="Times New Roman"/>
          <w:b w:val="false"/>
          <w:i w:val="false"/>
          <w:color w:val="000000"/>
          <w:sz w:val="28"/>
        </w:rPr>
        <w:t xml:space="preserve">
                  қарсы        үйлестiру жөнiндегi        Ішкі істер </w:t>
      </w:r>
    </w:p>
    <w:p>
      <w:pPr>
        <w:spacing w:after="0"/>
        <w:ind w:left="0"/>
        <w:jc w:val="both"/>
      </w:pPr>
      <w:r>
        <w:rPr>
          <w:rFonts w:ascii="Times New Roman"/>
          <w:b w:val="false"/>
          <w:i w:val="false"/>
          <w:color w:val="000000"/>
          <w:sz w:val="28"/>
        </w:rPr>
        <w:t xml:space="preserve">
                  күресті      бюроны ұстауға             министрлігі </w:t>
      </w:r>
    </w:p>
    <w:p>
      <w:pPr>
        <w:spacing w:after="0"/>
        <w:ind w:left="0"/>
        <w:jc w:val="both"/>
      </w:pPr>
      <w:r>
        <w:rPr>
          <w:rFonts w:ascii="Times New Roman"/>
          <w:b w:val="false"/>
          <w:i w:val="false"/>
          <w:color w:val="000000"/>
          <w:sz w:val="28"/>
        </w:rPr>
        <w:t xml:space="preserve">
                  үйлестіру    арналған үлестік </w:t>
      </w:r>
    </w:p>
    <w:p>
      <w:pPr>
        <w:spacing w:after="0"/>
        <w:ind w:left="0"/>
        <w:jc w:val="both"/>
      </w:pPr>
      <w:r>
        <w:rPr>
          <w:rFonts w:ascii="Times New Roman"/>
          <w:b w:val="false"/>
          <w:i w:val="false"/>
          <w:color w:val="000000"/>
          <w:sz w:val="28"/>
        </w:rPr>
        <w:t xml:space="preserve">
                  жөніндегі    жарналар (Ұйымдасқан  </w:t>
      </w:r>
    </w:p>
    <w:p>
      <w:pPr>
        <w:spacing w:after="0"/>
        <w:ind w:left="0"/>
        <w:jc w:val="both"/>
      </w:pPr>
      <w:r>
        <w:rPr>
          <w:rFonts w:ascii="Times New Roman"/>
          <w:b w:val="false"/>
          <w:i w:val="false"/>
          <w:color w:val="000000"/>
          <w:sz w:val="28"/>
        </w:rPr>
        <w:t xml:space="preserve">
                  бюро         қылмысқа қарсы </w:t>
      </w:r>
    </w:p>
    <w:p>
      <w:pPr>
        <w:spacing w:after="0"/>
        <w:ind w:left="0"/>
        <w:jc w:val="both"/>
      </w:pPr>
      <w:r>
        <w:rPr>
          <w:rFonts w:ascii="Times New Roman"/>
          <w:b w:val="false"/>
          <w:i w:val="false"/>
          <w:color w:val="000000"/>
          <w:sz w:val="28"/>
        </w:rPr>
        <w:t xml:space="preserve">
                               күресті үйлестіру </w:t>
      </w:r>
    </w:p>
    <w:p>
      <w:pPr>
        <w:spacing w:after="0"/>
        <w:ind w:left="0"/>
        <w:jc w:val="both"/>
      </w:pPr>
      <w:r>
        <w:rPr>
          <w:rFonts w:ascii="Times New Roman"/>
          <w:b w:val="false"/>
          <w:i w:val="false"/>
          <w:color w:val="000000"/>
          <w:sz w:val="28"/>
        </w:rPr>
        <w:t xml:space="preserve">
                               жөніндегі бюро </w:t>
      </w:r>
    </w:p>
    <w:p>
      <w:pPr>
        <w:spacing w:after="0"/>
        <w:ind w:left="0"/>
        <w:jc w:val="both"/>
      </w:pPr>
      <w:r>
        <w:rPr>
          <w:rFonts w:ascii="Times New Roman"/>
          <w:b w:val="false"/>
          <w:i w:val="false"/>
          <w:color w:val="000000"/>
          <w:sz w:val="28"/>
        </w:rPr>
        <w:t xml:space="preserve">
                               қызметкерлерінің </w:t>
      </w:r>
    </w:p>
    <w:p>
      <w:pPr>
        <w:spacing w:after="0"/>
        <w:ind w:left="0"/>
        <w:jc w:val="both"/>
      </w:pPr>
      <w:r>
        <w:rPr>
          <w:rFonts w:ascii="Times New Roman"/>
          <w:b w:val="false"/>
          <w:i w:val="false"/>
          <w:color w:val="000000"/>
          <w:sz w:val="28"/>
        </w:rPr>
        <w:t xml:space="preserve">
                               саны - 30 адам, </w:t>
      </w:r>
    </w:p>
    <w:p>
      <w:pPr>
        <w:spacing w:after="0"/>
        <w:ind w:left="0"/>
        <w:jc w:val="both"/>
      </w:pPr>
      <w:r>
        <w:rPr>
          <w:rFonts w:ascii="Times New Roman"/>
          <w:b w:val="false"/>
          <w:i w:val="false"/>
          <w:color w:val="000000"/>
          <w:sz w:val="28"/>
        </w:rPr>
        <w:t xml:space="preserve">
                               оның ішінде Қазақстан </w:t>
      </w:r>
    </w:p>
    <w:p>
      <w:pPr>
        <w:spacing w:after="0"/>
        <w:ind w:left="0"/>
        <w:jc w:val="both"/>
      </w:pPr>
      <w:r>
        <w:rPr>
          <w:rFonts w:ascii="Times New Roman"/>
          <w:b w:val="false"/>
          <w:i w:val="false"/>
          <w:color w:val="000000"/>
          <w:sz w:val="28"/>
        </w:rPr>
        <w:t xml:space="preserve">
                               Республикасының өкілі </w:t>
      </w:r>
    </w:p>
    <w:p>
      <w:pPr>
        <w:spacing w:after="0"/>
        <w:ind w:left="0"/>
        <w:jc w:val="both"/>
      </w:pPr>
      <w:r>
        <w:rPr>
          <w:rFonts w:ascii="Times New Roman"/>
          <w:b w:val="false"/>
          <w:i w:val="false"/>
          <w:color w:val="000000"/>
          <w:sz w:val="28"/>
        </w:rPr>
        <w:t xml:space="preserve">
                               - 1 адам).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Тәуелсiз Мемлекеттер Достастығына қатысушы-мемлекеттер аумағында ұйымдасқан қылмысқа қарсы күрестiң тиiмділiгiн қамтамасыз ету қылмыс жасағаны үшiн жазаланбай қалмау қағидатын жүзеге асыру; қылмыс жасауға әзiрленуде немесе оны жасауда сезiктi адамдардың мінез-құлқы, өмiр салты, байланыстары мен қылмыстық әрекеттерi туралы ақпарат алу және қудаланатын сезiктi, айыпталушыны, сотталушыны немесе сотталған адамды соның аумағында ұсталған Тараптың құқық қорғау органына мәжбүрлi түрде жеткiзу. </w:t>
      </w:r>
    </w:p>
    <w:bookmarkStart w:name="z13" w:id="14"/>
    <w:p>
      <w:pPr>
        <w:spacing w:after="0"/>
        <w:ind w:left="0"/>
        <w:jc w:val="both"/>
      </w:pPr>
      <w:r>
        <w:rPr>
          <w:rFonts w:ascii="Times New Roman"/>
          <w:b w:val="false"/>
          <w:i w:val="false"/>
          <w:color w:val="000000"/>
          <w:sz w:val="28"/>
        </w:rPr>
        <w:t xml:space="preserve">
      Қазақстан Республикасы Үкiметiнiң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39-қосымша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"Жедел-iздестiру қызметi" деген 039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923 738 мың теңге (тоғыз жүз жиырма үш миллион жетi жүз отыз сегiз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"Жедел-iздестiру қызметi туралы" Қазақстан Республикасының 1994 жылғы 15 қыркүйектегi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"Мемлекеттiк бюджеттiң есебiнен ұсталатын Қазақстан Республикасының органдары қызметкерлерінің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"Мемлекеттік мекемелердiң мемлекеттiк қызметшi емес қызметкерлерiне еңбекақы төлеу жүйесi туралы" Қазақстан Республикасы Үкiметінің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Үкiметiнің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Үкiметiнiң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министрлiгiнің 1999 жылғы 1 шiлдедегi N 0014 бұйрығы; Қазақстан Республикасы Iшкi iстер министрлiгiнiң 2000 жылғы 11 қарашадағы N 003 бұйрығы; Қазақстан Республикасы Iшкi iстер министрлігінің 2001 жылғы 14 маусымдағы N 096 бұйрығы; Қазақстан Республикасы Iшкi iстер министрлiгiнiң 2001 жылғы 05 мамырдағы N 007 бұйрығы.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жедел-iздестiру қызметiн жүзеге асыратын Қазақстан Республикасы iшкi iстер органдарына жүктелген мiндеттердiң барынша тиiмдi орындалуына қол жеткiзу үшiн азаматтардың өмiрiн, денсаулығын, құқықтарын, бостандықтарын, заңды мүдделерiн және меншiктi (олардың түрлерiне қарамастан) құқыққа қарсы қол сұғудан қорғау жөнiндегi олардың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жедел-iздестiру қызметiн жүзеге асыратын Қазақстан Республикасы iшкi iстер органдарының бөлiмшелерiн оларға жүктелген мiндеттердiң орындалуы үшiн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039       Жедел-                                 Қазақстан Рес. </w:t>
      </w:r>
    </w:p>
    <w:p>
      <w:pPr>
        <w:spacing w:after="0"/>
        <w:ind w:left="0"/>
        <w:jc w:val="both"/>
      </w:pPr>
      <w:r>
        <w:rPr>
          <w:rFonts w:ascii="Times New Roman"/>
          <w:b w:val="false"/>
          <w:i w:val="false"/>
          <w:color w:val="000000"/>
          <w:sz w:val="28"/>
        </w:rPr>
        <w:t xml:space="preserve">
                   iздестiру                              публикасының </w:t>
      </w:r>
    </w:p>
    <w:p>
      <w:pPr>
        <w:spacing w:after="0"/>
        <w:ind w:left="0"/>
        <w:jc w:val="both"/>
      </w:pPr>
      <w:r>
        <w:rPr>
          <w:rFonts w:ascii="Times New Roman"/>
          <w:b w:val="false"/>
          <w:i w:val="false"/>
          <w:color w:val="000000"/>
          <w:sz w:val="28"/>
        </w:rPr>
        <w:t xml:space="preserve">
                   қызметi                                Ішкі істер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030  Ішкi iстер  Жедел-iздестiру      Ай    Қазақстан Рес. </w:t>
      </w:r>
    </w:p>
    <w:p>
      <w:pPr>
        <w:spacing w:after="0"/>
        <w:ind w:left="0"/>
        <w:jc w:val="both"/>
      </w:pPr>
      <w:r>
        <w:rPr>
          <w:rFonts w:ascii="Times New Roman"/>
          <w:b w:val="false"/>
          <w:i w:val="false"/>
          <w:color w:val="000000"/>
          <w:sz w:val="28"/>
        </w:rPr>
        <w:t xml:space="preserve">
                   органдар.   қызметiн жүзеге      сайын публикасының </w:t>
      </w:r>
    </w:p>
    <w:p>
      <w:pPr>
        <w:spacing w:after="0"/>
        <w:ind w:left="0"/>
        <w:jc w:val="both"/>
      </w:pPr>
      <w:r>
        <w:rPr>
          <w:rFonts w:ascii="Times New Roman"/>
          <w:b w:val="false"/>
          <w:i w:val="false"/>
          <w:color w:val="000000"/>
          <w:sz w:val="28"/>
        </w:rPr>
        <w:t xml:space="preserve">
                   ының жедел- асыратын Қазақстан         Ішкі істер </w:t>
      </w:r>
    </w:p>
    <w:p>
      <w:pPr>
        <w:spacing w:after="0"/>
        <w:ind w:left="0"/>
        <w:jc w:val="both"/>
      </w:pPr>
      <w:r>
        <w:rPr>
          <w:rFonts w:ascii="Times New Roman"/>
          <w:b w:val="false"/>
          <w:i w:val="false"/>
          <w:color w:val="000000"/>
          <w:sz w:val="28"/>
        </w:rPr>
        <w:t xml:space="preserve">
                   iздестiру   Республикасы iшкi          министрлігі, </w:t>
      </w:r>
    </w:p>
    <w:p>
      <w:pPr>
        <w:spacing w:after="0"/>
        <w:ind w:left="0"/>
        <w:jc w:val="both"/>
      </w:pPr>
      <w:r>
        <w:rPr>
          <w:rFonts w:ascii="Times New Roman"/>
          <w:b w:val="false"/>
          <w:i w:val="false"/>
          <w:color w:val="000000"/>
          <w:sz w:val="28"/>
        </w:rPr>
        <w:t xml:space="preserve">
                   қызметi     iстер органдарының         облыстардағы </w:t>
      </w:r>
    </w:p>
    <w:p>
      <w:pPr>
        <w:spacing w:after="0"/>
        <w:ind w:left="0"/>
        <w:jc w:val="both"/>
      </w:pPr>
      <w:r>
        <w:rPr>
          <w:rFonts w:ascii="Times New Roman"/>
          <w:b w:val="false"/>
          <w:i w:val="false"/>
          <w:color w:val="000000"/>
          <w:sz w:val="28"/>
        </w:rPr>
        <w:t xml:space="preserve">
                               бөлiмшелерiн ұстау,        Ішкі істер бас </w:t>
      </w:r>
    </w:p>
    <w:p>
      <w:pPr>
        <w:spacing w:after="0"/>
        <w:ind w:left="0"/>
        <w:jc w:val="both"/>
      </w:pPr>
      <w:r>
        <w:rPr>
          <w:rFonts w:ascii="Times New Roman"/>
          <w:b w:val="false"/>
          <w:i w:val="false"/>
          <w:color w:val="000000"/>
          <w:sz w:val="28"/>
        </w:rPr>
        <w:t xml:space="preserve">
                               есiрткi құралдары.         басқармалары, </w:t>
      </w:r>
    </w:p>
    <w:p>
      <w:pPr>
        <w:spacing w:after="0"/>
        <w:ind w:left="0"/>
        <w:jc w:val="both"/>
      </w:pPr>
      <w:r>
        <w:rPr>
          <w:rFonts w:ascii="Times New Roman"/>
          <w:b w:val="false"/>
          <w:i w:val="false"/>
          <w:color w:val="000000"/>
          <w:sz w:val="28"/>
        </w:rPr>
        <w:t xml:space="preserve">
                               ның бақылау ретiнде        Ішкі істер </w:t>
      </w:r>
    </w:p>
    <w:p>
      <w:pPr>
        <w:spacing w:after="0"/>
        <w:ind w:left="0"/>
        <w:jc w:val="both"/>
      </w:pPr>
      <w:r>
        <w:rPr>
          <w:rFonts w:ascii="Times New Roman"/>
          <w:b w:val="false"/>
          <w:i w:val="false"/>
          <w:color w:val="000000"/>
          <w:sz w:val="28"/>
        </w:rPr>
        <w:t xml:space="preserve">
                               сатып алу, жедел           басқармалары, </w:t>
      </w:r>
    </w:p>
    <w:p>
      <w:pPr>
        <w:spacing w:after="0"/>
        <w:ind w:left="0"/>
        <w:jc w:val="both"/>
      </w:pPr>
      <w:r>
        <w:rPr>
          <w:rFonts w:ascii="Times New Roman"/>
          <w:b w:val="false"/>
          <w:i w:val="false"/>
          <w:color w:val="000000"/>
          <w:sz w:val="28"/>
        </w:rPr>
        <w:t xml:space="preserve">
                               iс-шараларды               Алматы және </w:t>
      </w:r>
    </w:p>
    <w:p>
      <w:pPr>
        <w:spacing w:after="0"/>
        <w:ind w:left="0"/>
        <w:jc w:val="both"/>
      </w:pPr>
      <w:r>
        <w:rPr>
          <w:rFonts w:ascii="Times New Roman"/>
          <w:b w:val="false"/>
          <w:i w:val="false"/>
          <w:color w:val="000000"/>
          <w:sz w:val="28"/>
        </w:rPr>
        <w:t xml:space="preserve">
                               жүргізуге арналған         Астана </w:t>
      </w:r>
    </w:p>
    <w:p>
      <w:pPr>
        <w:spacing w:after="0"/>
        <w:ind w:left="0"/>
        <w:jc w:val="both"/>
      </w:pPr>
      <w:r>
        <w:rPr>
          <w:rFonts w:ascii="Times New Roman"/>
          <w:b w:val="false"/>
          <w:i w:val="false"/>
          <w:color w:val="000000"/>
          <w:sz w:val="28"/>
        </w:rPr>
        <w:t xml:space="preserve">
                               шығыстар                   қалаларының </w:t>
      </w:r>
    </w:p>
    <w:p>
      <w:pPr>
        <w:spacing w:after="0"/>
        <w:ind w:left="0"/>
        <w:jc w:val="both"/>
      </w:pPr>
      <w:r>
        <w:rPr>
          <w:rFonts w:ascii="Times New Roman"/>
          <w:b w:val="false"/>
          <w:i w:val="false"/>
          <w:color w:val="000000"/>
          <w:sz w:val="28"/>
        </w:rPr>
        <w:t xml:space="preserve">
                                                          Ішкi істер бас </w:t>
      </w:r>
    </w:p>
    <w:p>
      <w:pPr>
        <w:spacing w:after="0"/>
        <w:ind w:left="0"/>
        <w:jc w:val="both"/>
      </w:pPr>
      <w:r>
        <w:rPr>
          <w:rFonts w:ascii="Times New Roman"/>
          <w:b w:val="false"/>
          <w:i w:val="false"/>
          <w:color w:val="000000"/>
          <w:sz w:val="28"/>
        </w:rPr>
        <w:t xml:space="preserve">
                                                          басқармалары, </w:t>
      </w:r>
    </w:p>
    <w:p>
      <w:pPr>
        <w:spacing w:after="0"/>
        <w:ind w:left="0"/>
        <w:jc w:val="both"/>
      </w:pPr>
      <w:r>
        <w:rPr>
          <w:rFonts w:ascii="Times New Roman"/>
          <w:b w:val="false"/>
          <w:i w:val="false"/>
          <w:color w:val="000000"/>
          <w:sz w:val="28"/>
        </w:rPr>
        <w:t xml:space="preserve">
                                                          көліктегі ішкі </w:t>
      </w:r>
    </w:p>
    <w:p>
      <w:pPr>
        <w:spacing w:after="0"/>
        <w:ind w:left="0"/>
        <w:jc w:val="both"/>
      </w:pPr>
      <w:r>
        <w:rPr>
          <w:rFonts w:ascii="Times New Roman"/>
          <w:b w:val="false"/>
          <w:i w:val="false"/>
          <w:color w:val="000000"/>
          <w:sz w:val="28"/>
        </w:rPr>
        <w:t xml:space="preserve">
                                                          істер бас </w:t>
      </w:r>
    </w:p>
    <w:p>
      <w:pPr>
        <w:spacing w:after="0"/>
        <w:ind w:left="0"/>
        <w:jc w:val="both"/>
      </w:pPr>
      <w:r>
        <w:rPr>
          <w:rFonts w:ascii="Times New Roman"/>
          <w:b w:val="false"/>
          <w:i w:val="false"/>
          <w:color w:val="000000"/>
          <w:sz w:val="28"/>
        </w:rPr>
        <w:t xml:space="preserve">
                                                          басқармасы және </w:t>
      </w:r>
    </w:p>
    <w:p>
      <w:pPr>
        <w:spacing w:after="0"/>
        <w:ind w:left="0"/>
        <w:jc w:val="both"/>
      </w:pPr>
      <w:r>
        <w:rPr>
          <w:rFonts w:ascii="Times New Roman"/>
          <w:b w:val="false"/>
          <w:i w:val="false"/>
          <w:color w:val="000000"/>
          <w:sz w:val="28"/>
        </w:rPr>
        <w:t xml:space="preserve">
                                                          оның </w:t>
      </w:r>
    </w:p>
    <w:p>
      <w:pPr>
        <w:spacing w:after="0"/>
        <w:ind w:left="0"/>
        <w:jc w:val="both"/>
      </w:pPr>
      <w:r>
        <w:rPr>
          <w:rFonts w:ascii="Times New Roman"/>
          <w:b w:val="false"/>
          <w:i w:val="false"/>
          <w:color w:val="000000"/>
          <w:sz w:val="28"/>
        </w:rPr>
        <w:t xml:space="preserve">
                                                          бөлiмшелері, </w:t>
      </w:r>
    </w:p>
    <w:p>
      <w:pPr>
        <w:spacing w:after="0"/>
        <w:ind w:left="0"/>
        <w:jc w:val="both"/>
      </w:pPr>
      <w:r>
        <w:rPr>
          <w:rFonts w:ascii="Times New Roman"/>
          <w:b w:val="false"/>
          <w:i w:val="false"/>
          <w:color w:val="000000"/>
          <w:sz w:val="28"/>
        </w:rPr>
        <w:t xml:space="preserve">
                                                          арнайы полиция </w:t>
      </w:r>
    </w:p>
    <w:p>
      <w:pPr>
        <w:spacing w:after="0"/>
        <w:ind w:left="0"/>
        <w:jc w:val="both"/>
      </w:pPr>
      <w:r>
        <w:rPr>
          <w:rFonts w:ascii="Times New Roman"/>
          <w:b w:val="false"/>
          <w:i w:val="false"/>
          <w:color w:val="000000"/>
          <w:sz w:val="28"/>
        </w:rPr>
        <w:t xml:space="preserve">
                                                          бөлiмшелерi.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жедел-iздестiру қызметi жүзеге асыратын Қазақстан Республикасының iшкi iстер органдарына жүктелген мiндеттердің сапалы және уақытында орындалуы. </w:t>
      </w:r>
    </w:p>
    <w:bookmarkStart w:name="z14" w:id="15"/>
    <w:p>
      <w:pPr>
        <w:spacing w:after="0"/>
        <w:ind w:left="0"/>
        <w:jc w:val="both"/>
      </w:pPr>
      <w:r>
        <w:rPr>
          <w:rFonts w:ascii="Times New Roman"/>
          <w:b w:val="false"/>
          <w:i w:val="false"/>
          <w:color w:val="000000"/>
          <w:sz w:val="28"/>
        </w:rPr>
        <w:t xml:space="preserve">
      Қазақстан Республикасы Үкiметiнiң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40-қосымша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"Iшкi iстер органдарына автокөлiктік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 көрсетілуiн ұйымдастыру" деген 040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158 143 мың теңге (бiр жүз елу сегiз миллион бiр жүз қырық үш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негізі: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бюджеттің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Iшкi iстер министрлiгінің жекелеген мемлекеттік мекемелерiн құру туралы" Қазақстан Республикасы Yкiметiнiң 2002 жылғы 22 шілдедегі N 812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мекемелердiң мемлекеттiк қызметшi емес қызметкерлеріне еңбекақы төлеу жүйесi туралы" Қазақстан Республикасы Үкiметiнің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iшкi iстер органдарын, ішкі әскерлерiнің бөлiмдерi мен бөлiмшелерiн материалдық-техникалық қамтамасыз етудiң нормалары және тәртiбi туралы" Қазақстан Республикасы Министрлер Кабинетiнiң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Iшкi iстер министрлiгiнiң автокөлiктiк қызметтердi қажет етуiн уақытында және сапалы қамтамасыз ету, автомобиль көлiктерiнiң қызметтiк және мобилизациялық дайындығын қамтамасыз ету жөнiндегi Қазақстан Республикасы Iшкi iстер министрлiгiнің автокөлiктiк қызмет көрсету мекемесiне жүктелген мiндеттердің барынша тиiмдi орындалуына қол жеткiзу үшiн олардың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Iшкi iстер министрлiгi орталық аппаратының жедел-қызметтік және шаруашылық қызметiн қамтамасыз ету жөнiндегi жүктелген функцияларды орындау үшiн Қазақстан Республикасы Iшкi iстер министрлiгінің автокөлiктiк қызмет көрсету мекемесiн ұстау.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Iшкi iстер                              Қазақстан Рес. </w:t>
      </w:r>
    </w:p>
    <w:p>
      <w:pPr>
        <w:spacing w:after="0"/>
        <w:ind w:left="0"/>
        <w:jc w:val="both"/>
      </w:pPr>
      <w:r>
        <w:rPr>
          <w:rFonts w:ascii="Times New Roman"/>
          <w:b w:val="false"/>
          <w:i w:val="false"/>
          <w:color w:val="000000"/>
          <w:sz w:val="28"/>
        </w:rPr>
        <w:t xml:space="preserve">
                  органдарына                             публикасының </w:t>
      </w:r>
    </w:p>
    <w:p>
      <w:pPr>
        <w:spacing w:after="0"/>
        <w:ind w:left="0"/>
        <w:jc w:val="both"/>
      </w:pPr>
      <w:r>
        <w:rPr>
          <w:rFonts w:ascii="Times New Roman"/>
          <w:b w:val="false"/>
          <w:i w:val="false"/>
          <w:color w:val="000000"/>
          <w:sz w:val="28"/>
        </w:rPr>
        <w:t xml:space="preserve">
                  автокөлiктiк                            Iшкi iстер </w:t>
      </w:r>
    </w:p>
    <w:p>
      <w:pPr>
        <w:spacing w:after="0"/>
        <w:ind w:left="0"/>
        <w:jc w:val="both"/>
      </w:pPr>
      <w:r>
        <w:rPr>
          <w:rFonts w:ascii="Times New Roman"/>
          <w:b w:val="false"/>
          <w:i w:val="false"/>
          <w:color w:val="000000"/>
          <w:sz w:val="28"/>
        </w:rPr>
        <w:t xml:space="preserve">
                  қызмет                                  министрлiгi </w:t>
      </w:r>
    </w:p>
    <w:p>
      <w:pPr>
        <w:spacing w:after="0"/>
        <w:ind w:left="0"/>
        <w:jc w:val="both"/>
      </w:pPr>
      <w:r>
        <w:rPr>
          <w:rFonts w:ascii="Times New Roman"/>
          <w:b w:val="false"/>
          <w:i w:val="false"/>
          <w:color w:val="000000"/>
          <w:sz w:val="28"/>
        </w:rPr>
        <w:t xml:space="preserve">
                  көрсетілуiн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030  Автокөлiктiк Қазақстан Республи.  Ай    Қазақстан Рес. </w:t>
      </w:r>
    </w:p>
    <w:p>
      <w:pPr>
        <w:spacing w:after="0"/>
        <w:ind w:left="0"/>
        <w:jc w:val="both"/>
      </w:pPr>
      <w:r>
        <w:rPr>
          <w:rFonts w:ascii="Times New Roman"/>
          <w:b w:val="false"/>
          <w:i w:val="false"/>
          <w:color w:val="000000"/>
          <w:sz w:val="28"/>
        </w:rPr>
        <w:t xml:space="preserve">
                  қызмет       касы Iшкi iстер      сайын публикасының </w:t>
      </w:r>
    </w:p>
    <w:p>
      <w:pPr>
        <w:spacing w:after="0"/>
        <w:ind w:left="0"/>
        <w:jc w:val="both"/>
      </w:pPr>
      <w:r>
        <w:rPr>
          <w:rFonts w:ascii="Times New Roman"/>
          <w:b w:val="false"/>
          <w:i w:val="false"/>
          <w:color w:val="000000"/>
          <w:sz w:val="28"/>
        </w:rPr>
        <w:t xml:space="preserve">
                  көрсету      министрлiгiнiң             Ішкі істер </w:t>
      </w:r>
    </w:p>
    <w:p>
      <w:pPr>
        <w:spacing w:after="0"/>
        <w:ind w:left="0"/>
        <w:jc w:val="both"/>
      </w:pPr>
      <w:r>
        <w:rPr>
          <w:rFonts w:ascii="Times New Roman"/>
          <w:b w:val="false"/>
          <w:i w:val="false"/>
          <w:color w:val="000000"/>
          <w:sz w:val="28"/>
        </w:rPr>
        <w:t xml:space="preserve">
                  мекемесi     автокөлiктiк қызмет        министрлігі, </w:t>
      </w:r>
    </w:p>
    <w:p>
      <w:pPr>
        <w:spacing w:after="0"/>
        <w:ind w:left="0"/>
        <w:jc w:val="both"/>
      </w:pPr>
      <w:r>
        <w:rPr>
          <w:rFonts w:ascii="Times New Roman"/>
          <w:b w:val="false"/>
          <w:i w:val="false"/>
          <w:color w:val="000000"/>
          <w:sz w:val="28"/>
        </w:rPr>
        <w:t xml:space="preserve">
                               көрсету мекемесiн          Қазақстан </w:t>
      </w:r>
    </w:p>
    <w:p>
      <w:pPr>
        <w:spacing w:after="0"/>
        <w:ind w:left="0"/>
        <w:jc w:val="both"/>
      </w:pPr>
      <w:r>
        <w:rPr>
          <w:rFonts w:ascii="Times New Roman"/>
          <w:b w:val="false"/>
          <w:i w:val="false"/>
          <w:color w:val="000000"/>
          <w:sz w:val="28"/>
        </w:rPr>
        <w:t xml:space="preserve">
                               159 бiрлiктен              Республикасы </w:t>
      </w:r>
    </w:p>
    <w:p>
      <w:pPr>
        <w:spacing w:after="0"/>
        <w:ind w:left="0"/>
        <w:jc w:val="both"/>
      </w:pPr>
      <w:r>
        <w:rPr>
          <w:rFonts w:ascii="Times New Roman"/>
          <w:b w:val="false"/>
          <w:i w:val="false"/>
          <w:color w:val="000000"/>
          <w:sz w:val="28"/>
        </w:rPr>
        <w:t xml:space="preserve">
                               тұратын штаттық сан        Ішкі істер </w:t>
      </w:r>
    </w:p>
    <w:p>
      <w:pPr>
        <w:spacing w:after="0"/>
        <w:ind w:left="0"/>
        <w:jc w:val="both"/>
      </w:pPr>
      <w:r>
        <w:rPr>
          <w:rFonts w:ascii="Times New Roman"/>
          <w:b w:val="false"/>
          <w:i w:val="false"/>
          <w:color w:val="000000"/>
          <w:sz w:val="28"/>
        </w:rPr>
        <w:t xml:space="preserve">
                               шегiнде ұстау.             министрлігінің </w:t>
      </w:r>
    </w:p>
    <w:p>
      <w:pPr>
        <w:spacing w:after="0"/>
        <w:ind w:left="0"/>
        <w:jc w:val="both"/>
      </w:pPr>
      <w:r>
        <w:rPr>
          <w:rFonts w:ascii="Times New Roman"/>
          <w:b w:val="false"/>
          <w:i w:val="false"/>
          <w:color w:val="000000"/>
          <w:sz w:val="28"/>
        </w:rPr>
        <w:t xml:space="preserve">
                               Көлiк құралдарына          автокөліктік </w:t>
      </w:r>
    </w:p>
    <w:p>
      <w:pPr>
        <w:spacing w:after="0"/>
        <w:ind w:left="0"/>
        <w:jc w:val="both"/>
      </w:pPr>
      <w:r>
        <w:rPr>
          <w:rFonts w:ascii="Times New Roman"/>
          <w:b w:val="false"/>
          <w:i w:val="false"/>
          <w:color w:val="000000"/>
          <w:sz w:val="28"/>
        </w:rPr>
        <w:t xml:space="preserve">
                               қызмет көрсетуге           қызмет көрсету </w:t>
      </w:r>
    </w:p>
    <w:p>
      <w:pPr>
        <w:spacing w:after="0"/>
        <w:ind w:left="0"/>
        <w:jc w:val="both"/>
      </w:pPr>
      <w:r>
        <w:rPr>
          <w:rFonts w:ascii="Times New Roman"/>
          <w:b w:val="false"/>
          <w:i w:val="false"/>
          <w:color w:val="000000"/>
          <w:sz w:val="28"/>
        </w:rPr>
        <w:t xml:space="preserve">
                               және оларды ұстауға        мекемесі </w:t>
      </w:r>
    </w:p>
    <w:p>
      <w:pPr>
        <w:spacing w:after="0"/>
        <w:ind w:left="0"/>
        <w:jc w:val="both"/>
      </w:pPr>
      <w:r>
        <w:rPr>
          <w:rFonts w:ascii="Times New Roman"/>
          <w:b w:val="false"/>
          <w:i w:val="false"/>
          <w:color w:val="000000"/>
          <w:sz w:val="28"/>
        </w:rPr>
        <w:t xml:space="preserve">
                               қажеттi жанар-жағар </w:t>
      </w:r>
    </w:p>
    <w:p>
      <w:pPr>
        <w:spacing w:after="0"/>
        <w:ind w:left="0"/>
        <w:jc w:val="both"/>
      </w:pPr>
      <w:r>
        <w:rPr>
          <w:rFonts w:ascii="Times New Roman"/>
          <w:b w:val="false"/>
          <w:i w:val="false"/>
          <w:color w:val="000000"/>
          <w:sz w:val="28"/>
        </w:rPr>
        <w:t xml:space="preserve">
                               май материалдарымен,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көлік құралдарын </w:t>
      </w:r>
    </w:p>
    <w:p>
      <w:pPr>
        <w:spacing w:after="0"/>
        <w:ind w:left="0"/>
        <w:jc w:val="both"/>
      </w:pPr>
      <w:r>
        <w:rPr>
          <w:rFonts w:ascii="Times New Roman"/>
          <w:b w:val="false"/>
          <w:i w:val="false"/>
          <w:color w:val="000000"/>
          <w:sz w:val="28"/>
        </w:rPr>
        <w:t xml:space="preserve">
                               техникалық байқауды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Iшкi iстер министрлiгi орталық аппаратының жедел-қызметтiк және шаруашылық қызметiн қамтамасыз ету үшін дер кезiнде автокөлiктiк қызмет көрсету. </w:t>
      </w:r>
    </w:p>
    <w:bookmarkStart w:name="z15" w:id="16"/>
    <w:p>
      <w:pPr>
        <w:spacing w:after="0"/>
        <w:ind w:left="0"/>
        <w:jc w:val="both"/>
      </w:pPr>
      <w:r>
        <w:rPr>
          <w:rFonts w:ascii="Times New Roman"/>
          <w:b w:val="false"/>
          <w:i w:val="false"/>
          <w:color w:val="000000"/>
          <w:sz w:val="28"/>
        </w:rPr>
        <w:t xml:space="preserve">
      Қазақстан Республикасы Үкiметiнiң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41-қосымша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"Процессуалдық шығындарды өтеу"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деген 043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7 000 мың теңге (жетi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1997 жылғы 13 желтоқсандағы Қазақстан Республикасы Қылмыстық iс-жүргiзу кодексiнің  </w:t>
      </w:r>
      <w:r>
        <w:rPr>
          <w:rFonts w:ascii="Times New Roman"/>
          <w:b w:val="false"/>
          <w:i w:val="false"/>
          <w:color w:val="000000"/>
          <w:sz w:val="28"/>
        </w:rPr>
        <w:t xml:space="preserve">174, </w:t>
      </w:r>
      <w:r>
        <w:rPr>
          <w:rFonts w:ascii="Times New Roman"/>
          <w:b w:val="false"/>
          <w:i w:val="false"/>
          <w:color w:val="000000"/>
          <w:sz w:val="28"/>
        </w:rPr>
        <w:t xml:space="preserve"> 175, </w:t>
      </w:r>
      <w:r>
        <w:rPr>
          <w:rFonts w:ascii="Times New Roman"/>
          <w:b w:val="false"/>
          <w:i w:val="false"/>
          <w:color w:val="000000"/>
          <w:sz w:val="28"/>
        </w:rPr>
        <w:t xml:space="preserve"> 176-баптары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куәгерлер мен зардап шеккендерді сот процесіне уақытында жеткiзу, аудармашылар, мамандар мен сарапшылар жұмыс атқарған кезде олардың қызмет көрсетулерiне ақы төлеу. </w:t>
      </w:r>
    </w:p>
    <w:p>
      <w:pPr>
        <w:spacing w:after="0"/>
        <w:ind w:left="0"/>
        <w:jc w:val="both"/>
      </w:pPr>
      <w:r>
        <w:rPr>
          <w:rFonts w:ascii="Times New Roman"/>
          <w:b w:val="false"/>
          <w:i w:val="false"/>
          <w:color w:val="000000"/>
          <w:sz w:val="28"/>
        </w:rPr>
        <w:t xml:space="preserve">
            5. Бюджеттiк бағдарламаның мiндеттерi: Қылмыстық процесске қатысушы адамдарға қылмыстық iс жүргiзу кезiнде келтiрiлген шығындарды өтеу.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043      Процессуал. Зардап шеккен       Ай     Қазақстан Рес. </w:t>
      </w:r>
    </w:p>
    <w:p>
      <w:pPr>
        <w:spacing w:after="0"/>
        <w:ind w:left="0"/>
        <w:jc w:val="both"/>
      </w:pPr>
      <w:r>
        <w:rPr>
          <w:rFonts w:ascii="Times New Roman"/>
          <w:b w:val="false"/>
          <w:i w:val="false"/>
          <w:color w:val="000000"/>
          <w:sz w:val="28"/>
        </w:rPr>
        <w:t xml:space="preserve">
                   дық         адамға, азаматтық   сайын  публикасының </w:t>
      </w:r>
    </w:p>
    <w:p>
      <w:pPr>
        <w:spacing w:after="0"/>
        <w:ind w:left="0"/>
        <w:jc w:val="both"/>
      </w:pPr>
      <w:r>
        <w:rPr>
          <w:rFonts w:ascii="Times New Roman"/>
          <w:b w:val="false"/>
          <w:i w:val="false"/>
          <w:color w:val="000000"/>
          <w:sz w:val="28"/>
        </w:rPr>
        <w:t xml:space="preserve">
                   шығындарды  iс бойынша талап           Ішкі істер </w:t>
      </w:r>
    </w:p>
    <w:p>
      <w:pPr>
        <w:spacing w:after="0"/>
        <w:ind w:left="0"/>
        <w:jc w:val="both"/>
      </w:pPr>
      <w:r>
        <w:rPr>
          <w:rFonts w:ascii="Times New Roman"/>
          <w:b w:val="false"/>
          <w:i w:val="false"/>
          <w:color w:val="000000"/>
          <w:sz w:val="28"/>
        </w:rPr>
        <w:t xml:space="preserve">
                   өтеу        қоюшыға, азаматтық         министрлігі, </w:t>
      </w:r>
    </w:p>
    <w:p>
      <w:pPr>
        <w:spacing w:after="0"/>
        <w:ind w:left="0"/>
        <w:jc w:val="both"/>
      </w:pPr>
      <w:r>
        <w:rPr>
          <w:rFonts w:ascii="Times New Roman"/>
          <w:b w:val="false"/>
          <w:i w:val="false"/>
          <w:color w:val="000000"/>
          <w:sz w:val="28"/>
        </w:rPr>
        <w:t xml:space="preserve">
                               iс бойынша жауап           облыстардағы </w:t>
      </w:r>
    </w:p>
    <w:p>
      <w:pPr>
        <w:spacing w:after="0"/>
        <w:ind w:left="0"/>
        <w:jc w:val="both"/>
      </w:pPr>
      <w:r>
        <w:rPr>
          <w:rFonts w:ascii="Times New Roman"/>
          <w:b w:val="false"/>
          <w:i w:val="false"/>
          <w:color w:val="000000"/>
          <w:sz w:val="28"/>
        </w:rPr>
        <w:t xml:space="preserve">
                               берушiге және              Ішкі істер бас </w:t>
      </w:r>
    </w:p>
    <w:p>
      <w:pPr>
        <w:spacing w:after="0"/>
        <w:ind w:left="0"/>
        <w:jc w:val="both"/>
      </w:pPr>
      <w:r>
        <w:rPr>
          <w:rFonts w:ascii="Times New Roman"/>
          <w:b w:val="false"/>
          <w:i w:val="false"/>
          <w:color w:val="000000"/>
          <w:sz w:val="28"/>
        </w:rPr>
        <w:t xml:space="preserve">
                               қылмыстық сот              басқармалары, </w:t>
      </w:r>
    </w:p>
    <w:p>
      <w:pPr>
        <w:spacing w:after="0"/>
        <w:ind w:left="0"/>
        <w:jc w:val="both"/>
      </w:pPr>
      <w:r>
        <w:rPr>
          <w:rFonts w:ascii="Times New Roman"/>
          <w:b w:val="false"/>
          <w:i w:val="false"/>
          <w:color w:val="000000"/>
          <w:sz w:val="28"/>
        </w:rPr>
        <w:t xml:space="preserve">
                               өндiрiсiне                 Ішкі істер </w:t>
      </w:r>
    </w:p>
    <w:p>
      <w:pPr>
        <w:spacing w:after="0"/>
        <w:ind w:left="0"/>
        <w:jc w:val="both"/>
      </w:pPr>
      <w:r>
        <w:rPr>
          <w:rFonts w:ascii="Times New Roman"/>
          <w:b w:val="false"/>
          <w:i w:val="false"/>
          <w:color w:val="000000"/>
          <w:sz w:val="28"/>
        </w:rPr>
        <w:t xml:space="preserve">
                               қатысушы басқа да          басқармалары, </w:t>
      </w:r>
    </w:p>
    <w:p>
      <w:pPr>
        <w:spacing w:after="0"/>
        <w:ind w:left="0"/>
        <w:jc w:val="both"/>
      </w:pPr>
      <w:r>
        <w:rPr>
          <w:rFonts w:ascii="Times New Roman"/>
          <w:b w:val="false"/>
          <w:i w:val="false"/>
          <w:color w:val="000000"/>
          <w:sz w:val="28"/>
        </w:rPr>
        <w:t xml:space="preserve">
                               адамдарға (орташа          Алматы және </w:t>
      </w:r>
    </w:p>
    <w:p>
      <w:pPr>
        <w:spacing w:after="0"/>
        <w:ind w:left="0"/>
        <w:jc w:val="both"/>
      </w:pPr>
      <w:r>
        <w:rPr>
          <w:rFonts w:ascii="Times New Roman"/>
          <w:b w:val="false"/>
          <w:i w:val="false"/>
          <w:color w:val="000000"/>
          <w:sz w:val="28"/>
        </w:rPr>
        <w:t xml:space="preserve">
                               есеппен 350 адам)          Астана </w:t>
      </w:r>
    </w:p>
    <w:p>
      <w:pPr>
        <w:spacing w:after="0"/>
        <w:ind w:left="0"/>
        <w:jc w:val="both"/>
      </w:pPr>
      <w:r>
        <w:rPr>
          <w:rFonts w:ascii="Times New Roman"/>
          <w:b w:val="false"/>
          <w:i w:val="false"/>
          <w:color w:val="000000"/>
          <w:sz w:val="28"/>
        </w:rPr>
        <w:t xml:space="preserve">
                               қылмыстық істі             қалаларының </w:t>
      </w:r>
    </w:p>
    <w:p>
      <w:pPr>
        <w:spacing w:after="0"/>
        <w:ind w:left="0"/>
        <w:jc w:val="both"/>
      </w:pPr>
      <w:r>
        <w:rPr>
          <w:rFonts w:ascii="Times New Roman"/>
          <w:b w:val="false"/>
          <w:i w:val="false"/>
          <w:color w:val="000000"/>
          <w:sz w:val="28"/>
        </w:rPr>
        <w:t xml:space="preserve">
                               жүргізу барысында          Ішкі істер бас </w:t>
      </w:r>
    </w:p>
    <w:p>
      <w:pPr>
        <w:spacing w:after="0"/>
        <w:ind w:left="0"/>
        <w:jc w:val="both"/>
      </w:pPr>
      <w:r>
        <w:rPr>
          <w:rFonts w:ascii="Times New Roman"/>
          <w:b w:val="false"/>
          <w:i w:val="false"/>
          <w:color w:val="000000"/>
          <w:sz w:val="28"/>
        </w:rPr>
        <w:t xml:space="preserve">
                               келтiрiлген                басқармалары, </w:t>
      </w:r>
    </w:p>
    <w:p>
      <w:pPr>
        <w:spacing w:after="0"/>
        <w:ind w:left="0"/>
        <w:jc w:val="both"/>
      </w:pPr>
      <w:r>
        <w:rPr>
          <w:rFonts w:ascii="Times New Roman"/>
          <w:b w:val="false"/>
          <w:i w:val="false"/>
          <w:color w:val="000000"/>
          <w:sz w:val="28"/>
        </w:rPr>
        <w:t xml:space="preserve">
                               шығындарды                 көліктегі Ішкі </w:t>
      </w:r>
    </w:p>
    <w:p>
      <w:pPr>
        <w:spacing w:after="0"/>
        <w:ind w:left="0"/>
        <w:jc w:val="both"/>
      </w:pPr>
      <w:r>
        <w:rPr>
          <w:rFonts w:ascii="Times New Roman"/>
          <w:b w:val="false"/>
          <w:i w:val="false"/>
          <w:color w:val="000000"/>
          <w:sz w:val="28"/>
        </w:rPr>
        <w:t xml:space="preserve">
                               республикалық              істер бас </w:t>
      </w:r>
    </w:p>
    <w:p>
      <w:pPr>
        <w:spacing w:after="0"/>
        <w:ind w:left="0"/>
        <w:jc w:val="both"/>
      </w:pPr>
      <w:r>
        <w:rPr>
          <w:rFonts w:ascii="Times New Roman"/>
          <w:b w:val="false"/>
          <w:i w:val="false"/>
          <w:color w:val="000000"/>
          <w:sz w:val="28"/>
        </w:rPr>
        <w:t xml:space="preserve">
                               бюджет қаражаты            басқармалары </w:t>
      </w:r>
    </w:p>
    <w:p>
      <w:pPr>
        <w:spacing w:after="0"/>
        <w:ind w:left="0"/>
        <w:jc w:val="both"/>
      </w:pPr>
      <w:r>
        <w:rPr>
          <w:rFonts w:ascii="Times New Roman"/>
          <w:b w:val="false"/>
          <w:i w:val="false"/>
          <w:color w:val="000000"/>
          <w:sz w:val="28"/>
        </w:rPr>
        <w:t xml:space="preserve">
                               есебiнен өтеу:             және оның </w:t>
      </w:r>
    </w:p>
    <w:p>
      <w:pPr>
        <w:spacing w:after="0"/>
        <w:ind w:left="0"/>
        <w:jc w:val="both"/>
      </w:pPr>
      <w:r>
        <w:rPr>
          <w:rFonts w:ascii="Times New Roman"/>
          <w:b w:val="false"/>
          <w:i w:val="false"/>
          <w:color w:val="000000"/>
          <w:sz w:val="28"/>
        </w:rPr>
        <w:t xml:space="preserve">
                               1) қылмыстық               бөлімшелері </w:t>
      </w:r>
    </w:p>
    <w:p>
      <w:pPr>
        <w:spacing w:after="0"/>
        <w:ind w:left="0"/>
        <w:jc w:val="both"/>
      </w:pPr>
      <w:r>
        <w:rPr>
          <w:rFonts w:ascii="Times New Roman"/>
          <w:b w:val="false"/>
          <w:i w:val="false"/>
          <w:color w:val="000000"/>
          <w:sz w:val="28"/>
        </w:rPr>
        <w:t xml:space="preserve">
                               процестi жүргiзушi </w:t>
      </w:r>
    </w:p>
    <w:p>
      <w:pPr>
        <w:spacing w:after="0"/>
        <w:ind w:left="0"/>
        <w:jc w:val="both"/>
      </w:pPr>
      <w:r>
        <w:rPr>
          <w:rFonts w:ascii="Times New Roman"/>
          <w:b w:val="false"/>
          <w:i w:val="false"/>
          <w:color w:val="000000"/>
          <w:sz w:val="28"/>
        </w:rPr>
        <w:t xml:space="preserve">
                               органның шақыруы </w:t>
      </w:r>
    </w:p>
    <w:p>
      <w:pPr>
        <w:spacing w:after="0"/>
        <w:ind w:left="0"/>
        <w:jc w:val="both"/>
      </w:pPr>
      <w:r>
        <w:rPr>
          <w:rFonts w:ascii="Times New Roman"/>
          <w:b w:val="false"/>
          <w:i w:val="false"/>
          <w:color w:val="000000"/>
          <w:sz w:val="28"/>
        </w:rPr>
        <w:t xml:space="preserve">
                               бойынша келу </w:t>
      </w:r>
    </w:p>
    <w:p>
      <w:pPr>
        <w:spacing w:after="0"/>
        <w:ind w:left="0"/>
        <w:jc w:val="both"/>
      </w:pPr>
      <w:r>
        <w:rPr>
          <w:rFonts w:ascii="Times New Roman"/>
          <w:b w:val="false"/>
          <w:i w:val="false"/>
          <w:color w:val="000000"/>
          <w:sz w:val="28"/>
        </w:rPr>
        <w:t xml:space="preserve">
                               шығындары: </w:t>
      </w:r>
    </w:p>
    <w:p>
      <w:pPr>
        <w:spacing w:after="0"/>
        <w:ind w:left="0"/>
        <w:jc w:val="both"/>
      </w:pPr>
      <w:r>
        <w:rPr>
          <w:rFonts w:ascii="Times New Roman"/>
          <w:b w:val="false"/>
          <w:i w:val="false"/>
          <w:color w:val="000000"/>
          <w:sz w:val="28"/>
        </w:rPr>
        <w:t xml:space="preserve">
                               - темiржол немесе </w:t>
      </w:r>
    </w:p>
    <w:p>
      <w:pPr>
        <w:spacing w:after="0"/>
        <w:ind w:left="0"/>
        <w:jc w:val="both"/>
      </w:pPr>
      <w:r>
        <w:rPr>
          <w:rFonts w:ascii="Times New Roman"/>
          <w:b w:val="false"/>
          <w:i w:val="false"/>
          <w:color w:val="000000"/>
          <w:sz w:val="28"/>
        </w:rPr>
        <w:t xml:space="preserve">
                               автомобиль </w:t>
      </w:r>
    </w:p>
    <w:p>
      <w:pPr>
        <w:spacing w:after="0"/>
        <w:ind w:left="0"/>
        <w:jc w:val="both"/>
      </w:pPr>
      <w:r>
        <w:rPr>
          <w:rFonts w:ascii="Times New Roman"/>
          <w:b w:val="false"/>
          <w:i w:val="false"/>
          <w:color w:val="000000"/>
          <w:sz w:val="28"/>
        </w:rPr>
        <w:t xml:space="preserve">
                               көлігінде жол жүру </w:t>
      </w:r>
    </w:p>
    <w:p>
      <w:pPr>
        <w:spacing w:after="0"/>
        <w:ind w:left="0"/>
        <w:jc w:val="both"/>
      </w:pP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
                               - қызметтiк </w:t>
      </w:r>
    </w:p>
    <w:p>
      <w:pPr>
        <w:spacing w:after="0"/>
        <w:ind w:left="0"/>
        <w:jc w:val="both"/>
      </w:pPr>
      <w:r>
        <w:rPr>
          <w:rFonts w:ascii="Times New Roman"/>
          <w:b w:val="false"/>
          <w:i w:val="false"/>
          <w:color w:val="000000"/>
          <w:sz w:val="28"/>
        </w:rPr>
        <w:t xml:space="preserve">
                               iссапарларды төлеу </w:t>
      </w:r>
    </w:p>
    <w:p>
      <w:pPr>
        <w:spacing w:after="0"/>
        <w:ind w:left="0"/>
        <w:jc w:val="both"/>
      </w:pPr>
      <w:r>
        <w:rPr>
          <w:rFonts w:ascii="Times New Roman"/>
          <w:b w:val="false"/>
          <w:i w:val="false"/>
          <w:color w:val="000000"/>
          <w:sz w:val="28"/>
        </w:rPr>
        <w:t xml:space="preserve">
                               үшiн қабылданған </w:t>
      </w:r>
    </w:p>
    <w:p>
      <w:pPr>
        <w:spacing w:after="0"/>
        <w:ind w:left="0"/>
        <w:jc w:val="both"/>
      </w:pPr>
      <w:r>
        <w:rPr>
          <w:rFonts w:ascii="Times New Roman"/>
          <w:b w:val="false"/>
          <w:i w:val="false"/>
          <w:color w:val="000000"/>
          <w:sz w:val="28"/>
        </w:rPr>
        <w:t xml:space="preserve">
                               нормалар бойынша </w:t>
      </w:r>
    </w:p>
    <w:p>
      <w:pPr>
        <w:spacing w:after="0"/>
        <w:ind w:left="0"/>
        <w:jc w:val="both"/>
      </w:pPr>
      <w:r>
        <w:rPr>
          <w:rFonts w:ascii="Times New Roman"/>
          <w:b w:val="false"/>
          <w:i w:val="false"/>
          <w:color w:val="000000"/>
          <w:sz w:val="28"/>
        </w:rPr>
        <w:t xml:space="preserve">
                               тұрғын үйдi жалға </w:t>
      </w:r>
    </w:p>
    <w:p>
      <w:pPr>
        <w:spacing w:after="0"/>
        <w:ind w:left="0"/>
        <w:jc w:val="both"/>
      </w:pPr>
      <w:r>
        <w:rPr>
          <w:rFonts w:ascii="Times New Roman"/>
          <w:b w:val="false"/>
          <w:i w:val="false"/>
          <w:color w:val="000000"/>
          <w:sz w:val="28"/>
        </w:rPr>
        <w:t xml:space="preserve">
                               алу құны. </w:t>
      </w:r>
    </w:p>
    <w:p>
      <w:pPr>
        <w:spacing w:after="0"/>
        <w:ind w:left="0"/>
        <w:jc w:val="both"/>
      </w:pPr>
      <w:r>
        <w:rPr>
          <w:rFonts w:ascii="Times New Roman"/>
          <w:b w:val="false"/>
          <w:i w:val="false"/>
          <w:color w:val="000000"/>
          <w:sz w:val="28"/>
        </w:rPr>
        <w:t xml:space="preserve">
                               2) қылмыстық </w:t>
      </w:r>
    </w:p>
    <w:p>
      <w:pPr>
        <w:spacing w:after="0"/>
        <w:ind w:left="0"/>
        <w:jc w:val="both"/>
      </w:pPr>
      <w:r>
        <w:rPr>
          <w:rFonts w:ascii="Times New Roman"/>
          <w:b w:val="false"/>
          <w:i w:val="false"/>
          <w:color w:val="000000"/>
          <w:sz w:val="28"/>
        </w:rPr>
        <w:t xml:space="preserve">
                               процестi жүргiзушi </w:t>
      </w:r>
    </w:p>
    <w:p>
      <w:pPr>
        <w:spacing w:after="0"/>
        <w:ind w:left="0"/>
        <w:jc w:val="both"/>
      </w:pPr>
      <w:r>
        <w:rPr>
          <w:rFonts w:ascii="Times New Roman"/>
          <w:b w:val="false"/>
          <w:i w:val="false"/>
          <w:color w:val="000000"/>
          <w:sz w:val="28"/>
        </w:rPr>
        <w:t xml:space="preserve">
                               органның талабы </w:t>
      </w:r>
    </w:p>
    <w:p>
      <w:pPr>
        <w:spacing w:after="0"/>
        <w:ind w:left="0"/>
        <w:jc w:val="both"/>
      </w:pPr>
      <w:r>
        <w:rPr>
          <w:rFonts w:ascii="Times New Roman"/>
          <w:b w:val="false"/>
          <w:i w:val="false"/>
          <w:color w:val="000000"/>
          <w:sz w:val="28"/>
        </w:rPr>
        <w:t xml:space="preserve">
                               бойынша осы </w:t>
      </w:r>
    </w:p>
    <w:p>
      <w:pPr>
        <w:spacing w:after="0"/>
        <w:ind w:left="0"/>
        <w:jc w:val="both"/>
      </w:pPr>
      <w:r>
        <w:rPr>
          <w:rFonts w:ascii="Times New Roman"/>
          <w:b w:val="false"/>
          <w:i w:val="false"/>
          <w:color w:val="000000"/>
          <w:sz w:val="28"/>
        </w:rPr>
        <w:t xml:space="preserve">
                               адамдардың тұрақты </w:t>
      </w:r>
    </w:p>
    <w:p>
      <w:pPr>
        <w:spacing w:after="0"/>
        <w:ind w:left="0"/>
        <w:jc w:val="both"/>
      </w:pPr>
      <w:r>
        <w:rPr>
          <w:rFonts w:ascii="Times New Roman"/>
          <w:b w:val="false"/>
          <w:i w:val="false"/>
          <w:color w:val="000000"/>
          <w:sz w:val="28"/>
        </w:rPr>
        <w:t xml:space="preserve">
                               жерiнен тысқары </w:t>
      </w:r>
    </w:p>
    <w:p>
      <w:pPr>
        <w:spacing w:after="0"/>
        <w:ind w:left="0"/>
        <w:jc w:val="both"/>
      </w:pPr>
      <w:r>
        <w:rPr>
          <w:rFonts w:ascii="Times New Roman"/>
          <w:b w:val="false"/>
          <w:i w:val="false"/>
          <w:color w:val="000000"/>
          <w:sz w:val="28"/>
        </w:rPr>
        <w:t xml:space="preserve">
                               жерде орналасуы </w:t>
      </w:r>
    </w:p>
    <w:p>
      <w:pPr>
        <w:spacing w:after="0"/>
        <w:ind w:left="0"/>
        <w:jc w:val="both"/>
      </w:pPr>
      <w:r>
        <w:rPr>
          <w:rFonts w:ascii="Times New Roman"/>
          <w:b w:val="false"/>
          <w:i w:val="false"/>
          <w:color w:val="000000"/>
          <w:sz w:val="28"/>
        </w:rPr>
        <w:t xml:space="preserve">
                               қажет болғанда </w:t>
      </w:r>
    </w:p>
    <w:p>
      <w:pPr>
        <w:spacing w:after="0"/>
        <w:ind w:left="0"/>
        <w:jc w:val="both"/>
      </w:pPr>
      <w:r>
        <w:rPr>
          <w:rFonts w:ascii="Times New Roman"/>
          <w:b w:val="false"/>
          <w:i w:val="false"/>
          <w:color w:val="000000"/>
          <w:sz w:val="28"/>
        </w:rPr>
        <w:t xml:space="preserve">
                               оларға берiлетiн </w:t>
      </w:r>
    </w:p>
    <w:p>
      <w:pPr>
        <w:spacing w:after="0"/>
        <w:ind w:left="0"/>
        <w:jc w:val="both"/>
      </w:pPr>
      <w:r>
        <w:rPr>
          <w:rFonts w:ascii="Times New Roman"/>
          <w:b w:val="false"/>
          <w:i w:val="false"/>
          <w:color w:val="000000"/>
          <w:sz w:val="28"/>
        </w:rPr>
        <w:t xml:space="preserve">
                               тәулiктiк үлес. </w:t>
      </w:r>
    </w:p>
    <w:p>
      <w:pPr>
        <w:spacing w:after="0"/>
        <w:ind w:left="0"/>
        <w:jc w:val="both"/>
      </w:pPr>
      <w:r>
        <w:rPr>
          <w:rFonts w:ascii="Times New Roman"/>
          <w:b w:val="false"/>
          <w:i w:val="false"/>
          <w:color w:val="000000"/>
          <w:sz w:val="28"/>
        </w:rPr>
        <w:t xml:space="preserve">
                               3) аудармашылар, </w:t>
      </w:r>
    </w:p>
    <w:p>
      <w:pPr>
        <w:spacing w:after="0"/>
        <w:ind w:left="0"/>
        <w:jc w:val="both"/>
      </w:pPr>
      <w:r>
        <w:rPr>
          <w:rFonts w:ascii="Times New Roman"/>
          <w:b w:val="false"/>
          <w:i w:val="false"/>
          <w:color w:val="000000"/>
          <w:sz w:val="28"/>
        </w:rPr>
        <w:t xml:space="preserve">
                               мамандар мен </w:t>
      </w:r>
    </w:p>
    <w:p>
      <w:pPr>
        <w:spacing w:after="0"/>
        <w:ind w:left="0"/>
        <w:jc w:val="both"/>
      </w:pPr>
      <w:r>
        <w:rPr>
          <w:rFonts w:ascii="Times New Roman"/>
          <w:b w:val="false"/>
          <w:i w:val="false"/>
          <w:color w:val="000000"/>
          <w:sz w:val="28"/>
        </w:rPr>
        <w:t xml:space="preserve">
                               сарапшылар жұмыс </w:t>
      </w:r>
    </w:p>
    <w:p>
      <w:pPr>
        <w:spacing w:after="0"/>
        <w:ind w:left="0"/>
        <w:jc w:val="both"/>
      </w:pPr>
      <w:r>
        <w:rPr>
          <w:rFonts w:ascii="Times New Roman"/>
          <w:b w:val="false"/>
          <w:i w:val="false"/>
          <w:color w:val="000000"/>
          <w:sz w:val="28"/>
        </w:rPr>
        <w:t xml:space="preserve">
                               атқарған және </w:t>
      </w:r>
    </w:p>
    <w:p>
      <w:pPr>
        <w:spacing w:after="0"/>
        <w:ind w:left="0"/>
        <w:jc w:val="both"/>
      </w:pPr>
      <w:r>
        <w:rPr>
          <w:rFonts w:ascii="Times New Roman"/>
          <w:b w:val="false"/>
          <w:i w:val="false"/>
          <w:color w:val="000000"/>
          <w:sz w:val="28"/>
        </w:rPr>
        <w:t xml:space="preserve">
                               қызмет көрсеткен </w:t>
      </w:r>
    </w:p>
    <w:p>
      <w:pPr>
        <w:spacing w:after="0"/>
        <w:ind w:left="0"/>
        <w:jc w:val="both"/>
      </w:pPr>
      <w:r>
        <w:rPr>
          <w:rFonts w:ascii="Times New Roman"/>
          <w:b w:val="false"/>
          <w:i w:val="false"/>
          <w:color w:val="000000"/>
          <w:sz w:val="28"/>
        </w:rPr>
        <w:t xml:space="preserve">
                               кезде олардың </w:t>
      </w:r>
    </w:p>
    <w:p>
      <w:pPr>
        <w:spacing w:after="0"/>
        <w:ind w:left="0"/>
        <w:jc w:val="both"/>
      </w:pPr>
      <w:r>
        <w:rPr>
          <w:rFonts w:ascii="Times New Roman"/>
          <w:b w:val="false"/>
          <w:i w:val="false"/>
          <w:color w:val="000000"/>
          <w:sz w:val="28"/>
        </w:rPr>
        <w:t xml:space="preserve">
                               қызмет көрсетулерiне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қылмыстық iстердің соттарда уақытында қаралуы. </w:t>
      </w:r>
    </w:p>
    <w:bookmarkStart w:name="z16" w:id="17"/>
    <w:p>
      <w:pPr>
        <w:spacing w:after="0"/>
        <w:ind w:left="0"/>
        <w:jc w:val="both"/>
      </w:pPr>
      <w:r>
        <w:rPr>
          <w:rFonts w:ascii="Times New Roman"/>
          <w:b w:val="false"/>
          <w:i w:val="false"/>
          <w:color w:val="000000"/>
          <w:sz w:val="28"/>
        </w:rPr>
        <w:t xml:space="preserve">
      Қазақстан Республикасы Үкiметiнiң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"Дипломатиялық өкiлдiктердi күзету"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деген 045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260 212 мың теңге (екi жүз алпыс миллион екi жүз он екi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"Күзет қызметi туралы" Қазақстан Республикасының 2000 жылғы 19 қазандағы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iшкi iстер органдарының қатардағы және басшы құрамдағы адамдарының қызмет өткеруi туралы ереженi бекiту туралы" Қазақстан Республикасы Yкiметiнiң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Iшкi iстер министрлiгiнiң кейбiр мәселелерi туралы" Қазақстан Республикасы Үкiметiнiң 2001 жылғы 10 қарашадағы N 1433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"Республикалық бюджеттен қаржыландырылатын Қазақстан Республикасының iшкi iстер органдары жүйесiнiң штаттық сан лимитін бекiту тypалы" Қазақстан Республикасы Үкiметiнiң 2002 жылғы 29 желтоқсандағы N 1443  </w:t>
      </w:r>
      <w:r>
        <w:rPr>
          <w:rFonts w:ascii="Times New Roman"/>
          <w:b w:val="false"/>
          <w:i w:val="false"/>
          <w:color w:val="000000"/>
          <w:sz w:val="28"/>
        </w:rPr>
        <w:t xml:space="preserve">қаулысы </w:t>
      </w:r>
      <w:r>
        <w:rPr>
          <w:rFonts w:ascii="Times New Roman"/>
          <w:b w:val="false"/>
          <w:i w:val="false"/>
          <w:color w:val="000000"/>
          <w:sz w:val="28"/>
        </w:rPr>
        <w:t xml:space="preserve">; "Тұрғын үйдi ұстау және коммуналдық қызмет көpceтулер үшiн ақшалай өтемақы алуға құқығы бap Қазақстан Республикасының әскери қызметшiлерi, iшкi iстер органдарының қызметкерлерi лауазымдарының тiзбесi туралы" Қазақстан Республикасы Үкiметiнiң 1999 жылғы 7 сәуiрдегi N 483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мекемелердiң мемлекеттiк қызметшi емес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Кабинетiнiң 1994 жылғы 28 желтоқсандағы N 1474-53 қаулысы;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Үкiметiнің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бюджеттiң қаражаты есебiнен ұсталатын мемлекеттiк мекемелер қызметкерлерiнің Қазақстан Республикасы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Республикасында бекiтiлген шетел мемлекеттерiнiң дипломатиялық өкiлдiктерiн күзетудi қамтамасыз ету. </w:t>
      </w:r>
    </w:p>
    <w:p>
      <w:pPr>
        <w:spacing w:after="0"/>
        <w:ind w:left="0"/>
        <w:jc w:val="both"/>
      </w:pPr>
      <w:r>
        <w:rPr>
          <w:rFonts w:ascii="Times New Roman"/>
          <w:b w:val="false"/>
          <w:i w:val="false"/>
          <w:color w:val="000000"/>
          <w:sz w:val="28"/>
        </w:rPr>
        <w:t xml:space="preserve">
            5. Бюджеттiк бағдарламаның мiндеттерi: Дипломатиялық өкiлдiктердi күзетудi, күзетiлетiн объектiлерге жалғасып жатқан аумақтардағы қоғамдық тәртiптi қамтамасыз етудi және құқық бұзушылықтардың жолын кесудi жүзеге асыру аумақтық iшкi iстер органдарымен бiрлесiп дипломатиялық өкiлдiктердi қорғауды және оларға жасалған шабуылды тойтаруды ұйымдастыру жөнiндегi шұғыл шараларды қабылдау жөнiндегi Қазақстан Республикасы Iшкi iстер министрлiгiнiң Полиция полкiне дипломатиялық өкiлдiктердi күзету бойынша жүктелген мiндеттердiң орындау үшiн оның қызметiн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045      Дипломатиялық Қазақстан Респуб.  Ай     Қазақстан Рес. </w:t>
      </w:r>
    </w:p>
    <w:p>
      <w:pPr>
        <w:spacing w:after="0"/>
        <w:ind w:left="0"/>
        <w:jc w:val="both"/>
      </w:pPr>
      <w:r>
        <w:rPr>
          <w:rFonts w:ascii="Times New Roman"/>
          <w:b w:val="false"/>
          <w:i w:val="false"/>
          <w:color w:val="000000"/>
          <w:sz w:val="28"/>
        </w:rPr>
        <w:t xml:space="preserve">
                  өкiлдiктердi  ликасы Iшкi iстер  сайын  публикасының </w:t>
      </w:r>
    </w:p>
    <w:p>
      <w:pPr>
        <w:spacing w:after="0"/>
        <w:ind w:left="0"/>
        <w:jc w:val="both"/>
      </w:pPr>
      <w:r>
        <w:rPr>
          <w:rFonts w:ascii="Times New Roman"/>
          <w:b w:val="false"/>
          <w:i w:val="false"/>
          <w:color w:val="000000"/>
          <w:sz w:val="28"/>
        </w:rPr>
        <w:t xml:space="preserve">
                  күзету        министрлiгiнiң            Ішкі істер </w:t>
      </w:r>
    </w:p>
    <w:p>
      <w:pPr>
        <w:spacing w:after="0"/>
        <w:ind w:left="0"/>
        <w:jc w:val="both"/>
      </w:pPr>
      <w:r>
        <w:rPr>
          <w:rFonts w:ascii="Times New Roman"/>
          <w:b w:val="false"/>
          <w:i w:val="false"/>
          <w:color w:val="000000"/>
          <w:sz w:val="28"/>
        </w:rPr>
        <w:t xml:space="preserve">
                                полиция полкiн            министрлігі, </w:t>
      </w:r>
    </w:p>
    <w:p>
      <w:pPr>
        <w:spacing w:after="0"/>
        <w:ind w:left="0"/>
        <w:jc w:val="both"/>
      </w:pPr>
      <w:r>
        <w:rPr>
          <w:rFonts w:ascii="Times New Roman"/>
          <w:b w:val="false"/>
          <w:i w:val="false"/>
          <w:color w:val="000000"/>
          <w:sz w:val="28"/>
        </w:rPr>
        <w:t xml:space="preserve">
                                штаттық сан               Қазақстан </w:t>
      </w:r>
    </w:p>
    <w:p>
      <w:pPr>
        <w:spacing w:after="0"/>
        <w:ind w:left="0"/>
        <w:jc w:val="both"/>
      </w:pPr>
      <w:r>
        <w:rPr>
          <w:rFonts w:ascii="Times New Roman"/>
          <w:b w:val="false"/>
          <w:i w:val="false"/>
          <w:color w:val="000000"/>
          <w:sz w:val="28"/>
        </w:rPr>
        <w:t xml:space="preserve">
                                шегiнде ұстау.            Республикасы </w:t>
      </w:r>
    </w:p>
    <w:p>
      <w:pPr>
        <w:spacing w:after="0"/>
        <w:ind w:left="0"/>
        <w:jc w:val="both"/>
      </w:pPr>
      <w:r>
        <w:rPr>
          <w:rFonts w:ascii="Times New Roman"/>
          <w:b w:val="false"/>
          <w:i w:val="false"/>
          <w:color w:val="000000"/>
          <w:sz w:val="28"/>
        </w:rPr>
        <w:t xml:space="preserve">
                                Полиция полкінiң          Ішкі істер </w:t>
      </w:r>
    </w:p>
    <w:p>
      <w:pPr>
        <w:spacing w:after="0"/>
        <w:ind w:left="0"/>
        <w:jc w:val="both"/>
      </w:pPr>
      <w:r>
        <w:rPr>
          <w:rFonts w:ascii="Times New Roman"/>
          <w:b w:val="false"/>
          <w:i w:val="false"/>
          <w:color w:val="000000"/>
          <w:sz w:val="28"/>
        </w:rPr>
        <w:t xml:space="preserve">
                                қызметiн жанар-           министрлігінің </w:t>
      </w:r>
    </w:p>
    <w:p>
      <w:pPr>
        <w:spacing w:after="0"/>
        <w:ind w:left="0"/>
        <w:jc w:val="both"/>
      </w:pPr>
      <w:r>
        <w:rPr>
          <w:rFonts w:ascii="Times New Roman"/>
          <w:b w:val="false"/>
          <w:i w:val="false"/>
          <w:color w:val="000000"/>
          <w:sz w:val="28"/>
        </w:rPr>
        <w:t xml:space="preserve">
                                жағар май                 Дипломатиялық </w:t>
      </w:r>
    </w:p>
    <w:p>
      <w:pPr>
        <w:spacing w:after="0"/>
        <w:ind w:left="0"/>
        <w:jc w:val="both"/>
      </w:pPr>
      <w:r>
        <w:rPr>
          <w:rFonts w:ascii="Times New Roman"/>
          <w:b w:val="false"/>
          <w:i w:val="false"/>
          <w:color w:val="000000"/>
          <w:sz w:val="28"/>
        </w:rPr>
        <w:t xml:space="preserve">
                                материалдарымен,          өкілдіктерді </w:t>
      </w:r>
    </w:p>
    <w:p>
      <w:pPr>
        <w:spacing w:after="0"/>
        <w:ind w:left="0"/>
        <w:jc w:val="both"/>
      </w:pPr>
      <w:r>
        <w:rPr>
          <w:rFonts w:ascii="Times New Roman"/>
          <w:b w:val="false"/>
          <w:i w:val="false"/>
          <w:color w:val="000000"/>
          <w:sz w:val="28"/>
        </w:rPr>
        <w:t xml:space="preserve">
                                тауар-материалдық         күзету </w:t>
      </w:r>
    </w:p>
    <w:p>
      <w:pPr>
        <w:spacing w:after="0"/>
        <w:ind w:left="0"/>
        <w:jc w:val="both"/>
      </w:pPr>
      <w:r>
        <w:rPr>
          <w:rFonts w:ascii="Times New Roman"/>
          <w:b w:val="false"/>
          <w:i w:val="false"/>
          <w:color w:val="000000"/>
          <w:sz w:val="28"/>
        </w:rPr>
        <w:t xml:space="preserve">
                                бағалы заттармен          жөніндегі </w:t>
      </w:r>
    </w:p>
    <w:p>
      <w:pPr>
        <w:spacing w:after="0"/>
        <w:ind w:left="0"/>
        <w:jc w:val="both"/>
      </w:pPr>
      <w:r>
        <w:rPr>
          <w:rFonts w:ascii="Times New Roman"/>
          <w:b w:val="false"/>
          <w:i w:val="false"/>
          <w:color w:val="000000"/>
          <w:sz w:val="28"/>
        </w:rPr>
        <w:t xml:space="preserve">
                                қамтамасыз ету            полиция полкі. </w:t>
      </w:r>
    </w:p>
    <w:p>
      <w:pPr>
        <w:spacing w:after="0"/>
        <w:ind w:left="0"/>
        <w:jc w:val="both"/>
      </w:pPr>
      <w:r>
        <w:rPr>
          <w:rFonts w:ascii="Times New Roman"/>
          <w:b w:val="false"/>
          <w:i w:val="false"/>
          <w:color w:val="000000"/>
          <w:sz w:val="28"/>
        </w:rPr>
        <w:t xml:space="preserve">
                                (орналасқан күзет </w:t>
      </w:r>
    </w:p>
    <w:p>
      <w:pPr>
        <w:spacing w:after="0"/>
        <w:ind w:left="0"/>
        <w:jc w:val="both"/>
      </w:pPr>
      <w:r>
        <w:rPr>
          <w:rFonts w:ascii="Times New Roman"/>
          <w:b w:val="false"/>
          <w:i w:val="false"/>
          <w:color w:val="000000"/>
          <w:sz w:val="28"/>
        </w:rPr>
        <w:t xml:space="preserve">
                                орындарының caны: </w:t>
      </w:r>
    </w:p>
    <w:p>
      <w:pPr>
        <w:spacing w:after="0"/>
        <w:ind w:left="0"/>
        <w:jc w:val="both"/>
      </w:pPr>
      <w:r>
        <w:rPr>
          <w:rFonts w:ascii="Times New Roman"/>
          <w:b w:val="false"/>
          <w:i w:val="false"/>
          <w:color w:val="000000"/>
          <w:sz w:val="28"/>
        </w:rPr>
        <w:t xml:space="preserve">
                                Астана қ. - 23, </w:t>
      </w:r>
    </w:p>
    <w:p>
      <w:pPr>
        <w:spacing w:after="0"/>
        <w:ind w:left="0"/>
        <w:jc w:val="both"/>
      </w:pPr>
      <w:r>
        <w:rPr>
          <w:rFonts w:ascii="Times New Roman"/>
          <w:b w:val="false"/>
          <w:i w:val="false"/>
          <w:color w:val="000000"/>
          <w:sz w:val="28"/>
        </w:rPr>
        <w:t xml:space="preserve">
                                Алматы қ. - 122, </w:t>
      </w:r>
    </w:p>
    <w:p>
      <w:pPr>
        <w:spacing w:after="0"/>
        <w:ind w:left="0"/>
        <w:jc w:val="both"/>
      </w:pPr>
      <w:r>
        <w:rPr>
          <w:rFonts w:ascii="Times New Roman"/>
          <w:b w:val="false"/>
          <w:i w:val="false"/>
          <w:color w:val="000000"/>
          <w:sz w:val="28"/>
        </w:rPr>
        <w:t xml:space="preserve">
                                Орал қаласы - 2)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күтілетiн нәтижелер: Қазақстан Республикасында бекiтілген шетел мемлекеттерінің дипломатиялық өкілдiктерiн күзетудi қамтамасыз ету (орналасқан күзет орындарының саны: Астана қ. - 21, Алматы қ. - 123).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РҚАО-ның ескертуі: "Қызметтік пайдалану үшін" белгісімен 43-қосымшаның қазақша мәтінінің аудармасы жоқ орысша мәтіннен қараңыз. </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xml:space="preserve">
      Қазақстан Республикасы Үкiметiнiң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44-қосымша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"Арнайы тасымалдаулар" деген 047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50 906 мың теңге (елу миллион тоғыз жүз алты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негізі: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 Iшкiісминінiң әскери, арнайы және өзге де тасымалдауларын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әскери, арнайы және өзге де тасымалдауларды ұйымдастыру және жедел басқару; әскери эшелондардың, көлiктердің және басқа да сандық бiрлiктердiң жылдам жүруiн және оларды тәуліктік бақылауды қамтамасыз ету; сот мәжілістерiнiң болмай қалуына жол бермеу; сотталғандардың жаза өтеуi бойынша сот қаулыларын уақытында орындау.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047     Арнайы        Арнайы контингент.  Ай    Қазақстан Рес. </w:t>
      </w:r>
    </w:p>
    <w:p>
      <w:pPr>
        <w:spacing w:after="0"/>
        <w:ind w:left="0"/>
        <w:jc w:val="both"/>
      </w:pPr>
      <w:r>
        <w:rPr>
          <w:rFonts w:ascii="Times New Roman"/>
          <w:b w:val="false"/>
          <w:i w:val="false"/>
          <w:color w:val="000000"/>
          <w:sz w:val="28"/>
        </w:rPr>
        <w:t xml:space="preserve">
                  тасымалдаулар тi, жүктердi       сайын  публикасының </w:t>
      </w:r>
    </w:p>
    <w:p>
      <w:pPr>
        <w:spacing w:after="0"/>
        <w:ind w:left="0"/>
        <w:jc w:val="both"/>
      </w:pPr>
      <w:r>
        <w:rPr>
          <w:rFonts w:ascii="Times New Roman"/>
          <w:b w:val="false"/>
          <w:i w:val="false"/>
          <w:color w:val="000000"/>
          <w:sz w:val="28"/>
        </w:rPr>
        <w:t xml:space="preserve">
                                тасымалдау (оның          Ішкі істер </w:t>
      </w:r>
    </w:p>
    <w:p>
      <w:pPr>
        <w:spacing w:after="0"/>
        <w:ind w:left="0"/>
        <w:jc w:val="both"/>
      </w:pPr>
      <w:r>
        <w:rPr>
          <w:rFonts w:ascii="Times New Roman"/>
          <w:b w:val="false"/>
          <w:i w:val="false"/>
          <w:color w:val="000000"/>
          <w:sz w:val="28"/>
        </w:rPr>
        <w:t xml:space="preserve">
                                iшінде Оңтүстiк           министрлігі </w:t>
      </w:r>
    </w:p>
    <w:p>
      <w:pPr>
        <w:spacing w:after="0"/>
        <w:ind w:left="0"/>
        <w:jc w:val="both"/>
      </w:pPr>
      <w:r>
        <w:rPr>
          <w:rFonts w:ascii="Times New Roman"/>
          <w:b w:val="false"/>
          <w:i w:val="false"/>
          <w:color w:val="000000"/>
          <w:sz w:val="28"/>
        </w:rPr>
        <w:t xml:space="preserve">
                                Орал темiржолы </w:t>
      </w:r>
    </w:p>
    <w:p>
      <w:pPr>
        <w:spacing w:after="0"/>
        <w:ind w:left="0"/>
        <w:jc w:val="both"/>
      </w:pPr>
      <w:r>
        <w:rPr>
          <w:rFonts w:ascii="Times New Roman"/>
          <w:b w:val="false"/>
          <w:i w:val="false"/>
          <w:color w:val="000000"/>
          <w:sz w:val="28"/>
        </w:rPr>
        <w:t xml:space="preserve">
                                бойынша) жөнiндегi </w:t>
      </w:r>
    </w:p>
    <w:p>
      <w:pPr>
        <w:spacing w:after="0"/>
        <w:ind w:left="0"/>
        <w:jc w:val="both"/>
      </w:pPr>
      <w:r>
        <w:rPr>
          <w:rFonts w:ascii="Times New Roman"/>
          <w:b w:val="false"/>
          <w:i w:val="false"/>
          <w:color w:val="000000"/>
          <w:sz w:val="28"/>
        </w:rPr>
        <w:t xml:space="preserve">
                                көлiк қызметiн </w:t>
      </w:r>
    </w:p>
    <w:p>
      <w:pPr>
        <w:spacing w:after="0"/>
        <w:ind w:left="0"/>
        <w:jc w:val="both"/>
      </w:pPr>
      <w:r>
        <w:rPr>
          <w:rFonts w:ascii="Times New Roman"/>
          <w:b w:val="false"/>
          <w:i w:val="false"/>
          <w:color w:val="000000"/>
          <w:sz w:val="28"/>
        </w:rPr>
        <w:t xml:space="preserve">
                                көрсетулерге ақы </w:t>
      </w:r>
    </w:p>
    <w:p>
      <w:pPr>
        <w:spacing w:after="0"/>
        <w:ind w:left="0"/>
        <w:jc w:val="both"/>
      </w:pPr>
      <w:r>
        <w:rPr>
          <w:rFonts w:ascii="Times New Roman"/>
          <w:b w:val="false"/>
          <w:i w:val="false"/>
          <w:color w:val="000000"/>
          <w:sz w:val="28"/>
        </w:rPr>
        <w:t xml:space="preserve">
                                төлеу және өзге </w:t>
      </w:r>
    </w:p>
    <w:p>
      <w:pPr>
        <w:spacing w:after="0"/>
        <w:ind w:left="0"/>
        <w:jc w:val="both"/>
      </w:pPr>
      <w:r>
        <w:rPr>
          <w:rFonts w:ascii="Times New Roman"/>
          <w:b w:val="false"/>
          <w:i w:val="false"/>
          <w:color w:val="000000"/>
          <w:sz w:val="28"/>
        </w:rPr>
        <w:t xml:space="preserve">
                                де тасымалдауларды </w:t>
      </w:r>
    </w:p>
    <w:p>
      <w:pPr>
        <w:spacing w:after="0"/>
        <w:ind w:left="0"/>
        <w:jc w:val="both"/>
      </w:pPr>
      <w:r>
        <w:rPr>
          <w:rFonts w:ascii="Times New Roman"/>
          <w:b w:val="false"/>
          <w:i w:val="false"/>
          <w:color w:val="000000"/>
          <w:sz w:val="28"/>
        </w:rPr>
        <w:t xml:space="preserve">
                                жүзеге асыру үшiн </w:t>
      </w:r>
    </w:p>
    <w:p>
      <w:pPr>
        <w:spacing w:after="0"/>
        <w:ind w:left="0"/>
        <w:jc w:val="both"/>
      </w:pPr>
      <w:r>
        <w:rPr>
          <w:rFonts w:ascii="Times New Roman"/>
          <w:b w:val="false"/>
          <w:i w:val="false"/>
          <w:color w:val="000000"/>
          <w:sz w:val="28"/>
        </w:rPr>
        <w:t xml:space="preserve">
                                16 арнайы </w:t>
      </w:r>
    </w:p>
    <w:p>
      <w:pPr>
        <w:spacing w:after="0"/>
        <w:ind w:left="0"/>
        <w:jc w:val="both"/>
      </w:pPr>
      <w:r>
        <w:rPr>
          <w:rFonts w:ascii="Times New Roman"/>
          <w:b w:val="false"/>
          <w:i w:val="false"/>
          <w:color w:val="000000"/>
          <w:sz w:val="28"/>
        </w:rPr>
        <w:t xml:space="preserve">
                                вагондарды жалға </w:t>
      </w:r>
    </w:p>
    <w:p>
      <w:pPr>
        <w:spacing w:after="0"/>
        <w:ind w:left="0"/>
        <w:jc w:val="both"/>
      </w:pPr>
      <w:r>
        <w:rPr>
          <w:rFonts w:ascii="Times New Roman"/>
          <w:b w:val="false"/>
          <w:i w:val="false"/>
          <w:color w:val="000000"/>
          <w:sz w:val="28"/>
        </w:rPr>
        <w:t xml:space="preserve">
                                алу (жылына 13 </w:t>
      </w:r>
    </w:p>
    <w:p>
      <w:pPr>
        <w:spacing w:after="0"/>
        <w:ind w:left="0"/>
        <w:jc w:val="both"/>
      </w:pPr>
      <w:r>
        <w:rPr>
          <w:rFonts w:ascii="Times New Roman"/>
          <w:b w:val="false"/>
          <w:i w:val="false"/>
          <w:color w:val="000000"/>
          <w:sz w:val="28"/>
        </w:rPr>
        <w:t xml:space="preserve">
                                бағыттағы 485 </w:t>
      </w:r>
    </w:p>
    <w:p>
      <w:pPr>
        <w:spacing w:after="0"/>
        <w:ind w:left="0"/>
        <w:jc w:val="both"/>
      </w:pPr>
      <w:r>
        <w:rPr>
          <w:rFonts w:ascii="Times New Roman"/>
          <w:b w:val="false"/>
          <w:i w:val="false"/>
          <w:color w:val="000000"/>
          <w:sz w:val="28"/>
        </w:rPr>
        <w:t xml:space="preserve">
                                рейс); арнайы </w:t>
      </w:r>
    </w:p>
    <w:p>
      <w:pPr>
        <w:spacing w:after="0"/>
        <w:ind w:left="0"/>
        <w:jc w:val="both"/>
      </w:pPr>
      <w:r>
        <w:rPr>
          <w:rFonts w:ascii="Times New Roman"/>
          <w:b w:val="false"/>
          <w:i w:val="false"/>
          <w:color w:val="000000"/>
          <w:sz w:val="28"/>
        </w:rPr>
        <w:t xml:space="preserve">
                                вагондарға </w:t>
      </w:r>
    </w:p>
    <w:p>
      <w:pPr>
        <w:spacing w:after="0"/>
        <w:ind w:left="0"/>
        <w:jc w:val="both"/>
      </w:pPr>
      <w:r>
        <w:rPr>
          <w:rFonts w:ascii="Times New Roman"/>
          <w:b w:val="false"/>
          <w:i w:val="false"/>
          <w:color w:val="000000"/>
          <w:sz w:val="28"/>
        </w:rPr>
        <w:t xml:space="preserve">
                                техникалық қызмет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N 70109 вагонның </w:t>
      </w:r>
    </w:p>
    <w:p>
      <w:pPr>
        <w:spacing w:after="0"/>
        <w:ind w:left="0"/>
        <w:jc w:val="both"/>
      </w:pPr>
      <w:r>
        <w:rPr>
          <w:rFonts w:ascii="Times New Roman"/>
          <w:b w:val="false"/>
          <w:i w:val="false"/>
          <w:color w:val="000000"/>
          <w:sz w:val="28"/>
        </w:rPr>
        <w:t xml:space="preserve">
                                жылжымалы бастапқы </w:t>
      </w:r>
    </w:p>
    <w:p>
      <w:pPr>
        <w:spacing w:after="0"/>
        <w:ind w:left="0"/>
        <w:jc w:val="both"/>
      </w:pPr>
      <w:r>
        <w:rPr>
          <w:rFonts w:ascii="Times New Roman"/>
          <w:b w:val="false"/>
          <w:i w:val="false"/>
          <w:color w:val="000000"/>
          <w:sz w:val="28"/>
        </w:rPr>
        <w:t xml:space="preserve">
                                пунктiне техникалық </w:t>
      </w:r>
    </w:p>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Арнайы әскери </w:t>
      </w:r>
    </w:p>
    <w:p>
      <w:pPr>
        <w:spacing w:after="0"/>
        <w:ind w:left="0"/>
        <w:jc w:val="both"/>
      </w:pPr>
      <w:r>
        <w:rPr>
          <w:rFonts w:ascii="Times New Roman"/>
          <w:b w:val="false"/>
          <w:i w:val="false"/>
          <w:color w:val="000000"/>
          <w:sz w:val="28"/>
        </w:rPr>
        <w:t xml:space="preserve">
                                тасымалдау </w:t>
      </w:r>
    </w:p>
    <w:p>
      <w:pPr>
        <w:spacing w:after="0"/>
        <w:ind w:left="0"/>
        <w:jc w:val="both"/>
      </w:pPr>
      <w:r>
        <w:rPr>
          <w:rFonts w:ascii="Times New Roman"/>
          <w:b w:val="false"/>
          <w:i w:val="false"/>
          <w:color w:val="000000"/>
          <w:sz w:val="28"/>
        </w:rPr>
        <w:t xml:space="preserve">
                                қызметтерi үшiн </w:t>
      </w:r>
    </w:p>
    <w:p>
      <w:pPr>
        <w:spacing w:after="0"/>
        <w:ind w:left="0"/>
        <w:jc w:val="both"/>
      </w:pPr>
      <w:r>
        <w:rPr>
          <w:rFonts w:ascii="Times New Roman"/>
          <w:b w:val="false"/>
          <w:i w:val="false"/>
          <w:color w:val="000000"/>
          <w:sz w:val="28"/>
        </w:rPr>
        <w:t xml:space="preserve">
                                үйжайларды жалға </w:t>
      </w:r>
    </w:p>
    <w:p>
      <w:pPr>
        <w:spacing w:after="0"/>
        <w:ind w:left="0"/>
        <w:jc w:val="both"/>
      </w:pPr>
      <w:r>
        <w:rPr>
          <w:rFonts w:ascii="Times New Roman"/>
          <w:b w:val="false"/>
          <w:i w:val="false"/>
          <w:color w:val="000000"/>
          <w:sz w:val="28"/>
        </w:rPr>
        <w:t xml:space="preserve">
                                алуға және </w:t>
      </w:r>
    </w:p>
    <w:p>
      <w:pPr>
        <w:spacing w:after="0"/>
        <w:ind w:left="0"/>
        <w:jc w:val="both"/>
      </w:pPr>
      <w:r>
        <w:rPr>
          <w:rFonts w:ascii="Times New Roman"/>
          <w:b w:val="false"/>
          <w:i w:val="false"/>
          <w:color w:val="000000"/>
          <w:sz w:val="28"/>
        </w:rPr>
        <w:t xml:space="preserve">
                                коммуналдық қызмет </w:t>
      </w:r>
    </w:p>
    <w:p>
      <w:pPr>
        <w:spacing w:after="0"/>
        <w:ind w:left="0"/>
        <w:jc w:val="both"/>
      </w:pPr>
      <w:r>
        <w:rPr>
          <w:rFonts w:ascii="Times New Roman"/>
          <w:b w:val="false"/>
          <w:i w:val="false"/>
          <w:color w:val="000000"/>
          <w:sz w:val="28"/>
        </w:rPr>
        <w:t xml:space="preserve">
                                көрсетулерге </w:t>
      </w:r>
    </w:p>
    <w:p>
      <w:pPr>
        <w:spacing w:after="0"/>
        <w:ind w:left="0"/>
        <w:jc w:val="both"/>
      </w:pPr>
      <w:r>
        <w:rPr>
          <w:rFonts w:ascii="Times New Roman"/>
          <w:b w:val="false"/>
          <w:i w:val="false"/>
          <w:color w:val="000000"/>
          <w:sz w:val="28"/>
        </w:rPr>
        <w:t xml:space="preserve">
                                байланыс </w:t>
      </w:r>
    </w:p>
    <w:p>
      <w:pPr>
        <w:spacing w:after="0"/>
        <w:ind w:left="0"/>
        <w:jc w:val="both"/>
      </w:pPr>
      <w:r>
        <w:rPr>
          <w:rFonts w:ascii="Times New Roman"/>
          <w:b w:val="false"/>
          <w:i w:val="false"/>
          <w:color w:val="000000"/>
          <w:sz w:val="28"/>
        </w:rPr>
        <w:t xml:space="preserve">
                                қызметтерiне, </w:t>
      </w:r>
    </w:p>
    <w:p>
      <w:pPr>
        <w:spacing w:after="0"/>
        <w:ind w:left="0"/>
        <w:jc w:val="both"/>
      </w:pPr>
      <w:r>
        <w:rPr>
          <w:rFonts w:ascii="Times New Roman"/>
          <w:b w:val="false"/>
          <w:i w:val="false"/>
          <w:color w:val="000000"/>
          <w:sz w:val="28"/>
        </w:rPr>
        <w:t xml:space="preserve">
                                электр энергиясына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аумағында әскери және мемлекеттік әскери тасымалдаулардың қозғалыс кестесінің орындалуын және олардың қауіпсiздiгiн қамтамасыз ету; қолданыстағы қылмыстық-атқару заңнамасының талаптарына сәйкес арнайы контингенттiң тасымалдануын қамтамасыз ету.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"Қызметтік пайдалану үшін" белгісімен 45-қосымшаның қазақша мәтінінің аудармасы жоқ орысша мәтіннен қараңыз. </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xml:space="preserve">
      Қазақстан Республикасы Үкiметiнiң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46-қосымша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"Жүргiзушi куәлiктерiн, көлiк құралдарын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мемлекеттiк тiркеуге алу үшiн құжаттарды, нөмiрлiк белгiлердi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әзiрлеу" деген 050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1 275 109 мың теңге (бip миллиард екi жүз жетпiс бес миллион бiр жүз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"Жол қозғалысы қауiпсiздiгi туралы" Қазақстан Республикасының 1996 жылғы 15 шiлдедегi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жүргiзушiлердiң және көлiк құралдарының жол қозғалысына қатысуына рұқсат беру жөнiндегi заңнамада белгiленген мемлекеттiк функцияларды қамтамасыз ету. </w:t>
      </w:r>
    </w:p>
    <w:p>
      <w:pPr>
        <w:spacing w:after="0"/>
        <w:ind w:left="0"/>
        <w:jc w:val="both"/>
      </w:pPr>
      <w:r>
        <w:rPr>
          <w:rFonts w:ascii="Times New Roman"/>
          <w:b w:val="false"/>
          <w:i w:val="false"/>
          <w:color w:val="000000"/>
          <w:sz w:val="28"/>
        </w:rPr>
        <w:t xml:space="preserve">
            5. Бюджеттiк бағдарламалардың мiндеттерi: мемлекеттiк тiркеудің нөмiрлiк белгiлерiн, көлiк құралдарын тiркеу туралы куәлiктер мен жүргiзушi куәлiктерiн қоса алғандағы жол полициясының арнайы өнiмдерiн әзiрлеудi және өткiзудi ұйымдастыру.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050       Жүргiзушi                        Ай    Қазақстан Рес. </w:t>
      </w:r>
    </w:p>
    <w:p>
      <w:pPr>
        <w:spacing w:after="0"/>
        <w:ind w:left="0"/>
        <w:jc w:val="both"/>
      </w:pPr>
      <w:r>
        <w:rPr>
          <w:rFonts w:ascii="Times New Roman"/>
          <w:b w:val="false"/>
          <w:i w:val="false"/>
          <w:color w:val="000000"/>
          <w:sz w:val="28"/>
        </w:rPr>
        <w:t xml:space="preserve">
                   куәліктерiн                     сайын  публикасының </w:t>
      </w:r>
    </w:p>
    <w:p>
      <w:pPr>
        <w:spacing w:after="0"/>
        <w:ind w:left="0"/>
        <w:jc w:val="both"/>
      </w:pPr>
      <w:r>
        <w:rPr>
          <w:rFonts w:ascii="Times New Roman"/>
          <w:b w:val="false"/>
          <w:i w:val="false"/>
          <w:color w:val="000000"/>
          <w:sz w:val="28"/>
        </w:rPr>
        <w:t xml:space="preserve">
                   көлiк                                  Ішкі істер </w:t>
      </w:r>
    </w:p>
    <w:p>
      <w:pPr>
        <w:spacing w:after="0"/>
        <w:ind w:left="0"/>
        <w:jc w:val="both"/>
      </w:pPr>
      <w:r>
        <w:rPr>
          <w:rFonts w:ascii="Times New Roman"/>
          <w:b w:val="false"/>
          <w:i w:val="false"/>
          <w:color w:val="000000"/>
          <w:sz w:val="28"/>
        </w:rPr>
        <w:t xml:space="preserve">
                   құралдарын                             министрлігі </w:t>
      </w:r>
    </w:p>
    <w:p>
      <w:pPr>
        <w:spacing w:after="0"/>
        <w:ind w:left="0"/>
        <w:jc w:val="both"/>
      </w:pPr>
      <w:r>
        <w:rPr>
          <w:rFonts w:ascii="Times New Roman"/>
          <w:b w:val="false"/>
          <w:i w:val="false"/>
          <w:color w:val="000000"/>
          <w:sz w:val="28"/>
        </w:rPr>
        <w:t xml:space="preserve">
                   мемлекеттік </w:t>
      </w:r>
    </w:p>
    <w:p>
      <w:pPr>
        <w:spacing w:after="0"/>
        <w:ind w:left="0"/>
        <w:jc w:val="both"/>
      </w:pPr>
      <w:r>
        <w:rPr>
          <w:rFonts w:ascii="Times New Roman"/>
          <w:b w:val="false"/>
          <w:i w:val="false"/>
          <w:color w:val="000000"/>
          <w:sz w:val="28"/>
        </w:rPr>
        <w:t xml:space="preserve">
                   тіркеуге </w:t>
      </w:r>
    </w:p>
    <w:p>
      <w:pPr>
        <w:spacing w:after="0"/>
        <w:ind w:left="0"/>
        <w:jc w:val="both"/>
      </w:pPr>
      <w:r>
        <w:rPr>
          <w:rFonts w:ascii="Times New Roman"/>
          <w:b w:val="false"/>
          <w:i w:val="false"/>
          <w:color w:val="000000"/>
          <w:sz w:val="28"/>
        </w:rPr>
        <w:t xml:space="preserve">
                   алу үшін </w:t>
      </w:r>
    </w:p>
    <w:p>
      <w:pPr>
        <w:spacing w:after="0"/>
        <w:ind w:left="0"/>
        <w:jc w:val="both"/>
      </w:pPr>
      <w:r>
        <w:rPr>
          <w:rFonts w:ascii="Times New Roman"/>
          <w:b w:val="false"/>
          <w:i w:val="false"/>
          <w:color w:val="000000"/>
          <w:sz w:val="28"/>
        </w:rPr>
        <w:t xml:space="preserve">
                   құжаттарды, </w:t>
      </w:r>
    </w:p>
    <w:p>
      <w:pPr>
        <w:spacing w:after="0"/>
        <w:ind w:left="0"/>
        <w:jc w:val="both"/>
      </w:pPr>
      <w:r>
        <w:rPr>
          <w:rFonts w:ascii="Times New Roman"/>
          <w:b w:val="false"/>
          <w:i w:val="false"/>
          <w:color w:val="000000"/>
          <w:sz w:val="28"/>
        </w:rPr>
        <w:t xml:space="preserve">
                   нөмірлік </w:t>
      </w:r>
    </w:p>
    <w:p>
      <w:pPr>
        <w:spacing w:after="0"/>
        <w:ind w:left="0"/>
        <w:jc w:val="both"/>
      </w:pPr>
      <w:r>
        <w:rPr>
          <w:rFonts w:ascii="Times New Roman"/>
          <w:b w:val="false"/>
          <w:i w:val="false"/>
          <w:color w:val="000000"/>
          <w:sz w:val="28"/>
        </w:rPr>
        <w:t xml:space="preserve">
                   белгілерді </w:t>
      </w:r>
    </w:p>
    <w:p>
      <w:pPr>
        <w:spacing w:after="0"/>
        <w:ind w:left="0"/>
        <w:jc w:val="both"/>
      </w:pP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
              030  Мемлекеттiк Қазынашылықтың      Ай     Қазақстан Рес. </w:t>
      </w:r>
    </w:p>
    <w:p>
      <w:pPr>
        <w:spacing w:after="0"/>
        <w:ind w:left="0"/>
        <w:jc w:val="both"/>
      </w:pPr>
      <w:r>
        <w:rPr>
          <w:rFonts w:ascii="Times New Roman"/>
          <w:b w:val="false"/>
          <w:i w:val="false"/>
          <w:color w:val="000000"/>
          <w:sz w:val="28"/>
        </w:rPr>
        <w:t xml:space="preserve">
                   тiркеудің   аумақтық            сайын  публикасының </w:t>
      </w:r>
    </w:p>
    <w:p>
      <w:pPr>
        <w:spacing w:after="0"/>
        <w:ind w:left="0"/>
        <w:jc w:val="both"/>
      </w:pPr>
      <w:r>
        <w:rPr>
          <w:rFonts w:ascii="Times New Roman"/>
          <w:b w:val="false"/>
          <w:i w:val="false"/>
          <w:color w:val="000000"/>
          <w:sz w:val="28"/>
        </w:rPr>
        <w:t xml:space="preserve">
                   нөмiрлiк    органдарында               Ішкі істер </w:t>
      </w:r>
    </w:p>
    <w:p>
      <w:pPr>
        <w:spacing w:after="0"/>
        <w:ind w:left="0"/>
        <w:jc w:val="both"/>
      </w:pPr>
      <w:r>
        <w:rPr>
          <w:rFonts w:ascii="Times New Roman"/>
          <w:b w:val="false"/>
          <w:i w:val="false"/>
          <w:color w:val="000000"/>
          <w:sz w:val="28"/>
        </w:rPr>
        <w:t xml:space="preserve">
                   белгiлерiн  белгiленген                министрлігі </w:t>
      </w:r>
    </w:p>
    <w:p>
      <w:pPr>
        <w:spacing w:after="0"/>
        <w:ind w:left="0"/>
        <w:jc w:val="both"/>
      </w:pPr>
      <w:r>
        <w:rPr>
          <w:rFonts w:ascii="Times New Roman"/>
          <w:b w:val="false"/>
          <w:i w:val="false"/>
          <w:color w:val="000000"/>
          <w:sz w:val="28"/>
        </w:rPr>
        <w:t xml:space="preserve">
                   әзiрлеу.    тәртіппен тiркелген </w:t>
      </w:r>
    </w:p>
    <w:p>
      <w:pPr>
        <w:spacing w:after="0"/>
        <w:ind w:left="0"/>
        <w:jc w:val="both"/>
      </w:pPr>
      <w:r>
        <w:rPr>
          <w:rFonts w:ascii="Times New Roman"/>
          <w:b w:val="false"/>
          <w:i w:val="false"/>
          <w:color w:val="000000"/>
          <w:sz w:val="28"/>
        </w:rPr>
        <w:t xml:space="preserve">
                               азаматтық-құқықтық </w:t>
      </w:r>
    </w:p>
    <w:p>
      <w:pPr>
        <w:spacing w:after="0"/>
        <w:ind w:left="0"/>
        <w:jc w:val="both"/>
      </w:pPr>
      <w:r>
        <w:rPr>
          <w:rFonts w:ascii="Times New Roman"/>
          <w:b w:val="false"/>
          <w:i w:val="false"/>
          <w:color w:val="000000"/>
          <w:sz w:val="28"/>
        </w:rPr>
        <w:t xml:space="preserve">
                               шарттар бойынша </w:t>
      </w:r>
    </w:p>
    <w:p>
      <w:pPr>
        <w:spacing w:after="0"/>
        <w:ind w:left="0"/>
        <w:jc w:val="both"/>
      </w:pPr>
      <w:r>
        <w:rPr>
          <w:rFonts w:ascii="Times New Roman"/>
          <w:b w:val="false"/>
          <w:i w:val="false"/>
          <w:color w:val="000000"/>
          <w:sz w:val="28"/>
        </w:rPr>
        <w:t xml:space="preserve">
                               299965 комплект </w:t>
      </w:r>
    </w:p>
    <w:p>
      <w:pPr>
        <w:spacing w:after="0"/>
        <w:ind w:left="0"/>
        <w:jc w:val="both"/>
      </w:pP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
                               "Көлік құралдары </w:t>
      </w:r>
    </w:p>
    <w:p>
      <w:pPr>
        <w:spacing w:after="0"/>
        <w:ind w:left="0"/>
        <w:jc w:val="both"/>
      </w:pPr>
      <w:r>
        <w:rPr>
          <w:rFonts w:ascii="Times New Roman"/>
          <w:b w:val="false"/>
          <w:i w:val="false"/>
          <w:color w:val="000000"/>
          <w:sz w:val="28"/>
        </w:rPr>
        <w:t xml:space="preserve">
                               мен олардың </w:t>
      </w:r>
    </w:p>
    <w:p>
      <w:pPr>
        <w:spacing w:after="0"/>
        <w:ind w:left="0"/>
        <w:jc w:val="both"/>
      </w:pPr>
      <w:r>
        <w:rPr>
          <w:rFonts w:ascii="Times New Roman"/>
          <w:b w:val="false"/>
          <w:i w:val="false"/>
          <w:color w:val="000000"/>
          <w:sz w:val="28"/>
        </w:rPr>
        <w:t xml:space="preserve">
                               тiркемелерiне </w:t>
      </w:r>
    </w:p>
    <w:p>
      <w:pPr>
        <w:spacing w:after="0"/>
        <w:ind w:left="0"/>
        <w:jc w:val="both"/>
      </w:pPr>
      <w:r>
        <w:rPr>
          <w:rFonts w:ascii="Times New Roman"/>
          <w:b w:val="false"/>
          <w:i w:val="false"/>
          <w:color w:val="000000"/>
          <w:sz w:val="28"/>
        </w:rPr>
        <w:t xml:space="preserve">
                               арналған жарық </w:t>
      </w:r>
    </w:p>
    <w:p>
      <w:pPr>
        <w:spacing w:after="0"/>
        <w:ind w:left="0"/>
        <w:jc w:val="both"/>
      </w:pPr>
      <w:r>
        <w:rPr>
          <w:rFonts w:ascii="Times New Roman"/>
          <w:b w:val="false"/>
          <w:i w:val="false"/>
          <w:color w:val="000000"/>
          <w:sz w:val="28"/>
        </w:rPr>
        <w:t xml:space="preserve">
                               қайтарғышы бар </w:t>
      </w:r>
    </w:p>
    <w:p>
      <w:pPr>
        <w:spacing w:after="0"/>
        <w:ind w:left="0"/>
        <w:jc w:val="both"/>
      </w:pPr>
      <w:r>
        <w:rPr>
          <w:rFonts w:ascii="Times New Roman"/>
          <w:b w:val="false"/>
          <w:i w:val="false"/>
          <w:color w:val="000000"/>
          <w:sz w:val="28"/>
        </w:rPr>
        <w:t xml:space="preserve">
                               мемлекеттiк тiркеу </w:t>
      </w:r>
    </w:p>
    <w:p>
      <w:pPr>
        <w:spacing w:after="0"/>
        <w:ind w:left="0"/>
        <w:jc w:val="both"/>
      </w:pPr>
      <w:r>
        <w:rPr>
          <w:rFonts w:ascii="Times New Roman"/>
          <w:b w:val="false"/>
          <w:i w:val="false"/>
          <w:color w:val="000000"/>
          <w:sz w:val="28"/>
        </w:rPr>
        <w:t xml:space="preserve">
                               белгілерi" деген </w:t>
      </w:r>
    </w:p>
    <w:p>
      <w:pPr>
        <w:spacing w:after="0"/>
        <w:ind w:left="0"/>
        <w:jc w:val="both"/>
      </w:pPr>
      <w:r>
        <w:rPr>
          <w:rFonts w:ascii="Times New Roman"/>
          <w:b w:val="false"/>
          <w:i w:val="false"/>
          <w:color w:val="000000"/>
          <w:sz w:val="28"/>
        </w:rPr>
        <w:t xml:space="preserve">
                               ҚР СТ 986-95 </w:t>
      </w:r>
    </w:p>
    <w:p>
      <w:pPr>
        <w:spacing w:after="0"/>
        <w:ind w:left="0"/>
        <w:jc w:val="both"/>
      </w:pPr>
      <w:r>
        <w:rPr>
          <w:rFonts w:ascii="Times New Roman"/>
          <w:b w:val="false"/>
          <w:i w:val="false"/>
          <w:color w:val="000000"/>
          <w:sz w:val="28"/>
        </w:rPr>
        <w:t xml:space="preserve">
                               стандартына және </w:t>
      </w:r>
    </w:p>
    <w:p>
      <w:pPr>
        <w:spacing w:after="0"/>
        <w:ind w:left="0"/>
        <w:jc w:val="both"/>
      </w:pPr>
      <w:r>
        <w:rPr>
          <w:rFonts w:ascii="Times New Roman"/>
          <w:b w:val="false"/>
          <w:i w:val="false"/>
          <w:color w:val="000000"/>
          <w:sz w:val="28"/>
        </w:rPr>
        <w:t xml:space="preserve">
                               "Көлiк құралдарына, </w:t>
      </w:r>
    </w:p>
    <w:p>
      <w:pPr>
        <w:spacing w:after="0"/>
        <w:ind w:left="0"/>
        <w:jc w:val="both"/>
      </w:pPr>
      <w:r>
        <w:rPr>
          <w:rFonts w:ascii="Times New Roman"/>
          <w:b w:val="false"/>
          <w:i w:val="false"/>
          <w:color w:val="000000"/>
          <w:sz w:val="28"/>
        </w:rPr>
        <w:t xml:space="preserve">
                               тiркеудің нөмiрлік </w:t>
      </w:r>
    </w:p>
    <w:p>
      <w:pPr>
        <w:spacing w:after="0"/>
        <w:ind w:left="0"/>
        <w:jc w:val="both"/>
      </w:pPr>
      <w:r>
        <w:rPr>
          <w:rFonts w:ascii="Times New Roman"/>
          <w:b w:val="false"/>
          <w:i w:val="false"/>
          <w:color w:val="000000"/>
          <w:sz w:val="28"/>
        </w:rPr>
        <w:t xml:space="preserve">
                               белгiлерiне </w:t>
      </w:r>
    </w:p>
    <w:p>
      <w:pPr>
        <w:spacing w:after="0"/>
        <w:ind w:left="0"/>
        <w:jc w:val="both"/>
      </w:pPr>
      <w:r>
        <w:rPr>
          <w:rFonts w:ascii="Times New Roman"/>
          <w:b w:val="false"/>
          <w:i w:val="false"/>
          <w:color w:val="000000"/>
          <w:sz w:val="28"/>
        </w:rPr>
        <w:t xml:space="preserve">
                               арналған әзiрлемелер" </w:t>
      </w:r>
    </w:p>
    <w:p>
      <w:pPr>
        <w:spacing w:after="0"/>
        <w:ind w:left="0"/>
        <w:jc w:val="both"/>
      </w:pPr>
      <w:r>
        <w:rPr>
          <w:rFonts w:ascii="Times New Roman"/>
          <w:b w:val="false"/>
          <w:i w:val="false"/>
          <w:color w:val="000000"/>
          <w:sz w:val="28"/>
        </w:rPr>
        <w:t xml:space="preserve">
                               деген ҚР 640 ТШ- </w:t>
      </w:r>
    </w:p>
    <w:p>
      <w:pPr>
        <w:spacing w:after="0"/>
        <w:ind w:left="0"/>
        <w:jc w:val="both"/>
      </w:pPr>
      <w:r>
        <w:rPr>
          <w:rFonts w:ascii="Times New Roman"/>
          <w:b w:val="false"/>
          <w:i w:val="false"/>
          <w:color w:val="000000"/>
          <w:sz w:val="28"/>
        </w:rPr>
        <w:t xml:space="preserve">
                               3042787-1-95 </w:t>
      </w:r>
    </w:p>
    <w:p>
      <w:pPr>
        <w:spacing w:after="0"/>
        <w:ind w:left="0"/>
        <w:jc w:val="both"/>
      </w:pPr>
      <w:r>
        <w:rPr>
          <w:rFonts w:ascii="Times New Roman"/>
          <w:b w:val="false"/>
          <w:i w:val="false"/>
          <w:color w:val="000000"/>
          <w:sz w:val="28"/>
        </w:rPr>
        <w:t xml:space="preserve">
                               техникалық шарттарына </w:t>
      </w:r>
    </w:p>
    <w:p>
      <w:pPr>
        <w:spacing w:after="0"/>
        <w:ind w:left="0"/>
        <w:jc w:val="both"/>
      </w:pPr>
      <w:r>
        <w:rPr>
          <w:rFonts w:ascii="Times New Roman"/>
          <w:b w:val="false"/>
          <w:i w:val="false"/>
          <w:color w:val="000000"/>
          <w:sz w:val="28"/>
        </w:rPr>
        <w:t xml:space="preserve">
                               сәйкес өткен </w:t>
      </w:r>
    </w:p>
    <w:p>
      <w:pPr>
        <w:spacing w:after="0"/>
        <w:ind w:left="0"/>
        <w:jc w:val="both"/>
      </w:pPr>
      <w:r>
        <w:rPr>
          <w:rFonts w:ascii="Times New Roman"/>
          <w:b w:val="false"/>
          <w:i w:val="false"/>
          <w:color w:val="000000"/>
          <w:sz w:val="28"/>
        </w:rPr>
        <w:t xml:space="preserve">
                               жылдардың </w:t>
      </w:r>
    </w:p>
    <w:p>
      <w:pPr>
        <w:spacing w:after="0"/>
        <w:ind w:left="0"/>
        <w:jc w:val="both"/>
      </w:pPr>
      <w:r>
        <w:rPr>
          <w:rFonts w:ascii="Times New Roman"/>
          <w:b w:val="false"/>
          <w:i w:val="false"/>
          <w:color w:val="000000"/>
          <w:sz w:val="28"/>
        </w:rPr>
        <w:t xml:space="preserve">
                               мiндеттемелерiн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031  Көлік       ҚP 640 TШ-3042787-   Ай    Қазақстан Рес. </w:t>
      </w:r>
    </w:p>
    <w:p>
      <w:pPr>
        <w:spacing w:after="0"/>
        <w:ind w:left="0"/>
        <w:jc w:val="both"/>
      </w:pPr>
      <w:r>
        <w:rPr>
          <w:rFonts w:ascii="Times New Roman"/>
          <w:b w:val="false"/>
          <w:i w:val="false"/>
          <w:color w:val="000000"/>
          <w:sz w:val="28"/>
        </w:rPr>
        <w:t xml:space="preserve">
                   құралын     3-96 техникалық      сайын публикасының </w:t>
      </w:r>
    </w:p>
    <w:p>
      <w:pPr>
        <w:spacing w:after="0"/>
        <w:ind w:left="0"/>
        <w:jc w:val="both"/>
      </w:pPr>
      <w:r>
        <w:rPr>
          <w:rFonts w:ascii="Times New Roman"/>
          <w:b w:val="false"/>
          <w:i w:val="false"/>
          <w:color w:val="000000"/>
          <w:sz w:val="28"/>
        </w:rPr>
        <w:t xml:space="preserve">
                   тiркеу      шарттарына сәйкес          Ішкі істер </w:t>
      </w:r>
    </w:p>
    <w:p>
      <w:pPr>
        <w:spacing w:after="0"/>
        <w:ind w:left="0"/>
        <w:jc w:val="both"/>
      </w:pPr>
      <w:r>
        <w:rPr>
          <w:rFonts w:ascii="Times New Roman"/>
          <w:b w:val="false"/>
          <w:i w:val="false"/>
          <w:color w:val="000000"/>
          <w:sz w:val="28"/>
        </w:rPr>
        <w:t xml:space="preserve">
                   туралы      300000 бiрлiк              министрлігі </w:t>
      </w:r>
    </w:p>
    <w:p>
      <w:pPr>
        <w:spacing w:after="0"/>
        <w:ind w:left="0"/>
        <w:jc w:val="both"/>
      </w:pPr>
      <w:r>
        <w:rPr>
          <w:rFonts w:ascii="Times New Roman"/>
          <w:b w:val="false"/>
          <w:i w:val="false"/>
          <w:color w:val="000000"/>
          <w:sz w:val="28"/>
        </w:rPr>
        <w:t xml:space="preserve">
                   куәлiктердi әзiрлеу үшiн </w:t>
      </w:r>
    </w:p>
    <w:p>
      <w:pPr>
        <w:spacing w:after="0"/>
        <w:ind w:left="0"/>
        <w:jc w:val="both"/>
      </w:pPr>
      <w:r>
        <w:rPr>
          <w:rFonts w:ascii="Times New Roman"/>
          <w:b w:val="false"/>
          <w:i w:val="false"/>
          <w:color w:val="000000"/>
          <w:sz w:val="28"/>
        </w:rPr>
        <w:t xml:space="preserve">
                   әзiрлеу.    қазынашылықтың  </w:t>
      </w:r>
    </w:p>
    <w:p>
      <w:pPr>
        <w:spacing w:after="0"/>
        <w:ind w:left="0"/>
        <w:jc w:val="both"/>
      </w:pPr>
      <w:r>
        <w:rPr>
          <w:rFonts w:ascii="Times New Roman"/>
          <w:b w:val="false"/>
          <w:i w:val="false"/>
          <w:color w:val="000000"/>
          <w:sz w:val="28"/>
        </w:rPr>
        <w:t xml:space="preserve">
                               аумақтық </w:t>
      </w:r>
    </w:p>
    <w:p>
      <w:pPr>
        <w:spacing w:after="0"/>
        <w:ind w:left="0"/>
        <w:jc w:val="both"/>
      </w:pPr>
      <w:r>
        <w:rPr>
          <w:rFonts w:ascii="Times New Roman"/>
          <w:b w:val="false"/>
          <w:i w:val="false"/>
          <w:color w:val="000000"/>
          <w:sz w:val="28"/>
        </w:rPr>
        <w:t xml:space="preserve">
                               органдарында </w:t>
      </w:r>
    </w:p>
    <w:p>
      <w:pPr>
        <w:spacing w:after="0"/>
        <w:ind w:left="0"/>
        <w:jc w:val="both"/>
      </w:pPr>
      <w:r>
        <w:rPr>
          <w:rFonts w:ascii="Times New Roman"/>
          <w:b w:val="false"/>
          <w:i w:val="false"/>
          <w:color w:val="000000"/>
          <w:sz w:val="28"/>
        </w:rPr>
        <w:t xml:space="preserve">
                               белгiленген </w:t>
      </w:r>
    </w:p>
    <w:p>
      <w:pPr>
        <w:spacing w:after="0"/>
        <w:ind w:left="0"/>
        <w:jc w:val="both"/>
      </w:pPr>
      <w:r>
        <w:rPr>
          <w:rFonts w:ascii="Times New Roman"/>
          <w:b w:val="false"/>
          <w:i w:val="false"/>
          <w:color w:val="000000"/>
          <w:sz w:val="28"/>
        </w:rPr>
        <w:t xml:space="preserve">
                               тәртiппен тiркелген </w:t>
      </w:r>
    </w:p>
    <w:p>
      <w:pPr>
        <w:spacing w:after="0"/>
        <w:ind w:left="0"/>
        <w:jc w:val="both"/>
      </w:pPr>
      <w:r>
        <w:rPr>
          <w:rFonts w:ascii="Times New Roman"/>
          <w:b w:val="false"/>
          <w:i w:val="false"/>
          <w:color w:val="000000"/>
          <w:sz w:val="28"/>
        </w:rPr>
        <w:t xml:space="preserve">
                               азаматтық-құқықтық </w:t>
      </w:r>
    </w:p>
    <w:p>
      <w:pPr>
        <w:spacing w:after="0"/>
        <w:ind w:left="0"/>
        <w:jc w:val="both"/>
      </w:pPr>
      <w:r>
        <w:rPr>
          <w:rFonts w:ascii="Times New Roman"/>
          <w:b w:val="false"/>
          <w:i w:val="false"/>
          <w:color w:val="000000"/>
          <w:sz w:val="28"/>
        </w:rPr>
        <w:t xml:space="preserve">
                               шарттар бойынша </w:t>
      </w:r>
    </w:p>
    <w:p>
      <w:pPr>
        <w:spacing w:after="0"/>
        <w:ind w:left="0"/>
        <w:jc w:val="both"/>
      </w:pPr>
      <w:r>
        <w:rPr>
          <w:rFonts w:ascii="Times New Roman"/>
          <w:b w:val="false"/>
          <w:i w:val="false"/>
          <w:color w:val="000000"/>
          <w:sz w:val="28"/>
        </w:rPr>
        <w:t xml:space="preserve">
                               өткен жылдардың </w:t>
      </w:r>
    </w:p>
    <w:p>
      <w:pPr>
        <w:spacing w:after="0"/>
        <w:ind w:left="0"/>
        <w:jc w:val="both"/>
      </w:pPr>
      <w:r>
        <w:rPr>
          <w:rFonts w:ascii="Times New Roman"/>
          <w:b w:val="false"/>
          <w:i w:val="false"/>
          <w:color w:val="000000"/>
          <w:sz w:val="28"/>
        </w:rPr>
        <w:t xml:space="preserve">
                               міндеттемелерiн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032  Жүргiзушi   ҚP 640 TШ-3042787    Ай    Қазақстан Рес. </w:t>
      </w:r>
    </w:p>
    <w:p>
      <w:pPr>
        <w:spacing w:after="0"/>
        <w:ind w:left="0"/>
        <w:jc w:val="both"/>
      </w:pPr>
      <w:r>
        <w:rPr>
          <w:rFonts w:ascii="Times New Roman"/>
          <w:b w:val="false"/>
          <w:i w:val="false"/>
          <w:color w:val="000000"/>
          <w:sz w:val="28"/>
        </w:rPr>
        <w:t xml:space="preserve">
                   куәлiктерiн -2-96 техникалық     сайын публикасының </w:t>
      </w:r>
    </w:p>
    <w:p>
      <w:pPr>
        <w:spacing w:after="0"/>
        <w:ind w:left="0"/>
        <w:jc w:val="both"/>
      </w:pPr>
      <w:r>
        <w:rPr>
          <w:rFonts w:ascii="Times New Roman"/>
          <w:b w:val="false"/>
          <w:i w:val="false"/>
          <w:color w:val="000000"/>
          <w:sz w:val="28"/>
        </w:rPr>
        <w:t xml:space="preserve">
                   әзiрлеу.    шарттарына сәйкес          Ішкі істер </w:t>
      </w:r>
    </w:p>
    <w:p>
      <w:pPr>
        <w:spacing w:after="0"/>
        <w:ind w:left="0"/>
        <w:jc w:val="both"/>
      </w:pPr>
      <w:r>
        <w:rPr>
          <w:rFonts w:ascii="Times New Roman"/>
          <w:b w:val="false"/>
          <w:i w:val="false"/>
          <w:color w:val="000000"/>
          <w:sz w:val="28"/>
        </w:rPr>
        <w:t xml:space="preserve">
                               243637 бiрлiк              министрлігі </w:t>
      </w:r>
    </w:p>
    <w:p>
      <w:pPr>
        <w:spacing w:after="0"/>
        <w:ind w:left="0"/>
        <w:jc w:val="both"/>
      </w:pPr>
      <w:r>
        <w:rPr>
          <w:rFonts w:ascii="Times New Roman"/>
          <w:b w:val="false"/>
          <w:i w:val="false"/>
          <w:color w:val="000000"/>
          <w:sz w:val="28"/>
        </w:rPr>
        <w:t xml:space="preserve">
                               жүргiзушi </w:t>
      </w:r>
    </w:p>
    <w:p>
      <w:pPr>
        <w:spacing w:after="0"/>
        <w:ind w:left="0"/>
        <w:jc w:val="both"/>
      </w:pPr>
      <w:r>
        <w:rPr>
          <w:rFonts w:ascii="Times New Roman"/>
          <w:b w:val="false"/>
          <w:i w:val="false"/>
          <w:color w:val="000000"/>
          <w:sz w:val="28"/>
        </w:rPr>
        <w:t xml:space="preserve">
                               куәлiктерiн әзiрлеу </w:t>
      </w:r>
    </w:p>
    <w:p>
      <w:pPr>
        <w:spacing w:after="0"/>
        <w:ind w:left="0"/>
        <w:jc w:val="both"/>
      </w:pPr>
      <w:r>
        <w:rPr>
          <w:rFonts w:ascii="Times New Roman"/>
          <w:b w:val="false"/>
          <w:i w:val="false"/>
          <w:color w:val="000000"/>
          <w:sz w:val="28"/>
        </w:rPr>
        <w:t xml:space="preserve">
                               үшiн қазынашылықтың </w:t>
      </w:r>
    </w:p>
    <w:p>
      <w:pPr>
        <w:spacing w:after="0"/>
        <w:ind w:left="0"/>
        <w:jc w:val="both"/>
      </w:pPr>
      <w:r>
        <w:rPr>
          <w:rFonts w:ascii="Times New Roman"/>
          <w:b w:val="false"/>
          <w:i w:val="false"/>
          <w:color w:val="000000"/>
          <w:sz w:val="28"/>
        </w:rPr>
        <w:t xml:space="preserve">
                               аумақтық </w:t>
      </w:r>
    </w:p>
    <w:p>
      <w:pPr>
        <w:spacing w:after="0"/>
        <w:ind w:left="0"/>
        <w:jc w:val="both"/>
      </w:pPr>
      <w:r>
        <w:rPr>
          <w:rFonts w:ascii="Times New Roman"/>
          <w:b w:val="false"/>
          <w:i w:val="false"/>
          <w:color w:val="000000"/>
          <w:sz w:val="28"/>
        </w:rPr>
        <w:t xml:space="preserve">
                               органдарында </w:t>
      </w:r>
    </w:p>
    <w:p>
      <w:pPr>
        <w:spacing w:after="0"/>
        <w:ind w:left="0"/>
        <w:jc w:val="both"/>
      </w:pPr>
      <w:r>
        <w:rPr>
          <w:rFonts w:ascii="Times New Roman"/>
          <w:b w:val="false"/>
          <w:i w:val="false"/>
          <w:color w:val="000000"/>
          <w:sz w:val="28"/>
        </w:rPr>
        <w:t xml:space="preserve">
                               белгiленген </w:t>
      </w:r>
    </w:p>
    <w:p>
      <w:pPr>
        <w:spacing w:after="0"/>
        <w:ind w:left="0"/>
        <w:jc w:val="both"/>
      </w:pPr>
      <w:r>
        <w:rPr>
          <w:rFonts w:ascii="Times New Roman"/>
          <w:b w:val="false"/>
          <w:i w:val="false"/>
          <w:color w:val="000000"/>
          <w:sz w:val="28"/>
        </w:rPr>
        <w:t xml:space="preserve">
                               тәртiппен тiркелген </w:t>
      </w:r>
    </w:p>
    <w:p>
      <w:pPr>
        <w:spacing w:after="0"/>
        <w:ind w:left="0"/>
        <w:jc w:val="both"/>
      </w:pPr>
      <w:r>
        <w:rPr>
          <w:rFonts w:ascii="Times New Roman"/>
          <w:b w:val="false"/>
          <w:i w:val="false"/>
          <w:color w:val="000000"/>
          <w:sz w:val="28"/>
        </w:rPr>
        <w:t xml:space="preserve">
                               азаматтық-құқықтық </w:t>
      </w:r>
    </w:p>
    <w:p>
      <w:pPr>
        <w:spacing w:after="0"/>
        <w:ind w:left="0"/>
        <w:jc w:val="both"/>
      </w:pPr>
      <w:r>
        <w:rPr>
          <w:rFonts w:ascii="Times New Roman"/>
          <w:b w:val="false"/>
          <w:i w:val="false"/>
          <w:color w:val="000000"/>
          <w:sz w:val="28"/>
        </w:rPr>
        <w:t xml:space="preserve">
                               шарттар бойынша </w:t>
      </w:r>
    </w:p>
    <w:p>
      <w:pPr>
        <w:spacing w:after="0"/>
        <w:ind w:left="0"/>
        <w:jc w:val="both"/>
      </w:pPr>
      <w:r>
        <w:rPr>
          <w:rFonts w:ascii="Times New Roman"/>
          <w:b w:val="false"/>
          <w:i w:val="false"/>
          <w:color w:val="000000"/>
          <w:sz w:val="28"/>
        </w:rPr>
        <w:t xml:space="preserve">
                               өткен жылдардың </w:t>
      </w:r>
    </w:p>
    <w:p>
      <w:pPr>
        <w:spacing w:after="0"/>
        <w:ind w:left="0"/>
        <w:jc w:val="both"/>
      </w:pPr>
      <w:r>
        <w:rPr>
          <w:rFonts w:ascii="Times New Roman"/>
          <w:b w:val="false"/>
          <w:i w:val="false"/>
          <w:color w:val="000000"/>
          <w:sz w:val="28"/>
        </w:rPr>
        <w:t xml:space="preserve">
                               міндеттемелерін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жүргiзушiлердің және көлiк құралдарының жол қозғалысына қатысуына рұқсат беру жөнiндегi заңнамада белгiленген мемлекеттiк функцияларды iске асыру. Жол полициясының арнайы өнiмдерiн әзiрлеу: автомобильдерге арналған мемлекеттiк тiркеудің нөмiрлiк белгілерi - 213387 бiрлiк, мотокөлiк және автомобиль тiркемелерiне арналған мемлекеттiк тiркеудің нөмiрлiк белгiлерi - 39128 бiрлiк, көлiк құралдарын айдап әкелуге арналған мемлекеттiк тiркеудің нөмiрлiк белгiлерi (транзит) - 4593 бiрлiк, көлiк құралдарын тiркеу туралы куәлiктер - 251727 бiрлiк және жүргiзушi куәлiктерi - 228819 бiрлiк. </w:t>
      </w:r>
    </w:p>
    <w:bookmarkStart w:name="z19" w:id="20"/>
    <w:p>
      <w:pPr>
        <w:spacing w:after="0"/>
        <w:ind w:left="0"/>
        <w:jc w:val="both"/>
      </w:pPr>
      <w:r>
        <w:rPr>
          <w:rFonts w:ascii="Times New Roman"/>
          <w:b w:val="false"/>
          <w:i w:val="false"/>
          <w:color w:val="000000"/>
          <w:sz w:val="28"/>
        </w:rPr>
        <w:t xml:space="preserve">
      Қазақстан Республикасы Үкiметiнiң  </w:t>
      </w:r>
    </w:p>
    <w:bookmarkEnd w:id="2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47-қосымша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 Iшкi iстер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министрлiгiнің iшкi iстер органдарын және ішкі әскерлерiн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материалдық-техникалық ресурстармен, әскери техникамен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арнайы құралдармен қамтамасыз ету" деген 052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30 090 мың теңге (отыз миллион тоқсан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"Мемлекеттік қорғаныстық тапсырыс туралы" Қазақстан Республикасының 2001 жылғы 19 қаңтардағы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Президентінің "Мемлекеттiк бюджеттiң есебiнен ұсталатын Қазақстан Республикасы органдары қызметкерлерінің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Iшкi iстер министрлiгiне ведомстволық бағыныстағы ұйымдардың жекелеген мәселелерi туралы" 2002 жылғы 5 шiлдедегi N 723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мекемелердің мемлекеттiк қызметшi емес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Yкiметiнiң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бюджеттiң қаражаты есебiнен ұсталатын мемлекеттiк мекемелер қызметкерлерiнiң Қазақстан Республикасы шегiндегi қызметтiк iссапарлары туралы тәртiптi бекiту туралы" Қазақстан Республикасы Yкiметiнiң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бюджетi туралы" Заңын жүзеге асыру туралы" Қазақстан Республикасы Yкiметiнiң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қорғанысы мен қауiпсiздiгiнiң қажеттiлiктерi үшiн қорғаныстық тапсырыстарды iске асыру жөнiндегi өздерiне жүктелген функциялардың барынша тиiмдi орындалуына қол жеткiзу үшiн Қазақстан Республикасы Iшкi iстер министрлiгiнiң әскери және арнайы жабдықтау базаларының қызметiн қамтамасыз ету. </w:t>
      </w:r>
    </w:p>
    <w:p>
      <w:pPr>
        <w:spacing w:after="0"/>
        <w:ind w:left="0"/>
        <w:jc w:val="both"/>
      </w:pPr>
      <w:r>
        <w:rPr>
          <w:rFonts w:ascii="Times New Roman"/>
          <w:b w:val="false"/>
          <w:i w:val="false"/>
          <w:color w:val="000000"/>
          <w:sz w:val="28"/>
        </w:rPr>
        <w:t xml:space="preserve">
            5. Бюджеттiк бағдарламалардың мiндеттерi: әскери және арнайы мақсаттағы бағалы заттарды, екi түрлi мақсатта пайдаланылатын материалдық-техникалық құралдарды және басқа да тауар-материалдық бағалы заттарды қабылдап алу, сақтау; iшкi iстер органдарының iшкi әскерлердiң бөлiмшелерiн, Қазақстан Республикасы Iшкi iстер министрлiгiнiң оқу орындары мен басқа да тұтынушыларын тауар-материалдық бағалы заттармен бiр орталықтан жабдықтау; төтенше жағдайлар кезеңiнде, бейбiтшiлiк уақытта және ерекше кезеңде белгiленген материалдық қорларды сақтау, қару-оқшашарлық шеберхананың жұмыс iстеуiн қамтамасыз ету жөнiндегi өздерiне жүктелген мiндеттердi орындау үшiн Қазақстан Республикасы Iшкi iстер министрлiгiнiң әскери және арнайы жабдықтау базаларын ұстау.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Қазақстан                               Қазақстан Рес. </w:t>
      </w:r>
    </w:p>
    <w:p>
      <w:pPr>
        <w:spacing w:after="0"/>
        <w:ind w:left="0"/>
        <w:jc w:val="both"/>
      </w:pPr>
      <w:r>
        <w:rPr>
          <w:rFonts w:ascii="Times New Roman"/>
          <w:b w:val="false"/>
          <w:i w:val="false"/>
          <w:color w:val="000000"/>
          <w:sz w:val="28"/>
        </w:rPr>
        <w:t xml:space="preserve">
                  Республикасы                            публикасының </w:t>
      </w:r>
    </w:p>
    <w:p>
      <w:pPr>
        <w:spacing w:after="0"/>
        <w:ind w:left="0"/>
        <w:jc w:val="both"/>
      </w:pPr>
      <w:r>
        <w:rPr>
          <w:rFonts w:ascii="Times New Roman"/>
          <w:b w:val="false"/>
          <w:i w:val="false"/>
          <w:color w:val="000000"/>
          <w:sz w:val="28"/>
        </w:rPr>
        <w:t xml:space="preserve">
                  Iшкi iстер                              Iшкi iстер </w:t>
      </w:r>
    </w:p>
    <w:p>
      <w:pPr>
        <w:spacing w:after="0"/>
        <w:ind w:left="0"/>
        <w:jc w:val="both"/>
      </w:pPr>
      <w:r>
        <w:rPr>
          <w:rFonts w:ascii="Times New Roman"/>
          <w:b w:val="false"/>
          <w:i w:val="false"/>
          <w:color w:val="000000"/>
          <w:sz w:val="28"/>
        </w:rPr>
        <w:t xml:space="preserve">
                  министрлi.                              министрлiгі </w:t>
      </w:r>
    </w:p>
    <w:p>
      <w:pPr>
        <w:spacing w:after="0"/>
        <w:ind w:left="0"/>
        <w:jc w:val="both"/>
      </w:pPr>
      <w:r>
        <w:rPr>
          <w:rFonts w:ascii="Times New Roman"/>
          <w:b w:val="false"/>
          <w:i w:val="false"/>
          <w:color w:val="000000"/>
          <w:sz w:val="28"/>
        </w:rPr>
        <w:t xml:space="preserve">
                  гiнiң iшкi </w:t>
      </w:r>
    </w:p>
    <w:p>
      <w:pPr>
        <w:spacing w:after="0"/>
        <w:ind w:left="0"/>
        <w:jc w:val="both"/>
      </w:pPr>
      <w:r>
        <w:rPr>
          <w:rFonts w:ascii="Times New Roman"/>
          <w:b w:val="false"/>
          <w:i w:val="false"/>
          <w:color w:val="000000"/>
          <w:sz w:val="28"/>
        </w:rPr>
        <w:t xml:space="preserve">
                  iстер </w:t>
      </w:r>
    </w:p>
    <w:p>
      <w:pPr>
        <w:spacing w:after="0"/>
        <w:ind w:left="0"/>
        <w:jc w:val="both"/>
      </w:pPr>
      <w:r>
        <w:rPr>
          <w:rFonts w:ascii="Times New Roman"/>
          <w:b w:val="false"/>
          <w:i w:val="false"/>
          <w:color w:val="000000"/>
          <w:sz w:val="28"/>
        </w:rPr>
        <w:t xml:space="preserve">
                  органдарын </w:t>
      </w:r>
    </w:p>
    <w:p>
      <w:pPr>
        <w:spacing w:after="0"/>
        <w:ind w:left="0"/>
        <w:jc w:val="both"/>
      </w:pPr>
      <w:r>
        <w:rPr>
          <w:rFonts w:ascii="Times New Roman"/>
          <w:b w:val="false"/>
          <w:i w:val="false"/>
          <w:color w:val="000000"/>
          <w:sz w:val="28"/>
        </w:rPr>
        <w:t xml:space="preserve">
                  және iшкi </w:t>
      </w:r>
    </w:p>
    <w:p>
      <w:pPr>
        <w:spacing w:after="0"/>
        <w:ind w:left="0"/>
        <w:jc w:val="both"/>
      </w:pPr>
      <w:r>
        <w:rPr>
          <w:rFonts w:ascii="Times New Roman"/>
          <w:b w:val="false"/>
          <w:i w:val="false"/>
          <w:color w:val="000000"/>
          <w:sz w:val="28"/>
        </w:rPr>
        <w:t xml:space="preserve">
                  әскерлерiн </w:t>
      </w:r>
    </w:p>
    <w:p>
      <w:pPr>
        <w:spacing w:after="0"/>
        <w:ind w:left="0"/>
        <w:jc w:val="both"/>
      </w:pPr>
      <w:r>
        <w:rPr>
          <w:rFonts w:ascii="Times New Roman"/>
          <w:b w:val="false"/>
          <w:i w:val="false"/>
          <w:color w:val="000000"/>
          <w:sz w:val="28"/>
        </w:rPr>
        <w:t xml:space="preserve">
                  материалдық-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ресурстармен, </w:t>
      </w:r>
    </w:p>
    <w:p>
      <w:pPr>
        <w:spacing w:after="0"/>
        <w:ind w:left="0"/>
        <w:jc w:val="both"/>
      </w:pPr>
      <w:r>
        <w:rPr>
          <w:rFonts w:ascii="Times New Roman"/>
          <w:b w:val="false"/>
          <w:i w:val="false"/>
          <w:color w:val="000000"/>
          <w:sz w:val="28"/>
        </w:rPr>
        <w:t xml:space="preserve">
                  әскери </w:t>
      </w:r>
    </w:p>
    <w:p>
      <w:pPr>
        <w:spacing w:after="0"/>
        <w:ind w:left="0"/>
        <w:jc w:val="both"/>
      </w:pPr>
      <w:r>
        <w:rPr>
          <w:rFonts w:ascii="Times New Roman"/>
          <w:b w:val="false"/>
          <w:i w:val="false"/>
          <w:color w:val="000000"/>
          <w:sz w:val="28"/>
        </w:rPr>
        <w:t xml:space="preserve">
                  техникамен </w:t>
      </w:r>
    </w:p>
    <w:p>
      <w:pPr>
        <w:spacing w:after="0"/>
        <w:ind w:left="0"/>
        <w:jc w:val="both"/>
      </w:pPr>
      <w:r>
        <w:rPr>
          <w:rFonts w:ascii="Times New Roman"/>
          <w:b w:val="false"/>
          <w:i w:val="false"/>
          <w:color w:val="000000"/>
          <w:sz w:val="28"/>
        </w:rPr>
        <w:t xml:space="preserve">
                  және арнайы </w:t>
      </w:r>
    </w:p>
    <w:p>
      <w:pPr>
        <w:spacing w:after="0"/>
        <w:ind w:left="0"/>
        <w:jc w:val="both"/>
      </w:pPr>
      <w:r>
        <w:rPr>
          <w:rFonts w:ascii="Times New Roman"/>
          <w:b w:val="false"/>
          <w:i w:val="false"/>
          <w:color w:val="000000"/>
          <w:sz w:val="28"/>
        </w:rPr>
        <w:t xml:space="preserve">
                  құралдармен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030  Әскери және  Қазақстан Респуб.   Ай     Қазақстан Рес. </w:t>
      </w:r>
    </w:p>
    <w:p>
      <w:pPr>
        <w:spacing w:after="0"/>
        <w:ind w:left="0"/>
        <w:jc w:val="both"/>
      </w:pPr>
      <w:r>
        <w:rPr>
          <w:rFonts w:ascii="Times New Roman"/>
          <w:b w:val="false"/>
          <w:i w:val="false"/>
          <w:color w:val="000000"/>
          <w:sz w:val="28"/>
        </w:rPr>
        <w:t xml:space="preserve">
                  арнайы мүлiк ликасы Iшкi iстер   сайын  публикасының </w:t>
      </w:r>
    </w:p>
    <w:p>
      <w:pPr>
        <w:spacing w:after="0"/>
        <w:ind w:left="0"/>
        <w:jc w:val="both"/>
      </w:pPr>
      <w:r>
        <w:rPr>
          <w:rFonts w:ascii="Times New Roman"/>
          <w:b w:val="false"/>
          <w:i w:val="false"/>
          <w:color w:val="000000"/>
          <w:sz w:val="28"/>
        </w:rPr>
        <w:t xml:space="preserve">
                  базасы.      министрлiгiнiң             Ішкі істер </w:t>
      </w:r>
    </w:p>
    <w:p>
      <w:pPr>
        <w:spacing w:after="0"/>
        <w:ind w:left="0"/>
        <w:jc w:val="both"/>
      </w:pPr>
      <w:r>
        <w:rPr>
          <w:rFonts w:ascii="Times New Roman"/>
          <w:b w:val="false"/>
          <w:i w:val="false"/>
          <w:color w:val="000000"/>
          <w:sz w:val="28"/>
        </w:rPr>
        <w:t xml:space="preserve">
                               әскери және                министрлігі, </w:t>
      </w:r>
    </w:p>
    <w:p>
      <w:pPr>
        <w:spacing w:after="0"/>
        <w:ind w:left="0"/>
        <w:jc w:val="both"/>
      </w:pPr>
      <w:r>
        <w:rPr>
          <w:rFonts w:ascii="Times New Roman"/>
          <w:b w:val="false"/>
          <w:i w:val="false"/>
          <w:color w:val="000000"/>
          <w:sz w:val="28"/>
        </w:rPr>
        <w:t xml:space="preserve">
                               арнайы жабдықтау           Қазақстан </w:t>
      </w:r>
    </w:p>
    <w:p>
      <w:pPr>
        <w:spacing w:after="0"/>
        <w:ind w:left="0"/>
        <w:jc w:val="both"/>
      </w:pPr>
      <w:r>
        <w:rPr>
          <w:rFonts w:ascii="Times New Roman"/>
          <w:b w:val="false"/>
          <w:i w:val="false"/>
          <w:color w:val="000000"/>
          <w:sz w:val="28"/>
        </w:rPr>
        <w:t xml:space="preserve">
                               базаларын 52               Республикасы </w:t>
      </w:r>
    </w:p>
    <w:p>
      <w:pPr>
        <w:spacing w:after="0"/>
        <w:ind w:left="0"/>
        <w:jc w:val="both"/>
      </w:pPr>
      <w:r>
        <w:rPr>
          <w:rFonts w:ascii="Times New Roman"/>
          <w:b w:val="false"/>
          <w:i w:val="false"/>
          <w:color w:val="000000"/>
          <w:sz w:val="28"/>
        </w:rPr>
        <w:t xml:space="preserve">
                               бiрлiктен тұратын          Ішкі істер </w:t>
      </w:r>
    </w:p>
    <w:p>
      <w:pPr>
        <w:spacing w:after="0"/>
        <w:ind w:left="0"/>
        <w:jc w:val="both"/>
      </w:pPr>
      <w:r>
        <w:rPr>
          <w:rFonts w:ascii="Times New Roman"/>
          <w:b w:val="false"/>
          <w:i w:val="false"/>
          <w:color w:val="000000"/>
          <w:sz w:val="28"/>
        </w:rPr>
        <w:t xml:space="preserve">
                               штаттық сан шегiнде        министрлігінің </w:t>
      </w:r>
    </w:p>
    <w:p>
      <w:pPr>
        <w:spacing w:after="0"/>
        <w:ind w:left="0"/>
        <w:jc w:val="both"/>
      </w:pPr>
      <w:r>
        <w:rPr>
          <w:rFonts w:ascii="Times New Roman"/>
          <w:b w:val="false"/>
          <w:i w:val="false"/>
          <w:color w:val="000000"/>
          <w:sz w:val="28"/>
        </w:rPr>
        <w:t xml:space="preserve">
                               ұстау.                     "Южная" әскери </w:t>
      </w:r>
    </w:p>
    <w:p>
      <w:pPr>
        <w:spacing w:after="0"/>
        <w:ind w:left="0"/>
        <w:jc w:val="both"/>
      </w:pPr>
      <w:r>
        <w:rPr>
          <w:rFonts w:ascii="Times New Roman"/>
          <w:b w:val="false"/>
          <w:i w:val="false"/>
          <w:color w:val="000000"/>
          <w:sz w:val="28"/>
        </w:rPr>
        <w:t xml:space="preserve">
                               Әскери және арнайы         және арнайы </w:t>
      </w:r>
    </w:p>
    <w:p>
      <w:pPr>
        <w:spacing w:after="0"/>
        <w:ind w:left="0"/>
        <w:jc w:val="both"/>
      </w:pPr>
      <w:r>
        <w:rPr>
          <w:rFonts w:ascii="Times New Roman"/>
          <w:b w:val="false"/>
          <w:i w:val="false"/>
          <w:color w:val="000000"/>
          <w:sz w:val="28"/>
        </w:rPr>
        <w:t xml:space="preserve">
                               жабдықтау                  жабдықтау </w:t>
      </w:r>
    </w:p>
    <w:p>
      <w:pPr>
        <w:spacing w:after="0"/>
        <w:ind w:left="0"/>
        <w:jc w:val="both"/>
      </w:pPr>
      <w:r>
        <w:rPr>
          <w:rFonts w:ascii="Times New Roman"/>
          <w:b w:val="false"/>
          <w:i w:val="false"/>
          <w:color w:val="000000"/>
          <w:sz w:val="28"/>
        </w:rPr>
        <w:t xml:space="preserve">
                               базаларының                базасы. </w:t>
      </w:r>
    </w:p>
    <w:p>
      <w:pPr>
        <w:spacing w:after="0"/>
        <w:ind w:left="0"/>
        <w:jc w:val="both"/>
      </w:pPr>
      <w:r>
        <w:rPr>
          <w:rFonts w:ascii="Times New Roman"/>
          <w:b w:val="false"/>
          <w:i w:val="false"/>
          <w:color w:val="000000"/>
          <w:sz w:val="28"/>
        </w:rPr>
        <w:t xml:space="preserve">
                               қызметiн жанар-            Қазақстан </w:t>
      </w:r>
    </w:p>
    <w:p>
      <w:pPr>
        <w:spacing w:after="0"/>
        <w:ind w:left="0"/>
        <w:jc w:val="both"/>
      </w:pPr>
      <w:r>
        <w:rPr>
          <w:rFonts w:ascii="Times New Roman"/>
          <w:b w:val="false"/>
          <w:i w:val="false"/>
          <w:color w:val="000000"/>
          <w:sz w:val="28"/>
        </w:rPr>
        <w:t xml:space="preserve">
                               жағар май                  Республикасы </w:t>
      </w:r>
    </w:p>
    <w:p>
      <w:pPr>
        <w:spacing w:after="0"/>
        <w:ind w:left="0"/>
        <w:jc w:val="both"/>
      </w:pPr>
      <w:r>
        <w:rPr>
          <w:rFonts w:ascii="Times New Roman"/>
          <w:b w:val="false"/>
          <w:i w:val="false"/>
          <w:color w:val="000000"/>
          <w:sz w:val="28"/>
        </w:rPr>
        <w:t xml:space="preserve">
                               материалдарымен            Ішкі істер </w:t>
      </w:r>
    </w:p>
    <w:p>
      <w:pPr>
        <w:spacing w:after="0"/>
        <w:ind w:left="0"/>
        <w:jc w:val="both"/>
      </w:pPr>
      <w:r>
        <w:rPr>
          <w:rFonts w:ascii="Times New Roman"/>
          <w:b w:val="false"/>
          <w:i w:val="false"/>
          <w:color w:val="000000"/>
          <w:sz w:val="28"/>
        </w:rPr>
        <w:t xml:space="preserve">
                               және басқа да              министрлігінің </w:t>
      </w:r>
    </w:p>
    <w:p>
      <w:pPr>
        <w:spacing w:after="0"/>
        <w:ind w:left="0"/>
        <w:jc w:val="both"/>
      </w:pPr>
      <w:r>
        <w:rPr>
          <w:rFonts w:ascii="Times New Roman"/>
          <w:b w:val="false"/>
          <w:i w:val="false"/>
          <w:color w:val="000000"/>
          <w:sz w:val="28"/>
        </w:rPr>
        <w:t xml:space="preserve">
                               тауар-материалдық          "Северная" </w:t>
      </w:r>
    </w:p>
    <w:p>
      <w:pPr>
        <w:spacing w:after="0"/>
        <w:ind w:left="0"/>
        <w:jc w:val="both"/>
      </w:pPr>
      <w:r>
        <w:rPr>
          <w:rFonts w:ascii="Times New Roman"/>
          <w:b w:val="false"/>
          <w:i w:val="false"/>
          <w:color w:val="000000"/>
          <w:sz w:val="28"/>
        </w:rPr>
        <w:t xml:space="preserve">
                               бағалы заттармен           әскери және </w:t>
      </w:r>
    </w:p>
    <w:p>
      <w:pPr>
        <w:spacing w:after="0"/>
        <w:ind w:left="0"/>
        <w:jc w:val="both"/>
      </w:pPr>
      <w:r>
        <w:rPr>
          <w:rFonts w:ascii="Times New Roman"/>
          <w:b w:val="false"/>
          <w:i w:val="false"/>
          <w:color w:val="000000"/>
          <w:sz w:val="28"/>
        </w:rPr>
        <w:t xml:space="preserve">
                               қамтамасыз ету.            арнайы </w:t>
      </w:r>
    </w:p>
    <w:p>
      <w:pPr>
        <w:spacing w:after="0"/>
        <w:ind w:left="0"/>
        <w:jc w:val="both"/>
      </w:pPr>
      <w:r>
        <w:rPr>
          <w:rFonts w:ascii="Times New Roman"/>
          <w:b w:val="false"/>
          <w:i w:val="false"/>
          <w:color w:val="000000"/>
          <w:sz w:val="28"/>
        </w:rPr>
        <w:t xml:space="preserve">
                               Қоймаларды,                жабдықтау </w:t>
      </w:r>
    </w:p>
    <w:p>
      <w:pPr>
        <w:spacing w:after="0"/>
        <w:ind w:left="0"/>
        <w:jc w:val="both"/>
      </w:pPr>
      <w:r>
        <w:rPr>
          <w:rFonts w:ascii="Times New Roman"/>
          <w:b w:val="false"/>
          <w:i w:val="false"/>
          <w:color w:val="000000"/>
          <w:sz w:val="28"/>
        </w:rPr>
        <w:t xml:space="preserve">
                               сақтау орындарын,          базасы. </w:t>
      </w:r>
    </w:p>
    <w:p>
      <w:pPr>
        <w:spacing w:after="0"/>
        <w:ind w:left="0"/>
        <w:jc w:val="both"/>
      </w:pPr>
      <w:r>
        <w:rPr>
          <w:rFonts w:ascii="Times New Roman"/>
          <w:b w:val="false"/>
          <w:i w:val="false"/>
          <w:color w:val="000000"/>
          <w:sz w:val="28"/>
        </w:rPr>
        <w:t xml:space="preserve">
                               ғимараттарды және </w:t>
      </w:r>
    </w:p>
    <w:p>
      <w:pPr>
        <w:spacing w:after="0"/>
        <w:ind w:left="0"/>
        <w:jc w:val="both"/>
      </w:pPr>
      <w:r>
        <w:rPr>
          <w:rFonts w:ascii="Times New Roman"/>
          <w:b w:val="false"/>
          <w:i w:val="false"/>
          <w:color w:val="000000"/>
          <w:sz w:val="28"/>
        </w:rPr>
        <w:t xml:space="preserve">
                               құрылыстарды </w:t>
      </w:r>
    </w:p>
    <w:p>
      <w:pPr>
        <w:spacing w:after="0"/>
        <w:ind w:left="0"/>
        <w:jc w:val="both"/>
      </w:pPr>
      <w:r>
        <w:rPr>
          <w:rFonts w:ascii="Times New Roman"/>
          <w:b w:val="false"/>
          <w:i w:val="false"/>
          <w:color w:val="000000"/>
          <w:sz w:val="28"/>
        </w:rPr>
        <w:t xml:space="preserve">
                               ағымдағы жөндеуден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iшкi iстер органдарының алдына қойылған мiндеттердi жүзеге асыру үшiн Қазақстан Республикасының Iшкi iстер министрлiгiнiң бөлiмшелерiн заттай мүлiктермен, қару-жарақпен, әскери техникамен, тауар-материалдық бағалы заттармен бiр орталықтан жабдықтау. </w:t>
      </w:r>
    </w:p>
    <w:bookmarkStart w:name="z20" w:id="21"/>
    <w:p>
      <w:pPr>
        <w:spacing w:after="0"/>
        <w:ind w:left="0"/>
        <w:jc w:val="both"/>
      </w:pPr>
      <w:r>
        <w:rPr>
          <w:rFonts w:ascii="Times New Roman"/>
          <w:b w:val="false"/>
          <w:i w:val="false"/>
          <w:color w:val="000000"/>
          <w:sz w:val="28"/>
        </w:rPr>
        <w:t xml:space="preserve">
      Қазақстан Республикасы Үкiметiнiң  </w:t>
      </w:r>
    </w:p>
    <w:bookmarkEnd w:id="2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Республикасына келетiн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шетелдiк адамдарды көшi-қон карточкаларымен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деген 053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11 000 мың теңге (он бiр миллион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елiмiзге кiретiн шетелдiктердi есепке алу, шетелдiк азаматтардың елiмiзде болуына бақылау жасау жүйесiн жетілдiру. </w:t>
      </w:r>
    </w:p>
    <w:p>
      <w:pPr>
        <w:spacing w:after="0"/>
        <w:ind w:left="0"/>
        <w:jc w:val="both"/>
      </w:pPr>
      <w:r>
        <w:rPr>
          <w:rFonts w:ascii="Times New Roman"/>
          <w:b w:val="false"/>
          <w:i w:val="false"/>
          <w:color w:val="000000"/>
          <w:sz w:val="28"/>
        </w:rPr>
        <w:t xml:space="preserve">
            5. Бюджеттік бағдарламаның мiндеттерi: Қазақстан Республикасына келетiн шетелдiк адамдарды көшi-қон карточкаларымен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053      Қазақстан   7788319 бiрлiктен  2003    Қазақстан Рес. </w:t>
      </w:r>
    </w:p>
    <w:p>
      <w:pPr>
        <w:spacing w:after="0"/>
        <w:ind w:left="0"/>
        <w:jc w:val="both"/>
      </w:pPr>
      <w:r>
        <w:rPr>
          <w:rFonts w:ascii="Times New Roman"/>
          <w:b w:val="false"/>
          <w:i w:val="false"/>
          <w:color w:val="000000"/>
          <w:sz w:val="28"/>
        </w:rPr>
        <w:t xml:space="preserve">
                   Республика. тұратын көшi-қон   жылғы   публикасының </w:t>
      </w:r>
    </w:p>
    <w:p>
      <w:pPr>
        <w:spacing w:after="0"/>
        <w:ind w:left="0"/>
        <w:jc w:val="both"/>
      </w:pPr>
      <w:r>
        <w:rPr>
          <w:rFonts w:ascii="Times New Roman"/>
          <w:b w:val="false"/>
          <w:i w:val="false"/>
          <w:color w:val="000000"/>
          <w:sz w:val="28"/>
        </w:rPr>
        <w:t xml:space="preserve">
                   сына        карточкаларын      қаңтар. Ішкі істер </w:t>
      </w:r>
    </w:p>
    <w:p>
      <w:pPr>
        <w:spacing w:after="0"/>
        <w:ind w:left="0"/>
        <w:jc w:val="both"/>
      </w:pPr>
      <w:r>
        <w:rPr>
          <w:rFonts w:ascii="Times New Roman"/>
          <w:b w:val="false"/>
          <w:i w:val="false"/>
          <w:color w:val="000000"/>
          <w:sz w:val="28"/>
        </w:rPr>
        <w:t xml:space="preserve">
                   келетiн     әзiрлеу қызмет     дан     министрлігі </w:t>
      </w:r>
    </w:p>
    <w:p>
      <w:pPr>
        <w:spacing w:after="0"/>
        <w:ind w:left="0"/>
        <w:jc w:val="both"/>
      </w:pPr>
      <w:r>
        <w:rPr>
          <w:rFonts w:ascii="Times New Roman"/>
          <w:b w:val="false"/>
          <w:i w:val="false"/>
          <w:color w:val="000000"/>
          <w:sz w:val="28"/>
        </w:rPr>
        <w:t xml:space="preserve">
                   шетелдiк    ақысы.             бастап </w:t>
      </w:r>
    </w:p>
    <w:p>
      <w:pPr>
        <w:spacing w:after="0"/>
        <w:ind w:left="0"/>
        <w:jc w:val="both"/>
      </w:pPr>
      <w:r>
        <w:rPr>
          <w:rFonts w:ascii="Times New Roman"/>
          <w:b w:val="false"/>
          <w:i w:val="false"/>
          <w:color w:val="000000"/>
          <w:sz w:val="28"/>
        </w:rPr>
        <w:t xml:space="preserve">
                   адамдарды   Көшi-қон карточка. </w:t>
      </w:r>
    </w:p>
    <w:p>
      <w:pPr>
        <w:spacing w:after="0"/>
        <w:ind w:left="0"/>
        <w:jc w:val="both"/>
      </w:pPr>
      <w:r>
        <w:rPr>
          <w:rFonts w:ascii="Times New Roman"/>
          <w:b w:val="false"/>
          <w:i w:val="false"/>
          <w:color w:val="000000"/>
          <w:sz w:val="28"/>
        </w:rPr>
        <w:t xml:space="preserve">
                   көшi-қон    ларын жеткiзу </w:t>
      </w:r>
    </w:p>
    <w:p>
      <w:pPr>
        <w:spacing w:after="0"/>
        <w:ind w:left="0"/>
        <w:jc w:val="both"/>
      </w:pPr>
      <w:r>
        <w:rPr>
          <w:rFonts w:ascii="Times New Roman"/>
          <w:b w:val="false"/>
          <w:i w:val="false"/>
          <w:color w:val="000000"/>
          <w:sz w:val="28"/>
        </w:rPr>
        <w:t xml:space="preserve">
                   карточка.   шығындары. &lt;*&gt; </w:t>
      </w:r>
    </w:p>
    <w:p>
      <w:pPr>
        <w:spacing w:after="0"/>
        <w:ind w:left="0"/>
        <w:jc w:val="both"/>
      </w:pPr>
      <w:r>
        <w:rPr>
          <w:rFonts w:ascii="Times New Roman"/>
          <w:b w:val="false"/>
          <w:i w:val="false"/>
          <w:color w:val="000000"/>
          <w:sz w:val="28"/>
        </w:rPr>
        <w:t xml:space="preserve">
                   ларымен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шетелдiк азаматтардың елiмiзде болуына бақылау жасау жүйесiн жетiлдiру. </w:t>
      </w:r>
    </w:p>
    <w:bookmarkStart w:name="z21" w:id="22"/>
    <w:p>
      <w:pPr>
        <w:spacing w:after="0"/>
        <w:ind w:left="0"/>
        <w:jc w:val="both"/>
      </w:pPr>
      <w:r>
        <w:rPr>
          <w:rFonts w:ascii="Times New Roman"/>
          <w:b w:val="false"/>
          <w:i w:val="false"/>
          <w:color w:val="000000"/>
          <w:sz w:val="28"/>
        </w:rPr>
        <w:t xml:space="preserve">
      Қазақстан Республикасы Үкiметiнiң  </w:t>
      </w:r>
    </w:p>
    <w:bookmarkEnd w:id="2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49-қосымша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"Қызметтік-iздестiру иттерiн қолдану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арқылы iшкi iстер органдарының есiрткi бизнесiне қарсы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күрес жөнiндегi қызметiн қамтамасыз ету" деген 056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22 007 мың теңге (жиырма екi миллион жетi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бюджеттiң есебiнен ұсталатын Қазақстан Республикасының органдары қызметкерлерiнiң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Iшкi iстер министрлiгiнiң Кинологиялық орталығы" мемлекеттiк мекемесiн құру туралы" 2002 жылғы 27 наурыздағы N 361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мекемелердің мемлекеттiк қызметшi емес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Кабинетiнiң 1994 жылғы 28 желтоқсандағы N 1474-53 қаулысы; "Қазақстан Республикасында нашақорлық пен есiрткi бизнесiне қарсы күрестiң 1999-2001 жылдарға арналған мемлекеттiк бағдарламасы туралы" Қазақстан Республикасы Үкiметiнiң 1999 жылғы 20 желтоқсандағы N 1938 қаулысымен бекiтiлген Қазақстан Республикасының нашақорлық пен есiрткi бизнесіне қарсы күрестің 1999-2001 жылдарға арналған мемлекеттiк бағдарламасын iске асыру жөнiндегi iс-шаралар жоспары; "2003 жылға арналған республикалық бюджетi туралы" Заңын жүзеге асыру туралы" Қазақстан Республикасы Yкiметiнiң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есiрткiлердiң заңсыз айналымына қарсы күрес саласында Қазақстан Республикасының Iшкi iстер министрлiгi жүктеген мiндеттердi қызметтiк-iздестiру иттерiн қолдану арқылы барынша тиiмдi орындау үшiн Қазақстан Республикасы iшкi iстер органдарының қызметiн қамтамасыз ету. </w:t>
      </w:r>
    </w:p>
    <w:p>
      <w:pPr>
        <w:spacing w:after="0"/>
        <w:ind w:left="0"/>
        <w:jc w:val="both"/>
      </w:pPr>
      <w:r>
        <w:rPr>
          <w:rFonts w:ascii="Times New Roman"/>
          <w:b w:val="false"/>
          <w:i w:val="false"/>
          <w:color w:val="000000"/>
          <w:sz w:val="28"/>
        </w:rPr>
        <w:t xml:space="preserve">
            5. Бюджеттiк бағдарламалардың мiндеттерi: Кинологиялық қызмет жөнiндегi теориялық және практикалық сабақтар және қызметтiк иттердi баулу жөнiндегi практикалық сабақтар өткiзу; иттердi баулудың алдыңғы қатарлы әдiстерiн енгiзу бойынша өзiне жүктелген функцияларды орындау; есiрткi құралдарын, жарылғыш заттар мен қаруды iздеуге арналған қызметтiк иттердi пайдалана отырып, жедел-iздестiру iс-шараларын жүргiзу үшiн Қазақстан Республикасы Iшкi iстер министрлiгiнiң Кинологиялық орталығын ұстау.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056      Қызметтiк-                              Қазақстан Рес. </w:t>
      </w:r>
    </w:p>
    <w:p>
      <w:pPr>
        <w:spacing w:after="0"/>
        <w:ind w:left="0"/>
        <w:jc w:val="both"/>
      </w:pPr>
      <w:r>
        <w:rPr>
          <w:rFonts w:ascii="Times New Roman"/>
          <w:b w:val="false"/>
          <w:i w:val="false"/>
          <w:color w:val="000000"/>
          <w:sz w:val="28"/>
        </w:rPr>
        <w:t xml:space="preserve">
                  iздестiру                               публикасының </w:t>
      </w:r>
    </w:p>
    <w:p>
      <w:pPr>
        <w:spacing w:after="0"/>
        <w:ind w:left="0"/>
        <w:jc w:val="both"/>
      </w:pPr>
      <w:r>
        <w:rPr>
          <w:rFonts w:ascii="Times New Roman"/>
          <w:b w:val="false"/>
          <w:i w:val="false"/>
          <w:color w:val="000000"/>
          <w:sz w:val="28"/>
        </w:rPr>
        <w:t xml:space="preserve">
                  иттерiн                                 Ішкі істер </w:t>
      </w:r>
    </w:p>
    <w:p>
      <w:pPr>
        <w:spacing w:after="0"/>
        <w:ind w:left="0"/>
        <w:jc w:val="both"/>
      </w:pPr>
      <w:r>
        <w:rPr>
          <w:rFonts w:ascii="Times New Roman"/>
          <w:b w:val="false"/>
          <w:i w:val="false"/>
          <w:color w:val="000000"/>
          <w:sz w:val="28"/>
        </w:rPr>
        <w:t xml:space="preserve">
                  қолдану                                 министрлігі </w:t>
      </w:r>
    </w:p>
    <w:p>
      <w:pPr>
        <w:spacing w:after="0"/>
        <w:ind w:left="0"/>
        <w:jc w:val="both"/>
      </w:pPr>
      <w:r>
        <w:rPr>
          <w:rFonts w:ascii="Times New Roman"/>
          <w:b w:val="false"/>
          <w:i w:val="false"/>
          <w:color w:val="000000"/>
          <w:sz w:val="28"/>
        </w:rPr>
        <w:t xml:space="preserve">
                  арқылы </w:t>
      </w:r>
    </w:p>
    <w:p>
      <w:pPr>
        <w:spacing w:after="0"/>
        <w:ind w:left="0"/>
        <w:jc w:val="both"/>
      </w:pPr>
      <w:r>
        <w:rPr>
          <w:rFonts w:ascii="Times New Roman"/>
          <w:b w:val="false"/>
          <w:i w:val="false"/>
          <w:color w:val="000000"/>
          <w:sz w:val="28"/>
        </w:rPr>
        <w:t xml:space="preserve">
                  есiрткi </w:t>
      </w:r>
    </w:p>
    <w:p>
      <w:pPr>
        <w:spacing w:after="0"/>
        <w:ind w:left="0"/>
        <w:jc w:val="both"/>
      </w:pPr>
      <w:r>
        <w:rPr>
          <w:rFonts w:ascii="Times New Roman"/>
          <w:b w:val="false"/>
          <w:i w:val="false"/>
          <w:color w:val="000000"/>
          <w:sz w:val="28"/>
        </w:rPr>
        <w:t xml:space="preserve">
                  бизнесiне </w:t>
      </w:r>
    </w:p>
    <w:p>
      <w:pPr>
        <w:spacing w:after="0"/>
        <w:ind w:left="0"/>
        <w:jc w:val="both"/>
      </w:pPr>
      <w:r>
        <w:rPr>
          <w:rFonts w:ascii="Times New Roman"/>
          <w:b w:val="false"/>
          <w:i w:val="false"/>
          <w:color w:val="000000"/>
          <w:sz w:val="28"/>
        </w:rPr>
        <w:t xml:space="preserve">
                  қарсы күрес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iшкi iстер </w:t>
      </w:r>
    </w:p>
    <w:p>
      <w:pPr>
        <w:spacing w:after="0"/>
        <w:ind w:left="0"/>
        <w:jc w:val="both"/>
      </w:pPr>
      <w:r>
        <w:rPr>
          <w:rFonts w:ascii="Times New Roman"/>
          <w:b w:val="false"/>
          <w:i w:val="false"/>
          <w:color w:val="000000"/>
          <w:sz w:val="28"/>
        </w:rPr>
        <w:t xml:space="preserve">
                  органдарының </w:t>
      </w:r>
    </w:p>
    <w:p>
      <w:pPr>
        <w:spacing w:after="0"/>
        <w:ind w:left="0"/>
        <w:jc w:val="both"/>
      </w:pPr>
      <w:r>
        <w:rPr>
          <w:rFonts w:ascii="Times New Roman"/>
          <w:b w:val="false"/>
          <w:i w:val="false"/>
          <w:color w:val="000000"/>
          <w:sz w:val="28"/>
        </w:rPr>
        <w:t xml:space="preserve">
                  қызметiн </w:t>
      </w:r>
    </w:p>
    <w:p>
      <w:pPr>
        <w:spacing w:after="0"/>
        <w:ind w:left="0"/>
        <w:jc w:val="both"/>
      </w:pPr>
      <w:r>
        <w:rPr>
          <w:rFonts w:ascii="Times New Roman"/>
          <w:b w:val="false"/>
          <w:i w:val="false"/>
          <w:color w:val="000000"/>
          <w:sz w:val="28"/>
        </w:rPr>
        <w:t xml:space="preserve">
                  қамтамасыз </w:t>
      </w:r>
    </w:p>
    <w:p>
      <w:pPr>
        <w:spacing w:after="0"/>
        <w:ind w:left="0"/>
        <w:jc w:val="both"/>
      </w:pPr>
      <w:r>
        <w:rPr>
          <w:rFonts w:ascii="Times New Roman"/>
          <w:b w:val="false"/>
          <w:i w:val="false"/>
          <w:color w:val="000000"/>
          <w:sz w:val="28"/>
        </w:rPr>
        <w:t xml:space="preserve">
                  eту. </w:t>
      </w:r>
    </w:p>
    <w:p>
      <w:pPr>
        <w:spacing w:after="0"/>
        <w:ind w:left="0"/>
        <w:jc w:val="both"/>
      </w:pPr>
      <w:r>
        <w:rPr>
          <w:rFonts w:ascii="Times New Roman"/>
          <w:b w:val="false"/>
          <w:i w:val="false"/>
          <w:color w:val="000000"/>
          <w:sz w:val="28"/>
        </w:rPr>
        <w:t xml:space="preserve">
             030  Кинологиялық Қазақстан Респуб.   Ай     Қазақстан Рес. </w:t>
      </w:r>
    </w:p>
    <w:p>
      <w:pPr>
        <w:spacing w:after="0"/>
        <w:ind w:left="0"/>
        <w:jc w:val="both"/>
      </w:pPr>
      <w:r>
        <w:rPr>
          <w:rFonts w:ascii="Times New Roman"/>
          <w:b w:val="false"/>
          <w:i w:val="false"/>
          <w:color w:val="000000"/>
          <w:sz w:val="28"/>
        </w:rPr>
        <w:t xml:space="preserve">
                  орталық.     ликасы Ішкi iстер   сайын  публикасының </w:t>
      </w:r>
    </w:p>
    <w:p>
      <w:pPr>
        <w:spacing w:after="0"/>
        <w:ind w:left="0"/>
        <w:jc w:val="both"/>
      </w:pPr>
      <w:r>
        <w:rPr>
          <w:rFonts w:ascii="Times New Roman"/>
          <w:b w:val="false"/>
          <w:i w:val="false"/>
          <w:color w:val="000000"/>
          <w:sz w:val="28"/>
        </w:rPr>
        <w:t xml:space="preserve">
                               министрлiгінің             Ішкі істер </w:t>
      </w:r>
    </w:p>
    <w:p>
      <w:pPr>
        <w:spacing w:after="0"/>
        <w:ind w:left="0"/>
        <w:jc w:val="both"/>
      </w:pPr>
      <w:r>
        <w:rPr>
          <w:rFonts w:ascii="Times New Roman"/>
          <w:b w:val="false"/>
          <w:i w:val="false"/>
          <w:color w:val="000000"/>
          <w:sz w:val="28"/>
        </w:rPr>
        <w:t xml:space="preserve">
                               Кинологиялық               министрлігі, </w:t>
      </w:r>
    </w:p>
    <w:p>
      <w:pPr>
        <w:spacing w:after="0"/>
        <w:ind w:left="0"/>
        <w:jc w:val="both"/>
      </w:pPr>
      <w:r>
        <w:rPr>
          <w:rFonts w:ascii="Times New Roman"/>
          <w:b w:val="false"/>
          <w:i w:val="false"/>
          <w:color w:val="000000"/>
          <w:sz w:val="28"/>
        </w:rPr>
        <w:t xml:space="preserve">
                               орталығын 75               Қазақстан </w:t>
      </w:r>
    </w:p>
    <w:p>
      <w:pPr>
        <w:spacing w:after="0"/>
        <w:ind w:left="0"/>
        <w:jc w:val="both"/>
      </w:pPr>
      <w:r>
        <w:rPr>
          <w:rFonts w:ascii="Times New Roman"/>
          <w:b w:val="false"/>
          <w:i w:val="false"/>
          <w:color w:val="000000"/>
          <w:sz w:val="28"/>
        </w:rPr>
        <w:t xml:space="preserve">
                               бiрлiктен тұратын          Республикасы </w:t>
      </w:r>
    </w:p>
    <w:p>
      <w:pPr>
        <w:spacing w:after="0"/>
        <w:ind w:left="0"/>
        <w:jc w:val="both"/>
      </w:pPr>
      <w:r>
        <w:rPr>
          <w:rFonts w:ascii="Times New Roman"/>
          <w:b w:val="false"/>
          <w:i w:val="false"/>
          <w:color w:val="000000"/>
          <w:sz w:val="28"/>
        </w:rPr>
        <w:t xml:space="preserve">
                               штаттық сан                Ішкі істер </w:t>
      </w:r>
    </w:p>
    <w:p>
      <w:pPr>
        <w:spacing w:after="0"/>
        <w:ind w:left="0"/>
        <w:jc w:val="both"/>
      </w:pPr>
      <w:r>
        <w:rPr>
          <w:rFonts w:ascii="Times New Roman"/>
          <w:b w:val="false"/>
          <w:i w:val="false"/>
          <w:color w:val="000000"/>
          <w:sz w:val="28"/>
        </w:rPr>
        <w:t xml:space="preserve">
                               шегiнде ұстау.             министрлігінің </w:t>
      </w:r>
    </w:p>
    <w:p>
      <w:pPr>
        <w:spacing w:after="0"/>
        <w:ind w:left="0"/>
        <w:jc w:val="both"/>
      </w:pPr>
      <w:r>
        <w:rPr>
          <w:rFonts w:ascii="Times New Roman"/>
          <w:b w:val="false"/>
          <w:i w:val="false"/>
          <w:color w:val="000000"/>
          <w:sz w:val="28"/>
        </w:rPr>
        <w:t xml:space="preserve">
                               Кинологиялық               Кинологиялық </w:t>
      </w:r>
    </w:p>
    <w:p>
      <w:pPr>
        <w:spacing w:after="0"/>
        <w:ind w:left="0"/>
        <w:jc w:val="both"/>
      </w:pPr>
      <w:r>
        <w:rPr>
          <w:rFonts w:ascii="Times New Roman"/>
          <w:b w:val="false"/>
          <w:i w:val="false"/>
          <w:color w:val="000000"/>
          <w:sz w:val="28"/>
        </w:rPr>
        <w:t xml:space="preserve">
                               орталықтың қызметiн        орталығы </w:t>
      </w:r>
    </w:p>
    <w:p>
      <w:pPr>
        <w:spacing w:after="0"/>
        <w:ind w:left="0"/>
        <w:jc w:val="both"/>
      </w:pPr>
      <w:r>
        <w:rPr>
          <w:rFonts w:ascii="Times New Roman"/>
          <w:b w:val="false"/>
          <w:i w:val="false"/>
          <w:color w:val="000000"/>
          <w:sz w:val="28"/>
        </w:rPr>
        <w:t xml:space="preserve">
                               азық-түлiкпен, </w:t>
      </w:r>
    </w:p>
    <w:p>
      <w:pPr>
        <w:spacing w:after="0"/>
        <w:ind w:left="0"/>
        <w:jc w:val="both"/>
      </w:pPr>
      <w:r>
        <w:rPr>
          <w:rFonts w:ascii="Times New Roman"/>
          <w:b w:val="false"/>
          <w:i w:val="false"/>
          <w:color w:val="000000"/>
          <w:sz w:val="28"/>
        </w:rPr>
        <w:t xml:space="preserve">
                               дәрi-дәрмектермен, </w:t>
      </w:r>
    </w:p>
    <w:p>
      <w:pPr>
        <w:spacing w:after="0"/>
        <w:ind w:left="0"/>
        <w:jc w:val="both"/>
      </w:pPr>
      <w:r>
        <w:rPr>
          <w:rFonts w:ascii="Times New Roman"/>
          <w:b w:val="false"/>
          <w:i w:val="false"/>
          <w:color w:val="000000"/>
          <w:sz w:val="28"/>
        </w:rPr>
        <w:t xml:space="preserve">
                               қызметтiк иттерге </w:t>
      </w:r>
    </w:p>
    <w:p>
      <w:pPr>
        <w:spacing w:after="0"/>
        <w:ind w:left="0"/>
        <w:jc w:val="both"/>
      </w:pPr>
      <w:r>
        <w:rPr>
          <w:rFonts w:ascii="Times New Roman"/>
          <w:b w:val="false"/>
          <w:i w:val="false"/>
          <w:color w:val="000000"/>
          <w:sz w:val="28"/>
        </w:rPr>
        <w:t xml:space="preserve">
                               арналған құрал- </w:t>
      </w:r>
    </w:p>
    <w:p>
      <w:pPr>
        <w:spacing w:after="0"/>
        <w:ind w:left="0"/>
        <w:jc w:val="both"/>
      </w:pPr>
      <w:r>
        <w:rPr>
          <w:rFonts w:ascii="Times New Roman"/>
          <w:b w:val="false"/>
          <w:i w:val="false"/>
          <w:color w:val="000000"/>
          <w:sz w:val="28"/>
        </w:rPr>
        <w:t xml:space="preserve">
                               жабдықтармен, </w:t>
      </w:r>
    </w:p>
    <w:p>
      <w:pPr>
        <w:spacing w:after="0"/>
        <w:ind w:left="0"/>
        <w:jc w:val="both"/>
      </w:pPr>
      <w:r>
        <w:rPr>
          <w:rFonts w:ascii="Times New Roman"/>
          <w:b w:val="false"/>
          <w:i w:val="false"/>
          <w:color w:val="000000"/>
          <w:sz w:val="28"/>
        </w:rPr>
        <w:t xml:space="preserve">
                               жанар-жағар 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тауар-материалдық </w:t>
      </w:r>
    </w:p>
    <w:p>
      <w:pPr>
        <w:spacing w:after="0"/>
        <w:ind w:left="0"/>
        <w:jc w:val="both"/>
      </w:pPr>
      <w:r>
        <w:rPr>
          <w:rFonts w:ascii="Times New Roman"/>
          <w:b w:val="false"/>
          <w:i w:val="false"/>
          <w:color w:val="000000"/>
          <w:sz w:val="28"/>
        </w:rPr>
        <w:t xml:space="preserve">
                               бағалы заттармен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60 кинолог </w:t>
      </w:r>
    </w:p>
    <w:p>
      <w:pPr>
        <w:spacing w:after="0"/>
        <w:ind w:left="0"/>
        <w:jc w:val="both"/>
      </w:pPr>
      <w:r>
        <w:rPr>
          <w:rFonts w:ascii="Times New Roman"/>
          <w:b w:val="false"/>
          <w:i w:val="false"/>
          <w:color w:val="000000"/>
          <w:sz w:val="28"/>
        </w:rPr>
        <w:t xml:space="preserve">
                               мамандардың </w:t>
      </w:r>
    </w:p>
    <w:p>
      <w:pPr>
        <w:spacing w:after="0"/>
        <w:ind w:left="0"/>
        <w:jc w:val="both"/>
      </w:pPr>
      <w:r>
        <w:rPr>
          <w:rFonts w:ascii="Times New Roman"/>
          <w:b w:val="false"/>
          <w:i w:val="false"/>
          <w:color w:val="000000"/>
          <w:sz w:val="28"/>
        </w:rPr>
        <w:t xml:space="preserve">
                               білiктiлiгiн </w:t>
      </w:r>
    </w:p>
    <w:p>
      <w:pPr>
        <w:spacing w:after="0"/>
        <w:ind w:left="0"/>
        <w:jc w:val="both"/>
      </w:pPr>
      <w:r>
        <w:rPr>
          <w:rFonts w:ascii="Times New Roman"/>
          <w:b w:val="false"/>
          <w:i w:val="false"/>
          <w:color w:val="000000"/>
          <w:sz w:val="28"/>
        </w:rPr>
        <w:t xml:space="preserve">
                               арттыру және 60 </w:t>
      </w:r>
    </w:p>
    <w:p>
      <w:pPr>
        <w:spacing w:after="0"/>
        <w:ind w:left="0"/>
        <w:jc w:val="both"/>
      </w:pPr>
      <w:r>
        <w:rPr>
          <w:rFonts w:ascii="Times New Roman"/>
          <w:b w:val="false"/>
          <w:i w:val="false"/>
          <w:color w:val="000000"/>
          <w:sz w:val="28"/>
        </w:rPr>
        <w:t xml:space="preserve">
                               қызметтiк иттердi </w:t>
      </w:r>
    </w:p>
    <w:p>
      <w:pPr>
        <w:spacing w:after="0"/>
        <w:ind w:left="0"/>
        <w:jc w:val="both"/>
      </w:pPr>
      <w:r>
        <w:rPr>
          <w:rFonts w:ascii="Times New Roman"/>
          <w:b w:val="false"/>
          <w:i w:val="false"/>
          <w:color w:val="000000"/>
          <w:sz w:val="28"/>
        </w:rPr>
        <w:t xml:space="preserve">
                               есiрткi құралдарын </w:t>
      </w:r>
    </w:p>
    <w:p>
      <w:pPr>
        <w:spacing w:after="0"/>
        <w:ind w:left="0"/>
        <w:jc w:val="both"/>
      </w:pPr>
      <w:r>
        <w:rPr>
          <w:rFonts w:ascii="Times New Roman"/>
          <w:b w:val="false"/>
          <w:i w:val="false"/>
          <w:color w:val="000000"/>
          <w:sz w:val="28"/>
        </w:rPr>
        <w:t xml:space="preserve">
                               iздеуге баулу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күтілетiн нәтижелер: 60 кинолог мамандардың қайта даярлау мен бiлiктiлiгiн арттырудан және 60 қызметтік иттердiң есiрткi құралдарын iздеуге баулу; нашақорлық пен есiрткi бизнесiне қарсы күрес бойынша Қазақстан Республикасының iшкi iстер органдарына жүктелген мiндеттердi сапалы және уақытылы орындау. </w:t>
      </w:r>
    </w:p>
    <w:bookmarkStart w:name="z22" w:id="23"/>
    <w:p>
      <w:pPr>
        <w:spacing w:after="0"/>
        <w:ind w:left="0"/>
        <w:jc w:val="both"/>
      </w:pPr>
      <w:r>
        <w:rPr>
          <w:rFonts w:ascii="Times New Roman"/>
          <w:b w:val="false"/>
          <w:i w:val="false"/>
          <w:color w:val="000000"/>
          <w:sz w:val="28"/>
        </w:rPr>
        <w:t xml:space="preserve">
      Қазақстан Республикасы Үкiметiнiң  </w:t>
      </w:r>
    </w:p>
    <w:bookmarkEnd w:id="2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50-қосымша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"Жедел қимыл көрсету қызметi" деген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061 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82 913 мың теңге (сексен екi миллион тоғыз жүз он үш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бюджеттiң есебiнен ұсталатын Қазақстан Республикасының органдары қызметкерлерiнің бiрыңғай еңбекақы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Iшкi iстер министрлігінің жекелеген мемлекеттiк мекемелерiн құру туралы" Қазақстан Республикасы Үкiметінің 2002 жылғы 22 шiлдедегi  </w:t>
      </w:r>
      <w:r>
        <w:rPr>
          <w:rFonts w:ascii="Times New Roman"/>
          <w:b w:val="false"/>
          <w:i w:val="false"/>
          <w:color w:val="000000"/>
          <w:sz w:val="28"/>
        </w:rPr>
        <w:t xml:space="preserve">N 812 </w:t>
      </w:r>
      <w:r>
        <w:rPr>
          <w:rFonts w:ascii="Times New Roman"/>
          <w:b w:val="false"/>
          <w:i w:val="false"/>
          <w:color w:val="000000"/>
          <w:sz w:val="28"/>
        </w:rPr>
        <w:t xml:space="preserve">; "Мемлекеттiк мекемелердің мемлекеттiк қызметшi емес қызметкерлерiне еңбекақы төлеу жүйесi туралы" Қазақстан Республикасы Үкiметінің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Үкiметінің 1996 жылғы 4 қаңтардағы N 10-1 қаулысы; Қазақстан Республикасы Үкiметiнiң 1999 жылғы 22 шiлдедегi N 1032-61 қаулысы; "Республикалық бюджеттен қаржыландырылатын Қазақстан Республикасының iшкi iстер органдары жүйесiнiң штаттық сан лимитiн бекiту туралы" Қазақстан Республикасы Үкiметiнің 2002 жылғы 29 желтоқсандағы N 1443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бюджеттiң қаражаты есебiнен ұсталатын мемлекеттiк мекемелер қызметкерлерiнiң Қазақстан Республикасы шегiндегi қызметтiк iссапарлары туралы тәртiптi бекiту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органдардың қызметкерлерiн шетелдерге iссапарға жiберудi ретке келтiру жөнiндегi шаралар туралы" Қазақстан Республикасы Үкiметiнiң 1999 жылғы 19 наурыздағы N 274  </w:t>
      </w:r>
      <w:r>
        <w:rPr>
          <w:rFonts w:ascii="Times New Roman"/>
          <w:b w:val="false"/>
          <w:i w:val="false"/>
          <w:color w:val="000000"/>
          <w:sz w:val="28"/>
        </w:rPr>
        <w:t xml:space="preserve">қаулысы </w:t>
      </w:r>
      <w:r>
        <w:rPr>
          <w:rFonts w:ascii="Times New Roman"/>
          <w:b w:val="false"/>
          <w:i w:val="false"/>
          <w:color w:val="000000"/>
          <w:sz w:val="28"/>
        </w:rPr>
        <w:t xml:space="preserve">; "Бюджет қаражатынан қаржыландырылатын ұйымдардың электр энергиясын, жылуды, ыстық және суық суды және басқа да коммуналдық қызмет көрсетулердi тұтыну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xml:space="preserve">;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Yкiметiнiң 1999 жылғы 7 сәуiрдегi N 483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iшкi iстер органдарын, iшкi әскерлерiнiң бөлiмдерi мен бөлiмшелерiн материалдық-техникалық қамтамасыз етудiң нормалары және тәртiбi туралы" Қазақстан Республикасы Министрлер Кабинетiнiң 1994 жылғы 28 желтоқсандағы N 1474-53 қаулысы; "2003 жылға арналған республикалық бюджетi туралы" Заңын жүзеге асыру туралы" Қазақстан Республикасы Үкiметiнiң 2002 жылғы 26 желтоқсандағы N 1379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Азаматтардың конституциялық құқықтарын, оларды өмiрiне, денсаулығына және меншiгiне қылмыстық қол сұғудан қорғауды қамтамасыз ету жөнiндегi Қазақстан Республикасы Iшкi iстер министрлiгiнiң "Сұңқар" арнайы мақсаттағы бөлiмшесiне жүктелген мiндеттердiң барынша тиiмдi орындалуына қол жеткiзу үшiн оның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Мемлекеттiк, қорғаныс-шаруашылық, экологиялық қаупi бар маңызды объектiлерге (атомэлектр станциялары, гидроэлектр станциялары, химиялық және қорғаныс өндiрiстiк кәсiпорындары және т.с.с.) енген қылмыскерлердi залалсыздандыру жөнiндегi арнайы операцияларды жүргiзу; Қазақстан Республикасы Iшкi iстер министрлiгiнiң тергеу изоляторларында, уақытша ұстау изоляторында сотталған элементтер кепiлдiкке алған адамдарды босату; жаппай тәртiпсiздiктердi, сондай-ақ ұлтаралық қақтығыстарды басуға және олардың жолын кесуге қатысу; Қазақстан Республикасы аумағында немесе оның жекелеген аймақтарында жарияланған төтенше жағдай (зiлзала, техногендiк апаттар, эпидемиялар және т.б. зардаптарын жою) режимiн қамтамасыз ету және сақтау жөнiндегi iс-шараларға қатысу жөнiндегi Қазақстан Республикасы Iшкi iстер министрлiгiнiң "Сұңқар" арнайы мақсаттағы бөлiмшесiне жүктелген мiндеттердің барынша тиiмдi орындалуына қол жеткiзу үшiн оның қызметiн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061      Жедел қимыл                            Қазақстан Рес. </w:t>
      </w:r>
    </w:p>
    <w:p>
      <w:pPr>
        <w:spacing w:after="0"/>
        <w:ind w:left="0"/>
        <w:jc w:val="both"/>
      </w:pPr>
      <w:r>
        <w:rPr>
          <w:rFonts w:ascii="Times New Roman"/>
          <w:b w:val="false"/>
          <w:i w:val="false"/>
          <w:color w:val="000000"/>
          <w:sz w:val="28"/>
        </w:rPr>
        <w:t xml:space="preserve">
                   көрсету                                публикасының </w:t>
      </w:r>
    </w:p>
    <w:p>
      <w:pPr>
        <w:spacing w:after="0"/>
        <w:ind w:left="0"/>
        <w:jc w:val="both"/>
      </w:pPr>
      <w:r>
        <w:rPr>
          <w:rFonts w:ascii="Times New Roman"/>
          <w:b w:val="false"/>
          <w:i w:val="false"/>
          <w:color w:val="000000"/>
          <w:sz w:val="28"/>
        </w:rPr>
        <w:t xml:space="preserve">
                   қызметi                                Ішкі істер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030 "Сұңқар"    Қазақстан Респуб.   Ай     Қазақстан Рес. </w:t>
      </w:r>
    </w:p>
    <w:p>
      <w:pPr>
        <w:spacing w:after="0"/>
        <w:ind w:left="0"/>
        <w:jc w:val="both"/>
      </w:pPr>
      <w:r>
        <w:rPr>
          <w:rFonts w:ascii="Times New Roman"/>
          <w:b w:val="false"/>
          <w:i w:val="false"/>
          <w:color w:val="000000"/>
          <w:sz w:val="28"/>
        </w:rPr>
        <w:t xml:space="preserve">
                   арнайы      ликасы Iшкi iстер   сайын  публикасының </w:t>
      </w:r>
    </w:p>
    <w:p>
      <w:pPr>
        <w:spacing w:after="0"/>
        <w:ind w:left="0"/>
        <w:jc w:val="both"/>
      </w:pPr>
      <w:r>
        <w:rPr>
          <w:rFonts w:ascii="Times New Roman"/>
          <w:b w:val="false"/>
          <w:i w:val="false"/>
          <w:color w:val="000000"/>
          <w:sz w:val="28"/>
        </w:rPr>
        <w:t xml:space="preserve">
                   мақсаттағы  министрлiгінің             Ішкі істер </w:t>
      </w:r>
    </w:p>
    <w:p>
      <w:pPr>
        <w:spacing w:after="0"/>
        <w:ind w:left="0"/>
        <w:jc w:val="both"/>
      </w:pPr>
      <w:r>
        <w:rPr>
          <w:rFonts w:ascii="Times New Roman"/>
          <w:b w:val="false"/>
          <w:i w:val="false"/>
          <w:color w:val="000000"/>
          <w:sz w:val="28"/>
        </w:rPr>
        <w:t xml:space="preserve">
                   бөлiмшесi   "Сұңқар" 139               министрлігі, </w:t>
      </w:r>
    </w:p>
    <w:p>
      <w:pPr>
        <w:spacing w:after="0"/>
        <w:ind w:left="0"/>
        <w:jc w:val="both"/>
      </w:pPr>
      <w:r>
        <w:rPr>
          <w:rFonts w:ascii="Times New Roman"/>
          <w:b w:val="false"/>
          <w:i w:val="false"/>
          <w:color w:val="000000"/>
          <w:sz w:val="28"/>
        </w:rPr>
        <w:t xml:space="preserve">
                               бiрлiктен тұратын          Қазақстан </w:t>
      </w:r>
    </w:p>
    <w:p>
      <w:pPr>
        <w:spacing w:after="0"/>
        <w:ind w:left="0"/>
        <w:jc w:val="both"/>
      </w:pPr>
      <w:r>
        <w:rPr>
          <w:rFonts w:ascii="Times New Roman"/>
          <w:b w:val="false"/>
          <w:i w:val="false"/>
          <w:color w:val="000000"/>
          <w:sz w:val="28"/>
        </w:rPr>
        <w:t xml:space="preserve">
                               штаттық сан                Республикасы </w:t>
      </w:r>
    </w:p>
    <w:p>
      <w:pPr>
        <w:spacing w:after="0"/>
        <w:ind w:left="0"/>
        <w:jc w:val="both"/>
      </w:pPr>
      <w:r>
        <w:rPr>
          <w:rFonts w:ascii="Times New Roman"/>
          <w:b w:val="false"/>
          <w:i w:val="false"/>
          <w:color w:val="000000"/>
          <w:sz w:val="28"/>
        </w:rPr>
        <w:t xml:space="preserve">
                               шегінде ұстау.             Ішкі істер </w:t>
      </w:r>
    </w:p>
    <w:p>
      <w:pPr>
        <w:spacing w:after="0"/>
        <w:ind w:left="0"/>
        <w:jc w:val="both"/>
      </w:pPr>
      <w:r>
        <w:rPr>
          <w:rFonts w:ascii="Times New Roman"/>
          <w:b w:val="false"/>
          <w:i w:val="false"/>
          <w:color w:val="000000"/>
          <w:sz w:val="28"/>
        </w:rPr>
        <w:t xml:space="preserve">
                               "Сұңқар" арнайы            министрлігінің </w:t>
      </w:r>
    </w:p>
    <w:p>
      <w:pPr>
        <w:spacing w:after="0"/>
        <w:ind w:left="0"/>
        <w:jc w:val="both"/>
      </w:pPr>
      <w:r>
        <w:rPr>
          <w:rFonts w:ascii="Times New Roman"/>
          <w:b w:val="false"/>
          <w:i w:val="false"/>
          <w:color w:val="000000"/>
          <w:sz w:val="28"/>
        </w:rPr>
        <w:t xml:space="preserve">
                               мақсаттағы                 "Сұңқар" арнайы </w:t>
      </w:r>
    </w:p>
    <w:p>
      <w:pPr>
        <w:spacing w:after="0"/>
        <w:ind w:left="0"/>
        <w:jc w:val="both"/>
      </w:pPr>
      <w:r>
        <w:rPr>
          <w:rFonts w:ascii="Times New Roman"/>
          <w:b w:val="false"/>
          <w:i w:val="false"/>
          <w:color w:val="000000"/>
          <w:sz w:val="28"/>
        </w:rPr>
        <w:t xml:space="preserve">
                               бөлiмшесiнiң               мақсаттағы </w:t>
      </w:r>
    </w:p>
    <w:p>
      <w:pPr>
        <w:spacing w:after="0"/>
        <w:ind w:left="0"/>
        <w:jc w:val="both"/>
      </w:pPr>
      <w:r>
        <w:rPr>
          <w:rFonts w:ascii="Times New Roman"/>
          <w:b w:val="false"/>
          <w:i w:val="false"/>
          <w:color w:val="000000"/>
          <w:sz w:val="28"/>
        </w:rPr>
        <w:t xml:space="preserve">
                               қызметiн                   бөлімшесі </w:t>
      </w:r>
    </w:p>
    <w:p>
      <w:pPr>
        <w:spacing w:after="0"/>
        <w:ind w:left="0"/>
        <w:jc w:val="both"/>
      </w:pPr>
      <w:r>
        <w:rPr>
          <w:rFonts w:ascii="Times New Roman"/>
          <w:b w:val="false"/>
          <w:i w:val="false"/>
          <w:color w:val="000000"/>
          <w:sz w:val="28"/>
        </w:rPr>
        <w:t xml:space="preserve">
                               дәрi-дәрмектермен, </w:t>
      </w:r>
    </w:p>
    <w:p>
      <w:pPr>
        <w:spacing w:after="0"/>
        <w:ind w:left="0"/>
        <w:jc w:val="both"/>
      </w:pPr>
      <w:r>
        <w:rPr>
          <w:rFonts w:ascii="Times New Roman"/>
          <w:b w:val="false"/>
          <w:i w:val="false"/>
          <w:color w:val="000000"/>
          <w:sz w:val="28"/>
        </w:rPr>
        <w:t xml:space="preserve">
                               заттай </w:t>
      </w:r>
    </w:p>
    <w:p>
      <w:pPr>
        <w:spacing w:after="0"/>
        <w:ind w:left="0"/>
        <w:jc w:val="both"/>
      </w:pPr>
      <w:r>
        <w:rPr>
          <w:rFonts w:ascii="Times New Roman"/>
          <w:b w:val="false"/>
          <w:i w:val="false"/>
          <w:color w:val="000000"/>
          <w:sz w:val="28"/>
        </w:rPr>
        <w:t xml:space="preserve">
                               мүлiктермен, </w:t>
      </w:r>
    </w:p>
    <w:p>
      <w:pPr>
        <w:spacing w:after="0"/>
        <w:ind w:left="0"/>
        <w:jc w:val="both"/>
      </w:pPr>
      <w:r>
        <w:rPr>
          <w:rFonts w:ascii="Times New Roman"/>
          <w:b w:val="false"/>
          <w:i w:val="false"/>
          <w:color w:val="000000"/>
          <w:sz w:val="28"/>
        </w:rPr>
        <w:t xml:space="preserve">
                               жанар-жағар май </w:t>
      </w:r>
    </w:p>
    <w:p>
      <w:pPr>
        <w:spacing w:after="0"/>
        <w:ind w:left="0"/>
        <w:jc w:val="both"/>
      </w:pPr>
      <w:r>
        <w:rPr>
          <w:rFonts w:ascii="Times New Roman"/>
          <w:b w:val="false"/>
          <w:i w:val="false"/>
          <w:color w:val="000000"/>
          <w:sz w:val="28"/>
        </w:rPr>
        <w:t xml:space="preserve">
                               материалдарымен, </w:t>
      </w:r>
    </w:p>
    <w:p>
      <w:pPr>
        <w:spacing w:after="0"/>
        <w:ind w:left="0"/>
        <w:jc w:val="both"/>
      </w:pPr>
      <w:r>
        <w:rPr>
          <w:rFonts w:ascii="Times New Roman"/>
          <w:b w:val="false"/>
          <w:i w:val="false"/>
          <w:color w:val="000000"/>
          <w:sz w:val="28"/>
        </w:rPr>
        <w:t xml:space="preserve">
                               басқа да тауар- </w:t>
      </w:r>
    </w:p>
    <w:p>
      <w:pPr>
        <w:spacing w:after="0"/>
        <w:ind w:left="0"/>
        <w:jc w:val="both"/>
      </w:pPr>
      <w:r>
        <w:rPr>
          <w:rFonts w:ascii="Times New Roman"/>
          <w:b w:val="false"/>
          <w:i w:val="false"/>
          <w:color w:val="000000"/>
          <w:sz w:val="28"/>
        </w:rPr>
        <w:t xml:space="preserve">
                               материалдық бағалы </w:t>
      </w:r>
    </w:p>
    <w:p>
      <w:pPr>
        <w:spacing w:after="0"/>
        <w:ind w:left="0"/>
        <w:jc w:val="both"/>
      </w:pPr>
      <w:r>
        <w:rPr>
          <w:rFonts w:ascii="Times New Roman"/>
          <w:b w:val="false"/>
          <w:i w:val="false"/>
          <w:color w:val="000000"/>
          <w:sz w:val="28"/>
        </w:rPr>
        <w:t xml:space="preserve">
                               заттармен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террористiк актiлердi басу және жолын кесу кепiлге алынғандарды босату және ұйымдасқан қылмыстық топтарды, қарулы қылмыскерлердi жою. </w:t>
      </w:r>
    </w:p>
    <w:bookmarkStart w:name="z23" w:id="24"/>
    <w:p>
      <w:pPr>
        <w:spacing w:after="0"/>
        <w:ind w:left="0"/>
        <w:jc w:val="both"/>
      </w:pPr>
      <w:r>
        <w:rPr>
          <w:rFonts w:ascii="Times New Roman"/>
          <w:b w:val="false"/>
          <w:i w:val="false"/>
          <w:color w:val="000000"/>
          <w:sz w:val="28"/>
        </w:rPr>
        <w:t xml:space="preserve">
      Қазақстан Республикасы Үкiметiнiң  </w:t>
      </w:r>
    </w:p>
    <w:bookmarkEnd w:id="2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51-қосымша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"Тергеу изоляторларында ЖҚТБ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эпидемиясына қарсы әрекет жасау" деген 062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1000 мың теңге (бip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Жарлығы; "Қазақстан Республикасында ЖҚТБ эпидемиясына қарсы әрекет жасау жөнiндегi 2001-2005 жылдарға арналған бағдарлама туралы" Қазақстан Республикасы Үкiметiнiң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Республикасында АҚТВ инфекциясының таралуының алдын алу. </w:t>
      </w:r>
    </w:p>
    <w:p>
      <w:pPr>
        <w:spacing w:after="0"/>
        <w:ind w:left="0"/>
        <w:jc w:val="both"/>
      </w:pPr>
      <w:r>
        <w:rPr>
          <w:rFonts w:ascii="Times New Roman"/>
          <w:b w:val="false"/>
          <w:i w:val="false"/>
          <w:color w:val="000000"/>
          <w:sz w:val="28"/>
        </w:rPr>
        <w:t xml:space="preserve">
            5. Бюджеттiк бағдарламаның мiндеттерi: тиiмдi алдын алу шараларын, бiрiншi кезекте АҚТВ жұқтыру қаупi бар адамдар арасында жүзеге асыру. АҚТВ инфекциясының алдын алу мәселелерi жөнiнде тергеу қамауындағы адамдарды бiрiншi кезекте ақпаратпен қамтамасыз ету. Салауатты өмiр салты мәселелерi бойынша бiлім беру бағдарламаларының нәтижелiлігін арттыру.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062      Тергеу       Тергеу изолятор.    2003   Қазақстан Рес. </w:t>
      </w:r>
    </w:p>
    <w:p>
      <w:pPr>
        <w:spacing w:after="0"/>
        <w:ind w:left="0"/>
        <w:jc w:val="both"/>
      </w:pPr>
      <w:r>
        <w:rPr>
          <w:rFonts w:ascii="Times New Roman"/>
          <w:b w:val="false"/>
          <w:i w:val="false"/>
          <w:color w:val="000000"/>
          <w:sz w:val="28"/>
        </w:rPr>
        <w:t xml:space="preserve">
                  изолятор.    ларының жеке        жылғы  публикасының </w:t>
      </w:r>
    </w:p>
    <w:p>
      <w:pPr>
        <w:spacing w:after="0"/>
        <w:ind w:left="0"/>
        <w:jc w:val="both"/>
      </w:pPr>
      <w:r>
        <w:rPr>
          <w:rFonts w:ascii="Times New Roman"/>
          <w:b w:val="false"/>
          <w:i w:val="false"/>
          <w:color w:val="000000"/>
          <w:sz w:val="28"/>
        </w:rPr>
        <w:t xml:space="preserve">
                  ларында      құрамына, қылмыстың нау.   Ішкі істер </w:t>
      </w:r>
    </w:p>
    <w:p>
      <w:pPr>
        <w:spacing w:after="0"/>
        <w:ind w:left="0"/>
        <w:jc w:val="both"/>
      </w:pPr>
      <w:r>
        <w:rPr>
          <w:rFonts w:ascii="Times New Roman"/>
          <w:b w:val="false"/>
          <w:i w:val="false"/>
          <w:color w:val="000000"/>
          <w:sz w:val="28"/>
        </w:rPr>
        <w:t xml:space="preserve">
                  ЖҚТБ         жасалуына           рыздан министрлігі, </w:t>
      </w:r>
    </w:p>
    <w:p>
      <w:pPr>
        <w:spacing w:after="0"/>
        <w:ind w:left="0"/>
        <w:jc w:val="both"/>
      </w:pPr>
      <w:r>
        <w:rPr>
          <w:rFonts w:ascii="Times New Roman"/>
          <w:b w:val="false"/>
          <w:i w:val="false"/>
          <w:color w:val="000000"/>
          <w:sz w:val="28"/>
        </w:rPr>
        <w:t xml:space="preserve">
                  эпидемиясына күдiктiлер мен      бастап Қазақстан </w:t>
      </w:r>
    </w:p>
    <w:p>
      <w:pPr>
        <w:spacing w:after="0"/>
        <w:ind w:left="0"/>
        <w:jc w:val="both"/>
      </w:pPr>
      <w:r>
        <w:rPr>
          <w:rFonts w:ascii="Times New Roman"/>
          <w:b w:val="false"/>
          <w:i w:val="false"/>
          <w:color w:val="000000"/>
          <w:sz w:val="28"/>
        </w:rPr>
        <w:t xml:space="preserve">
                  қарсы әрекет айыпталушыларға            Республикасы </w:t>
      </w:r>
    </w:p>
    <w:p>
      <w:pPr>
        <w:spacing w:after="0"/>
        <w:ind w:left="0"/>
        <w:jc w:val="both"/>
      </w:pPr>
      <w:r>
        <w:rPr>
          <w:rFonts w:ascii="Times New Roman"/>
          <w:b w:val="false"/>
          <w:i w:val="false"/>
          <w:color w:val="000000"/>
          <w:sz w:val="28"/>
        </w:rPr>
        <w:t xml:space="preserve">
                  жасау        АҚТВ-ЖҚТБ-ға қарсы         Ішкі істер </w:t>
      </w:r>
    </w:p>
    <w:p>
      <w:pPr>
        <w:spacing w:after="0"/>
        <w:ind w:left="0"/>
        <w:jc w:val="both"/>
      </w:pPr>
      <w:r>
        <w:rPr>
          <w:rFonts w:ascii="Times New Roman"/>
          <w:b w:val="false"/>
          <w:i w:val="false"/>
          <w:color w:val="000000"/>
          <w:sz w:val="28"/>
        </w:rPr>
        <w:t xml:space="preserve">
                               күресу, АҚТВ-ны            министрлігінің </w:t>
      </w:r>
    </w:p>
    <w:p>
      <w:pPr>
        <w:spacing w:after="0"/>
        <w:ind w:left="0"/>
        <w:jc w:val="both"/>
      </w:pPr>
      <w:r>
        <w:rPr>
          <w:rFonts w:ascii="Times New Roman"/>
          <w:b w:val="false"/>
          <w:i w:val="false"/>
          <w:color w:val="000000"/>
          <w:sz w:val="28"/>
        </w:rPr>
        <w:t xml:space="preserve">
                               жұқтыру қаупi              тергеу </w:t>
      </w:r>
    </w:p>
    <w:p>
      <w:pPr>
        <w:spacing w:after="0"/>
        <w:ind w:left="0"/>
        <w:jc w:val="both"/>
      </w:pPr>
      <w:r>
        <w:rPr>
          <w:rFonts w:ascii="Times New Roman"/>
          <w:b w:val="false"/>
          <w:i w:val="false"/>
          <w:color w:val="000000"/>
          <w:sz w:val="28"/>
        </w:rPr>
        <w:t xml:space="preserve">
                               жоғары және ЖҚТБ-ға        изоляторлары </w:t>
      </w:r>
    </w:p>
    <w:p>
      <w:pPr>
        <w:spacing w:after="0"/>
        <w:ind w:left="0"/>
        <w:jc w:val="both"/>
      </w:pPr>
      <w:r>
        <w:rPr>
          <w:rFonts w:ascii="Times New Roman"/>
          <w:b w:val="false"/>
          <w:i w:val="false"/>
          <w:color w:val="000000"/>
          <w:sz w:val="28"/>
        </w:rPr>
        <w:t xml:space="preserve">
                               шалдыққандардың </w:t>
      </w:r>
    </w:p>
    <w:p>
      <w:pPr>
        <w:spacing w:after="0"/>
        <w:ind w:left="0"/>
        <w:jc w:val="both"/>
      </w:pPr>
      <w:r>
        <w:rPr>
          <w:rFonts w:ascii="Times New Roman"/>
          <w:b w:val="false"/>
          <w:i w:val="false"/>
          <w:color w:val="000000"/>
          <w:sz w:val="28"/>
        </w:rPr>
        <w:t xml:space="preserve">
                               құқықтары мен </w:t>
      </w:r>
    </w:p>
    <w:p>
      <w:pPr>
        <w:spacing w:after="0"/>
        <w:ind w:left="0"/>
        <w:jc w:val="both"/>
      </w:pPr>
      <w:r>
        <w:rPr>
          <w:rFonts w:ascii="Times New Roman"/>
          <w:b w:val="false"/>
          <w:i w:val="false"/>
          <w:color w:val="000000"/>
          <w:sz w:val="28"/>
        </w:rPr>
        <w:t xml:space="preserve">
                               бостандықтарын </w:t>
      </w:r>
    </w:p>
    <w:p>
      <w:pPr>
        <w:spacing w:after="0"/>
        <w:ind w:left="0"/>
        <w:jc w:val="both"/>
      </w:pPr>
      <w:r>
        <w:rPr>
          <w:rFonts w:ascii="Times New Roman"/>
          <w:b w:val="false"/>
          <w:i w:val="false"/>
          <w:color w:val="000000"/>
          <w:sz w:val="28"/>
        </w:rPr>
        <w:t xml:space="preserve">
                               қорғау қағидаттарын </w:t>
      </w:r>
    </w:p>
    <w:p>
      <w:pPr>
        <w:spacing w:after="0"/>
        <w:ind w:left="0"/>
        <w:jc w:val="both"/>
      </w:pPr>
      <w:r>
        <w:rPr>
          <w:rFonts w:ascii="Times New Roman"/>
          <w:b w:val="false"/>
          <w:i w:val="false"/>
          <w:color w:val="000000"/>
          <w:sz w:val="28"/>
        </w:rPr>
        <w:t xml:space="preserve">
                               оқып-үйрену </w:t>
      </w:r>
    </w:p>
    <w:p>
      <w:pPr>
        <w:spacing w:after="0"/>
        <w:ind w:left="0"/>
        <w:jc w:val="both"/>
      </w:pPr>
      <w:r>
        <w:rPr>
          <w:rFonts w:ascii="Times New Roman"/>
          <w:b w:val="false"/>
          <w:i w:val="false"/>
          <w:color w:val="000000"/>
          <w:sz w:val="28"/>
        </w:rPr>
        <w:t xml:space="preserve">
                               бағдарламасының </w:t>
      </w:r>
    </w:p>
    <w:p>
      <w:pPr>
        <w:spacing w:after="0"/>
        <w:ind w:left="0"/>
        <w:jc w:val="both"/>
      </w:pPr>
      <w:r>
        <w:rPr>
          <w:rFonts w:ascii="Times New Roman"/>
          <w:b w:val="false"/>
          <w:i w:val="false"/>
          <w:color w:val="000000"/>
          <w:sz w:val="28"/>
        </w:rPr>
        <w:t xml:space="preserve">
                               енгiзілуiн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6900 бiрлiктен </w:t>
      </w:r>
    </w:p>
    <w:p>
      <w:pPr>
        <w:spacing w:after="0"/>
        <w:ind w:left="0"/>
        <w:jc w:val="both"/>
      </w:pPr>
      <w:r>
        <w:rPr>
          <w:rFonts w:ascii="Times New Roman"/>
          <w:b w:val="false"/>
          <w:i w:val="false"/>
          <w:color w:val="000000"/>
          <w:sz w:val="28"/>
        </w:rPr>
        <w:t xml:space="preserve">
                               тұратын сауалнама. </w:t>
      </w:r>
    </w:p>
    <w:p>
      <w:pPr>
        <w:spacing w:after="0"/>
        <w:ind w:left="0"/>
        <w:jc w:val="both"/>
      </w:pPr>
      <w:r>
        <w:rPr>
          <w:rFonts w:ascii="Times New Roman"/>
          <w:b w:val="false"/>
          <w:i w:val="false"/>
          <w:color w:val="000000"/>
          <w:sz w:val="28"/>
        </w:rPr>
        <w:t xml:space="preserve">
                               ларды, 700 бірліктен </w:t>
      </w:r>
    </w:p>
    <w:p>
      <w:pPr>
        <w:spacing w:after="0"/>
        <w:ind w:left="0"/>
        <w:jc w:val="both"/>
      </w:pPr>
      <w:r>
        <w:rPr>
          <w:rFonts w:ascii="Times New Roman"/>
          <w:b w:val="false"/>
          <w:i w:val="false"/>
          <w:color w:val="000000"/>
          <w:sz w:val="28"/>
        </w:rPr>
        <w:t xml:space="preserve">
                               тұратын плакаттарды, </w:t>
      </w:r>
    </w:p>
    <w:p>
      <w:pPr>
        <w:spacing w:after="0"/>
        <w:ind w:left="0"/>
        <w:jc w:val="both"/>
      </w:pPr>
      <w:r>
        <w:rPr>
          <w:rFonts w:ascii="Times New Roman"/>
          <w:b w:val="false"/>
          <w:i w:val="false"/>
          <w:color w:val="000000"/>
          <w:sz w:val="28"/>
        </w:rPr>
        <w:t xml:space="preserve">
                               7000 бiрлiктен </w:t>
      </w:r>
    </w:p>
    <w:p>
      <w:pPr>
        <w:spacing w:after="0"/>
        <w:ind w:left="0"/>
        <w:jc w:val="both"/>
      </w:pPr>
      <w:r>
        <w:rPr>
          <w:rFonts w:ascii="Times New Roman"/>
          <w:b w:val="false"/>
          <w:i w:val="false"/>
          <w:color w:val="000000"/>
          <w:sz w:val="28"/>
        </w:rPr>
        <w:t xml:space="preserve">
                               тұратын </w:t>
      </w:r>
    </w:p>
    <w:p>
      <w:pPr>
        <w:spacing w:after="0"/>
        <w:ind w:left="0"/>
        <w:jc w:val="both"/>
      </w:pPr>
      <w:r>
        <w:rPr>
          <w:rFonts w:ascii="Times New Roman"/>
          <w:b w:val="false"/>
          <w:i w:val="false"/>
          <w:color w:val="000000"/>
          <w:sz w:val="28"/>
        </w:rPr>
        <w:t xml:space="preserve">
                               буклеттердi, 1700 </w:t>
      </w:r>
    </w:p>
    <w:p>
      <w:pPr>
        <w:spacing w:after="0"/>
        <w:ind w:left="0"/>
        <w:jc w:val="both"/>
      </w:pPr>
      <w:r>
        <w:rPr>
          <w:rFonts w:ascii="Times New Roman"/>
          <w:b w:val="false"/>
          <w:i w:val="false"/>
          <w:color w:val="000000"/>
          <w:sz w:val="28"/>
        </w:rPr>
        <w:t xml:space="preserve">
                               бiрлiктен тұратын </w:t>
      </w:r>
    </w:p>
    <w:p>
      <w:pPr>
        <w:spacing w:after="0"/>
        <w:ind w:left="0"/>
        <w:jc w:val="both"/>
      </w:pPr>
      <w:r>
        <w:rPr>
          <w:rFonts w:ascii="Times New Roman"/>
          <w:b w:val="false"/>
          <w:i w:val="false"/>
          <w:color w:val="000000"/>
          <w:sz w:val="28"/>
        </w:rPr>
        <w:t xml:space="preserve">
                               брошюраларды әзiрлеу </w:t>
      </w:r>
    </w:p>
    <w:p>
      <w:pPr>
        <w:spacing w:after="0"/>
        <w:ind w:left="0"/>
        <w:jc w:val="both"/>
      </w:pPr>
      <w:r>
        <w:rPr>
          <w:rFonts w:ascii="Times New Roman"/>
          <w:b w:val="false"/>
          <w:i w:val="false"/>
          <w:color w:val="000000"/>
          <w:sz w:val="28"/>
        </w:rPr>
        <w:t xml:space="preserve">
                               қызмет ақысы. </w:t>
      </w:r>
    </w:p>
    <w:p>
      <w:pPr>
        <w:spacing w:after="0"/>
        <w:ind w:left="0"/>
        <w:jc w:val="both"/>
      </w:pPr>
      <w:r>
        <w:rPr>
          <w:rFonts w:ascii="Times New Roman"/>
          <w:b w:val="false"/>
          <w:i w:val="false"/>
          <w:color w:val="000000"/>
          <w:sz w:val="28"/>
        </w:rPr>
        <w:t xml:space="preserve">
                               15000 бiрлiктен </w:t>
      </w:r>
    </w:p>
    <w:p>
      <w:pPr>
        <w:spacing w:after="0"/>
        <w:ind w:left="0"/>
        <w:jc w:val="both"/>
      </w:pPr>
      <w:r>
        <w:rPr>
          <w:rFonts w:ascii="Times New Roman"/>
          <w:b w:val="false"/>
          <w:i w:val="false"/>
          <w:color w:val="000000"/>
          <w:sz w:val="28"/>
        </w:rPr>
        <w:t xml:space="preserve">
                               тұратын гигиеналық </w:t>
      </w:r>
    </w:p>
    <w:p>
      <w:pPr>
        <w:spacing w:after="0"/>
        <w:ind w:left="0"/>
        <w:jc w:val="both"/>
      </w:pPr>
      <w:r>
        <w:rPr>
          <w:rFonts w:ascii="Times New Roman"/>
          <w:b w:val="false"/>
          <w:i w:val="false"/>
          <w:color w:val="000000"/>
          <w:sz w:val="28"/>
        </w:rPr>
        <w:t xml:space="preserve">
                               мақсаттағы </w:t>
      </w:r>
    </w:p>
    <w:p>
      <w:pPr>
        <w:spacing w:after="0"/>
        <w:ind w:left="0"/>
        <w:jc w:val="both"/>
      </w:pPr>
      <w:r>
        <w:rPr>
          <w:rFonts w:ascii="Times New Roman"/>
          <w:b w:val="false"/>
          <w:i w:val="false"/>
          <w:color w:val="000000"/>
          <w:sz w:val="28"/>
        </w:rPr>
        <w:t xml:space="preserve">
                               медициналық </w:t>
      </w:r>
    </w:p>
    <w:p>
      <w:pPr>
        <w:spacing w:after="0"/>
        <w:ind w:left="0"/>
        <w:jc w:val="both"/>
      </w:pPr>
      <w:r>
        <w:rPr>
          <w:rFonts w:ascii="Times New Roman"/>
          <w:b w:val="false"/>
          <w:i w:val="false"/>
          <w:color w:val="000000"/>
          <w:sz w:val="28"/>
        </w:rPr>
        <w:t xml:space="preserve">
                               бұйымдарды сатып </w:t>
      </w:r>
    </w:p>
    <w:p>
      <w:pPr>
        <w:spacing w:after="0"/>
        <w:ind w:left="0"/>
        <w:jc w:val="both"/>
      </w:pPr>
      <w:r>
        <w:rPr>
          <w:rFonts w:ascii="Times New Roman"/>
          <w:b w:val="false"/>
          <w:i w:val="false"/>
          <w:color w:val="000000"/>
          <w:sz w:val="28"/>
        </w:rPr>
        <w:t xml:space="preserve">
                               алу, 5 бiрлiктен </w:t>
      </w:r>
    </w:p>
    <w:p>
      <w:pPr>
        <w:spacing w:after="0"/>
        <w:ind w:left="0"/>
        <w:jc w:val="both"/>
      </w:pPr>
      <w:r>
        <w:rPr>
          <w:rFonts w:ascii="Times New Roman"/>
          <w:b w:val="false"/>
          <w:i w:val="false"/>
          <w:color w:val="000000"/>
          <w:sz w:val="28"/>
        </w:rPr>
        <w:t xml:space="preserve">
                               тұратын оқып үйретуге </w:t>
      </w:r>
    </w:p>
    <w:p>
      <w:pPr>
        <w:spacing w:after="0"/>
        <w:ind w:left="0"/>
        <w:jc w:val="both"/>
      </w:pPr>
      <w:r>
        <w:rPr>
          <w:rFonts w:ascii="Times New Roman"/>
          <w:b w:val="false"/>
          <w:i w:val="false"/>
          <w:color w:val="000000"/>
          <w:sz w:val="28"/>
        </w:rPr>
        <w:t xml:space="preserve">
                               арналған тренингтердi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тергеу изоляторларында АҚТВ/ЖҚТБ-ның таралуына қарсы әрекет жасау. </w:t>
      </w:r>
    </w:p>
    <w:bookmarkStart w:name="z24" w:id="25"/>
    <w:p>
      <w:pPr>
        <w:spacing w:after="0"/>
        <w:ind w:left="0"/>
        <w:jc w:val="both"/>
      </w:pPr>
      <w:r>
        <w:rPr>
          <w:rFonts w:ascii="Times New Roman"/>
          <w:b w:val="false"/>
          <w:i w:val="false"/>
          <w:color w:val="000000"/>
          <w:sz w:val="28"/>
        </w:rPr>
        <w:t xml:space="preserve">
      Қазақстан Республикасы Үкiметiнiң  </w:t>
      </w:r>
    </w:p>
    <w:bookmarkEnd w:id="2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52-қосымша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"Орталық аппаратының және аумақтық органдарының қызметкерлер мен әскери қызметкерлердi нысанды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киiм-кешектермен қамтамасыз ету" деген 063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119 594 мың теңге (бip жүз он тоғыз миллион бес жүз тоқсан төрт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Ішкі iстер министрлiгiнiң Iшкi әскерлер комитетiнің мәселелерi" Қазақстан Республикасы Үкiметiнiң 2002 жылғы 26 қыркүйектегi N 1057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Министрлер Кабинетiнің 1994 жылғы 28 желтоқсандағы N 1474-53 қаулысы.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iшкi iстер органдары мен Iшкi iстер министрлiгiнiң Iшкi әскерлер комитетi қызметiнiң тиiмділігiн арттыру. </w:t>
      </w:r>
    </w:p>
    <w:p>
      <w:pPr>
        <w:spacing w:after="0"/>
        <w:ind w:left="0"/>
        <w:jc w:val="both"/>
      </w:pPr>
      <w:r>
        <w:rPr>
          <w:rFonts w:ascii="Times New Roman"/>
          <w:b w:val="false"/>
          <w:i w:val="false"/>
          <w:color w:val="000000"/>
          <w:sz w:val="28"/>
        </w:rPr>
        <w:t xml:space="preserve">
            5. Бюджеттiк бағдарламаның мiндеттерi: iшкi iстер органдарының қызметкерлерiн және әскери қызметшiлерiн тиесiлiк нормаларына дейiн нысанды киiм-кешектермен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063      Орталық      Iшкi iстер         2003    Қазақстан Рес. </w:t>
      </w:r>
    </w:p>
    <w:p>
      <w:pPr>
        <w:spacing w:after="0"/>
        <w:ind w:left="0"/>
        <w:jc w:val="both"/>
      </w:pPr>
      <w:r>
        <w:rPr>
          <w:rFonts w:ascii="Times New Roman"/>
          <w:b w:val="false"/>
          <w:i w:val="false"/>
          <w:color w:val="000000"/>
          <w:sz w:val="28"/>
        </w:rPr>
        <w:t xml:space="preserve">
                  аппаратының  органдарының       жылғы   публикасының </w:t>
      </w:r>
    </w:p>
    <w:p>
      <w:pPr>
        <w:spacing w:after="0"/>
        <w:ind w:left="0"/>
        <w:jc w:val="both"/>
      </w:pPr>
      <w:r>
        <w:rPr>
          <w:rFonts w:ascii="Times New Roman"/>
          <w:b w:val="false"/>
          <w:i w:val="false"/>
          <w:color w:val="000000"/>
          <w:sz w:val="28"/>
        </w:rPr>
        <w:t xml:space="preserve">
                  және         қызметкерлерiне    ақпан.  Iшкi iстер </w:t>
      </w:r>
    </w:p>
    <w:p>
      <w:pPr>
        <w:spacing w:after="0"/>
        <w:ind w:left="0"/>
        <w:jc w:val="both"/>
      </w:pPr>
      <w:r>
        <w:rPr>
          <w:rFonts w:ascii="Times New Roman"/>
          <w:b w:val="false"/>
          <w:i w:val="false"/>
          <w:color w:val="000000"/>
          <w:sz w:val="28"/>
        </w:rPr>
        <w:t xml:space="preserve">
                  аумақтық     және әскери        нан     министрлiгi, </w:t>
      </w:r>
    </w:p>
    <w:p>
      <w:pPr>
        <w:spacing w:after="0"/>
        <w:ind w:left="0"/>
        <w:jc w:val="both"/>
      </w:pPr>
      <w:r>
        <w:rPr>
          <w:rFonts w:ascii="Times New Roman"/>
          <w:b w:val="false"/>
          <w:i w:val="false"/>
          <w:color w:val="000000"/>
          <w:sz w:val="28"/>
        </w:rPr>
        <w:t xml:space="preserve">
                  органдарының қызметшiлерiне     бастап  облыстардағы  </w:t>
      </w:r>
    </w:p>
    <w:p>
      <w:pPr>
        <w:spacing w:after="0"/>
        <w:ind w:left="0"/>
        <w:jc w:val="both"/>
      </w:pPr>
      <w:r>
        <w:rPr>
          <w:rFonts w:ascii="Times New Roman"/>
          <w:b w:val="false"/>
          <w:i w:val="false"/>
          <w:color w:val="000000"/>
          <w:sz w:val="28"/>
        </w:rPr>
        <w:t xml:space="preserve">
                  қызметкерлер нысанды киiм-              Ішкi iстер бас </w:t>
      </w:r>
    </w:p>
    <w:p>
      <w:pPr>
        <w:spacing w:after="0"/>
        <w:ind w:left="0"/>
        <w:jc w:val="both"/>
      </w:pPr>
      <w:r>
        <w:rPr>
          <w:rFonts w:ascii="Times New Roman"/>
          <w:b w:val="false"/>
          <w:i w:val="false"/>
          <w:color w:val="000000"/>
          <w:sz w:val="28"/>
        </w:rPr>
        <w:t xml:space="preserve">
                  мен әскери   кешектер: кемiнде          басқармалары, </w:t>
      </w:r>
    </w:p>
    <w:p>
      <w:pPr>
        <w:spacing w:after="0"/>
        <w:ind w:left="0"/>
        <w:jc w:val="both"/>
      </w:pPr>
      <w:r>
        <w:rPr>
          <w:rFonts w:ascii="Times New Roman"/>
          <w:b w:val="false"/>
          <w:i w:val="false"/>
          <w:color w:val="000000"/>
          <w:sz w:val="28"/>
        </w:rPr>
        <w:t xml:space="preserve">
                  қызметкер.   10732 бiрлiк бас           Ішкі істер </w:t>
      </w:r>
    </w:p>
    <w:p>
      <w:pPr>
        <w:spacing w:after="0"/>
        <w:ind w:left="0"/>
        <w:jc w:val="both"/>
      </w:pPr>
      <w:r>
        <w:rPr>
          <w:rFonts w:ascii="Times New Roman"/>
          <w:b w:val="false"/>
          <w:i w:val="false"/>
          <w:color w:val="000000"/>
          <w:sz w:val="28"/>
        </w:rPr>
        <w:t xml:space="preserve">
                  лерді        киімдep, кемiнде           басқармалары, </w:t>
      </w:r>
    </w:p>
    <w:p>
      <w:pPr>
        <w:spacing w:after="0"/>
        <w:ind w:left="0"/>
        <w:jc w:val="both"/>
      </w:pPr>
      <w:r>
        <w:rPr>
          <w:rFonts w:ascii="Times New Roman"/>
          <w:b w:val="false"/>
          <w:i w:val="false"/>
          <w:color w:val="000000"/>
          <w:sz w:val="28"/>
        </w:rPr>
        <w:t xml:space="preserve">
                  нысанды киім 21793 бiрлiк киiм-         Алматы және </w:t>
      </w:r>
    </w:p>
    <w:p>
      <w:pPr>
        <w:spacing w:after="0"/>
        <w:ind w:left="0"/>
        <w:jc w:val="both"/>
      </w:pPr>
      <w:r>
        <w:rPr>
          <w:rFonts w:ascii="Times New Roman"/>
          <w:b w:val="false"/>
          <w:i w:val="false"/>
          <w:color w:val="000000"/>
          <w:sz w:val="28"/>
        </w:rPr>
        <w:t xml:space="preserve">
                  кешектермен  кешек; кемінде             Астана </w:t>
      </w:r>
    </w:p>
    <w:p>
      <w:pPr>
        <w:spacing w:after="0"/>
        <w:ind w:left="0"/>
        <w:jc w:val="both"/>
      </w:pPr>
      <w:r>
        <w:rPr>
          <w:rFonts w:ascii="Times New Roman"/>
          <w:b w:val="false"/>
          <w:i w:val="false"/>
          <w:color w:val="000000"/>
          <w:sz w:val="28"/>
        </w:rPr>
        <w:t xml:space="preserve">
                  қамтамасыз   5800 бiрлiк аяқ            қалаларының </w:t>
      </w:r>
    </w:p>
    <w:p>
      <w:pPr>
        <w:spacing w:after="0"/>
        <w:ind w:left="0"/>
        <w:jc w:val="both"/>
      </w:pPr>
      <w:r>
        <w:rPr>
          <w:rFonts w:ascii="Times New Roman"/>
          <w:b w:val="false"/>
          <w:i w:val="false"/>
          <w:color w:val="000000"/>
          <w:sz w:val="28"/>
        </w:rPr>
        <w:t xml:space="preserve">
                  ету          киiм; кемiнде 12285        Ішкі істер бас </w:t>
      </w:r>
    </w:p>
    <w:p>
      <w:pPr>
        <w:spacing w:after="0"/>
        <w:ind w:left="0"/>
        <w:jc w:val="both"/>
      </w:pPr>
      <w:r>
        <w:rPr>
          <w:rFonts w:ascii="Times New Roman"/>
          <w:b w:val="false"/>
          <w:i w:val="false"/>
          <w:color w:val="000000"/>
          <w:sz w:val="28"/>
        </w:rPr>
        <w:t xml:space="preserve">
                               бiрлiк iш киiм;            басқармалары, </w:t>
      </w:r>
    </w:p>
    <w:p>
      <w:pPr>
        <w:spacing w:after="0"/>
        <w:ind w:left="0"/>
        <w:jc w:val="both"/>
      </w:pPr>
      <w:r>
        <w:rPr>
          <w:rFonts w:ascii="Times New Roman"/>
          <w:b w:val="false"/>
          <w:i w:val="false"/>
          <w:color w:val="000000"/>
          <w:sz w:val="28"/>
        </w:rPr>
        <w:t xml:space="preserve">
                               кемiнде 1200 бiрлік        көліктегі Ішкі </w:t>
      </w:r>
    </w:p>
    <w:p>
      <w:pPr>
        <w:spacing w:after="0"/>
        <w:ind w:left="0"/>
        <w:jc w:val="both"/>
      </w:pPr>
      <w:r>
        <w:rPr>
          <w:rFonts w:ascii="Times New Roman"/>
          <w:b w:val="false"/>
          <w:i w:val="false"/>
          <w:color w:val="000000"/>
          <w:sz w:val="28"/>
        </w:rPr>
        <w:t xml:space="preserve">
                               жабдық сатып алу;          істер бас </w:t>
      </w:r>
    </w:p>
    <w:p>
      <w:pPr>
        <w:spacing w:after="0"/>
        <w:ind w:left="0"/>
        <w:jc w:val="both"/>
      </w:pPr>
      <w:r>
        <w:rPr>
          <w:rFonts w:ascii="Times New Roman"/>
          <w:b w:val="false"/>
          <w:i w:val="false"/>
          <w:color w:val="000000"/>
          <w:sz w:val="28"/>
        </w:rPr>
        <w:t xml:space="preserve">
                               погондар, фурнитура,       басқармасы </w:t>
      </w:r>
    </w:p>
    <w:p>
      <w:pPr>
        <w:spacing w:after="0"/>
        <w:ind w:left="0"/>
        <w:jc w:val="both"/>
      </w:pPr>
      <w:r>
        <w:rPr>
          <w:rFonts w:ascii="Times New Roman"/>
          <w:b w:val="false"/>
          <w:i w:val="false"/>
          <w:color w:val="000000"/>
          <w:sz w:val="28"/>
        </w:rPr>
        <w:t xml:space="preserve">
                               жеке тiгу және             және оның </w:t>
      </w:r>
    </w:p>
    <w:p>
      <w:pPr>
        <w:spacing w:after="0"/>
        <w:ind w:left="0"/>
        <w:jc w:val="both"/>
      </w:pPr>
      <w:r>
        <w:rPr>
          <w:rFonts w:ascii="Times New Roman"/>
          <w:b w:val="false"/>
          <w:i w:val="false"/>
          <w:color w:val="000000"/>
          <w:sz w:val="28"/>
        </w:rPr>
        <w:t xml:space="preserve">
                               кемінде 65000              бөлімшелері, </w:t>
      </w:r>
    </w:p>
    <w:p>
      <w:pPr>
        <w:spacing w:after="0"/>
        <w:ind w:left="0"/>
        <w:jc w:val="both"/>
      </w:pPr>
      <w:r>
        <w:rPr>
          <w:rFonts w:ascii="Times New Roman"/>
          <w:b w:val="false"/>
          <w:i w:val="false"/>
          <w:color w:val="000000"/>
          <w:sz w:val="28"/>
        </w:rPr>
        <w:t xml:space="preserve">
                               бiрлiк нысанды             Әскери-тергеу </w:t>
      </w:r>
    </w:p>
    <w:p>
      <w:pPr>
        <w:spacing w:after="0"/>
        <w:ind w:left="0"/>
        <w:jc w:val="both"/>
      </w:pPr>
      <w:r>
        <w:rPr>
          <w:rFonts w:ascii="Times New Roman"/>
          <w:b w:val="false"/>
          <w:i w:val="false"/>
          <w:color w:val="000000"/>
          <w:sz w:val="28"/>
        </w:rPr>
        <w:t xml:space="preserve">
                               киiм-кешек үшiн            округтері, </w:t>
      </w:r>
    </w:p>
    <w:p>
      <w:pPr>
        <w:spacing w:after="0"/>
        <w:ind w:left="0"/>
        <w:jc w:val="both"/>
      </w:pPr>
      <w:r>
        <w:rPr>
          <w:rFonts w:ascii="Times New Roman"/>
          <w:b w:val="false"/>
          <w:i w:val="false"/>
          <w:color w:val="000000"/>
          <w:sz w:val="28"/>
        </w:rPr>
        <w:t xml:space="preserve">
                               өтемақы төлеу              басқармалары </w:t>
      </w:r>
    </w:p>
    <w:p>
      <w:pPr>
        <w:spacing w:after="0"/>
        <w:ind w:left="0"/>
        <w:jc w:val="both"/>
      </w:pPr>
      <w:r>
        <w:rPr>
          <w:rFonts w:ascii="Times New Roman"/>
          <w:b w:val="false"/>
          <w:i w:val="false"/>
          <w:color w:val="000000"/>
          <w:sz w:val="28"/>
        </w:rPr>
        <w:t xml:space="preserve">
                                                          мен бөлімдері, </w:t>
      </w:r>
    </w:p>
    <w:p>
      <w:pPr>
        <w:spacing w:after="0"/>
        <w:ind w:left="0"/>
        <w:jc w:val="both"/>
      </w:pPr>
      <w:r>
        <w:rPr>
          <w:rFonts w:ascii="Times New Roman"/>
          <w:b w:val="false"/>
          <w:i w:val="false"/>
          <w:color w:val="000000"/>
          <w:sz w:val="28"/>
        </w:rPr>
        <w:t xml:space="preserve">
                                                          арнайы полиция </w:t>
      </w:r>
    </w:p>
    <w:p>
      <w:pPr>
        <w:spacing w:after="0"/>
        <w:ind w:left="0"/>
        <w:jc w:val="both"/>
      </w:pPr>
      <w:r>
        <w:rPr>
          <w:rFonts w:ascii="Times New Roman"/>
          <w:b w:val="false"/>
          <w:i w:val="false"/>
          <w:color w:val="000000"/>
          <w:sz w:val="28"/>
        </w:rPr>
        <w:t xml:space="preserve">
                                                          бөлімшелері.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Iшкi iстер министрлiгi орталық аппаратының, аумақтық органдарының және Iшкi әскерлер комитетiнiң қызметкерлерi мен әскери қызметшiлерiн нысанды киiм-кешектермен қамтамасыз ету. </w:t>
      </w:r>
    </w:p>
    <w:bookmarkStart w:name="z25" w:id="26"/>
    <w:p>
      <w:pPr>
        <w:spacing w:after="0"/>
        <w:ind w:left="0"/>
        <w:jc w:val="both"/>
      </w:pPr>
      <w:r>
        <w:rPr>
          <w:rFonts w:ascii="Times New Roman"/>
          <w:b w:val="false"/>
          <w:i w:val="false"/>
          <w:color w:val="000000"/>
          <w:sz w:val="28"/>
        </w:rPr>
        <w:t xml:space="preserve">
      Қазақстан Республикасы Үкiметiнiң  </w:t>
      </w:r>
    </w:p>
    <w:bookmarkEnd w:id="2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53-қосымша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"Орталық аппаратының және аумақтық органдары қызметкерлерiнің тұрғын үйдi ұстау және коммуналдық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 көрсетулер үшiн ақшалай өтемақының шығындары"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деген 064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709 228 мың теңге (жетi жүз тоғыз миллион екi жүз жиырма сегiз мың теңге). </w:t>
      </w:r>
    </w:p>
    <w:p>
      <w:pPr>
        <w:spacing w:after="0"/>
        <w:ind w:left="0"/>
        <w:jc w:val="both"/>
      </w:pPr>
      <w:r>
        <w:rPr>
          <w:rFonts w:ascii="Times New Roman"/>
          <w:b w:val="false"/>
          <w:i w:val="false"/>
          <w:color w:val="000000"/>
          <w:sz w:val="28"/>
        </w:rPr>
        <w:t xml:space="preserve">
            2. Бюджеттік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Республикасының Iшкi iстер министрлiгiнің Iшкi әскерлер комитетiнiң мәселелерi" Қазақстан Республикасы Үкiметiнің 2002 жылғы 26 қыркүйектегi N 1057  </w:t>
      </w:r>
      <w:r>
        <w:rPr>
          <w:rFonts w:ascii="Times New Roman"/>
          <w:b w:val="false"/>
          <w:i w:val="false"/>
          <w:color w:val="000000"/>
          <w:sz w:val="28"/>
        </w:rPr>
        <w:t xml:space="preserve">қаулысы </w:t>
      </w:r>
      <w:r>
        <w:rPr>
          <w:rFonts w:ascii="Times New Roman"/>
          <w:b w:val="false"/>
          <w:i w:val="false"/>
          <w:color w:val="000000"/>
          <w:sz w:val="28"/>
        </w:rPr>
        <w:t xml:space="preserve">; "Тұрғын үйдi ұстау және коммуналдық қызмет көрсетулер үшiн ақшалай өтемақы алуға құқығы бар Қазақстан Республикасының әскери қызметшiлерi, iшкi iстер органдарының қызметкерлерi лауазымдарының тiзбесi туралы" Қазақстан Республикасы Үкiметiнiң 1999 жылғы 7 сәуiрдегi N 483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iшкi iстер органдары мен iшкi әскерлер қызметкерлерінiң және әскери қызметшілерінің әлеуметтiк жағдайын жақсартуын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iшкi iстер органдарының қызметкерлерi мен әскери қызметшiлерiнiң тұрғын үйдi ұстау және коммуналдық қызмет көрсетулер үшiн ақшалай өтемақының шығындарымен қамтамасыз ету.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064      Орталық      Қазақстан Респуб.  Ай      Қазақстан Рес. </w:t>
      </w:r>
    </w:p>
    <w:p>
      <w:pPr>
        <w:spacing w:after="0"/>
        <w:ind w:left="0"/>
        <w:jc w:val="both"/>
      </w:pPr>
      <w:r>
        <w:rPr>
          <w:rFonts w:ascii="Times New Roman"/>
          <w:b w:val="false"/>
          <w:i w:val="false"/>
          <w:color w:val="000000"/>
          <w:sz w:val="28"/>
        </w:rPr>
        <w:t xml:space="preserve">
                  аппаратының  ликасы Iшкi iстер  сайын   публикасының </w:t>
      </w:r>
    </w:p>
    <w:p>
      <w:pPr>
        <w:spacing w:after="0"/>
        <w:ind w:left="0"/>
        <w:jc w:val="both"/>
      </w:pPr>
      <w:r>
        <w:rPr>
          <w:rFonts w:ascii="Times New Roman"/>
          <w:b w:val="false"/>
          <w:i w:val="false"/>
          <w:color w:val="000000"/>
          <w:sz w:val="28"/>
        </w:rPr>
        <w:t xml:space="preserve">
                  және         министрлiгiнiң             Ішкі істер </w:t>
      </w:r>
    </w:p>
    <w:p>
      <w:pPr>
        <w:spacing w:after="0"/>
        <w:ind w:left="0"/>
        <w:jc w:val="both"/>
      </w:pPr>
      <w:r>
        <w:rPr>
          <w:rFonts w:ascii="Times New Roman"/>
          <w:b w:val="false"/>
          <w:i w:val="false"/>
          <w:color w:val="000000"/>
          <w:sz w:val="28"/>
        </w:rPr>
        <w:t xml:space="preserve">
                  аумақтық     орталық аппаратын.         министрлігі, </w:t>
      </w:r>
    </w:p>
    <w:p>
      <w:pPr>
        <w:spacing w:after="0"/>
        <w:ind w:left="0"/>
        <w:jc w:val="both"/>
      </w:pPr>
      <w:r>
        <w:rPr>
          <w:rFonts w:ascii="Times New Roman"/>
          <w:b w:val="false"/>
          <w:i w:val="false"/>
          <w:color w:val="000000"/>
          <w:sz w:val="28"/>
        </w:rPr>
        <w:t xml:space="preserve">
                  органдары    дағы, iшкi iстер           Қазақстан </w:t>
      </w:r>
    </w:p>
    <w:p>
      <w:pPr>
        <w:spacing w:after="0"/>
        <w:ind w:left="0"/>
        <w:jc w:val="both"/>
      </w:pPr>
      <w:r>
        <w:rPr>
          <w:rFonts w:ascii="Times New Roman"/>
          <w:b w:val="false"/>
          <w:i w:val="false"/>
          <w:color w:val="000000"/>
          <w:sz w:val="28"/>
        </w:rPr>
        <w:t xml:space="preserve">
                  қызметкер.   органдарының               Республикасы </w:t>
      </w:r>
    </w:p>
    <w:p>
      <w:pPr>
        <w:spacing w:after="0"/>
        <w:ind w:left="0"/>
        <w:jc w:val="both"/>
      </w:pPr>
      <w:r>
        <w:rPr>
          <w:rFonts w:ascii="Times New Roman"/>
          <w:b w:val="false"/>
          <w:i w:val="false"/>
          <w:color w:val="000000"/>
          <w:sz w:val="28"/>
        </w:rPr>
        <w:t xml:space="preserve">
                  лерiнiң      аумақтық органдары         Ішкі әскерлер </w:t>
      </w:r>
    </w:p>
    <w:p>
      <w:pPr>
        <w:spacing w:after="0"/>
        <w:ind w:left="0"/>
        <w:jc w:val="both"/>
      </w:pPr>
      <w:r>
        <w:rPr>
          <w:rFonts w:ascii="Times New Roman"/>
          <w:b w:val="false"/>
          <w:i w:val="false"/>
          <w:color w:val="000000"/>
          <w:sz w:val="28"/>
        </w:rPr>
        <w:t xml:space="preserve">
                  тұрғын үйді  мен бөлiмшелерiн.          комитеті, </w:t>
      </w:r>
    </w:p>
    <w:p>
      <w:pPr>
        <w:spacing w:after="0"/>
        <w:ind w:left="0"/>
        <w:jc w:val="both"/>
      </w:pPr>
      <w:r>
        <w:rPr>
          <w:rFonts w:ascii="Times New Roman"/>
          <w:b w:val="false"/>
          <w:i w:val="false"/>
          <w:color w:val="000000"/>
          <w:sz w:val="28"/>
        </w:rPr>
        <w:t xml:space="preserve">
                  ұстау және   дегi, iшкi iстер           облыстардағы </w:t>
      </w:r>
    </w:p>
    <w:p>
      <w:pPr>
        <w:spacing w:after="0"/>
        <w:ind w:left="0"/>
        <w:jc w:val="both"/>
      </w:pPr>
      <w:r>
        <w:rPr>
          <w:rFonts w:ascii="Times New Roman"/>
          <w:b w:val="false"/>
          <w:i w:val="false"/>
          <w:color w:val="000000"/>
          <w:sz w:val="28"/>
        </w:rPr>
        <w:t xml:space="preserve">
                  коммуналдық  органдарының               Ішкі істер бас </w:t>
      </w:r>
    </w:p>
    <w:p>
      <w:pPr>
        <w:spacing w:after="0"/>
        <w:ind w:left="0"/>
        <w:jc w:val="both"/>
      </w:pPr>
      <w:r>
        <w:rPr>
          <w:rFonts w:ascii="Times New Roman"/>
          <w:b w:val="false"/>
          <w:i w:val="false"/>
          <w:color w:val="000000"/>
          <w:sz w:val="28"/>
        </w:rPr>
        <w:t xml:space="preserve">
                  қызмет       қызметкерлерi мен          басқармалары, </w:t>
      </w:r>
    </w:p>
    <w:p>
      <w:pPr>
        <w:spacing w:after="0"/>
        <w:ind w:left="0"/>
        <w:jc w:val="both"/>
      </w:pPr>
      <w:r>
        <w:rPr>
          <w:rFonts w:ascii="Times New Roman"/>
          <w:b w:val="false"/>
          <w:i w:val="false"/>
          <w:color w:val="000000"/>
          <w:sz w:val="28"/>
        </w:rPr>
        <w:t xml:space="preserve">
                  көрсетулер   әскери қызметшi.           Ішкі істер </w:t>
      </w:r>
    </w:p>
    <w:p>
      <w:pPr>
        <w:spacing w:after="0"/>
        <w:ind w:left="0"/>
        <w:jc w:val="both"/>
      </w:pPr>
      <w:r>
        <w:rPr>
          <w:rFonts w:ascii="Times New Roman"/>
          <w:b w:val="false"/>
          <w:i w:val="false"/>
          <w:color w:val="000000"/>
          <w:sz w:val="28"/>
        </w:rPr>
        <w:t xml:space="preserve">
                  үшін ақшалай лерiне тұрғын үйдi         басқармалары, </w:t>
      </w:r>
    </w:p>
    <w:p>
      <w:pPr>
        <w:spacing w:after="0"/>
        <w:ind w:left="0"/>
        <w:jc w:val="both"/>
      </w:pPr>
      <w:r>
        <w:rPr>
          <w:rFonts w:ascii="Times New Roman"/>
          <w:b w:val="false"/>
          <w:i w:val="false"/>
          <w:color w:val="000000"/>
          <w:sz w:val="28"/>
        </w:rPr>
        <w:t xml:space="preserve">
                  өтемақының   ұстау және                 Алматы және </w:t>
      </w:r>
    </w:p>
    <w:p>
      <w:pPr>
        <w:spacing w:after="0"/>
        <w:ind w:left="0"/>
        <w:jc w:val="both"/>
      </w:pPr>
      <w:r>
        <w:rPr>
          <w:rFonts w:ascii="Times New Roman"/>
          <w:b w:val="false"/>
          <w:i w:val="false"/>
          <w:color w:val="000000"/>
          <w:sz w:val="28"/>
        </w:rPr>
        <w:t xml:space="preserve">
                  шығындары    коммуналдық қызмет         Астана </w:t>
      </w:r>
    </w:p>
    <w:p>
      <w:pPr>
        <w:spacing w:after="0"/>
        <w:ind w:left="0"/>
        <w:jc w:val="both"/>
      </w:pPr>
      <w:r>
        <w:rPr>
          <w:rFonts w:ascii="Times New Roman"/>
          <w:b w:val="false"/>
          <w:i w:val="false"/>
          <w:color w:val="000000"/>
          <w:sz w:val="28"/>
        </w:rPr>
        <w:t xml:space="preserve">
                               көрсету шығыстары          қалаларының </w:t>
      </w:r>
    </w:p>
    <w:p>
      <w:pPr>
        <w:spacing w:after="0"/>
        <w:ind w:left="0"/>
        <w:jc w:val="both"/>
      </w:pPr>
      <w:r>
        <w:rPr>
          <w:rFonts w:ascii="Times New Roman"/>
          <w:b w:val="false"/>
          <w:i w:val="false"/>
          <w:color w:val="000000"/>
          <w:sz w:val="28"/>
        </w:rPr>
        <w:t xml:space="preserve">
                               үшiн 17179                 Ішкі істер бас </w:t>
      </w:r>
    </w:p>
    <w:p>
      <w:pPr>
        <w:spacing w:after="0"/>
        <w:ind w:left="0"/>
        <w:jc w:val="both"/>
      </w:pPr>
      <w:r>
        <w:rPr>
          <w:rFonts w:ascii="Times New Roman"/>
          <w:b w:val="false"/>
          <w:i w:val="false"/>
          <w:color w:val="000000"/>
          <w:sz w:val="28"/>
        </w:rPr>
        <w:t xml:space="preserve">
                               бiрлiктен тұратын          басқармалары, </w:t>
      </w:r>
    </w:p>
    <w:p>
      <w:pPr>
        <w:spacing w:after="0"/>
        <w:ind w:left="0"/>
        <w:jc w:val="both"/>
      </w:pPr>
      <w:r>
        <w:rPr>
          <w:rFonts w:ascii="Times New Roman"/>
          <w:b w:val="false"/>
          <w:i w:val="false"/>
          <w:color w:val="000000"/>
          <w:sz w:val="28"/>
        </w:rPr>
        <w:t xml:space="preserve">
                               өтемақы төлеу              көліктегі Ішкі </w:t>
      </w:r>
    </w:p>
    <w:p>
      <w:pPr>
        <w:spacing w:after="0"/>
        <w:ind w:left="0"/>
        <w:jc w:val="both"/>
      </w:pPr>
      <w:r>
        <w:rPr>
          <w:rFonts w:ascii="Times New Roman"/>
          <w:b w:val="false"/>
          <w:i w:val="false"/>
          <w:color w:val="000000"/>
          <w:sz w:val="28"/>
        </w:rPr>
        <w:t xml:space="preserve">
                                                          істер бас </w:t>
      </w:r>
    </w:p>
    <w:p>
      <w:pPr>
        <w:spacing w:after="0"/>
        <w:ind w:left="0"/>
        <w:jc w:val="both"/>
      </w:pPr>
      <w:r>
        <w:rPr>
          <w:rFonts w:ascii="Times New Roman"/>
          <w:b w:val="false"/>
          <w:i w:val="false"/>
          <w:color w:val="000000"/>
          <w:sz w:val="28"/>
        </w:rPr>
        <w:t xml:space="preserve">
                                                          басқармасы </w:t>
      </w:r>
    </w:p>
    <w:p>
      <w:pPr>
        <w:spacing w:after="0"/>
        <w:ind w:left="0"/>
        <w:jc w:val="both"/>
      </w:pPr>
      <w:r>
        <w:rPr>
          <w:rFonts w:ascii="Times New Roman"/>
          <w:b w:val="false"/>
          <w:i w:val="false"/>
          <w:color w:val="000000"/>
          <w:sz w:val="28"/>
        </w:rPr>
        <w:t xml:space="preserve">
                                                          және оның </w:t>
      </w:r>
    </w:p>
    <w:p>
      <w:pPr>
        <w:spacing w:after="0"/>
        <w:ind w:left="0"/>
        <w:jc w:val="both"/>
      </w:pPr>
      <w:r>
        <w:rPr>
          <w:rFonts w:ascii="Times New Roman"/>
          <w:b w:val="false"/>
          <w:i w:val="false"/>
          <w:color w:val="000000"/>
          <w:sz w:val="28"/>
        </w:rPr>
        <w:t xml:space="preserve">
                                                          бөлімшелері, </w:t>
      </w:r>
    </w:p>
    <w:p>
      <w:pPr>
        <w:spacing w:after="0"/>
        <w:ind w:left="0"/>
        <w:jc w:val="both"/>
      </w:pPr>
      <w:r>
        <w:rPr>
          <w:rFonts w:ascii="Times New Roman"/>
          <w:b w:val="false"/>
          <w:i w:val="false"/>
          <w:color w:val="000000"/>
          <w:sz w:val="28"/>
        </w:rPr>
        <w:t xml:space="preserve">
                                                          Әскери-тергеу </w:t>
      </w:r>
    </w:p>
    <w:p>
      <w:pPr>
        <w:spacing w:after="0"/>
        <w:ind w:left="0"/>
        <w:jc w:val="both"/>
      </w:pPr>
      <w:r>
        <w:rPr>
          <w:rFonts w:ascii="Times New Roman"/>
          <w:b w:val="false"/>
          <w:i w:val="false"/>
          <w:color w:val="000000"/>
          <w:sz w:val="28"/>
        </w:rPr>
        <w:t xml:space="preserve">
                                                          басқармалары </w:t>
      </w:r>
    </w:p>
    <w:p>
      <w:pPr>
        <w:spacing w:after="0"/>
        <w:ind w:left="0"/>
        <w:jc w:val="both"/>
      </w:pPr>
      <w:r>
        <w:rPr>
          <w:rFonts w:ascii="Times New Roman"/>
          <w:b w:val="false"/>
          <w:i w:val="false"/>
          <w:color w:val="000000"/>
          <w:sz w:val="28"/>
        </w:rPr>
        <w:t xml:space="preserve">
                                                          мен бөлімдері, </w:t>
      </w:r>
    </w:p>
    <w:p>
      <w:pPr>
        <w:spacing w:after="0"/>
        <w:ind w:left="0"/>
        <w:jc w:val="both"/>
      </w:pPr>
      <w:r>
        <w:rPr>
          <w:rFonts w:ascii="Times New Roman"/>
          <w:b w:val="false"/>
          <w:i w:val="false"/>
          <w:color w:val="000000"/>
          <w:sz w:val="28"/>
        </w:rPr>
        <w:t xml:space="preserve">
                                                          арнайы полиция </w:t>
      </w:r>
    </w:p>
    <w:p>
      <w:pPr>
        <w:spacing w:after="0"/>
        <w:ind w:left="0"/>
        <w:jc w:val="both"/>
      </w:pPr>
      <w:r>
        <w:rPr>
          <w:rFonts w:ascii="Times New Roman"/>
          <w:b w:val="false"/>
          <w:i w:val="false"/>
          <w:color w:val="000000"/>
          <w:sz w:val="28"/>
        </w:rPr>
        <w:t xml:space="preserve">
                                                          бөлімшелері.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iшкi iстер органдарының және Қазақстан Республикасының Iшкi iстер министрлiгi Iшкi әскерлер комитетiнiң әскери қызметшiлерi мен қызметкерлерiн әлеуметтiк қамтамасыз ету.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РҚАО-ның ескертуі: "Қызметтік пайдалану үшін" белгісімен 54, 55, 56-қосымшалардың қазақша мәтінінің аудармасы жоқ, орысша мәтіннен қараңыз. </w:t>
      </w:r>
      <w:r>
        <w:br/>
      </w:r>
      <w:r>
        <w:rPr>
          <w:rFonts w:ascii="Times New Roman"/>
          <w:b w:val="false"/>
          <w:i w:val="false"/>
          <w:color w:val="000000"/>
          <w:sz w:val="28"/>
        </w:rPr>
        <w:t>
</w:t>
      </w:r>
      <w:r>
        <w:rPr>
          <w:rFonts w:ascii="Times New Roman"/>
          <w:b w:val="false"/>
          <w:i w:val="false"/>
          <w:color w:val="ff0000"/>
          <w:sz w:val="28"/>
        </w:rPr>
        <w:t xml:space="preserve">      ЕСКЕРТУ. 55-қосымша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xml:space="preserve">
      Қазақстан Республикасы Үкiметiнiң  </w:t>
      </w:r>
    </w:p>
    <w:bookmarkEnd w:id="2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57-қосымша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57-қосымша өзгерді - Қазақстан Республикасы Үкiметiнiң 2003 жылғы 01 шілдедегі N 150г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57-қосымша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"Tepгeу изоляторларын жабдықтармен, байланыс құралдарымен және автокөлiкпен жарақтандыру" 206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91774 мың теңге (тоқсан бiр миллион жетi жүз жетпiс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Министрлер Кабинетінің 1994 жылғы 28 желтоқсандағы N 1474-53 қаулысы.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IIМ тергеу изоляторларының материалдық-техникалық базасын нығайту.&lt;*&gt;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Iшкi iстер министрлiгiнiң тергеу изоляторларын қылмыстың жасалуына күдiктiлер мен айыпталушыларды туберкулезден және басқа да аурулардан сақтандыру және осы аурулардың алдын алу үшiн медициналық жабдықтармен, сондай-ақ қазiргi заманғы ас үй және тұрмыстық жабдықтармен, байланыс құралдарымен және автокөлiкпен жарақтандыру. &lt;*&gt;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206      Тергеу        6 бiрлiктен       2003    Қазақстан Рес. </w:t>
      </w:r>
    </w:p>
    <w:p>
      <w:pPr>
        <w:spacing w:after="0"/>
        <w:ind w:left="0"/>
        <w:jc w:val="both"/>
      </w:pPr>
      <w:r>
        <w:rPr>
          <w:rFonts w:ascii="Times New Roman"/>
          <w:b w:val="false"/>
          <w:i w:val="false"/>
          <w:color w:val="000000"/>
          <w:sz w:val="28"/>
        </w:rPr>
        <w:t xml:space="preserve">
                  изоляторларын тұратын           жылғы   публикасының </w:t>
      </w:r>
    </w:p>
    <w:p>
      <w:pPr>
        <w:spacing w:after="0"/>
        <w:ind w:left="0"/>
        <w:jc w:val="both"/>
      </w:pPr>
      <w:r>
        <w:rPr>
          <w:rFonts w:ascii="Times New Roman"/>
          <w:b w:val="false"/>
          <w:i w:val="false"/>
          <w:color w:val="000000"/>
          <w:sz w:val="28"/>
        </w:rPr>
        <w:t xml:space="preserve">
                  медициналық   флюорографиялық   ақпан.  Ішкі істер </w:t>
      </w:r>
    </w:p>
    <w:p>
      <w:pPr>
        <w:spacing w:after="0"/>
        <w:ind w:left="0"/>
        <w:jc w:val="both"/>
      </w:pPr>
      <w:r>
        <w:rPr>
          <w:rFonts w:ascii="Times New Roman"/>
          <w:b w:val="false"/>
          <w:i w:val="false"/>
          <w:color w:val="000000"/>
          <w:sz w:val="28"/>
        </w:rPr>
        <w:t xml:space="preserve">
                  жабдықтармен  қондырғыны кө-    нан     министрлігі, </w:t>
      </w:r>
    </w:p>
    <w:p>
      <w:pPr>
        <w:spacing w:after="0"/>
        <w:ind w:left="0"/>
        <w:jc w:val="both"/>
      </w:pPr>
      <w:r>
        <w:rPr>
          <w:rFonts w:ascii="Times New Roman"/>
          <w:b w:val="false"/>
          <w:i w:val="false"/>
          <w:color w:val="000000"/>
          <w:sz w:val="28"/>
        </w:rPr>
        <w:t xml:space="preserve">
                  жарақтау      бейту техникасы - бастап  Қазақстан </w:t>
      </w:r>
    </w:p>
    <w:p>
      <w:pPr>
        <w:spacing w:after="0"/>
        <w:ind w:left="0"/>
        <w:jc w:val="both"/>
      </w:pPr>
      <w:r>
        <w:rPr>
          <w:rFonts w:ascii="Times New Roman"/>
          <w:b w:val="false"/>
          <w:i w:val="false"/>
          <w:color w:val="000000"/>
          <w:sz w:val="28"/>
        </w:rPr>
        <w:t xml:space="preserve">
                                6 бірлік, қазан-          Республикасы </w:t>
      </w:r>
    </w:p>
    <w:p>
      <w:pPr>
        <w:spacing w:after="0"/>
        <w:ind w:left="0"/>
        <w:jc w:val="both"/>
      </w:pPr>
      <w:r>
        <w:rPr>
          <w:rFonts w:ascii="Times New Roman"/>
          <w:b w:val="false"/>
          <w:i w:val="false"/>
          <w:color w:val="000000"/>
          <w:sz w:val="28"/>
        </w:rPr>
        <w:t xml:space="preserve">
                                дықтарға арналған         Iшкi iстер </w:t>
      </w:r>
    </w:p>
    <w:p>
      <w:pPr>
        <w:spacing w:after="0"/>
        <w:ind w:left="0"/>
        <w:jc w:val="both"/>
      </w:pPr>
      <w:r>
        <w:rPr>
          <w:rFonts w:ascii="Times New Roman"/>
          <w:b w:val="false"/>
          <w:i w:val="false"/>
          <w:color w:val="000000"/>
          <w:sz w:val="28"/>
        </w:rPr>
        <w:t xml:space="preserve">
                                бу қазаны - 2 бір.        министрлiгiнің </w:t>
      </w:r>
    </w:p>
    <w:p>
      <w:pPr>
        <w:spacing w:after="0"/>
        <w:ind w:left="0"/>
        <w:jc w:val="both"/>
      </w:pPr>
      <w:r>
        <w:rPr>
          <w:rFonts w:ascii="Times New Roman"/>
          <w:b w:val="false"/>
          <w:i w:val="false"/>
          <w:color w:val="000000"/>
          <w:sz w:val="28"/>
        </w:rPr>
        <w:t xml:space="preserve">
                                лік, стоматология-        тергеу </w:t>
      </w:r>
    </w:p>
    <w:p>
      <w:pPr>
        <w:spacing w:after="0"/>
        <w:ind w:left="0"/>
        <w:jc w:val="both"/>
      </w:pPr>
      <w:r>
        <w:rPr>
          <w:rFonts w:ascii="Times New Roman"/>
          <w:b w:val="false"/>
          <w:i w:val="false"/>
          <w:color w:val="000000"/>
          <w:sz w:val="28"/>
        </w:rPr>
        <w:t xml:space="preserve">
                                лық орындық - 8           изоляторлары </w:t>
      </w:r>
    </w:p>
    <w:p>
      <w:pPr>
        <w:spacing w:after="0"/>
        <w:ind w:left="0"/>
        <w:jc w:val="both"/>
      </w:pPr>
      <w:r>
        <w:rPr>
          <w:rFonts w:ascii="Times New Roman"/>
          <w:b w:val="false"/>
          <w:i w:val="false"/>
          <w:color w:val="000000"/>
          <w:sz w:val="28"/>
        </w:rPr>
        <w:t xml:space="preserve">
                                бірлік, өндірістік </w:t>
      </w:r>
    </w:p>
    <w:p>
      <w:pPr>
        <w:spacing w:after="0"/>
        <w:ind w:left="0"/>
        <w:jc w:val="both"/>
      </w:pPr>
      <w:r>
        <w:rPr>
          <w:rFonts w:ascii="Times New Roman"/>
          <w:b w:val="false"/>
          <w:i w:val="false"/>
          <w:color w:val="000000"/>
          <w:sz w:val="28"/>
        </w:rPr>
        <w:t xml:space="preserve">
                                кір жуатын машина- </w:t>
      </w:r>
    </w:p>
    <w:p>
      <w:pPr>
        <w:spacing w:after="0"/>
        <w:ind w:left="0"/>
        <w:jc w:val="both"/>
      </w:pPr>
      <w:r>
        <w:rPr>
          <w:rFonts w:ascii="Times New Roman"/>
          <w:b w:val="false"/>
          <w:i w:val="false"/>
          <w:color w:val="000000"/>
          <w:sz w:val="28"/>
        </w:rPr>
        <w:t xml:space="preserve">
                                лар - 10 бірлік, кар- </w:t>
      </w:r>
    </w:p>
    <w:p>
      <w:pPr>
        <w:spacing w:after="0"/>
        <w:ind w:left="0"/>
        <w:jc w:val="both"/>
      </w:pPr>
      <w:r>
        <w:rPr>
          <w:rFonts w:ascii="Times New Roman"/>
          <w:b w:val="false"/>
          <w:i w:val="false"/>
          <w:color w:val="000000"/>
          <w:sz w:val="28"/>
        </w:rPr>
        <w:t xml:space="preserve">
                                топаршығыш - 11 бір. </w:t>
      </w:r>
    </w:p>
    <w:p>
      <w:pPr>
        <w:spacing w:after="0"/>
        <w:ind w:left="0"/>
        <w:jc w:val="both"/>
      </w:pPr>
      <w:r>
        <w:rPr>
          <w:rFonts w:ascii="Times New Roman"/>
          <w:b w:val="false"/>
          <w:i w:val="false"/>
          <w:color w:val="000000"/>
          <w:sz w:val="28"/>
        </w:rPr>
        <w:t xml:space="preserve">
                                лік, құрғақтай қуыру </w:t>
      </w:r>
    </w:p>
    <w:p>
      <w:pPr>
        <w:spacing w:after="0"/>
        <w:ind w:left="0"/>
        <w:jc w:val="both"/>
      </w:pPr>
      <w:r>
        <w:rPr>
          <w:rFonts w:ascii="Times New Roman"/>
          <w:b w:val="false"/>
          <w:i w:val="false"/>
          <w:color w:val="000000"/>
          <w:sz w:val="28"/>
        </w:rPr>
        <w:t xml:space="preserve">
                                шкафы - 11 бірлік, </w:t>
      </w:r>
    </w:p>
    <w:p>
      <w:pPr>
        <w:spacing w:after="0"/>
        <w:ind w:left="0"/>
        <w:jc w:val="both"/>
      </w:pPr>
      <w:r>
        <w:rPr>
          <w:rFonts w:ascii="Times New Roman"/>
          <w:b w:val="false"/>
          <w:i w:val="false"/>
          <w:color w:val="000000"/>
          <w:sz w:val="28"/>
        </w:rPr>
        <w:t xml:space="preserve">
                                шағын АТС - 9 бірлік, </w:t>
      </w:r>
    </w:p>
    <w:p>
      <w:pPr>
        <w:spacing w:after="0"/>
        <w:ind w:left="0"/>
        <w:jc w:val="both"/>
      </w:pPr>
      <w:r>
        <w:rPr>
          <w:rFonts w:ascii="Times New Roman"/>
          <w:b w:val="false"/>
          <w:i w:val="false"/>
          <w:color w:val="000000"/>
          <w:sz w:val="28"/>
        </w:rPr>
        <w:t xml:space="preserve">
                                тоңазытқыш камерасы - </w:t>
      </w:r>
    </w:p>
    <w:p>
      <w:pPr>
        <w:spacing w:after="0"/>
        <w:ind w:left="0"/>
        <w:jc w:val="both"/>
      </w:pPr>
      <w:r>
        <w:rPr>
          <w:rFonts w:ascii="Times New Roman"/>
          <w:b w:val="false"/>
          <w:i w:val="false"/>
          <w:color w:val="000000"/>
          <w:sz w:val="28"/>
        </w:rPr>
        <w:t xml:space="preserve">
                                2 бірлік, автомобиль </w:t>
      </w:r>
    </w:p>
    <w:p>
      <w:pPr>
        <w:spacing w:after="0"/>
        <w:ind w:left="0"/>
        <w:jc w:val="both"/>
      </w:pPr>
      <w:r>
        <w:rPr>
          <w:rFonts w:ascii="Times New Roman"/>
          <w:b w:val="false"/>
          <w:i w:val="false"/>
          <w:color w:val="000000"/>
          <w:sz w:val="28"/>
        </w:rPr>
        <w:t xml:space="preserve">
                                - 15 бірлік, тамақ </w:t>
      </w:r>
    </w:p>
    <w:p>
      <w:pPr>
        <w:spacing w:after="0"/>
        <w:ind w:left="0"/>
        <w:jc w:val="both"/>
      </w:pPr>
      <w:r>
        <w:rPr>
          <w:rFonts w:ascii="Times New Roman"/>
          <w:b w:val="false"/>
          <w:i w:val="false"/>
          <w:color w:val="000000"/>
          <w:sz w:val="28"/>
        </w:rPr>
        <w:t xml:space="preserve">
                                пісіретін электр </w:t>
      </w:r>
    </w:p>
    <w:p>
      <w:pPr>
        <w:spacing w:after="0"/>
        <w:ind w:left="0"/>
        <w:jc w:val="both"/>
      </w:pPr>
      <w:r>
        <w:rPr>
          <w:rFonts w:ascii="Times New Roman"/>
          <w:b w:val="false"/>
          <w:i w:val="false"/>
          <w:color w:val="000000"/>
          <w:sz w:val="28"/>
        </w:rPr>
        <w:t xml:space="preserve">
                                қазандығы - 10 бірлік, </w:t>
      </w:r>
    </w:p>
    <w:p>
      <w:pPr>
        <w:spacing w:after="0"/>
        <w:ind w:left="0"/>
        <w:jc w:val="both"/>
      </w:pPr>
      <w:r>
        <w:rPr>
          <w:rFonts w:ascii="Times New Roman"/>
          <w:b w:val="false"/>
          <w:i w:val="false"/>
          <w:color w:val="000000"/>
          <w:sz w:val="28"/>
        </w:rPr>
        <w:t xml:space="preserve">
                                бинокулярлық микроскоп  </w:t>
      </w:r>
    </w:p>
    <w:p>
      <w:pPr>
        <w:spacing w:after="0"/>
        <w:ind w:left="0"/>
        <w:jc w:val="both"/>
      </w:pPr>
      <w:r>
        <w:rPr>
          <w:rFonts w:ascii="Times New Roman"/>
          <w:b w:val="false"/>
          <w:i w:val="false"/>
          <w:color w:val="000000"/>
          <w:sz w:val="28"/>
        </w:rPr>
        <w:t xml:space="preserve">
                                - 12 бірлік, электро- </w:t>
      </w:r>
    </w:p>
    <w:p>
      <w:pPr>
        <w:spacing w:after="0"/>
        <w:ind w:left="0"/>
        <w:jc w:val="both"/>
      </w:pPr>
      <w:r>
        <w:rPr>
          <w:rFonts w:ascii="Times New Roman"/>
          <w:b w:val="false"/>
          <w:i w:val="false"/>
          <w:color w:val="000000"/>
          <w:sz w:val="28"/>
        </w:rPr>
        <w:t xml:space="preserve">
                                кардиограф - 14 бірлік </w:t>
      </w:r>
    </w:p>
    <w:p>
      <w:pPr>
        <w:spacing w:after="0"/>
        <w:ind w:left="0"/>
        <w:jc w:val="both"/>
      </w:pPr>
      <w:r>
        <w:rPr>
          <w:rFonts w:ascii="Times New Roman"/>
          <w:b w:val="false"/>
          <w:i w:val="false"/>
          <w:color w:val="000000"/>
          <w:sz w:val="28"/>
        </w:rPr>
        <w:t xml:space="preserve">
                                сатып алу, дизельэлект- </w:t>
      </w:r>
    </w:p>
    <w:p>
      <w:pPr>
        <w:spacing w:after="0"/>
        <w:ind w:left="0"/>
        <w:jc w:val="both"/>
      </w:pPr>
      <w:r>
        <w:rPr>
          <w:rFonts w:ascii="Times New Roman"/>
          <w:b w:val="false"/>
          <w:i w:val="false"/>
          <w:color w:val="000000"/>
          <w:sz w:val="28"/>
        </w:rPr>
        <w:t xml:space="preserve">
                                рстанциялары - 2 бiрлiк, </w:t>
      </w:r>
    </w:p>
    <w:p>
      <w:pPr>
        <w:spacing w:after="0"/>
        <w:ind w:left="0"/>
        <w:jc w:val="both"/>
      </w:pPr>
      <w:r>
        <w:rPr>
          <w:rFonts w:ascii="Times New Roman"/>
          <w:b w:val="false"/>
          <w:i w:val="false"/>
          <w:color w:val="000000"/>
          <w:sz w:val="28"/>
        </w:rPr>
        <w:t xml:space="preserve">
                                суырмалы шкафтар - 14 </w:t>
      </w:r>
    </w:p>
    <w:p>
      <w:pPr>
        <w:spacing w:after="0"/>
        <w:ind w:left="0"/>
        <w:jc w:val="both"/>
      </w:pPr>
      <w:r>
        <w:rPr>
          <w:rFonts w:ascii="Times New Roman"/>
          <w:b w:val="false"/>
          <w:i w:val="false"/>
          <w:color w:val="000000"/>
          <w:sz w:val="28"/>
        </w:rPr>
        <w:t xml:space="preserve">
                                бiрлiк.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күтілетiн нәтижелер: қамауда ұстау орындарындағы қылмыстың жасалуына күдiктiлермен айыпталушылардың ауруларға шалдығуын болдырмау, сондай-ақ iшкi iстер органдары тергеу изоляторларының материалдық-техникалық базасын жақсарту.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"Қызметтік пайдалану үшін" белгісімен 58-қосымшаның қазақша мәтінінің аудармасы жоқ орысша мәтіннен қараңыз. </w:t>
      </w:r>
      <w:r>
        <w:br/>
      </w:r>
      <w:r>
        <w:rPr>
          <w:rFonts w:ascii="Times New Roman"/>
          <w:b w:val="false"/>
          <w:i w:val="false"/>
          <w:color w:val="000000"/>
          <w:sz w:val="28"/>
        </w:rPr>
        <w:t>
</w:t>
      </w:r>
      <w:r>
        <w:rPr>
          <w:rFonts w:ascii="Times New Roman"/>
          <w:b w:val="false"/>
          <w:i w:val="false"/>
          <w:color w:val="ff0000"/>
          <w:sz w:val="28"/>
        </w:rPr>
        <w:t xml:space="preserve">      Ескерту. 58-қосымшаға ҚР Үкіметінің 2003.04.10. N 347        қаулысымен өзгеріс енгізілді, аталған қаулы РҚАО-ға түскен жоқ. </w:t>
      </w:r>
      <w:r>
        <w:br/>
      </w:r>
      <w:r>
        <w:rPr>
          <w:rFonts w:ascii="Times New Roman"/>
          <w:b w:val="false"/>
          <w:i w:val="false"/>
          <w:color w:val="000000"/>
          <w:sz w:val="28"/>
        </w:rPr>
        <w:t>
</w:t>
      </w:r>
      <w:r>
        <w:rPr>
          <w:rFonts w:ascii="Times New Roman"/>
          <w:b w:val="false"/>
          <w:i w:val="false"/>
          <w:color w:val="ff0000"/>
          <w:sz w:val="28"/>
        </w:rPr>
        <w:t xml:space="preserve">      ЕСКЕРТУ. 58-қосымша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7" w:id="28"/>
    <w:p>
      <w:pPr>
        <w:spacing w:after="0"/>
        <w:ind w:left="0"/>
        <w:jc w:val="both"/>
      </w:pPr>
      <w:r>
        <w:rPr>
          <w:rFonts w:ascii="Times New Roman"/>
          <w:b w:val="false"/>
          <w:i w:val="false"/>
          <w:color w:val="000000"/>
          <w:sz w:val="28"/>
        </w:rPr>
        <w:t xml:space="preserve">
      Қазақстан Республикасы Үкiметiнiң  </w:t>
      </w:r>
    </w:p>
    <w:bookmarkEnd w:id="2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59-қосымша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"Әкiмшiлiк ғимаратты материалдық-техникалық жарақтау" деген 211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191 455 мың теңге (бiр жүз тоқсан бiр миллион төрт жүз елу бес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сатып алулар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ішкі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Iшкi iстер министрлiгi орталық аппаратының жұмыс iстеуi үшiн қажеттi жағдайлар жасау. </w:t>
      </w:r>
    </w:p>
    <w:p>
      <w:pPr>
        <w:spacing w:after="0"/>
        <w:ind w:left="0"/>
        <w:jc w:val="both"/>
      </w:pPr>
      <w:r>
        <w:rPr>
          <w:rFonts w:ascii="Times New Roman"/>
          <w:b w:val="false"/>
          <w:i w:val="false"/>
          <w:color w:val="000000"/>
          <w:sz w:val="28"/>
        </w:rPr>
        <w:t xml:space="preserve">
            5. Бюджеттiк бағдарламалардың мiндеттерi: Қазақстан Республикасы Iшкi iстер министрлiгiнің әкімшілiк ғимаратты материалдық-техникалық жарақтау.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211     Әкiмшiлiк    Байланыс жабдықта-   2003    Қазақстан Рес. </w:t>
      </w:r>
    </w:p>
    <w:p>
      <w:pPr>
        <w:spacing w:after="0"/>
        <w:ind w:left="0"/>
        <w:jc w:val="both"/>
      </w:pPr>
      <w:r>
        <w:rPr>
          <w:rFonts w:ascii="Times New Roman"/>
          <w:b w:val="false"/>
          <w:i w:val="false"/>
          <w:color w:val="000000"/>
          <w:sz w:val="28"/>
        </w:rPr>
        <w:t xml:space="preserve">
                  ғимаратты    рын сатып алу: ғи-   жылғы   публикасының </w:t>
      </w:r>
    </w:p>
    <w:p>
      <w:pPr>
        <w:spacing w:after="0"/>
        <w:ind w:left="0"/>
        <w:jc w:val="both"/>
      </w:pPr>
      <w:r>
        <w:rPr>
          <w:rFonts w:ascii="Times New Roman"/>
          <w:b w:val="false"/>
          <w:i w:val="false"/>
          <w:color w:val="000000"/>
          <w:sz w:val="28"/>
        </w:rPr>
        <w:t xml:space="preserve">
                  материалдық- мараттарға телефон   қаңтар. Ішкі істер </w:t>
      </w:r>
    </w:p>
    <w:p>
      <w:pPr>
        <w:spacing w:after="0"/>
        <w:ind w:left="0"/>
        <w:jc w:val="both"/>
      </w:pPr>
      <w:r>
        <w:rPr>
          <w:rFonts w:ascii="Times New Roman"/>
          <w:b w:val="false"/>
          <w:i w:val="false"/>
          <w:color w:val="000000"/>
          <w:sz w:val="28"/>
        </w:rPr>
        <w:t xml:space="preserve">
                  техникалық   орнату - 1 жүйе,     дан     министрлігі </w:t>
      </w:r>
    </w:p>
    <w:p>
      <w:pPr>
        <w:spacing w:after="0"/>
        <w:ind w:left="0"/>
        <w:jc w:val="both"/>
      </w:pPr>
      <w:r>
        <w:rPr>
          <w:rFonts w:ascii="Times New Roman"/>
          <w:b w:val="false"/>
          <w:i w:val="false"/>
          <w:color w:val="000000"/>
          <w:sz w:val="28"/>
        </w:rPr>
        <w:t xml:space="preserve">
                  жарақтау     Коралл телефон       бастап  </w:t>
      </w:r>
    </w:p>
    <w:p>
      <w:pPr>
        <w:spacing w:after="0"/>
        <w:ind w:left="0"/>
        <w:jc w:val="both"/>
      </w:pPr>
      <w:r>
        <w:rPr>
          <w:rFonts w:ascii="Times New Roman"/>
          <w:b w:val="false"/>
          <w:i w:val="false"/>
          <w:color w:val="000000"/>
          <w:sz w:val="28"/>
        </w:rPr>
        <w:t xml:space="preserve">
                               станциясы - 1 жиын- </w:t>
      </w:r>
    </w:p>
    <w:p>
      <w:pPr>
        <w:spacing w:after="0"/>
        <w:ind w:left="0"/>
        <w:jc w:val="both"/>
      </w:pPr>
      <w:r>
        <w:rPr>
          <w:rFonts w:ascii="Times New Roman"/>
          <w:b w:val="false"/>
          <w:i w:val="false"/>
          <w:color w:val="000000"/>
          <w:sz w:val="28"/>
        </w:rPr>
        <w:t xml:space="preserve">
                               тық, компьютерлік </w:t>
      </w:r>
    </w:p>
    <w:p>
      <w:pPr>
        <w:spacing w:after="0"/>
        <w:ind w:left="0"/>
        <w:jc w:val="both"/>
      </w:pPr>
      <w:r>
        <w:rPr>
          <w:rFonts w:ascii="Times New Roman"/>
          <w:b w:val="false"/>
          <w:i w:val="false"/>
          <w:color w:val="000000"/>
          <w:sz w:val="28"/>
        </w:rPr>
        <w:t xml:space="preserve">
                               желiнiң пассивті  </w:t>
      </w:r>
    </w:p>
    <w:p>
      <w:pPr>
        <w:spacing w:after="0"/>
        <w:ind w:left="0"/>
        <w:jc w:val="both"/>
      </w:pPr>
      <w:r>
        <w:rPr>
          <w:rFonts w:ascii="Times New Roman"/>
          <w:b w:val="false"/>
          <w:i w:val="false"/>
          <w:color w:val="000000"/>
          <w:sz w:val="28"/>
        </w:rPr>
        <w:t xml:space="preserve">
                               жабдығы - 1 жүйе, </w:t>
      </w:r>
    </w:p>
    <w:p>
      <w:pPr>
        <w:spacing w:after="0"/>
        <w:ind w:left="0"/>
        <w:jc w:val="both"/>
      </w:pPr>
      <w:r>
        <w:rPr>
          <w:rFonts w:ascii="Times New Roman"/>
          <w:b w:val="false"/>
          <w:i w:val="false"/>
          <w:color w:val="000000"/>
          <w:sz w:val="28"/>
        </w:rPr>
        <w:t xml:space="preserve">
                               белсенді желілік  </w:t>
      </w:r>
    </w:p>
    <w:p>
      <w:pPr>
        <w:spacing w:after="0"/>
        <w:ind w:left="0"/>
        <w:jc w:val="both"/>
      </w:pPr>
      <w:r>
        <w:rPr>
          <w:rFonts w:ascii="Times New Roman"/>
          <w:b w:val="false"/>
          <w:i w:val="false"/>
          <w:color w:val="000000"/>
          <w:sz w:val="28"/>
        </w:rPr>
        <w:t xml:space="preserve">
                               жабдық - 1 жүйе,  </w:t>
      </w:r>
    </w:p>
    <w:p>
      <w:pPr>
        <w:spacing w:after="0"/>
        <w:ind w:left="0"/>
        <w:jc w:val="both"/>
      </w:pPr>
      <w:r>
        <w:rPr>
          <w:rFonts w:ascii="Times New Roman"/>
          <w:b w:val="false"/>
          <w:i w:val="false"/>
          <w:color w:val="000000"/>
          <w:sz w:val="28"/>
        </w:rPr>
        <w:t xml:space="preserve">
                               радиостанцияларды УҚТ </w:t>
      </w:r>
    </w:p>
    <w:p>
      <w:pPr>
        <w:spacing w:after="0"/>
        <w:ind w:left="0"/>
        <w:jc w:val="both"/>
      </w:pPr>
      <w:r>
        <w:rPr>
          <w:rFonts w:ascii="Times New Roman"/>
          <w:b w:val="false"/>
          <w:i w:val="false"/>
          <w:color w:val="000000"/>
          <w:sz w:val="28"/>
        </w:rPr>
        <w:t xml:space="preserve">
                               қашықтықтан басқару </w:t>
      </w:r>
    </w:p>
    <w:p>
      <w:pPr>
        <w:spacing w:after="0"/>
        <w:ind w:left="0"/>
        <w:jc w:val="both"/>
      </w:pPr>
      <w:r>
        <w:rPr>
          <w:rFonts w:ascii="Times New Roman"/>
          <w:b w:val="false"/>
          <w:i w:val="false"/>
          <w:color w:val="000000"/>
          <w:sz w:val="28"/>
        </w:rPr>
        <w:t xml:space="preserve">
                               жүйесi - 1 жүйе,  </w:t>
      </w:r>
    </w:p>
    <w:p>
      <w:pPr>
        <w:spacing w:after="0"/>
        <w:ind w:left="0"/>
        <w:jc w:val="both"/>
      </w:pPr>
      <w:r>
        <w:rPr>
          <w:rFonts w:ascii="Times New Roman"/>
          <w:b w:val="false"/>
          <w:i w:val="false"/>
          <w:color w:val="000000"/>
          <w:sz w:val="28"/>
        </w:rPr>
        <w:t xml:space="preserve">
                               "Шорох-1" виброакус- </w:t>
      </w:r>
    </w:p>
    <w:p>
      <w:pPr>
        <w:spacing w:after="0"/>
        <w:ind w:left="0"/>
        <w:jc w:val="both"/>
      </w:pPr>
      <w:r>
        <w:rPr>
          <w:rFonts w:ascii="Times New Roman"/>
          <w:b w:val="false"/>
          <w:i w:val="false"/>
          <w:color w:val="000000"/>
          <w:sz w:val="28"/>
        </w:rPr>
        <w:t xml:space="preserve">
                               тикалық қорғаныс жү- </w:t>
      </w:r>
    </w:p>
    <w:p>
      <w:pPr>
        <w:spacing w:after="0"/>
        <w:ind w:left="0"/>
        <w:jc w:val="both"/>
      </w:pPr>
      <w:r>
        <w:rPr>
          <w:rFonts w:ascii="Times New Roman"/>
          <w:b w:val="false"/>
          <w:i w:val="false"/>
          <w:color w:val="000000"/>
          <w:sz w:val="28"/>
        </w:rPr>
        <w:t xml:space="preserve">
                               йесі - 1 жүйе, МП  </w:t>
      </w:r>
    </w:p>
    <w:p>
      <w:pPr>
        <w:spacing w:after="0"/>
        <w:ind w:left="0"/>
        <w:jc w:val="both"/>
      </w:pPr>
      <w:r>
        <w:rPr>
          <w:rFonts w:ascii="Times New Roman"/>
          <w:b w:val="false"/>
          <w:i w:val="false"/>
          <w:color w:val="000000"/>
          <w:sz w:val="28"/>
        </w:rPr>
        <w:t xml:space="preserve">
                               үлгісіндегі  сымды  </w:t>
      </w:r>
    </w:p>
    <w:p>
      <w:pPr>
        <w:spacing w:after="0"/>
        <w:ind w:left="0"/>
        <w:jc w:val="both"/>
      </w:pPr>
      <w:r>
        <w:rPr>
          <w:rFonts w:ascii="Times New Roman"/>
          <w:b w:val="false"/>
          <w:i w:val="false"/>
          <w:color w:val="000000"/>
          <w:sz w:val="28"/>
        </w:rPr>
        <w:t xml:space="preserve">
                               коммуникацияларды  </w:t>
      </w:r>
    </w:p>
    <w:p>
      <w:pPr>
        <w:spacing w:after="0"/>
        <w:ind w:left="0"/>
        <w:jc w:val="both"/>
      </w:pPr>
      <w:r>
        <w:rPr>
          <w:rFonts w:ascii="Times New Roman"/>
          <w:b w:val="false"/>
          <w:i w:val="false"/>
          <w:color w:val="000000"/>
          <w:sz w:val="28"/>
        </w:rPr>
        <w:t xml:space="preserve">
                               қорғау құрылғысы -  </w:t>
      </w:r>
    </w:p>
    <w:p>
      <w:pPr>
        <w:spacing w:after="0"/>
        <w:ind w:left="0"/>
        <w:jc w:val="both"/>
      </w:pPr>
      <w:r>
        <w:rPr>
          <w:rFonts w:ascii="Times New Roman"/>
          <w:b w:val="false"/>
          <w:i w:val="false"/>
          <w:color w:val="000000"/>
          <w:sz w:val="28"/>
        </w:rPr>
        <w:t xml:space="preserve">
                               150 бiрлiк, "ГШ-К- </w:t>
      </w:r>
    </w:p>
    <w:p>
      <w:pPr>
        <w:spacing w:after="0"/>
        <w:ind w:left="0"/>
        <w:jc w:val="both"/>
      </w:pPr>
      <w:r>
        <w:rPr>
          <w:rFonts w:ascii="Times New Roman"/>
          <w:b w:val="false"/>
          <w:i w:val="false"/>
          <w:color w:val="000000"/>
          <w:sz w:val="28"/>
        </w:rPr>
        <w:t xml:space="preserve">
                               1000" шу генераторы  </w:t>
      </w:r>
    </w:p>
    <w:p>
      <w:pPr>
        <w:spacing w:after="0"/>
        <w:ind w:left="0"/>
        <w:jc w:val="both"/>
      </w:pPr>
      <w:r>
        <w:rPr>
          <w:rFonts w:ascii="Times New Roman"/>
          <w:b w:val="false"/>
          <w:i w:val="false"/>
          <w:color w:val="000000"/>
          <w:sz w:val="28"/>
        </w:rPr>
        <w:t xml:space="preserve">
                               - 22 бірлiк, ФСПК-40 </w:t>
      </w:r>
    </w:p>
    <w:p>
      <w:pPr>
        <w:spacing w:after="0"/>
        <w:ind w:left="0"/>
        <w:jc w:val="both"/>
      </w:pPr>
      <w:r>
        <w:rPr>
          <w:rFonts w:ascii="Times New Roman"/>
          <w:b w:val="false"/>
          <w:i w:val="false"/>
          <w:color w:val="000000"/>
          <w:sz w:val="28"/>
        </w:rPr>
        <w:t xml:space="preserve">
                               желілік кедергі жоюшы </w:t>
      </w:r>
    </w:p>
    <w:p>
      <w:pPr>
        <w:spacing w:after="0"/>
        <w:ind w:left="0"/>
        <w:jc w:val="both"/>
      </w:pPr>
      <w:r>
        <w:rPr>
          <w:rFonts w:ascii="Times New Roman"/>
          <w:b w:val="false"/>
          <w:i w:val="false"/>
          <w:color w:val="000000"/>
          <w:sz w:val="28"/>
        </w:rPr>
        <w:t xml:space="preserve">
                               фильтр - 3 бiрлiк, ФСП </w:t>
      </w:r>
    </w:p>
    <w:p>
      <w:pPr>
        <w:spacing w:after="0"/>
        <w:ind w:left="0"/>
        <w:jc w:val="both"/>
      </w:pPr>
      <w:r>
        <w:rPr>
          <w:rFonts w:ascii="Times New Roman"/>
          <w:b w:val="false"/>
          <w:i w:val="false"/>
          <w:color w:val="000000"/>
          <w:sz w:val="28"/>
        </w:rPr>
        <w:t xml:space="preserve">
                               -3Ф-10А желiлік кедергі </w:t>
      </w:r>
    </w:p>
    <w:p>
      <w:pPr>
        <w:spacing w:after="0"/>
        <w:ind w:left="0"/>
        <w:jc w:val="both"/>
      </w:pPr>
      <w:r>
        <w:rPr>
          <w:rFonts w:ascii="Times New Roman"/>
          <w:b w:val="false"/>
          <w:i w:val="false"/>
          <w:color w:val="000000"/>
          <w:sz w:val="28"/>
        </w:rPr>
        <w:t xml:space="preserve">
                               жоюшы фильтр - 20 бiрлiк, </w:t>
      </w:r>
    </w:p>
    <w:p>
      <w:pPr>
        <w:spacing w:after="0"/>
        <w:ind w:left="0"/>
        <w:jc w:val="both"/>
      </w:pPr>
      <w:r>
        <w:rPr>
          <w:rFonts w:ascii="Times New Roman"/>
          <w:b w:val="false"/>
          <w:i w:val="false"/>
          <w:color w:val="000000"/>
          <w:sz w:val="28"/>
        </w:rPr>
        <w:t xml:space="preserve">
                               белсендi ВЧ TB жүйелiк </w:t>
      </w:r>
    </w:p>
    <w:p>
      <w:pPr>
        <w:spacing w:after="0"/>
        <w:ind w:left="0"/>
        <w:jc w:val="both"/>
      </w:pPr>
      <w:r>
        <w:rPr>
          <w:rFonts w:ascii="Times New Roman"/>
          <w:b w:val="false"/>
          <w:i w:val="false"/>
          <w:color w:val="000000"/>
          <w:sz w:val="28"/>
        </w:rPr>
        <w:t xml:space="preserve">
                               жабдығы - 1 жиынтық. Ор- </w:t>
      </w:r>
    </w:p>
    <w:p>
      <w:pPr>
        <w:spacing w:after="0"/>
        <w:ind w:left="0"/>
        <w:jc w:val="both"/>
      </w:pPr>
      <w:r>
        <w:rPr>
          <w:rFonts w:ascii="Times New Roman"/>
          <w:b w:val="false"/>
          <w:i w:val="false"/>
          <w:color w:val="000000"/>
          <w:sz w:val="28"/>
        </w:rPr>
        <w:t xml:space="preserve">
                               талық аппараттың сымдық </w:t>
      </w:r>
    </w:p>
    <w:p>
      <w:pPr>
        <w:spacing w:after="0"/>
        <w:ind w:left="0"/>
        <w:jc w:val="both"/>
      </w:pPr>
      <w:r>
        <w:rPr>
          <w:rFonts w:ascii="Times New Roman"/>
          <w:b w:val="false"/>
          <w:i w:val="false"/>
          <w:color w:val="000000"/>
          <w:sz w:val="28"/>
        </w:rPr>
        <w:t xml:space="preserve">
                               байланысының телекоммуни- </w:t>
      </w:r>
    </w:p>
    <w:p>
      <w:pPr>
        <w:spacing w:after="0"/>
        <w:ind w:left="0"/>
        <w:jc w:val="both"/>
      </w:pPr>
      <w:r>
        <w:rPr>
          <w:rFonts w:ascii="Times New Roman"/>
          <w:b w:val="false"/>
          <w:i w:val="false"/>
          <w:color w:val="000000"/>
          <w:sz w:val="28"/>
        </w:rPr>
        <w:t xml:space="preserve">
                               кациялық желісін инстал- </w:t>
      </w:r>
    </w:p>
    <w:p>
      <w:pPr>
        <w:spacing w:after="0"/>
        <w:ind w:left="0"/>
        <w:jc w:val="both"/>
      </w:pPr>
      <w:r>
        <w:rPr>
          <w:rFonts w:ascii="Times New Roman"/>
          <w:b w:val="false"/>
          <w:i w:val="false"/>
          <w:color w:val="000000"/>
          <w:sz w:val="28"/>
        </w:rPr>
        <w:t xml:space="preserve">
                               ляциялауды және кеңейтудi </w:t>
      </w:r>
    </w:p>
    <w:p>
      <w:pPr>
        <w:spacing w:after="0"/>
        <w:ind w:left="0"/>
        <w:jc w:val="both"/>
      </w:pPr>
      <w:r>
        <w:rPr>
          <w:rFonts w:ascii="Times New Roman"/>
          <w:b w:val="false"/>
          <w:i w:val="false"/>
          <w:color w:val="000000"/>
          <w:sz w:val="28"/>
        </w:rPr>
        <w:t xml:space="preserve">
                               ecкepe отырып, орталық </w:t>
      </w:r>
    </w:p>
    <w:p>
      <w:pPr>
        <w:spacing w:after="0"/>
        <w:ind w:left="0"/>
        <w:jc w:val="both"/>
      </w:pPr>
      <w:r>
        <w:rPr>
          <w:rFonts w:ascii="Times New Roman"/>
          <w:b w:val="false"/>
          <w:i w:val="false"/>
          <w:color w:val="000000"/>
          <w:sz w:val="28"/>
        </w:rPr>
        <w:t xml:space="preserve">
                               аппаратының құрылымды ка- </w:t>
      </w:r>
    </w:p>
    <w:p>
      <w:pPr>
        <w:spacing w:after="0"/>
        <w:ind w:left="0"/>
        <w:jc w:val="both"/>
      </w:pPr>
      <w:r>
        <w:rPr>
          <w:rFonts w:ascii="Times New Roman"/>
          <w:b w:val="false"/>
          <w:i w:val="false"/>
          <w:color w:val="000000"/>
          <w:sz w:val="28"/>
        </w:rPr>
        <w:t xml:space="preserve">
                               бель желісін кеңейту.  </w:t>
      </w:r>
    </w:p>
    <w:p>
      <w:pPr>
        <w:spacing w:after="0"/>
        <w:ind w:left="0"/>
        <w:jc w:val="both"/>
      </w:pPr>
      <w:r>
        <w:rPr>
          <w:rFonts w:ascii="Times New Roman"/>
          <w:b w:val="false"/>
          <w:i w:val="false"/>
          <w:color w:val="000000"/>
          <w:sz w:val="28"/>
        </w:rPr>
        <w:t xml:space="preserve">
                               Саны 15 дана 3 атаулы </w:t>
      </w:r>
    </w:p>
    <w:p>
      <w:pPr>
        <w:spacing w:after="0"/>
        <w:ind w:left="0"/>
        <w:jc w:val="both"/>
      </w:pPr>
      <w:r>
        <w:rPr>
          <w:rFonts w:ascii="Times New Roman"/>
          <w:b w:val="false"/>
          <w:i w:val="false"/>
          <w:color w:val="000000"/>
          <w:sz w:val="28"/>
        </w:rPr>
        <w:t xml:space="preserve">
                               құрылымды кабель желiсiне  </w:t>
      </w:r>
    </w:p>
    <w:p>
      <w:pPr>
        <w:spacing w:after="0"/>
        <w:ind w:left="0"/>
        <w:jc w:val="both"/>
      </w:pPr>
      <w:r>
        <w:rPr>
          <w:rFonts w:ascii="Times New Roman"/>
          <w:b w:val="false"/>
          <w:i w:val="false"/>
          <w:color w:val="000000"/>
          <w:sz w:val="28"/>
        </w:rPr>
        <w:t xml:space="preserve">
                               арналған UTP кабель өнiмi </w:t>
      </w:r>
    </w:p>
    <w:p>
      <w:pPr>
        <w:spacing w:after="0"/>
        <w:ind w:left="0"/>
        <w:jc w:val="both"/>
      </w:pPr>
      <w:r>
        <w:rPr>
          <w:rFonts w:ascii="Times New Roman"/>
          <w:b w:val="false"/>
          <w:i w:val="false"/>
          <w:color w:val="000000"/>
          <w:sz w:val="28"/>
        </w:rPr>
        <w:t xml:space="preserve">
                               (қорабы 300 м), саны 465 </w:t>
      </w:r>
    </w:p>
    <w:p>
      <w:pPr>
        <w:spacing w:after="0"/>
        <w:ind w:left="0"/>
        <w:jc w:val="both"/>
      </w:pPr>
      <w:r>
        <w:rPr>
          <w:rFonts w:ascii="Times New Roman"/>
          <w:b w:val="false"/>
          <w:i w:val="false"/>
          <w:color w:val="000000"/>
          <w:sz w:val="28"/>
        </w:rPr>
        <w:t xml:space="preserve">
                               дана 2 атаулы құрылымды </w:t>
      </w:r>
    </w:p>
    <w:p>
      <w:pPr>
        <w:spacing w:after="0"/>
        <w:ind w:left="0"/>
        <w:jc w:val="both"/>
      </w:pPr>
      <w:r>
        <w:rPr>
          <w:rFonts w:ascii="Times New Roman"/>
          <w:b w:val="false"/>
          <w:i w:val="false"/>
          <w:color w:val="000000"/>
          <w:sz w:val="28"/>
        </w:rPr>
        <w:t xml:space="preserve">
                               кабель желісіне арналған </w:t>
      </w:r>
    </w:p>
    <w:p>
      <w:pPr>
        <w:spacing w:after="0"/>
        <w:ind w:left="0"/>
        <w:jc w:val="both"/>
      </w:pPr>
      <w:r>
        <w:rPr>
          <w:rFonts w:ascii="Times New Roman"/>
          <w:b w:val="false"/>
          <w:i w:val="false"/>
          <w:color w:val="000000"/>
          <w:sz w:val="28"/>
        </w:rPr>
        <w:t xml:space="preserve">
                               коммутациялық розетка  </w:t>
      </w:r>
    </w:p>
    <w:p>
      <w:pPr>
        <w:spacing w:after="0"/>
        <w:ind w:left="0"/>
        <w:jc w:val="both"/>
      </w:pPr>
      <w:r>
        <w:rPr>
          <w:rFonts w:ascii="Times New Roman"/>
          <w:b w:val="false"/>
          <w:i w:val="false"/>
          <w:color w:val="000000"/>
          <w:sz w:val="28"/>
        </w:rPr>
        <w:t xml:space="preserve">
                               (1 портты, қабырғадағы), </w:t>
      </w:r>
    </w:p>
    <w:p>
      <w:pPr>
        <w:spacing w:after="0"/>
        <w:ind w:left="0"/>
        <w:jc w:val="both"/>
      </w:pPr>
      <w:r>
        <w:rPr>
          <w:rFonts w:ascii="Times New Roman"/>
          <w:b w:val="false"/>
          <w:i w:val="false"/>
          <w:color w:val="000000"/>
          <w:sz w:val="28"/>
        </w:rPr>
        <w:t xml:space="preserve">
                               саны 717 дана 4 атаулы  </w:t>
      </w:r>
    </w:p>
    <w:p>
      <w:pPr>
        <w:spacing w:after="0"/>
        <w:ind w:left="0"/>
        <w:jc w:val="both"/>
      </w:pPr>
      <w:r>
        <w:rPr>
          <w:rFonts w:ascii="Times New Roman"/>
          <w:b w:val="false"/>
          <w:i w:val="false"/>
          <w:color w:val="000000"/>
          <w:sz w:val="28"/>
        </w:rPr>
        <w:t xml:space="preserve">
                               құрылымды кабель желiсiне  </w:t>
      </w:r>
    </w:p>
    <w:p>
      <w:pPr>
        <w:spacing w:after="0"/>
        <w:ind w:left="0"/>
        <w:jc w:val="both"/>
      </w:pPr>
      <w:r>
        <w:rPr>
          <w:rFonts w:ascii="Times New Roman"/>
          <w:b w:val="false"/>
          <w:i w:val="false"/>
          <w:color w:val="000000"/>
          <w:sz w:val="28"/>
        </w:rPr>
        <w:t xml:space="preserve">
                               арналған жалғаушы бау, </w:t>
      </w:r>
    </w:p>
    <w:p>
      <w:pPr>
        <w:spacing w:after="0"/>
        <w:ind w:left="0"/>
        <w:jc w:val="both"/>
      </w:pPr>
      <w:r>
        <w:rPr>
          <w:rFonts w:ascii="Times New Roman"/>
          <w:b w:val="false"/>
          <w:i w:val="false"/>
          <w:color w:val="000000"/>
          <w:sz w:val="28"/>
        </w:rPr>
        <w:t xml:space="preserve">
                               саны 27 дана 1 атаулы </w:t>
      </w:r>
    </w:p>
    <w:p>
      <w:pPr>
        <w:spacing w:after="0"/>
        <w:ind w:left="0"/>
        <w:jc w:val="both"/>
      </w:pPr>
      <w:r>
        <w:rPr>
          <w:rFonts w:ascii="Times New Roman"/>
          <w:b w:val="false"/>
          <w:i w:val="false"/>
          <w:color w:val="000000"/>
          <w:sz w:val="28"/>
        </w:rPr>
        <w:t xml:space="preserve">
                               құрылымды кабель желiсiне  </w:t>
      </w:r>
    </w:p>
    <w:p>
      <w:pPr>
        <w:spacing w:after="0"/>
        <w:ind w:left="0"/>
        <w:jc w:val="both"/>
      </w:pPr>
      <w:r>
        <w:rPr>
          <w:rFonts w:ascii="Times New Roman"/>
          <w:b w:val="false"/>
          <w:i w:val="false"/>
          <w:color w:val="000000"/>
          <w:sz w:val="28"/>
        </w:rPr>
        <w:t xml:space="preserve">
                               арналған коммутациялық </w:t>
      </w:r>
    </w:p>
    <w:p>
      <w:pPr>
        <w:spacing w:after="0"/>
        <w:ind w:left="0"/>
        <w:jc w:val="both"/>
      </w:pPr>
      <w:r>
        <w:rPr>
          <w:rFonts w:ascii="Times New Roman"/>
          <w:b w:val="false"/>
          <w:i w:val="false"/>
          <w:color w:val="000000"/>
          <w:sz w:val="28"/>
        </w:rPr>
        <w:t xml:space="preserve">
                               тақта, 320 портқа құры- </w:t>
      </w:r>
    </w:p>
    <w:p>
      <w:pPr>
        <w:spacing w:after="0"/>
        <w:ind w:left="0"/>
        <w:jc w:val="both"/>
      </w:pPr>
      <w:r>
        <w:rPr>
          <w:rFonts w:ascii="Times New Roman"/>
          <w:b w:val="false"/>
          <w:i w:val="false"/>
          <w:color w:val="000000"/>
          <w:sz w:val="28"/>
        </w:rPr>
        <w:t xml:space="preserve">
                               лымды кабель желiсіне </w:t>
      </w:r>
    </w:p>
    <w:p>
      <w:pPr>
        <w:spacing w:after="0"/>
        <w:ind w:left="0"/>
        <w:jc w:val="both"/>
      </w:pPr>
      <w:r>
        <w:rPr>
          <w:rFonts w:ascii="Times New Roman"/>
          <w:b w:val="false"/>
          <w:i w:val="false"/>
          <w:color w:val="000000"/>
          <w:sz w:val="28"/>
        </w:rPr>
        <w:t xml:space="preserve">
                               арналған сканер - 1 дана, </w:t>
      </w:r>
    </w:p>
    <w:p>
      <w:pPr>
        <w:spacing w:after="0"/>
        <w:ind w:left="0"/>
        <w:jc w:val="both"/>
      </w:pPr>
      <w:r>
        <w:rPr>
          <w:rFonts w:ascii="Times New Roman"/>
          <w:b w:val="false"/>
          <w:i w:val="false"/>
          <w:color w:val="000000"/>
          <w:sz w:val="28"/>
        </w:rPr>
        <w:t xml:space="preserve">
                               саны 60 дана 3 атаулы  </w:t>
      </w:r>
    </w:p>
    <w:p>
      <w:pPr>
        <w:spacing w:after="0"/>
        <w:ind w:left="0"/>
        <w:jc w:val="both"/>
      </w:pPr>
      <w:r>
        <w:rPr>
          <w:rFonts w:ascii="Times New Roman"/>
          <w:b w:val="false"/>
          <w:i w:val="false"/>
          <w:color w:val="000000"/>
          <w:sz w:val="28"/>
        </w:rPr>
        <w:t xml:space="preserve">
                               құрылымды кабель желiсіне  </w:t>
      </w:r>
    </w:p>
    <w:p>
      <w:pPr>
        <w:spacing w:after="0"/>
        <w:ind w:left="0"/>
        <w:jc w:val="both"/>
      </w:pPr>
      <w:r>
        <w:rPr>
          <w:rFonts w:ascii="Times New Roman"/>
          <w:b w:val="false"/>
          <w:i w:val="false"/>
          <w:color w:val="000000"/>
          <w:sz w:val="28"/>
        </w:rPr>
        <w:t xml:space="preserve">
                               арналған аксессуарлар, </w:t>
      </w:r>
    </w:p>
    <w:p>
      <w:pPr>
        <w:spacing w:after="0"/>
        <w:ind w:left="0"/>
        <w:jc w:val="both"/>
      </w:pPr>
      <w:r>
        <w:rPr>
          <w:rFonts w:ascii="Times New Roman"/>
          <w:b w:val="false"/>
          <w:i w:val="false"/>
          <w:color w:val="000000"/>
          <w:sz w:val="28"/>
        </w:rPr>
        <w:t xml:space="preserve">
                               саны 3750 метр 2 атаулы </w:t>
      </w:r>
    </w:p>
    <w:p>
      <w:pPr>
        <w:spacing w:after="0"/>
        <w:ind w:left="0"/>
        <w:jc w:val="both"/>
      </w:pPr>
      <w:r>
        <w:rPr>
          <w:rFonts w:ascii="Times New Roman"/>
          <w:b w:val="false"/>
          <w:i w:val="false"/>
          <w:color w:val="000000"/>
          <w:sz w:val="28"/>
        </w:rPr>
        <w:t xml:space="preserve">
                               құрылымды кабель желiсiне </w:t>
      </w:r>
    </w:p>
    <w:p>
      <w:pPr>
        <w:spacing w:after="0"/>
        <w:ind w:left="0"/>
        <w:jc w:val="both"/>
      </w:pPr>
      <w:r>
        <w:rPr>
          <w:rFonts w:ascii="Times New Roman"/>
          <w:b w:val="false"/>
          <w:i w:val="false"/>
          <w:color w:val="000000"/>
          <w:sz w:val="28"/>
        </w:rPr>
        <w:t xml:space="preserve">
                               арналған кабель арнасы, </w:t>
      </w:r>
    </w:p>
    <w:p>
      <w:pPr>
        <w:spacing w:after="0"/>
        <w:ind w:left="0"/>
        <w:jc w:val="both"/>
      </w:pPr>
      <w:r>
        <w:rPr>
          <w:rFonts w:ascii="Times New Roman"/>
          <w:b w:val="false"/>
          <w:i w:val="false"/>
          <w:color w:val="000000"/>
          <w:sz w:val="28"/>
        </w:rPr>
        <w:t xml:space="preserve">
                               саны 30 дана 2 атаулы  </w:t>
      </w:r>
    </w:p>
    <w:p>
      <w:pPr>
        <w:spacing w:after="0"/>
        <w:ind w:left="0"/>
        <w:jc w:val="both"/>
      </w:pPr>
      <w:r>
        <w:rPr>
          <w:rFonts w:ascii="Times New Roman"/>
          <w:b w:val="false"/>
          <w:i w:val="false"/>
          <w:color w:val="000000"/>
          <w:sz w:val="28"/>
        </w:rPr>
        <w:t xml:space="preserve">
                               кабель арнасына арналған </w:t>
      </w:r>
    </w:p>
    <w:p>
      <w:pPr>
        <w:spacing w:after="0"/>
        <w:ind w:left="0"/>
        <w:jc w:val="both"/>
      </w:pPr>
      <w:r>
        <w:rPr>
          <w:rFonts w:ascii="Times New Roman"/>
          <w:b w:val="false"/>
          <w:i w:val="false"/>
          <w:color w:val="000000"/>
          <w:sz w:val="28"/>
        </w:rPr>
        <w:t xml:space="preserve">
                               аксессуарлар, 8 талшықты </w:t>
      </w:r>
    </w:p>
    <w:p>
      <w:pPr>
        <w:spacing w:after="0"/>
        <w:ind w:left="0"/>
        <w:jc w:val="both"/>
      </w:pPr>
      <w:r>
        <w:rPr>
          <w:rFonts w:ascii="Times New Roman"/>
          <w:b w:val="false"/>
          <w:i w:val="false"/>
          <w:color w:val="000000"/>
          <w:sz w:val="28"/>
        </w:rPr>
        <w:t xml:space="preserve">
                               оптикалық кабель - 2000  </w:t>
      </w:r>
    </w:p>
    <w:p>
      <w:pPr>
        <w:spacing w:after="0"/>
        <w:ind w:left="0"/>
        <w:jc w:val="both"/>
      </w:pPr>
      <w:r>
        <w:rPr>
          <w:rFonts w:ascii="Times New Roman"/>
          <w:b w:val="false"/>
          <w:i w:val="false"/>
          <w:color w:val="000000"/>
          <w:sz w:val="28"/>
        </w:rPr>
        <w:t xml:space="preserve">
                               метр, саны 30 дана опти- </w:t>
      </w:r>
    </w:p>
    <w:p>
      <w:pPr>
        <w:spacing w:after="0"/>
        <w:ind w:left="0"/>
        <w:jc w:val="both"/>
      </w:pPr>
      <w:r>
        <w:rPr>
          <w:rFonts w:ascii="Times New Roman"/>
          <w:b w:val="false"/>
          <w:i w:val="false"/>
          <w:color w:val="000000"/>
          <w:sz w:val="28"/>
        </w:rPr>
        <w:t xml:space="preserve">
                               калық кабельге арналған </w:t>
      </w:r>
    </w:p>
    <w:p>
      <w:pPr>
        <w:spacing w:after="0"/>
        <w:ind w:left="0"/>
        <w:jc w:val="both"/>
      </w:pPr>
      <w:r>
        <w:rPr>
          <w:rFonts w:ascii="Times New Roman"/>
          <w:b w:val="false"/>
          <w:i w:val="false"/>
          <w:color w:val="000000"/>
          <w:sz w:val="28"/>
        </w:rPr>
        <w:t xml:space="preserve">
                               аксессуарлар, шкафқа  </w:t>
      </w:r>
    </w:p>
    <w:p>
      <w:pPr>
        <w:spacing w:after="0"/>
        <w:ind w:left="0"/>
        <w:jc w:val="both"/>
      </w:pPr>
      <w:r>
        <w:rPr>
          <w:rFonts w:ascii="Times New Roman"/>
          <w:b w:val="false"/>
          <w:i w:val="false"/>
          <w:color w:val="000000"/>
          <w:sz w:val="28"/>
        </w:rPr>
        <w:t xml:space="preserve">
                               арналған "пилот" үлгісін- </w:t>
      </w:r>
    </w:p>
    <w:p>
      <w:pPr>
        <w:spacing w:after="0"/>
        <w:ind w:left="0"/>
        <w:jc w:val="both"/>
      </w:pPr>
      <w:r>
        <w:rPr>
          <w:rFonts w:ascii="Times New Roman"/>
          <w:b w:val="false"/>
          <w:i w:val="false"/>
          <w:color w:val="000000"/>
          <w:sz w:val="28"/>
        </w:rPr>
        <w:t xml:space="preserve">
                               дегі құрылғы, саны 2 дана </w:t>
      </w:r>
    </w:p>
    <w:p>
      <w:pPr>
        <w:spacing w:after="0"/>
        <w:ind w:left="0"/>
        <w:jc w:val="both"/>
      </w:pPr>
      <w:r>
        <w:rPr>
          <w:rFonts w:ascii="Times New Roman"/>
          <w:b w:val="false"/>
          <w:i w:val="false"/>
          <w:color w:val="000000"/>
          <w:sz w:val="28"/>
        </w:rPr>
        <w:t xml:space="preserve">
                               5 розетка, саны 2 дана </w:t>
      </w:r>
    </w:p>
    <w:p>
      <w:pPr>
        <w:spacing w:after="0"/>
        <w:ind w:left="0"/>
        <w:jc w:val="both"/>
      </w:pPr>
      <w:r>
        <w:rPr>
          <w:rFonts w:ascii="Times New Roman"/>
          <w:b w:val="false"/>
          <w:i w:val="false"/>
          <w:color w:val="000000"/>
          <w:sz w:val="28"/>
        </w:rPr>
        <w:t xml:space="preserve">
                               белсендi желілік жабдық </w:t>
      </w:r>
    </w:p>
    <w:p>
      <w:pPr>
        <w:spacing w:after="0"/>
        <w:ind w:left="0"/>
        <w:jc w:val="both"/>
      </w:pPr>
      <w:r>
        <w:rPr>
          <w:rFonts w:ascii="Times New Roman"/>
          <w:b w:val="false"/>
          <w:i w:val="false"/>
          <w:color w:val="000000"/>
          <w:sz w:val="28"/>
        </w:rPr>
        <w:t xml:space="preserve">
                               (48 портқа арналған жұмыс </w:t>
      </w:r>
    </w:p>
    <w:p>
      <w:pPr>
        <w:spacing w:after="0"/>
        <w:ind w:left="0"/>
        <w:jc w:val="both"/>
      </w:pPr>
      <w:r>
        <w:rPr>
          <w:rFonts w:ascii="Times New Roman"/>
          <w:b w:val="false"/>
          <w:i w:val="false"/>
          <w:color w:val="000000"/>
          <w:sz w:val="28"/>
        </w:rPr>
        <w:t xml:space="preserve">
                               топтарының коммутаторы),  </w:t>
      </w:r>
    </w:p>
    <w:p>
      <w:pPr>
        <w:spacing w:after="0"/>
        <w:ind w:left="0"/>
        <w:jc w:val="both"/>
      </w:pPr>
      <w:r>
        <w:rPr>
          <w:rFonts w:ascii="Times New Roman"/>
          <w:b w:val="false"/>
          <w:i w:val="false"/>
          <w:color w:val="000000"/>
          <w:sz w:val="28"/>
        </w:rPr>
        <w:t xml:space="preserve">
                               белсенді желілік жабдыққа  </w:t>
      </w:r>
    </w:p>
    <w:p>
      <w:pPr>
        <w:spacing w:after="0"/>
        <w:ind w:left="0"/>
        <w:jc w:val="both"/>
      </w:pPr>
      <w:r>
        <w:rPr>
          <w:rFonts w:ascii="Times New Roman"/>
          <w:b w:val="false"/>
          <w:i w:val="false"/>
          <w:color w:val="000000"/>
          <w:sz w:val="28"/>
        </w:rPr>
        <w:t xml:space="preserve">
                               арналған үздіксіз қоректен- </w:t>
      </w:r>
    </w:p>
    <w:p>
      <w:pPr>
        <w:spacing w:after="0"/>
        <w:ind w:left="0"/>
        <w:jc w:val="both"/>
      </w:pPr>
      <w:r>
        <w:rPr>
          <w:rFonts w:ascii="Times New Roman"/>
          <w:b w:val="false"/>
          <w:i w:val="false"/>
          <w:color w:val="000000"/>
          <w:sz w:val="28"/>
        </w:rPr>
        <w:t xml:space="preserve">
                               діру блогы - 2 дана, 30  </w:t>
      </w:r>
    </w:p>
    <w:p>
      <w:pPr>
        <w:spacing w:after="0"/>
        <w:ind w:left="0"/>
        <w:jc w:val="both"/>
      </w:pPr>
      <w:r>
        <w:rPr>
          <w:rFonts w:ascii="Times New Roman"/>
          <w:b w:val="false"/>
          <w:i w:val="false"/>
          <w:color w:val="000000"/>
          <w:sz w:val="28"/>
        </w:rPr>
        <w:t xml:space="preserve">
                               абоненттiк желінің енгiзу </w:t>
      </w:r>
    </w:p>
    <w:p>
      <w:pPr>
        <w:spacing w:after="0"/>
        <w:ind w:left="0"/>
        <w:jc w:val="both"/>
      </w:pPr>
      <w:r>
        <w:rPr>
          <w:rFonts w:ascii="Times New Roman"/>
          <w:b w:val="false"/>
          <w:i w:val="false"/>
          <w:color w:val="000000"/>
          <w:sz w:val="28"/>
        </w:rPr>
        <w:t xml:space="preserve">
                               /шығару шеткі мультиплексоры </w:t>
      </w:r>
    </w:p>
    <w:p>
      <w:pPr>
        <w:spacing w:after="0"/>
        <w:ind w:left="0"/>
        <w:jc w:val="both"/>
      </w:pPr>
      <w:r>
        <w:rPr>
          <w:rFonts w:ascii="Times New Roman"/>
          <w:b w:val="false"/>
          <w:i w:val="false"/>
          <w:color w:val="000000"/>
          <w:sz w:val="28"/>
        </w:rPr>
        <w:t xml:space="preserve">
                               - 2 дана, саны 34 дана 4  </w:t>
      </w:r>
    </w:p>
    <w:p>
      <w:pPr>
        <w:spacing w:after="0"/>
        <w:ind w:left="0"/>
        <w:jc w:val="both"/>
      </w:pPr>
      <w:r>
        <w:rPr>
          <w:rFonts w:ascii="Times New Roman"/>
          <w:b w:val="false"/>
          <w:i w:val="false"/>
          <w:color w:val="000000"/>
          <w:sz w:val="28"/>
        </w:rPr>
        <w:t xml:space="preserve">
                               атаулы 30 абоненттік желінің </w:t>
      </w:r>
    </w:p>
    <w:p>
      <w:pPr>
        <w:spacing w:after="0"/>
        <w:ind w:left="0"/>
        <w:jc w:val="both"/>
      </w:pPr>
      <w:r>
        <w:rPr>
          <w:rFonts w:ascii="Times New Roman"/>
          <w:b w:val="false"/>
          <w:i w:val="false"/>
          <w:color w:val="000000"/>
          <w:sz w:val="28"/>
        </w:rPr>
        <w:t xml:space="preserve">
                               енгізу/шығару шеткі мультип- </w:t>
      </w:r>
    </w:p>
    <w:p>
      <w:pPr>
        <w:spacing w:after="0"/>
        <w:ind w:left="0"/>
        <w:jc w:val="both"/>
      </w:pPr>
      <w:r>
        <w:rPr>
          <w:rFonts w:ascii="Times New Roman"/>
          <w:b w:val="false"/>
          <w:i w:val="false"/>
          <w:color w:val="000000"/>
          <w:sz w:val="28"/>
        </w:rPr>
        <w:t xml:space="preserve">
                               лексорына арналған аксессуарлар, </w:t>
      </w:r>
    </w:p>
    <w:p>
      <w:pPr>
        <w:spacing w:after="0"/>
        <w:ind w:left="0"/>
        <w:jc w:val="both"/>
      </w:pPr>
      <w:r>
        <w:rPr>
          <w:rFonts w:ascii="Times New Roman"/>
          <w:b w:val="false"/>
          <w:i w:val="false"/>
          <w:color w:val="000000"/>
          <w:sz w:val="28"/>
        </w:rPr>
        <w:t xml:space="preserve">
                               енгiзу/шығару мультиплексоры </w:t>
      </w:r>
    </w:p>
    <w:p>
      <w:pPr>
        <w:spacing w:after="0"/>
        <w:ind w:left="0"/>
        <w:jc w:val="both"/>
      </w:pPr>
      <w:r>
        <w:rPr>
          <w:rFonts w:ascii="Times New Roman"/>
          <w:b w:val="false"/>
          <w:i w:val="false"/>
          <w:color w:val="000000"/>
          <w:sz w:val="28"/>
        </w:rPr>
        <w:t xml:space="preserve">
                               - 2 дана, енгізу/шығару муль- </w:t>
      </w:r>
    </w:p>
    <w:p>
      <w:pPr>
        <w:spacing w:after="0"/>
        <w:ind w:left="0"/>
        <w:jc w:val="both"/>
      </w:pPr>
      <w:r>
        <w:rPr>
          <w:rFonts w:ascii="Times New Roman"/>
          <w:b w:val="false"/>
          <w:i w:val="false"/>
          <w:color w:val="000000"/>
          <w:sz w:val="28"/>
        </w:rPr>
        <w:t xml:space="preserve">
                               типлексорына арналған аксес- </w:t>
      </w:r>
    </w:p>
    <w:p>
      <w:pPr>
        <w:spacing w:after="0"/>
        <w:ind w:left="0"/>
        <w:jc w:val="both"/>
      </w:pPr>
      <w:r>
        <w:rPr>
          <w:rFonts w:ascii="Times New Roman"/>
          <w:b w:val="false"/>
          <w:i w:val="false"/>
          <w:color w:val="000000"/>
          <w:sz w:val="28"/>
        </w:rPr>
        <w:t xml:space="preserve">
                               суарлар - 2 дана, оптикалық- </w:t>
      </w:r>
    </w:p>
    <w:p>
      <w:pPr>
        <w:spacing w:after="0"/>
        <w:ind w:left="0"/>
        <w:jc w:val="both"/>
      </w:pPr>
      <w:r>
        <w:rPr>
          <w:rFonts w:ascii="Times New Roman"/>
          <w:b w:val="false"/>
          <w:i w:val="false"/>
          <w:color w:val="000000"/>
          <w:sz w:val="28"/>
        </w:rPr>
        <w:t xml:space="preserve">
                               талшықты кабельдiң конверторы </w:t>
      </w:r>
    </w:p>
    <w:p>
      <w:pPr>
        <w:spacing w:after="0"/>
        <w:ind w:left="0"/>
        <w:jc w:val="both"/>
      </w:pPr>
      <w:r>
        <w:rPr>
          <w:rFonts w:ascii="Times New Roman"/>
          <w:b w:val="false"/>
          <w:i w:val="false"/>
          <w:color w:val="000000"/>
          <w:sz w:val="28"/>
        </w:rPr>
        <w:t xml:space="preserve">
                               - 2 дана, саны 82 дана 10  </w:t>
      </w:r>
    </w:p>
    <w:p>
      <w:pPr>
        <w:spacing w:after="0"/>
        <w:ind w:left="0"/>
        <w:jc w:val="both"/>
      </w:pPr>
      <w:r>
        <w:rPr>
          <w:rFonts w:ascii="Times New Roman"/>
          <w:b w:val="false"/>
          <w:i w:val="false"/>
          <w:color w:val="000000"/>
          <w:sz w:val="28"/>
        </w:rPr>
        <w:t xml:space="preserve">
                               атаулы құрылымды кабель желi- </w:t>
      </w:r>
    </w:p>
    <w:p>
      <w:pPr>
        <w:spacing w:after="0"/>
        <w:ind w:left="0"/>
        <w:jc w:val="both"/>
      </w:pPr>
      <w:r>
        <w:rPr>
          <w:rFonts w:ascii="Times New Roman"/>
          <w:b w:val="false"/>
          <w:i w:val="false"/>
          <w:color w:val="000000"/>
          <w:sz w:val="28"/>
        </w:rPr>
        <w:t xml:space="preserve">
                               сiн жұмыс iстетуге арналған </w:t>
      </w:r>
    </w:p>
    <w:p>
      <w:pPr>
        <w:spacing w:after="0"/>
        <w:ind w:left="0"/>
        <w:jc w:val="both"/>
      </w:pPr>
      <w:r>
        <w:rPr>
          <w:rFonts w:ascii="Times New Roman"/>
          <w:b w:val="false"/>
          <w:i w:val="false"/>
          <w:color w:val="000000"/>
          <w:sz w:val="28"/>
        </w:rPr>
        <w:t xml:space="preserve">
                               қолданбалы бағдарламалық  </w:t>
      </w:r>
    </w:p>
    <w:p>
      <w:pPr>
        <w:spacing w:after="0"/>
        <w:ind w:left="0"/>
        <w:jc w:val="both"/>
      </w:pPr>
      <w:r>
        <w:rPr>
          <w:rFonts w:ascii="Times New Roman"/>
          <w:b w:val="false"/>
          <w:i w:val="false"/>
          <w:color w:val="000000"/>
          <w:sz w:val="28"/>
        </w:rPr>
        <w:t xml:space="preserve">
                               қамтамасыз ету, монтажды- </w:t>
      </w:r>
    </w:p>
    <w:p>
      <w:pPr>
        <w:spacing w:after="0"/>
        <w:ind w:left="0"/>
        <w:jc w:val="both"/>
      </w:pPr>
      <w:r>
        <w:rPr>
          <w:rFonts w:ascii="Times New Roman"/>
          <w:b w:val="false"/>
          <w:i w:val="false"/>
          <w:color w:val="000000"/>
          <w:sz w:val="28"/>
        </w:rPr>
        <w:t xml:space="preserve">
                               инсталляциялық жұмыстар. </w:t>
      </w:r>
    </w:p>
    <w:p>
      <w:pPr>
        <w:spacing w:after="0"/>
        <w:ind w:left="0"/>
        <w:jc w:val="both"/>
      </w:pPr>
      <w:r>
        <w:rPr>
          <w:rFonts w:ascii="Times New Roman"/>
          <w:b w:val="false"/>
          <w:i w:val="false"/>
          <w:color w:val="000000"/>
          <w:sz w:val="28"/>
        </w:rPr>
        <w:t xml:space="preserve">
                                  Жиһаздарды сатып алу: саны </w:t>
      </w:r>
    </w:p>
    <w:p>
      <w:pPr>
        <w:spacing w:after="0"/>
        <w:ind w:left="0"/>
        <w:jc w:val="both"/>
      </w:pPr>
      <w:r>
        <w:rPr>
          <w:rFonts w:ascii="Times New Roman"/>
          <w:b w:val="false"/>
          <w:i w:val="false"/>
          <w:color w:val="000000"/>
          <w:sz w:val="28"/>
        </w:rPr>
        <w:t xml:space="preserve">
                               1147 бiрлiк 9 атаулы үстел,  </w:t>
      </w:r>
    </w:p>
    <w:p>
      <w:pPr>
        <w:spacing w:after="0"/>
        <w:ind w:left="0"/>
        <w:jc w:val="both"/>
      </w:pPr>
      <w:r>
        <w:rPr>
          <w:rFonts w:ascii="Times New Roman"/>
          <w:b w:val="false"/>
          <w:i w:val="false"/>
          <w:color w:val="000000"/>
          <w:sz w:val="28"/>
        </w:rPr>
        <w:t xml:space="preserve">
                               саны 331 бiрлiк 6 атаулы  </w:t>
      </w:r>
    </w:p>
    <w:p>
      <w:pPr>
        <w:spacing w:after="0"/>
        <w:ind w:left="0"/>
        <w:jc w:val="both"/>
      </w:pPr>
      <w:r>
        <w:rPr>
          <w:rFonts w:ascii="Times New Roman"/>
          <w:b w:val="false"/>
          <w:i w:val="false"/>
          <w:color w:val="000000"/>
          <w:sz w:val="28"/>
        </w:rPr>
        <w:t xml:space="preserve">
                               кресло, жартылай жұмсақ  </w:t>
      </w:r>
    </w:p>
    <w:p>
      <w:pPr>
        <w:spacing w:after="0"/>
        <w:ind w:left="0"/>
        <w:jc w:val="both"/>
      </w:pPr>
      <w:r>
        <w:rPr>
          <w:rFonts w:ascii="Times New Roman"/>
          <w:b w:val="false"/>
          <w:i w:val="false"/>
          <w:color w:val="000000"/>
          <w:sz w:val="28"/>
        </w:rPr>
        <w:t xml:space="preserve">
                               орындық - 1000 бiрлiк, жұмсақ </w:t>
      </w:r>
    </w:p>
    <w:p>
      <w:pPr>
        <w:spacing w:after="0"/>
        <w:ind w:left="0"/>
        <w:jc w:val="both"/>
      </w:pPr>
      <w:r>
        <w:rPr>
          <w:rFonts w:ascii="Times New Roman"/>
          <w:b w:val="false"/>
          <w:i w:val="false"/>
          <w:color w:val="000000"/>
          <w:sz w:val="28"/>
        </w:rPr>
        <w:t xml:space="preserve">
                               орындық - 14 бiрлiк, саны  </w:t>
      </w:r>
    </w:p>
    <w:p>
      <w:pPr>
        <w:spacing w:after="0"/>
        <w:ind w:left="0"/>
        <w:jc w:val="both"/>
      </w:pPr>
      <w:r>
        <w:rPr>
          <w:rFonts w:ascii="Times New Roman"/>
          <w:b w:val="false"/>
          <w:i w:val="false"/>
          <w:color w:val="000000"/>
          <w:sz w:val="28"/>
        </w:rPr>
        <w:t xml:space="preserve">
                               657 бiрлiк 8 атаулы шкаф,  </w:t>
      </w:r>
    </w:p>
    <w:p>
      <w:pPr>
        <w:spacing w:after="0"/>
        <w:ind w:left="0"/>
        <w:jc w:val="both"/>
      </w:pPr>
      <w:r>
        <w:rPr>
          <w:rFonts w:ascii="Times New Roman"/>
          <w:b w:val="false"/>
          <w:i w:val="false"/>
          <w:color w:val="000000"/>
          <w:sz w:val="28"/>
        </w:rPr>
        <w:t xml:space="preserve">
                               киiм ілетiн орынға арналған </w:t>
      </w:r>
    </w:p>
    <w:p>
      <w:pPr>
        <w:spacing w:after="0"/>
        <w:ind w:left="0"/>
        <w:jc w:val="both"/>
      </w:pPr>
      <w:r>
        <w:rPr>
          <w:rFonts w:ascii="Times New Roman"/>
          <w:b w:val="false"/>
          <w:i w:val="false"/>
          <w:color w:val="000000"/>
          <w:sz w:val="28"/>
        </w:rPr>
        <w:t xml:space="preserve">
                               тiк ілгiш - 12 бiрлiк, басшы </w:t>
      </w:r>
    </w:p>
    <w:p>
      <w:pPr>
        <w:spacing w:after="0"/>
        <w:ind w:left="0"/>
        <w:jc w:val="both"/>
      </w:pPr>
      <w:r>
        <w:rPr>
          <w:rFonts w:ascii="Times New Roman"/>
          <w:b w:val="false"/>
          <w:i w:val="false"/>
          <w:color w:val="000000"/>
          <w:sz w:val="28"/>
        </w:rPr>
        <w:t xml:space="preserve">
                               жинағы - 15 жиынтық, демалыс  </w:t>
      </w:r>
    </w:p>
    <w:p>
      <w:pPr>
        <w:spacing w:after="0"/>
        <w:ind w:left="0"/>
        <w:jc w:val="both"/>
      </w:pPr>
      <w:r>
        <w:rPr>
          <w:rFonts w:ascii="Times New Roman"/>
          <w:b w:val="false"/>
          <w:i w:val="false"/>
          <w:color w:val="000000"/>
          <w:sz w:val="28"/>
        </w:rPr>
        <w:t xml:space="preserve">
                               бұрышы - 15 жиынтық, кілем  </w:t>
      </w:r>
    </w:p>
    <w:p>
      <w:pPr>
        <w:spacing w:after="0"/>
        <w:ind w:left="0"/>
        <w:jc w:val="both"/>
      </w:pPr>
      <w:r>
        <w:rPr>
          <w:rFonts w:ascii="Times New Roman"/>
          <w:b w:val="false"/>
          <w:i w:val="false"/>
          <w:color w:val="000000"/>
          <w:sz w:val="28"/>
        </w:rPr>
        <w:t xml:space="preserve">
                               төсеніштерi - 1000 метр,  </w:t>
      </w:r>
    </w:p>
    <w:p>
      <w:pPr>
        <w:spacing w:after="0"/>
        <w:ind w:left="0"/>
        <w:jc w:val="both"/>
      </w:pPr>
      <w:r>
        <w:rPr>
          <w:rFonts w:ascii="Times New Roman"/>
          <w:b w:val="false"/>
          <w:i w:val="false"/>
          <w:color w:val="000000"/>
          <w:sz w:val="28"/>
        </w:rPr>
        <w:t xml:space="preserve">
                               портьер (жартылай перделер, </w:t>
      </w:r>
    </w:p>
    <w:p>
      <w:pPr>
        <w:spacing w:after="0"/>
        <w:ind w:left="0"/>
        <w:jc w:val="both"/>
      </w:pPr>
      <w:r>
        <w:rPr>
          <w:rFonts w:ascii="Times New Roman"/>
          <w:b w:val="false"/>
          <w:i w:val="false"/>
          <w:color w:val="000000"/>
          <w:sz w:val="28"/>
        </w:rPr>
        <w:t xml:space="preserve">
                               перделер) - 200 жиынтық, </w:t>
      </w:r>
    </w:p>
    <w:p>
      <w:pPr>
        <w:spacing w:after="0"/>
        <w:ind w:left="0"/>
        <w:jc w:val="both"/>
      </w:pPr>
      <w:r>
        <w:rPr>
          <w:rFonts w:ascii="Times New Roman"/>
          <w:b w:val="false"/>
          <w:i w:val="false"/>
          <w:color w:val="000000"/>
          <w:sz w:val="28"/>
        </w:rPr>
        <w:t xml:space="preserve">
                               саны 10 бiрлiк 3 атаулы тұр- </w:t>
      </w:r>
    </w:p>
    <w:p>
      <w:pPr>
        <w:spacing w:after="0"/>
        <w:ind w:left="0"/>
        <w:jc w:val="both"/>
      </w:pPr>
      <w:r>
        <w:rPr>
          <w:rFonts w:ascii="Times New Roman"/>
          <w:b w:val="false"/>
          <w:i w:val="false"/>
          <w:color w:val="000000"/>
          <w:sz w:val="28"/>
        </w:rPr>
        <w:t xml:space="preserve">
                               мыстық техника, офистік жиһаз </w:t>
      </w:r>
    </w:p>
    <w:p>
      <w:pPr>
        <w:spacing w:after="0"/>
        <w:ind w:left="0"/>
        <w:jc w:val="both"/>
      </w:pPr>
      <w:r>
        <w:rPr>
          <w:rFonts w:ascii="Times New Roman"/>
          <w:b w:val="false"/>
          <w:i w:val="false"/>
          <w:color w:val="000000"/>
          <w:sz w:val="28"/>
        </w:rPr>
        <w:t xml:space="preserve">
                               - 10 жиынтық, саны 6 бiрлік  </w:t>
      </w:r>
    </w:p>
    <w:p>
      <w:pPr>
        <w:spacing w:after="0"/>
        <w:ind w:left="0"/>
        <w:jc w:val="both"/>
      </w:pPr>
      <w:r>
        <w:rPr>
          <w:rFonts w:ascii="Times New Roman"/>
          <w:b w:val="false"/>
          <w:i w:val="false"/>
          <w:color w:val="000000"/>
          <w:sz w:val="28"/>
        </w:rPr>
        <w:t xml:space="preserve">
                               3 атаулы тумба, 44 шаршы метр </w:t>
      </w:r>
    </w:p>
    <w:p>
      <w:pPr>
        <w:spacing w:after="0"/>
        <w:ind w:left="0"/>
        <w:jc w:val="both"/>
      </w:pPr>
      <w:r>
        <w:rPr>
          <w:rFonts w:ascii="Times New Roman"/>
          <w:b w:val="false"/>
          <w:i w:val="false"/>
          <w:color w:val="000000"/>
          <w:sz w:val="28"/>
        </w:rPr>
        <w:t xml:space="preserve">
                               кiрден қорғайтын жабуын,  </w:t>
      </w:r>
    </w:p>
    <w:p>
      <w:pPr>
        <w:spacing w:after="0"/>
        <w:ind w:left="0"/>
        <w:jc w:val="both"/>
      </w:pPr>
      <w:r>
        <w:rPr>
          <w:rFonts w:ascii="Times New Roman"/>
          <w:b w:val="false"/>
          <w:i w:val="false"/>
          <w:color w:val="000000"/>
          <w:sz w:val="28"/>
        </w:rPr>
        <w:t xml:space="preserve">
                               116,25 шаршы метр желбезектер, </w:t>
      </w:r>
    </w:p>
    <w:p>
      <w:pPr>
        <w:spacing w:after="0"/>
        <w:ind w:left="0"/>
        <w:jc w:val="both"/>
      </w:pPr>
      <w:r>
        <w:rPr>
          <w:rFonts w:ascii="Times New Roman"/>
          <w:b w:val="false"/>
          <w:i w:val="false"/>
          <w:color w:val="000000"/>
          <w:sz w:val="28"/>
        </w:rPr>
        <w:t xml:space="preserve">
                               жасанды гүлдер. </w:t>
      </w:r>
    </w:p>
    <w:p>
      <w:pPr>
        <w:spacing w:after="0"/>
        <w:ind w:left="0"/>
        <w:jc w:val="both"/>
      </w:pPr>
      <w:r>
        <w:rPr>
          <w:rFonts w:ascii="Times New Roman"/>
          <w:b w:val="false"/>
          <w:i w:val="false"/>
          <w:color w:val="000000"/>
          <w:sz w:val="28"/>
        </w:rPr>
        <w:t xml:space="preserve">
                                  Түтiктi, ВЧ кабельдi және </w:t>
      </w:r>
    </w:p>
    <w:p>
      <w:pPr>
        <w:spacing w:after="0"/>
        <w:ind w:left="0"/>
        <w:jc w:val="both"/>
      </w:pPr>
      <w:r>
        <w:rPr>
          <w:rFonts w:ascii="Times New Roman"/>
          <w:b w:val="false"/>
          <w:i w:val="false"/>
          <w:color w:val="000000"/>
          <w:sz w:val="28"/>
        </w:rPr>
        <w:t xml:space="preserve">
                               кабельдi сым орамдарын мон- </w:t>
      </w:r>
    </w:p>
    <w:p>
      <w:pPr>
        <w:spacing w:after="0"/>
        <w:ind w:left="0"/>
        <w:jc w:val="both"/>
      </w:pPr>
      <w:r>
        <w:rPr>
          <w:rFonts w:ascii="Times New Roman"/>
          <w:b w:val="false"/>
          <w:i w:val="false"/>
          <w:color w:val="000000"/>
          <w:sz w:val="28"/>
        </w:rPr>
        <w:t xml:space="preserve">
                               таждау, ғимараты радиофикация- </w:t>
      </w:r>
    </w:p>
    <w:p>
      <w:pPr>
        <w:spacing w:after="0"/>
        <w:ind w:left="0"/>
        <w:jc w:val="both"/>
      </w:pPr>
      <w:r>
        <w:rPr>
          <w:rFonts w:ascii="Times New Roman"/>
          <w:b w:val="false"/>
          <w:i w:val="false"/>
          <w:color w:val="000000"/>
          <w:sz w:val="28"/>
        </w:rPr>
        <w:t xml:space="preserve">
                               лау; ғимараттарда радиобайла- </w:t>
      </w:r>
    </w:p>
    <w:p>
      <w:pPr>
        <w:spacing w:after="0"/>
        <w:ind w:left="0"/>
        <w:jc w:val="both"/>
      </w:pPr>
      <w:r>
        <w:rPr>
          <w:rFonts w:ascii="Times New Roman"/>
          <w:b w:val="false"/>
          <w:i w:val="false"/>
          <w:color w:val="000000"/>
          <w:sz w:val="28"/>
        </w:rPr>
        <w:t xml:space="preserve">
                               ныстың антенналық- фидерлiк </w:t>
      </w:r>
    </w:p>
    <w:p>
      <w:pPr>
        <w:spacing w:after="0"/>
        <w:ind w:left="0"/>
        <w:jc w:val="both"/>
      </w:pPr>
      <w:r>
        <w:rPr>
          <w:rFonts w:ascii="Times New Roman"/>
          <w:b w:val="false"/>
          <w:i w:val="false"/>
          <w:color w:val="000000"/>
          <w:sz w:val="28"/>
        </w:rPr>
        <w:t xml:space="preserve">
                               және аппараттық кешенiн мон- </w:t>
      </w:r>
    </w:p>
    <w:p>
      <w:pPr>
        <w:spacing w:after="0"/>
        <w:ind w:left="0"/>
        <w:jc w:val="both"/>
      </w:pPr>
      <w:r>
        <w:rPr>
          <w:rFonts w:ascii="Times New Roman"/>
          <w:b w:val="false"/>
          <w:i w:val="false"/>
          <w:color w:val="000000"/>
          <w:sz w:val="28"/>
        </w:rPr>
        <w:t xml:space="preserve">
                               таждау; Коралл телефон стан- </w:t>
      </w:r>
    </w:p>
    <w:p>
      <w:pPr>
        <w:spacing w:after="0"/>
        <w:ind w:left="0"/>
        <w:jc w:val="both"/>
      </w:pPr>
      <w:r>
        <w:rPr>
          <w:rFonts w:ascii="Times New Roman"/>
          <w:b w:val="false"/>
          <w:i w:val="false"/>
          <w:color w:val="000000"/>
          <w:sz w:val="28"/>
        </w:rPr>
        <w:t xml:space="preserve">
                               циясын шығаруды монтаждау;  </w:t>
      </w:r>
    </w:p>
    <w:p>
      <w:pPr>
        <w:spacing w:after="0"/>
        <w:ind w:left="0"/>
        <w:jc w:val="both"/>
      </w:pPr>
      <w:r>
        <w:rPr>
          <w:rFonts w:ascii="Times New Roman"/>
          <w:b w:val="false"/>
          <w:i w:val="false"/>
          <w:color w:val="000000"/>
          <w:sz w:val="28"/>
        </w:rPr>
        <w:t xml:space="preserve">
                               авариялық электрмен қоректен- </w:t>
      </w:r>
    </w:p>
    <w:p>
      <w:pPr>
        <w:spacing w:after="0"/>
        <w:ind w:left="0"/>
        <w:jc w:val="both"/>
      </w:pPr>
      <w:r>
        <w:rPr>
          <w:rFonts w:ascii="Times New Roman"/>
          <w:b w:val="false"/>
          <w:i w:val="false"/>
          <w:color w:val="000000"/>
          <w:sz w:val="28"/>
        </w:rPr>
        <w:t xml:space="preserve">
                               дiру агрегатын монтаждау; </w:t>
      </w:r>
    </w:p>
    <w:p>
      <w:pPr>
        <w:spacing w:after="0"/>
        <w:ind w:left="0"/>
        <w:jc w:val="both"/>
      </w:pPr>
      <w:r>
        <w:rPr>
          <w:rFonts w:ascii="Times New Roman"/>
          <w:b w:val="false"/>
          <w:i w:val="false"/>
          <w:color w:val="000000"/>
          <w:sz w:val="28"/>
        </w:rPr>
        <w:t xml:space="preserve">
                               құрылымды кабель желiсiн мон- </w:t>
      </w:r>
    </w:p>
    <w:p>
      <w:pPr>
        <w:spacing w:after="0"/>
        <w:ind w:left="0"/>
        <w:jc w:val="both"/>
      </w:pPr>
      <w:r>
        <w:rPr>
          <w:rFonts w:ascii="Times New Roman"/>
          <w:b w:val="false"/>
          <w:i w:val="false"/>
          <w:color w:val="000000"/>
          <w:sz w:val="28"/>
        </w:rPr>
        <w:t xml:space="preserve">
                               таждау; белсендi жетiлiк жаб- </w:t>
      </w:r>
    </w:p>
    <w:p>
      <w:pPr>
        <w:spacing w:after="0"/>
        <w:ind w:left="0"/>
        <w:jc w:val="both"/>
      </w:pPr>
      <w:r>
        <w:rPr>
          <w:rFonts w:ascii="Times New Roman"/>
          <w:b w:val="false"/>
          <w:i w:val="false"/>
          <w:color w:val="000000"/>
          <w:sz w:val="28"/>
        </w:rPr>
        <w:t xml:space="preserve">
                               дықты монтаждау; байланыс </w:t>
      </w:r>
    </w:p>
    <w:p>
      <w:pPr>
        <w:spacing w:after="0"/>
        <w:ind w:left="0"/>
        <w:jc w:val="both"/>
      </w:pPr>
      <w:r>
        <w:rPr>
          <w:rFonts w:ascii="Times New Roman"/>
          <w:b w:val="false"/>
          <w:i w:val="false"/>
          <w:color w:val="000000"/>
          <w:sz w:val="28"/>
        </w:rPr>
        <w:t xml:space="preserve">
                               жүйелерiн қорғауға арналған </w:t>
      </w:r>
    </w:p>
    <w:p>
      <w:pPr>
        <w:spacing w:after="0"/>
        <w:ind w:left="0"/>
        <w:jc w:val="both"/>
      </w:pPr>
      <w:r>
        <w:rPr>
          <w:rFonts w:ascii="Times New Roman"/>
          <w:b w:val="false"/>
          <w:i w:val="false"/>
          <w:color w:val="000000"/>
          <w:sz w:val="28"/>
        </w:rPr>
        <w:t xml:space="preserve">
                               компьютерлердi сертификаттау;&lt;*&gt;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Қазақстан Республикасының Iшкi iстер министрлiгi орталық аппаратының тыныс-тiршiлiгi үшiн қажеттi жағдайлар жасау әкiмшiлік ғимаратты материалдық-техникалық жарақтау. </w:t>
      </w:r>
    </w:p>
    <w:bookmarkStart w:name="z28" w:id="29"/>
    <w:p>
      <w:pPr>
        <w:spacing w:after="0"/>
        <w:ind w:left="0"/>
        <w:jc w:val="both"/>
      </w:pPr>
      <w:r>
        <w:rPr>
          <w:rFonts w:ascii="Times New Roman"/>
          <w:b w:val="false"/>
          <w:i w:val="false"/>
          <w:color w:val="000000"/>
          <w:sz w:val="28"/>
        </w:rPr>
        <w:t xml:space="preserve">
      Қазақстан Республикасы Үкiметiнiң  </w:t>
      </w:r>
    </w:p>
    <w:bookmarkEnd w:id="2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60-қосымша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"Тергеу изоляторларының құрылысы, оларды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қайта құру және күрделі жөндеуден өткiзу" деген 304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998 900 мың теңге (тоғыз жүз тоқсан сегiз миллион тоғыз жүз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"Қылмыстың жасалуына сезiктiлер мен айыпталушыларды күзетте ұстаудың тәртiбi мен шарттары туралы" Қазақстан Республикасының 1999 жылғы 30 наурыздағы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Үкiметінің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қылмыстың жасалуына сезiктiлер мен айыпталушыларды күзетте ұстаудың заңнамада белгiленген шарттарын қамтамасыз етуге қажеттi материалдық-техникалық базаны құру. </w:t>
      </w:r>
    </w:p>
    <w:p>
      <w:pPr>
        <w:spacing w:after="0"/>
        <w:ind w:left="0"/>
        <w:jc w:val="both"/>
      </w:pPr>
      <w:r>
        <w:rPr>
          <w:rFonts w:ascii="Times New Roman"/>
          <w:b w:val="false"/>
          <w:i w:val="false"/>
          <w:color w:val="000000"/>
          <w:sz w:val="28"/>
        </w:rPr>
        <w:t xml:space="preserve">
            5. Бюджеттiк бағдарламаның мiндеттерi: тергеу изоляторларының құрылысы, технологиялық, ас үй, монша-кiр жуу жабдықтарын монтаждау.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304      Тергеу       1) бекiтiлген      2003    Қазақстан Рес. </w:t>
      </w:r>
    </w:p>
    <w:p>
      <w:pPr>
        <w:spacing w:after="0"/>
        <w:ind w:left="0"/>
        <w:jc w:val="both"/>
      </w:pPr>
      <w:r>
        <w:rPr>
          <w:rFonts w:ascii="Times New Roman"/>
          <w:b w:val="false"/>
          <w:i w:val="false"/>
          <w:color w:val="000000"/>
          <w:sz w:val="28"/>
        </w:rPr>
        <w:t xml:space="preserve">
                  изоляторлар. жобалық-cметалық   жылғы   публикасының </w:t>
      </w:r>
    </w:p>
    <w:p>
      <w:pPr>
        <w:spacing w:after="0"/>
        <w:ind w:left="0"/>
        <w:jc w:val="both"/>
      </w:pPr>
      <w:r>
        <w:rPr>
          <w:rFonts w:ascii="Times New Roman"/>
          <w:b w:val="false"/>
          <w:i w:val="false"/>
          <w:color w:val="000000"/>
          <w:sz w:val="28"/>
        </w:rPr>
        <w:t xml:space="preserve">
                  ының         құжаттамаға сәйкес қаңтар. Ішкі істер </w:t>
      </w:r>
    </w:p>
    <w:p>
      <w:pPr>
        <w:spacing w:after="0"/>
        <w:ind w:left="0"/>
        <w:jc w:val="both"/>
      </w:pPr>
      <w:r>
        <w:rPr>
          <w:rFonts w:ascii="Times New Roman"/>
          <w:b w:val="false"/>
          <w:i w:val="false"/>
          <w:color w:val="000000"/>
          <w:sz w:val="28"/>
        </w:rPr>
        <w:t xml:space="preserve">
                  құрылысы,    Ақтау қаласындағы  дан     министрлігі, </w:t>
      </w:r>
    </w:p>
    <w:p>
      <w:pPr>
        <w:spacing w:after="0"/>
        <w:ind w:left="0"/>
        <w:jc w:val="both"/>
      </w:pPr>
      <w:r>
        <w:rPr>
          <w:rFonts w:ascii="Times New Roman"/>
          <w:b w:val="false"/>
          <w:i w:val="false"/>
          <w:color w:val="000000"/>
          <w:sz w:val="28"/>
        </w:rPr>
        <w:t xml:space="preserve">
                  оларды қайта тергеу изоляторы   бастап  облыстардағы </w:t>
      </w:r>
    </w:p>
    <w:p>
      <w:pPr>
        <w:spacing w:after="0"/>
        <w:ind w:left="0"/>
        <w:jc w:val="both"/>
      </w:pPr>
      <w:r>
        <w:rPr>
          <w:rFonts w:ascii="Times New Roman"/>
          <w:b w:val="false"/>
          <w:i w:val="false"/>
          <w:color w:val="000000"/>
          <w:sz w:val="28"/>
        </w:rPr>
        <w:t xml:space="preserve">
                  құру және    бойынша құрылыстық         Ішкі істер бас </w:t>
      </w:r>
    </w:p>
    <w:p>
      <w:pPr>
        <w:spacing w:after="0"/>
        <w:ind w:left="0"/>
        <w:jc w:val="both"/>
      </w:pPr>
      <w:r>
        <w:rPr>
          <w:rFonts w:ascii="Times New Roman"/>
          <w:b w:val="false"/>
          <w:i w:val="false"/>
          <w:color w:val="000000"/>
          <w:sz w:val="28"/>
        </w:rPr>
        <w:t xml:space="preserve">
                  күрделi      -монтаждау                 басқармалары, </w:t>
      </w:r>
    </w:p>
    <w:p>
      <w:pPr>
        <w:spacing w:after="0"/>
        <w:ind w:left="0"/>
        <w:jc w:val="both"/>
      </w:pPr>
      <w:r>
        <w:rPr>
          <w:rFonts w:ascii="Times New Roman"/>
          <w:b w:val="false"/>
          <w:i w:val="false"/>
          <w:color w:val="000000"/>
          <w:sz w:val="28"/>
        </w:rPr>
        <w:t xml:space="preserve">
                  жөндеуден    жұмыстар;                  Ішкі істер </w:t>
      </w:r>
    </w:p>
    <w:p>
      <w:pPr>
        <w:spacing w:after="0"/>
        <w:ind w:left="0"/>
        <w:jc w:val="both"/>
      </w:pPr>
      <w:r>
        <w:rPr>
          <w:rFonts w:ascii="Times New Roman"/>
          <w:b w:val="false"/>
          <w:i w:val="false"/>
          <w:color w:val="000000"/>
          <w:sz w:val="28"/>
        </w:rPr>
        <w:t xml:space="preserve">
                  өткiзу       2) бекiтiлген              басқармалары, </w:t>
      </w:r>
    </w:p>
    <w:p>
      <w:pPr>
        <w:spacing w:after="0"/>
        <w:ind w:left="0"/>
        <w:jc w:val="both"/>
      </w:pPr>
      <w:r>
        <w:rPr>
          <w:rFonts w:ascii="Times New Roman"/>
          <w:b w:val="false"/>
          <w:i w:val="false"/>
          <w:color w:val="000000"/>
          <w:sz w:val="28"/>
        </w:rPr>
        <w:t xml:space="preserve">
                               жобалық-сметалық           Алматы </w:t>
      </w:r>
    </w:p>
    <w:p>
      <w:pPr>
        <w:spacing w:after="0"/>
        <w:ind w:left="0"/>
        <w:jc w:val="both"/>
      </w:pPr>
      <w:r>
        <w:rPr>
          <w:rFonts w:ascii="Times New Roman"/>
          <w:b w:val="false"/>
          <w:i w:val="false"/>
          <w:color w:val="000000"/>
          <w:sz w:val="28"/>
        </w:rPr>
        <w:t xml:space="preserve">
                               құжаттамаға сәйкес         қаласының Ішкі </w:t>
      </w:r>
    </w:p>
    <w:p>
      <w:pPr>
        <w:spacing w:after="0"/>
        <w:ind w:left="0"/>
        <w:jc w:val="both"/>
      </w:pPr>
      <w:r>
        <w:rPr>
          <w:rFonts w:ascii="Times New Roman"/>
          <w:b w:val="false"/>
          <w:i w:val="false"/>
          <w:color w:val="000000"/>
          <w:sz w:val="28"/>
        </w:rPr>
        <w:t xml:space="preserve">
                               Шымкент қаласындағы        істер бас </w:t>
      </w:r>
    </w:p>
    <w:p>
      <w:pPr>
        <w:spacing w:after="0"/>
        <w:ind w:left="0"/>
        <w:jc w:val="both"/>
      </w:pPr>
      <w:r>
        <w:rPr>
          <w:rFonts w:ascii="Times New Roman"/>
          <w:b w:val="false"/>
          <w:i w:val="false"/>
          <w:color w:val="000000"/>
          <w:sz w:val="28"/>
        </w:rPr>
        <w:t xml:space="preserve">
                               тергеу изоляторы           басқармасы, </w:t>
      </w:r>
    </w:p>
    <w:p>
      <w:pPr>
        <w:spacing w:after="0"/>
        <w:ind w:left="0"/>
        <w:jc w:val="both"/>
      </w:pPr>
      <w:r>
        <w:rPr>
          <w:rFonts w:ascii="Times New Roman"/>
          <w:b w:val="false"/>
          <w:i w:val="false"/>
          <w:color w:val="000000"/>
          <w:sz w:val="28"/>
        </w:rPr>
        <w:t xml:space="preserve">
                               бойынша құрылыстық         Қазақстан </w:t>
      </w:r>
    </w:p>
    <w:p>
      <w:pPr>
        <w:spacing w:after="0"/>
        <w:ind w:left="0"/>
        <w:jc w:val="both"/>
      </w:pPr>
      <w:r>
        <w:rPr>
          <w:rFonts w:ascii="Times New Roman"/>
          <w:b w:val="false"/>
          <w:i w:val="false"/>
          <w:color w:val="000000"/>
          <w:sz w:val="28"/>
        </w:rPr>
        <w:t xml:space="preserve">
                               -монтаждау жұмыстар;       Республикасы </w:t>
      </w:r>
    </w:p>
    <w:p>
      <w:pPr>
        <w:spacing w:after="0"/>
        <w:ind w:left="0"/>
        <w:jc w:val="both"/>
      </w:pPr>
      <w:r>
        <w:rPr>
          <w:rFonts w:ascii="Times New Roman"/>
          <w:b w:val="false"/>
          <w:i w:val="false"/>
          <w:color w:val="000000"/>
          <w:sz w:val="28"/>
        </w:rPr>
        <w:t xml:space="preserve">
                               3) бекiтiлген              Ішкі істер </w:t>
      </w:r>
    </w:p>
    <w:p>
      <w:pPr>
        <w:spacing w:after="0"/>
        <w:ind w:left="0"/>
        <w:jc w:val="both"/>
      </w:pPr>
      <w:r>
        <w:rPr>
          <w:rFonts w:ascii="Times New Roman"/>
          <w:b w:val="false"/>
          <w:i w:val="false"/>
          <w:color w:val="000000"/>
          <w:sz w:val="28"/>
        </w:rPr>
        <w:t xml:space="preserve">
                               жобалық-сметалық           министрлігінің </w:t>
      </w:r>
    </w:p>
    <w:p>
      <w:pPr>
        <w:spacing w:after="0"/>
        <w:ind w:left="0"/>
        <w:jc w:val="both"/>
      </w:pPr>
      <w:r>
        <w:rPr>
          <w:rFonts w:ascii="Times New Roman"/>
          <w:b w:val="false"/>
          <w:i w:val="false"/>
          <w:color w:val="000000"/>
          <w:sz w:val="28"/>
        </w:rPr>
        <w:t xml:space="preserve">
                               құжаттамаға сәйкес         тергеу </w:t>
      </w:r>
    </w:p>
    <w:p>
      <w:pPr>
        <w:spacing w:after="0"/>
        <w:ind w:left="0"/>
        <w:jc w:val="both"/>
      </w:pPr>
      <w:r>
        <w:rPr>
          <w:rFonts w:ascii="Times New Roman"/>
          <w:b w:val="false"/>
          <w:i w:val="false"/>
          <w:color w:val="000000"/>
          <w:sz w:val="28"/>
        </w:rPr>
        <w:t xml:space="preserve">
                               Алматы қаласындағы         изоляторлары. </w:t>
      </w:r>
    </w:p>
    <w:p>
      <w:pPr>
        <w:spacing w:after="0"/>
        <w:ind w:left="0"/>
        <w:jc w:val="both"/>
      </w:pPr>
      <w:r>
        <w:rPr>
          <w:rFonts w:ascii="Times New Roman"/>
          <w:b w:val="false"/>
          <w:i w:val="false"/>
          <w:color w:val="000000"/>
          <w:sz w:val="28"/>
        </w:rPr>
        <w:t xml:space="preserve">
                               тергеу изоляторы </w:t>
      </w:r>
    </w:p>
    <w:p>
      <w:pPr>
        <w:spacing w:after="0"/>
        <w:ind w:left="0"/>
        <w:jc w:val="both"/>
      </w:pPr>
      <w:r>
        <w:rPr>
          <w:rFonts w:ascii="Times New Roman"/>
          <w:b w:val="false"/>
          <w:i w:val="false"/>
          <w:color w:val="000000"/>
          <w:sz w:val="28"/>
        </w:rPr>
        <w:t xml:space="preserve">
                               бойынша құрылыстық </w:t>
      </w:r>
    </w:p>
    <w:p>
      <w:pPr>
        <w:spacing w:after="0"/>
        <w:ind w:left="0"/>
        <w:jc w:val="both"/>
      </w:pPr>
      <w:r>
        <w:rPr>
          <w:rFonts w:ascii="Times New Roman"/>
          <w:b w:val="false"/>
          <w:i w:val="false"/>
          <w:color w:val="000000"/>
          <w:sz w:val="28"/>
        </w:rPr>
        <w:t xml:space="preserve">
                               -монтаждау жұмыстар; </w:t>
      </w:r>
    </w:p>
    <w:p>
      <w:pPr>
        <w:spacing w:after="0"/>
        <w:ind w:left="0"/>
        <w:jc w:val="both"/>
      </w:pPr>
      <w:r>
        <w:rPr>
          <w:rFonts w:ascii="Times New Roman"/>
          <w:b w:val="false"/>
          <w:i w:val="false"/>
          <w:color w:val="000000"/>
          <w:sz w:val="28"/>
        </w:rPr>
        <w:t xml:space="preserve">
                               4) бекiтiлген </w:t>
      </w:r>
    </w:p>
    <w:p>
      <w:pPr>
        <w:spacing w:after="0"/>
        <w:ind w:left="0"/>
        <w:jc w:val="both"/>
      </w:pPr>
      <w:r>
        <w:rPr>
          <w:rFonts w:ascii="Times New Roman"/>
          <w:b w:val="false"/>
          <w:i w:val="false"/>
          <w:color w:val="000000"/>
          <w:sz w:val="28"/>
        </w:rPr>
        <w:t xml:space="preserve">
                               жобалық-cметалық </w:t>
      </w:r>
    </w:p>
    <w:p>
      <w:pPr>
        <w:spacing w:after="0"/>
        <w:ind w:left="0"/>
        <w:jc w:val="both"/>
      </w:pPr>
      <w:r>
        <w:rPr>
          <w:rFonts w:ascii="Times New Roman"/>
          <w:b w:val="false"/>
          <w:i w:val="false"/>
          <w:color w:val="000000"/>
          <w:sz w:val="28"/>
        </w:rPr>
        <w:t xml:space="preserve">
                               құжаттамаға сәйкес </w:t>
      </w:r>
    </w:p>
    <w:p>
      <w:pPr>
        <w:spacing w:after="0"/>
        <w:ind w:left="0"/>
        <w:jc w:val="both"/>
      </w:pPr>
      <w:r>
        <w:rPr>
          <w:rFonts w:ascii="Times New Roman"/>
          <w:b w:val="false"/>
          <w:i w:val="false"/>
          <w:color w:val="000000"/>
          <w:sz w:val="28"/>
        </w:rPr>
        <w:t xml:space="preserve">
                               Павлодар қаласын. </w:t>
      </w:r>
    </w:p>
    <w:p>
      <w:pPr>
        <w:spacing w:after="0"/>
        <w:ind w:left="0"/>
        <w:jc w:val="both"/>
      </w:pPr>
      <w:r>
        <w:rPr>
          <w:rFonts w:ascii="Times New Roman"/>
          <w:b w:val="false"/>
          <w:i w:val="false"/>
          <w:color w:val="000000"/>
          <w:sz w:val="28"/>
        </w:rPr>
        <w:t xml:space="preserve">
                               дағы тергеу </w:t>
      </w:r>
    </w:p>
    <w:p>
      <w:pPr>
        <w:spacing w:after="0"/>
        <w:ind w:left="0"/>
        <w:jc w:val="both"/>
      </w:pPr>
      <w:r>
        <w:rPr>
          <w:rFonts w:ascii="Times New Roman"/>
          <w:b w:val="false"/>
          <w:i w:val="false"/>
          <w:color w:val="000000"/>
          <w:sz w:val="28"/>
        </w:rPr>
        <w:t xml:space="preserve">
                               изоляторы бойынша </w:t>
      </w:r>
    </w:p>
    <w:p>
      <w:pPr>
        <w:spacing w:after="0"/>
        <w:ind w:left="0"/>
        <w:jc w:val="both"/>
      </w:pPr>
      <w:r>
        <w:rPr>
          <w:rFonts w:ascii="Times New Roman"/>
          <w:b w:val="false"/>
          <w:i w:val="false"/>
          <w:color w:val="000000"/>
          <w:sz w:val="28"/>
        </w:rPr>
        <w:t xml:space="preserve">
                               құрылыстық-монтаждау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бағдарламаның орындалуынан күтілетiн нәтижелер: Алматы, Шымкент, Павлодар, Ақтау қалаларында Қазақстан Республикасы Iшкi iстер министрлiгінiң бұйрықтарымен бекiтiлген жобалық-сметалық құжаттамаға сәйкес тергеу изоляторларын салу, оның iшiнде: Алматы қаласы - 2001 жылғы 27 сәуiрдегi N 237 бұйрығымен, Шымкент қаласы - 2000 жылғы 21 сәуiрдегi N 217 бұйрығымен, Павлодар қаласы - 2001 жылғы 3 қазандағы N 437 бұйрығымен, Ақтау қаласы - 2001 жылғы 14 мамырдағы N 273 бұйрығымен. </w:t>
      </w:r>
    </w:p>
    <w:bookmarkStart w:name="z29" w:id="30"/>
    <w:p>
      <w:pPr>
        <w:spacing w:after="0"/>
        <w:ind w:left="0"/>
        <w:jc w:val="both"/>
      </w:pPr>
      <w:r>
        <w:rPr>
          <w:rFonts w:ascii="Times New Roman"/>
          <w:b w:val="false"/>
          <w:i w:val="false"/>
          <w:color w:val="000000"/>
          <w:sz w:val="28"/>
        </w:rPr>
        <w:t xml:space="preserve">
      Қазақстан Республикасы Үкiметiнiң  </w:t>
      </w:r>
    </w:p>
    <w:bookmarkEnd w:id="3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61-қосымша өзгерді - Қазақстан Республикасы Үкiметiнiң 2003.12.20. N 150aи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"Кинологиялық орталықтың питомнигін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қайта жаңарту" деген 306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40 400 мың теңге (қырық миллион төрт жүз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негiзі: "Мемлекеттік сатып алулар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ішкi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Iшкіiсминiнiң Кинологиялық орталығы мемлекеттiк мекемесiн құру туралы" Қазақстан Республикасы Үкiметiнің 2002 жылғы 27 наурыздағы N 361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Iшкi iстер министрлiгiнiң Кинологиялық орталығының материалдық-техникалық базасын нығайту.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Iшкi iстер министрлiгi Есiрткi бизнесiне қарсы күрес жөнiндегi департаментiнiң Кинологиялық орталығын салу және қайта жаңарту. &lt;*&gt;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306      Кинологиялық Бекiтілген жобалау 2003    Қазақстан Рес. </w:t>
      </w:r>
    </w:p>
    <w:p>
      <w:pPr>
        <w:spacing w:after="0"/>
        <w:ind w:left="0"/>
        <w:jc w:val="both"/>
      </w:pPr>
      <w:r>
        <w:rPr>
          <w:rFonts w:ascii="Times New Roman"/>
          <w:b w:val="false"/>
          <w:i w:val="false"/>
          <w:color w:val="000000"/>
          <w:sz w:val="28"/>
        </w:rPr>
        <w:t xml:space="preserve">
                  орталықтың   -сметалық құжатта- жылғы   публикасының </w:t>
      </w:r>
    </w:p>
    <w:p>
      <w:pPr>
        <w:spacing w:after="0"/>
        <w:ind w:left="0"/>
        <w:jc w:val="both"/>
      </w:pPr>
      <w:r>
        <w:rPr>
          <w:rFonts w:ascii="Times New Roman"/>
          <w:b w:val="false"/>
          <w:i w:val="false"/>
          <w:color w:val="000000"/>
          <w:sz w:val="28"/>
        </w:rPr>
        <w:t xml:space="preserve">
                  питомнигiн   маға сәйкес Кино-  қаңтар. Ішкі істер </w:t>
      </w:r>
    </w:p>
    <w:p>
      <w:pPr>
        <w:spacing w:after="0"/>
        <w:ind w:left="0"/>
        <w:jc w:val="both"/>
      </w:pPr>
      <w:r>
        <w:rPr>
          <w:rFonts w:ascii="Times New Roman"/>
          <w:b w:val="false"/>
          <w:i w:val="false"/>
          <w:color w:val="000000"/>
          <w:sz w:val="28"/>
        </w:rPr>
        <w:t xml:space="preserve">
                  қайта        гиялық орталық     дан     министрлігі, </w:t>
      </w:r>
    </w:p>
    <w:p>
      <w:pPr>
        <w:spacing w:after="0"/>
        <w:ind w:left="0"/>
        <w:jc w:val="both"/>
      </w:pPr>
      <w:r>
        <w:rPr>
          <w:rFonts w:ascii="Times New Roman"/>
          <w:b w:val="false"/>
          <w:i w:val="false"/>
          <w:color w:val="000000"/>
          <w:sz w:val="28"/>
        </w:rPr>
        <w:t xml:space="preserve">
                  жаңарту      бойынша жобалау    бастап  Қазақстан </w:t>
      </w:r>
    </w:p>
    <w:p>
      <w:pPr>
        <w:spacing w:after="0"/>
        <w:ind w:left="0"/>
        <w:jc w:val="both"/>
      </w:pPr>
      <w:r>
        <w:rPr>
          <w:rFonts w:ascii="Times New Roman"/>
          <w:b w:val="false"/>
          <w:i w:val="false"/>
          <w:color w:val="000000"/>
          <w:sz w:val="28"/>
        </w:rPr>
        <w:t xml:space="preserve">
                               және құрылыс-              Республикасы </w:t>
      </w:r>
    </w:p>
    <w:p>
      <w:pPr>
        <w:spacing w:after="0"/>
        <w:ind w:left="0"/>
        <w:jc w:val="both"/>
      </w:pPr>
      <w:r>
        <w:rPr>
          <w:rFonts w:ascii="Times New Roman"/>
          <w:b w:val="false"/>
          <w:i w:val="false"/>
          <w:color w:val="000000"/>
          <w:sz w:val="28"/>
        </w:rPr>
        <w:t xml:space="preserve">
                               монтаж жұмыстары;          Ішкі істер </w:t>
      </w:r>
    </w:p>
    <w:p>
      <w:pPr>
        <w:spacing w:after="0"/>
        <w:ind w:left="0"/>
        <w:jc w:val="both"/>
      </w:pPr>
      <w:r>
        <w:rPr>
          <w:rFonts w:ascii="Times New Roman"/>
          <w:b w:val="false"/>
          <w:i w:val="false"/>
          <w:color w:val="000000"/>
          <w:sz w:val="28"/>
        </w:rPr>
        <w:t xml:space="preserve">
                                                          министрлігінің </w:t>
      </w:r>
    </w:p>
    <w:p>
      <w:pPr>
        <w:spacing w:after="0"/>
        <w:ind w:left="0"/>
        <w:jc w:val="both"/>
      </w:pPr>
      <w:r>
        <w:rPr>
          <w:rFonts w:ascii="Times New Roman"/>
          <w:b w:val="false"/>
          <w:i w:val="false"/>
          <w:color w:val="000000"/>
          <w:sz w:val="28"/>
        </w:rPr>
        <w:t xml:space="preserve">
                                                          Кинологиялық </w:t>
      </w:r>
    </w:p>
    <w:p>
      <w:pPr>
        <w:spacing w:after="0"/>
        <w:ind w:left="0"/>
        <w:jc w:val="both"/>
      </w:pPr>
      <w:r>
        <w:rPr>
          <w:rFonts w:ascii="Times New Roman"/>
          <w:b w:val="false"/>
          <w:i w:val="false"/>
          <w:color w:val="000000"/>
          <w:sz w:val="28"/>
        </w:rPr>
        <w:t xml:space="preserve">
                                                          орталығы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күтiлетін нәтижелер: Кинологиялық орталық бойынша жобалау және құрылыс-монтаж жұмыстарын орындау - құрылыс басталғаннан бастап сметалық құнның 16,5 %. &lt;*&gt; </w:t>
      </w:r>
    </w:p>
    <w:bookmarkStart w:name="z30" w:id="31"/>
    <w:p>
      <w:pPr>
        <w:spacing w:after="0"/>
        <w:ind w:left="0"/>
        <w:jc w:val="both"/>
      </w:pPr>
      <w:r>
        <w:rPr>
          <w:rFonts w:ascii="Times New Roman"/>
          <w:b w:val="false"/>
          <w:i w:val="false"/>
          <w:color w:val="000000"/>
          <w:sz w:val="28"/>
        </w:rPr>
        <w:t xml:space="preserve">
      Қазақстан Республикасы Үкiметiнiң  </w:t>
      </w:r>
    </w:p>
    <w:bookmarkEnd w:id="3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62-қосымша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"Қазақстан Республикасы Iшкi iстер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министрлiгiнiң Ақтөбе заң колледжi негiзгi оқу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корпусының құрылысы" деген 309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20 000 мың теңге (жиырма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сатып алулар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Президентінің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Iшкi iстер министрлiгiнiң оқу орындары туралы" 1998 жылғы 20 сәуiрдегi N 348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Ақтөбе заң колледжiнің оқу-материалдық базасын нығайту, оқу процесi үшін қажеттi жағдайлар жасау. </w:t>
      </w:r>
    </w:p>
    <w:p>
      <w:pPr>
        <w:spacing w:after="0"/>
        <w:ind w:left="0"/>
        <w:jc w:val="both"/>
      </w:pPr>
      <w:r>
        <w:rPr>
          <w:rFonts w:ascii="Times New Roman"/>
          <w:b w:val="false"/>
          <w:i w:val="false"/>
          <w:color w:val="000000"/>
          <w:sz w:val="28"/>
        </w:rPr>
        <w:t xml:space="preserve">
            5. Бюджеттiк бағдарламалардың мiндеттерi: Ақтөбе заң колледжiнiң негiзгi оқу корпусын салу.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309     Қазақстан    Бекiтiлген жобалық 2003    Қазақстан Рес. </w:t>
      </w:r>
    </w:p>
    <w:p>
      <w:pPr>
        <w:spacing w:after="0"/>
        <w:ind w:left="0"/>
        <w:jc w:val="both"/>
      </w:pPr>
      <w:r>
        <w:rPr>
          <w:rFonts w:ascii="Times New Roman"/>
          <w:b w:val="false"/>
          <w:i w:val="false"/>
          <w:color w:val="000000"/>
          <w:sz w:val="28"/>
        </w:rPr>
        <w:t xml:space="preserve">
                  Республикасы -cметалық құжат.   жылғы   публикасының </w:t>
      </w:r>
    </w:p>
    <w:p>
      <w:pPr>
        <w:spacing w:after="0"/>
        <w:ind w:left="0"/>
        <w:jc w:val="both"/>
      </w:pPr>
      <w:r>
        <w:rPr>
          <w:rFonts w:ascii="Times New Roman"/>
          <w:b w:val="false"/>
          <w:i w:val="false"/>
          <w:color w:val="000000"/>
          <w:sz w:val="28"/>
        </w:rPr>
        <w:t xml:space="preserve">
                  Iшкi iстер   тамаға сәйкес      қаңтар. Ішкі істер </w:t>
      </w:r>
    </w:p>
    <w:p>
      <w:pPr>
        <w:spacing w:after="0"/>
        <w:ind w:left="0"/>
        <w:jc w:val="both"/>
      </w:pPr>
      <w:r>
        <w:rPr>
          <w:rFonts w:ascii="Times New Roman"/>
          <w:b w:val="false"/>
          <w:i w:val="false"/>
          <w:color w:val="000000"/>
          <w:sz w:val="28"/>
        </w:rPr>
        <w:t xml:space="preserve">
                  министрлi.   Ақтөбе заң коллед. дан     министрлігі, </w:t>
      </w:r>
    </w:p>
    <w:p>
      <w:pPr>
        <w:spacing w:after="0"/>
        <w:ind w:left="0"/>
        <w:jc w:val="both"/>
      </w:pPr>
      <w:r>
        <w:rPr>
          <w:rFonts w:ascii="Times New Roman"/>
          <w:b w:val="false"/>
          <w:i w:val="false"/>
          <w:color w:val="000000"/>
          <w:sz w:val="28"/>
        </w:rPr>
        <w:t xml:space="preserve">
                  гiнің Ақтөбе жiнің негiзгi      бастап  Қазақстан </w:t>
      </w:r>
    </w:p>
    <w:p>
      <w:pPr>
        <w:spacing w:after="0"/>
        <w:ind w:left="0"/>
        <w:jc w:val="both"/>
      </w:pPr>
      <w:r>
        <w:rPr>
          <w:rFonts w:ascii="Times New Roman"/>
          <w:b w:val="false"/>
          <w:i w:val="false"/>
          <w:color w:val="000000"/>
          <w:sz w:val="28"/>
        </w:rPr>
        <w:t xml:space="preserve">
                  заң колледжi корпусы бойынша            Республикасы </w:t>
      </w:r>
    </w:p>
    <w:p>
      <w:pPr>
        <w:spacing w:after="0"/>
        <w:ind w:left="0"/>
        <w:jc w:val="both"/>
      </w:pPr>
      <w:r>
        <w:rPr>
          <w:rFonts w:ascii="Times New Roman"/>
          <w:b w:val="false"/>
          <w:i w:val="false"/>
          <w:color w:val="000000"/>
          <w:sz w:val="28"/>
        </w:rPr>
        <w:t xml:space="preserve">
                  негiзгi оқу  құрылыстық-монтаждау       Ішкі істер </w:t>
      </w:r>
    </w:p>
    <w:p>
      <w:pPr>
        <w:spacing w:after="0"/>
        <w:ind w:left="0"/>
        <w:jc w:val="both"/>
      </w:pPr>
      <w:r>
        <w:rPr>
          <w:rFonts w:ascii="Times New Roman"/>
          <w:b w:val="false"/>
          <w:i w:val="false"/>
          <w:color w:val="000000"/>
          <w:sz w:val="28"/>
        </w:rPr>
        <w:t xml:space="preserve">
                  корпусының   жұмыстар                   министрлігінің </w:t>
      </w:r>
    </w:p>
    <w:p>
      <w:pPr>
        <w:spacing w:after="0"/>
        <w:ind w:left="0"/>
        <w:jc w:val="both"/>
      </w:pPr>
      <w:r>
        <w:rPr>
          <w:rFonts w:ascii="Times New Roman"/>
          <w:b w:val="false"/>
          <w:i w:val="false"/>
          <w:color w:val="000000"/>
          <w:sz w:val="28"/>
        </w:rPr>
        <w:t xml:space="preserve">
                  құрылысы                                Ақтөбе заң </w:t>
      </w:r>
    </w:p>
    <w:p>
      <w:pPr>
        <w:spacing w:after="0"/>
        <w:ind w:left="0"/>
        <w:jc w:val="both"/>
      </w:pPr>
      <w:r>
        <w:rPr>
          <w:rFonts w:ascii="Times New Roman"/>
          <w:b w:val="false"/>
          <w:i w:val="false"/>
          <w:color w:val="000000"/>
          <w:sz w:val="28"/>
        </w:rPr>
        <w:t xml:space="preserve">
                                                          колледжi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Құрылыс басталған кезiнен 21% сметалық құнынан - Ақтөбе заң колледжiнің негiзгi корпусы бойынша құрылыстық-монтаждау жұмыстарды орындау. </w:t>
      </w:r>
    </w:p>
    <w:bookmarkStart w:name="z31" w:id="32"/>
    <w:p>
      <w:pPr>
        <w:spacing w:after="0"/>
        <w:ind w:left="0"/>
        <w:jc w:val="both"/>
      </w:pPr>
      <w:r>
        <w:rPr>
          <w:rFonts w:ascii="Times New Roman"/>
          <w:b w:val="false"/>
          <w:i w:val="false"/>
          <w:color w:val="000000"/>
          <w:sz w:val="28"/>
        </w:rPr>
        <w:t xml:space="preserve">
      Қазақстан Республикасы Үкiметiнiң  </w:t>
      </w:r>
    </w:p>
    <w:bookmarkEnd w:id="3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63-қосымша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"Iшкi әскерлердiң Петропавл жоғары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әскери училищесiндегi оқу-тұрғын үй кешенiнің құрылысы"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деген 313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57 000 мың теңге (елу жетi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Iшкi iстер министрлiгiнiң iшкi әскерлерi туралы" Қазақстан Республикасының 1992 жылғы 23 маусымдағы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"Мемлекеттік сатып алулар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Iшкi iстер министрлiгi iшкi әскерлерiнiң жоғары әскери училищесiн құру туралы" Қазақстан Республикасы Yкiметiнің 1997 жылғы 18 наурыздағы N 349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Петропавл қаласындағы Қазақстан Республикасының Iшкi iстер министрлiгi iшкi әскерлерiнiң жоғары әскери училищесiнiң тыныс-тiршілiгi үшiн қажеттi жағдайлар жасау. </w:t>
      </w:r>
    </w:p>
    <w:p>
      <w:pPr>
        <w:spacing w:after="0"/>
        <w:ind w:left="0"/>
        <w:jc w:val="both"/>
      </w:pPr>
      <w:r>
        <w:rPr>
          <w:rFonts w:ascii="Times New Roman"/>
          <w:b w:val="false"/>
          <w:i w:val="false"/>
          <w:color w:val="000000"/>
          <w:sz w:val="28"/>
        </w:rPr>
        <w:t xml:space="preserve">
            5. Бюджеттiк бағдарламалардың мiндеттерi: Қазақстан Республикасы Iшкi iстер министрлiгiнiң iшкi әскерлерi Петропавл жоғары әскери училищесiнің оқу-тұрғын үй кешенi құрылысын аяқтау.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313       Iшкi        (3416 шаршы метр   2003     Қазақстан </w:t>
      </w:r>
    </w:p>
    <w:p>
      <w:pPr>
        <w:spacing w:after="0"/>
        <w:ind w:left="0"/>
        <w:jc w:val="both"/>
      </w:pPr>
      <w:r>
        <w:rPr>
          <w:rFonts w:ascii="Times New Roman"/>
          <w:b w:val="false"/>
          <w:i w:val="false"/>
          <w:color w:val="000000"/>
          <w:sz w:val="28"/>
        </w:rPr>
        <w:t xml:space="preserve">
                   әскерлердің жалпы алаңымен 5   жылғы    Республикасы </w:t>
      </w:r>
    </w:p>
    <w:p>
      <w:pPr>
        <w:spacing w:after="0"/>
        <w:ind w:left="0"/>
        <w:jc w:val="both"/>
      </w:pPr>
      <w:r>
        <w:rPr>
          <w:rFonts w:ascii="Times New Roman"/>
          <w:b w:val="false"/>
          <w:i w:val="false"/>
          <w:color w:val="000000"/>
          <w:sz w:val="28"/>
        </w:rPr>
        <w:t xml:space="preserve">
                   Петропавл   этажды ғимаратын)  сәуiрден Ішкі істер </w:t>
      </w:r>
    </w:p>
    <w:p>
      <w:pPr>
        <w:spacing w:after="0"/>
        <w:ind w:left="0"/>
        <w:jc w:val="both"/>
      </w:pPr>
      <w:r>
        <w:rPr>
          <w:rFonts w:ascii="Times New Roman"/>
          <w:b w:val="false"/>
          <w:i w:val="false"/>
          <w:color w:val="000000"/>
          <w:sz w:val="28"/>
        </w:rPr>
        <w:t xml:space="preserve">
                   жоғары      жобалық-сметалық   бастап   министрлігінің </w:t>
      </w:r>
    </w:p>
    <w:p>
      <w:pPr>
        <w:spacing w:after="0"/>
        <w:ind w:left="0"/>
        <w:jc w:val="both"/>
      </w:pPr>
      <w:r>
        <w:rPr>
          <w:rFonts w:ascii="Times New Roman"/>
          <w:b w:val="false"/>
          <w:i w:val="false"/>
          <w:color w:val="000000"/>
          <w:sz w:val="28"/>
        </w:rPr>
        <w:t xml:space="preserve">
                   әскери      құжаттамаға сәйкес          Ішкі әскерлер </w:t>
      </w:r>
    </w:p>
    <w:p>
      <w:pPr>
        <w:spacing w:after="0"/>
        <w:ind w:left="0"/>
        <w:jc w:val="both"/>
      </w:pPr>
      <w:r>
        <w:rPr>
          <w:rFonts w:ascii="Times New Roman"/>
          <w:b w:val="false"/>
          <w:i w:val="false"/>
          <w:color w:val="000000"/>
          <w:sz w:val="28"/>
        </w:rPr>
        <w:t xml:space="preserve">
                   училище.    оқу-тұрғын үй               комитеті, </w:t>
      </w:r>
    </w:p>
    <w:p>
      <w:pPr>
        <w:spacing w:after="0"/>
        <w:ind w:left="0"/>
        <w:jc w:val="both"/>
      </w:pPr>
      <w:r>
        <w:rPr>
          <w:rFonts w:ascii="Times New Roman"/>
          <w:b w:val="false"/>
          <w:i w:val="false"/>
          <w:color w:val="000000"/>
          <w:sz w:val="28"/>
        </w:rPr>
        <w:t xml:space="preserve">
                   сіндегі     кешенінің                   Қазақстан Рес. </w:t>
      </w:r>
    </w:p>
    <w:p>
      <w:pPr>
        <w:spacing w:after="0"/>
        <w:ind w:left="0"/>
        <w:jc w:val="both"/>
      </w:pPr>
      <w:r>
        <w:rPr>
          <w:rFonts w:ascii="Times New Roman"/>
          <w:b w:val="false"/>
          <w:i w:val="false"/>
          <w:color w:val="000000"/>
          <w:sz w:val="28"/>
        </w:rPr>
        <w:t xml:space="preserve">
                   оқу-тұрғын  құрылысын аяқтау.           публикасының </w:t>
      </w:r>
    </w:p>
    <w:p>
      <w:pPr>
        <w:spacing w:after="0"/>
        <w:ind w:left="0"/>
        <w:jc w:val="both"/>
      </w:pPr>
      <w:r>
        <w:rPr>
          <w:rFonts w:ascii="Times New Roman"/>
          <w:b w:val="false"/>
          <w:i w:val="false"/>
          <w:color w:val="000000"/>
          <w:sz w:val="28"/>
        </w:rPr>
        <w:t xml:space="preserve">
                   үй кешенi.                              Ішкі істер </w:t>
      </w:r>
    </w:p>
    <w:p>
      <w:pPr>
        <w:spacing w:after="0"/>
        <w:ind w:left="0"/>
        <w:jc w:val="both"/>
      </w:pPr>
      <w:r>
        <w:rPr>
          <w:rFonts w:ascii="Times New Roman"/>
          <w:b w:val="false"/>
          <w:i w:val="false"/>
          <w:color w:val="000000"/>
          <w:sz w:val="28"/>
        </w:rPr>
        <w:t xml:space="preserve">
                   нің                                     министрлігі </w:t>
      </w:r>
    </w:p>
    <w:p>
      <w:pPr>
        <w:spacing w:after="0"/>
        <w:ind w:left="0"/>
        <w:jc w:val="both"/>
      </w:pPr>
      <w:r>
        <w:rPr>
          <w:rFonts w:ascii="Times New Roman"/>
          <w:b w:val="false"/>
          <w:i w:val="false"/>
          <w:color w:val="000000"/>
          <w:sz w:val="28"/>
        </w:rPr>
        <w:t xml:space="preserve">
                   құрылысы                                ішкі әскерле. </w:t>
      </w:r>
    </w:p>
    <w:p>
      <w:pPr>
        <w:spacing w:after="0"/>
        <w:ind w:left="0"/>
        <w:jc w:val="both"/>
      </w:pPr>
      <w:r>
        <w:rPr>
          <w:rFonts w:ascii="Times New Roman"/>
          <w:b w:val="false"/>
          <w:i w:val="false"/>
          <w:color w:val="000000"/>
          <w:sz w:val="28"/>
        </w:rPr>
        <w:t xml:space="preserve">
                                                           рінің жоғары </w:t>
      </w:r>
    </w:p>
    <w:p>
      <w:pPr>
        <w:spacing w:after="0"/>
        <w:ind w:left="0"/>
        <w:jc w:val="both"/>
      </w:pPr>
      <w:r>
        <w:rPr>
          <w:rFonts w:ascii="Times New Roman"/>
          <w:b w:val="false"/>
          <w:i w:val="false"/>
          <w:color w:val="000000"/>
          <w:sz w:val="28"/>
        </w:rPr>
        <w:t xml:space="preserve">
                                                           әскери </w:t>
      </w:r>
    </w:p>
    <w:p>
      <w:pPr>
        <w:spacing w:after="0"/>
        <w:ind w:left="0"/>
        <w:jc w:val="both"/>
      </w:pPr>
      <w:r>
        <w:rPr>
          <w:rFonts w:ascii="Times New Roman"/>
          <w:b w:val="false"/>
          <w:i w:val="false"/>
          <w:color w:val="000000"/>
          <w:sz w:val="28"/>
        </w:rPr>
        <w:t xml:space="preserve">
                                                           училищесi </w:t>
      </w:r>
    </w:p>
    <w:p>
      <w:pPr>
        <w:spacing w:after="0"/>
        <w:ind w:left="0"/>
        <w:jc w:val="both"/>
      </w:pPr>
      <w:r>
        <w:rPr>
          <w:rFonts w:ascii="Times New Roman"/>
          <w:b w:val="false"/>
          <w:i w:val="false"/>
          <w:color w:val="000000"/>
          <w:sz w:val="28"/>
        </w:rPr>
        <w:t xml:space="preserve">
                                                           Петропавл </w:t>
      </w:r>
    </w:p>
    <w:p>
      <w:pPr>
        <w:spacing w:after="0"/>
        <w:ind w:left="0"/>
        <w:jc w:val="both"/>
      </w:pPr>
      <w:r>
        <w:rPr>
          <w:rFonts w:ascii="Times New Roman"/>
          <w:b w:val="false"/>
          <w:i w:val="false"/>
          <w:color w:val="000000"/>
          <w:sz w:val="28"/>
        </w:rPr>
        <w:t xml:space="preserve">
                                                           қаласы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бағдарламаның орындалуынан күтілетiн нәтижелер: Петропавл қаласындағы Қазақстан Республикасы Iшкi iстер министрлiгiнiң iшкi әскерлерi жоғары әскери училищесінің оқу-тұрғын үй кешенi құрылысын аяқтау; құрылыс басталған кезiнен 100% орындау. </w:t>
      </w:r>
    </w:p>
    <w:bookmarkStart w:name="z32" w:id="33"/>
    <w:p>
      <w:pPr>
        <w:spacing w:after="0"/>
        <w:ind w:left="0"/>
        <w:jc w:val="both"/>
      </w:pPr>
      <w:r>
        <w:rPr>
          <w:rFonts w:ascii="Times New Roman"/>
          <w:b w:val="false"/>
          <w:i w:val="false"/>
          <w:color w:val="000000"/>
          <w:sz w:val="28"/>
        </w:rPr>
        <w:t xml:space="preserve">
      Қазақстан Республикасы Үкiметiнiң  </w:t>
      </w:r>
    </w:p>
    <w:bookmarkEnd w:id="3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64-қосымша            </w:t>
      </w:r>
    </w:p>
    <w:p>
      <w:pPr>
        <w:spacing w:after="0"/>
        <w:ind w:left="0"/>
        <w:jc w:val="both"/>
      </w:pPr>
      <w:r>
        <w:rPr>
          <w:rFonts w:ascii="Times New Roman"/>
          <w:b w:val="false"/>
          <w:i w:val="false"/>
          <w:color w:val="000000"/>
          <w:sz w:val="28"/>
        </w:rPr>
        <w:t xml:space="preserve">
      Қазақстан Республикасының Iшкi iстер министрлiгi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"Iшкi iстер органдарының ақпараттық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жүйелерiн сүйемелдеу" деген 501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23 655 мың теңге (жиырма үш миллион алты жүз елу бес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"2003 жылға арналған республикалық бюджетi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Президентінің "Қазақстан Республикасының Ұлттық инфрақұрылымын қалыптастырудың және дамытудың мемлекеттiк бағдарламасы туралы"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ішкі істер органдарының қызметін ақпараттық қамтамасыз ету жүйесінің сапалы және үздіксіз жұмыс істеуі. </w:t>
      </w:r>
    </w:p>
    <w:p>
      <w:pPr>
        <w:spacing w:after="0"/>
        <w:ind w:left="0"/>
        <w:jc w:val="both"/>
      </w:pPr>
      <w:r>
        <w:rPr>
          <w:rFonts w:ascii="Times New Roman"/>
          <w:b w:val="false"/>
          <w:i w:val="false"/>
          <w:color w:val="000000"/>
          <w:sz w:val="28"/>
        </w:rPr>
        <w:t xml:space="preserve">
            5. Бюджеттiк бағдарламалардың мiндеттерi: ішкі істер органдарының бөлімшелерінде пайдаланылатын ақпараттық жүйелердің бағдарламалық өнімдерін сүйемелдеу, дамыту және қайта әзірлеу. </w:t>
      </w:r>
    </w:p>
    <w:p>
      <w:pPr>
        <w:spacing w:after="0"/>
        <w:ind w:left="0"/>
        <w:jc w:val="both"/>
      </w:pPr>
      <w:r>
        <w:rPr>
          <w:rFonts w:ascii="Times New Roman"/>
          <w:b w:val="false"/>
          <w:i w:val="false"/>
          <w:color w:val="000000"/>
          <w:sz w:val="28"/>
        </w:rPr>
        <w:t xml:space="preserve">
            6. Бюджеттік бағдарламаны іске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N!Бағ.!Кiшi!Бағдарлама.! Бағдарламаны     !Іске   !  Жауапты </w:t>
      </w:r>
    </w:p>
    <w:p>
      <w:pPr>
        <w:spacing w:after="0"/>
        <w:ind w:left="0"/>
        <w:jc w:val="both"/>
      </w:pPr>
      <w:r>
        <w:rPr>
          <w:rFonts w:ascii="Times New Roman"/>
          <w:b w:val="false"/>
          <w:i w:val="false"/>
          <w:color w:val="000000"/>
          <w:sz w:val="28"/>
        </w:rPr>
        <w:t xml:space="preserve">
        !дар.!бағ.!лардың     ! (кіші            !асыру  !орындаушылар </w:t>
      </w:r>
    </w:p>
    <w:p>
      <w:pPr>
        <w:spacing w:after="0"/>
        <w:ind w:left="0"/>
        <w:jc w:val="both"/>
      </w:pPr>
      <w:r>
        <w:rPr>
          <w:rFonts w:ascii="Times New Roman"/>
          <w:b w:val="false"/>
          <w:i w:val="false"/>
          <w:color w:val="000000"/>
          <w:sz w:val="28"/>
        </w:rPr>
        <w:t xml:space="preserve">
        !лама!дар.!(кіші бағ. ! бағдарламаны)    !мерзім.! </w:t>
      </w:r>
    </w:p>
    <w:p>
      <w:pPr>
        <w:spacing w:after="0"/>
        <w:ind w:left="0"/>
        <w:jc w:val="both"/>
      </w:pPr>
      <w:r>
        <w:rPr>
          <w:rFonts w:ascii="Times New Roman"/>
          <w:b w:val="false"/>
          <w:i w:val="false"/>
          <w:color w:val="000000"/>
          <w:sz w:val="28"/>
        </w:rPr>
        <w:t xml:space="preserve">
        !коды!лама!дарламалар.! іске асыру       !дері   ! </w:t>
      </w:r>
    </w:p>
    <w:p>
      <w:pPr>
        <w:spacing w:after="0"/>
        <w:ind w:left="0"/>
        <w:jc w:val="both"/>
      </w:pPr>
      <w:r>
        <w:rPr>
          <w:rFonts w:ascii="Times New Roman"/>
          <w:b w:val="false"/>
          <w:i w:val="false"/>
          <w:color w:val="000000"/>
          <w:sz w:val="28"/>
        </w:rPr>
        <w:t xml:space="preserve">
        !    !коды!дың) атауы ! жөніндегі        !       ! </w:t>
      </w:r>
    </w:p>
    <w:p>
      <w:pPr>
        <w:spacing w:after="0"/>
        <w:ind w:left="0"/>
        <w:jc w:val="both"/>
      </w:pPr>
      <w:r>
        <w:rPr>
          <w:rFonts w:ascii="Times New Roman"/>
          <w:b w:val="false"/>
          <w:i w:val="false"/>
          <w:color w:val="000000"/>
          <w:sz w:val="28"/>
        </w:rPr>
        <w:t xml:space="preserve">
        !    !    !           ! іс-шаралар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501       Iшкi істер  Автоматтандырыл.   2003     Қазақстан </w:t>
      </w:r>
    </w:p>
    <w:p>
      <w:pPr>
        <w:spacing w:after="0"/>
        <w:ind w:left="0"/>
        <w:jc w:val="both"/>
      </w:pPr>
      <w:r>
        <w:rPr>
          <w:rFonts w:ascii="Times New Roman"/>
          <w:b w:val="false"/>
          <w:i w:val="false"/>
          <w:color w:val="000000"/>
          <w:sz w:val="28"/>
        </w:rPr>
        <w:t xml:space="preserve">
                   органдары.  ған дактилоскопия. жылғы    Республикасының </w:t>
      </w:r>
    </w:p>
    <w:p>
      <w:pPr>
        <w:spacing w:after="0"/>
        <w:ind w:left="0"/>
        <w:jc w:val="both"/>
      </w:pPr>
      <w:r>
        <w:rPr>
          <w:rFonts w:ascii="Times New Roman"/>
          <w:b w:val="false"/>
          <w:i w:val="false"/>
          <w:color w:val="000000"/>
          <w:sz w:val="28"/>
        </w:rPr>
        <w:t xml:space="preserve">
                   ның ақпар   лық жүйенің орта.  ақпан.   Ішкі істер </w:t>
      </w:r>
    </w:p>
    <w:p>
      <w:pPr>
        <w:spacing w:after="0"/>
        <w:ind w:left="0"/>
        <w:jc w:val="both"/>
      </w:pPr>
      <w:r>
        <w:rPr>
          <w:rFonts w:ascii="Times New Roman"/>
          <w:b w:val="false"/>
          <w:i w:val="false"/>
          <w:color w:val="000000"/>
          <w:sz w:val="28"/>
        </w:rPr>
        <w:t xml:space="preserve">
                   аттық жүйе. лық кешенін сер.   нан      министрлігі </w:t>
      </w:r>
    </w:p>
    <w:p>
      <w:pPr>
        <w:spacing w:after="0"/>
        <w:ind w:left="0"/>
        <w:jc w:val="both"/>
      </w:pPr>
      <w:r>
        <w:rPr>
          <w:rFonts w:ascii="Times New Roman"/>
          <w:b w:val="false"/>
          <w:i w:val="false"/>
          <w:color w:val="000000"/>
          <w:sz w:val="28"/>
        </w:rPr>
        <w:t xml:space="preserve">
                   лерін сүйе. вистік сүйемелдеу  бастап  </w:t>
      </w:r>
    </w:p>
    <w:p>
      <w:pPr>
        <w:spacing w:after="0"/>
        <w:ind w:left="0"/>
        <w:jc w:val="both"/>
      </w:pPr>
      <w:r>
        <w:rPr>
          <w:rFonts w:ascii="Times New Roman"/>
          <w:b w:val="false"/>
          <w:i w:val="false"/>
          <w:color w:val="000000"/>
          <w:sz w:val="28"/>
        </w:rPr>
        <w:t xml:space="preserve">
                   мелдеу      жөніндегі қызмет </w:t>
      </w:r>
    </w:p>
    <w:p>
      <w:pPr>
        <w:spacing w:after="0"/>
        <w:ind w:left="0"/>
        <w:jc w:val="both"/>
      </w:pPr>
      <w:r>
        <w:rPr>
          <w:rFonts w:ascii="Times New Roman"/>
          <w:b w:val="false"/>
          <w:i w:val="false"/>
          <w:color w:val="000000"/>
          <w:sz w:val="28"/>
        </w:rPr>
        <w:t xml:space="preserve">
                               көрсетулерге (жұ. </w:t>
      </w:r>
    </w:p>
    <w:p>
      <w:pPr>
        <w:spacing w:after="0"/>
        <w:ind w:left="0"/>
        <w:jc w:val="both"/>
      </w:pPr>
      <w:r>
        <w:rPr>
          <w:rFonts w:ascii="Times New Roman"/>
          <w:b w:val="false"/>
          <w:i w:val="false"/>
          <w:color w:val="000000"/>
          <w:sz w:val="28"/>
        </w:rPr>
        <w:t xml:space="preserve">
                               мыстарға) ақы төлеу; </w:t>
      </w:r>
    </w:p>
    <w:p>
      <w:pPr>
        <w:spacing w:after="0"/>
        <w:ind w:left="0"/>
        <w:jc w:val="both"/>
      </w:pPr>
      <w:r>
        <w:rPr>
          <w:rFonts w:ascii="Times New Roman"/>
          <w:b w:val="false"/>
          <w:i w:val="false"/>
          <w:color w:val="000000"/>
          <w:sz w:val="28"/>
        </w:rPr>
        <w:t xml:space="preserve">
                               автоматтандырылған </w:t>
      </w:r>
    </w:p>
    <w:p>
      <w:pPr>
        <w:spacing w:after="0"/>
        <w:ind w:left="0"/>
        <w:jc w:val="both"/>
      </w:pPr>
      <w:r>
        <w:rPr>
          <w:rFonts w:ascii="Times New Roman"/>
          <w:b w:val="false"/>
          <w:i w:val="false"/>
          <w:color w:val="000000"/>
          <w:sz w:val="28"/>
        </w:rPr>
        <w:t xml:space="preserve">
                               ақпаратты іздеу </w:t>
      </w:r>
    </w:p>
    <w:p>
      <w:pPr>
        <w:spacing w:after="0"/>
        <w:ind w:left="0"/>
        <w:jc w:val="both"/>
      </w:pPr>
      <w:r>
        <w:rPr>
          <w:rFonts w:ascii="Times New Roman"/>
          <w:b w:val="false"/>
          <w:i w:val="false"/>
          <w:color w:val="000000"/>
          <w:sz w:val="28"/>
        </w:rPr>
        <w:t xml:space="preserve">
                               жүйелері мен шоғыр. </w:t>
      </w:r>
    </w:p>
    <w:p>
      <w:pPr>
        <w:spacing w:after="0"/>
        <w:ind w:left="0"/>
        <w:jc w:val="both"/>
      </w:pPr>
      <w:r>
        <w:rPr>
          <w:rFonts w:ascii="Times New Roman"/>
          <w:b w:val="false"/>
          <w:i w:val="false"/>
          <w:color w:val="000000"/>
          <w:sz w:val="28"/>
        </w:rPr>
        <w:t xml:space="preserve">
                               ландырылған дерек. </w:t>
      </w:r>
    </w:p>
    <w:p>
      <w:pPr>
        <w:spacing w:after="0"/>
        <w:ind w:left="0"/>
        <w:jc w:val="both"/>
      </w:pPr>
      <w:r>
        <w:rPr>
          <w:rFonts w:ascii="Times New Roman"/>
          <w:b w:val="false"/>
          <w:i w:val="false"/>
          <w:color w:val="000000"/>
          <w:sz w:val="28"/>
        </w:rPr>
        <w:t xml:space="preserve">
                               тер банкін сүйемел. </w:t>
      </w:r>
    </w:p>
    <w:p>
      <w:pPr>
        <w:spacing w:after="0"/>
        <w:ind w:left="0"/>
        <w:jc w:val="both"/>
      </w:pPr>
      <w:r>
        <w:rPr>
          <w:rFonts w:ascii="Times New Roman"/>
          <w:b w:val="false"/>
          <w:i w:val="false"/>
          <w:color w:val="000000"/>
          <w:sz w:val="28"/>
        </w:rPr>
        <w:t xml:space="preserve">
                               деу, сондай-ақ </w:t>
      </w:r>
    </w:p>
    <w:p>
      <w:pPr>
        <w:spacing w:after="0"/>
        <w:ind w:left="0"/>
        <w:jc w:val="both"/>
      </w:pPr>
      <w:r>
        <w:rPr>
          <w:rFonts w:ascii="Times New Roman"/>
          <w:b w:val="false"/>
          <w:i w:val="false"/>
          <w:color w:val="000000"/>
          <w:sz w:val="28"/>
        </w:rPr>
        <w:t xml:space="preserve">
                               деректер базаларын </w:t>
      </w:r>
    </w:p>
    <w:p>
      <w:pPr>
        <w:spacing w:after="0"/>
        <w:ind w:left="0"/>
        <w:jc w:val="both"/>
      </w:pPr>
      <w:r>
        <w:rPr>
          <w:rFonts w:ascii="Times New Roman"/>
          <w:b w:val="false"/>
          <w:i w:val="false"/>
          <w:color w:val="000000"/>
          <w:sz w:val="28"/>
        </w:rPr>
        <w:t xml:space="preserve">
                               кеңейту және қайта </w:t>
      </w:r>
    </w:p>
    <w:p>
      <w:pPr>
        <w:spacing w:after="0"/>
        <w:ind w:left="0"/>
        <w:jc w:val="both"/>
      </w:pP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Бюджеттiк бағдарламаның орындалуынан күтілетiн нәтижелер: Қазақстан Республикасы ішкі істер органдарының біртұтас ақпараттық-телекоммуникациялық жүйесін құру.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"Қызметтік пайдалану үшін" белгісімен 65, 66-қосымшалардың қазақша мәтінінің аудармасы жоқ, орысша мәтіннен қараңыз.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