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76550" w14:textId="2c765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бюджеттiк бағдарламалардың паспорттарын бекiту туралы (Қазақстан Республикасының Білім және ғылым министрлігі)</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1429</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P021429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350, 351, 352, 353, 354, 355, 356, 357, 358, 359, 360, 361, 362, 363, 364, 365, 366, 367, 368, 369, 370, 371, 372, 373, 374, 375, 376, 377, 378, 379, 380, 381, 382, 383, 384, 385, 386, 387, 388, 389, 390, 391, 392, 393, 394, 395, 396, 397, 398, 399, 400, 401, 402, 403, 404, 405, 406, 407, 408, 409, 410, 411-қосымшаларға сәйкес Қазақстан Республикасы Бiлiм және ғылым министрлiгiнiң 2003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350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өзгерді - ҚР Үкіметінің 2003.07.01. N 150г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001 "Әкiмшiлiк шығындар"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бюджеттік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166012 мың теңге (бір жүз алпыс алты миллион он екi мың теңге). &lt;*&gt;
</w:t>
      </w:r>
      <w:r>
        <w:br/>
      </w:r>
      <w:r>
        <w:rPr>
          <w:rFonts w:ascii="Times New Roman"/>
          <w:b w:val="false"/>
          <w:i w:val="false"/>
          <w:color w:val="000000"/>
          <w:sz w:val="28"/>
        </w:rPr>
        <w:t>
      2. Бюджеттiк бағдарламаның нормативтiк құқықтық негізi: "Мемлекеттік қызмет туралы" Қазақстан Республикасының 1999 жылғы 23 шілдедегi Заңының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24 баптары </w:t>
      </w:r>
      <w:r>
        <w:rPr>
          <w:rFonts w:ascii="Times New Roman"/>
          <w:b w:val="false"/>
          <w:i w:val="false"/>
          <w:color w:val="000000"/>
          <w:sz w:val="28"/>
        </w:rPr>
        <w:t>
, "Мемлекеттiк бюджет есебiнен ұсталынатын Қазақстан Республикасы органдары қызметкерлерiнің еңбегіне ақы төлеудің бiрыңғай жүйесi туралы" Қазақстан Республикасы Президентiнiң 2001 жылғы 25 наурыздағы N 575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Білім және ғылым министрлiгiнiң мәселелерi туралы" Қазақстан Республикасы Yкiметінiң 1999 жылғы 19 қарашадағы N 1754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2003 жылғы 1 сәуiрдегi N 314 "Штаттық сан лимиттерiн бекiту туралы" 
</w:t>
      </w:r>
      <w:r>
        <w:rPr>
          <w:rFonts w:ascii="Times New Roman"/>
          <w:b w:val="false"/>
          <w:i w:val="false"/>
          <w:color w:val="000000"/>
          <w:sz w:val="28"/>
        </w:rPr>
        <w:t xml:space="preserve"> қаулысы </w:t>
      </w:r>
      <w:r>
        <w:rPr>
          <w:rFonts w:ascii="Times New Roman"/>
          <w:b w:val="false"/>
          <w:i w:val="false"/>
          <w:color w:val="000000"/>
          <w:sz w:val="28"/>
        </w:rPr>
        <w:t>
. &lt;*&gt;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Бюджеттік бағдарламаның мақсаты: жүктелген мiндеттердi барынша тиiмдi орындауға қол жеткізу үшiн Қазақстан Республикасының Білiм және ғылым министрлігi орталық аппаратының қызметін қамтамасыз ету.
</w:t>
      </w:r>
      <w:r>
        <w:br/>
      </w:r>
      <w:r>
        <w:rPr>
          <w:rFonts w:ascii="Times New Roman"/>
          <w:b w:val="false"/>
          <w:i w:val="false"/>
          <w:color w:val="000000"/>
          <w:sz w:val="28"/>
        </w:rPr>
        <w:t>
      5. Бюджеттiк бағдарламаның мiндеттерi: Қазақстан Республикасының Білім және ғылым министрлігiнің аппаратын қаржыландыру.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!Бағ.!Бағ.!Бағдарлама.!   Бағдарламаны   !Іске !   Жауапты
</w:t>
      </w:r>
      <w:r>
        <w:br/>
      </w:r>
      <w:r>
        <w:rPr>
          <w:rFonts w:ascii="Times New Roman"/>
          <w:b w:val="false"/>
          <w:i w:val="false"/>
          <w:color w:val="000000"/>
          <w:sz w:val="28"/>
        </w:rPr>
        <w:t>
   !дар.!дар.!ның (шағын !   (шағын         !асыру! орындаушылар
</w:t>
      </w:r>
      <w:r>
        <w:br/>
      </w:r>
      <w:r>
        <w:rPr>
          <w:rFonts w:ascii="Times New Roman"/>
          <w:b w:val="false"/>
          <w:i w:val="false"/>
          <w:color w:val="000000"/>
          <w:sz w:val="28"/>
        </w:rPr>
        <w:t>
   !лама!лама!бағдарлама.!   бағдарламаны)  !мер. !
</w:t>
      </w:r>
      <w:r>
        <w:br/>
      </w:r>
      <w:r>
        <w:rPr>
          <w:rFonts w:ascii="Times New Roman"/>
          <w:b w:val="false"/>
          <w:i w:val="false"/>
          <w:color w:val="000000"/>
          <w:sz w:val="28"/>
        </w:rPr>
        <w:t>
   !коды!коды!ның) атауы !   іске асыру     !зім. !
</w:t>
      </w:r>
      <w:r>
        <w:br/>
      </w:r>
      <w:r>
        <w:rPr>
          <w:rFonts w:ascii="Times New Roman"/>
          <w:b w:val="false"/>
          <w:i w:val="false"/>
          <w:color w:val="000000"/>
          <w:sz w:val="28"/>
        </w:rPr>
        <w:t>
   !    !    !           !   жөніндегі      !дері !
</w:t>
      </w:r>
      <w:r>
        <w:br/>
      </w:r>
      <w:r>
        <w:rPr>
          <w:rFonts w:ascii="Times New Roman"/>
          <w:b w:val="false"/>
          <w:i w:val="false"/>
          <w:color w:val="000000"/>
          <w:sz w:val="28"/>
        </w:rPr>
        <w:t>
   !    !    !           !   іс-шаралар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001       Әкiмшiлiк
</w:t>
      </w:r>
      <w:r>
        <w:br/>
      </w:r>
      <w:r>
        <w:rPr>
          <w:rFonts w:ascii="Times New Roman"/>
          <w:b w:val="false"/>
          <w:i w:val="false"/>
          <w:color w:val="000000"/>
          <w:sz w:val="28"/>
        </w:rPr>
        <w:t>
              шығындар
</w:t>
      </w:r>
    </w:p>
    <w:p>
      <w:pPr>
        <w:spacing w:after="0"/>
        <w:ind w:left="0"/>
        <w:jc w:val="both"/>
      </w:pPr>
      <w:r>
        <w:rPr>
          <w:rFonts w:ascii="Times New Roman"/>
          <w:b w:val="false"/>
          <w:i w:val="false"/>
          <w:color w:val="000000"/>
          <w:sz w:val="28"/>
        </w:rPr>
        <w:t>
         001  Орталық     242 бiрлiк         Жыл   Қазақстан
</w:t>
      </w:r>
      <w:r>
        <w:br/>
      </w:r>
      <w:r>
        <w:rPr>
          <w:rFonts w:ascii="Times New Roman"/>
          <w:b w:val="false"/>
          <w:i w:val="false"/>
          <w:color w:val="000000"/>
          <w:sz w:val="28"/>
        </w:rPr>
        <w:t>
              органның    санындағы штаттық  бойы  Республикасының
</w:t>
      </w:r>
      <w:r>
        <w:br/>
      </w:r>
      <w:r>
        <w:rPr>
          <w:rFonts w:ascii="Times New Roman"/>
          <w:b w:val="false"/>
          <w:i w:val="false"/>
          <w:color w:val="000000"/>
          <w:sz w:val="28"/>
        </w:rPr>
        <w:t>
              аппараты    кестеге сәйкес           Білім және ғылым
</w:t>
      </w:r>
      <w:r>
        <w:br/>
      </w:r>
      <w:r>
        <w:rPr>
          <w:rFonts w:ascii="Times New Roman"/>
          <w:b w:val="false"/>
          <w:i w:val="false"/>
          <w:color w:val="000000"/>
          <w:sz w:val="28"/>
        </w:rPr>
        <w:t>
                          Қазақстан Респуб.        министрлігі
</w:t>
      </w:r>
      <w:r>
        <w:br/>
      </w:r>
      <w:r>
        <w:rPr>
          <w:rFonts w:ascii="Times New Roman"/>
          <w:b w:val="false"/>
          <w:i w:val="false"/>
          <w:color w:val="000000"/>
          <w:sz w:val="28"/>
        </w:rPr>
        <w:t>
                          ликасы Бiлiм және
</w:t>
      </w:r>
      <w:r>
        <w:br/>
      </w:r>
      <w:r>
        <w:rPr>
          <w:rFonts w:ascii="Times New Roman"/>
          <w:b w:val="false"/>
          <w:i w:val="false"/>
          <w:color w:val="000000"/>
          <w:sz w:val="28"/>
        </w:rPr>
        <w:t>
                          ғылым министрлiгі.
</w:t>
      </w:r>
      <w:r>
        <w:br/>
      </w:r>
      <w:r>
        <w:rPr>
          <w:rFonts w:ascii="Times New Roman"/>
          <w:b w:val="false"/>
          <w:i w:val="false"/>
          <w:color w:val="000000"/>
          <w:sz w:val="28"/>
        </w:rPr>
        <w:t>
                          нің орталық
</w:t>
      </w:r>
      <w:r>
        <w:br/>
      </w:r>
      <w:r>
        <w:rPr>
          <w:rFonts w:ascii="Times New Roman"/>
          <w:b w:val="false"/>
          <w:i w:val="false"/>
          <w:color w:val="000000"/>
          <w:sz w:val="28"/>
        </w:rPr>
        <w:t>
                          аппаратын ұстау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бағдарламаның орындалуынан күтiлетiн нәтижелер: Қазақстан Республикасының Білiм және ғылым министрлiгіне жүктелген қызметтің сапалы әрi уақытылы орындалуы.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351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007 "Орта кәсiптiк бiлiмдi мамандар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даярлау"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384 346 мың теңге (үш жүз сексен төрт миллион үш жүз қырық алты мың теңге).
</w:t>
      </w:r>
      <w:r>
        <w:br/>
      </w:r>
      <w:r>
        <w:rPr>
          <w:rFonts w:ascii="Times New Roman"/>
          <w:b w:val="false"/>
          <w:i w:val="false"/>
          <w:color w:val="000000"/>
          <w:sz w:val="28"/>
        </w:rPr>
        <w:t>
      2. Бюджеттік бағдарламаның нормативтiк-құқықтық негізi: "Білiм туралы" Қазақстан Республикасының 1999 жылғы 7 маусымдағы 
</w:t>
      </w:r>
      <w:r>
        <w:rPr>
          <w:rFonts w:ascii="Times New Roman"/>
          <w:b w:val="false"/>
          <w:i w:val="false"/>
          <w:color w:val="000000"/>
          <w:sz w:val="28"/>
        </w:rPr>
        <w:t xml:space="preserve"> Заңының 4, </w:t>
      </w:r>
      <w:r>
        <w:rPr>
          <w:rFonts w:ascii="Times New Roman"/>
          <w:b w:val="false"/>
          <w:i w:val="false"/>
          <w:color w:val="000000"/>
          <w:sz w:val="28"/>
        </w:rPr>
        <w:t>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29-баптары </w:t>
      </w:r>
      <w:r>
        <w:rPr>
          <w:rFonts w:ascii="Times New Roman"/>
          <w:b w:val="false"/>
          <w:i w:val="false"/>
          <w:color w:val="000000"/>
          <w:sz w:val="28"/>
        </w:rPr>
        <w:t>
, "Тауарларды, жұмыстарды және қызмет көрсетулердi мемлекеттiк сатып алуды өткiзу тәртiбiнiң Нұсқаулығын бекiту туралы" Қазақстан Республикасы Үкiметінің 1998 жылғы 10 желтоқсандағы N 1268 
</w:t>
      </w:r>
      <w:r>
        <w:rPr>
          <w:rFonts w:ascii="Times New Roman"/>
          <w:b w:val="false"/>
          <w:i w:val="false"/>
          <w:color w:val="000000"/>
          <w:sz w:val="28"/>
        </w:rPr>
        <w:t xml:space="preserve"> қаулысы </w:t>
      </w:r>
      <w:r>
        <w:rPr>
          <w:rFonts w:ascii="Times New Roman"/>
          <w:b w:val="false"/>
          <w:i w:val="false"/>
          <w:color w:val="000000"/>
          <w:sz w:val="28"/>
        </w:rPr>
        <w:t>
, "Бiлiм" мемлекеттік бағдарламасы туралы" Қазақстан Республикасы Президентінiң 2000 жылғы 30 қыркүйектегі N 448 
</w:t>
      </w:r>
      <w:r>
        <w:rPr>
          <w:rFonts w:ascii="Times New Roman"/>
          <w:b w:val="false"/>
          <w:i w:val="false"/>
          <w:color w:val="000000"/>
          <w:sz w:val="28"/>
        </w:rPr>
        <w:t xml:space="preserve"> Жарлығы </w:t>
      </w:r>
      <w:r>
        <w:rPr>
          <w:rFonts w:ascii="Times New Roman"/>
          <w:b w:val="false"/>
          <w:i w:val="false"/>
          <w:color w:val="000000"/>
          <w:sz w:val="28"/>
        </w:rPr>
        <w:t>
, "Бiлiм алу кезеңінде көмектi қажет ететiн азаматтарға әлеуметтік көмектің мөлшерi мен көздерi туралы" Қазақстан Республикасы Yкіметінің 2000 жылғы 17 мамырдағы N 738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Yкiметінiң 1999 жылғы 19 қарашадағы N 1754 "Қазақстан Республикасы Білім және ғылым министрлiгінің мәселелерi" 
</w:t>
      </w:r>
      <w:r>
        <w:rPr>
          <w:rFonts w:ascii="Times New Roman"/>
          <w:b w:val="false"/>
          <w:i w:val="false"/>
          <w:color w:val="000000"/>
          <w:sz w:val="28"/>
        </w:rPr>
        <w:t xml:space="preserve"> қаулысы </w:t>
      </w:r>
      <w:r>
        <w:rPr>
          <w:rFonts w:ascii="Times New Roman"/>
          <w:b w:val="false"/>
          <w:i w:val="false"/>
          <w:color w:val="000000"/>
          <w:sz w:val="28"/>
        </w:rPr>
        <w:t>
, "Жолаушылар мен жүк тасымалдаудағы қауiпсiздiкті қамтамасыз ету жөніндегі мемлекеттiк жүйенi жетiлдiру Тұғырнамасы туралы" Қазақстан Республикасы Үкiметінiң 2000 жылғы 17 cәуipдегі N 594 
</w:t>
      </w:r>
      <w:r>
        <w:rPr>
          <w:rFonts w:ascii="Times New Roman"/>
          <w:b w:val="false"/>
          <w:i w:val="false"/>
          <w:color w:val="000000"/>
          <w:sz w:val="28"/>
        </w:rPr>
        <w:t xml:space="preserve"> қаулысымен </w:t>
      </w:r>
      <w:r>
        <w:rPr>
          <w:rFonts w:ascii="Times New Roman"/>
          <w:b w:val="false"/>
          <w:i w:val="false"/>
          <w:color w:val="000000"/>
          <w:sz w:val="28"/>
        </w:rPr>
        <w:t>
 бекiтiлген 2000 жылға арналған Қазақстан Республикасының Көлiк қауіпсiздiгінің деңгейін көтеру жөніндегi ведомствоаралық шаралары жоспарының 1 бөлiмінің 11-тармағы, жолаушылар мен жүк тасымалдаудағы қауiпсiздiктi қамтамасыз ету жөнiндегi мемлекеттiк жүйенi жетiлдiру бағдарламасын бекіту туралы" Қазақстан Республикасы Yкiметiнің 2000 жылғы 30 желтоқсандағы N 1962"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жеке адамның интеллектуалдық, мәдени және адамгершілік даму сұраныстарын, қалаған кәсіптiк қызметi бойынша орта кәсiптiк бiлiм және мамандық алуын қанағаттандыру, қоғамның орта кәсіптiк бiлімi бар білiктi мамандарға деген әлеуметтiк-экономикалық сұранысын қанағаттандыру.
</w:t>
      </w:r>
      <w:r>
        <w:br/>
      </w:r>
      <w:r>
        <w:rPr>
          <w:rFonts w:ascii="Times New Roman"/>
          <w:b w:val="false"/>
          <w:i w:val="false"/>
          <w:color w:val="000000"/>
          <w:sz w:val="28"/>
        </w:rPr>
        <w:t>
      5. Бюджеттiк бағдарламаның міндеттерi: ел үшiн аса маңызды мәнi бар орта кәсiптік бiлiм беру оқу орындарында мамандар даярлау.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007       Орта        Мемлекеттiк жалпыға Жыл  Қазақстан
</w:t>
      </w:r>
      <w:r>
        <w:br/>
      </w:r>
      <w:r>
        <w:rPr>
          <w:rFonts w:ascii="Times New Roman"/>
          <w:b w:val="false"/>
          <w:i w:val="false"/>
          <w:color w:val="000000"/>
          <w:sz w:val="28"/>
        </w:rPr>
        <w:t>
              кәсiптiк    міндеттi бiлiм беру бойы Республикасының
</w:t>
      </w:r>
      <w:r>
        <w:br/>
      </w:r>
      <w:r>
        <w:rPr>
          <w:rFonts w:ascii="Times New Roman"/>
          <w:b w:val="false"/>
          <w:i w:val="false"/>
          <w:color w:val="000000"/>
          <w:sz w:val="28"/>
        </w:rPr>
        <w:t>
              білімді     стандарттарға            Білім және ғылым
</w:t>
      </w:r>
      <w:r>
        <w:br/>
      </w:r>
      <w:r>
        <w:rPr>
          <w:rFonts w:ascii="Times New Roman"/>
          <w:b w:val="false"/>
          <w:i w:val="false"/>
          <w:color w:val="000000"/>
          <w:sz w:val="28"/>
        </w:rPr>
        <w:t>
              мамандар    байланысты оқу           министрлігі
</w:t>
      </w:r>
      <w:r>
        <w:br/>
      </w:r>
      <w:r>
        <w:rPr>
          <w:rFonts w:ascii="Times New Roman"/>
          <w:b w:val="false"/>
          <w:i w:val="false"/>
          <w:color w:val="000000"/>
          <w:sz w:val="28"/>
        </w:rPr>
        <w:t>
              даярлау.    процесiн жүргiзу.
</w:t>
      </w:r>
      <w:r>
        <w:br/>
      </w:r>
      <w:r>
        <w:rPr>
          <w:rFonts w:ascii="Times New Roman"/>
          <w:b w:val="false"/>
          <w:i w:val="false"/>
          <w:color w:val="000000"/>
          <w:sz w:val="28"/>
        </w:rPr>
        <w:t>
                          Оқушыларды жыл
</w:t>
      </w:r>
      <w:r>
        <w:br/>
      </w:r>
      <w:r>
        <w:rPr>
          <w:rFonts w:ascii="Times New Roman"/>
          <w:b w:val="false"/>
          <w:i w:val="false"/>
          <w:color w:val="000000"/>
          <w:sz w:val="28"/>
        </w:rPr>
        <w:t>
                          сайын Қазақстан
</w:t>
      </w:r>
      <w:r>
        <w:br/>
      </w:r>
      <w:r>
        <w:rPr>
          <w:rFonts w:ascii="Times New Roman"/>
          <w:b w:val="false"/>
          <w:i w:val="false"/>
          <w:color w:val="000000"/>
          <w:sz w:val="28"/>
        </w:rPr>
        <w:t>
                          Республикасының
</w:t>
      </w:r>
      <w:r>
        <w:br/>
      </w:r>
      <w:r>
        <w:rPr>
          <w:rFonts w:ascii="Times New Roman"/>
          <w:b w:val="false"/>
          <w:i w:val="false"/>
          <w:color w:val="000000"/>
          <w:sz w:val="28"/>
        </w:rPr>
        <w:t>
                          қаулысымен
</w:t>
      </w:r>
      <w:r>
        <w:br/>
      </w:r>
      <w:r>
        <w:rPr>
          <w:rFonts w:ascii="Times New Roman"/>
          <w:b w:val="false"/>
          <w:i w:val="false"/>
          <w:color w:val="000000"/>
          <w:sz w:val="28"/>
        </w:rPr>
        <w:t>
                          бекiтiлген орта
</w:t>
      </w:r>
      <w:r>
        <w:br/>
      </w:r>
      <w:r>
        <w:rPr>
          <w:rFonts w:ascii="Times New Roman"/>
          <w:b w:val="false"/>
          <w:i w:val="false"/>
          <w:color w:val="000000"/>
          <w:sz w:val="28"/>
        </w:rPr>
        <w:t>
                          кәсiптiк бiлiмi бар
</w:t>
      </w:r>
      <w:r>
        <w:br/>
      </w:r>
      <w:r>
        <w:rPr>
          <w:rFonts w:ascii="Times New Roman"/>
          <w:b w:val="false"/>
          <w:i w:val="false"/>
          <w:color w:val="000000"/>
          <w:sz w:val="28"/>
        </w:rPr>
        <w:t>
                          мамандар даярлау
</w:t>
      </w:r>
      <w:r>
        <w:br/>
      </w:r>
      <w:r>
        <w:rPr>
          <w:rFonts w:ascii="Times New Roman"/>
          <w:b w:val="false"/>
          <w:i w:val="false"/>
          <w:color w:val="000000"/>
          <w:sz w:val="28"/>
        </w:rPr>
        <w:t>
                          жөніндегi
</w:t>
      </w:r>
      <w:r>
        <w:br/>
      </w:r>
      <w:r>
        <w:rPr>
          <w:rFonts w:ascii="Times New Roman"/>
          <w:b w:val="false"/>
          <w:i w:val="false"/>
          <w:color w:val="000000"/>
          <w:sz w:val="28"/>
        </w:rPr>
        <w:t>
                          мемлекеттiк бiлiм
</w:t>
      </w:r>
      <w:r>
        <w:br/>
      </w:r>
      <w:r>
        <w:rPr>
          <w:rFonts w:ascii="Times New Roman"/>
          <w:b w:val="false"/>
          <w:i w:val="false"/>
          <w:color w:val="000000"/>
          <w:sz w:val="28"/>
        </w:rPr>
        <w:t>
                          беру тапсырысына
</w:t>
      </w:r>
      <w:r>
        <w:br/>
      </w:r>
      <w:r>
        <w:rPr>
          <w:rFonts w:ascii="Times New Roman"/>
          <w:b w:val="false"/>
          <w:i w:val="false"/>
          <w:color w:val="000000"/>
          <w:sz w:val="28"/>
        </w:rPr>
        <w:t>
                          сәйкес қабылдау.
</w:t>
      </w:r>
      <w:r>
        <w:br/>
      </w:r>
      <w:r>
        <w:rPr>
          <w:rFonts w:ascii="Times New Roman"/>
          <w:b w:val="false"/>
          <w:i w:val="false"/>
          <w:color w:val="000000"/>
          <w:sz w:val="28"/>
        </w:rPr>
        <w:t>
                          Орташа жылдық оқыту
</w:t>
      </w:r>
      <w:r>
        <w:br/>
      </w:r>
      <w:r>
        <w:rPr>
          <w:rFonts w:ascii="Times New Roman"/>
          <w:b w:val="false"/>
          <w:i w:val="false"/>
          <w:color w:val="000000"/>
          <w:sz w:val="28"/>
        </w:rPr>
        <w:t>
                          құрамы - 2640 оқушы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мемлекеттiк және халықаралық стандарттар талаптарына жауап бepe алатын, еңбек рыногiнде бәсекелестiк қабiлетi бар бiліктi мамандар оқытып шығару.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352-қосымша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өзгерді - ҚР Үкіметінің 2003.07.01. N 150г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009 "Жоғары оқу орындарында кадрлар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даярлау"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839658 мың теңге (сегiз жүз отыз тоғыз миллион алты жүз елу сегiз мың теңге). &lt;*&gt;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25, </w:t>
      </w:r>
      <w:r>
        <w:rPr>
          <w:rFonts w:ascii="Times New Roman"/>
          <w:b w:val="false"/>
          <w:i w:val="false"/>
          <w:color w:val="000000"/>
          <w:sz w:val="28"/>
        </w:rPr>
        <w:t>
</w:t>
      </w:r>
      <w:r>
        <w:rPr>
          <w:rFonts w:ascii="Times New Roman"/>
          <w:b w:val="false"/>
          <w:i w:val="false"/>
          <w:color w:val="000000"/>
          <w:sz w:val="28"/>
        </w:rPr>
        <w:t xml:space="preserve"> 40-баптары </w:t>
      </w:r>
      <w:r>
        <w:rPr>
          <w:rFonts w:ascii="Times New Roman"/>
          <w:b w:val="false"/>
          <w:i w:val="false"/>
          <w:color w:val="000000"/>
          <w:sz w:val="28"/>
        </w:rPr>
        <w:t>
; "Бiлiм" Мемлекеттiк бағдарламасы туралы" Қазақстан Республикасы Президентінің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"Әл-Фараби атындағы Қазақ мемлекеттiк Ұлттық университетінің мәртебесi туралы" Қазақстан Республикасы Президентiнiң 1993 жылғы 9 қаңтардағы N 1059 қаулысы; Қазақстан Республикасы Үкiметi мен Түрiк Республикасы Үкiметi арасындағы Түркiстан қаласында Қожа Ахмет Яссауи атындағы Қазақ-Түрік халықаралық университетiн құру туралы Анкара қаласында 1992 жылғы 31 қазанда қол қойылған келiсiм.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экономика, әлеуметтiк салаларды, ұлттық мәдениеттi қоғамның, жеке бас пен еңбек нарқының сұранысына жауап бepeтін жоғары мамандармен қамтамасыз ету.
</w:t>
      </w:r>
      <w:r>
        <w:br/>
      </w:r>
      <w:r>
        <w:rPr>
          <w:rFonts w:ascii="Times New Roman"/>
          <w:b w:val="false"/>
          <w:i w:val="false"/>
          <w:color w:val="000000"/>
          <w:sz w:val="28"/>
        </w:rPr>
        <w:t>
      5. Бюджеттiк бағдарламаның мiндеттерi: оқуға 1999 жылға дейiн түскен кәсiптік жоғары бiлiмi бар мамандарды сапалы даярлау, бiлiм беру бағдарламаларын жетiлдiру, оқытудың жаңа ақпараттық технологияларын енгiзу, бiлiм беру жүйесiн жаңа құқықтық, ғылыми-әдістемелік, қаржылық-материалдық негiздермен және кадрлармен қамтамасыз ету.
</w:t>
      </w:r>
      <w:r>
        <w:br/>
      </w:r>
      <w:r>
        <w:rPr>
          <w:rFonts w:ascii="Times New Roman"/>
          <w:b w:val="false"/>
          <w:i w:val="false"/>
          <w:color w:val="000000"/>
          <w:sz w:val="28"/>
        </w:rPr>
        <w:t>
      6. Бюджеттiк бағдарламаны iске асыру жөнiндегi iс-шаралар: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009      Жоғары оқу
</w:t>
      </w:r>
      <w:r>
        <w:br/>
      </w:r>
      <w:r>
        <w:rPr>
          <w:rFonts w:ascii="Times New Roman"/>
          <w:b w:val="false"/>
          <w:i w:val="false"/>
          <w:color w:val="000000"/>
          <w:sz w:val="28"/>
        </w:rPr>
        <w:t>
              орындарында
</w:t>
      </w:r>
      <w:r>
        <w:br/>
      </w:r>
      <w:r>
        <w:rPr>
          <w:rFonts w:ascii="Times New Roman"/>
          <w:b w:val="false"/>
          <w:i w:val="false"/>
          <w:color w:val="000000"/>
          <w:sz w:val="28"/>
        </w:rPr>
        <w:t>
              кадрлар
</w:t>
      </w:r>
      <w:r>
        <w:br/>
      </w:r>
      <w:r>
        <w:rPr>
          <w:rFonts w:ascii="Times New Roman"/>
          <w:b w:val="false"/>
          <w:i w:val="false"/>
          <w:color w:val="000000"/>
          <w:sz w:val="28"/>
        </w:rPr>
        <w:t>
              даярлау
</w:t>
      </w:r>
    </w:p>
    <w:p>
      <w:pPr>
        <w:spacing w:after="0"/>
        <w:ind w:left="0"/>
        <w:jc w:val="both"/>
      </w:pPr>
      <w:r>
        <w:rPr>
          <w:rFonts w:ascii="Times New Roman"/>
          <w:b w:val="false"/>
          <w:i w:val="false"/>
          <w:color w:val="000000"/>
          <w:sz w:val="28"/>
        </w:rPr>
        <w:t>
         091  Ел iшіндегi Оқу процесiн       Жыл   Қазақстан
</w:t>
      </w:r>
      <w:r>
        <w:br/>
      </w:r>
      <w:r>
        <w:rPr>
          <w:rFonts w:ascii="Times New Roman"/>
          <w:b w:val="false"/>
          <w:i w:val="false"/>
          <w:color w:val="000000"/>
          <w:sz w:val="28"/>
        </w:rPr>
        <w:t>
              жоғары оқу  мемлекеттiк        бойы  Республикасының
</w:t>
      </w:r>
      <w:r>
        <w:br/>
      </w:r>
      <w:r>
        <w:rPr>
          <w:rFonts w:ascii="Times New Roman"/>
          <w:b w:val="false"/>
          <w:i w:val="false"/>
          <w:color w:val="000000"/>
          <w:sz w:val="28"/>
        </w:rPr>
        <w:t>
              орындарында бiлiм беру               Білім және ғылым
</w:t>
      </w:r>
      <w:r>
        <w:br/>
      </w:r>
      <w:r>
        <w:rPr>
          <w:rFonts w:ascii="Times New Roman"/>
          <w:b w:val="false"/>
          <w:i w:val="false"/>
          <w:color w:val="000000"/>
          <w:sz w:val="28"/>
        </w:rPr>
        <w:t>
              кадрлар     стандарттарына           министрлігі
</w:t>
      </w:r>
      <w:r>
        <w:br/>
      </w:r>
      <w:r>
        <w:rPr>
          <w:rFonts w:ascii="Times New Roman"/>
          <w:b w:val="false"/>
          <w:i w:val="false"/>
          <w:color w:val="000000"/>
          <w:sz w:val="28"/>
        </w:rPr>
        <w:t>
              даярлау     сәйкес жүргiзу;
</w:t>
      </w:r>
      <w:r>
        <w:br/>
      </w:r>
      <w:r>
        <w:rPr>
          <w:rFonts w:ascii="Times New Roman"/>
          <w:b w:val="false"/>
          <w:i w:val="false"/>
          <w:color w:val="000000"/>
          <w:sz w:val="28"/>
        </w:rPr>
        <w:t>
                          оқу, әдiстемелік,
</w:t>
      </w:r>
      <w:r>
        <w:br/>
      </w:r>
      <w:r>
        <w:rPr>
          <w:rFonts w:ascii="Times New Roman"/>
          <w:b w:val="false"/>
          <w:i w:val="false"/>
          <w:color w:val="000000"/>
          <w:sz w:val="28"/>
        </w:rPr>
        <w:t>
                          ғылыми, мәдени-
</w:t>
      </w:r>
      <w:r>
        <w:br/>
      </w:r>
      <w:r>
        <w:rPr>
          <w:rFonts w:ascii="Times New Roman"/>
          <w:b w:val="false"/>
          <w:i w:val="false"/>
          <w:color w:val="000000"/>
          <w:sz w:val="28"/>
        </w:rPr>
        <w:t>
                          ағарту жұмыстарын
</w:t>
      </w:r>
      <w:r>
        <w:br/>
      </w:r>
      <w:r>
        <w:rPr>
          <w:rFonts w:ascii="Times New Roman"/>
          <w:b w:val="false"/>
          <w:i w:val="false"/>
          <w:color w:val="000000"/>
          <w:sz w:val="28"/>
        </w:rPr>
        <w:t>
                          қамтитын бiлiм
</w:t>
      </w:r>
      <w:r>
        <w:br/>
      </w:r>
      <w:r>
        <w:rPr>
          <w:rFonts w:ascii="Times New Roman"/>
          <w:b w:val="false"/>
          <w:i w:val="false"/>
          <w:color w:val="000000"/>
          <w:sz w:val="28"/>
        </w:rPr>
        <w:t>
                          беру қызметiн iске
</w:t>
      </w:r>
      <w:r>
        <w:br/>
      </w:r>
      <w:r>
        <w:rPr>
          <w:rFonts w:ascii="Times New Roman"/>
          <w:b w:val="false"/>
          <w:i w:val="false"/>
          <w:color w:val="000000"/>
          <w:sz w:val="28"/>
        </w:rPr>
        <w:t>
                          асыру; оқу
</w:t>
      </w:r>
      <w:r>
        <w:br/>
      </w:r>
      <w:r>
        <w:rPr>
          <w:rFonts w:ascii="Times New Roman"/>
          <w:b w:val="false"/>
          <w:i w:val="false"/>
          <w:color w:val="000000"/>
          <w:sz w:val="28"/>
        </w:rPr>
        <w:t>
                          процесiн
</w:t>
      </w:r>
      <w:r>
        <w:br/>
      </w:r>
      <w:r>
        <w:rPr>
          <w:rFonts w:ascii="Times New Roman"/>
          <w:b w:val="false"/>
          <w:i w:val="false"/>
          <w:color w:val="000000"/>
          <w:sz w:val="28"/>
        </w:rPr>
        <w:t>
                          ұйымдастыру үшiн
</w:t>
      </w:r>
      <w:r>
        <w:br/>
      </w:r>
      <w:r>
        <w:rPr>
          <w:rFonts w:ascii="Times New Roman"/>
          <w:b w:val="false"/>
          <w:i w:val="false"/>
          <w:color w:val="000000"/>
          <w:sz w:val="28"/>
        </w:rPr>
        <w:t>
                          материалдық-
</w:t>
      </w:r>
      <w:r>
        <w:br/>
      </w:r>
      <w:r>
        <w:rPr>
          <w:rFonts w:ascii="Times New Roman"/>
          <w:b w:val="false"/>
          <w:i w:val="false"/>
          <w:color w:val="000000"/>
          <w:sz w:val="28"/>
        </w:rPr>
        <w:t>
                          техникалық
</w:t>
      </w:r>
      <w:r>
        <w:br/>
      </w:r>
      <w:r>
        <w:rPr>
          <w:rFonts w:ascii="Times New Roman"/>
          <w:b w:val="false"/>
          <w:i w:val="false"/>
          <w:color w:val="000000"/>
          <w:sz w:val="28"/>
        </w:rPr>
        <w:t>
                          жағдайлар жасау;
</w:t>
      </w:r>
      <w:r>
        <w:br/>
      </w:r>
      <w:r>
        <w:rPr>
          <w:rFonts w:ascii="Times New Roman"/>
          <w:b w:val="false"/>
          <w:i w:val="false"/>
          <w:color w:val="000000"/>
          <w:sz w:val="28"/>
        </w:rPr>
        <w:t>
                          Қазақстан
</w:t>
      </w:r>
      <w:r>
        <w:br/>
      </w:r>
      <w:r>
        <w:rPr>
          <w:rFonts w:ascii="Times New Roman"/>
          <w:b w:val="false"/>
          <w:i w:val="false"/>
          <w:color w:val="000000"/>
          <w:sz w:val="28"/>
        </w:rPr>
        <w:t>
                          Республикасы
</w:t>
      </w:r>
      <w:r>
        <w:br/>
      </w:r>
      <w:r>
        <w:rPr>
          <w:rFonts w:ascii="Times New Roman"/>
          <w:b w:val="false"/>
          <w:i w:val="false"/>
          <w:color w:val="000000"/>
          <w:sz w:val="28"/>
        </w:rPr>
        <w:t>
                          Үкiметiнің
</w:t>
      </w:r>
      <w:r>
        <w:br/>
      </w:r>
      <w:r>
        <w:rPr>
          <w:rFonts w:ascii="Times New Roman"/>
          <w:b w:val="false"/>
          <w:i w:val="false"/>
          <w:color w:val="000000"/>
          <w:sz w:val="28"/>
        </w:rPr>
        <w:t>
                          шешiмдерiне сәйкес
</w:t>
      </w:r>
      <w:r>
        <w:br/>
      </w:r>
      <w:r>
        <w:rPr>
          <w:rFonts w:ascii="Times New Roman"/>
          <w:b w:val="false"/>
          <w:i w:val="false"/>
          <w:color w:val="000000"/>
          <w:sz w:val="28"/>
        </w:rPr>
        <w:t>
                          толығымен мемлекет
</w:t>
      </w:r>
      <w:r>
        <w:br/>
      </w:r>
      <w:r>
        <w:rPr>
          <w:rFonts w:ascii="Times New Roman"/>
          <w:b w:val="false"/>
          <w:i w:val="false"/>
          <w:color w:val="000000"/>
          <w:sz w:val="28"/>
        </w:rPr>
        <w:t>
                          қамқорлығындағы
</w:t>
      </w:r>
      <w:r>
        <w:br/>
      </w:r>
      <w:r>
        <w:rPr>
          <w:rFonts w:ascii="Times New Roman"/>
          <w:b w:val="false"/>
          <w:i w:val="false"/>
          <w:color w:val="000000"/>
          <w:sz w:val="28"/>
        </w:rPr>
        <w:t>
                          студенттердi
</w:t>
      </w:r>
      <w:r>
        <w:br/>
      </w:r>
      <w:r>
        <w:rPr>
          <w:rFonts w:ascii="Times New Roman"/>
          <w:b w:val="false"/>
          <w:i w:val="false"/>
          <w:color w:val="000000"/>
          <w:sz w:val="28"/>
        </w:rPr>
        <w:t>
                          тамақпен
</w:t>
      </w:r>
      <w:r>
        <w:br/>
      </w:r>
      <w:r>
        <w:rPr>
          <w:rFonts w:ascii="Times New Roman"/>
          <w:b w:val="false"/>
          <w:i w:val="false"/>
          <w:color w:val="000000"/>
          <w:sz w:val="28"/>
        </w:rPr>
        <w:t>
                          қамтамасыз ету;
</w:t>
      </w:r>
      <w:r>
        <w:br/>
      </w:r>
      <w:r>
        <w:rPr>
          <w:rFonts w:ascii="Times New Roman"/>
          <w:b w:val="false"/>
          <w:i w:val="false"/>
          <w:color w:val="000000"/>
          <w:sz w:val="28"/>
        </w:rPr>
        <w:t>
                          орташа жылдық
</w:t>
      </w:r>
      <w:r>
        <w:br/>
      </w:r>
      <w:r>
        <w:rPr>
          <w:rFonts w:ascii="Times New Roman"/>
          <w:b w:val="false"/>
          <w:i w:val="false"/>
          <w:color w:val="000000"/>
          <w:sz w:val="28"/>
        </w:rPr>
        <w:t>
                          оқыту контингенті
</w:t>
      </w:r>
      <w:r>
        <w:br/>
      </w:r>
      <w:r>
        <w:rPr>
          <w:rFonts w:ascii="Times New Roman"/>
          <w:b w:val="false"/>
          <w:i w:val="false"/>
          <w:color w:val="000000"/>
          <w:sz w:val="28"/>
        </w:rPr>
        <w:t>
                          - 7635 студент.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күтілетiн нәтижелер: қоғам дамуының интеллектуалдық, мәдени және адамгершiлiк деңгейiн көтеру.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353-қосымша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010 "Кадрлардың біліктiлiгін арттыру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оларды қайта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35 872 мың теңге (отыз бес миллион сегіз жүз жетпiс екi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27-баптары </w:t>
      </w:r>
      <w:r>
        <w:rPr>
          <w:rFonts w:ascii="Times New Roman"/>
          <w:b w:val="false"/>
          <w:i w:val="false"/>
          <w:color w:val="000000"/>
          <w:sz w:val="28"/>
        </w:rPr>
        <w:t>
; "Мемлекеттiк қызмет туралы" Қазақстан Республикасының 1999 жылғы 23 шілдедегi Заңының 
</w:t>
      </w:r>
      <w:r>
        <w:rPr>
          <w:rFonts w:ascii="Times New Roman"/>
          <w:b w:val="false"/>
          <w:i w:val="false"/>
          <w:color w:val="000000"/>
          <w:sz w:val="28"/>
        </w:rPr>
        <w:t xml:space="preserve"> 3-бабы </w:t>
      </w:r>
      <w:r>
        <w:rPr>
          <w:rFonts w:ascii="Times New Roman"/>
          <w:b w:val="false"/>
          <w:i w:val="false"/>
          <w:color w:val="000000"/>
          <w:sz w:val="28"/>
        </w:rPr>
        <w:t>
; "Мемлекеттік қызметтен өту тәртiбi туралы Ереженi бекiту туралы" Қазақстан Республикасы Президентiнің 2000 жылғы 10 наурыздағы N 357 
</w:t>
      </w:r>
      <w:r>
        <w:rPr>
          <w:rFonts w:ascii="Times New Roman"/>
          <w:b w:val="false"/>
          <w:i w:val="false"/>
          <w:color w:val="000000"/>
          <w:sz w:val="28"/>
        </w:rPr>
        <w:t xml:space="preserve"> Жарлығы </w:t>
      </w:r>
      <w:r>
        <w:rPr>
          <w:rFonts w:ascii="Times New Roman"/>
          <w:b w:val="false"/>
          <w:i w:val="false"/>
          <w:color w:val="000000"/>
          <w:sz w:val="28"/>
        </w:rPr>
        <w:t>
; "Мемлекеттік қызметшiлердi даярлауды, қайта даярлауды және олардың бiлiктілiгiн көтерудi одан әрi жетілдiру жөнiндегi iс-шаралар туралы" Қазақстан Республикасы Президентiнiң 1998 жылғы 18 қыркүйектегi N 4075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Республикасындағы тілдер туралы" Қазақстан Республикасының 1997 жылғы 11 шілдедегi N 151-1 
</w:t>
      </w:r>
      <w:r>
        <w:rPr>
          <w:rFonts w:ascii="Times New Roman"/>
          <w:b w:val="false"/>
          <w:i w:val="false"/>
          <w:color w:val="000000"/>
          <w:sz w:val="28"/>
        </w:rPr>
        <w:t xml:space="preserve"> Заңы </w:t>
      </w:r>
      <w:r>
        <w:rPr>
          <w:rFonts w:ascii="Times New Roman"/>
          <w:b w:val="false"/>
          <w:i w:val="false"/>
          <w:color w:val="000000"/>
          <w:sz w:val="28"/>
        </w:rPr>
        <w:t>
; "Мемлекеттік органдарда мемлекеттік тiлдi қолдану аясын кеңейту туралы" Қазақстан Республикасы Yкiметiнiң 1998 жылғы 14 тамыздағы N 769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Білім және ғылым министрлiгiнің Ұлттық ғылыми-практикалық дене шынықтыру орталығы" Республикалық Мемлекеттік қазыналық кәсiпорнын құру туралы" Қазақстан Республикасы Yкiметінің 2000 жылғы 19 мамырдағы N 766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Бiлiм және ғылым министрлігінің мәселелері" туралы Қазақстан Республикасы Үкiметiнің 1999 жылғы 19 қарашадағы N 1754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көзi: республикалық бюджет қаражаты.
</w:t>
      </w:r>
      <w:r>
        <w:br/>
      </w:r>
      <w:r>
        <w:rPr>
          <w:rFonts w:ascii="Times New Roman"/>
          <w:b w:val="false"/>
          <w:i w:val="false"/>
          <w:color w:val="000000"/>
          <w:sz w:val="28"/>
        </w:rPr>
        <w:t>
      4. Бюджеттік бағдарламаның мақсаты: мемлекеттік қызметшiлердiң кәсіптiк бiлiктiлігін көтеру, бiлiм беру спорт және дене шынықтыру мамандарының кәсіптік бiлiмi мен дағдысын тереңдету, консультативтiк әдiстемелiк көмек көрсету. Аймақтық бiлiм беру жүйесiн және оқу орындарын басқарудың сапасын арттыру, жаңа буын оқулықтарын енгiзу, мектеп мұғалiмдерiнің компьютерлiк сауатын қамтамасыз ету, 12 жылдық мектептік оқуға көшуге кадрлар даярлау, мұғалiмдер мен оқытушылардың бiлiм беру ұйымдарындағы жұмысқа кәсiптiк және психологиялық-педагогикалық дайындық сапасын көтеру. Нарықтық экономиканың, өндiрiс пен әлеуметтiк саладағы құрылымдық өзгерiстердiң өскелең талаптарына сәйкес қызметкерлердің теориялық білімiн жетiлдiру, кәсіптiк қызметтiң жаңа түрлерiн орындау үшiн қажеттi ғылымның, техниканың және технологиялардың жаңа пәндерiн, бөлiмдерiн зерттеудi қарастыратын бiлiм беру бағдарламалары бойынша қосымша бiлiм алу, дағдылар қалыптастыру.
</w:t>
      </w:r>
      <w:r>
        <w:br/>
      </w:r>
      <w:r>
        <w:rPr>
          <w:rFonts w:ascii="Times New Roman"/>
          <w:b w:val="false"/>
          <w:i w:val="false"/>
          <w:color w:val="000000"/>
          <w:sz w:val="28"/>
        </w:rPr>
        <w:t>
      5. Бюджеттiк бағдарламаның мiндеттерi: мемлекеттiк қызметшiлердiң кәсіптiк бiліктілiгiн арттыру, басшы кадрларының бiлiктiлiгiн арттыру мен қайта дайындау жөніндегі бiлiм беру мiндеттерiн қамтамасыз ету, мұғалiмдерi мен педагогтарының мамандығы және кәсіптiк бiлiмдерiн жаңарту, озық педагогикалық тәжiрибенi және отандық психологиялық-педагогикалық ғылым мен практикалық жетiстiктерiн насихаттау және тарату.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010      Кадрлардың   Бекiтiлген жоспар  Жыл   Қазақстан
</w:t>
      </w:r>
      <w:r>
        <w:br/>
      </w:r>
      <w:r>
        <w:rPr>
          <w:rFonts w:ascii="Times New Roman"/>
          <w:b w:val="false"/>
          <w:i w:val="false"/>
          <w:color w:val="000000"/>
          <w:sz w:val="28"/>
        </w:rPr>
        <w:t>
             бiліктiлiк.  бойынша министрлiк бойы  Республикасының
</w:t>
      </w:r>
      <w:r>
        <w:br/>
      </w:r>
      <w:r>
        <w:rPr>
          <w:rFonts w:ascii="Times New Roman"/>
          <w:b w:val="false"/>
          <w:i w:val="false"/>
          <w:color w:val="000000"/>
          <w:sz w:val="28"/>
        </w:rPr>
        <w:t>
             тiлiгін      пен Жоғары аттеста.      Білім және ғылым
</w:t>
      </w:r>
      <w:r>
        <w:br/>
      </w:r>
      <w:r>
        <w:rPr>
          <w:rFonts w:ascii="Times New Roman"/>
          <w:b w:val="false"/>
          <w:i w:val="false"/>
          <w:color w:val="000000"/>
          <w:sz w:val="28"/>
        </w:rPr>
        <w:t>
             арттыру және циялық комитеттің        министрлігі
</w:t>
      </w:r>
      <w:r>
        <w:br/>
      </w:r>
      <w:r>
        <w:rPr>
          <w:rFonts w:ascii="Times New Roman"/>
          <w:b w:val="false"/>
          <w:i w:val="false"/>
          <w:color w:val="000000"/>
          <w:sz w:val="28"/>
        </w:rPr>
        <w:t>
             оларды қайта қызметкерлерінің
</w:t>
      </w:r>
      <w:r>
        <w:br/>
      </w:r>
      <w:r>
        <w:rPr>
          <w:rFonts w:ascii="Times New Roman"/>
          <w:b w:val="false"/>
          <w:i w:val="false"/>
          <w:color w:val="000000"/>
          <w:sz w:val="28"/>
        </w:rPr>
        <w:t>
             даярлау      біліктілігін
</w:t>
      </w:r>
      <w:r>
        <w:br/>
      </w:r>
      <w:r>
        <w:rPr>
          <w:rFonts w:ascii="Times New Roman"/>
          <w:b w:val="false"/>
          <w:i w:val="false"/>
          <w:color w:val="000000"/>
          <w:sz w:val="28"/>
        </w:rPr>
        <w:t>
                          арттыру жөніндегі
</w:t>
      </w:r>
      <w:r>
        <w:br/>
      </w:r>
      <w:r>
        <w:rPr>
          <w:rFonts w:ascii="Times New Roman"/>
          <w:b w:val="false"/>
          <w:i w:val="false"/>
          <w:color w:val="000000"/>
          <w:sz w:val="28"/>
        </w:rPr>
        <w:t>
                          қызмет көрсетулер
</w:t>
      </w:r>
      <w:r>
        <w:br/>
      </w:r>
      <w:r>
        <w:rPr>
          <w:rFonts w:ascii="Times New Roman"/>
          <w:b w:val="false"/>
          <w:i w:val="false"/>
          <w:color w:val="000000"/>
          <w:sz w:val="28"/>
        </w:rPr>
        <w:t>
                          сатып алу.
</w:t>
      </w:r>
      <w:r>
        <w:br/>
      </w:r>
      <w:r>
        <w:rPr>
          <w:rFonts w:ascii="Times New Roman"/>
          <w:b w:val="false"/>
          <w:i w:val="false"/>
          <w:color w:val="000000"/>
          <w:sz w:val="28"/>
        </w:rPr>
        <w:t>
        005  Мемлекеттiк  Бiлiктiлiктi
</w:t>
      </w:r>
      <w:r>
        <w:br/>
      </w:r>
      <w:r>
        <w:rPr>
          <w:rFonts w:ascii="Times New Roman"/>
          <w:b w:val="false"/>
          <w:i w:val="false"/>
          <w:color w:val="000000"/>
          <w:sz w:val="28"/>
        </w:rPr>
        <w:t>
             қызметшiлер. арттыру курсынан
</w:t>
      </w:r>
      <w:r>
        <w:br/>
      </w:r>
      <w:r>
        <w:rPr>
          <w:rFonts w:ascii="Times New Roman"/>
          <w:b w:val="false"/>
          <w:i w:val="false"/>
          <w:color w:val="000000"/>
          <w:sz w:val="28"/>
        </w:rPr>
        <w:t>
             дің          өтетiн мемлекеттік
</w:t>
      </w:r>
      <w:r>
        <w:br/>
      </w:r>
      <w:r>
        <w:rPr>
          <w:rFonts w:ascii="Times New Roman"/>
          <w:b w:val="false"/>
          <w:i w:val="false"/>
          <w:color w:val="000000"/>
          <w:sz w:val="28"/>
        </w:rPr>
        <w:t>
             бiлiктiлiгiн қызметшiлердің
</w:t>
      </w:r>
      <w:r>
        <w:br/>
      </w:r>
      <w:r>
        <w:rPr>
          <w:rFonts w:ascii="Times New Roman"/>
          <w:b w:val="false"/>
          <w:i w:val="false"/>
          <w:color w:val="000000"/>
          <w:sz w:val="28"/>
        </w:rPr>
        <w:t>
             арттыру      жылдық орташа саны
</w:t>
      </w:r>
      <w:r>
        <w:br/>
      </w:r>
      <w:r>
        <w:rPr>
          <w:rFonts w:ascii="Times New Roman"/>
          <w:b w:val="false"/>
          <w:i w:val="false"/>
          <w:color w:val="000000"/>
          <w:sz w:val="28"/>
        </w:rPr>
        <w:t>
                          50 адам құрайды.
</w:t>
      </w:r>
      <w:r>
        <w:br/>
      </w:r>
      <w:r>
        <w:rPr>
          <w:rFonts w:ascii="Times New Roman"/>
          <w:b w:val="false"/>
          <w:i w:val="false"/>
          <w:color w:val="000000"/>
          <w:sz w:val="28"/>
        </w:rPr>
        <w:t>
        030  Мемлекеттiк  Бiлiктiлiктi
</w:t>
      </w:r>
      <w:r>
        <w:br/>
      </w:r>
      <w:r>
        <w:rPr>
          <w:rFonts w:ascii="Times New Roman"/>
          <w:b w:val="false"/>
          <w:i w:val="false"/>
          <w:color w:val="000000"/>
          <w:sz w:val="28"/>
        </w:rPr>
        <w:t>
             бiлiм беру   арттыру және
</w:t>
      </w:r>
      <w:r>
        <w:br/>
      </w:r>
      <w:r>
        <w:rPr>
          <w:rFonts w:ascii="Times New Roman"/>
          <w:b w:val="false"/>
          <w:i w:val="false"/>
          <w:color w:val="000000"/>
          <w:sz w:val="28"/>
        </w:rPr>
        <w:t>
             мекемелерi   педагог кадрларды
</w:t>
      </w:r>
      <w:r>
        <w:br/>
      </w:r>
      <w:r>
        <w:rPr>
          <w:rFonts w:ascii="Times New Roman"/>
          <w:b w:val="false"/>
          <w:i w:val="false"/>
          <w:color w:val="000000"/>
          <w:sz w:val="28"/>
        </w:rPr>
        <w:t>
             кадрларының  қайта даярлау.
</w:t>
      </w:r>
      <w:r>
        <w:br/>
      </w:r>
      <w:r>
        <w:rPr>
          <w:rFonts w:ascii="Times New Roman"/>
          <w:b w:val="false"/>
          <w:i w:val="false"/>
          <w:color w:val="000000"/>
          <w:sz w:val="28"/>
        </w:rPr>
        <w:t>
             бiлiктілігiн Мерзiмi - 4 күн,
</w:t>
      </w:r>
      <w:r>
        <w:br/>
      </w:r>
      <w:r>
        <w:rPr>
          <w:rFonts w:ascii="Times New Roman"/>
          <w:b w:val="false"/>
          <w:i w:val="false"/>
          <w:color w:val="000000"/>
          <w:sz w:val="28"/>
        </w:rPr>
        <w:t>
             арттыру және 1, 2, 3 апталық
</w:t>
      </w:r>
      <w:r>
        <w:br/>
      </w:r>
      <w:r>
        <w:rPr>
          <w:rFonts w:ascii="Times New Roman"/>
          <w:b w:val="false"/>
          <w:i w:val="false"/>
          <w:color w:val="000000"/>
          <w:sz w:val="28"/>
        </w:rPr>
        <w:t>
             қайта        курстар.
</w:t>
      </w:r>
      <w:r>
        <w:br/>
      </w:r>
      <w:r>
        <w:rPr>
          <w:rFonts w:ascii="Times New Roman"/>
          <w:b w:val="false"/>
          <w:i w:val="false"/>
          <w:color w:val="000000"/>
          <w:sz w:val="28"/>
        </w:rPr>
        <w:t>
             даярлау      Тыңдаушылардың
</w:t>
      </w:r>
      <w:r>
        <w:br/>
      </w:r>
      <w:r>
        <w:rPr>
          <w:rFonts w:ascii="Times New Roman"/>
          <w:b w:val="false"/>
          <w:i w:val="false"/>
          <w:color w:val="000000"/>
          <w:sz w:val="28"/>
        </w:rPr>
        <w:t>
                          орташа саны жылына
</w:t>
      </w:r>
      <w:r>
        <w:br/>
      </w:r>
      <w:r>
        <w:rPr>
          <w:rFonts w:ascii="Times New Roman"/>
          <w:b w:val="false"/>
          <w:i w:val="false"/>
          <w:color w:val="000000"/>
          <w:sz w:val="28"/>
        </w:rPr>
        <w:t>
                          2500 адамды құрайды.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күтілетiн нәтижелер: қазiргi экономика жағдайлары мен мемлекет ресурстарының мүмкіндіктерiне сәйкес кәсiптiк мемлекеттiк қызмет талаптарына жауап бере алатын мемлекеттік қызметкерлердi сапалы даярлау жүйесiн қалыптастырудың және дамытудың кәсiптiк деңгейiн көтеру жыл бойы кадрлар даярлау және қайта даярлау, білім беру, спорт және дене шынықтыру саласында әзiрленген және енгiзілген жобалар мен бағдарламаларға ғылыми-әдістемелік сараптама жүргiзу. Озық тәжiрибенің жаңа, ғылым мен техниканың отандық және шетелдік жаңа жетістіктерін бiлiм, спорт және дене шынықтыру жүйесiне енгiзу.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354-қосымша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024 "Ақпараттың жалпы қол жетiмділігін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қамтамасыз ету" республикалық бюджеттік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12 674 мың теңге (он екi миллион алты жүз жетпiс төрт мың теңге).
</w:t>
      </w:r>
      <w:r>
        <w:br/>
      </w:r>
      <w:r>
        <w:rPr>
          <w:rFonts w:ascii="Times New Roman"/>
          <w:b w:val="false"/>
          <w:i w:val="false"/>
          <w:color w:val="000000"/>
          <w:sz w:val="28"/>
        </w:rPr>
        <w:t>
      2. Бюджеттік бағдарламаның нормативтiк-құқықтық негiзi: "Бiлiм туралы" Қазақстан Республикасының 1999 жылғы 7 маусымдағы 
</w:t>
      </w:r>
      <w:r>
        <w:rPr>
          <w:rFonts w:ascii="Times New Roman"/>
          <w:b w:val="false"/>
          <w:i w:val="false"/>
          <w:color w:val="000000"/>
          <w:sz w:val="28"/>
        </w:rPr>
        <w:t xml:space="preserve"> Заңының 7, </w:t>
      </w:r>
      <w:r>
        <w:rPr>
          <w:rFonts w:ascii="Times New Roman"/>
          <w:b w:val="false"/>
          <w:i w:val="false"/>
          <w:color w:val="000000"/>
          <w:sz w:val="28"/>
        </w:rPr>
        <w:t>
</w:t>
      </w:r>
      <w:r>
        <w:rPr>
          <w:rFonts w:ascii="Times New Roman"/>
          <w:b w:val="false"/>
          <w:i w:val="false"/>
          <w:color w:val="000000"/>
          <w:sz w:val="28"/>
        </w:rPr>
        <w:t xml:space="preserve"> 30-баптары </w:t>
      </w:r>
      <w:r>
        <w:rPr>
          <w:rFonts w:ascii="Times New Roman"/>
          <w:b w:val="false"/>
          <w:i w:val="false"/>
          <w:color w:val="000000"/>
          <w:sz w:val="28"/>
        </w:rPr>
        <w:t>
, "Мәдениет туралы" Қазақстан Республикасының 1996 жылғы 24 желтоқсандағы Заңының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23-баптары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мүмкiндiктердi барынша көрiнерлiктей жағдай жасау. Педагогика және бiлiм бойынша құжаттардың толық ұлттық қорын қалыптастыру, ақпараттық қызметті жеделдету, бiлiм беру жүйесiнің кiтапханалары үшiн әдiстемелік және үйлестiру орталығының мiндетiн атқару.
</w:t>
      </w:r>
      <w:r>
        <w:br/>
      </w:r>
      <w:r>
        <w:rPr>
          <w:rFonts w:ascii="Times New Roman"/>
          <w:b w:val="false"/>
          <w:i w:val="false"/>
          <w:color w:val="000000"/>
          <w:sz w:val="28"/>
        </w:rPr>
        <w:t>
      5. Бюджеттiк бағдарламаның міндеттерi: отандық ғылымның, бiлiм берудің, бiлiм және тәрбие берудегi озық тәжірибенің, сондай-ақ оқу, әдiстемелік, ғылыми-көпшілік және көркем әдебиеттердің жетiстiктерi туралы ақпаратты насихаттау. Мамандарға жан-жақты ақпараттық-библиографиялық және қызмет көрсету жолымен республика ғылымы мен білімiнің дамуына белсендi көмек көрсету. Қазақстан Республикасы бiлiм беру жүйесiнiң барлық кiтапханаларына ғылыми-әдiстемелік басшылық жасау Республикадағы кiтапханатану бойынша ғылыми-зерттеу және ғылыми-әдiстемелік жұмыстарға қатысу.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024      Ақпаратқа     Мамандарға        Жыл   Қазақстан
</w:t>
      </w:r>
      <w:r>
        <w:br/>
      </w:r>
      <w:r>
        <w:rPr>
          <w:rFonts w:ascii="Times New Roman"/>
          <w:b w:val="false"/>
          <w:i w:val="false"/>
          <w:color w:val="000000"/>
          <w:sz w:val="28"/>
        </w:rPr>
        <w:t>
             жалпы қол     ақпараттық        бойы  Республикасының
</w:t>
      </w:r>
      <w:r>
        <w:br/>
      </w:r>
      <w:r>
        <w:rPr>
          <w:rFonts w:ascii="Times New Roman"/>
          <w:b w:val="false"/>
          <w:i w:val="false"/>
          <w:color w:val="000000"/>
          <w:sz w:val="28"/>
        </w:rPr>
        <w:t>
             жетiмдiлiктi  библиографиялық         Білім және ғылым
</w:t>
      </w:r>
      <w:r>
        <w:br/>
      </w:r>
      <w:r>
        <w:rPr>
          <w:rFonts w:ascii="Times New Roman"/>
          <w:b w:val="false"/>
          <w:i w:val="false"/>
          <w:color w:val="000000"/>
          <w:sz w:val="28"/>
        </w:rPr>
        <w:t>
             қамтамасыз    және кітапханалық       министрлігі,
</w:t>
      </w:r>
      <w:r>
        <w:br/>
      </w:r>
      <w:r>
        <w:rPr>
          <w:rFonts w:ascii="Times New Roman"/>
          <w:b w:val="false"/>
          <w:i w:val="false"/>
          <w:color w:val="000000"/>
          <w:sz w:val="28"/>
        </w:rPr>
        <w:t>
             ету           қызмет көрсету.         Республикалық
</w:t>
      </w:r>
      <w:r>
        <w:br/>
      </w:r>
      <w:r>
        <w:rPr>
          <w:rFonts w:ascii="Times New Roman"/>
          <w:b w:val="false"/>
          <w:i w:val="false"/>
          <w:color w:val="000000"/>
          <w:sz w:val="28"/>
        </w:rPr>
        <w:t>
         035 Республикалық Мекеменiң               ғылыми-
</w:t>
      </w:r>
      <w:r>
        <w:br/>
      </w:r>
      <w:r>
        <w:rPr>
          <w:rFonts w:ascii="Times New Roman"/>
          <w:b w:val="false"/>
          <w:i w:val="false"/>
          <w:color w:val="000000"/>
          <w:sz w:val="28"/>
        </w:rPr>
        <w:t>
             ғылыми-       белгiленген штат        педагогикалық
</w:t>
      </w:r>
      <w:r>
        <w:br/>
      </w:r>
      <w:r>
        <w:rPr>
          <w:rFonts w:ascii="Times New Roman"/>
          <w:b w:val="false"/>
          <w:i w:val="false"/>
          <w:color w:val="000000"/>
          <w:sz w:val="28"/>
        </w:rPr>
        <w:t>
             педагогикалық санының шегiнде         кітапхана
</w:t>
      </w:r>
      <w:r>
        <w:br/>
      </w:r>
      <w:r>
        <w:rPr>
          <w:rFonts w:ascii="Times New Roman"/>
          <w:b w:val="false"/>
          <w:i w:val="false"/>
          <w:color w:val="000000"/>
          <w:sz w:val="28"/>
        </w:rPr>
        <w:t>
             кiтапхана     ұстау - 37 бiрлiк.
</w:t>
      </w:r>
      <w:r>
        <w:br/>
      </w:r>
      <w:r>
        <w:rPr>
          <w:rFonts w:ascii="Times New Roman"/>
          <w:b w:val="false"/>
          <w:i w:val="false"/>
          <w:color w:val="000000"/>
          <w:sz w:val="28"/>
        </w:rPr>
        <w:t>
                           Қазақстан
</w:t>
      </w:r>
      <w:r>
        <w:br/>
      </w:r>
      <w:r>
        <w:rPr>
          <w:rFonts w:ascii="Times New Roman"/>
          <w:b w:val="false"/>
          <w:i w:val="false"/>
          <w:color w:val="000000"/>
          <w:sz w:val="28"/>
        </w:rPr>
        <w:t>
                           Республикасы бiлiм
</w:t>
      </w:r>
      <w:r>
        <w:br/>
      </w:r>
      <w:r>
        <w:rPr>
          <w:rFonts w:ascii="Times New Roman"/>
          <w:b w:val="false"/>
          <w:i w:val="false"/>
          <w:color w:val="000000"/>
          <w:sz w:val="28"/>
        </w:rPr>
        <w:t>
                           беру жүйесiнің
</w:t>
      </w:r>
      <w:r>
        <w:br/>
      </w:r>
      <w:r>
        <w:rPr>
          <w:rFonts w:ascii="Times New Roman"/>
          <w:b w:val="false"/>
          <w:i w:val="false"/>
          <w:color w:val="000000"/>
          <w:sz w:val="28"/>
        </w:rPr>
        <w:t>
                           барлық кiтапхана.
</w:t>
      </w:r>
      <w:r>
        <w:br/>
      </w:r>
      <w:r>
        <w:rPr>
          <w:rFonts w:ascii="Times New Roman"/>
          <w:b w:val="false"/>
          <w:i w:val="false"/>
          <w:color w:val="000000"/>
          <w:sz w:val="28"/>
        </w:rPr>
        <w:t>
                           ларына ғылыми-
</w:t>
      </w:r>
      <w:r>
        <w:br/>
      </w:r>
      <w:r>
        <w:rPr>
          <w:rFonts w:ascii="Times New Roman"/>
          <w:b w:val="false"/>
          <w:i w:val="false"/>
          <w:color w:val="000000"/>
          <w:sz w:val="28"/>
        </w:rPr>
        <w:t>
                           әдiстемелiк
</w:t>
      </w:r>
      <w:r>
        <w:br/>
      </w:r>
      <w:r>
        <w:rPr>
          <w:rFonts w:ascii="Times New Roman"/>
          <w:b w:val="false"/>
          <w:i w:val="false"/>
          <w:color w:val="000000"/>
          <w:sz w:val="28"/>
        </w:rPr>
        <w:t>
                           басшылық жасау.
</w:t>
      </w:r>
      <w:r>
        <w:br/>
      </w:r>
      <w:r>
        <w:rPr>
          <w:rFonts w:ascii="Times New Roman"/>
          <w:b w:val="false"/>
          <w:i w:val="false"/>
          <w:color w:val="000000"/>
          <w:sz w:val="28"/>
        </w:rPr>
        <w:t>
                           Республиканың       Бекi.
</w:t>
      </w:r>
      <w:r>
        <w:br/>
      </w:r>
      <w:r>
        <w:rPr>
          <w:rFonts w:ascii="Times New Roman"/>
          <w:b w:val="false"/>
          <w:i w:val="false"/>
          <w:color w:val="000000"/>
          <w:sz w:val="28"/>
        </w:rPr>
        <w:t>
                           кiтапханатану       тiлген
</w:t>
      </w:r>
      <w:r>
        <w:br/>
      </w:r>
      <w:r>
        <w:rPr>
          <w:rFonts w:ascii="Times New Roman"/>
          <w:b w:val="false"/>
          <w:i w:val="false"/>
          <w:color w:val="000000"/>
          <w:sz w:val="28"/>
        </w:rPr>
        <w:t>
                           жөніндегі ғылыми-   шара.
</w:t>
      </w:r>
      <w:r>
        <w:br/>
      </w:r>
      <w:r>
        <w:rPr>
          <w:rFonts w:ascii="Times New Roman"/>
          <w:b w:val="false"/>
          <w:i w:val="false"/>
          <w:color w:val="000000"/>
          <w:sz w:val="28"/>
        </w:rPr>
        <w:t>
                           зерттеу және        лар
</w:t>
      </w:r>
      <w:r>
        <w:br/>
      </w:r>
      <w:r>
        <w:rPr>
          <w:rFonts w:ascii="Times New Roman"/>
          <w:b w:val="false"/>
          <w:i w:val="false"/>
          <w:color w:val="000000"/>
          <w:sz w:val="28"/>
        </w:rPr>
        <w:t>
                           ғылыми-әдiстемелiк  жос.
</w:t>
      </w:r>
      <w:r>
        <w:br/>
      </w:r>
      <w:r>
        <w:rPr>
          <w:rFonts w:ascii="Times New Roman"/>
          <w:b w:val="false"/>
          <w:i w:val="false"/>
          <w:color w:val="000000"/>
          <w:sz w:val="28"/>
        </w:rPr>
        <w:t>
                           жұмыстарына қатысу. парына
</w:t>
      </w:r>
      <w:r>
        <w:br/>
      </w:r>
      <w:r>
        <w:rPr>
          <w:rFonts w:ascii="Times New Roman"/>
          <w:b w:val="false"/>
          <w:i w:val="false"/>
          <w:color w:val="000000"/>
          <w:sz w:val="28"/>
        </w:rPr>
        <w:t>
                           Семинарлар,         сәйкес
</w:t>
      </w:r>
      <w:r>
        <w:br/>
      </w:r>
      <w:r>
        <w:rPr>
          <w:rFonts w:ascii="Times New Roman"/>
          <w:b w:val="false"/>
          <w:i w:val="false"/>
          <w:color w:val="000000"/>
          <w:sz w:val="28"/>
        </w:rPr>
        <w:t>
                           курстар, дәрiстер,
</w:t>
      </w:r>
      <w:r>
        <w:br/>
      </w:r>
      <w:r>
        <w:rPr>
          <w:rFonts w:ascii="Times New Roman"/>
          <w:b w:val="false"/>
          <w:i w:val="false"/>
          <w:color w:val="000000"/>
          <w:sz w:val="28"/>
        </w:rPr>
        <w:t>
                           әңгiмелер және
</w:t>
      </w:r>
      <w:r>
        <w:br/>
      </w:r>
      <w:r>
        <w:rPr>
          <w:rFonts w:ascii="Times New Roman"/>
          <w:b w:val="false"/>
          <w:i w:val="false"/>
          <w:color w:val="000000"/>
          <w:sz w:val="28"/>
        </w:rPr>
        <w:t>
                           практикалық
</w:t>
      </w:r>
      <w:r>
        <w:br/>
      </w:r>
      <w:r>
        <w:rPr>
          <w:rFonts w:ascii="Times New Roman"/>
          <w:b w:val="false"/>
          <w:i w:val="false"/>
          <w:color w:val="000000"/>
          <w:sz w:val="28"/>
        </w:rPr>
        <w:t>
                           сабақтар өткiзу.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күтілетін нәтижелер: абоненттер сұранысын барынша қанағаттандыру. Бiлiм ұйымдарының кiтапханаларға әдiстемелiк басшылығы (курстар, семинарлар, практикалық сабақтар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355-қосымша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өзгерді - ҚР Үкіметінің 2003.07.01. N 150г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030 "Iргелi және қолданбалы ғылыми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зерттеулер"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2566592 мың теңге (екi миллиард бес жүз алпыс алты миллион бес жүз тоқсан екi мың теңге). &lt;*&gt;
</w:t>
      </w:r>
      <w:r>
        <w:br/>
      </w:r>
      <w:r>
        <w:rPr>
          <w:rFonts w:ascii="Times New Roman"/>
          <w:b w:val="false"/>
          <w:i w:val="false"/>
          <w:color w:val="000000"/>
          <w:sz w:val="28"/>
        </w:rPr>
        <w:t>
      2. Бюджеттiк бағдарламаның нормативтік-құқықтық негiзi: "Ғылым туралы" Қазақстан Республикасының 2001 жылғы 9 шiлдедегi Заңының 
</w:t>
      </w:r>
      <w:r>
        <w:rPr>
          <w:rFonts w:ascii="Times New Roman"/>
          <w:b w:val="false"/>
          <w:i w:val="false"/>
          <w:color w:val="000000"/>
          <w:sz w:val="28"/>
        </w:rPr>
        <w:t xml:space="preserve"> 26-бабы </w:t>
      </w:r>
      <w:r>
        <w:rPr>
          <w:rFonts w:ascii="Times New Roman"/>
          <w:b w:val="false"/>
          <w:i w:val="false"/>
          <w:color w:val="000000"/>
          <w:sz w:val="28"/>
        </w:rPr>
        <w:t>
; "Инновациялық қызмет туралы" 2002 жылғы 3 шiлдедегi 
</w:t>
      </w:r>
      <w:r>
        <w:rPr>
          <w:rFonts w:ascii="Times New Roman"/>
          <w:b w:val="false"/>
          <w:i w:val="false"/>
          <w:color w:val="000000"/>
          <w:sz w:val="28"/>
        </w:rPr>
        <w:t xml:space="preserve"> Заңының 5,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11-баптары </w:t>
      </w:r>
      <w:r>
        <w:rPr>
          <w:rFonts w:ascii="Times New Roman"/>
          <w:b w:val="false"/>
          <w:i w:val="false"/>
          <w:color w:val="000000"/>
          <w:sz w:val="28"/>
        </w:rPr>
        <w:t>
; "Қазақстан Республикасында ғылымды мемлекеттiк басқару жүйесiн жетiлдiрудiң шаралары туралы" Қазақстан Республикасы Президентiнiң 1996 жылғы 11 наурыздағы N 2895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ғылымды және ғылыми-техникалық бағдарламаларды жоспарлау мен қаржыландыруды жетілдiру шаралары туралы" Қазақстан Республикасы Министрлер Кабинетiнiң 1993 жылғы 22 қаңтардағы N 61 
</w:t>
      </w:r>
      <w:r>
        <w:rPr>
          <w:rFonts w:ascii="Times New Roman"/>
          <w:b w:val="false"/>
          <w:i w:val="false"/>
          <w:color w:val="000000"/>
          <w:sz w:val="28"/>
        </w:rPr>
        <w:t xml:space="preserve"> қаулысы </w:t>
      </w:r>
      <w:r>
        <w:rPr>
          <w:rFonts w:ascii="Times New Roman"/>
          <w:b w:val="false"/>
          <w:i w:val="false"/>
          <w:color w:val="000000"/>
          <w:sz w:val="28"/>
        </w:rPr>
        <w:t>
; "Ғылыми-техникалық қызметке сараптама ұйымдастыру және өткiзу туралы" Қазақстан Республикасы Министрлер Кабинетiнiң 1993 жылғы 14 қыркүйектегі N 876 
</w:t>
      </w:r>
      <w:r>
        <w:rPr>
          <w:rFonts w:ascii="Times New Roman"/>
          <w:b w:val="false"/>
          <w:i w:val="false"/>
          <w:color w:val="000000"/>
          <w:sz w:val="28"/>
        </w:rPr>
        <w:t xml:space="preserve"> қаулысы </w:t>
      </w:r>
      <w:r>
        <w:rPr>
          <w:rFonts w:ascii="Times New Roman"/>
          <w:b w:val="false"/>
          <w:i w:val="false"/>
          <w:color w:val="000000"/>
          <w:sz w:val="28"/>
        </w:rPr>
        <w:t>
; "Республикалық мақсатты ғылыми-техникалық бағдарламалардың негiзгi тапсырмалары мен көрсеткiштерiн бекiту туралы" Министрлер Кабинетінің 1993 жылғы 14 қыркүйектегі N 875 
</w:t>
      </w:r>
      <w:r>
        <w:rPr>
          <w:rFonts w:ascii="Times New Roman"/>
          <w:b w:val="false"/>
          <w:i w:val="false"/>
          <w:color w:val="000000"/>
          <w:sz w:val="28"/>
        </w:rPr>
        <w:t xml:space="preserve"> қаулысы </w:t>
      </w:r>
      <w:r>
        <w:rPr>
          <w:rFonts w:ascii="Times New Roman"/>
          <w:b w:val="false"/>
          <w:i w:val="false"/>
          <w:color w:val="000000"/>
          <w:sz w:val="28"/>
        </w:rPr>
        <w:t>
; "Республикалық бюджет есебiнен орындалатын қолданбалы ғылыми зерттеу бағдарламаларын құрудың және iске асырудың кейбiр мәселелерi туралы" Қазақстан Республикасы Үкiметiнің 1999 жылғы 23 ақпандағы N 145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Үкiметінің 2000-2002 жылдарға арналған iс-қимылдар бағдарламасын жүзеге асыру жөнiндегi iс-шаралар жоспарын бекiту туралы" Қазақстан Республикасы Үкiметiнiң 2000 жылғы 7 наурыздағы N 367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2001-2005 жылдарға арналған биотехнологиялық өнiмдер өндiрудi ғылыми-техникалық қамтамасыз ету және ұйымдастыру республикалық бағдарламасын бекiту туралы" Қазақстан Республикасы Үкiметiнің 2001 жылғы 26 маусымдағы N 871 
</w:t>
      </w:r>
      <w:r>
        <w:rPr>
          <w:rFonts w:ascii="Times New Roman"/>
          <w:b w:val="false"/>
          <w:i w:val="false"/>
          <w:color w:val="000000"/>
          <w:sz w:val="28"/>
        </w:rPr>
        <w:t xml:space="preserve"> қаулысы </w:t>
      </w:r>
      <w:r>
        <w:rPr>
          <w:rFonts w:ascii="Times New Roman"/>
          <w:b w:val="false"/>
          <w:i w:val="false"/>
          <w:color w:val="000000"/>
          <w:sz w:val="28"/>
        </w:rPr>
        <w:t>
; "2002-2006 жылдарға арналған Қазақстан Республикасында фармацевтiк өнеркәсіпті дамыту үшiн төлтума фитопрепараттар өндiру және өндiрiске енгiзу" Республикалық ғылыми-техникалық бағдарламасын бекiту туралы" Қазақстан Республикасы Үкiметiнiң 2001 жылғы 24 шiлдедегi N 296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инновациялық даму бағдарламасын бекiту туралы" Қазақстан Республикасы Үкiметінің 2001 жылғы 10 мамырдағы N 617 
</w:t>
      </w:r>
      <w:r>
        <w:rPr>
          <w:rFonts w:ascii="Times New Roman"/>
          <w:b w:val="false"/>
          <w:i w:val="false"/>
          <w:color w:val="000000"/>
          <w:sz w:val="28"/>
        </w:rPr>
        <w:t xml:space="preserve"> қаулысы </w:t>
      </w:r>
      <w:r>
        <w:rPr>
          <w:rFonts w:ascii="Times New Roman"/>
          <w:b w:val="false"/>
          <w:i w:val="false"/>
          <w:color w:val="000000"/>
          <w:sz w:val="28"/>
        </w:rPr>
        <w:t>
; "Құрамында есiрткiсi бар өсiмдiктердi өнеркәсiптiк өңдеу жөнiнде өндiрiс кешенiн құру туралы" Қазақстан Республикасы Үкiметiнiң 2002 жылғы 11 қаңтардағы N 37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Ұлттық ғылым академиясының кейбiр мәселелерi туралы" Қазақстан Республикасы Үкiметiнің 2002 жылғы 22 мамырдағы N 550 
</w:t>
      </w:r>
      <w:r>
        <w:rPr>
          <w:rFonts w:ascii="Times New Roman"/>
          <w:b w:val="false"/>
          <w:i w:val="false"/>
          <w:color w:val="000000"/>
          <w:sz w:val="28"/>
        </w:rPr>
        <w:t xml:space="preserve"> қаулысы </w:t>
      </w:r>
      <w:r>
        <w:rPr>
          <w:rFonts w:ascii="Times New Roman"/>
          <w:b w:val="false"/>
          <w:i w:val="false"/>
          <w:color w:val="000000"/>
          <w:sz w:val="28"/>
        </w:rPr>
        <w:t>
; "Ғылым қорының кейбiр мәселелерi" Қазақстан Республикасы Үкiметінің 2002 жылғы 24 қыркүйектегi N 1048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экономиканың базалық салаларының қажеттіктерін ғылыми-техникалық қамтамасыз ету, ғылымды көп қажет ететiн жаңа өндiрiстер ұйымдастыру үшін оңтайлы жағдайлар жасау, "зерттеу-әзірлеу-кадрлар даярлау-өнеркәсіптік игеру" бiрыңғай ғылыми-өндірістік тiзбекке көшугe ceптігін тигiзетін ғылыми-техникалық және өзге салаларда инновациялық қызметті дамыту.
</w:t>
      </w:r>
      <w:r>
        <w:br/>
      </w:r>
      <w:r>
        <w:rPr>
          <w:rFonts w:ascii="Times New Roman"/>
          <w:b w:val="false"/>
          <w:i w:val="false"/>
          <w:color w:val="000000"/>
          <w:sz w:val="28"/>
        </w:rPr>
        <w:t>
      Ғылыми зерттеулердің материалдық-техникалық базасын нығайту және тиiмдiлігін арттыру. Жер сiлкiнiсi болжамдарының сапасы мен дұрыстығын арттыру үшiн сейсмикалық станцияларды қайта жарақтандыру және жергiлiктi сейсмомониторингтi ұйымдастыру. &lt;*&gt;
</w:t>
      </w:r>
      <w:r>
        <w:br/>
      </w:r>
      <w:r>
        <w:rPr>
          <w:rFonts w:ascii="Times New Roman"/>
          <w:b w:val="false"/>
          <w:i w:val="false"/>
          <w:color w:val="000000"/>
          <w:sz w:val="28"/>
        </w:rPr>
        <w:t>
      5. Бюджеттік бағдарламаның мiндеттерi: iргелi және қолданбалы ғылыми зерттеулер жүргiзу. Отандық технологиялардың бәсекелестiк қабiлетiн көтеру, өндiрiстің ғылымды көп қажет ететiн салаларын тұрақты дамыту үшiн жағдай жасау; елдiң экспортқа бағдарланған өнеркәсiп кешенiн құру мақсатымен ғылым мен отандық жаңа технологиялар жетiстігін iске асыру.
</w:t>
      </w:r>
      <w:r>
        <w:br/>
      </w:r>
      <w:r>
        <w:rPr>
          <w:rFonts w:ascii="Times New Roman"/>
          <w:b w:val="false"/>
          <w:i w:val="false"/>
          <w:color w:val="000000"/>
          <w:sz w:val="28"/>
        </w:rPr>
        <w:t>
      Қажеттi жабдықтар мен аспаптар, реактивтер, қосалқы бөлшектер сатып алуда бiрiншi кезектi қажеттіктерді қанағаттандыру; ғылыми ұйымдарды осы заманғы жабдықпен, аспаптармен және есептеу техникасымен жарақтау; осы заманғы жоғары өнiмдi жабдықтарды және ақпараттық технологияларды пайдалану негiзінде ғылыми зерттеулердiң деңгейiн көтеру, деректердiң электрондық каталогi мен проблемалық базаларын жасау. Өлшеу процестерiнiң сенiмдiлiгiн арттыру және оларды автоматтандыру үшiн сейсмикалық станцияларда аппаратураларды жаңарту; жергілікті сейсмомониторинг үшiн жаңа әдiстер мен техникалық құралдарды енгiзу; жер сiлкiнiсiнiң қысқа мерзiмдi болжамы мақсатында жүргiзiлетiн жұмыстарды ғылыми-әдiстемелiк қамтамасыз ету. &lt;*&gt;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030       Iргелi және
</w:t>
      </w:r>
      <w:r>
        <w:br/>
      </w:r>
      <w:r>
        <w:rPr>
          <w:rFonts w:ascii="Times New Roman"/>
          <w:b w:val="false"/>
          <w:i w:val="false"/>
          <w:color w:val="000000"/>
          <w:sz w:val="28"/>
        </w:rPr>
        <w:t>
              қолданбалы
</w:t>
      </w:r>
      <w:r>
        <w:br/>
      </w:r>
      <w:r>
        <w:rPr>
          <w:rFonts w:ascii="Times New Roman"/>
          <w:b w:val="false"/>
          <w:i w:val="false"/>
          <w:color w:val="000000"/>
          <w:sz w:val="28"/>
        </w:rPr>
        <w:t>
              ғылыми
</w:t>
      </w:r>
      <w:r>
        <w:br/>
      </w:r>
      <w:r>
        <w:rPr>
          <w:rFonts w:ascii="Times New Roman"/>
          <w:b w:val="false"/>
          <w:i w:val="false"/>
          <w:color w:val="000000"/>
          <w:sz w:val="28"/>
        </w:rPr>
        <w:t>
              зерттеулер
</w:t>
      </w:r>
    </w:p>
    <w:p>
      <w:pPr>
        <w:spacing w:after="0"/>
        <w:ind w:left="0"/>
        <w:jc w:val="both"/>
      </w:pPr>
      <w:r>
        <w:rPr>
          <w:rFonts w:ascii="Times New Roman"/>
          <w:b w:val="false"/>
          <w:i w:val="false"/>
          <w:color w:val="000000"/>
          <w:sz w:val="28"/>
        </w:rPr>
        <w:t>
         031  Жабдықтар   Қазақстан Респуб.  Жыл   Қазақстан
</w:t>
      </w:r>
      <w:r>
        <w:br/>
      </w:r>
      <w:r>
        <w:rPr>
          <w:rFonts w:ascii="Times New Roman"/>
          <w:b w:val="false"/>
          <w:i w:val="false"/>
          <w:color w:val="000000"/>
          <w:sz w:val="28"/>
        </w:rPr>
        <w:t>
              сатып алу   ликасы Білiм және  бойы  Республикасының
</w:t>
      </w:r>
      <w:r>
        <w:br/>
      </w:r>
      <w:r>
        <w:rPr>
          <w:rFonts w:ascii="Times New Roman"/>
          <w:b w:val="false"/>
          <w:i w:val="false"/>
          <w:color w:val="000000"/>
          <w:sz w:val="28"/>
        </w:rPr>
        <w:t>
              үшін ғылыми ғылым министрлi.         Білім және ғылым
</w:t>
      </w:r>
      <w:r>
        <w:br/>
      </w:r>
      <w:r>
        <w:rPr>
          <w:rFonts w:ascii="Times New Roman"/>
          <w:b w:val="false"/>
          <w:i w:val="false"/>
          <w:color w:val="000000"/>
          <w:sz w:val="28"/>
        </w:rPr>
        <w:t>
              ұйымдарға   гінің бұйрығымен         министрлігі,
</w:t>
      </w:r>
      <w:r>
        <w:br/>
      </w:r>
      <w:r>
        <w:rPr>
          <w:rFonts w:ascii="Times New Roman"/>
          <w:b w:val="false"/>
          <w:i w:val="false"/>
          <w:color w:val="000000"/>
          <w:sz w:val="28"/>
        </w:rPr>
        <w:t>
              субсидия    бекiтiлген сатып         Қазақстан
</w:t>
      </w:r>
      <w:r>
        <w:br/>
      </w:r>
      <w:r>
        <w:rPr>
          <w:rFonts w:ascii="Times New Roman"/>
          <w:b w:val="false"/>
          <w:i w:val="false"/>
          <w:color w:val="000000"/>
          <w:sz w:val="28"/>
        </w:rPr>
        <w:t>
              бөлу        алынатын жабдық.         Республикасының
</w:t>
      </w:r>
      <w:r>
        <w:br/>
      </w:r>
      <w:r>
        <w:rPr>
          <w:rFonts w:ascii="Times New Roman"/>
          <w:b w:val="false"/>
          <w:i w:val="false"/>
          <w:color w:val="000000"/>
          <w:sz w:val="28"/>
        </w:rPr>
        <w:t>
                          тардың тiзбесiне         Ұлттық ғылым
</w:t>
      </w:r>
      <w:r>
        <w:br/>
      </w:r>
      <w:r>
        <w:rPr>
          <w:rFonts w:ascii="Times New Roman"/>
          <w:b w:val="false"/>
          <w:i w:val="false"/>
          <w:color w:val="000000"/>
          <w:sz w:val="28"/>
        </w:rPr>
        <w:t>
                          сәйкес 15 ғылыми         академиясы
</w:t>
      </w:r>
      <w:r>
        <w:br/>
      </w:r>
      <w:r>
        <w:rPr>
          <w:rFonts w:ascii="Times New Roman"/>
          <w:b w:val="false"/>
          <w:i w:val="false"/>
          <w:color w:val="000000"/>
          <w:sz w:val="28"/>
        </w:rPr>
        <w:t>
                          ұйымды қаржыландыру
</w:t>
      </w:r>
      <w:r>
        <w:br/>
      </w:r>
      <w:r>
        <w:rPr>
          <w:rFonts w:ascii="Times New Roman"/>
          <w:b w:val="false"/>
          <w:i w:val="false"/>
          <w:color w:val="000000"/>
          <w:sz w:val="28"/>
        </w:rPr>
        <w:t>
         032  Ғылым қоры  21 ғылыми бағыт
</w:t>
      </w:r>
      <w:r>
        <w:br/>
      </w:r>
      <w:r>
        <w:rPr>
          <w:rFonts w:ascii="Times New Roman"/>
          <w:b w:val="false"/>
          <w:i w:val="false"/>
          <w:color w:val="000000"/>
          <w:sz w:val="28"/>
        </w:rPr>
        <w:t>
              арқылы      бойынша конкурсқа
</w:t>
      </w:r>
      <w:r>
        <w:br/>
      </w:r>
      <w:r>
        <w:rPr>
          <w:rFonts w:ascii="Times New Roman"/>
          <w:b w:val="false"/>
          <w:i w:val="false"/>
          <w:color w:val="000000"/>
          <w:sz w:val="28"/>
        </w:rPr>
        <w:t>
              гранттар    сәйкес Ғылым
</w:t>
      </w:r>
      <w:r>
        <w:br/>
      </w:r>
      <w:r>
        <w:rPr>
          <w:rFonts w:ascii="Times New Roman"/>
          <w:b w:val="false"/>
          <w:i w:val="false"/>
          <w:color w:val="000000"/>
          <w:sz w:val="28"/>
        </w:rPr>
        <w:t>
              бойынша     қорынан гранттар
</w:t>
      </w:r>
      <w:r>
        <w:br/>
      </w:r>
      <w:r>
        <w:rPr>
          <w:rFonts w:ascii="Times New Roman"/>
          <w:b w:val="false"/>
          <w:i w:val="false"/>
          <w:color w:val="000000"/>
          <w:sz w:val="28"/>
        </w:rPr>
        <w:t>
              iргелi,     бойынша iргелi,
</w:t>
      </w:r>
      <w:r>
        <w:br/>
      </w:r>
      <w:r>
        <w:rPr>
          <w:rFonts w:ascii="Times New Roman"/>
          <w:b w:val="false"/>
          <w:i w:val="false"/>
          <w:color w:val="000000"/>
          <w:sz w:val="28"/>
        </w:rPr>
        <w:t>
              бастамашы.  бастамашыл және
</w:t>
      </w:r>
      <w:r>
        <w:br/>
      </w:r>
      <w:r>
        <w:rPr>
          <w:rFonts w:ascii="Times New Roman"/>
          <w:b w:val="false"/>
          <w:i w:val="false"/>
          <w:color w:val="000000"/>
          <w:sz w:val="28"/>
        </w:rPr>
        <w:t>
              лық және    тәуекелдiк
</w:t>
      </w:r>
      <w:r>
        <w:br/>
      </w:r>
      <w:r>
        <w:rPr>
          <w:rFonts w:ascii="Times New Roman"/>
          <w:b w:val="false"/>
          <w:i w:val="false"/>
          <w:color w:val="000000"/>
          <w:sz w:val="28"/>
        </w:rPr>
        <w:t>
              тәуекел     зерттеулер жүргiзу.
</w:t>
      </w:r>
      <w:r>
        <w:br/>
      </w:r>
      <w:r>
        <w:rPr>
          <w:rFonts w:ascii="Times New Roman"/>
          <w:b w:val="false"/>
          <w:i w:val="false"/>
          <w:color w:val="000000"/>
          <w:sz w:val="28"/>
        </w:rPr>
        <w:t>
              зерттеулер
</w:t>
      </w:r>
      <w:r>
        <w:br/>
      </w:r>
      <w:r>
        <w:rPr>
          <w:rFonts w:ascii="Times New Roman"/>
          <w:b w:val="false"/>
          <w:i w:val="false"/>
          <w:color w:val="000000"/>
          <w:sz w:val="28"/>
        </w:rPr>
        <w:t>
              жүргiзу
</w:t>
      </w:r>
      <w:r>
        <w:br/>
      </w:r>
      <w:r>
        <w:rPr>
          <w:rFonts w:ascii="Times New Roman"/>
          <w:b w:val="false"/>
          <w:i w:val="false"/>
          <w:color w:val="000000"/>
          <w:sz w:val="28"/>
        </w:rPr>
        <w:t>
         033  Қолданбалы  Қолданбалы ғылыми
</w:t>
      </w:r>
      <w:r>
        <w:br/>
      </w:r>
      <w:r>
        <w:rPr>
          <w:rFonts w:ascii="Times New Roman"/>
          <w:b w:val="false"/>
          <w:i w:val="false"/>
          <w:color w:val="000000"/>
          <w:sz w:val="28"/>
        </w:rPr>
        <w:t>
              ғылыми      зерттеулер жүргiзу.
</w:t>
      </w:r>
      <w:r>
        <w:br/>
      </w:r>
      <w:r>
        <w:rPr>
          <w:rFonts w:ascii="Times New Roman"/>
          <w:b w:val="false"/>
          <w:i w:val="false"/>
          <w:color w:val="000000"/>
          <w:sz w:val="28"/>
        </w:rPr>
        <w:t>
              зерттеулер  7 Республикалық
</w:t>
      </w:r>
      <w:r>
        <w:br/>
      </w:r>
      <w:r>
        <w:rPr>
          <w:rFonts w:ascii="Times New Roman"/>
          <w:b w:val="false"/>
          <w:i w:val="false"/>
          <w:color w:val="000000"/>
          <w:sz w:val="28"/>
        </w:rPr>
        <w:t>
              жүргiзу.    мақсатты ғылыми-
</w:t>
      </w:r>
      <w:r>
        <w:br/>
      </w:r>
      <w:r>
        <w:rPr>
          <w:rFonts w:ascii="Times New Roman"/>
          <w:b w:val="false"/>
          <w:i w:val="false"/>
          <w:color w:val="000000"/>
          <w:sz w:val="28"/>
        </w:rPr>
        <w:t>
                          зерттеу
</w:t>
      </w:r>
      <w:r>
        <w:br/>
      </w:r>
      <w:r>
        <w:rPr>
          <w:rFonts w:ascii="Times New Roman"/>
          <w:b w:val="false"/>
          <w:i w:val="false"/>
          <w:color w:val="000000"/>
          <w:sz w:val="28"/>
        </w:rPr>
        <w:t>
                          бағдарламаларын
</w:t>
      </w:r>
      <w:r>
        <w:br/>
      </w:r>
      <w:r>
        <w:rPr>
          <w:rFonts w:ascii="Times New Roman"/>
          <w:b w:val="false"/>
          <w:i w:val="false"/>
          <w:color w:val="000000"/>
          <w:sz w:val="28"/>
        </w:rPr>
        <w:t>
                          өткiзу. Сейсмология
</w:t>
      </w:r>
      <w:r>
        <w:br/>
      </w:r>
      <w:r>
        <w:rPr>
          <w:rFonts w:ascii="Times New Roman"/>
          <w:b w:val="false"/>
          <w:i w:val="false"/>
          <w:color w:val="000000"/>
          <w:sz w:val="28"/>
        </w:rPr>
        <w:t>
                          институтының сейс-
</w:t>
      </w:r>
      <w:r>
        <w:br/>
      </w:r>
      <w:r>
        <w:rPr>
          <w:rFonts w:ascii="Times New Roman"/>
          <w:b w:val="false"/>
          <w:i w:val="false"/>
          <w:color w:val="000000"/>
          <w:sz w:val="28"/>
        </w:rPr>
        <w:t>
                          микалық қадағалау
</w:t>
      </w:r>
      <w:r>
        <w:br/>
      </w:r>
      <w:r>
        <w:rPr>
          <w:rFonts w:ascii="Times New Roman"/>
          <w:b w:val="false"/>
          <w:i w:val="false"/>
          <w:color w:val="000000"/>
          <w:sz w:val="28"/>
        </w:rPr>
        <w:t>
                          желiлерiн жаңғыртуды
</w:t>
      </w:r>
      <w:r>
        <w:br/>
      </w:r>
      <w:r>
        <w:rPr>
          <w:rFonts w:ascii="Times New Roman"/>
          <w:b w:val="false"/>
          <w:i w:val="false"/>
          <w:color w:val="000000"/>
          <w:sz w:val="28"/>
        </w:rPr>
        <w:t>
                          және жергiлiктi сейс-
</w:t>
      </w:r>
      <w:r>
        <w:br/>
      </w:r>
      <w:r>
        <w:rPr>
          <w:rFonts w:ascii="Times New Roman"/>
          <w:b w:val="false"/>
          <w:i w:val="false"/>
          <w:color w:val="000000"/>
          <w:sz w:val="28"/>
        </w:rPr>
        <w:t>
                          момониторингтi ұйым-
</w:t>
      </w:r>
      <w:r>
        <w:br/>
      </w:r>
      <w:r>
        <w:rPr>
          <w:rFonts w:ascii="Times New Roman"/>
          <w:b w:val="false"/>
          <w:i w:val="false"/>
          <w:color w:val="000000"/>
          <w:sz w:val="28"/>
        </w:rPr>
        <w:t>
                          дастыруды орындауы. &lt;*&gt;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күтiлетiн нәтижелер: iргелi және қолданбалы ғылыми зерттеулердің нәтижелерiн iске асыру; табиғи және әлеуметтiк жүйелер туралы қағидатты бүтiндей жаңа бiлiм алу, экономиканы жүйелi қайта құрудың, қоғамды, мәдениеттi, ғылымды тұрақты дамытудың ғылыми негiздерiн әзiрлеу; ТМД-ға қатысушы мемлекеттердiң жалпы ғылыми-технологиялық кеңiстiгi мен ғылыми еңбектiң әлемдiк бөлінісi шеңберiнде қазақстандық ғылымның айқындамасын нығайту; экспорттық және импорттың орнын толтыратын өнiмдердi көбейтуге және ғылымды көп қажет ететiн өндiрiстердi дамытуға септiгiн тигiзетiн өтемдi әзiрлеулер жасау және енгiзу; синтетикалық және табиғи тума медициналық бiрегей препараттар өндiру; ауылшаруашылық дақылдарының жоғары өнiмдi тұқымын тездетiп жасау әдiстерiн әзiрлеу. Өлшеу процестерiнiң сенiмдiлiгiн арттыру және оларды автоматтандыру; жер сiлкiнiсiнiң жергiлiктi сейсмомониторингiн ұйымдастыру; жер сiлкiнiсi болжамдарының сапасы мен дұрыстығын арттыру. &lt;*&gt;
</w:t>
      </w:r>
      <w:r>
        <w:br/>
      </w:r>
      <w:r>
        <w:rPr>
          <w:rFonts w:ascii="Times New Roman"/>
          <w:b w:val="false"/>
          <w:i w:val="false"/>
          <w:color w:val="000000"/>
          <w:sz w:val="28"/>
        </w:rPr>
        <w:t>
      Жабдықтар сатып алу ғылыми ұйымдардың ағымдағы мiндеттердi сапалы әрi мезгiлiнде орындауына мүмкiндiк бередi және олардың өңдейтiн ақпаратының шапшаңдығын арттырады.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356-қосымша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өзгерді - ҚР Үкіметінің 2003.12.30. N 1347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031 "Дарынды балаларды мемлекеттік қолдау"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555 487 мың теңге (бес жүз елу бес миллион төрт жүз сексен жетi мың теңге).
</w:t>
      </w:r>
      <w:r>
        <w:br/>
      </w:r>
      <w:r>
        <w:rPr>
          <w:rFonts w:ascii="Times New Roman"/>
          <w:b w:val="false"/>
          <w:i w:val="false"/>
          <w:color w:val="000000"/>
          <w:sz w:val="28"/>
        </w:rPr>
        <w:t>
      2. Бюджеттік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37-баптары </w:t>
      </w:r>
      <w:r>
        <w:rPr>
          <w:rFonts w:ascii="Times New Roman"/>
          <w:b w:val="false"/>
          <w:i w:val="false"/>
          <w:color w:val="000000"/>
          <w:sz w:val="28"/>
        </w:rPr>
        <w:t>
, "Бiлiм" мемлекеттiк бағдарламасы туралы" Қазақстан Республикасы Президентінің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"Дарынды балаларға арналған мектептердi мемлекеттiк қолдау және дамыту туралы" Қазақстан Республикасы Президентінің 1996 жылғы 24 мамырдағы N 3002 
</w:t>
      </w:r>
      <w:r>
        <w:rPr>
          <w:rFonts w:ascii="Times New Roman"/>
          <w:b w:val="false"/>
          <w:i w:val="false"/>
          <w:color w:val="000000"/>
          <w:sz w:val="28"/>
        </w:rPr>
        <w:t xml:space="preserve"> өкiмi </w:t>
      </w:r>
      <w:r>
        <w:rPr>
          <w:rFonts w:ascii="Times New Roman"/>
          <w:b w:val="false"/>
          <w:i w:val="false"/>
          <w:color w:val="000000"/>
          <w:sz w:val="28"/>
        </w:rPr>
        <w:t>
, "Қазақстан Республикасы Білім және ғылым министрлігінің мәселелері" туралы Қазақстан Республикасы Yкiметiнің 1999 жылғы 19 қарашадағы N 1754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дарынды балаларды iздестiру, олардың оқуға және өзiнше бiлiм алуына, қоршаған әлемге гумандық көзқарасын қалыптастыруға, жеке адам ретiндегi адамгершiлiгiне тұрақты негiздеме жасау жан-жақты жетiлген үйлесiмдi адам тәрбиелеу.
</w:t>
      </w:r>
      <w:r>
        <w:br/>
      </w:r>
      <w:r>
        <w:rPr>
          <w:rFonts w:ascii="Times New Roman"/>
          <w:b w:val="false"/>
          <w:i w:val="false"/>
          <w:color w:val="000000"/>
          <w:sz w:val="28"/>
        </w:rPr>
        <w:t>
      5. Бюджеттiк бағдарламаның мiндеттерi: Қазақстан Республикасының әр түрлі аймақтарындағы дарынды балаларды оқыту. Қазақстан Республикасының Бiлiм және ғылым министрлiгi бекiткен бағдарламасының салалық пәндердi енгiзу жолымен оқушыларды тереңдете даярлау. Жеке бастың индивидуалдық бейiмдiлiгiн, шығармашылық қабiлетiн дамыту және азаматтыққа тәрбиелеу. Оқушыларды олимпиадаларға қатысуға, жоғары оқу орындарына түсуге дайындау.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031       Дарынды     Мемлекеттiк жалпыға      Қазақстан
</w:t>
      </w:r>
      <w:r>
        <w:br/>
      </w:r>
      <w:r>
        <w:rPr>
          <w:rFonts w:ascii="Times New Roman"/>
          <w:b w:val="false"/>
          <w:i w:val="false"/>
          <w:color w:val="000000"/>
          <w:sz w:val="28"/>
        </w:rPr>
        <w:t>
              балаларды   міндеттi бiлiм беру      Республикасының
</w:t>
      </w:r>
      <w:r>
        <w:br/>
      </w:r>
      <w:r>
        <w:rPr>
          <w:rFonts w:ascii="Times New Roman"/>
          <w:b w:val="false"/>
          <w:i w:val="false"/>
          <w:color w:val="000000"/>
          <w:sz w:val="28"/>
        </w:rPr>
        <w:t>
              мемлекеттiк стандарттарына           Білім және ғылым
</w:t>
      </w:r>
      <w:r>
        <w:br/>
      </w:r>
      <w:r>
        <w:rPr>
          <w:rFonts w:ascii="Times New Roman"/>
          <w:b w:val="false"/>
          <w:i w:val="false"/>
          <w:color w:val="000000"/>
          <w:sz w:val="28"/>
        </w:rPr>
        <w:t>
              қолдау      сәйкес салалық           министрлігі
</w:t>
      </w:r>
      <w:r>
        <w:br/>
      </w:r>
      <w:r>
        <w:rPr>
          <w:rFonts w:ascii="Times New Roman"/>
          <w:b w:val="false"/>
          <w:i w:val="false"/>
          <w:color w:val="000000"/>
          <w:sz w:val="28"/>
        </w:rPr>
        <w:t>
                          пәндердi тереңдете
</w:t>
      </w:r>
      <w:r>
        <w:br/>
      </w:r>
      <w:r>
        <w:rPr>
          <w:rFonts w:ascii="Times New Roman"/>
          <w:b w:val="false"/>
          <w:i w:val="false"/>
          <w:color w:val="000000"/>
          <w:sz w:val="28"/>
        </w:rPr>
        <w:t>
                          оқыта отырып оқу
</w:t>
      </w:r>
      <w:r>
        <w:br/>
      </w:r>
      <w:r>
        <w:rPr>
          <w:rFonts w:ascii="Times New Roman"/>
          <w:b w:val="false"/>
          <w:i w:val="false"/>
          <w:color w:val="000000"/>
          <w:sz w:val="28"/>
        </w:rPr>
        <w:t>
                          процесiн жүргiзу.
</w:t>
      </w:r>
      <w:r>
        <w:br/>
      </w:r>
      <w:r>
        <w:rPr>
          <w:rFonts w:ascii="Times New Roman"/>
          <w:b w:val="false"/>
          <w:i w:val="false"/>
          <w:color w:val="000000"/>
          <w:sz w:val="28"/>
        </w:rPr>
        <w:t>
                          Мемлекеттiк
</w:t>
      </w:r>
      <w:r>
        <w:br/>
      </w:r>
      <w:r>
        <w:rPr>
          <w:rFonts w:ascii="Times New Roman"/>
          <w:b w:val="false"/>
          <w:i w:val="false"/>
          <w:color w:val="000000"/>
          <w:sz w:val="28"/>
        </w:rPr>
        <w:t>
                          мекемелердi
</w:t>
      </w:r>
      <w:r>
        <w:br/>
      </w:r>
      <w:r>
        <w:rPr>
          <w:rFonts w:ascii="Times New Roman"/>
          <w:b w:val="false"/>
          <w:i w:val="false"/>
          <w:color w:val="000000"/>
          <w:sz w:val="28"/>
        </w:rPr>
        <w:t>
                          бекiтiлген штат
</w:t>
      </w:r>
      <w:r>
        <w:br/>
      </w:r>
      <w:r>
        <w:rPr>
          <w:rFonts w:ascii="Times New Roman"/>
          <w:b w:val="false"/>
          <w:i w:val="false"/>
          <w:color w:val="000000"/>
          <w:sz w:val="28"/>
        </w:rPr>
        <w:t>
                          саны лимитi шегiнде
</w:t>
      </w:r>
      <w:r>
        <w:br/>
      </w:r>
      <w:r>
        <w:rPr>
          <w:rFonts w:ascii="Times New Roman"/>
          <w:b w:val="false"/>
          <w:i w:val="false"/>
          <w:color w:val="000000"/>
          <w:sz w:val="28"/>
        </w:rPr>
        <w:t>
                          ұстау.
</w:t>
      </w:r>
    </w:p>
    <w:p>
      <w:pPr>
        <w:spacing w:after="0"/>
        <w:ind w:left="0"/>
        <w:jc w:val="both"/>
      </w:pPr>
      <w:r>
        <w:rPr>
          <w:rFonts w:ascii="Times New Roman"/>
          <w:b w:val="false"/>
          <w:i w:val="false"/>
          <w:color w:val="000000"/>
          <w:sz w:val="28"/>
        </w:rPr>
        <w:t>
         030  Шымкент     Оқушылардың орташа  Жыл  Шымкент
</w:t>
      </w:r>
      <w:r>
        <w:br/>
      </w:r>
      <w:r>
        <w:rPr>
          <w:rFonts w:ascii="Times New Roman"/>
          <w:b w:val="false"/>
          <w:i w:val="false"/>
          <w:color w:val="000000"/>
          <w:sz w:val="28"/>
        </w:rPr>
        <w:t>
              республика. саны - 402.         бойы республикалық
</w:t>
      </w:r>
      <w:r>
        <w:br/>
      </w:r>
      <w:r>
        <w:rPr>
          <w:rFonts w:ascii="Times New Roman"/>
          <w:b w:val="false"/>
          <w:i w:val="false"/>
          <w:color w:val="000000"/>
          <w:sz w:val="28"/>
        </w:rPr>
        <w:t>
              лық әскери                           әскери мектеп-
</w:t>
      </w:r>
      <w:r>
        <w:br/>
      </w:r>
      <w:r>
        <w:rPr>
          <w:rFonts w:ascii="Times New Roman"/>
          <w:b w:val="false"/>
          <w:i w:val="false"/>
          <w:color w:val="000000"/>
          <w:sz w:val="28"/>
        </w:rPr>
        <w:t>
              мектеп-                              интернаты
</w:t>
      </w:r>
      <w:r>
        <w:br/>
      </w:r>
      <w:r>
        <w:rPr>
          <w:rFonts w:ascii="Times New Roman"/>
          <w:b w:val="false"/>
          <w:i w:val="false"/>
          <w:color w:val="000000"/>
          <w:sz w:val="28"/>
        </w:rPr>
        <w:t>
              интернаты
</w:t>
      </w:r>
    </w:p>
    <w:p>
      <w:pPr>
        <w:spacing w:after="0"/>
        <w:ind w:left="0"/>
        <w:jc w:val="both"/>
      </w:pPr>
      <w:r>
        <w:rPr>
          <w:rFonts w:ascii="Times New Roman"/>
          <w:b w:val="false"/>
          <w:i w:val="false"/>
          <w:color w:val="000000"/>
          <w:sz w:val="28"/>
        </w:rPr>
        <w:t>
         031  Қарағанды   Оқушылардың орташа  Жыл  Қарағанды
</w:t>
      </w:r>
      <w:r>
        <w:br/>
      </w:r>
      <w:r>
        <w:rPr>
          <w:rFonts w:ascii="Times New Roman"/>
          <w:b w:val="false"/>
          <w:i w:val="false"/>
          <w:color w:val="000000"/>
          <w:sz w:val="28"/>
        </w:rPr>
        <w:t>
              республика. саны - 446.         бойы республикалық
</w:t>
      </w:r>
      <w:r>
        <w:br/>
      </w:r>
      <w:r>
        <w:rPr>
          <w:rFonts w:ascii="Times New Roman"/>
          <w:b w:val="false"/>
          <w:i w:val="false"/>
          <w:color w:val="000000"/>
          <w:sz w:val="28"/>
        </w:rPr>
        <w:t>
              лық әскери                           әскери мектеп-
</w:t>
      </w:r>
      <w:r>
        <w:br/>
      </w:r>
      <w:r>
        <w:rPr>
          <w:rFonts w:ascii="Times New Roman"/>
          <w:b w:val="false"/>
          <w:i w:val="false"/>
          <w:color w:val="000000"/>
          <w:sz w:val="28"/>
        </w:rPr>
        <w:t>
              мектеп-                              интернаты
</w:t>
      </w:r>
      <w:r>
        <w:br/>
      </w:r>
      <w:r>
        <w:rPr>
          <w:rFonts w:ascii="Times New Roman"/>
          <w:b w:val="false"/>
          <w:i w:val="false"/>
          <w:color w:val="000000"/>
          <w:sz w:val="28"/>
        </w:rPr>
        <w:t>
              интернаты
</w:t>
      </w:r>
    </w:p>
    <w:p>
      <w:pPr>
        <w:spacing w:after="0"/>
        <w:ind w:left="0"/>
        <w:jc w:val="both"/>
      </w:pPr>
      <w:r>
        <w:rPr>
          <w:rFonts w:ascii="Times New Roman"/>
          <w:b w:val="false"/>
          <w:i w:val="false"/>
          <w:color w:val="000000"/>
          <w:sz w:val="28"/>
        </w:rPr>
        <w:t>
         032  Б.Момышұлы  Оқушылардың орташа  Жыл  Б.Момышұлы
</w:t>
      </w:r>
      <w:r>
        <w:br/>
      </w:r>
      <w:r>
        <w:rPr>
          <w:rFonts w:ascii="Times New Roman"/>
          <w:b w:val="false"/>
          <w:i w:val="false"/>
          <w:color w:val="000000"/>
          <w:sz w:val="28"/>
        </w:rPr>
        <w:t>
              атындағы    саны - 450.         бойы атындағы Алматы
</w:t>
      </w:r>
      <w:r>
        <w:br/>
      </w:r>
      <w:r>
        <w:rPr>
          <w:rFonts w:ascii="Times New Roman"/>
          <w:b w:val="false"/>
          <w:i w:val="false"/>
          <w:color w:val="000000"/>
          <w:sz w:val="28"/>
        </w:rPr>
        <w:t>
              Алматы рес.                          республикалық
</w:t>
      </w:r>
      <w:r>
        <w:br/>
      </w:r>
      <w:r>
        <w:rPr>
          <w:rFonts w:ascii="Times New Roman"/>
          <w:b w:val="false"/>
          <w:i w:val="false"/>
          <w:color w:val="000000"/>
          <w:sz w:val="28"/>
        </w:rPr>
        <w:t>
              публикалық                           әскери мектеп-
</w:t>
      </w:r>
      <w:r>
        <w:br/>
      </w:r>
      <w:r>
        <w:rPr>
          <w:rFonts w:ascii="Times New Roman"/>
          <w:b w:val="false"/>
          <w:i w:val="false"/>
          <w:color w:val="000000"/>
          <w:sz w:val="28"/>
        </w:rPr>
        <w:t>
              әскери                               интернаты
</w:t>
      </w:r>
      <w:r>
        <w:br/>
      </w:r>
      <w:r>
        <w:rPr>
          <w:rFonts w:ascii="Times New Roman"/>
          <w:b w:val="false"/>
          <w:i w:val="false"/>
          <w:color w:val="000000"/>
          <w:sz w:val="28"/>
        </w:rPr>
        <w:t>
              мектеп-
</w:t>
      </w:r>
      <w:r>
        <w:br/>
      </w:r>
      <w:r>
        <w:rPr>
          <w:rFonts w:ascii="Times New Roman"/>
          <w:b w:val="false"/>
          <w:i w:val="false"/>
          <w:color w:val="000000"/>
          <w:sz w:val="28"/>
        </w:rPr>
        <w:t>
              интернаты
</w:t>
      </w:r>
    </w:p>
    <w:p>
      <w:pPr>
        <w:spacing w:after="0"/>
        <w:ind w:left="0"/>
        <w:jc w:val="both"/>
      </w:pPr>
      <w:r>
        <w:rPr>
          <w:rFonts w:ascii="Times New Roman"/>
          <w:b w:val="false"/>
          <w:i w:val="false"/>
          <w:color w:val="000000"/>
          <w:sz w:val="28"/>
        </w:rPr>
        <w:t>
         033  А. Жұбанов  Оқушылардың орташа  Жыл  А. Жұбанов
</w:t>
      </w:r>
      <w:r>
        <w:br/>
      </w:r>
      <w:r>
        <w:rPr>
          <w:rFonts w:ascii="Times New Roman"/>
          <w:b w:val="false"/>
          <w:i w:val="false"/>
          <w:color w:val="000000"/>
          <w:sz w:val="28"/>
        </w:rPr>
        <w:t>
              атындағы    саны - 453.         бойы атындағы
</w:t>
      </w:r>
      <w:r>
        <w:br/>
      </w:r>
      <w:r>
        <w:rPr>
          <w:rFonts w:ascii="Times New Roman"/>
          <w:b w:val="false"/>
          <w:i w:val="false"/>
          <w:color w:val="000000"/>
          <w:sz w:val="28"/>
        </w:rPr>
        <w:t>
              республика.                          республикалық
</w:t>
      </w:r>
      <w:r>
        <w:br/>
      </w:r>
      <w:r>
        <w:rPr>
          <w:rFonts w:ascii="Times New Roman"/>
          <w:b w:val="false"/>
          <w:i w:val="false"/>
          <w:color w:val="000000"/>
          <w:sz w:val="28"/>
        </w:rPr>
        <w:t>
              лық музыка.                          музыкалық қазақ
</w:t>
      </w:r>
      <w:r>
        <w:br/>
      </w:r>
      <w:r>
        <w:rPr>
          <w:rFonts w:ascii="Times New Roman"/>
          <w:b w:val="false"/>
          <w:i w:val="false"/>
          <w:color w:val="000000"/>
          <w:sz w:val="28"/>
        </w:rPr>
        <w:t>
              лық қазақ                            орта мектеп-
</w:t>
      </w:r>
      <w:r>
        <w:br/>
      </w:r>
      <w:r>
        <w:rPr>
          <w:rFonts w:ascii="Times New Roman"/>
          <w:b w:val="false"/>
          <w:i w:val="false"/>
          <w:color w:val="000000"/>
          <w:sz w:val="28"/>
        </w:rPr>
        <w:t>
              орта мектеп                          интернаты
</w:t>
      </w:r>
      <w:r>
        <w:br/>
      </w:r>
      <w:r>
        <w:rPr>
          <w:rFonts w:ascii="Times New Roman"/>
          <w:b w:val="false"/>
          <w:i w:val="false"/>
          <w:color w:val="000000"/>
          <w:sz w:val="28"/>
        </w:rPr>
        <w:t>
              -интернаты
</w:t>
      </w:r>
    </w:p>
    <w:p>
      <w:pPr>
        <w:spacing w:after="0"/>
        <w:ind w:left="0"/>
        <w:jc w:val="both"/>
      </w:pPr>
      <w:r>
        <w:rPr>
          <w:rFonts w:ascii="Times New Roman"/>
          <w:b w:val="false"/>
          <w:i w:val="false"/>
          <w:color w:val="000000"/>
          <w:sz w:val="28"/>
        </w:rPr>
        <w:t>
         034  Ө. Жәутіков Оқушылардың орташа  Жыл  Ө. Жәутіков
</w:t>
      </w:r>
      <w:r>
        <w:br/>
      </w:r>
      <w:r>
        <w:rPr>
          <w:rFonts w:ascii="Times New Roman"/>
          <w:b w:val="false"/>
          <w:i w:val="false"/>
          <w:color w:val="000000"/>
          <w:sz w:val="28"/>
        </w:rPr>
        <w:t>
              атындағы    саны - 984.         бойы атындағы
</w:t>
      </w:r>
      <w:r>
        <w:br/>
      </w:r>
      <w:r>
        <w:rPr>
          <w:rFonts w:ascii="Times New Roman"/>
          <w:b w:val="false"/>
          <w:i w:val="false"/>
          <w:color w:val="000000"/>
          <w:sz w:val="28"/>
        </w:rPr>
        <w:t>
              дарынды                              дарынды
</w:t>
      </w:r>
      <w:r>
        <w:br/>
      </w:r>
      <w:r>
        <w:rPr>
          <w:rFonts w:ascii="Times New Roman"/>
          <w:b w:val="false"/>
          <w:i w:val="false"/>
          <w:color w:val="000000"/>
          <w:sz w:val="28"/>
        </w:rPr>
        <w:t>
              балаларға                            балаларға
</w:t>
      </w:r>
      <w:r>
        <w:br/>
      </w:r>
      <w:r>
        <w:rPr>
          <w:rFonts w:ascii="Times New Roman"/>
          <w:b w:val="false"/>
          <w:i w:val="false"/>
          <w:color w:val="000000"/>
          <w:sz w:val="28"/>
        </w:rPr>
        <w:t>
              арналған                             арналған 
</w:t>
      </w:r>
      <w:r>
        <w:br/>
      </w:r>
      <w:r>
        <w:rPr>
          <w:rFonts w:ascii="Times New Roman"/>
          <w:b w:val="false"/>
          <w:i w:val="false"/>
          <w:color w:val="000000"/>
          <w:sz w:val="28"/>
        </w:rPr>
        <w:t>
              республи-                            республи-
</w:t>
      </w:r>
      <w:r>
        <w:br/>
      </w:r>
      <w:r>
        <w:rPr>
          <w:rFonts w:ascii="Times New Roman"/>
          <w:b w:val="false"/>
          <w:i w:val="false"/>
          <w:color w:val="000000"/>
          <w:sz w:val="28"/>
        </w:rPr>
        <w:t>
              калық маман-                         калық маман-   
</w:t>
      </w:r>
      <w:r>
        <w:br/>
      </w:r>
      <w:r>
        <w:rPr>
          <w:rFonts w:ascii="Times New Roman"/>
          <w:b w:val="false"/>
          <w:i w:val="false"/>
          <w:color w:val="000000"/>
          <w:sz w:val="28"/>
        </w:rPr>
        <w:t>
              дандырылған                          дандырылған
</w:t>
      </w:r>
      <w:r>
        <w:br/>
      </w:r>
      <w:r>
        <w:rPr>
          <w:rFonts w:ascii="Times New Roman"/>
          <w:b w:val="false"/>
          <w:i w:val="false"/>
          <w:color w:val="000000"/>
          <w:sz w:val="28"/>
        </w:rPr>
        <w:t>
              физика-мате-                         физика-мате-
</w:t>
      </w:r>
      <w:r>
        <w:br/>
      </w:r>
      <w:r>
        <w:rPr>
          <w:rFonts w:ascii="Times New Roman"/>
          <w:b w:val="false"/>
          <w:i w:val="false"/>
          <w:color w:val="000000"/>
          <w:sz w:val="28"/>
        </w:rPr>
        <w:t>
              матикалық                            матикалық
</w:t>
      </w:r>
      <w:r>
        <w:br/>
      </w:r>
      <w:r>
        <w:rPr>
          <w:rFonts w:ascii="Times New Roman"/>
          <w:b w:val="false"/>
          <w:i w:val="false"/>
          <w:color w:val="000000"/>
          <w:sz w:val="28"/>
        </w:rPr>
        <w:t>
              орта мектеп-                         орта мектеп-
</w:t>
      </w:r>
      <w:r>
        <w:br/>
      </w:r>
      <w:r>
        <w:rPr>
          <w:rFonts w:ascii="Times New Roman"/>
          <w:b w:val="false"/>
          <w:i w:val="false"/>
          <w:color w:val="000000"/>
          <w:sz w:val="28"/>
        </w:rPr>
        <w:t>
              интернат                             интернат  
</w:t>
      </w:r>
      <w:r>
        <w:br/>
      </w:r>
      <w:r>
        <w:rPr>
          <w:rFonts w:ascii="Times New Roman"/>
          <w:b w:val="false"/>
          <w:i w:val="false"/>
          <w:color w:val="000000"/>
          <w:sz w:val="28"/>
        </w:rPr>
        <w:t>
         035  Дарынды     Оқушылардың орташа  Жыл  Дарынды
</w:t>
      </w:r>
      <w:r>
        <w:br/>
      </w:r>
      <w:r>
        <w:rPr>
          <w:rFonts w:ascii="Times New Roman"/>
          <w:b w:val="false"/>
          <w:i w:val="false"/>
          <w:color w:val="000000"/>
          <w:sz w:val="28"/>
        </w:rPr>
        <w:t>
              балаларға   саны - 370.         бойы балаларға
</w:t>
      </w:r>
      <w:r>
        <w:br/>
      </w:r>
      <w:r>
        <w:rPr>
          <w:rFonts w:ascii="Times New Roman"/>
          <w:b w:val="false"/>
          <w:i w:val="false"/>
          <w:color w:val="000000"/>
          <w:sz w:val="28"/>
        </w:rPr>
        <w:t>
              арналған                             арналған
</w:t>
      </w:r>
      <w:r>
        <w:br/>
      </w:r>
      <w:r>
        <w:rPr>
          <w:rFonts w:ascii="Times New Roman"/>
          <w:b w:val="false"/>
          <w:i w:val="false"/>
          <w:color w:val="000000"/>
          <w:sz w:val="28"/>
        </w:rPr>
        <w:t>
              қазақ тілі                           қазақ тілі
</w:t>
      </w:r>
      <w:r>
        <w:br/>
      </w:r>
      <w:r>
        <w:rPr>
          <w:rFonts w:ascii="Times New Roman"/>
          <w:b w:val="false"/>
          <w:i w:val="false"/>
          <w:color w:val="000000"/>
          <w:sz w:val="28"/>
        </w:rPr>
        <w:t>
              мен әдебиетін                        мен әдебиетін
</w:t>
      </w:r>
      <w:r>
        <w:br/>
      </w:r>
      <w:r>
        <w:rPr>
          <w:rFonts w:ascii="Times New Roman"/>
          <w:b w:val="false"/>
          <w:i w:val="false"/>
          <w:color w:val="000000"/>
          <w:sz w:val="28"/>
        </w:rPr>
        <w:t>
              тереңдете                            тереңдете   
</w:t>
      </w:r>
      <w:r>
        <w:br/>
      </w:r>
      <w:r>
        <w:rPr>
          <w:rFonts w:ascii="Times New Roman"/>
          <w:b w:val="false"/>
          <w:i w:val="false"/>
          <w:color w:val="000000"/>
          <w:sz w:val="28"/>
        </w:rPr>
        <w:t>
              оқытатын                             оқытатын  
</w:t>
      </w:r>
      <w:r>
        <w:br/>
      </w:r>
      <w:r>
        <w:rPr>
          <w:rFonts w:ascii="Times New Roman"/>
          <w:b w:val="false"/>
          <w:i w:val="false"/>
          <w:color w:val="000000"/>
          <w:sz w:val="28"/>
        </w:rPr>
        <w:t>
              республикалық                        республикалық
</w:t>
      </w:r>
      <w:r>
        <w:br/>
      </w:r>
      <w:r>
        <w:rPr>
          <w:rFonts w:ascii="Times New Roman"/>
          <w:b w:val="false"/>
          <w:i w:val="false"/>
          <w:color w:val="000000"/>
          <w:sz w:val="28"/>
        </w:rPr>
        <w:t>
              маманданды-                          маманданды-    
</w:t>
      </w:r>
      <w:r>
        <w:br/>
      </w:r>
      <w:r>
        <w:rPr>
          <w:rFonts w:ascii="Times New Roman"/>
          <w:b w:val="false"/>
          <w:i w:val="false"/>
          <w:color w:val="000000"/>
          <w:sz w:val="28"/>
        </w:rPr>
        <w:t>
              рылған орта                          рылған орта
</w:t>
      </w:r>
      <w:r>
        <w:br/>
      </w:r>
      <w:r>
        <w:rPr>
          <w:rFonts w:ascii="Times New Roman"/>
          <w:b w:val="false"/>
          <w:i w:val="false"/>
          <w:color w:val="000000"/>
          <w:sz w:val="28"/>
        </w:rPr>
        <w:t>
              мектеп-интернат                      мектеп-интернат
</w:t>
      </w:r>
      <w:r>
        <w:br/>
      </w:r>
      <w:r>
        <w:rPr>
          <w:rFonts w:ascii="Times New Roman"/>
          <w:b w:val="false"/>
          <w:i w:val="false"/>
          <w:color w:val="000000"/>
          <w:sz w:val="28"/>
        </w:rPr>
        <w:t>
         036  К. Байсей.  Оқушылардың орташа  Жыл  К. Байсейітова
</w:t>
      </w:r>
      <w:r>
        <w:br/>
      </w:r>
      <w:r>
        <w:rPr>
          <w:rFonts w:ascii="Times New Roman"/>
          <w:b w:val="false"/>
          <w:i w:val="false"/>
          <w:color w:val="000000"/>
          <w:sz w:val="28"/>
        </w:rPr>
        <w:t>
              iтова       саны - 480.         бойы атындағы
</w:t>
      </w:r>
      <w:r>
        <w:br/>
      </w:r>
      <w:r>
        <w:rPr>
          <w:rFonts w:ascii="Times New Roman"/>
          <w:b w:val="false"/>
          <w:i w:val="false"/>
          <w:color w:val="000000"/>
          <w:sz w:val="28"/>
        </w:rPr>
        <w:t>
              атындағы                             дарынды бала.
</w:t>
      </w:r>
      <w:r>
        <w:br/>
      </w:r>
      <w:r>
        <w:rPr>
          <w:rFonts w:ascii="Times New Roman"/>
          <w:b w:val="false"/>
          <w:i w:val="false"/>
          <w:color w:val="000000"/>
          <w:sz w:val="28"/>
        </w:rPr>
        <w:t>
              дарынды                              ларға арналған
</w:t>
      </w:r>
      <w:r>
        <w:br/>
      </w:r>
      <w:r>
        <w:rPr>
          <w:rFonts w:ascii="Times New Roman"/>
          <w:b w:val="false"/>
          <w:i w:val="false"/>
          <w:color w:val="000000"/>
          <w:sz w:val="28"/>
        </w:rPr>
        <w:t>
              балаларға                            республикалық
</w:t>
      </w:r>
      <w:r>
        <w:br/>
      </w:r>
      <w:r>
        <w:rPr>
          <w:rFonts w:ascii="Times New Roman"/>
          <w:b w:val="false"/>
          <w:i w:val="false"/>
          <w:color w:val="000000"/>
          <w:sz w:val="28"/>
        </w:rPr>
        <w:t>
              арналған                             музыкалық
</w:t>
      </w:r>
      <w:r>
        <w:br/>
      </w:r>
      <w:r>
        <w:rPr>
          <w:rFonts w:ascii="Times New Roman"/>
          <w:b w:val="false"/>
          <w:i w:val="false"/>
          <w:color w:val="000000"/>
          <w:sz w:val="28"/>
        </w:rPr>
        <w:t>
              республикалық                        мамандандырылған
</w:t>
      </w:r>
      <w:r>
        <w:br/>
      </w:r>
      <w:r>
        <w:rPr>
          <w:rFonts w:ascii="Times New Roman"/>
          <w:b w:val="false"/>
          <w:i w:val="false"/>
          <w:color w:val="000000"/>
          <w:sz w:val="28"/>
        </w:rPr>
        <w:t>
              музыкалық                            орта мектеп-
</w:t>
      </w:r>
      <w:r>
        <w:br/>
      </w:r>
      <w:r>
        <w:rPr>
          <w:rFonts w:ascii="Times New Roman"/>
          <w:b w:val="false"/>
          <w:i w:val="false"/>
          <w:color w:val="000000"/>
          <w:sz w:val="28"/>
        </w:rPr>
        <w:t>
              маманданды.                          интернаты
</w:t>
      </w:r>
      <w:r>
        <w:br/>
      </w:r>
      <w:r>
        <w:rPr>
          <w:rFonts w:ascii="Times New Roman"/>
          <w:b w:val="false"/>
          <w:i w:val="false"/>
          <w:color w:val="000000"/>
          <w:sz w:val="28"/>
        </w:rPr>
        <w:t>
              рылған орта
</w:t>
      </w:r>
      <w:r>
        <w:br/>
      </w:r>
      <w:r>
        <w:rPr>
          <w:rFonts w:ascii="Times New Roman"/>
          <w:b w:val="false"/>
          <w:i w:val="false"/>
          <w:color w:val="000000"/>
          <w:sz w:val="28"/>
        </w:rPr>
        <w:t>
              мектеп-
</w:t>
      </w:r>
      <w:r>
        <w:br/>
      </w:r>
      <w:r>
        <w:rPr>
          <w:rFonts w:ascii="Times New Roman"/>
          <w:b w:val="false"/>
          <w:i w:val="false"/>
          <w:color w:val="000000"/>
          <w:sz w:val="28"/>
        </w:rPr>
        <w:t>
              интернаты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Қазақстан Республикасының мүддесiн қорғауға қабілетті, күш-қуаты шыныққан терең бiлiмдi адам даярлау және қалыптастыру. Оқушылардың жеке дара бейiмдiлiгiн, шығармашылық қабiлетiн дамыту және азаматтыққа тәрбиелеу. Оқушыларды республикалық олимпиадаларға, конкурстарға, жарыстарға қатысуға, жоғары оқу орындарына түсуге дайындау.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357-қосымша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032 "Ғылыми-техникалық ақпаратқа қол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жетiмділiктi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121 215 мың теңге (жүз жиырма бiр миллион екi жүз он бес мың теңге).
</w:t>
      </w:r>
      <w:r>
        <w:br/>
      </w:r>
      <w:r>
        <w:rPr>
          <w:rFonts w:ascii="Times New Roman"/>
          <w:b w:val="false"/>
          <w:i w:val="false"/>
          <w:color w:val="000000"/>
          <w:sz w:val="28"/>
        </w:rPr>
        <w:t>
      2. Бюджеттiк бағдарламаның нормативтiк-құқықтық негiзi: "Мәдениет туралы" Қазақстан Республикасының 1996 жылғы 24 желтоқсандағы Заңының 
</w:t>
      </w:r>
      <w:r>
        <w:rPr>
          <w:rFonts w:ascii="Times New Roman"/>
          <w:b w:val="false"/>
          <w:i w:val="false"/>
          <w:color w:val="000000"/>
          <w:sz w:val="28"/>
        </w:rPr>
        <w:t xml:space="preserve"> 33-бабы </w:t>
      </w:r>
      <w:r>
        <w:rPr>
          <w:rFonts w:ascii="Times New Roman"/>
          <w:b w:val="false"/>
          <w:i w:val="false"/>
          <w:color w:val="000000"/>
          <w:sz w:val="28"/>
        </w:rPr>
        <w:t>
; "Ғылым туралы" Қазақстан Республикасының 2001 жылғы 9 шiлдедегі Заңының 26-бабы; "ҚазКСР Ғылым академиясының Ғалымдар үйiн ұйымдастыру туралы" ҚазКСР Ғылым академиясы Президиумының 1983 жылғы 14 қыркүйектегi N 149 қаулысы.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Республикалық ғылыми-техникалық кiтапханаға бекiтiлген ғылым мен техника саласындағы отандық және әлемдiк жетiстiктердi көрсететiн жарияланбаған құжаттар қорын түрлерi мен тақырыптары бойынша құрастыру жолымен Қазақстан Республикасының ғылыми-техникалық дамуын ақпараттық қамтамасыз ету, ғылым мен техниканың жаңа жетiстiктерiн практикалық қызметке енгiзуге жәрдемдесу; ғалымдардың аса үздiк жетiстiктерiнiң ақпараттық қызмет аясын күшейту; ғалымдардың белсендi әрi мазмұнды демалысын ұйымдастыру.
</w:t>
      </w:r>
      <w:r>
        <w:br/>
      </w:r>
      <w:r>
        <w:rPr>
          <w:rFonts w:ascii="Times New Roman"/>
          <w:b w:val="false"/>
          <w:i w:val="false"/>
          <w:color w:val="000000"/>
          <w:sz w:val="28"/>
        </w:rPr>
        <w:t>
      5. Бюджеттiк бағдарламаның мiндеттерi: ағымдағы ақпараттық пайдаланушылар сұраныстарын және Қазақстан экономикасының даму перспективаларын ескере отырып, қормен жұмысты, анықтамалық- iздестiру аппаратын толықтыруды ұйымдастыру жолымен ғылыми-техникалық ақпараттың қол жетiмділігін қамтамасыз ету. Ғылымның ең жаңа жетiстiктерiн, қазақстандық ғалымдардың ашқан жаңалықтарын насихаттауға, олардың мәдени деңгейi мен мазмұнды демалысын жақсарту үшiн әр қырлы шаралар өткiзуге арналған iс-шаралар жиынтығын ұйымдастыру.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032     Ғылыми-      Ағымдағы ақпараттық Жыл  Қазақстан Рес.
</w:t>
      </w:r>
      <w:r>
        <w:br/>
      </w:r>
      <w:r>
        <w:rPr>
          <w:rFonts w:ascii="Times New Roman"/>
          <w:b w:val="false"/>
          <w:i w:val="false"/>
          <w:color w:val="000000"/>
          <w:sz w:val="28"/>
        </w:rPr>
        <w:t>
             техникалық   пайдаланушылар      бойы публикасының
</w:t>
      </w:r>
      <w:r>
        <w:br/>
      </w:r>
      <w:r>
        <w:rPr>
          <w:rFonts w:ascii="Times New Roman"/>
          <w:b w:val="false"/>
          <w:i w:val="false"/>
          <w:color w:val="000000"/>
          <w:sz w:val="28"/>
        </w:rPr>
        <w:t>
             ақпаратқа    сұраныстарын және        Білім және
</w:t>
      </w:r>
      <w:r>
        <w:br/>
      </w:r>
      <w:r>
        <w:rPr>
          <w:rFonts w:ascii="Times New Roman"/>
          <w:b w:val="false"/>
          <w:i w:val="false"/>
          <w:color w:val="000000"/>
          <w:sz w:val="28"/>
        </w:rPr>
        <w:t>
             қол          Қазақстан экономи.       ғылым
</w:t>
      </w:r>
      <w:r>
        <w:br/>
      </w:r>
      <w:r>
        <w:rPr>
          <w:rFonts w:ascii="Times New Roman"/>
          <w:b w:val="false"/>
          <w:i w:val="false"/>
          <w:color w:val="000000"/>
          <w:sz w:val="28"/>
        </w:rPr>
        <w:t>
             жетiмдiлiкті касының даму             министрлігі
</w:t>
      </w:r>
      <w:r>
        <w:br/>
      </w:r>
      <w:r>
        <w:rPr>
          <w:rFonts w:ascii="Times New Roman"/>
          <w:b w:val="false"/>
          <w:i w:val="false"/>
          <w:color w:val="000000"/>
          <w:sz w:val="28"/>
        </w:rPr>
        <w:t>
             қамтамасыз   перспективаларын 
</w:t>
      </w:r>
      <w:r>
        <w:br/>
      </w:r>
      <w:r>
        <w:rPr>
          <w:rFonts w:ascii="Times New Roman"/>
          <w:b w:val="false"/>
          <w:i w:val="false"/>
          <w:color w:val="000000"/>
          <w:sz w:val="28"/>
        </w:rPr>
        <w:t>
             ету          ескере отырып
</w:t>
      </w:r>
      <w:r>
        <w:br/>
      </w:r>
      <w:r>
        <w:rPr>
          <w:rFonts w:ascii="Times New Roman"/>
          <w:b w:val="false"/>
          <w:i w:val="false"/>
          <w:color w:val="000000"/>
          <w:sz w:val="28"/>
        </w:rPr>
        <w:t>
                          қормен жұмысты,
</w:t>
      </w:r>
      <w:r>
        <w:br/>
      </w:r>
      <w:r>
        <w:rPr>
          <w:rFonts w:ascii="Times New Roman"/>
          <w:b w:val="false"/>
          <w:i w:val="false"/>
          <w:color w:val="000000"/>
          <w:sz w:val="28"/>
        </w:rPr>
        <w:t>
                          анықтамалық-
</w:t>
      </w:r>
      <w:r>
        <w:br/>
      </w:r>
      <w:r>
        <w:rPr>
          <w:rFonts w:ascii="Times New Roman"/>
          <w:b w:val="false"/>
          <w:i w:val="false"/>
          <w:color w:val="000000"/>
          <w:sz w:val="28"/>
        </w:rPr>
        <w:t>
                          iздестiру аппаратын
</w:t>
      </w:r>
      <w:r>
        <w:br/>
      </w:r>
      <w:r>
        <w:rPr>
          <w:rFonts w:ascii="Times New Roman"/>
          <w:b w:val="false"/>
          <w:i w:val="false"/>
          <w:color w:val="000000"/>
          <w:sz w:val="28"/>
        </w:rPr>
        <w:t>
                          толықтыруды
</w:t>
      </w:r>
      <w:r>
        <w:br/>
      </w:r>
      <w:r>
        <w:rPr>
          <w:rFonts w:ascii="Times New Roman"/>
          <w:b w:val="false"/>
          <w:i w:val="false"/>
          <w:color w:val="000000"/>
          <w:sz w:val="28"/>
        </w:rPr>
        <w:t>
                          ұйымдастыру жолымен
</w:t>
      </w:r>
      <w:r>
        <w:br/>
      </w:r>
      <w:r>
        <w:rPr>
          <w:rFonts w:ascii="Times New Roman"/>
          <w:b w:val="false"/>
          <w:i w:val="false"/>
          <w:color w:val="000000"/>
          <w:sz w:val="28"/>
        </w:rPr>
        <w:t>
                          ғылыми-техникалық
</w:t>
      </w:r>
      <w:r>
        <w:br/>
      </w:r>
      <w:r>
        <w:rPr>
          <w:rFonts w:ascii="Times New Roman"/>
          <w:b w:val="false"/>
          <w:i w:val="false"/>
          <w:color w:val="000000"/>
          <w:sz w:val="28"/>
        </w:rPr>
        <w:t>
                          ақпараттың қол
</w:t>
      </w:r>
      <w:r>
        <w:br/>
      </w:r>
      <w:r>
        <w:rPr>
          <w:rFonts w:ascii="Times New Roman"/>
          <w:b w:val="false"/>
          <w:i w:val="false"/>
          <w:color w:val="000000"/>
          <w:sz w:val="28"/>
        </w:rPr>
        <w:t>
                          жетiмдiлiгін
</w:t>
      </w:r>
      <w:r>
        <w:br/>
      </w:r>
      <w:r>
        <w:rPr>
          <w:rFonts w:ascii="Times New Roman"/>
          <w:b w:val="false"/>
          <w:i w:val="false"/>
          <w:color w:val="000000"/>
          <w:sz w:val="28"/>
        </w:rPr>
        <w:t>
                          қамтамасыз ету.
</w:t>
      </w:r>
      <w:r>
        <w:br/>
      </w:r>
      <w:r>
        <w:rPr>
          <w:rFonts w:ascii="Times New Roman"/>
          <w:b w:val="false"/>
          <w:i w:val="false"/>
          <w:color w:val="000000"/>
          <w:sz w:val="28"/>
        </w:rPr>
        <w:t>
                          Ғылым мен техника
</w:t>
      </w:r>
      <w:r>
        <w:br/>
      </w:r>
      <w:r>
        <w:rPr>
          <w:rFonts w:ascii="Times New Roman"/>
          <w:b w:val="false"/>
          <w:i w:val="false"/>
          <w:color w:val="000000"/>
          <w:sz w:val="28"/>
        </w:rPr>
        <w:t>
                          жетiстiктерiн
</w:t>
      </w:r>
      <w:r>
        <w:br/>
      </w:r>
      <w:r>
        <w:rPr>
          <w:rFonts w:ascii="Times New Roman"/>
          <w:b w:val="false"/>
          <w:i w:val="false"/>
          <w:color w:val="000000"/>
          <w:sz w:val="28"/>
        </w:rPr>
        <w:t>
                          насихаттау жөнiндегi
</w:t>
      </w:r>
      <w:r>
        <w:br/>
      </w:r>
      <w:r>
        <w:rPr>
          <w:rFonts w:ascii="Times New Roman"/>
          <w:b w:val="false"/>
          <w:i w:val="false"/>
          <w:color w:val="000000"/>
          <w:sz w:val="28"/>
        </w:rPr>
        <w:t>
                          iс-шаралар саны -
</w:t>
      </w:r>
      <w:r>
        <w:br/>
      </w:r>
      <w:r>
        <w:rPr>
          <w:rFonts w:ascii="Times New Roman"/>
          <w:b w:val="false"/>
          <w:i w:val="false"/>
          <w:color w:val="000000"/>
          <w:sz w:val="28"/>
        </w:rPr>
        <w:t>
                          118.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оқушылар сұраныстарын неғұрлым толық, өзектiлiкпен, заманға лайық және шыншылдықпен қанағаттандыру.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358-қосымша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033 "Ғылыми-тарихи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құндылықтарды сақтау"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3 811 мың теңге (үш миллион сегiз жүз он бiр мың теңге).
</w:t>
      </w:r>
      <w:r>
        <w:br/>
      </w:r>
      <w:r>
        <w:rPr>
          <w:rFonts w:ascii="Times New Roman"/>
          <w:b w:val="false"/>
          <w:i w:val="false"/>
          <w:color w:val="000000"/>
          <w:sz w:val="28"/>
        </w:rPr>
        <w:t>
      2. Бюджеттiк бағдарламаның нормативтiк-құқықтық негiзi: "Мәдениет туралы" Қазақстан Республикасының 1996 жылғы 24 желтоқсандағы Заңының 
</w:t>
      </w:r>
      <w:r>
        <w:rPr>
          <w:rFonts w:ascii="Times New Roman"/>
          <w:b w:val="false"/>
          <w:i w:val="false"/>
          <w:color w:val="000000"/>
          <w:sz w:val="28"/>
        </w:rPr>
        <w:t xml:space="preserve"> 33-бабы </w:t>
      </w:r>
      <w:r>
        <w:rPr>
          <w:rFonts w:ascii="Times New Roman"/>
          <w:b w:val="false"/>
          <w:i w:val="false"/>
          <w:color w:val="000000"/>
          <w:sz w:val="28"/>
        </w:rPr>
        <w:t>
; "Академик Қ.И. Сәтпаевты мәңгi есте қалдыру туралы" Қазақстан Республикасы Үкiметiнің 1998 жылғы 14 сәуiрдегi N 332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көрнектi ғалым, Қазақстан ғылым Академиясының тұңғыш Президентi Қ.И. Сәтпаевтың өмiрi мен қызметi туралы ілім-бiлiмдi бiлiмдiк-тәрбиелiкпен және мақсаткерлiкпен таратуды жүзеге асыру.
</w:t>
      </w:r>
      <w:r>
        <w:br/>
      </w:r>
      <w:r>
        <w:rPr>
          <w:rFonts w:ascii="Times New Roman"/>
          <w:b w:val="false"/>
          <w:i w:val="false"/>
          <w:color w:val="000000"/>
          <w:sz w:val="28"/>
        </w:rPr>
        <w:t>
      5. Бюджеттiк бағдарламаның мiндеттерi: академик Қ.И. Сәтпаевтың өмiрi мен қызметiне байланысты материалдар мен құжаттарды iздестiру, зерттеу, әйгілеу және пайдалану; академик Қ.И. Сәтпаевтың өмiрi мен ғылыми қызметi туралы монографияларды, мақалаларды, каталогтар мен жолжазбаларды баспаға дайындау; мұражайлық мәнi бар заттарды жинау мақсатымен тарихи-тұрмыстық, этнографиялық экспедициялар, ғылыми iссапарлар ұйымдастыру және өткiзу; мұрағаттық заттардың сақталуын қамтамасыз ету, мұражайлық мәнi бар заттарды консервациялау және жаңарту.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033      Ғылыми-                              Қазақстан
</w:t>
      </w:r>
      <w:r>
        <w:br/>
      </w:r>
      <w:r>
        <w:rPr>
          <w:rFonts w:ascii="Times New Roman"/>
          <w:b w:val="false"/>
          <w:i w:val="false"/>
          <w:color w:val="000000"/>
          <w:sz w:val="28"/>
        </w:rPr>
        <w:t>
              тарихи                               Республикасының
</w:t>
      </w:r>
      <w:r>
        <w:br/>
      </w:r>
      <w:r>
        <w:rPr>
          <w:rFonts w:ascii="Times New Roman"/>
          <w:b w:val="false"/>
          <w:i w:val="false"/>
          <w:color w:val="000000"/>
          <w:sz w:val="28"/>
        </w:rPr>
        <w:t>
              құндылық.                            Білім және ғылым
</w:t>
      </w:r>
      <w:r>
        <w:br/>
      </w:r>
      <w:r>
        <w:rPr>
          <w:rFonts w:ascii="Times New Roman"/>
          <w:b w:val="false"/>
          <w:i w:val="false"/>
          <w:color w:val="000000"/>
          <w:sz w:val="28"/>
        </w:rPr>
        <w:t>
              тарды                                министрлігі,
</w:t>
      </w:r>
      <w:r>
        <w:br/>
      </w:r>
      <w:r>
        <w:rPr>
          <w:rFonts w:ascii="Times New Roman"/>
          <w:b w:val="false"/>
          <w:i w:val="false"/>
          <w:color w:val="000000"/>
          <w:sz w:val="28"/>
        </w:rPr>
        <w:t>
              сақтау                               академик
</w:t>
      </w:r>
      <w:r>
        <w:br/>
      </w:r>
      <w:r>
        <w:rPr>
          <w:rFonts w:ascii="Times New Roman"/>
          <w:b w:val="false"/>
          <w:i w:val="false"/>
          <w:color w:val="000000"/>
          <w:sz w:val="28"/>
        </w:rPr>
        <w:t>
         030  Академик    Академик Қ.И.       Жыл  Қ.И. Сәтпаевтың
</w:t>
      </w:r>
      <w:r>
        <w:br/>
      </w:r>
      <w:r>
        <w:rPr>
          <w:rFonts w:ascii="Times New Roman"/>
          <w:b w:val="false"/>
          <w:i w:val="false"/>
          <w:color w:val="000000"/>
          <w:sz w:val="28"/>
        </w:rPr>
        <w:t>
              Қ.И.        Сәтпаевтың          бойы мемориалдық
</w:t>
      </w:r>
      <w:r>
        <w:br/>
      </w:r>
      <w:r>
        <w:rPr>
          <w:rFonts w:ascii="Times New Roman"/>
          <w:b w:val="false"/>
          <w:i w:val="false"/>
          <w:color w:val="000000"/>
          <w:sz w:val="28"/>
        </w:rPr>
        <w:t>
              Сәтпаевтың  мемориалдық              мұражайы
</w:t>
      </w:r>
      <w:r>
        <w:br/>
      </w:r>
      <w:r>
        <w:rPr>
          <w:rFonts w:ascii="Times New Roman"/>
          <w:b w:val="false"/>
          <w:i w:val="false"/>
          <w:color w:val="000000"/>
          <w:sz w:val="28"/>
        </w:rPr>
        <w:t>
              мемориалдық мұражайын 
</w:t>
      </w:r>
      <w:r>
        <w:br/>
      </w:r>
      <w:r>
        <w:rPr>
          <w:rFonts w:ascii="Times New Roman"/>
          <w:b w:val="false"/>
          <w:i w:val="false"/>
          <w:color w:val="000000"/>
          <w:sz w:val="28"/>
        </w:rPr>
        <w:t>
              мұражайы    бекiтiлген міндет.
</w:t>
      </w:r>
      <w:r>
        <w:br/>
      </w:r>
      <w:r>
        <w:rPr>
          <w:rFonts w:ascii="Times New Roman"/>
          <w:b w:val="false"/>
          <w:i w:val="false"/>
          <w:color w:val="000000"/>
          <w:sz w:val="28"/>
        </w:rPr>
        <w:t>
                          терiн атқару үшiн
</w:t>
      </w:r>
      <w:r>
        <w:br/>
      </w:r>
      <w:r>
        <w:rPr>
          <w:rFonts w:ascii="Times New Roman"/>
          <w:b w:val="false"/>
          <w:i w:val="false"/>
          <w:color w:val="000000"/>
          <w:sz w:val="28"/>
        </w:rPr>
        <w:t>
                          құрамы 18 адамнан
</w:t>
      </w:r>
      <w:r>
        <w:br/>
      </w:r>
      <w:r>
        <w:rPr>
          <w:rFonts w:ascii="Times New Roman"/>
          <w:b w:val="false"/>
          <w:i w:val="false"/>
          <w:color w:val="000000"/>
          <w:sz w:val="28"/>
        </w:rPr>
        <w:t>
                          тұратын штаттық
</w:t>
      </w:r>
      <w:r>
        <w:br/>
      </w:r>
      <w:r>
        <w:rPr>
          <w:rFonts w:ascii="Times New Roman"/>
          <w:b w:val="false"/>
          <w:i w:val="false"/>
          <w:color w:val="000000"/>
          <w:sz w:val="28"/>
        </w:rPr>
        <w:t>
                          лимит саны шегінде
</w:t>
      </w:r>
      <w:r>
        <w:br/>
      </w:r>
      <w:r>
        <w:rPr>
          <w:rFonts w:ascii="Times New Roman"/>
          <w:b w:val="false"/>
          <w:i w:val="false"/>
          <w:color w:val="000000"/>
          <w:sz w:val="28"/>
        </w:rPr>
        <w:t>
                          ұстау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күтілетiн нәтижелер: Өскелең ұрпақтың ғылым Академиясының тұңғыш Президентi Қ.И. Сәтпаевтың қызметiне және тұтас алғанда Қазақстан ғылымына деген танымдық қызығушылығын дамыту; ғылым Академиясының тұңғыш Президентi Қ.И. Сәтпаевтың өмiрiн, ғылыми және қоғамдық қызметiн насихаттау арқылы өз өмiрiн Қазақстанның ғылымы мен техникасын дамытуға арнағысы келетін жастардың санын көбейту, олардың Отанға деген патриоттығы мен сүйiспеншiлiгін тәрбиелеу, өскелең ұрпақтың дүниетанымын кеңейту.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359-қосымша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034 "Ғылыми кадрларды аттестаттау"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19 608 мың теңге (он тоғыз миллион алты жүз сегіз мың теңге).
</w:t>
      </w:r>
      <w:r>
        <w:br/>
      </w:r>
      <w:r>
        <w:rPr>
          <w:rFonts w:ascii="Times New Roman"/>
          <w:b w:val="false"/>
          <w:i w:val="false"/>
          <w:color w:val="000000"/>
          <w:sz w:val="28"/>
        </w:rPr>
        <w:t>
      2. Бюджеттiк бағдарламаның нормативтiк-құқықтық негізі: "Қазақстан Республикасы Білiм және ғылым министрлiгі Жоғары аттестациялық комитетiнiң мәселелері" Қазақстан Республикасы Үкiметiнiң 2001 жылғы 20 ақпандағы N 257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ғылыми және ғылыми-педагогикалық қызметкерлерге ғылыми дәрежелер мен ғылыми атақтар беру.
</w:t>
      </w:r>
      <w:r>
        <w:br/>
      </w:r>
      <w:r>
        <w:rPr>
          <w:rFonts w:ascii="Times New Roman"/>
          <w:b w:val="false"/>
          <w:i w:val="false"/>
          <w:color w:val="000000"/>
          <w:sz w:val="28"/>
        </w:rPr>
        <w:t>
      5. Бюджеттiк бағдарламалардың мiндеттерi: ғылыми дәрежелер мен ғылыми атақтар беру жөнiндегі аттестациялық iстерді қарау, сондай-ақ белгіленген мемлекеттiк үлгіде құжаттар беру.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034      Ғылыми      Ғылыми және ғылыми Жыл   Қазақстан
</w:t>
      </w:r>
      <w:r>
        <w:br/>
      </w:r>
      <w:r>
        <w:rPr>
          <w:rFonts w:ascii="Times New Roman"/>
          <w:b w:val="false"/>
          <w:i w:val="false"/>
          <w:color w:val="000000"/>
          <w:sz w:val="28"/>
        </w:rPr>
        <w:t>
              кадрларды   -педагогикалық     бойы  Республикасының
</w:t>
      </w:r>
      <w:r>
        <w:br/>
      </w:r>
      <w:r>
        <w:rPr>
          <w:rFonts w:ascii="Times New Roman"/>
          <w:b w:val="false"/>
          <w:i w:val="false"/>
          <w:color w:val="000000"/>
          <w:sz w:val="28"/>
        </w:rPr>
        <w:t>
              аттестаттау қызметкерлерге           Білім және
</w:t>
      </w:r>
      <w:r>
        <w:br/>
      </w:r>
      <w:r>
        <w:rPr>
          <w:rFonts w:ascii="Times New Roman"/>
          <w:b w:val="false"/>
          <w:i w:val="false"/>
          <w:color w:val="000000"/>
          <w:sz w:val="28"/>
        </w:rPr>
        <w:t>
                          қойылатын бiрыңғай       ғылым
</w:t>
      </w:r>
      <w:r>
        <w:br/>
      </w:r>
      <w:r>
        <w:rPr>
          <w:rFonts w:ascii="Times New Roman"/>
          <w:b w:val="false"/>
          <w:i w:val="false"/>
          <w:color w:val="000000"/>
          <w:sz w:val="28"/>
        </w:rPr>
        <w:t>
                          талаптарға cәйкес        министрлігі,
</w:t>
      </w:r>
      <w:r>
        <w:br/>
      </w:r>
      <w:r>
        <w:rPr>
          <w:rFonts w:ascii="Times New Roman"/>
          <w:b w:val="false"/>
          <w:i w:val="false"/>
          <w:color w:val="000000"/>
          <w:sz w:val="28"/>
        </w:rPr>
        <w:t>
                          оларға ғылыми            Жоғары
</w:t>
      </w:r>
      <w:r>
        <w:br/>
      </w:r>
      <w:r>
        <w:rPr>
          <w:rFonts w:ascii="Times New Roman"/>
          <w:b w:val="false"/>
          <w:i w:val="false"/>
          <w:color w:val="000000"/>
          <w:sz w:val="28"/>
        </w:rPr>
        <w:t>
                          дәрежелер мен            аттестациялық
</w:t>
      </w:r>
      <w:r>
        <w:br/>
      </w:r>
      <w:r>
        <w:rPr>
          <w:rFonts w:ascii="Times New Roman"/>
          <w:b w:val="false"/>
          <w:i w:val="false"/>
          <w:color w:val="000000"/>
          <w:sz w:val="28"/>
        </w:rPr>
        <w:t>
                          ғылыми атақтар беру      комитеті.
</w:t>
      </w:r>
      <w:r>
        <w:br/>
      </w:r>
      <w:r>
        <w:rPr>
          <w:rFonts w:ascii="Times New Roman"/>
          <w:b w:val="false"/>
          <w:i w:val="false"/>
          <w:color w:val="000000"/>
          <w:sz w:val="28"/>
        </w:rPr>
        <w:t>
                          жөнiндегi
</w:t>
      </w:r>
      <w:r>
        <w:br/>
      </w:r>
      <w:r>
        <w:rPr>
          <w:rFonts w:ascii="Times New Roman"/>
          <w:b w:val="false"/>
          <w:i w:val="false"/>
          <w:color w:val="000000"/>
          <w:sz w:val="28"/>
        </w:rPr>
        <w:t>
                          аттестациялық
</w:t>
      </w:r>
      <w:r>
        <w:br/>
      </w:r>
      <w:r>
        <w:rPr>
          <w:rFonts w:ascii="Times New Roman"/>
          <w:b w:val="false"/>
          <w:i w:val="false"/>
          <w:color w:val="000000"/>
          <w:sz w:val="28"/>
        </w:rPr>
        <w:t>
                          iстердi ұйымдастыру
</w:t>
      </w:r>
      <w:r>
        <w:br/>
      </w:r>
      <w:r>
        <w:rPr>
          <w:rFonts w:ascii="Times New Roman"/>
          <w:b w:val="false"/>
          <w:i w:val="false"/>
          <w:color w:val="000000"/>
          <w:sz w:val="28"/>
        </w:rPr>
        <w:t>
                          және қарау.
</w:t>
      </w:r>
      <w:r>
        <w:br/>
      </w:r>
      <w:r>
        <w:rPr>
          <w:rFonts w:ascii="Times New Roman"/>
          <w:b w:val="false"/>
          <w:i w:val="false"/>
          <w:color w:val="000000"/>
          <w:sz w:val="28"/>
        </w:rPr>
        <w:t>
                          Ғылыми және ғылыми-
</w:t>
      </w:r>
      <w:r>
        <w:br/>
      </w:r>
      <w:r>
        <w:rPr>
          <w:rFonts w:ascii="Times New Roman"/>
          <w:b w:val="false"/>
          <w:i w:val="false"/>
          <w:color w:val="000000"/>
          <w:sz w:val="28"/>
        </w:rPr>
        <w:t>
                          техникалық жобаларға,
</w:t>
      </w:r>
      <w:r>
        <w:br/>
      </w:r>
      <w:r>
        <w:rPr>
          <w:rFonts w:ascii="Times New Roman"/>
          <w:b w:val="false"/>
          <w:i w:val="false"/>
          <w:color w:val="000000"/>
          <w:sz w:val="28"/>
        </w:rPr>
        <w:t>
                          бағдарламаларға
</w:t>
      </w:r>
      <w:r>
        <w:br/>
      </w:r>
      <w:r>
        <w:rPr>
          <w:rFonts w:ascii="Times New Roman"/>
          <w:b w:val="false"/>
          <w:i w:val="false"/>
          <w:color w:val="000000"/>
          <w:sz w:val="28"/>
        </w:rPr>
        <w:t>
                          сараптама өткізу.
</w:t>
      </w:r>
      <w:r>
        <w:br/>
      </w:r>
      <w:r>
        <w:rPr>
          <w:rFonts w:ascii="Times New Roman"/>
          <w:b w:val="false"/>
          <w:i w:val="false"/>
          <w:color w:val="000000"/>
          <w:sz w:val="28"/>
        </w:rPr>
        <w:t>
                          Мемлекет атынан 
</w:t>
      </w:r>
      <w:r>
        <w:br/>
      </w:r>
      <w:r>
        <w:rPr>
          <w:rFonts w:ascii="Times New Roman"/>
          <w:b w:val="false"/>
          <w:i w:val="false"/>
          <w:color w:val="000000"/>
          <w:sz w:val="28"/>
        </w:rPr>
        <w:t>
                          дипломдар мен аттес.
</w:t>
      </w:r>
      <w:r>
        <w:br/>
      </w:r>
      <w:r>
        <w:rPr>
          <w:rFonts w:ascii="Times New Roman"/>
          <w:b w:val="false"/>
          <w:i w:val="false"/>
          <w:color w:val="000000"/>
          <w:sz w:val="28"/>
        </w:rPr>
        <w:t>
                          таттар беруді ресім.
</w:t>
      </w:r>
      <w:r>
        <w:br/>
      </w:r>
      <w:r>
        <w:rPr>
          <w:rFonts w:ascii="Times New Roman"/>
          <w:b w:val="false"/>
          <w:i w:val="false"/>
          <w:color w:val="000000"/>
          <w:sz w:val="28"/>
        </w:rPr>
        <w:t>
                          деуді жүзеге асыру.
</w:t>
      </w:r>
      <w:r>
        <w:br/>
      </w:r>
      <w:r>
        <w:rPr>
          <w:rFonts w:ascii="Times New Roman"/>
          <w:b w:val="false"/>
          <w:i w:val="false"/>
          <w:color w:val="000000"/>
          <w:sz w:val="28"/>
        </w:rPr>
        <w:t>
                          1820 дана аттестация.
</w:t>
      </w:r>
      <w:r>
        <w:br/>
      </w:r>
      <w:r>
        <w:rPr>
          <w:rFonts w:ascii="Times New Roman"/>
          <w:b w:val="false"/>
          <w:i w:val="false"/>
          <w:color w:val="000000"/>
          <w:sz w:val="28"/>
        </w:rPr>
        <w:t>
                          лық істерді қарау.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ғылыми дәрежелер мен беру мәселелерi бойынша мемлекет атынан ақтық шешiмдер қабылдау.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360-қосымша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035 "Ғылымның жай-күйiн талдау және дамуын болжамдау"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бюджеттік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71 699 мың теңге (жетпiс бiр миллион алты жүз тоқсан тоғыз мың теңге).
</w:t>
      </w:r>
      <w:r>
        <w:br/>
      </w:r>
      <w:r>
        <w:rPr>
          <w:rFonts w:ascii="Times New Roman"/>
          <w:b w:val="false"/>
          <w:i w:val="false"/>
          <w:color w:val="000000"/>
          <w:sz w:val="28"/>
        </w:rPr>
        <w:t>
      2. Бюджеттiк бағдарламаның нормативтік-құқықтық негізi: "Ғылым туралы" Қазақстан Республикасының 2001 жылғы 9 шілдедегi Заңының 
</w:t>
      </w:r>
      <w:r>
        <w:rPr>
          <w:rFonts w:ascii="Times New Roman"/>
          <w:b w:val="false"/>
          <w:i w:val="false"/>
          <w:color w:val="000000"/>
          <w:sz w:val="28"/>
        </w:rPr>
        <w:t xml:space="preserve"> 7-бабы </w:t>
      </w:r>
      <w:r>
        <w:rPr>
          <w:rFonts w:ascii="Times New Roman"/>
          <w:b w:val="false"/>
          <w:i w:val="false"/>
          <w:color w:val="000000"/>
          <w:sz w:val="28"/>
        </w:rPr>
        <w:t>
; "Қазақстан Республикасының Ұлттық академиясы туралы" Қазақстан Республикасы Президентiнiң 1999 жылғы 12 ақпандағы N 34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1999 жылғы 12 ақпандағы Жарлығын iске асыру туралы" Қазақстан Республикасы Yкiметiнiң 1999 жылғы 12 наурыздағы N 236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Ұлттық академиясының кейбiр мәселелерi туралы" Қазақстан Республикасы Yкіметінiң 2002 жылғы 22 мамырдағы N 550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Ұлттық академиясы" республикалық мемлекеттік мекемесінiң Жарғысы; "Ғылым қорының кейбiр мәселелерi" Қазақстан Республикасы Yкіметiнiң 2002 жылғы 24 қыркүйектегi N 1048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ғылымды дамытудың басым бағыттарын анықтау.
</w:t>
      </w:r>
      <w:r>
        <w:br/>
      </w:r>
      <w:r>
        <w:rPr>
          <w:rFonts w:ascii="Times New Roman"/>
          <w:b w:val="false"/>
          <w:i w:val="false"/>
          <w:color w:val="000000"/>
          <w:sz w:val="28"/>
        </w:rPr>
        <w:t>
      5. Бюджеттiк бағдарламаның мiндеттерi: ғылыми-зерттеу қызметi, ғылымды дамытудың басым бағыттарын анықтау және ғылыми кадрлар даярлау; ғылыми зерттеу бағдарламаларын орындауды ғылыми-сараптамалық қамтамасыз ету, құру және үйлестiру; халықаралық ғылыми ынтымақтастыққа, инновациялық және инвестициялық қызметке көмек көрсету.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035      Ғылымның                             Қазақстан
</w:t>
      </w:r>
      <w:r>
        <w:br/>
      </w:r>
      <w:r>
        <w:rPr>
          <w:rFonts w:ascii="Times New Roman"/>
          <w:b w:val="false"/>
          <w:i w:val="false"/>
          <w:color w:val="000000"/>
          <w:sz w:val="28"/>
        </w:rPr>
        <w:t>
              жай-күйiн                            Республикасының
</w:t>
      </w:r>
      <w:r>
        <w:br/>
      </w:r>
      <w:r>
        <w:rPr>
          <w:rFonts w:ascii="Times New Roman"/>
          <w:b w:val="false"/>
          <w:i w:val="false"/>
          <w:color w:val="000000"/>
          <w:sz w:val="28"/>
        </w:rPr>
        <w:t>
              талдау және                          Білім және ғылым
</w:t>
      </w:r>
      <w:r>
        <w:br/>
      </w:r>
      <w:r>
        <w:rPr>
          <w:rFonts w:ascii="Times New Roman"/>
          <w:b w:val="false"/>
          <w:i w:val="false"/>
          <w:color w:val="000000"/>
          <w:sz w:val="28"/>
        </w:rPr>
        <w:t>
              дамуын                               министрлігі,
</w:t>
      </w:r>
      <w:r>
        <w:br/>
      </w:r>
      <w:r>
        <w:rPr>
          <w:rFonts w:ascii="Times New Roman"/>
          <w:b w:val="false"/>
          <w:i w:val="false"/>
          <w:color w:val="000000"/>
          <w:sz w:val="28"/>
        </w:rPr>
        <w:t>
              болжамдау                            Қазақстан
</w:t>
      </w:r>
      <w:r>
        <w:br/>
      </w:r>
      <w:r>
        <w:rPr>
          <w:rFonts w:ascii="Times New Roman"/>
          <w:b w:val="false"/>
          <w:i w:val="false"/>
          <w:color w:val="000000"/>
          <w:sz w:val="28"/>
        </w:rPr>
        <w:t>
                                                   Республикасының
</w:t>
      </w:r>
      <w:r>
        <w:br/>
      </w:r>
      <w:r>
        <w:rPr>
          <w:rFonts w:ascii="Times New Roman"/>
          <w:b w:val="false"/>
          <w:i w:val="false"/>
          <w:color w:val="000000"/>
          <w:sz w:val="28"/>
        </w:rPr>
        <w:t>
         030  Қазақстан    Ұлттық ғылым            Ұлттық ғылым
</w:t>
      </w:r>
      <w:r>
        <w:br/>
      </w:r>
      <w:r>
        <w:rPr>
          <w:rFonts w:ascii="Times New Roman"/>
          <w:b w:val="false"/>
          <w:i w:val="false"/>
          <w:color w:val="000000"/>
          <w:sz w:val="28"/>
        </w:rPr>
        <w:t>
              Республика.  академиясын құрамы      академиясы
</w:t>
      </w:r>
      <w:r>
        <w:br/>
      </w:r>
      <w:r>
        <w:rPr>
          <w:rFonts w:ascii="Times New Roman"/>
          <w:b w:val="false"/>
          <w:i w:val="false"/>
          <w:color w:val="000000"/>
          <w:sz w:val="28"/>
        </w:rPr>
        <w:t>
              сының Ұлттық 62 адамдық 
</w:t>
      </w:r>
      <w:r>
        <w:br/>
      </w:r>
      <w:r>
        <w:rPr>
          <w:rFonts w:ascii="Times New Roman"/>
          <w:b w:val="false"/>
          <w:i w:val="false"/>
          <w:color w:val="000000"/>
          <w:sz w:val="28"/>
        </w:rPr>
        <w:t>
              ғылым        штаттық лимит 
</w:t>
      </w:r>
      <w:r>
        <w:br/>
      </w:r>
      <w:r>
        <w:rPr>
          <w:rFonts w:ascii="Times New Roman"/>
          <w:b w:val="false"/>
          <w:i w:val="false"/>
          <w:color w:val="000000"/>
          <w:sz w:val="28"/>
        </w:rPr>
        <w:t>
              академиясы   шегiнде ұстау.
</w:t>
      </w:r>
      <w:r>
        <w:br/>
      </w:r>
      <w:r>
        <w:rPr>
          <w:rFonts w:ascii="Times New Roman"/>
          <w:b w:val="false"/>
          <w:i w:val="false"/>
          <w:color w:val="000000"/>
          <w:sz w:val="28"/>
        </w:rPr>
        <w:t>
                           Ғылым академиясы
</w:t>
      </w:r>
      <w:r>
        <w:br/>
      </w:r>
      <w:r>
        <w:rPr>
          <w:rFonts w:ascii="Times New Roman"/>
          <w:b w:val="false"/>
          <w:i w:val="false"/>
          <w:color w:val="000000"/>
          <w:sz w:val="28"/>
        </w:rPr>
        <w:t>
                           ғылыми ұйымдарының
</w:t>
      </w:r>
      <w:r>
        <w:br/>
      </w:r>
      <w:r>
        <w:rPr>
          <w:rFonts w:ascii="Times New Roman"/>
          <w:b w:val="false"/>
          <w:i w:val="false"/>
          <w:color w:val="000000"/>
          <w:sz w:val="28"/>
        </w:rPr>
        <w:t>
                           ғылыми және
</w:t>
      </w:r>
      <w:r>
        <w:br/>
      </w:r>
      <w:r>
        <w:rPr>
          <w:rFonts w:ascii="Times New Roman"/>
          <w:b w:val="false"/>
          <w:i w:val="false"/>
          <w:color w:val="000000"/>
          <w:sz w:val="28"/>
        </w:rPr>
        <w:t>
                           ғылыми-техникалық
</w:t>
      </w:r>
      <w:r>
        <w:br/>
      </w:r>
      <w:r>
        <w:rPr>
          <w:rFonts w:ascii="Times New Roman"/>
          <w:b w:val="false"/>
          <w:i w:val="false"/>
          <w:color w:val="000000"/>
          <w:sz w:val="28"/>
        </w:rPr>
        <w:t>
                           қызметiн үйлестiру.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Қазақстан экономикасының әр түрлi салаларында ғылыми-техникалық саланың ғылыми-техникалық жетiстiктерiн кеңiнен пайдалану қазiргi әлеуметтiк-экономикалық дамудың күрделi проблемаларын шешуге көмегiн тигiзедi.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361-қосымша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036 "Ғылым, техника және білiм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саласындағы мемлекеттiк сыйлықтар мен стипендиялар"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44 293 мың теңге (қырық төрт миллион екi жүз тоқсан үш мың теңге).
</w:t>
      </w:r>
      <w:r>
        <w:br/>
      </w:r>
      <w:r>
        <w:rPr>
          <w:rFonts w:ascii="Times New Roman"/>
          <w:b w:val="false"/>
          <w:i w:val="false"/>
          <w:color w:val="000000"/>
          <w:sz w:val="28"/>
        </w:rPr>
        <w:t>
      2. Бюджеттiк бағдарламаның нормативтiк-құқықтық негiзi: "Қазақстан Республикасында ғылымды мемлекеттiк басқару жүйесiн жетiлдiру жөнiндегi шаралар туралы" Қазақстан Республикасы Президентiнiң 1996 жылғы 11 наурыздағы N 2895 Жарлығын iске асыру туралы" Қазақстан Республикасы Yкiметiнiң 1996 жылғы 11 наурыздағы N 290 
</w:t>
      </w:r>
      <w:r>
        <w:rPr>
          <w:rFonts w:ascii="Times New Roman"/>
          <w:b w:val="false"/>
          <w:i w:val="false"/>
          <w:color w:val="000000"/>
          <w:sz w:val="28"/>
        </w:rPr>
        <w:t xml:space="preserve"> қаулысы </w:t>
      </w:r>
      <w:r>
        <w:rPr>
          <w:rFonts w:ascii="Times New Roman"/>
          <w:b w:val="false"/>
          <w:i w:val="false"/>
          <w:color w:val="000000"/>
          <w:sz w:val="28"/>
        </w:rPr>
        <w:t>
; "Ғылым мен техниканы дамытуға аса зор үлес қосқан ғалымдар мен мамандарды және дарынды жас ғалымдарды мемлекеттiк қолдау шаралары туралы" Қазақстан Республикасы Үкiметiнiң 1996 жылғы 28 тамыздағы N 1063 
</w:t>
      </w:r>
      <w:r>
        <w:rPr>
          <w:rFonts w:ascii="Times New Roman"/>
          <w:b w:val="false"/>
          <w:i w:val="false"/>
          <w:color w:val="000000"/>
          <w:sz w:val="28"/>
        </w:rPr>
        <w:t xml:space="preserve"> қаулысы </w:t>
      </w:r>
      <w:r>
        <w:rPr>
          <w:rFonts w:ascii="Times New Roman"/>
          <w:b w:val="false"/>
          <w:i w:val="false"/>
          <w:color w:val="000000"/>
          <w:sz w:val="28"/>
        </w:rPr>
        <w:t>
; "Ғылым саласындағы сыйлықтар туралы" Қазақстан Республикасы Үкiметiнiң 2000 жылғы 10 мамырдағы N 685 
</w:t>
      </w:r>
      <w:r>
        <w:rPr>
          <w:rFonts w:ascii="Times New Roman"/>
          <w:b w:val="false"/>
          <w:i w:val="false"/>
          <w:color w:val="000000"/>
          <w:sz w:val="28"/>
        </w:rPr>
        <w:t xml:space="preserve"> қаулысы </w:t>
      </w:r>
      <w:r>
        <w:rPr>
          <w:rFonts w:ascii="Times New Roman"/>
          <w:b w:val="false"/>
          <w:i w:val="false"/>
          <w:color w:val="000000"/>
          <w:sz w:val="28"/>
        </w:rPr>
        <w:t>
; "Үздiк ғылыми зерттеулер үшiн сыйлықтар берудiң және жас ғалымдарға үздiк ғылыми жұмыстары үшiн сыйлықтар берудiң тәртiбi туралы Ережелердi бекiту туралы" Қазақстан Республикасы Бiлiм және ғылым министрлiгiнiң 2000 жылғы 27 мамырдағы N 500 
</w:t>
      </w:r>
      <w:r>
        <w:rPr>
          <w:rFonts w:ascii="Times New Roman"/>
          <w:b w:val="false"/>
          <w:i w:val="false"/>
          <w:color w:val="000000"/>
          <w:sz w:val="28"/>
        </w:rPr>
        <w:t xml:space="preserve"> бұйрығы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отандық ғылым мен техниканы дамытуға iрi үлес қосқан аса көрнекті, сондай-ақ дарынды жас ғалымдарды әлеуметтiк қолдау, жас ғалымдардың ғылыми-техникалық шығармашылығын ынталандыру.
</w:t>
      </w:r>
      <w:r>
        <w:br/>
      </w:r>
      <w:r>
        <w:rPr>
          <w:rFonts w:ascii="Times New Roman"/>
          <w:b w:val="false"/>
          <w:i w:val="false"/>
          <w:color w:val="000000"/>
          <w:sz w:val="28"/>
        </w:rPr>
        <w:t>
      5. Бюджеттiк бағдарламаның мiндеттерi: ғылым, техника және бiлiм саласындағы жетiстiктер үшiн стипендиялар және мемлекеттiк сыйлықтар төлеу.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036      Ғылым,       Конкурстар өткiзу: Жыл  Қазақстан
</w:t>
      </w:r>
      <w:r>
        <w:br/>
      </w:r>
      <w:r>
        <w:rPr>
          <w:rFonts w:ascii="Times New Roman"/>
          <w:b w:val="false"/>
          <w:i w:val="false"/>
          <w:color w:val="000000"/>
          <w:sz w:val="28"/>
        </w:rPr>
        <w:t>
              техника және - ғылым мен        бойы Республикасының
</w:t>
      </w:r>
      <w:r>
        <w:br/>
      </w:r>
      <w:r>
        <w:rPr>
          <w:rFonts w:ascii="Times New Roman"/>
          <w:b w:val="false"/>
          <w:i w:val="false"/>
          <w:color w:val="000000"/>
          <w:sz w:val="28"/>
        </w:rPr>
        <w:t>
              бiлiм беру   техника саласындағы     Білім және ғылым
</w:t>
      </w:r>
      <w:r>
        <w:br/>
      </w:r>
      <w:r>
        <w:rPr>
          <w:rFonts w:ascii="Times New Roman"/>
          <w:b w:val="false"/>
          <w:i w:val="false"/>
          <w:color w:val="000000"/>
          <w:sz w:val="28"/>
        </w:rPr>
        <w:t>
              саласындағы  сыйлықтар;              министрлігі
</w:t>
      </w:r>
      <w:r>
        <w:br/>
      </w:r>
      <w:r>
        <w:rPr>
          <w:rFonts w:ascii="Times New Roman"/>
          <w:b w:val="false"/>
          <w:i w:val="false"/>
          <w:color w:val="000000"/>
          <w:sz w:val="28"/>
        </w:rPr>
        <w:t>
              мемлекеттiк  - мемлекеттік 
</w:t>
      </w:r>
      <w:r>
        <w:br/>
      </w:r>
      <w:r>
        <w:rPr>
          <w:rFonts w:ascii="Times New Roman"/>
          <w:b w:val="false"/>
          <w:i w:val="false"/>
          <w:color w:val="000000"/>
          <w:sz w:val="28"/>
        </w:rPr>
        <w:t>
              сыйлықтар    ғылыми стипендиялар 
</w:t>
      </w:r>
      <w:r>
        <w:br/>
      </w:r>
      <w:r>
        <w:rPr>
          <w:rFonts w:ascii="Times New Roman"/>
          <w:b w:val="false"/>
          <w:i w:val="false"/>
          <w:color w:val="000000"/>
          <w:sz w:val="28"/>
        </w:rPr>
        <w:t>
              мен          атаулы сыйлықтар 
</w:t>
      </w:r>
      <w:r>
        <w:br/>
      </w:r>
      <w:r>
        <w:rPr>
          <w:rFonts w:ascii="Times New Roman"/>
          <w:b w:val="false"/>
          <w:i w:val="false"/>
          <w:color w:val="000000"/>
          <w:sz w:val="28"/>
        </w:rPr>
        <w:t>
              стипендиялар алуға
</w:t>
      </w:r>
      <w:r>
        <w:br/>
      </w:r>
      <w:r>
        <w:rPr>
          <w:rFonts w:ascii="Times New Roman"/>
          <w:b w:val="false"/>
          <w:i w:val="false"/>
          <w:color w:val="000000"/>
          <w:sz w:val="28"/>
        </w:rPr>
        <w:t>
                           Қазақстан Республи.
</w:t>
      </w:r>
      <w:r>
        <w:br/>
      </w:r>
      <w:r>
        <w:rPr>
          <w:rFonts w:ascii="Times New Roman"/>
          <w:b w:val="false"/>
          <w:i w:val="false"/>
          <w:color w:val="000000"/>
          <w:sz w:val="28"/>
        </w:rPr>
        <w:t>
                           касы Үкiметiнiң
</w:t>
      </w:r>
      <w:r>
        <w:br/>
      </w:r>
      <w:r>
        <w:rPr>
          <w:rFonts w:ascii="Times New Roman"/>
          <w:b w:val="false"/>
          <w:i w:val="false"/>
          <w:color w:val="000000"/>
          <w:sz w:val="28"/>
        </w:rPr>
        <w:t>
                           қаулыларына сәйкес
</w:t>
      </w:r>
      <w:r>
        <w:br/>
      </w:r>
      <w:r>
        <w:rPr>
          <w:rFonts w:ascii="Times New Roman"/>
          <w:b w:val="false"/>
          <w:i w:val="false"/>
          <w:color w:val="000000"/>
          <w:sz w:val="28"/>
        </w:rPr>
        <w:t>
                           сыйлықтар төлеу.
</w:t>
      </w:r>
      <w:r>
        <w:br/>
      </w:r>
      <w:r>
        <w:rPr>
          <w:rFonts w:ascii="Times New Roman"/>
          <w:b w:val="false"/>
          <w:i w:val="false"/>
          <w:color w:val="000000"/>
          <w:sz w:val="28"/>
        </w:rPr>
        <w:t>
                           Академиялық және
</w:t>
      </w:r>
      <w:r>
        <w:br/>
      </w:r>
      <w:r>
        <w:rPr>
          <w:rFonts w:ascii="Times New Roman"/>
          <w:b w:val="false"/>
          <w:i w:val="false"/>
          <w:color w:val="000000"/>
          <w:sz w:val="28"/>
        </w:rPr>
        <w:t>
                           басқа ғылыми
</w:t>
      </w:r>
      <w:r>
        <w:br/>
      </w:r>
      <w:r>
        <w:rPr>
          <w:rFonts w:ascii="Times New Roman"/>
          <w:b w:val="false"/>
          <w:i w:val="false"/>
          <w:color w:val="000000"/>
          <w:sz w:val="28"/>
        </w:rPr>
        <w:t>
                           стипендиялар төлеу.
</w:t>
      </w:r>
      <w:r>
        <w:br/>
      </w:r>
      <w:r>
        <w:rPr>
          <w:rFonts w:ascii="Times New Roman"/>
          <w:b w:val="false"/>
          <w:i w:val="false"/>
          <w:color w:val="000000"/>
          <w:sz w:val="28"/>
        </w:rPr>
        <w:t>
                           Дипломдар, қосымша
</w:t>
      </w:r>
      <w:r>
        <w:br/>
      </w:r>
      <w:r>
        <w:rPr>
          <w:rFonts w:ascii="Times New Roman"/>
          <w:b w:val="false"/>
          <w:i w:val="false"/>
          <w:color w:val="000000"/>
          <w:sz w:val="28"/>
        </w:rPr>
        <w:t>
                           парақтар, құрмет
</w:t>
      </w:r>
      <w:r>
        <w:br/>
      </w:r>
      <w:r>
        <w:rPr>
          <w:rFonts w:ascii="Times New Roman"/>
          <w:b w:val="false"/>
          <w:i w:val="false"/>
          <w:color w:val="000000"/>
          <w:sz w:val="28"/>
        </w:rPr>
        <w:t>
                           белгiлерiн әзiрлеу,
</w:t>
      </w:r>
      <w:r>
        <w:br/>
      </w:r>
      <w:r>
        <w:rPr>
          <w:rFonts w:ascii="Times New Roman"/>
          <w:b w:val="false"/>
          <w:i w:val="false"/>
          <w:color w:val="000000"/>
          <w:sz w:val="28"/>
        </w:rPr>
        <w:t>
                           сыйлықтарға
</w:t>
      </w:r>
      <w:r>
        <w:br/>
      </w:r>
      <w:r>
        <w:rPr>
          <w:rFonts w:ascii="Times New Roman"/>
          <w:b w:val="false"/>
          <w:i w:val="false"/>
          <w:color w:val="000000"/>
          <w:sz w:val="28"/>
        </w:rPr>
        <w:t>
                           конкурстар өткiзу
</w:t>
      </w:r>
      <w:r>
        <w:br/>
      </w:r>
      <w:r>
        <w:rPr>
          <w:rFonts w:ascii="Times New Roman"/>
          <w:b w:val="false"/>
          <w:i w:val="false"/>
          <w:color w:val="000000"/>
          <w:sz w:val="28"/>
        </w:rPr>
        <w:t>
                           туралы жарнамалар
</w:t>
      </w:r>
      <w:r>
        <w:br/>
      </w:r>
      <w:r>
        <w:rPr>
          <w:rFonts w:ascii="Times New Roman"/>
          <w:b w:val="false"/>
          <w:i w:val="false"/>
          <w:color w:val="000000"/>
          <w:sz w:val="28"/>
        </w:rPr>
        <w:t>
                           жариялау.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әр түрлi салаларда ғылымның одан әрi дамуын қамтамасыз ететiн ғылым мен техниканың басым бағыттары бойынша жаңа ғылыми нәтижелерге қол жеткiзу, ғылыми-техника саласының қызметкерлерiн мемлекеттiк қолдау шараларын iске асыру, дарынды жастарды ғылымға тарту мақсатымен ғылыми еңбектi ынталандыру.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362-қосымша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037 "Бiлiм беру саласындағы қолданбалы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ғылыми зерттеулер"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72 988 мың теңге (жетпiс екi миллион тоғыз жүз сексен сегiз мың теңге).
</w:t>
      </w:r>
      <w:r>
        <w:br/>
      </w:r>
      <w:r>
        <w:rPr>
          <w:rFonts w:ascii="Times New Roman"/>
          <w:b w:val="false"/>
          <w:i w:val="false"/>
          <w:color w:val="000000"/>
          <w:sz w:val="28"/>
        </w:rPr>
        <w:t>
      2. Бюджеттiк бағдарламаның нормативтік-құқықтық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9-бабы </w:t>
      </w:r>
      <w:r>
        <w:rPr>
          <w:rFonts w:ascii="Times New Roman"/>
          <w:b w:val="false"/>
          <w:i w:val="false"/>
          <w:color w:val="000000"/>
          <w:sz w:val="28"/>
        </w:rPr>
        <w:t>
, "Бiлiм" мемлекеттiк бағдарламасы туралы" Қазақстан Республикасы Президентiнің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бiлiм, мәдениет және денсаулық сақтау министрлiгi жүйесiн басқаруды жетілдiру жөнiнде қосымша шаралар туралы" Қазақстан Республикасы Үкiметiнің 1998 жылғы 24 наурыздағы N 256 
</w:t>
      </w:r>
      <w:r>
        <w:rPr>
          <w:rFonts w:ascii="Times New Roman"/>
          <w:b w:val="false"/>
          <w:i w:val="false"/>
          <w:color w:val="000000"/>
          <w:sz w:val="28"/>
        </w:rPr>
        <w:t xml:space="preserve"> қаулысы </w:t>
      </w:r>
      <w:r>
        <w:rPr>
          <w:rFonts w:ascii="Times New Roman"/>
          <w:b w:val="false"/>
          <w:i w:val="false"/>
          <w:color w:val="000000"/>
          <w:sz w:val="28"/>
        </w:rPr>
        <w:t>
, "12 жылдық бiлiм беру проблемалары республикалық ғылыми-практикалық орталығы" республикалық мемлекеттiк қазыналық кәсiпорнын құру туралы" Қазақстан Республикасы Үкiметiнің 2002 жылғы 27 шiлдедегi N 839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бiлiм беру жүйесiн жетілдiрудің теориялық-әдiстемелiк негiзiн жасау, ғылыми-педагогикалық қамтамасыз етудi әзiрлеу, реформалау үрдiсiн, жалпы орта, кәсiптiк бастауыш, кәсiптiк орта, кәсiптiк жоғары бiлiм беру қызметiн дамытуды ғылыми және ғылыми-әдiстемелiк тұрғыдан қолдау, педагогикалық ғылымның жемiстi өзегiн сақтау әрi дамыту, оның республиканың әлеуметтiк экономикалық жағынан дамуындағы рөлiн арттыру.
</w:t>
      </w:r>
      <w:r>
        <w:br/>
      </w:r>
      <w:r>
        <w:rPr>
          <w:rFonts w:ascii="Times New Roman"/>
          <w:b w:val="false"/>
          <w:i w:val="false"/>
          <w:color w:val="000000"/>
          <w:sz w:val="28"/>
        </w:rPr>
        <w:t>
      5. Бюджеттiк бағдарламаның мiндеттерi: жалпы орта, кәсіптiк бастауыш, кәсіптiк орта, кәсiптiк жоғары бiлiм беру қызметiн дамытуды ғылыми және ғылыми-әдiстемелiк тұрғыдан қолдау, педагогикалық ғылымның жемiстi өзегiн сақтау әрi дамыту, оның республиканың әлеуметтiк-экономикалық дамуындағы рөлiн арттыру. 12 жылдық бiлiм беруге көшу проблемалары бойынша қолданбалы ғылыми зерттеулер өткізу.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037      Бiлiм беру  3 бағытта бiлiм    Жыл   Қазақстан
</w:t>
      </w:r>
      <w:r>
        <w:br/>
      </w:r>
      <w:r>
        <w:rPr>
          <w:rFonts w:ascii="Times New Roman"/>
          <w:b w:val="false"/>
          <w:i w:val="false"/>
          <w:color w:val="000000"/>
          <w:sz w:val="28"/>
        </w:rPr>
        <w:t>
              саласындағы беру саласындағы   бойы  Республикасының
</w:t>
      </w:r>
      <w:r>
        <w:br/>
      </w:r>
      <w:r>
        <w:rPr>
          <w:rFonts w:ascii="Times New Roman"/>
          <w:b w:val="false"/>
          <w:i w:val="false"/>
          <w:color w:val="000000"/>
          <w:sz w:val="28"/>
        </w:rPr>
        <w:t>
              қолданбалы  қолданбалы ғылыми        Бiлiм және ғылым
</w:t>
      </w:r>
      <w:r>
        <w:br/>
      </w:r>
      <w:r>
        <w:rPr>
          <w:rFonts w:ascii="Times New Roman"/>
          <w:b w:val="false"/>
          <w:i w:val="false"/>
          <w:color w:val="000000"/>
          <w:sz w:val="28"/>
        </w:rPr>
        <w:t>
              ғылыми      зерттеулер өткiзу        министрлігі
</w:t>
      </w:r>
      <w:r>
        <w:br/>
      </w:r>
      <w:r>
        <w:rPr>
          <w:rFonts w:ascii="Times New Roman"/>
          <w:b w:val="false"/>
          <w:i w:val="false"/>
          <w:color w:val="000000"/>
          <w:sz w:val="28"/>
        </w:rPr>
        <w:t>
              зерттеулер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күтілетiн нәтижелер: Қазақстан Республикасында жалпы орта, бастауыш және орта кәсіптiк бiлiм беру қызметiне ғылыми-педагогикалық жағдайлар. Азаматтардың рухани және тән денсаулықтарын нығайту мен сақтау саласында ғылыми зерттеулер. Гендерлiк білiм проблемаларын ғылыми зерттеу.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363-қосымша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038 "Республикалық мектеп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олимпиадаларын өткiзу" республикалық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51 984 мың теңге (елу бiр миллион тоғыз жүз сексен төрт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18-бабы </w:t>
      </w:r>
      <w:r>
        <w:rPr>
          <w:rFonts w:ascii="Times New Roman"/>
          <w:b w:val="false"/>
          <w:i w:val="false"/>
          <w:color w:val="000000"/>
          <w:sz w:val="28"/>
        </w:rPr>
        <w:t>
, "Бiлiм" мемлекеттiк бағдарламасы туралы" Қазақстан Республикасы Президентiнің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"Дарынды балаларға арналған мектептердi мемлекеттiк қолдау және дамыту туралы" Қазақстан Республикасы Президентiнің 1996 жылғы 24 мамырдағы N 3002 
</w:t>
      </w:r>
      <w:r>
        <w:rPr>
          <w:rFonts w:ascii="Times New Roman"/>
          <w:b w:val="false"/>
          <w:i w:val="false"/>
          <w:color w:val="000000"/>
          <w:sz w:val="28"/>
        </w:rPr>
        <w:t xml:space="preserve"> өкiмi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дарынды балалар мен жастарды iздеп табу, iрiктеу, қолдау, дамыту және жоғары бiлiм алуын қамтамасыз ету жүйесiн жасау, қазiргi өркениеттiң түбiрiмен көшетiн жаңа жағдайында өзiнше ойлап iс қылуға қабiлетi жететiн шығармашыл тұлға тәрбиелеу, дарынды балалар мен жастардың әлеуметтiк, құқықтық және интеллектуалдық қорғалуын қамтамасыз ету, интеллектуалдық мүмкiндiгiн қалыптастыру. Қазақстан Республикасындағы жеке бастың дарындылығын дамыту инновациялық бiлiм беру технологиялары саласында халықаралық ынтымақтастықты өрiстету.
</w:t>
      </w:r>
      <w:r>
        <w:br/>
      </w:r>
      <w:r>
        <w:rPr>
          <w:rFonts w:ascii="Times New Roman"/>
          <w:b w:val="false"/>
          <w:i w:val="false"/>
          <w:color w:val="000000"/>
          <w:sz w:val="28"/>
        </w:rPr>
        <w:t>
      5. Бюджеттiк бағдарламаның міндеттерi: білім беру мекемелерінiң дарынды әлеуметтiк, психологиялық-медициналық-педагогикалық қолдау жөнiндегi қызметiн реттеп отыратын құқықтық базасын әзірлеу, дарынды балалар мен жастарды iздестiру, тәрбиелеу, оқыту және қолдау жөнiндегi практикалық қызметтi дамыту үшiн басқару жүйесiн құру; оқушылардың ғылыми-зерттеу және оқу-танымдық қызметiн ынталандырып отыру; дарынды балаларды табуға жағдай жасау, оқушыларды халықаралық олимпиадаларға, жарыстарға, конкурстарға қатысуға iрiктеу және дайындау, жаңа бiлiм беру технологияларын әзiрлеу және iске асыру.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038      Республика.  Iс шаралар         Жыл  Қазақстан
</w:t>
      </w:r>
      <w:r>
        <w:br/>
      </w:r>
      <w:r>
        <w:rPr>
          <w:rFonts w:ascii="Times New Roman"/>
          <w:b w:val="false"/>
          <w:i w:val="false"/>
          <w:color w:val="000000"/>
          <w:sz w:val="28"/>
        </w:rPr>
        <w:t>
              лық мектеп   ұйымдастыру;       бойы Республикасының
</w:t>
      </w:r>
      <w:r>
        <w:br/>
      </w:r>
      <w:r>
        <w:rPr>
          <w:rFonts w:ascii="Times New Roman"/>
          <w:b w:val="false"/>
          <w:i w:val="false"/>
          <w:color w:val="000000"/>
          <w:sz w:val="28"/>
        </w:rPr>
        <w:t>
              олимпиадала. жалпы бiлiм беру        Білім және ғылым
</w:t>
      </w:r>
      <w:r>
        <w:br/>
      </w:r>
      <w:r>
        <w:rPr>
          <w:rFonts w:ascii="Times New Roman"/>
          <w:b w:val="false"/>
          <w:i w:val="false"/>
          <w:color w:val="000000"/>
          <w:sz w:val="28"/>
        </w:rPr>
        <w:t>
              рын өткiзу   пәндерi бойынша         министрлігі.
</w:t>
      </w:r>
      <w:r>
        <w:br/>
      </w:r>
      <w:r>
        <w:rPr>
          <w:rFonts w:ascii="Times New Roman"/>
          <w:b w:val="false"/>
          <w:i w:val="false"/>
          <w:color w:val="000000"/>
          <w:sz w:val="28"/>
        </w:rPr>
        <w:t>
                           халықаралық
</w:t>
      </w:r>
      <w:r>
        <w:br/>
      </w:r>
      <w:r>
        <w:rPr>
          <w:rFonts w:ascii="Times New Roman"/>
          <w:b w:val="false"/>
          <w:i w:val="false"/>
          <w:color w:val="000000"/>
          <w:sz w:val="28"/>
        </w:rPr>
        <w:t>
                           олимпиадалар мен
</w:t>
      </w:r>
      <w:r>
        <w:br/>
      </w:r>
      <w:r>
        <w:rPr>
          <w:rFonts w:ascii="Times New Roman"/>
          <w:b w:val="false"/>
          <w:i w:val="false"/>
          <w:color w:val="000000"/>
          <w:sz w:val="28"/>
        </w:rPr>
        <w:t>
                           жарыстар;
</w:t>
      </w:r>
      <w:r>
        <w:br/>
      </w:r>
      <w:r>
        <w:rPr>
          <w:rFonts w:ascii="Times New Roman"/>
          <w:b w:val="false"/>
          <w:i w:val="false"/>
          <w:color w:val="000000"/>
          <w:sz w:val="28"/>
        </w:rPr>
        <w:t>
                           оқушылардың жалпы
</w:t>
      </w:r>
      <w:r>
        <w:br/>
      </w:r>
      <w:r>
        <w:rPr>
          <w:rFonts w:ascii="Times New Roman"/>
          <w:b w:val="false"/>
          <w:i w:val="false"/>
          <w:color w:val="000000"/>
          <w:sz w:val="28"/>
        </w:rPr>
        <w:t>
                           бiлiм беру
</w:t>
      </w:r>
      <w:r>
        <w:br/>
      </w:r>
      <w:r>
        <w:rPr>
          <w:rFonts w:ascii="Times New Roman"/>
          <w:b w:val="false"/>
          <w:i w:val="false"/>
          <w:color w:val="000000"/>
          <w:sz w:val="28"/>
        </w:rPr>
        <w:t>
                           пәндерi бойынша
</w:t>
      </w:r>
      <w:r>
        <w:br/>
      </w:r>
      <w:r>
        <w:rPr>
          <w:rFonts w:ascii="Times New Roman"/>
          <w:b w:val="false"/>
          <w:i w:val="false"/>
          <w:color w:val="000000"/>
          <w:sz w:val="28"/>
        </w:rPr>
        <w:t>
                           республикалық
</w:t>
      </w:r>
      <w:r>
        <w:br/>
      </w:r>
      <w:r>
        <w:rPr>
          <w:rFonts w:ascii="Times New Roman"/>
          <w:b w:val="false"/>
          <w:i w:val="false"/>
          <w:color w:val="000000"/>
          <w:sz w:val="28"/>
        </w:rPr>
        <w:t>
                           олимпиадасы;
</w:t>
      </w:r>
      <w:r>
        <w:br/>
      </w:r>
      <w:r>
        <w:rPr>
          <w:rFonts w:ascii="Times New Roman"/>
          <w:b w:val="false"/>
          <w:i w:val="false"/>
          <w:color w:val="000000"/>
          <w:sz w:val="28"/>
        </w:rPr>
        <w:t>
                           оқушылардың ғылыми
</w:t>
      </w:r>
      <w:r>
        <w:br/>
      </w:r>
      <w:r>
        <w:rPr>
          <w:rFonts w:ascii="Times New Roman"/>
          <w:b w:val="false"/>
          <w:i w:val="false"/>
          <w:color w:val="000000"/>
          <w:sz w:val="28"/>
        </w:rPr>
        <w:t>
                           жобалар бойынша
</w:t>
      </w:r>
      <w:r>
        <w:br/>
      </w:r>
      <w:r>
        <w:rPr>
          <w:rFonts w:ascii="Times New Roman"/>
          <w:b w:val="false"/>
          <w:i w:val="false"/>
          <w:color w:val="000000"/>
          <w:sz w:val="28"/>
        </w:rPr>
        <w:t>
                           ұлттық жарыстары;
</w:t>
      </w:r>
      <w:r>
        <w:br/>
      </w:r>
      <w:r>
        <w:rPr>
          <w:rFonts w:ascii="Times New Roman"/>
          <w:b w:val="false"/>
          <w:i w:val="false"/>
          <w:color w:val="000000"/>
          <w:sz w:val="28"/>
        </w:rPr>
        <w:t>
                           дарынды балалармен
</w:t>
      </w:r>
      <w:r>
        <w:br/>
      </w:r>
      <w:r>
        <w:rPr>
          <w:rFonts w:ascii="Times New Roman"/>
          <w:b w:val="false"/>
          <w:i w:val="false"/>
          <w:color w:val="000000"/>
          <w:sz w:val="28"/>
        </w:rPr>
        <w:t>
                           шаралар өткiзу;
</w:t>
      </w:r>
      <w:r>
        <w:br/>
      </w:r>
      <w:r>
        <w:rPr>
          <w:rFonts w:ascii="Times New Roman"/>
          <w:b w:val="false"/>
          <w:i w:val="false"/>
          <w:color w:val="000000"/>
          <w:sz w:val="28"/>
        </w:rPr>
        <w:t>
                           дарынды балалар
</w:t>
      </w:r>
      <w:r>
        <w:br/>
      </w:r>
      <w:r>
        <w:rPr>
          <w:rFonts w:ascii="Times New Roman"/>
          <w:b w:val="false"/>
          <w:i w:val="false"/>
          <w:color w:val="000000"/>
          <w:sz w:val="28"/>
        </w:rPr>
        <w:t>
                           мен олимпиадалық
</w:t>
      </w:r>
      <w:r>
        <w:br/>
      </w:r>
      <w:r>
        <w:rPr>
          <w:rFonts w:ascii="Times New Roman"/>
          <w:b w:val="false"/>
          <w:i w:val="false"/>
          <w:color w:val="000000"/>
          <w:sz w:val="28"/>
        </w:rPr>
        <w:t>
                           резервтердi оқыту
</w:t>
      </w:r>
      <w:r>
        <w:br/>
      </w:r>
      <w:r>
        <w:rPr>
          <w:rFonts w:ascii="Times New Roman"/>
          <w:b w:val="false"/>
          <w:i w:val="false"/>
          <w:color w:val="000000"/>
          <w:sz w:val="28"/>
        </w:rPr>
        <w:t>
                           жөнiнде салалық
</w:t>
      </w:r>
      <w:r>
        <w:br/>
      </w:r>
      <w:r>
        <w:rPr>
          <w:rFonts w:ascii="Times New Roman"/>
          <w:b w:val="false"/>
          <w:i w:val="false"/>
          <w:color w:val="000000"/>
          <w:sz w:val="28"/>
        </w:rPr>
        <w:t>
                           ауысым өткiзу;
</w:t>
      </w:r>
      <w:r>
        <w:br/>
      </w:r>
      <w:r>
        <w:rPr>
          <w:rFonts w:ascii="Times New Roman"/>
          <w:b w:val="false"/>
          <w:i w:val="false"/>
          <w:color w:val="000000"/>
          <w:sz w:val="28"/>
        </w:rPr>
        <w:t>
                           жетi пән бойынша
</w:t>
      </w:r>
      <w:r>
        <w:br/>
      </w:r>
      <w:r>
        <w:rPr>
          <w:rFonts w:ascii="Times New Roman"/>
          <w:b w:val="false"/>
          <w:i w:val="false"/>
          <w:color w:val="000000"/>
          <w:sz w:val="28"/>
        </w:rPr>
        <w:t>
                           дарынды балаларды
</w:t>
      </w:r>
      <w:r>
        <w:br/>
      </w:r>
      <w:r>
        <w:rPr>
          <w:rFonts w:ascii="Times New Roman"/>
          <w:b w:val="false"/>
          <w:i w:val="false"/>
          <w:color w:val="000000"/>
          <w:sz w:val="28"/>
        </w:rPr>
        <w:t>
                           ceлолық жерлерден
</w:t>
      </w:r>
      <w:r>
        <w:br/>
      </w:r>
      <w:r>
        <w:rPr>
          <w:rFonts w:ascii="Times New Roman"/>
          <w:b w:val="false"/>
          <w:i w:val="false"/>
          <w:color w:val="000000"/>
          <w:sz w:val="28"/>
        </w:rPr>
        <w:t>
                           және алыс
</w:t>
      </w:r>
      <w:r>
        <w:br/>
      </w:r>
      <w:r>
        <w:rPr>
          <w:rFonts w:ascii="Times New Roman"/>
          <w:b w:val="false"/>
          <w:i w:val="false"/>
          <w:color w:val="000000"/>
          <w:sz w:val="28"/>
        </w:rPr>
        <w:t>
                           түпкiрлерден iздеп
</w:t>
      </w:r>
      <w:r>
        <w:br/>
      </w:r>
      <w:r>
        <w:rPr>
          <w:rFonts w:ascii="Times New Roman"/>
          <w:b w:val="false"/>
          <w:i w:val="false"/>
          <w:color w:val="000000"/>
          <w:sz w:val="28"/>
        </w:rPr>
        <w:t>
                           табу;
</w:t>
      </w:r>
      <w:r>
        <w:br/>
      </w:r>
      <w:r>
        <w:rPr>
          <w:rFonts w:ascii="Times New Roman"/>
          <w:b w:val="false"/>
          <w:i w:val="false"/>
          <w:color w:val="000000"/>
          <w:sz w:val="28"/>
        </w:rPr>
        <w:t>
                           ғылыми-әдiстемелiк
</w:t>
      </w:r>
      <w:r>
        <w:br/>
      </w:r>
      <w:r>
        <w:rPr>
          <w:rFonts w:ascii="Times New Roman"/>
          <w:b w:val="false"/>
          <w:i w:val="false"/>
          <w:color w:val="000000"/>
          <w:sz w:val="28"/>
        </w:rPr>
        <w:t>
                           семинарлар, курстар
</w:t>
      </w:r>
      <w:r>
        <w:br/>
      </w:r>
      <w:r>
        <w:rPr>
          <w:rFonts w:ascii="Times New Roman"/>
          <w:b w:val="false"/>
          <w:i w:val="false"/>
          <w:color w:val="000000"/>
          <w:sz w:val="28"/>
        </w:rPr>
        <w:t>
                           және конференциялар;
</w:t>
      </w:r>
      <w:r>
        <w:br/>
      </w:r>
      <w:r>
        <w:rPr>
          <w:rFonts w:ascii="Times New Roman"/>
          <w:b w:val="false"/>
          <w:i w:val="false"/>
          <w:color w:val="000000"/>
          <w:sz w:val="28"/>
        </w:rPr>
        <w:t>
                           эксперименттiк
</w:t>
      </w:r>
      <w:r>
        <w:br/>
      </w:r>
      <w:r>
        <w:rPr>
          <w:rFonts w:ascii="Times New Roman"/>
          <w:b w:val="false"/>
          <w:i w:val="false"/>
          <w:color w:val="000000"/>
          <w:sz w:val="28"/>
        </w:rPr>
        <w:t>
                           ғылыми-зерттеу
</w:t>
      </w:r>
      <w:r>
        <w:br/>
      </w:r>
      <w:r>
        <w:rPr>
          <w:rFonts w:ascii="Times New Roman"/>
          <w:b w:val="false"/>
          <w:i w:val="false"/>
          <w:color w:val="000000"/>
          <w:sz w:val="28"/>
        </w:rPr>
        <w:t>
                           жұмыстар.
</w:t>
      </w:r>
      <w:r>
        <w:br/>
      </w:r>
      <w:r>
        <w:rPr>
          <w:rFonts w:ascii="Times New Roman"/>
          <w:b w:val="false"/>
          <w:i w:val="false"/>
          <w:color w:val="000000"/>
          <w:sz w:val="28"/>
        </w:rPr>
        <w:t>
                           Өткiзiлетiн
</w:t>
      </w:r>
      <w:r>
        <w:br/>
      </w:r>
      <w:r>
        <w:rPr>
          <w:rFonts w:ascii="Times New Roman"/>
          <w:b w:val="false"/>
          <w:i w:val="false"/>
          <w:color w:val="000000"/>
          <w:sz w:val="28"/>
        </w:rPr>
        <w:t>
                           iс-шаралар саны
</w:t>
      </w:r>
      <w:r>
        <w:br/>
      </w:r>
      <w:r>
        <w:rPr>
          <w:rFonts w:ascii="Times New Roman"/>
          <w:b w:val="false"/>
          <w:i w:val="false"/>
          <w:color w:val="000000"/>
          <w:sz w:val="28"/>
        </w:rPr>
        <w:t>
                           орта есеппен - 25.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дарынды балалар мен жастарды iздеп табу, дайындау және республикалық, халықаралық олимпиадалар мен жарыстарға қатыстыру. Қазақстан Республикасындағы жеке бастың дарындылығын дамыту инновациялық бiлiм беру технологиялары саласында халықаралық ынтымақтастықты өрiстету.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364-қосымша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039 "Әдiснамалық құралдарын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42 110 мың теңге (қырық екi миллион жүз он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6-бабы </w:t>
      </w:r>
      <w:r>
        <w:rPr>
          <w:rFonts w:ascii="Times New Roman"/>
          <w:b w:val="false"/>
          <w:i w:val="false"/>
          <w:color w:val="000000"/>
          <w:sz w:val="28"/>
        </w:rPr>
        <w:t>
,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"Қазақстан Республикасы бiлiм, мәдениет және денсаулық сақтау министрлiгi жүйесiн басқаруды жетiлдiру жөнiнде қосымша шаралар туралы" Қазақстан Республикасы Yкiметінің 1998 жылғы 24 наурыздағы N 256 
</w:t>
      </w:r>
      <w:r>
        <w:rPr>
          <w:rFonts w:ascii="Times New Roman"/>
          <w:b w:val="false"/>
          <w:i w:val="false"/>
          <w:color w:val="000000"/>
          <w:sz w:val="28"/>
        </w:rPr>
        <w:t xml:space="preserve"> қаулысы </w:t>
      </w:r>
      <w:r>
        <w:rPr>
          <w:rFonts w:ascii="Times New Roman"/>
          <w:b w:val="false"/>
          <w:i w:val="false"/>
          <w:color w:val="000000"/>
          <w:sz w:val="28"/>
        </w:rPr>
        <w:t>
, "Бiлiм беру ұйымдарын мемлекеттiк аттестациялау туралы Ереженi бекiту туралы" Қазақстан Республикасы Yкiметiнiң 1999 жылғы 3 қыркүйектегi N 1305 
</w:t>
      </w:r>
      <w:r>
        <w:rPr>
          <w:rFonts w:ascii="Times New Roman"/>
          <w:b w:val="false"/>
          <w:i w:val="false"/>
          <w:color w:val="000000"/>
          <w:sz w:val="28"/>
        </w:rPr>
        <w:t xml:space="preserve"> қаулысы </w:t>
      </w:r>
      <w:r>
        <w:rPr>
          <w:rFonts w:ascii="Times New Roman"/>
          <w:b w:val="false"/>
          <w:i w:val="false"/>
          <w:color w:val="000000"/>
          <w:sz w:val="28"/>
        </w:rPr>
        <w:t>
, "12 жылдық бiлiм беру проблемалары республикалық ғылыми-практикалық орталығы" республикалық мемлекеттiк қазыналық кәсiпорнын құру туралы" Қазақстан Республикасы Yкiметiнiң 2002 жылғы 27 шiлдедегi N 839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бiлiм берудің жалпығаламдық тенденцияларын ескере отырып барлық деңгейдегi Мемлекеттiк жалпыға мiндеттi бiлiм стандарттарын құру және енгiзу. Денешынықтыру және спорт саласындағы ғылыми-әдiстемелiк және оқу-әдiстемелiк жұмысты жүзеге асыру, алынған бағдарламалар, әдiстемелiк ұсынымдар және оқу құралдары түрiндегi нәтижелердi тарату. Жалпы орта бiлiмдi қамтамасыз ететiн ұйымдар оқу процесiнiң ақпараттық ғылыми-әдiстемелiк кешенiн құру.
</w:t>
      </w:r>
      <w:r>
        <w:br/>
      </w:r>
      <w:r>
        <w:rPr>
          <w:rFonts w:ascii="Times New Roman"/>
          <w:b w:val="false"/>
          <w:i w:val="false"/>
          <w:color w:val="000000"/>
          <w:sz w:val="28"/>
        </w:rPr>
        <w:t>
      5. Бюджеттiк бағдарламаның мiндеттерi: оқу-әдiстемелiк кешендер дайындауды қамтитын бiлiм беру процесiн ғылыми-әдiстемелiк қамтамасыз ету, жаңа ақпараттық оқу технологияларын қолдану проблемалары бойынша ғылыми-әдiстемелiк жұмыстар жүргiзу. Орта мектептер үшiн ақпараттың әр түрлi таратушысы арқылы базалық және арнайы информатика дайындау бойынша оқу-әдiстемелiк әдебиет әзiрлеу, бейiмдеу және жолға салу, оқу үрдiсiнiң сапасын бақылайтын жаңа технологиялар әзiрлеу және енгiзу. Білім басқарудың ақпараттық жүйесiн әзiрлеу, енгiзу және өрiстету, оқуға арналған бағдарламалық жүйе қорын құру, тестiлеу теориясы мен әдiстемесi бойынша ғылыми әдiстемелiк зерттеулер жүргiзу, бiлiм беру мен оқу-бағдарламалық құжаттардың мемлекеттiк жалпыға мiндеттi стандартының сақталуын әзiрлеу және талдау. Оқу орындарын аттестациялау үшiн сараптама жұмыстарын жүргiзу студенттер контингентiн конкурстық құрастырудың жаңа үлгiлерiн енгiзу, денешынықтыру және спорт бойынша бағдарламалар ұсынымдар әзiрлеу. Республика бiлiм ұйымдарында 12 жылдық оқу мектептерiнiң бастапқы сатыларының үлгiсiн сынау бойынша эксперименттiк жұмыстар бағдарламасын iске асыру.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039       Әдiснамалық Әдiстемелiк        Жыл   Қазақстан
</w:t>
      </w:r>
      <w:r>
        <w:br/>
      </w:r>
      <w:r>
        <w:rPr>
          <w:rFonts w:ascii="Times New Roman"/>
          <w:b w:val="false"/>
          <w:i w:val="false"/>
          <w:color w:val="000000"/>
          <w:sz w:val="28"/>
        </w:rPr>
        <w:t>
              құралдарын  материалдар,       бойы  Республикасының
</w:t>
      </w:r>
      <w:r>
        <w:br/>
      </w:r>
      <w:r>
        <w:rPr>
          <w:rFonts w:ascii="Times New Roman"/>
          <w:b w:val="false"/>
          <w:i w:val="false"/>
          <w:color w:val="000000"/>
          <w:sz w:val="28"/>
        </w:rPr>
        <w:t>
              әзiрлеу     ғылыми-әдiстемелiк       Білім және ғылым
</w:t>
      </w:r>
      <w:r>
        <w:br/>
      </w:r>
      <w:r>
        <w:rPr>
          <w:rFonts w:ascii="Times New Roman"/>
          <w:b w:val="false"/>
          <w:i w:val="false"/>
          <w:color w:val="000000"/>
          <w:sz w:val="28"/>
        </w:rPr>
        <w:t>
                          әдебиет әзiрлеу;         министрлігі
</w:t>
      </w:r>
      <w:r>
        <w:br/>
      </w:r>
      <w:r>
        <w:rPr>
          <w:rFonts w:ascii="Times New Roman"/>
          <w:b w:val="false"/>
          <w:i w:val="false"/>
          <w:color w:val="000000"/>
          <w:sz w:val="28"/>
        </w:rPr>
        <w:t>
                          бiлiм берудің 3
</w:t>
      </w:r>
      <w:r>
        <w:br/>
      </w:r>
      <w:r>
        <w:rPr>
          <w:rFonts w:ascii="Times New Roman"/>
          <w:b w:val="false"/>
          <w:i w:val="false"/>
          <w:color w:val="000000"/>
          <w:sz w:val="28"/>
        </w:rPr>
        <w:t>
                          деңгейi бойынша
</w:t>
      </w:r>
      <w:r>
        <w:br/>
      </w:r>
      <w:r>
        <w:rPr>
          <w:rFonts w:ascii="Times New Roman"/>
          <w:b w:val="false"/>
          <w:i w:val="false"/>
          <w:color w:val="000000"/>
          <w:sz w:val="28"/>
        </w:rPr>
        <w:t>
                          стандарттар
</w:t>
      </w:r>
      <w:r>
        <w:br/>
      </w:r>
      <w:r>
        <w:rPr>
          <w:rFonts w:ascii="Times New Roman"/>
          <w:b w:val="false"/>
          <w:i w:val="false"/>
          <w:color w:val="000000"/>
          <w:sz w:val="28"/>
        </w:rPr>
        <w:t>
                          әзiрлеу;
</w:t>
      </w:r>
      <w:r>
        <w:br/>
      </w:r>
      <w:r>
        <w:rPr>
          <w:rFonts w:ascii="Times New Roman"/>
          <w:b w:val="false"/>
          <w:i w:val="false"/>
          <w:color w:val="000000"/>
          <w:sz w:val="28"/>
        </w:rPr>
        <w:t>
                          гранттар бойынша
</w:t>
      </w:r>
      <w:r>
        <w:br/>
      </w:r>
      <w:r>
        <w:rPr>
          <w:rFonts w:ascii="Times New Roman"/>
          <w:b w:val="false"/>
          <w:i w:val="false"/>
          <w:color w:val="000000"/>
          <w:sz w:val="28"/>
        </w:rPr>
        <w:t>
                          контингент
</w:t>
      </w:r>
      <w:r>
        <w:br/>
      </w:r>
      <w:r>
        <w:rPr>
          <w:rFonts w:ascii="Times New Roman"/>
          <w:b w:val="false"/>
          <w:i w:val="false"/>
          <w:color w:val="000000"/>
          <w:sz w:val="28"/>
        </w:rPr>
        <w:t>
                          мониторингiн,
</w:t>
      </w:r>
      <w:r>
        <w:br/>
      </w:r>
      <w:r>
        <w:rPr>
          <w:rFonts w:ascii="Times New Roman"/>
          <w:b w:val="false"/>
          <w:i w:val="false"/>
          <w:color w:val="000000"/>
          <w:sz w:val="28"/>
        </w:rPr>
        <w:t>
                          жоғары оқу
</w:t>
      </w:r>
      <w:r>
        <w:br/>
      </w:r>
      <w:r>
        <w:rPr>
          <w:rFonts w:ascii="Times New Roman"/>
          <w:b w:val="false"/>
          <w:i w:val="false"/>
          <w:color w:val="000000"/>
          <w:sz w:val="28"/>
        </w:rPr>
        <w:t>
                          орындарына түсу
</w:t>
      </w:r>
      <w:r>
        <w:br/>
      </w:r>
      <w:r>
        <w:rPr>
          <w:rFonts w:ascii="Times New Roman"/>
          <w:b w:val="false"/>
          <w:i w:val="false"/>
          <w:color w:val="000000"/>
          <w:sz w:val="28"/>
        </w:rPr>
        <w:t>
                          уақытында кешенді
</w:t>
      </w:r>
      <w:r>
        <w:br/>
      </w:r>
      <w:r>
        <w:rPr>
          <w:rFonts w:ascii="Times New Roman"/>
          <w:b w:val="false"/>
          <w:i w:val="false"/>
          <w:color w:val="000000"/>
          <w:sz w:val="28"/>
        </w:rPr>
        <w:t>
                          түрде тестілеуді,
</w:t>
      </w:r>
      <w:r>
        <w:br/>
      </w:r>
      <w:r>
        <w:rPr>
          <w:rFonts w:ascii="Times New Roman"/>
          <w:b w:val="false"/>
          <w:i w:val="false"/>
          <w:color w:val="000000"/>
          <w:sz w:val="28"/>
        </w:rPr>
        <w:t>
                          бiлiм беру
</w:t>
      </w:r>
      <w:r>
        <w:br/>
      </w:r>
      <w:r>
        <w:rPr>
          <w:rFonts w:ascii="Times New Roman"/>
          <w:b w:val="false"/>
          <w:i w:val="false"/>
          <w:color w:val="000000"/>
          <w:sz w:val="28"/>
        </w:rPr>
        <w:t>
                          ұйымдарын
</w:t>
      </w:r>
      <w:r>
        <w:br/>
      </w:r>
      <w:r>
        <w:rPr>
          <w:rFonts w:ascii="Times New Roman"/>
          <w:b w:val="false"/>
          <w:i w:val="false"/>
          <w:color w:val="000000"/>
          <w:sz w:val="28"/>
        </w:rPr>
        <w:t>
                          мемлекеттiк
</w:t>
      </w:r>
      <w:r>
        <w:br/>
      </w:r>
      <w:r>
        <w:rPr>
          <w:rFonts w:ascii="Times New Roman"/>
          <w:b w:val="false"/>
          <w:i w:val="false"/>
          <w:color w:val="000000"/>
          <w:sz w:val="28"/>
        </w:rPr>
        <w:t>
                          аттестациялаудың
</w:t>
      </w:r>
      <w:r>
        <w:br/>
      </w:r>
      <w:r>
        <w:rPr>
          <w:rFonts w:ascii="Times New Roman"/>
          <w:b w:val="false"/>
          <w:i w:val="false"/>
          <w:color w:val="000000"/>
          <w:sz w:val="28"/>
        </w:rPr>
        <w:t>
                          бағдарламалық
</w:t>
      </w:r>
      <w:r>
        <w:br/>
      </w:r>
      <w:r>
        <w:rPr>
          <w:rFonts w:ascii="Times New Roman"/>
          <w:b w:val="false"/>
          <w:i w:val="false"/>
          <w:color w:val="000000"/>
          <w:sz w:val="28"/>
        </w:rPr>
        <w:t>
                          қамтамасыз етудi
</w:t>
      </w:r>
      <w:r>
        <w:br/>
      </w:r>
      <w:r>
        <w:rPr>
          <w:rFonts w:ascii="Times New Roman"/>
          <w:b w:val="false"/>
          <w:i w:val="false"/>
          <w:color w:val="000000"/>
          <w:sz w:val="28"/>
        </w:rPr>
        <w:t>
                          әзiрлеу, жетілдiру;
</w:t>
      </w:r>
      <w:r>
        <w:br/>
      </w:r>
      <w:r>
        <w:rPr>
          <w:rFonts w:ascii="Times New Roman"/>
          <w:b w:val="false"/>
          <w:i w:val="false"/>
          <w:color w:val="000000"/>
          <w:sz w:val="28"/>
        </w:rPr>
        <w:t>
                          мектептiң жалпы
</w:t>
      </w:r>
      <w:r>
        <w:br/>
      </w:r>
      <w:r>
        <w:rPr>
          <w:rFonts w:ascii="Times New Roman"/>
          <w:b w:val="false"/>
          <w:i w:val="false"/>
          <w:color w:val="000000"/>
          <w:sz w:val="28"/>
        </w:rPr>
        <w:t>
                          бiлiм беру пәндері
</w:t>
      </w:r>
      <w:r>
        <w:br/>
      </w:r>
      <w:r>
        <w:rPr>
          <w:rFonts w:ascii="Times New Roman"/>
          <w:b w:val="false"/>
          <w:i w:val="false"/>
          <w:color w:val="000000"/>
          <w:sz w:val="28"/>
        </w:rPr>
        <w:t>
                          бойынша, орта және
</w:t>
      </w:r>
      <w:r>
        <w:br/>
      </w:r>
      <w:r>
        <w:rPr>
          <w:rFonts w:ascii="Times New Roman"/>
          <w:b w:val="false"/>
          <w:i w:val="false"/>
          <w:color w:val="000000"/>
          <w:sz w:val="28"/>
        </w:rPr>
        <w:t>
                          жоғары кәсiптiк
</w:t>
      </w:r>
      <w:r>
        <w:br/>
      </w:r>
      <w:r>
        <w:rPr>
          <w:rFonts w:ascii="Times New Roman"/>
          <w:b w:val="false"/>
          <w:i w:val="false"/>
          <w:color w:val="000000"/>
          <w:sz w:val="28"/>
        </w:rPr>
        <w:t>
                          бiлiм берудiң
</w:t>
      </w:r>
      <w:r>
        <w:br/>
      </w:r>
      <w:r>
        <w:rPr>
          <w:rFonts w:ascii="Times New Roman"/>
          <w:b w:val="false"/>
          <w:i w:val="false"/>
          <w:color w:val="000000"/>
          <w:sz w:val="28"/>
        </w:rPr>
        <w:t>
                          мамандықтары пәндерi
</w:t>
      </w:r>
      <w:r>
        <w:br/>
      </w:r>
      <w:r>
        <w:rPr>
          <w:rFonts w:ascii="Times New Roman"/>
          <w:b w:val="false"/>
          <w:i w:val="false"/>
          <w:color w:val="000000"/>
          <w:sz w:val="28"/>
        </w:rPr>
        <w:t>
                          бойынша тесттiк
</w:t>
      </w:r>
      <w:r>
        <w:br/>
      </w:r>
      <w:r>
        <w:rPr>
          <w:rFonts w:ascii="Times New Roman"/>
          <w:b w:val="false"/>
          <w:i w:val="false"/>
          <w:color w:val="000000"/>
          <w:sz w:val="28"/>
        </w:rPr>
        <w:t>
                          тапсырмаларды жасау
</w:t>
      </w:r>
      <w:r>
        <w:br/>
      </w:r>
      <w:r>
        <w:rPr>
          <w:rFonts w:ascii="Times New Roman"/>
          <w:b w:val="false"/>
          <w:i w:val="false"/>
          <w:color w:val="000000"/>
          <w:sz w:val="28"/>
        </w:rPr>
        <w:t>
                          мен толықтыру;
</w:t>
      </w:r>
      <w:r>
        <w:br/>
      </w:r>
      <w:r>
        <w:rPr>
          <w:rFonts w:ascii="Times New Roman"/>
          <w:b w:val="false"/>
          <w:i w:val="false"/>
          <w:color w:val="000000"/>
          <w:sz w:val="28"/>
        </w:rPr>
        <w:t>
                          бланктiк құжаттарда
</w:t>
      </w:r>
      <w:r>
        <w:br/>
      </w:r>
      <w:r>
        <w:rPr>
          <w:rFonts w:ascii="Times New Roman"/>
          <w:b w:val="false"/>
          <w:i w:val="false"/>
          <w:color w:val="000000"/>
          <w:sz w:val="28"/>
        </w:rPr>
        <w:t>
                          әзiрлеу.
</w:t>
      </w:r>
      <w:r>
        <w:br/>
      </w:r>
      <w:r>
        <w:rPr>
          <w:rFonts w:ascii="Times New Roman"/>
          <w:b w:val="false"/>
          <w:i w:val="false"/>
          <w:color w:val="000000"/>
          <w:sz w:val="28"/>
        </w:rPr>
        <w:t>
                          Оқу-әдістемелік
</w:t>
      </w:r>
      <w:r>
        <w:br/>
      </w:r>
      <w:r>
        <w:rPr>
          <w:rFonts w:ascii="Times New Roman"/>
          <w:b w:val="false"/>
          <w:i w:val="false"/>
          <w:color w:val="000000"/>
          <w:sz w:val="28"/>
        </w:rPr>
        <w:t>
                          құралдар мынадай
</w:t>
      </w:r>
      <w:r>
        <w:br/>
      </w:r>
      <w:r>
        <w:rPr>
          <w:rFonts w:ascii="Times New Roman"/>
          <w:b w:val="false"/>
          <w:i w:val="false"/>
          <w:color w:val="000000"/>
          <w:sz w:val="28"/>
        </w:rPr>
        <w:t>
                          бағыттарда әзiрленедi:
</w:t>
      </w:r>
      <w:r>
        <w:br/>
      </w:r>
      <w:r>
        <w:rPr>
          <w:rFonts w:ascii="Times New Roman"/>
          <w:b w:val="false"/>
          <w:i w:val="false"/>
          <w:color w:val="000000"/>
          <w:sz w:val="28"/>
        </w:rPr>
        <w:t>
                          - спорт және дене
</w:t>
      </w:r>
      <w:r>
        <w:br/>
      </w:r>
      <w:r>
        <w:rPr>
          <w:rFonts w:ascii="Times New Roman"/>
          <w:b w:val="false"/>
          <w:i w:val="false"/>
          <w:color w:val="000000"/>
          <w:sz w:val="28"/>
        </w:rPr>
        <w:t>
                          тәрбиесi;
</w:t>
      </w:r>
      <w:r>
        <w:br/>
      </w:r>
      <w:r>
        <w:rPr>
          <w:rFonts w:ascii="Times New Roman"/>
          <w:b w:val="false"/>
          <w:i w:val="false"/>
          <w:color w:val="000000"/>
          <w:sz w:val="28"/>
        </w:rPr>
        <w:t>
                          - 12 жылдық бiлiм;
</w:t>
      </w:r>
      <w:r>
        <w:br/>
      </w:r>
      <w:r>
        <w:rPr>
          <w:rFonts w:ascii="Times New Roman"/>
          <w:b w:val="false"/>
          <w:i w:val="false"/>
          <w:color w:val="000000"/>
          <w:sz w:val="28"/>
        </w:rPr>
        <w:t>
                          - бiлiм берудi
</w:t>
      </w:r>
      <w:r>
        <w:br/>
      </w:r>
      <w:r>
        <w:rPr>
          <w:rFonts w:ascii="Times New Roman"/>
          <w:b w:val="false"/>
          <w:i w:val="false"/>
          <w:color w:val="000000"/>
          <w:sz w:val="28"/>
        </w:rPr>
        <w:t>
                          бағдарламалау.
</w:t>
      </w:r>
      <w:r>
        <w:br/>
      </w:r>
      <w:r>
        <w:rPr>
          <w:rFonts w:ascii="Times New Roman"/>
          <w:b w:val="false"/>
          <w:i w:val="false"/>
          <w:color w:val="000000"/>
          <w:sz w:val="28"/>
        </w:rPr>
        <w:t>
                          Орташа есеппен 135
</w:t>
      </w:r>
      <w:r>
        <w:br/>
      </w:r>
      <w:r>
        <w:rPr>
          <w:rFonts w:ascii="Times New Roman"/>
          <w:b w:val="false"/>
          <w:i w:val="false"/>
          <w:color w:val="000000"/>
          <w:sz w:val="28"/>
        </w:rPr>
        <w:t>
                          оқу-әдiстемелiк
</w:t>
      </w:r>
      <w:r>
        <w:br/>
      </w:r>
      <w:r>
        <w:rPr>
          <w:rFonts w:ascii="Times New Roman"/>
          <w:b w:val="false"/>
          <w:i w:val="false"/>
          <w:color w:val="000000"/>
          <w:sz w:val="28"/>
        </w:rPr>
        <w:t>
                          құралдар, 220
</w:t>
      </w:r>
      <w:r>
        <w:br/>
      </w:r>
      <w:r>
        <w:rPr>
          <w:rFonts w:ascii="Times New Roman"/>
          <w:b w:val="false"/>
          <w:i w:val="false"/>
          <w:color w:val="000000"/>
          <w:sz w:val="28"/>
        </w:rPr>
        <w:t>
                          электрондық оқулықтар
</w:t>
      </w:r>
      <w:r>
        <w:br/>
      </w:r>
      <w:r>
        <w:rPr>
          <w:rFonts w:ascii="Times New Roman"/>
          <w:b w:val="false"/>
          <w:i w:val="false"/>
          <w:color w:val="000000"/>
          <w:sz w:val="28"/>
        </w:rPr>
        <w:t>
                          бойынша дидактикалық
</w:t>
      </w:r>
      <w:r>
        <w:br/>
      </w:r>
      <w:r>
        <w:rPr>
          <w:rFonts w:ascii="Times New Roman"/>
          <w:b w:val="false"/>
          <w:i w:val="false"/>
          <w:color w:val="000000"/>
          <w:sz w:val="28"/>
        </w:rPr>
        <w:t>
                          материалдар әзiрленедi.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күтілетiн нәтижелер: оқу-әдiстемелiк құралдарды сабақ берудiң қазiргі практикасына көшiрудi әзiрлеу және енгiзу бiлім ұйымдарындағы оқу деңгейінің сапасын жақсартады. Денешынықтыру және спортты дамытатын жаңа ақпараттық технологияларды ескере отырып оқу-әдiстемелік құралдар әзiрлеу және енгiзу, мұның өзi денешынықтыру мен спортты тиiмдi дамытуға алып барады.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365-қосымша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040 "Сейсмологиялық ақпарат мониторингі"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117 348 мың теңге (жүз он жетi миллион үш жүз қырық сегiз мың теңге).
</w:t>
      </w:r>
      <w:r>
        <w:br/>
      </w:r>
      <w:r>
        <w:rPr>
          <w:rFonts w:ascii="Times New Roman"/>
          <w:b w:val="false"/>
          <w:i w:val="false"/>
          <w:color w:val="000000"/>
          <w:sz w:val="28"/>
        </w:rPr>
        <w:t>
      2. Бюджеттiк бағдарламаның нормативтiк-құқықтық негiзi: "Табиғи және техногендiк сипаттағы төтенше жағдайлар туралы" Қазақстан Республикасының 1996 жылғы 5 шiлдедегi Заңының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w:t>
      </w:r>
      <w:r>
        <w:rPr>
          <w:rFonts w:ascii="Times New Roman"/>
          <w:b w:val="false"/>
          <w:i w:val="false"/>
          <w:color w:val="000000"/>
          <w:sz w:val="28"/>
        </w:rPr>
        <w:t xml:space="preserve"> 28-баптары </w:t>
      </w:r>
      <w:r>
        <w:rPr>
          <w:rFonts w:ascii="Times New Roman"/>
          <w:b w:val="false"/>
          <w:i w:val="false"/>
          <w:color w:val="000000"/>
          <w:sz w:val="28"/>
        </w:rPr>
        <w:t>
; "Ұлттық қауiпсiздiк туралы" Қазақстан Республикасының 1998 жылғы 26 маусымдағы Заңының 
</w:t>
      </w:r>
      <w:r>
        <w:rPr>
          <w:rFonts w:ascii="Times New Roman"/>
          <w:b w:val="false"/>
          <w:i w:val="false"/>
          <w:color w:val="000000"/>
          <w:sz w:val="28"/>
        </w:rPr>
        <w:t xml:space="preserve"> 1 , </w:t>
      </w:r>
      <w:r>
        <w:rPr>
          <w:rFonts w:ascii="Times New Roman"/>
          <w:b w:val="false"/>
          <w:i w:val="false"/>
          <w:color w:val="000000"/>
          <w:sz w:val="28"/>
        </w:rPr>
        <w:t>
</w:t>
      </w:r>
      <w:r>
        <w:rPr>
          <w:rFonts w:ascii="Times New Roman"/>
          <w:b w:val="false"/>
          <w:i w:val="false"/>
          <w:color w:val="000000"/>
          <w:sz w:val="28"/>
        </w:rPr>
        <w:t xml:space="preserve"> 2 , </w:t>
      </w:r>
      <w:r>
        <w:rPr>
          <w:rFonts w:ascii="Times New Roman"/>
          <w:b w:val="false"/>
          <w:i w:val="false"/>
          <w:color w:val="000000"/>
          <w:sz w:val="28"/>
        </w:rPr>
        <w:t>
</w:t>
      </w:r>
      <w:r>
        <w:rPr>
          <w:rFonts w:ascii="Times New Roman"/>
          <w:b w:val="false"/>
          <w:i w:val="false"/>
          <w:color w:val="000000"/>
          <w:sz w:val="28"/>
        </w:rPr>
        <w:t xml:space="preserve"> 7 , </w:t>
      </w:r>
      <w:r>
        <w:rPr>
          <w:rFonts w:ascii="Times New Roman"/>
          <w:b w:val="false"/>
          <w:i w:val="false"/>
          <w:color w:val="000000"/>
          <w:sz w:val="28"/>
        </w:rPr>
        <w:t>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w:t>
      </w:r>
      <w:r>
        <w:rPr>
          <w:rFonts w:ascii="Times New Roman"/>
          <w:b w:val="false"/>
          <w:i w:val="false"/>
          <w:color w:val="000000"/>
          <w:sz w:val="28"/>
        </w:rPr>
        <w:t xml:space="preserve"> 25-баптары </w:t>
      </w:r>
      <w:r>
        <w:rPr>
          <w:rFonts w:ascii="Times New Roman"/>
          <w:b w:val="false"/>
          <w:i w:val="false"/>
          <w:color w:val="000000"/>
          <w:sz w:val="28"/>
        </w:rPr>
        <w:t>
; "Республиканың сейсмологиялық қауiптi аймақтарындағы жойқын жерсiлкiнiстердiң шығынын азайту шаралары туралы" Қазақстан Республикасы Yкiметiнiң 1997 жылғы 26 тамыздағы N 1286 
</w:t>
      </w:r>
      <w:r>
        <w:rPr>
          <w:rFonts w:ascii="Times New Roman"/>
          <w:b w:val="false"/>
          <w:i w:val="false"/>
          <w:color w:val="000000"/>
          <w:sz w:val="28"/>
        </w:rPr>
        <w:t xml:space="preserve"> қаулысы </w:t>
      </w:r>
      <w:r>
        <w:rPr>
          <w:rFonts w:ascii="Times New Roman"/>
          <w:b w:val="false"/>
          <w:i w:val="false"/>
          <w:color w:val="000000"/>
          <w:sz w:val="28"/>
        </w:rPr>
        <w:t>
; "Алматы қаласында, Алматы және Талдықорған облыстарында мүмкiн болатын жерсілкiнiстердiң шығынын азайту және олардың зардаптары жөнiндегi қосымша шаралар туралы" Қазақстан Республикасы Министрлер Кабинетiнiң 1994 жылғы 30 желтоқсандағы N 1490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Қазақстан Республикасының сейсмологиялық қауiптi аудандарында жерсiлкiнiстерiн болжау мақсатымен кешендi зерттеулер ұйымдастыру және өткiзу.
</w:t>
      </w:r>
      <w:r>
        <w:br/>
      </w:r>
      <w:r>
        <w:rPr>
          <w:rFonts w:ascii="Times New Roman"/>
          <w:b w:val="false"/>
          <w:i w:val="false"/>
          <w:color w:val="000000"/>
          <w:sz w:val="28"/>
        </w:rPr>
        <w:t>
      5. Бюджеттiк бағдарламаның мiндеттерi: Бақылаудағы аумақ пен iргелес аудандардағы жерсiлкiнiстерi туралы деректердi тiркеу және өңдеу; далалық аспаптармен бақылау жүргiзу және стационарлық станциялар желiсiнде сапалы әрi үздiксiз сейсмикалық, геофизикалық, гидрогеохимиялық, гидрогеодинамикалық, деформографиялық, ойысөлшеу, сейсмобиологиялық ақпарат алу, алған ақпаратты алғашқы өңдеуден өткiзу; зерттелетiн аумақты сейсмикалық бақылау тәртiбi бойынша тақырыптық жұмыстар жүргiзу; Қазақстан Республикасының аумағында сейсмикалық мониторингтi жүзеге асыру; Қазақстан Республикасының аумағында қатты жерсiлкiнiстердiң эпицентрлiк аймақтарында уақытша сейсмикалық және геофизикалық станциялардың және өзге де бақылау түрлерiнiң жұмысын жандандыру және қамтамасыз ету, сондай-ақ Қазақстан Республикасы директивалық органдарының өкiмi бойынша жұмыстар орындау; бақылаудағы аумақ бойынша барлық байқалған және күштi жерсiлкiнiстер туралы Қазақстан Республикасының директивалық органдарын мезгiлiнде хабарландырып отыру; Бiлiм және ғылым министрлiгi жанындағы жерсiлкiнiстерiн болжау жөнiндегi ведомствоаралық Комиссияға мезгiлiнде материалдар берiп отыру; жерсiлкiнiстерiнiң оперативтiк каталогтарымен бюллетендерiн жасау, сейсмологиялық, геофизикалық, гидрогеохимиялық, деформографиялық және басқа да ақпараттар мұрағатын құрастыру; аспаптық бақылау деректерiн тiркеу, жөнелту және өңдеу үрдiстерiн автоматтандыру бойынша жұмыстар жүргiзу; жерсiлкiнiстер болжамдары бойынша бақылау жүргiзу және материалдарды өңдеу үшiн жаңа әдiстер мен техникалық құралдарды енгiзу.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040       Сейсмоло.
</w:t>
      </w:r>
      <w:r>
        <w:br/>
      </w:r>
      <w:r>
        <w:rPr>
          <w:rFonts w:ascii="Times New Roman"/>
          <w:b w:val="false"/>
          <w:i w:val="false"/>
          <w:color w:val="000000"/>
          <w:sz w:val="28"/>
        </w:rPr>
        <w:t>
              гиялық
</w:t>
      </w:r>
      <w:r>
        <w:br/>
      </w:r>
      <w:r>
        <w:rPr>
          <w:rFonts w:ascii="Times New Roman"/>
          <w:b w:val="false"/>
          <w:i w:val="false"/>
          <w:color w:val="000000"/>
          <w:sz w:val="28"/>
        </w:rPr>
        <w:t>
              ақпарат
</w:t>
      </w:r>
      <w:r>
        <w:br/>
      </w:r>
      <w:r>
        <w:rPr>
          <w:rFonts w:ascii="Times New Roman"/>
          <w:b w:val="false"/>
          <w:i w:val="false"/>
          <w:color w:val="000000"/>
          <w:sz w:val="28"/>
        </w:rPr>
        <w:t>
              мониторингi
</w:t>
      </w:r>
    </w:p>
    <w:p>
      <w:pPr>
        <w:spacing w:after="0"/>
        <w:ind w:left="0"/>
        <w:jc w:val="both"/>
      </w:pPr>
      <w:r>
        <w:rPr>
          <w:rFonts w:ascii="Times New Roman"/>
          <w:b w:val="false"/>
          <w:i w:val="false"/>
          <w:color w:val="000000"/>
          <w:sz w:val="28"/>
        </w:rPr>
        <w:t>
          030 Сейсмоло.    Қойылған мiндет.  Жыл    Қазақстан
</w:t>
      </w:r>
      <w:r>
        <w:br/>
      </w:r>
      <w:r>
        <w:rPr>
          <w:rFonts w:ascii="Times New Roman"/>
          <w:b w:val="false"/>
          <w:i w:val="false"/>
          <w:color w:val="000000"/>
          <w:sz w:val="28"/>
        </w:rPr>
        <w:t>
              гиялық       тердi орындау     бойы   Республикасының
</w:t>
      </w:r>
      <w:r>
        <w:br/>
      </w:r>
      <w:r>
        <w:rPr>
          <w:rFonts w:ascii="Times New Roman"/>
          <w:b w:val="false"/>
          <w:i w:val="false"/>
          <w:color w:val="000000"/>
          <w:sz w:val="28"/>
        </w:rPr>
        <w:t>
              тәжiрибелiк  үшiн 296 адамдық         Бiлiм және ғылым
</w:t>
      </w:r>
      <w:r>
        <w:br/>
      </w:r>
      <w:r>
        <w:rPr>
          <w:rFonts w:ascii="Times New Roman"/>
          <w:b w:val="false"/>
          <w:i w:val="false"/>
          <w:color w:val="000000"/>
          <w:sz w:val="28"/>
        </w:rPr>
        <w:t>
              -әдiстемелiк штаттық сан              министрлiгі,
</w:t>
      </w:r>
      <w:r>
        <w:br/>
      </w:r>
      <w:r>
        <w:rPr>
          <w:rFonts w:ascii="Times New Roman"/>
          <w:b w:val="false"/>
          <w:i w:val="false"/>
          <w:color w:val="000000"/>
          <w:sz w:val="28"/>
        </w:rPr>
        <w:t>
              экспедиция   лимитi шегiнде           Сейсмологиялық
</w:t>
      </w:r>
      <w:r>
        <w:br/>
      </w:r>
      <w:r>
        <w:rPr>
          <w:rFonts w:ascii="Times New Roman"/>
          <w:b w:val="false"/>
          <w:i w:val="false"/>
          <w:color w:val="000000"/>
          <w:sz w:val="28"/>
        </w:rPr>
        <w:t>
                           Сейсмологиялық           тәжiрибелiк-
</w:t>
      </w:r>
      <w:r>
        <w:br/>
      </w:r>
      <w:r>
        <w:rPr>
          <w:rFonts w:ascii="Times New Roman"/>
          <w:b w:val="false"/>
          <w:i w:val="false"/>
          <w:color w:val="000000"/>
          <w:sz w:val="28"/>
        </w:rPr>
        <w:t>
                           тәжiрибелiк-             әдiстемелiк
</w:t>
      </w:r>
      <w:r>
        <w:br/>
      </w:r>
      <w:r>
        <w:rPr>
          <w:rFonts w:ascii="Times New Roman"/>
          <w:b w:val="false"/>
          <w:i w:val="false"/>
          <w:color w:val="000000"/>
          <w:sz w:val="28"/>
        </w:rPr>
        <w:t>
                           әдiстемелiк              экспедиция
</w:t>
      </w:r>
      <w:r>
        <w:br/>
      </w:r>
      <w:r>
        <w:rPr>
          <w:rFonts w:ascii="Times New Roman"/>
          <w:b w:val="false"/>
          <w:i w:val="false"/>
          <w:color w:val="000000"/>
          <w:sz w:val="28"/>
        </w:rPr>
        <w:t>
                           экспедицияны ұстау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Қазақстан Республикасының аумағындағы 2003 жылғы жерсiлкiнiстер каталогы; алғашқы бақылау материалдарының (сейсмограммалардың, цифрлық сейсмограммалардың, деформограммалардың күштi қозғалыстар жазбасының, геофизикалық, гидрогеологиялық, сейсмобиологиялық бақылаулар және жер қабығы қозғалыстарын қазiргi бақылау бойынша алғашқы материалдардың) мұрағаттары; бақылау түрлерi бойынша 2003 жылғы деректердiң базалары; сейсмикалық ("Сейсмо", "Бадис", "Уақытша қатарлар", "Карточка", "KapMex"); геофизикалық ("Магнитка", "Теллурика"), гидрогеологиялық ("Геохим"), қазiргi қозғалыстар ("Қабық"); өлшеу параметрлерi негiзiнде жерсiлкiнiстердiң күн сайынғы оперативтi болжамдары (барлығы 365 болжам); Білiм және ғылым министрлiгi жанындағы жерсілкiнiстерiнiң болжамдары жөнiндегi ведомствоаралық Комиссияға күн сайын бақылау материалдарын берiп отыру.
</w:t>
      </w:r>
      <w:r>
        <w:br/>
      </w:r>
      <w:r>
        <w:rPr>
          <w:rFonts w:ascii="Times New Roman"/>
          <w:b w:val="false"/>
          <w:i w:val="false"/>
          <w:color w:val="000000"/>
          <w:sz w:val="28"/>
        </w:rPr>
        <w:t>
      Сейсмологиялық тәжiрибелiк-әдiстемелiк экспедициясына жүктелген қызметтер мен мiндеттердi, сапалы әрi мезгiлiнде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366-қосымша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044 "Арнайы бiлiм беру бағдарламаларын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iске асыру"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32 996 мың теңге (отыз екi миллион тоғыз жүз тоқсан алты мың теңге).
</w:t>
      </w:r>
      <w:r>
        <w:br/>
      </w:r>
      <w:r>
        <w:rPr>
          <w:rFonts w:ascii="Times New Roman"/>
          <w:b w:val="false"/>
          <w:i w:val="false"/>
          <w:color w:val="000000"/>
          <w:sz w:val="28"/>
        </w:rPr>
        <w:t>
      2. Бюджеттік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20-бабы </w:t>
      </w:r>
      <w:r>
        <w:rPr>
          <w:rFonts w:ascii="Times New Roman"/>
          <w:b w:val="false"/>
          <w:i w:val="false"/>
          <w:color w:val="000000"/>
          <w:sz w:val="28"/>
        </w:rPr>
        <w:t>
,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"Ақыл-есінің немесе бой бiтiмiнің жетілуіндe кемiстiгi бар балалар мен жасөспiрiмдердi әлеуметтiк бейiмдеу және кәсiби еңбекпен оңалту республикалық орталығын ұйымдастыру туралы" Қазақстан Республикасы Министрлер Кабинетiнiң 1992 жылғы 31 наурыздағы N 305 қаулысы, Қазақстан Республикасы Бiлiм және ғылым министрлiгiнiң республикалық мемлекеттiк қазыналық кәсіпорындарын қайта құру туралы" Қазақстан Республикасы Үкiметінің 2000 жылғы 19 сәуiрдегi N 604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Бiлiм және ғылым министрлiгiнiң мәселелерi" туралы Қазақстан Республикасы Yкiметiнiң 1999 жылғы 19 қарашадағы N 1754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бiлiмге, кәсіптiк дайындыққа және әлеуметтiк бейiмделуге қол жеткiзу үшін мүмкiндіктерi шектеулi балаларды арнайы бiлiм беру бағдарламасымен қамтамасыз ету.
</w:t>
      </w:r>
      <w:r>
        <w:br/>
      </w:r>
      <w:r>
        <w:rPr>
          <w:rFonts w:ascii="Times New Roman"/>
          <w:b w:val="false"/>
          <w:i w:val="false"/>
          <w:color w:val="000000"/>
          <w:sz w:val="28"/>
        </w:rPr>
        <w:t>
      5. Бюджеттiк бағдарламалардың мiндеттерi: даму мүмкiндiктерi шектеулi, дамуында проблемалары бар балаларды қарап шығу, консультация беру. Туғанынан кәмелетке толғанынша дамуында проблемалары бар балаларға коррекциялық-оңалту және емдеу-сауықтыру көмегiн көрсету. Даму мүмкiндiктерi шектеулi балалардың интеллектуалдық және психофизиологиялық мүмкiндiктерiн дамыту. Даму мүмкiндiктерi шектеулi балаларды әлеуметтiк бейiмдеу және кәсiби еңбекпен оңалту.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044       Арнайы      Жеке дара,          Жыл  Қазақстан
</w:t>
      </w:r>
      <w:r>
        <w:br/>
      </w:r>
      <w:r>
        <w:rPr>
          <w:rFonts w:ascii="Times New Roman"/>
          <w:b w:val="false"/>
          <w:i w:val="false"/>
          <w:color w:val="000000"/>
          <w:sz w:val="28"/>
        </w:rPr>
        <w:t>
              бiлiм беру  бiрыңғай коррекция. бойы Республикасының
</w:t>
      </w:r>
      <w:r>
        <w:br/>
      </w:r>
      <w:r>
        <w:rPr>
          <w:rFonts w:ascii="Times New Roman"/>
          <w:b w:val="false"/>
          <w:i w:val="false"/>
          <w:color w:val="000000"/>
          <w:sz w:val="28"/>
        </w:rPr>
        <w:t>
              бағдарлама. лық даму бағдарла.       Білім және ғылым
</w:t>
      </w:r>
      <w:r>
        <w:br/>
      </w:r>
      <w:r>
        <w:rPr>
          <w:rFonts w:ascii="Times New Roman"/>
          <w:b w:val="false"/>
          <w:i w:val="false"/>
          <w:color w:val="000000"/>
          <w:sz w:val="28"/>
        </w:rPr>
        <w:t>
              сын iске    масын әзiрлеу;           министрлігі,
</w:t>
      </w:r>
      <w:r>
        <w:br/>
      </w:r>
      <w:r>
        <w:rPr>
          <w:rFonts w:ascii="Times New Roman"/>
          <w:b w:val="false"/>
          <w:i w:val="false"/>
          <w:color w:val="000000"/>
          <w:sz w:val="28"/>
        </w:rPr>
        <w:t>
              асыру       емдеудің практика.       Дамуында
</w:t>
      </w:r>
      <w:r>
        <w:br/>
      </w:r>
      <w:r>
        <w:rPr>
          <w:rFonts w:ascii="Times New Roman"/>
          <w:b w:val="false"/>
          <w:i w:val="false"/>
          <w:color w:val="000000"/>
          <w:sz w:val="28"/>
        </w:rPr>
        <w:t>
                          лық үлгiсiн жасау;       проблемалары
</w:t>
      </w:r>
      <w:r>
        <w:br/>
      </w:r>
      <w:r>
        <w:rPr>
          <w:rFonts w:ascii="Times New Roman"/>
          <w:b w:val="false"/>
          <w:i w:val="false"/>
          <w:color w:val="000000"/>
          <w:sz w:val="28"/>
        </w:rPr>
        <w:t>
         030  Жетілуінде  дамуында проблема.       бар балалар мен
</w:t>
      </w:r>
      <w:r>
        <w:br/>
      </w:r>
      <w:r>
        <w:rPr>
          <w:rFonts w:ascii="Times New Roman"/>
          <w:b w:val="false"/>
          <w:i w:val="false"/>
          <w:color w:val="000000"/>
          <w:sz w:val="28"/>
        </w:rPr>
        <w:t>
              проблемасы  лары бар балаларды       жасөспірімдерді
</w:t>
      </w:r>
      <w:r>
        <w:br/>
      </w:r>
      <w:r>
        <w:rPr>
          <w:rFonts w:ascii="Times New Roman"/>
          <w:b w:val="false"/>
          <w:i w:val="false"/>
          <w:color w:val="000000"/>
          <w:sz w:val="28"/>
        </w:rPr>
        <w:t>
              бар балалар iздестiру және           әлеуметтік
</w:t>
      </w:r>
      <w:r>
        <w:br/>
      </w:r>
      <w:r>
        <w:rPr>
          <w:rFonts w:ascii="Times New Roman"/>
          <w:b w:val="false"/>
          <w:i w:val="false"/>
          <w:color w:val="000000"/>
          <w:sz w:val="28"/>
        </w:rPr>
        <w:t>
              мен жасөс.  iрiктеу;                 бейімдеу және
</w:t>
      </w:r>
      <w:r>
        <w:br/>
      </w:r>
      <w:r>
        <w:rPr>
          <w:rFonts w:ascii="Times New Roman"/>
          <w:b w:val="false"/>
          <w:i w:val="false"/>
          <w:color w:val="000000"/>
          <w:sz w:val="28"/>
        </w:rPr>
        <w:t>
              пiрімдердi  облыстық                 кәсіби еңбекпен
</w:t>
      </w:r>
      <w:r>
        <w:br/>
      </w:r>
      <w:r>
        <w:rPr>
          <w:rFonts w:ascii="Times New Roman"/>
          <w:b w:val="false"/>
          <w:i w:val="false"/>
          <w:color w:val="000000"/>
          <w:sz w:val="28"/>
        </w:rPr>
        <w:t>
              әлеуметтік  психологиялық-           оңалту
</w:t>
      </w:r>
      <w:r>
        <w:br/>
      </w:r>
      <w:r>
        <w:rPr>
          <w:rFonts w:ascii="Times New Roman"/>
          <w:b w:val="false"/>
          <w:i w:val="false"/>
          <w:color w:val="000000"/>
          <w:sz w:val="28"/>
        </w:rPr>
        <w:t>
              бейімдеу    медициналық-             Республикалық
</w:t>
      </w:r>
      <w:r>
        <w:br/>
      </w:r>
      <w:r>
        <w:rPr>
          <w:rFonts w:ascii="Times New Roman"/>
          <w:b w:val="false"/>
          <w:i w:val="false"/>
          <w:color w:val="000000"/>
          <w:sz w:val="28"/>
        </w:rPr>
        <w:t>
              және кәсiби педагогикалық            ғылыми тәжірибе
</w:t>
      </w:r>
      <w:r>
        <w:br/>
      </w:r>
      <w:r>
        <w:rPr>
          <w:rFonts w:ascii="Times New Roman"/>
          <w:b w:val="false"/>
          <w:i w:val="false"/>
          <w:color w:val="000000"/>
          <w:sz w:val="28"/>
        </w:rPr>
        <w:t>
              еңбекпен    консультацияларға        орталығы
</w:t>
      </w:r>
      <w:r>
        <w:br/>
      </w:r>
      <w:r>
        <w:rPr>
          <w:rFonts w:ascii="Times New Roman"/>
          <w:b w:val="false"/>
          <w:i w:val="false"/>
          <w:color w:val="000000"/>
          <w:sz w:val="28"/>
        </w:rPr>
        <w:t>
              оңалту      практикалық көмек
</w:t>
      </w:r>
      <w:r>
        <w:br/>
      </w:r>
      <w:r>
        <w:rPr>
          <w:rFonts w:ascii="Times New Roman"/>
          <w:b w:val="false"/>
          <w:i w:val="false"/>
          <w:color w:val="000000"/>
          <w:sz w:val="28"/>
        </w:rPr>
        <w:t>
              Республика. көрсету;
</w:t>
      </w:r>
      <w:r>
        <w:br/>
      </w:r>
      <w:r>
        <w:rPr>
          <w:rFonts w:ascii="Times New Roman"/>
          <w:b w:val="false"/>
          <w:i w:val="false"/>
          <w:color w:val="000000"/>
          <w:sz w:val="28"/>
        </w:rPr>
        <w:t>
              лық ғылыми- диагностика, зерттеу,
</w:t>
      </w:r>
      <w:r>
        <w:br/>
      </w:r>
      <w:r>
        <w:rPr>
          <w:rFonts w:ascii="Times New Roman"/>
          <w:b w:val="false"/>
          <w:i w:val="false"/>
          <w:color w:val="000000"/>
          <w:sz w:val="28"/>
        </w:rPr>
        <w:t>
              тәжiрибе    сабақтар өткiзу;
</w:t>
      </w:r>
      <w:r>
        <w:br/>
      </w:r>
      <w:r>
        <w:rPr>
          <w:rFonts w:ascii="Times New Roman"/>
          <w:b w:val="false"/>
          <w:i w:val="false"/>
          <w:color w:val="000000"/>
          <w:sz w:val="28"/>
        </w:rPr>
        <w:t>
              орталығы    консультация беру,
</w:t>
      </w:r>
      <w:r>
        <w:br/>
      </w:r>
      <w:r>
        <w:rPr>
          <w:rFonts w:ascii="Times New Roman"/>
          <w:b w:val="false"/>
          <w:i w:val="false"/>
          <w:color w:val="000000"/>
          <w:sz w:val="28"/>
        </w:rPr>
        <w:t>
                          балаларды арнайы
</w:t>
      </w:r>
      <w:r>
        <w:br/>
      </w:r>
      <w:r>
        <w:rPr>
          <w:rFonts w:ascii="Times New Roman"/>
          <w:b w:val="false"/>
          <w:i w:val="false"/>
          <w:color w:val="000000"/>
          <w:sz w:val="28"/>
        </w:rPr>
        <w:t>
                          оқыту;
</w:t>
      </w:r>
      <w:r>
        <w:br/>
      </w:r>
      <w:r>
        <w:rPr>
          <w:rFonts w:ascii="Times New Roman"/>
          <w:b w:val="false"/>
          <w:i w:val="false"/>
          <w:color w:val="000000"/>
          <w:sz w:val="28"/>
        </w:rPr>
        <w:t>
                          ғылыми-практикалық
</w:t>
      </w:r>
      <w:r>
        <w:br/>
      </w:r>
      <w:r>
        <w:rPr>
          <w:rFonts w:ascii="Times New Roman"/>
          <w:b w:val="false"/>
          <w:i w:val="false"/>
          <w:color w:val="000000"/>
          <w:sz w:val="28"/>
        </w:rPr>
        <w:t>
                          тәжiрибенi жинақтау
</w:t>
      </w:r>
      <w:r>
        <w:br/>
      </w:r>
      <w:r>
        <w:rPr>
          <w:rFonts w:ascii="Times New Roman"/>
          <w:b w:val="false"/>
          <w:i w:val="false"/>
          <w:color w:val="000000"/>
          <w:sz w:val="28"/>
        </w:rPr>
        <w:t>
                          және тарату;
</w:t>
      </w:r>
      <w:r>
        <w:br/>
      </w:r>
      <w:r>
        <w:rPr>
          <w:rFonts w:ascii="Times New Roman"/>
          <w:b w:val="false"/>
          <w:i w:val="false"/>
          <w:color w:val="000000"/>
          <w:sz w:val="28"/>
        </w:rPr>
        <w:t>
                          әр саланың
</w:t>
      </w:r>
      <w:r>
        <w:br/>
      </w:r>
      <w:r>
        <w:rPr>
          <w:rFonts w:ascii="Times New Roman"/>
          <w:b w:val="false"/>
          <w:i w:val="false"/>
          <w:color w:val="000000"/>
          <w:sz w:val="28"/>
        </w:rPr>
        <w:t>
                          психологиялық-
</w:t>
      </w:r>
      <w:r>
        <w:br/>
      </w:r>
      <w:r>
        <w:rPr>
          <w:rFonts w:ascii="Times New Roman"/>
          <w:b w:val="false"/>
          <w:i w:val="false"/>
          <w:color w:val="000000"/>
          <w:sz w:val="28"/>
        </w:rPr>
        <w:t>
                          медициналық-
</w:t>
      </w:r>
      <w:r>
        <w:br/>
      </w:r>
      <w:r>
        <w:rPr>
          <w:rFonts w:ascii="Times New Roman"/>
          <w:b w:val="false"/>
          <w:i w:val="false"/>
          <w:color w:val="000000"/>
          <w:sz w:val="28"/>
        </w:rPr>
        <w:t>
                          педагогикалық
</w:t>
      </w:r>
      <w:r>
        <w:br/>
      </w:r>
      <w:r>
        <w:rPr>
          <w:rFonts w:ascii="Times New Roman"/>
          <w:b w:val="false"/>
          <w:i w:val="false"/>
          <w:color w:val="000000"/>
          <w:sz w:val="28"/>
        </w:rPr>
        <w:t>
                          консультациялар
</w:t>
      </w:r>
      <w:r>
        <w:br/>
      </w:r>
      <w:r>
        <w:rPr>
          <w:rFonts w:ascii="Times New Roman"/>
          <w:b w:val="false"/>
          <w:i w:val="false"/>
          <w:color w:val="000000"/>
          <w:sz w:val="28"/>
        </w:rPr>
        <w:t>
                          мамандары үшiн
</w:t>
      </w:r>
      <w:r>
        <w:br/>
      </w:r>
      <w:r>
        <w:rPr>
          <w:rFonts w:ascii="Times New Roman"/>
          <w:b w:val="false"/>
          <w:i w:val="false"/>
          <w:color w:val="000000"/>
          <w:sz w:val="28"/>
        </w:rPr>
        <w:t>
                          бiлiктiлiк арттыру
</w:t>
      </w:r>
      <w:r>
        <w:br/>
      </w:r>
      <w:r>
        <w:rPr>
          <w:rFonts w:ascii="Times New Roman"/>
          <w:b w:val="false"/>
          <w:i w:val="false"/>
          <w:color w:val="000000"/>
          <w:sz w:val="28"/>
        </w:rPr>
        <w:t>
                          курстарын өткiзу;
</w:t>
      </w:r>
      <w:r>
        <w:br/>
      </w:r>
      <w:r>
        <w:rPr>
          <w:rFonts w:ascii="Times New Roman"/>
          <w:b w:val="false"/>
          <w:i w:val="false"/>
          <w:color w:val="000000"/>
          <w:sz w:val="28"/>
        </w:rPr>
        <w:t>
                          ғылыми-әдiстемелік
</w:t>
      </w:r>
      <w:r>
        <w:br/>
      </w:r>
      <w:r>
        <w:rPr>
          <w:rFonts w:ascii="Times New Roman"/>
          <w:b w:val="false"/>
          <w:i w:val="false"/>
          <w:color w:val="000000"/>
          <w:sz w:val="28"/>
        </w:rPr>
        <w:t>
                          жұмыс;
</w:t>
      </w:r>
      <w:r>
        <w:br/>
      </w:r>
      <w:r>
        <w:rPr>
          <w:rFonts w:ascii="Times New Roman"/>
          <w:b w:val="false"/>
          <w:i w:val="false"/>
          <w:color w:val="000000"/>
          <w:sz w:val="28"/>
        </w:rPr>
        <w:t>
                          мекеменi штаттық
</w:t>
      </w:r>
      <w:r>
        <w:br/>
      </w:r>
      <w:r>
        <w:rPr>
          <w:rFonts w:ascii="Times New Roman"/>
          <w:b w:val="false"/>
          <w:i w:val="false"/>
          <w:color w:val="000000"/>
          <w:sz w:val="28"/>
        </w:rPr>
        <w:t>
                          санның лимитi
</w:t>
      </w:r>
      <w:r>
        <w:br/>
      </w:r>
      <w:r>
        <w:rPr>
          <w:rFonts w:ascii="Times New Roman"/>
          <w:b w:val="false"/>
          <w:i w:val="false"/>
          <w:color w:val="000000"/>
          <w:sz w:val="28"/>
        </w:rPr>
        <w:t>
                          шегiнде ұстау -
</w:t>
      </w:r>
      <w:r>
        <w:br/>
      </w:r>
      <w:r>
        <w:rPr>
          <w:rFonts w:ascii="Times New Roman"/>
          <w:b w:val="false"/>
          <w:i w:val="false"/>
          <w:color w:val="000000"/>
          <w:sz w:val="28"/>
        </w:rPr>
        <w:t>
                          150 бiрлік.
</w:t>
      </w:r>
      <w:r>
        <w:br/>
      </w:r>
      <w:r>
        <w:rPr>
          <w:rFonts w:ascii="Times New Roman"/>
          <w:b w:val="false"/>
          <w:i w:val="false"/>
          <w:color w:val="000000"/>
          <w:sz w:val="28"/>
        </w:rPr>
        <w:t>
                          Орта есеппен
</w:t>
      </w:r>
      <w:r>
        <w:br/>
      </w:r>
      <w:r>
        <w:rPr>
          <w:rFonts w:ascii="Times New Roman"/>
          <w:b w:val="false"/>
          <w:i w:val="false"/>
          <w:color w:val="000000"/>
          <w:sz w:val="28"/>
        </w:rPr>
        <w:t>
                          балалардың жылдық
</w:t>
      </w:r>
      <w:r>
        <w:br/>
      </w:r>
      <w:r>
        <w:rPr>
          <w:rFonts w:ascii="Times New Roman"/>
          <w:b w:val="false"/>
          <w:i w:val="false"/>
          <w:color w:val="000000"/>
          <w:sz w:val="28"/>
        </w:rPr>
        <w:t>
                          саны - 1418 құрайды.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күтілетiн нәтижелер: жаңа психодиагностикалық және консультациялық озық технологияларды игеру әрi енгізу. Ерте жастан балалар психикасының даму скринингін ұйымдық-нормативтiк қамтамасыз етудi әзiрлеу. Ерте жастан емдеу бағдарламасын iске асыру. Жаңа ақпараттық технологиялар негізінде Қазақстан Республикасы бойынша дамуында проблемасы бар балаларды статистикалық есепке алудың тиiмдi жүйесiн қалыптастыру.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367-қосымша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046 "Балаларды оңалту"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98 945 мың теңге (тоқсан сегiз миллион тоғыз жүз қырық бес мың теңге).
</w:t>
      </w:r>
      <w:r>
        <w:br/>
      </w:r>
      <w:r>
        <w:rPr>
          <w:rFonts w:ascii="Times New Roman"/>
          <w:b w:val="false"/>
          <w:i w:val="false"/>
          <w:color w:val="000000"/>
          <w:sz w:val="28"/>
        </w:rPr>
        <w:t>
      2. Бюджеттiк бағдарламаның нормативтік-құқықтық негiзi: "Қазақстан Республикасында азаматтардың денсаулығын қорғау туралы" Қазақстан Республикасының 1997 жылғы 19 мамырдағы Заңының 
</w:t>
      </w:r>
      <w:r>
        <w:rPr>
          <w:rFonts w:ascii="Times New Roman"/>
          <w:b w:val="false"/>
          <w:i w:val="false"/>
          <w:color w:val="000000"/>
          <w:sz w:val="28"/>
        </w:rPr>
        <w:t xml:space="preserve"> 15, </w:t>
      </w:r>
      <w:r>
        <w:rPr>
          <w:rFonts w:ascii="Times New Roman"/>
          <w:b w:val="false"/>
          <w:i w:val="false"/>
          <w:color w:val="000000"/>
          <w:sz w:val="28"/>
        </w:rPr>
        <w:t>
 50-баптары, "Білiм туралы" Қазақстан Республикасының 1999 жылғы 7 маусымдағы Заңының 
</w:t>
      </w:r>
      <w:r>
        <w:rPr>
          <w:rFonts w:ascii="Times New Roman"/>
          <w:b w:val="false"/>
          <w:i w:val="false"/>
          <w:color w:val="000000"/>
          <w:sz w:val="28"/>
        </w:rPr>
        <w:t xml:space="preserve"> 37-бабы </w:t>
      </w:r>
      <w:r>
        <w:rPr>
          <w:rFonts w:ascii="Times New Roman"/>
          <w:b w:val="false"/>
          <w:i w:val="false"/>
          <w:color w:val="000000"/>
          <w:sz w:val="28"/>
        </w:rPr>
        <w:t>
, "Салауатты өмiр салты" кешендi бағдарламасы туралы" Қазақстан Республикасы Үкiметінің 1999 жылғы 3 мамырдағы қаулысы, "Білім" мемлекеттік бағдарламасы туралы" Қазақстан Республикасы Президентiнiң 2000 жылғы 30 қыркүйектегі N 448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Білім және ғылым министрлігінің жекелеген ұйымдарын қайта құру туралы" Қазақстан Республикасы Үкiметiнің 2002 жылғы 17 мамырдағы N 533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Бюджеттік бағдарламаның мақсаты: балалардың денсаулығын жақсартуға бағытталған емдеу-профилактикалық және сауықтыру шараларын жетiлдiру.
</w:t>
      </w:r>
      <w:r>
        <w:br/>
      </w:r>
      <w:r>
        <w:rPr>
          <w:rFonts w:ascii="Times New Roman"/>
          <w:b w:val="false"/>
          <w:i w:val="false"/>
          <w:color w:val="000000"/>
          <w:sz w:val="28"/>
        </w:rPr>
        <w:t>
      5. Бюджеттiк бағдарламаның мiндеттерi: әлсiз және ауру балаларды, жетiм балаларды, Қазақстан Республикасының әр түрлi аймақтарындағы аз қамтамасыз етiлген отбасылардан шыққан балаларды сауықтыру, оңалту және демалысын ұйымдастыру.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046      Балаларды   Әлсiз және ауру    Жыл   Қазақстан
</w:t>
      </w:r>
      <w:r>
        <w:br/>
      </w:r>
      <w:r>
        <w:rPr>
          <w:rFonts w:ascii="Times New Roman"/>
          <w:b w:val="false"/>
          <w:i w:val="false"/>
          <w:color w:val="000000"/>
          <w:sz w:val="28"/>
        </w:rPr>
        <w:t>
              оңалту      балаларды, жетiм   бойы  Республикасының
</w:t>
      </w:r>
      <w:r>
        <w:br/>
      </w:r>
      <w:r>
        <w:rPr>
          <w:rFonts w:ascii="Times New Roman"/>
          <w:b w:val="false"/>
          <w:i w:val="false"/>
          <w:color w:val="000000"/>
          <w:sz w:val="28"/>
        </w:rPr>
        <w:t>
                          балаларды,               Білім және ғылым
</w:t>
      </w:r>
      <w:r>
        <w:br/>
      </w:r>
      <w:r>
        <w:rPr>
          <w:rFonts w:ascii="Times New Roman"/>
          <w:b w:val="false"/>
          <w:i w:val="false"/>
          <w:color w:val="000000"/>
          <w:sz w:val="28"/>
        </w:rPr>
        <w:t>
                          Қазақстан                министрлігі
</w:t>
      </w:r>
      <w:r>
        <w:br/>
      </w:r>
      <w:r>
        <w:rPr>
          <w:rFonts w:ascii="Times New Roman"/>
          <w:b w:val="false"/>
          <w:i w:val="false"/>
          <w:color w:val="000000"/>
          <w:sz w:val="28"/>
        </w:rPr>
        <w:t>
                          Республикасының әр
</w:t>
      </w:r>
      <w:r>
        <w:br/>
      </w:r>
      <w:r>
        <w:rPr>
          <w:rFonts w:ascii="Times New Roman"/>
          <w:b w:val="false"/>
          <w:i w:val="false"/>
          <w:color w:val="000000"/>
          <w:sz w:val="28"/>
        </w:rPr>
        <w:t>
                          түрлi аймақтарын.
</w:t>
      </w:r>
      <w:r>
        <w:br/>
      </w:r>
      <w:r>
        <w:rPr>
          <w:rFonts w:ascii="Times New Roman"/>
          <w:b w:val="false"/>
          <w:i w:val="false"/>
          <w:color w:val="000000"/>
          <w:sz w:val="28"/>
        </w:rPr>
        <w:t>
                          дағы аз қамтамасыз
</w:t>
      </w:r>
      <w:r>
        <w:br/>
      </w:r>
      <w:r>
        <w:rPr>
          <w:rFonts w:ascii="Times New Roman"/>
          <w:b w:val="false"/>
          <w:i w:val="false"/>
          <w:color w:val="000000"/>
          <w:sz w:val="28"/>
        </w:rPr>
        <w:t>
                          етiлген отбасылар.
</w:t>
      </w:r>
      <w:r>
        <w:br/>
      </w:r>
      <w:r>
        <w:rPr>
          <w:rFonts w:ascii="Times New Roman"/>
          <w:b w:val="false"/>
          <w:i w:val="false"/>
          <w:color w:val="000000"/>
          <w:sz w:val="28"/>
        </w:rPr>
        <w:t>
                          дан шыққан
</w:t>
      </w:r>
      <w:r>
        <w:br/>
      </w:r>
      <w:r>
        <w:rPr>
          <w:rFonts w:ascii="Times New Roman"/>
          <w:b w:val="false"/>
          <w:i w:val="false"/>
          <w:color w:val="000000"/>
          <w:sz w:val="28"/>
        </w:rPr>
        <w:t>
                          балаларды сауықтыру,
</w:t>
      </w:r>
      <w:r>
        <w:br/>
      </w:r>
      <w:r>
        <w:rPr>
          <w:rFonts w:ascii="Times New Roman"/>
          <w:b w:val="false"/>
          <w:i w:val="false"/>
          <w:color w:val="000000"/>
          <w:sz w:val="28"/>
        </w:rPr>
        <w:t>
                          оңалту және
</w:t>
      </w:r>
      <w:r>
        <w:br/>
      </w:r>
      <w:r>
        <w:rPr>
          <w:rFonts w:ascii="Times New Roman"/>
          <w:b w:val="false"/>
          <w:i w:val="false"/>
          <w:color w:val="000000"/>
          <w:sz w:val="28"/>
        </w:rPr>
        <w:t>
                          демалысын ұйымдас.
</w:t>
      </w:r>
      <w:r>
        <w:br/>
      </w:r>
      <w:r>
        <w:rPr>
          <w:rFonts w:ascii="Times New Roman"/>
          <w:b w:val="false"/>
          <w:i w:val="false"/>
          <w:color w:val="000000"/>
          <w:sz w:val="28"/>
        </w:rPr>
        <w:t>
                          тыру жөніндегi
</w:t>
      </w:r>
      <w:r>
        <w:br/>
      </w:r>
      <w:r>
        <w:rPr>
          <w:rFonts w:ascii="Times New Roman"/>
          <w:b w:val="false"/>
          <w:i w:val="false"/>
          <w:color w:val="000000"/>
          <w:sz w:val="28"/>
        </w:rPr>
        <w:t>
                          қызмет көрсетулердi
</w:t>
      </w:r>
      <w:r>
        <w:br/>
      </w:r>
      <w:r>
        <w:rPr>
          <w:rFonts w:ascii="Times New Roman"/>
          <w:b w:val="false"/>
          <w:i w:val="false"/>
          <w:color w:val="000000"/>
          <w:sz w:val="28"/>
        </w:rPr>
        <w:t>
                          төлеу.
</w:t>
      </w:r>
      <w:r>
        <w:br/>
      </w:r>
      <w:r>
        <w:rPr>
          <w:rFonts w:ascii="Times New Roman"/>
          <w:b w:val="false"/>
          <w:i w:val="false"/>
          <w:color w:val="000000"/>
          <w:sz w:val="28"/>
        </w:rPr>
        <w:t>
                          Бiр келгенде 101
</w:t>
      </w:r>
      <w:r>
        <w:br/>
      </w:r>
      <w:r>
        <w:rPr>
          <w:rFonts w:ascii="Times New Roman"/>
          <w:b w:val="false"/>
          <w:i w:val="false"/>
          <w:color w:val="000000"/>
          <w:sz w:val="28"/>
        </w:rPr>
        <w:t>
                          баланы сауықтыру
</w:t>
      </w:r>
      <w:r>
        <w:br/>
      </w:r>
      <w:r>
        <w:rPr>
          <w:rFonts w:ascii="Times New Roman"/>
          <w:b w:val="false"/>
          <w:i w:val="false"/>
          <w:color w:val="000000"/>
          <w:sz w:val="28"/>
        </w:rPr>
        <w:t>
                          жөнiндегi жоспарлы
</w:t>
      </w:r>
      <w:r>
        <w:br/>
      </w:r>
      <w:r>
        <w:rPr>
          <w:rFonts w:ascii="Times New Roman"/>
          <w:b w:val="false"/>
          <w:i w:val="false"/>
          <w:color w:val="000000"/>
          <w:sz w:val="28"/>
        </w:rPr>
        <w:t>
                          жұмыс.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балаларды созылмалы аурулар бойынша дәстүрлi әдiстермен жоспарлы сауықтыру, қайта қалпына келтiру емiн тұрақты жүргiзу, мамандандырылған жәрдем, балалардың өмiрi мен денсаулығын тұрақты бақылауға алу, табиғи әдістермен сауықтыру, балаларды салауатты өмiр салтына тарту және өзінің әрi айналасындағылардың денсаулығына түсіністiкпен қарауға үйрету.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368-қосымша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048 "Балалармен мектептен тыс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iс-шараларды өткiзу" республикалық бюджеттік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288 238 мың теңге (екi жүз сексен сегiз миллион екi жүз отыз сегiз мың теңге).
</w:t>
      </w:r>
      <w:r>
        <w:br/>
      </w:r>
      <w:r>
        <w:rPr>
          <w:rFonts w:ascii="Times New Roman"/>
          <w:b w:val="false"/>
          <w:i w:val="false"/>
          <w:color w:val="000000"/>
          <w:sz w:val="28"/>
        </w:rPr>
        <w:t>
      2. Бюджеттiк бағдарламаның нормативтік-құқықтық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19-бабы </w:t>
      </w:r>
      <w:r>
        <w:rPr>
          <w:rFonts w:ascii="Times New Roman"/>
          <w:b w:val="false"/>
          <w:i w:val="false"/>
          <w:color w:val="000000"/>
          <w:sz w:val="28"/>
        </w:rPr>
        <w:t>
, "Қазақстан Республикасында дене шынықтыру мен спортты дамытудың 2001-2005 жылдарға арналған мемлекеттiк бағдарламасы туралы" Қазақстан Республикасы Президентiнің 2001 жылғы 12 наурыздағы N 570 
</w:t>
      </w:r>
      <w:r>
        <w:rPr>
          <w:rFonts w:ascii="Times New Roman"/>
          <w:b w:val="false"/>
          <w:i w:val="false"/>
          <w:color w:val="000000"/>
          <w:sz w:val="28"/>
        </w:rPr>
        <w:t xml:space="preserve"> Жарлығы </w:t>
      </w:r>
      <w:r>
        <w:rPr>
          <w:rFonts w:ascii="Times New Roman"/>
          <w:b w:val="false"/>
          <w:i w:val="false"/>
          <w:color w:val="000000"/>
          <w:sz w:val="28"/>
        </w:rPr>
        <w:t>
, "Білім" мемлекеттiк бағдарламасы туралы" Қазақстан Республикасы Президентiнің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"Оқжетпес" Республикалық жастар лагерi туралы" Қазақстан Республикасы Президентiнің 1996 жылғы 24 мамырдағы N 3003 
</w:t>
      </w:r>
      <w:r>
        <w:rPr>
          <w:rFonts w:ascii="Times New Roman"/>
          <w:b w:val="false"/>
          <w:i w:val="false"/>
          <w:color w:val="000000"/>
          <w:sz w:val="28"/>
        </w:rPr>
        <w:t xml:space="preserve"> өкiмi </w:t>
      </w:r>
      <w:r>
        <w:rPr>
          <w:rFonts w:ascii="Times New Roman"/>
          <w:b w:val="false"/>
          <w:i w:val="false"/>
          <w:color w:val="000000"/>
          <w:sz w:val="28"/>
        </w:rPr>
        <w:t>
, Қазақстан Республикасының Бiлiм және ғылым министрлiгiнiң "Балдәурен" республикалық балалар сауықтыру лагерi" Республикалық мемлекеттiк қазыналық кәсіпорнын құру туралы" Қазақстан Республикасы Yкiметiнің 2000 жылғы 7 қарашадағы N 1679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"Дене шынықтыру мен спортты дамытудың 2001-2005 жылдарға арналған мемлекеттік бағдарламасы" iс-шаралар жоспарын бекiту туралы" Қазақстан Республикасы Үкiметiнiң 2000 жылғы 6 сәуiрдегi N 462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Бiлiм және ғылым министрлiгiнiң мәселелерi" туралы "Қазақстан Республикасы Үкiметiнiң 1999 жылғы 19 қарашадағы N 1754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балалар мен жасөспiрімдердің сауығуын, демалысын ұйымдастыруды қамтамасыз ету жөнiндегi iс-шаралар кешенiн iске асыру, және жеке бастың танымдық және шығармашылық негіздеуін дамыту, жеке адамның, қоғамның, мемлекеттің мүддесi үшiн қосымша бiлiм беру бағдарламаларын iске асыру.
</w:t>
      </w:r>
      <w:r>
        <w:br/>
      </w:r>
      <w:r>
        <w:rPr>
          <w:rFonts w:ascii="Times New Roman"/>
          <w:b w:val="false"/>
          <w:i w:val="false"/>
          <w:color w:val="000000"/>
          <w:sz w:val="28"/>
        </w:rPr>
        <w:t>
      5. Бюджеттiк бағдарламаның мiндеттерi: Қазақстан Республикасының әр түрлi облыстарындағы балаларды оқыту, демалысын ұйымдастыру балаларды қосымша жетілдiру бiлiм беру бағдарламасын iске асыру, республиканың мектептен тыс ұйымдарының жұмысын үйлестiру, Қазақстан Республикасының дарынды балалары үшiн оқу-сауықтыру шараларын ұйымдастыру, музыка саласында дарынды балаларды iздестiрiп табу, республика оқушылары үшiн бұқаралық iс-шаралар өткiзу, химия, математика, экология бойынша республикалық сырттан оқыту мектептерiнің жұмысын ұйымдастыру, республикалық конкурстар, көрмелер өткiзу. Мектеп жасындағы балалар мен жасөспiрiмдердің кешендi спорттық шараларын өткiзу. Балалар мен жастардың мәдени бос уақытын ұйымдастыру.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048       Балалармен  Президенттiк Жаңа  Жыл   Қазақстан
</w:t>
      </w:r>
      <w:r>
        <w:br/>
      </w:r>
      <w:r>
        <w:rPr>
          <w:rFonts w:ascii="Times New Roman"/>
          <w:b w:val="false"/>
          <w:i w:val="false"/>
          <w:color w:val="000000"/>
          <w:sz w:val="28"/>
        </w:rPr>
        <w:t>
              мектептен   жылдық шырша;      бойы  Республикасының
</w:t>
      </w:r>
      <w:r>
        <w:br/>
      </w:r>
      <w:r>
        <w:rPr>
          <w:rFonts w:ascii="Times New Roman"/>
          <w:b w:val="false"/>
          <w:i w:val="false"/>
          <w:color w:val="000000"/>
          <w:sz w:val="28"/>
        </w:rPr>
        <w:t>
              тыс iс-     Қазақстан                Бiлiм және ғылым
</w:t>
      </w:r>
      <w:r>
        <w:br/>
      </w:r>
      <w:r>
        <w:rPr>
          <w:rFonts w:ascii="Times New Roman"/>
          <w:b w:val="false"/>
          <w:i w:val="false"/>
          <w:color w:val="000000"/>
          <w:sz w:val="28"/>
        </w:rPr>
        <w:t>
              шараларды   Республикасы             министрлігi
</w:t>
      </w:r>
      <w:r>
        <w:br/>
      </w:r>
      <w:r>
        <w:rPr>
          <w:rFonts w:ascii="Times New Roman"/>
          <w:b w:val="false"/>
          <w:i w:val="false"/>
          <w:color w:val="000000"/>
          <w:sz w:val="28"/>
        </w:rPr>
        <w:t>
              өткiзу      Президентiнің
</w:t>
      </w:r>
      <w:r>
        <w:br/>
      </w:r>
      <w:r>
        <w:rPr>
          <w:rFonts w:ascii="Times New Roman"/>
          <w:b w:val="false"/>
          <w:i w:val="false"/>
          <w:color w:val="000000"/>
          <w:sz w:val="28"/>
        </w:rPr>
        <w:t>
                          Қазақстан
</w:t>
      </w:r>
      <w:r>
        <w:br/>
      </w:r>
      <w:r>
        <w:rPr>
          <w:rFonts w:ascii="Times New Roman"/>
          <w:b w:val="false"/>
          <w:i w:val="false"/>
          <w:color w:val="000000"/>
          <w:sz w:val="28"/>
        </w:rPr>
        <w:t>
                          Республикасының
</w:t>
      </w:r>
      <w:r>
        <w:br/>
      </w:r>
      <w:r>
        <w:rPr>
          <w:rFonts w:ascii="Times New Roman"/>
          <w:b w:val="false"/>
          <w:i w:val="false"/>
          <w:color w:val="000000"/>
          <w:sz w:val="28"/>
        </w:rPr>
        <w:t>
                          дарынды балалармен
</w:t>
      </w:r>
      <w:r>
        <w:br/>
      </w:r>
      <w:r>
        <w:rPr>
          <w:rFonts w:ascii="Times New Roman"/>
          <w:b w:val="false"/>
          <w:i w:val="false"/>
          <w:color w:val="000000"/>
          <w:sz w:val="28"/>
        </w:rPr>
        <w:t>
                          кездесуі; Қазақстан
</w:t>
      </w:r>
      <w:r>
        <w:br/>
      </w:r>
      <w:r>
        <w:rPr>
          <w:rFonts w:ascii="Times New Roman"/>
          <w:b w:val="false"/>
          <w:i w:val="false"/>
          <w:color w:val="000000"/>
          <w:sz w:val="28"/>
        </w:rPr>
        <w:t>
                          Республикасы Бiлiм
</w:t>
      </w:r>
      <w:r>
        <w:br/>
      </w:r>
      <w:r>
        <w:rPr>
          <w:rFonts w:ascii="Times New Roman"/>
          <w:b w:val="false"/>
          <w:i w:val="false"/>
          <w:color w:val="000000"/>
          <w:sz w:val="28"/>
        </w:rPr>
        <w:t>
                          және ғылым
</w:t>
      </w:r>
      <w:r>
        <w:br/>
      </w:r>
      <w:r>
        <w:rPr>
          <w:rFonts w:ascii="Times New Roman"/>
          <w:b w:val="false"/>
          <w:i w:val="false"/>
          <w:color w:val="000000"/>
          <w:sz w:val="28"/>
        </w:rPr>
        <w:t>
                          Министрiнің дарынды
</w:t>
      </w:r>
      <w:r>
        <w:br/>
      </w:r>
      <w:r>
        <w:rPr>
          <w:rFonts w:ascii="Times New Roman"/>
          <w:b w:val="false"/>
          <w:i w:val="false"/>
          <w:color w:val="000000"/>
          <w:sz w:val="28"/>
        </w:rPr>
        <w:t>
                          балалармен кездесуі;
</w:t>
      </w:r>
      <w:r>
        <w:br/>
      </w:r>
      <w:r>
        <w:rPr>
          <w:rFonts w:ascii="Times New Roman"/>
          <w:b w:val="false"/>
          <w:i w:val="false"/>
          <w:color w:val="000000"/>
          <w:sz w:val="28"/>
        </w:rPr>
        <w:t>
                          музыкалық колледждер
</w:t>
      </w:r>
      <w:r>
        <w:br/>
      </w:r>
      <w:r>
        <w:rPr>
          <w:rFonts w:ascii="Times New Roman"/>
          <w:b w:val="false"/>
          <w:i w:val="false"/>
          <w:color w:val="000000"/>
          <w:sz w:val="28"/>
        </w:rPr>
        <w:t>
                          оқушылары - жас
</w:t>
      </w:r>
      <w:r>
        <w:br/>
      </w:r>
      <w:r>
        <w:rPr>
          <w:rFonts w:ascii="Times New Roman"/>
          <w:b w:val="false"/>
          <w:i w:val="false"/>
          <w:color w:val="000000"/>
          <w:sz w:val="28"/>
        </w:rPr>
        <w:t>
                          орындаушыларының
</w:t>
      </w:r>
      <w:r>
        <w:br/>
      </w:r>
      <w:r>
        <w:rPr>
          <w:rFonts w:ascii="Times New Roman"/>
          <w:b w:val="false"/>
          <w:i w:val="false"/>
          <w:color w:val="000000"/>
          <w:sz w:val="28"/>
        </w:rPr>
        <w:t>
                          Республикалық XXIV
</w:t>
      </w:r>
      <w:r>
        <w:br/>
      </w:r>
      <w:r>
        <w:rPr>
          <w:rFonts w:ascii="Times New Roman"/>
          <w:b w:val="false"/>
          <w:i w:val="false"/>
          <w:color w:val="000000"/>
          <w:sz w:val="28"/>
        </w:rPr>
        <w:t>
                          конкурсы; Қазақстан
</w:t>
      </w:r>
      <w:r>
        <w:br/>
      </w:r>
      <w:r>
        <w:rPr>
          <w:rFonts w:ascii="Times New Roman"/>
          <w:b w:val="false"/>
          <w:i w:val="false"/>
          <w:color w:val="000000"/>
          <w:sz w:val="28"/>
        </w:rPr>
        <w:t>
                          Республикасы балалар
</w:t>
      </w:r>
      <w:r>
        <w:br/>
      </w:r>
      <w:r>
        <w:rPr>
          <w:rFonts w:ascii="Times New Roman"/>
          <w:b w:val="false"/>
          <w:i w:val="false"/>
          <w:color w:val="000000"/>
          <w:sz w:val="28"/>
        </w:rPr>
        <w:t>
                          өнер мектептерiнiң
</w:t>
      </w:r>
      <w:r>
        <w:br/>
      </w:r>
      <w:r>
        <w:rPr>
          <w:rFonts w:ascii="Times New Roman"/>
          <w:b w:val="false"/>
          <w:i w:val="false"/>
          <w:color w:val="000000"/>
          <w:sz w:val="28"/>
        </w:rPr>
        <w:t>
                          оқушылары - ХХХVII
</w:t>
      </w:r>
      <w:r>
        <w:br/>
      </w:r>
      <w:r>
        <w:rPr>
          <w:rFonts w:ascii="Times New Roman"/>
          <w:b w:val="false"/>
          <w:i w:val="false"/>
          <w:color w:val="000000"/>
          <w:sz w:val="28"/>
        </w:rPr>
        <w:t>
                          Республикалық жас
</w:t>
      </w:r>
      <w:r>
        <w:br/>
      </w:r>
      <w:r>
        <w:rPr>
          <w:rFonts w:ascii="Times New Roman"/>
          <w:b w:val="false"/>
          <w:i w:val="false"/>
          <w:color w:val="000000"/>
          <w:sz w:val="28"/>
        </w:rPr>
        <w:t>
                          музыканттар конкурсы;
</w:t>
      </w:r>
      <w:r>
        <w:br/>
      </w:r>
      <w:r>
        <w:rPr>
          <w:rFonts w:ascii="Times New Roman"/>
          <w:b w:val="false"/>
          <w:i w:val="false"/>
          <w:color w:val="000000"/>
          <w:sz w:val="28"/>
        </w:rPr>
        <w:t>
                          мектептен тыс ұйымдар
</w:t>
      </w:r>
      <w:r>
        <w:br/>
      </w:r>
      <w:r>
        <w:rPr>
          <w:rFonts w:ascii="Times New Roman"/>
          <w:b w:val="false"/>
          <w:i w:val="false"/>
          <w:color w:val="000000"/>
          <w:sz w:val="28"/>
        </w:rPr>
        <w:t>
                          директорларының
</w:t>
      </w:r>
      <w:r>
        <w:br/>
      </w:r>
      <w:r>
        <w:rPr>
          <w:rFonts w:ascii="Times New Roman"/>
          <w:b w:val="false"/>
          <w:i w:val="false"/>
          <w:color w:val="000000"/>
          <w:sz w:val="28"/>
        </w:rPr>
        <w:t>
                          өскелең ұрпақты
</w:t>
      </w:r>
      <w:r>
        <w:br/>
      </w:r>
      <w:r>
        <w:rPr>
          <w:rFonts w:ascii="Times New Roman"/>
          <w:b w:val="false"/>
          <w:i w:val="false"/>
          <w:color w:val="000000"/>
          <w:sz w:val="28"/>
        </w:rPr>
        <w:t>
                          тәрбиелеу проблемалары
</w:t>
      </w:r>
      <w:r>
        <w:br/>
      </w:r>
      <w:r>
        <w:rPr>
          <w:rFonts w:ascii="Times New Roman"/>
          <w:b w:val="false"/>
          <w:i w:val="false"/>
          <w:color w:val="000000"/>
          <w:sz w:val="28"/>
        </w:rPr>
        <w:t>
                          бойынша үйлестiру
</w:t>
      </w:r>
      <w:r>
        <w:br/>
      </w:r>
      <w:r>
        <w:rPr>
          <w:rFonts w:ascii="Times New Roman"/>
          <w:b w:val="false"/>
          <w:i w:val="false"/>
          <w:color w:val="000000"/>
          <w:sz w:val="28"/>
        </w:rPr>
        <w:t>
                          кездесуі; үйiрмелер,
</w:t>
      </w:r>
      <w:r>
        <w:br/>
      </w:r>
      <w:r>
        <w:rPr>
          <w:rFonts w:ascii="Times New Roman"/>
          <w:b w:val="false"/>
          <w:i w:val="false"/>
          <w:color w:val="000000"/>
          <w:sz w:val="28"/>
        </w:rPr>
        <w:t>
                          ғылыми-практикалық
</w:t>
      </w:r>
      <w:r>
        <w:br/>
      </w:r>
      <w:r>
        <w:rPr>
          <w:rFonts w:ascii="Times New Roman"/>
          <w:b w:val="false"/>
          <w:i w:val="false"/>
          <w:color w:val="000000"/>
          <w:sz w:val="28"/>
        </w:rPr>
        <w:t>
                          конференциялар,
</w:t>
      </w:r>
      <w:r>
        <w:br/>
      </w:r>
      <w:r>
        <w:rPr>
          <w:rFonts w:ascii="Times New Roman"/>
          <w:b w:val="false"/>
          <w:i w:val="false"/>
          <w:color w:val="000000"/>
          <w:sz w:val="28"/>
        </w:rPr>
        <w:t>
                          форумдар, көрмелер
</w:t>
      </w:r>
      <w:r>
        <w:br/>
      </w:r>
      <w:r>
        <w:rPr>
          <w:rFonts w:ascii="Times New Roman"/>
          <w:b w:val="false"/>
          <w:i w:val="false"/>
          <w:color w:val="000000"/>
          <w:sz w:val="28"/>
        </w:rPr>
        <w:t>
                          өткiзу, сырттан оқыту
</w:t>
      </w:r>
      <w:r>
        <w:br/>
      </w:r>
      <w:r>
        <w:rPr>
          <w:rFonts w:ascii="Times New Roman"/>
          <w:b w:val="false"/>
          <w:i w:val="false"/>
          <w:color w:val="000000"/>
          <w:sz w:val="28"/>
        </w:rPr>
        <w:t>
                          мектептерінде
</w:t>
      </w:r>
      <w:r>
        <w:br/>
      </w:r>
      <w:r>
        <w:rPr>
          <w:rFonts w:ascii="Times New Roman"/>
          <w:b w:val="false"/>
          <w:i w:val="false"/>
          <w:color w:val="000000"/>
          <w:sz w:val="28"/>
        </w:rPr>
        <w:t>
                          балаларды жаратылыс
</w:t>
      </w:r>
      <w:r>
        <w:br/>
      </w:r>
      <w:r>
        <w:rPr>
          <w:rFonts w:ascii="Times New Roman"/>
          <w:b w:val="false"/>
          <w:i w:val="false"/>
          <w:color w:val="000000"/>
          <w:sz w:val="28"/>
        </w:rPr>
        <w:t>
                          тану - математикалық
</w:t>
      </w:r>
      <w:r>
        <w:br/>
      </w:r>
      <w:r>
        <w:rPr>
          <w:rFonts w:ascii="Times New Roman"/>
          <w:b w:val="false"/>
          <w:i w:val="false"/>
          <w:color w:val="000000"/>
          <w:sz w:val="28"/>
        </w:rPr>
        <w:t>
                          және гуманитарлық
</w:t>
      </w:r>
      <w:r>
        <w:br/>
      </w:r>
      <w:r>
        <w:rPr>
          <w:rFonts w:ascii="Times New Roman"/>
          <w:b w:val="false"/>
          <w:i w:val="false"/>
          <w:color w:val="000000"/>
          <w:sz w:val="28"/>
        </w:rPr>
        <w:t>
                          бағыттар бойынша
</w:t>
      </w:r>
      <w:r>
        <w:br/>
      </w:r>
      <w:r>
        <w:rPr>
          <w:rFonts w:ascii="Times New Roman"/>
          <w:b w:val="false"/>
          <w:i w:val="false"/>
          <w:color w:val="000000"/>
          <w:sz w:val="28"/>
        </w:rPr>
        <w:t>
                          оқыту және өзге де
</w:t>
      </w:r>
      <w:r>
        <w:br/>
      </w:r>
      <w:r>
        <w:rPr>
          <w:rFonts w:ascii="Times New Roman"/>
          <w:b w:val="false"/>
          <w:i w:val="false"/>
          <w:color w:val="000000"/>
          <w:sz w:val="28"/>
        </w:rPr>
        <w:t>
                          мектептен тыс мәдени
</w:t>
      </w:r>
      <w:r>
        <w:br/>
      </w:r>
      <w:r>
        <w:rPr>
          <w:rFonts w:ascii="Times New Roman"/>
          <w:b w:val="false"/>
          <w:i w:val="false"/>
          <w:color w:val="000000"/>
          <w:sz w:val="28"/>
        </w:rPr>
        <w:t>
                          шаралар;
</w:t>
      </w:r>
      <w:r>
        <w:br/>
      </w:r>
      <w:r>
        <w:rPr>
          <w:rFonts w:ascii="Times New Roman"/>
          <w:b w:val="false"/>
          <w:i w:val="false"/>
          <w:color w:val="000000"/>
          <w:sz w:val="28"/>
        </w:rPr>
        <w:t>
                          оқушылар арасында
</w:t>
      </w:r>
      <w:r>
        <w:br/>
      </w:r>
      <w:r>
        <w:rPr>
          <w:rFonts w:ascii="Times New Roman"/>
          <w:b w:val="false"/>
          <w:i w:val="false"/>
          <w:color w:val="000000"/>
          <w:sz w:val="28"/>
        </w:rPr>
        <w:t>
                          республикалық спорт
</w:t>
      </w:r>
      <w:r>
        <w:br/>
      </w:r>
      <w:r>
        <w:rPr>
          <w:rFonts w:ascii="Times New Roman"/>
          <w:b w:val="false"/>
          <w:i w:val="false"/>
          <w:color w:val="000000"/>
          <w:sz w:val="28"/>
        </w:rPr>
        <w:t>
                          шараларын,
</w:t>
      </w:r>
      <w:r>
        <w:br/>
      </w:r>
      <w:r>
        <w:rPr>
          <w:rFonts w:ascii="Times New Roman"/>
          <w:b w:val="false"/>
          <w:i w:val="false"/>
          <w:color w:val="000000"/>
          <w:sz w:val="28"/>
        </w:rPr>
        <w:t>
                          спартакиадалар өткiзу;
</w:t>
      </w:r>
      <w:r>
        <w:br/>
      </w:r>
      <w:r>
        <w:rPr>
          <w:rFonts w:ascii="Times New Roman"/>
          <w:b w:val="false"/>
          <w:i w:val="false"/>
          <w:color w:val="000000"/>
          <w:sz w:val="28"/>
        </w:rPr>
        <w:t>
                          сауықтыру демалыстарын,
</w:t>
      </w:r>
      <w:r>
        <w:br/>
      </w:r>
      <w:r>
        <w:rPr>
          <w:rFonts w:ascii="Times New Roman"/>
          <w:b w:val="false"/>
          <w:i w:val="false"/>
          <w:color w:val="000000"/>
          <w:sz w:val="28"/>
        </w:rPr>
        <w:t>
                          саналы демала білудi,
</w:t>
      </w:r>
      <w:r>
        <w:br/>
      </w:r>
      <w:r>
        <w:rPr>
          <w:rFonts w:ascii="Times New Roman"/>
          <w:b w:val="false"/>
          <w:i w:val="false"/>
          <w:color w:val="000000"/>
          <w:sz w:val="28"/>
        </w:rPr>
        <w:t>
                          оқулар ұйымдастыру.
</w:t>
      </w:r>
      <w:r>
        <w:br/>
      </w:r>
      <w:r>
        <w:rPr>
          <w:rFonts w:ascii="Times New Roman"/>
          <w:b w:val="false"/>
          <w:i w:val="false"/>
          <w:color w:val="000000"/>
          <w:sz w:val="28"/>
        </w:rPr>
        <w:t>
                          Қосымша білiм беру
</w:t>
      </w:r>
      <w:r>
        <w:br/>
      </w:r>
      <w:r>
        <w:rPr>
          <w:rFonts w:ascii="Times New Roman"/>
          <w:b w:val="false"/>
          <w:i w:val="false"/>
          <w:color w:val="000000"/>
          <w:sz w:val="28"/>
        </w:rPr>
        <w:t>
                          ұйымдарына барушы
</w:t>
      </w:r>
      <w:r>
        <w:br/>
      </w:r>
      <w:r>
        <w:rPr>
          <w:rFonts w:ascii="Times New Roman"/>
          <w:b w:val="false"/>
          <w:i w:val="false"/>
          <w:color w:val="000000"/>
          <w:sz w:val="28"/>
        </w:rPr>
        <w:t>
                          балалардың орташа
</w:t>
      </w:r>
      <w:r>
        <w:br/>
      </w:r>
      <w:r>
        <w:rPr>
          <w:rFonts w:ascii="Times New Roman"/>
          <w:b w:val="false"/>
          <w:i w:val="false"/>
          <w:color w:val="000000"/>
          <w:sz w:val="28"/>
        </w:rPr>
        <w:t>
                          жылдық саны - 4580
</w:t>
      </w:r>
      <w:r>
        <w:br/>
      </w:r>
      <w:r>
        <w:rPr>
          <w:rFonts w:ascii="Times New Roman"/>
          <w:b w:val="false"/>
          <w:i w:val="false"/>
          <w:color w:val="000000"/>
          <w:sz w:val="28"/>
        </w:rPr>
        <w:t>
                          болады.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күтілетiн нәтижелер: өскелең ұрпаққа интеллектуалдық даму үшiн оңтайлы жағдайлар жасау, олардың мүддесiн, бейiмдігін және дарынын, өз кәсiптiк орнын табуын, саналы демала білуін қанағаттандыру. Балалар мен жасөспiрiмдердің шұғылданушылығын көтеру, қосымша бiлiм беру ұйымдарында оқитын балалардың санын көбейту. Өскелең ұрпақ арасында құқық бұзушылықты азайту, денсаулығын сақтау және нығайту, оқушылардың халықаралық жарыстарда жеңiстерге жетуі.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369-қосымша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049 "Мәдениет және өнер саласында үздiксiз білiм берудi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қамтамасыз ету"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537 742 мың теңге (бec жүз отыз жетi миллион жетi жүз қырық екi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22, </w:t>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40-баптары </w:t>
      </w:r>
      <w:r>
        <w:rPr>
          <w:rFonts w:ascii="Times New Roman"/>
          <w:b w:val="false"/>
          <w:i w:val="false"/>
          <w:color w:val="000000"/>
          <w:sz w:val="28"/>
        </w:rPr>
        <w:t>
; "Қазақ ұлттық музыка академиясын ашу туралы" Қазақстан Республикасы Yкiметінің 1998 жылғы 31 наурыздағы N 269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Бiлiм және ғылым министрлігінің жекелеген білiм беру ұйымдарын қайта ұйымдастыру туралы" Қазақстан Республикасы Yкiметiнiң 2000 жылғы 29 қарашадағы N 1782 
</w:t>
      </w:r>
      <w:r>
        <w:rPr>
          <w:rFonts w:ascii="Times New Roman"/>
          <w:b w:val="false"/>
          <w:i w:val="false"/>
          <w:color w:val="000000"/>
          <w:sz w:val="28"/>
        </w:rPr>
        <w:t xml:space="preserve"> қаулысы </w:t>
      </w:r>
      <w:r>
        <w:rPr>
          <w:rFonts w:ascii="Times New Roman"/>
          <w:b w:val="false"/>
          <w:i w:val="false"/>
          <w:color w:val="000000"/>
          <w:sz w:val="28"/>
        </w:rPr>
        <w:t>
; "Жекелеген жоғары оқу орындарының атауларын ауыстыру туралы" Қазақстан Республикасы Yкiметiнiң 2001 жылғы 29 маусымдағы N 892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Бiлiм және ғылым министрлiгiнің жекелеген білiм беру ұйымдарын қайта ұйымдастыру туралы" Қазақстан Республикасы Yкiметiнiң 2001 жылғы 11 желтоқсандағы N 1619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мәдениет пен өнер саласындағы ұлттық мәдениеттi жоғары бiлiктi мамандармен қамтамасыз ету: концерттiк ұйымдарда, оқу, мәдени-ағарту орындарында музыканттарды орындаушы-солист, музыкалық театрлар оркестрiнің әртiстерi, дирижерлер, сазгерлер, музыкатанушылар, музыкалық фольклор мамандары ретiнде жұмыс iстету.
</w:t>
      </w:r>
      <w:r>
        <w:br/>
      </w:r>
      <w:r>
        <w:rPr>
          <w:rFonts w:ascii="Times New Roman"/>
          <w:b w:val="false"/>
          <w:i w:val="false"/>
          <w:color w:val="000000"/>
          <w:sz w:val="28"/>
        </w:rPr>
        <w:t>
      5. Бюджеттiк бағдарламаның мiндеттерi: музыкалық бiлiм берудің бастауыш, орта, жоғары буындарын әдiстемелiк бiрiктiру; типтік және өзгермелi эксперименттiк оқу жоспарлары мен бағдарламалары негiзiнде үздiксiз оқу процесiмен қамтамасыз ету; жүйенiң барлық буындарына ортақ орындаушылық және педагогикалық мектептер қалыптастыру; оқытудың жаңа прогрестiк әдiстерiн енгiзу және талдау; ғылыми-зерттеу және ғылыми-әдiстемелiк жұмыс; педагогика, музыкалық мәдениет мәселелерiнiң негiзгi талдауларын жүзеге асыру; музыкатануға қатысты әдебиеттер шығару; Қазақстан территориясында тұратын халықтардың музыкалық мәдениетiмен байланысты халықтық-дәстүрлi жанр мамандықтарын дамыту.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049       Мәдениет
</w:t>
      </w:r>
      <w:r>
        <w:br/>
      </w:r>
      <w:r>
        <w:rPr>
          <w:rFonts w:ascii="Times New Roman"/>
          <w:b w:val="false"/>
          <w:i w:val="false"/>
          <w:color w:val="000000"/>
          <w:sz w:val="28"/>
        </w:rPr>
        <w:t>
              және өнер
</w:t>
      </w:r>
      <w:r>
        <w:br/>
      </w:r>
      <w:r>
        <w:rPr>
          <w:rFonts w:ascii="Times New Roman"/>
          <w:b w:val="false"/>
          <w:i w:val="false"/>
          <w:color w:val="000000"/>
          <w:sz w:val="28"/>
        </w:rPr>
        <w:t>
              саласында
</w:t>
      </w:r>
      <w:r>
        <w:br/>
      </w:r>
      <w:r>
        <w:rPr>
          <w:rFonts w:ascii="Times New Roman"/>
          <w:b w:val="false"/>
          <w:i w:val="false"/>
          <w:color w:val="000000"/>
          <w:sz w:val="28"/>
        </w:rPr>
        <w:t>
              үздiксiз
</w:t>
      </w:r>
      <w:r>
        <w:br/>
      </w:r>
      <w:r>
        <w:rPr>
          <w:rFonts w:ascii="Times New Roman"/>
          <w:b w:val="false"/>
          <w:i w:val="false"/>
          <w:color w:val="000000"/>
          <w:sz w:val="28"/>
        </w:rPr>
        <w:t>
              бiлiм берудi
</w:t>
      </w:r>
      <w:r>
        <w:br/>
      </w:r>
      <w:r>
        <w:rPr>
          <w:rFonts w:ascii="Times New Roman"/>
          <w:b w:val="false"/>
          <w:i w:val="false"/>
          <w:color w:val="000000"/>
          <w:sz w:val="28"/>
        </w:rPr>
        <w:t>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030  Қазақ       Оқу-тәрбие, мәдени  Жыл  Қазақстан
</w:t>
      </w:r>
      <w:r>
        <w:br/>
      </w:r>
      <w:r>
        <w:rPr>
          <w:rFonts w:ascii="Times New Roman"/>
          <w:b w:val="false"/>
          <w:i w:val="false"/>
          <w:color w:val="000000"/>
          <w:sz w:val="28"/>
        </w:rPr>
        <w:t>
              ұлттық      -ағарту,            бойы Республикасының
</w:t>
      </w:r>
      <w:r>
        <w:br/>
      </w:r>
      <w:r>
        <w:rPr>
          <w:rFonts w:ascii="Times New Roman"/>
          <w:b w:val="false"/>
          <w:i w:val="false"/>
          <w:color w:val="000000"/>
          <w:sz w:val="28"/>
        </w:rPr>
        <w:t>
              музыка      әдiстемелiк              Білім және ғылым
</w:t>
      </w:r>
      <w:r>
        <w:br/>
      </w:r>
      <w:r>
        <w:rPr>
          <w:rFonts w:ascii="Times New Roman"/>
          <w:b w:val="false"/>
          <w:i w:val="false"/>
          <w:color w:val="000000"/>
          <w:sz w:val="28"/>
        </w:rPr>
        <w:t>
              академиясы  жұмыстар ұйымдастыру.    министрлігі,
</w:t>
      </w:r>
      <w:r>
        <w:br/>
      </w:r>
      <w:r>
        <w:rPr>
          <w:rFonts w:ascii="Times New Roman"/>
          <w:b w:val="false"/>
          <w:i w:val="false"/>
          <w:color w:val="000000"/>
          <w:sz w:val="28"/>
        </w:rPr>
        <w:t>
                          Бекiтiлген               Қазақ ұлттық
</w:t>
      </w:r>
      <w:r>
        <w:br/>
      </w:r>
      <w:r>
        <w:rPr>
          <w:rFonts w:ascii="Times New Roman"/>
          <w:b w:val="false"/>
          <w:i w:val="false"/>
          <w:color w:val="000000"/>
          <w:sz w:val="28"/>
        </w:rPr>
        <w:t>
                          қаржыландыру             музыка
</w:t>
      </w:r>
      <w:r>
        <w:br/>
      </w:r>
      <w:r>
        <w:rPr>
          <w:rFonts w:ascii="Times New Roman"/>
          <w:b w:val="false"/>
          <w:i w:val="false"/>
          <w:color w:val="000000"/>
          <w:sz w:val="28"/>
        </w:rPr>
        <w:t>
                          жоспарына сәйкес         академиясы
</w:t>
      </w:r>
      <w:r>
        <w:br/>
      </w:r>
      <w:r>
        <w:rPr>
          <w:rFonts w:ascii="Times New Roman"/>
          <w:b w:val="false"/>
          <w:i w:val="false"/>
          <w:color w:val="000000"/>
          <w:sz w:val="28"/>
        </w:rPr>
        <w:t>
                          сапалы бiлiм беру
</w:t>
      </w:r>
      <w:r>
        <w:br/>
      </w:r>
      <w:r>
        <w:rPr>
          <w:rFonts w:ascii="Times New Roman"/>
          <w:b w:val="false"/>
          <w:i w:val="false"/>
          <w:color w:val="000000"/>
          <w:sz w:val="28"/>
        </w:rPr>
        <w:t>
                          процесiмен
</w:t>
      </w:r>
      <w:r>
        <w:br/>
      </w:r>
      <w:r>
        <w:rPr>
          <w:rFonts w:ascii="Times New Roman"/>
          <w:b w:val="false"/>
          <w:i w:val="false"/>
          <w:color w:val="000000"/>
          <w:sz w:val="28"/>
        </w:rPr>
        <w:t>
                          қамтамасыз етумен
</w:t>
      </w:r>
      <w:r>
        <w:br/>
      </w:r>
      <w:r>
        <w:rPr>
          <w:rFonts w:ascii="Times New Roman"/>
          <w:b w:val="false"/>
          <w:i w:val="false"/>
          <w:color w:val="000000"/>
          <w:sz w:val="28"/>
        </w:rPr>
        <w:t>
                          байланысты барлық
</w:t>
      </w:r>
      <w:r>
        <w:br/>
      </w:r>
      <w:r>
        <w:rPr>
          <w:rFonts w:ascii="Times New Roman"/>
          <w:b w:val="false"/>
          <w:i w:val="false"/>
          <w:color w:val="000000"/>
          <w:sz w:val="28"/>
        </w:rPr>
        <w:t>
                          шығындарды төлеудi
</w:t>
      </w:r>
      <w:r>
        <w:br/>
      </w:r>
      <w:r>
        <w:rPr>
          <w:rFonts w:ascii="Times New Roman"/>
          <w:b w:val="false"/>
          <w:i w:val="false"/>
          <w:color w:val="000000"/>
          <w:sz w:val="28"/>
        </w:rPr>
        <w:t>
                          көздейтiн
</w:t>
      </w:r>
      <w:r>
        <w:br/>
      </w:r>
      <w:r>
        <w:rPr>
          <w:rFonts w:ascii="Times New Roman"/>
          <w:b w:val="false"/>
          <w:i w:val="false"/>
          <w:color w:val="000000"/>
          <w:sz w:val="28"/>
        </w:rPr>
        <w:t>
                          академияны ұстау.
</w:t>
      </w:r>
      <w:r>
        <w:br/>
      </w:r>
      <w:r>
        <w:rPr>
          <w:rFonts w:ascii="Times New Roman"/>
          <w:b w:val="false"/>
          <w:i w:val="false"/>
          <w:color w:val="000000"/>
          <w:sz w:val="28"/>
        </w:rPr>
        <w:t>
                          Орташа жылдық
</w:t>
      </w:r>
      <w:r>
        <w:br/>
      </w:r>
      <w:r>
        <w:rPr>
          <w:rFonts w:ascii="Times New Roman"/>
          <w:b w:val="false"/>
          <w:i w:val="false"/>
          <w:color w:val="000000"/>
          <w:sz w:val="28"/>
        </w:rPr>
        <w:t>
                          контингентi 1064
</w:t>
      </w:r>
      <w:r>
        <w:br/>
      </w:r>
      <w:r>
        <w:rPr>
          <w:rFonts w:ascii="Times New Roman"/>
          <w:b w:val="false"/>
          <w:i w:val="false"/>
          <w:color w:val="000000"/>
          <w:sz w:val="28"/>
        </w:rPr>
        <w:t>
                          бiлiм алушыларды
</w:t>
      </w:r>
      <w:r>
        <w:br/>
      </w:r>
      <w:r>
        <w:rPr>
          <w:rFonts w:ascii="Times New Roman"/>
          <w:b w:val="false"/>
          <w:i w:val="false"/>
          <w:color w:val="000000"/>
          <w:sz w:val="28"/>
        </w:rPr>
        <w:t>
                          оқыту.
</w:t>
      </w:r>
      <w:r>
        <w:br/>
      </w:r>
      <w:r>
        <w:rPr>
          <w:rFonts w:ascii="Times New Roman"/>
          <w:b w:val="false"/>
          <w:i w:val="false"/>
          <w:color w:val="000000"/>
          <w:sz w:val="28"/>
        </w:rPr>
        <w:t>
                          Музыкалық бiлiмi
</w:t>
      </w:r>
      <w:r>
        <w:br/>
      </w:r>
      <w:r>
        <w:rPr>
          <w:rFonts w:ascii="Times New Roman"/>
          <w:b w:val="false"/>
          <w:i w:val="false"/>
          <w:color w:val="000000"/>
          <w:sz w:val="28"/>
        </w:rPr>
        <w:t>
                          бар 92 маман
</w:t>
      </w:r>
      <w:r>
        <w:br/>
      </w:r>
      <w:r>
        <w:rPr>
          <w:rFonts w:ascii="Times New Roman"/>
          <w:b w:val="false"/>
          <w:i w:val="false"/>
          <w:color w:val="000000"/>
          <w:sz w:val="28"/>
        </w:rPr>
        <w:t>
                          даярлап шығару.
</w:t>
      </w:r>
    </w:p>
    <w:p>
      <w:pPr>
        <w:spacing w:after="0"/>
        <w:ind w:left="0"/>
        <w:jc w:val="both"/>
      </w:pPr>
      <w:r>
        <w:rPr>
          <w:rFonts w:ascii="Times New Roman"/>
          <w:b w:val="false"/>
          <w:i w:val="false"/>
          <w:color w:val="000000"/>
          <w:sz w:val="28"/>
        </w:rPr>
        <w:t>
         032  Т.К.        Оқу-тәрбие, мәдени-  2003 Қазақстан
</w:t>
      </w:r>
      <w:r>
        <w:br/>
      </w:r>
      <w:r>
        <w:rPr>
          <w:rFonts w:ascii="Times New Roman"/>
          <w:b w:val="false"/>
          <w:i w:val="false"/>
          <w:color w:val="000000"/>
          <w:sz w:val="28"/>
        </w:rPr>
        <w:t>
              Жүргенов    ағарту, әдiстемелiк  жыл  Республикасының
</w:t>
      </w:r>
      <w:r>
        <w:br/>
      </w:r>
      <w:r>
        <w:rPr>
          <w:rFonts w:ascii="Times New Roman"/>
          <w:b w:val="false"/>
          <w:i w:val="false"/>
          <w:color w:val="000000"/>
          <w:sz w:val="28"/>
        </w:rPr>
        <w:t>
              атындағы    жұмыстар ұйымдас.    бойы Білім және ғылым
</w:t>
      </w:r>
      <w:r>
        <w:br/>
      </w:r>
      <w:r>
        <w:rPr>
          <w:rFonts w:ascii="Times New Roman"/>
          <w:b w:val="false"/>
          <w:i w:val="false"/>
          <w:color w:val="000000"/>
          <w:sz w:val="28"/>
        </w:rPr>
        <w:t>
              Қазақ       тыру.                     министрлігі,
</w:t>
      </w:r>
      <w:r>
        <w:br/>
      </w:r>
      <w:r>
        <w:rPr>
          <w:rFonts w:ascii="Times New Roman"/>
          <w:b w:val="false"/>
          <w:i w:val="false"/>
          <w:color w:val="000000"/>
          <w:sz w:val="28"/>
        </w:rPr>
        <w:t>
              ұлттық өнер Бекітiлген қаржылан.      Т.К. Жүргенов
</w:t>
      </w:r>
      <w:r>
        <w:br/>
      </w:r>
      <w:r>
        <w:rPr>
          <w:rFonts w:ascii="Times New Roman"/>
          <w:b w:val="false"/>
          <w:i w:val="false"/>
          <w:color w:val="000000"/>
          <w:sz w:val="28"/>
        </w:rPr>
        <w:t>
              академиясы  дыру жоспарына            атындағы Қазақ
</w:t>
      </w:r>
      <w:r>
        <w:br/>
      </w:r>
      <w:r>
        <w:rPr>
          <w:rFonts w:ascii="Times New Roman"/>
          <w:b w:val="false"/>
          <w:i w:val="false"/>
          <w:color w:val="000000"/>
          <w:sz w:val="28"/>
        </w:rPr>
        <w:t>
                          сәйкес сапалы бiлiм       ұлттық өнер
</w:t>
      </w:r>
      <w:r>
        <w:br/>
      </w:r>
      <w:r>
        <w:rPr>
          <w:rFonts w:ascii="Times New Roman"/>
          <w:b w:val="false"/>
          <w:i w:val="false"/>
          <w:color w:val="000000"/>
          <w:sz w:val="28"/>
        </w:rPr>
        <w:t>
                          беру процесiмен           академиясы
</w:t>
      </w:r>
      <w:r>
        <w:br/>
      </w:r>
      <w:r>
        <w:rPr>
          <w:rFonts w:ascii="Times New Roman"/>
          <w:b w:val="false"/>
          <w:i w:val="false"/>
          <w:color w:val="000000"/>
          <w:sz w:val="28"/>
        </w:rPr>
        <w:t>
                          қамтамасыз етумен
</w:t>
      </w:r>
      <w:r>
        <w:br/>
      </w:r>
      <w:r>
        <w:rPr>
          <w:rFonts w:ascii="Times New Roman"/>
          <w:b w:val="false"/>
          <w:i w:val="false"/>
          <w:color w:val="000000"/>
          <w:sz w:val="28"/>
        </w:rPr>
        <w:t>
                          байланысты барлық
</w:t>
      </w:r>
      <w:r>
        <w:br/>
      </w:r>
      <w:r>
        <w:rPr>
          <w:rFonts w:ascii="Times New Roman"/>
          <w:b w:val="false"/>
          <w:i w:val="false"/>
          <w:color w:val="000000"/>
          <w:sz w:val="28"/>
        </w:rPr>
        <w:t>
                          шығындарды төлеудi
</w:t>
      </w:r>
      <w:r>
        <w:br/>
      </w:r>
      <w:r>
        <w:rPr>
          <w:rFonts w:ascii="Times New Roman"/>
          <w:b w:val="false"/>
          <w:i w:val="false"/>
          <w:color w:val="000000"/>
          <w:sz w:val="28"/>
        </w:rPr>
        <w:t>
                          көздейтiн академияны
</w:t>
      </w:r>
      <w:r>
        <w:br/>
      </w:r>
      <w:r>
        <w:rPr>
          <w:rFonts w:ascii="Times New Roman"/>
          <w:b w:val="false"/>
          <w:i w:val="false"/>
          <w:color w:val="000000"/>
          <w:sz w:val="28"/>
        </w:rPr>
        <w:t>
                          ұстау.
</w:t>
      </w:r>
      <w:r>
        <w:br/>
      </w:r>
      <w:r>
        <w:rPr>
          <w:rFonts w:ascii="Times New Roman"/>
          <w:b w:val="false"/>
          <w:i w:val="false"/>
          <w:color w:val="000000"/>
          <w:sz w:val="28"/>
        </w:rPr>
        <w:t>
                          Орташа жылдық
</w:t>
      </w:r>
      <w:r>
        <w:br/>
      </w:r>
      <w:r>
        <w:rPr>
          <w:rFonts w:ascii="Times New Roman"/>
          <w:b w:val="false"/>
          <w:i w:val="false"/>
          <w:color w:val="000000"/>
          <w:sz w:val="28"/>
        </w:rPr>
        <w:t>
                          контингентi 1535
</w:t>
      </w:r>
      <w:r>
        <w:br/>
      </w:r>
      <w:r>
        <w:rPr>
          <w:rFonts w:ascii="Times New Roman"/>
          <w:b w:val="false"/>
          <w:i w:val="false"/>
          <w:color w:val="000000"/>
          <w:sz w:val="28"/>
        </w:rPr>
        <w:t>
                          бiлiм алушыларды
</w:t>
      </w:r>
      <w:r>
        <w:br/>
      </w:r>
      <w:r>
        <w:rPr>
          <w:rFonts w:ascii="Times New Roman"/>
          <w:b w:val="false"/>
          <w:i w:val="false"/>
          <w:color w:val="000000"/>
          <w:sz w:val="28"/>
        </w:rPr>
        <w:t>
                          оқыту, 110 өнер
</w:t>
      </w:r>
      <w:r>
        <w:br/>
      </w:r>
      <w:r>
        <w:rPr>
          <w:rFonts w:ascii="Times New Roman"/>
          <w:b w:val="false"/>
          <w:i w:val="false"/>
          <w:color w:val="000000"/>
          <w:sz w:val="28"/>
        </w:rPr>
        <w:t>
                          маманын даярлап
</w:t>
      </w:r>
      <w:r>
        <w:br/>
      </w:r>
      <w:r>
        <w:rPr>
          <w:rFonts w:ascii="Times New Roman"/>
          <w:b w:val="false"/>
          <w:i w:val="false"/>
          <w:color w:val="000000"/>
          <w:sz w:val="28"/>
        </w:rPr>
        <w:t>
                          шығару.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қоғам дамуының интеллектуалдық және мәдени деңгейiн көтеру.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370-қосымша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050 "Мемлекеттiк білiм беру гранттары бойынша ел iшiндегi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жоғары оқу орындарында кадрлар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4 930 952 мың теңге (төрт миллиард тоғыз жүз отыз миллион тоғыз жүз елу екi мың теңге).
</w:t>
      </w:r>
      <w:r>
        <w:br/>
      </w:r>
      <w:r>
        <w:rPr>
          <w:rFonts w:ascii="Times New Roman"/>
          <w:b w:val="false"/>
          <w:i w:val="false"/>
          <w:color w:val="000000"/>
          <w:sz w:val="28"/>
        </w:rPr>
        <w:t>
      2. Бюджеттік бағдарламаның нормативтік-құқықтық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43-баптары </w:t>
      </w:r>
      <w:r>
        <w:rPr>
          <w:rFonts w:ascii="Times New Roman"/>
          <w:b w:val="false"/>
          <w:i w:val="false"/>
          <w:color w:val="000000"/>
          <w:sz w:val="28"/>
        </w:rPr>
        <w:t>
;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"Мемлекеттiк бiлiм гранты туралы" Қазақстан Республикасы Үкiметiнiң 1999 жылғы 25 қарашадағы N 1781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мемлекеттiк жоғары оқу орындарында студенттер контингентiн құрудың жаңа үлгiсi туралы" Қазақстан Республикасы Үкiметінің 1999 жылғы 24 сәуiрдегi N 464 
</w:t>
      </w:r>
      <w:r>
        <w:rPr>
          <w:rFonts w:ascii="Times New Roman"/>
          <w:b w:val="false"/>
          <w:i w:val="false"/>
          <w:color w:val="000000"/>
          <w:sz w:val="28"/>
        </w:rPr>
        <w:t xml:space="preserve"> қаулысы </w:t>
      </w:r>
      <w:r>
        <w:rPr>
          <w:rFonts w:ascii="Times New Roman"/>
          <w:b w:val="false"/>
          <w:i w:val="false"/>
          <w:color w:val="000000"/>
          <w:sz w:val="28"/>
        </w:rPr>
        <w:t>
; "2002/2003 оқу жылында ел iшiнде кәсiптiк және жоғары оқу орнынан кейiнгi кәсіптік жоғары бiлiмдi мамандар даярлауға тапсырыстарын бекiту туралы" Қазақстан Республикасы Үкiметiнің 2002 жылғы 8 маусымдағы N 614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мемлекеттiң экономика және әлеуметтiк салаларын жоғары бiлiктi мамандармен қамтамасыз ету.
</w:t>
      </w:r>
      <w:r>
        <w:br/>
      </w:r>
      <w:r>
        <w:rPr>
          <w:rFonts w:ascii="Times New Roman"/>
          <w:b w:val="false"/>
          <w:i w:val="false"/>
          <w:color w:val="000000"/>
          <w:sz w:val="28"/>
        </w:rPr>
        <w:t>
      5. Бюджеттiк бағдарламаның мiндеттерi: кәсіптік жоғары білімдi мамандарды өтеусiз негiзде сапалы даярлау, жоғары кәсіптiк бiлiм алу үшiн мемлекеттiк бiлiм гранттарын берудiң тетiктерiн жетiлдiру; бiлiм беру жүйесiнің жаңа құқықтық, ғылыми-әдiстемелік, қаржылық-материалдық негiздерiн жасау және кадрлармен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050       Мемлекеттiк
</w:t>
      </w:r>
      <w:r>
        <w:br/>
      </w:r>
      <w:r>
        <w:rPr>
          <w:rFonts w:ascii="Times New Roman"/>
          <w:b w:val="false"/>
          <w:i w:val="false"/>
          <w:color w:val="000000"/>
          <w:sz w:val="28"/>
        </w:rPr>
        <w:t>
              бiлiм беру
</w:t>
      </w:r>
      <w:r>
        <w:br/>
      </w:r>
      <w:r>
        <w:rPr>
          <w:rFonts w:ascii="Times New Roman"/>
          <w:b w:val="false"/>
          <w:i w:val="false"/>
          <w:color w:val="000000"/>
          <w:sz w:val="28"/>
        </w:rPr>
        <w:t>
              гранттары
</w:t>
      </w:r>
      <w:r>
        <w:br/>
      </w:r>
      <w:r>
        <w:rPr>
          <w:rFonts w:ascii="Times New Roman"/>
          <w:b w:val="false"/>
          <w:i w:val="false"/>
          <w:color w:val="000000"/>
          <w:sz w:val="28"/>
        </w:rPr>
        <w:t>
              бойынша ел
</w:t>
      </w:r>
      <w:r>
        <w:br/>
      </w:r>
      <w:r>
        <w:rPr>
          <w:rFonts w:ascii="Times New Roman"/>
          <w:b w:val="false"/>
          <w:i w:val="false"/>
          <w:color w:val="000000"/>
          <w:sz w:val="28"/>
        </w:rPr>
        <w:t>
              iшіндегi
</w:t>
      </w:r>
      <w:r>
        <w:br/>
      </w:r>
      <w:r>
        <w:rPr>
          <w:rFonts w:ascii="Times New Roman"/>
          <w:b w:val="false"/>
          <w:i w:val="false"/>
          <w:color w:val="000000"/>
          <w:sz w:val="28"/>
        </w:rPr>
        <w:t>
              жоғары оқу
</w:t>
      </w:r>
      <w:r>
        <w:br/>
      </w:r>
      <w:r>
        <w:rPr>
          <w:rFonts w:ascii="Times New Roman"/>
          <w:b w:val="false"/>
          <w:i w:val="false"/>
          <w:color w:val="000000"/>
          <w:sz w:val="28"/>
        </w:rPr>
        <w:t>
              орындарында
</w:t>
      </w:r>
      <w:r>
        <w:br/>
      </w:r>
      <w:r>
        <w:rPr>
          <w:rFonts w:ascii="Times New Roman"/>
          <w:b w:val="false"/>
          <w:i w:val="false"/>
          <w:color w:val="000000"/>
          <w:sz w:val="28"/>
        </w:rPr>
        <w:t>
              кадрлар
</w:t>
      </w:r>
      <w:r>
        <w:br/>
      </w:r>
      <w:r>
        <w:rPr>
          <w:rFonts w:ascii="Times New Roman"/>
          <w:b w:val="false"/>
          <w:i w:val="false"/>
          <w:color w:val="000000"/>
          <w:sz w:val="28"/>
        </w:rPr>
        <w:t>
              даярлау
</w:t>
      </w:r>
    </w:p>
    <w:p>
      <w:pPr>
        <w:spacing w:after="0"/>
        <w:ind w:left="0"/>
        <w:jc w:val="both"/>
      </w:pPr>
      <w:r>
        <w:rPr>
          <w:rFonts w:ascii="Times New Roman"/>
          <w:b w:val="false"/>
          <w:i w:val="false"/>
          <w:color w:val="000000"/>
          <w:sz w:val="28"/>
        </w:rPr>
        <w:t>
          034 Жаңа        Қазақстан Республи.  Қыр.   Қазақстан
</w:t>
      </w:r>
      <w:r>
        <w:br/>
      </w:r>
      <w:r>
        <w:rPr>
          <w:rFonts w:ascii="Times New Roman"/>
          <w:b w:val="false"/>
          <w:i w:val="false"/>
          <w:color w:val="000000"/>
          <w:sz w:val="28"/>
        </w:rPr>
        <w:t>
              қабылдау    касы Үкiметiнiң      күйек  Республика.
</w:t>
      </w:r>
      <w:r>
        <w:br/>
      </w:r>
      <w:r>
        <w:rPr>
          <w:rFonts w:ascii="Times New Roman"/>
          <w:b w:val="false"/>
          <w:i w:val="false"/>
          <w:color w:val="000000"/>
          <w:sz w:val="28"/>
        </w:rPr>
        <w:t>
              шеңберінде  жыл сайынғы          -жел.  сының Білім
</w:t>
      </w:r>
      <w:r>
        <w:br/>
      </w:r>
      <w:r>
        <w:rPr>
          <w:rFonts w:ascii="Times New Roman"/>
          <w:b w:val="false"/>
          <w:i w:val="false"/>
          <w:color w:val="000000"/>
          <w:sz w:val="28"/>
        </w:rPr>
        <w:t>
              елдің       қаулысымен           тоқсан және ғылым
</w:t>
      </w:r>
      <w:r>
        <w:br/>
      </w:r>
      <w:r>
        <w:rPr>
          <w:rFonts w:ascii="Times New Roman"/>
          <w:b w:val="false"/>
          <w:i w:val="false"/>
          <w:color w:val="000000"/>
          <w:sz w:val="28"/>
        </w:rPr>
        <w:t>
              жоғары оқу  бекітілген                  министрлігі
</w:t>
      </w:r>
      <w:r>
        <w:br/>
      </w:r>
      <w:r>
        <w:rPr>
          <w:rFonts w:ascii="Times New Roman"/>
          <w:b w:val="false"/>
          <w:i w:val="false"/>
          <w:color w:val="000000"/>
          <w:sz w:val="28"/>
        </w:rPr>
        <w:t>
              орындарында кәсiптiк жоғары 
</w:t>
      </w:r>
      <w:r>
        <w:br/>
      </w:r>
      <w:r>
        <w:rPr>
          <w:rFonts w:ascii="Times New Roman"/>
          <w:b w:val="false"/>
          <w:i w:val="false"/>
          <w:color w:val="000000"/>
          <w:sz w:val="28"/>
        </w:rPr>
        <w:t>
              кадрлар     бiлімдi мамандар
</w:t>
      </w:r>
      <w:r>
        <w:br/>
      </w:r>
      <w:r>
        <w:rPr>
          <w:rFonts w:ascii="Times New Roman"/>
          <w:b w:val="false"/>
          <w:i w:val="false"/>
          <w:color w:val="000000"/>
          <w:sz w:val="28"/>
        </w:rPr>
        <w:t>
              даярлау     даярлауға мемлекет.
</w:t>
      </w:r>
      <w:r>
        <w:br/>
      </w:r>
      <w:r>
        <w:rPr>
          <w:rFonts w:ascii="Times New Roman"/>
          <w:b w:val="false"/>
          <w:i w:val="false"/>
          <w:color w:val="000000"/>
          <w:sz w:val="28"/>
        </w:rPr>
        <w:t>
                          тiк тапсырыстарға
</w:t>
      </w:r>
      <w:r>
        <w:br/>
      </w:r>
      <w:r>
        <w:rPr>
          <w:rFonts w:ascii="Times New Roman"/>
          <w:b w:val="false"/>
          <w:i w:val="false"/>
          <w:color w:val="000000"/>
          <w:sz w:val="28"/>
        </w:rPr>
        <w:t>
                          сәйкес студенттер
</w:t>
      </w:r>
      <w:r>
        <w:br/>
      </w:r>
      <w:r>
        <w:rPr>
          <w:rFonts w:ascii="Times New Roman"/>
          <w:b w:val="false"/>
          <w:i w:val="false"/>
          <w:color w:val="000000"/>
          <w:sz w:val="28"/>
        </w:rPr>
        <w:t>
                          қабылдау. Оқу
</w:t>
      </w:r>
      <w:r>
        <w:br/>
      </w:r>
      <w:r>
        <w:rPr>
          <w:rFonts w:ascii="Times New Roman"/>
          <w:b w:val="false"/>
          <w:i w:val="false"/>
          <w:color w:val="000000"/>
          <w:sz w:val="28"/>
        </w:rPr>
        <w:t>
                          процесiн мемлекеттiк
</w:t>
      </w:r>
      <w:r>
        <w:br/>
      </w:r>
      <w:r>
        <w:rPr>
          <w:rFonts w:ascii="Times New Roman"/>
          <w:b w:val="false"/>
          <w:i w:val="false"/>
          <w:color w:val="000000"/>
          <w:sz w:val="28"/>
        </w:rPr>
        <w:t>
                          білім стандарттарына
</w:t>
      </w:r>
      <w:r>
        <w:br/>
      </w:r>
      <w:r>
        <w:rPr>
          <w:rFonts w:ascii="Times New Roman"/>
          <w:b w:val="false"/>
          <w:i w:val="false"/>
          <w:color w:val="000000"/>
          <w:sz w:val="28"/>
        </w:rPr>
        <w:t>
                          сәйкес жүргізу; оқу,
</w:t>
      </w:r>
      <w:r>
        <w:br/>
      </w:r>
      <w:r>
        <w:rPr>
          <w:rFonts w:ascii="Times New Roman"/>
          <w:b w:val="false"/>
          <w:i w:val="false"/>
          <w:color w:val="000000"/>
          <w:sz w:val="28"/>
        </w:rPr>
        <w:t>
                          әдiстемелік, ғылыми,
</w:t>
      </w:r>
      <w:r>
        <w:br/>
      </w:r>
      <w:r>
        <w:rPr>
          <w:rFonts w:ascii="Times New Roman"/>
          <w:b w:val="false"/>
          <w:i w:val="false"/>
          <w:color w:val="000000"/>
          <w:sz w:val="28"/>
        </w:rPr>
        <w:t>
                          мәдени-ағарту
</w:t>
      </w:r>
      <w:r>
        <w:br/>
      </w:r>
      <w:r>
        <w:rPr>
          <w:rFonts w:ascii="Times New Roman"/>
          <w:b w:val="false"/>
          <w:i w:val="false"/>
          <w:color w:val="000000"/>
          <w:sz w:val="28"/>
        </w:rPr>
        <w:t>
                          жұмыстарын қамтитын
</w:t>
      </w:r>
      <w:r>
        <w:br/>
      </w:r>
      <w:r>
        <w:rPr>
          <w:rFonts w:ascii="Times New Roman"/>
          <w:b w:val="false"/>
          <w:i w:val="false"/>
          <w:color w:val="000000"/>
          <w:sz w:val="28"/>
        </w:rPr>
        <w:t>
                          бiлiм бepу қызметiн
</w:t>
      </w:r>
      <w:r>
        <w:br/>
      </w:r>
      <w:r>
        <w:rPr>
          <w:rFonts w:ascii="Times New Roman"/>
          <w:b w:val="false"/>
          <w:i w:val="false"/>
          <w:color w:val="000000"/>
          <w:sz w:val="28"/>
        </w:rPr>
        <w:t>
                          жүзеге асыру; оқу
</w:t>
      </w:r>
      <w:r>
        <w:br/>
      </w:r>
      <w:r>
        <w:rPr>
          <w:rFonts w:ascii="Times New Roman"/>
          <w:b w:val="false"/>
          <w:i w:val="false"/>
          <w:color w:val="000000"/>
          <w:sz w:val="28"/>
        </w:rPr>
        <w:t>
                          процесiн ұйымдастыру
</w:t>
      </w:r>
      <w:r>
        <w:br/>
      </w:r>
      <w:r>
        <w:rPr>
          <w:rFonts w:ascii="Times New Roman"/>
          <w:b w:val="false"/>
          <w:i w:val="false"/>
          <w:color w:val="000000"/>
          <w:sz w:val="28"/>
        </w:rPr>
        <w:t>
                          үшiн материалдық-
</w:t>
      </w:r>
      <w:r>
        <w:br/>
      </w:r>
      <w:r>
        <w:rPr>
          <w:rFonts w:ascii="Times New Roman"/>
          <w:b w:val="false"/>
          <w:i w:val="false"/>
          <w:color w:val="000000"/>
          <w:sz w:val="28"/>
        </w:rPr>
        <w:t>
                          техникалық жағдайлар
</w:t>
      </w:r>
      <w:r>
        <w:br/>
      </w:r>
      <w:r>
        <w:rPr>
          <w:rFonts w:ascii="Times New Roman"/>
          <w:b w:val="false"/>
          <w:i w:val="false"/>
          <w:color w:val="000000"/>
          <w:sz w:val="28"/>
        </w:rPr>
        <w:t>
                          жасау; Қазақстан
</w:t>
      </w:r>
      <w:r>
        <w:br/>
      </w:r>
      <w:r>
        <w:rPr>
          <w:rFonts w:ascii="Times New Roman"/>
          <w:b w:val="false"/>
          <w:i w:val="false"/>
          <w:color w:val="000000"/>
          <w:sz w:val="28"/>
        </w:rPr>
        <w:t>
                          Республикасы
</w:t>
      </w:r>
      <w:r>
        <w:br/>
      </w:r>
      <w:r>
        <w:rPr>
          <w:rFonts w:ascii="Times New Roman"/>
          <w:b w:val="false"/>
          <w:i w:val="false"/>
          <w:color w:val="000000"/>
          <w:sz w:val="28"/>
        </w:rPr>
        <w:t>
                          Үкiметiнің шешiмдерiне
</w:t>
      </w:r>
      <w:r>
        <w:br/>
      </w:r>
      <w:r>
        <w:rPr>
          <w:rFonts w:ascii="Times New Roman"/>
          <w:b w:val="false"/>
          <w:i w:val="false"/>
          <w:color w:val="000000"/>
          <w:sz w:val="28"/>
        </w:rPr>
        <w:t>
                          сәйкес толық
</w:t>
      </w:r>
      <w:r>
        <w:br/>
      </w:r>
      <w:r>
        <w:rPr>
          <w:rFonts w:ascii="Times New Roman"/>
          <w:b w:val="false"/>
          <w:i w:val="false"/>
          <w:color w:val="000000"/>
          <w:sz w:val="28"/>
        </w:rPr>
        <w:t>
                          мемлекеттiк
</w:t>
      </w:r>
      <w:r>
        <w:br/>
      </w:r>
      <w:r>
        <w:rPr>
          <w:rFonts w:ascii="Times New Roman"/>
          <w:b w:val="false"/>
          <w:i w:val="false"/>
          <w:color w:val="000000"/>
          <w:sz w:val="28"/>
        </w:rPr>
        <w:t>
                          қамқорлықтағы
</w:t>
      </w:r>
      <w:r>
        <w:br/>
      </w:r>
      <w:r>
        <w:rPr>
          <w:rFonts w:ascii="Times New Roman"/>
          <w:b w:val="false"/>
          <w:i w:val="false"/>
          <w:color w:val="000000"/>
          <w:sz w:val="28"/>
        </w:rPr>
        <w:t>
                          студенттердi тамақпен
</w:t>
      </w:r>
      <w:r>
        <w:br/>
      </w:r>
      <w:r>
        <w:rPr>
          <w:rFonts w:ascii="Times New Roman"/>
          <w:b w:val="false"/>
          <w:i w:val="false"/>
          <w:color w:val="000000"/>
          <w:sz w:val="28"/>
        </w:rPr>
        <w:t>
                          қамтамасыз ету;
</w:t>
      </w:r>
      <w:r>
        <w:br/>
      </w:r>
      <w:r>
        <w:rPr>
          <w:rFonts w:ascii="Times New Roman"/>
          <w:b w:val="false"/>
          <w:i w:val="false"/>
          <w:color w:val="000000"/>
          <w:sz w:val="28"/>
        </w:rPr>
        <w:t>
                          бiлiм беру
</w:t>
      </w:r>
      <w:r>
        <w:br/>
      </w:r>
      <w:r>
        <w:rPr>
          <w:rFonts w:ascii="Times New Roman"/>
          <w:b w:val="false"/>
          <w:i w:val="false"/>
          <w:color w:val="000000"/>
          <w:sz w:val="28"/>
        </w:rPr>
        <w:t>
                          бағдарламаларын
</w:t>
      </w:r>
      <w:r>
        <w:br/>
      </w:r>
      <w:r>
        <w:rPr>
          <w:rFonts w:ascii="Times New Roman"/>
          <w:b w:val="false"/>
          <w:i w:val="false"/>
          <w:color w:val="000000"/>
          <w:sz w:val="28"/>
        </w:rPr>
        <w:t>
                          жетiлдiру; оқытудың
</w:t>
      </w:r>
      <w:r>
        <w:br/>
      </w:r>
      <w:r>
        <w:rPr>
          <w:rFonts w:ascii="Times New Roman"/>
          <w:b w:val="false"/>
          <w:i w:val="false"/>
          <w:color w:val="000000"/>
          <w:sz w:val="28"/>
        </w:rPr>
        <w:t>
                          жаңа ақпараттық
</w:t>
      </w:r>
      <w:r>
        <w:br/>
      </w:r>
      <w:r>
        <w:rPr>
          <w:rFonts w:ascii="Times New Roman"/>
          <w:b w:val="false"/>
          <w:i w:val="false"/>
          <w:color w:val="000000"/>
          <w:sz w:val="28"/>
        </w:rPr>
        <w:t>
                          технологиясын енгiзу.
</w:t>
      </w:r>
      <w:r>
        <w:br/>
      </w:r>
      <w:r>
        <w:rPr>
          <w:rFonts w:ascii="Times New Roman"/>
          <w:b w:val="false"/>
          <w:i w:val="false"/>
          <w:color w:val="000000"/>
          <w:sz w:val="28"/>
        </w:rPr>
        <w:t>
                          Оқытудың жылдық орташа
</w:t>
      </w:r>
      <w:r>
        <w:br/>
      </w:r>
      <w:r>
        <w:rPr>
          <w:rFonts w:ascii="Times New Roman"/>
          <w:b w:val="false"/>
          <w:i w:val="false"/>
          <w:color w:val="000000"/>
          <w:sz w:val="28"/>
        </w:rPr>
        <w:t>
                          контингентi - 5 153
</w:t>
      </w:r>
      <w:r>
        <w:br/>
      </w:r>
      <w:r>
        <w:rPr>
          <w:rFonts w:ascii="Times New Roman"/>
          <w:b w:val="false"/>
          <w:i w:val="false"/>
          <w:color w:val="000000"/>
          <w:sz w:val="28"/>
        </w:rPr>
        <w:t>
                          студент.
</w:t>
      </w:r>
    </w:p>
    <w:p>
      <w:pPr>
        <w:spacing w:after="0"/>
        <w:ind w:left="0"/>
        <w:jc w:val="both"/>
      </w:pPr>
      <w:r>
        <w:rPr>
          <w:rFonts w:ascii="Times New Roman"/>
          <w:b w:val="false"/>
          <w:i w:val="false"/>
          <w:color w:val="000000"/>
          <w:sz w:val="28"/>
        </w:rPr>
        <w:t>
        091  Ел iшiндегi  Мемлекеттiк бiлiм      Жыл  Қазақстан
</w:t>
      </w:r>
      <w:r>
        <w:br/>
      </w:r>
      <w:r>
        <w:rPr>
          <w:rFonts w:ascii="Times New Roman"/>
          <w:b w:val="false"/>
          <w:i w:val="false"/>
          <w:color w:val="000000"/>
          <w:sz w:val="28"/>
        </w:rPr>
        <w:t>
             жоғары оқу   беру стандарттарына    бойы Республика.
</w:t>
      </w:r>
      <w:r>
        <w:br/>
      </w:r>
      <w:r>
        <w:rPr>
          <w:rFonts w:ascii="Times New Roman"/>
          <w:b w:val="false"/>
          <w:i w:val="false"/>
          <w:color w:val="000000"/>
          <w:sz w:val="28"/>
        </w:rPr>
        <w:t>
             орындарында  сәйкес оқу процесiн         сының Білім
</w:t>
      </w:r>
      <w:r>
        <w:br/>
      </w:r>
      <w:r>
        <w:rPr>
          <w:rFonts w:ascii="Times New Roman"/>
          <w:b w:val="false"/>
          <w:i w:val="false"/>
          <w:color w:val="000000"/>
          <w:sz w:val="28"/>
        </w:rPr>
        <w:t>
             кадрлар      жүргiзу, оқу,               және ғылым
</w:t>
      </w:r>
      <w:r>
        <w:br/>
      </w:r>
      <w:r>
        <w:rPr>
          <w:rFonts w:ascii="Times New Roman"/>
          <w:b w:val="false"/>
          <w:i w:val="false"/>
          <w:color w:val="000000"/>
          <w:sz w:val="28"/>
        </w:rPr>
        <w:t>
             даярлау      әдiстемелік, ғылыми,        министрлігі
</w:t>
      </w:r>
      <w:r>
        <w:br/>
      </w:r>
      <w:r>
        <w:rPr>
          <w:rFonts w:ascii="Times New Roman"/>
          <w:b w:val="false"/>
          <w:i w:val="false"/>
          <w:color w:val="000000"/>
          <w:sz w:val="28"/>
        </w:rPr>
        <w:t>
                          мәдени-ағарту
</w:t>
      </w:r>
      <w:r>
        <w:br/>
      </w:r>
      <w:r>
        <w:rPr>
          <w:rFonts w:ascii="Times New Roman"/>
          <w:b w:val="false"/>
          <w:i w:val="false"/>
          <w:color w:val="000000"/>
          <w:sz w:val="28"/>
        </w:rPr>
        <w:t>
                          жұмыстарын қамтитын
</w:t>
      </w:r>
      <w:r>
        <w:br/>
      </w:r>
      <w:r>
        <w:rPr>
          <w:rFonts w:ascii="Times New Roman"/>
          <w:b w:val="false"/>
          <w:i w:val="false"/>
          <w:color w:val="000000"/>
          <w:sz w:val="28"/>
        </w:rPr>
        <w:t>
                          бiлiм беру қызметiн
</w:t>
      </w:r>
      <w:r>
        <w:br/>
      </w:r>
      <w:r>
        <w:rPr>
          <w:rFonts w:ascii="Times New Roman"/>
          <w:b w:val="false"/>
          <w:i w:val="false"/>
          <w:color w:val="000000"/>
          <w:sz w:val="28"/>
        </w:rPr>
        <w:t>
                          жүзеге асыру; оқу
</w:t>
      </w:r>
      <w:r>
        <w:br/>
      </w:r>
      <w:r>
        <w:rPr>
          <w:rFonts w:ascii="Times New Roman"/>
          <w:b w:val="false"/>
          <w:i w:val="false"/>
          <w:color w:val="000000"/>
          <w:sz w:val="28"/>
        </w:rPr>
        <w:t>
                          процесiн ұйымдастыру
</w:t>
      </w:r>
      <w:r>
        <w:br/>
      </w:r>
      <w:r>
        <w:rPr>
          <w:rFonts w:ascii="Times New Roman"/>
          <w:b w:val="false"/>
          <w:i w:val="false"/>
          <w:color w:val="000000"/>
          <w:sz w:val="28"/>
        </w:rPr>
        <w:t>
                          үшiн материалдық-
</w:t>
      </w:r>
      <w:r>
        <w:br/>
      </w:r>
      <w:r>
        <w:rPr>
          <w:rFonts w:ascii="Times New Roman"/>
          <w:b w:val="false"/>
          <w:i w:val="false"/>
          <w:color w:val="000000"/>
          <w:sz w:val="28"/>
        </w:rPr>
        <w:t>
                          техникалық жағдайлар
</w:t>
      </w:r>
      <w:r>
        <w:br/>
      </w:r>
      <w:r>
        <w:rPr>
          <w:rFonts w:ascii="Times New Roman"/>
          <w:b w:val="false"/>
          <w:i w:val="false"/>
          <w:color w:val="000000"/>
          <w:sz w:val="28"/>
        </w:rPr>
        <w:t>
                          жасау; Қазақстан
</w:t>
      </w:r>
      <w:r>
        <w:br/>
      </w:r>
      <w:r>
        <w:rPr>
          <w:rFonts w:ascii="Times New Roman"/>
          <w:b w:val="false"/>
          <w:i w:val="false"/>
          <w:color w:val="000000"/>
          <w:sz w:val="28"/>
        </w:rPr>
        <w:t>
                          Республикасы Үкiметiнің
</w:t>
      </w:r>
      <w:r>
        <w:br/>
      </w:r>
      <w:r>
        <w:rPr>
          <w:rFonts w:ascii="Times New Roman"/>
          <w:b w:val="false"/>
          <w:i w:val="false"/>
          <w:color w:val="000000"/>
          <w:sz w:val="28"/>
        </w:rPr>
        <w:t>
                          шешiмдерiне толық
</w:t>
      </w:r>
      <w:r>
        <w:br/>
      </w:r>
      <w:r>
        <w:rPr>
          <w:rFonts w:ascii="Times New Roman"/>
          <w:b w:val="false"/>
          <w:i w:val="false"/>
          <w:color w:val="000000"/>
          <w:sz w:val="28"/>
        </w:rPr>
        <w:t>
                          сәйкес мемлекеттiк
</w:t>
      </w:r>
      <w:r>
        <w:br/>
      </w:r>
      <w:r>
        <w:rPr>
          <w:rFonts w:ascii="Times New Roman"/>
          <w:b w:val="false"/>
          <w:i w:val="false"/>
          <w:color w:val="000000"/>
          <w:sz w:val="28"/>
        </w:rPr>
        <w:t>
                          қамқорлықтағы
</w:t>
      </w:r>
      <w:r>
        <w:br/>
      </w:r>
      <w:r>
        <w:rPr>
          <w:rFonts w:ascii="Times New Roman"/>
          <w:b w:val="false"/>
          <w:i w:val="false"/>
          <w:color w:val="000000"/>
          <w:sz w:val="28"/>
        </w:rPr>
        <w:t>
                          студенттерді тамақпен
</w:t>
      </w:r>
      <w:r>
        <w:br/>
      </w:r>
      <w:r>
        <w:rPr>
          <w:rFonts w:ascii="Times New Roman"/>
          <w:b w:val="false"/>
          <w:i w:val="false"/>
          <w:color w:val="000000"/>
          <w:sz w:val="28"/>
        </w:rPr>
        <w:t>
                          қамтамасыз ету;
</w:t>
      </w:r>
      <w:r>
        <w:br/>
      </w:r>
      <w:r>
        <w:rPr>
          <w:rFonts w:ascii="Times New Roman"/>
          <w:b w:val="false"/>
          <w:i w:val="false"/>
          <w:color w:val="000000"/>
          <w:sz w:val="28"/>
        </w:rPr>
        <w:t>
                          бiлiм беру
</w:t>
      </w:r>
      <w:r>
        <w:br/>
      </w:r>
      <w:r>
        <w:rPr>
          <w:rFonts w:ascii="Times New Roman"/>
          <w:b w:val="false"/>
          <w:i w:val="false"/>
          <w:color w:val="000000"/>
          <w:sz w:val="28"/>
        </w:rPr>
        <w:t>
                          бағдарламаларын
</w:t>
      </w:r>
      <w:r>
        <w:br/>
      </w:r>
      <w:r>
        <w:rPr>
          <w:rFonts w:ascii="Times New Roman"/>
          <w:b w:val="false"/>
          <w:i w:val="false"/>
          <w:color w:val="000000"/>
          <w:sz w:val="28"/>
        </w:rPr>
        <w:t>
                          жетілдiру; оқытудың
</w:t>
      </w:r>
      <w:r>
        <w:br/>
      </w:r>
      <w:r>
        <w:rPr>
          <w:rFonts w:ascii="Times New Roman"/>
          <w:b w:val="false"/>
          <w:i w:val="false"/>
          <w:color w:val="000000"/>
          <w:sz w:val="28"/>
        </w:rPr>
        <w:t>
                          жаңа ақпараттық
</w:t>
      </w:r>
      <w:r>
        <w:br/>
      </w:r>
      <w:r>
        <w:rPr>
          <w:rFonts w:ascii="Times New Roman"/>
          <w:b w:val="false"/>
          <w:i w:val="false"/>
          <w:color w:val="000000"/>
          <w:sz w:val="28"/>
        </w:rPr>
        <w:t>
                          технологияларын
</w:t>
      </w:r>
      <w:r>
        <w:br/>
      </w:r>
      <w:r>
        <w:rPr>
          <w:rFonts w:ascii="Times New Roman"/>
          <w:b w:val="false"/>
          <w:i w:val="false"/>
          <w:color w:val="000000"/>
          <w:sz w:val="28"/>
        </w:rPr>
        <w:t>
                          енгiзу. Оқытудың
</w:t>
      </w:r>
      <w:r>
        <w:br/>
      </w:r>
      <w:r>
        <w:rPr>
          <w:rFonts w:ascii="Times New Roman"/>
          <w:b w:val="false"/>
          <w:i w:val="false"/>
          <w:color w:val="000000"/>
          <w:sz w:val="28"/>
        </w:rPr>
        <w:t>
                          жылдық орташа
</w:t>
      </w:r>
      <w:r>
        <w:br/>
      </w:r>
      <w:r>
        <w:rPr>
          <w:rFonts w:ascii="Times New Roman"/>
          <w:b w:val="false"/>
          <w:i w:val="false"/>
          <w:color w:val="000000"/>
          <w:sz w:val="28"/>
        </w:rPr>
        <w:t>
                          контингентi - 45 917
</w:t>
      </w:r>
      <w:r>
        <w:br/>
      </w:r>
      <w:r>
        <w:rPr>
          <w:rFonts w:ascii="Times New Roman"/>
          <w:b w:val="false"/>
          <w:i w:val="false"/>
          <w:color w:val="000000"/>
          <w:sz w:val="28"/>
        </w:rPr>
        <w:t>
                          студент.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күтiлетiн нәтижелер: кәсіптiк жоғары бiлiм алу үшін мемлекеттік білім гранттарын беру жолымен кәсіптік білім алудың қол жетімділік деңгейін көтеру; қоғам дамуының интеллектуалдық, мәдени және адамгершілiк деңгейiн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371-қосымша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өзгерді - ҚР Үкіметінің 2003.07.01. N 150г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өзгерді - ҚР Үкіметінің 2003.11.06. N 150л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051 "Болашақ" бағдарламасы шеңберiнде шетелдегi жоғары оқу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орындарында кадрлар даярлау" республикалық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265454 мың теңге (екi жүз алпыс бес миллион төрт жүз елу төрт мың теңге). &lt;*&gt;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46-бабы </w:t>
      </w:r>
      <w:r>
        <w:rPr>
          <w:rFonts w:ascii="Times New Roman"/>
          <w:b w:val="false"/>
          <w:i w:val="false"/>
          <w:color w:val="000000"/>
          <w:sz w:val="28"/>
        </w:rPr>
        <w:t>
; "Бiлiм" Мемлекеттік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халықаралық "Болашақ" стипендиясына үмiткерлердi iрiктеу мен тағайындау туралы Ереженi және шетелде кадрлар даярлау туралы республикалық комиссияның ережелерiн бекiту туралы" Қазақстан Республикасы Президентiнің 2000 жылғы 12 қазандағы N 470 
</w:t>
      </w:r>
      <w:r>
        <w:rPr>
          <w:rFonts w:ascii="Times New Roman"/>
          <w:b w:val="false"/>
          <w:i w:val="false"/>
          <w:color w:val="000000"/>
          <w:sz w:val="28"/>
        </w:rPr>
        <w:t xml:space="preserve"> Жарлығы </w:t>
      </w:r>
      <w:r>
        <w:rPr>
          <w:rFonts w:ascii="Times New Roman"/>
          <w:b w:val="false"/>
          <w:i w:val="false"/>
          <w:color w:val="000000"/>
          <w:sz w:val="28"/>
        </w:rPr>
        <w:t>
; "Шет елде кадрлар даярлау үшiн" Қазақстан Республикасы Президентiнiң Халықаралық "Болашақ" стипендияларын тағайындау туралы" Қазақстан Республикасы Президентiнің 1993 жылғы 5 қарашадағы N 1394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Президентiнiң 1997 жылғы 3 наурыздағы N 3375
</w:t>
      </w:r>
      <w:r>
        <w:rPr>
          <w:rFonts w:ascii="Times New Roman"/>
          <w:b w:val="false"/>
          <w:i w:val="false"/>
          <w:color w:val="000000"/>
          <w:sz w:val="28"/>
        </w:rPr>
        <w:t xml:space="preserve"> Жарлығымен </w:t>
      </w:r>
      <w:r>
        <w:rPr>
          <w:rFonts w:ascii="Times New Roman"/>
          <w:b w:val="false"/>
          <w:i w:val="false"/>
          <w:color w:val="000000"/>
          <w:sz w:val="28"/>
        </w:rPr>
        <w:t>
 бекiтілген Қазақстан Республикасы Президентiнiң "Болашақ" стипендиясын тағайындау туралы Ереже.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жарияланған рейтингтерге сәйкес өте жақсы көрсеткiштерге жеткен шетел жоғары оқу орындарында Қазақстанның дарынды жастарына магистр (шебер) деңгейiнде жоғары бiлiм алуға көмек көрсету.
</w:t>
      </w:r>
      <w:r>
        <w:br/>
      </w:r>
      <w:r>
        <w:rPr>
          <w:rFonts w:ascii="Times New Roman"/>
          <w:b w:val="false"/>
          <w:i w:val="false"/>
          <w:color w:val="000000"/>
          <w:sz w:val="28"/>
        </w:rPr>
        <w:t>
      5. Бюджеттiк бағдарламаның мiндеттерi: шетелде әлемдiк бiлiм деңгейiне сәйкес келетiн бiлікті мамандар даярлау.
</w:t>
      </w:r>
      <w:r>
        <w:br/>
      </w:r>
      <w:r>
        <w:rPr>
          <w:rFonts w:ascii="Times New Roman"/>
          <w:b w:val="false"/>
          <w:i w:val="false"/>
          <w:color w:val="000000"/>
          <w:sz w:val="28"/>
        </w:rPr>
        <w:t>
      6. Бюджеттiк бағдарламаны iске асыру жөнiндегi iс-шаралар: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051      "Болашақ"    Шетел жоғары оқу    Жыл  Қазақстан
</w:t>
      </w:r>
      <w:r>
        <w:br/>
      </w:r>
      <w:r>
        <w:rPr>
          <w:rFonts w:ascii="Times New Roman"/>
          <w:b w:val="false"/>
          <w:i w:val="false"/>
          <w:color w:val="000000"/>
          <w:sz w:val="28"/>
        </w:rPr>
        <w:t>
             бағдарламасы орындарында оқитын  бойы Республикасының
</w:t>
      </w:r>
      <w:r>
        <w:br/>
      </w:r>
      <w:r>
        <w:rPr>
          <w:rFonts w:ascii="Times New Roman"/>
          <w:b w:val="false"/>
          <w:i w:val="false"/>
          <w:color w:val="000000"/>
          <w:sz w:val="28"/>
        </w:rPr>
        <w:t>
             шеңберiнде   63 стипендиаттың         Білім және ғылым
</w:t>
      </w:r>
      <w:r>
        <w:br/>
      </w:r>
      <w:r>
        <w:rPr>
          <w:rFonts w:ascii="Times New Roman"/>
          <w:b w:val="false"/>
          <w:i w:val="false"/>
          <w:color w:val="000000"/>
          <w:sz w:val="28"/>
        </w:rPr>
        <w:t>
             шетелдегі    оқуын, көрсетілген       министрлігі
</w:t>
      </w:r>
      <w:r>
        <w:br/>
      </w:r>
      <w:r>
        <w:rPr>
          <w:rFonts w:ascii="Times New Roman"/>
          <w:b w:val="false"/>
          <w:i w:val="false"/>
          <w:color w:val="000000"/>
          <w:sz w:val="28"/>
        </w:rPr>
        <w:t>
             жоғары оқу   қызметтерді ескере
</w:t>
      </w:r>
      <w:r>
        <w:br/>
      </w:r>
      <w:r>
        <w:rPr>
          <w:rFonts w:ascii="Times New Roman"/>
          <w:b w:val="false"/>
          <w:i w:val="false"/>
          <w:color w:val="000000"/>
          <w:sz w:val="28"/>
        </w:rPr>
        <w:t>
             орындарында  отырып, шетелдік 
</w:t>
      </w:r>
      <w:r>
        <w:br/>
      </w:r>
      <w:r>
        <w:rPr>
          <w:rFonts w:ascii="Times New Roman"/>
          <w:b w:val="false"/>
          <w:i w:val="false"/>
          <w:color w:val="000000"/>
          <w:sz w:val="28"/>
        </w:rPr>
        <w:t>
             кадрлар      делдал ұйымдар мен
</w:t>
      </w:r>
      <w:r>
        <w:br/>
      </w:r>
      <w:r>
        <w:rPr>
          <w:rFonts w:ascii="Times New Roman"/>
          <w:b w:val="false"/>
          <w:i w:val="false"/>
          <w:color w:val="000000"/>
          <w:sz w:val="28"/>
        </w:rPr>
        <w:t>
             даярлау      Қазақстан Республи-
</w:t>
      </w:r>
      <w:r>
        <w:br/>
      </w:r>
      <w:r>
        <w:rPr>
          <w:rFonts w:ascii="Times New Roman"/>
          <w:b w:val="false"/>
          <w:i w:val="false"/>
          <w:color w:val="000000"/>
          <w:sz w:val="28"/>
        </w:rPr>
        <w:t>
                          касының АҚШ-тағы
</w:t>
      </w:r>
      <w:r>
        <w:br/>
      </w:r>
      <w:r>
        <w:rPr>
          <w:rFonts w:ascii="Times New Roman"/>
          <w:b w:val="false"/>
          <w:i w:val="false"/>
          <w:color w:val="000000"/>
          <w:sz w:val="28"/>
        </w:rPr>
        <w:t>
                          Елшілігі арқылы
</w:t>
      </w:r>
      <w:r>
        <w:br/>
      </w:r>
      <w:r>
        <w:rPr>
          <w:rFonts w:ascii="Times New Roman"/>
          <w:b w:val="false"/>
          <w:i w:val="false"/>
          <w:color w:val="000000"/>
          <w:sz w:val="28"/>
        </w:rPr>
        <w:t>
                          сондай-ақ сапалы
</w:t>
      </w:r>
      <w:r>
        <w:br/>
      </w:r>
      <w:r>
        <w:rPr>
          <w:rFonts w:ascii="Times New Roman"/>
          <w:b w:val="false"/>
          <w:i w:val="false"/>
          <w:color w:val="000000"/>
          <w:sz w:val="28"/>
        </w:rPr>
        <w:t>
                          бiлiм алу процесіне;
</w:t>
      </w:r>
      <w:r>
        <w:br/>
      </w:r>
      <w:r>
        <w:rPr>
          <w:rFonts w:ascii="Times New Roman"/>
          <w:b w:val="false"/>
          <w:i w:val="false"/>
          <w:color w:val="000000"/>
          <w:sz w:val="28"/>
        </w:rPr>
        <w:t>
                          келу және кету виза-
</w:t>
      </w:r>
      <w:r>
        <w:br/>
      </w:r>
      <w:r>
        <w:rPr>
          <w:rFonts w:ascii="Times New Roman"/>
          <w:b w:val="false"/>
          <w:i w:val="false"/>
          <w:color w:val="000000"/>
          <w:sz w:val="28"/>
        </w:rPr>
        <w:t>
                          ларын ресімдеуге, 
</w:t>
      </w:r>
      <w:r>
        <w:br/>
      </w:r>
      <w:r>
        <w:rPr>
          <w:rFonts w:ascii="Times New Roman"/>
          <w:b w:val="false"/>
          <w:i w:val="false"/>
          <w:color w:val="000000"/>
          <w:sz w:val="28"/>
        </w:rPr>
        <w:t>
                          шетел жоғары оқу
</w:t>
      </w:r>
      <w:r>
        <w:br/>
      </w:r>
      <w:r>
        <w:rPr>
          <w:rFonts w:ascii="Times New Roman"/>
          <w:b w:val="false"/>
          <w:i w:val="false"/>
          <w:color w:val="000000"/>
          <w:sz w:val="28"/>
        </w:rPr>
        <w:t>
                          орындарының анкеталық
</w:t>
      </w:r>
      <w:r>
        <w:br/>
      </w:r>
      <w:r>
        <w:rPr>
          <w:rFonts w:ascii="Times New Roman"/>
          <w:b w:val="false"/>
          <w:i w:val="false"/>
          <w:color w:val="000000"/>
          <w:sz w:val="28"/>
        </w:rPr>
        <w:t>
                          нұсқаларын төлеуге,
</w:t>
      </w:r>
      <w:r>
        <w:br/>
      </w:r>
      <w:r>
        <w:rPr>
          <w:rFonts w:ascii="Times New Roman"/>
          <w:b w:val="false"/>
          <w:i w:val="false"/>
          <w:color w:val="000000"/>
          <w:sz w:val="28"/>
        </w:rPr>
        <w:t>
                          стипендиаттарды
</w:t>
      </w:r>
      <w:r>
        <w:br/>
      </w:r>
      <w:r>
        <w:rPr>
          <w:rFonts w:ascii="Times New Roman"/>
          <w:b w:val="false"/>
          <w:i w:val="false"/>
          <w:color w:val="000000"/>
          <w:sz w:val="28"/>
        </w:rPr>
        <w:t>
                          қабылдаушы елдердің
</w:t>
      </w:r>
      <w:r>
        <w:br/>
      </w:r>
      <w:r>
        <w:rPr>
          <w:rFonts w:ascii="Times New Roman"/>
          <w:b w:val="false"/>
          <w:i w:val="false"/>
          <w:color w:val="000000"/>
          <w:sz w:val="28"/>
        </w:rPr>
        <w:t>
                          уәкiлеттi органдарында
</w:t>
      </w:r>
      <w:r>
        <w:br/>
      </w:r>
      <w:r>
        <w:rPr>
          <w:rFonts w:ascii="Times New Roman"/>
          <w:b w:val="false"/>
          <w:i w:val="false"/>
          <w:color w:val="000000"/>
          <w:sz w:val="28"/>
        </w:rPr>
        <w:t>
                          тiркеуге; тамаққа,
</w:t>
      </w:r>
      <w:r>
        <w:br/>
      </w:r>
      <w:r>
        <w:rPr>
          <w:rFonts w:ascii="Times New Roman"/>
          <w:b w:val="false"/>
          <w:i w:val="false"/>
          <w:color w:val="000000"/>
          <w:sz w:val="28"/>
        </w:rPr>
        <w:t>
                          стипендияға, оқу
</w:t>
      </w:r>
      <w:r>
        <w:br/>
      </w:r>
      <w:r>
        <w:rPr>
          <w:rFonts w:ascii="Times New Roman"/>
          <w:b w:val="false"/>
          <w:i w:val="false"/>
          <w:color w:val="000000"/>
          <w:sz w:val="28"/>
        </w:rPr>
        <w:t>
                          әдебиетiн сатып
</w:t>
      </w:r>
      <w:r>
        <w:br/>
      </w:r>
      <w:r>
        <w:rPr>
          <w:rFonts w:ascii="Times New Roman"/>
          <w:b w:val="false"/>
          <w:i w:val="false"/>
          <w:color w:val="000000"/>
          <w:sz w:val="28"/>
        </w:rPr>
        <w:t>
                          алуға, медициналық
</w:t>
      </w:r>
      <w:r>
        <w:br/>
      </w:r>
      <w:r>
        <w:rPr>
          <w:rFonts w:ascii="Times New Roman"/>
          <w:b w:val="false"/>
          <w:i w:val="false"/>
          <w:color w:val="000000"/>
          <w:sz w:val="28"/>
        </w:rPr>
        <w:t>
                          сақтандыруға,
</w:t>
      </w:r>
      <w:r>
        <w:br/>
      </w:r>
      <w:r>
        <w:rPr>
          <w:rFonts w:ascii="Times New Roman"/>
          <w:b w:val="false"/>
          <w:i w:val="false"/>
          <w:color w:val="000000"/>
          <w:sz w:val="28"/>
        </w:rPr>
        <w:t>
                          Қазақстандағы мекен
</w:t>
      </w:r>
      <w:r>
        <w:br/>
      </w:r>
      <w:r>
        <w:rPr>
          <w:rFonts w:ascii="Times New Roman"/>
          <w:b w:val="false"/>
          <w:i w:val="false"/>
          <w:color w:val="000000"/>
          <w:sz w:val="28"/>
        </w:rPr>
        <w:t>
                          -жайынан оқуға
</w:t>
      </w:r>
      <w:r>
        <w:br/>
      </w:r>
      <w:r>
        <w:rPr>
          <w:rFonts w:ascii="Times New Roman"/>
          <w:b w:val="false"/>
          <w:i w:val="false"/>
          <w:color w:val="000000"/>
          <w:sz w:val="28"/>
        </w:rPr>
        <w:t>
                          түскен жерге
</w:t>
      </w:r>
      <w:r>
        <w:br/>
      </w:r>
      <w:r>
        <w:rPr>
          <w:rFonts w:ascii="Times New Roman"/>
          <w:b w:val="false"/>
          <w:i w:val="false"/>
          <w:color w:val="000000"/>
          <w:sz w:val="28"/>
        </w:rPr>
        <w:t>
                          дейiнгi аралыққа
</w:t>
      </w:r>
      <w:r>
        <w:br/>
      </w:r>
      <w:r>
        <w:rPr>
          <w:rFonts w:ascii="Times New Roman"/>
          <w:b w:val="false"/>
          <w:i w:val="false"/>
          <w:color w:val="000000"/>
          <w:sz w:val="28"/>
        </w:rPr>
        <w:t>
                          және оқуды аяқтаған
</w:t>
      </w:r>
      <w:r>
        <w:br/>
      </w:r>
      <w:r>
        <w:rPr>
          <w:rFonts w:ascii="Times New Roman"/>
          <w:b w:val="false"/>
          <w:i w:val="false"/>
          <w:color w:val="000000"/>
          <w:sz w:val="28"/>
        </w:rPr>
        <w:t>
                          соң қайта оралуға
</w:t>
      </w:r>
      <w:r>
        <w:br/>
      </w:r>
      <w:r>
        <w:rPr>
          <w:rFonts w:ascii="Times New Roman"/>
          <w:b w:val="false"/>
          <w:i w:val="false"/>
          <w:color w:val="000000"/>
          <w:sz w:val="28"/>
        </w:rPr>
        <w:t>
                          байланысты шығындарын
</w:t>
      </w:r>
      <w:r>
        <w:br/>
      </w:r>
      <w:r>
        <w:rPr>
          <w:rFonts w:ascii="Times New Roman"/>
          <w:b w:val="false"/>
          <w:i w:val="false"/>
          <w:color w:val="000000"/>
          <w:sz w:val="28"/>
        </w:rPr>
        <w:t>
                          төлеу. &lt;*&gt;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Қазақстан Республикасының экономикасын және әлеуметтiк салаларын әлемдік еңбек нарқына жауап бере алатын жоғары білiктi мамандармен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372-қосымша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053 "Мәскеу авиация институтының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"Восход" филиалында кадрлар даярлау" республикалық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9 735 мың теңге (тоғыз миллион жетi жүз отыз бес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46-бабы </w:t>
      </w:r>
      <w:r>
        <w:rPr>
          <w:rFonts w:ascii="Times New Roman"/>
          <w:b w:val="false"/>
          <w:i w:val="false"/>
          <w:color w:val="000000"/>
          <w:sz w:val="28"/>
        </w:rPr>
        <w:t>
; "Бiлiм" Мемлекеттік бағдарламасы туралы" Қазақстан Республикасы Президентінің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Бiлiм және ғылым министрлiгi мен Ресей Федерациясының Жоғары білім жөнiндегi мемлекеттiк комитетi арасындағы "Байқоңыр" кешенi үшiн ғарыштық техника саласында Қазақстан Республикасының азаматтары қатарынан мамандар даярлау туралы 1995 жылғы 4 тамыздағы Келiсiм; "Қазақстан Республикасының Бiлiм және ғылым министрлігі мен Ресей Федерациясының Жоғары бiлiм жөнiндегi мемлекеттiк комитетi арасындағы бiлiм беру саласындағы ынтымақтастық туралы" 1993 жылғы 23 сәуiрдегi Келiсiм.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республиканың ғарыштық техника жөнiндегi жоғары бiлiмдi мамандарға деген қажеттiгiн қанағаттандыру, республикалар арасында ғылым және бiлiм саласындағы ынтымақтастықты өзара дамыту.
</w:t>
      </w:r>
      <w:r>
        <w:br/>
      </w:r>
      <w:r>
        <w:rPr>
          <w:rFonts w:ascii="Times New Roman"/>
          <w:b w:val="false"/>
          <w:i w:val="false"/>
          <w:color w:val="000000"/>
          <w:sz w:val="28"/>
        </w:rPr>
        <w:t>
      5. Бюджеттiк бағдарламаның мiндеттерi: ғарыштық техника бойынша мамандарды арнайы даярлау, "Байқоңыр" кешенi инженерлiк-техникалық жұмысшыларының Қазақстан Республикасы азаматтары арасынан бiлiктiлiгiн арттыру.
</w:t>
      </w:r>
      <w:r>
        <w:br/>
      </w:r>
      <w:r>
        <w:rPr>
          <w:rFonts w:ascii="Times New Roman"/>
          <w:b w:val="false"/>
          <w:i w:val="false"/>
          <w:color w:val="000000"/>
          <w:sz w:val="28"/>
        </w:rPr>
        <w:t>
      6. Бюджеттiк бағдарламаны iске асыру жөнiндегi iс-шаралар: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053      Мәскеу       Ресей Федерация.   Жыл  Қазақстан
</w:t>
      </w:r>
      <w:r>
        <w:br/>
      </w:r>
      <w:r>
        <w:rPr>
          <w:rFonts w:ascii="Times New Roman"/>
          <w:b w:val="false"/>
          <w:i w:val="false"/>
          <w:color w:val="000000"/>
          <w:sz w:val="28"/>
        </w:rPr>
        <w:t>
              авиация      сының мемлекеттiк  бойы Республикасының
</w:t>
      </w:r>
      <w:r>
        <w:br/>
      </w:r>
      <w:r>
        <w:rPr>
          <w:rFonts w:ascii="Times New Roman"/>
          <w:b w:val="false"/>
          <w:i w:val="false"/>
          <w:color w:val="000000"/>
          <w:sz w:val="28"/>
        </w:rPr>
        <w:t>
              институтының бiлiм беру              Білім және ғылым
</w:t>
      </w:r>
      <w:r>
        <w:br/>
      </w:r>
      <w:r>
        <w:rPr>
          <w:rFonts w:ascii="Times New Roman"/>
          <w:b w:val="false"/>
          <w:i w:val="false"/>
          <w:color w:val="000000"/>
          <w:sz w:val="28"/>
        </w:rPr>
        <w:t>
              "Восход"     стандарттарына          министрлігі
</w:t>
      </w:r>
      <w:r>
        <w:br/>
      </w:r>
      <w:r>
        <w:rPr>
          <w:rFonts w:ascii="Times New Roman"/>
          <w:b w:val="false"/>
          <w:i w:val="false"/>
          <w:color w:val="000000"/>
          <w:sz w:val="28"/>
        </w:rPr>
        <w:t>
              филиалында   сәйкес оқу,
</w:t>
      </w:r>
      <w:r>
        <w:br/>
      </w:r>
      <w:r>
        <w:rPr>
          <w:rFonts w:ascii="Times New Roman"/>
          <w:b w:val="false"/>
          <w:i w:val="false"/>
          <w:color w:val="000000"/>
          <w:sz w:val="28"/>
        </w:rPr>
        <w:t>
              кадрлар      әдiстемелік,
</w:t>
      </w:r>
      <w:r>
        <w:br/>
      </w:r>
      <w:r>
        <w:rPr>
          <w:rFonts w:ascii="Times New Roman"/>
          <w:b w:val="false"/>
          <w:i w:val="false"/>
          <w:color w:val="000000"/>
          <w:sz w:val="28"/>
        </w:rPr>
        <w:t>
              даярлау      ғылыми, мәдени-
</w:t>
      </w:r>
      <w:r>
        <w:br/>
      </w:r>
      <w:r>
        <w:rPr>
          <w:rFonts w:ascii="Times New Roman"/>
          <w:b w:val="false"/>
          <w:i w:val="false"/>
          <w:color w:val="000000"/>
          <w:sz w:val="28"/>
        </w:rPr>
        <w:t>
                           ағарту жұмыстарын
</w:t>
      </w:r>
      <w:r>
        <w:br/>
      </w:r>
      <w:r>
        <w:rPr>
          <w:rFonts w:ascii="Times New Roman"/>
          <w:b w:val="false"/>
          <w:i w:val="false"/>
          <w:color w:val="000000"/>
          <w:sz w:val="28"/>
        </w:rPr>
        <w:t>
                           қамтитын оқу
</w:t>
      </w:r>
      <w:r>
        <w:br/>
      </w:r>
      <w:r>
        <w:rPr>
          <w:rFonts w:ascii="Times New Roman"/>
          <w:b w:val="false"/>
          <w:i w:val="false"/>
          <w:color w:val="000000"/>
          <w:sz w:val="28"/>
        </w:rPr>
        <w:t>
                           процесiн өткiзу;
</w:t>
      </w:r>
      <w:r>
        <w:br/>
      </w:r>
      <w:r>
        <w:rPr>
          <w:rFonts w:ascii="Times New Roman"/>
          <w:b w:val="false"/>
          <w:i w:val="false"/>
          <w:color w:val="000000"/>
          <w:sz w:val="28"/>
        </w:rPr>
        <w:t>
                           сапалы бiлiм беру
</w:t>
      </w:r>
      <w:r>
        <w:br/>
      </w:r>
      <w:r>
        <w:rPr>
          <w:rFonts w:ascii="Times New Roman"/>
          <w:b w:val="false"/>
          <w:i w:val="false"/>
          <w:color w:val="000000"/>
          <w:sz w:val="28"/>
        </w:rPr>
        <w:t>
                           процесiн
</w:t>
      </w:r>
      <w:r>
        <w:br/>
      </w:r>
      <w:r>
        <w:rPr>
          <w:rFonts w:ascii="Times New Roman"/>
          <w:b w:val="false"/>
          <w:i w:val="false"/>
          <w:color w:val="000000"/>
          <w:sz w:val="28"/>
        </w:rPr>
        <w:t>
                           қамтамасыз етуге
</w:t>
      </w:r>
      <w:r>
        <w:br/>
      </w:r>
      <w:r>
        <w:rPr>
          <w:rFonts w:ascii="Times New Roman"/>
          <w:b w:val="false"/>
          <w:i w:val="false"/>
          <w:color w:val="000000"/>
          <w:sz w:val="28"/>
        </w:rPr>
        <w:t>
                           байланысты
</w:t>
      </w:r>
      <w:r>
        <w:br/>
      </w:r>
      <w:r>
        <w:rPr>
          <w:rFonts w:ascii="Times New Roman"/>
          <w:b w:val="false"/>
          <w:i w:val="false"/>
          <w:color w:val="000000"/>
          <w:sz w:val="28"/>
        </w:rPr>
        <w:t>
                           шығындарды төлеу.
</w:t>
      </w:r>
      <w:r>
        <w:br/>
      </w:r>
      <w:r>
        <w:rPr>
          <w:rFonts w:ascii="Times New Roman"/>
          <w:b w:val="false"/>
          <w:i w:val="false"/>
          <w:color w:val="000000"/>
          <w:sz w:val="28"/>
        </w:rPr>
        <w:t>
                           Орташа жылдық
</w:t>
      </w:r>
      <w:r>
        <w:br/>
      </w:r>
      <w:r>
        <w:rPr>
          <w:rFonts w:ascii="Times New Roman"/>
          <w:b w:val="false"/>
          <w:i w:val="false"/>
          <w:color w:val="000000"/>
          <w:sz w:val="28"/>
        </w:rPr>
        <w:t>
                           оқыту контингентi
</w:t>
      </w:r>
      <w:r>
        <w:br/>
      </w:r>
      <w:r>
        <w:rPr>
          <w:rFonts w:ascii="Times New Roman"/>
          <w:b w:val="false"/>
          <w:i w:val="false"/>
          <w:color w:val="000000"/>
          <w:sz w:val="28"/>
        </w:rPr>
        <w:t>
                           - 55 студент.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ғарыштық техника саласын жоғары бiлiмдi бiлiктi мамандармен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373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054 "Жоғары оқу орындарында кадрлар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даярлауды мемлекеттік кредиттеудi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15 313 мың теңге (он бес миллион үш жүз он үш мың теңге).
</w:t>
      </w:r>
      <w:r>
        <w:br/>
      </w:r>
      <w:r>
        <w:rPr>
          <w:rFonts w:ascii="Times New Roman"/>
          <w:b w:val="false"/>
          <w:i w:val="false"/>
          <w:color w:val="000000"/>
          <w:sz w:val="28"/>
        </w:rPr>
        <w:t>
      2. Бюджеттiк бағдарламаның нормативтiк-құқықтық негiзi: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жоғары оқу орындарында мамандар даярлауды мемлекеттiк бiлiмдiк несиелендiру туралы" Қазақстан Республикасы Үкiметiнiң 1999 жылғы 20 шілдедегi N 1018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Бiлiм және Ғылым министрлiгiнiң "Қаржы орталығы" мемлекеттiк мекемесiн құру туралы" Қазақстан Республикасы Үкiметiнiң 2000 жылғы 12 қазандағы N 1523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мемлекеттік бiлiмдiк несиелендiру процесiн қамтамасыз ету, республика бюджетiнен бөлiнетiн несиелендiру процесiн қамтамасыз ету, республика бюджетiнен бөлiнетiн несиелендiру қаражатын тиiмді пайдалану.
</w:t>
      </w:r>
      <w:r>
        <w:br/>
      </w:r>
      <w:r>
        <w:rPr>
          <w:rFonts w:ascii="Times New Roman"/>
          <w:b w:val="false"/>
          <w:i w:val="false"/>
          <w:color w:val="000000"/>
          <w:sz w:val="28"/>
        </w:rPr>
        <w:t>
      5. Бюджеттiк бағдарламаның мiндеттерi: Қазақстан Республикасының жоғары оқу орындарында мамандар даярлау жөнiндегi несиелендiрудiң, банк операцияларын жүзеге асыру; несие ресурстарын одан әрi өтеу үшiн қарыз алушылардың банкiн құру; несие қаражатын республикалық бюджетке қайтаруды бақылау, мемлекеттiк білімдiк және студенттiк несиенi өтеуден жалтарған жағдайда наразылық-талап жұмыстарын жүргiзу.
</w:t>
      </w:r>
      <w:r>
        <w:br/>
      </w:r>
      <w:r>
        <w:rPr>
          <w:rFonts w:ascii="Times New Roman"/>
          <w:b w:val="false"/>
          <w:i w:val="false"/>
          <w:color w:val="000000"/>
          <w:sz w:val="28"/>
        </w:rPr>
        <w:t>
      6. Бюджеттiк бағдарламаны iске асыру жөнiндегi iс-шаралар: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054      Жоғары оқу
</w:t>
      </w:r>
      <w:r>
        <w:br/>
      </w:r>
      <w:r>
        <w:rPr>
          <w:rFonts w:ascii="Times New Roman"/>
          <w:b w:val="false"/>
          <w:i w:val="false"/>
          <w:color w:val="000000"/>
          <w:sz w:val="28"/>
        </w:rPr>
        <w:t>
              орындарында
</w:t>
      </w:r>
      <w:r>
        <w:br/>
      </w:r>
      <w:r>
        <w:rPr>
          <w:rFonts w:ascii="Times New Roman"/>
          <w:b w:val="false"/>
          <w:i w:val="false"/>
          <w:color w:val="000000"/>
          <w:sz w:val="28"/>
        </w:rPr>
        <w:t>
              кадрлар
</w:t>
      </w:r>
      <w:r>
        <w:br/>
      </w:r>
      <w:r>
        <w:rPr>
          <w:rFonts w:ascii="Times New Roman"/>
          <w:b w:val="false"/>
          <w:i w:val="false"/>
          <w:color w:val="000000"/>
          <w:sz w:val="28"/>
        </w:rPr>
        <w:t>
              даярлауды
</w:t>
      </w:r>
      <w:r>
        <w:br/>
      </w:r>
      <w:r>
        <w:rPr>
          <w:rFonts w:ascii="Times New Roman"/>
          <w:b w:val="false"/>
          <w:i w:val="false"/>
          <w:color w:val="000000"/>
          <w:sz w:val="28"/>
        </w:rPr>
        <w:t>
              мемлекеттiк
</w:t>
      </w:r>
      <w:r>
        <w:br/>
      </w:r>
      <w:r>
        <w:rPr>
          <w:rFonts w:ascii="Times New Roman"/>
          <w:b w:val="false"/>
          <w:i w:val="false"/>
          <w:color w:val="000000"/>
          <w:sz w:val="28"/>
        </w:rPr>
        <w:t>
              кредиттеудi
</w:t>
      </w:r>
      <w:r>
        <w:br/>
      </w:r>
      <w:r>
        <w:rPr>
          <w:rFonts w:ascii="Times New Roman"/>
          <w:b w:val="false"/>
          <w:i w:val="false"/>
          <w:color w:val="000000"/>
          <w:sz w:val="28"/>
        </w:rPr>
        <w:t>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030  Қаржы       Мемлекеттiк         Жыл  Қазақстан
</w:t>
      </w:r>
      <w:r>
        <w:br/>
      </w:r>
      <w:r>
        <w:rPr>
          <w:rFonts w:ascii="Times New Roman"/>
          <w:b w:val="false"/>
          <w:i w:val="false"/>
          <w:color w:val="000000"/>
          <w:sz w:val="28"/>
        </w:rPr>
        <w:t>
              орталығы    бiлімдiк және       бойы Республикасының
</w:t>
      </w:r>
      <w:r>
        <w:br/>
      </w:r>
      <w:r>
        <w:rPr>
          <w:rFonts w:ascii="Times New Roman"/>
          <w:b w:val="false"/>
          <w:i w:val="false"/>
          <w:color w:val="000000"/>
          <w:sz w:val="28"/>
        </w:rPr>
        <w:t>
                          студенттiк несие.        Білім және ғылым
</w:t>
      </w:r>
      <w:r>
        <w:br/>
      </w:r>
      <w:r>
        <w:rPr>
          <w:rFonts w:ascii="Times New Roman"/>
          <w:b w:val="false"/>
          <w:i w:val="false"/>
          <w:color w:val="000000"/>
          <w:sz w:val="28"/>
        </w:rPr>
        <w:t>
                          лендiру бойынша          министрлігі,
</w:t>
      </w:r>
      <w:r>
        <w:br/>
      </w:r>
      <w:r>
        <w:rPr>
          <w:rFonts w:ascii="Times New Roman"/>
          <w:b w:val="false"/>
          <w:i w:val="false"/>
          <w:color w:val="000000"/>
          <w:sz w:val="28"/>
        </w:rPr>
        <w:t>
                          құжаттар пакетiн         Қазақстан
</w:t>
      </w:r>
      <w:r>
        <w:br/>
      </w:r>
      <w:r>
        <w:rPr>
          <w:rFonts w:ascii="Times New Roman"/>
          <w:b w:val="false"/>
          <w:i w:val="false"/>
          <w:color w:val="000000"/>
          <w:sz w:val="28"/>
        </w:rPr>
        <w:t>
                          ресiмдеу; Жоғары         Республикасы
</w:t>
      </w:r>
      <w:r>
        <w:br/>
      </w:r>
      <w:r>
        <w:rPr>
          <w:rFonts w:ascii="Times New Roman"/>
          <w:b w:val="false"/>
          <w:i w:val="false"/>
          <w:color w:val="000000"/>
          <w:sz w:val="28"/>
        </w:rPr>
        <w:t>
                          оқу орындары             Білім және ғылым
</w:t>
      </w:r>
      <w:r>
        <w:br/>
      </w:r>
      <w:r>
        <w:rPr>
          <w:rFonts w:ascii="Times New Roman"/>
          <w:b w:val="false"/>
          <w:i w:val="false"/>
          <w:color w:val="000000"/>
          <w:sz w:val="28"/>
        </w:rPr>
        <w:t>
                          бойынша несие            министрлігінің
</w:t>
      </w:r>
      <w:r>
        <w:br/>
      </w:r>
      <w:r>
        <w:rPr>
          <w:rFonts w:ascii="Times New Roman"/>
          <w:b w:val="false"/>
          <w:i w:val="false"/>
          <w:color w:val="000000"/>
          <w:sz w:val="28"/>
        </w:rPr>
        <w:t>
                          қаражатын қарызға        "Қаржы орталығы"
</w:t>
      </w:r>
      <w:r>
        <w:br/>
      </w:r>
      <w:r>
        <w:rPr>
          <w:rFonts w:ascii="Times New Roman"/>
          <w:b w:val="false"/>
          <w:i w:val="false"/>
          <w:color w:val="000000"/>
          <w:sz w:val="28"/>
        </w:rPr>
        <w:t>
                          алушылардың аты-
</w:t>
      </w:r>
      <w:r>
        <w:br/>
      </w:r>
      <w:r>
        <w:rPr>
          <w:rFonts w:ascii="Times New Roman"/>
          <w:b w:val="false"/>
          <w:i w:val="false"/>
          <w:color w:val="000000"/>
          <w:sz w:val="28"/>
        </w:rPr>
        <w:t>
                          жөндерін есепке
</w:t>
      </w:r>
      <w:r>
        <w:br/>
      </w:r>
      <w:r>
        <w:rPr>
          <w:rFonts w:ascii="Times New Roman"/>
          <w:b w:val="false"/>
          <w:i w:val="false"/>
          <w:color w:val="000000"/>
          <w:sz w:val="28"/>
        </w:rPr>
        <w:t>
                          алу және қаражат
</w:t>
      </w:r>
      <w:r>
        <w:br/>
      </w:r>
      <w:r>
        <w:rPr>
          <w:rFonts w:ascii="Times New Roman"/>
          <w:b w:val="false"/>
          <w:i w:val="false"/>
          <w:color w:val="000000"/>
          <w:sz w:val="28"/>
        </w:rPr>
        <w:t>
                          қозғалысын
</w:t>
      </w:r>
      <w:r>
        <w:br/>
      </w:r>
      <w:r>
        <w:rPr>
          <w:rFonts w:ascii="Times New Roman"/>
          <w:b w:val="false"/>
          <w:i w:val="false"/>
          <w:color w:val="000000"/>
          <w:sz w:val="28"/>
        </w:rPr>
        <w:t>
                          бақылау. Жоғары
</w:t>
      </w:r>
      <w:r>
        <w:br/>
      </w:r>
      <w:r>
        <w:rPr>
          <w:rFonts w:ascii="Times New Roman"/>
          <w:b w:val="false"/>
          <w:i w:val="false"/>
          <w:color w:val="000000"/>
          <w:sz w:val="28"/>
        </w:rPr>
        <w:t>
                          оқу орындары
</w:t>
      </w:r>
      <w:r>
        <w:br/>
      </w:r>
      <w:r>
        <w:rPr>
          <w:rFonts w:ascii="Times New Roman"/>
          <w:b w:val="false"/>
          <w:i w:val="false"/>
          <w:color w:val="000000"/>
          <w:sz w:val="28"/>
        </w:rPr>
        <w:t>
                          бойынша қарыз
</w:t>
      </w:r>
      <w:r>
        <w:br/>
      </w:r>
      <w:r>
        <w:rPr>
          <w:rFonts w:ascii="Times New Roman"/>
          <w:b w:val="false"/>
          <w:i w:val="false"/>
          <w:color w:val="000000"/>
          <w:sz w:val="28"/>
        </w:rPr>
        <w:t>
                          алушылардың
</w:t>
      </w:r>
      <w:r>
        <w:br/>
      </w:r>
      <w:r>
        <w:rPr>
          <w:rFonts w:ascii="Times New Roman"/>
          <w:b w:val="false"/>
          <w:i w:val="false"/>
          <w:color w:val="000000"/>
          <w:sz w:val="28"/>
        </w:rPr>
        <w:t>
                          тiзiмiне сәйкес
</w:t>
      </w:r>
      <w:r>
        <w:br/>
      </w:r>
      <w:r>
        <w:rPr>
          <w:rFonts w:ascii="Times New Roman"/>
          <w:b w:val="false"/>
          <w:i w:val="false"/>
          <w:color w:val="000000"/>
          <w:sz w:val="28"/>
        </w:rPr>
        <w:t>
                          ай сайын жоғары
</w:t>
      </w:r>
      <w:r>
        <w:br/>
      </w:r>
      <w:r>
        <w:rPr>
          <w:rFonts w:ascii="Times New Roman"/>
          <w:b w:val="false"/>
          <w:i w:val="false"/>
          <w:color w:val="000000"/>
          <w:sz w:val="28"/>
        </w:rPr>
        <w:t>
                          оқу орындарының
</w:t>
      </w:r>
      <w:r>
        <w:br/>
      </w:r>
      <w:r>
        <w:rPr>
          <w:rFonts w:ascii="Times New Roman"/>
          <w:b w:val="false"/>
          <w:i w:val="false"/>
          <w:color w:val="000000"/>
          <w:sz w:val="28"/>
        </w:rPr>
        <w:t>
                          есеп шоттарына
</w:t>
      </w:r>
      <w:r>
        <w:br/>
      </w:r>
      <w:r>
        <w:rPr>
          <w:rFonts w:ascii="Times New Roman"/>
          <w:b w:val="false"/>
          <w:i w:val="false"/>
          <w:color w:val="000000"/>
          <w:sz w:val="28"/>
        </w:rPr>
        <w:t>
                          несие қаражатын
</w:t>
      </w:r>
      <w:r>
        <w:br/>
      </w:r>
      <w:r>
        <w:rPr>
          <w:rFonts w:ascii="Times New Roman"/>
          <w:b w:val="false"/>
          <w:i w:val="false"/>
          <w:color w:val="000000"/>
          <w:sz w:val="28"/>
        </w:rPr>
        <w:t>
                          қолма-қол ақшасыз
</w:t>
      </w:r>
      <w:r>
        <w:br/>
      </w:r>
      <w:r>
        <w:rPr>
          <w:rFonts w:ascii="Times New Roman"/>
          <w:b w:val="false"/>
          <w:i w:val="false"/>
          <w:color w:val="000000"/>
          <w:sz w:val="28"/>
        </w:rPr>
        <w:t>
                          мақсатты жерiне
</w:t>
      </w:r>
      <w:r>
        <w:br/>
      </w:r>
      <w:r>
        <w:rPr>
          <w:rFonts w:ascii="Times New Roman"/>
          <w:b w:val="false"/>
          <w:i w:val="false"/>
          <w:color w:val="000000"/>
          <w:sz w:val="28"/>
        </w:rPr>
        <w:t>
                          аударып отыру.
</w:t>
      </w:r>
      <w:r>
        <w:br/>
      </w:r>
      <w:r>
        <w:rPr>
          <w:rFonts w:ascii="Times New Roman"/>
          <w:b w:val="false"/>
          <w:i w:val="false"/>
          <w:color w:val="000000"/>
          <w:sz w:val="28"/>
        </w:rPr>
        <w:t>
                          Осы ресурстарды
</w:t>
      </w:r>
      <w:r>
        <w:br/>
      </w:r>
      <w:r>
        <w:rPr>
          <w:rFonts w:ascii="Times New Roman"/>
          <w:b w:val="false"/>
          <w:i w:val="false"/>
          <w:color w:val="000000"/>
          <w:sz w:val="28"/>
        </w:rPr>
        <w:t>
                          одан әрi өтеу үшiн
</w:t>
      </w:r>
      <w:r>
        <w:br/>
      </w:r>
      <w:r>
        <w:rPr>
          <w:rFonts w:ascii="Times New Roman"/>
          <w:b w:val="false"/>
          <w:i w:val="false"/>
          <w:color w:val="000000"/>
          <w:sz w:val="28"/>
        </w:rPr>
        <w:t>
                          әрбiр студент
</w:t>
      </w:r>
      <w:r>
        <w:br/>
      </w:r>
      <w:r>
        <w:rPr>
          <w:rFonts w:ascii="Times New Roman"/>
          <w:b w:val="false"/>
          <w:i w:val="false"/>
          <w:color w:val="000000"/>
          <w:sz w:val="28"/>
        </w:rPr>
        <w:t>
                          бойынша несие
</w:t>
      </w:r>
      <w:r>
        <w:br/>
      </w:r>
      <w:r>
        <w:rPr>
          <w:rFonts w:ascii="Times New Roman"/>
          <w:b w:val="false"/>
          <w:i w:val="false"/>
          <w:color w:val="000000"/>
          <w:sz w:val="28"/>
        </w:rPr>
        <w:t>
                          қаражатына жинақтау
</w:t>
      </w:r>
      <w:r>
        <w:br/>
      </w:r>
      <w:r>
        <w:rPr>
          <w:rFonts w:ascii="Times New Roman"/>
          <w:b w:val="false"/>
          <w:i w:val="false"/>
          <w:color w:val="000000"/>
          <w:sz w:val="28"/>
        </w:rPr>
        <w:t>
                          есебiн жүргiзу;
</w:t>
      </w:r>
      <w:r>
        <w:br/>
      </w:r>
      <w:r>
        <w:rPr>
          <w:rFonts w:ascii="Times New Roman"/>
          <w:b w:val="false"/>
          <w:i w:val="false"/>
          <w:color w:val="000000"/>
          <w:sz w:val="28"/>
        </w:rPr>
        <w:t>
                          Оқуды аяқтағаннан
</w:t>
      </w:r>
      <w:r>
        <w:br/>
      </w:r>
      <w:r>
        <w:rPr>
          <w:rFonts w:ascii="Times New Roman"/>
          <w:b w:val="false"/>
          <w:i w:val="false"/>
          <w:color w:val="000000"/>
          <w:sz w:val="28"/>
        </w:rPr>
        <w:t>
                          кейiн контингенттің
</w:t>
      </w:r>
      <w:r>
        <w:br/>
      </w:r>
      <w:r>
        <w:rPr>
          <w:rFonts w:ascii="Times New Roman"/>
          <w:b w:val="false"/>
          <w:i w:val="false"/>
          <w:color w:val="000000"/>
          <w:sz w:val="28"/>
        </w:rPr>
        <w:t>
                          қозғалысын бақылап
</w:t>
      </w:r>
      <w:r>
        <w:br/>
      </w:r>
      <w:r>
        <w:rPr>
          <w:rFonts w:ascii="Times New Roman"/>
          <w:b w:val="false"/>
          <w:i w:val="false"/>
          <w:color w:val="000000"/>
          <w:sz w:val="28"/>
        </w:rPr>
        <w:t>
                          отыру;
</w:t>
      </w:r>
      <w:r>
        <w:br/>
      </w:r>
      <w:r>
        <w:rPr>
          <w:rFonts w:ascii="Times New Roman"/>
          <w:b w:val="false"/>
          <w:i w:val="false"/>
          <w:color w:val="000000"/>
          <w:sz w:val="28"/>
        </w:rPr>
        <w:t>
                          36 бiрлiк санында
</w:t>
      </w:r>
      <w:r>
        <w:br/>
      </w:r>
      <w:r>
        <w:rPr>
          <w:rFonts w:ascii="Times New Roman"/>
          <w:b w:val="false"/>
          <w:i w:val="false"/>
          <w:color w:val="000000"/>
          <w:sz w:val="28"/>
        </w:rPr>
        <w:t>
                          штат ұстау және
</w:t>
      </w:r>
      <w:r>
        <w:br/>
      </w:r>
      <w:r>
        <w:rPr>
          <w:rFonts w:ascii="Times New Roman"/>
          <w:b w:val="false"/>
          <w:i w:val="false"/>
          <w:color w:val="000000"/>
          <w:sz w:val="28"/>
        </w:rPr>
        <w:t>
                          жүктелген мiндеттердi
</w:t>
      </w:r>
      <w:r>
        <w:br/>
      </w:r>
      <w:r>
        <w:rPr>
          <w:rFonts w:ascii="Times New Roman"/>
          <w:b w:val="false"/>
          <w:i w:val="false"/>
          <w:color w:val="000000"/>
          <w:sz w:val="28"/>
        </w:rPr>
        <w:t>
                          opындауға байланысты
</w:t>
      </w:r>
      <w:r>
        <w:br/>
      </w:r>
      <w:r>
        <w:rPr>
          <w:rFonts w:ascii="Times New Roman"/>
          <w:b w:val="false"/>
          <w:i w:val="false"/>
          <w:color w:val="000000"/>
          <w:sz w:val="28"/>
        </w:rPr>
        <w:t>
                          бекiтілген
</w:t>
      </w:r>
      <w:r>
        <w:br/>
      </w:r>
      <w:r>
        <w:rPr>
          <w:rFonts w:ascii="Times New Roman"/>
          <w:b w:val="false"/>
          <w:i w:val="false"/>
          <w:color w:val="000000"/>
          <w:sz w:val="28"/>
        </w:rPr>
        <w:t>
                          қаржыландыру
</w:t>
      </w:r>
      <w:r>
        <w:br/>
      </w:r>
      <w:r>
        <w:rPr>
          <w:rFonts w:ascii="Times New Roman"/>
          <w:b w:val="false"/>
          <w:i w:val="false"/>
          <w:color w:val="000000"/>
          <w:sz w:val="28"/>
        </w:rPr>
        <w:t>
                          жоспарына сәйкес
</w:t>
      </w:r>
      <w:r>
        <w:br/>
      </w:r>
      <w:r>
        <w:rPr>
          <w:rFonts w:ascii="Times New Roman"/>
          <w:b w:val="false"/>
          <w:i w:val="false"/>
          <w:color w:val="000000"/>
          <w:sz w:val="28"/>
        </w:rPr>
        <w:t>
                          шығыстарды төлеу.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күтiлетiн нәтижелер: Жоғары оқу орындарының есеп шотына несие қаражатын уақтылы түсiрiп отыру; бекiтілген ереже бойынша несиенi бюджетке қайтару.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374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055 "М.В.Ломоносов атындағы Мәскеу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университетiнің Қазақстандық филиалында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кадрлар даярлау" республикалық бюджеттік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124 625 мың теңге (жүз жиырма төрт миллион алты жүз жиырма бес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46-бабы </w:t>
      </w:r>
      <w:r>
        <w:rPr>
          <w:rFonts w:ascii="Times New Roman"/>
          <w:b w:val="false"/>
          <w:i w:val="false"/>
          <w:color w:val="000000"/>
          <w:sz w:val="28"/>
        </w:rPr>
        <w:t>
; "Білiм" Мемлекеттiк бағдарламасы туралы" Қазақстан Республикасы Президентiнiң 2000 жылғы 30 қыркүйектегі N 448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М.В.Ломоносов атындағы Мәскеу мемлекеттік университетінің филиалын ашу туралы Астана қаласында 2000 жылғы 9 қазанда қол қойылған Хаттама.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елімiздің экономика және әлеуметтiк салаларын жоғары білiкті мамандармен қамтамасыз ету.
</w:t>
      </w:r>
      <w:r>
        <w:br/>
      </w:r>
      <w:r>
        <w:rPr>
          <w:rFonts w:ascii="Times New Roman"/>
          <w:b w:val="false"/>
          <w:i w:val="false"/>
          <w:color w:val="000000"/>
          <w:sz w:val="28"/>
        </w:rPr>
        <w:t>
      5. Бюджеттiк бағдарламаның мiндеттерi: М.В.Ломоносов атындағы Мәскеу мемлекеттiк университетiнің бағдарламасы бойынша барлық кәсiптiк бiлiм және бiлiктiлiк деңгейде мамандар даярлау.
</w:t>
      </w:r>
      <w:r>
        <w:br/>
      </w:r>
      <w:r>
        <w:rPr>
          <w:rFonts w:ascii="Times New Roman"/>
          <w:b w:val="false"/>
          <w:i w:val="false"/>
          <w:color w:val="000000"/>
          <w:sz w:val="28"/>
        </w:rPr>
        <w:t>
      6. Бюджеттiк бағдарламаны iске асыру жөнiндегi iс-шаралар: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055     М.В.Ломоносов Жылдық орташа      Жыл  Қазақстан
</w:t>
      </w:r>
      <w:r>
        <w:br/>
      </w:r>
      <w:r>
        <w:rPr>
          <w:rFonts w:ascii="Times New Roman"/>
          <w:b w:val="false"/>
          <w:i w:val="false"/>
          <w:color w:val="000000"/>
          <w:sz w:val="28"/>
        </w:rPr>
        <w:t>
             атындағы      контингентi - 231  бойы Республикасының
</w:t>
      </w:r>
      <w:r>
        <w:br/>
      </w:r>
      <w:r>
        <w:rPr>
          <w:rFonts w:ascii="Times New Roman"/>
          <w:b w:val="false"/>
          <w:i w:val="false"/>
          <w:color w:val="000000"/>
          <w:sz w:val="28"/>
        </w:rPr>
        <w:t>
             Mәскеу        студентке арналған      Білім және ғылым
</w:t>
      </w:r>
      <w:r>
        <w:br/>
      </w:r>
      <w:r>
        <w:rPr>
          <w:rFonts w:ascii="Times New Roman"/>
          <w:b w:val="false"/>
          <w:i w:val="false"/>
          <w:color w:val="000000"/>
          <w:sz w:val="28"/>
        </w:rPr>
        <w:t>
             мемлекеттiк   оқу процесiн            министрлігі
</w:t>
      </w:r>
      <w:r>
        <w:br/>
      </w:r>
      <w:r>
        <w:rPr>
          <w:rFonts w:ascii="Times New Roman"/>
          <w:b w:val="false"/>
          <w:i w:val="false"/>
          <w:color w:val="000000"/>
          <w:sz w:val="28"/>
        </w:rPr>
        <w:t>
             университет.  жоғары кәсiптiк
</w:t>
      </w:r>
      <w:r>
        <w:br/>
      </w:r>
      <w:r>
        <w:rPr>
          <w:rFonts w:ascii="Times New Roman"/>
          <w:b w:val="false"/>
          <w:i w:val="false"/>
          <w:color w:val="000000"/>
          <w:sz w:val="28"/>
        </w:rPr>
        <w:t>
             iнің          бiлімнің барлық
</w:t>
      </w:r>
      <w:r>
        <w:br/>
      </w:r>
      <w:r>
        <w:rPr>
          <w:rFonts w:ascii="Times New Roman"/>
          <w:b w:val="false"/>
          <w:i w:val="false"/>
          <w:color w:val="000000"/>
          <w:sz w:val="28"/>
        </w:rPr>
        <w:t>
             Қазақстандық  сатысы бойынша
</w:t>
      </w:r>
      <w:r>
        <w:br/>
      </w:r>
      <w:r>
        <w:rPr>
          <w:rFonts w:ascii="Times New Roman"/>
          <w:b w:val="false"/>
          <w:i w:val="false"/>
          <w:color w:val="000000"/>
          <w:sz w:val="28"/>
        </w:rPr>
        <w:t>
             филиалында    жүргiзу; бекiтiлген
</w:t>
      </w:r>
      <w:r>
        <w:br/>
      </w:r>
      <w:r>
        <w:rPr>
          <w:rFonts w:ascii="Times New Roman"/>
          <w:b w:val="false"/>
          <w:i w:val="false"/>
          <w:color w:val="000000"/>
          <w:sz w:val="28"/>
        </w:rPr>
        <w:t>
             кадрлар       қаржыландыру
</w:t>
      </w:r>
      <w:r>
        <w:br/>
      </w:r>
      <w:r>
        <w:rPr>
          <w:rFonts w:ascii="Times New Roman"/>
          <w:b w:val="false"/>
          <w:i w:val="false"/>
          <w:color w:val="000000"/>
          <w:sz w:val="28"/>
        </w:rPr>
        <w:t>
             даярлау       жоспарына сәйкес,
</w:t>
      </w:r>
      <w:r>
        <w:br/>
      </w:r>
      <w:r>
        <w:rPr>
          <w:rFonts w:ascii="Times New Roman"/>
          <w:b w:val="false"/>
          <w:i w:val="false"/>
          <w:color w:val="000000"/>
          <w:sz w:val="28"/>
        </w:rPr>
        <w:t>
                           сапалы бiлiм беру
</w:t>
      </w:r>
      <w:r>
        <w:br/>
      </w:r>
      <w:r>
        <w:rPr>
          <w:rFonts w:ascii="Times New Roman"/>
          <w:b w:val="false"/>
          <w:i w:val="false"/>
          <w:color w:val="000000"/>
          <w:sz w:val="28"/>
        </w:rPr>
        <w:t>
                           процесiн қамтамасыз
</w:t>
      </w:r>
      <w:r>
        <w:br/>
      </w:r>
      <w:r>
        <w:rPr>
          <w:rFonts w:ascii="Times New Roman"/>
          <w:b w:val="false"/>
          <w:i w:val="false"/>
          <w:color w:val="000000"/>
          <w:sz w:val="28"/>
        </w:rPr>
        <w:t>
                           етуге байланысты
</w:t>
      </w:r>
      <w:r>
        <w:br/>
      </w:r>
      <w:r>
        <w:rPr>
          <w:rFonts w:ascii="Times New Roman"/>
          <w:b w:val="false"/>
          <w:i w:val="false"/>
          <w:color w:val="000000"/>
          <w:sz w:val="28"/>
        </w:rPr>
        <w:t>
                           барлық шығындарды
</w:t>
      </w:r>
      <w:r>
        <w:br/>
      </w:r>
      <w:r>
        <w:rPr>
          <w:rFonts w:ascii="Times New Roman"/>
          <w:b w:val="false"/>
          <w:i w:val="false"/>
          <w:color w:val="000000"/>
          <w:sz w:val="28"/>
        </w:rPr>
        <w:t>
                           төлеу.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күтілетiн нәтижелер: қоғам дамуының интеллектуалдық және мәдени деңгейiн көтеру.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375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059 "Болашақ" бағдарламасын iске асыру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үшiн байланыс қызметтерiне ақы төлеу"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10 000 мың теңге (он миллион теңге).
</w:t>
      </w:r>
      <w:r>
        <w:br/>
      </w:r>
      <w:r>
        <w:rPr>
          <w:rFonts w:ascii="Times New Roman"/>
          <w:b w:val="false"/>
          <w:i w:val="false"/>
          <w:color w:val="000000"/>
          <w:sz w:val="28"/>
        </w:rPr>
        <w:t>
      2. Бюджеттiк бағдарламаның нормативтiк-құқықтық негiзi: "Бiлiм" Мемлекеттiк бағдарламасы туралы" Қазақстан Республикасы Президентiнің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"Болашақ" халықаралық сыйлығына үмiткерлердi iрiктеу және тағайындау Ережесiн және Шетелде кадрлар даярлау жөнiндегi республикалық комиссия туралы Ережелердi бекiту туралы" Қазақстан Республикасы Президентiнің 2000 жылғы 12 қазандағы N 470 
</w:t>
      </w:r>
      <w:r>
        <w:rPr>
          <w:rFonts w:ascii="Times New Roman"/>
          <w:b w:val="false"/>
          <w:i w:val="false"/>
          <w:color w:val="000000"/>
          <w:sz w:val="28"/>
        </w:rPr>
        <w:t xml:space="preserve"> Жарлығы </w:t>
      </w:r>
      <w:r>
        <w:rPr>
          <w:rFonts w:ascii="Times New Roman"/>
          <w:b w:val="false"/>
          <w:i w:val="false"/>
          <w:color w:val="000000"/>
          <w:sz w:val="28"/>
        </w:rPr>
        <w:t>
; "Шетелде кадрлар даярлау үшiн Қазақстан Республикасы Президентiнің Халықаралық "Болашақ" стипендияларын тағайындау туралы" Қазақстан Республикасы Президентiнiң 1993 жылғы 5 қарашадағы N 1394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Президентiнiң 1997 жылғы 3 наурыздағы N 3375 
</w:t>
      </w:r>
      <w:r>
        <w:rPr>
          <w:rFonts w:ascii="Times New Roman"/>
          <w:b w:val="false"/>
          <w:i w:val="false"/>
          <w:color w:val="000000"/>
          <w:sz w:val="28"/>
        </w:rPr>
        <w:t xml:space="preserve"> Жарлығымен </w:t>
      </w:r>
      <w:r>
        <w:rPr>
          <w:rFonts w:ascii="Times New Roman"/>
          <w:b w:val="false"/>
          <w:i w:val="false"/>
          <w:color w:val="000000"/>
          <w:sz w:val="28"/>
        </w:rPr>
        <w:t>
 бекiтілген Қазақстан Республикасы Президентiнің "Болашақ" стипендиясын тағайындау тәртiбi туралы Ереже.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"Болашақ" бағдарламасын әкiмдендiруге байланысты мәселелердi жедел әрi сапалы шешу.
</w:t>
      </w:r>
      <w:r>
        <w:br/>
      </w:r>
      <w:r>
        <w:rPr>
          <w:rFonts w:ascii="Times New Roman"/>
          <w:b w:val="false"/>
          <w:i w:val="false"/>
          <w:color w:val="000000"/>
          <w:sz w:val="28"/>
        </w:rPr>
        <w:t>
      5. Бюджеттiк бағдарламаның мiндеттерi: үмiткерлердi iрiктеу, бөлу, оқыту және оқуды аяқтағаннан кейiнгi кезеңде шетел әрiптестерiмен және стипендиаттармен байланыстың барлық түрiн қамтамасыз ету.
</w:t>
      </w:r>
      <w:r>
        <w:br/>
      </w:r>
      <w:r>
        <w:rPr>
          <w:rFonts w:ascii="Times New Roman"/>
          <w:b w:val="false"/>
          <w:i w:val="false"/>
          <w:color w:val="000000"/>
          <w:sz w:val="28"/>
        </w:rPr>
        <w:t>
      6. Бюджеттiк бағдарламаны iске асыру жөнiндегi iс-шаралар: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059      "Болашақ"     "Болашақ"         Жыл   Қазақстан
</w:t>
      </w:r>
      <w:r>
        <w:br/>
      </w:r>
      <w:r>
        <w:rPr>
          <w:rFonts w:ascii="Times New Roman"/>
          <w:b w:val="false"/>
          <w:i w:val="false"/>
          <w:color w:val="000000"/>
          <w:sz w:val="28"/>
        </w:rPr>
        <w:t>
             бағдарламасын бағдарламасын     бойы  Республикасының
</w:t>
      </w:r>
      <w:r>
        <w:br/>
      </w:r>
      <w:r>
        <w:rPr>
          <w:rFonts w:ascii="Times New Roman"/>
          <w:b w:val="false"/>
          <w:i w:val="false"/>
          <w:color w:val="000000"/>
          <w:sz w:val="28"/>
        </w:rPr>
        <w:t>
             iске асыру    жүзеге асыруға          Білім және ғылым
</w:t>
      </w:r>
      <w:r>
        <w:br/>
      </w:r>
      <w:r>
        <w:rPr>
          <w:rFonts w:ascii="Times New Roman"/>
          <w:b w:val="false"/>
          <w:i w:val="false"/>
          <w:color w:val="000000"/>
          <w:sz w:val="28"/>
        </w:rPr>
        <w:t>
             үшiн байланыс байланысты              министрлігі
</w:t>
      </w:r>
      <w:r>
        <w:br/>
      </w:r>
      <w:r>
        <w:rPr>
          <w:rFonts w:ascii="Times New Roman"/>
          <w:b w:val="false"/>
          <w:i w:val="false"/>
          <w:color w:val="000000"/>
          <w:sz w:val="28"/>
        </w:rPr>
        <w:t>
             қызметтерiне  телефон, электрон, 
</w:t>
      </w:r>
      <w:r>
        <w:br/>
      </w:r>
      <w:r>
        <w:rPr>
          <w:rFonts w:ascii="Times New Roman"/>
          <w:b w:val="false"/>
          <w:i w:val="false"/>
          <w:color w:val="000000"/>
          <w:sz w:val="28"/>
        </w:rPr>
        <w:t>
             ақы төлеу     пошта байланыстар.
</w:t>
      </w:r>
      <w:r>
        <w:br/>
      </w:r>
      <w:r>
        <w:rPr>
          <w:rFonts w:ascii="Times New Roman"/>
          <w:b w:val="false"/>
          <w:i w:val="false"/>
          <w:color w:val="000000"/>
          <w:sz w:val="28"/>
        </w:rPr>
        <w:t>
                           ының шығындарын
</w:t>
      </w:r>
      <w:r>
        <w:br/>
      </w:r>
      <w:r>
        <w:rPr>
          <w:rFonts w:ascii="Times New Roman"/>
          <w:b w:val="false"/>
          <w:i w:val="false"/>
          <w:color w:val="000000"/>
          <w:sz w:val="28"/>
        </w:rPr>
        <w:t>
                           төлеу.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стипендиаттармен, шетелдiк жоғары оқу орындармен және делдалдық ұйымдармен байланысты қамтамасыз ету жолымен "Болашақ" бағдарламасын әкiмдендiруге байланысты мәселелердi жедел шешу.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376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060 "Қазақстан Республикасы Бiлiм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ғылым министрлiгi жоғары оқу орындарының әскери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кафедраларында запастағы офицерлердi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ПАСПОРTЫ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299 906 мың теңге (екi жүз тоқсан тоғыз миллион тоғыз жүз алты мың теңге).
</w:t>
      </w:r>
      <w:r>
        <w:br/>
      </w:r>
      <w:r>
        <w:rPr>
          <w:rFonts w:ascii="Times New Roman"/>
          <w:b w:val="false"/>
          <w:i w:val="false"/>
          <w:color w:val="000000"/>
          <w:sz w:val="28"/>
        </w:rPr>
        <w:t>
      2. Бюджеттiк бағдарламаның нормативтiк-құқықтық негiзi: "Жоғары оқу орындарындағы студенттердi (курсанттарды) запастағы офицерлер бағдарламасы бойынша жоғары оқу орындары жанындағы әскери кафедраларда әскери дайындықтан өткiзу және запастағы офицерлер бағдарламасы бойынша студенттердi (курсанттарды) әскери дайындықтан өткiзу белгiленген жоғары оқу орындарының тiзбесi туралы Ереженi бекiту туралы" Қазақстан Республикасы Министрлер Кабинетiнің 1994 жылғы 3 қазандағы N 1094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Қазақстан Республикасының Қарулы Күштерi үшiн республика қажеттiктерiн жоғары оқу орындарының студенттерi қатарынан запастағы офицерлермен қамтамасыз ету.
</w:t>
      </w:r>
      <w:r>
        <w:br/>
      </w:r>
      <w:r>
        <w:rPr>
          <w:rFonts w:ascii="Times New Roman"/>
          <w:b w:val="false"/>
          <w:i w:val="false"/>
          <w:color w:val="000000"/>
          <w:sz w:val="28"/>
        </w:rPr>
        <w:t>
      5. Бюджеттiк бағдарламаның мiндеттерi: жоғары оқу орындарының студенттерiн запастағы офицерлер бағдарламасы бойынша әскери дайындықтан өткiзу.
</w:t>
      </w:r>
      <w:r>
        <w:br/>
      </w:r>
      <w:r>
        <w:rPr>
          <w:rFonts w:ascii="Times New Roman"/>
          <w:b w:val="false"/>
          <w:i w:val="false"/>
          <w:color w:val="000000"/>
          <w:sz w:val="28"/>
        </w:rPr>
        <w:t>
      6. Бюджеттiк бағдарламаны iске асыру жөнiндегi iс-шаралар: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060      Қазақстан    Жоғары оқу орын-   Жыл   Қазақстан
</w:t>
      </w:r>
      <w:r>
        <w:br/>
      </w:r>
      <w:r>
        <w:rPr>
          <w:rFonts w:ascii="Times New Roman"/>
          <w:b w:val="false"/>
          <w:i w:val="false"/>
          <w:color w:val="000000"/>
          <w:sz w:val="28"/>
        </w:rPr>
        <w:t>
             Республикасы дарының әскери     бойы  Республикасының
</w:t>
      </w:r>
      <w:r>
        <w:br/>
      </w:r>
      <w:r>
        <w:rPr>
          <w:rFonts w:ascii="Times New Roman"/>
          <w:b w:val="false"/>
          <w:i w:val="false"/>
          <w:color w:val="000000"/>
          <w:sz w:val="28"/>
        </w:rPr>
        <w:t>
             Бiлiм және   кафедраларында           Білім және ғылым
</w:t>
      </w:r>
      <w:r>
        <w:br/>
      </w:r>
      <w:r>
        <w:rPr>
          <w:rFonts w:ascii="Times New Roman"/>
          <w:b w:val="false"/>
          <w:i w:val="false"/>
          <w:color w:val="000000"/>
          <w:sz w:val="28"/>
        </w:rPr>
        <w:t>
             ғылым        запастағы офицер-        министрлігі
</w:t>
      </w:r>
      <w:r>
        <w:br/>
      </w:r>
      <w:r>
        <w:rPr>
          <w:rFonts w:ascii="Times New Roman"/>
          <w:b w:val="false"/>
          <w:i w:val="false"/>
          <w:color w:val="000000"/>
          <w:sz w:val="28"/>
        </w:rPr>
        <w:t>
             министрлiгi  лердi даярлауды
</w:t>
      </w:r>
      <w:r>
        <w:br/>
      </w:r>
      <w:r>
        <w:rPr>
          <w:rFonts w:ascii="Times New Roman"/>
          <w:b w:val="false"/>
          <w:i w:val="false"/>
          <w:color w:val="000000"/>
          <w:sz w:val="28"/>
        </w:rPr>
        <w:t>
             жоғары оқу   қаржыландыру.
</w:t>
      </w:r>
      <w:r>
        <w:br/>
      </w:r>
      <w:r>
        <w:rPr>
          <w:rFonts w:ascii="Times New Roman"/>
          <w:b w:val="false"/>
          <w:i w:val="false"/>
          <w:color w:val="000000"/>
          <w:sz w:val="28"/>
        </w:rPr>
        <w:t>
             орындарының  Студенттердiң
</w:t>
      </w:r>
      <w:r>
        <w:br/>
      </w:r>
      <w:r>
        <w:rPr>
          <w:rFonts w:ascii="Times New Roman"/>
          <w:b w:val="false"/>
          <w:i w:val="false"/>
          <w:color w:val="000000"/>
          <w:sz w:val="28"/>
        </w:rPr>
        <w:t>
             әскери       жылдық орташа
</w:t>
      </w:r>
      <w:r>
        <w:br/>
      </w:r>
      <w:r>
        <w:rPr>
          <w:rFonts w:ascii="Times New Roman"/>
          <w:b w:val="false"/>
          <w:i w:val="false"/>
          <w:color w:val="000000"/>
          <w:sz w:val="28"/>
        </w:rPr>
        <w:t>
             кафедрала.   саны - 5500 (оның
</w:t>
      </w:r>
      <w:r>
        <w:br/>
      </w:r>
      <w:r>
        <w:rPr>
          <w:rFonts w:ascii="Times New Roman"/>
          <w:b w:val="false"/>
          <w:i w:val="false"/>
          <w:color w:val="000000"/>
          <w:sz w:val="28"/>
        </w:rPr>
        <w:t>
             рында        iшiнде Қорғаныс
</w:t>
      </w:r>
      <w:r>
        <w:br/>
      </w:r>
      <w:r>
        <w:rPr>
          <w:rFonts w:ascii="Times New Roman"/>
          <w:b w:val="false"/>
          <w:i w:val="false"/>
          <w:color w:val="000000"/>
          <w:sz w:val="28"/>
        </w:rPr>
        <w:t>
             запастағы    министрлiгiнiң
</w:t>
      </w:r>
      <w:r>
        <w:br/>
      </w:r>
      <w:r>
        <w:rPr>
          <w:rFonts w:ascii="Times New Roman"/>
          <w:b w:val="false"/>
          <w:i w:val="false"/>
          <w:color w:val="000000"/>
          <w:sz w:val="28"/>
        </w:rPr>
        <w:t>
             офицерлердi  рұқсат қағазы
</w:t>
      </w:r>
      <w:r>
        <w:br/>
      </w:r>
      <w:r>
        <w:rPr>
          <w:rFonts w:ascii="Times New Roman"/>
          <w:b w:val="false"/>
          <w:i w:val="false"/>
          <w:color w:val="000000"/>
          <w:sz w:val="28"/>
        </w:rPr>
        <w:t>
             даярлау      бойынша жылдық
</w:t>
      </w:r>
      <w:r>
        <w:br/>
      </w:r>
      <w:r>
        <w:rPr>
          <w:rFonts w:ascii="Times New Roman"/>
          <w:b w:val="false"/>
          <w:i w:val="false"/>
          <w:color w:val="000000"/>
          <w:sz w:val="28"/>
        </w:rPr>
        <w:t>
                          орташа қабылдау -
</w:t>
      </w:r>
      <w:r>
        <w:br/>
      </w:r>
      <w:r>
        <w:rPr>
          <w:rFonts w:ascii="Times New Roman"/>
          <w:b w:val="false"/>
          <w:i w:val="false"/>
          <w:color w:val="000000"/>
          <w:sz w:val="28"/>
        </w:rPr>
        <w:t>
                          1333). &lt;*&gt;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өзгеріс енгізілді - ҚР Үкіметінің 2003.12.27. N 150ас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республика қажеттiктерiн запастағы офицерлермен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377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2002 жылға арналған 063 "Балалардың мамандандырылған түзету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мекемелерi үшiн жаңа буын оқулықтарын әзiрлеу, шығару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жеткiзiп бepу"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88 000 мың теңге (сексен сегiз миллион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w:t>
      </w:r>
      <w:r>
        <w:rPr>
          <w:rFonts w:ascii="Times New Roman"/>
          <w:b w:val="false"/>
          <w:i w:val="false"/>
          <w:color w:val="000000"/>
          <w:sz w:val="28"/>
        </w:rPr>
        <w:t xml:space="preserve"> 30-баптары </w:t>
      </w:r>
      <w:r>
        <w:rPr>
          <w:rFonts w:ascii="Times New Roman"/>
          <w:b w:val="false"/>
          <w:i w:val="false"/>
          <w:color w:val="000000"/>
          <w:sz w:val="28"/>
        </w:rPr>
        <w:t>
, "Мүмкiндiктерi шектеулi балаларды әлеуметтiк және медициналық-педагогикалық түзеумен қолдау туралы" Қазақстан Республикасының 2002 жылғы 11 шiлдедегi Заңының 
</w:t>
      </w:r>
      <w:r>
        <w:rPr>
          <w:rFonts w:ascii="Times New Roman"/>
          <w:b w:val="false"/>
          <w:i w:val="false"/>
          <w:color w:val="000000"/>
          <w:sz w:val="28"/>
        </w:rPr>
        <w:t xml:space="preserve"> 16-бабы </w:t>
      </w:r>
      <w:r>
        <w:rPr>
          <w:rFonts w:ascii="Times New Roman"/>
          <w:b w:val="false"/>
          <w:i w:val="false"/>
          <w:color w:val="000000"/>
          <w:sz w:val="28"/>
        </w:rPr>
        <w:t>
, "Білім"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Бiлiм және ғылым министрлігінiң республикалық Мемлекеттік қазыналық кәсiпорындарын қайта құру туралы" Қазақстан Республикасы Yкіметінің 2000 жылғы 19 сәуiрдегi N 604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арнайы коррекциялық бiлiм беру мекемелерiн оқулықтармен және оқу-әдiстемелiк әдебиетпен қамтамасыз ету.
</w:t>
      </w:r>
      <w:r>
        <w:br/>
      </w:r>
      <w:r>
        <w:rPr>
          <w:rFonts w:ascii="Times New Roman"/>
          <w:b w:val="false"/>
          <w:i w:val="false"/>
          <w:color w:val="000000"/>
          <w:sz w:val="28"/>
        </w:rPr>
        <w:t>
      5. Бюджеттiк бағдарламаның мiндеттерi: арнайы коррекциялық бiлiм беру мекемелерiнде оқу-тәрбие үрдiсiн қамтамасыз ету оқулықтар мен оқу-әдiстемелiк материалдарды әзiрлеу және жасау. Жанарында кемiстiгi бар балаларға арналған мектептердi зағиптар үшiн Брайл қарiбiмен, нашар көретiндер үшiн iрi баспа қаріптерiмен басылған Қазақстан Республикасының жалпы бiлiм беру мектептерiне арналған жаңа буын оқулықтарымен қамтамасыз ету. Оқулықтарды орыс тiлiнен қазақ тiлiне, қазақ тiлiнен орыс тiлiне аудару. Оқулықтарды және оқу-әдiстемелiк материалдарды басып шығару, қайта шығару және арнайы коррекциялық бiлiм беру мекемелерiне жеткiзу.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063       Балалардың  Оқулықтар мен оқу  Жыл   Қазақстан
</w:t>
      </w:r>
      <w:r>
        <w:br/>
      </w:r>
      <w:r>
        <w:rPr>
          <w:rFonts w:ascii="Times New Roman"/>
          <w:b w:val="false"/>
          <w:i w:val="false"/>
          <w:color w:val="000000"/>
          <w:sz w:val="28"/>
        </w:rPr>
        <w:t>
              маманданды. -әдiстемелiк       бойы  Республикасының
</w:t>
      </w:r>
      <w:r>
        <w:br/>
      </w:r>
      <w:r>
        <w:rPr>
          <w:rFonts w:ascii="Times New Roman"/>
          <w:b w:val="false"/>
          <w:i w:val="false"/>
          <w:color w:val="000000"/>
          <w:sz w:val="28"/>
        </w:rPr>
        <w:t>
              рылған      материалдарын басып      Білім және
</w:t>
      </w:r>
      <w:r>
        <w:br/>
      </w:r>
      <w:r>
        <w:rPr>
          <w:rFonts w:ascii="Times New Roman"/>
          <w:b w:val="false"/>
          <w:i w:val="false"/>
          <w:color w:val="000000"/>
          <w:sz w:val="28"/>
        </w:rPr>
        <w:t>
              түзету      шығару, оқу-             ғылым
</w:t>
      </w:r>
      <w:r>
        <w:br/>
      </w:r>
      <w:r>
        <w:rPr>
          <w:rFonts w:ascii="Times New Roman"/>
          <w:b w:val="false"/>
          <w:i w:val="false"/>
          <w:color w:val="000000"/>
          <w:sz w:val="28"/>
        </w:rPr>
        <w:t>
              мекeмeлерi  әдiстемелік              министрлігі
</w:t>
      </w:r>
      <w:r>
        <w:br/>
      </w:r>
      <w:r>
        <w:rPr>
          <w:rFonts w:ascii="Times New Roman"/>
          <w:b w:val="false"/>
          <w:i w:val="false"/>
          <w:color w:val="000000"/>
          <w:sz w:val="28"/>
        </w:rPr>
        <w:t>
              үшiн жаңа   әдебиеттердi қайта
</w:t>
      </w:r>
      <w:r>
        <w:br/>
      </w:r>
      <w:r>
        <w:rPr>
          <w:rFonts w:ascii="Times New Roman"/>
          <w:b w:val="false"/>
          <w:i w:val="false"/>
          <w:color w:val="000000"/>
          <w:sz w:val="28"/>
        </w:rPr>
        <w:t>
              буын        басып шығару,
</w:t>
      </w:r>
      <w:r>
        <w:br/>
      </w:r>
      <w:r>
        <w:rPr>
          <w:rFonts w:ascii="Times New Roman"/>
          <w:b w:val="false"/>
          <w:i w:val="false"/>
          <w:color w:val="000000"/>
          <w:sz w:val="28"/>
        </w:rPr>
        <w:t>
              оқулықтарын зағиптар үшiн Брайл
</w:t>
      </w:r>
      <w:r>
        <w:br/>
      </w:r>
      <w:r>
        <w:rPr>
          <w:rFonts w:ascii="Times New Roman"/>
          <w:b w:val="false"/>
          <w:i w:val="false"/>
          <w:color w:val="000000"/>
          <w:sz w:val="28"/>
        </w:rPr>
        <w:t>
              әзiрлеу,    қарiбiмен, нашар
</w:t>
      </w:r>
      <w:r>
        <w:br/>
      </w:r>
      <w:r>
        <w:rPr>
          <w:rFonts w:ascii="Times New Roman"/>
          <w:b w:val="false"/>
          <w:i w:val="false"/>
          <w:color w:val="000000"/>
          <w:sz w:val="28"/>
        </w:rPr>
        <w:t>
              шығару және көретіндер үшiн iрi
</w:t>
      </w:r>
      <w:r>
        <w:br/>
      </w:r>
      <w:r>
        <w:rPr>
          <w:rFonts w:ascii="Times New Roman"/>
          <w:b w:val="false"/>
          <w:i w:val="false"/>
          <w:color w:val="000000"/>
          <w:sz w:val="28"/>
        </w:rPr>
        <w:t>
              жеткiзiп    баспа қарiптерiмен,
</w:t>
      </w:r>
      <w:r>
        <w:br/>
      </w:r>
      <w:r>
        <w:rPr>
          <w:rFonts w:ascii="Times New Roman"/>
          <w:b w:val="false"/>
          <w:i w:val="false"/>
          <w:color w:val="000000"/>
          <w:sz w:val="28"/>
        </w:rPr>
        <w:t>
              беру        арнайы (коррекциялық)
</w:t>
      </w:r>
      <w:r>
        <w:br/>
      </w:r>
      <w:r>
        <w:rPr>
          <w:rFonts w:ascii="Times New Roman"/>
          <w:b w:val="false"/>
          <w:i w:val="false"/>
          <w:color w:val="000000"/>
          <w:sz w:val="28"/>
        </w:rPr>
        <w:t>
                          бiлім беру ұйымдары
</w:t>
      </w:r>
      <w:r>
        <w:br/>
      </w:r>
      <w:r>
        <w:rPr>
          <w:rFonts w:ascii="Times New Roman"/>
          <w:b w:val="false"/>
          <w:i w:val="false"/>
          <w:color w:val="000000"/>
          <w:sz w:val="28"/>
        </w:rPr>
        <w:t>
                          үшiн оқулықтар
</w:t>
      </w:r>
      <w:r>
        <w:br/>
      </w:r>
      <w:r>
        <w:rPr>
          <w:rFonts w:ascii="Times New Roman"/>
          <w:b w:val="false"/>
          <w:i w:val="false"/>
          <w:color w:val="000000"/>
          <w:sz w:val="28"/>
        </w:rPr>
        <w:t>
                          әзiрлеу және басып
</w:t>
      </w:r>
      <w:r>
        <w:br/>
      </w:r>
      <w:r>
        <w:rPr>
          <w:rFonts w:ascii="Times New Roman"/>
          <w:b w:val="false"/>
          <w:i w:val="false"/>
          <w:color w:val="000000"/>
          <w:sz w:val="28"/>
        </w:rPr>
        <w:t>
                          шығару, оқулықтарды
</w:t>
      </w:r>
      <w:r>
        <w:br/>
      </w:r>
      <w:r>
        <w:rPr>
          <w:rFonts w:ascii="Times New Roman"/>
          <w:b w:val="false"/>
          <w:i w:val="false"/>
          <w:color w:val="000000"/>
          <w:sz w:val="28"/>
        </w:rPr>
        <w:t>
                          орыс тiлiнен қазақ
</w:t>
      </w:r>
      <w:r>
        <w:br/>
      </w:r>
      <w:r>
        <w:rPr>
          <w:rFonts w:ascii="Times New Roman"/>
          <w:b w:val="false"/>
          <w:i w:val="false"/>
          <w:color w:val="000000"/>
          <w:sz w:val="28"/>
        </w:rPr>
        <w:t>
                          тiлiне, қазақ тiлiнен
</w:t>
      </w:r>
      <w:r>
        <w:br/>
      </w:r>
      <w:r>
        <w:rPr>
          <w:rFonts w:ascii="Times New Roman"/>
          <w:b w:val="false"/>
          <w:i w:val="false"/>
          <w:color w:val="000000"/>
          <w:sz w:val="28"/>
        </w:rPr>
        <w:t>
                          орыс тiлiне аудару,
</w:t>
      </w:r>
      <w:r>
        <w:br/>
      </w:r>
      <w:r>
        <w:rPr>
          <w:rFonts w:ascii="Times New Roman"/>
          <w:b w:val="false"/>
          <w:i w:val="false"/>
          <w:color w:val="000000"/>
          <w:sz w:val="28"/>
        </w:rPr>
        <w:t>
                          арнайы (коррекциялық)
</w:t>
      </w:r>
      <w:r>
        <w:br/>
      </w:r>
      <w:r>
        <w:rPr>
          <w:rFonts w:ascii="Times New Roman"/>
          <w:b w:val="false"/>
          <w:i w:val="false"/>
          <w:color w:val="000000"/>
          <w:sz w:val="28"/>
        </w:rPr>
        <w:t>
                          мекемелерге оқулықтар
</w:t>
      </w:r>
      <w:r>
        <w:br/>
      </w:r>
      <w:r>
        <w:rPr>
          <w:rFonts w:ascii="Times New Roman"/>
          <w:b w:val="false"/>
          <w:i w:val="false"/>
          <w:color w:val="000000"/>
          <w:sz w:val="28"/>
        </w:rPr>
        <w:t>
                          жеткiзу.
</w:t>
      </w:r>
      <w:r>
        <w:br/>
      </w:r>
      <w:r>
        <w:rPr>
          <w:rFonts w:ascii="Times New Roman"/>
          <w:b w:val="false"/>
          <w:i w:val="false"/>
          <w:color w:val="000000"/>
          <w:sz w:val="28"/>
        </w:rPr>
        <w:t>
                          Коррекциялық
</w:t>
      </w:r>
      <w:r>
        <w:br/>
      </w:r>
      <w:r>
        <w:rPr>
          <w:rFonts w:ascii="Times New Roman"/>
          <w:b w:val="false"/>
          <w:i w:val="false"/>
          <w:color w:val="000000"/>
          <w:sz w:val="28"/>
        </w:rPr>
        <w:t>
                          мекемелер саны - 104,
</w:t>
      </w:r>
      <w:r>
        <w:br/>
      </w:r>
      <w:r>
        <w:rPr>
          <w:rFonts w:ascii="Times New Roman"/>
          <w:b w:val="false"/>
          <w:i w:val="false"/>
          <w:color w:val="000000"/>
          <w:sz w:val="28"/>
        </w:rPr>
        <w:t>
                          ондағы балалар саны -
</w:t>
      </w:r>
      <w:r>
        <w:br/>
      </w:r>
      <w:r>
        <w:rPr>
          <w:rFonts w:ascii="Times New Roman"/>
          <w:b w:val="false"/>
          <w:i w:val="false"/>
          <w:color w:val="000000"/>
          <w:sz w:val="28"/>
        </w:rPr>
        <w:t>
                          24 мың.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күтілетiн нәтижелер: арнайы (коррекциялық) мекемелер оқулықтар мен оқу-әдістемелік материалдарын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378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064 "Бастауыш және орта кәсiптiк бiлiм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беру ұйымдары үшiн арнайы пәндер бойынша оқулықтар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оқу-әдiстемелiк кешендер әзiрлеу"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178 640 мың теңге (жүз жетпiс сегiз миллион алты жүз қырық мың теңге).
</w:t>
      </w:r>
      <w:r>
        <w:br/>
      </w:r>
      <w:r>
        <w:rPr>
          <w:rFonts w:ascii="Times New Roman"/>
          <w:b w:val="false"/>
          <w:i w:val="false"/>
          <w:color w:val="000000"/>
          <w:sz w:val="28"/>
        </w:rPr>
        <w:t>
      2. Бюджеттiк бағдарламаның нормативтiк-құқықтық негізi: "Бiлiм туралы" Қазақстан Республикасының 1999 жылғы 7 маусымдағы Заңының 
</w:t>
      </w:r>
      <w:r>
        <w:rPr>
          <w:rFonts w:ascii="Times New Roman"/>
          <w:b w:val="false"/>
          <w:i w:val="false"/>
          <w:color w:val="000000"/>
          <w:sz w:val="28"/>
        </w:rPr>
        <w:t xml:space="preserve"> 30-бабы </w:t>
      </w:r>
      <w:r>
        <w:rPr>
          <w:rFonts w:ascii="Times New Roman"/>
          <w:b w:val="false"/>
          <w:i w:val="false"/>
          <w:color w:val="000000"/>
          <w:sz w:val="28"/>
        </w:rPr>
        <w:t>
, "Бiлiм" мемлекеттiк бағдарламасы туралы" Қазақстан Республикасы Президентiнің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бастауыш және кәсiптiк орта бiлiмдi одан әрi дамыту жөнiндегi шаралар туралы" Қазақстан Республикасы Үкiметiнің 2000 жылғы 15 мамырдағы N 721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бастауыш кәсiптiк және орта кәсiптiк бiлiм беру ұйымдары үшiн арнаулы пәндер бойынша оқулықтар, оқу-әдiстемелiк кешендер әзiрлеудің және басып шығарудың Бағдарламасын бекiту туралы" Қазақстан Республикасы Yкiметiнің 2001 жылғы 29 наурыздағы N 409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көзi: республикалық бюджет қаражаты.
</w:t>
      </w:r>
      <w:r>
        <w:br/>
      </w:r>
      <w:r>
        <w:rPr>
          <w:rFonts w:ascii="Times New Roman"/>
          <w:b w:val="false"/>
          <w:i w:val="false"/>
          <w:color w:val="000000"/>
          <w:sz w:val="28"/>
        </w:rPr>
        <w:t>
      4. Бюджеттік бағдарламаның мақсаты: арнаулы пәндер бойынша оқулықтар, оқу-әдiстемелiк кешендер жасау және әзiрлеу саласында бiрыңғай саясат белгілеу және олармен бастауыш және кәсiптiк бiлiм беру жүйесiн қамтамасыз ету.
</w:t>
      </w:r>
      <w:r>
        <w:br/>
      </w:r>
      <w:r>
        <w:rPr>
          <w:rFonts w:ascii="Times New Roman"/>
          <w:b w:val="false"/>
          <w:i w:val="false"/>
          <w:color w:val="000000"/>
          <w:sz w:val="28"/>
        </w:rPr>
        <w:t>
      5. Бюджеттiк бағдарламалардың мiндеттерi: арнаулы пәндер бойынша бастауыш және кәсiптiк орта бiлiм беру ұйымдары үшiн оқулықтарын, оқу-әдiстемелiк кешендерiн әзiрлеу.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064       Бастауыш    41 бағыт бойынша   Жыл   Қазақстан
</w:t>
      </w:r>
      <w:r>
        <w:br/>
      </w:r>
      <w:r>
        <w:rPr>
          <w:rFonts w:ascii="Times New Roman"/>
          <w:b w:val="false"/>
          <w:i w:val="false"/>
          <w:color w:val="000000"/>
          <w:sz w:val="28"/>
        </w:rPr>
        <w:t>
              және орта   арнаулы пәндер     бойы  Республикасының
</w:t>
      </w:r>
      <w:r>
        <w:br/>
      </w:r>
      <w:r>
        <w:rPr>
          <w:rFonts w:ascii="Times New Roman"/>
          <w:b w:val="false"/>
          <w:i w:val="false"/>
          <w:color w:val="000000"/>
          <w:sz w:val="28"/>
        </w:rPr>
        <w:t>
              кәсiптiк    бойынша бастауыш         Білім және ғылым
</w:t>
      </w:r>
      <w:r>
        <w:br/>
      </w:r>
      <w:r>
        <w:rPr>
          <w:rFonts w:ascii="Times New Roman"/>
          <w:b w:val="false"/>
          <w:i w:val="false"/>
          <w:color w:val="000000"/>
          <w:sz w:val="28"/>
        </w:rPr>
        <w:t>
              бiлiм беру  және кәсiптiк орта       министрлігі
</w:t>
      </w:r>
      <w:r>
        <w:br/>
      </w:r>
      <w:r>
        <w:rPr>
          <w:rFonts w:ascii="Times New Roman"/>
          <w:b w:val="false"/>
          <w:i w:val="false"/>
          <w:color w:val="000000"/>
          <w:sz w:val="28"/>
        </w:rPr>
        <w:t>
              ұйымдары    бiлiм беру
</w:t>
      </w:r>
      <w:r>
        <w:br/>
      </w:r>
      <w:r>
        <w:rPr>
          <w:rFonts w:ascii="Times New Roman"/>
          <w:b w:val="false"/>
          <w:i w:val="false"/>
          <w:color w:val="000000"/>
          <w:sz w:val="28"/>
        </w:rPr>
        <w:t>
              үшін        ұйымдарының
</w:t>
      </w:r>
      <w:r>
        <w:br/>
      </w:r>
      <w:r>
        <w:rPr>
          <w:rFonts w:ascii="Times New Roman"/>
          <w:b w:val="false"/>
          <w:i w:val="false"/>
          <w:color w:val="000000"/>
          <w:sz w:val="28"/>
        </w:rPr>
        <w:t>
              арнаулы     оқулықтарын, оқу-
</w:t>
      </w:r>
      <w:r>
        <w:br/>
      </w:r>
      <w:r>
        <w:rPr>
          <w:rFonts w:ascii="Times New Roman"/>
          <w:b w:val="false"/>
          <w:i w:val="false"/>
          <w:color w:val="000000"/>
          <w:sz w:val="28"/>
        </w:rPr>
        <w:t>
              пәндер      әдiстемелiк
</w:t>
      </w:r>
      <w:r>
        <w:br/>
      </w:r>
      <w:r>
        <w:rPr>
          <w:rFonts w:ascii="Times New Roman"/>
          <w:b w:val="false"/>
          <w:i w:val="false"/>
          <w:color w:val="000000"/>
          <w:sz w:val="28"/>
        </w:rPr>
        <w:t>
              бойынша     кешендерiн әзiрлеу.
</w:t>
      </w:r>
      <w:r>
        <w:br/>
      </w:r>
      <w:r>
        <w:rPr>
          <w:rFonts w:ascii="Times New Roman"/>
          <w:b w:val="false"/>
          <w:i w:val="false"/>
          <w:color w:val="000000"/>
          <w:sz w:val="28"/>
        </w:rPr>
        <w:t>
              оқулықтар
</w:t>
      </w:r>
      <w:r>
        <w:br/>
      </w:r>
      <w:r>
        <w:rPr>
          <w:rFonts w:ascii="Times New Roman"/>
          <w:b w:val="false"/>
          <w:i w:val="false"/>
          <w:color w:val="000000"/>
          <w:sz w:val="28"/>
        </w:rPr>
        <w:t>
              мен оқу-
</w:t>
      </w:r>
      <w:r>
        <w:br/>
      </w:r>
      <w:r>
        <w:rPr>
          <w:rFonts w:ascii="Times New Roman"/>
          <w:b w:val="false"/>
          <w:i w:val="false"/>
          <w:color w:val="000000"/>
          <w:sz w:val="28"/>
        </w:rPr>
        <w:t>
              әдістемелiк
</w:t>
      </w:r>
      <w:r>
        <w:br/>
      </w:r>
      <w:r>
        <w:rPr>
          <w:rFonts w:ascii="Times New Roman"/>
          <w:b w:val="false"/>
          <w:i w:val="false"/>
          <w:color w:val="000000"/>
          <w:sz w:val="28"/>
        </w:rPr>
        <w:t>
              кешендер
</w:t>
      </w:r>
      <w:r>
        <w:br/>
      </w:r>
      <w:r>
        <w:rPr>
          <w:rFonts w:ascii="Times New Roman"/>
          <w:b w:val="false"/>
          <w:i w:val="false"/>
          <w:color w:val="000000"/>
          <w:sz w:val="28"/>
        </w:rPr>
        <w:t>
              әзiрлеу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күтілетiн нәтижелер: Қазақстан Республикасының бастауыш және кәсiптiк орта бiлiм мамандықтарын Классификаторына сәйкес оқулықтар және оқу-әдiстемелiк кешендер әзiрлеу.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379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065 "Ұлттық жоғары оқу орындары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профессор-оқытушы құрамының және басшы қызметкерлерінің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белгiленген жалақыларына арттыратын коэффициенттi төлеуге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субсидиялар"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567 081 мың теңге (бес жүз алпыс жетi миллион сексен бiр мың теңге).
</w:t>
      </w:r>
      <w:r>
        <w:br/>
      </w:r>
      <w:r>
        <w:rPr>
          <w:rFonts w:ascii="Times New Roman"/>
          <w:b w:val="false"/>
          <w:i w:val="false"/>
          <w:color w:val="000000"/>
          <w:sz w:val="28"/>
        </w:rPr>
        <w:t>
      2. Бюджеттiк бағдарламаның нормативтiк-құқықтық негiзi: "Жекелеген мемлекеттiк жоғары оқу орындарына ерекше мәртебе беру туралы" Қазақстан Республикасы Президентінің 2001 жылғы 5 шiлдедегі N 648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Yкiметiнің 2001 жылғы 5 қарашадағы N 1398 
</w:t>
      </w:r>
      <w:r>
        <w:rPr>
          <w:rFonts w:ascii="Times New Roman"/>
          <w:b w:val="false"/>
          <w:i w:val="false"/>
          <w:color w:val="000000"/>
          <w:sz w:val="28"/>
        </w:rPr>
        <w:t xml:space="preserve"> қаулысымен </w:t>
      </w:r>
      <w:r>
        <w:rPr>
          <w:rFonts w:ascii="Times New Roman"/>
          <w:b w:val="false"/>
          <w:i w:val="false"/>
          <w:color w:val="000000"/>
          <w:sz w:val="28"/>
        </w:rPr>
        <w:t>
 бекiтiлген ерекше мәртебесi бар мемлекеттiк жоғары оқу орындары туралы үлгiлiк Ереже.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оқу процесінің әлемдік стандарттарға сәйкес жоғары деңгей және ерекше мәртебесi бар мемлекеттiк жоғары оқу орындарында еңбекақы төлеудi ынталандыру арқылы жоғары бiлiктi ғылыми-педагогикалық кадрларды тарту жолымен ғылыми және ғылыми-техникалық әзiрлеулердi қамтамасыз ету.
</w:t>
      </w:r>
      <w:r>
        <w:br/>
      </w:r>
      <w:r>
        <w:rPr>
          <w:rFonts w:ascii="Times New Roman"/>
          <w:b w:val="false"/>
          <w:i w:val="false"/>
          <w:color w:val="000000"/>
          <w:sz w:val="28"/>
        </w:rPr>
        <w:t>
      5. Бюджеттiк бағдарламаның мiндеттерi: ұлттық жоғары оқу орындарындағы басшы қызметкерлердiң және ғылыми-педагогикалық құрамның белгiленген жалақыларына коэффициент көтеру төлемiне байланысты шығындарды қаржыландыру.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065       Ұлттық      Ұлттық 4 жоғары    Жыл   Қазақстан
</w:t>
      </w:r>
      <w:r>
        <w:br/>
      </w:r>
      <w:r>
        <w:rPr>
          <w:rFonts w:ascii="Times New Roman"/>
          <w:b w:val="false"/>
          <w:i w:val="false"/>
          <w:color w:val="000000"/>
          <w:sz w:val="28"/>
        </w:rPr>
        <w:t>
              жоғары      оқу орнының басшы  бойы  Республикасының
</w:t>
      </w:r>
      <w:r>
        <w:br/>
      </w:r>
      <w:r>
        <w:rPr>
          <w:rFonts w:ascii="Times New Roman"/>
          <w:b w:val="false"/>
          <w:i w:val="false"/>
          <w:color w:val="000000"/>
          <w:sz w:val="28"/>
        </w:rPr>
        <w:t>
              оқу         қызметкерлерiнiң         Білім және ғылым
</w:t>
      </w:r>
      <w:r>
        <w:br/>
      </w:r>
      <w:r>
        <w:rPr>
          <w:rFonts w:ascii="Times New Roman"/>
          <w:b w:val="false"/>
          <w:i w:val="false"/>
          <w:color w:val="000000"/>
          <w:sz w:val="28"/>
        </w:rPr>
        <w:t>
              орындары    және профессорлық-       министрлігі
</w:t>
      </w:r>
      <w:r>
        <w:br/>
      </w:r>
      <w:r>
        <w:rPr>
          <w:rFonts w:ascii="Times New Roman"/>
          <w:b w:val="false"/>
          <w:i w:val="false"/>
          <w:color w:val="000000"/>
          <w:sz w:val="28"/>
        </w:rPr>
        <w:t>
              профессор-  оқытушылық
</w:t>
      </w:r>
      <w:r>
        <w:br/>
      </w:r>
      <w:r>
        <w:rPr>
          <w:rFonts w:ascii="Times New Roman"/>
          <w:b w:val="false"/>
          <w:i w:val="false"/>
          <w:color w:val="000000"/>
          <w:sz w:val="28"/>
        </w:rPr>
        <w:t>
              оқытушы     құрамының белгi.
</w:t>
      </w:r>
      <w:r>
        <w:br/>
      </w:r>
      <w:r>
        <w:rPr>
          <w:rFonts w:ascii="Times New Roman"/>
          <w:b w:val="false"/>
          <w:i w:val="false"/>
          <w:color w:val="000000"/>
          <w:sz w:val="28"/>
        </w:rPr>
        <w:t>
              құрамының   ленген жалақыларына
</w:t>
      </w:r>
      <w:r>
        <w:br/>
      </w:r>
      <w:r>
        <w:rPr>
          <w:rFonts w:ascii="Times New Roman"/>
          <w:b w:val="false"/>
          <w:i w:val="false"/>
          <w:color w:val="000000"/>
          <w:sz w:val="28"/>
        </w:rPr>
        <w:t>
              және басшы  коэффициент көтеруге
</w:t>
      </w:r>
      <w:r>
        <w:br/>
      </w:r>
      <w:r>
        <w:rPr>
          <w:rFonts w:ascii="Times New Roman"/>
          <w:b w:val="false"/>
          <w:i w:val="false"/>
          <w:color w:val="000000"/>
          <w:sz w:val="28"/>
        </w:rPr>
        <w:t>
              қызметкер.  байланысты
</w:t>
      </w:r>
      <w:r>
        <w:br/>
      </w:r>
      <w:r>
        <w:rPr>
          <w:rFonts w:ascii="Times New Roman"/>
          <w:b w:val="false"/>
          <w:i w:val="false"/>
          <w:color w:val="000000"/>
          <w:sz w:val="28"/>
        </w:rPr>
        <w:t>
              лерінің     шығындарды төлеу.
</w:t>
      </w:r>
      <w:r>
        <w:br/>
      </w:r>
      <w:r>
        <w:rPr>
          <w:rFonts w:ascii="Times New Roman"/>
          <w:b w:val="false"/>
          <w:i w:val="false"/>
          <w:color w:val="000000"/>
          <w:sz w:val="28"/>
        </w:rPr>
        <w:t>
              белгіленген
</w:t>
      </w:r>
      <w:r>
        <w:br/>
      </w:r>
      <w:r>
        <w:rPr>
          <w:rFonts w:ascii="Times New Roman"/>
          <w:b w:val="false"/>
          <w:i w:val="false"/>
          <w:color w:val="000000"/>
          <w:sz w:val="28"/>
        </w:rPr>
        <w:t>
              жалақыларына
</w:t>
      </w:r>
      <w:r>
        <w:br/>
      </w:r>
      <w:r>
        <w:rPr>
          <w:rFonts w:ascii="Times New Roman"/>
          <w:b w:val="false"/>
          <w:i w:val="false"/>
          <w:color w:val="000000"/>
          <w:sz w:val="28"/>
        </w:rPr>
        <w:t>
              арттыратын
</w:t>
      </w:r>
      <w:r>
        <w:br/>
      </w:r>
      <w:r>
        <w:rPr>
          <w:rFonts w:ascii="Times New Roman"/>
          <w:b w:val="false"/>
          <w:i w:val="false"/>
          <w:color w:val="000000"/>
          <w:sz w:val="28"/>
        </w:rPr>
        <w:t>
              коэффициент.
</w:t>
      </w:r>
      <w:r>
        <w:br/>
      </w:r>
      <w:r>
        <w:rPr>
          <w:rFonts w:ascii="Times New Roman"/>
          <w:b w:val="false"/>
          <w:i w:val="false"/>
          <w:color w:val="000000"/>
          <w:sz w:val="28"/>
        </w:rPr>
        <w:t>
              тi төлеуге
</w:t>
      </w:r>
      <w:r>
        <w:br/>
      </w:r>
      <w:r>
        <w:rPr>
          <w:rFonts w:ascii="Times New Roman"/>
          <w:b w:val="false"/>
          <w:i w:val="false"/>
          <w:color w:val="000000"/>
          <w:sz w:val="28"/>
        </w:rPr>
        <w:t>
              субсидиялар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ғылыми-педагогикалық мүмкiндiктi тиiмдi пайдалану негiзiнде экономика, басқару органдары және бiлiм беру ұйымдары салаларын кәсiптiк жоғары және жоғары оқу орнынан кейiнгi кәсiптiк жоғары бiлiмдi жоғары бiлiктi мамандармен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380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067 "Ғылыми және ғылыми-педагогикалық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кадрларды стипендиямен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267 380 мың теңге (екi жүз алпыс жетi миллион үш жүз сексен мың теңге).
</w:t>
      </w:r>
      <w:r>
        <w:br/>
      </w:r>
      <w:r>
        <w:rPr>
          <w:rFonts w:ascii="Times New Roman"/>
          <w:b w:val="false"/>
          <w:i w:val="false"/>
          <w:color w:val="000000"/>
          <w:sz w:val="28"/>
        </w:rPr>
        <w:t>
      2. Бюджеттiк бағдарламаның нормативтiк-құқықтық негiзi: "Білім туралы" Қазақстан Республикасының 1999 жылғы 7 маусымдағы Заңының 
</w:t>
      </w:r>
      <w:r>
        <w:rPr>
          <w:rFonts w:ascii="Times New Roman"/>
          <w:b w:val="false"/>
          <w:i w:val="false"/>
          <w:color w:val="000000"/>
          <w:sz w:val="28"/>
        </w:rPr>
        <w:t xml:space="preserve"> 36-бабы </w:t>
      </w:r>
      <w:r>
        <w:rPr>
          <w:rFonts w:ascii="Times New Roman"/>
          <w:b w:val="false"/>
          <w:i w:val="false"/>
          <w:color w:val="000000"/>
          <w:sz w:val="28"/>
        </w:rPr>
        <w:t>
;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"Мемлекеттiк бiлiм беру ұйымдарында оқитындардың жекелеген санаттарына мемлекеттік стипендиялар тағайындау және төлеу тәртiбi туралы Нұсқаулықты бекiту туралы" Қазақстан Республикасы Үкiметiнiң 1999 жылғы 10 желтоқсандағы N 1903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ғылыми және ғылыми-педагогикалық кадрларды кандидаттық диссертациялар дайындау, ғылыми зерттеу жүргiзу кезінде әлеуметтiк қолдау.
</w:t>
      </w:r>
      <w:r>
        <w:br/>
      </w:r>
      <w:r>
        <w:rPr>
          <w:rFonts w:ascii="Times New Roman"/>
          <w:b w:val="false"/>
          <w:i w:val="false"/>
          <w:color w:val="000000"/>
          <w:sz w:val="28"/>
        </w:rPr>
        <w:t>
      5. Бюджеттік бағдарламаның мiндеттерi: аспиранттар мен докторанттардың тамағына, тұратын жерiне және оқу-әдiстемелiк әдебиет сатып алуына жұмсалатын шығындарын өтеу.
</w:t>
      </w:r>
      <w:r>
        <w:br/>
      </w:r>
      <w:r>
        <w:rPr>
          <w:rFonts w:ascii="Times New Roman"/>
          <w:b w:val="false"/>
          <w:i w:val="false"/>
          <w:color w:val="000000"/>
          <w:sz w:val="28"/>
        </w:rPr>
        <w:t>
      6. Бюджеттiк бағдарламаны iске асыру жөнiндегi iс-шаралар: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067     Ғылыми және   Оқитындардың      Жыл   Қазақстан
</w:t>
      </w:r>
      <w:r>
        <w:br/>
      </w:r>
      <w:r>
        <w:rPr>
          <w:rFonts w:ascii="Times New Roman"/>
          <w:b w:val="false"/>
          <w:i w:val="false"/>
          <w:color w:val="000000"/>
          <w:sz w:val="28"/>
        </w:rPr>
        <w:t>
             ғылыми-       жекелеген         бойы  Республикасының
</w:t>
      </w:r>
      <w:r>
        <w:br/>
      </w:r>
      <w:r>
        <w:rPr>
          <w:rFonts w:ascii="Times New Roman"/>
          <w:b w:val="false"/>
          <w:i w:val="false"/>
          <w:color w:val="000000"/>
          <w:sz w:val="28"/>
        </w:rPr>
        <w:t>
             педагогикалық санаттарына             Білім және ғылым
</w:t>
      </w:r>
      <w:r>
        <w:br/>
      </w:r>
      <w:r>
        <w:rPr>
          <w:rFonts w:ascii="Times New Roman"/>
          <w:b w:val="false"/>
          <w:i w:val="false"/>
          <w:color w:val="000000"/>
          <w:sz w:val="28"/>
        </w:rPr>
        <w:t>
             кадрларды     мемлекеттiк             министрлігі
</w:t>
      </w:r>
      <w:r>
        <w:br/>
      </w:r>
      <w:r>
        <w:rPr>
          <w:rFonts w:ascii="Times New Roman"/>
          <w:b w:val="false"/>
          <w:i w:val="false"/>
          <w:color w:val="000000"/>
          <w:sz w:val="28"/>
        </w:rPr>
        <w:t>
             стипендиямен  стипендиялар 
</w:t>
      </w:r>
      <w:r>
        <w:br/>
      </w:r>
      <w:r>
        <w:rPr>
          <w:rFonts w:ascii="Times New Roman"/>
          <w:b w:val="false"/>
          <w:i w:val="false"/>
          <w:color w:val="000000"/>
          <w:sz w:val="28"/>
        </w:rPr>
        <w:t>
             қамтамасыз    тағайындау және 
</w:t>
      </w:r>
      <w:r>
        <w:br/>
      </w:r>
      <w:r>
        <w:rPr>
          <w:rFonts w:ascii="Times New Roman"/>
          <w:b w:val="false"/>
          <w:i w:val="false"/>
          <w:color w:val="000000"/>
          <w:sz w:val="28"/>
        </w:rPr>
        <w:t>
             ету           төлеу тәртiбi
</w:t>
      </w:r>
      <w:r>
        <w:br/>
      </w:r>
      <w:r>
        <w:rPr>
          <w:rFonts w:ascii="Times New Roman"/>
          <w:b w:val="false"/>
          <w:i w:val="false"/>
          <w:color w:val="000000"/>
          <w:sz w:val="28"/>
        </w:rPr>
        <w:t>
                           туралы Нұсқаулыққа
</w:t>
      </w:r>
      <w:r>
        <w:br/>
      </w:r>
      <w:r>
        <w:rPr>
          <w:rFonts w:ascii="Times New Roman"/>
          <w:b w:val="false"/>
          <w:i w:val="false"/>
          <w:color w:val="000000"/>
          <w:sz w:val="28"/>
        </w:rPr>
        <w:t>
                           сәйкес
</w:t>
      </w:r>
      <w:r>
        <w:br/>
      </w:r>
      <w:r>
        <w:rPr>
          <w:rFonts w:ascii="Times New Roman"/>
          <w:b w:val="false"/>
          <w:i w:val="false"/>
          <w:color w:val="000000"/>
          <w:sz w:val="28"/>
        </w:rPr>
        <w:t>
                           аспирантурада және
</w:t>
      </w:r>
      <w:r>
        <w:br/>
      </w:r>
      <w:r>
        <w:rPr>
          <w:rFonts w:ascii="Times New Roman"/>
          <w:b w:val="false"/>
          <w:i w:val="false"/>
          <w:color w:val="000000"/>
          <w:sz w:val="28"/>
        </w:rPr>
        <w:t>
                           докторантурада
</w:t>
      </w:r>
      <w:r>
        <w:br/>
      </w:r>
      <w:r>
        <w:rPr>
          <w:rFonts w:ascii="Times New Roman"/>
          <w:b w:val="false"/>
          <w:i w:val="false"/>
          <w:color w:val="000000"/>
          <w:sz w:val="28"/>
        </w:rPr>
        <w:t>
                           оқитындардың 2125
</w:t>
      </w:r>
      <w:r>
        <w:br/>
      </w:r>
      <w:r>
        <w:rPr>
          <w:rFonts w:ascii="Times New Roman"/>
          <w:b w:val="false"/>
          <w:i w:val="false"/>
          <w:color w:val="000000"/>
          <w:sz w:val="28"/>
        </w:rPr>
        <w:t>
                           контингентiне
</w:t>
      </w:r>
      <w:r>
        <w:br/>
      </w:r>
      <w:r>
        <w:rPr>
          <w:rFonts w:ascii="Times New Roman"/>
          <w:b w:val="false"/>
          <w:i w:val="false"/>
          <w:color w:val="000000"/>
          <w:sz w:val="28"/>
        </w:rPr>
        <w:t>
                           мемлекеттiк
</w:t>
      </w:r>
      <w:r>
        <w:br/>
      </w:r>
      <w:r>
        <w:rPr>
          <w:rFonts w:ascii="Times New Roman"/>
          <w:b w:val="false"/>
          <w:i w:val="false"/>
          <w:color w:val="000000"/>
          <w:sz w:val="28"/>
        </w:rPr>
        <w:t>
                           стипендиялар төлеу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күтiлетiн нәтижелер: ғылым кандидаттары мен докторларын кандидаттық диссертациялар және ғылыми зерттеу жұмыстарын дайындау кезiнде стипендиямен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381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068 "Ғылыми және ғылыми-педагогикалық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кадрлар даярлау"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182 784 мың теңге (жүз сексен екi миллион жетi жүз сексен төрт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26-бабы </w:t>
      </w:r>
      <w:r>
        <w:rPr>
          <w:rFonts w:ascii="Times New Roman"/>
          <w:b w:val="false"/>
          <w:i w:val="false"/>
          <w:color w:val="000000"/>
          <w:sz w:val="28"/>
        </w:rPr>
        <w:t>
;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"Мемлекеттiк бiлiм беру гранты туралы" Қазақстан Республикасы Үкiметінің 1999 жылғы 25 қарашадағы N 1781 
</w:t>
      </w:r>
      <w:r>
        <w:rPr>
          <w:rFonts w:ascii="Times New Roman"/>
          <w:b w:val="false"/>
          <w:i w:val="false"/>
          <w:color w:val="000000"/>
          <w:sz w:val="28"/>
        </w:rPr>
        <w:t xml:space="preserve"> қаулысы </w:t>
      </w:r>
      <w:r>
        <w:rPr>
          <w:rFonts w:ascii="Times New Roman"/>
          <w:b w:val="false"/>
          <w:i w:val="false"/>
          <w:color w:val="000000"/>
          <w:sz w:val="28"/>
        </w:rPr>
        <w:t>
; "2002/2003 оқу жылында ел iшiнде кәсiптiк және жоғары оқу орнынан кейiнгi кәсіптік жоғары бiлiмдi мамандар даярлауға тапсырыстарын бекiту туралы" Қазақстан Республикасы Үкiметiнің 2002 жылғы 8 маусымдағы N 614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жоғары білiм және ғылым салаларының бiлiктi мамандарға деген қажеттiлігiн қанағаттандыру.
</w:t>
      </w:r>
      <w:r>
        <w:br/>
      </w:r>
      <w:r>
        <w:rPr>
          <w:rFonts w:ascii="Times New Roman"/>
          <w:b w:val="false"/>
          <w:i w:val="false"/>
          <w:color w:val="000000"/>
          <w:sz w:val="28"/>
        </w:rPr>
        <w:t>
      5. Бюджеттiк бағдарламаның мiндеттерi: жоғары біліктi ғылыми, ғылыми-педагогикалық кадрларды даярлау, жоғары бiлiктi кадрларға деген қазiргi талаптарды ескере отырып, теориялық және арнайы дайындықты тереңдету, жоғары ғылыми-педагогикалық және жоғары арнайы бiлiм базасында азаматтардың бiлiм, ғылым деңгейiн көтеруiне жағдай жасау.
</w:t>
      </w:r>
      <w:r>
        <w:br/>
      </w:r>
      <w:r>
        <w:rPr>
          <w:rFonts w:ascii="Times New Roman"/>
          <w:b w:val="false"/>
          <w:i w:val="false"/>
          <w:color w:val="000000"/>
          <w:sz w:val="28"/>
        </w:rPr>
        <w:t>
      6. Бюджеттiк бағдарламаны iске асыру жөнiндегi iс-шаралар: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068       Ғылыми және Жоғары оқу         Жыл   Қазақстан
</w:t>
      </w:r>
      <w:r>
        <w:br/>
      </w:r>
      <w:r>
        <w:rPr>
          <w:rFonts w:ascii="Times New Roman"/>
          <w:b w:val="false"/>
          <w:i w:val="false"/>
          <w:color w:val="000000"/>
          <w:sz w:val="28"/>
        </w:rPr>
        <w:t>
              ғылыми-     орындарында және   бойы  Республикасының
</w:t>
      </w:r>
      <w:r>
        <w:br/>
      </w:r>
      <w:r>
        <w:rPr>
          <w:rFonts w:ascii="Times New Roman"/>
          <w:b w:val="false"/>
          <w:i w:val="false"/>
          <w:color w:val="000000"/>
          <w:sz w:val="28"/>
        </w:rPr>
        <w:t>
              педагогика. ғылыми ұйымдарда         Білім және ғылым
</w:t>
      </w:r>
      <w:r>
        <w:br/>
      </w:r>
      <w:r>
        <w:rPr>
          <w:rFonts w:ascii="Times New Roman"/>
          <w:b w:val="false"/>
          <w:i w:val="false"/>
          <w:color w:val="000000"/>
          <w:sz w:val="28"/>
        </w:rPr>
        <w:t>
              лық         докторлық және           министрлігі
</w:t>
      </w:r>
      <w:r>
        <w:br/>
      </w:r>
      <w:r>
        <w:rPr>
          <w:rFonts w:ascii="Times New Roman"/>
          <w:b w:val="false"/>
          <w:i w:val="false"/>
          <w:color w:val="000000"/>
          <w:sz w:val="28"/>
        </w:rPr>
        <w:t>
              кадрлар     кандидаттық 
</w:t>
      </w:r>
      <w:r>
        <w:br/>
      </w:r>
      <w:r>
        <w:rPr>
          <w:rFonts w:ascii="Times New Roman"/>
          <w:b w:val="false"/>
          <w:i w:val="false"/>
          <w:color w:val="000000"/>
          <w:sz w:val="28"/>
        </w:rPr>
        <w:t>
              даярлау     диссертациялар
</w:t>
      </w:r>
      <w:r>
        <w:br/>
      </w:r>
      <w:r>
        <w:rPr>
          <w:rFonts w:ascii="Times New Roman"/>
          <w:b w:val="false"/>
          <w:i w:val="false"/>
          <w:color w:val="000000"/>
          <w:sz w:val="28"/>
        </w:rPr>
        <w:t>
                          көкейкестi тақырып
</w:t>
      </w:r>
      <w:r>
        <w:br/>
      </w:r>
      <w:r>
        <w:rPr>
          <w:rFonts w:ascii="Times New Roman"/>
          <w:b w:val="false"/>
          <w:i w:val="false"/>
          <w:color w:val="000000"/>
          <w:sz w:val="28"/>
        </w:rPr>
        <w:t>
                          бойынша дербес
</w:t>
      </w:r>
      <w:r>
        <w:br/>
      </w:r>
      <w:r>
        <w:rPr>
          <w:rFonts w:ascii="Times New Roman"/>
          <w:b w:val="false"/>
          <w:i w:val="false"/>
          <w:color w:val="000000"/>
          <w:sz w:val="28"/>
        </w:rPr>
        <w:t>
                          зерттеулер әзiрлеу,
</w:t>
      </w:r>
      <w:r>
        <w:br/>
      </w:r>
      <w:r>
        <w:rPr>
          <w:rFonts w:ascii="Times New Roman"/>
          <w:b w:val="false"/>
          <w:i w:val="false"/>
          <w:color w:val="000000"/>
          <w:sz w:val="28"/>
        </w:rPr>
        <w:t>
                          ғылыми зерттеулер
</w:t>
      </w:r>
      <w:r>
        <w:br/>
      </w:r>
      <w:r>
        <w:rPr>
          <w:rFonts w:ascii="Times New Roman"/>
          <w:b w:val="false"/>
          <w:i w:val="false"/>
          <w:color w:val="000000"/>
          <w:sz w:val="28"/>
        </w:rPr>
        <w:t>
                          жүргiзу
</w:t>
      </w:r>
      <w:r>
        <w:br/>
      </w:r>
      <w:r>
        <w:rPr>
          <w:rFonts w:ascii="Times New Roman"/>
          <w:b w:val="false"/>
          <w:i w:val="false"/>
          <w:color w:val="000000"/>
          <w:sz w:val="28"/>
        </w:rPr>
        <w:t>
                          әдiстемесiн игеру;
</w:t>
      </w:r>
      <w:r>
        <w:br/>
      </w:r>
      <w:r>
        <w:rPr>
          <w:rFonts w:ascii="Times New Roman"/>
          <w:b w:val="false"/>
          <w:i w:val="false"/>
          <w:color w:val="000000"/>
          <w:sz w:val="28"/>
        </w:rPr>
        <w:t>
                          ғылыми және ғылыми-
</w:t>
      </w:r>
      <w:r>
        <w:br/>
      </w:r>
      <w:r>
        <w:rPr>
          <w:rFonts w:ascii="Times New Roman"/>
          <w:b w:val="false"/>
          <w:i w:val="false"/>
          <w:color w:val="000000"/>
          <w:sz w:val="28"/>
        </w:rPr>
        <w:t>
                          педагогикалық
</w:t>
      </w:r>
      <w:r>
        <w:br/>
      </w:r>
      <w:r>
        <w:rPr>
          <w:rFonts w:ascii="Times New Roman"/>
          <w:b w:val="false"/>
          <w:i w:val="false"/>
          <w:color w:val="000000"/>
          <w:sz w:val="28"/>
        </w:rPr>
        <w:t>
                          кадрлар даярлаудың
</w:t>
      </w:r>
      <w:r>
        <w:br/>
      </w:r>
      <w:r>
        <w:rPr>
          <w:rFonts w:ascii="Times New Roman"/>
          <w:b w:val="false"/>
          <w:i w:val="false"/>
          <w:color w:val="000000"/>
          <w:sz w:val="28"/>
        </w:rPr>
        <w:t>
                          сапалы процесiн
</w:t>
      </w:r>
      <w:r>
        <w:br/>
      </w:r>
      <w:r>
        <w:rPr>
          <w:rFonts w:ascii="Times New Roman"/>
          <w:b w:val="false"/>
          <w:i w:val="false"/>
          <w:color w:val="000000"/>
          <w:sz w:val="28"/>
        </w:rPr>
        <w:t>
                          қамтамасыз етуге
</w:t>
      </w:r>
      <w:r>
        <w:br/>
      </w:r>
      <w:r>
        <w:rPr>
          <w:rFonts w:ascii="Times New Roman"/>
          <w:b w:val="false"/>
          <w:i w:val="false"/>
          <w:color w:val="000000"/>
          <w:sz w:val="28"/>
        </w:rPr>
        <w:t>
                          байланысты
</w:t>
      </w:r>
      <w:r>
        <w:br/>
      </w:r>
      <w:r>
        <w:rPr>
          <w:rFonts w:ascii="Times New Roman"/>
          <w:b w:val="false"/>
          <w:i w:val="false"/>
          <w:color w:val="000000"/>
          <w:sz w:val="28"/>
        </w:rPr>
        <w:t>
                          шығыстарды төлеу.
</w:t>
      </w:r>
      <w:r>
        <w:br/>
      </w:r>
      <w:r>
        <w:rPr>
          <w:rFonts w:ascii="Times New Roman"/>
          <w:b w:val="false"/>
          <w:i w:val="false"/>
          <w:color w:val="000000"/>
          <w:sz w:val="28"/>
        </w:rPr>
        <w:t>
                          Аспиранттардың
</w:t>
      </w:r>
      <w:r>
        <w:br/>
      </w:r>
      <w:r>
        <w:rPr>
          <w:rFonts w:ascii="Times New Roman"/>
          <w:b w:val="false"/>
          <w:i w:val="false"/>
          <w:color w:val="000000"/>
          <w:sz w:val="28"/>
        </w:rPr>
        <w:t>
                          орташа жылдық
</w:t>
      </w:r>
      <w:r>
        <w:br/>
      </w:r>
      <w:r>
        <w:rPr>
          <w:rFonts w:ascii="Times New Roman"/>
          <w:b w:val="false"/>
          <w:i w:val="false"/>
          <w:color w:val="000000"/>
          <w:sz w:val="28"/>
        </w:rPr>
        <w:t>
                          саны - 2597.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күтілетiн нәтижелер: қоғамның мәдени және ғылыми құндылықтарын жинақтау және көбейту.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382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069 "Бөбек" республикалық оқу-сауықтыру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орталығында оқу-тәрбиелiк шараларын өткiзу"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79 775 мың теңге (жетпiс тоғыз миллион жетi жүз жетпiс бес мың теңге).
</w:t>
      </w:r>
      <w:r>
        <w:br/>
      </w:r>
      <w:r>
        <w:rPr>
          <w:rFonts w:ascii="Times New Roman"/>
          <w:b w:val="false"/>
          <w:i w:val="false"/>
          <w:color w:val="000000"/>
          <w:sz w:val="28"/>
        </w:rPr>
        <w:t>
      2. Бюджеттiк бағдарламаның нормативтік-құқық негiзi: "Бiлiм туралы" Қазақстан Республикасының 1999 жылғы 7 маусымдағы Заңының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37-баптары </w:t>
      </w:r>
      <w:r>
        <w:rPr>
          <w:rFonts w:ascii="Times New Roman"/>
          <w:b w:val="false"/>
          <w:i w:val="false"/>
          <w:color w:val="000000"/>
          <w:sz w:val="28"/>
        </w:rPr>
        <w:t>
, "Қазақстан Республикасында азаматтардың денсаулығын қорғау туралы" Қазақстан Республикасының 1997 жылғы 19 мамырдағы Заңы, "Бiлiм" мемлекеттік бағдарламасы туралы" Қазақстан Республикасы Президентiнің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Бiлiм және ғылым министрлiгінің жекелеген ұйымдарын қайта құру туралы" Қазақстан Республикасы Үкiметiнің 2002 жылғы 17 мамырдағы N 533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рухани-адамгершілігі мол жеке адамды жалпы адамдық құндылықтар негiзiнде оқыту әрi тәрбиелеу, iлiмге және өз бетiнше білiм алуға деген тұрақты құштарлықты дамыту, жеке бастың адамгершілік негіздерін қалыптастыру, жан-жақты жетiлген, үйлесімдi адам тәрбиелеу.
</w:t>
      </w:r>
      <w:r>
        <w:br/>
      </w:r>
      <w:r>
        <w:rPr>
          <w:rFonts w:ascii="Times New Roman"/>
          <w:b w:val="false"/>
          <w:i w:val="false"/>
          <w:color w:val="000000"/>
          <w:sz w:val="28"/>
        </w:rPr>
        <w:t>
      5. Бюджеттiк бағдарламаның мiндеттерi: өзiн-өзi танудың дайындық бөлiмдерiн және мектеп-гимназиясын ашу, оқушыларды Қазақстан Республикасының Бiлiм және ғылым министрлiгi бекіткен бағдарлама бойынша даярлау. Адамның жеке-дара бейiмдiлiгiн, шығармашылық қабiлетiн дамыту және азаматтыққа тәрбиелеу. Балалардың демалысын ұйымдастыру, оқыту әрi жан-жақты дамыту, олар үшiн қосымша дамытудың бiлiм беру бағдарламасын iске асыру адамгершiлігi жоғары адамның жаңа тұрпатын қалыптастыру, үйлесiмдi рухани-адамгершілікке және тәндiк дамуға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069       "Бөбек"     Балалар мен және   Жыл   Қазақстан
</w:t>
      </w:r>
      <w:r>
        <w:br/>
      </w:r>
      <w:r>
        <w:rPr>
          <w:rFonts w:ascii="Times New Roman"/>
          <w:b w:val="false"/>
          <w:i w:val="false"/>
          <w:color w:val="000000"/>
          <w:sz w:val="28"/>
        </w:rPr>
        <w:t>
              республика. жасөспiрімдермен   бойы  Республикасының
</w:t>
      </w:r>
      <w:r>
        <w:br/>
      </w:r>
      <w:r>
        <w:rPr>
          <w:rFonts w:ascii="Times New Roman"/>
          <w:b w:val="false"/>
          <w:i w:val="false"/>
          <w:color w:val="000000"/>
          <w:sz w:val="28"/>
        </w:rPr>
        <w:t>
              лық оқу-    оқу-тәрбие               Білім және ғылым
</w:t>
      </w:r>
      <w:r>
        <w:br/>
      </w:r>
      <w:r>
        <w:rPr>
          <w:rFonts w:ascii="Times New Roman"/>
          <w:b w:val="false"/>
          <w:i w:val="false"/>
          <w:color w:val="000000"/>
          <w:sz w:val="28"/>
        </w:rPr>
        <w:t>
              сауықтыру   процесiн жүргiзу.        министрлігі
</w:t>
      </w:r>
      <w:r>
        <w:br/>
      </w:r>
      <w:r>
        <w:rPr>
          <w:rFonts w:ascii="Times New Roman"/>
          <w:b w:val="false"/>
          <w:i w:val="false"/>
          <w:color w:val="000000"/>
          <w:sz w:val="28"/>
        </w:rPr>
        <w:t>
              орталығында Мәдени-көпшiлiк 
</w:t>
      </w:r>
      <w:r>
        <w:br/>
      </w:r>
      <w:r>
        <w:rPr>
          <w:rFonts w:ascii="Times New Roman"/>
          <w:b w:val="false"/>
          <w:i w:val="false"/>
          <w:color w:val="000000"/>
          <w:sz w:val="28"/>
        </w:rPr>
        <w:t>
              оқу-        iс-шараларын өткiзу.
</w:t>
      </w:r>
      <w:r>
        <w:br/>
      </w:r>
      <w:r>
        <w:rPr>
          <w:rFonts w:ascii="Times New Roman"/>
          <w:b w:val="false"/>
          <w:i w:val="false"/>
          <w:color w:val="000000"/>
          <w:sz w:val="28"/>
        </w:rPr>
        <w:t>
              тәрбиелiк   Жылына орташа -
</w:t>
      </w:r>
      <w:r>
        <w:br/>
      </w:r>
      <w:r>
        <w:rPr>
          <w:rFonts w:ascii="Times New Roman"/>
          <w:b w:val="false"/>
          <w:i w:val="false"/>
          <w:color w:val="000000"/>
          <w:sz w:val="28"/>
        </w:rPr>
        <w:t>
              шараларын   308 бала өтедi.
</w:t>
      </w:r>
      <w:r>
        <w:br/>
      </w:r>
      <w:r>
        <w:rPr>
          <w:rFonts w:ascii="Times New Roman"/>
          <w:b w:val="false"/>
          <w:i w:val="false"/>
          <w:color w:val="000000"/>
          <w:sz w:val="28"/>
        </w:rPr>
        <w:t>
              өткiзу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Орталықты оңалту және сауықтандыру курстары өтуші балалар мен жасөспiрiмдердi Мемлекеттiк жалпы мiндеттi бiлiм беру стандартына сәйкес оқыту. Балаларды қосымша дамыту бағдарламаларын iске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383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073 "Жоғары кәсiптiк оқу орындарында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кадрлар даярлау"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162 815 мың теңге (жүз алпыс екi миллион сегiз жүз он бес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25, </w:t>
      </w:r>
      <w:r>
        <w:rPr>
          <w:rFonts w:ascii="Times New Roman"/>
          <w:b w:val="false"/>
          <w:i w:val="false"/>
          <w:color w:val="000000"/>
          <w:sz w:val="28"/>
        </w:rPr>
        <w:t>
</w:t>
      </w:r>
      <w:r>
        <w:rPr>
          <w:rFonts w:ascii="Times New Roman"/>
          <w:b w:val="false"/>
          <w:i w:val="false"/>
          <w:color w:val="000000"/>
          <w:sz w:val="28"/>
        </w:rPr>
        <w:t xml:space="preserve"> 40-баптары </w:t>
      </w:r>
      <w:r>
        <w:rPr>
          <w:rFonts w:ascii="Times New Roman"/>
          <w:b w:val="false"/>
          <w:i w:val="false"/>
          <w:color w:val="000000"/>
          <w:sz w:val="28"/>
        </w:rPr>
        <w:t>
; "Бiлiм" Мемлекеттiк бағдарламасы туралы" Қазақстан Республикасы Президентiнің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"Жекелеген жоғары оқу орындарының атауларын ауыстыру туралы" Қазақстан Республикасы Yкiметінің 2001 жылғы 29 маусымдағы N 892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Бiлiм және ғылым министрлігінің жекелеген бiлiм беру ұйымдарын қайта ұйымдастыру туралы" Қазақстан Республикасы Үкiметінің 2000 жылғы 29 қарашадағы N 1782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ұлттық мәдениеттің қажеттiктерiн өнер саласындағы: концерттiк ұйымдарда, оқу, мәдени-ағарту мекемелерiнде-орындаушы-солист, музыкалық театрларда-оркестр әртiстерi, дирижерлар, композиторлар, музыкатанушылар, музыкалық фольклор мамандары ретiндегi жоғары бiлiктi мамандармен қамтамасыз ету.
</w:t>
      </w:r>
      <w:r>
        <w:br/>
      </w:r>
      <w:r>
        <w:rPr>
          <w:rFonts w:ascii="Times New Roman"/>
          <w:b w:val="false"/>
          <w:i w:val="false"/>
          <w:color w:val="000000"/>
          <w:sz w:val="28"/>
        </w:rPr>
        <w:t>
      5. Бюджеттік бағдарламаның мiндеттерi: музыкалық өнер саласындағы жоғары бiлiктi мамандарды сапалы даярлау.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073       Жоғары
</w:t>
      </w:r>
      <w:r>
        <w:br/>
      </w:r>
      <w:r>
        <w:rPr>
          <w:rFonts w:ascii="Times New Roman"/>
          <w:b w:val="false"/>
          <w:i w:val="false"/>
          <w:color w:val="000000"/>
          <w:sz w:val="28"/>
        </w:rPr>
        <w:t>
              кәсiптiк
</w:t>
      </w:r>
      <w:r>
        <w:br/>
      </w:r>
      <w:r>
        <w:rPr>
          <w:rFonts w:ascii="Times New Roman"/>
          <w:b w:val="false"/>
          <w:i w:val="false"/>
          <w:color w:val="000000"/>
          <w:sz w:val="28"/>
        </w:rPr>
        <w:t>
              оқу
</w:t>
      </w:r>
      <w:r>
        <w:br/>
      </w:r>
      <w:r>
        <w:rPr>
          <w:rFonts w:ascii="Times New Roman"/>
          <w:b w:val="false"/>
          <w:i w:val="false"/>
          <w:color w:val="000000"/>
          <w:sz w:val="28"/>
        </w:rPr>
        <w:t>
              орындарында
</w:t>
      </w:r>
      <w:r>
        <w:br/>
      </w:r>
      <w:r>
        <w:rPr>
          <w:rFonts w:ascii="Times New Roman"/>
          <w:b w:val="false"/>
          <w:i w:val="false"/>
          <w:color w:val="000000"/>
          <w:sz w:val="28"/>
        </w:rPr>
        <w:t>
              кадрлар
</w:t>
      </w:r>
      <w:r>
        <w:br/>
      </w:r>
      <w:r>
        <w:rPr>
          <w:rFonts w:ascii="Times New Roman"/>
          <w:b w:val="false"/>
          <w:i w:val="false"/>
          <w:color w:val="000000"/>
          <w:sz w:val="28"/>
        </w:rPr>
        <w:t>
              даярлау
</w:t>
      </w:r>
    </w:p>
    <w:p>
      <w:pPr>
        <w:spacing w:after="0"/>
        <w:ind w:left="0"/>
        <w:jc w:val="both"/>
      </w:pPr>
      <w:r>
        <w:rPr>
          <w:rFonts w:ascii="Times New Roman"/>
          <w:b w:val="false"/>
          <w:i w:val="false"/>
          <w:color w:val="000000"/>
          <w:sz w:val="28"/>
        </w:rPr>
        <w:t>
         030  Құрманғазы   Бiлiм беру          Жыл  Қазақстан
</w:t>
      </w:r>
      <w:r>
        <w:br/>
      </w:r>
      <w:r>
        <w:rPr>
          <w:rFonts w:ascii="Times New Roman"/>
          <w:b w:val="false"/>
          <w:i w:val="false"/>
          <w:color w:val="000000"/>
          <w:sz w:val="28"/>
        </w:rPr>
        <w:t>
              атындағы     процесiн қамтамасыз бойы Республикасының
</w:t>
      </w:r>
      <w:r>
        <w:br/>
      </w:r>
      <w:r>
        <w:rPr>
          <w:rFonts w:ascii="Times New Roman"/>
          <w:b w:val="false"/>
          <w:i w:val="false"/>
          <w:color w:val="000000"/>
          <w:sz w:val="28"/>
        </w:rPr>
        <w:t>
              Қазақ ұлттық ететiн оқу процесін,     Білім және ғылым
</w:t>
      </w:r>
      <w:r>
        <w:br/>
      </w:r>
      <w:r>
        <w:rPr>
          <w:rFonts w:ascii="Times New Roman"/>
          <w:b w:val="false"/>
          <w:i w:val="false"/>
          <w:color w:val="000000"/>
          <w:sz w:val="28"/>
        </w:rPr>
        <w:t>
              консервато.  ғылыми және              министрлігі,
</w:t>
      </w:r>
      <w:r>
        <w:br/>
      </w:r>
      <w:r>
        <w:rPr>
          <w:rFonts w:ascii="Times New Roman"/>
          <w:b w:val="false"/>
          <w:i w:val="false"/>
          <w:color w:val="000000"/>
          <w:sz w:val="28"/>
        </w:rPr>
        <w:t>
              риясы        әдiстемелiк              Құрманғазы
</w:t>
      </w:r>
      <w:r>
        <w:br/>
      </w:r>
      <w:r>
        <w:rPr>
          <w:rFonts w:ascii="Times New Roman"/>
          <w:b w:val="false"/>
          <w:i w:val="false"/>
          <w:color w:val="000000"/>
          <w:sz w:val="28"/>
        </w:rPr>
        <w:t>
                           жұмыстарды               атындағы Қазақ
</w:t>
      </w:r>
      <w:r>
        <w:br/>
      </w:r>
      <w:r>
        <w:rPr>
          <w:rFonts w:ascii="Times New Roman"/>
          <w:b w:val="false"/>
          <w:i w:val="false"/>
          <w:color w:val="000000"/>
          <w:sz w:val="28"/>
        </w:rPr>
        <w:t>
                           ұйымдастыру;             ұлттық
</w:t>
      </w:r>
      <w:r>
        <w:br/>
      </w:r>
      <w:r>
        <w:rPr>
          <w:rFonts w:ascii="Times New Roman"/>
          <w:b w:val="false"/>
          <w:i w:val="false"/>
          <w:color w:val="000000"/>
          <w:sz w:val="28"/>
        </w:rPr>
        <w:t>
                           бекітілген               консерваториясы
</w:t>
      </w:r>
      <w:r>
        <w:br/>
      </w:r>
      <w:r>
        <w:rPr>
          <w:rFonts w:ascii="Times New Roman"/>
          <w:b w:val="false"/>
          <w:i w:val="false"/>
          <w:color w:val="000000"/>
          <w:sz w:val="28"/>
        </w:rPr>
        <w:t>
                           қаржыландыру
</w:t>
      </w:r>
      <w:r>
        <w:br/>
      </w:r>
      <w:r>
        <w:rPr>
          <w:rFonts w:ascii="Times New Roman"/>
          <w:b w:val="false"/>
          <w:i w:val="false"/>
          <w:color w:val="000000"/>
          <w:sz w:val="28"/>
        </w:rPr>
        <w:t>
                           жоспарына сәйкес
</w:t>
      </w:r>
      <w:r>
        <w:br/>
      </w:r>
      <w:r>
        <w:rPr>
          <w:rFonts w:ascii="Times New Roman"/>
          <w:b w:val="false"/>
          <w:i w:val="false"/>
          <w:color w:val="000000"/>
          <w:sz w:val="28"/>
        </w:rPr>
        <w:t>
                           сапалы бiлiм беру
</w:t>
      </w:r>
      <w:r>
        <w:br/>
      </w:r>
      <w:r>
        <w:rPr>
          <w:rFonts w:ascii="Times New Roman"/>
          <w:b w:val="false"/>
          <w:i w:val="false"/>
          <w:color w:val="000000"/>
          <w:sz w:val="28"/>
        </w:rPr>
        <w:t>
                           процесiн қамтамасыз
</w:t>
      </w:r>
      <w:r>
        <w:br/>
      </w:r>
      <w:r>
        <w:rPr>
          <w:rFonts w:ascii="Times New Roman"/>
          <w:b w:val="false"/>
          <w:i w:val="false"/>
          <w:color w:val="000000"/>
          <w:sz w:val="28"/>
        </w:rPr>
        <w:t>
                           етумен байланысты
</w:t>
      </w:r>
      <w:r>
        <w:br/>
      </w:r>
      <w:r>
        <w:rPr>
          <w:rFonts w:ascii="Times New Roman"/>
          <w:b w:val="false"/>
          <w:i w:val="false"/>
          <w:color w:val="000000"/>
          <w:sz w:val="28"/>
        </w:rPr>
        <w:t>
                           шығындардың барлығын
</w:t>
      </w:r>
      <w:r>
        <w:br/>
      </w:r>
      <w:r>
        <w:rPr>
          <w:rFonts w:ascii="Times New Roman"/>
          <w:b w:val="false"/>
          <w:i w:val="false"/>
          <w:color w:val="000000"/>
          <w:sz w:val="28"/>
        </w:rPr>
        <w:t>
                           төлеудi көздейтiн
</w:t>
      </w:r>
      <w:r>
        <w:br/>
      </w:r>
      <w:r>
        <w:rPr>
          <w:rFonts w:ascii="Times New Roman"/>
          <w:b w:val="false"/>
          <w:i w:val="false"/>
          <w:color w:val="000000"/>
          <w:sz w:val="28"/>
        </w:rPr>
        <w:t>
                           консерваторияны
</w:t>
      </w:r>
      <w:r>
        <w:br/>
      </w:r>
      <w:r>
        <w:rPr>
          <w:rFonts w:ascii="Times New Roman"/>
          <w:b w:val="false"/>
          <w:i w:val="false"/>
          <w:color w:val="000000"/>
          <w:sz w:val="28"/>
        </w:rPr>
        <w:t>
                           ұстау. Жылдық орташа
</w:t>
      </w:r>
      <w:r>
        <w:br/>
      </w:r>
      <w:r>
        <w:rPr>
          <w:rFonts w:ascii="Times New Roman"/>
          <w:b w:val="false"/>
          <w:i w:val="false"/>
          <w:color w:val="000000"/>
          <w:sz w:val="28"/>
        </w:rPr>
        <w:t>
                           контингентi 600
</w:t>
      </w:r>
      <w:r>
        <w:br/>
      </w:r>
      <w:r>
        <w:rPr>
          <w:rFonts w:ascii="Times New Roman"/>
          <w:b w:val="false"/>
          <w:i w:val="false"/>
          <w:color w:val="000000"/>
          <w:sz w:val="28"/>
        </w:rPr>
        <w:t>
                           студенттi оқыту,
</w:t>
      </w:r>
      <w:r>
        <w:br/>
      </w:r>
      <w:r>
        <w:rPr>
          <w:rFonts w:ascii="Times New Roman"/>
          <w:b w:val="false"/>
          <w:i w:val="false"/>
          <w:color w:val="000000"/>
          <w:sz w:val="28"/>
        </w:rPr>
        <w:t>
                           музыкалық бiлiмi
</w:t>
      </w:r>
      <w:r>
        <w:br/>
      </w:r>
      <w:r>
        <w:rPr>
          <w:rFonts w:ascii="Times New Roman"/>
          <w:b w:val="false"/>
          <w:i w:val="false"/>
          <w:color w:val="000000"/>
          <w:sz w:val="28"/>
        </w:rPr>
        <w:t>
                           бар 155 маман
</w:t>
      </w:r>
      <w:r>
        <w:br/>
      </w:r>
      <w:r>
        <w:rPr>
          <w:rFonts w:ascii="Times New Roman"/>
          <w:b w:val="false"/>
          <w:i w:val="false"/>
          <w:color w:val="000000"/>
          <w:sz w:val="28"/>
        </w:rPr>
        <w:t>
                           даярлап шығару.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қоғам дамуының интеллектуалдық, мәдени және адамгершiлiк деңгейiн көтеру.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384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079 "Лицензиарлардың функцияларын орындау"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89 мың теңге (сексен тоғыз мың теңге).
</w:t>
      </w:r>
      <w:r>
        <w:br/>
      </w:r>
      <w:r>
        <w:rPr>
          <w:rFonts w:ascii="Times New Roman"/>
          <w:b w:val="false"/>
          <w:i w:val="false"/>
          <w:color w:val="000000"/>
          <w:sz w:val="28"/>
        </w:rPr>
        <w:t>
      2. Бюджеттiк бағдарламаның нормативтiк құқықтық негiзi: "Лицензиялау туралы" Қазақстан Республикасының 1995 жылғы 17 сәуiрдегi Заңының 
</w:t>
      </w:r>
      <w:r>
        <w:rPr>
          <w:rFonts w:ascii="Times New Roman"/>
          <w:b w:val="false"/>
          <w:i w:val="false"/>
          <w:color w:val="000000"/>
          <w:sz w:val="28"/>
        </w:rPr>
        <w:t xml:space="preserve"> 10-бабы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w:t>
      </w:r>
      <w:r>
        <w:rPr>
          <w:rFonts w:ascii="Times New Roman"/>
          <w:b w:val="false"/>
          <w:i w:val="false"/>
          <w:color w:val="000000"/>
          <w:sz w:val="28"/>
        </w:rPr>
        <w:t xml:space="preserve"> 35-баптары </w:t>
      </w:r>
      <w:r>
        <w:rPr>
          <w:rFonts w:ascii="Times New Roman"/>
          <w:b w:val="false"/>
          <w:i w:val="false"/>
          <w:color w:val="000000"/>
          <w:sz w:val="28"/>
        </w:rPr>
        <w:t>
, "Бiлiм беру қызметiн лицензиялаудың ережесiн бекiту туралы" Қазақстан Республикасы Үкiметiнiң 2000 жылғы 18 сәуiрдегi N 596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қаражаты.
</w:t>
      </w:r>
      <w:r>
        <w:br/>
      </w:r>
      <w:r>
        <w:rPr>
          <w:rFonts w:ascii="Times New Roman"/>
          <w:b w:val="false"/>
          <w:i w:val="false"/>
          <w:color w:val="000000"/>
          <w:sz w:val="28"/>
        </w:rPr>
        <w:t>
      4. Бюджеттiк бағдарламаның мақсаты: жоғары оқу орнынан кейiнгi, кәсiптiк жоғары және орта бiлiм беру қызметiн лицензиялауды iске асыру, бiлiм және ғылым ұйымдарының лицензиардың бiлiктiлiк талаптарын сақтау жөніндегi қызметiн жүзеге асыруы.
</w:t>
      </w:r>
      <w:r>
        <w:br/>
      </w:r>
      <w:r>
        <w:rPr>
          <w:rFonts w:ascii="Times New Roman"/>
          <w:b w:val="false"/>
          <w:i w:val="false"/>
          <w:color w:val="000000"/>
          <w:sz w:val="28"/>
        </w:rPr>
        <w:t>
      5. Бюджеттiк бағдарламаның міндеттерi: лицензиялар беру, бiлiм және ғылым ұйымдарының бiлiктiлiк талаптарын сақтауын қадағалау; бiлiм беру ұйымдарын лицензиялау жөніндегi республикалық комиссиялардың жұмысын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079      Лицензиардың Лицензиялау бойынша Жыл  Қазақстан
</w:t>
      </w:r>
      <w:r>
        <w:br/>
      </w:r>
      <w:r>
        <w:rPr>
          <w:rFonts w:ascii="Times New Roman"/>
          <w:b w:val="false"/>
          <w:i w:val="false"/>
          <w:color w:val="000000"/>
          <w:sz w:val="28"/>
        </w:rPr>
        <w:t>
             функцияларын iс жүргiзудi        бойы Республикасының
</w:t>
      </w:r>
      <w:r>
        <w:br/>
      </w:r>
      <w:r>
        <w:rPr>
          <w:rFonts w:ascii="Times New Roman"/>
          <w:b w:val="false"/>
          <w:i w:val="false"/>
          <w:color w:val="000000"/>
          <w:sz w:val="28"/>
        </w:rPr>
        <w:t>
             орындау      қамтамасыз ету           Бiлiм және ғылым
</w:t>
      </w:r>
      <w:r>
        <w:br/>
      </w:r>
      <w:r>
        <w:rPr>
          <w:rFonts w:ascii="Times New Roman"/>
          <w:b w:val="false"/>
          <w:i w:val="false"/>
          <w:color w:val="000000"/>
          <w:sz w:val="28"/>
        </w:rPr>
        <w:t>
                          (мемлекеттiк             министрлігі
</w:t>
      </w:r>
      <w:r>
        <w:br/>
      </w:r>
      <w:r>
        <w:rPr>
          <w:rFonts w:ascii="Times New Roman"/>
          <w:b w:val="false"/>
          <w:i w:val="false"/>
          <w:color w:val="000000"/>
          <w:sz w:val="28"/>
        </w:rPr>
        <w:t>
                          лицензиялар мен
</w:t>
      </w:r>
      <w:r>
        <w:br/>
      </w:r>
      <w:r>
        <w:rPr>
          <w:rFonts w:ascii="Times New Roman"/>
          <w:b w:val="false"/>
          <w:i w:val="false"/>
          <w:color w:val="000000"/>
          <w:sz w:val="28"/>
        </w:rPr>
        <w:t>
                          қосымшалар
</w:t>
      </w:r>
      <w:r>
        <w:br/>
      </w:r>
      <w:r>
        <w:rPr>
          <w:rFonts w:ascii="Times New Roman"/>
          <w:b w:val="false"/>
          <w:i w:val="false"/>
          <w:color w:val="000000"/>
          <w:sz w:val="28"/>
        </w:rPr>
        <w:t>
                          бланкiлерiн дайындау
</w:t>
      </w:r>
      <w:r>
        <w:br/>
      </w:r>
      <w:r>
        <w:rPr>
          <w:rFonts w:ascii="Times New Roman"/>
          <w:b w:val="false"/>
          <w:i w:val="false"/>
          <w:color w:val="000000"/>
          <w:sz w:val="28"/>
        </w:rPr>
        <w:t>
                          саны 1757 дана).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бағдарламаның орындалуынан күтiлетiн нәтижелер: кәсіптiк жоғары, орта және жоғары оқу орнынан кейiнгi кәсiптiк бiлiм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385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091 "Елдiң жоғары оқу орындарында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кадрлар даярлауға мемлекеттiк білімдiк кредит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3 646 189 мың теңге (үш миллиард алты жүз қырық алты миллион жүз сексен тоғыз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40-баптары </w:t>
      </w:r>
      <w:r>
        <w:rPr>
          <w:rFonts w:ascii="Times New Roman"/>
          <w:b w:val="false"/>
          <w:i w:val="false"/>
          <w:color w:val="000000"/>
          <w:sz w:val="28"/>
        </w:rPr>
        <w:t>
; "Бiлiм" Мемлекеттiк бағдарламасы туралы" Қазақстан Республикасы Президентiнің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жоғары оқу орындарында мамандарды даярлауға мемлекеттік бiлiм беру несиесi туралы" Қазақстан Республикасы Үкiметiнің 1999 жылғы 20 шiлдедегi N 1018 
</w:t>
      </w:r>
      <w:r>
        <w:rPr>
          <w:rFonts w:ascii="Times New Roman"/>
          <w:b w:val="false"/>
          <w:i w:val="false"/>
          <w:color w:val="000000"/>
          <w:sz w:val="28"/>
        </w:rPr>
        <w:t xml:space="preserve"> қаулысы </w:t>
      </w:r>
      <w:r>
        <w:rPr>
          <w:rFonts w:ascii="Times New Roman"/>
          <w:b w:val="false"/>
          <w:i w:val="false"/>
          <w:color w:val="000000"/>
          <w:sz w:val="28"/>
        </w:rPr>
        <w:t>
; "2002/2003 оқу жылында ел iшiнде кәсiптiк және жоғары оқу орнынан кейiнгi кәсіптік жоғары бiлiмдi мамандар даярлауға тапсырыстарын бекiту туралы" Қазақстан Республикасы Үкiметiнің 2002 жылғы 8 шілдедегi N 614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мемлекеттің экономика және әлеуметтiк салаларын жоғары бiлiктi мамандармен қамтамасыз ету.
</w:t>
      </w:r>
      <w:r>
        <w:br/>
      </w:r>
      <w:r>
        <w:rPr>
          <w:rFonts w:ascii="Times New Roman"/>
          <w:b w:val="false"/>
          <w:i w:val="false"/>
          <w:color w:val="000000"/>
          <w:sz w:val="28"/>
        </w:rPr>
        <w:t>
      5. Бюджеттiк бағдарламаның мiндеттерi: қайтарымды мемлекеттiк несие негiзiнде оқитын кәсiптiк жоғары бiлiмдi мамандарды сапалы даярлау; бiлiм берудiң жаңа ақпараттық технологияларын енгiзу; мемлекеттiк бiлiм несиелерiн беру тетiгiн жетiлдiру; стипендия алмайтын Қазақстан Республикасы азаматтарына оқу кезiнде тамаққа және оқу-әдiстемелiк әдебиет сатып алу шығындарын iшiнара өтеуге процентсiз мақсатты несие беру.
</w:t>
      </w:r>
      <w:r>
        <w:br/>
      </w:r>
      <w:r>
        <w:rPr>
          <w:rFonts w:ascii="Times New Roman"/>
          <w:b w:val="false"/>
          <w:i w:val="false"/>
          <w:color w:val="000000"/>
          <w:sz w:val="28"/>
        </w:rPr>
        <w:t>
      6. Бюджеттiк бағдарламаны iске асыру жөнiндегi iс-шаралар: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091       Елдің
</w:t>
      </w:r>
      <w:r>
        <w:br/>
      </w:r>
      <w:r>
        <w:rPr>
          <w:rFonts w:ascii="Times New Roman"/>
          <w:b w:val="false"/>
          <w:i w:val="false"/>
          <w:color w:val="000000"/>
          <w:sz w:val="28"/>
        </w:rPr>
        <w:t>
              жоғары оқу
</w:t>
      </w:r>
      <w:r>
        <w:br/>
      </w:r>
      <w:r>
        <w:rPr>
          <w:rFonts w:ascii="Times New Roman"/>
          <w:b w:val="false"/>
          <w:i w:val="false"/>
          <w:color w:val="000000"/>
          <w:sz w:val="28"/>
        </w:rPr>
        <w:t>
              орындарында
</w:t>
      </w:r>
      <w:r>
        <w:br/>
      </w:r>
      <w:r>
        <w:rPr>
          <w:rFonts w:ascii="Times New Roman"/>
          <w:b w:val="false"/>
          <w:i w:val="false"/>
          <w:color w:val="000000"/>
          <w:sz w:val="28"/>
        </w:rPr>
        <w:t>
              Кадрлар
</w:t>
      </w:r>
      <w:r>
        <w:br/>
      </w:r>
      <w:r>
        <w:rPr>
          <w:rFonts w:ascii="Times New Roman"/>
          <w:b w:val="false"/>
          <w:i w:val="false"/>
          <w:color w:val="000000"/>
          <w:sz w:val="28"/>
        </w:rPr>
        <w:t>
              даярлауға
</w:t>
      </w:r>
      <w:r>
        <w:br/>
      </w:r>
      <w:r>
        <w:rPr>
          <w:rFonts w:ascii="Times New Roman"/>
          <w:b w:val="false"/>
          <w:i w:val="false"/>
          <w:color w:val="000000"/>
          <w:sz w:val="28"/>
        </w:rPr>
        <w:t>
              мемлекеттiк
</w:t>
      </w:r>
      <w:r>
        <w:br/>
      </w:r>
      <w:r>
        <w:rPr>
          <w:rFonts w:ascii="Times New Roman"/>
          <w:b w:val="false"/>
          <w:i w:val="false"/>
          <w:color w:val="000000"/>
          <w:sz w:val="28"/>
        </w:rPr>
        <w:t>
              бiлімдiк
</w:t>
      </w:r>
      <w:r>
        <w:br/>
      </w:r>
      <w:r>
        <w:rPr>
          <w:rFonts w:ascii="Times New Roman"/>
          <w:b w:val="false"/>
          <w:i w:val="false"/>
          <w:color w:val="000000"/>
          <w:sz w:val="28"/>
        </w:rPr>
        <w:t>
              кредит беру
</w:t>
      </w:r>
    </w:p>
    <w:p>
      <w:pPr>
        <w:spacing w:after="0"/>
        <w:ind w:left="0"/>
        <w:jc w:val="both"/>
      </w:pPr>
      <w:r>
        <w:rPr>
          <w:rFonts w:ascii="Times New Roman"/>
          <w:b w:val="false"/>
          <w:i w:val="false"/>
          <w:color w:val="000000"/>
          <w:sz w:val="28"/>
        </w:rPr>
        <w:t>
         034  Жаңа        Қазақстан Респуб.   Қыр.   Қазақстан
</w:t>
      </w:r>
      <w:r>
        <w:br/>
      </w:r>
      <w:r>
        <w:rPr>
          <w:rFonts w:ascii="Times New Roman"/>
          <w:b w:val="false"/>
          <w:i w:val="false"/>
          <w:color w:val="000000"/>
          <w:sz w:val="28"/>
        </w:rPr>
        <w:t>
              қабылдау    ликасы Үкiметiнiң   күйек  Республикасының
</w:t>
      </w:r>
      <w:r>
        <w:br/>
      </w:r>
      <w:r>
        <w:rPr>
          <w:rFonts w:ascii="Times New Roman"/>
          <w:b w:val="false"/>
          <w:i w:val="false"/>
          <w:color w:val="000000"/>
          <w:sz w:val="28"/>
        </w:rPr>
        <w:t>
              шеңберінде  жыл сайын           -жел.  Білім және
</w:t>
      </w:r>
      <w:r>
        <w:br/>
      </w:r>
      <w:r>
        <w:rPr>
          <w:rFonts w:ascii="Times New Roman"/>
          <w:b w:val="false"/>
          <w:i w:val="false"/>
          <w:color w:val="000000"/>
          <w:sz w:val="28"/>
        </w:rPr>
        <w:t>
              мемлекеттiк бекiтетiн қаулы.    тоқсан ғылым
</w:t>
      </w:r>
      <w:r>
        <w:br/>
      </w:r>
      <w:r>
        <w:rPr>
          <w:rFonts w:ascii="Times New Roman"/>
          <w:b w:val="false"/>
          <w:i w:val="false"/>
          <w:color w:val="000000"/>
          <w:sz w:val="28"/>
        </w:rPr>
        <w:t>
              бiлiмдiк    сының мемлекеттiк          министрлігі
</w:t>
      </w:r>
      <w:r>
        <w:br/>
      </w:r>
      <w:r>
        <w:rPr>
          <w:rFonts w:ascii="Times New Roman"/>
          <w:b w:val="false"/>
          <w:i w:val="false"/>
          <w:color w:val="000000"/>
          <w:sz w:val="28"/>
        </w:rPr>
        <w:t>
              кредиттер   бiлiм тапсырысына
</w:t>
      </w:r>
      <w:r>
        <w:br/>
      </w:r>
      <w:r>
        <w:rPr>
          <w:rFonts w:ascii="Times New Roman"/>
          <w:b w:val="false"/>
          <w:i w:val="false"/>
          <w:color w:val="000000"/>
          <w:sz w:val="28"/>
        </w:rPr>
        <w:t>
              бойынша     сәйкес кәсiптік
</w:t>
      </w:r>
      <w:r>
        <w:br/>
      </w:r>
      <w:r>
        <w:rPr>
          <w:rFonts w:ascii="Times New Roman"/>
          <w:b w:val="false"/>
          <w:i w:val="false"/>
          <w:color w:val="000000"/>
          <w:sz w:val="28"/>
        </w:rPr>
        <w:t>
              кадрлар     жоғары және жоғары
</w:t>
      </w:r>
      <w:r>
        <w:br/>
      </w:r>
      <w:r>
        <w:rPr>
          <w:rFonts w:ascii="Times New Roman"/>
          <w:b w:val="false"/>
          <w:i w:val="false"/>
          <w:color w:val="000000"/>
          <w:sz w:val="28"/>
        </w:rPr>
        <w:t>
              даярлау     оқу орнынан кейiнгi
</w:t>
      </w:r>
      <w:r>
        <w:br/>
      </w:r>
      <w:r>
        <w:rPr>
          <w:rFonts w:ascii="Times New Roman"/>
          <w:b w:val="false"/>
          <w:i w:val="false"/>
          <w:color w:val="000000"/>
          <w:sz w:val="28"/>
        </w:rPr>
        <w:t>
                          кәсiптiк жоғары
</w:t>
      </w:r>
      <w:r>
        <w:br/>
      </w:r>
      <w:r>
        <w:rPr>
          <w:rFonts w:ascii="Times New Roman"/>
          <w:b w:val="false"/>
          <w:i w:val="false"/>
          <w:color w:val="000000"/>
          <w:sz w:val="28"/>
        </w:rPr>
        <w:t>
                          мамандар даярлауға
</w:t>
      </w:r>
      <w:r>
        <w:br/>
      </w:r>
      <w:r>
        <w:rPr>
          <w:rFonts w:ascii="Times New Roman"/>
          <w:b w:val="false"/>
          <w:i w:val="false"/>
          <w:color w:val="000000"/>
          <w:sz w:val="28"/>
        </w:rPr>
        <w:t>
                          студенттер қабылдау.
</w:t>
      </w:r>
      <w:r>
        <w:br/>
      </w:r>
      <w:r>
        <w:rPr>
          <w:rFonts w:ascii="Times New Roman"/>
          <w:b w:val="false"/>
          <w:i w:val="false"/>
          <w:color w:val="000000"/>
          <w:sz w:val="28"/>
        </w:rPr>
        <w:t>
                          Мемлекеттiк бiлiм
</w:t>
      </w:r>
      <w:r>
        <w:br/>
      </w:r>
      <w:r>
        <w:rPr>
          <w:rFonts w:ascii="Times New Roman"/>
          <w:b w:val="false"/>
          <w:i w:val="false"/>
          <w:color w:val="000000"/>
          <w:sz w:val="28"/>
        </w:rPr>
        <w:t>
                          беру стандарттарына
</w:t>
      </w:r>
      <w:r>
        <w:br/>
      </w:r>
      <w:r>
        <w:rPr>
          <w:rFonts w:ascii="Times New Roman"/>
          <w:b w:val="false"/>
          <w:i w:val="false"/>
          <w:color w:val="000000"/>
          <w:sz w:val="28"/>
        </w:rPr>
        <w:t>
                          сәйкес оқу
</w:t>
      </w:r>
      <w:r>
        <w:br/>
      </w:r>
      <w:r>
        <w:rPr>
          <w:rFonts w:ascii="Times New Roman"/>
          <w:b w:val="false"/>
          <w:i w:val="false"/>
          <w:color w:val="000000"/>
          <w:sz w:val="28"/>
        </w:rPr>
        <w:t>
                          процестерін жүргiзу;
</w:t>
      </w:r>
      <w:r>
        <w:br/>
      </w:r>
      <w:r>
        <w:rPr>
          <w:rFonts w:ascii="Times New Roman"/>
          <w:b w:val="false"/>
          <w:i w:val="false"/>
          <w:color w:val="000000"/>
          <w:sz w:val="28"/>
        </w:rPr>
        <w:t>
                          оқу, әдiстеме,
</w:t>
      </w:r>
      <w:r>
        <w:br/>
      </w:r>
      <w:r>
        <w:rPr>
          <w:rFonts w:ascii="Times New Roman"/>
          <w:b w:val="false"/>
          <w:i w:val="false"/>
          <w:color w:val="000000"/>
          <w:sz w:val="28"/>
        </w:rPr>
        <w:t>
                          ғылыми, мәдени-
</w:t>
      </w:r>
      <w:r>
        <w:br/>
      </w:r>
      <w:r>
        <w:rPr>
          <w:rFonts w:ascii="Times New Roman"/>
          <w:b w:val="false"/>
          <w:i w:val="false"/>
          <w:color w:val="000000"/>
          <w:sz w:val="28"/>
        </w:rPr>
        <w:t>
                          ағарту жұмыстарын
</w:t>
      </w:r>
      <w:r>
        <w:br/>
      </w:r>
      <w:r>
        <w:rPr>
          <w:rFonts w:ascii="Times New Roman"/>
          <w:b w:val="false"/>
          <w:i w:val="false"/>
          <w:color w:val="000000"/>
          <w:sz w:val="28"/>
        </w:rPr>
        <w:t>
                          қамтитын бiлiм беру
</w:t>
      </w:r>
      <w:r>
        <w:br/>
      </w:r>
      <w:r>
        <w:rPr>
          <w:rFonts w:ascii="Times New Roman"/>
          <w:b w:val="false"/>
          <w:i w:val="false"/>
          <w:color w:val="000000"/>
          <w:sz w:val="28"/>
        </w:rPr>
        <w:t>
                          қызметiн жүзеге
</w:t>
      </w:r>
      <w:r>
        <w:br/>
      </w:r>
      <w:r>
        <w:rPr>
          <w:rFonts w:ascii="Times New Roman"/>
          <w:b w:val="false"/>
          <w:i w:val="false"/>
          <w:color w:val="000000"/>
          <w:sz w:val="28"/>
        </w:rPr>
        <w:t>
                          асыру; Қазақстан
</w:t>
      </w:r>
      <w:r>
        <w:br/>
      </w:r>
      <w:r>
        <w:rPr>
          <w:rFonts w:ascii="Times New Roman"/>
          <w:b w:val="false"/>
          <w:i w:val="false"/>
          <w:color w:val="000000"/>
          <w:sz w:val="28"/>
        </w:rPr>
        <w:t>
                          Республикасы
</w:t>
      </w:r>
      <w:r>
        <w:br/>
      </w:r>
      <w:r>
        <w:rPr>
          <w:rFonts w:ascii="Times New Roman"/>
          <w:b w:val="false"/>
          <w:i w:val="false"/>
          <w:color w:val="000000"/>
          <w:sz w:val="28"/>
        </w:rPr>
        <w:t>
                          Үкiметiнiң қаулы.
</w:t>
      </w:r>
      <w:r>
        <w:br/>
      </w:r>
      <w:r>
        <w:rPr>
          <w:rFonts w:ascii="Times New Roman"/>
          <w:b w:val="false"/>
          <w:i w:val="false"/>
          <w:color w:val="000000"/>
          <w:sz w:val="28"/>
        </w:rPr>
        <w:t>
                          ларына сәйкес толық
</w:t>
      </w:r>
      <w:r>
        <w:br/>
      </w:r>
      <w:r>
        <w:rPr>
          <w:rFonts w:ascii="Times New Roman"/>
          <w:b w:val="false"/>
          <w:i w:val="false"/>
          <w:color w:val="000000"/>
          <w:sz w:val="28"/>
        </w:rPr>
        <w:t>
                          мемлекет қамқорлы.
</w:t>
      </w:r>
      <w:r>
        <w:br/>
      </w:r>
      <w:r>
        <w:rPr>
          <w:rFonts w:ascii="Times New Roman"/>
          <w:b w:val="false"/>
          <w:i w:val="false"/>
          <w:color w:val="000000"/>
          <w:sz w:val="28"/>
        </w:rPr>
        <w:t>
                          ғындағы студенттердi
</w:t>
      </w:r>
      <w:r>
        <w:br/>
      </w:r>
      <w:r>
        <w:rPr>
          <w:rFonts w:ascii="Times New Roman"/>
          <w:b w:val="false"/>
          <w:i w:val="false"/>
          <w:color w:val="000000"/>
          <w:sz w:val="28"/>
        </w:rPr>
        <w:t>
                          тамақпен қамтамасыз
</w:t>
      </w:r>
      <w:r>
        <w:br/>
      </w:r>
      <w:r>
        <w:rPr>
          <w:rFonts w:ascii="Times New Roman"/>
          <w:b w:val="false"/>
          <w:i w:val="false"/>
          <w:color w:val="000000"/>
          <w:sz w:val="28"/>
        </w:rPr>
        <w:t>
                          ету; оқу процесiн
</w:t>
      </w:r>
      <w:r>
        <w:br/>
      </w:r>
      <w:r>
        <w:rPr>
          <w:rFonts w:ascii="Times New Roman"/>
          <w:b w:val="false"/>
          <w:i w:val="false"/>
          <w:color w:val="000000"/>
          <w:sz w:val="28"/>
        </w:rPr>
        <w:t>
                          ұйымдастыру үшiн
</w:t>
      </w:r>
      <w:r>
        <w:br/>
      </w:r>
      <w:r>
        <w:rPr>
          <w:rFonts w:ascii="Times New Roman"/>
          <w:b w:val="false"/>
          <w:i w:val="false"/>
          <w:color w:val="000000"/>
          <w:sz w:val="28"/>
        </w:rPr>
        <w:t>
                          материалдық-техникалық
</w:t>
      </w:r>
      <w:r>
        <w:br/>
      </w:r>
      <w:r>
        <w:rPr>
          <w:rFonts w:ascii="Times New Roman"/>
          <w:b w:val="false"/>
          <w:i w:val="false"/>
          <w:color w:val="000000"/>
          <w:sz w:val="28"/>
        </w:rPr>
        <w:t>
                          жағдайлар жасау;
</w:t>
      </w:r>
      <w:r>
        <w:br/>
      </w:r>
      <w:r>
        <w:rPr>
          <w:rFonts w:ascii="Times New Roman"/>
          <w:b w:val="false"/>
          <w:i w:val="false"/>
          <w:color w:val="000000"/>
          <w:sz w:val="28"/>
        </w:rPr>
        <w:t>
                          базалық жоғары және
</w:t>
      </w:r>
      <w:r>
        <w:br/>
      </w:r>
      <w:r>
        <w:rPr>
          <w:rFonts w:ascii="Times New Roman"/>
          <w:b w:val="false"/>
          <w:i w:val="false"/>
          <w:color w:val="000000"/>
          <w:sz w:val="28"/>
        </w:rPr>
        <w:t>
                          кәсiптiк жоғары бiлiм
</w:t>
      </w:r>
      <w:r>
        <w:br/>
      </w:r>
      <w:r>
        <w:rPr>
          <w:rFonts w:ascii="Times New Roman"/>
          <w:b w:val="false"/>
          <w:i w:val="false"/>
          <w:color w:val="000000"/>
          <w:sz w:val="28"/>
        </w:rPr>
        <w:t>
                          беру бағдарламалары
</w:t>
      </w:r>
      <w:r>
        <w:br/>
      </w:r>
      <w:r>
        <w:rPr>
          <w:rFonts w:ascii="Times New Roman"/>
          <w:b w:val="false"/>
          <w:i w:val="false"/>
          <w:color w:val="000000"/>
          <w:sz w:val="28"/>
        </w:rPr>
        <w:t>
                          бойынша студенттердiң
</w:t>
      </w:r>
      <w:r>
        <w:br/>
      </w:r>
      <w:r>
        <w:rPr>
          <w:rFonts w:ascii="Times New Roman"/>
          <w:b w:val="false"/>
          <w:i w:val="false"/>
          <w:color w:val="000000"/>
          <w:sz w:val="28"/>
        </w:rPr>
        <w:t>
                          орташа жылдық 3303
</w:t>
      </w:r>
      <w:r>
        <w:br/>
      </w:r>
      <w:r>
        <w:rPr>
          <w:rFonts w:ascii="Times New Roman"/>
          <w:b w:val="false"/>
          <w:i w:val="false"/>
          <w:color w:val="000000"/>
          <w:sz w:val="28"/>
        </w:rPr>
        <w:t>
                          контингентiн оқыту.
</w:t>
      </w:r>
    </w:p>
    <w:p>
      <w:pPr>
        <w:spacing w:after="0"/>
        <w:ind w:left="0"/>
        <w:jc w:val="both"/>
      </w:pPr>
      <w:r>
        <w:rPr>
          <w:rFonts w:ascii="Times New Roman"/>
          <w:b w:val="false"/>
          <w:i w:val="false"/>
          <w:color w:val="000000"/>
          <w:sz w:val="28"/>
        </w:rPr>
        <w:t>
         091 Мемлекеттiк  Мемлекеттiк бiлiм    Жыл  Қазақстан
</w:t>
      </w:r>
      <w:r>
        <w:br/>
      </w:r>
      <w:r>
        <w:rPr>
          <w:rFonts w:ascii="Times New Roman"/>
          <w:b w:val="false"/>
          <w:i w:val="false"/>
          <w:color w:val="000000"/>
          <w:sz w:val="28"/>
        </w:rPr>
        <w:t>
             бiлiмдiк     беру стандарттарына  бойы Республикасының
</w:t>
      </w:r>
      <w:r>
        <w:br/>
      </w:r>
      <w:r>
        <w:rPr>
          <w:rFonts w:ascii="Times New Roman"/>
          <w:b w:val="false"/>
          <w:i w:val="false"/>
          <w:color w:val="000000"/>
          <w:sz w:val="28"/>
        </w:rPr>
        <w:t>
             кредиттер    сәйкес оқу процесiн       Білім және ғылым
</w:t>
      </w:r>
      <w:r>
        <w:br/>
      </w:r>
      <w:r>
        <w:rPr>
          <w:rFonts w:ascii="Times New Roman"/>
          <w:b w:val="false"/>
          <w:i w:val="false"/>
          <w:color w:val="000000"/>
          <w:sz w:val="28"/>
        </w:rPr>
        <w:t>
             бойынша      жүргiзу, оқу,             министрлігі
</w:t>
      </w:r>
      <w:r>
        <w:br/>
      </w:r>
      <w:r>
        <w:rPr>
          <w:rFonts w:ascii="Times New Roman"/>
          <w:b w:val="false"/>
          <w:i w:val="false"/>
          <w:color w:val="000000"/>
          <w:sz w:val="28"/>
        </w:rPr>
        <w:t>
             кадрлар      әдiстеме, ғылыми,
</w:t>
      </w:r>
      <w:r>
        <w:br/>
      </w:r>
      <w:r>
        <w:rPr>
          <w:rFonts w:ascii="Times New Roman"/>
          <w:b w:val="false"/>
          <w:i w:val="false"/>
          <w:color w:val="000000"/>
          <w:sz w:val="28"/>
        </w:rPr>
        <w:t>
             даярлау      мәдени-ағарту
</w:t>
      </w:r>
      <w:r>
        <w:br/>
      </w:r>
      <w:r>
        <w:rPr>
          <w:rFonts w:ascii="Times New Roman"/>
          <w:b w:val="false"/>
          <w:i w:val="false"/>
          <w:color w:val="000000"/>
          <w:sz w:val="28"/>
        </w:rPr>
        <w:t>
                          жұмыстарын қамтитын
</w:t>
      </w:r>
      <w:r>
        <w:br/>
      </w:r>
      <w:r>
        <w:rPr>
          <w:rFonts w:ascii="Times New Roman"/>
          <w:b w:val="false"/>
          <w:i w:val="false"/>
          <w:color w:val="000000"/>
          <w:sz w:val="28"/>
        </w:rPr>
        <w:t>
                          бiлiм беру қызметiн
</w:t>
      </w:r>
      <w:r>
        <w:br/>
      </w:r>
      <w:r>
        <w:rPr>
          <w:rFonts w:ascii="Times New Roman"/>
          <w:b w:val="false"/>
          <w:i w:val="false"/>
          <w:color w:val="000000"/>
          <w:sz w:val="28"/>
        </w:rPr>
        <w:t>
                          жүзеге асыру;
</w:t>
      </w:r>
      <w:r>
        <w:br/>
      </w:r>
      <w:r>
        <w:rPr>
          <w:rFonts w:ascii="Times New Roman"/>
          <w:b w:val="false"/>
          <w:i w:val="false"/>
          <w:color w:val="000000"/>
          <w:sz w:val="28"/>
        </w:rPr>
        <w:t>
                          Қазақстан
</w:t>
      </w:r>
      <w:r>
        <w:br/>
      </w:r>
      <w:r>
        <w:rPr>
          <w:rFonts w:ascii="Times New Roman"/>
          <w:b w:val="false"/>
          <w:i w:val="false"/>
          <w:color w:val="000000"/>
          <w:sz w:val="28"/>
        </w:rPr>
        <w:t>
                          Республикасы
</w:t>
      </w:r>
      <w:r>
        <w:br/>
      </w:r>
      <w:r>
        <w:rPr>
          <w:rFonts w:ascii="Times New Roman"/>
          <w:b w:val="false"/>
          <w:i w:val="false"/>
          <w:color w:val="000000"/>
          <w:sz w:val="28"/>
        </w:rPr>
        <w:t>
                          Үкiметiнің шешiмдерi
</w:t>
      </w:r>
      <w:r>
        <w:br/>
      </w:r>
      <w:r>
        <w:rPr>
          <w:rFonts w:ascii="Times New Roman"/>
          <w:b w:val="false"/>
          <w:i w:val="false"/>
          <w:color w:val="000000"/>
          <w:sz w:val="28"/>
        </w:rPr>
        <w:t>
                          бойынша толық
</w:t>
      </w:r>
      <w:r>
        <w:br/>
      </w:r>
      <w:r>
        <w:rPr>
          <w:rFonts w:ascii="Times New Roman"/>
          <w:b w:val="false"/>
          <w:i w:val="false"/>
          <w:color w:val="000000"/>
          <w:sz w:val="28"/>
        </w:rPr>
        <w:t>
                          мемлекет қамқорлы.
</w:t>
      </w:r>
      <w:r>
        <w:br/>
      </w:r>
      <w:r>
        <w:rPr>
          <w:rFonts w:ascii="Times New Roman"/>
          <w:b w:val="false"/>
          <w:i w:val="false"/>
          <w:color w:val="000000"/>
          <w:sz w:val="28"/>
        </w:rPr>
        <w:t>
                          ғындағы студенттердi
</w:t>
      </w:r>
      <w:r>
        <w:br/>
      </w:r>
      <w:r>
        <w:rPr>
          <w:rFonts w:ascii="Times New Roman"/>
          <w:b w:val="false"/>
          <w:i w:val="false"/>
          <w:color w:val="000000"/>
          <w:sz w:val="28"/>
        </w:rPr>
        <w:t>
                          тамақпен қамтамасыз
</w:t>
      </w:r>
      <w:r>
        <w:br/>
      </w:r>
      <w:r>
        <w:rPr>
          <w:rFonts w:ascii="Times New Roman"/>
          <w:b w:val="false"/>
          <w:i w:val="false"/>
          <w:color w:val="000000"/>
          <w:sz w:val="28"/>
        </w:rPr>
        <w:t>
                          ету; оқу процесiн
</w:t>
      </w:r>
      <w:r>
        <w:br/>
      </w:r>
      <w:r>
        <w:rPr>
          <w:rFonts w:ascii="Times New Roman"/>
          <w:b w:val="false"/>
          <w:i w:val="false"/>
          <w:color w:val="000000"/>
          <w:sz w:val="28"/>
        </w:rPr>
        <w:t>
                          ұйымдастыру үшiн
</w:t>
      </w:r>
      <w:r>
        <w:br/>
      </w:r>
      <w:r>
        <w:rPr>
          <w:rFonts w:ascii="Times New Roman"/>
          <w:b w:val="false"/>
          <w:i w:val="false"/>
          <w:color w:val="000000"/>
          <w:sz w:val="28"/>
        </w:rPr>
        <w:t>
                          материалдық-
</w:t>
      </w:r>
      <w:r>
        <w:br/>
      </w:r>
      <w:r>
        <w:rPr>
          <w:rFonts w:ascii="Times New Roman"/>
          <w:b w:val="false"/>
          <w:i w:val="false"/>
          <w:color w:val="000000"/>
          <w:sz w:val="28"/>
        </w:rPr>
        <w:t>
                          техникалық жағдайлар
</w:t>
      </w:r>
      <w:r>
        <w:br/>
      </w:r>
      <w:r>
        <w:rPr>
          <w:rFonts w:ascii="Times New Roman"/>
          <w:b w:val="false"/>
          <w:i w:val="false"/>
          <w:color w:val="000000"/>
          <w:sz w:val="28"/>
        </w:rPr>
        <w:t>
                          жасау; базалық
</w:t>
      </w:r>
      <w:r>
        <w:br/>
      </w:r>
      <w:r>
        <w:rPr>
          <w:rFonts w:ascii="Times New Roman"/>
          <w:b w:val="false"/>
          <w:i w:val="false"/>
          <w:color w:val="000000"/>
          <w:sz w:val="28"/>
        </w:rPr>
        <w:t>
                          жоғары және кәсiптiк
</w:t>
      </w:r>
      <w:r>
        <w:br/>
      </w:r>
      <w:r>
        <w:rPr>
          <w:rFonts w:ascii="Times New Roman"/>
          <w:b w:val="false"/>
          <w:i w:val="false"/>
          <w:color w:val="000000"/>
          <w:sz w:val="28"/>
        </w:rPr>
        <w:t>
                          жоғары бiлiм беру
</w:t>
      </w:r>
      <w:r>
        <w:br/>
      </w:r>
      <w:r>
        <w:rPr>
          <w:rFonts w:ascii="Times New Roman"/>
          <w:b w:val="false"/>
          <w:i w:val="false"/>
          <w:color w:val="000000"/>
          <w:sz w:val="28"/>
        </w:rPr>
        <w:t>
                          бағдарламалары
</w:t>
      </w:r>
      <w:r>
        <w:br/>
      </w:r>
      <w:r>
        <w:rPr>
          <w:rFonts w:ascii="Times New Roman"/>
          <w:b w:val="false"/>
          <w:i w:val="false"/>
          <w:color w:val="000000"/>
          <w:sz w:val="28"/>
        </w:rPr>
        <w:t>
                          бойынша студенттердің
</w:t>
      </w:r>
      <w:r>
        <w:br/>
      </w:r>
      <w:r>
        <w:rPr>
          <w:rFonts w:ascii="Times New Roman"/>
          <w:b w:val="false"/>
          <w:i w:val="false"/>
          <w:color w:val="000000"/>
          <w:sz w:val="28"/>
        </w:rPr>
        <w:t>
                          жылдық орташа 34 410
</w:t>
      </w:r>
      <w:r>
        <w:br/>
      </w:r>
      <w:r>
        <w:rPr>
          <w:rFonts w:ascii="Times New Roman"/>
          <w:b w:val="false"/>
          <w:i w:val="false"/>
          <w:color w:val="000000"/>
          <w:sz w:val="28"/>
        </w:rPr>
        <w:t>
                          контингентiн оқыту.
</w:t>
      </w:r>
    </w:p>
    <w:p>
      <w:pPr>
        <w:spacing w:after="0"/>
        <w:ind w:left="0"/>
        <w:jc w:val="both"/>
      </w:pPr>
      <w:r>
        <w:rPr>
          <w:rFonts w:ascii="Times New Roman"/>
          <w:b w:val="false"/>
          <w:i w:val="false"/>
          <w:color w:val="000000"/>
          <w:sz w:val="28"/>
        </w:rPr>
        <w:t>
        098 Мемлекеттiк   Мемлекеттiк          Жыл  Қазақстан
</w:t>
      </w:r>
      <w:r>
        <w:br/>
      </w:r>
      <w:r>
        <w:rPr>
          <w:rFonts w:ascii="Times New Roman"/>
          <w:b w:val="false"/>
          <w:i w:val="false"/>
          <w:color w:val="000000"/>
          <w:sz w:val="28"/>
        </w:rPr>
        <w:t>
            студенттiк    студенттік несие     бойы Республикасының
</w:t>
      </w:r>
      <w:r>
        <w:br/>
      </w:r>
      <w:r>
        <w:rPr>
          <w:rFonts w:ascii="Times New Roman"/>
          <w:b w:val="false"/>
          <w:i w:val="false"/>
          <w:color w:val="000000"/>
          <w:sz w:val="28"/>
        </w:rPr>
        <w:t>
            кредиттер     беру және төлеу           Білім және
</w:t>
      </w:r>
      <w:r>
        <w:br/>
      </w:r>
      <w:r>
        <w:rPr>
          <w:rFonts w:ascii="Times New Roman"/>
          <w:b w:val="false"/>
          <w:i w:val="false"/>
          <w:color w:val="000000"/>
          <w:sz w:val="28"/>
        </w:rPr>
        <w:t>
            беру          тәртібiне сәйкес          ғылым
</w:t>
      </w:r>
      <w:r>
        <w:br/>
      </w:r>
      <w:r>
        <w:rPr>
          <w:rFonts w:ascii="Times New Roman"/>
          <w:b w:val="false"/>
          <w:i w:val="false"/>
          <w:color w:val="000000"/>
          <w:sz w:val="28"/>
        </w:rPr>
        <w:t>
                          қайтарым негізінде        министрлігі
</w:t>
      </w:r>
      <w:r>
        <w:br/>
      </w:r>
      <w:r>
        <w:rPr>
          <w:rFonts w:ascii="Times New Roman"/>
          <w:b w:val="false"/>
          <w:i w:val="false"/>
          <w:color w:val="000000"/>
          <w:sz w:val="28"/>
        </w:rPr>
        <w:t>
                          1966 бiлiм алушыға
</w:t>
      </w:r>
      <w:r>
        <w:br/>
      </w:r>
      <w:r>
        <w:rPr>
          <w:rFonts w:ascii="Times New Roman"/>
          <w:b w:val="false"/>
          <w:i w:val="false"/>
          <w:color w:val="000000"/>
          <w:sz w:val="28"/>
        </w:rPr>
        <w:t>
                          несие қаражатын бөлу.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күтiлетін нәтижелер: қоғам дамуының интеллектуалдық және мәдени деңгейiн көтеру; кәсіптiк бiлiмнiң қол жетімділік деңгейiн көтеру.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386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102 "Жоғары оқу орындарының студенттерін стипендиямен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қамтамасыз ету" республикалық бюджеттік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89 417 мың теңге (сексен тоғыз миллион төрт жүз он жеті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36-бабы </w:t>
      </w:r>
      <w:r>
        <w:rPr>
          <w:rFonts w:ascii="Times New Roman"/>
          <w:b w:val="false"/>
          <w:i w:val="false"/>
          <w:color w:val="000000"/>
          <w:sz w:val="28"/>
        </w:rPr>
        <w:t>
; "Бiлiм" Мемлекеттік бағдарламасы туралы" Қазақстан Республикасы Президентiнiң 2000 жылғы 30 қыркүйектегі N 448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1999 жылға дейiн мемлекеттік оқу орындарына түскен студенттердi әлеуметтік қолдау.
</w:t>
      </w:r>
      <w:r>
        <w:br/>
      </w:r>
      <w:r>
        <w:rPr>
          <w:rFonts w:ascii="Times New Roman"/>
          <w:b w:val="false"/>
          <w:i w:val="false"/>
          <w:color w:val="000000"/>
          <w:sz w:val="28"/>
        </w:rPr>
        <w:t>
      5. Бюджеттік бағдарламаның міндеттерi: студенттердің тамағына, тұратын жерiне және оқу процесiн қамтамасыз ету үшін оқу-әдiстемелік әдебиет сатып алу шығындарын iшiнара өтеу.
</w:t>
      </w:r>
      <w:r>
        <w:br/>
      </w:r>
      <w:r>
        <w:rPr>
          <w:rFonts w:ascii="Times New Roman"/>
          <w:b w:val="false"/>
          <w:i w:val="false"/>
          <w:color w:val="000000"/>
          <w:sz w:val="28"/>
        </w:rPr>
        <w:t>
      6. Бюджеттiк бағдарламаны iске асыру жөнiндегi iс-шаралар: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102       Жоғары оқу
</w:t>
      </w:r>
      <w:r>
        <w:br/>
      </w:r>
      <w:r>
        <w:rPr>
          <w:rFonts w:ascii="Times New Roman"/>
          <w:b w:val="false"/>
          <w:i w:val="false"/>
          <w:color w:val="000000"/>
          <w:sz w:val="28"/>
        </w:rPr>
        <w:t>
              орындарының
</w:t>
      </w:r>
      <w:r>
        <w:br/>
      </w:r>
      <w:r>
        <w:rPr>
          <w:rFonts w:ascii="Times New Roman"/>
          <w:b w:val="false"/>
          <w:i w:val="false"/>
          <w:color w:val="000000"/>
          <w:sz w:val="28"/>
        </w:rPr>
        <w:t>
              студенттерiн
</w:t>
      </w:r>
      <w:r>
        <w:br/>
      </w:r>
      <w:r>
        <w:rPr>
          <w:rFonts w:ascii="Times New Roman"/>
          <w:b w:val="false"/>
          <w:i w:val="false"/>
          <w:color w:val="000000"/>
          <w:sz w:val="28"/>
        </w:rPr>
        <w:t>
              стипендиямен
</w:t>
      </w:r>
      <w:r>
        <w:br/>
      </w:r>
      <w:r>
        <w:rPr>
          <w:rFonts w:ascii="Times New Roman"/>
          <w:b w:val="false"/>
          <w:i w:val="false"/>
          <w:color w:val="000000"/>
          <w:sz w:val="28"/>
        </w:rPr>
        <w:t>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092 Ел iшiндегi  Мемлекеттiк бiлiм Жыл  Қазақстан
</w:t>
      </w:r>
      <w:r>
        <w:br/>
      </w:r>
      <w:r>
        <w:rPr>
          <w:rFonts w:ascii="Times New Roman"/>
          <w:b w:val="false"/>
          <w:i w:val="false"/>
          <w:color w:val="000000"/>
          <w:sz w:val="28"/>
        </w:rPr>
        <w:t>
              жоғары оқу   беру ұйымдарында  бойы Республикасының
</w:t>
      </w:r>
      <w:r>
        <w:br/>
      </w:r>
      <w:r>
        <w:rPr>
          <w:rFonts w:ascii="Times New Roman"/>
          <w:b w:val="false"/>
          <w:i w:val="false"/>
          <w:color w:val="000000"/>
          <w:sz w:val="28"/>
        </w:rPr>
        <w:t>
              орындарында  оқитын студент.        Білім және ғылым
</w:t>
      </w:r>
      <w:r>
        <w:br/>
      </w:r>
      <w:r>
        <w:rPr>
          <w:rFonts w:ascii="Times New Roman"/>
          <w:b w:val="false"/>
          <w:i w:val="false"/>
          <w:color w:val="000000"/>
          <w:sz w:val="28"/>
        </w:rPr>
        <w:t>
              оқитын       тердің жекелеген       министрлігі
</w:t>
      </w:r>
      <w:r>
        <w:br/>
      </w:r>
      <w:r>
        <w:rPr>
          <w:rFonts w:ascii="Times New Roman"/>
          <w:b w:val="false"/>
          <w:i w:val="false"/>
          <w:color w:val="000000"/>
          <w:sz w:val="28"/>
        </w:rPr>
        <w:t>
              студенттердi санаттарына мемле.
</w:t>
      </w:r>
      <w:r>
        <w:br/>
      </w:r>
      <w:r>
        <w:rPr>
          <w:rFonts w:ascii="Times New Roman"/>
          <w:b w:val="false"/>
          <w:i w:val="false"/>
          <w:color w:val="000000"/>
          <w:sz w:val="28"/>
        </w:rPr>
        <w:t>
              стипендиямен кеттік стипендия.
</w:t>
      </w:r>
      <w:r>
        <w:br/>
      </w:r>
      <w:r>
        <w:rPr>
          <w:rFonts w:ascii="Times New Roman"/>
          <w:b w:val="false"/>
          <w:i w:val="false"/>
          <w:color w:val="000000"/>
          <w:sz w:val="28"/>
        </w:rPr>
        <w:t>
              қамтамасыз   лар тағайындау
</w:t>
      </w:r>
      <w:r>
        <w:br/>
      </w:r>
      <w:r>
        <w:rPr>
          <w:rFonts w:ascii="Times New Roman"/>
          <w:b w:val="false"/>
          <w:i w:val="false"/>
          <w:color w:val="000000"/>
          <w:sz w:val="28"/>
        </w:rPr>
        <w:t>
              ету          және төлеу
</w:t>
      </w:r>
      <w:r>
        <w:br/>
      </w:r>
      <w:r>
        <w:rPr>
          <w:rFonts w:ascii="Times New Roman"/>
          <w:b w:val="false"/>
          <w:i w:val="false"/>
          <w:color w:val="000000"/>
          <w:sz w:val="28"/>
        </w:rPr>
        <w:t>
                           тәртiбi жөнiндегi
</w:t>
      </w:r>
      <w:r>
        <w:br/>
      </w:r>
      <w:r>
        <w:rPr>
          <w:rFonts w:ascii="Times New Roman"/>
          <w:b w:val="false"/>
          <w:i w:val="false"/>
          <w:color w:val="000000"/>
          <w:sz w:val="28"/>
        </w:rPr>
        <w:t>
                           Нұсқаулыққа сәйкес
</w:t>
      </w:r>
      <w:r>
        <w:br/>
      </w:r>
      <w:r>
        <w:rPr>
          <w:rFonts w:ascii="Times New Roman"/>
          <w:b w:val="false"/>
          <w:i w:val="false"/>
          <w:color w:val="000000"/>
          <w:sz w:val="28"/>
        </w:rPr>
        <w:t>
                           студенттерге
</w:t>
      </w:r>
      <w:r>
        <w:br/>
      </w:r>
      <w:r>
        <w:rPr>
          <w:rFonts w:ascii="Times New Roman"/>
          <w:b w:val="false"/>
          <w:i w:val="false"/>
          <w:color w:val="000000"/>
          <w:sz w:val="28"/>
        </w:rPr>
        <w:t>
                           стипендиялар төлеу.
</w:t>
      </w:r>
      <w:r>
        <w:br/>
      </w:r>
      <w:r>
        <w:rPr>
          <w:rFonts w:ascii="Times New Roman"/>
          <w:b w:val="false"/>
          <w:i w:val="false"/>
          <w:color w:val="000000"/>
          <w:sz w:val="28"/>
        </w:rPr>
        <w:t>
                           Стипендиаттардың
</w:t>
      </w:r>
      <w:r>
        <w:br/>
      </w:r>
      <w:r>
        <w:rPr>
          <w:rFonts w:ascii="Times New Roman"/>
          <w:b w:val="false"/>
          <w:i w:val="false"/>
          <w:color w:val="000000"/>
          <w:sz w:val="28"/>
        </w:rPr>
        <w:t>
                           орташа жылдық
</w:t>
      </w:r>
      <w:r>
        <w:br/>
      </w:r>
      <w:r>
        <w:rPr>
          <w:rFonts w:ascii="Times New Roman"/>
          <w:b w:val="false"/>
          <w:i w:val="false"/>
          <w:color w:val="000000"/>
          <w:sz w:val="28"/>
        </w:rPr>
        <w:t>
                           контингентi - 3 387.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студенттердi жоғары кәсiби бiлiм алу кезiнде әлеуметтiк тұрғыдан қолдау.
</w:t>
      </w:r>
    </w:p>
    <w:p>
      <w:pPr>
        <w:spacing w:after="0"/>
        <w:ind w:left="0"/>
        <w:jc w:val="both"/>
      </w:pP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387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103 "Мемлекеттiк бiлiм гранттары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оқитын студенттердi стипендиямен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958 590 мың теңге (тоғыз жүз елу сегiз миллион бес жүз тоқсан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36-бабы; "Бiлiм" Мемлекеттiк бағдарламасы туралы" Қазақстан Республикасы Президентiнiң 2000 жылғы 30 қыркүйектегi N 448 Жарлығы.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Бюджеттік бағдарламаның мақсаты: мемлекеттiк тапсырыс шеңберiндегi жоғары оқу орындарында оқып жүрген студенттердi әлеуметтiк қолдау.
</w:t>
      </w:r>
      <w:r>
        <w:br/>
      </w:r>
      <w:r>
        <w:rPr>
          <w:rFonts w:ascii="Times New Roman"/>
          <w:b w:val="false"/>
          <w:i w:val="false"/>
          <w:color w:val="000000"/>
          <w:sz w:val="28"/>
        </w:rPr>
        <w:t>
      5. Бюджеттiк бағдарламаның мiндеттерi: студенттердiң тамағына, тұратын жерiне және оқу процесiн қамтамасыз ету үшiн оқу-әдiстемелiк әдебиетiн сатып алу шығындарын iшiнара өтеу.
</w:t>
      </w:r>
      <w:r>
        <w:br/>
      </w:r>
      <w:r>
        <w:rPr>
          <w:rFonts w:ascii="Times New Roman"/>
          <w:b w:val="false"/>
          <w:i w:val="false"/>
          <w:color w:val="000000"/>
          <w:sz w:val="28"/>
        </w:rPr>
        <w:t>
      6. Бюджеттiк бағдарламаны iске асыру жөнiндегi iс-шаралар: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103       Мемлекеттiк
</w:t>
      </w:r>
      <w:r>
        <w:br/>
      </w:r>
      <w:r>
        <w:rPr>
          <w:rFonts w:ascii="Times New Roman"/>
          <w:b w:val="false"/>
          <w:i w:val="false"/>
          <w:color w:val="000000"/>
          <w:sz w:val="28"/>
        </w:rPr>
        <w:t>
              бiлiм
</w:t>
      </w:r>
      <w:r>
        <w:br/>
      </w:r>
      <w:r>
        <w:rPr>
          <w:rFonts w:ascii="Times New Roman"/>
          <w:b w:val="false"/>
          <w:i w:val="false"/>
          <w:color w:val="000000"/>
          <w:sz w:val="28"/>
        </w:rPr>
        <w:t>
              гранттары
</w:t>
      </w:r>
      <w:r>
        <w:br/>
      </w:r>
      <w:r>
        <w:rPr>
          <w:rFonts w:ascii="Times New Roman"/>
          <w:b w:val="false"/>
          <w:i w:val="false"/>
          <w:color w:val="000000"/>
          <w:sz w:val="28"/>
        </w:rPr>
        <w:t>
              бойынша
</w:t>
      </w:r>
      <w:r>
        <w:br/>
      </w:r>
      <w:r>
        <w:rPr>
          <w:rFonts w:ascii="Times New Roman"/>
          <w:b w:val="false"/>
          <w:i w:val="false"/>
          <w:color w:val="000000"/>
          <w:sz w:val="28"/>
        </w:rPr>
        <w:t>
              оқитын
</w:t>
      </w:r>
      <w:r>
        <w:br/>
      </w:r>
      <w:r>
        <w:rPr>
          <w:rFonts w:ascii="Times New Roman"/>
          <w:b w:val="false"/>
          <w:i w:val="false"/>
          <w:color w:val="000000"/>
          <w:sz w:val="28"/>
        </w:rPr>
        <w:t>
              студенттердi
</w:t>
      </w:r>
      <w:r>
        <w:br/>
      </w:r>
      <w:r>
        <w:rPr>
          <w:rFonts w:ascii="Times New Roman"/>
          <w:b w:val="false"/>
          <w:i w:val="false"/>
          <w:color w:val="000000"/>
          <w:sz w:val="28"/>
        </w:rPr>
        <w:t>
              стипендиямен
</w:t>
      </w:r>
      <w:r>
        <w:br/>
      </w:r>
      <w:r>
        <w:rPr>
          <w:rFonts w:ascii="Times New Roman"/>
          <w:b w:val="false"/>
          <w:i w:val="false"/>
          <w:color w:val="000000"/>
          <w:sz w:val="28"/>
        </w:rPr>
        <w:t>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1.        035 Жаңа         Мемлекеттiк бiлiм  Жыл  Қазақстан
</w:t>
      </w:r>
      <w:r>
        <w:br/>
      </w:r>
      <w:r>
        <w:rPr>
          <w:rFonts w:ascii="Times New Roman"/>
          <w:b w:val="false"/>
          <w:i w:val="false"/>
          <w:color w:val="000000"/>
          <w:sz w:val="28"/>
        </w:rPr>
        <w:t>
              қабылдау     беру ұйымдарында   бойы Республикасының
</w:t>
      </w:r>
      <w:r>
        <w:br/>
      </w:r>
      <w:r>
        <w:rPr>
          <w:rFonts w:ascii="Times New Roman"/>
          <w:b w:val="false"/>
          <w:i w:val="false"/>
          <w:color w:val="000000"/>
          <w:sz w:val="28"/>
        </w:rPr>
        <w:t>
              шеңберiнде   оқитын студент.         Білім және ғылым
</w:t>
      </w:r>
      <w:r>
        <w:br/>
      </w:r>
      <w:r>
        <w:rPr>
          <w:rFonts w:ascii="Times New Roman"/>
          <w:b w:val="false"/>
          <w:i w:val="false"/>
          <w:color w:val="000000"/>
          <w:sz w:val="28"/>
        </w:rPr>
        <w:t>
              мемлекеттiк  тердің жекелеген        министрлігі
</w:t>
      </w:r>
      <w:r>
        <w:br/>
      </w:r>
      <w:r>
        <w:rPr>
          <w:rFonts w:ascii="Times New Roman"/>
          <w:b w:val="false"/>
          <w:i w:val="false"/>
          <w:color w:val="000000"/>
          <w:sz w:val="28"/>
        </w:rPr>
        <w:t>
              бiлiм беру   санаттарына
</w:t>
      </w:r>
      <w:r>
        <w:br/>
      </w:r>
      <w:r>
        <w:rPr>
          <w:rFonts w:ascii="Times New Roman"/>
          <w:b w:val="false"/>
          <w:i w:val="false"/>
          <w:color w:val="000000"/>
          <w:sz w:val="28"/>
        </w:rPr>
        <w:t>
              гранттары    мемлекеттiк
</w:t>
      </w:r>
      <w:r>
        <w:br/>
      </w:r>
      <w:r>
        <w:rPr>
          <w:rFonts w:ascii="Times New Roman"/>
          <w:b w:val="false"/>
          <w:i w:val="false"/>
          <w:color w:val="000000"/>
          <w:sz w:val="28"/>
        </w:rPr>
        <w:t>
              бойынша      стипендиялар
</w:t>
      </w:r>
      <w:r>
        <w:br/>
      </w:r>
      <w:r>
        <w:rPr>
          <w:rFonts w:ascii="Times New Roman"/>
          <w:b w:val="false"/>
          <w:i w:val="false"/>
          <w:color w:val="000000"/>
          <w:sz w:val="28"/>
        </w:rPr>
        <w:t>
              оқитын       тағайындау және
</w:t>
      </w:r>
      <w:r>
        <w:br/>
      </w:r>
      <w:r>
        <w:rPr>
          <w:rFonts w:ascii="Times New Roman"/>
          <w:b w:val="false"/>
          <w:i w:val="false"/>
          <w:color w:val="000000"/>
          <w:sz w:val="28"/>
        </w:rPr>
        <w:t>
              студенттердi төлеу тәртiбi
</w:t>
      </w:r>
      <w:r>
        <w:br/>
      </w:r>
      <w:r>
        <w:rPr>
          <w:rFonts w:ascii="Times New Roman"/>
          <w:b w:val="false"/>
          <w:i w:val="false"/>
          <w:color w:val="000000"/>
          <w:sz w:val="28"/>
        </w:rPr>
        <w:t>
              стипендиямен жөнiндегi
</w:t>
      </w:r>
      <w:r>
        <w:br/>
      </w:r>
      <w:r>
        <w:rPr>
          <w:rFonts w:ascii="Times New Roman"/>
          <w:b w:val="false"/>
          <w:i w:val="false"/>
          <w:color w:val="000000"/>
          <w:sz w:val="28"/>
        </w:rPr>
        <w:t>
              қамтамасыз   Нұсқаулыққа сәйкес
</w:t>
      </w:r>
      <w:r>
        <w:br/>
      </w:r>
      <w:r>
        <w:rPr>
          <w:rFonts w:ascii="Times New Roman"/>
          <w:b w:val="false"/>
          <w:i w:val="false"/>
          <w:color w:val="000000"/>
          <w:sz w:val="28"/>
        </w:rPr>
        <w:t>
              ету          студенттерге
</w:t>
      </w:r>
      <w:r>
        <w:br/>
      </w:r>
      <w:r>
        <w:rPr>
          <w:rFonts w:ascii="Times New Roman"/>
          <w:b w:val="false"/>
          <w:i w:val="false"/>
          <w:color w:val="000000"/>
          <w:sz w:val="28"/>
        </w:rPr>
        <w:t>
                           мемлекеттiк
</w:t>
      </w:r>
      <w:r>
        <w:br/>
      </w:r>
      <w:r>
        <w:rPr>
          <w:rFonts w:ascii="Times New Roman"/>
          <w:b w:val="false"/>
          <w:i w:val="false"/>
          <w:color w:val="000000"/>
          <w:sz w:val="28"/>
        </w:rPr>
        <w:t>
                           стипендиялар төлеу.
</w:t>
      </w:r>
      <w:r>
        <w:br/>
      </w:r>
      <w:r>
        <w:rPr>
          <w:rFonts w:ascii="Times New Roman"/>
          <w:b w:val="false"/>
          <w:i w:val="false"/>
          <w:color w:val="000000"/>
          <w:sz w:val="28"/>
        </w:rPr>
        <w:t>
                           Стипендиаттардың
</w:t>
      </w:r>
      <w:r>
        <w:br/>
      </w:r>
      <w:r>
        <w:rPr>
          <w:rFonts w:ascii="Times New Roman"/>
          <w:b w:val="false"/>
          <w:i w:val="false"/>
          <w:color w:val="000000"/>
          <w:sz w:val="28"/>
        </w:rPr>
        <w:t>
                           орташа жылдық
</w:t>
      </w:r>
      <w:r>
        <w:br/>
      </w:r>
      <w:r>
        <w:rPr>
          <w:rFonts w:ascii="Times New Roman"/>
          <w:b w:val="false"/>
          <w:i w:val="false"/>
          <w:color w:val="000000"/>
          <w:sz w:val="28"/>
        </w:rPr>
        <w:t>
                           контингентi - 4 850
</w:t>
      </w:r>
      <w:r>
        <w:br/>
      </w:r>
      <w:r>
        <w:rPr>
          <w:rFonts w:ascii="Times New Roman"/>
          <w:b w:val="false"/>
          <w:i w:val="false"/>
          <w:color w:val="000000"/>
          <w:sz w:val="28"/>
        </w:rPr>
        <w:t>
                           студент.
</w:t>
      </w:r>
    </w:p>
    <w:p>
      <w:pPr>
        <w:spacing w:after="0"/>
        <w:ind w:left="0"/>
        <w:jc w:val="both"/>
      </w:pPr>
      <w:r>
        <w:rPr>
          <w:rFonts w:ascii="Times New Roman"/>
          <w:b w:val="false"/>
          <w:i w:val="false"/>
          <w:color w:val="000000"/>
          <w:sz w:val="28"/>
        </w:rPr>
        <w:t>
2.       092  Ел iшiндегi  Мемлекеттік бiлiм   Жыл  Қазақстан
</w:t>
      </w:r>
      <w:r>
        <w:br/>
      </w:r>
      <w:r>
        <w:rPr>
          <w:rFonts w:ascii="Times New Roman"/>
          <w:b w:val="false"/>
          <w:i w:val="false"/>
          <w:color w:val="000000"/>
          <w:sz w:val="28"/>
        </w:rPr>
        <w:t>
              жоғары оқу   беру ұйымдарында    бойы Республикасының
</w:t>
      </w:r>
      <w:r>
        <w:br/>
      </w:r>
      <w:r>
        <w:rPr>
          <w:rFonts w:ascii="Times New Roman"/>
          <w:b w:val="false"/>
          <w:i w:val="false"/>
          <w:color w:val="000000"/>
          <w:sz w:val="28"/>
        </w:rPr>
        <w:t>
              орындарында  оқитын студент.          Білім және ғылым
</w:t>
      </w:r>
      <w:r>
        <w:br/>
      </w:r>
      <w:r>
        <w:rPr>
          <w:rFonts w:ascii="Times New Roman"/>
          <w:b w:val="false"/>
          <w:i w:val="false"/>
          <w:color w:val="000000"/>
          <w:sz w:val="28"/>
        </w:rPr>
        <w:t>
              оқитын       тердiң жекелеген         министрлігі
</w:t>
      </w:r>
      <w:r>
        <w:br/>
      </w:r>
      <w:r>
        <w:rPr>
          <w:rFonts w:ascii="Times New Roman"/>
          <w:b w:val="false"/>
          <w:i w:val="false"/>
          <w:color w:val="000000"/>
          <w:sz w:val="28"/>
        </w:rPr>
        <w:t>
              студенттердi санаттарына мем.
</w:t>
      </w:r>
      <w:r>
        <w:br/>
      </w:r>
      <w:r>
        <w:rPr>
          <w:rFonts w:ascii="Times New Roman"/>
          <w:b w:val="false"/>
          <w:i w:val="false"/>
          <w:color w:val="000000"/>
          <w:sz w:val="28"/>
        </w:rPr>
        <w:t>
              стипендиямен лекеттiк
</w:t>
      </w:r>
      <w:r>
        <w:br/>
      </w:r>
      <w:r>
        <w:rPr>
          <w:rFonts w:ascii="Times New Roman"/>
          <w:b w:val="false"/>
          <w:i w:val="false"/>
          <w:color w:val="000000"/>
          <w:sz w:val="28"/>
        </w:rPr>
        <w:t>
              қамтамасыз   стипендиялар
</w:t>
      </w:r>
      <w:r>
        <w:br/>
      </w:r>
      <w:r>
        <w:rPr>
          <w:rFonts w:ascii="Times New Roman"/>
          <w:b w:val="false"/>
          <w:i w:val="false"/>
          <w:color w:val="000000"/>
          <w:sz w:val="28"/>
        </w:rPr>
        <w:t>
              ету          тағайындау және
</w:t>
      </w:r>
      <w:r>
        <w:br/>
      </w:r>
      <w:r>
        <w:rPr>
          <w:rFonts w:ascii="Times New Roman"/>
          <w:b w:val="false"/>
          <w:i w:val="false"/>
          <w:color w:val="000000"/>
          <w:sz w:val="28"/>
        </w:rPr>
        <w:t>
                           төлеу тәртiбi
</w:t>
      </w:r>
      <w:r>
        <w:br/>
      </w:r>
      <w:r>
        <w:rPr>
          <w:rFonts w:ascii="Times New Roman"/>
          <w:b w:val="false"/>
          <w:i w:val="false"/>
          <w:color w:val="000000"/>
          <w:sz w:val="28"/>
        </w:rPr>
        <w:t>
                           жөнiндегi
</w:t>
      </w:r>
      <w:r>
        <w:br/>
      </w:r>
      <w:r>
        <w:rPr>
          <w:rFonts w:ascii="Times New Roman"/>
          <w:b w:val="false"/>
          <w:i w:val="false"/>
          <w:color w:val="000000"/>
          <w:sz w:val="28"/>
        </w:rPr>
        <w:t>
                           Нұсқаулыққа сәйкес
</w:t>
      </w:r>
      <w:r>
        <w:br/>
      </w:r>
      <w:r>
        <w:rPr>
          <w:rFonts w:ascii="Times New Roman"/>
          <w:b w:val="false"/>
          <w:i w:val="false"/>
          <w:color w:val="000000"/>
          <w:sz w:val="28"/>
        </w:rPr>
        <w:t>
                           студенттерге
</w:t>
      </w:r>
      <w:r>
        <w:br/>
      </w:r>
      <w:r>
        <w:rPr>
          <w:rFonts w:ascii="Times New Roman"/>
          <w:b w:val="false"/>
          <w:i w:val="false"/>
          <w:color w:val="000000"/>
          <w:sz w:val="28"/>
        </w:rPr>
        <w:t>
                           мемлекеттік
</w:t>
      </w:r>
      <w:r>
        <w:br/>
      </w:r>
      <w:r>
        <w:rPr>
          <w:rFonts w:ascii="Times New Roman"/>
          <w:b w:val="false"/>
          <w:i w:val="false"/>
          <w:color w:val="000000"/>
          <w:sz w:val="28"/>
        </w:rPr>
        <w:t>
                           стипендиялар төлеу.
</w:t>
      </w:r>
      <w:r>
        <w:br/>
      </w:r>
      <w:r>
        <w:rPr>
          <w:rFonts w:ascii="Times New Roman"/>
          <w:b w:val="false"/>
          <w:i w:val="false"/>
          <w:color w:val="000000"/>
          <w:sz w:val="28"/>
        </w:rPr>
        <w:t>
                           Стипендиаттардың
</w:t>
      </w:r>
      <w:r>
        <w:br/>
      </w:r>
      <w:r>
        <w:rPr>
          <w:rFonts w:ascii="Times New Roman"/>
          <w:b w:val="false"/>
          <w:i w:val="false"/>
          <w:color w:val="000000"/>
          <w:sz w:val="28"/>
        </w:rPr>
        <w:t>
                           орташа жылдық
</w:t>
      </w:r>
      <w:r>
        <w:br/>
      </w:r>
      <w:r>
        <w:rPr>
          <w:rFonts w:ascii="Times New Roman"/>
          <w:b w:val="false"/>
          <w:i w:val="false"/>
          <w:color w:val="000000"/>
          <w:sz w:val="28"/>
        </w:rPr>
        <w:t>
                           контингентi - 31526
</w:t>
      </w:r>
      <w:r>
        <w:br/>
      </w:r>
      <w:r>
        <w:rPr>
          <w:rFonts w:ascii="Times New Roman"/>
          <w:b w:val="false"/>
          <w:i w:val="false"/>
          <w:color w:val="000000"/>
          <w:sz w:val="28"/>
        </w:rPr>
        <w:t>
                           студент.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студенттердi жоғары кәсiби бiлiм алу кезiнде әлеуметтiк тұрғыдан қолдау.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388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104 "Нашақорлық пен есiрткi бизнесiне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қарсы күрес мемлекеттiк бағдарламасы" республикалық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21 770 мың теңге (жиырма бiр миллион жетi жүз жетпiс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8-бабы </w:t>
      </w:r>
      <w:r>
        <w:rPr>
          <w:rFonts w:ascii="Times New Roman"/>
          <w:b w:val="false"/>
          <w:i w:val="false"/>
          <w:color w:val="000000"/>
          <w:sz w:val="28"/>
        </w:rPr>
        <w:t>
; "2001-2005 жылдарға арналған Қазақстан Республикасында нашақорлыққа және нашабизнесiне қарсы күрес стратегиясы туралы" Қазақстан Республикасы Президентiнің 2000 жылғы 16 мамырдағы N 394 
</w:t>
      </w:r>
      <w:r>
        <w:rPr>
          <w:rFonts w:ascii="Times New Roman"/>
          <w:b w:val="false"/>
          <w:i w:val="false"/>
          <w:color w:val="000000"/>
          <w:sz w:val="28"/>
        </w:rPr>
        <w:t xml:space="preserve"> Жарлығы </w:t>
      </w:r>
      <w:r>
        <w:rPr>
          <w:rFonts w:ascii="Times New Roman"/>
          <w:b w:val="false"/>
          <w:i w:val="false"/>
          <w:color w:val="000000"/>
          <w:sz w:val="28"/>
        </w:rPr>
        <w:t>
; "2001-2005 жылдарға арналған Қазақстан Республикасында нашақорлыққа қарсы күрестiң басым шаралар жоспарын бекiту туралы" Қазақстан Республикасы Yкiметiнің 2002 жылғы 2 ақпандағы N 176 
</w:t>
      </w:r>
      <w:r>
        <w:rPr>
          <w:rFonts w:ascii="Times New Roman"/>
          <w:b w:val="false"/>
          <w:i w:val="false"/>
          <w:color w:val="000000"/>
          <w:sz w:val="28"/>
        </w:rPr>
        <w:t xml:space="preserve"> қаулысы </w:t>
      </w:r>
      <w:r>
        <w:rPr>
          <w:rFonts w:ascii="Times New Roman"/>
          <w:b w:val="false"/>
          <w:i w:val="false"/>
          <w:color w:val="000000"/>
          <w:sz w:val="28"/>
        </w:rPr>
        <w:t>
; "2002-2003 жылдарға арналған Қазақстан Республикасында нашақорлықпен және нашабизнесiмен күрес бағдарламасы туралы" Қазақстан Республикасы Yкiметiнің 2002 жылғы 8 шiлдедегi N 736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кәмелетке толмағандар мен жастар apacындa нашақорлықтың алдын алу әлеуметтiк жүйесiн қалыптастыру.
</w:t>
      </w:r>
      <w:r>
        <w:br/>
      </w:r>
      <w:r>
        <w:rPr>
          <w:rFonts w:ascii="Times New Roman"/>
          <w:b w:val="false"/>
          <w:i w:val="false"/>
          <w:color w:val="000000"/>
          <w:sz w:val="28"/>
        </w:rPr>
        <w:t>
      5. Бюджеттiк бағдарламаның мiндеттерi: кәмелетке толмағандар мен жастар арасында нашақорлықтың алдын алу жөнiндегi кешендi шараларды жүзеге асыру.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104       Нашақорлық  Мектеп, кәсiптiк   Жыл   Қазақстан
</w:t>
      </w:r>
      <w:r>
        <w:br/>
      </w:r>
      <w:r>
        <w:rPr>
          <w:rFonts w:ascii="Times New Roman"/>
          <w:b w:val="false"/>
          <w:i w:val="false"/>
          <w:color w:val="000000"/>
          <w:sz w:val="28"/>
        </w:rPr>
        <w:t>
              пен есiрткi мектептер          бойы  Республикасының
</w:t>
      </w:r>
      <w:r>
        <w:br/>
      </w:r>
      <w:r>
        <w:rPr>
          <w:rFonts w:ascii="Times New Roman"/>
          <w:b w:val="false"/>
          <w:i w:val="false"/>
          <w:color w:val="000000"/>
          <w:sz w:val="28"/>
        </w:rPr>
        <w:t>
              бизнесіне   (лицейлер), кол.         Білім және ғылым
</w:t>
      </w:r>
      <w:r>
        <w:br/>
      </w:r>
      <w:r>
        <w:rPr>
          <w:rFonts w:ascii="Times New Roman"/>
          <w:b w:val="false"/>
          <w:i w:val="false"/>
          <w:color w:val="000000"/>
          <w:sz w:val="28"/>
        </w:rPr>
        <w:t>
              қарсы күрес ледждер оқушылары        министрлігі
</w:t>
      </w:r>
      <w:r>
        <w:br/>
      </w:r>
      <w:r>
        <w:rPr>
          <w:rFonts w:ascii="Times New Roman"/>
          <w:b w:val="false"/>
          <w:i w:val="false"/>
          <w:color w:val="000000"/>
          <w:sz w:val="28"/>
        </w:rPr>
        <w:t>
              мемлекеттiк үшiн, жоғары оқу
</w:t>
      </w:r>
      <w:r>
        <w:br/>
      </w:r>
      <w:r>
        <w:rPr>
          <w:rFonts w:ascii="Times New Roman"/>
          <w:b w:val="false"/>
          <w:i w:val="false"/>
          <w:color w:val="000000"/>
          <w:sz w:val="28"/>
        </w:rPr>
        <w:t>
              бағдарла.   орындарының студен.
</w:t>
      </w:r>
      <w:r>
        <w:br/>
      </w:r>
      <w:r>
        <w:rPr>
          <w:rFonts w:ascii="Times New Roman"/>
          <w:b w:val="false"/>
          <w:i w:val="false"/>
          <w:color w:val="000000"/>
          <w:sz w:val="28"/>
        </w:rPr>
        <w:t>
              масы.       тері үшін нашақор.
</w:t>
      </w:r>
      <w:r>
        <w:br/>
      </w:r>
      <w:r>
        <w:rPr>
          <w:rFonts w:ascii="Times New Roman"/>
          <w:b w:val="false"/>
          <w:i w:val="false"/>
          <w:color w:val="000000"/>
          <w:sz w:val="28"/>
        </w:rPr>
        <w:t>
                          лыққа қарсы оқу-
</w:t>
      </w:r>
      <w:r>
        <w:br/>
      </w:r>
      <w:r>
        <w:rPr>
          <w:rFonts w:ascii="Times New Roman"/>
          <w:b w:val="false"/>
          <w:i w:val="false"/>
          <w:color w:val="000000"/>
          <w:sz w:val="28"/>
        </w:rPr>
        <w:t>
                          танымдық басылымдар
</w:t>
      </w:r>
      <w:r>
        <w:br/>
      </w:r>
      <w:r>
        <w:rPr>
          <w:rFonts w:ascii="Times New Roman"/>
          <w:b w:val="false"/>
          <w:i w:val="false"/>
          <w:color w:val="000000"/>
          <w:sz w:val="28"/>
        </w:rPr>
        <w:t>
                          әзiрлеу;
</w:t>
      </w:r>
      <w:r>
        <w:br/>
      </w:r>
      <w:r>
        <w:rPr>
          <w:rFonts w:ascii="Times New Roman"/>
          <w:b w:val="false"/>
          <w:i w:val="false"/>
          <w:color w:val="000000"/>
          <w:sz w:val="28"/>
        </w:rPr>
        <w:t>
                          Ата-аналар мен
</w:t>
      </w:r>
      <w:r>
        <w:br/>
      </w:r>
      <w:r>
        <w:rPr>
          <w:rFonts w:ascii="Times New Roman"/>
          <w:b w:val="false"/>
          <w:i w:val="false"/>
          <w:color w:val="000000"/>
          <w:sz w:val="28"/>
        </w:rPr>
        <w:t>
                          педагогтар үшiн
</w:t>
      </w:r>
      <w:r>
        <w:br/>
      </w:r>
      <w:r>
        <w:rPr>
          <w:rFonts w:ascii="Times New Roman"/>
          <w:b w:val="false"/>
          <w:i w:val="false"/>
          <w:color w:val="000000"/>
          <w:sz w:val="28"/>
        </w:rPr>
        <w:t>
                          әдiстемелiк әдебиет
</w:t>
      </w:r>
      <w:r>
        <w:br/>
      </w:r>
      <w:r>
        <w:rPr>
          <w:rFonts w:ascii="Times New Roman"/>
          <w:b w:val="false"/>
          <w:i w:val="false"/>
          <w:color w:val="000000"/>
          <w:sz w:val="28"/>
        </w:rPr>
        <w:t>
                          басылымдарын
</w:t>
      </w:r>
      <w:r>
        <w:br/>
      </w:r>
      <w:r>
        <w:rPr>
          <w:rFonts w:ascii="Times New Roman"/>
          <w:b w:val="false"/>
          <w:i w:val="false"/>
          <w:color w:val="000000"/>
          <w:sz w:val="28"/>
        </w:rPr>
        <w:t>
                          әзiрлеу;
</w:t>
      </w:r>
      <w:r>
        <w:br/>
      </w:r>
      <w:r>
        <w:rPr>
          <w:rFonts w:ascii="Times New Roman"/>
          <w:b w:val="false"/>
          <w:i w:val="false"/>
          <w:color w:val="000000"/>
          <w:sz w:val="28"/>
        </w:rPr>
        <w:t>
                          студент және оқушы
</w:t>
      </w:r>
      <w:r>
        <w:br/>
      </w:r>
      <w:r>
        <w:rPr>
          <w:rFonts w:ascii="Times New Roman"/>
          <w:b w:val="false"/>
          <w:i w:val="false"/>
          <w:color w:val="000000"/>
          <w:sz w:val="28"/>
        </w:rPr>
        <w:t>
                          жастардың респуб-
</w:t>
      </w:r>
      <w:r>
        <w:br/>
      </w:r>
      <w:r>
        <w:rPr>
          <w:rFonts w:ascii="Times New Roman"/>
          <w:b w:val="false"/>
          <w:i w:val="false"/>
          <w:color w:val="000000"/>
          <w:sz w:val="28"/>
        </w:rPr>
        <w:t>
                          ликалық ғылыми-
</w:t>
      </w:r>
      <w:r>
        <w:br/>
      </w:r>
      <w:r>
        <w:rPr>
          <w:rFonts w:ascii="Times New Roman"/>
          <w:b w:val="false"/>
          <w:i w:val="false"/>
          <w:color w:val="000000"/>
          <w:sz w:val="28"/>
        </w:rPr>
        <w:t>
                          практикалық конфе-
</w:t>
      </w:r>
      <w:r>
        <w:br/>
      </w:r>
      <w:r>
        <w:rPr>
          <w:rFonts w:ascii="Times New Roman"/>
          <w:b w:val="false"/>
          <w:i w:val="false"/>
          <w:color w:val="000000"/>
          <w:sz w:val="28"/>
        </w:rPr>
        <w:t>
                          ренциясын өткiзу;
</w:t>
      </w:r>
      <w:r>
        <w:br/>
      </w:r>
      <w:r>
        <w:rPr>
          <w:rFonts w:ascii="Times New Roman"/>
          <w:b w:val="false"/>
          <w:i w:val="false"/>
          <w:color w:val="000000"/>
          <w:sz w:val="28"/>
        </w:rPr>
        <w:t>
                          нашақорлық пробле-
</w:t>
      </w:r>
      <w:r>
        <w:br/>
      </w:r>
      <w:r>
        <w:rPr>
          <w:rFonts w:ascii="Times New Roman"/>
          <w:b w:val="false"/>
          <w:i w:val="false"/>
          <w:color w:val="000000"/>
          <w:sz w:val="28"/>
        </w:rPr>
        <w:t>
                          маларын көрсететiн
</w:t>
      </w:r>
      <w:r>
        <w:br/>
      </w:r>
      <w:r>
        <w:rPr>
          <w:rFonts w:ascii="Times New Roman"/>
          <w:b w:val="false"/>
          <w:i w:val="false"/>
          <w:color w:val="000000"/>
          <w:sz w:val="28"/>
        </w:rPr>
        <w:t>
                          бейнематериалдар
</w:t>
      </w:r>
      <w:r>
        <w:br/>
      </w:r>
      <w:r>
        <w:rPr>
          <w:rFonts w:ascii="Times New Roman"/>
          <w:b w:val="false"/>
          <w:i w:val="false"/>
          <w:color w:val="000000"/>
          <w:sz w:val="28"/>
        </w:rPr>
        <w:t>
                          дайындау, шығару
</w:t>
      </w:r>
      <w:r>
        <w:br/>
      </w:r>
      <w:r>
        <w:rPr>
          <w:rFonts w:ascii="Times New Roman"/>
          <w:b w:val="false"/>
          <w:i w:val="false"/>
          <w:color w:val="000000"/>
          <w:sz w:val="28"/>
        </w:rPr>
        <w:t>
                          және эфирде орналас-
</w:t>
      </w:r>
      <w:r>
        <w:br/>
      </w:r>
      <w:r>
        <w:rPr>
          <w:rFonts w:ascii="Times New Roman"/>
          <w:b w:val="false"/>
          <w:i w:val="false"/>
          <w:color w:val="000000"/>
          <w:sz w:val="28"/>
        </w:rPr>
        <w:t>
                          тыру;
</w:t>
      </w:r>
      <w:r>
        <w:br/>
      </w:r>
      <w:r>
        <w:rPr>
          <w:rFonts w:ascii="Times New Roman"/>
          <w:b w:val="false"/>
          <w:i w:val="false"/>
          <w:color w:val="000000"/>
          <w:sz w:val="28"/>
        </w:rPr>
        <w:t>
                          Мектеп, кәсiптiк
</w:t>
      </w:r>
      <w:r>
        <w:br/>
      </w:r>
      <w:r>
        <w:rPr>
          <w:rFonts w:ascii="Times New Roman"/>
          <w:b w:val="false"/>
          <w:i w:val="false"/>
          <w:color w:val="000000"/>
          <w:sz w:val="28"/>
        </w:rPr>
        <w:t>
                          мектептер (лицейлер),
</w:t>
      </w:r>
      <w:r>
        <w:br/>
      </w:r>
      <w:r>
        <w:rPr>
          <w:rFonts w:ascii="Times New Roman"/>
          <w:b w:val="false"/>
          <w:i w:val="false"/>
          <w:color w:val="000000"/>
          <w:sz w:val="28"/>
        </w:rPr>
        <w:t>
                          колледждер оқушылары
</w:t>
      </w:r>
      <w:r>
        <w:br/>
      </w:r>
      <w:r>
        <w:rPr>
          <w:rFonts w:ascii="Times New Roman"/>
          <w:b w:val="false"/>
          <w:i w:val="false"/>
          <w:color w:val="000000"/>
          <w:sz w:val="28"/>
        </w:rPr>
        <w:t>
                          арасында және
</w:t>
      </w:r>
      <w:r>
        <w:br/>
      </w:r>
      <w:r>
        <w:rPr>
          <w:rFonts w:ascii="Times New Roman"/>
          <w:b w:val="false"/>
          <w:i w:val="false"/>
          <w:color w:val="000000"/>
          <w:sz w:val="28"/>
        </w:rPr>
        <w:t>
                          жоғары оқу
</w:t>
      </w:r>
      <w:r>
        <w:br/>
      </w:r>
      <w:r>
        <w:rPr>
          <w:rFonts w:ascii="Times New Roman"/>
          <w:b w:val="false"/>
          <w:i w:val="false"/>
          <w:color w:val="000000"/>
          <w:sz w:val="28"/>
        </w:rPr>
        <w:t>
                          орындарының
</w:t>
      </w:r>
      <w:r>
        <w:br/>
      </w:r>
      <w:r>
        <w:rPr>
          <w:rFonts w:ascii="Times New Roman"/>
          <w:b w:val="false"/>
          <w:i w:val="false"/>
          <w:color w:val="000000"/>
          <w:sz w:val="28"/>
        </w:rPr>
        <w:t>
                          студенттерi арасында
</w:t>
      </w:r>
      <w:r>
        <w:br/>
      </w:r>
      <w:r>
        <w:rPr>
          <w:rFonts w:ascii="Times New Roman"/>
          <w:b w:val="false"/>
          <w:i w:val="false"/>
          <w:color w:val="000000"/>
          <w:sz w:val="28"/>
        </w:rPr>
        <w:t>
                          нашақорлықтың,
</w:t>
      </w:r>
      <w:r>
        <w:br/>
      </w:r>
      <w:r>
        <w:rPr>
          <w:rFonts w:ascii="Times New Roman"/>
          <w:b w:val="false"/>
          <w:i w:val="false"/>
          <w:color w:val="000000"/>
          <w:sz w:val="28"/>
        </w:rPr>
        <w:t>
                          темекi тартудың
</w:t>
      </w:r>
      <w:r>
        <w:br/>
      </w:r>
      <w:r>
        <w:rPr>
          <w:rFonts w:ascii="Times New Roman"/>
          <w:b w:val="false"/>
          <w:i w:val="false"/>
          <w:color w:val="000000"/>
          <w:sz w:val="28"/>
        </w:rPr>
        <w:t>
                          алдын алу жөнiндегi
</w:t>
      </w:r>
      <w:r>
        <w:br/>
      </w:r>
      <w:r>
        <w:rPr>
          <w:rFonts w:ascii="Times New Roman"/>
          <w:b w:val="false"/>
          <w:i w:val="false"/>
          <w:color w:val="000000"/>
          <w:sz w:val="28"/>
        </w:rPr>
        <w:t>
                          бiлiмдiк бағдарлама
</w:t>
      </w:r>
      <w:r>
        <w:br/>
      </w:r>
      <w:r>
        <w:rPr>
          <w:rFonts w:ascii="Times New Roman"/>
          <w:b w:val="false"/>
          <w:i w:val="false"/>
          <w:color w:val="000000"/>
          <w:sz w:val="28"/>
        </w:rPr>
        <w:t>
                          әзiрлеу.
</w:t>
      </w:r>
      <w:r>
        <w:br/>
      </w:r>
      <w:r>
        <w:rPr>
          <w:rFonts w:ascii="Times New Roman"/>
          <w:b w:val="false"/>
          <w:i w:val="false"/>
          <w:color w:val="000000"/>
          <w:sz w:val="28"/>
        </w:rPr>
        <w:t>
                          Төмен және жоғары
</w:t>
      </w:r>
      <w:r>
        <w:br/>
      </w:r>
      <w:r>
        <w:rPr>
          <w:rFonts w:ascii="Times New Roman"/>
          <w:b w:val="false"/>
          <w:i w:val="false"/>
          <w:color w:val="000000"/>
          <w:sz w:val="28"/>
        </w:rPr>
        <w:t>
                          каннабиноидтiк
</w:t>
      </w:r>
      <w:r>
        <w:br/>
      </w:r>
      <w:r>
        <w:rPr>
          <w:rFonts w:ascii="Times New Roman"/>
          <w:b w:val="false"/>
          <w:i w:val="false"/>
          <w:color w:val="000000"/>
          <w:sz w:val="28"/>
        </w:rPr>
        <w:t>
                          қарасорадан жоғары
</w:t>
      </w:r>
      <w:r>
        <w:br/>
      </w:r>
      <w:r>
        <w:rPr>
          <w:rFonts w:ascii="Times New Roman"/>
          <w:b w:val="false"/>
          <w:i w:val="false"/>
          <w:color w:val="000000"/>
          <w:sz w:val="28"/>
        </w:rPr>
        <w:t>
                          сапалы каннабиноидтер
</w:t>
      </w:r>
      <w:r>
        <w:br/>
      </w:r>
      <w:r>
        <w:rPr>
          <w:rFonts w:ascii="Times New Roman"/>
          <w:b w:val="false"/>
          <w:i w:val="false"/>
          <w:color w:val="000000"/>
          <w:sz w:val="28"/>
        </w:rPr>
        <w:t>
                          алудың өнеркәсiптiк
</w:t>
      </w:r>
      <w:r>
        <w:br/>
      </w:r>
      <w:r>
        <w:rPr>
          <w:rFonts w:ascii="Times New Roman"/>
          <w:b w:val="false"/>
          <w:i w:val="false"/>
          <w:color w:val="000000"/>
          <w:sz w:val="28"/>
        </w:rPr>
        <w:t>
                          технологиясын
</w:t>
      </w:r>
      <w:r>
        <w:br/>
      </w:r>
      <w:r>
        <w:rPr>
          <w:rFonts w:ascii="Times New Roman"/>
          <w:b w:val="false"/>
          <w:i w:val="false"/>
          <w:color w:val="000000"/>
          <w:sz w:val="28"/>
        </w:rPr>
        <w:t>
                          әзiрлеу.
</w:t>
      </w:r>
      <w:r>
        <w:br/>
      </w:r>
      <w:r>
        <w:rPr>
          <w:rFonts w:ascii="Times New Roman"/>
          <w:b w:val="false"/>
          <w:i w:val="false"/>
          <w:color w:val="000000"/>
          <w:sz w:val="28"/>
        </w:rPr>
        <w:t>
                          Жабайы өсетiн
</w:t>
      </w:r>
      <w:r>
        <w:br/>
      </w:r>
      <w:r>
        <w:rPr>
          <w:rFonts w:ascii="Times New Roman"/>
          <w:b w:val="false"/>
          <w:i w:val="false"/>
          <w:color w:val="000000"/>
          <w:sz w:val="28"/>
        </w:rPr>
        <w:t>
                          қарасораны жоюдың
</w:t>
      </w:r>
      <w:r>
        <w:br/>
      </w:r>
      <w:r>
        <w:rPr>
          <w:rFonts w:ascii="Times New Roman"/>
          <w:b w:val="false"/>
          <w:i w:val="false"/>
          <w:color w:val="000000"/>
          <w:sz w:val="28"/>
        </w:rPr>
        <w:t>
                          және оның орнын
</w:t>
      </w:r>
      <w:r>
        <w:br/>
      </w:r>
      <w:r>
        <w:rPr>
          <w:rFonts w:ascii="Times New Roman"/>
          <w:b w:val="false"/>
          <w:i w:val="false"/>
          <w:color w:val="000000"/>
          <w:sz w:val="28"/>
        </w:rPr>
        <w:t>
                          қазіргі ұзынталшықты
</w:t>
      </w:r>
      <w:r>
        <w:br/>
      </w:r>
      <w:r>
        <w:rPr>
          <w:rFonts w:ascii="Times New Roman"/>
          <w:b w:val="false"/>
          <w:i w:val="false"/>
          <w:color w:val="000000"/>
          <w:sz w:val="28"/>
        </w:rPr>
        <w:t>
                          сорттармен
</w:t>
      </w:r>
      <w:r>
        <w:br/>
      </w:r>
      <w:r>
        <w:rPr>
          <w:rFonts w:ascii="Times New Roman"/>
          <w:b w:val="false"/>
          <w:i w:val="false"/>
          <w:color w:val="000000"/>
          <w:sz w:val="28"/>
        </w:rPr>
        <w:t>
                          ауыстырудың жоғары
</w:t>
      </w:r>
      <w:r>
        <w:br/>
      </w:r>
      <w:r>
        <w:rPr>
          <w:rFonts w:ascii="Times New Roman"/>
          <w:b w:val="false"/>
          <w:i w:val="false"/>
          <w:color w:val="000000"/>
          <w:sz w:val="28"/>
        </w:rPr>
        <w:t>
                          тиiмдi жүйесiн
</w:t>
      </w:r>
      <w:r>
        <w:br/>
      </w:r>
      <w:r>
        <w:rPr>
          <w:rFonts w:ascii="Times New Roman"/>
          <w:b w:val="false"/>
          <w:i w:val="false"/>
          <w:color w:val="000000"/>
          <w:sz w:val="28"/>
        </w:rPr>
        <w:t>
                          әзiрлеу;
</w:t>
      </w:r>
      <w:r>
        <w:br/>
      </w:r>
      <w:r>
        <w:rPr>
          <w:rFonts w:ascii="Times New Roman"/>
          <w:b w:val="false"/>
          <w:i w:val="false"/>
          <w:color w:val="000000"/>
          <w:sz w:val="28"/>
        </w:rPr>
        <w:t>
                          Қағаз, текстиль
</w:t>
      </w:r>
      <w:r>
        <w:br/>
      </w:r>
      <w:r>
        <w:rPr>
          <w:rFonts w:ascii="Times New Roman"/>
          <w:b w:val="false"/>
          <w:i w:val="false"/>
          <w:color w:val="000000"/>
          <w:sz w:val="28"/>
        </w:rPr>
        <w:t>
                          және құрылыс
</w:t>
      </w:r>
      <w:r>
        <w:br/>
      </w:r>
      <w:r>
        <w:rPr>
          <w:rFonts w:ascii="Times New Roman"/>
          <w:b w:val="false"/>
          <w:i w:val="false"/>
          <w:color w:val="000000"/>
          <w:sz w:val="28"/>
        </w:rPr>
        <w:t>
                          материалдарын
</w:t>
      </w:r>
      <w:r>
        <w:br/>
      </w:r>
      <w:r>
        <w:rPr>
          <w:rFonts w:ascii="Times New Roman"/>
          <w:b w:val="false"/>
          <w:i w:val="false"/>
          <w:color w:val="000000"/>
          <w:sz w:val="28"/>
        </w:rPr>
        <w:t>
                          дайындау үшiн
</w:t>
      </w:r>
      <w:r>
        <w:br/>
      </w:r>
      <w:r>
        <w:rPr>
          <w:rFonts w:ascii="Times New Roman"/>
          <w:b w:val="false"/>
          <w:i w:val="false"/>
          <w:color w:val="000000"/>
          <w:sz w:val="28"/>
        </w:rPr>
        <w:t>
                          талшықтарды өңдеу
</w:t>
      </w:r>
      <w:r>
        <w:br/>
      </w:r>
      <w:r>
        <w:rPr>
          <w:rFonts w:ascii="Times New Roman"/>
          <w:b w:val="false"/>
          <w:i w:val="false"/>
          <w:color w:val="000000"/>
          <w:sz w:val="28"/>
        </w:rPr>
        <w:t>
                          және пайдалану
</w:t>
      </w:r>
      <w:r>
        <w:br/>
      </w:r>
      <w:r>
        <w:rPr>
          <w:rFonts w:ascii="Times New Roman"/>
          <w:b w:val="false"/>
          <w:i w:val="false"/>
          <w:color w:val="000000"/>
          <w:sz w:val="28"/>
        </w:rPr>
        <w:t>
                          технологиясын әзiрлеу;
</w:t>
      </w:r>
      <w:r>
        <w:br/>
      </w:r>
      <w:r>
        <w:rPr>
          <w:rFonts w:ascii="Times New Roman"/>
          <w:b w:val="false"/>
          <w:i w:val="false"/>
          <w:color w:val="000000"/>
          <w:sz w:val="28"/>
        </w:rPr>
        <w:t>
                          Қарасораның
</w:t>
      </w:r>
      <w:r>
        <w:br/>
      </w:r>
      <w:r>
        <w:rPr>
          <w:rFonts w:ascii="Times New Roman"/>
          <w:b w:val="false"/>
          <w:i w:val="false"/>
          <w:color w:val="000000"/>
          <w:sz w:val="28"/>
        </w:rPr>
        <w:t>
                          сорттарының,
</w:t>
      </w:r>
      <w:r>
        <w:br/>
      </w:r>
      <w:r>
        <w:rPr>
          <w:rFonts w:ascii="Times New Roman"/>
          <w:b w:val="false"/>
          <w:i w:val="false"/>
          <w:color w:val="000000"/>
          <w:sz w:val="28"/>
        </w:rPr>
        <w:t>
                          тұқымының және
</w:t>
      </w:r>
      <w:r>
        <w:br/>
      </w:r>
      <w:r>
        <w:rPr>
          <w:rFonts w:ascii="Times New Roman"/>
          <w:b w:val="false"/>
          <w:i w:val="false"/>
          <w:color w:val="000000"/>
          <w:sz w:val="28"/>
        </w:rPr>
        <w:t>
                          түрлерінiң
</w:t>
      </w:r>
      <w:r>
        <w:br/>
      </w:r>
      <w:r>
        <w:rPr>
          <w:rFonts w:ascii="Times New Roman"/>
          <w:b w:val="false"/>
          <w:i w:val="false"/>
          <w:color w:val="000000"/>
          <w:sz w:val="28"/>
        </w:rPr>
        <w:t>
                          ерекшелiктерiн
</w:t>
      </w:r>
      <w:r>
        <w:br/>
      </w:r>
      <w:r>
        <w:rPr>
          <w:rFonts w:ascii="Times New Roman"/>
          <w:b w:val="false"/>
          <w:i w:val="false"/>
          <w:color w:val="000000"/>
          <w:sz w:val="28"/>
        </w:rPr>
        <w:t>
                          зерттеу;
</w:t>
      </w:r>
      <w:r>
        <w:br/>
      </w:r>
      <w:r>
        <w:rPr>
          <w:rFonts w:ascii="Times New Roman"/>
          <w:b w:val="false"/>
          <w:i w:val="false"/>
          <w:color w:val="000000"/>
          <w:sz w:val="28"/>
        </w:rPr>
        <w:t>
                          Саңырауқұлақтар,
</w:t>
      </w:r>
      <w:r>
        <w:br/>
      </w:r>
      <w:r>
        <w:rPr>
          <w:rFonts w:ascii="Times New Roman"/>
          <w:b w:val="false"/>
          <w:i w:val="false"/>
          <w:color w:val="000000"/>
          <w:sz w:val="28"/>
        </w:rPr>
        <w:t>
                          бактериялар және
</w:t>
      </w:r>
      <w:r>
        <w:br/>
      </w:r>
      <w:r>
        <w:rPr>
          <w:rFonts w:ascii="Times New Roman"/>
          <w:b w:val="false"/>
          <w:i w:val="false"/>
          <w:color w:val="000000"/>
          <w:sz w:val="28"/>
        </w:rPr>
        <w:t>
                          фитофагтар қатарынан
</w:t>
      </w:r>
      <w:r>
        <w:br/>
      </w:r>
      <w:r>
        <w:rPr>
          <w:rFonts w:ascii="Times New Roman"/>
          <w:b w:val="false"/>
          <w:i w:val="false"/>
          <w:color w:val="000000"/>
          <w:sz w:val="28"/>
        </w:rPr>
        <w:t>
                          жаңа микроскопиялық
</w:t>
      </w:r>
      <w:r>
        <w:br/>
      </w:r>
      <w:r>
        <w:rPr>
          <w:rFonts w:ascii="Times New Roman"/>
          <w:b w:val="false"/>
          <w:i w:val="false"/>
          <w:color w:val="000000"/>
          <w:sz w:val="28"/>
        </w:rPr>
        <w:t>
                          биопатогендер алу
</w:t>
      </w:r>
      <w:r>
        <w:br/>
      </w:r>
      <w:r>
        <w:rPr>
          <w:rFonts w:ascii="Times New Roman"/>
          <w:b w:val="false"/>
          <w:i w:val="false"/>
          <w:color w:val="000000"/>
          <w:sz w:val="28"/>
        </w:rPr>
        <w:t>
                          жөнiндегi ғылыми
</w:t>
      </w:r>
      <w:r>
        <w:br/>
      </w:r>
      <w:r>
        <w:rPr>
          <w:rFonts w:ascii="Times New Roman"/>
          <w:b w:val="false"/>
          <w:i w:val="false"/>
          <w:color w:val="000000"/>
          <w:sz w:val="28"/>
        </w:rPr>
        <w:t>
                          зерттеулер жүргiзу
</w:t>
      </w:r>
      <w:r>
        <w:br/>
      </w:r>
      <w:r>
        <w:rPr>
          <w:rFonts w:ascii="Times New Roman"/>
          <w:b w:val="false"/>
          <w:i w:val="false"/>
          <w:color w:val="000000"/>
          <w:sz w:val="28"/>
        </w:rPr>
        <w:t>
                          және олардың
</w:t>
      </w:r>
      <w:r>
        <w:br/>
      </w:r>
      <w:r>
        <w:rPr>
          <w:rFonts w:ascii="Times New Roman"/>
          <w:b w:val="false"/>
          <w:i w:val="false"/>
          <w:color w:val="000000"/>
          <w:sz w:val="28"/>
        </w:rPr>
        <w:t>
                          есiрткiсi бар
</w:t>
      </w:r>
      <w:r>
        <w:br/>
      </w:r>
      <w:r>
        <w:rPr>
          <w:rFonts w:ascii="Times New Roman"/>
          <w:b w:val="false"/>
          <w:i w:val="false"/>
          <w:color w:val="000000"/>
          <w:sz w:val="28"/>
        </w:rPr>
        <w:t>
                          өсiмдiктерге қарсы
</w:t>
      </w:r>
      <w:r>
        <w:br/>
      </w:r>
      <w:r>
        <w:rPr>
          <w:rFonts w:ascii="Times New Roman"/>
          <w:b w:val="false"/>
          <w:i w:val="false"/>
          <w:color w:val="000000"/>
          <w:sz w:val="28"/>
        </w:rPr>
        <w:t>
                          өнiмдiлiгiн анықтау.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өзгеріс енгізілді - ҚР Үкіметінің 2003.12.27. N 150ас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Бюджеттік бағдарламаны орындаудан күтiлетін нәтижелер: мектептер, кәсiптiк мектептер (лицейлер), колледждер оқушылары арасында және жоғары оқу орындарының студенттерi арасында салауатты өмір салтын насихаттау және нашақорлықтың алдын алу. Нашақорлықтық қылмысқа және нашақорлықты таратуға қарсы мемлекеттiк және қоғамдық жүйелер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389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200 "Республикалық ғылыми-педагогикалық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кiтапхана үшiн негiзгi құралдар сатып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981 мың теңге (тоғыз жүз сексен бiр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7 , </w:t>
      </w:r>
      <w:r>
        <w:rPr>
          <w:rFonts w:ascii="Times New Roman"/>
          <w:b w:val="false"/>
          <w:i w:val="false"/>
          <w:color w:val="000000"/>
          <w:sz w:val="28"/>
        </w:rPr>
        <w:t>
</w:t>
      </w:r>
      <w:r>
        <w:rPr>
          <w:rFonts w:ascii="Times New Roman"/>
          <w:b w:val="false"/>
          <w:i w:val="false"/>
          <w:color w:val="000000"/>
          <w:sz w:val="28"/>
        </w:rPr>
        <w:t xml:space="preserve"> 30-баптары </w:t>
      </w:r>
      <w:r>
        <w:rPr>
          <w:rFonts w:ascii="Times New Roman"/>
          <w:b w:val="false"/>
          <w:i w:val="false"/>
          <w:color w:val="000000"/>
          <w:sz w:val="28"/>
        </w:rPr>
        <w:t>
; "Мәдениет туралы" Қазақстан Республикасының 1996 жылғы 24 желтоқсандағы Заңының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23-баптары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пайдаланушылардың қалың көпшiлiгi алдында отанды ғылымның, бiлiм берудің жетiстiктердiң барынша ашып беруге жағдай жасау үшiн Республикалық ғылыми-педагогикалық кiтапханасын негізгi құралдарымен қамтамасыз ету.
</w:t>
      </w:r>
      <w:r>
        <w:br/>
      </w:r>
      <w:r>
        <w:rPr>
          <w:rFonts w:ascii="Times New Roman"/>
          <w:b w:val="false"/>
          <w:i w:val="false"/>
          <w:color w:val="000000"/>
          <w:sz w:val="28"/>
        </w:rPr>
        <w:t>
      5. Бюджеттік бағдарламаның мiндеттерi: пайдаланушыларға сапалы қызмет көрсету үшiн негiзгi құралдар сатып алу.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200     Республикалық Кiтапқоры үшін     Жыл  Қазақстан
</w:t>
      </w:r>
      <w:r>
        <w:br/>
      </w:r>
      <w:r>
        <w:rPr>
          <w:rFonts w:ascii="Times New Roman"/>
          <w:b w:val="false"/>
          <w:i w:val="false"/>
          <w:color w:val="000000"/>
          <w:sz w:val="28"/>
        </w:rPr>
        <w:t>
             ғылыми-       әдебиеттер         бойы Республикасының
</w:t>
      </w:r>
      <w:r>
        <w:br/>
      </w:r>
      <w:r>
        <w:rPr>
          <w:rFonts w:ascii="Times New Roman"/>
          <w:b w:val="false"/>
          <w:i w:val="false"/>
          <w:color w:val="000000"/>
          <w:sz w:val="28"/>
        </w:rPr>
        <w:t>
             педагогикалық (басылымдарға           Білім және ғылым
</w:t>
      </w:r>
      <w:r>
        <w:br/>
      </w:r>
      <w:r>
        <w:rPr>
          <w:rFonts w:ascii="Times New Roman"/>
          <w:b w:val="false"/>
          <w:i w:val="false"/>
          <w:color w:val="000000"/>
          <w:sz w:val="28"/>
        </w:rPr>
        <w:t>
             кітапхана     жазылу - 100 атау),     министрлігі,
</w:t>
      </w:r>
      <w:r>
        <w:br/>
      </w:r>
      <w:r>
        <w:rPr>
          <w:rFonts w:ascii="Times New Roman"/>
          <w:b w:val="false"/>
          <w:i w:val="false"/>
          <w:color w:val="000000"/>
          <w:sz w:val="28"/>
        </w:rPr>
        <w:t>
             үшiн негізгі  жабдықтар сатып         Республикалық
</w:t>
      </w:r>
      <w:r>
        <w:br/>
      </w:r>
      <w:r>
        <w:rPr>
          <w:rFonts w:ascii="Times New Roman"/>
          <w:b w:val="false"/>
          <w:i w:val="false"/>
          <w:color w:val="000000"/>
          <w:sz w:val="28"/>
        </w:rPr>
        <w:t>
             құралдар      - 5 дана.               ғылыми-
</w:t>
      </w:r>
      <w:r>
        <w:br/>
      </w:r>
      <w:r>
        <w:rPr>
          <w:rFonts w:ascii="Times New Roman"/>
          <w:b w:val="false"/>
          <w:i w:val="false"/>
          <w:color w:val="000000"/>
          <w:sz w:val="28"/>
        </w:rPr>
        <w:t>
             сатып алу                             педагогикалық
</w:t>
      </w:r>
      <w:r>
        <w:br/>
      </w:r>
      <w:r>
        <w:rPr>
          <w:rFonts w:ascii="Times New Roman"/>
          <w:b w:val="false"/>
          <w:i w:val="false"/>
          <w:color w:val="000000"/>
          <w:sz w:val="28"/>
        </w:rPr>
        <w:t>
                                                   кітапхана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күтiлетiн нәтижелер: Республикалық ғылыми-педагогикалық кiтапхананың материалдық-техникалық базасын жақсарту.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390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201 "Мәдениет пен өнер жоғарғы оқу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орындары үшiн негізгі құралдар сатып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бюджеттік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322 768 мың теңге (үш жүз жиырма екі миллион жетi жүз алпыс сегіз мың теңге).
</w:t>
      </w:r>
      <w:r>
        <w:br/>
      </w:r>
      <w:r>
        <w:rPr>
          <w:rFonts w:ascii="Times New Roman"/>
          <w:b w:val="false"/>
          <w:i w:val="false"/>
          <w:color w:val="000000"/>
          <w:sz w:val="28"/>
        </w:rPr>
        <w:t>
      2. Бюджеттік бағдарламаның нормативтiк-құқықтық негізi: "Білiм туралы" Қазақстан Республикасының 1999 жылғы 7 маусымдағы Заңының 
</w:t>
      </w:r>
      <w:r>
        <w:rPr>
          <w:rFonts w:ascii="Times New Roman"/>
          <w:b w:val="false"/>
          <w:i w:val="false"/>
          <w:color w:val="000000"/>
          <w:sz w:val="28"/>
        </w:rPr>
        <w:t xml:space="preserve"> 44-бабы </w:t>
      </w:r>
      <w:r>
        <w:rPr>
          <w:rFonts w:ascii="Times New Roman"/>
          <w:b w:val="false"/>
          <w:i w:val="false"/>
          <w:color w:val="000000"/>
          <w:sz w:val="28"/>
        </w:rPr>
        <w:t>
,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"Жекелеген жоғары оқу орындарының атауларын ауыстыру туралы" Қазақстан Республикасы Үкіметiнiң 2001 жылғы 29 маусымдағы N 892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Білiм және ғылым министрлiгiнің жекелеген бiлiм беру ұйымдарын қайта ұйымдастыру туралы" Қазақстан Республикасы Yкiметiнің 2001 жылғы 11 желтоқсандағы N 1619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оқу процесiн жүргiзу үшiн мәдениет және өнер жоғары оқу орындарын негiзгi құрал-жабдықтармен қамтамасыз ету.
</w:t>
      </w:r>
      <w:r>
        <w:br/>
      </w:r>
      <w:r>
        <w:rPr>
          <w:rFonts w:ascii="Times New Roman"/>
          <w:b w:val="false"/>
          <w:i w:val="false"/>
          <w:color w:val="000000"/>
          <w:sz w:val="28"/>
        </w:rPr>
        <w:t>
      5. Бюджеттiк бағдарламаның мiндеттерi: оқу процесiн ұйымдастыруды жақсарту үшiн негiзгi құрал-жабдықтар сатып алу.
</w:t>
      </w:r>
      <w:r>
        <w:br/>
      </w:r>
      <w:r>
        <w:rPr>
          <w:rFonts w:ascii="Times New Roman"/>
          <w:b w:val="false"/>
          <w:i w:val="false"/>
          <w:color w:val="000000"/>
          <w:sz w:val="28"/>
        </w:rPr>
        <w:t>
      6. Бюджеттiк бағдарламаны iске асыру жөнiндегi iс-шаралар: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201      Мәдениет
</w:t>
      </w:r>
      <w:r>
        <w:br/>
      </w:r>
      <w:r>
        <w:rPr>
          <w:rFonts w:ascii="Times New Roman"/>
          <w:b w:val="false"/>
          <w:i w:val="false"/>
          <w:color w:val="000000"/>
          <w:sz w:val="28"/>
        </w:rPr>
        <w:t>
              пен өнер
</w:t>
      </w:r>
      <w:r>
        <w:br/>
      </w:r>
      <w:r>
        <w:rPr>
          <w:rFonts w:ascii="Times New Roman"/>
          <w:b w:val="false"/>
          <w:i w:val="false"/>
          <w:color w:val="000000"/>
          <w:sz w:val="28"/>
        </w:rPr>
        <w:t>
              жоғарғы оқу
</w:t>
      </w:r>
      <w:r>
        <w:br/>
      </w:r>
      <w:r>
        <w:rPr>
          <w:rFonts w:ascii="Times New Roman"/>
          <w:b w:val="false"/>
          <w:i w:val="false"/>
          <w:color w:val="000000"/>
          <w:sz w:val="28"/>
        </w:rPr>
        <w:t>
              орындары
</w:t>
      </w:r>
      <w:r>
        <w:br/>
      </w:r>
      <w:r>
        <w:rPr>
          <w:rFonts w:ascii="Times New Roman"/>
          <w:b w:val="false"/>
          <w:i w:val="false"/>
          <w:color w:val="000000"/>
          <w:sz w:val="28"/>
        </w:rPr>
        <w:t>
              үшін негізгі
</w:t>
      </w:r>
      <w:r>
        <w:br/>
      </w:r>
      <w:r>
        <w:rPr>
          <w:rFonts w:ascii="Times New Roman"/>
          <w:b w:val="false"/>
          <w:i w:val="false"/>
          <w:color w:val="000000"/>
          <w:sz w:val="28"/>
        </w:rPr>
        <w:t>
              құралдар
</w:t>
      </w:r>
      <w:r>
        <w:br/>
      </w: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030  Қазақ         Орган - 1 дана;   Жыл  Қазақстан
</w:t>
      </w:r>
      <w:r>
        <w:br/>
      </w:r>
      <w:r>
        <w:rPr>
          <w:rFonts w:ascii="Times New Roman"/>
          <w:b w:val="false"/>
          <w:i w:val="false"/>
          <w:color w:val="000000"/>
          <w:sz w:val="28"/>
        </w:rPr>
        <w:t>
              ұлттық                          бойы Республикасының
</w:t>
      </w:r>
      <w:r>
        <w:br/>
      </w:r>
      <w:r>
        <w:rPr>
          <w:rFonts w:ascii="Times New Roman"/>
          <w:b w:val="false"/>
          <w:i w:val="false"/>
          <w:color w:val="000000"/>
          <w:sz w:val="28"/>
        </w:rPr>
        <w:t>
              музыка                               Білім және ғылым
</w:t>
      </w:r>
      <w:r>
        <w:br/>
      </w:r>
      <w:r>
        <w:rPr>
          <w:rFonts w:ascii="Times New Roman"/>
          <w:b w:val="false"/>
          <w:i w:val="false"/>
          <w:color w:val="000000"/>
          <w:sz w:val="28"/>
        </w:rPr>
        <w:t>
              академиясы                           министрлігі,
</w:t>
      </w:r>
      <w:r>
        <w:br/>
      </w:r>
      <w:r>
        <w:rPr>
          <w:rFonts w:ascii="Times New Roman"/>
          <w:b w:val="false"/>
          <w:i w:val="false"/>
          <w:color w:val="000000"/>
          <w:sz w:val="28"/>
        </w:rPr>
        <w:t>
              үшiн негiзгi                         Қазақ ұлттық
</w:t>
      </w:r>
      <w:r>
        <w:br/>
      </w:r>
      <w:r>
        <w:rPr>
          <w:rFonts w:ascii="Times New Roman"/>
          <w:b w:val="false"/>
          <w:i w:val="false"/>
          <w:color w:val="000000"/>
          <w:sz w:val="28"/>
        </w:rPr>
        <w:t>
              құралдар                             музыка
</w:t>
      </w:r>
      <w:r>
        <w:br/>
      </w:r>
      <w:r>
        <w:rPr>
          <w:rFonts w:ascii="Times New Roman"/>
          <w:b w:val="false"/>
          <w:i w:val="false"/>
          <w:color w:val="000000"/>
          <w:sz w:val="28"/>
        </w:rPr>
        <w:t>
              сатып алу                            академиясы
</w:t>
      </w:r>
    </w:p>
    <w:p>
      <w:pPr>
        <w:spacing w:after="0"/>
        <w:ind w:left="0"/>
        <w:jc w:val="both"/>
      </w:pPr>
      <w:r>
        <w:rPr>
          <w:rFonts w:ascii="Times New Roman"/>
          <w:b w:val="false"/>
          <w:i w:val="false"/>
          <w:color w:val="000000"/>
          <w:sz w:val="28"/>
        </w:rPr>
        <w:t>
         031  Т.К.Жүргенов  Аспаздық электр   Жыл  Қазақстан
</w:t>
      </w:r>
      <w:r>
        <w:br/>
      </w:r>
      <w:r>
        <w:rPr>
          <w:rFonts w:ascii="Times New Roman"/>
          <w:b w:val="false"/>
          <w:i w:val="false"/>
          <w:color w:val="000000"/>
          <w:sz w:val="28"/>
        </w:rPr>
        <w:t>
              атындағы      шкафы - 1 дана;   бойы Республикасының
</w:t>
      </w:r>
      <w:r>
        <w:br/>
      </w:r>
      <w:r>
        <w:rPr>
          <w:rFonts w:ascii="Times New Roman"/>
          <w:b w:val="false"/>
          <w:i w:val="false"/>
          <w:color w:val="000000"/>
          <w:sz w:val="28"/>
        </w:rPr>
        <w:t>
              Қазақ         Нан турағыш -          Білім және ғылым
</w:t>
      </w:r>
      <w:r>
        <w:br/>
      </w:r>
      <w:r>
        <w:rPr>
          <w:rFonts w:ascii="Times New Roman"/>
          <w:b w:val="false"/>
          <w:i w:val="false"/>
          <w:color w:val="000000"/>
          <w:sz w:val="28"/>
        </w:rPr>
        <w:t>
              ұлттық өнep   1 дана;                министрлігі,
</w:t>
      </w:r>
      <w:r>
        <w:br/>
      </w:r>
      <w:r>
        <w:rPr>
          <w:rFonts w:ascii="Times New Roman"/>
          <w:b w:val="false"/>
          <w:i w:val="false"/>
          <w:color w:val="000000"/>
          <w:sz w:val="28"/>
        </w:rPr>
        <w:t>
              академиясы    Ет турағыш - 1         Т.К.Жүргенов
</w:t>
      </w:r>
      <w:r>
        <w:br/>
      </w:r>
      <w:r>
        <w:rPr>
          <w:rFonts w:ascii="Times New Roman"/>
          <w:b w:val="false"/>
          <w:i w:val="false"/>
          <w:color w:val="000000"/>
          <w:sz w:val="28"/>
        </w:rPr>
        <w:t>
              үшiн негiзгi  дана;                  атындағы Қазақ
</w:t>
      </w:r>
      <w:r>
        <w:br/>
      </w:r>
      <w:r>
        <w:rPr>
          <w:rFonts w:ascii="Times New Roman"/>
          <w:b w:val="false"/>
          <w:i w:val="false"/>
          <w:color w:val="000000"/>
          <w:sz w:val="28"/>
        </w:rPr>
        <w:t>
              құралдар      Көбейту аппараты       ұлттық өнер
</w:t>
      </w:r>
      <w:r>
        <w:br/>
      </w:r>
      <w:r>
        <w:rPr>
          <w:rFonts w:ascii="Times New Roman"/>
          <w:b w:val="false"/>
          <w:i w:val="false"/>
          <w:color w:val="000000"/>
          <w:sz w:val="28"/>
        </w:rPr>
        <w:t>
              сатып алу     - 4 дана;              академиясы
</w:t>
      </w:r>
      <w:r>
        <w:br/>
      </w:r>
      <w:r>
        <w:rPr>
          <w:rFonts w:ascii="Times New Roman"/>
          <w:b w:val="false"/>
          <w:i w:val="false"/>
          <w:color w:val="000000"/>
          <w:sz w:val="28"/>
        </w:rPr>
        <w:t>
                            Ілгектi микрофон
</w:t>
      </w:r>
      <w:r>
        <w:br/>
      </w:r>
      <w:r>
        <w:rPr>
          <w:rFonts w:ascii="Times New Roman"/>
          <w:b w:val="false"/>
          <w:i w:val="false"/>
          <w:color w:val="000000"/>
          <w:sz w:val="28"/>
        </w:rPr>
        <w:t>
                            - 3 дана;
</w:t>
      </w:r>
      <w:r>
        <w:br/>
      </w:r>
      <w:r>
        <w:rPr>
          <w:rFonts w:ascii="Times New Roman"/>
          <w:b w:val="false"/>
          <w:i w:val="false"/>
          <w:color w:val="000000"/>
          <w:sz w:val="28"/>
        </w:rPr>
        <w:t>
                            Микшерлік пульт
</w:t>
      </w:r>
      <w:r>
        <w:br/>
      </w:r>
      <w:r>
        <w:rPr>
          <w:rFonts w:ascii="Times New Roman"/>
          <w:b w:val="false"/>
          <w:i w:val="false"/>
          <w:color w:val="000000"/>
          <w:sz w:val="28"/>
        </w:rPr>
        <w:t>
                            - 1 дана;
</w:t>
      </w:r>
      <w:r>
        <w:br/>
      </w:r>
      <w:r>
        <w:rPr>
          <w:rFonts w:ascii="Times New Roman"/>
          <w:b w:val="false"/>
          <w:i w:val="false"/>
          <w:color w:val="000000"/>
          <w:sz w:val="28"/>
        </w:rPr>
        <w:t>
                            Бас гитараның
</w:t>
      </w:r>
      <w:r>
        <w:br/>
      </w:r>
      <w:r>
        <w:rPr>
          <w:rFonts w:ascii="Times New Roman"/>
          <w:b w:val="false"/>
          <w:i w:val="false"/>
          <w:color w:val="000000"/>
          <w:sz w:val="28"/>
        </w:rPr>
        <w:t>
                            дыбыс күшейткiшi
</w:t>
      </w:r>
      <w:r>
        <w:br/>
      </w:r>
      <w:r>
        <w:rPr>
          <w:rFonts w:ascii="Times New Roman"/>
          <w:b w:val="false"/>
          <w:i w:val="false"/>
          <w:color w:val="000000"/>
          <w:sz w:val="28"/>
        </w:rPr>
        <w:t>
                            - 2 дана;
</w:t>
      </w:r>
      <w:r>
        <w:br/>
      </w:r>
      <w:r>
        <w:rPr>
          <w:rFonts w:ascii="Times New Roman"/>
          <w:b w:val="false"/>
          <w:i w:val="false"/>
          <w:color w:val="000000"/>
          <w:sz w:val="28"/>
        </w:rPr>
        <w:t>
                            Виброфон - 1 дана;
</w:t>
      </w:r>
      <w:r>
        <w:br/>
      </w:r>
      <w:r>
        <w:rPr>
          <w:rFonts w:ascii="Times New Roman"/>
          <w:b w:val="false"/>
          <w:i w:val="false"/>
          <w:color w:val="000000"/>
          <w:sz w:val="28"/>
        </w:rPr>
        <w:t>
                            Ұрмалы қондырғы
</w:t>
      </w:r>
      <w:r>
        <w:br/>
      </w:r>
      <w:r>
        <w:rPr>
          <w:rFonts w:ascii="Times New Roman"/>
          <w:b w:val="false"/>
          <w:i w:val="false"/>
          <w:color w:val="000000"/>
          <w:sz w:val="28"/>
        </w:rPr>
        <w:t>
                            - 2 дана;
</w:t>
      </w:r>
      <w:r>
        <w:br/>
      </w:r>
      <w:r>
        <w:rPr>
          <w:rFonts w:ascii="Times New Roman"/>
          <w:b w:val="false"/>
          <w:i w:val="false"/>
          <w:color w:val="000000"/>
          <w:sz w:val="28"/>
        </w:rPr>
        <w:t>
                            Контрабас - 1
</w:t>
      </w:r>
      <w:r>
        <w:br/>
      </w:r>
      <w:r>
        <w:rPr>
          <w:rFonts w:ascii="Times New Roman"/>
          <w:b w:val="false"/>
          <w:i w:val="false"/>
          <w:color w:val="000000"/>
          <w:sz w:val="28"/>
        </w:rPr>
        <w:t>
                            дана;
</w:t>
      </w:r>
      <w:r>
        <w:br/>
      </w:r>
      <w:r>
        <w:rPr>
          <w:rFonts w:ascii="Times New Roman"/>
          <w:b w:val="false"/>
          <w:i w:val="false"/>
          <w:color w:val="000000"/>
          <w:sz w:val="28"/>
        </w:rPr>
        <w:t>
                            Музыкалық орталық
</w:t>
      </w:r>
      <w:r>
        <w:br/>
      </w:r>
      <w:r>
        <w:rPr>
          <w:rFonts w:ascii="Times New Roman"/>
          <w:b w:val="false"/>
          <w:i w:val="false"/>
          <w:color w:val="000000"/>
          <w:sz w:val="28"/>
        </w:rPr>
        <w:t>
                            - 2 дана.
</w:t>
      </w:r>
    </w:p>
    <w:p>
      <w:pPr>
        <w:spacing w:after="0"/>
        <w:ind w:left="0"/>
        <w:jc w:val="both"/>
      </w:pPr>
      <w:r>
        <w:rPr>
          <w:rFonts w:ascii="Times New Roman"/>
          <w:b w:val="false"/>
          <w:i w:val="false"/>
          <w:color w:val="000000"/>
          <w:sz w:val="28"/>
        </w:rPr>
        <w:t>
        032  Құрманғазы     Көбейткiш жабдық   Жыл  Қазақстан
</w:t>
      </w:r>
      <w:r>
        <w:br/>
      </w:r>
      <w:r>
        <w:rPr>
          <w:rFonts w:ascii="Times New Roman"/>
          <w:b w:val="false"/>
          <w:i w:val="false"/>
          <w:color w:val="000000"/>
          <w:sz w:val="28"/>
        </w:rPr>
        <w:t>
             атындағы       - 1 дана;          бойы Республикасының
</w:t>
      </w:r>
      <w:r>
        <w:br/>
      </w:r>
      <w:r>
        <w:rPr>
          <w:rFonts w:ascii="Times New Roman"/>
          <w:b w:val="false"/>
          <w:i w:val="false"/>
          <w:color w:val="000000"/>
          <w:sz w:val="28"/>
        </w:rPr>
        <w:t>
             Қазақ ұлттық   Жұмсақ жиhаз - 1        Білім және
</w:t>
      </w:r>
      <w:r>
        <w:br/>
      </w:r>
      <w:r>
        <w:rPr>
          <w:rFonts w:ascii="Times New Roman"/>
          <w:b w:val="false"/>
          <w:i w:val="false"/>
          <w:color w:val="000000"/>
          <w:sz w:val="28"/>
        </w:rPr>
        <w:t>
             консерваториясы дана.                  ғылым
</w:t>
      </w:r>
      <w:r>
        <w:br/>
      </w:r>
      <w:r>
        <w:rPr>
          <w:rFonts w:ascii="Times New Roman"/>
          <w:b w:val="false"/>
          <w:i w:val="false"/>
          <w:color w:val="000000"/>
          <w:sz w:val="28"/>
        </w:rPr>
        <w:t>
             үшін негiзгi                           министрлігі,
</w:t>
      </w:r>
      <w:r>
        <w:br/>
      </w:r>
      <w:r>
        <w:rPr>
          <w:rFonts w:ascii="Times New Roman"/>
          <w:b w:val="false"/>
          <w:i w:val="false"/>
          <w:color w:val="000000"/>
          <w:sz w:val="28"/>
        </w:rPr>
        <w:t>
             құралдар сатып                         Құрманғазы
</w:t>
      </w:r>
      <w:r>
        <w:br/>
      </w:r>
      <w:r>
        <w:rPr>
          <w:rFonts w:ascii="Times New Roman"/>
          <w:b w:val="false"/>
          <w:i w:val="false"/>
          <w:color w:val="000000"/>
          <w:sz w:val="28"/>
        </w:rPr>
        <w:t>
             алу                                    атындағы Қазақ
</w:t>
      </w:r>
      <w:r>
        <w:br/>
      </w:r>
      <w:r>
        <w:rPr>
          <w:rFonts w:ascii="Times New Roman"/>
          <w:b w:val="false"/>
          <w:i w:val="false"/>
          <w:color w:val="000000"/>
          <w:sz w:val="28"/>
        </w:rPr>
        <w:t>
                                                    ұлттық
</w:t>
      </w:r>
      <w:r>
        <w:br/>
      </w:r>
      <w:r>
        <w:rPr>
          <w:rFonts w:ascii="Times New Roman"/>
          <w:b w:val="false"/>
          <w:i w:val="false"/>
          <w:color w:val="000000"/>
          <w:sz w:val="28"/>
        </w:rPr>
        <w:t>
                                                    консерваториясы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күтілетiн нәтижелер: Мәдениет және өнер жоғары оқу орындарының материалдық-техникалық базасын нығайту.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391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өзгерді - ҚР Үкіметінің 2003.12.30. N 1347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202 "Республикалық мектеп-интернаттар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үшiн негiзгi құралдар сатып алу" республикалық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32 742 мың теңге (отыз екi миллион жетi жүз қырық екi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33, </w:t>
      </w:r>
      <w:r>
        <w:rPr>
          <w:rFonts w:ascii="Times New Roman"/>
          <w:b w:val="false"/>
          <w:i w:val="false"/>
          <w:color w:val="000000"/>
          <w:sz w:val="28"/>
        </w:rPr>
        <w:t>
</w:t>
      </w:r>
      <w:r>
        <w:rPr>
          <w:rFonts w:ascii="Times New Roman"/>
          <w:b w:val="false"/>
          <w:i w:val="false"/>
          <w:color w:val="000000"/>
          <w:sz w:val="28"/>
        </w:rPr>
        <w:t xml:space="preserve"> 44-баптары </w:t>
      </w:r>
      <w:r>
        <w:rPr>
          <w:rFonts w:ascii="Times New Roman"/>
          <w:b w:val="false"/>
          <w:i w:val="false"/>
          <w:color w:val="000000"/>
          <w:sz w:val="28"/>
        </w:rPr>
        <w:t>
, "Бiлiм" мемлекеттiк бағдарламасы туралы" Қазақстан Республикасы Президентiнің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"Дарынды балаларға арналған мектептердi мемлекеттiк қолдау және дамыту туралы" Қазақстан Республикасы Президентiнiң 1996 жылғы 24 мамырдағы N 3002 
</w:t>
      </w:r>
      <w:r>
        <w:rPr>
          <w:rFonts w:ascii="Times New Roman"/>
          <w:b w:val="false"/>
          <w:i w:val="false"/>
          <w:color w:val="000000"/>
          <w:sz w:val="28"/>
        </w:rPr>
        <w:t xml:space="preserve"> өкiмi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көзi: республикалық бюджет қаражаты.
</w:t>
      </w:r>
      <w:r>
        <w:br/>
      </w:r>
      <w:r>
        <w:rPr>
          <w:rFonts w:ascii="Times New Roman"/>
          <w:b w:val="false"/>
          <w:i w:val="false"/>
          <w:color w:val="000000"/>
          <w:sz w:val="28"/>
        </w:rPr>
        <w:t>
      4. Бюджеттік бағдарламаның мақсаты: оқу процесiнiң жүргiзу үшін Республикалық мектеп-интернаттарды негiзгi құралдармен қамтамасыз ету.
</w:t>
      </w:r>
      <w:r>
        <w:br/>
      </w:r>
      <w:r>
        <w:rPr>
          <w:rFonts w:ascii="Times New Roman"/>
          <w:b w:val="false"/>
          <w:i w:val="false"/>
          <w:color w:val="000000"/>
          <w:sz w:val="28"/>
        </w:rPr>
        <w:t>
      5. Бюджеттік бағдарламаның мiндеттерi: Республикалық мектеп-интернаттарда оқушыларды сапалы даярлау үшiн негiзгi құралдар сатып алу.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202     Республикалық                   Жыл   Қазақстан
</w:t>
      </w:r>
      <w:r>
        <w:br/>
      </w:r>
      <w:r>
        <w:rPr>
          <w:rFonts w:ascii="Times New Roman"/>
          <w:b w:val="false"/>
          <w:i w:val="false"/>
          <w:color w:val="000000"/>
          <w:sz w:val="28"/>
        </w:rPr>
        <w:t>
             мектеп-                         бойы  Республикасының
</w:t>
      </w:r>
      <w:r>
        <w:br/>
      </w:r>
      <w:r>
        <w:rPr>
          <w:rFonts w:ascii="Times New Roman"/>
          <w:b w:val="false"/>
          <w:i w:val="false"/>
          <w:color w:val="000000"/>
          <w:sz w:val="28"/>
        </w:rPr>
        <w:t>
             интернаттар                           Білім және ғылым
</w:t>
      </w:r>
      <w:r>
        <w:br/>
      </w:r>
      <w:r>
        <w:rPr>
          <w:rFonts w:ascii="Times New Roman"/>
          <w:b w:val="false"/>
          <w:i w:val="false"/>
          <w:color w:val="000000"/>
          <w:sz w:val="28"/>
        </w:rPr>
        <w:t>
             үшiн негiзгi                          министрлігі
</w:t>
      </w:r>
      <w:r>
        <w:br/>
      </w:r>
      <w:r>
        <w:rPr>
          <w:rFonts w:ascii="Times New Roman"/>
          <w:b w:val="false"/>
          <w:i w:val="false"/>
          <w:color w:val="000000"/>
          <w:sz w:val="28"/>
        </w:rPr>
        <w:t>
             құралдар
</w:t>
      </w:r>
      <w:r>
        <w:br/>
      </w: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030 Шымкент       Негiзгi құралдар        Шымкент
</w:t>
      </w:r>
      <w:r>
        <w:br/>
      </w:r>
      <w:r>
        <w:rPr>
          <w:rFonts w:ascii="Times New Roman"/>
          <w:b w:val="false"/>
          <w:i w:val="false"/>
          <w:color w:val="000000"/>
          <w:sz w:val="28"/>
        </w:rPr>
        <w:t>
             республикалық сатып алу: асхана       республикалық
</w:t>
      </w:r>
      <w:r>
        <w:br/>
      </w:r>
      <w:r>
        <w:rPr>
          <w:rFonts w:ascii="Times New Roman"/>
          <w:b w:val="false"/>
          <w:i w:val="false"/>
          <w:color w:val="000000"/>
          <w:sz w:val="28"/>
        </w:rPr>
        <w:t>
             әскери        үшін құрал              әскери мектеп-
</w:t>
      </w:r>
      <w:r>
        <w:br/>
      </w:r>
      <w:r>
        <w:rPr>
          <w:rFonts w:ascii="Times New Roman"/>
          <w:b w:val="false"/>
          <w:i w:val="false"/>
          <w:color w:val="000000"/>
          <w:sz w:val="28"/>
        </w:rPr>
        <w:t>
             мектеп-       жабдықтар:              интернаты
</w:t>
      </w:r>
      <w:r>
        <w:br/>
      </w:r>
      <w:r>
        <w:rPr>
          <w:rFonts w:ascii="Times New Roman"/>
          <w:b w:val="false"/>
          <w:i w:val="false"/>
          <w:color w:val="000000"/>
          <w:sz w:val="28"/>
        </w:rPr>
        <w:t>
             интернаты     электрлiк ет
</w:t>
      </w:r>
      <w:r>
        <w:br/>
      </w:r>
      <w:r>
        <w:rPr>
          <w:rFonts w:ascii="Times New Roman"/>
          <w:b w:val="false"/>
          <w:i w:val="false"/>
          <w:color w:val="000000"/>
          <w:sz w:val="28"/>
        </w:rPr>
        <w:t>
             үшiн негiзгi  турағыш, картоп
</w:t>
      </w:r>
      <w:r>
        <w:br/>
      </w:r>
      <w:r>
        <w:rPr>
          <w:rFonts w:ascii="Times New Roman"/>
          <w:b w:val="false"/>
          <w:i w:val="false"/>
          <w:color w:val="000000"/>
          <w:sz w:val="28"/>
        </w:rPr>
        <w:t>
             құралдар      тазалағыш,
</w:t>
      </w:r>
      <w:r>
        <w:br/>
      </w:r>
      <w:r>
        <w:rPr>
          <w:rFonts w:ascii="Times New Roman"/>
          <w:b w:val="false"/>
          <w:i w:val="false"/>
          <w:color w:val="000000"/>
          <w:sz w:val="28"/>
        </w:rPr>
        <w:t>
             сатып алу.    тоңазытқыш камера,
</w:t>
      </w:r>
      <w:r>
        <w:br/>
      </w:r>
      <w:r>
        <w:rPr>
          <w:rFonts w:ascii="Times New Roman"/>
          <w:b w:val="false"/>
          <w:i w:val="false"/>
          <w:color w:val="000000"/>
          <w:sz w:val="28"/>
        </w:rPr>
        <w:t>
                           тоңазытқыш,
</w:t>
      </w:r>
      <w:r>
        <w:br/>
      </w:r>
      <w:r>
        <w:rPr>
          <w:rFonts w:ascii="Times New Roman"/>
          <w:b w:val="false"/>
          <w:i w:val="false"/>
          <w:color w:val="000000"/>
          <w:sz w:val="28"/>
        </w:rPr>
        <w:t>
                           электрлiк қуыру
</w:t>
      </w:r>
      <w:r>
        <w:br/>
      </w:r>
      <w:r>
        <w:rPr>
          <w:rFonts w:ascii="Times New Roman"/>
          <w:b w:val="false"/>
          <w:i w:val="false"/>
          <w:color w:val="000000"/>
          <w:sz w:val="28"/>
        </w:rPr>
        <w:t>
                           пешi, электрлiк
</w:t>
      </w:r>
      <w:r>
        <w:br/>
      </w:r>
      <w:r>
        <w:rPr>
          <w:rFonts w:ascii="Times New Roman"/>
          <w:b w:val="false"/>
          <w:i w:val="false"/>
          <w:color w:val="000000"/>
          <w:sz w:val="28"/>
        </w:rPr>
        <w:t>
                           таба, тоңазытқыш
</w:t>
      </w:r>
      <w:r>
        <w:br/>
      </w:r>
      <w:r>
        <w:rPr>
          <w:rFonts w:ascii="Times New Roman"/>
          <w:b w:val="false"/>
          <w:i w:val="false"/>
          <w:color w:val="000000"/>
          <w:sz w:val="28"/>
        </w:rPr>
        <w:t>
                           агрегат, нан
</w:t>
      </w:r>
      <w:r>
        <w:br/>
      </w:r>
      <w:r>
        <w:rPr>
          <w:rFonts w:ascii="Times New Roman"/>
          <w:b w:val="false"/>
          <w:i w:val="false"/>
          <w:color w:val="000000"/>
          <w:sz w:val="28"/>
        </w:rPr>
        <w:t>
                           кескіш. Автобус
</w:t>
      </w:r>
      <w:r>
        <w:br/>
      </w: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031 Қарағанды     Ас үй жабдықтарын:      Қарағанды
</w:t>
      </w:r>
      <w:r>
        <w:br/>
      </w:r>
      <w:r>
        <w:rPr>
          <w:rFonts w:ascii="Times New Roman"/>
          <w:b w:val="false"/>
          <w:i w:val="false"/>
          <w:color w:val="000000"/>
          <w:sz w:val="28"/>
        </w:rPr>
        <w:t>
             республика.   қуырғыш шкаф,           республикалық
</w:t>
      </w:r>
      <w:r>
        <w:br/>
      </w:r>
      <w:r>
        <w:rPr>
          <w:rFonts w:ascii="Times New Roman"/>
          <w:b w:val="false"/>
          <w:i w:val="false"/>
          <w:color w:val="000000"/>
          <w:sz w:val="28"/>
        </w:rPr>
        <w:t>
             лық әскери    электрлiк плита -       әскери мектеп-
</w:t>
      </w:r>
      <w:r>
        <w:br/>
      </w:r>
      <w:r>
        <w:rPr>
          <w:rFonts w:ascii="Times New Roman"/>
          <w:b w:val="false"/>
          <w:i w:val="false"/>
          <w:color w:val="000000"/>
          <w:sz w:val="28"/>
        </w:rPr>
        <w:t>
             мектеп-       2 дана, тоңазытқыш      интернаты
</w:t>
      </w:r>
      <w:r>
        <w:br/>
      </w:r>
      <w:r>
        <w:rPr>
          <w:rFonts w:ascii="Times New Roman"/>
          <w:b w:val="false"/>
          <w:i w:val="false"/>
          <w:color w:val="000000"/>
          <w:sz w:val="28"/>
        </w:rPr>
        <w:t>
             интернаты     шкаф, ыдыс жуушы
</w:t>
      </w:r>
      <w:r>
        <w:br/>
      </w:r>
      <w:r>
        <w:rPr>
          <w:rFonts w:ascii="Times New Roman"/>
          <w:b w:val="false"/>
          <w:i w:val="false"/>
          <w:color w:val="000000"/>
          <w:sz w:val="28"/>
        </w:rPr>
        <w:t>
             үшiн негiзгi  машина, нан кескiш,
</w:t>
      </w:r>
      <w:r>
        <w:br/>
      </w:r>
      <w:r>
        <w:rPr>
          <w:rFonts w:ascii="Times New Roman"/>
          <w:b w:val="false"/>
          <w:i w:val="false"/>
          <w:color w:val="000000"/>
          <w:sz w:val="28"/>
        </w:rPr>
        <w:t>
             құралдар      электрлiк титандар
</w:t>
      </w:r>
      <w:r>
        <w:br/>
      </w:r>
      <w:r>
        <w:rPr>
          <w:rFonts w:ascii="Times New Roman"/>
          <w:b w:val="false"/>
          <w:i w:val="false"/>
          <w:color w:val="000000"/>
          <w:sz w:val="28"/>
        </w:rPr>
        <w:t>
             сатып алу.    - 11 дана; кір
</w:t>
      </w:r>
      <w:r>
        <w:br/>
      </w:r>
      <w:r>
        <w:rPr>
          <w:rFonts w:ascii="Times New Roman"/>
          <w:b w:val="false"/>
          <w:i w:val="false"/>
          <w:color w:val="000000"/>
          <w:sz w:val="28"/>
        </w:rPr>
        <w:t>
                           жуатын бөлме
</w:t>
      </w:r>
      <w:r>
        <w:br/>
      </w:r>
      <w:r>
        <w:rPr>
          <w:rFonts w:ascii="Times New Roman"/>
          <w:b w:val="false"/>
          <w:i w:val="false"/>
          <w:color w:val="000000"/>
          <w:sz w:val="28"/>
        </w:rPr>
        <w:t>
                           жабдықтары: кiр жуу
</w:t>
      </w:r>
      <w:r>
        <w:br/>
      </w:r>
      <w:r>
        <w:rPr>
          <w:rFonts w:ascii="Times New Roman"/>
          <w:b w:val="false"/>
          <w:i w:val="false"/>
          <w:color w:val="000000"/>
          <w:sz w:val="28"/>
        </w:rPr>
        <w:t>
                           машинасы - 2 дана;
</w:t>
      </w:r>
      <w:r>
        <w:br/>
      </w:r>
      <w:r>
        <w:rPr>
          <w:rFonts w:ascii="Times New Roman"/>
          <w:b w:val="false"/>
          <w:i w:val="false"/>
          <w:color w:val="000000"/>
          <w:sz w:val="28"/>
        </w:rPr>
        <w:t>
                           медициналық
</w:t>
      </w:r>
      <w:r>
        <w:br/>
      </w:r>
      <w:r>
        <w:rPr>
          <w:rFonts w:ascii="Times New Roman"/>
          <w:b w:val="false"/>
          <w:i w:val="false"/>
          <w:color w:val="000000"/>
          <w:sz w:val="28"/>
        </w:rPr>
        <w:t>
                           жабдықтар
</w:t>
      </w:r>
      <w:r>
        <w:br/>
      </w:r>
      <w:r>
        <w:rPr>
          <w:rFonts w:ascii="Times New Roman"/>
          <w:b w:val="false"/>
          <w:i w:val="false"/>
          <w:color w:val="000000"/>
          <w:sz w:val="28"/>
        </w:rPr>
        <w:t>
                           комплектiсi: құрғақ
</w:t>
      </w:r>
      <w:r>
        <w:br/>
      </w:r>
      <w:r>
        <w:rPr>
          <w:rFonts w:ascii="Times New Roman"/>
          <w:b w:val="false"/>
          <w:i w:val="false"/>
          <w:color w:val="000000"/>
          <w:sz w:val="28"/>
        </w:rPr>
        <w:t>
                           қуыру шкаф,
</w:t>
      </w:r>
      <w:r>
        <w:br/>
      </w:r>
      <w:r>
        <w:rPr>
          <w:rFonts w:ascii="Times New Roman"/>
          <w:b w:val="false"/>
          <w:i w:val="false"/>
          <w:color w:val="000000"/>
          <w:sz w:val="28"/>
        </w:rPr>
        <w:t>
                           автоклав, ингалятор
</w:t>
      </w:r>
      <w:r>
        <w:br/>
      </w:r>
      <w:r>
        <w:rPr>
          <w:rFonts w:ascii="Times New Roman"/>
          <w:b w:val="false"/>
          <w:i w:val="false"/>
          <w:color w:val="000000"/>
          <w:sz w:val="28"/>
        </w:rPr>
        <w:t>
                           - 2 дана, "Солюкс"
</w:t>
      </w:r>
      <w:r>
        <w:br/>
      </w:r>
      <w:r>
        <w:rPr>
          <w:rFonts w:ascii="Times New Roman"/>
          <w:b w:val="false"/>
          <w:i w:val="false"/>
          <w:color w:val="000000"/>
          <w:sz w:val="28"/>
        </w:rPr>
        <w:t>
                           стационарлық кварц
</w:t>
      </w:r>
      <w:r>
        <w:br/>
      </w:r>
      <w:r>
        <w:rPr>
          <w:rFonts w:ascii="Times New Roman"/>
          <w:b w:val="false"/>
          <w:i w:val="false"/>
          <w:color w:val="000000"/>
          <w:sz w:val="28"/>
        </w:rPr>
        <w:t>
                           шамы - 3 дана,
</w:t>
      </w:r>
      <w:r>
        <w:br/>
      </w:r>
      <w:r>
        <w:rPr>
          <w:rFonts w:ascii="Times New Roman"/>
          <w:b w:val="false"/>
          <w:i w:val="false"/>
          <w:color w:val="000000"/>
          <w:sz w:val="28"/>
        </w:rPr>
        <w:t>
                           электрлiк кардиолог
</w:t>
      </w:r>
      <w:r>
        <w:br/>
      </w: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032  Б.Момышұлы    Ас үй жабдықтары:          Б. Момышұлы
</w:t>
      </w:r>
      <w:r>
        <w:br/>
      </w:r>
      <w:r>
        <w:rPr>
          <w:rFonts w:ascii="Times New Roman"/>
          <w:b w:val="false"/>
          <w:i w:val="false"/>
          <w:color w:val="000000"/>
          <w:sz w:val="28"/>
        </w:rPr>
        <w:t>
             атындағы      электр плита,              атындағы
</w:t>
      </w:r>
      <w:r>
        <w:br/>
      </w:r>
      <w:r>
        <w:rPr>
          <w:rFonts w:ascii="Times New Roman"/>
          <w:b w:val="false"/>
          <w:i w:val="false"/>
          <w:color w:val="000000"/>
          <w:sz w:val="28"/>
        </w:rPr>
        <w:t>
             Алматы        өндiрiс тоңазытқышы        Алматы
</w:t>
      </w:r>
      <w:r>
        <w:br/>
      </w:r>
      <w:r>
        <w:rPr>
          <w:rFonts w:ascii="Times New Roman"/>
          <w:b w:val="false"/>
          <w:i w:val="false"/>
          <w:color w:val="000000"/>
          <w:sz w:val="28"/>
        </w:rPr>
        <w:t>
             республикалық - 2 дана, картоп           республикалық
</w:t>
      </w:r>
      <w:r>
        <w:br/>
      </w:r>
      <w:r>
        <w:rPr>
          <w:rFonts w:ascii="Times New Roman"/>
          <w:b w:val="false"/>
          <w:i w:val="false"/>
          <w:color w:val="000000"/>
          <w:sz w:val="28"/>
        </w:rPr>
        <w:t>
             әскери        тазалағыш, нан кескiш,     әскери
</w:t>
      </w:r>
      <w:r>
        <w:br/>
      </w:r>
      <w:r>
        <w:rPr>
          <w:rFonts w:ascii="Times New Roman"/>
          <w:b w:val="false"/>
          <w:i w:val="false"/>
          <w:color w:val="000000"/>
          <w:sz w:val="28"/>
        </w:rPr>
        <w:t>
             мектеп-       тоңазытқыш компрессор;     мектеп-
</w:t>
      </w:r>
      <w:r>
        <w:br/>
      </w:r>
      <w:r>
        <w:rPr>
          <w:rFonts w:ascii="Times New Roman"/>
          <w:b w:val="false"/>
          <w:i w:val="false"/>
          <w:color w:val="000000"/>
          <w:sz w:val="28"/>
        </w:rPr>
        <w:t>
             интернаты     кiр жуу машинасы -         интернаты
</w:t>
      </w:r>
      <w:r>
        <w:br/>
      </w:r>
      <w:r>
        <w:rPr>
          <w:rFonts w:ascii="Times New Roman"/>
          <w:b w:val="false"/>
          <w:i w:val="false"/>
          <w:color w:val="000000"/>
          <w:sz w:val="28"/>
        </w:rPr>
        <w:t>
             үшiн негізгі  2 дана, өтiктеу
</w:t>
      </w:r>
      <w:r>
        <w:br/>
      </w:r>
      <w:r>
        <w:rPr>
          <w:rFonts w:ascii="Times New Roman"/>
          <w:b w:val="false"/>
          <w:i w:val="false"/>
          <w:color w:val="000000"/>
          <w:sz w:val="28"/>
        </w:rPr>
        <w:t>
             құралдар      машинасы; автобус
</w:t>
      </w:r>
      <w:r>
        <w:br/>
      </w:r>
      <w:r>
        <w:rPr>
          <w:rFonts w:ascii="Times New Roman"/>
          <w:b w:val="false"/>
          <w:i w:val="false"/>
          <w:color w:val="000000"/>
          <w:sz w:val="28"/>
        </w:rPr>
        <w:t>
             сатып алу.    сатып алу.
</w:t>
      </w:r>
    </w:p>
    <w:p>
      <w:pPr>
        <w:spacing w:after="0"/>
        <w:ind w:left="0"/>
        <w:jc w:val="both"/>
      </w:pPr>
      <w:r>
        <w:rPr>
          <w:rFonts w:ascii="Times New Roman"/>
          <w:b w:val="false"/>
          <w:i w:val="false"/>
          <w:color w:val="000000"/>
          <w:sz w:val="28"/>
        </w:rPr>
        <w:t>
        033  A. Жұбанов    Музыкалық құралдар         А. Жұбанов
</w:t>
      </w:r>
      <w:r>
        <w:br/>
      </w:r>
      <w:r>
        <w:rPr>
          <w:rFonts w:ascii="Times New Roman"/>
          <w:b w:val="false"/>
          <w:i w:val="false"/>
          <w:color w:val="000000"/>
          <w:sz w:val="28"/>
        </w:rPr>
        <w:t>
             атындағы      сатып алу:                 атындағы
</w:t>
      </w:r>
      <w:r>
        <w:br/>
      </w:r>
      <w:r>
        <w:rPr>
          <w:rFonts w:ascii="Times New Roman"/>
          <w:b w:val="false"/>
          <w:i w:val="false"/>
          <w:color w:val="000000"/>
          <w:sz w:val="28"/>
        </w:rPr>
        <w:t>
             республикалық рояль, үрлемелi            республикалық
</w:t>
      </w:r>
      <w:r>
        <w:br/>
      </w:r>
      <w:r>
        <w:rPr>
          <w:rFonts w:ascii="Times New Roman"/>
          <w:b w:val="false"/>
          <w:i w:val="false"/>
          <w:color w:val="000000"/>
          <w:sz w:val="28"/>
        </w:rPr>
        <w:t>
             музыкалық     және ыспалы                музыкалық
</w:t>
      </w:r>
      <w:r>
        <w:br/>
      </w:r>
      <w:r>
        <w:rPr>
          <w:rFonts w:ascii="Times New Roman"/>
          <w:b w:val="false"/>
          <w:i w:val="false"/>
          <w:color w:val="000000"/>
          <w:sz w:val="28"/>
        </w:rPr>
        <w:t>
             қазақ орта    аспаптар; қайнату          қазақ орта
</w:t>
      </w:r>
      <w:r>
        <w:br/>
      </w:r>
      <w:r>
        <w:rPr>
          <w:rFonts w:ascii="Times New Roman"/>
          <w:b w:val="false"/>
          <w:i w:val="false"/>
          <w:color w:val="000000"/>
          <w:sz w:val="28"/>
        </w:rPr>
        <w:t>
             мектеп-       қазандары - 2 дана,        мектеп-
</w:t>
      </w:r>
      <w:r>
        <w:br/>
      </w:r>
      <w:r>
        <w:rPr>
          <w:rFonts w:ascii="Times New Roman"/>
          <w:b w:val="false"/>
          <w:i w:val="false"/>
          <w:color w:val="000000"/>
          <w:sz w:val="28"/>
        </w:rPr>
        <w:t>
             интернаты     электр плитасы -           интернаты
</w:t>
      </w:r>
      <w:r>
        <w:br/>
      </w:r>
      <w:r>
        <w:rPr>
          <w:rFonts w:ascii="Times New Roman"/>
          <w:b w:val="false"/>
          <w:i w:val="false"/>
          <w:color w:val="000000"/>
          <w:sz w:val="28"/>
        </w:rPr>
        <w:t>
             үшiн негізгі  2 дана, мұздатқыш
</w:t>
      </w:r>
      <w:r>
        <w:br/>
      </w:r>
      <w:r>
        <w:rPr>
          <w:rFonts w:ascii="Times New Roman"/>
          <w:b w:val="false"/>
          <w:i w:val="false"/>
          <w:color w:val="000000"/>
          <w:sz w:val="28"/>
        </w:rPr>
        <w:t>
             құралдар      шкаф - 1 дана,
</w:t>
      </w:r>
      <w:r>
        <w:br/>
      </w:r>
      <w:r>
        <w:rPr>
          <w:rFonts w:ascii="Times New Roman"/>
          <w:b w:val="false"/>
          <w:i w:val="false"/>
          <w:color w:val="000000"/>
          <w:sz w:val="28"/>
        </w:rPr>
        <w:t>
             сатып алу     нан кескіш - 1 
</w:t>
      </w:r>
      <w:r>
        <w:br/>
      </w:r>
      <w:r>
        <w:rPr>
          <w:rFonts w:ascii="Times New Roman"/>
          <w:b w:val="false"/>
          <w:i w:val="false"/>
          <w:color w:val="000000"/>
          <w:sz w:val="28"/>
        </w:rPr>
        <w:t>
                           дана, нан пісіретін
</w:t>
      </w:r>
      <w:r>
        <w:br/>
      </w:r>
      <w:r>
        <w:rPr>
          <w:rFonts w:ascii="Times New Roman"/>
          <w:b w:val="false"/>
          <w:i w:val="false"/>
          <w:color w:val="000000"/>
          <w:sz w:val="28"/>
        </w:rPr>
        <w:t>
                           пеш - 1 дана сатып
</w:t>
      </w:r>
      <w:r>
        <w:br/>
      </w:r>
      <w:r>
        <w:rPr>
          <w:rFonts w:ascii="Times New Roman"/>
          <w:b w:val="false"/>
          <w:i w:val="false"/>
          <w:color w:val="000000"/>
          <w:sz w:val="28"/>
        </w:rPr>
        <w:t>
                           алу. &lt;*&gt;
</w:t>
      </w:r>
    </w:p>
    <w:p>
      <w:pPr>
        <w:spacing w:after="0"/>
        <w:ind w:left="0"/>
        <w:jc w:val="both"/>
      </w:pPr>
      <w:r>
        <w:rPr>
          <w:rFonts w:ascii="Times New Roman"/>
          <w:b w:val="false"/>
          <w:i w:val="false"/>
          <w:color w:val="000000"/>
          <w:sz w:val="28"/>
        </w:rPr>
        <w:t>
        034  О. Жәутiков   Физика кабинетi           О. Жәутіков
</w:t>
      </w:r>
      <w:r>
        <w:br/>
      </w:r>
      <w:r>
        <w:rPr>
          <w:rFonts w:ascii="Times New Roman"/>
          <w:b w:val="false"/>
          <w:i w:val="false"/>
          <w:color w:val="000000"/>
          <w:sz w:val="28"/>
        </w:rPr>
        <w:t>
             атындағы      үшін құрал                атындағы
</w:t>
      </w:r>
      <w:r>
        <w:br/>
      </w:r>
      <w:r>
        <w:rPr>
          <w:rFonts w:ascii="Times New Roman"/>
          <w:b w:val="false"/>
          <w:i w:val="false"/>
          <w:color w:val="000000"/>
          <w:sz w:val="28"/>
        </w:rPr>
        <w:t>
             дарынды       жабдықтар - 6             дарынды
</w:t>
      </w:r>
      <w:r>
        <w:br/>
      </w:r>
      <w:r>
        <w:rPr>
          <w:rFonts w:ascii="Times New Roman"/>
          <w:b w:val="false"/>
          <w:i w:val="false"/>
          <w:color w:val="000000"/>
          <w:sz w:val="28"/>
        </w:rPr>
        <w:t>
             балаларға     комплект, қазақ           балаларға
</w:t>
      </w:r>
      <w:r>
        <w:br/>
      </w:r>
      <w:r>
        <w:rPr>
          <w:rFonts w:ascii="Times New Roman"/>
          <w:b w:val="false"/>
          <w:i w:val="false"/>
          <w:color w:val="000000"/>
          <w:sz w:val="28"/>
        </w:rPr>
        <w:t>
             арналған      тілі үшін                 арналған
</w:t>
      </w:r>
      <w:r>
        <w:br/>
      </w:r>
      <w:r>
        <w:rPr>
          <w:rFonts w:ascii="Times New Roman"/>
          <w:b w:val="false"/>
          <w:i w:val="false"/>
          <w:color w:val="000000"/>
          <w:sz w:val="28"/>
        </w:rPr>
        <w:t>
             республикалық лингафондық құрал         республикалық
</w:t>
      </w:r>
      <w:r>
        <w:br/>
      </w:r>
      <w:r>
        <w:rPr>
          <w:rFonts w:ascii="Times New Roman"/>
          <w:b w:val="false"/>
          <w:i w:val="false"/>
          <w:color w:val="000000"/>
          <w:sz w:val="28"/>
        </w:rPr>
        <w:t>
             мамандандыры- жабдықтар - 1             мамандан-
</w:t>
      </w:r>
      <w:r>
        <w:br/>
      </w:r>
      <w:r>
        <w:rPr>
          <w:rFonts w:ascii="Times New Roman"/>
          <w:b w:val="false"/>
          <w:i w:val="false"/>
          <w:color w:val="000000"/>
          <w:sz w:val="28"/>
        </w:rPr>
        <w:t>
             рылған        комплект сатып            дырылған 
</w:t>
      </w:r>
      <w:r>
        <w:br/>
      </w:r>
      <w:r>
        <w:rPr>
          <w:rFonts w:ascii="Times New Roman"/>
          <w:b w:val="false"/>
          <w:i w:val="false"/>
          <w:color w:val="000000"/>
          <w:sz w:val="28"/>
        </w:rPr>
        <w:t>
             физика-мате-  алу.                      физика-
</w:t>
      </w:r>
      <w:r>
        <w:br/>
      </w:r>
      <w:r>
        <w:rPr>
          <w:rFonts w:ascii="Times New Roman"/>
          <w:b w:val="false"/>
          <w:i w:val="false"/>
          <w:color w:val="000000"/>
          <w:sz w:val="28"/>
        </w:rPr>
        <w:t>
             матикалық                               математикалық
</w:t>
      </w:r>
      <w:r>
        <w:br/>
      </w:r>
      <w:r>
        <w:rPr>
          <w:rFonts w:ascii="Times New Roman"/>
          <w:b w:val="false"/>
          <w:i w:val="false"/>
          <w:color w:val="000000"/>
          <w:sz w:val="28"/>
        </w:rPr>
        <w:t>
             орта мектеп-                            орта мектеп-
</w:t>
      </w:r>
      <w:r>
        <w:br/>
      </w:r>
      <w:r>
        <w:rPr>
          <w:rFonts w:ascii="Times New Roman"/>
          <w:b w:val="false"/>
          <w:i w:val="false"/>
          <w:color w:val="000000"/>
          <w:sz w:val="28"/>
        </w:rPr>
        <w:t>
             интернат үшін                           интернат  
</w:t>
      </w:r>
      <w:r>
        <w:br/>
      </w:r>
      <w:r>
        <w:rPr>
          <w:rFonts w:ascii="Times New Roman"/>
          <w:b w:val="false"/>
          <w:i w:val="false"/>
          <w:color w:val="000000"/>
          <w:sz w:val="28"/>
        </w:rPr>
        <w:t>
             негізгі құрал-                          
</w:t>
      </w:r>
      <w:r>
        <w:br/>
      </w:r>
      <w:r>
        <w:rPr>
          <w:rFonts w:ascii="Times New Roman"/>
          <w:b w:val="false"/>
          <w:i w:val="false"/>
          <w:color w:val="000000"/>
          <w:sz w:val="28"/>
        </w:rPr>
        <w:t>
             дар сатып алу                           
</w:t>
      </w:r>
    </w:p>
    <w:p>
      <w:pPr>
        <w:spacing w:after="0"/>
        <w:ind w:left="0"/>
        <w:jc w:val="both"/>
      </w:pPr>
      <w:r>
        <w:rPr>
          <w:rFonts w:ascii="Times New Roman"/>
          <w:b w:val="false"/>
          <w:i w:val="false"/>
          <w:color w:val="000000"/>
          <w:sz w:val="28"/>
        </w:rPr>
        <w:t>
        035  Дарынды бала- Ас үй жабдықтары:          Дарынды бала-
</w:t>
      </w:r>
      <w:r>
        <w:br/>
      </w:r>
      <w:r>
        <w:rPr>
          <w:rFonts w:ascii="Times New Roman"/>
          <w:b w:val="false"/>
          <w:i w:val="false"/>
          <w:color w:val="000000"/>
          <w:sz w:val="28"/>
        </w:rPr>
        <w:t>
             ларға арнал-  ыдыс жуу машинасы,         ларға арнал-
</w:t>
      </w:r>
      <w:r>
        <w:br/>
      </w:r>
      <w:r>
        <w:rPr>
          <w:rFonts w:ascii="Times New Roman"/>
          <w:b w:val="false"/>
          <w:i w:val="false"/>
          <w:color w:val="000000"/>
          <w:sz w:val="28"/>
        </w:rPr>
        <w:t>
             ған қазақ     нан кескіш, нан            ған қазақ
</w:t>
      </w:r>
      <w:r>
        <w:br/>
      </w:r>
      <w:r>
        <w:rPr>
          <w:rFonts w:ascii="Times New Roman"/>
          <w:b w:val="false"/>
          <w:i w:val="false"/>
          <w:color w:val="000000"/>
          <w:sz w:val="28"/>
        </w:rPr>
        <w:t>
             тілі мен      илейтін машина             тілі мен
</w:t>
      </w:r>
      <w:r>
        <w:br/>
      </w:r>
      <w:r>
        <w:rPr>
          <w:rFonts w:ascii="Times New Roman"/>
          <w:b w:val="false"/>
          <w:i w:val="false"/>
          <w:color w:val="000000"/>
          <w:sz w:val="28"/>
        </w:rPr>
        <w:t>
             әдебиетін     - 1 дана, бумен            әдебиетін
</w:t>
      </w:r>
      <w:r>
        <w:br/>
      </w:r>
      <w:r>
        <w:rPr>
          <w:rFonts w:ascii="Times New Roman"/>
          <w:b w:val="false"/>
          <w:i w:val="false"/>
          <w:color w:val="000000"/>
          <w:sz w:val="28"/>
        </w:rPr>
        <w:t>
             тереңдете     пісіретін электр           тереңдете
</w:t>
      </w:r>
      <w:r>
        <w:br/>
      </w:r>
      <w:r>
        <w:rPr>
          <w:rFonts w:ascii="Times New Roman"/>
          <w:b w:val="false"/>
          <w:i w:val="false"/>
          <w:color w:val="000000"/>
          <w:sz w:val="28"/>
        </w:rPr>
        <w:t>
             оқытатын      қазандығы - 1 дана         оқытатын 
</w:t>
      </w:r>
      <w:r>
        <w:br/>
      </w:r>
      <w:r>
        <w:rPr>
          <w:rFonts w:ascii="Times New Roman"/>
          <w:b w:val="false"/>
          <w:i w:val="false"/>
          <w:color w:val="000000"/>
          <w:sz w:val="28"/>
        </w:rPr>
        <w:t>
             республикалық кабинет жиhазы -           республикалық
</w:t>
      </w:r>
      <w:r>
        <w:br/>
      </w:r>
      <w:r>
        <w:rPr>
          <w:rFonts w:ascii="Times New Roman"/>
          <w:b w:val="false"/>
          <w:i w:val="false"/>
          <w:color w:val="000000"/>
          <w:sz w:val="28"/>
        </w:rPr>
        <w:t>
             маманданды-   5 түрi, 5 сыныпқа          маманданды- 
</w:t>
      </w:r>
      <w:r>
        <w:br/>
      </w:r>
      <w:r>
        <w:rPr>
          <w:rFonts w:ascii="Times New Roman"/>
          <w:b w:val="false"/>
          <w:i w:val="false"/>
          <w:color w:val="000000"/>
          <w:sz w:val="28"/>
        </w:rPr>
        <w:t>
             рылған орта   арналған жиhаздар          рылған орта 
</w:t>
      </w:r>
      <w:r>
        <w:br/>
      </w:r>
      <w:r>
        <w:rPr>
          <w:rFonts w:ascii="Times New Roman"/>
          <w:b w:val="false"/>
          <w:i w:val="false"/>
          <w:color w:val="000000"/>
          <w:sz w:val="28"/>
        </w:rPr>
        <w:t>
             мектеп-интер- күшейткіш - 1 дана         мектеп-интер-
</w:t>
      </w:r>
      <w:r>
        <w:br/>
      </w:r>
      <w:r>
        <w:rPr>
          <w:rFonts w:ascii="Times New Roman"/>
          <w:b w:val="false"/>
          <w:i w:val="false"/>
          <w:color w:val="000000"/>
          <w:sz w:val="28"/>
        </w:rPr>
        <w:t>
             нат үшін не-  сатып алу.                 нат
</w:t>
      </w:r>
      <w:r>
        <w:br/>
      </w:r>
      <w:r>
        <w:rPr>
          <w:rFonts w:ascii="Times New Roman"/>
          <w:b w:val="false"/>
          <w:i w:val="false"/>
          <w:color w:val="000000"/>
          <w:sz w:val="28"/>
        </w:rPr>
        <w:t>
             гізгі құралдар
</w:t>
      </w:r>
      <w:r>
        <w:br/>
      </w: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036  K. Байсеитова Ас үй жабдықтары:          К. Байсеитова
</w:t>
      </w:r>
      <w:r>
        <w:br/>
      </w:r>
      <w:r>
        <w:rPr>
          <w:rFonts w:ascii="Times New Roman"/>
          <w:b w:val="false"/>
          <w:i w:val="false"/>
          <w:color w:val="000000"/>
          <w:sz w:val="28"/>
        </w:rPr>
        <w:t>
             атындағы      электр плитасы,            атындағы
</w:t>
      </w:r>
      <w:r>
        <w:br/>
      </w:r>
      <w:r>
        <w:rPr>
          <w:rFonts w:ascii="Times New Roman"/>
          <w:b w:val="false"/>
          <w:i w:val="false"/>
          <w:color w:val="000000"/>
          <w:sz w:val="28"/>
        </w:rPr>
        <w:t>
             дарынды       пiсiргіш шкаф,             дарынды
</w:t>
      </w:r>
      <w:r>
        <w:br/>
      </w:r>
      <w:r>
        <w:rPr>
          <w:rFonts w:ascii="Times New Roman"/>
          <w:b w:val="false"/>
          <w:i w:val="false"/>
          <w:color w:val="000000"/>
          <w:sz w:val="28"/>
        </w:rPr>
        <w:t>
             балаларға     3-камфорлық мармит         балаларға
</w:t>
      </w:r>
      <w:r>
        <w:br/>
      </w:r>
      <w:r>
        <w:rPr>
          <w:rFonts w:ascii="Times New Roman"/>
          <w:b w:val="false"/>
          <w:i w:val="false"/>
          <w:color w:val="000000"/>
          <w:sz w:val="28"/>
        </w:rPr>
        <w:t>
             арналған      - 2 дана, қайнату          арналған
</w:t>
      </w:r>
      <w:r>
        <w:br/>
      </w:r>
      <w:r>
        <w:rPr>
          <w:rFonts w:ascii="Times New Roman"/>
          <w:b w:val="false"/>
          <w:i w:val="false"/>
          <w:color w:val="000000"/>
          <w:sz w:val="28"/>
        </w:rPr>
        <w:t>
             республикалық қазаны, ыдыс жуу           республикалық
</w:t>
      </w:r>
      <w:r>
        <w:br/>
      </w:r>
      <w:r>
        <w:rPr>
          <w:rFonts w:ascii="Times New Roman"/>
          <w:b w:val="false"/>
          <w:i w:val="false"/>
          <w:color w:val="000000"/>
          <w:sz w:val="28"/>
        </w:rPr>
        <w:t>
             маманданды.   машинасы, нан              маманданды.
</w:t>
      </w:r>
      <w:r>
        <w:br/>
      </w:r>
      <w:r>
        <w:rPr>
          <w:rFonts w:ascii="Times New Roman"/>
          <w:b w:val="false"/>
          <w:i w:val="false"/>
          <w:color w:val="000000"/>
          <w:sz w:val="28"/>
        </w:rPr>
        <w:t>
             рылған        турағыш, картоп            рылған
</w:t>
      </w:r>
      <w:r>
        <w:br/>
      </w:r>
      <w:r>
        <w:rPr>
          <w:rFonts w:ascii="Times New Roman"/>
          <w:b w:val="false"/>
          <w:i w:val="false"/>
          <w:color w:val="000000"/>
          <w:sz w:val="28"/>
        </w:rPr>
        <w:t>
             музыкалық     тазалағыш, ет              музыкалық орта
</w:t>
      </w:r>
      <w:r>
        <w:br/>
      </w:r>
      <w:r>
        <w:rPr>
          <w:rFonts w:ascii="Times New Roman"/>
          <w:b w:val="false"/>
          <w:i w:val="false"/>
          <w:color w:val="000000"/>
          <w:sz w:val="28"/>
        </w:rPr>
        <w:t>
             орта мектеп   кескiш, көкөнiс            мектеп-
</w:t>
      </w:r>
      <w:r>
        <w:br/>
      </w:r>
      <w:r>
        <w:rPr>
          <w:rFonts w:ascii="Times New Roman"/>
          <w:b w:val="false"/>
          <w:i w:val="false"/>
          <w:color w:val="000000"/>
          <w:sz w:val="28"/>
        </w:rPr>
        <w:t>
                           кескiш, стөл, жуу          интернат
</w:t>
      </w:r>
      <w:r>
        <w:br/>
      </w:r>
      <w:r>
        <w:rPr>
          <w:rFonts w:ascii="Times New Roman"/>
          <w:b w:val="false"/>
          <w:i w:val="false"/>
          <w:color w:val="000000"/>
          <w:sz w:val="28"/>
        </w:rPr>
        <w:t>
                           ваннасы, стеллаж,
</w:t>
      </w:r>
      <w:r>
        <w:br/>
      </w:r>
      <w:r>
        <w:rPr>
          <w:rFonts w:ascii="Times New Roman"/>
          <w:b w:val="false"/>
          <w:i w:val="false"/>
          <w:color w:val="000000"/>
          <w:sz w:val="28"/>
        </w:rPr>
        <w:t>
                           электрондық
</w:t>
      </w:r>
      <w:r>
        <w:br/>
      </w:r>
      <w:r>
        <w:rPr>
          <w:rFonts w:ascii="Times New Roman"/>
          <w:b w:val="false"/>
          <w:i w:val="false"/>
          <w:color w:val="000000"/>
          <w:sz w:val="28"/>
        </w:rPr>
        <w:t>
                           таразылар, еден
</w:t>
      </w:r>
      <w:r>
        <w:br/>
      </w:r>
      <w:r>
        <w:rPr>
          <w:rFonts w:ascii="Times New Roman"/>
          <w:b w:val="false"/>
          <w:i w:val="false"/>
          <w:color w:val="000000"/>
          <w:sz w:val="28"/>
        </w:rPr>
        <w:t>
                           таразылары,
</w:t>
      </w:r>
      <w:r>
        <w:br/>
      </w:r>
      <w:r>
        <w:rPr>
          <w:rFonts w:ascii="Times New Roman"/>
          <w:b w:val="false"/>
          <w:i w:val="false"/>
          <w:color w:val="000000"/>
          <w:sz w:val="28"/>
        </w:rPr>
        <w:t>
                           тоңазытқыш камера;
</w:t>
      </w:r>
      <w:r>
        <w:br/>
      </w:r>
      <w:r>
        <w:rPr>
          <w:rFonts w:ascii="Times New Roman"/>
          <w:b w:val="false"/>
          <w:i w:val="false"/>
          <w:color w:val="000000"/>
          <w:sz w:val="28"/>
        </w:rPr>
        <w:t>
                           кiр жуу машинасы;
</w:t>
      </w:r>
      <w:r>
        <w:br/>
      </w:r>
      <w:r>
        <w:rPr>
          <w:rFonts w:ascii="Times New Roman"/>
          <w:b w:val="false"/>
          <w:i w:val="false"/>
          <w:color w:val="000000"/>
          <w:sz w:val="28"/>
        </w:rPr>
        <w:t>
                           музыкалық аспаптар:
</w:t>
      </w:r>
      <w:r>
        <w:br/>
      </w:r>
      <w:r>
        <w:rPr>
          <w:rFonts w:ascii="Times New Roman"/>
          <w:b w:val="false"/>
          <w:i w:val="false"/>
          <w:color w:val="000000"/>
          <w:sz w:val="28"/>
        </w:rPr>
        <w:t>
                           рояль, баян - 2
</w:t>
      </w:r>
      <w:r>
        <w:br/>
      </w:r>
      <w:r>
        <w:rPr>
          <w:rFonts w:ascii="Times New Roman"/>
          <w:b w:val="false"/>
          <w:i w:val="false"/>
          <w:color w:val="000000"/>
          <w:sz w:val="28"/>
        </w:rPr>
        <w:t>
                           дана, валторна -
</w:t>
      </w:r>
      <w:r>
        <w:br/>
      </w:r>
      <w:r>
        <w:rPr>
          <w:rFonts w:ascii="Times New Roman"/>
          <w:b w:val="false"/>
          <w:i w:val="false"/>
          <w:color w:val="000000"/>
          <w:sz w:val="28"/>
        </w:rPr>
        <w:t>
                           2 дана, қобыз - 3
</w:t>
      </w:r>
      <w:r>
        <w:br/>
      </w:r>
      <w:r>
        <w:rPr>
          <w:rFonts w:ascii="Times New Roman"/>
          <w:b w:val="false"/>
          <w:i w:val="false"/>
          <w:color w:val="000000"/>
          <w:sz w:val="28"/>
        </w:rPr>
        <w:t>
                           дана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күтілетiн нәтижелер: Республикалық мектеп-интернаттардың материалдық-техникалық базаларын жақсарту.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392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205 "Академик Қ.И.Сәтпаевтың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Мемориалдық мұражайының материалдық базасын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300 мың теңге (үш жүз мың теңге).
</w:t>
      </w:r>
      <w:r>
        <w:br/>
      </w:r>
      <w:r>
        <w:rPr>
          <w:rFonts w:ascii="Times New Roman"/>
          <w:b w:val="false"/>
          <w:i w:val="false"/>
          <w:color w:val="000000"/>
          <w:sz w:val="28"/>
        </w:rPr>
        <w:t>
      2. Бюджеттiк бағдарламаның нормативтiк-құқықтық негізi: "Мәдениет туралы" Қазақстан Республикасының 1996 жылғы 24 желтоқсандағы Заңының 
</w:t>
      </w:r>
      <w:r>
        <w:rPr>
          <w:rFonts w:ascii="Times New Roman"/>
          <w:b w:val="false"/>
          <w:i w:val="false"/>
          <w:color w:val="000000"/>
          <w:sz w:val="28"/>
        </w:rPr>
        <w:t xml:space="preserve"> 33-бабы </w:t>
      </w:r>
      <w:r>
        <w:rPr>
          <w:rFonts w:ascii="Times New Roman"/>
          <w:b w:val="false"/>
          <w:i w:val="false"/>
          <w:color w:val="000000"/>
          <w:sz w:val="28"/>
        </w:rPr>
        <w:t>
, "Мемлекеттік сатып алу туралы" Қазақстан Республикасының 1997 жылғы 16 шілдедегi Заңының 
</w:t>
      </w:r>
      <w:r>
        <w:rPr>
          <w:rFonts w:ascii="Times New Roman"/>
          <w:b w:val="false"/>
          <w:i w:val="false"/>
          <w:color w:val="000000"/>
          <w:sz w:val="28"/>
        </w:rPr>
        <w:t xml:space="preserve"> 8-бабы </w:t>
      </w:r>
      <w:r>
        <w:rPr>
          <w:rFonts w:ascii="Times New Roman"/>
          <w:b w:val="false"/>
          <w:i w:val="false"/>
          <w:color w:val="000000"/>
          <w:sz w:val="28"/>
        </w:rPr>
        <w:t>
, "Қ.И.Сәтпаевты мәңгі есте қалдыру туралы" Қазақстан Республикасы Үкiметінiң 1998 жылғы 14 cәуipдегі N 332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Бюджеттік бағдарламаның мақсаты: Қ.И.Сәтпаев атындағы Мемориалдық мұражайын негізгi құралдармен қамтамасыз ету.
</w:t>
      </w:r>
      <w:r>
        <w:br/>
      </w:r>
      <w:r>
        <w:rPr>
          <w:rFonts w:ascii="Times New Roman"/>
          <w:b w:val="false"/>
          <w:i w:val="false"/>
          <w:color w:val="000000"/>
          <w:sz w:val="28"/>
        </w:rPr>
        <w:t>
      5. Бюджеттiк бағдарламаның мiндеттерi: Мұражайдың материалдық-техникалық базасын нығайту мақсатында негiзгi жабдықтарды сатып алу.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205       Академик    Сплит-жүйесiнiң    Жыл   Қазақстан
</w:t>
      </w:r>
      <w:r>
        <w:br/>
      </w:r>
      <w:r>
        <w:rPr>
          <w:rFonts w:ascii="Times New Roman"/>
          <w:b w:val="false"/>
          <w:i w:val="false"/>
          <w:color w:val="000000"/>
          <w:sz w:val="28"/>
        </w:rPr>
        <w:t>
              Қ.И.        (қабырғалық        бойы  Республикасының
</w:t>
      </w:r>
      <w:r>
        <w:br/>
      </w:r>
      <w:r>
        <w:rPr>
          <w:rFonts w:ascii="Times New Roman"/>
          <w:b w:val="false"/>
          <w:i w:val="false"/>
          <w:color w:val="000000"/>
          <w:sz w:val="28"/>
        </w:rPr>
        <w:t>
              Сәтпаевтың  үлгiдегi) екi            Білім және ғылым
</w:t>
      </w:r>
      <w:r>
        <w:br/>
      </w:r>
      <w:r>
        <w:rPr>
          <w:rFonts w:ascii="Times New Roman"/>
          <w:b w:val="false"/>
          <w:i w:val="false"/>
          <w:color w:val="000000"/>
          <w:sz w:val="28"/>
        </w:rPr>
        <w:t>
              Мемориалдық кондиционер сатып        министрлігі,
</w:t>
      </w:r>
      <w:r>
        <w:br/>
      </w:r>
      <w:r>
        <w:rPr>
          <w:rFonts w:ascii="Times New Roman"/>
          <w:b w:val="false"/>
          <w:i w:val="false"/>
          <w:color w:val="000000"/>
          <w:sz w:val="28"/>
        </w:rPr>
        <w:t>
              мұражайының алу                      академик Қ.И.
</w:t>
      </w:r>
      <w:r>
        <w:br/>
      </w:r>
      <w:r>
        <w:rPr>
          <w:rFonts w:ascii="Times New Roman"/>
          <w:b w:val="false"/>
          <w:i w:val="false"/>
          <w:color w:val="000000"/>
          <w:sz w:val="28"/>
        </w:rPr>
        <w:t>
              материалдық                          Сәтпаевтың
</w:t>
      </w:r>
      <w:r>
        <w:br/>
      </w:r>
      <w:r>
        <w:rPr>
          <w:rFonts w:ascii="Times New Roman"/>
          <w:b w:val="false"/>
          <w:i w:val="false"/>
          <w:color w:val="000000"/>
          <w:sz w:val="28"/>
        </w:rPr>
        <w:t>
              базасын                              Мемориалдық
</w:t>
      </w:r>
      <w:r>
        <w:br/>
      </w:r>
      <w:r>
        <w:rPr>
          <w:rFonts w:ascii="Times New Roman"/>
          <w:b w:val="false"/>
          <w:i w:val="false"/>
          <w:color w:val="000000"/>
          <w:sz w:val="28"/>
        </w:rPr>
        <w:t>
              дамыту                               мұражайы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сапалы ғылыми қызмет үшiн материалдық-техникалық базаны нығайту.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393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206 "Қазақстан Республикасы Ұлттық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ғылым Академиясының материалдық базасын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15 000 мың теңге (он бес миллион теңге).
</w:t>
      </w:r>
      <w:r>
        <w:br/>
      </w:r>
      <w:r>
        <w:rPr>
          <w:rFonts w:ascii="Times New Roman"/>
          <w:b w:val="false"/>
          <w:i w:val="false"/>
          <w:color w:val="000000"/>
          <w:sz w:val="28"/>
        </w:rPr>
        <w:t>
      2. Бюджеттiк бағдарламаның нормативтiк-құқықтық негiзi: "Ғылым туралы" Қазақстан Республикасының 2001 жылғы 9 шiлдедегi Заңының 
</w:t>
      </w:r>
      <w:r>
        <w:rPr>
          <w:rFonts w:ascii="Times New Roman"/>
          <w:b w:val="false"/>
          <w:i w:val="false"/>
          <w:color w:val="000000"/>
          <w:sz w:val="28"/>
        </w:rPr>
        <w:t xml:space="preserve"> 26-бабы </w:t>
      </w:r>
      <w:r>
        <w:rPr>
          <w:rFonts w:ascii="Times New Roman"/>
          <w:b w:val="false"/>
          <w:i w:val="false"/>
          <w:color w:val="000000"/>
          <w:sz w:val="28"/>
        </w:rPr>
        <w:t>
; "Қазақстан Республикасының Ұлттық ғылым академиясы туралы" Қазақстан Республикасы Президентiнiң 1999 жылғы 12 ақпандағы N 34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1999 жылғы 12 ақпандағы N 34 Жарлығын iске асыру туралы" Қазақстан Республикасы Үкiметiнiң 1999 жылғы 12 наурыздағы N 236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Ұлттық академиясының кейбiр мәселелерi туралы" Қазақстан Республикасы Үкiметiнiң 2002 жылғы 22 мамырдағы N 550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Қазақстан Республикасының Ұлттық ғылым академиясын негiзгi құралдармен қамтамасыз ету.
</w:t>
      </w:r>
      <w:r>
        <w:br/>
      </w:r>
      <w:r>
        <w:rPr>
          <w:rFonts w:ascii="Times New Roman"/>
          <w:b w:val="false"/>
          <w:i w:val="false"/>
          <w:color w:val="000000"/>
          <w:sz w:val="28"/>
        </w:rPr>
        <w:t>
      5. Бюджеттiк бағдарламаның мiндеттерi: Қазақстан Республикасының Ұлттық ғылым академиясы үшiн активтер сатып алу.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206      Қазақстан     3 дана қызметтiк   Жыл  Қазақстан
</w:t>
      </w:r>
      <w:r>
        <w:br/>
      </w:r>
      <w:r>
        <w:rPr>
          <w:rFonts w:ascii="Times New Roman"/>
          <w:b w:val="false"/>
          <w:i w:val="false"/>
          <w:color w:val="000000"/>
          <w:sz w:val="28"/>
        </w:rPr>
        <w:t>
             Республикасы  автомобиль сатып   бойы Республикасының
</w:t>
      </w:r>
      <w:r>
        <w:br/>
      </w:r>
      <w:r>
        <w:rPr>
          <w:rFonts w:ascii="Times New Roman"/>
          <w:b w:val="false"/>
          <w:i w:val="false"/>
          <w:color w:val="000000"/>
          <w:sz w:val="28"/>
        </w:rPr>
        <w:t>
             Ұлттық ғылым  алу.                    Бiлiм және ғылым
</w:t>
      </w:r>
      <w:r>
        <w:br/>
      </w:r>
      <w:r>
        <w:rPr>
          <w:rFonts w:ascii="Times New Roman"/>
          <w:b w:val="false"/>
          <w:i w:val="false"/>
          <w:color w:val="000000"/>
          <w:sz w:val="28"/>
        </w:rPr>
        <w:t>
             академиясының                         министрлiгi,
</w:t>
      </w:r>
      <w:r>
        <w:br/>
      </w:r>
      <w:r>
        <w:rPr>
          <w:rFonts w:ascii="Times New Roman"/>
          <w:b w:val="false"/>
          <w:i w:val="false"/>
          <w:color w:val="000000"/>
          <w:sz w:val="28"/>
        </w:rPr>
        <w:t>
             материалдық                           Қазақстан
</w:t>
      </w:r>
      <w:r>
        <w:br/>
      </w:r>
      <w:r>
        <w:rPr>
          <w:rFonts w:ascii="Times New Roman"/>
          <w:b w:val="false"/>
          <w:i w:val="false"/>
          <w:color w:val="000000"/>
          <w:sz w:val="28"/>
        </w:rPr>
        <w:t>
             базасын                               Республикасының
</w:t>
      </w:r>
      <w:r>
        <w:br/>
      </w:r>
      <w:r>
        <w:rPr>
          <w:rFonts w:ascii="Times New Roman"/>
          <w:b w:val="false"/>
          <w:i w:val="false"/>
          <w:color w:val="000000"/>
          <w:sz w:val="28"/>
        </w:rPr>
        <w:t>
             дамыту.                               Ұлттық ғылым
</w:t>
      </w:r>
      <w:r>
        <w:br/>
      </w:r>
      <w:r>
        <w:rPr>
          <w:rFonts w:ascii="Times New Roman"/>
          <w:b w:val="false"/>
          <w:i w:val="false"/>
          <w:color w:val="000000"/>
          <w:sz w:val="28"/>
        </w:rPr>
        <w:t>
                                                   академиясы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Қазақстан Республикасы Ұлттық ғылым академиясының сапалы ғылыми қызмет үшiн қажеттi материалдық-техникалық базасын нығайту.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394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214 "Дамуы кемiс балалар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жасөспiрімдердi әлеуметтiк бейімдеу және кәсiби еңбекпен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оңалтудың республикалық ғылыми-практикалық орталығы үшiн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негiзгi құралдар сатып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420 мың теңге (төрт жүз жиырма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33, </w:t>
      </w:r>
      <w:r>
        <w:rPr>
          <w:rFonts w:ascii="Times New Roman"/>
          <w:b w:val="false"/>
          <w:i w:val="false"/>
          <w:color w:val="000000"/>
          <w:sz w:val="28"/>
        </w:rPr>
        <w:t>
</w:t>
      </w:r>
      <w:r>
        <w:rPr>
          <w:rFonts w:ascii="Times New Roman"/>
          <w:b w:val="false"/>
          <w:i w:val="false"/>
          <w:color w:val="000000"/>
          <w:sz w:val="28"/>
        </w:rPr>
        <w:t xml:space="preserve"> 44-баптары </w:t>
      </w:r>
      <w:r>
        <w:rPr>
          <w:rFonts w:ascii="Times New Roman"/>
          <w:b w:val="false"/>
          <w:i w:val="false"/>
          <w:color w:val="000000"/>
          <w:sz w:val="28"/>
        </w:rPr>
        <w:t>
,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"Ақыл-есiнiң немесе бой бiтiмiнің жетiлуінде кемiстiгi бар балалар мен жасөспiрімдердi әлеуметтiк бейімдеу және кәсiби еңбекпен оңалтудың республикалық орталығын ұйымдастыру туралы" Қазақстан Республикасы Министрлер Кабинетiнің 1992 жылғы 31 наурыздағы N 305 қаулысы, "Қазақстан Республикасы Бiлiм және ғылым министрлiгiнің республикалық мемлекеттiк қазыналық кәсiпорындарын қайта құру туралы" Қазақстан Республикасы Yкiметiнiң 2000 жылғы 19 сәуiрдегi N 604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Бiлiм және ғылым министрлігінің мәселелерi" туралы Қазақстан Республикасы Үкiметiнің 1999 жылғы 19 қарашадағы N 1754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көзi: республикалық бюджет қаражаты.
</w:t>
      </w:r>
      <w:r>
        <w:br/>
      </w:r>
      <w:r>
        <w:rPr>
          <w:rFonts w:ascii="Times New Roman"/>
          <w:b w:val="false"/>
          <w:i w:val="false"/>
          <w:color w:val="000000"/>
          <w:sz w:val="28"/>
        </w:rPr>
        <w:t>
      4. Бюджеттік бағдарламаның мақсаты: оқу үрдiсiн жүргiзу үшiн жетiлу проблемалары бар балалар мен жасөспiрiмдердi әлеуметтiк бейiмдеу және кәсiби еңбекпен оңалтудың республикалық ғылыми-тәжiрибелiк орталығын негiзгi құралдармен қамтамасыз ету.
</w:t>
      </w:r>
      <w:r>
        <w:br/>
      </w:r>
      <w:r>
        <w:rPr>
          <w:rFonts w:ascii="Times New Roman"/>
          <w:b w:val="false"/>
          <w:i w:val="false"/>
          <w:color w:val="000000"/>
          <w:sz w:val="28"/>
        </w:rPr>
        <w:t>
      5. Бюджеттiк бағдарламаның мiндеттерi: жетiлу проблемасы бар балалар мен жасөспірiмдердi әлеуметтiк бейiмдеу және кәсiби еңбекпен оңалту республикалық ғылыми-тәжiрибелiк орталығында оқушыларды сапалы даярлау үшiн негiзгi құралдар сатып алу.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214       Дамуы кемiс Электр таба-       Жыл   Қазақстан
</w:t>
      </w:r>
      <w:r>
        <w:br/>
      </w:r>
      <w:r>
        <w:rPr>
          <w:rFonts w:ascii="Times New Roman"/>
          <w:b w:val="false"/>
          <w:i w:val="false"/>
          <w:color w:val="000000"/>
          <w:sz w:val="28"/>
        </w:rPr>
        <w:t>
              балалар мен қуырғыш - 1 дана,  бойы  Республикасының
</w:t>
      </w:r>
      <w:r>
        <w:br/>
      </w:r>
      <w:r>
        <w:rPr>
          <w:rFonts w:ascii="Times New Roman"/>
          <w:b w:val="false"/>
          <w:i w:val="false"/>
          <w:color w:val="000000"/>
          <w:sz w:val="28"/>
        </w:rPr>
        <w:t>
              жасөспiрiм. физиокабинет үшiн        Білім және ғылым
</w:t>
      </w:r>
      <w:r>
        <w:br/>
      </w:r>
      <w:r>
        <w:rPr>
          <w:rFonts w:ascii="Times New Roman"/>
          <w:b w:val="false"/>
          <w:i w:val="false"/>
          <w:color w:val="000000"/>
          <w:sz w:val="28"/>
        </w:rPr>
        <w:t>
              дердi       жабдықтар: магнит.       министрлігі,
</w:t>
      </w:r>
      <w:r>
        <w:br/>
      </w:r>
      <w:r>
        <w:rPr>
          <w:rFonts w:ascii="Times New Roman"/>
          <w:b w:val="false"/>
          <w:i w:val="false"/>
          <w:color w:val="000000"/>
          <w:sz w:val="28"/>
        </w:rPr>
        <w:t>
              әлеуметтiк  тiк терапия - 1          Жетілу
</w:t>
      </w:r>
      <w:r>
        <w:br/>
      </w:r>
      <w:r>
        <w:rPr>
          <w:rFonts w:ascii="Times New Roman"/>
          <w:b w:val="false"/>
          <w:i w:val="false"/>
          <w:color w:val="000000"/>
          <w:sz w:val="28"/>
        </w:rPr>
        <w:t>
              бейiмдеу    дана, "МЕТО"             проблемасы бар
</w:t>
      </w:r>
      <w:r>
        <w:br/>
      </w:r>
      <w:r>
        <w:rPr>
          <w:rFonts w:ascii="Times New Roman"/>
          <w:b w:val="false"/>
          <w:i w:val="false"/>
          <w:color w:val="000000"/>
          <w:sz w:val="28"/>
        </w:rPr>
        <w:t>
              және кәсiби аппараты - 1 дана,       балалар мен
</w:t>
      </w:r>
      <w:r>
        <w:br/>
      </w:r>
      <w:r>
        <w:rPr>
          <w:rFonts w:ascii="Times New Roman"/>
          <w:b w:val="false"/>
          <w:i w:val="false"/>
          <w:color w:val="000000"/>
          <w:sz w:val="28"/>
        </w:rPr>
        <w:t>
              еңбекпен    "Ультратон"              жасөспірімдерді
</w:t>
      </w:r>
      <w:r>
        <w:br/>
      </w:r>
      <w:r>
        <w:rPr>
          <w:rFonts w:ascii="Times New Roman"/>
          <w:b w:val="false"/>
          <w:i w:val="false"/>
          <w:color w:val="000000"/>
          <w:sz w:val="28"/>
        </w:rPr>
        <w:t>
              оңалтудың   аппараты - 1 дана.       әлеуметтік
</w:t>
      </w:r>
      <w:r>
        <w:br/>
      </w:r>
      <w:r>
        <w:rPr>
          <w:rFonts w:ascii="Times New Roman"/>
          <w:b w:val="false"/>
          <w:i w:val="false"/>
          <w:color w:val="000000"/>
          <w:sz w:val="28"/>
        </w:rPr>
        <w:t>
              республика.                          бейімдеу және
</w:t>
      </w:r>
      <w:r>
        <w:br/>
      </w:r>
      <w:r>
        <w:rPr>
          <w:rFonts w:ascii="Times New Roman"/>
          <w:b w:val="false"/>
          <w:i w:val="false"/>
          <w:color w:val="000000"/>
          <w:sz w:val="28"/>
        </w:rPr>
        <w:t>
              лық ғылыми-                          кәсіби еңбекпен
</w:t>
      </w:r>
      <w:r>
        <w:br/>
      </w:r>
      <w:r>
        <w:rPr>
          <w:rFonts w:ascii="Times New Roman"/>
          <w:b w:val="false"/>
          <w:i w:val="false"/>
          <w:color w:val="000000"/>
          <w:sz w:val="28"/>
        </w:rPr>
        <w:t>
              тәжiрибелiк                          оңалту
</w:t>
      </w:r>
      <w:r>
        <w:br/>
      </w:r>
      <w:r>
        <w:rPr>
          <w:rFonts w:ascii="Times New Roman"/>
          <w:b w:val="false"/>
          <w:i w:val="false"/>
          <w:color w:val="000000"/>
          <w:sz w:val="28"/>
        </w:rPr>
        <w:t>
              орталығы                             республикалық
</w:t>
      </w:r>
      <w:r>
        <w:br/>
      </w:r>
      <w:r>
        <w:rPr>
          <w:rFonts w:ascii="Times New Roman"/>
          <w:b w:val="false"/>
          <w:i w:val="false"/>
          <w:color w:val="000000"/>
          <w:sz w:val="28"/>
        </w:rPr>
        <w:t>
              үшін негізгі                         ғылыми-
</w:t>
      </w:r>
      <w:r>
        <w:br/>
      </w:r>
      <w:r>
        <w:rPr>
          <w:rFonts w:ascii="Times New Roman"/>
          <w:b w:val="false"/>
          <w:i w:val="false"/>
          <w:color w:val="000000"/>
          <w:sz w:val="28"/>
        </w:rPr>
        <w:t>
              құралдар                             тәжірибелік
</w:t>
      </w:r>
      <w:r>
        <w:br/>
      </w:r>
      <w:r>
        <w:rPr>
          <w:rFonts w:ascii="Times New Roman"/>
          <w:b w:val="false"/>
          <w:i w:val="false"/>
          <w:color w:val="000000"/>
          <w:sz w:val="28"/>
        </w:rPr>
        <w:t>
              сатып алу.                           орталығы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Жетiлу проблемалары бар балалар мен жасөспiрiмдердi әлеуметтiк бейiмдеу және кәсiби еңбекпен оңалтудың республикалық ғылыми-тәжiрибелiк орталығы материалдық-техникалық базасының жақсаруы.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395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219 "Сейсмологиялық тәжiрибелiк-әдiстемелiк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экспедицияның материалдық базасын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7 000 мың теңге (жетi миллион теңге).
</w:t>
      </w:r>
      <w:r>
        <w:br/>
      </w:r>
      <w:r>
        <w:rPr>
          <w:rFonts w:ascii="Times New Roman"/>
          <w:b w:val="false"/>
          <w:i w:val="false"/>
          <w:color w:val="000000"/>
          <w:sz w:val="28"/>
        </w:rPr>
        <w:t>
      2. Бюджеттiк бағдарламаның нормативтiк-құқықтық негiзi: "Табиғи және техногендiк сипаттағы төтенше жағдайлар туралы" Қазақстан Республикасының 1996 жылғы 5 шiлдедегi Заңының 
</w:t>
      </w:r>
      <w:r>
        <w:rPr>
          <w:rFonts w:ascii="Times New Roman"/>
          <w:b w:val="false"/>
          <w:i w:val="false"/>
          <w:color w:val="000000"/>
          <w:sz w:val="28"/>
        </w:rPr>
        <w:t xml:space="preserve"> 1 , </w:t>
      </w:r>
      <w:r>
        <w:rPr>
          <w:rFonts w:ascii="Times New Roman"/>
          <w:b w:val="false"/>
          <w:i w:val="false"/>
          <w:color w:val="000000"/>
          <w:sz w:val="28"/>
        </w:rPr>
        <w:t>
</w:t>
      </w:r>
      <w:r>
        <w:rPr>
          <w:rFonts w:ascii="Times New Roman"/>
          <w:b w:val="false"/>
          <w:i w:val="false"/>
          <w:color w:val="000000"/>
          <w:sz w:val="28"/>
        </w:rPr>
        <w:t xml:space="preserve"> 5 ,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28-баптары </w:t>
      </w:r>
      <w:r>
        <w:rPr>
          <w:rFonts w:ascii="Times New Roman"/>
          <w:b w:val="false"/>
          <w:i w:val="false"/>
          <w:color w:val="000000"/>
          <w:sz w:val="28"/>
        </w:rPr>
        <w:t>
; "Республиканың сейсмологиялық қауiптi аймақтарында жойқын жерсiлкiнiстердiң шығынын азайту жөнiндегi шаралар туралы" Қазақстан Республикасы Үкiметiнiң 1997 жылғы 26 тамыздағы N 1286 
</w:t>
      </w:r>
      <w:r>
        <w:rPr>
          <w:rFonts w:ascii="Times New Roman"/>
          <w:b w:val="false"/>
          <w:i w:val="false"/>
          <w:color w:val="000000"/>
          <w:sz w:val="28"/>
        </w:rPr>
        <w:t xml:space="preserve"> қаулысы </w:t>
      </w:r>
      <w:r>
        <w:rPr>
          <w:rFonts w:ascii="Times New Roman"/>
          <w:b w:val="false"/>
          <w:i w:val="false"/>
          <w:color w:val="000000"/>
          <w:sz w:val="28"/>
        </w:rPr>
        <w:t>
; "Алматы қаласында, Алматы және Талдықорған облыстарында мүмкiн болатын жерсiлкiнiстердiң шығынын азайту жөнiндегi қосымша шаралар және оның зардаптарын жою туралы" Қазақстан Республикасы Министрлер Кабинетiнiң 1994 жылғы 30 желтоқсандағы N 1490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сейсмологиялық стансаларды қайта жарақтандыру.
</w:t>
      </w:r>
      <w:r>
        <w:br/>
      </w:r>
      <w:r>
        <w:rPr>
          <w:rFonts w:ascii="Times New Roman"/>
          <w:b w:val="false"/>
          <w:i w:val="false"/>
          <w:color w:val="000000"/>
          <w:sz w:val="28"/>
        </w:rPr>
        <w:t>
      5. Бюджеттiк бағдарламаның мiндеттерi: өлшеу процестерiнiң сенiмдiлiгiн арттыру және оларды автоматтандыру, аспаптық бақылау деректерiн жөнелту және өңдеу үшiн сейсмологиялық стансалардағы аппаратураны жаңарту; бақылау жүргiзу және материалдарды өңдеу үшiн жаңа әдiстер мен техникалық құралдар енгізу.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219      Сейсмология. 1. Жерсілкіністерді Жыл  Қазақстан
</w:t>
      </w:r>
      <w:r>
        <w:br/>
      </w:r>
      <w:r>
        <w:rPr>
          <w:rFonts w:ascii="Times New Roman"/>
          <w:b w:val="false"/>
          <w:i w:val="false"/>
          <w:color w:val="000000"/>
          <w:sz w:val="28"/>
        </w:rPr>
        <w:t>
             лық тәжiри.  тіркеу үшін 3 жаңа  бойы Республикасының
</w:t>
      </w:r>
      <w:r>
        <w:br/>
      </w:r>
      <w:r>
        <w:rPr>
          <w:rFonts w:ascii="Times New Roman"/>
          <w:b w:val="false"/>
          <w:i w:val="false"/>
          <w:color w:val="000000"/>
          <w:sz w:val="28"/>
        </w:rPr>
        <w:t>
             белiк-әдiс.  цифрлық сейсмоло.        Білім және ғылым
</w:t>
      </w:r>
      <w:r>
        <w:br/>
      </w:r>
      <w:r>
        <w:rPr>
          <w:rFonts w:ascii="Times New Roman"/>
          <w:b w:val="false"/>
          <w:i w:val="false"/>
          <w:color w:val="000000"/>
          <w:sz w:val="28"/>
        </w:rPr>
        <w:t>
             темелiк      гиялық қысқа             министрлігі,
</w:t>
      </w:r>
      <w:r>
        <w:br/>
      </w:r>
      <w:r>
        <w:rPr>
          <w:rFonts w:ascii="Times New Roman"/>
          <w:b w:val="false"/>
          <w:i w:val="false"/>
          <w:color w:val="000000"/>
          <w:sz w:val="28"/>
        </w:rPr>
        <w:t>
             экспедиция.  кезеңдiк аппаратура      Сейсмологиялық
</w:t>
      </w:r>
      <w:r>
        <w:br/>
      </w:r>
      <w:r>
        <w:rPr>
          <w:rFonts w:ascii="Times New Roman"/>
          <w:b w:val="false"/>
          <w:i w:val="false"/>
          <w:color w:val="000000"/>
          <w:sz w:val="28"/>
        </w:rPr>
        <w:t>
             ның          сатып алу.               тәжірибелік-
</w:t>
      </w:r>
      <w:r>
        <w:br/>
      </w:r>
      <w:r>
        <w:rPr>
          <w:rFonts w:ascii="Times New Roman"/>
          <w:b w:val="false"/>
          <w:i w:val="false"/>
          <w:color w:val="000000"/>
          <w:sz w:val="28"/>
        </w:rPr>
        <w:t>
             материалдық  2. Сейсмологиялық        әдістемелік
</w:t>
      </w:r>
      <w:r>
        <w:br/>
      </w:r>
      <w:r>
        <w:rPr>
          <w:rFonts w:ascii="Times New Roman"/>
          <w:b w:val="false"/>
          <w:i w:val="false"/>
          <w:color w:val="000000"/>
          <w:sz w:val="28"/>
        </w:rPr>
        <w:t>
             базасын      стансаларды апаттық      экспедиция
</w:t>
      </w:r>
      <w:r>
        <w:br/>
      </w:r>
      <w:r>
        <w:rPr>
          <w:rFonts w:ascii="Times New Roman"/>
          <w:b w:val="false"/>
          <w:i w:val="false"/>
          <w:color w:val="000000"/>
          <w:sz w:val="28"/>
        </w:rPr>
        <w:t>
             дамыту       электр энергиясымен
</w:t>
      </w:r>
      <w:r>
        <w:br/>
      </w:r>
      <w:r>
        <w:rPr>
          <w:rFonts w:ascii="Times New Roman"/>
          <w:b w:val="false"/>
          <w:i w:val="false"/>
          <w:color w:val="000000"/>
          <w:sz w:val="28"/>
        </w:rPr>
        <w:t>
                          қамтамасыз ету үшiн
</w:t>
      </w:r>
      <w:r>
        <w:br/>
      </w:r>
      <w:r>
        <w:rPr>
          <w:rFonts w:ascii="Times New Roman"/>
          <w:b w:val="false"/>
          <w:i w:val="false"/>
          <w:color w:val="000000"/>
          <w:sz w:val="28"/>
        </w:rPr>
        <w:t>
                          3 бензоэлектрлiк
</w:t>
      </w:r>
      <w:r>
        <w:br/>
      </w:r>
      <w:r>
        <w:rPr>
          <w:rFonts w:ascii="Times New Roman"/>
          <w:b w:val="false"/>
          <w:i w:val="false"/>
          <w:color w:val="000000"/>
          <w:sz w:val="28"/>
        </w:rPr>
        <w:t>
                          агрегаттар сатып алу.
</w:t>
      </w:r>
      <w:r>
        <w:br/>
      </w:r>
      <w:r>
        <w:rPr>
          <w:rFonts w:ascii="Times New Roman"/>
          <w:b w:val="false"/>
          <w:i w:val="false"/>
          <w:color w:val="000000"/>
          <w:sz w:val="28"/>
        </w:rPr>
        <w:t>
                          3. Гидростансаларда
</w:t>
      </w:r>
      <w:r>
        <w:br/>
      </w:r>
      <w:r>
        <w:rPr>
          <w:rFonts w:ascii="Times New Roman"/>
          <w:b w:val="false"/>
          <w:i w:val="false"/>
          <w:color w:val="000000"/>
          <w:sz w:val="28"/>
        </w:rPr>
        <w:t>
                          электрохимиялық
</w:t>
      </w:r>
      <w:r>
        <w:br/>
      </w:r>
      <w:r>
        <w:rPr>
          <w:rFonts w:ascii="Times New Roman"/>
          <w:b w:val="false"/>
          <w:i w:val="false"/>
          <w:color w:val="000000"/>
          <w:sz w:val="28"/>
        </w:rPr>
        <w:t>
                          көрсеткiштердi және
</w:t>
      </w:r>
      <w:r>
        <w:br/>
      </w:r>
      <w:r>
        <w:rPr>
          <w:rFonts w:ascii="Times New Roman"/>
          <w:b w:val="false"/>
          <w:i w:val="false"/>
          <w:color w:val="000000"/>
          <w:sz w:val="28"/>
        </w:rPr>
        <w:t>
                          жерасты суларының
</w:t>
      </w:r>
      <w:r>
        <w:br/>
      </w:r>
      <w:r>
        <w:rPr>
          <w:rFonts w:ascii="Times New Roman"/>
          <w:b w:val="false"/>
          <w:i w:val="false"/>
          <w:color w:val="000000"/>
          <w:sz w:val="28"/>
        </w:rPr>
        <w:t>
                          3 рН-сутегi
</w:t>
      </w:r>
      <w:r>
        <w:br/>
      </w:r>
      <w:r>
        <w:rPr>
          <w:rFonts w:ascii="Times New Roman"/>
          <w:b w:val="false"/>
          <w:i w:val="false"/>
          <w:color w:val="000000"/>
          <w:sz w:val="28"/>
        </w:rPr>
        <w:t>
                          ықтималдығын өлшеу
</w:t>
      </w:r>
      <w:r>
        <w:br/>
      </w:r>
      <w:r>
        <w:rPr>
          <w:rFonts w:ascii="Times New Roman"/>
          <w:b w:val="false"/>
          <w:i w:val="false"/>
          <w:color w:val="000000"/>
          <w:sz w:val="28"/>
        </w:rPr>
        <w:t>
                          үшiн зертханалық
</w:t>
      </w:r>
      <w:r>
        <w:br/>
      </w:r>
      <w:r>
        <w:rPr>
          <w:rFonts w:ascii="Times New Roman"/>
          <w:b w:val="false"/>
          <w:i w:val="false"/>
          <w:color w:val="000000"/>
          <w:sz w:val="28"/>
        </w:rPr>
        <w:t>
                          рН-м сатып алу.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өлшеу процестерiнiң сенiмдiлiгiн арттыру және оларды автоматтандыру; өлшеу деректерiн өңдеудi компьютерлендiру.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396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220 "М.В.Ломоносов атындағы ММУ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Қазақстандық филиалына пайдалануға беру үшiн Л.Н.Гумилев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атындағы Еуразия ұлттық университетiне активтер сатып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25 000 мың теңге (жиырма бес миллион теңге).
</w:t>
      </w:r>
      <w:r>
        <w:br/>
      </w:r>
      <w:r>
        <w:rPr>
          <w:rFonts w:ascii="Times New Roman"/>
          <w:b w:val="false"/>
          <w:i w:val="false"/>
          <w:color w:val="000000"/>
          <w:sz w:val="28"/>
        </w:rPr>
        <w:t>
      2. Бюджеттік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46-бабы </w:t>
      </w:r>
      <w:r>
        <w:rPr>
          <w:rFonts w:ascii="Times New Roman"/>
          <w:b w:val="false"/>
          <w:i w:val="false"/>
          <w:color w:val="000000"/>
          <w:sz w:val="28"/>
        </w:rPr>
        <w:t>
; "Бiлiм" Мемлекеттiк бағдарламасы туралы" Қазақстан Республикасы Президентiнің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М.В.Ломоносов атындағы Мәскеу мемлекеттік университетiнің филиалын ашу туралы Астана қаласында 2000 жылдың 9 қазанында қол қойылған хаттама.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Бюджеттік бағдарламаның мақсаты: М.В.Ломоносов атындағы Мәскеу мемлекеттiк университетінің Қазақстандағы филиалының оқу процесін ұйымдастыру.
</w:t>
      </w:r>
      <w:r>
        <w:br/>
      </w:r>
      <w:r>
        <w:rPr>
          <w:rFonts w:ascii="Times New Roman"/>
          <w:b w:val="false"/>
          <w:i w:val="false"/>
          <w:color w:val="000000"/>
          <w:sz w:val="28"/>
        </w:rPr>
        <w:t>
      5. Бюджеттік бағдарламаның мiндеттерi: талапқа сай материалдық базаны қалыптастыру мақсатында оқу әдiстемелік әдебиет, негізгі құрал-жабдықтар мен бағдарламалары сатып алу.
</w:t>
      </w:r>
      <w:r>
        <w:br/>
      </w:r>
      <w:r>
        <w:rPr>
          <w:rFonts w:ascii="Times New Roman"/>
          <w:b w:val="false"/>
          <w:i w:val="false"/>
          <w:color w:val="000000"/>
          <w:sz w:val="28"/>
        </w:rPr>
        <w:t>
      6. Бюджеттiк бағдарламаны iске асыру жөнiндегi iс-шаралар: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220      М.В.Ломоносов Қолданбалық       Жыл   Қазақстан
</w:t>
      </w:r>
      <w:r>
        <w:br/>
      </w:r>
      <w:r>
        <w:rPr>
          <w:rFonts w:ascii="Times New Roman"/>
          <w:b w:val="false"/>
          <w:i w:val="false"/>
          <w:color w:val="000000"/>
          <w:sz w:val="28"/>
        </w:rPr>
        <w:t>
             атындағы ММУ  бағдарламалық     бойы  Республикасының
</w:t>
      </w:r>
      <w:r>
        <w:br/>
      </w:r>
      <w:r>
        <w:rPr>
          <w:rFonts w:ascii="Times New Roman"/>
          <w:b w:val="false"/>
          <w:i w:val="false"/>
          <w:color w:val="000000"/>
          <w:sz w:val="28"/>
        </w:rPr>
        <w:t>
             Қазақстандық  қамтамасыз ету -        Бiлiм және ғылым
</w:t>
      </w:r>
      <w:r>
        <w:br/>
      </w:r>
      <w:r>
        <w:rPr>
          <w:rFonts w:ascii="Times New Roman"/>
          <w:b w:val="false"/>
          <w:i w:val="false"/>
          <w:color w:val="000000"/>
          <w:sz w:val="28"/>
        </w:rPr>
        <w:t>
             филиалына     8 пакет; 40             министрлiгі
</w:t>
      </w:r>
      <w:r>
        <w:br/>
      </w:r>
      <w:r>
        <w:rPr>
          <w:rFonts w:ascii="Times New Roman"/>
          <w:b w:val="false"/>
          <w:i w:val="false"/>
          <w:color w:val="000000"/>
          <w:sz w:val="28"/>
        </w:rPr>
        <w:t>
             пайдалануға   қондырғыға жүйелiк
</w:t>
      </w:r>
      <w:r>
        <w:br/>
      </w:r>
      <w:r>
        <w:rPr>
          <w:rFonts w:ascii="Times New Roman"/>
          <w:b w:val="false"/>
          <w:i w:val="false"/>
          <w:color w:val="000000"/>
          <w:sz w:val="28"/>
        </w:rPr>
        <w:t>
             беру үшiн     бағдарламалық
</w:t>
      </w:r>
      <w:r>
        <w:br/>
      </w:r>
      <w:r>
        <w:rPr>
          <w:rFonts w:ascii="Times New Roman"/>
          <w:b w:val="false"/>
          <w:i w:val="false"/>
          <w:color w:val="000000"/>
          <w:sz w:val="28"/>
        </w:rPr>
        <w:t>
             Л.Н.Гумилев   қамтамасыз ету -
</w:t>
      </w:r>
      <w:r>
        <w:br/>
      </w:r>
      <w:r>
        <w:rPr>
          <w:rFonts w:ascii="Times New Roman"/>
          <w:b w:val="false"/>
          <w:i w:val="false"/>
          <w:color w:val="000000"/>
          <w:sz w:val="28"/>
        </w:rPr>
        <w:t>
             атындағы      2 пакет; оқулық
</w:t>
      </w:r>
      <w:r>
        <w:br/>
      </w:r>
      <w:r>
        <w:rPr>
          <w:rFonts w:ascii="Times New Roman"/>
          <w:b w:val="false"/>
          <w:i w:val="false"/>
          <w:color w:val="000000"/>
          <w:sz w:val="28"/>
        </w:rPr>
        <w:t>
             Еуразия       әдебиетi.
</w:t>
      </w:r>
      <w:r>
        <w:br/>
      </w:r>
      <w:r>
        <w:rPr>
          <w:rFonts w:ascii="Times New Roman"/>
          <w:b w:val="false"/>
          <w:i w:val="false"/>
          <w:color w:val="000000"/>
          <w:sz w:val="28"/>
        </w:rPr>
        <w:t>
             ұлттық уни.
</w:t>
      </w:r>
      <w:r>
        <w:br/>
      </w:r>
      <w:r>
        <w:rPr>
          <w:rFonts w:ascii="Times New Roman"/>
          <w:b w:val="false"/>
          <w:i w:val="false"/>
          <w:color w:val="000000"/>
          <w:sz w:val="28"/>
        </w:rPr>
        <w:t>
             верситетiне
</w:t>
      </w:r>
      <w:r>
        <w:br/>
      </w:r>
      <w:r>
        <w:rPr>
          <w:rFonts w:ascii="Times New Roman"/>
          <w:b w:val="false"/>
          <w:i w:val="false"/>
          <w:color w:val="000000"/>
          <w:sz w:val="28"/>
        </w:rPr>
        <w:t>
             активтер
</w:t>
      </w:r>
      <w:r>
        <w:br/>
      </w:r>
      <w:r>
        <w:rPr>
          <w:rFonts w:ascii="Times New Roman"/>
          <w:b w:val="false"/>
          <w:i w:val="false"/>
          <w:color w:val="000000"/>
          <w:sz w:val="28"/>
        </w:rPr>
        <w:t>
             сатып алу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күтілетiн нәтижелер: оқу процесiн жүргiзу үшiн М.В.Ломоносов атындағы Мәскеу мемлекеттiк университетi Қазақстандағы филиалының материалдық-техникалық базасын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397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315 "Дамуы кемiс балалар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жасөспiрiмдердi әлеуметтiк бейiмдеу және кәсiби еңбекпен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оңалту республикалық ғылыми-практикалық орталығының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ғимаратын күрделi жөндеу"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19 000 мың теңге (он тоғыз миллион теңге).
</w:t>
      </w:r>
      <w:r>
        <w:br/>
      </w:r>
      <w:r>
        <w:rPr>
          <w:rFonts w:ascii="Times New Roman"/>
          <w:b w:val="false"/>
          <w:i w:val="false"/>
          <w:color w:val="000000"/>
          <w:sz w:val="28"/>
        </w:rPr>
        <w:t>
      2. Бюджеттiк бағдарламаның нормативтiк-құқықтық негiзi: "Білiм туралы" Қазақстан Республикасының 1999 жылғы 7 маусымдағы Заңының 
</w:t>
      </w:r>
      <w:r>
        <w:rPr>
          <w:rFonts w:ascii="Times New Roman"/>
          <w:b w:val="false"/>
          <w:i w:val="false"/>
          <w:color w:val="000000"/>
          <w:sz w:val="28"/>
        </w:rPr>
        <w:t xml:space="preserve"> 33, </w:t>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000000"/>
          <w:sz w:val="28"/>
        </w:rPr>
        <w:t>
</w:t>
      </w:r>
      <w:r>
        <w:rPr>
          <w:rFonts w:ascii="Times New Roman"/>
          <w:b w:val="false"/>
          <w:i w:val="false"/>
          <w:color w:val="000000"/>
          <w:sz w:val="28"/>
        </w:rPr>
        <w:t xml:space="preserve"> 44-баптары </w:t>
      </w:r>
      <w:r>
        <w:rPr>
          <w:rFonts w:ascii="Times New Roman"/>
          <w:b w:val="false"/>
          <w:i w:val="false"/>
          <w:color w:val="000000"/>
          <w:sz w:val="28"/>
        </w:rPr>
        <w:t>
; "Ақыл-есiнiң немесе бой бiтiмiнiң жетiлуiнде кемістiгi бар балалар мен жасөспiрiмдердi әлеуметтiк бейiмдеу және кәсiби еңбекпен оңалтудың республикалық ғылыми-тәжiрибе орталығын ұйымдастыру туралы" Қазақстан Республикасы Министрлер Кабинетiнiң 1992 жылғы 31 наурыздағы N 305 қаулысы; "Қазақстан Республикасы Бiлiм және ғылым министрлiгiнiң республикалық мемлекеттік қазыналық кәсiпорындарын қайта құру туралы" Қазақстан Республикасы Үкiметiнiң 2000 жылғы 19 сәуiрдегi N 604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дамуы кемiс балалар мен жасөспiрiмдердi әлеуметтiк бейiмдеу және кәсiби еңбекпен оңалту республикалық ғылыми-практикалық орталығының ғимаратын техникалық жағдайын жақсарту.
</w:t>
      </w:r>
      <w:r>
        <w:br/>
      </w:r>
      <w:r>
        <w:rPr>
          <w:rFonts w:ascii="Times New Roman"/>
          <w:b w:val="false"/>
          <w:i w:val="false"/>
          <w:color w:val="000000"/>
          <w:sz w:val="28"/>
        </w:rPr>
        <w:t>
      5. Бюджеттiк бағдарламаның мiндеттерi: жобалық-сметалық құжаттама, мемлекеттiк сараптама әзiрлеу, ғимаратын кiреберсiн қайта жаңғырту, терезе блоктарын ауыстыру.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315      Дамуы кемiс  Орталығының        Жыл   Қазақстан
</w:t>
      </w:r>
      <w:r>
        <w:br/>
      </w:r>
      <w:r>
        <w:rPr>
          <w:rFonts w:ascii="Times New Roman"/>
          <w:b w:val="false"/>
          <w:i w:val="false"/>
          <w:color w:val="000000"/>
          <w:sz w:val="28"/>
        </w:rPr>
        <w:t>
             балалар мен  ғимаратын күрделi  бойы  Республикасының
</w:t>
      </w:r>
      <w:r>
        <w:br/>
      </w:r>
      <w:r>
        <w:rPr>
          <w:rFonts w:ascii="Times New Roman"/>
          <w:b w:val="false"/>
          <w:i w:val="false"/>
          <w:color w:val="000000"/>
          <w:sz w:val="28"/>
        </w:rPr>
        <w:t>
             жасөспiрiм.  жөндеуден                Білім және ғылым
</w:t>
      </w:r>
      <w:r>
        <w:br/>
      </w:r>
      <w:r>
        <w:rPr>
          <w:rFonts w:ascii="Times New Roman"/>
          <w:b w:val="false"/>
          <w:i w:val="false"/>
          <w:color w:val="000000"/>
          <w:sz w:val="28"/>
        </w:rPr>
        <w:t>
             дердi        өткізу үшін              министрлігі
</w:t>
      </w:r>
      <w:r>
        <w:br/>
      </w:r>
      <w:r>
        <w:rPr>
          <w:rFonts w:ascii="Times New Roman"/>
          <w:b w:val="false"/>
          <w:i w:val="false"/>
          <w:color w:val="000000"/>
          <w:sz w:val="28"/>
        </w:rPr>
        <w:t>
             әлеуметтiк   жобалық-сметалық
</w:t>
      </w:r>
      <w:r>
        <w:br/>
      </w:r>
      <w:r>
        <w:rPr>
          <w:rFonts w:ascii="Times New Roman"/>
          <w:b w:val="false"/>
          <w:i w:val="false"/>
          <w:color w:val="000000"/>
          <w:sz w:val="28"/>
        </w:rPr>
        <w:t>
             бейiмдеу     құжаттама әзiрлеу,
</w:t>
      </w:r>
      <w:r>
        <w:br/>
      </w:r>
      <w:r>
        <w:rPr>
          <w:rFonts w:ascii="Times New Roman"/>
          <w:b w:val="false"/>
          <w:i w:val="false"/>
          <w:color w:val="000000"/>
          <w:sz w:val="28"/>
        </w:rPr>
        <w:t>
             және кәсiби  мемлекеттiк
</w:t>
      </w:r>
      <w:r>
        <w:br/>
      </w:r>
      <w:r>
        <w:rPr>
          <w:rFonts w:ascii="Times New Roman"/>
          <w:b w:val="false"/>
          <w:i w:val="false"/>
          <w:color w:val="000000"/>
          <w:sz w:val="28"/>
        </w:rPr>
        <w:t>
             еңбекпен     сараптама өткiзу;
</w:t>
      </w:r>
      <w:r>
        <w:br/>
      </w:r>
      <w:r>
        <w:rPr>
          <w:rFonts w:ascii="Times New Roman"/>
          <w:b w:val="false"/>
          <w:i w:val="false"/>
          <w:color w:val="000000"/>
          <w:sz w:val="28"/>
        </w:rPr>
        <w:t>
             оңалту рес.  терезе блоктарын
</w:t>
      </w:r>
      <w:r>
        <w:br/>
      </w:r>
      <w:r>
        <w:rPr>
          <w:rFonts w:ascii="Times New Roman"/>
          <w:b w:val="false"/>
          <w:i w:val="false"/>
          <w:color w:val="000000"/>
          <w:sz w:val="28"/>
        </w:rPr>
        <w:t>
             публикалық   ауыстыру; ғимарат
</w:t>
      </w:r>
      <w:r>
        <w:br/>
      </w:r>
      <w:r>
        <w:rPr>
          <w:rFonts w:ascii="Times New Roman"/>
          <w:b w:val="false"/>
          <w:i w:val="false"/>
          <w:color w:val="000000"/>
          <w:sz w:val="28"/>
        </w:rPr>
        <w:t>
             ғылыми-      орталығының
</w:t>
      </w:r>
      <w:r>
        <w:br/>
      </w:r>
      <w:r>
        <w:rPr>
          <w:rFonts w:ascii="Times New Roman"/>
          <w:b w:val="false"/>
          <w:i w:val="false"/>
          <w:color w:val="000000"/>
          <w:sz w:val="28"/>
        </w:rPr>
        <w:t>
             практикалық  кiреберсiн қайта
</w:t>
      </w:r>
      <w:r>
        <w:br/>
      </w:r>
      <w:r>
        <w:rPr>
          <w:rFonts w:ascii="Times New Roman"/>
          <w:b w:val="false"/>
          <w:i w:val="false"/>
          <w:color w:val="000000"/>
          <w:sz w:val="28"/>
        </w:rPr>
        <w:t>
             орталығының  жаңғырту
</w:t>
      </w:r>
      <w:r>
        <w:br/>
      </w:r>
      <w:r>
        <w:rPr>
          <w:rFonts w:ascii="Times New Roman"/>
          <w:b w:val="false"/>
          <w:i w:val="false"/>
          <w:color w:val="000000"/>
          <w:sz w:val="28"/>
        </w:rPr>
        <w:t>
             ғимаратын
</w:t>
      </w:r>
      <w:r>
        <w:br/>
      </w:r>
      <w:r>
        <w:rPr>
          <w:rFonts w:ascii="Times New Roman"/>
          <w:b w:val="false"/>
          <w:i w:val="false"/>
          <w:color w:val="000000"/>
          <w:sz w:val="28"/>
        </w:rPr>
        <w:t>
             күрделi
</w:t>
      </w:r>
      <w:r>
        <w:br/>
      </w:r>
      <w:r>
        <w:rPr>
          <w:rFonts w:ascii="Times New Roman"/>
          <w:b w:val="false"/>
          <w:i w:val="false"/>
          <w:color w:val="000000"/>
          <w:sz w:val="28"/>
        </w:rPr>
        <w:t>
             жөндеу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дамуы кемiс балалар мен жасөспiрiмдердi әлеуметтiк бейiмдеу және кәсiби еңбекпен оңалтудың Республикалық ғылыми-практикалық орталығы ғимаратының техникалық жағдайын жақсарту.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398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320 "Балдәурен" Республикалық балаларды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сауықтыру лагерi объектiлерiнiң құрылысын және қайта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жаңартуды аяқтау"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103 000 мың теңге (жүз үш миллион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37, </w:t>
      </w:r>
      <w:r>
        <w:rPr>
          <w:rFonts w:ascii="Times New Roman"/>
          <w:b w:val="false"/>
          <w:i w:val="false"/>
          <w:color w:val="000000"/>
          <w:sz w:val="28"/>
        </w:rPr>
        <w:t>
</w:t>
      </w:r>
      <w:r>
        <w:rPr>
          <w:rFonts w:ascii="Times New Roman"/>
          <w:b w:val="false"/>
          <w:i w:val="false"/>
          <w:color w:val="000000"/>
          <w:sz w:val="28"/>
        </w:rPr>
        <w:t xml:space="preserve"> 44-баптары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"Балдәурен" Республикалық балаларды сауықтыру лагерi объектiлерiнiң техникалық жағдайын жақсарту.
</w:t>
      </w:r>
      <w:r>
        <w:br/>
      </w:r>
      <w:r>
        <w:rPr>
          <w:rFonts w:ascii="Times New Roman"/>
          <w:b w:val="false"/>
          <w:i w:val="false"/>
          <w:color w:val="000000"/>
          <w:sz w:val="28"/>
        </w:rPr>
        <w:t>
      5. Бюджеттiк бағдарламаның мiндеттерi: "Балдәурен" Республикалық балаларды сауықтыру лагерi объектiлерiнiң қайта құру және құрылысы.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320        "Балдәурен" "Балдәурен"         Жыл  Қазақстан
</w:t>
      </w:r>
      <w:r>
        <w:br/>
      </w:r>
      <w:r>
        <w:rPr>
          <w:rFonts w:ascii="Times New Roman"/>
          <w:b w:val="false"/>
          <w:i w:val="false"/>
          <w:color w:val="000000"/>
          <w:sz w:val="28"/>
        </w:rPr>
        <w:t>
              Республика. Республикалық       бойы Республикасының
</w:t>
      </w:r>
      <w:r>
        <w:br/>
      </w:r>
      <w:r>
        <w:rPr>
          <w:rFonts w:ascii="Times New Roman"/>
          <w:b w:val="false"/>
          <w:i w:val="false"/>
          <w:color w:val="000000"/>
          <w:sz w:val="28"/>
        </w:rPr>
        <w:t>
              лық бала.   балаларды сауықтыру      Білім және ғылым
</w:t>
      </w:r>
      <w:r>
        <w:br/>
      </w:r>
      <w:r>
        <w:rPr>
          <w:rFonts w:ascii="Times New Roman"/>
          <w:b w:val="false"/>
          <w:i w:val="false"/>
          <w:color w:val="000000"/>
          <w:sz w:val="28"/>
        </w:rPr>
        <w:t>
              ларды       лагерiнде сыртқы         министрлігі
</w:t>
      </w:r>
      <w:r>
        <w:br/>
      </w:r>
      <w:r>
        <w:rPr>
          <w:rFonts w:ascii="Times New Roman"/>
          <w:b w:val="false"/>
          <w:i w:val="false"/>
          <w:color w:val="000000"/>
          <w:sz w:val="28"/>
        </w:rPr>
        <w:t>
              сауықтыру   алаңдағы инженерлiк
</w:t>
      </w:r>
      <w:r>
        <w:br/>
      </w:r>
      <w:r>
        <w:rPr>
          <w:rFonts w:ascii="Times New Roman"/>
          <w:b w:val="false"/>
          <w:i w:val="false"/>
          <w:color w:val="000000"/>
          <w:sz w:val="28"/>
        </w:rPr>
        <w:t>
              лагерi объ. желiлердi, жабық
</w:t>
      </w:r>
      <w:r>
        <w:br/>
      </w:r>
      <w:r>
        <w:rPr>
          <w:rFonts w:ascii="Times New Roman"/>
          <w:b w:val="false"/>
          <w:i w:val="false"/>
          <w:color w:val="000000"/>
          <w:sz w:val="28"/>
        </w:rPr>
        <w:t>
              ектiлерiнiң бассейннiң
</w:t>
      </w:r>
      <w:r>
        <w:br/>
      </w:r>
      <w:r>
        <w:rPr>
          <w:rFonts w:ascii="Times New Roman"/>
          <w:b w:val="false"/>
          <w:i w:val="false"/>
          <w:color w:val="000000"/>
          <w:sz w:val="28"/>
        </w:rPr>
        <w:t>
              қайта құру  құрылысын жобалық-
</w:t>
      </w:r>
      <w:r>
        <w:br/>
      </w:r>
      <w:r>
        <w:rPr>
          <w:rFonts w:ascii="Times New Roman"/>
          <w:b w:val="false"/>
          <w:i w:val="false"/>
          <w:color w:val="000000"/>
          <w:sz w:val="28"/>
        </w:rPr>
        <w:t>
              және        cметалық құжаттама.
</w:t>
      </w:r>
      <w:r>
        <w:br/>
      </w:r>
      <w:r>
        <w:rPr>
          <w:rFonts w:ascii="Times New Roman"/>
          <w:b w:val="false"/>
          <w:i w:val="false"/>
          <w:color w:val="000000"/>
          <w:sz w:val="28"/>
        </w:rPr>
        <w:t>
              құрылыс     ларға сәйкес
</w:t>
      </w:r>
      <w:r>
        <w:br/>
      </w:r>
      <w:r>
        <w:rPr>
          <w:rFonts w:ascii="Times New Roman"/>
          <w:b w:val="false"/>
          <w:i w:val="false"/>
          <w:color w:val="000000"/>
          <w:sz w:val="28"/>
        </w:rPr>
        <w:t>
              жүргiзу"    жүргiзу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күтілетiн нәтижелер: "Балдәурен" Республикалық балаларды сауықтыру лагерiнде сыртқы алаңдағы инженерлiк желiлердi, жабық бассейннiң құрылыс жұмыстарын 2184 шаршы метр көлемiнде аяқтау.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399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өзгерді - ҚР Үкіметінің 2003.07.01. N 150г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321 "Мәдениет және өнер саласында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жоғарғы бiлiм беру мекемелерiнің ғимараттарын күрделi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жөндеу және қайта құру" бюджеттік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289670 мың теңге (екi жүз сексен тоғыз миллион алты жүз жетпiс мың теңге). &lt;*&gt;
</w:t>
      </w:r>
      <w:r>
        <w:br/>
      </w:r>
      <w:r>
        <w:rPr>
          <w:rFonts w:ascii="Times New Roman"/>
          <w:b w:val="false"/>
          <w:i w:val="false"/>
          <w:color w:val="000000"/>
          <w:sz w:val="28"/>
        </w:rPr>
        <w:t>
      2.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44-бабы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Бюджеттік бағдарламаның мақсаты: мәдениет және өнер саласында жоғарғы білім беру мекемелерi ғимараттарының техникалық жағдайын жақсарту.
</w:t>
      </w:r>
      <w:r>
        <w:br/>
      </w:r>
      <w:r>
        <w:rPr>
          <w:rFonts w:ascii="Times New Roman"/>
          <w:b w:val="false"/>
          <w:i w:val="false"/>
          <w:color w:val="000000"/>
          <w:sz w:val="28"/>
        </w:rPr>
        <w:t>
      5. Бюджеттiк бағдарламаның мiндеттерi: мәдениет және өнер саласында жоғарғы бiлiм беру мекемелерi ғимараттарын күрделі жөндеу және қайта құру жүргізу.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031      Мәдениет                        Жыл  Қазақстан
</w:t>
      </w:r>
      <w:r>
        <w:br/>
      </w:r>
      <w:r>
        <w:rPr>
          <w:rFonts w:ascii="Times New Roman"/>
          <w:b w:val="false"/>
          <w:i w:val="false"/>
          <w:color w:val="000000"/>
          <w:sz w:val="28"/>
        </w:rPr>
        <w:t>
              және өнер                       бойы Республикасының
</w:t>
      </w:r>
      <w:r>
        <w:br/>
      </w:r>
      <w:r>
        <w:rPr>
          <w:rFonts w:ascii="Times New Roman"/>
          <w:b w:val="false"/>
          <w:i w:val="false"/>
          <w:color w:val="000000"/>
          <w:sz w:val="28"/>
        </w:rPr>
        <w:t>
              саласында                            Бiлiм және ғылым
</w:t>
      </w:r>
      <w:r>
        <w:br/>
      </w:r>
      <w:r>
        <w:rPr>
          <w:rFonts w:ascii="Times New Roman"/>
          <w:b w:val="false"/>
          <w:i w:val="false"/>
          <w:color w:val="000000"/>
          <w:sz w:val="28"/>
        </w:rPr>
        <w:t>
              жоғары                               министрлiгi
</w:t>
      </w:r>
      <w:r>
        <w:br/>
      </w:r>
      <w:r>
        <w:rPr>
          <w:rFonts w:ascii="Times New Roman"/>
          <w:b w:val="false"/>
          <w:i w:val="false"/>
          <w:color w:val="000000"/>
          <w:sz w:val="28"/>
        </w:rPr>
        <w:t>
              бiлiм беру
</w:t>
      </w:r>
      <w:r>
        <w:br/>
      </w:r>
      <w:r>
        <w:rPr>
          <w:rFonts w:ascii="Times New Roman"/>
          <w:b w:val="false"/>
          <w:i w:val="false"/>
          <w:color w:val="000000"/>
          <w:sz w:val="28"/>
        </w:rPr>
        <w:t>
              мекемелерi
</w:t>
      </w:r>
      <w:r>
        <w:br/>
      </w:r>
      <w:r>
        <w:rPr>
          <w:rFonts w:ascii="Times New Roman"/>
          <w:b w:val="false"/>
          <w:i w:val="false"/>
          <w:color w:val="000000"/>
          <w:sz w:val="28"/>
        </w:rPr>
        <w:t>
              ғимараттар.
</w:t>
      </w:r>
      <w:r>
        <w:br/>
      </w:r>
      <w:r>
        <w:rPr>
          <w:rFonts w:ascii="Times New Roman"/>
          <w:b w:val="false"/>
          <w:i w:val="false"/>
          <w:color w:val="000000"/>
          <w:sz w:val="28"/>
        </w:rPr>
        <w:t>
              ының
</w:t>
      </w:r>
      <w:r>
        <w:br/>
      </w:r>
      <w:r>
        <w:rPr>
          <w:rFonts w:ascii="Times New Roman"/>
          <w:b w:val="false"/>
          <w:i w:val="false"/>
          <w:color w:val="000000"/>
          <w:sz w:val="28"/>
        </w:rPr>
        <w:t>
              күрделi
</w:t>
      </w:r>
      <w:r>
        <w:br/>
      </w:r>
      <w:r>
        <w:rPr>
          <w:rFonts w:ascii="Times New Roman"/>
          <w:b w:val="false"/>
          <w:i w:val="false"/>
          <w:color w:val="000000"/>
          <w:sz w:val="28"/>
        </w:rPr>
        <w:t>
              жөндеу
</w:t>
      </w:r>
      <w:r>
        <w:br/>
      </w:r>
      <w:r>
        <w:rPr>
          <w:rFonts w:ascii="Times New Roman"/>
          <w:b w:val="false"/>
          <w:i w:val="false"/>
          <w:color w:val="000000"/>
          <w:sz w:val="28"/>
        </w:rPr>
        <w:t>
              және қайта
</w:t>
      </w:r>
      <w:r>
        <w:br/>
      </w:r>
      <w:r>
        <w:rPr>
          <w:rFonts w:ascii="Times New Roman"/>
          <w:b w:val="false"/>
          <w:i w:val="false"/>
          <w:color w:val="000000"/>
          <w:sz w:val="28"/>
        </w:rPr>
        <w:t>
              құру
</w:t>
      </w:r>
    </w:p>
    <w:p>
      <w:pPr>
        <w:spacing w:after="0"/>
        <w:ind w:left="0"/>
        <w:jc w:val="both"/>
      </w:pPr>
      <w:r>
        <w:rPr>
          <w:rFonts w:ascii="Times New Roman"/>
          <w:b w:val="false"/>
          <w:i w:val="false"/>
          <w:color w:val="000000"/>
          <w:sz w:val="28"/>
        </w:rPr>
        <w:t>
         031  Т.К.Жүргенов Т.К. Жүргенов           Т.К.Жүргенов
</w:t>
      </w:r>
      <w:r>
        <w:br/>
      </w:r>
      <w:r>
        <w:rPr>
          <w:rFonts w:ascii="Times New Roman"/>
          <w:b w:val="false"/>
          <w:i w:val="false"/>
          <w:color w:val="000000"/>
          <w:sz w:val="28"/>
        </w:rPr>
        <w:t>
              атындағы     атындағы Қазақ          атындағы Қазақ
</w:t>
      </w:r>
      <w:r>
        <w:br/>
      </w:r>
      <w:r>
        <w:rPr>
          <w:rFonts w:ascii="Times New Roman"/>
          <w:b w:val="false"/>
          <w:i w:val="false"/>
          <w:color w:val="000000"/>
          <w:sz w:val="28"/>
        </w:rPr>
        <w:t>
              Қазақ        ұлттық өнер             ұлттық өнер
</w:t>
      </w:r>
      <w:r>
        <w:br/>
      </w:r>
      <w:r>
        <w:rPr>
          <w:rFonts w:ascii="Times New Roman"/>
          <w:b w:val="false"/>
          <w:i w:val="false"/>
          <w:color w:val="000000"/>
          <w:sz w:val="28"/>
        </w:rPr>
        <w:t>
              ұлттық өнер  академиясының           академиясы
</w:t>
      </w:r>
      <w:r>
        <w:br/>
      </w:r>
      <w:r>
        <w:rPr>
          <w:rFonts w:ascii="Times New Roman"/>
          <w:b w:val="false"/>
          <w:i w:val="false"/>
          <w:color w:val="000000"/>
          <w:sz w:val="28"/>
        </w:rPr>
        <w:t>
              академиясы.  ғимаратын күрделi
</w:t>
      </w:r>
      <w:r>
        <w:br/>
      </w:r>
      <w:r>
        <w:rPr>
          <w:rFonts w:ascii="Times New Roman"/>
          <w:b w:val="false"/>
          <w:i w:val="false"/>
          <w:color w:val="000000"/>
          <w:sz w:val="28"/>
        </w:rPr>
        <w:t>
              ның          жөндеу - құрылыс
</w:t>
      </w:r>
      <w:r>
        <w:br/>
      </w:r>
      <w:r>
        <w:rPr>
          <w:rFonts w:ascii="Times New Roman"/>
          <w:b w:val="false"/>
          <w:i w:val="false"/>
          <w:color w:val="000000"/>
          <w:sz w:val="28"/>
        </w:rPr>
        <w:t>
              ғимаратын    жобалық-сметалық
</w:t>
      </w:r>
      <w:r>
        <w:br/>
      </w:r>
      <w:r>
        <w:rPr>
          <w:rFonts w:ascii="Times New Roman"/>
          <w:b w:val="false"/>
          <w:i w:val="false"/>
          <w:color w:val="000000"/>
          <w:sz w:val="28"/>
        </w:rPr>
        <w:t>
              күрделi      құжаттамаларға
</w:t>
      </w:r>
      <w:r>
        <w:br/>
      </w:r>
      <w:r>
        <w:rPr>
          <w:rFonts w:ascii="Times New Roman"/>
          <w:b w:val="false"/>
          <w:i w:val="false"/>
          <w:color w:val="000000"/>
          <w:sz w:val="28"/>
        </w:rPr>
        <w:t>
              жөндеуі      сәйкес жұмыстарын
</w:t>
      </w:r>
      <w:r>
        <w:br/>
      </w:r>
      <w:r>
        <w:rPr>
          <w:rFonts w:ascii="Times New Roman"/>
          <w:b w:val="false"/>
          <w:i w:val="false"/>
          <w:color w:val="000000"/>
          <w:sz w:val="28"/>
        </w:rPr>
        <w:t>
                           жүргізу
</w:t>
      </w:r>
    </w:p>
    <w:p>
      <w:pPr>
        <w:spacing w:after="0"/>
        <w:ind w:left="0"/>
        <w:jc w:val="both"/>
      </w:pPr>
      <w:r>
        <w:rPr>
          <w:rFonts w:ascii="Times New Roman"/>
          <w:b w:val="false"/>
          <w:i w:val="false"/>
          <w:color w:val="000000"/>
          <w:sz w:val="28"/>
        </w:rPr>
        <w:t>
         033  Құрманғазы   Құрманғазы атындағы      Құрманғазы
</w:t>
      </w:r>
      <w:r>
        <w:br/>
      </w:r>
      <w:r>
        <w:rPr>
          <w:rFonts w:ascii="Times New Roman"/>
          <w:b w:val="false"/>
          <w:i w:val="false"/>
          <w:color w:val="000000"/>
          <w:sz w:val="28"/>
        </w:rPr>
        <w:t>
              атындағы     Қазақ ұлттық             атындағы
</w:t>
      </w:r>
      <w:r>
        <w:br/>
      </w:r>
      <w:r>
        <w:rPr>
          <w:rFonts w:ascii="Times New Roman"/>
          <w:b w:val="false"/>
          <w:i w:val="false"/>
          <w:color w:val="000000"/>
          <w:sz w:val="28"/>
        </w:rPr>
        <w:t>
              Қазақ ұлттық консерваториясының       Қазақ ұлттық
</w:t>
      </w:r>
      <w:r>
        <w:br/>
      </w:r>
      <w:r>
        <w:rPr>
          <w:rFonts w:ascii="Times New Roman"/>
          <w:b w:val="false"/>
          <w:i w:val="false"/>
          <w:color w:val="000000"/>
          <w:sz w:val="28"/>
        </w:rPr>
        <w:t>
              консервато.  ғимаратын күрделi        консерваториясы
</w:t>
      </w:r>
      <w:r>
        <w:br/>
      </w:r>
      <w:r>
        <w:rPr>
          <w:rFonts w:ascii="Times New Roman"/>
          <w:b w:val="false"/>
          <w:i w:val="false"/>
          <w:color w:val="000000"/>
          <w:sz w:val="28"/>
        </w:rPr>
        <w:t>
              риясының     жөндеу - құрылыс
</w:t>
      </w:r>
      <w:r>
        <w:br/>
      </w:r>
      <w:r>
        <w:rPr>
          <w:rFonts w:ascii="Times New Roman"/>
          <w:b w:val="false"/>
          <w:i w:val="false"/>
          <w:color w:val="000000"/>
          <w:sz w:val="28"/>
        </w:rPr>
        <w:t>
              ғимаратын    жобалық-сметалық
</w:t>
      </w:r>
      <w:r>
        <w:br/>
      </w:r>
      <w:r>
        <w:rPr>
          <w:rFonts w:ascii="Times New Roman"/>
          <w:b w:val="false"/>
          <w:i w:val="false"/>
          <w:color w:val="000000"/>
          <w:sz w:val="28"/>
        </w:rPr>
        <w:t>
              күрделi      құжаттамаларға сәйкес
</w:t>
      </w:r>
      <w:r>
        <w:br/>
      </w:r>
      <w:r>
        <w:rPr>
          <w:rFonts w:ascii="Times New Roman"/>
          <w:b w:val="false"/>
          <w:i w:val="false"/>
          <w:color w:val="000000"/>
          <w:sz w:val="28"/>
        </w:rPr>
        <w:t>
              жөндеуі      жұмыстарын жүргiзу.
</w:t>
      </w:r>
      <w:r>
        <w:br/>
      </w:r>
      <w:r>
        <w:rPr>
          <w:rFonts w:ascii="Times New Roman"/>
          <w:b w:val="false"/>
          <w:i w:val="false"/>
          <w:color w:val="000000"/>
          <w:sz w:val="28"/>
        </w:rPr>
        <w:t>
                           Жобалау-сметалық
</w:t>
      </w:r>
      <w:r>
        <w:br/>
      </w:r>
      <w:r>
        <w:rPr>
          <w:rFonts w:ascii="Times New Roman"/>
          <w:b w:val="false"/>
          <w:i w:val="false"/>
          <w:color w:val="000000"/>
          <w:sz w:val="28"/>
        </w:rPr>
        <w:t>
                           құжаттамасына және
</w:t>
      </w:r>
      <w:r>
        <w:br/>
      </w:r>
      <w:r>
        <w:rPr>
          <w:rFonts w:ascii="Times New Roman"/>
          <w:b w:val="false"/>
          <w:i w:val="false"/>
          <w:color w:val="000000"/>
          <w:sz w:val="28"/>
        </w:rPr>
        <w:t>
                           мемлекеттiк сараптама
</w:t>
      </w:r>
      <w:r>
        <w:br/>
      </w:r>
      <w:r>
        <w:rPr>
          <w:rFonts w:ascii="Times New Roman"/>
          <w:b w:val="false"/>
          <w:i w:val="false"/>
          <w:color w:val="000000"/>
          <w:sz w:val="28"/>
        </w:rPr>
        <w:t>
                           актiлерiне сәйкес 
</w:t>
      </w:r>
      <w:r>
        <w:br/>
      </w:r>
      <w:r>
        <w:rPr>
          <w:rFonts w:ascii="Times New Roman"/>
          <w:b w:val="false"/>
          <w:i w:val="false"/>
          <w:color w:val="000000"/>
          <w:sz w:val="28"/>
        </w:rPr>
        <w:t>
                           Құрманғазы атындағы 
</w:t>
      </w:r>
      <w:r>
        <w:br/>
      </w:r>
      <w:r>
        <w:rPr>
          <w:rFonts w:ascii="Times New Roman"/>
          <w:b w:val="false"/>
          <w:i w:val="false"/>
          <w:color w:val="000000"/>
          <w:sz w:val="28"/>
        </w:rPr>
        <w:t>
                           Қазақ ұлттық консерва-
</w:t>
      </w:r>
      <w:r>
        <w:br/>
      </w:r>
      <w:r>
        <w:rPr>
          <w:rFonts w:ascii="Times New Roman"/>
          <w:b w:val="false"/>
          <w:i w:val="false"/>
          <w:color w:val="000000"/>
          <w:sz w:val="28"/>
        </w:rPr>
        <w:t>
                           ториясының Үлкен 
</w:t>
      </w:r>
      <w:r>
        <w:br/>
      </w:r>
      <w:r>
        <w:rPr>
          <w:rFonts w:ascii="Times New Roman"/>
          <w:b w:val="false"/>
          <w:i w:val="false"/>
          <w:color w:val="000000"/>
          <w:sz w:val="28"/>
        </w:rPr>
        <w:t>
                           орган залын қайта
</w:t>
      </w:r>
      <w:r>
        <w:br/>
      </w:r>
      <w:r>
        <w:rPr>
          <w:rFonts w:ascii="Times New Roman"/>
          <w:b w:val="false"/>
          <w:i w:val="false"/>
          <w:color w:val="000000"/>
          <w:sz w:val="28"/>
        </w:rPr>
        <w:t>
                           жаңарту жөнiндегi
</w:t>
      </w:r>
      <w:r>
        <w:br/>
      </w:r>
      <w:r>
        <w:rPr>
          <w:rFonts w:ascii="Times New Roman"/>
          <w:b w:val="false"/>
          <w:i w:val="false"/>
          <w:color w:val="000000"/>
          <w:sz w:val="28"/>
        </w:rPr>
        <w:t>
                           жұмыстардың басталуы. &lt;*&gt;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Т.К. Жүргенов атындағы Қазақ ұлттық өнер академиясы, Құрманғазы атындағы Қазақ ұлттық консерваториясы ғимараттарының техникалық жағдайын жақсарту.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400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өзгерді - ҚР Үкіметінің 2003.12.30. N 1347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322 "Республикалық мектептер-интернаттар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ғимараттардың құрылыс, күрделі жөндеу және қайта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115 530 мың теңге (бiр жүз он бес миллион бес жүз отыз мың теңге).
</w:t>
      </w:r>
      <w:r>
        <w:br/>
      </w:r>
      <w:r>
        <w:rPr>
          <w:rFonts w:ascii="Times New Roman"/>
          <w:b w:val="false"/>
          <w:i w:val="false"/>
          <w:color w:val="000000"/>
          <w:sz w:val="28"/>
        </w:rPr>
        <w:t>
      2. Бюджеттік бағдарламаның нормативтiк-құқықтық негізi: "Бiлiм туралы" Қазақстан Республикасының 1999 жылғы 7 маусымдағы Заңының 
</w:t>
      </w:r>
      <w:r>
        <w:rPr>
          <w:rFonts w:ascii="Times New Roman"/>
          <w:b w:val="false"/>
          <w:i w:val="false"/>
          <w:color w:val="000000"/>
          <w:sz w:val="28"/>
        </w:rPr>
        <w:t xml:space="preserve"> 44-бабы </w:t>
      </w:r>
      <w:r>
        <w:rPr>
          <w:rFonts w:ascii="Times New Roman"/>
          <w:b w:val="false"/>
          <w:i w:val="false"/>
          <w:color w:val="000000"/>
          <w:sz w:val="28"/>
        </w:rPr>
        <w:t>
; "Дарынды балаларға арналған мектептердi мемлекеттік қолдау және дамыту туралы" Қазақстан Республикасы Президентiнің 1996 жылғы 24 мамырдағы 3002 
</w:t>
      </w:r>
      <w:r>
        <w:rPr>
          <w:rFonts w:ascii="Times New Roman"/>
          <w:b w:val="false"/>
          <w:i w:val="false"/>
          <w:color w:val="000000"/>
          <w:sz w:val="28"/>
        </w:rPr>
        <w:t xml:space="preserve"> өкiмi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республикалық мектептер-интернаттар ғимараттардың техникалық жағдайын жақсарту.
</w:t>
      </w:r>
      <w:r>
        <w:br/>
      </w:r>
      <w:r>
        <w:rPr>
          <w:rFonts w:ascii="Times New Roman"/>
          <w:b w:val="false"/>
          <w:i w:val="false"/>
          <w:color w:val="000000"/>
          <w:sz w:val="28"/>
        </w:rPr>
        <w:t>
      5. Бюджеттік бағдарламаның мiндеттерi: республикалық мектептер-интернаттар ғимараттардың құрылыс, күрделi жөндеу және қайта құру жүргiзу, жобалау-смета құжаттамасын әзiрлеу.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322      Республикалық                   Жыл   Қазақстан
</w:t>
      </w:r>
      <w:r>
        <w:br/>
      </w:r>
      <w:r>
        <w:rPr>
          <w:rFonts w:ascii="Times New Roman"/>
          <w:b w:val="false"/>
          <w:i w:val="false"/>
          <w:color w:val="000000"/>
          <w:sz w:val="28"/>
        </w:rPr>
        <w:t>
             мектептер-                      бойы  Республикасының
</w:t>
      </w:r>
      <w:r>
        <w:br/>
      </w:r>
      <w:r>
        <w:rPr>
          <w:rFonts w:ascii="Times New Roman"/>
          <w:b w:val="false"/>
          <w:i w:val="false"/>
          <w:color w:val="000000"/>
          <w:sz w:val="28"/>
        </w:rPr>
        <w:t>
             интернаттардың                        Білім және
</w:t>
      </w:r>
      <w:r>
        <w:br/>
      </w:r>
      <w:r>
        <w:rPr>
          <w:rFonts w:ascii="Times New Roman"/>
          <w:b w:val="false"/>
          <w:i w:val="false"/>
          <w:color w:val="000000"/>
          <w:sz w:val="28"/>
        </w:rPr>
        <w:t>
             ғимараттарын                          ғылым
</w:t>
      </w:r>
      <w:r>
        <w:br/>
      </w:r>
      <w:r>
        <w:rPr>
          <w:rFonts w:ascii="Times New Roman"/>
          <w:b w:val="false"/>
          <w:i w:val="false"/>
          <w:color w:val="000000"/>
          <w:sz w:val="28"/>
        </w:rPr>
        <w:t>
             салу, күрделі                         министрлігі
</w:t>
      </w:r>
      <w:r>
        <w:br/>
      </w:r>
      <w:r>
        <w:rPr>
          <w:rFonts w:ascii="Times New Roman"/>
          <w:b w:val="false"/>
          <w:i w:val="false"/>
          <w:color w:val="000000"/>
          <w:sz w:val="28"/>
        </w:rPr>
        <w:t>
             жөндеу және
</w:t>
      </w:r>
      <w:r>
        <w:br/>
      </w:r>
      <w:r>
        <w:rPr>
          <w:rFonts w:ascii="Times New Roman"/>
          <w:b w:val="false"/>
          <w:i w:val="false"/>
          <w:color w:val="000000"/>
          <w:sz w:val="28"/>
        </w:rPr>
        <w:t>
             қайта жаңарту
</w:t>
      </w:r>
    </w:p>
    <w:p>
      <w:pPr>
        <w:spacing w:after="0"/>
        <w:ind w:left="0"/>
        <w:jc w:val="both"/>
      </w:pPr>
      <w:r>
        <w:rPr>
          <w:rFonts w:ascii="Times New Roman"/>
          <w:b w:val="false"/>
          <w:i w:val="false"/>
          <w:color w:val="000000"/>
          <w:sz w:val="28"/>
        </w:rPr>
        <w:t>
        033  К.Байсейiтова  К.Байсейiтова          К.Байсейітова
</w:t>
      </w:r>
      <w:r>
        <w:br/>
      </w:r>
      <w:r>
        <w:rPr>
          <w:rFonts w:ascii="Times New Roman"/>
          <w:b w:val="false"/>
          <w:i w:val="false"/>
          <w:color w:val="000000"/>
          <w:sz w:val="28"/>
        </w:rPr>
        <w:t>
             атындағы       атындағы дарынды       атындағы
</w:t>
      </w:r>
      <w:r>
        <w:br/>
      </w:r>
      <w:r>
        <w:rPr>
          <w:rFonts w:ascii="Times New Roman"/>
          <w:b w:val="false"/>
          <w:i w:val="false"/>
          <w:color w:val="000000"/>
          <w:sz w:val="28"/>
        </w:rPr>
        <w:t>
             дарынды        балаларға арналған     дарынды балалар.
</w:t>
      </w:r>
      <w:r>
        <w:br/>
      </w:r>
      <w:r>
        <w:rPr>
          <w:rFonts w:ascii="Times New Roman"/>
          <w:b w:val="false"/>
          <w:i w:val="false"/>
          <w:color w:val="000000"/>
          <w:sz w:val="28"/>
        </w:rPr>
        <w:t>
             балаларға      Республикалық орта     ға арналған
</w:t>
      </w:r>
      <w:r>
        <w:br/>
      </w:r>
      <w:r>
        <w:rPr>
          <w:rFonts w:ascii="Times New Roman"/>
          <w:b w:val="false"/>
          <w:i w:val="false"/>
          <w:color w:val="000000"/>
          <w:sz w:val="28"/>
        </w:rPr>
        <w:t>
             арналған       мамандандырылған       Республикалық
</w:t>
      </w:r>
      <w:r>
        <w:br/>
      </w:r>
      <w:r>
        <w:rPr>
          <w:rFonts w:ascii="Times New Roman"/>
          <w:b w:val="false"/>
          <w:i w:val="false"/>
          <w:color w:val="000000"/>
          <w:sz w:val="28"/>
        </w:rPr>
        <w:t>
             Республикалық  музыка мектеп-         орта мамандан.
</w:t>
      </w:r>
      <w:r>
        <w:br/>
      </w:r>
      <w:r>
        <w:rPr>
          <w:rFonts w:ascii="Times New Roman"/>
          <w:b w:val="false"/>
          <w:i w:val="false"/>
          <w:color w:val="000000"/>
          <w:sz w:val="28"/>
        </w:rPr>
        <w:t>
             орта маман.    интернатының           дырылған музыка
</w:t>
      </w:r>
      <w:r>
        <w:br/>
      </w:r>
      <w:r>
        <w:rPr>
          <w:rFonts w:ascii="Times New Roman"/>
          <w:b w:val="false"/>
          <w:i w:val="false"/>
          <w:color w:val="000000"/>
          <w:sz w:val="28"/>
        </w:rPr>
        <w:t>
             дандырылған    ғимараттарын жөндеу    мектеп-интернаты
</w:t>
      </w:r>
      <w:r>
        <w:br/>
      </w:r>
      <w:r>
        <w:rPr>
          <w:rFonts w:ascii="Times New Roman"/>
          <w:b w:val="false"/>
          <w:i w:val="false"/>
          <w:color w:val="000000"/>
          <w:sz w:val="28"/>
        </w:rPr>
        <w:t>
             музыка мектеп- құрылыс жұмыстарын
</w:t>
      </w:r>
      <w:r>
        <w:br/>
      </w:r>
      <w:r>
        <w:rPr>
          <w:rFonts w:ascii="Times New Roman"/>
          <w:b w:val="false"/>
          <w:i w:val="false"/>
          <w:color w:val="000000"/>
          <w:sz w:val="28"/>
        </w:rPr>
        <w:t>
             интернатының   жобалық-сметалық
</w:t>
      </w:r>
      <w:r>
        <w:br/>
      </w:r>
      <w:r>
        <w:rPr>
          <w:rFonts w:ascii="Times New Roman"/>
          <w:b w:val="false"/>
          <w:i w:val="false"/>
          <w:color w:val="000000"/>
          <w:sz w:val="28"/>
        </w:rPr>
        <w:t>
             ғимараттарын   құжаттамаларға
</w:t>
      </w:r>
      <w:r>
        <w:br/>
      </w:r>
      <w:r>
        <w:rPr>
          <w:rFonts w:ascii="Times New Roman"/>
          <w:b w:val="false"/>
          <w:i w:val="false"/>
          <w:color w:val="000000"/>
          <w:sz w:val="28"/>
        </w:rPr>
        <w:t>
             күрделi жөндеу сәйкес жүргiзу
</w:t>
      </w:r>
    </w:p>
    <w:p>
      <w:pPr>
        <w:spacing w:after="0"/>
        <w:ind w:left="0"/>
        <w:jc w:val="both"/>
      </w:pPr>
      <w:r>
        <w:rPr>
          <w:rFonts w:ascii="Times New Roman"/>
          <w:b w:val="false"/>
          <w:i w:val="false"/>
          <w:color w:val="000000"/>
          <w:sz w:val="28"/>
        </w:rPr>
        <w:t>
        034  А.Жұбанов      А.Жұбанов атындағы     А.Жұбанов
</w:t>
      </w:r>
      <w:r>
        <w:br/>
      </w:r>
      <w:r>
        <w:rPr>
          <w:rFonts w:ascii="Times New Roman"/>
          <w:b w:val="false"/>
          <w:i w:val="false"/>
          <w:color w:val="000000"/>
          <w:sz w:val="28"/>
        </w:rPr>
        <w:t>
             атындағы       республикалық қазақ    атындағы
</w:t>
      </w:r>
      <w:r>
        <w:br/>
      </w:r>
      <w:r>
        <w:rPr>
          <w:rFonts w:ascii="Times New Roman"/>
          <w:b w:val="false"/>
          <w:i w:val="false"/>
          <w:color w:val="000000"/>
          <w:sz w:val="28"/>
        </w:rPr>
        <w:t>
             республикалық  орта музыка мектеп-    республикалық
</w:t>
      </w:r>
      <w:r>
        <w:br/>
      </w:r>
      <w:r>
        <w:rPr>
          <w:rFonts w:ascii="Times New Roman"/>
          <w:b w:val="false"/>
          <w:i w:val="false"/>
          <w:color w:val="000000"/>
          <w:sz w:val="28"/>
        </w:rPr>
        <w:t>
             қазақ орта     интернатының           қазақ орта
</w:t>
      </w:r>
      <w:r>
        <w:br/>
      </w:r>
      <w:r>
        <w:rPr>
          <w:rFonts w:ascii="Times New Roman"/>
          <w:b w:val="false"/>
          <w:i w:val="false"/>
          <w:color w:val="000000"/>
          <w:sz w:val="28"/>
        </w:rPr>
        <w:t>
             музыка мектеп- ғимараттарын жөндеу-   музыка мектеп-
</w:t>
      </w:r>
      <w:r>
        <w:br/>
      </w:r>
      <w:r>
        <w:rPr>
          <w:rFonts w:ascii="Times New Roman"/>
          <w:b w:val="false"/>
          <w:i w:val="false"/>
          <w:color w:val="000000"/>
          <w:sz w:val="28"/>
        </w:rPr>
        <w:t>
             интернатының   құрылыс жұмыстарын     интернаты
</w:t>
      </w:r>
      <w:r>
        <w:br/>
      </w:r>
      <w:r>
        <w:rPr>
          <w:rFonts w:ascii="Times New Roman"/>
          <w:b w:val="false"/>
          <w:i w:val="false"/>
          <w:color w:val="000000"/>
          <w:sz w:val="28"/>
        </w:rPr>
        <w:t>
             ғимараттарын   жобалық-сметалық
</w:t>
      </w:r>
      <w:r>
        <w:br/>
      </w:r>
      <w:r>
        <w:rPr>
          <w:rFonts w:ascii="Times New Roman"/>
          <w:b w:val="false"/>
          <w:i w:val="false"/>
          <w:color w:val="000000"/>
          <w:sz w:val="28"/>
        </w:rPr>
        <w:t>
             қайта жаңарту  құжаттамаларға
</w:t>
      </w:r>
      <w:r>
        <w:br/>
      </w:r>
      <w:r>
        <w:rPr>
          <w:rFonts w:ascii="Times New Roman"/>
          <w:b w:val="false"/>
          <w:i w:val="false"/>
          <w:color w:val="000000"/>
          <w:sz w:val="28"/>
        </w:rPr>
        <w:t>
                            сәйкес жүргiзу
</w:t>
      </w:r>
    </w:p>
    <w:p>
      <w:pPr>
        <w:spacing w:after="0"/>
        <w:ind w:left="0"/>
        <w:jc w:val="both"/>
      </w:pPr>
      <w:r>
        <w:rPr>
          <w:rFonts w:ascii="Times New Roman"/>
          <w:b w:val="false"/>
          <w:i w:val="false"/>
          <w:color w:val="000000"/>
          <w:sz w:val="28"/>
        </w:rPr>
        <w:t>
        036  О. Жәутіков    О. Жәутіков атындағы   О. Жәутіков
</w:t>
      </w:r>
      <w:r>
        <w:br/>
      </w:r>
      <w:r>
        <w:rPr>
          <w:rFonts w:ascii="Times New Roman"/>
          <w:b w:val="false"/>
          <w:i w:val="false"/>
          <w:color w:val="000000"/>
          <w:sz w:val="28"/>
        </w:rPr>
        <w:t>
             атындағы       дарынды балаларға      атындағы
</w:t>
      </w:r>
      <w:r>
        <w:br/>
      </w:r>
      <w:r>
        <w:rPr>
          <w:rFonts w:ascii="Times New Roman"/>
          <w:b w:val="false"/>
          <w:i w:val="false"/>
          <w:color w:val="000000"/>
          <w:sz w:val="28"/>
        </w:rPr>
        <w:t>
             дарынды бала-  арналған республикалық дарынды бала-
</w:t>
      </w:r>
      <w:r>
        <w:br/>
      </w:r>
      <w:r>
        <w:rPr>
          <w:rFonts w:ascii="Times New Roman"/>
          <w:b w:val="false"/>
          <w:i w:val="false"/>
          <w:color w:val="000000"/>
          <w:sz w:val="28"/>
        </w:rPr>
        <w:t>
             ларға арналған мамандандырылған физи- ларға арналған
</w:t>
      </w:r>
      <w:r>
        <w:br/>
      </w:r>
      <w:r>
        <w:rPr>
          <w:rFonts w:ascii="Times New Roman"/>
          <w:b w:val="false"/>
          <w:i w:val="false"/>
          <w:color w:val="000000"/>
          <w:sz w:val="28"/>
        </w:rPr>
        <w:t>
             республикалық  ка-математикалық орта  республикалық
</w:t>
      </w:r>
      <w:r>
        <w:br/>
      </w:r>
      <w:r>
        <w:rPr>
          <w:rFonts w:ascii="Times New Roman"/>
          <w:b w:val="false"/>
          <w:i w:val="false"/>
          <w:color w:val="000000"/>
          <w:sz w:val="28"/>
        </w:rPr>
        <w:t>
             мамандандырыл- мектеп-интернаттың     мамандандырыл-
</w:t>
      </w:r>
      <w:r>
        <w:br/>
      </w:r>
      <w:r>
        <w:rPr>
          <w:rFonts w:ascii="Times New Roman"/>
          <w:b w:val="false"/>
          <w:i w:val="false"/>
          <w:color w:val="000000"/>
          <w:sz w:val="28"/>
        </w:rPr>
        <w:t>
             ған физика-    ғимараттарына жоба-    ған физика-
</w:t>
      </w:r>
      <w:r>
        <w:br/>
      </w:r>
      <w:r>
        <w:rPr>
          <w:rFonts w:ascii="Times New Roman"/>
          <w:b w:val="false"/>
          <w:i w:val="false"/>
          <w:color w:val="000000"/>
          <w:sz w:val="28"/>
        </w:rPr>
        <w:t>
             математикалық  лау-сметалық құжатта-  математикалық
</w:t>
      </w:r>
      <w:r>
        <w:br/>
      </w:r>
      <w:r>
        <w:rPr>
          <w:rFonts w:ascii="Times New Roman"/>
          <w:b w:val="false"/>
          <w:i w:val="false"/>
          <w:color w:val="000000"/>
          <w:sz w:val="28"/>
        </w:rPr>
        <w:t>
             орта мектеп-   маға сәйкес жөндеу-    орта мектеп-
</w:t>
      </w:r>
      <w:r>
        <w:br/>
      </w:r>
      <w:r>
        <w:rPr>
          <w:rFonts w:ascii="Times New Roman"/>
          <w:b w:val="false"/>
          <w:i w:val="false"/>
          <w:color w:val="000000"/>
          <w:sz w:val="28"/>
        </w:rPr>
        <w:t>
             интернаттың    құрылысы жұмыстарын    интернат   
</w:t>
      </w:r>
      <w:r>
        <w:br/>
      </w:r>
      <w:r>
        <w:rPr>
          <w:rFonts w:ascii="Times New Roman"/>
          <w:b w:val="false"/>
          <w:i w:val="false"/>
          <w:color w:val="000000"/>
          <w:sz w:val="28"/>
        </w:rPr>
        <w:t>
             ғимараттарын   жүргізу 
</w:t>
      </w:r>
      <w:r>
        <w:br/>
      </w:r>
      <w:r>
        <w:rPr>
          <w:rFonts w:ascii="Times New Roman"/>
          <w:b w:val="false"/>
          <w:i w:val="false"/>
          <w:color w:val="000000"/>
          <w:sz w:val="28"/>
        </w:rPr>
        <w:t>
             күрделі жөндеу
</w:t>
      </w:r>
    </w:p>
    <w:p>
      <w:pPr>
        <w:spacing w:after="0"/>
        <w:ind w:left="0"/>
        <w:jc w:val="both"/>
      </w:pPr>
      <w:r>
        <w:rPr>
          <w:rFonts w:ascii="Times New Roman"/>
          <w:b w:val="false"/>
          <w:i w:val="false"/>
          <w:color w:val="000000"/>
          <w:sz w:val="28"/>
        </w:rPr>
        <w:t>
        037  Дарынды бала-  Дарынды балаларға      Дарынды бала-
</w:t>
      </w:r>
      <w:r>
        <w:br/>
      </w:r>
      <w:r>
        <w:rPr>
          <w:rFonts w:ascii="Times New Roman"/>
          <w:b w:val="false"/>
          <w:i w:val="false"/>
          <w:color w:val="000000"/>
          <w:sz w:val="28"/>
        </w:rPr>
        <w:t>
             ларға арналған арналған қазақ тілі    ларға арналған
</w:t>
      </w:r>
      <w:r>
        <w:br/>
      </w:r>
      <w:r>
        <w:rPr>
          <w:rFonts w:ascii="Times New Roman"/>
          <w:b w:val="false"/>
          <w:i w:val="false"/>
          <w:color w:val="000000"/>
          <w:sz w:val="28"/>
        </w:rPr>
        <w:t>
             қазақ тілі мен мен әдебиетін те-      қазақ тілі мен
</w:t>
      </w:r>
      <w:r>
        <w:br/>
      </w:r>
      <w:r>
        <w:rPr>
          <w:rFonts w:ascii="Times New Roman"/>
          <w:b w:val="false"/>
          <w:i w:val="false"/>
          <w:color w:val="000000"/>
          <w:sz w:val="28"/>
        </w:rPr>
        <w:t>
             әдебиетін те-  реңдете оқытататын     әдебиетін те-  
</w:t>
      </w:r>
      <w:r>
        <w:br/>
      </w:r>
      <w:r>
        <w:rPr>
          <w:rFonts w:ascii="Times New Roman"/>
          <w:b w:val="false"/>
          <w:i w:val="false"/>
          <w:color w:val="000000"/>
          <w:sz w:val="28"/>
        </w:rPr>
        <w:t>
             реңдете оқыта- республикалық          реңдете оқыта-
</w:t>
      </w:r>
      <w:r>
        <w:br/>
      </w:r>
      <w:r>
        <w:rPr>
          <w:rFonts w:ascii="Times New Roman"/>
          <w:b w:val="false"/>
          <w:i w:val="false"/>
          <w:color w:val="000000"/>
          <w:sz w:val="28"/>
        </w:rPr>
        <w:t>
             тын республи-  мамандандырылған орта  тын республи-
</w:t>
      </w:r>
      <w:r>
        <w:br/>
      </w:r>
      <w:r>
        <w:rPr>
          <w:rFonts w:ascii="Times New Roman"/>
          <w:b w:val="false"/>
          <w:i w:val="false"/>
          <w:color w:val="000000"/>
          <w:sz w:val="28"/>
        </w:rPr>
        <w:t>
             калық мамандан.мектеп-интернаттың     калық мамандан.
</w:t>
      </w:r>
      <w:r>
        <w:br/>
      </w:r>
      <w:r>
        <w:rPr>
          <w:rFonts w:ascii="Times New Roman"/>
          <w:b w:val="false"/>
          <w:i w:val="false"/>
          <w:color w:val="000000"/>
          <w:sz w:val="28"/>
        </w:rPr>
        <w:t>
             дырылған орта  спорт кешенін салуға   дырылған орта
</w:t>
      </w:r>
      <w:r>
        <w:br/>
      </w:r>
      <w:r>
        <w:rPr>
          <w:rFonts w:ascii="Times New Roman"/>
          <w:b w:val="false"/>
          <w:i w:val="false"/>
          <w:color w:val="000000"/>
          <w:sz w:val="28"/>
        </w:rPr>
        <w:t>
             мектеп-интер-  арналған жобалау-      мектеп-интер-
</w:t>
      </w:r>
      <w:r>
        <w:br/>
      </w:r>
      <w:r>
        <w:rPr>
          <w:rFonts w:ascii="Times New Roman"/>
          <w:b w:val="false"/>
          <w:i w:val="false"/>
          <w:color w:val="000000"/>
          <w:sz w:val="28"/>
        </w:rPr>
        <w:t>
             наттың спорт   сметалық құжаттаманы   нат
</w:t>
      </w:r>
      <w:r>
        <w:br/>
      </w:r>
      <w:r>
        <w:rPr>
          <w:rFonts w:ascii="Times New Roman"/>
          <w:b w:val="false"/>
          <w:i w:val="false"/>
          <w:color w:val="000000"/>
          <w:sz w:val="28"/>
        </w:rPr>
        <w:t>
             кешенін салуға әзірлеу, сараптама     
</w:t>
      </w:r>
      <w:r>
        <w:br/>
      </w:r>
      <w:r>
        <w:rPr>
          <w:rFonts w:ascii="Times New Roman"/>
          <w:b w:val="false"/>
          <w:i w:val="false"/>
          <w:color w:val="000000"/>
          <w:sz w:val="28"/>
        </w:rPr>
        <w:t>
             арналған жоба- жасау
</w:t>
      </w:r>
      <w:r>
        <w:br/>
      </w:r>
      <w:r>
        <w:rPr>
          <w:rFonts w:ascii="Times New Roman"/>
          <w:b w:val="false"/>
          <w:i w:val="false"/>
          <w:color w:val="000000"/>
          <w:sz w:val="28"/>
        </w:rPr>
        <w:t>
             лау-сметалық
</w:t>
      </w:r>
      <w:r>
        <w:br/>
      </w:r>
      <w:r>
        <w:rPr>
          <w:rFonts w:ascii="Times New Roman"/>
          <w:b w:val="false"/>
          <w:i w:val="false"/>
          <w:color w:val="000000"/>
          <w:sz w:val="28"/>
        </w:rPr>
        <w:t>
             құжаттаманы
</w:t>
      </w:r>
      <w:r>
        <w:br/>
      </w:r>
      <w:r>
        <w:rPr>
          <w:rFonts w:ascii="Times New Roman"/>
          <w:b w:val="false"/>
          <w:i w:val="false"/>
          <w:color w:val="000000"/>
          <w:sz w:val="28"/>
        </w:rPr>
        <w:t>
             әзірлеу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К.Байсейiтова атындағы дарынды балаларға арналған республикалық музыкалық мамандандырылған орта мектеп-интернат, А. Жұбанов атындағы республикалық музыкалық қазақ орта мектеп-интернатының, Ө.Жәутіков атындағы дарынды балаларға арналған республикалық мамандандырылған физика-математикалық орта мектеп-интернат ғимараттарының техникалық жағдайын жақсарту және дарынды балаларға арналған қазақ тілі мен әдебиетін тереңдете оқытатын республикалық мамандандырылған орта мектеп-интернаттың спорт кешендерін салуға арналған, мемлекеттік сараптаудан өткен жобалау-сметалық құжаттаманы дайындау. &lt;*&gt;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401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325 "О. Таңсықбаев атындағы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декоративтiк-қолданбалық өнер колледжiнің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оқу-өндiрiстiк базасын қайта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бюджеттік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12 000 мың теңге (он екi миллион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 
</w:t>
      </w:r>
      <w:r>
        <w:rPr>
          <w:rFonts w:ascii="Times New Roman"/>
          <w:b w:val="false"/>
          <w:i w:val="false"/>
          <w:color w:val="000000"/>
          <w:sz w:val="28"/>
        </w:rPr>
        <w:t xml:space="preserve"> 37, </w:t>
      </w:r>
      <w:r>
        <w:rPr>
          <w:rFonts w:ascii="Times New Roman"/>
          <w:b w:val="false"/>
          <w:i w:val="false"/>
          <w:color w:val="000000"/>
          <w:sz w:val="28"/>
        </w:rPr>
        <w:t>
</w:t>
      </w:r>
      <w:r>
        <w:rPr>
          <w:rFonts w:ascii="Times New Roman"/>
          <w:b w:val="false"/>
          <w:i w:val="false"/>
          <w:color w:val="000000"/>
          <w:sz w:val="28"/>
        </w:rPr>
        <w:t xml:space="preserve"> 44-баптары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қаражаты.
</w:t>
      </w:r>
      <w:r>
        <w:br/>
      </w:r>
      <w:r>
        <w:rPr>
          <w:rFonts w:ascii="Times New Roman"/>
          <w:b w:val="false"/>
          <w:i w:val="false"/>
          <w:color w:val="000000"/>
          <w:sz w:val="28"/>
        </w:rPr>
        <w:t>
      4. Бюджеттiк бағдарламаның мақсаты: О. Таңсықбаев атындағы Алматы декоративтiк-қолданбалық өнер колледжi оқу-өндiрiстiк базасының техникалық жағдайын жақсарту.
</w:t>
      </w:r>
      <w:r>
        <w:br/>
      </w:r>
      <w:r>
        <w:rPr>
          <w:rFonts w:ascii="Times New Roman"/>
          <w:b w:val="false"/>
          <w:i w:val="false"/>
          <w:color w:val="000000"/>
          <w:sz w:val="28"/>
        </w:rPr>
        <w:t>
      5. Бюджеттiк бағдарламаның мiндеттерi: О.Таңсықбаев атындағы Алматы декоративтiк-қолданбалық өнер колледжiнің оқу-өндiрiстiк базасын қайта құру.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325      О.Таңсықбаев Жобалық-сметалық  Жыл   Қазақстан
</w:t>
      </w:r>
      <w:r>
        <w:br/>
      </w:r>
      <w:r>
        <w:rPr>
          <w:rFonts w:ascii="Times New Roman"/>
          <w:b w:val="false"/>
          <w:i w:val="false"/>
          <w:color w:val="000000"/>
          <w:sz w:val="28"/>
        </w:rPr>
        <w:t>
              атындағы     құжаттаманы       бойы  Республикасының
</w:t>
      </w:r>
      <w:r>
        <w:br/>
      </w:r>
      <w:r>
        <w:rPr>
          <w:rFonts w:ascii="Times New Roman"/>
          <w:b w:val="false"/>
          <w:i w:val="false"/>
          <w:color w:val="000000"/>
          <w:sz w:val="28"/>
        </w:rPr>
        <w:t>
              Алматы       әзiрлеу, жобаны         Білім және ғылым
</w:t>
      </w:r>
      <w:r>
        <w:br/>
      </w:r>
      <w:r>
        <w:rPr>
          <w:rFonts w:ascii="Times New Roman"/>
          <w:b w:val="false"/>
          <w:i w:val="false"/>
          <w:color w:val="000000"/>
          <w:sz w:val="28"/>
        </w:rPr>
        <w:t>
              декоративтiк мемлекеттiк             министрлігі.
</w:t>
      </w:r>
      <w:r>
        <w:br/>
      </w:r>
      <w:r>
        <w:rPr>
          <w:rFonts w:ascii="Times New Roman"/>
          <w:b w:val="false"/>
          <w:i w:val="false"/>
          <w:color w:val="000000"/>
          <w:sz w:val="28"/>
        </w:rPr>
        <w:t>
              -қолданбалық сараптамадан 
</w:t>
      </w:r>
      <w:r>
        <w:br/>
      </w:r>
      <w:r>
        <w:rPr>
          <w:rFonts w:ascii="Times New Roman"/>
          <w:b w:val="false"/>
          <w:i w:val="false"/>
          <w:color w:val="000000"/>
          <w:sz w:val="28"/>
        </w:rPr>
        <w:t>
              өнер         өткiзу.
</w:t>
      </w:r>
      <w:r>
        <w:br/>
      </w:r>
      <w:r>
        <w:rPr>
          <w:rFonts w:ascii="Times New Roman"/>
          <w:b w:val="false"/>
          <w:i w:val="false"/>
          <w:color w:val="000000"/>
          <w:sz w:val="28"/>
        </w:rPr>
        <w:t>
              колледжiнің  О. Таңсықбаев 
</w:t>
      </w:r>
      <w:r>
        <w:br/>
      </w:r>
      <w:r>
        <w:rPr>
          <w:rFonts w:ascii="Times New Roman"/>
          <w:b w:val="false"/>
          <w:i w:val="false"/>
          <w:color w:val="000000"/>
          <w:sz w:val="28"/>
        </w:rPr>
        <w:t>
              оқу-         атындағы Алматы 
</w:t>
      </w:r>
      <w:r>
        <w:br/>
      </w:r>
      <w:r>
        <w:rPr>
          <w:rFonts w:ascii="Times New Roman"/>
          <w:b w:val="false"/>
          <w:i w:val="false"/>
          <w:color w:val="000000"/>
          <w:sz w:val="28"/>
        </w:rPr>
        <w:t>
              өндiрiстiк   декоративтiк-
</w:t>
      </w:r>
      <w:r>
        <w:br/>
      </w:r>
      <w:r>
        <w:rPr>
          <w:rFonts w:ascii="Times New Roman"/>
          <w:b w:val="false"/>
          <w:i w:val="false"/>
          <w:color w:val="000000"/>
          <w:sz w:val="28"/>
        </w:rPr>
        <w:t>
              базасын      қолданбалық өнер
</w:t>
      </w:r>
      <w:r>
        <w:br/>
      </w:r>
      <w:r>
        <w:rPr>
          <w:rFonts w:ascii="Times New Roman"/>
          <w:b w:val="false"/>
          <w:i w:val="false"/>
          <w:color w:val="000000"/>
          <w:sz w:val="28"/>
        </w:rPr>
        <w:t>
              қайта құру.  колледжінің оқу-
</w:t>
      </w:r>
      <w:r>
        <w:br/>
      </w:r>
      <w:r>
        <w:rPr>
          <w:rFonts w:ascii="Times New Roman"/>
          <w:b w:val="false"/>
          <w:i w:val="false"/>
          <w:color w:val="000000"/>
          <w:sz w:val="28"/>
        </w:rPr>
        <w:t>
                           өндiрiстiк
</w:t>
      </w:r>
      <w:r>
        <w:br/>
      </w:r>
      <w:r>
        <w:rPr>
          <w:rFonts w:ascii="Times New Roman"/>
          <w:b w:val="false"/>
          <w:i w:val="false"/>
          <w:color w:val="000000"/>
          <w:sz w:val="28"/>
        </w:rPr>
        <w:t>
                           базасын қайта
</w:t>
      </w:r>
      <w:r>
        <w:br/>
      </w:r>
      <w:r>
        <w:rPr>
          <w:rFonts w:ascii="Times New Roman"/>
          <w:b w:val="false"/>
          <w:i w:val="false"/>
          <w:color w:val="000000"/>
          <w:sz w:val="28"/>
        </w:rPr>
        <w:t>
                           құру бекітілген
</w:t>
      </w:r>
      <w:r>
        <w:br/>
      </w:r>
      <w:r>
        <w:rPr>
          <w:rFonts w:ascii="Times New Roman"/>
          <w:b w:val="false"/>
          <w:i w:val="false"/>
          <w:color w:val="000000"/>
          <w:sz w:val="28"/>
        </w:rPr>
        <w:t>
                           жобалық-cметалық
</w:t>
      </w:r>
      <w:r>
        <w:br/>
      </w:r>
      <w:r>
        <w:rPr>
          <w:rFonts w:ascii="Times New Roman"/>
          <w:b w:val="false"/>
          <w:i w:val="false"/>
          <w:color w:val="000000"/>
          <w:sz w:val="28"/>
        </w:rPr>
        <w:t>
                           құжаттамалармен
</w:t>
      </w:r>
      <w:r>
        <w:br/>
      </w:r>
      <w:r>
        <w:rPr>
          <w:rFonts w:ascii="Times New Roman"/>
          <w:b w:val="false"/>
          <w:i w:val="false"/>
          <w:color w:val="000000"/>
          <w:sz w:val="28"/>
        </w:rPr>
        <w:t>
                           жүргiзу.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Жобалық-сметалық құжаттамалар. Iстелінген жұмыс көлемi жобалық-сметалық құжаттамалар О.Таңсықбаев атындағы Алматы декоративтік-қолданбалық өнер колледж оқу-өндiрiстiк базасының техникалық жобалық-сметалық құжаттамаларға сәйкес жүргiзу.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402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өзгерді - ҚР Үкіметінің 2003.12.30. N 1347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400 "Ауыл мектептерін салуға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бюджеттерге берiлетін мақсатты инвестициялық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3592300 теңге (үш миллиард бес жүз тоқсан екі миллион үш жүз мың теңге). &lt;*&gt;
</w:t>
      </w:r>
      <w:r>
        <w:br/>
      </w:r>
      <w:r>
        <w:rPr>
          <w:rFonts w:ascii="Times New Roman"/>
          <w:b w:val="false"/>
          <w:i w:val="false"/>
          <w:color w:val="000000"/>
          <w:sz w:val="28"/>
        </w:rPr>
        <w:t>
      2.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44-бабы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ауыл инфрақұрылымын дамыту, ауылдық жердің әлеуметтiк саласын жақсарту.
</w:t>
      </w:r>
      <w:r>
        <w:br/>
      </w:r>
      <w:r>
        <w:rPr>
          <w:rFonts w:ascii="Times New Roman"/>
          <w:b w:val="false"/>
          <w:i w:val="false"/>
          <w:color w:val="000000"/>
          <w:sz w:val="28"/>
        </w:rPr>
        <w:t>
      5. Бюджеттiк бағдарламаның мiндеттерi: Алматы, Атырау, Шығыс Қазақстан, Жамбыл, Оңтүстiк Қазақстан облыстарында ауыл мектебiн салу.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400       Ауыл                           Жыл   Қазақстан
</w:t>
      </w:r>
      <w:r>
        <w:br/>
      </w:r>
      <w:r>
        <w:rPr>
          <w:rFonts w:ascii="Times New Roman"/>
          <w:b w:val="false"/>
          <w:i w:val="false"/>
          <w:color w:val="000000"/>
          <w:sz w:val="28"/>
        </w:rPr>
        <w:t>
              мектептерiн                    бойы  Республикасының
</w:t>
      </w:r>
      <w:r>
        <w:br/>
      </w:r>
      <w:r>
        <w:rPr>
          <w:rFonts w:ascii="Times New Roman"/>
          <w:b w:val="false"/>
          <w:i w:val="false"/>
          <w:color w:val="000000"/>
          <w:sz w:val="28"/>
        </w:rPr>
        <w:t>
              салуға                               Білім және ғылым
</w:t>
      </w:r>
      <w:r>
        <w:br/>
      </w:r>
      <w:r>
        <w:rPr>
          <w:rFonts w:ascii="Times New Roman"/>
          <w:b w:val="false"/>
          <w:i w:val="false"/>
          <w:color w:val="000000"/>
          <w:sz w:val="28"/>
        </w:rPr>
        <w:t>
              облыстық                             министрлігі
</w:t>
      </w:r>
      <w:r>
        <w:br/>
      </w:r>
      <w:r>
        <w:rPr>
          <w:rFonts w:ascii="Times New Roman"/>
          <w:b w:val="false"/>
          <w:i w:val="false"/>
          <w:color w:val="000000"/>
          <w:sz w:val="28"/>
        </w:rPr>
        <w:t>
              бюджеттерге
</w:t>
      </w:r>
      <w:r>
        <w:br/>
      </w:r>
      <w:r>
        <w:rPr>
          <w:rFonts w:ascii="Times New Roman"/>
          <w:b w:val="false"/>
          <w:i w:val="false"/>
          <w:color w:val="000000"/>
          <w:sz w:val="28"/>
        </w:rPr>
        <w:t>
              берiлетін
</w:t>
      </w:r>
      <w:r>
        <w:br/>
      </w:r>
      <w:r>
        <w:rPr>
          <w:rFonts w:ascii="Times New Roman"/>
          <w:b w:val="false"/>
          <w:i w:val="false"/>
          <w:color w:val="000000"/>
          <w:sz w:val="28"/>
        </w:rPr>
        <w:t>
              мақсатты
</w:t>
      </w:r>
      <w:r>
        <w:br/>
      </w:r>
      <w:r>
        <w:rPr>
          <w:rFonts w:ascii="Times New Roman"/>
          <w:b w:val="false"/>
          <w:i w:val="false"/>
          <w:color w:val="000000"/>
          <w:sz w:val="28"/>
        </w:rPr>
        <w:t>
              инвестициялық
</w:t>
      </w:r>
      <w:r>
        <w:br/>
      </w:r>
      <w:r>
        <w:rPr>
          <w:rFonts w:ascii="Times New Roman"/>
          <w:b w:val="false"/>
          <w:i w:val="false"/>
          <w:color w:val="000000"/>
          <w:sz w:val="28"/>
        </w:rPr>
        <w:t>
              трансферттер
</w:t>
      </w:r>
    </w:p>
    <w:p>
      <w:pPr>
        <w:spacing w:after="0"/>
        <w:ind w:left="0"/>
        <w:jc w:val="both"/>
      </w:pPr>
      <w:r>
        <w:rPr>
          <w:rFonts w:ascii="Times New Roman"/>
          <w:b w:val="false"/>
          <w:i w:val="false"/>
          <w:color w:val="000000"/>
          <w:sz w:val="28"/>
        </w:rPr>
        <w:t>
         032  Ауыл          Атырау облыстық
</w:t>
      </w:r>
      <w:r>
        <w:br/>
      </w:r>
      <w:r>
        <w:rPr>
          <w:rFonts w:ascii="Times New Roman"/>
          <w:b w:val="false"/>
          <w:i w:val="false"/>
          <w:color w:val="000000"/>
          <w:sz w:val="28"/>
        </w:rPr>
        <w:t>
              мектептерін   бюджетiне ауыл
</w:t>
      </w:r>
      <w:r>
        <w:br/>
      </w:r>
      <w:r>
        <w:rPr>
          <w:rFonts w:ascii="Times New Roman"/>
          <w:b w:val="false"/>
          <w:i w:val="false"/>
          <w:color w:val="000000"/>
          <w:sz w:val="28"/>
        </w:rPr>
        <w:t>
              салуға Атырау мектебiн салуға
</w:t>
      </w:r>
      <w:r>
        <w:br/>
      </w:r>
      <w:r>
        <w:rPr>
          <w:rFonts w:ascii="Times New Roman"/>
          <w:b w:val="false"/>
          <w:i w:val="false"/>
          <w:color w:val="000000"/>
          <w:sz w:val="28"/>
        </w:rPr>
        <w:t>
              облыстық      мақсатты
</w:t>
      </w:r>
      <w:r>
        <w:br/>
      </w:r>
      <w:r>
        <w:rPr>
          <w:rFonts w:ascii="Times New Roman"/>
          <w:b w:val="false"/>
          <w:i w:val="false"/>
          <w:color w:val="000000"/>
          <w:sz w:val="28"/>
        </w:rPr>
        <w:t>
              бюджетiне     инвестициялық
</w:t>
      </w:r>
      <w:r>
        <w:br/>
      </w:r>
      <w:r>
        <w:rPr>
          <w:rFonts w:ascii="Times New Roman"/>
          <w:b w:val="false"/>
          <w:i w:val="false"/>
          <w:color w:val="000000"/>
          <w:sz w:val="28"/>
        </w:rPr>
        <w:t>
              берiлетiн     трансферттер
</w:t>
      </w:r>
      <w:r>
        <w:br/>
      </w:r>
      <w:r>
        <w:rPr>
          <w:rFonts w:ascii="Times New Roman"/>
          <w:b w:val="false"/>
          <w:i w:val="false"/>
          <w:color w:val="000000"/>
          <w:sz w:val="28"/>
        </w:rPr>
        <w:t>
              мақсатты      Қазақстан
</w:t>
      </w:r>
      <w:r>
        <w:br/>
      </w:r>
      <w:r>
        <w:rPr>
          <w:rFonts w:ascii="Times New Roman"/>
          <w:b w:val="false"/>
          <w:i w:val="false"/>
          <w:color w:val="000000"/>
          <w:sz w:val="28"/>
        </w:rPr>
        <w:t>
              инвестициялық Республикасының
</w:t>
      </w:r>
      <w:r>
        <w:br/>
      </w:r>
      <w:r>
        <w:rPr>
          <w:rFonts w:ascii="Times New Roman"/>
          <w:b w:val="false"/>
          <w:i w:val="false"/>
          <w:color w:val="000000"/>
          <w:sz w:val="28"/>
        </w:rPr>
        <w:t>
              трансферттер  2002 жылғы 12
</w:t>
      </w:r>
      <w:r>
        <w:br/>
      </w:r>
      <w:r>
        <w:rPr>
          <w:rFonts w:ascii="Times New Roman"/>
          <w:b w:val="false"/>
          <w:i w:val="false"/>
          <w:color w:val="000000"/>
          <w:sz w:val="28"/>
        </w:rPr>
        <w:t>
                            желтоқсандағы
</w:t>
      </w:r>
      <w:r>
        <w:br/>
      </w:r>
      <w:r>
        <w:rPr>
          <w:rFonts w:ascii="Times New Roman"/>
          <w:b w:val="false"/>
          <w:i w:val="false"/>
          <w:color w:val="000000"/>
          <w:sz w:val="28"/>
        </w:rPr>
        <w:t>
                            Заңының "2003
</w:t>
      </w:r>
      <w:r>
        <w:br/>
      </w:r>
      <w:r>
        <w:rPr>
          <w:rFonts w:ascii="Times New Roman"/>
          <w:b w:val="false"/>
          <w:i w:val="false"/>
          <w:color w:val="000000"/>
          <w:sz w:val="28"/>
        </w:rPr>
        <w:t>
                            жылға арналған
</w:t>
      </w:r>
      <w:r>
        <w:br/>
      </w:r>
      <w:r>
        <w:rPr>
          <w:rFonts w:ascii="Times New Roman"/>
          <w:b w:val="false"/>
          <w:i w:val="false"/>
          <w:color w:val="000000"/>
          <w:sz w:val="28"/>
        </w:rPr>
        <w:t>
                            республикалық
</w:t>
      </w:r>
      <w:r>
        <w:br/>
      </w:r>
      <w:r>
        <w:rPr>
          <w:rFonts w:ascii="Times New Roman"/>
          <w:b w:val="false"/>
          <w:i w:val="false"/>
          <w:color w:val="000000"/>
          <w:sz w:val="28"/>
        </w:rPr>
        <w:t>
                            бюджет" 7
</w:t>
      </w:r>
      <w:r>
        <w:br/>
      </w:r>
      <w:r>
        <w:rPr>
          <w:rFonts w:ascii="Times New Roman"/>
          <w:b w:val="false"/>
          <w:i w:val="false"/>
          <w:color w:val="000000"/>
          <w:sz w:val="28"/>
        </w:rPr>
        <w:t>
                            қосымшасына сәйкес,
</w:t>
      </w:r>
      <w:r>
        <w:br/>
      </w:r>
      <w:r>
        <w:rPr>
          <w:rFonts w:ascii="Times New Roman"/>
          <w:b w:val="false"/>
          <w:i w:val="false"/>
          <w:color w:val="000000"/>
          <w:sz w:val="28"/>
        </w:rPr>
        <w:t>
                            бекiтiлген
</w:t>
      </w:r>
      <w:r>
        <w:br/>
      </w:r>
      <w:r>
        <w:rPr>
          <w:rFonts w:ascii="Times New Roman"/>
          <w:b w:val="false"/>
          <w:i w:val="false"/>
          <w:color w:val="000000"/>
          <w:sz w:val="28"/>
        </w:rPr>
        <w:t>
                            жобалық-сметалық
</w:t>
      </w:r>
      <w:r>
        <w:br/>
      </w:r>
      <w:r>
        <w:rPr>
          <w:rFonts w:ascii="Times New Roman"/>
          <w:b w:val="false"/>
          <w:i w:val="false"/>
          <w:color w:val="000000"/>
          <w:sz w:val="28"/>
        </w:rPr>
        <w:t>
                            құжаттамалар
</w:t>
      </w:r>
      <w:r>
        <w:br/>
      </w:r>
      <w:r>
        <w:rPr>
          <w:rFonts w:ascii="Times New Roman"/>
          <w:b w:val="false"/>
          <w:i w:val="false"/>
          <w:color w:val="000000"/>
          <w:sz w:val="28"/>
        </w:rPr>
        <w:t>
                            бойынша аудару
</w:t>
      </w:r>
    </w:p>
    <w:p>
      <w:pPr>
        <w:spacing w:after="0"/>
        <w:ind w:left="0"/>
        <w:jc w:val="both"/>
      </w:pPr>
      <w:r>
        <w:rPr>
          <w:rFonts w:ascii="Times New Roman"/>
          <w:b w:val="false"/>
          <w:i w:val="false"/>
          <w:color w:val="000000"/>
          <w:sz w:val="28"/>
        </w:rPr>
        <w:t>
         033  Ауыл          Алматы облыстық
</w:t>
      </w:r>
      <w:r>
        <w:br/>
      </w:r>
      <w:r>
        <w:rPr>
          <w:rFonts w:ascii="Times New Roman"/>
          <w:b w:val="false"/>
          <w:i w:val="false"/>
          <w:color w:val="000000"/>
          <w:sz w:val="28"/>
        </w:rPr>
        <w:t>
              мектептерiн   бюджетiне ауыл
</w:t>
      </w:r>
      <w:r>
        <w:br/>
      </w:r>
      <w:r>
        <w:rPr>
          <w:rFonts w:ascii="Times New Roman"/>
          <w:b w:val="false"/>
          <w:i w:val="false"/>
          <w:color w:val="000000"/>
          <w:sz w:val="28"/>
        </w:rPr>
        <w:t>
              салуға Алматы мектебiн салуға
</w:t>
      </w:r>
      <w:r>
        <w:br/>
      </w:r>
      <w:r>
        <w:rPr>
          <w:rFonts w:ascii="Times New Roman"/>
          <w:b w:val="false"/>
          <w:i w:val="false"/>
          <w:color w:val="000000"/>
          <w:sz w:val="28"/>
        </w:rPr>
        <w:t>
              облыстық      арналған мақсатты
</w:t>
      </w:r>
      <w:r>
        <w:br/>
      </w:r>
      <w:r>
        <w:rPr>
          <w:rFonts w:ascii="Times New Roman"/>
          <w:b w:val="false"/>
          <w:i w:val="false"/>
          <w:color w:val="000000"/>
          <w:sz w:val="28"/>
        </w:rPr>
        <w:t>
              бюджетiне     инвестициялық
</w:t>
      </w:r>
      <w:r>
        <w:br/>
      </w:r>
      <w:r>
        <w:rPr>
          <w:rFonts w:ascii="Times New Roman"/>
          <w:b w:val="false"/>
          <w:i w:val="false"/>
          <w:color w:val="000000"/>
          <w:sz w:val="28"/>
        </w:rPr>
        <w:t>
              берiлетiн     трансферттер
</w:t>
      </w:r>
      <w:r>
        <w:br/>
      </w:r>
      <w:r>
        <w:rPr>
          <w:rFonts w:ascii="Times New Roman"/>
          <w:b w:val="false"/>
          <w:i w:val="false"/>
          <w:color w:val="000000"/>
          <w:sz w:val="28"/>
        </w:rPr>
        <w:t>
              мақсатты      Қазақстан
</w:t>
      </w:r>
      <w:r>
        <w:br/>
      </w:r>
      <w:r>
        <w:rPr>
          <w:rFonts w:ascii="Times New Roman"/>
          <w:b w:val="false"/>
          <w:i w:val="false"/>
          <w:color w:val="000000"/>
          <w:sz w:val="28"/>
        </w:rPr>
        <w:t>
              инвестициялық Республикасының
</w:t>
      </w:r>
      <w:r>
        <w:br/>
      </w:r>
      <w:r>
        <w:rPr>
          <w:rFonts w:ascii="Times New Roman"/>
          <w:b w:val="false"/>
          <w:i w:val="false"/>
          <w:color w:val="000000"/>
          <w:sz w:val="28"/>
        </w:rPr>
        <w:t>
              трансферттер  2002 жылғы 12
</w:t>
      </w:r>
      <w:r>
        <w:br/>
      </w:r>
      <w:r>
        <w:rPr>
          <w:rFonts w:ascii="Times New Roman"/>
          <w:b w:val="false"/>
          <w:i w:val="false"/>
          <w:color w:val="000000"/>
          <w:sz w:val="28"/>
        </w:rPr>
        <w:t>
                            желтоқсандағы
</w:t>
      </w:r>
      <w:r>
        <w:br/>
      </w:r>
      <w:r>
        <w:rPr>
          <w:rFonts w:ascii="Times New Roman"/>
          <w:b w:val="false"/>
          <w:i w:val="false"/>
          <w:color w:val="000000"/>
          <w:sz w:val="28"/>
        </w:rPr>
        <w:t>
                            Заңының "2003 жылға
</w:t>
      </w:r>
      <w:r>
        <w:br/>
      </w:r>
      <w:r>
        <w:rPr>
          <w:rFonts w:ascii="Times New Roman"/>
          <w:b w:val="false"/>
          <w:i w:val="false"/>
          <w:color w:val="000000"/>
          <w:sz w:val="28"/>
        </w:rPr>
        <w:t>
                            арналған
</w:t>
      </w:r>
      <w:r>
        <w:br/>
      </w:r>
      <w:r>
        <w:rPr>
          <w:rFonts w:ascii="Times New Roman"/>
          <w:b w:val="false"/>
          <w:i w:val="false"/>
          <w:color w:val="000000"/>
          <w:sz w:val="28"/>
        </w:rPr>
        <w:t>
                            республикалық
</w:t>
      </w:r>
      <w:r>
        <w:br/>
      </w:r>
      <w:r>
        <w:rPr>
          <w:rFonts w:ascii="Times New Roman"/>
          <w:b w:val="false"/>
          <w:i w:val="false"/>
          <w:color w:val="000000"/>
          <w:sz w:val="28"/>
        </w:rPr>
        <w:t>
                            бюджет" 7
</w:t>
      </w:r>
      <w:r>
        <w:br/>
      </w:r>
      <w:r>
        <w:rPr>
          <w:rFonts w:ascii="Times New Roman"/>
          <w:b w:val="false"/>
          <w:i w:val="false"/>
          <w:color w:val="000000"/>
          <w:sz w:val="28"/>
        </w:rPr>
        <w:t>
                            қосымшасына сәйкес,
</w:t>
      </w:r>
      <w:r>
        <w:br/>
      </w:r>
      <w:r>
        <w:rPr>
          <w:rFonts w:ascii="Times New Roman"/>
          <w:b w:val="false"/>
          <w:i w:val="false"/>
          <w:color w:val="000000"/>
          <w:sz w:val="28"/>
        </w:rPr>
        <w:t>
                            бекiтiлген жобалық-
</w:t>
      </w:r>
      <w:r>
        <w:br/>
      </w:r>
      <w:r>
        <w:rPr>
          <w:rFonts w:ascii="Times New Roman"/>
          <w:b w:val="false"/>
          <w:i w:val="false"/>
          <w:color w:val="000000"/>
          <w:sz w:val="28"/>
        </w:rPr>
        <w:t>
                            сметалық
</w:t>
      </w:r>
      <w:r>
        <w:br/>
      </w:r>
      <w:r>
        <w:rPr>
          <w:rFonts w:ascii="Times New Roman"/>
          <w:b w:val="false"/>
          <w:i w:val="false"/>
          <w:color w:val="000000"/>
          <w:sz w:val="28"/>
        </w:rPr>
        <w:t>
                            құжаттамалар
</w:t>
      </w:r>
      <w:r>
        <w:br/>
      </w:r>
      <w:r>
        <w:rPr>
          <w:rFonts w:ascii="Times New Roman"/>
          <w:b w:val="false"/>
          <w:i w:val="false"/>
          <w:color w:val="000000"/>
          <w:sz w:val="28"/>
        </w:rPr>
        <w:t>
                            бойынша аудару
</w:t>
      </w:r>
    </w:p>
    <w:p>
      <w:pPr>
        <w:spacing w:after="0"/>
        <w:ind w:left="0"/>
        <w:jc w:val="both"/>
      </w:pPr>
      <w:r>
        <w:rPr>
          <w:rFonts w:ascii="Times New Roman"/>
          <w:b w:val="false"/>
          <w:i w:val="false"/>
          <w:color w:val="000000"/>
          <w:sz w:val="28"/>
        </w:rPr>
        <w:t>
          034 Ауыл          Шығыс Қазақстан
</w:t>
      </w:r>
      <w:r>
        <w:br/>
      </w:r>
      <w:r>
        <w:rPr>
          <w:rFonts w:ascii="Times New Roman"/>
          <w:b w:val="false"/>
          <w:i w:val="false"/>
          <w:color w:val="000000"/>
          <w:sz w:val="28"/>
        </w:rPr>
        <w:t>
              мектептерiн   облыстық бюджетiне
</w:t>
      </w:r>
      <w:r>
        <w:br/>
      </w:r>
      <w:r>
        <w:rPr>
          <w:rFonts w:ascii="Times New Roman"/>
          <w:b w:val="false"/>
          <w:i w:val="false"/>
          <w:color w:val="000000"/>
          <w:sz w:val="28"/>
        </w:rPr>
        <w:t>
              салуға        ауыл мектебiн
</w:t>
      </w:r>
      <w:r>
        <w:br/>
      </w:r>
      <w:r>
        <w:rPr>
          <w:rFonts w:ascii="Times New Roman"/>
          <w:b w:val="false"/>
          <w:i w:val="false"/>
          <w:color w:val="000000"/>
          <w:sz w:val="28"/>
        </w:rPr>
        <w:t>
              жұмыстарына   салуға арналған
</w:t>
      </w:r>
      <w:r>
        <w:br/>
      </w:r>
      <w:r>
        <w:rPr>
          <w:rFonts w:ascii="Times New Roman"/>
          <w:b w:val="false"/>
          <w:i w:val="false"/>
          <w:color w:val="000000"/>
          <w:sz w:val="28"/>
        </w:rPr>
        <w:t>
              Шығыс         мақсатты
</w:t>
      </w:r>
      <w:r>
        <w:br/>
      </w:r>
      <w:r>
        <w:rPr>
          <w:rFonts w:ascii="Times New Roman"/>
          <w:b w:val="false"/>
          <w:i w:val="false"/>
          <w:color w:val="000000"/>
          <w:sz w:val="28"/>
        </w:rPr>
        <w:t>
              Қазақстан     инвестициялық
</w:t>
      </w:r>
      <w:r>
        <w:br/>
      </w:r>
      <w:r>
        <w:rPr>
          <w:rFonts w:ascii="Times New Roman"/>
          <w:b w:val="false"/>
          <w:i w:val="false"/>
          <w:color w:val="000000"/>
          <w:sz w:val="28"/>
        </w:rPr>
        <w:t>
              облыстық      трансферттер
</w:t>
      </w:r>
      <w:r>
        <w:br/>
      </w:r>
      <w:r>
        <w:rPr>
          <w:rFonts w:ascii="Times New Roman"/>
          <w:b w:val="false"/>
          <w:i w:val="false"/>
          <w:color w:val="000000"/>
          <w:sz w:val="28"/>
        </w:rPr>
        <w:t>
              бюджетiне     Қазақстан
</w:t>
      </w:r>
      <w:r>
        <w:br/>
      </w:r>
      <w:r>
        <w:rPr>
          <w:rFonts w:ascii="Times New Roman"/>
          <w:b w:val="false"/>
          <w:i w:val="false"/>
          <w:color w:val="000000"/>
          <w:sz w:val="28"/>
        </w:rPr>
        <w:t>
              берiлетiн     Республикасының
</w:t>
      </w:r>
      <w:r>
        <w:br/>
      </w:r>
      <w:r>
        <w:rPr>
          <w:rFonts w:ascii="Times New Roman"/>
          <w:b w:val="false"/>
          <w:i w:val="false"/>
          <w:color w:val="000000"/>
          <w:sz w:val="28"/>
        </w:rPr>
        <w:t>
              мақсатты      2002 жылғы 12
</w:t>
      </w:r>
      <w:r>
        <w:br/>
      </w:r>
      <w:r>
        <w:rPr>
          <w:rFonts w:ascii="Times New Roman"/>
          <w:b w:val="false"/>
          <w:i w:val="false"/>
          <w:color w:val="000000"/>
          <w:sz w:val="28"/>
        </w:rPr>
        <w:t>
              инвестициялық желтоқсандағы
</w:t>
      </w:r>
      <w:r>
        <w:br/>
      </w:r>
      <w:r>
        <w:rPr>
          <w:rFonts w:ascii="Times New Roman"/>
          <w:b w:val="false"/>
          <w:i w:val="false"/>
          <w:color w:val="000000"/>
          <w:sz w:val="28"/>
        </w:rPr>
        <w:t>
              трансферттер  Заңының "2003 жылға
</w:t>
      </w:r>
      <w:r>
        <w:br/>
      </w:r>
      <w:r>
        <w:rPr>
          <w:rFonts w:ascii="Times New Roman"/>
          <w:b w:val="false"/>
          <w:i w:val="false"/>
          <w:color w:val="000000"/>
          <w:sz w:val="28"/>
        </w:rPr>
        <w:t>
                            арналған
</w:t>
      </w:r>
      <w:r>
        <w:br/>
      </w:r>
      <w:r>
        <w:rPr>
          <w:rFonts w:ascii="Times New Roman"/>
          <w:b w:val="false"/>
          <w:i w:val="false"/>
          <w:color w:val="000000"/>
          <w:sz w:val="28"/>
        </w:rPr>
        <w:t>
                            республикалық
</w:t>
      </w:r>
      <w:r>
        <w:br/>
      </w:r>
      <w:r>
        <w:rPr>
          <w:rFonts w:ascii="Times New Roman"/>
          <w:b w:val="false"/>
          <w:i w:val="false"/>
          <w:color w:val="000000"/>
          <w:sz w:val="28"/>
        </w:rPr>
        <w:t>
                            бюджет" 7
</w:t>
      </w:r>
      <w:r>
        <w:br/>
      </w:r>
      <w:r>
        <w:rPr>
          <w:rFonts w:ascii="Times New Roman"/>
          <w:b w:val="false"/>
          <w:i w:val="false"/>
          <w:color w:val="000000"/>
          <w:sz w:val="28"/>
        </w:rPr>
        <w:t>
                            қосымшасына сәйкес,
</w:t>
      </w:r>
      <w:r>
        <w:br/>
      </w:r>
      <w:r>
        <w:rPr>
          <w:rFonts w:ascii="Times New Roman"/>
          <w:b w:val="false"/>
          <w:i w:val="false"/>
          <w:color w:val="000000"/>
          <w:sz w:val="28"/>
        </w:rPr>
        <w:t>
                            бекiтiлген жобалық-
</w:t>
      </w:r>
      <w:r>
        <w:br/>
      </w:r>
      <w:r>
        <w:rPr>
          <w:rFonts w:ascii="Times New Roman"/>
          <w:b w:val="false"/>
          <w:i w:val="false"/>
          <w:color w:val="000000"/>
          <w:sz w:val="28"/>
        </w:rPr>
        <w:t>
                            сметалық
</w:t>
      </w:r>
      <w:r>
        <w:br/>
      </w:r>
      <w:r>
        <w:rPr>
          <w:rFonts w:ascii="Times New Roman"/>
          <w:b w:val="false"/>
          <w:i w:val="false"/>
          <w:color w:val="000000"/>
          <w:sz w:val="28"/>
        </w:rPr>
        <w:t>
                            құжаттамалар
</w:t>
      </w:r>
      <w:r>
        <w:br/>
      </w:r>
      <w:r>
        <w:rPr>
          <w:rFonts w:ascii="Times New Roman"/>
          <w:b w:val="false"/>
          <w:i w:val="false"/>
          <w:color w:val="000000"/>
          <w:sz w:val="28"/>
        </w:rPr>
        <w:t>
                            бойынша аудару
</w:t>
      </w:r>
    </w:p>
    <w:p>
      <w:pPr>
        <w:spacing w:after="0"/>
        <w:ind w:left="0"/>
        <w:jc w:val="both"/>
      </w:pPr>
      <w:r>
        <w:rPr>
          <w:rFonts w:ascii="Times New Roman"/>
          <w:b w:val="false"/>
          <w:i w:val="false"/>
          <w:color w:val="000000"/>
          <w:sz w:val="28"/>
        </w:rPr>
        <w:t>
          035 Ауыл          Жамбыл
</w:t>
      </w:r>
      <w:r>
        <w:br/>
      </w:r>
      <w:r>
        <w:rPr>
          <w:rFonts w:ascii="Times New Roman"/>
          <w:b w:val="false"/>
          <w:i w:val="false"/>
          <w:color w:val="000000"/>
          <w:sz w:val="28"/>
        </w:rPr>
        <w:t>
              мектептерiн   облыстық бюджетiне
</w:t>
      </w:r>
      <w:r>
        <w:br/>
      </w:r>
      <w:r>
        <w:rPr>
          <w:rFonts w:ascii="Times New Roman"/>
          <w:b w:val="false"/>
          <w:i w:val="false"/>
          <w:color w:val="000000"/>
          <w:sz w:val="28"/>
        </w:rPr>
        <w:t>
              салуға        ауыл мектебiн
</w:t>
      </w:r>
      <w:r>
        <w:br/>
      </w:r>
      <w:r>
        <w:rPr>
          <w:rFonts w:ascii="Times New Roman"/>
          <w:b w:val="false"/>
          <w:i w:val="false"/>
          <w:color w:val="000000"/>
          <w:sz w:val="28"/>
        </w:rPr>
        <w:t>
              Жамбыл        салуға арналған
</w:t>
      </w:r>
      <w:r>
        <w:br/>
      </w:r>
      <w:r>
        <w:rPr>
          <w:rFonts w:ascii="Times New Roman"/>
          <w:b w:val="false"/>
          <w:i w:val="false"/>
          <w:color w:val="000000"/>
          <w:sz w:val="28"/>
        </w:rPr>
        <w:t>
              облыстық      мақсатты
</w:t>
      </w:r>
      <w:r>
        <w:br/>
      </w:r>
      <w:r>
        <w:rPr>
          <w:rFonts w:ascii="Times New Roman"/>
          <w:b w:val="false"/>
          <w:i w:val="false"/>
          <w:color w:val="000000"/>
          <w:sz w:val="28"/>
        </w:rPr>
        <w:t>
              бюджетіне     инвестициялық
</w:t>
      </w:r>
      <w:r>
        <w:br/>
      </w:r>
      <w:r>
        <w:rPr>
          <w:rFonts w:ascii="Times New Roman"/>
          <w:b w:val="false"/>
          <w:i w:val="false"/>
          <w:color w:val="000000"/>
          <w:sz w:val="28"/>
        </w:rPr>
        <w:t>
              берілетін     трансферттер
</w:t>
      </w:r>
      <w:r>
        <w:br/>
      </w:r>
      <w:r>
        <w:rPr>
          <w:rFonts w:ascii="Times New Roman"/>
          <w:b w:val="false"/>
          <w:i w:val="false"/>
          <w:color w:val="000000"/>
          <w:sz w:val="28"/>
        </w:rPr>
        <w:t>
              мақсатты      Қазақстан
</w:t>
      </w:r>
      <w:r>
        <w:br/>
      </w:r>
      <w:r>
        <w:rPr>
          <w:rFonts w:ascii="Times New Roman"/>
          <w:b w:val="false"/>
          <w:i w:val="false"/>
          <w:color w:val="000000"/>
          <w:sz w:val="28"/>
        </w:rPr>
        <w:t>
              инвестициялық Республикасының
</w:t>
      </w:r>
      <w:r>
        <w:br/>
      </w:r>
      <w:r>
        <w:rPr>
          <w:rFonts w:ascii="Times New Roman"/>
          <w:b w:val="false"/>
          <w:i w:val="false"/>
          <w:color w:val="000000"/>
          <w:sz w:val="28"/>
        </w:rPr>
        <w:t>
              трансферттер  2002 жылғы 12
</w:t>
      </w:r>
      <w:r>
        <w:br/>
      </w:r>
      <w:r>
        <w:rPr>
          <w:rFonts w:ascii="Times New Roman"/>
          <w:b w:val="false"/>
          <w:i w:val="false"/>
          <w:color w:val="000000"/>
          <w:sz w:val="28"/>
        </w:rPr>
        <w:t>
                            желтоқсандағы
</w:t>
      </w:r>
      <w:r>
        <w:br/>
      </w:r>
      <w:r>
        <w:rPr>
          <w:rFonts w:ascii="Times New Roman"/>
          <w:b w:val="false"/>
          <w:i w:val="false"/>
          <w:color w:val="000000"/>
          <w:sz w:val="28"/>
        </w:rPr>
        <w:t>
                            Заңының "2003 жылға
</w:t>
      </w:r>
      <w:r>
        <w:br/>
      </w:r>
      <w:r>
        <w:rPr>
          <w:rFonts w:ascii="Times New Roman"/>
          <w:b w:val="false"/>
          <w:i w:val="false"/>
          <w:color w:val="000000"/>
          <w:sz w:val="28"/>
        </w:rPr>
        <w:t>
                            арналған
</w:t>
      </w:r>
      <w:r>
        <w:br/>
      </w:r>
      <w:r>
        <w:rPr>
          <w:rFonts w:ascii="Times New Roman"/>
          <w:b w:val="false"/>
          <w:i w:val="false"/>
          <w:color w:val="000000"/>
          <w:sz w:val="28"/>
        </w:rPr>
        <w:t>
                            республикалық
</w:t>
      </w:r>
      <w:r>
        <w:br/>
      </w:r>
      <w:r>
        <w:rPr>
          <w:rFonts w:ascii="Times New Roman"/>
          <w:b w:val="false"/>
          <w:i w:val="false"/>
          <w:color w:val="000000"/>
          <w:sz w:val="28"/>
        </w:rPr>
        <w:t>
                            бюджет" 7
</w:t>
      </w:r>
      <w:r>
        <w:br/>
      </w:r>
      <w:r>
        <w:rPr>
          <w:rFonts w:ascii="Times New Roman"/>
          <w:b w:val="false"/>
          <w:i w:val="false"/>
          <w:color w:val="000000"/>
          <w:sz w:val="28"/>
        </w:rPr>
        <w:t>
                            қосымшасына сәйкес,
</w:t>
      </w:r>
      <w:r>
        <w:br/>
      </w:r>
      <w:r>
        <w:rPr>
          <w:rFonts w:ascii="Times New Roman"/>
          <w:b w:val="false"/>
          <w:i w:val="false"/>
          <w:color w:val="000000"/>
          <w:sz w:val="28"/>
        </w:rPr>
        <w:t>
                            бекiтiлген жобалық-
</w:t>
      </w:r>
      <w:r>
        <w:br/>
      </w:r>
      <w:r>
        <w:rPr>
          <w:rFonts w:ascii="Times New Roman"/>
          <w:b w:val="false"/>
          <w:i w:val="false"/>
          <w:color w:val="000000"/>
          <w:sz w:val="28"/>
        </w:rPr>
        <w:t>
                            сметалық
</w:t>
      </w:r>
      <w:r>
        <w:br/>
      </w:r>
      <w:r>
        <w:rPr>
          <w:rFonts w:ascii="Times New Roman"/>
          <w:b w:val="false"/>
          <w:i w:val="false"/>
          <w:color w:val="000000"/>
          <w:sz w:val="28"/>
        </w:rPr>
        <w:t>
                            құжаттамалар
</w:t>
      </w:r>
      <w:r>
        <w:br/>
      </w:r>
      <w:r>
        <w:rPr>
          <w:rFonts w:ascii="Times New Roman"/>
          <w:b w:val="false"/>
          <w:i w:val="false"/>
          <w:color w:val="000000"/>
          <w:sz w:val="28"/>
        </w:rPr>
        <w:t>
                            бойынша аудару
</w:t>
      </w:r>
    </w:p>
    <w:p>
      <w:pPr>
        <w:spacing w:after="0"/>
        <w:ind w:left="0"/>
        <w:jc w:val="both"/>
      </w:pPr>
      <w:r>
        <w:rPr>
          <w:rFonts w:ascii="Times New Roman"/>
          <w:b w:val="false"/>
          <w:i w:val="false"/>
          <w:color w:val="000000"/>
          <w:sz w:val="28"/>
        </w:rPr>
        <w:t>
          036 Ауыл          Оңтүстік Қазақстан
</w:t>
      </w:r>
      <w:r>
        <w:br/>
      </w:r>
      <w:r>
        <w:rPr>
          <w:rFonts w:ascii="Times New Roman"/>
          <w:b w:val="false"/>
          <w:i w:val="false"/>
          <w:color w:val="000000"/>
          <w:sz w:val="28"/>
        </w:rPr>
        <w:t>
              мектептерiн   облысының бюджетiне
</w:t>
      </w:r>
      <w:r>
        <w:br/>
      </w:r>
      <w:r>
        <w:rPr>
          <w:rFonts w:ascii="Times New Roman"/>
          <w:b w:val="false"/>
          <w:i w:val="false"/>
          <w:color w:val="000000"/>
          <w:sz w:val="28"/>
        </w:rPr>
        <w:t>
              салуға        ауыл мектебiн
</w:t>
      </w:r>
      <w:r>
        <w:br/>
      </w:r>
      <w:r>
        <w:rPr>
          <w:rFonts w:ascii="Times New Roman"/>
          <w:b w:val="false"/>
          <w:i w:val="false"/>
          <w:color w:val="000000"/>
          <w:sz w:val="28"/>
        </w:rPr>
        <w:t>
              Оңтүстік      салуға арналған
</w:t>
      </w:r>
      <w:r>
        <w:br/>
      </w:r>
      <w:r>
        <w:rPr>
          <w:rFonts w:ascii="Times New Roman"/>
          <w:b w:val="false"/>
          <w:i w:val="false"/>
          <w:color w:val="000000"/>
          <w:sz w:val="28"/>
        </w:rPr>
        <w:t>
              Қазақстан     мақсатты
</w:t>
      </w:r>
      <w:r>
        <w:br/>
      </w:r>
      <w:r>
        <w:rPr>
          <w:rFonts w:ascii="Times New Roman"/>
          <w:b w:val="false"/>
          <w:i w:val="false"/>
          <w:color w:val="000000"/>
          <w:sz w:val="28"/>
        </w:rPr>
        <w:t>
              облыстық      инвестициялық
</w:t>
      </w:r>
      <w:r>
        <w:br/>
      </w:r>
      <w:r>
        <w:rPr>
          <w:rFonts w:ascii="Times New Roman"/>
          <w:b w:val="false"/>
          <w:i w:val="false"/>
          <w:color w:val="000000"/>
          <w:sz w:val="28"/>
        </w:rPr>
        <w:t>
              бюджетiне     трансферттерді
</w:t>
      </w:r>
      <w:r>
        <w:br/>
      </w:r>
      <w:r>
        <w:rPr>
          <w:rFonts w:ascii="Times New Roman"/>
          <w:b w:val="false"/>
          <w:i w:val="false"/>
          <w:color w:val="000000"/>
          <w:sz w:val="28"/>
        </w:rPr>
        <w:t>
              берiлетiн     Қазақстан
</w:t>
      </w:r>
      <w:r>
        <w:br/>
      </w:r>
      <w:r>
        <w:rPr>
          <w:rFonts w:ascii="Times New Roman"/>
          <w:b w:val="false"/>
          <w:i w:val="false"/>
          <w:color w:val="000000"/>
          <w:sz w:val="28"/>
        </w:rPr>
        <w:t>
              мақсатты      Республикасының
</w:t>
      </w:r>
      <w:r>
        <w:br/>
      </w:r>
      <w:r>
        <w:rPr>
          <w:rFonts w:ascii="Times New Roman"/>
          <w:b w:val="false"/>
          <w:i w:val="false"/>
          <w:color w:val="000000"/>
          <w:sz w:val="28"/>
        </w:rPr>
        <w:t>
              инвестициялық 2002 жылғы 12
</w:t>
      </w:r>
      <w:r>
        <w:br/>
      </w:r>
      <w:r>
        <w:rPr>
          <w:rFonts w:ascii="Times New Roman"/>
          <w:b w:val="false"/>
          <w:i w:val="false"/>
          <w:color w:val="000000"/>
          <w:sz w:val="28"/>
        </w:rPr>
        <w:t>
              трансферттер  желтоқсандағы
</w:t>
      </w:r>
      <w:r>
        <w:br/>
      </w:r>
      <w:r>
        <w:rPr>
          <w:rFonts w:ascii="Times New Roman"/>
          <w:b w:val="false"/>
          <w:i w:val="false"/>
          <w:color w:val="000000"/>
          <w:sz w:val="28"/>
        </w:rPr>
        <w:t>
                            Заңының "2003 жылға
</w:t>
      </w:r>
      <w:r>
        <w:br/>
      </w:r>
      <w:r>
        <w:rPr>
          <w:rFonts w:ascii="Times New Roman"/>
          <w:b w:val="false"/>
          <w:i w:val="false"/>
          <w:color w:val="000000"/>
          <w:sz w:val="28"/>
        </w:rPr>
        <w:t>
                            арналған
</w:t>
      </w:r>
      <w:r>
        <w:br/>
      </w:r>
      <w:r>
        <w:rPr>
          <w:rFonts w:ascii="Times New Roman"/>
          <w:b w:val="false"/>
          <w:i w:val="false"/>
          <w:color w:val="000000"/>
          <w:sz w:val="28"/>
        </w:rPr>
        <w:t>
                            республикалық
</w:t>
      </w:r>
      <w:r>
        <w:br/>
      </w:r>
      <w:r>
        <w:rPr>
          <w:rFonts w:ascii="Times New Roman"/>
          <w:b w:val="false"/>
          <w:i w:val="false"/>
          <w:color w:val="000000"/>
          <w:sz w:val="28"/>
        </w:rPr>
        <w:t>
                            бюджет" 7
</w:t>
      </w:r>
      <w:r>
        <w:br/>
      </w:r>
      <w:r>
        <w:rPr>
          <w:rFonts w:ascii="Times New Roman"/>
          <w:b w:val="false"/>
          <w:i w:val="false"/>
          <w:color w:val="000000"/>
          <w:sz w:val="28"/>
        </w:rPr>
        <w:t>
                            қосымшасына сәйкес,
</w:t>
      </w:r>
      <w:r>
        <w:br/>
      </w:r>
      <w:r>
        <w:rPr>
          <w:rFonts w:ascii="Times New Roman"/>
          <w:b w:val="false"/>
          <w:i w:val="false"/>
          <w:color w:val="000000"/>
          <w:sz w:val="28"/>
        </w:rPr>
        <w:t>
                            бекiтiлген жобалық-
</w:t>
      </w:r>
      <w:r>
        <w:br/>
      </w:r>
      <w:r>
        <w:rPr>
          <w:rFonts w:ascii="Times New Roman"/>
          <w:b w:val="false"/>
          <w:i w:val="false"/>
          <w:color w:val="000000"/>
          <w:sz w:val="28"/>
        </w:rPr>
        <w:t>
                            сметалық
</w:t>
      </w:r>
      <w:r>
        <w:br/>
      </w:r>
      <w:r>
        <w:rPr>
          <w:rFonts w:ascii="Times New Roman"/>
          <w:b w:val="false"/>
          <w:i w:val="false"/>
          <w:color w:val="000000"/>
          <w:sz w:val="28"/>
        </w:rPr>
        <w:t>
                            құжаттамалар
</w:t>
      </w:r>
      <w:r>
        <w:br/>
      </w:r>
      <w:r>
        <w:rPr>
          <w:rFonts w:ascii="Times New Roman"/>
          <w:b w:val="false"/>
          <w:i w:val="false"/>
          <w:color w:val="000000"/>
          <w:sz w:val="28"/>
        </w:rPr>
        <w:t>
                            бойынша аудару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күтілетін нәтижелер: 23 ауыл мектептерін іске қосу 2002 жылғы 12 желтоқсандағы Қазақстан Республикасының "2003 жылға арналған республикалық бюджет" 
</w:t>
      </w:r>
      <w:r>
        <w:rPr>
          <w:rFonts w:ascii="Times New Roman"/>
          <w:b w:val="false"/>
          <w:i w:val="false"/>
          <w:color w:val="000000"/>
          <w:sz w:val="28"/>
        </w:rPr>
        <w:t xml:space="preserve"> Заңының </w:t>
      </w:r>
      <w:r>
        <w:rPr>
          <w:rFonts w:ascii="Times New Roman"/>
          <w:b w:val="false"/>
          <w:i w:val="false"/>
          <w:color w:val="000000"/>
          <w:sz w:val="28"/>
        </w:rPr>
        <w:t>
 7 қосымшасына сәйкес жүргізіледі.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 Республикалық бюджеттен берілетін трансферттерді игерудің іске асыру жөніндегі шаралардың тізімі мен күтілетін нәтижелерді сипаттайтын сандық және сапалық көрсеткіштері жергілікті бюджет бағдарламасының тиісті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403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401 "Мемлекеттік білім беру ұйымдарының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типтік штаттарын ұстауды қамтамасыз етуге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бюджеттерге берілетін мақсатты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692 442 мың теңге (алты жүз тоқсан екі миллион төрт жүз қырық екі мың теңге).
</w:t>
      </w:r>
      <w:r>
        <w:br/>
      </w:r>
      <w:r>
        <w:rPr>
          <w:rFonts w:ascii="Times New Roman"/>
          <w:b w:val="false"/>
          <w:i w:val="false"/>
          <w:color w:val="000000"/>
          <w:sz w:val="28"/>
        </w:rPr>
        <w:t>
      2. Бюджеттік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41-бабы </w:t>
      </w:r>
      <w:r>
        <w:rPr>
          <w:rFonts w:ascii="Times New Roman"/>
          <w:b w:val="false"/>
          <w:i w:val="false"/>
          <w:color w:val="000000"/>
          <w:sz w:val="28"/>
        </w:rPr>
        <w:t>
, "Білім беру ұйымдары қызметкерлерінің үлгі штаттарын бекіту туралы" Қазақстан Республикасы Үкіметінің 2002 жылғы 4 қарашадағы N 1168 
</w:t>
      </w:r>
      <w:r>
        <w:rPr>
          <w:rFonts w:ascii="Times New Roman"/>
          <w:b w:val="false"/>
          <w:i w:val="false"/>
          <w:color w:val="000000"/>
          <w:sz w:val="28"/>
        </w:rPr>
        <w:t xml:space="preserve"> қаулысы </w:t>
      </w:r>
      <w:r>
        <w:rPr>
          <w:rFonts w:ascii="Times New Roman"/>
          <w:b w:val="false"/>
          <w:i w:val="false"/>
          <w:color w:val="000000"/>
          <w:sz w:val="28"/>
        </w:rPr>
        <w:t>
, "Бiлiм" мемлекеттiк бағдарламасы туралы" Қазақстан Республикасы Президентiнің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Бюджеттік бағдарламаның мақсаты: білім беру ұйымдарының үлгілік штаттарын Қазақстан Республикасының заңнамасымен сәйкестендіру.
</w:t>
      </w:r>
      <w:r>
        <w:br/>
      </w:r>
      <w:r>
        <w:rPr>
          <w:rFonts w:ascii="Times New Roman"/>
          <w:b w:val="false"/>
          <w:i w:val="false"/>
          <w:color w:val="000000"/>
          <w:sz w:val="28"/>
        </w:rPr>
        <w:t>
      5. Бюджеттік бағдарламаның мiндеттерi: Қазақстан Республикасы Үкіметінің шешіміне сәйкес білім беру ұйымдары қызметкерлеріне қосымша штаттық бірліктерін енгізуді қамтамасыз ету үшін облыстық бюджеттерді қаржылай қолдау.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401       Мемлекеттік Қазақстан          Жыл   Қазақстан
</w:t>
      </w:r>
      <w:r>
        <w:br/>
      </w:r>
      <w:r>
        <w:rPr>
          <w:rFonts w:ascii="Times New Roman"/>
          <w:b w:val="false"/>
          <w:i w:val="false"/>
          <w:color w:val="000000"/>
          <w:sz w:val="28"/>
        </w:rPr>
        <w:t>
              білім беру  Республикасы       бойы  Республикасының
</w:t>
      </w:r>
      <w:r>
        <w:br/>
      </w:r>
      <w:r>
        <w:rPr>
          <w:rFonts w:ascii="Times New Roman"/>
          <w:b w:val="false"/>
          <w:i w:val="false"/>
          <w:color w:val="000000"/>
          <w:sz w:val="28"/>
        </w:rPr>
        <w:t>
              ұйымдарының Үкіметінің               Білім және ғылым
</w:t>
      </w:r>
      <w:r>
        <w:br/>
      </w:r>
      <w:r>
        <w:rPr>
          <w:rFonts w:ascii="Times New Roman"/>
          <w:b w:val="false"/>
          <w:i w:val="false"/>
          <w:color w:val="000000"/>
          <w:sz w:val="28"/>
        </w:rPr>
        <w:t>
              типтік      шешіміне сәйкес          министрлігі,
</w:t>
      </w:r>
      <w:r>
        <w:br/>
      </w:r>
      <w:r>
        <w:rPr>
          <w:rFonts w:ascii="Times New Roman"/>
          <w:b w:val="false"/>
          <w:i w:val="false"/>
          <w:color w:val="000000"/>
          <w:sz w:val="28"/>
        </w:rPr>
        <w:t>
              штаттарын   үлгiлiк штаттарды        облыстар
</w:t>
      </w:r>
      <w:r>
        <w:br/>
      </w:r>
      <w:r>
        <w:rPr>
          <w:rFonts w:ascii="Times New Roman"/>
          <w:b w:val="false"/>
          <w:i w:val="false"/>
          <w:color w:val="000000"/>
          <w:sz w:val="28"/>
        </w:rPr>
        <w:t>
              ұстауды     енгiзуге                 әкімдері
</w:t>
      </w:r>
      <w:r>
        <w:br/>
      </w:r>
      <w:r>
        <w:rPr>
          <w:rFonts w:ascii="Times New Roman"/>
          <w:b w:val="false"/>
          <w:i w:val="false"/>
          <w:color w:val="000000"/>
          <w:sz w:val="28"/>
        </w:rPr>
        <w:t>
              қамтамасыз  республикалық
</w:t>
      </w:r>
      <w:r>
        <w:br/>
      </w:r>
      <w:r>
        <w:rPr>
          <w:rFonts w:ascii="Times New Roman"/>
          <w:b w:val="false"/>
          <w:i w:val="false"/>
          <w:color w:val="000000"/>
          <w:sz w:val="28"/>
        </w:rPr>
        <w:t>
              етуге       бюджеттен облыстық
</w:t>
      </w:r>
      <w:r>
        <w:br/>
      </w:r>
      <w:r>
        <w:rPr>
          <w:rFonts w:ascii="Times New Roman"/>
          <w:b w:val="false"/>
          <w:i w:val="false"/>
          <w:color w:val="000000"/>
          <w:sz w:val="28"/>
        </w:rPr>
        <w:t>
              облыстық    бюджеттерге қаржы
</w:t>
      </w:r>
      <w:r>
        <w:br/>
      </w:r>
      <w:r>
        <w:rPr>
          <w:rFonts w:ascii="Times New Roman"/>
          <w:b w:val="false"/>
          <w:i w:val="false"/>
          <w:color w:val="000000"/>
          <w:sz w:val="28"/>
        </w:rPr>
        <w:t>
              бюджеттерге бөлудi қамтамасыз
</w:t>
      </w:r>
      <w:r>
        <w:br/>
      </w:r>
      <w:r>
        <w:rPr>
          <w:rFonts w:ascii="Times New Roman"/>
          <w:b w:val="false"/>
          <w:i w:val="false"/>
          <w:color w:val="000000"/>
          <w:sz w:val="28"/>
        </w:rPr>
        <w:t>
              берілетін   ету
</w:t>
      </w:r>
      <w:r>
        <w:br/>
      </w:r>
      <w:r>
        <w:rPr>
          <w:rFonts w:ascii="Times New Roman"/>
          <w:b w:val="false"/>
          <w:i w:val="false"/>
          <w:color w:val="000000"/>
          <w:sz w:val="28"/>
        </w:rPr>
        <w:t>
              мақсатты
</w:t>
      </w:r>
      <w:r>
        <w:br/>
      </w:r>
      <w:r>
        <w:rPr>
          <w:rFonts w:ascii="Times New Roman"/>
          <w:b w:val="false"/>
          <w:i w:val="false"/>
          <w:color w:val="000000"/>
          <w:sz w:val="28"/>
        </w:rPr>
        <w:t>
              трансферттер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2003 жылдың 1 қыркүйегiнен бастап бiлiм беру мекемелерінiң үлгілік штаттарын енгiзу жөнiндегi Қазақстан Республикасы Үкіметінің қаулысын орындау.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 Республикалық бюджеттен берiлетiн трансферттердi игерудiң iске асыру жөнiндегi шаралардың тiзiмi мен күтiлетiн нәтижелердi сипаттайтын сандық және сапалық көрсеткiштерi жергілiктi бюджет бағдарламасының тиiстi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404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402 "Мемлекеттiк бiлiм беру мекемелерi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желiсiнiң кепiлдендiрiлген нормативiн қамтамасыз етуге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бюджеттерiне берiлетiн мақсатты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572 319 мың теңге (бес жүз жетпiс екi миллион үш жүз он тоғыз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43-бабы </w:t>
      </w:r>
      <w:r>
        <w:rPr>
          <w:rFonts w:ascii="Times New Roman"/>
          <w:b w:val="false"/>
          <w:i w:val="false"/>
          <w:color w:val="000000"/>
          <w:sz w:val="28"/>
        </w:rPr>
        <w:t>
, "Бiлiм" мемлекеттiк бағдарламасы туралы" Қазақстан Республикасы Президентiнің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"Бiлiм беру ұйымдары желiсiнiң кепiлдi мемлекеттiк нормативi туралы" Қазақстан Республикасы Үкiметiнің 2000 жылғы 25 ақпандағы N 300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мектеп жасындағы балаларды мектеппен толықтай қамтуды қамтамасыз ету, бiлiм беру қызметiнiң қол жетiмдiлігін кеңейту.
</w:t>
      </w:r>
      <w:r>
        <w:br/>
      </w:r>
      <w:r>
        <w:rPr>
          <w:rFonts w:ascii="Times New Roman"/>
          <w:b w:val="false"/>
          <w:i w:val="false"/>
          <w:color w:val="000000"/>
          <w:sz w:val="28"/>
        </w:rPr>
        <w:t>
      5. Бюджеттiк бағдарламаның мiндеттерi: Қазақстан Республикасы Үкiметiнiң шешiмiне сәйкес бiлiм беру мекемелерiнiң кепiлдi нормативiн қамтамасыз ету үшiн облыстық бюджеттердi қаржылай қолдау.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402       Мемлекеттiк Қазақстан           Жыл  Қазақстан
</w:t>
      </w:r>
      <w:r>
        <w:br/>
      </w:r>
      <w:r>
        <w:rPr>
          <w:rFonts w:ascii="Times New Roman"/>
          <w:b w:val="false"/>
          <w:i w:val="false"/>
          <w:color w:val="000000"/>
          <w:sz w:val="28"/>
        </w:rPr>
        <w:t>
              бiлiм беру  Республикасы        бойы Республикасының
</w:t>
      </w:r>
      <w:r>
        <w:br/>
      </w:r>
      <w:r>
        <w:rPr>
          <w:rFonts w:ascii="Times New Roman"/>
          <w:b w:val="false"/>
          <w:i w:val="false"/>
          <w:color w:val="000000"/>
          <w:sz w:val="28"/>
        </w:rPr>
        <w:t>
              мекемелерi  Үкiметiнің шешiмiне      Білім және ғылым
</w:t>
      </w:r>
      <w:r>
        <w:br/>
      </w:r>
      <w:r>
        <w:rPr>
          <w:rFonts w:ascii="Times New Roman"/>
          <w:b w:val="false"/>
          <w:i w:val="false"/>
          <w:color w:val="000000"/>
          <w:sz w:val="28"/>
        </w:rPr>
        <w:t>
              желісiнің   сәйкес республикалық     министрлігі,
</w:t>
      </w:r>
      <w:r>
        <w:br/>
      </w:r>
      <w:r>
        <w:rPr>
          <w:rFonts w:ascii="Times New Roman"/>
          <w:b w:val="false"/>
          <w:i w:val="false"/>
          <w:color w:val="000000"/>
          <w:sz w:val="28"/>
        </w:rPr>
        <w:t>
              кепiлдендi. бюджеттен облыстық       облыстардың,
</w:t>
      </w:r>
      <w:r>
        <w:br/>
      </w:r>
      <w:r>
        <w:rPr>
          <w:rFonts w:ascii="Times New Roman"/>
          <w:b w:val="false"/>
          <w:i w:val="false"/>
          <w:color w:val="000000"/>
          <w:sz w:val="28"/>
        </w:rPr>
        <w:t>
              рiлген      бюджеттеріне қаржы       Астана және
</w:t>
      </w:r>
      <w:r>
        <w:br/>
      </w:r>
      <w:r>
        <w:rPr>
          <w:rFonts w:ascii="Times New Roman"/>
          <w:b w:val="false"/>
          <w:i w:val="false"/>
          <w:color w:val="000000"/>
          <w:sz w:val="28"/>
        </w:rPr>
        <w:t>
              нормативін  бөлуді қамтамасыз        Алматы
</w:t>
      </w:r>
      <w:r>
        <w:br/>
      </w:r>
      <w:r>
        <w:rPr>
          <w:rFonts w:ascii="Times New Roman"/>
          <w:b w:val="false"/>
          <w:i w:val="false"/>
          <w:color w:val="000000"/>
          <w:sz w:val="28"/>
        </w:rPr>
        <w:t>
              қамтамасыз  ету.                     қалаларының
</w:t>
      </w:r>
      <w:r>
        <w:br/>
      </w:r>
      <w:r>
        <w:rPr>
          <w:rFonts w:ascii="Times New Roman"/>
          <w:b w:val="false"/>
          <w:i w:val="false"/>
          <w:color w:val="000000"/>
          <w:sz w:val="28"/>
        </w:rPr>
        <w:t>
              етуге                                әкімдері.
</w:t>
      </w:r>
      <w:r>
        <w:br/>
      </w:r>
      <w:r>
        <w:rPr>
          <w:rFonts w:ascii="Times New Roman"/>
          <w:b w:val="false"/>
          <w:i w:val="false"/>
          <w:color w:val="000000"/>
          <w:sz w:val="28"/>
        </w:rPr>
        <w:t>
              арналған
</w:t>
      </w:r>
      <w:r>
        <w:br/>
      </w:r>
      <w:r>
        <w:rPr>
          <w:rFonts w:ascii="Times New Roman"/>
          <w:b w:val="false"/>
          <w:i w:val="false"/>
          <w:color w:val="000000"/>
          <w:sz w:val="28"/>
        </w:rPr>
        <w:t>
              облыстық
</w:t>
      </w:r>
      <w:r>
        <w:br/>
      </w:r>
      <w:r>
        <w:rPr>
          <w:rFonts w:ascii="Times New Roman"/>
          <w:b w:val="false"/>
          <w:i w:val="false"/>
          <w:color w:val="000000"/>
          <w:sz w:val="28"/>
        </w:rPr>
        <w:t>
              бюджеттерге,
</w:t>
      </w:r>
      <w:r>
        <w:br/>
      </w:r>
      <w:r>
        <w:rPr>
          <w:rFonts w:ascii="Times New Roman"/>
          <w:b w:val="false"/>
          <w:i w:val="false"/>
          <w:color w:val="000000"/>
          <w:sz w:val="28"/>
        </w:rPr>
        <w:t>
              Астана және
</w:t>
      </w:r>
      <w:r>
        <w:br/>
      </w:r>
      <w:r>
        <w:rPr>
          <w:rFonts w:ascii="Times New Roman"/>
          <w:b w:val="false"/>
          <w:i w:val="false"/>
          <w:color w:val="000000"/>
          <w:sz w:val="28"/>
        </w:rPr>
        <w:t>
              Алматы
</w:t>
      </w:r>
      <w:r>
        <w:br/>
      </w:r>
      <w:r>
        <w:rPr>
          <w:rFonts w:ascii="Times New Roman"/>
          <w:b w:val="false"/>
          <w:i w:val="false"/>
          <w:color w:val="000000"/>
          <w:sz w:val="28"/>
        </w:rPr>
        <w:t>
              қалаларының
</w:t>
      </w:r>
      <w:r>
        <w:br/>
      </w:r>
      <w:r>
        <w:rPr>
          <w:rFonts w:ascii="Times New Roman"/>
          <w:b w:val="false"/>
          <w:i w:val="false"/>
          <w:color w:val="000000"/>
          <w:sz w:val="28"/>
        </w:rPr>
        <w:t>
              бюджеттеріне
</w:t>
      </w:r>
      <w:r>
        <w:br/>
      </w:r>
      <w:r>
        <w:rPr>
          <w:rFonts w:ascii="Times New Roman"/>
          <w:b w:val="false"/>
          <w:i w:val="false"/>
          <w:color w:val="000000"/>
          <w:sz w:val="28"/>
        </w:rPr>
        <w:t>
              берiлетiн
</w:t>
      </w:r>
      <w:r>
        <w:br/>
      </w:r>
      <w:r>
        <w:rPr>
          <w:rFonts w:ascii="Times New Roman"/>
          <w:b w:val="false"/>
          <w:i w:val="false"/>
          <w:color w:val="000000"/>
          <w:sz w:val="28"/>
        </w:rPr>
        <w:t>
              мақсатты
</w:t>
      </w:r>
      <w:r>
        <w:br/>
      </w:r>
      <w:r>
        <w:rPr>
          <w:rFonts w:ascii="Times New Roman"/>
          <w:b w:val="false"/>
          <w:i w:val="false"/>
          <w:color w:val="000000"/>
          <w:sz w:val="28"/>
        </w:rPr>
        <w:t>
              трансферттер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Бiлiм беру желiсiнің кепілдi нормативiне сәйкес мектеп, интернат мекемелерiнiң желiсiн сақтау және дамыту. Оқу процесiн жалпы орта бiлiм берудi Мемлекеттiк жалпыға міндеттi стандарттарымен сәйкестендіру.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 Республикалық бюджеттен берiлетiн трансферттердi игерудің iске асыру жөнiндегi шаралардың тiзiмi мен күтілетiн нәтижелердi сипаттайтын сандық және сапалық көрсеткiштерi жергiлiктi бюджет бағдарламасының тиiстi паспортында көрсетiледі.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405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403 "Железинка селолық мектебiн салуға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Павлодар облыстық бюджетiне түсетiн мақсатты инвестициялық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трансферттер"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171 200 мың теңге (жүз жетпіс бiр миллион екi жүз мың теңге).
</w:t>
      </w:r>
      <w:r>
        <w:br/>
      </w:r>
      <w:r>
        <w:rPr>
          <w:rFonts w:ascii="Times New Roman"/>
          <w:b w:val="false"/>
          <w:i w:val="false"/>
          <w:color w:val="000000"/>
          <w:sz w:val="28"/>
        </w:rPr>
        <w:t>
      2. Бағдарламаның нормативтiк-құқықтық негiзi: "Білiм туралы" Қазақстан Республикасының 1999 жылғы 7 маусымдағы Заңының 
</w:t>
      </w:r>
      <w:r>
        <w:rPr>
          <w:rFonts w:ascii="Times New Roman"/>
          <w:b w:val="false"/>
          <w:i w:val="false"/>
          <w:color w:val="000000"/>
          <w:sz w:val="28"/>
        </w:rPr>
        <w:t xml:space="preserve"> 44-бабы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ауыл инфрақұрылымын дамыту, ауылдық жердiң әлеуметтiк саласын жақсарту.
</w:t>
      </w:r>
      <w:r>
        <w:br/>
      </w:r>
      <w:r>
        <w:rPr>
          <w:rFonts w:ascii="Times New Roman"/>
          <w:b w:val="false"/>
          <w:i w:val="false"/>
          <w:color w:val="000000"/>
          <w:sz w:val="28"/>
        </w:rPr>
        <w:t>
      5. Бюджеттiк бағдарламаның мiндеттерi: Павлодар облысының Железинка ауылында 198 орындық қазақ тiлiнде оқытылатын мектеп құрылысы.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403       Железинка   Железинка селолық   Жыл  Қазақстан
</w:t>
      </w:r>
      <w:r>
        <w:br/>
      </w:r>
      <w:r>
        <w:rPr>
          <w:rFonts w:ascii="Times New Roman"/>
          <w:b w:val="false"/>
          <w:i w:val="false"/>
          <w:color w:val="000000"/>
          <w:sz w:val="28"/>
        </w:rPr>
        <w:t>
              селолық     мектебiн салуға     бойы Республикасының
</w:t>
      </w:r>
      <w:r>
        <w:br/>
      </w:r>
      <w:r>
        <w:rPr>
          <w:rFonts w:ascii="Times New Roman"/>
          <w:b w:val="false"/>
          <w:i w:val="false"/>
          <w:color w:val="000000"/>
          <w:sz w:val="28"/>
        </w:rPr>
        <w:t>
              мектебiн    Павлодар облыстық        Білім және ғылым
</w:t>
      </w:r>
      <w:r>
        <w:br/>
      </w:r>
      <w:r>
        <w:rPr>
          <w:rFonts w:ascii="Times New Roman"/>
          <w:b w:val="false"/>
          <w:i w:val="false"/>
          <w:color w:val="000000"/>
          <w:sz w:val="28"/>
        </w:rPr>
        <w:t>
              салуға      бюджетiне түсетiн        министрлігі
</w:t>
      </w:r>
      <w:r>
        <w:br/>
      </w:r>
      <w:r>
        <w:rPr>
          <w:rFonts w:ascii="Times New Roman"/>
          <w:b w:val="false"/>
          <w:i w:val="false"/>
          <w:color w:val="000000"/>
          <w:sz w:val="28"/>
        </w:rPr>
        <w:t>
              Павлодар    мақсатты
</w:t>
      </w:r>
      <w:r>
        <w:br/>
      </w:r>
      <w:r>
        <w:rPr>
          <w:rFonts w:ascii="Times New Roman"/>
          <w:b w:val="false"/>
          <w:i w:val="false"/>
          <w:color w:val="000000"/>
          <w:sz w:val="28"/>
        </w:rPr>
        <w:t>
              облыстық    инвестициялық
</w:t>
      </w:r>
      <w:r>
        <w:br/>
      </w:r>
      <w:r>
        <w:rPr>
          <w:rFonts w:ascii="Times New Roman"/>
          <w:b w:val="false"/>
          <w:i w:val="false"/>
          <w:color w:val="000000"/>
          <w:sz w:val="28"/>
        </w:rPr>
        <w:t>
              бюджетiне   трансферттер
</w:t>
      </w:r>
      <w:r>
        <w:br/>
      </w:r>
      <w:r>
        <w:rPr>
          <w:rFonts w:ascii="Times New Roman"/>
          <w:b w:val="false"/>
          <w:i w:val="false"/>
          <w:color w:val="000000"/>
          <w:sz w:val="28"/>
        </w:rPr>
        <w:t>
              түсетiн     бекiтілген жобалық-
</w:t>
      </w:r>
      <w:r>
        <w:br/>
      </w:r>
      <w:r>
        <w:rPr>
          <w:rFonts w:ascii="Times New Roman"/>
          <w:b w:val="false"/>
          <w:i w:val="false"/>
          <w:color w:val="000000"/>
          <w:sz w:val="28"/>
        </w:rPr>
        <w:t>
              мақсатты    cметалық
</w:t>
      </w:r>
      <w:r>
        <w:br/>
      </w:r>
      <w:r>
        <w:rPr>
          <w:rFonts w:ascii="Times New Roman"/>
          <w:b w:val="false"/>
          <w:i w:val="false"/>
          <w:color w:val="000000"/>
          <w:sz w:val="28"/>
        </w:rPr>
        <w:t>
              инвестиция. құжаттамалар
</w:t>
      </w:r>
      <w:r>
        <w:br/>
      </w:r>
      <w:r>
        <w:rPr>
          <w:rFonts w:ascii="Times New Roman"/>
          <w:b w:val="false"/>
          <w:i w:val="false"/>
          <w:color w:val="000000"/>
          <w:sz w:val="28"/>
        </w:rPr>
        <w:t>
              лық         бойынша аудару
</w:t>
      </w:r>
      <w:r>
        <w:br/>
      </w:r>
      <w:r>
        <w:rPr>
          <w:rFonts w:ascii="Times New Roman"/>
          <w:b w:val="false"/>
          <w:i w:val="false"/>
          <w:color w:val="000000"/>
          <w:sz w:val="28"/>
        </w:rPr>
        <w:t>
              трансферттер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күтiлетiн нәтижелер:* Павлодар облысының Железинка ауылында 198 орындық қазақ тiлiнде оқытылатын мектебiн iске қосу.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 Республикалық бюджеттен берiлетiн трансферттердi игерудің iске асыру жөнiндегi шаралардың тiзiмi мен күтілетiн нәтижелердi сипаттайтын сандық және сапалық көрсеткiштерi жергілікті бюджет бағдарламасының тиiстi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бұйрығына      
</w:t>
      </w:r>
      <w:r>
        <w:br/>
      </w:r>
      <w:r>
        <w:rPr>
          <w:rFonts w:ascii="Times New Roman"/>
          <w:b w:val="false"/>
          <w:i w:val="false"/>
          <w:color w:val="000000"/>
          <w:sz w:val="28"/>
        </w:rPr>
        <w:t>
405-1-қосымша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405-1 қосымшамен толықтырылды - ҚР Үкіметінің 2003.07.01. N 150г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Білім және ғылым министрлiгi
</w:t>
      </w:r>
      <w:r>
        <w:br/>
      </w:r>
      <w:r>
        <w:rPr>
          <w:rFonts w:ascii="Times New Roman"/>
          <w:b w:val="false"/>
          <w:i w:val="false"/>
          <w:color w:val="000000"/>
          <w:sz w:val="28"/>
        </w:rPr>
        <w:t>
_________________________________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404 "Сарыағаш ауданының Ынтымақ селосындағы құрылысы аяқталмаған балалар бақшасын мектепке лайықтап салуға Оңтүстiк Қазақстан облысының бюджетiне берiлетiн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мақсатты инвестициялық трансферттер" республикалық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бюджеттiк бағдарламасының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50 000 мың теңге (елу миллион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N 389-1 Заңның 
</w:t>
      </w:r>
      <w:r>
        <w:rPr>
          <w:rFonts w:ascii="Times New Roman"/>
          <w:b w:val="false"/>
          <w:i w:val="false"/>
          <w:color w:val="000000"/>
          <w:sz w:val="28"/>
        </w:rPr>
        <w:t xml:space="preserve"> 44-бабы </w:t>
      </w:r>
      <w:r>
        <w:rPr>
          <w:rFonts w:ascii="Times New Roman"/>
          <w:b w:val="false"/>
          <w:i w:val="false"/>
          <w:color w:val="000000"/>
          <w:sz w:val="28"/>
        </w:rPr>
        <w:t>
;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бiлiм саласындағы ауыл инфрақұрылымын қолдау, ауылдық жердiң әлеуметтiк саласын жақсарту.
</w:t>
      </w:r>
      <w:r>
        <w:br/>
      </w:r>
      <w:r>
        <w:rPr>
          <w:rFonts w:ascii="Times New Roman"/>
          <w:b w:val="false"/>
          <w:i w:val="false"/>
          <w:color w:val="000000"/>
          <w:sz w:val="28"/>
        </w:rPr>
        <w:t>
      5. Бюджеттік бағдарламаның мiндеттерi: Оңтүстiк Қазақстан облысы Сарыағаш ауданының Ынтымақ ауылындағы салынып бiтпеген бала бақшаны мектепке лайықтап қайта салу.
</w:t>
      </w:r>
      <w:r>
        <w:br/>
      </w:r>
      <w:r>
        <w:rPr>
          <w:rFonts w:ascii="Times New Roman"/>
          <w:b w:val="false"/>
          <w:i w:val="false"/>
          <w:color w:val="000000"/>
          <w:sz w:val="28"/>
        </w:rPr>
        <w:t>
      6. Бюджеттік бағдарламаны iске асыру жөнiндегі iс-шаралар жоспары:*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N|Бағдар.|Шағын|Бағдарла.|  Бағдарламаны (Шағын| Іске |  Жауапты
</w:t>
      </w:r>
      <w:r>
        <w:br/>
      </w:r>
      <w:r>
        <w:rPr>
          <w:rFonts w:ascii="Times New Roman"/>
          <w:b w:val="false"/>
          <w:i w:val="false"/>
          <w:color w:val="000000"/>
          <w:sz w:val="28"/>
        </w:rPr>
        <w:t>
 |ламаның|бағ-ң|маның    | бағдарламаны) іске  |асыру | орындаушы
</w:t>
      </w:r>
      <w:r>
        <w:br/>
      </w:r>
      <w:r>
        <w:rPr>
          <w:rFonts w:ascii="Times New Roman"/>
          <w:b w:val="false"/>
          <w:i w:val="false"/>
          <w:color w:val="000000"/>
          <w:sz w:val="28"/>
        </w:rPr>
        <w:t>
 | коды  |коды |(Шағын   |   асыру шаралары    | мер. |
</w:t>
      </w:r>
      <w:r>
        <w:br/>
      </w:r>
      <w:r>
        <w:rPr>
          <w:rFonts w:ascii="Times New Roman"/>
          <w:b w:val="false"/>
          <w:i w:val="false"/>
          <w:color w:val="000000"/>
          <w:sz w:val="28"/>
        </w:rPr>
        <w:t>
 |       |     |бағдарла.|                     | зім. |
</w:t>
      </w:r>
      <w:r>
        <w:br/>
      </w:r>
      <w:r>
        <w:rPr>
          <w:rFonts w:ascii="Times New Roman"/>
          <w:b w:val="false"/>
          <w:i w:val="false"/>
          <w:color w:val="000000"/>
          <w:sz w:val="28"/>
        </w:rPr>
        <w:t>
 |       |     |маның)   |                     | дері |
</w:t>
      </w:r>
      <w:r>
        <w:br/>
      </w:r>
      <w:r>
        <w:rPr>
          <w:rFonts w:ascii="Times New Roman"/>
          <w:b w:val="false"/>
          <w:i w:val="false"/>
          <w:color w:val="000000"/>
          <w:sz w:val="28"/>
        </w:rPr>
        <w:t>
 |       |     | атауы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404         Сарыағаш   Бекітілген жобалық-  2003   Қазақстан
</w:t>
      </w:r>
      <w:r>
        <w:br/>
      </w:r>
      <w:r>
        <w:rPr>
          <w:rFonts w:ascii="Times New Roman"/>
          <w:b w:val="false"/>
          <w:i w:val="false"/>
          <w:color w:val="000000"/>
          <w:sz w:val="28"/>
        </w:rPr>
        <w:t>
                ауданының  сметалық құжаттамаға жыл    Республика.
</w:t>
      </w:r>
      <w:r>
        <w:br/>
      </w:r>
      <w:r>
        <w:rPr>
          <w:rFonts w:ascii="Times New Roman"/>
          <w:b w:val="false"/>
          <w:i w:val="false"/>
          <w:color w:val="000000"/>
          <w:sz w:val="28"/>
        </w:rPr>
        <w:t>
                Ынтымақ    сәйкес Ынтымақ ауыл. бойы   сының Білім
</w:t>
      </w:r>
      <w:r>
        <w:br/>
      </w:r>
      <w:r>
        <w:rPr>
          <w:rFonts w:ascii="Times New Roman"/>
          <w:b w:val="false"/>
          <w:i w:val="false"/>
          <w:color w:val="000000"/>
          <w:sz w:val="28"/>
        </w:rPr>
        <w:t>
                селосын.   ында салынып бiтпеген       және ғылым
</w:t>
      </w:r>
      <w:r>
        <w:br/>
      </w:r>
      <w:r>
        <w:rPr>
          <w:rFonts w:ascii="Times New Roman"/>
          <w:b w:val="false"/>
          <w:i w:val="false"/>
          <w:color w:val="000000"/>
          <w:sz w:val="28"/>
        </w:rPr>
        <w:t>
                дағы құры. балабақшаны мектепке        министрлігі
</w:t>
      </w:r>
      <w:r>
        <w:br/>
      </w:r>
      <w:r>
        <w:rPr>
          <w:rFonts w:ascii="Times New Roman"/>
          <w:b w:val="false"/>
          <w:i w:val="false"/>
          <w:color w:val="000000"/>
          <w:sz w:val="28"/>
        </w:rPr>
        <w:t>
                лысы аяқ.  лайықтап қайта салуға
</w:t>
      </w:r>
      <w:r>
        <w:br/>
      </w:r>
      <w:r>
        <w:rPr>
          <w:rFonts w:ascii="Times New Roman"/>
          <w:b w:val="false"/>
          <w:i w:val="false"/>
          <w:color w:val="000000"/>
          <w:sz w:val="28"/>
        </w:rPr>
        <w:t>
                талмаған   арналған мақсаттық
</w:t>
      </w:r>
      <w:r>
        <w:br/>
      </w:r>
      <w:r>
        <w:rPr>
          <w:rFonts w:ascii="Times New Roman"/>
          <w:b w:val="false"/>
          <w:i w:val="false"/>
          <w:color w:val="000000"/>
          <w:sz w:val="28"/>
        </w:rPr>
        <w:t>
                балалар    инвестициялық транс.
</w:t>
      </w:r>
      <w:r>
        <w:br/>
      </w:r>
      <w:r>
        <w:rPr>
          <w:rFonts w:ascii="Times New Roman"/>
          <w:b w:val="false"/>
          <w:i w:val="false"/>
          <w:color w:val="000000"/>
          <w:sz w:val="28"/>
        </w:rPr>
        <w:t>
                бақшасын   ферттi Оңтүстiк
</w:t>
      </w:r>
      <w:r>
        <w:br/>
      </w:r>
      <w:r>
        <w:rPr>
          <w:rFonts w:ascii="Times New Roman"/>
          <w:b w:val="false"/>
          <w:i w:val="false"/>
          <w:color w:val="000000"/>
          <w:sz w:val="28"/>
        </w:rPr>
        <w:t>
                мектепке   Қазақстан облысының
</w:t>
      </w:r>
      <w:r>
        <w:br/>
      </w:r>
      <w:r>
        <w:rPr>
          <w:rFonts w:ascii="Times New Roman"/>
          <w:b w:val="false"/>
          <w:i w:val="false"/>
          <w:color w:val="000000"/>
          <w:sz w:val="28"/>
        </w:rPr>
        <w:t>
                лайықтап   бюджетiне аудару
</w:t>
      </w:r>
      <w:r>
        <w:br/>
      </w:r>
      <w:r>
        <w:rPr>
          <w:rFonts w:ascii="Times New Roman"/>
          <w:b w:val="false"/>
          <w:i w:val="false"/>
          <w:color w:val="000000"/>
          <w:sz w:val="28"/>
        </w:rPr>
        <w:t>
                салуға
</w:t>
      </w:r>
      <w:r>
        <w:br/>
      </w:r>
      <w:r>
        <w:rPr>
          <w:rFonts w:ascii="Times New Roman"/>
          <w:b w:val="false"/>
          <w:i w:val="false"/>
          <w:color w:val="000000"/>
          <w:sz w:val="28"/>
        </w:rPr>
        <w:t>
                Оңтүстiк
</w:t>
      </w:r>
      <w:r>
        <w:br/>
      </w:r>
      <w:r>
        <w:rPr>
          <w:rFonts w:ascii="Times New Roman"/>
          <w:b w:val="false"/>
          <w:i w:val="false"/>
          <w:color w:val="000000"/>
          <w:sz w:val="28"/>
        </w:rPr>
        <w:t>
                Қазақстан      
</w:t>
      </w:r>
      <w:r>
        <w:br/>
      </w:r>
      <w:r>
        <w:rPr>
          <w:rFonts w:ascii="Times New Roman"/>
          <w:b w:val="false"/>
          <w:i w:val="false"/>
          <w:color w:val="000000"/>
          <w:sz w:val="28"/>
        </w:rPr>
        <w:t>
                облысының
</w:t>
      </w:r>
      <w:r>
        <w:br/>
      </w:r>
      <w:r>
        <w:rPr>
          <w:rFonts w:ascii="Times New Roman"/>
          <w:b w:val="false"/>
          <w:i w:val="false"/>
          <w:color w:val="000000"/>
          <w:sz w:val="28"/>
        </w:rPr>
        <w:t>
                бюджетiне
</w:t>
      </w:r>
      <w:r>
        <w:br/>
      </w:r>
      <w:r>
        <w:rPr>
          <w:rFonts w:ascii="Times New Roman"/>
          <w:b w:val="false"/>
          <w:i w:val="false"/>
          <w:color w:val="000000"/>
          <w:sz w:val="28"/>
        </w:rPr>
        <w:t>
                мақсатты
</w:t>
      </w:r>
      <w:r>
        <w:br/>
      </w:r>
      <w:r>
        <w:rPr>
          <w:rFonts w:ascii="Times New Roman"/>
          <w:b w:val="false"/>
          <w:i w:val="false"/>
          <w:color w:val="000000"/>
          <w:sz w:val="28"/>
        </w:rPr>
        <w:t>
                инвестиция.
</w:t>
      </w:r>
      <w:r>
        <w:br/>
      </w:r>
      <w:r>
        <w:rPr>
          <w:rFonts w:ascii="Times New Roman"/>
          <w:b w:val="false"/>
          <w:i w:val="false"/>
          <w:color w:val="000000"/>
          <w:sz w:val="28"/>
        </w:rPr>
        <w:t>
                лық транс.
</w:t>
      </w:r>
      <w:r>
        <w:br/>
      </w:r>
      <w:r>
        <w:rPr>
          <w:rFonts w:ascii="Times New Roman"/>
          <w:b w:val="false"/>
          <w:i w:val="false"/>
          <w:color w:val="000000"/>
          <w:sz w:val="28"/>
        </w:rPr>
        <w:t>
                ферттер"
</w:t>
      </w:r>
      <w:r>
        <w:br/>
      </w:r>
      <w:r>
        <w:rPr>
          <w:rFonts w:ascii="Times New Roman"/>
          <w:b w:val="false"/>
          <w:i w:val="false"/>
          <w:color w:val="000000"/>
          <w:sz w:val="28"/>
        </w:rPr>
        <w:t>
                республи.
</w:t>
      </w:r>
      <w:r>
        <w:br/>
      </w:r>
      <w:r>
        <w:rPr>
          <w:rFonts w:ascii="Times New Roman"/>
          <w:b w:val="false"/>
          <w:i w:val="false"/>
          <w:color w:val="000000"/>
          <w:sz w:val="28"/>
        </w:rPr>
        <w:t>
                калық бюд.
</w:t>
      </w:r>
      <w:r>
        <w:br/>
      </w:r>
      <w:r>
        <w:rPr>
          <w:rFonts w:ascii="Times New Roman"/>
          <w:b w:val="false"/>
          <w:i w:val="false"/>
          <w:color w:val="000000"/>
          <w:sz w:val="28"/>
        </w:rPr>
        <w:t>
                жеттiк бағ.
</w:t>
      </w:r>
      <w:r>
        <w:br/>
      </w:r>
      <w:r>
        <w:rPr>
          <w:rFonts w:ascii="Times New Roman"/>
          <w:b w:val="false"/>
          <w:i w:val="false"/>
          <w:color w:val="000000"/>
          <w:sz w:val="28"/>
        </w:rPr>
        <w:t>
                дарламасы.
</w:t>
      </w:r>
      <w:r>
        <w:br/>
      </w:r>
      <w:r>
        <w:rPr>
          <w:rFonts w:ascii="Times New Roman"/>
          <w:b w:val="false"/>
          <w:i w:val="false"/>
          <w:color w:val="000000"/>
          <w:sz w:val="28"/>
        </w:rPr>
        <w:t>
                ның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Бюджеттік бағдарламаны орындаудан күтілетін нәтижелер: Ынтымақ ауылында орта мектептi пайдалануға беру.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 Республикалық бюджет трансферттерiн игеру шеңберiнде күтiлетiн нәтижелердi сипаттайтын iске асыру шараларының тiзбесi, сандық және сапалық көрсеткiштер тиiстi жергілiктi бюджет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бұйрығына      
</w:t>
      </w:r>
      <w:r>
        <w:br/>
      </w:r>
      <w:r>
        <w:rPr>
          <w:rFonts w:ascii="Times New Roman"/>
          <w:b w:val="false"/>
          <w:i w:val="false"/>
          <w:color w:val="000000"/>
          <w:sz w:val="28"/>
        </w:rPr>
        <w:t>
405-2-қосымша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405-2 қосымшамен толықтырылды - ҚР Үкіметінің 2003.07.01. N 150г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Білім және ғылым министрлiгi
</w:t>
      </w:r>
      <w:r>
        <w:br/>
      </w:r>
      <w:r>
        <w:rPr>
          <w:rFonts w:ascii="Times New Roman"/>
          <w:b w:val="false"/>
          <w:i w:val="false"/>
          <w:color w:val="000000"/>
          <w:sz w:val="28"/>
        </w:rPr>
        <w:t>
_________________________________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405 "Павлодар ауданының Мичурин орта мектебi үшiн 198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орынға арналған оқу корпусын салуға Павлодар облысының бюджетiне берiлетiн мақсатты инвестициялық трансферттер"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150 000 мың теңге (жүз елу миллион теңге).
</w:t>
      </w:r>
      <w:r>
        <w:br/>
      </w:r>
      <w:r>
        <w:rPr>
          <w:rFonts w:ascii="Times New Roman"/>
          <w:b w:val="false"/>
          <w:i w:val="false"/>
          <w:color w:val="000000"/>
          <w:sz w:val="28"/>
        </w:rPr>
        <w:t>
      2. Бюджеттік бағдарламаның нормативтік-құқықтық негiзi: "Білiм туралы" Қазақстан Республикасының 1999 жылғы 7 маусымдағы N 389-1 Заңның 
</w:t>
      </w:r>
      <w:r>
        <w:rPr>
          <w:rFonts w:ascii="Times New Roman"/>
          <w:b w:val="false"/>
          <w:i w:val="false"/>
          <w:color w:val="000000"/>
          <w:sz w:val="28"/>
        </w:rPr>
        <w:t xml:space="preserve"> 44-бабы </w:t>
      </w:r>
      <w:r>
        <w:rPr>
          <w:rFonts w:ascii="Times New Roman"/>
          <w:b w:val="false"/>
          <w:i w:val="false"/>
          <w:color w:val="000000"/>
          <w:sz w:val="28"/>
        </w:rPr>
        <w:t>
;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бiлiм саласындағы ауыл инфрақұрылымын қолдау, ауылдық жердің әлеуметтiк саласын жақсарту.
</w:t>
      </w:r>
      <w:r>
        <w:br/>
      </w:r>
      <w:r>
        <w:rPr>
          <w:rFonts w:ascii="Times New Roman"/>
          <w:b w:val="false"/>
          <w:i w:val="false"/>
          <w:color w:val="000000"/>
          <w:sz w:val="28"/>
        </w:rPr>
        <w:t>
      5. Бюджеттiк бағдарламаның мiндеттерi: Павлодар облысы Павлодар ауданының Mичурин орта мектебi үшiн 198 орындық оқу корпусын салу.
</w:t>
      </w:r>
      <w:r>
        <w:br/>
      </w:r>
      <w:r>
        <w:rPr>
          <w:rFonts w:ascii="Times New Roman"/>
          <w:b w:val="false"/>
          <w:i w:val="false"/>
          <w:color w:val="000000"/>
          <w:sz w:val="28"/>
        </w:rPr>
        <w:t>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N|Бағдар.|Шағын|Бағдарла.|  Бағдарламаны (Шағын| Іске |  Жауапты
</w:t>
      </w:r>
      <w:r>
        <w:br/>
      </w:r>
      <w:r>
        <w:rPr>
          <w:rFonts w:ascii="Times New Roman"/>
          <w:b w:val="false"/>
          <w:i w:val="false"/>
          <w:color w:val="000000"/>
          <w:sz w:val="28"/>
        </w:rPr>
        <w:t>
 |ламаның|бағ-ң|маның    | бағдарламаны) іске  |асыру | орындаушы
</w:t>
      </w:r>
      <w:r>
        <w:br/>
      </w:r>
      <w:r>
        <w:rPr>
          <w:rFonts w:ascii="Times New Roman"/>
          <w:b w:val="false"/>
          <w:i w:val="false"/>
          <w:color w:val="000000"/>
          <w:sz w:val="28"/>
        </w:rPr>
        <w:t>
 | коды  |коды |(Шағын   |   асыру шаралары    | мер. |
</w:t>
      </w:r>
      <w:r>
        <w:br/>
      </w:r>
      <w:r>
        <w:rPr>
          <w:rFonts w:ascii="Times New Roman"/>
          <w:b w:val="false"/>
          <w:i w:val="false"/>
          <w:color w:val="000000"/>
          <w:sz w:val="28"/>
        </w:rPr>
        <w:t>
 |       |     |бағдарла.|                     | зім. |
</w:t>
      </w:r>
      <w:r>
        <w:br/>
      </w:r>
      <w:r>
        <w:rPr>
          <w:rFonts w:ascii="Times New Roman"/>
          <w:b w:val="false"/>
          <w:i w:val="false"/>
          <w:color w:val="000000"/>
          <w:sz w:val="28"/>
        </w:rPr>
        <w:t>
 |       |     |маның)   |                     | дері |
</w:t>
      </w:r>
      <w:r>
        <w:br/>
      </w:r>
      <w:r>
        <w:rPr>
          <w:rFonts w:ascii="Times New Roman"/>
          <w:b w:val="false"/>
          <w:i w:val="false"/>
          <w:color w:val="000000"/>
          <w:sz w:val="28"/>
        </w:rPr>
        <w:t>
 |       |     | атауы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405         Павлодар  Бекiтiлген жобалық-   2003   Қазақстан
</w:t>
      </w:r>
      <w:r>
        <w:br/>
      </w:r>
      <w:r>
        <w:rPr>
          <w:rFonts w:ascii="Times New Roman"/>
          <w:b w:val="false"/>
          <w:i w:val="false"/>
          <w:color w:val="000000"/>
          <w:sz w:val="28"/>
        </w:rPr>
        <w:t>
                ауданының cметалық құжаттамаға  жыл    Республика.
</w:t>
      </w:r>
      <w:r>
        <w:br/>
      </w:r>
      <w:r>
        <w:rPr>
          <w:rFonts w:ascii="Times New Roman"/>
          <w:b w:val="false"/>
          <w:i w:val="false"/>
          <w:color w:val="000000"/>
          <w:sz w:val="28"/>
        </w:rPr>
        <w:t>
                Мичурин   сәйкес Мичурин орта   бойы   сының Білім
</w:t>
      </w:r>
      <w:r>
        <w:br/>
      </w:r>
      <w:r>
        <w:rPr>
          <w:rFonts w:ascii="Times New Roman"/>
          <w:b w:val="false"/>
          <w:i w:val="false"/>
          <w:color w:val="000000"/>
          <w:sz w:val="28"/>
        </w:rPr>
        <w:t>
                орта      мектебi үшiн оқу             және ғылым
</w:t>
      </w:r>
      <w:r>
        <w:br/>
      </w:r>
      <w:r>
        <w:rPr>
          <w:rFonts w:ascii="Times New Roman"/>
          <w:b w:val="false"/>
          <w:i w:val="false"/>
          <w:color w:val="000000"/>
          <w:sz w:val="28"/>
        </w:rPr>
        <w:t>
                мектебi   корпусының құрылысына        министрлігі
</w:t>
      </w:r>
      <w:r>
        <w:br/>
      </w:r>
      <w:r>
        <w:rPr>
          <w:rFonts w:ascii="Times New Roman"/>
          <w:b w:val="false"/>
          <w:i w:val="false"/>
          <w:color w:val="000000"/>
          <w:sz w:val="28"/>
        </w:rPr>
        <w:t>
                үшiн 198  арналған мақсаттық
</w:t>
      </w:r>
      <w:r>
        <w:br/>
      </w:r>
      <w:r>
        <w:rPr>
          <w:rFonts w:ascii="Times New Roman"/>
          <w:b w:val="false"/>
          <w:i w:val="false"/>
          <w:color w:val="000000"/>
          <w:sz w:val="28"/>
        </w:rPr>
        <w:t>
                орынға    инвестициялық транс.
</w:t>
      </w:r>
      <w:r>
        <w:br/>
      </w:r>
      <w:r>
        <w:rPr>
          <w:rFonts w:ascii="Times New Roman"/>
          <w:b w:val="false"/>
          <w:i w:val="false"/>
          <w:color w:val="000000"/>
          <w:sz w:val="28"/>
        </w:rPr>
        <w:t>
                арналған  ферттi Павлодар
</w:t>
      </w:r>
      <w:r>
        <w:br/>
      </w:r>
      <w:r>
        <w:rPr>
          <w:rFonts w:ascii="Times New Roman"/>
          <w:b w:val="false"/>
          <w:i w:val="false"/>
          <w:color w:val="000000"/>
          <w:sz w:val="28"/>
        </w:rPr>
        <w:t>
                оқу       облысының бюджетiне
</w:t>
      </w:r>
      <w:r>
        <w:br/>
      </w:r>
      <w:r>
        <w:rPr>
          <w:rFonts w:ascii="Times New Roman"/>
          <w:b w:val="false"/>
          <w:i w:val="false"/>
          <w:color w:val="000000"/>
          <w:sz w:val="28"/>
        </w:rPr>
        <w:t>
                корпусын  аудару
</w:t>
      </w:r>
      <w:r>
        <w:br/>
      </w:r>
      <w:r>
        <w:rPr>
          <w:rFonts w:ascii="Times New Roman"/>
          <w:b w:val="false"/>
          <w:i w:val="false"/>
          <w:color w:val="000000"/>
          <w:sz w:val="28"/>
        </w:rPr>
        <w:t>
                салуға
</w:t>
      </w:r>
      <w:r>
        <w:br/>
      </w:r>
      <w:r>
        <w:rPr>
          <w:rFonts w:ascii="Times New Roman"/>
          <w:b w:val="false"/>
          <w:i w:val="false"/>
          <w:color w:val="000000"/>
          <w:sz w:val="28"/>
        </w:rPr>
        <w:t>
                Павлодар
</w:t>
      </w:r>
      <w:r>
        <w:br/>
      </w:r>
      <w:r>
        <w:rPr>
          <w:rFonts w:ascii="Times New Roman"/>
          <w:b w:val="false"/>
          <w:i w:val="false"/>
          <w:color w:val="000000"/>
          <w:sz w:val="28"/>
        </w:rPr>
        <w:t>
                облысының
</w:t>
      </w:r>
      <w:r>
        <w:br/>
      </w:r>
      <w:r>
        <w:rPr>
          <w:rFonts w:ascii="Times New Roman"/>
          <w:b w:val="false"/>
          <w:i w:val="false"/>
          <w:color w:val="000000"/>
          <w:sz w:val="28"/>
        </w:rPr>
        <w:t>
                бюджетiне
</w:t>
      </w:r>
      <w:r>
        <w:br/>
      </w:r>
      <w:r>
        <w:rPr>
          <w:rFonts w:ascii="Times New Roman"/>
          <w:b w:val="false"/>
          <w:i w:val="false"/>
          <w:color w:val="000000"/>
          <w:sz w:val="28"/>
        </w:rPr>
        <w:t>
                берiлетiн
</w:t>
      </w:r>
      <w:r>
        <w:br/>
      </w:r>
      <w:r>
        <w:rPr>
          <w:rFonts w:ascii="Times New Roman"/>
          <w:b w:val="false"/>
          <w:i w:val="false"/>
          <w:color w:val="000000"/>
          <w:sz w:val="28"/>
        </w:rPr>
        <w:t>
                мақсатты
</w:t>
      </w:r>
      <w:r>
        <w:br/>
      </w:r>
      <w:r>
        <w:rPr>
          <w:rFonts w:ascii="Times New Roman"/>
          <w:b w:val="false"/>
          <w:i w:val="false"/>
          <w:color w:val="000000"/>
          <w:sz w:val="28"/>
        </w:rPr>
        <w:t>
                инвести.
</w:t>
      </w:r>
      <w:r>
        <w:br/>
      </w:r>
      <w:r>
        <w:rPr>
          <w:rFonts w:ascii="Times New Roman"/>
          <w:b w:val="false"/>
          <w:i w:val="false"/>
          <w:color w:val="000000"/>
          <w:sz w:val="28"/>
        </w:rPr>
        <w:t>
                циялық
</w:t>
      </w:r>
      <w:r>
        <w:br/>
      </w:r>
      <w:r>
        <w:rPr>
          <w:rFonts w:ascii="Times New Roman"/>
          <w:b w:val="false"/>
          <w:i w:val="false"/>
          <w:color w:val="000000"/>
          <w:sz w:val="28"/>
        </w:rPr>
        <w:t>
                транс.
</w:t>
      </w:r>
      <w:r>
        <w:br/>
      </w:r>
      <w:r>
        <w:rPr>
          <w:rFonts w:ascii="Times New Roman"/>
          <w:b w:val="false"/>
          <w:i w:val="false"/>
          <w:color w:val="000000"/>
          <w:sz w:val="28"/>
        </w:rPr>
        <w:t>
                ферттер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7. Бюджеттiк бағдарламаны орындаудан күтiлетiн нәтижелер: Мичурин ауылында 198 орындық орта мектептi пайдалануға беру.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 Республикалық бюджет трансферттерiн игеру шеңберiнде күтiлетiн нәтижелердi сипаттайтын icкe асыру шараларының тiзбесi, сандық және сапалық көрсеткiштер тиiстi жергiліктi бюджет бағдарламасының паспортында көрсетіледi.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406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501 "Бiлiм беру ақпараттық жүйесiн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өрiстету"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94 440 мың теңге (тоқсан төрт миллион төрт жүз қырық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білім жүйесiн ақпараттандырудың 2002-2004 жылдарға арналған Тұжырымдамасы туралы" Қазақстан Республикасы Үкiметiнің 2001 жылғы 6 тамыздағы N 1037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ақпараттық-коммуникациялық технологияларды бiлiм берудiң барлық деңгейiнде оқытуды енгiзу арқылы қазақстандық бiлiм берудiң сапасын арттыру, сондай-ақ бiлiм берудің дүниежүзiлік кеңiстiгiне кiргiзу.
</w:t>
      </w:r>
      <w:r>
        <w:br/>
      </w:r>
      <w:r>
        <w:rPr>
          <w:rFonts w:ascii="Times New Roman"/>
          <w:b w:val="false"/>
          <w:i w:val="false"/>
          <w:color w:val="000000"/>
          <w:sz w:val="28"/>
        </w:rPr>
        <w:t>
      5. Бюджеттiк бағдарламаның мiндеттерi: Қазақстан Республикасының Бiлiм және ғылым министрлiгінің ақпараттық-телекоммуникациялық жүйесiн құру, бiлiм стандарттарына сәйкес қазақ және орыс тiлдерiнде әзiрленген электрондық оқу құралдарын енгiзу, Қазақстан Республикасының бiлiм беру желiсiн ақпараттандыру жұмысын қамтамасыз ету үшiн, кадрлар даярлау.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501      Бiлiм беру  Қазақстан Респуб.  Жыл   Қазақстан
</w:t>
      </w:r>
      <w:r>
        <w:br/>
      </w:r>
      <w:r>
        <w:rPr>
          <w:rFonts w:ascii="Times New Roman"/>
          <w:b w:val="false"/>
          <w:i w:val="false"/>
          <w:color w:val="000000"/>
          <w:sz w:val="28"/>
        </w:rPr>
        <w:t>
              жүйесін     ликасының Бiлiм    бойы  Республикасының
</w:t>
      </w:r>
      <w:r>
        <w:br/>
      </w:r>
      <w:r>
        <w:rPr>
          <w:rFonts w:ascii="Times New Roman"/>
          <w:b w:val="false"/>
          <w:i w:val="false"/>
          <w:color w:val="000000"/>
          <w:sz w:val="28"/>
        </w:rPr>
        <w:t>
              ақпараттан. және ғылым               Білім және ғылым
</w:t>
      </w:r>
      <w:r>
        <w:br/>
      </w:r>
      <w:r>
        <w:rPr>
          <w:rFonts w:ascii="Times New Roman"/>
          <w:b w:val="false"/>
          <w:i w:val="false"/>
          <w:color w:val="000000"/>
          <w:sz w:val="28"/>
        </w:rPr>
        <w:t>
              дыруды      министрлiгiнiң           министрлігі.
</w:t>
      </w:r>
      <w:r>
        <w:br/>
      </w:r>
      <w:r>
        <w:rPr>
          <w:rFonts w:ascii="Times New Roman"/>
          <w:b w:val="false"/>
          <w:i w:val="false"/>
          <w:color w:val="000000"/>
          <w:sz w:val="28"/>
        </w:rPr>
        <w:t>
              өрiстету    орталық телекомму.
</w:t>
      </w:r>
      <w:r>
        <w:br/>
      </w:r>
      <w:r>
        <w:rPr>
          <w:rFonts w:ascii="Times New Roman"/>
          <w:b w:val="false"/>
          <w:i w:val="false"/>
          <w:color w:val="000000"/>
          <w:sz w:val="28"/>
        </w:rPr>
        <w:t>
                          никациялық
</w:t>
      </w:r>
      <w:r>
        <w:br/>
      </w:r>
      <w:r>
        <w:rPr>
          <w:rFonts w:ascii="Times New Roman"/>
          <w:b w:val="false"/>
          <w:i w:val="false"/>
          <w:color w:val="000000"/>
          <w:sz w:val="28"/>
        </w:rPr>
        <w:t>
                          торабының жұмысын
</w:t>
      </w:r>
      <w:r>
        <w:br/>
      </w:r>
      <w:r>
        <w:rPr>
          <w:rFonts w:ascii="Times New Roman"/>
          <w:b w:val="false"/>
          <w:i w:val="false"/>
          <w:color w:val="000000"/>
          <w:sz w:val="28"/>
        </w:rPr>
        <w:t>
                          жүргiзу.
</w:t>
      </w:r>
    </w:p>
    <w:p>
      <w:pPr>
        <w:spacing w:after="0"/>
        <w:ind w:left="0"/>
        <w:jc w:val="both"/>
      </w:pPr>
      <w:r>
        <w:rPr>
          <w:rFonts w:ascii="Times New Roman"/>
          <w:b w:val="false"/>
          <w:i w:val="false"/>
          <w:color w:val="000000"/>
          <w:sz w:val="28"/>
        </w:rPr>
        <w:t>
                          Облыстық, аудандық
</w:t>
      </w:r>
      <w:r>
        <w:br/>
      </w:r>
      <w:r>
        <w:rPr>
          <w:rFonts w:ascii="Times New Roman"/>
          <w:b w:val="false"/>
          <w:i w:val="false"/>
          <w:color w:val="000000"/>
          <w:sz w:val="28"/>
        </w:rPr>
        <w:t>
                          оқу белдерiн
</w:t>
      </w:r>
      <w:r>
        <w:br/>
      </w:r>
      <w:r>
        <w:rPr>
          <w:rFonts w:ascii="Times New Roman"/>
          <w:b w:val="false"/>
          <w:i w:val="false"/>
          <w:color w:val="000000"/>
          <w:sz w:val="28"/>
        </w:rPr>
        <w:t>
                          орталық телекомму.
</w:t>
      </w:r>
      <w:r>
        <w:br/>
      </w:r>
      <w:r>
        <w:rPr>
          <w:rFonts w:ascii="Times New Roman"/>
          <w:b w:val="false"/>
          <w:i w:val="false"/>
          <w:color w:val="000000"/>
          <w:sz w:val="28"/>
        </w:rPr>
        <w:t>
                          никациялық торапқа
</w:t>
      </w:r>
      <w:r>
        <w:br/>
      </w:r>
      <w:r>
        <w:rPr>
          <w:rFonts w:ascii="Times New Roman"/>
          <w:b w:val="false"/>
          <w:i w:val="false"/>
          <w:color w:val="000000"/>
          <w:sz w:val="28"/>
        </w:rPr>
        <w:t>
                          қосу.
</w:t>
      </w:r>
    </w:p>
    <w:p>
      <w:pPr>
        <w:spacing w:after="0"/>
        <w:ind w:left="0"/>
        <w:jc w:val="both"/>
      </w:pPr>
      <w:r>
        <w:rPr>
          <w:rFonts w:ascii="Times New Roman"/>
          <w:b w:val="false"/>
          <w:i w:val="false"/>
          <w:color w:val="000000"/>
          <w:sz w:val="28"/>
        </w:rPr>
        <w:t>
                          ҚР БҒМ корпоративтiк
</w:t>
      </w:r>
      <w:r>
        <w:br/>
      </w:r>
      <w:r>
        <w:rPr>
          <w:rFonts w:ascii="Times New Roman"/>
          <w:b w:val="false"/>
          <w:i w:val="false"/>
          <w:color w:val="000000"/>
          <w:sz w:val="28"/>
        </w:rPr>
        <w:t>
                          жүйесiнің облыстық,
</w:t>
      </w:r>
      <w:r>
        <w:br/>
      </w:r>
      <w:r>
        <w:rPr>
          <w:rFonts w:ascii="Times New Roman"/>
          <w:b w:val="false"/>
          <w:i w:val="false"/>
          <w:color w:val="000000"/>
          <w:sz w:val="28"/>
        </w:rPr>
        <w:t>
                          аудандық оқу
</w:t>
      </w:r>
      <w:r>
        <w:br/>
      </w:r>
      <w:r>
        <w:rPr>
          <w:rFonts w:ascii="Times New Roman"/>
          <w:b w:val="false"/>
          <w:i w:val="false"/>
          <w:color w:val="000000"/>
          <w:sz w:val="28"/>
        </w:rPr>
        <w:t>
                          бөлiмдерi және
</w:t>
      </w:r>
      <w:r>
        <w:br/>
      </w:r>
      <w:r>
        <w:rPr>
          <w:rFonts w:ascii="Times New Roman"/>
          <w:b w:val="false"/>
          <w:i w:val="false"/>
          <w:color w:val="000000"/>
          <w:sz w:val="28"/>
        </w:rPr>
        <w:t>
                          мектептер трафигiнің
</w:t>
      </w:r>
      <w:r>
        <w:br/>
      </w:r>
      <w:r>
        <w:rPr>
          <w:rFonts w:ascii="Times New Roman"/>
          <w:b w:val="false"/>
          <w:i w:val="false"/>
          <w:color w:val="000000"/>
          <w:sz w:val="28"/>
        </w:rPr>
        <w:t>
                          ақысын жалдау
</w:t>
      </w:r>
      <w:r>
        <w:br/>
      </w:r>
      <w:r>
        <w:rPr>
          <w:rFonts w:ascii="Times New Roman"/>
          <w:b w:val="false"/>
          <w:i w:val="false"/>
          <w:color w:val="000000"/>
          <w:sz w:val="28"/>
        </w:rPr>
        <w:t>
                          түрінде төлеу.
</w:t>
      </w:r>
    </w:p>
    <w:p>
      <w:pPr>
        <w:spacing w:after="0"/>
        <w:ind w:left="0"/>
        <w:jc w:val="both"/>
      </w:pPr>
      <w:r>
        <w:rPr>
          <w:rFonts w:ascii="Times New Roman"/>
          <w:b w:val="false"/>
          <w:i w:val="false"/>
          <w:color w:val="000000"/>
          <w:sz w:val="28"/>
        </w:rPr>
        <w:t>
                          Әзiрленген
</w:t>
      </w:r>
      <w:r>
        <w:br/>
      </w:r>
      <w:r>
        <w:rPr>
          <w:rFonts w:ascii="Times New Roman"/>
          <w:b w:val="false"/>
          <w:i w:val="false"/>
          <w:color w:val="000000"/>
          <w:sz w:val="28"/>
        </w:rPr>
        <w:t>
                          электрондық оқулықтар
</w:t>
      </w:r>
      <w:r>
        <w:br/>
      </w:r>
      <w:r>
        <w:rPr>
          <w:rFonts w:ascii="Times New Roman"/>
          <w:b w:val="false"/>
          <w:i w:val="false"/>
          <w:color w:val="000000"/>
          <w:sz w:val="28"/>
        </w:rPr>
        <w:t>
                          мен мультимедиялық
</w:t>
      </w:r>
      <w:r>
        <w:br/>
      </w:r>
      <w:r>
        <w:rPr>
          <w:rFonts w:ascii="Times New Roman"/>
          <w:b w:val="false"/>
          <w:i w:val="false"/>
          <w:color w:val="000000"/>
          <w:sz w:val="28"/>
        </w:rPr>
        <w:t>
                          оқыту бағдарламаларын
</w:t>
      </w:r>
      <w:r>
        <w:br/>
      </w:r>
      <w:r>
        <w:rPr>
          <w:rFonts w:ascii="Times New Roman"/>
          <w:b w:val="false"/>
          <w:i w:val="false"/>
          <w:color w:val="000000"/>
          <w:sz w:val="28"/>
        </w:rPr>
        <w:t>
                          көбейту.
</w:t>
      </w:r>
    </w:p>
    <w:p>
      <w:pPr>
        <w:spacing w:after="0"/>
        <w:ind w:left="0"/>
        <w:jc w:val="both"/>
      </w:pPr>
      <w:r>
        <w:rPr>
          <w:rFonts w:ascii="Times New Roman"/>
          <w:b w:val="false"/>
          <w:i w:val="false"/>
          <w:color w:val="000000"/>
          <w:sz w:val="28"/>
        </w:rPr>
        <w:t>
                          Орталық және аймақтық
</w:t>
      </w:r>
      <w:r>
        <w:br/>
      </w:r>
      <w:r>
        <w:rPr>
          <w:rFonts w:ascii="Times New Roman"/>
          <w:b w:val="false"/>
          <w:i w:val="false"/>
          <w:color w:val="000000"/>
          <w:sz w:val="28"/>
        </w:rPr>
        <w:t>
                          телекоммуникациялық
</w:t>
      </w:r>
      <w:r>
        <w:br/>
      </w:r>
      <w:r>
        <w:rPr>
          <w:rFonts w:ascii="Times New Roman"/>
          <w:b w:val="false"/>
          <w:i w:val="false"/>
          <w:color w:val="000000"/>
          <w:sz w:val="28"/>
        </w:rPr>
        <w:t>
                          тораптарды күту үшiн
</w:t>
      </w:r>
      <w:r>
        <w:br/>
      </w:r>
      <w:r>
        <w:rPr>
          <w:rFonts w:ascii="Times New Roman"/>
          <w:b w:val="false"/>
          <w:i w:val="false"/>
          <w:color w:val="000000"/>
          <w:sz w:val="28"/>
        </w:rPr>
        <w:t>
                          мамандарды даярлау.
</w:t>
      </w:r>
    </w:p>
    <w:p>
      <w:pPr>
        <w:spacing w:after="0"/>
        <w:ind w:left="0"/>
        <w:jc w:val="both"/>
      </w:pPr>
      <w:r>
        <w:rPr>
          <w:rFonts w:ascii="Times New Roman"/>
          <w:b w:val="false"/>
          <w:i w:val="false"/>
          <w:color w:val="000000"/>
          <w:sz w:val="28"/>
        </w:rPr>
        <w:t>
                          Орталық және аймақтық
</w:t>
      </w:r>
      <w:r>
        <w:br/>
      </w:r>
      <w:r>
        <w:rPr>
          <w:rFonts w:ascii="Times New Roman"/>
          <w:b w:val="false"/>
          <w:i w:val="false"/>
          <w:color w:val="000000"/>
          <w:sz w:val="28"/>
        </w:rPr>
        <w:t>
                          телекоммуникациялық
</w:t>
      </w:r>
      <w:r>
        <w:br/>
      </w:r>
      <w:r>
        <w:rPr>
          <w:rFonts w:ascii="Times New Roman"/>
          <w:b w:val="false"/>
          <w:i w:val="false"/>
          <w:color w:val="000000"/>
          <w:sz w:val="28"/>
        </w:rPr>
        <w:t>
                          тораптарды сервистiк
</w:t>
      </w:r>
      <w:r>
        <w:br/>
      </w:r>
      <w:r>
        <w:rPr>
          <w:rFonts w:ascii="Times New Roman"/>
          <w:b w:val="false"/>
          <w:i w:val="false"/>
          <w:color w:val="000000"/>
          <w:sz w:val="28"/>
        </w:rPr>
        <w:t>
                          күту.
</w:t>
      </w:r>
    </w:p>
    <w:p>
      <w:pPr>
        <w:spacing w:after="0"/>
        <w:ind w:left="0"/>
        <w:jc w:val="both"/>
      </w:pPr>
      <w:r>
        <w:rPr>
          <w:rFonts w:ascii="Times New Roman"/>
          <w:b w:val="false"/>
          <w:i w:val="false"/>
          <w:color w:val="000000"/>
          <w:sz w:val="28"/>
        </w:rPr>
        <w:t>
                          "Студенттердi оқытуға
</w:t>
      </w:r>
      <w:r>
        <w:br/>
      </w:r>
      <w:r>
        <w:rPr>
          <w:rFonts w:ascii="Times New Roman"/>
          <w:b w:val="false"/>
          <w:i w:val="false"/>
          <w:color w:val="000000"/>
          <w:sz w:val="28"/>
        </w:rPr>
        <w:t>
                          бөлiнген мемлекеттiк
</w:t>
      </w:r>
      <w:r>
        <w:br/>
      </w:r>
      <w:r>
        <w:rPr>
          <w:rFonts w:ascii="Times New Roman"/>
          <w:b w:val="false"/>
          <w:i w:val="false"/>
          <w:color w:val="000000"/>
          <w:sz w:val="28"/>
        </w:rPr>
        <w:t>
                          несиелердi есепке
</w:t>
      </w:r>
      <w:r>
        <w:br/>
      </w:r>
      <w:r>
        <w:rPr>
          <w:rFonts w:ascii="Times New Roman"/>
          <w:b w:val="false"/>
          <w:i w:val="false"/>
          <w:color w:val="000000"/>
          <w:sz w:val="28"/>
        </w:rPr>
        <w:t>
                          ақпараттық жүйесiнің
</w:t>
      </w:r>
      <w:r>
        <w:br/>
      </w:r>
      <w:r>
        <w:rPr>
          <w:rFonts w:ascii="Times New Roman"/>
          <w:b w:val="false"/>
          <w:i w:val="false"/>
          <w:color w:val="000000"/>
          <w:sz w:val="28"/>
        </w:rPr>
        <w:t>
                          жұмысын жүргiзу.
</w:t>
      </w:r>
    </w:p>
    <w:p>
      <w:pPr>
        <w:spacing w:after="0"/>
        <w:ind w:left="0"/>
        <w:jc w:val="both"/>
      </w:pPr>
      <w:r>
        <w:rPr>
          <w:rFonts w:ascii="Times New Roman"/>
          <w:b w:val="false"/>
          <w:i w:val="false"/>
          <w:color w:val="000000"/>
          <w:sz w:val="28"/>
        </w:rPr>
        <w:t>
                          Әзiрленген
</w:t>
      </w:r>
      <w:r>
        <w:br/>
      </w:r>
      <w:r>
        <w:rPr>
          <w:rFonts w:ascii="Times New Roman"/>
          <w:b w:val="false"/>
          <w:i w:val="false"/>
          <w:color w:val="000000"/>
          <w:sz w:val="28"/>
        </w:rPr>
        <w:t>
                          бағдарламалық
</w:t>
      </w:r>
      <w:r>
        <w:br/>
      </w:r>
      <w:r>
        <w:rPr>
          <w:rFonts w:ascii="Times New Roman"/>
          <w:b w:val="false"/>
          <w:i w:val="false"/>
          <w:color w:val="000000"/>
          <w:sz w:val="28"/>
        </w:rPr>
        <w:t>
                          қамсыздандыруды
</w:t>
      </w:r>
      <w:r>
        <w:br/>
      </w:r>
      <w:r>
        <w:rPr>
          <w:rFonts w:ascii="Times New Roman"/>
          <w:b w:val="false"/>
          <w:i w:val="false"/>
          <w:color w:val="000000"/>
          <w:sz w:val="28"/>
        </w:rPr>
        <w:t>
                          облыстық, аудандық
</w:t>
      </w:r>
      <w:r>
        <w:br/>
      </w:r>
      <w:r>
        <w:rPr>
          <w:rFonts w:ascii="Times New Roman"/>
          <w:b w:val="false"/>
          <w:i w:val="false"/>
          <w:color w:val="000000"/>
          <w:sz w:val="28"/>
        </w:rPr>
        <w:t>
                          оқу бөлiмдерiнде және
</w:t>
      </w:r>
      <w:r>
        <w:br/>
      </w:r>
      <w:r>
        <w:rPr>
          <w:rFonts w:ascii="Times New Roman"/>
          <w:b w:val="false"/>
          <w:i w:val="false"/>
          <w:color w:val="000000"/>
          <w:sz w:val="28"/>
        </w:rPr>
        <w:t>
                          мектептерде орнату.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жалпы орта, бастауыш, жоғары кәсiптiк және жоғарғы бiлiм беру орындарында бiлiм беру сапасын көтеру және дүниежүзiлiк бiлiм беру кеңiстігіне кіру.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407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600 "Білім берудiң ақпараттық жүйесiн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құру" республикалық бюджеттік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100000 мың теңге (жүз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Республикасының білiм жүйесiн ақпараттандырудың 2002-2004 жылдарға арналған Тұжырымдамасы туралы" Қазақстан Республикасы Үкiметінiң 2001 жылғы 6 тамыздағы N 1037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ақпараттық-коммуникациялық технологияларды білім берудің барлық деңгейiнде оқытуда енгiзу арқылы Қазақстандық бiлiм берудің сапасын арттыру, сондай-ақ білім берудiң дүниежүзiлiк кеңiстiгiне кiргiзу.
</w:t>
      </w:r>
      <w:r>
        <w:br/>
      </w:r>
      <w:r>
        <w:rPr>
          <w:rFonts w:ascii="Times New Roman"/>
          <w:b w:val="false"/>
          <w:i w:val="false"/>
          <w:color w:val="000000"/>
          <w:sz w:val="28"/>
        </w:rPr>
        <w:t>
      5. Бюджеттiк бағдарламалардың мiндеттерi: Қазақстан Республикасы Бiлiм және ғылым министрлiгінің аймақтық тораптарын құру, жалпы орта, бастауыш, opтa және жоғары кәсiптiк бiлiм беру ұйымдары үшiн электрондық оқу құралдарын, анықтамалық және әдiстемелiк материалдарды, оқытуға арналған бағдарламаларды әзiрлеу.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600      Білім       Орталық телекомму.  Жыл  Қазақстан
</w:t>
      </w:r>
      <w:r>
        <w:br/>
      </w:r>
      <w:r>
        <w:rPr>
          <w:rFonts w:ascii="Times New Roman"/>
          <w:b w:val="false"/>
          <w:i w:val="false"/>
          <w:color w:val="000000"/>
          <w:sz w:val="28"/>
        </w:rPr>
        <w:t>
              берудің     никациялық торап    бойы Республикасының
</w:t>
      </w:r>
      <w:r>
        <w:br/>
      </w:r>
      <w:r>
        <w:rPr>
          <w:rFonts w:ascii="Times New Roman"/>
          <w:b w:val="false"/>
          <w:i w:val="false"/>
          <w:color w:val="000000"/>
          <w:sz w:val="28"/>
        </w:rPr>
        <w:t>
              ақпараттық  үшiн 2 және 13           Білім және ғылым
</w:t>
      </w:r>
      <w:r>
        <w:br/>
      </w:r>
      <w:r>
        <w:rPr>
          <w:rFonts w:ascii="Times New Roman"/>
          <w:b w:val="false"/>
          <w:i w:val="false"/>
          <w:color w:val="000000"/>
          <w:sz w:val="28"/>
        </w:rPr>
        <w:t>
              жүйесін     аймақтық (12             министрлігі
</w:t>
      </w:r>
      <w:r>
        <w:br/>
      </w:r>
      <w:r>
        <w:rPr>
          <w:rFonts w:ascii="Times New Roman"/>
          <w:b w:val="false"/>
          <w:i w:val="false"/>
          <w:color w:val="000000"/>
          <w:sz w:val="28"/>
        </w:rPr>
        <w:t>
              құру        облыстық және
</w:t>
      </w:r>
      <w:r>
        <w:br/>
      </w:r>
      <w:r>
        <w:rPr>
          <w:rFonts w:ascii="Times New Roman"/>
          <w:b w:val="false"/>
          <w:i w:val="false"/>
          <w:color w:val="000000"/>
          <w:sz w:val="28"/>
        </w:rPr>
        <w:t>
                          Алматы қ.) телеком.
</w:t>
      </w:r>
      <w:r>
        <w:br/>
      </w:r>
      <w:r>
        <w:rPr>
          <w:rFonts w:ascii="Times New Roman"/>
          <w:b w:val="false"/>
          <w:i w:val="false"/>
          <w:color w:val="000000"/>
          <w:sz w:val="28"/>
        </w:rPr>
        <w:t>
                          муникациялық
</w:t>
      </w:r>
      <w:r>
        <w:br/>
      </w:r>
      <w:r>
        <w:rPr>
          <w:rFonts w:ascii="Times New Roman"/>
          <w:b w:val="false"/>
          <w:i w:val="false"/>
          <w:color w:val="000000"/>
          <w:sz w:val="28"/>
        </w:rPr>
        <w:t>
                          тораптары cepверлер
</w:t>
      </w:r>
      <w:r>
        <w:br/>
      </w:r>
      <w:r>
        <w:rPr>
          <w:rFonts w:ascii="Times New Roman"/>
          <w:b w:val="false"/>
          <w:i w:val="false"/>
          <w:color w:val="000000"/>
          <w:sz w:val="28"/>
        </w:rPr>
        <w:t>
                          комплектерiн және
</w:t>
      </w:r>
      <w:r>
        <w:br/>
      </w:r>
      <w:r>
        <w:rPr>
          <w:rFonts w:ascii="Times New Roman"/>
          <w:b w:val="false"/>
          <w:i w:val="false"/>
          <w:color w:val="000000"/>
          <w:sz w:val="28"/>
        </w:rPr>
        <w:t>
                          басқа құрал-
</w:t>
      </w:r>
      <w:r>
        <w:br/>
      </w:r>
      <w:r>
        <w:rPr>
          <w:rFonts w:ascii="Times New Roman"/>
          <w:b w:val="false"/>
          <w:i w:val="false"/>
          <w:color w:val="000000"/>
          <w:sz w:val="28"/>
        </w:rPr>
        <w:t>
                          жабдықтар сатып алу.
</w:t>
      </w:r>
    </w:p>
    <w:p>
      <w:pPr>
        <w:spacing w:after="0"/>
        <w:ind w:left="0"/>
        <w:jc w:val="both"/>
      </w:pPr>
      <w:r>
        <w:rPr>
          <w:rFonts w:ascii="Times New Roman"/>
          <w:b w:val="false"/>
          <w:i w:val="false"/>
          <w:color w:val="000000"/>
          <w:sz w:val="28"/>
        </w:rPr>
        <w:t>
                          Қазақ және орыс
</w:t>
      </w:r>
      <w:r>
        <w:br/>
      </w:r>
      <w:r>
        <w:rPr>
          <w:rFonts w:ascii="Times New Roman"/>
          <w:b w:val="false"/>
          <w:i w:val="false"/>
          <w:color w:val="000000"/>
          <w:sz w:val="28"/>
        </w:rPr>
        <w:t>
                          тілдерiнде 7-9
</w:t>
      </w:r>
      <w:r>
        <w:br/>
      </w:r>
      <w:r>
        <w:rPr>
          <w:rFonts w:ascii="Times New Roman"/>
          <w:b w:val="false"/>
          <w:i w:val="false"/>
          <w:color w:val="000000"/>
          <w:sz w:val="28"/>
        </w:rPr>
        <w:t>
                          сыныптар үшiн 4 пән
</w:t>
      </w:r>
      <w:r>
        <w:br/>
      </w:r>
      <w:r>
        <w:rPr>
          <w:rFonts w:ascii="Times New Roman"/>
          <w:b w:val="false"/>
          <w:i w:val="false"/>
          <w:color w:val="000000"/>
          <w:sz w:val="28"/>
        </w:rPr>
        <w:t>
                          бойынша мултимедиялық
</w:t>
      </w:r>
      <w:r>
        <w:br/>
      </w:r>
      <w:r>
        <w:rPr>
          <w:rFonts w:ascii="Times New Roman"/>
          <w:b w:val="false"/>
          <w:i w:val="false"/>
          <w:color w:val="000000"/>
          <w:sz w:val="28"/>
        </w:rPr>
        <w:t>
                          оқыту бағдарламасын
</w:t>
      </w:r>
      <w:r>
        <w:br/>
      </w:r>
      <w:r>
        <w:rPr>
          <w:rFonts w:ascii="Times New Roman"/>
          <w:b w:val="false"/>
          <w:i w:val="false"/>
          <w:color w:val="000000"/>
          <w:sz w:val="28"/>
        </w:rPr>
        <w:t>
                          әзiрлеу.
</w:t>
      </w:r>
      <w:r>
        <w:br/>
      </w:r>
      <w:r>
        <w:rPr>
          <w:rFonts w:ascii="Times New Roman"/>
          <w:b w:val="false"/>
          <w:i w:val="false"/>
          <w:color w:val="000000"/>
          <w:sz w:val="28"/>
        </w:rPr>
        <w:t>
                          Қазақ және орыс
</w:t>
      </w:r>
      <w:r>
        <w:br/>
      </w:r>
      <w:r>
        <w:rPr>
          <w:rFonts w:ascii="Times New Roman"/>
          <w:b w:val="false"/>
          <w:i w:val="false"/>
          <w:color w:val="000000"/>
          <w:sz w:val="28"/>
        </w:rPr>
        <w:t>
                          тiлдерінде 7-9
</w:t>
      </w:r>
      <w:r>
        <w:br/>
      </w:r>
      <w:r>
        <w:rPr>
          <w:rFonts w:ascii="Times New Roman"/>
          <w:b w:val="false"/>
          <w:i w:val="false"/>
          <w:color w:val="000000"/>
          <w:sz w:val="28"/>
        </w:rPr>
        <w:t>
                          сыныптар үшін 3 пән
</w:t>
      </w:r>
      <w:r>
        <w:br/>
      </w:r>
      <w:r>
        <w:rPr>
          <w:rFonts w:ascii="Times New Roman"/>
          <w:b w:val="false"/>
          <w:i w:val="false"/>
          <w:color w:val="000000"/>
          <w:sz w:val="28"/>
        </w:rPr>
        <w:t>
                          бойынша электрондық
</w:t>
      </w:r>
      <w:r>
        <w:br/>
      </w:r>
      <w:r>
        <w:rPr>
          <w:rFonts w:ascii="Times New Roman"/>
          <w:b w:val="false"/>
          <w:i w:val="false"/>
          <w:color w:val="000000"/>
          <w:sz w:val="28"/>
        </w:rPr>
        <w:t>
                          оқулықтар әзiрлеу.
</w:t>
      </w:r>
    </w:p>
    <w:p>
      <w:pPr>
        <w:spacing w:after="0"/>
        <w:ind w:left="0"/>
        <w:jc w:val="both"/>
      </w:pPr>
      <w:r>
        <w:rPr>
          <w:rFonts w:ascii="Times New Roman"/>
          <w:b w:val="false"/>
          <w:i w:val="false"/>
          <w:color w:val="000000"/>
          <w:sz w:val="28"/>
        </w:rPr>
        <w:t>
                          Қазақ және орыс
</w:t>
      </w:r>
      <w:r>
        <w:br/>
      </w:r>
      <w:r>
        <w:rPr>
          <w:rFonts w:ascii="Times New Roman"/>
          <w:b w:val="false"/>
          <w:i w:val="false"/>
          <w:color w:val="000000"/>
          <w:sz w:val="28"/>
        </w:rPr>
        <w:t>
                          тiлдерiнде 2-6
</w:t>
      </w:r>
      <w:r>
        <w:br/>
      </w:r>
      <w:r>
        <w:rPr>
          <w:rFonts w:ascii="Times New Roman"/>
          <w:b w:val="false"/>
          <w:i w:val="false"/>
          <w:color w:val="000000"/>
          <w:sz w:val="28"/>
        </w:rPr>
        <w:t>
                          сыныптар үшін
</w:t>
      </w:r>
      <w:r>
        <w:br/>
      </w:r>
      <w:r>
        <w:rPr>
          <w:rFonts w:ascii="Times New Roman"/>
          <w:b w:val="false"/>
          <w:i w:val="false"/>
          <w:color w:val="000000"/>
          <w:sz w:val="28"/>
        </w:rPr>
        <w:t>
                          бақылаушы және
</w:t>
      </w:r>
      <w:r>
        <w:br/>
      </w:r>
      <w:r>
        <w:rPr>
          <w:rFonts w:ascii="Times New Roman"/>
          <w:b w:val="false"/>
          <w:i w:val="false"/>
          <w:color w:val="000000"/>
          <w:sz w:val="28"/>
        </w:rPr>
        <w:t>
                          тексеруші бағдарла.
</w:t>
      </w:r>
      <w:r>
        <w:br/>
      </w:r>
      <w:r>
        <w:rPr>
          <w:rFonts w:ascii="Times New Roman"/>
          <w:b w:val="false"/>
          <w:i w:val="false"/>
          <w:color w:val="000000"/>
          <w:sz w:val="28"/>
        </w:rPr>
        <w:t>
                          маларды әзiрлеу.
</w:t>
      </w:r>
      <w:r>
        <w:br/>
      </w:r>
      <w:r>
        <w:rPr>
          <w:rFonts w:ascii="Times New Roman"/>
          <w:b w:val="false"/>
          <w:i w:val="false"/>
          <w:color w:val="000000"/>
          <w:sz w:val="28"/>
        </w:rPr>
        <w:t>
                          Қазақ және орыс
</w:t>
      </w:r>
      <w:r>
        <w:br/>
      </w:r>
      <w:r>
        <w:rPr>
          <w:rFonts w:ascii="Times New Roman"/>
          <w:b w:val="false"/>
          <w:i w:val="false"/>
          <w:color w:val="000000"/>
          <w:sz w:val="28"/>
        </w:rPr>
        <w:t>
                          тілдерінде бастауыш
</w:t>
      </w:r>
      <w:r>
        <w:br/>
      </w:r>
      <w:r>
        <w:rPr>
          <w:rFonts w:ascii="Times New Roman"/>
          <w:b w:val="false"/>
          <w:i w:val="false"/>
          <w:color w:val="000000"/>
          <w:sz w:val="28"/>
        </w:rPr>
        <w:t>
                          және орта кәсіптік
</w:t>
      </w:r>
      <w:r>
        <w:br/>
      </w:r>
      <w:r>
        <w:rPr>
          <w:rFonts w:ascii="Times New Roman"/>
          <w:b w:val="false"/>
          <w:i w:val="false"/>
          <w:color w:val="000000"/>
          <w:sz w:val="28"/>
        </w:rPr>
        <w:t>
                          бiлiм беру орындары
</w:t>
      </w:r>
      <w:r>
        <w:br/>
      </w:r>
      <w:r>
        <w:rPr>
          <w:rFonts w:ascii="Times New Roman"/>
          <w:b w:val="false"/>
          <w:i w:val="false"/>
          <w:color w:val="000000"/>
          <w:sz w:val="28"/>
        </w:rPr>
        <w:t>
                          үшiн 2 пән бойынша
</w:t>
      </w:r>
      <w:r>
        <w:br/>
      </w:r>
      <w:r>
        <w:rPr>
          <w:rFonts w:ascii="Times New Roman"/>
          <w:b w:val="false"/>
          <w:i w:val="false"/>
          <w:color w:val="000000"/>
          <w:sz w:val="28"/>
        </w:rPr>
        <w:t>
                          электрондық
</w:t>
      </w:r>
      <w:r>
        <w:br/>
      </w:r>
      <w:r>
        <w:rPr>
          <w:rFonts w:ascii="Times New Roman"/>
          <w:b w:val="false"/>
          <w:i w:val="false"/>
          <w:color w:val="000000"/>
          <w:sz w:val="28"/>
        </w:rPr>
        <w:t>
                          мултимедиялық оқыту
</w:t>
      </w:r>
      <w:r>
        <w:br/>
      </w:r>
      <w:r>
        <w:rPr>
          <w:rFonts w:ascii="Times New Roman"/>
          <w:b w:val="false"/>
          <w:i w:val="false"/>
          <w:color w:val="000000"/>
          <w:sz w:val="28"/>
        </w:rPr>
        <w:t>
                          бағдарламаларын
</w:t>
      </w:r>
      <w:r>
        <w:br/>
      </w:r>
      <w:r>
        <w:rPr>
          <w:rFonts w:ascii="Times New Roman"/>
          <w:b w:val="false"/>
          <w:i w:val="false"/>
          <w:color w:val="000000"/>
          <w:sz w:val="28"/>
        </w:rPr>
        <w:t>
                          әзiрлеу.
</w:t>
      </w:r>
      <w:r>
        <w:br/>
      </w:r>
      <w:r>
        <w:rPr>
          <w:rFonts w:ascii="Times New Roman"/>
          <w:b w:val="false"/>
          <w:i w:val="false"/>
          <w:color w:val="000000"/>
          <w:sz w:val="28"/>
        </w:rPr>
        <w:t>
                          Қашықтықтан оқытуды
</w:t>
      </w:r>
      <w:r>
        <w:br/>
      </w:r>
      <w:r>
        <w:rPr>
          <w:rFonts w:ascii="Times New Roman"/>
          <w:b w:val="false"/>
          <w:i w:val="false"/>
          <w:color w:val="000000"/>
          <w:sz w:val="28"/>
        </w:rPr>
        <w:t>
                          ұйымдастырудың
</w:t>
      </w:r>
      <w:r>
        <w:br/>
      </w:r>
      <w:r>
        <w:rPr>
          <w:rFonts w:ascii="Times New Roman"/>
          <w:b w:val="false"/>
          <w:i w:val="false"/>
          <w:color w:val="000000"/>
          <w:sz w:val="28"/>
        </w:rPr>
        <w:t>
                          бағдарламасын әзiрлеу.
</w:t>
      </w:r>
      <w:r>
        <w:br/>
      </w:r>
      <w:r>
        <w:rPr>
          <w:rFonts w:ascii="Times New Roman"/>
          <w:b w:val="false"/>
          <w:i w:val="false"/>
          <w:color w:val="000000"/>
          <w:sz w:val="28"/>
        </w:rPr>
        <w:t>
                          Қазақстан Республи.
</w:t>
      </w:r>
      <w:r>
        <w:br/>
      </w:r>
      <w:r>
        <w:rPr>
          <w:rFonts w:ascii="Times New Roman"/>
          <w:b w:val="false"/>
          <w:i w:val="false"/>
          <w:color w:val="000000"/>
          <w:sz w:val="28"/>
        </w:rPr>
        <w:t>
                          касының бiлiм және
</w:t>
      </w:r>
      <w:r>
        <w:br/>
      </w:r>
      <w:r>
        <w:rPr>
          <w:rFonts w:ascii="Times New Roman"/>
          <w:b w:val="false"/>
          <w:i w:val="false"/>
          <w:color w:val="000000"/>
          <w:sz w:val="28"/>
        </w:rPr>
        <w:t>
                          ғылым министрлiгі -&gt;
</w:t>
      </w:r>
      <w:r>
        <w:br/>
      </w:r>
      <w:r>
        <w:rPr>
          <w:rFonts w:ascii="Times New Roman"/>
          <w:b w:val="false"/>
          <w:i w:val="false"/>
          <w:color w:val="000000"/>
          <w:sz w:val="28"/>
        </w:rPr>
        <w:t>
                          ЖОО электрондық
</w:t>
      </w:r>
      <w:r>
        <w:br/>
      </w:r>
      <w:r>
        <w:rPr>
          <w:rFonts w:ascii="Times New Roman"/>
          <w:b w:val="false"/>
          <w:i w:val="false"/>
          <w:color w:val="000000"/>
          <w:sz w:val="28"/>
        </w:rPr>
        <w:t>
                          құжатайналымы және
</w:t>
      </w:r>
      <w:r>
        <w:br/>
      </w:r>
      <w:r>
        <w:rPr>
          <w:rFonts w:ascii="Times New Roman"/>
          <w:b w:val="false"/>
          <w:i w:val="false"/>
          <w:color w:val="000000"/>
          <w:sz w:val="28"/>
        </w:rPr>
        <w:t>
                          автоматтандырылған
</w:t>
      </w:r>
      <w:r>
        <w:br/>
      </w:r>
      <w:r>
        <w:rPr>
          <w:rFonts w:ascii="Times New Roman"/>
          <w:b w:val="false"/>
          <w:i w:val="false"/>
          <w:color w:val="000000"/>
          <w:sz w:val="28"/>
        </w:rPr>
        <w:t>
                          ақпараттық жүйесін
</w:t>
      </w:r>
      <w:r>
        <w:br/>
      </w:r>
      <w:r>
        <w:rPr>
          <w:rFonts w:ascii="Times New Roman"/>
          <w:b w:val="false"/>
          <w:i w:val="false"/>
          <w:color w:val="000000"/>
          <w:sz w:val="28"/>
        </w:rPr>
        <w:t>
                          қамтамасыз ететін
</w:t>
      </w:r>
      <w:r>
        <w:br/>
      </w:r>
      <w:r>
        <w:rPr>
          <w:rFonts w:ascii="Times New Roman"/>
          <w:b w:val="false"/>
          <w:i w:val="false"/>
          <w:color w:val="000000"/>
          <w:sz w:val="28"/>
        </w:rPr>
        <w:t>
                          бағдарламасын әзірлеу.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күтiлетiн нәтижелер: жалпы орта, бастауыш, жоғары кәсiптiк және жоғары бiлiм беру сапасын көтеру және дүниежүзілiк білiм беру кеңiстiгіне кiру.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408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601 "Қазақстан Республикасының Бiлiм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ғылым министрлiгiн есептеу және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техникасымен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5 600 мың теңге (бec миллион алты жүз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ұлттық ақпараттық инфрақұрылымын құрудың және дамытудың мемлекеттiк бағдарламасы туралы" Қазақстан Республикасы Президентiнiң 2001 жылғы 16 наурыздағы N 573 
</w:t>
      </w:r>
      <w:r>
        <w:rPr>
          <w:rFonts w:ascii="Times New Roman"/>
          <w:b w:val="false"/>
          <w:i w:val="false"/>
          <w:color w:val="000000"/>
          <w:sz w:val="28"/>
        </w:rPr>
        <w:t xml:space="preserve"> Жарлығы </w:t>
      </w:r>
      <w:r>
        <w:rPr>
          <w:rFonts w:ascii="Times New Roman"/>
          <w:b w:val="false"/>
          <w:i w:val="false"/>
          <w:color w:val="000000"/>
          <w:sz w:val="28"/>
        </w:rPr>
        <w:t>
; "Мемлекеттiк органдарды ақпараттандыру мәселелерi туралы" Қазақстан Республикасы Yкiметiнiң 2000 жылғы 5 қазандағы N 1501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қаражаттары.
</w:t>
      </w:r>
      <w:r>
        <w:br/>
      </w:r>
      <w:r>
        <w:rPr>
          <w:rFonts w:ascii="Times New Roman"/>
          <w:b w:val="false"/>
          <w:i w:val="false"/>
          <w:color w:val="000000"/>
          <w:sz w:val="28"/>
        </w:rPr>
        <w:t>
      4. Бюджеттiк бағдарламаның мақсаты: өзiне жүктелген мiндеттердi барынша тиiмдi орындауға қол жеткiзу үшiн министрлiктiң материалдық-техникалық базасын дамыту.
</w:t>
      </w:r>
      <w:r>
        <w:br/>
      </w:r>
      <w:r>
        <w:rPr>
          <w:rFonts w:ascii="Times New Roman"/>
          <w:b w:val="false"/>
          <w:i w:val="false"/>
          <w:color w:val="000000"/>
          <w:sz w:val="28"/>
        </w:rPr>
        <w:t>
      5. Бюджеттiк бағдарламаның мiндеттерi: министрлiк аппаратын есептеу және ұйымдастыру техникасымен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601       Қазақстан    "Мемлекеттiк      Жыл   Қазақстан
</w:t>
      </w:r>
      <w:r>
        <w:br/>
      </w:r>
      <w:r>
        <w:rPr>
          <w:rFonts w:ascii="Times New Roman"/>
          <w:b w:val="false"/>
          <w:i w:val="false"/>
          <w:color w:val="000000"/>
          <w:sz w:val="28"/>
        </w:rPr>
        <w:t>
              Республика.  сатып алу туралы" бойы  Республикасының
</w:t>
      </w:r>
      <w:r>
        <w:br/>
      </w:r>
      <w:r>
        <w:rPr>
          <w:rFonts w:ascii="Times New Roman"/>
          <w:b w:val="false"/>
          <w:i w:val="false"/>
          <w:color w:val="000000"/>
          <w:sz w:val="28"/>
        </w:rPr>
        <w:t>
              сының Бiлiм  Қазақстан Респуб.       Білім және ғылым
</w:t>
      </w:r>
      <w:r>
        <w:br/>
      </w:r>
      <w:r>
        <w:rPr>
          <w:rFonts w:ascii="Times New Roman"/>
          <w:b w:val="false"/>
          <w:i w:val="false"/>
          <w:color w:val="000000"/>
          <w:sz w:val="28"/>
        </w:rPr>
        <w:t>
              және ғылым   ликасының 
</w:t>
      </w:r>
      <w:r>
        <w:rPr>
          <w:rFonts w:ascii="Times New Roman"/>
          <w:b w:val="false"/>
          <w:i w:val="false"/>
          <w:color w:val="000000"/>
          <w:sz w:val="28"/>
        </w:rPr>
        <w:t xml:space="preserve"> Заңына </w:t>
      </w:r>
      <w:r>
        <w:rPr>
          <w:rFonts w:ascii="Times New Roman"/>
          <w:b w:val="false"/>
          <w:i w:val="false"/>
          <w:color w:val="000000"/>
          <w:sz w:val="28"/>
        </w:rPr>
        <w:t>
       министрлігі.
</w:t>
      </w:r>
      <w:r>
        <w:br/>
      </w:r>
      <w:r>
        <w:rPr>
          <w:rFonts w:ascii="Times New Roman"/>
          <w:b w:val="false"/>
          <w:i w:val="false"/>
          <w:color w:val="000000"/>
          <w:sz w:val="28"/>
        </w:rPr>
        <w:t>
              министрлiгiн сәйкес компьютер.
</w:t>
      </w:r>
      <w:r>
        <w:br/>
      </w:r>
      <w:r>
        <w:rPr>
          <w:rFonts w:ascii="Times New Roman"/>
          <w:b w:val="false"/>
          <w:i w:val="false"/>
          <w:color w:val="000000"/>
          <w:sz w:val="28"/>
        </w:rPr>
        <w:t>
              есептеу және лiк және
</w:t>
      </w:r>
      <w:r>
        <w:br/>
      </w:r>
      <w:r>
        <w:rPr>
          <w:rFonts w:ascii="Times New Roman"/>
          <w:b w:val="false"/>
          <w:i w:val="false"/>
          <w:color w:val="000000"/>
          <w:sz w:val="28"/>
        </w:rPr>
        <w:t>
              ұйымдастыру  ұйымдастыру
</w:t>
      </w:r>
      <w:r>
        <w:br/>
      </w:r>
      <w:r>
        <w:rPr>
          <w:rFonts w:ascii="Times New Roman"/>
          <w:b w:val="false"/>
          <w:i w:val="false"/>
          <w:color w:val="000000"/>
          <w:sz w:val="28"/>
        </w:rPr>
        <w:t>
              техникасымен техникасын сатып
</w:t>
      </w:r>
      <w:r>
        <w:br/>
      </w:r>
      <w:r>
        <w:rPr>
          <w:rFonts w:ascii="Times New Roman"/>
          <w:b w:val="false"/>
          <w:i w:val="false"/>
          <w:color w:val="000000"/>
          <w:sz w:val="28"/>
        </w:rPr>
        <w:t>
              қамтамасыз   алу Жоспарлы
</w:t>
      </w:r>
      <w:r>
        <w:br/>
      </w:r>
      <w:r>
        <w:rPr>
          <w:rFonts w:ascii="Times New Roman"/>
          <w:b w:val="false"/>
          <w:i w:val="false"/>
          <w:color w:val="000000"/>
          <w:sz w:val="28"/>
        </w:rPr>
        <w:t>
              ету          саны: компьютерлер
</w:t>
      </w:r>
      <w:r>
        <w:br/>
      </w:r>
      <w:r>
        <w:rPr>
          <w:rFonts w:ascii="Times New Roman"/>
          <w:b w:val="false"/>
          <w:i w:val="false"/>
          <w:color w:val="000000"/>
          <w:sz w:val="28"/>
        </w:rPr>
        <w:t>
                           - 30, монитор -
</w:t>
      </w:r>
      <w:r>
        <w:br/>
      </w:r>
      <w:r>
        <w:rPr>
          <w:rFonts w:ascii="Times New Roman"/>
          <w:b w:val="false"/>
          <w:i w:val="false"/>
          <w:color w:val="000000"/>
          <w:sz w:val="28"/>
        </w:rPr>
        <w:t>
                           30, принтер - 15,
</w:t>
      </w:r>
      <w:r>
        <w:br/>
      </w:r>
      <w:r>
        <w:rPr>
          <w:rFonts w:ascii="Times New Roman"/>
          <w:b w:val="false"/>
          <w:i w:val="false"/>
          <w:color w:val="000000"/>
          <w:sz w:val="28"/>
        </w:rPr>
        <w:t>
                           сканер - 10, жиын-
</w:t>
      </w:r>
      <w:r>
        <w:br/>
      </w:r>
      <w:r>
        <w:rPr>
          <w:rFonts w:ascii="Times New Roman"/>
          <w:b w:val="false"/>
          <w:i w:val="false"/>
          <w:color w:val="000000"/>
          <w:sz w:val="28"/>
        </w:rPr>
        <w:t>
                           тықтағы коммутатор
</w:t>
      </w:r>
      <w:r>
        <w:br/>
      </w:r>
      <w:r>
        <w:rPr>
          <w:rFonts w:ascii="Times New Roman"/>
          <w:b w:val="false"/>
          <w:i w:val="false"/>
          <w:color w:val="000000"/>
          <w:sz w:val="28"/>
        </w:rPr>
        <w:t>
                           - 5 дана. &lt;*&gt;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өзгеріс енгізілді - ҚР Үкіметінің 2003.12.27. N 150ас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министрлiк аппараты жұмысының тиімділiгiн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409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700 "Иондалған сәулелену көздерiн ауыстыру, жаңаларын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құрастыру және таусылғанын көму"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87 145 мың теңге (сексен жетi миллион жүз қырық бес мың теңге).
</w:t>
      </w:r>
      <w:r>
        <w:br/>
      </w:r>
      <w:r>
        <w:rPr>
          <w:rFonts w:ascii="Times New Roman"/>
          <w:b w:val="false"/>
          <w:i w:val="false"/>
          <w:color w:val="000000"/>
          <w:sz w:val="28"/>
        </w:rPr>
        <w:t>
      2. Бюджеттiк бағдарламаның нормативтік-құқықтық негiзi: "Ғылым туралы" Қазақстан Республикасының 2001 жылғы 9 шiлдедегi 
</w:t>
      </w:r>
      <w:r>
        <w:rPr>
          <w:rFonts w:ascii="Times New Roman"/>
          <w:b w:val="false"/>
          <w:i w:val="false"/>
          <w:color w:val="000000"/>
          <w:sz w:val="28"/>
        </w:rPr>
        <w:t xml:space="preserve"> Заңы. </w:t>
      </w:r>
      <w:r>
        <w:rPr>
          <w:rFonts w:ascii="Times New Roman"/>
          <w:b w:val="false"/>
          <w:i w:val="false"/>
          <w:color w:val="000000"/>
          <w:sz w:val="28"/>
        </w:rPr>
        <w:t>
</w:t>
      </w:r>
      <w:r>
        <w:br/>
      </w:r>
      <w:r>
        <w:rPr>
          <w:rFonts w:ascii="Times New Roman"/>
          <w:b w:val="false"/>
          <w:i w:val="false"/>
          <w:color w:val="000000"/>
          <w:sz w:val="28"/>
        </w:rPr>
        <w:t>
      3. Бюджеттік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биотехнологияда ғылымды көп қажет ететiн жаңа өндiрiстер ұйымдастыру үшін оңтайлы жағдайлар жасау; материалдық-техникалық базаны нығайту және ғылыми зерттеулердiң тиiмдiлігін арттыру.
</w:t>
      </w:r>
      <w:r>
        <w:br/>
      </w:r>
      <w:r>
        <w:rPr>
          <w:rFonts w:ascii="Times New Roman"/>
          <w:b w:val="false"/>
          <w:i w:val="false"/>
          <w:color w:val="000000"/>
          <w:sz w:val="28"/>
        </w:rPr>
        <w:t>
      5. Бюджеттiк бағдарламаның мiндеттерi: отандық технологиялардың бәсекелестiк қабiлетiн арттыру, биотехнологияда ғылымда көп қажет ететiн технологияларды тұрақты дамыту үшiн жағдайлар жасау, қазiргi өндiрiстiк жабдықтарды пайдалану негiзiнде ғылыми зерттеулердің деңгейiн көтеру.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700       Иондалған   Жоғары қуатты      Жыл   Қазақстан
</w:t>
      </w:r>
      <w:r>
        <w:br/>
      </w:r>
      <w:r>
        <w:rPr>
          <w:rFonts w:ascii="Times New Roman"/>
          <w:b w:val="false"/>
          <w:i w:val="false"/>
          <w:color w:val="000000"/>
          <w:sz w:val="28"/>
        </w:rPr>
        <w:t>
              сәулелену   иондаушы сәуленің  бойы  Республикасының
</w:t>
      </w:r>
      <w:r>
        <w:br/>
      </w:r>
      <w:r>
        <w:rPr>
          <w:rFonts w:ascii="Times New Roman"/>
          <w:b w:val="false"/>
          <w:i w:val="false"/>
          <w:color w:val="000000"/>
          <w:sz w:val="28"/>
        </w:rPr>
        <w:t>
              көздерiн    iстен шыққан             Білім және ғылым
</w:t>
      </w:r>
      <w:r>
        <w:br/>
      </w:r>
      <w:r>
        <w:rPr>
          <w:rFonts w:ascii="Times New Roman"/>
          <w:b w:val="false"/>
          <w:i w:val="false"/>
          <w:color w:val="000000"/>
          <w:sz w:val="28"/>
        </w:rPr>
        <w:t>
              ауыстыру,   көздерiн көму.           министрлігі.
</w:t>
      </w:r>
      <w:r>
        <w:br/>
      </w:r>
      <w:r>
        <w:rPr>
          <w:rFonts w:ascii="Times New Roman"/>
          <w:b w:val="false"/>
          <w:i w:val="false"/>
          <w:color w:val="000000"/>
          <w:sz w:val="28"/>
        </w:rPr>
        <w:t>
              жаңаларын   ИГИ-Ц-9-1
</w:t>
      </w:r>
      <w:r>
        <w:br/>
      </w:r>
      <w:r>
        <w:rPr>
          <w:rFonts w:ascii="Times New Roman"/>
          <w:b w:val="false"/>
          <w:i w:val="false"/>
          <w:color w:val="000000"/>
          <w:sz w:val="28"/>
        </w:rPr>
        <w:t>
              құрастыру   үлгiсiндегі цезий
</w:t>
      </w:r>
      <w:r>
        <w:br/>
      </w:r>
      <w:r>
        <w:rPr>
          <w:rFonts w:ascii="Times New Roman"/>
          <w:b w:val="false"/>
          <w:i w:val="false"/>
          <w:color w:val="000000"/>
          <w:sz w:val="28"/>
        </w:rPr>
        <w:t>
              және        - 137 негiзінде
</w:t>
      </w:r>
      <w:r>
        <w:br/>
      </w:r>
      <w:r>
        <w:rPr>
          <w:rFonts w:ascii="Times New Roman"/>
          <w:b w:val="false"/>
          <w:i w:val="false"/>
          <w:color w:val="000000"/>
          <w:sz w:val="28"/>
        </w:rPr>
        <w:t>
              таусылғанын 24 иондаушы сәуле
</w:t>
      </w:r>
      <w:r>
        <w:br/>
      </w:r>
      <w:r>
        <w:rPr>
          <w:rFonts w:ascii="Times New Roman"/>
          <w:b w:val="false"/>
          <w:i w:val="false"/>
          <w:color w:val="000000"/>
          <w:sz w:val="28"/>
        </w:rPr>
        <w:t>
              көму        көзiн сатып алу.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күтілетiн нәтижелер: бүтiндей жаңа дәрi препаратын жасау; микроорганизмдердің жоғары өнiмдi штаммуарын селекциялау жөніндегi радиобиологиялық эксперименттердi жүзеге асыру; иммобилизацияланған ферменттік препараттар алу және стерилизациялау (имозимаза-ерiндi-некротикалық ауруларды емдеу үшін қолданылатын жаңа ферменттiк препарат).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410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өзгерді - ҚР Үкіметінің 2003.12.30. N 1347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701 "Жаңа буын оқулықтарын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оқу-әдiстемелiк кешендерiн әзiрлеу және сапасын анықтау,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сондай-ақ республикалық деңгейдегi орташа жалпы бiлiм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беретiн ұйымдарды және шетелдегi қазақ диаспорасын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қорландыру циклi бойынша оқулықтармен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31371 мың теңге (отыз бiр миллион үш жүз жетпiс бiр мың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Заңының 
</w:t>
      </w:r>
      <w:r>
        <w:rPr>
          <w:rFonts w:ascii="Times New Roman"/>
          <w:b w:val="false"/>
          <w:i w:val="false"/>
          <w:color w:val="000000"/>
          <w:sz w:val="28"/>
        </w:rPr>
        <w:t xml:space="preserve"> 30-бабы </w:t>
      </w:r>
      <w:r>
        <w:rPr>
          <w:rFonts w:ascii="Times New Roman"/>
          <w:b w:val="false"/>
          <w:i w:val="false"/>
          <w:color w:val="000000"/>
          <w:sz w:val="28"/>
        </w:rPr>
        <w:t>
, "Шет елде тұратын отандастарымызды Мемлекеттік қолдау бағдарламасы туралы" Қазақстан Республикасы Президентiнің 1996 жылғы 31 желтоқсандағы N 3308 
</w:t>
      </w:r>
      <w:r>
        <w:rPr>
          <w:rFonts w:ascii="Times New Roman"/>
          <w:b w:val="false"/>
          <w:i w:val="false"/>
          <w:color w:val="000000"/>
          <w:sz w:val="28"/>
        </w:rPr>
        <w:t xml:space="preserve"> Жарлығы </w:t>
      </w:r>
      <w:r>
        <w:rPr>
          <w:rFonts w:ascii="Times New Roman"/>
          <w:b w:val="false"/>
          <w:i w:val="false"/>
          <w:color w:val="000000"/>
          <w:sz w:val="28"/>
        </w:rPr>
        <w:t>
,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жалпы бiлiм беру мектептерiне арналған оқулықтар мен оқу-әдiстемелiк кешендерiнің мақсатты бағдарламасын дайындау және басып шығару туралы" Қазақстан Республикасы Үкiметiнің 1996 жылғы 26 қыркүйектегi N 1173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бiлiм стандарттарының талаптарына сәйкес сапалы оқулықтар және оқу-әдiстемелік кешендер әзiрлеу және қамтамасыз ету, оқу процесiне жаңа буын оқулықтарын енгiзу, материалды оқушының жеке басымен және практикалық қызметпен үйлестiре отырып саралау.
</w:t>
      </w:r>
      <w:r>
        <w:br/>
      </w:r>
      <w:r>
        <w:rPr>
          <w:rFonts w:ascii="Times New Roman"/>
          <w:b w:val="false"/>
          <w:i w:val="false"/>
          <w:color w:val="000000"/>
          <w:sz w:val="28"/>
        </w:rPr>
        <w:t>
      5. Бюджеттiк бағдарламаның мiндеттерi: жалпы орта бiлiм беру ұйымдары мен шетелдегi қандастар үшiн жаңа буынды оқулықтарды басып және оларды 3, 7 сыныптардың оқу процесiне eнгізу. 12 жылдық оқу бойынша оқулықтар мен оқу-әдiстемелік құралдарды әзiрлеу және сынау таралымын басып шығару. &lt;*&gt;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701       Жаңа буын    Жалпы орта бiлiм   Жыл  Қазақстан
</w:t>
      </w:r>
      <w:r>
        <w:br/>
      </w:r>
      <w:r>
        <w:rPr>
          <w:rFonts w:ascii="Times New Roman"/>
          <w:b w:val="false"/>
          <w:i w:val="false"/>
          <w:color w:val="000000"/>
          <w:sz w:val="28"/>
        </w:rPr>
        <w:t>
              оқулықтарын  беру ұйымдарымен   бойы Республикасының
</w:t>
      </w:r>
      <w:r>
        <w:br/>
      </w:r>
      <w:r>
        <w:rPr>
          <w:rFonts w:ascii="Times New Roman"/>
          <w:b w:val="false"/>
          <w:i w:val="false"/>
          <w:color w:val="000000"/>
          <w:sz w:val="28"/>
        </w:rPr>
        <w:t>
              және оқу-    шетелдегi               Білім және ғылым
</w:t>
      </w:r>
      <w:r>
        <w:br/>
      </w:r>
      <w:r>
        <w:rPr>
          <w:rFonts w:ascii="Times New Roman"/>
          <w:b w:val="false"/>
          <w:i w:val="false"/>
          <w:color w:val="000000"/>
          <w:sz w:val="28"/>
        </w:rPr>
        <w:t>
              әдiстемелiк  қандастар үшiн          министрлігі.
</w:t>
      </w:r>
      <w:r>
        <w:br/>
      </w:r>
      <w:r>
        <w:rPr>
          <w:rFonts w:ascii="Times New Roman"/>
          <w:b w:val="false"/>
          <w:i w:val="false"/>
          <w:color w:val="000000"/>
          <w:sz w:val="28"/>
        </w:rPr>
        <w:t>
              кешендерiн   жаңа буынды 
</w:t>
      </w:r>
      <w:r>
        <w:br/>
      </w:r>
      <w:r>
        <w:rPr>
          <w:rFonts w:ascii="Times New Roman"/>
          <w:b w:val="false"/>
          <w:i w:val="false"/>
          <w:color w:val="000000"/>
          <w:sz w:val="28"/>
        </w:rPr>
        <w:t>
              әзiрлеу және оқулықтарды басу,
</w:t>
      </w:r>
      <w:r>
        <w:br/>
      </w:r>
      <w:r>
        <w:rPr>
          <w:rFonts w:ascii="Times New Roman"/>
          <w:b w:val="false"/>
          <w:i w:val="false"/>
          <w:color w:val="000000"/>
          <w:sz w:val="28"/>
        </w:rPr>
        <w:t>
              сапасын      тасымалдау және
</w:t>
      </w:r>
      <w:r>
        <w:br/>
      </w:r>
      <w:r>
        <w:rPr>
          <w:rFonts w:ascii="Times New Roman"/>
          <w:b w:val="false"/>
          <w:i w:val="false"/>
          <w:color w:val="000000"/>
          <w:sz w:val="28"/>
        </w:rPr>
        <w:t>
              анықтау,     3, 7 сыныптардың
</w:t>
      </w:r>
      <w:r>
        <w:br/>
      </w:r>
      <w:r>
        <w:rPr>
          <w:rFonts w:ascii="Times New Roman"/>
          <w:b w:val="false"/>
          <w:i w:val="false"/>
          <w:color w:val="000000"/>
          <w:sz w:val="28"/>
        </w:rPr>
        <w:t>
              сондай-ақ    оқу процесiне
</w:t>
      </w:r>
      <w:r>
        <w:br/>
      </w:r>
      <w:r>
        <w:rPr>
          <w:rFonts w:ascii="Times New Roman"/>
          <w:b w:val="false"/>
          <w:i w:val="false"/>
          <w:color w:val="000000"/>
          <w:sz w:val="28"/>
        </w:rPr>
        <w:t>
              республика.  енгiзу.
</w:t>
      </w:r>
      <w:r>
        <w:br/>
      </w:r>
      <w:r>
        <w:rPr>
          <w:rFonts w:ascii="Times New Roman"/>
          <w:b w:val="false"/>
          <w:i w:val="false"/>
          <w:color w:val="000000"/>
          <w:sz w:val="28"/>
        </w:rPr>
        <w:t>
              лық          12 жылдық оқу
</w:t>
      </w:r>
      <w:r>
        <w:br/>
      </w:r>
      <w:r>
        <w:rPr>
          <w:rFonts w:ascii="Times New Roman"/>
          <w:b w:val="false"/>
          <w:i w:val="false"/>
          <w:color w:val="000000"/>
          <w:sz w:val="28"/>
        </w:rPr>
        <w:t>
              деңгейдегi   бойынша оқулықтар
</w:t>
      </w:r>
      <w:r>
        <w:br/>
      </w:r>
      <w:r>
        <w:rPr>
          <w:rFonts w:ascii="Times New Roman"/>
          <w:b w:val="false"/>
          <w:i w:val="false"/>
          <w:color w:val="000000"/>
          <w:sz w:val="28"/>
        </w:rPr>
        <w:t>
              орташа жалпы мен оқу-әдiстемелiк
</w:t>
      </w:r>
      <w:r>
        <w:br/>
      </w:r>
      <w:r>
        <w:rPr>
          <w:rFonts w:ascii="Times New Roman"/>
          <w:b w:val="false"/>
          <w:i w:val="false"/>
          <w:color w:val="000000"/>
          <w:sz w:val="28"/>
        </w:rPr>
        <w:t>
              бiлiм        құралдарды әзірлеу.
</w:t>
      </w:r>
      <w:r>
        <w:br/>
      </w:r>
      <w:r>
        <w:rPr>
          <w:rFonts w:ascii="Times New Roman"/>
          <w:b w:val="false"/>
          <w:i w:val="false"/>
          <w:color w:val="000000"/>
          <w:sz w:val="28"/>
        </w:rPr>
        <w:t>
              беретiн      және сынау таралымын
</w:t>
      </w:r>
      <w:r>
        <w:br/>
      </w:r>
      <w:r>
        <w:rPr>
          <w:rFonts w:ascii="Times New Roman"/>
          <w:b w:val="false"/>
          <w:i w:val="false"/>
          <w:color w:val="000000"/>
          <w:sz w:val="28"/>
        </w:rPr>
        <w:t>
              ұйымдарды    басып шығару &lt;*&gt;
</w:t>
      </w:r>
      <w:r>
        <w:br/>
      </w:r>
      <w:r>
        <w:rPr>
          <w:rFonts w:ascii="Times New Roman"/>
          <w:b w:val="false"/>
          <w:i w:val="false"/>
          <w:color w:val="000000"/>
          <w:sz w:val="28"/>
        </w:rPr>
        <w:t>
              және
</w:t>
      </w:r>
      <w:r>
        <w:br/>
      </w:r>
      <w:r>
        <w:rPr>
          <w:rFonts w:ascii="Times New Roman"/>
          <w:b w:val="false"/>
          <w:i w:val="false"/>
          <w:color w:val="000000"/>
          <w:sz w:val="28"/>
        </w:rPr>
        <w:t>
              шетелдегі
</w:t>
      </w:r>
      <w:r>
        <w:br/>
      </w:r>
      <w:r>
        <w:rPr>
          <w:rFonts w:ascii="Times New Roman"/>
          <w:b w:val="false"/>
          <w:i w:val="false"/>
          <w:color w:val="000000"/>
          <w:sz w:val="28"/>
        </w:rPr>
        <w:t>
              қазақ
</w:t>
      </w:r>
      <w:r>
        <w:br/>
      </w:r>
      <w:r>
        <w:rPr>
          <w:rFonts w:ascii="Times New Roman"/>
          <w:b w:val="false"/>
          <w:i w:val="false"/>
          <w:color w:val="000000"/>
          <w:sz w:val="28"/>
        </w:rPr>
        <w:t>
              диаспорасын
</w:t>
      </w:r>
      <w:r>
        <w:br/>
      </w:r>
      <w:r>
        <w:rPr>
          <w:rFonts w:ascii="Times New Roman"/>
          <w:b w:val="false"/>
          <w:i w:val="false"/>
          <w:color w:val="000000"/>
          <w:sz w:val="28"/>
        </w:rPr>
        <w:t>
              қорландыру
</w:t>
      </w:r>
      <w:r>
        <w:br/>
      </w:r>
      <w:r>
        <w:rPr>
          <w:rFonts w:ascii="Times New Roman"/>
          <w:b w:val="false"/>
          <w:i w:val="false"/>
          <w:color w:val="000000"/>
          <w:sz w:val="28"/>
        </w:rPr>
        <w:t>
              циклi бойынша
</w:t>
      </w:r>
      <w:r>
        <w:br/>
      </w:r>
      <w:r>
        <w:rPr>
          <w:rFonts w:ascii="Times New Roman"/>
          <w:b w:val="false"/>
          <w:i w:val="false"/>
          <w:color w:val="000000"/>
          <w:sz w:val="28"/>
        </w:rPr>
        <w:t>
              оқулықтармен
</w:t>
      </w:r>
      <w:r>
        <w:br/>
      </w:r>
      <w:r>
        <w:rPr>
          <w:rFonts w:ascii="Times New Roman"/>
          <w:b w:val="false"/>
          <w:i w:val="false"/>
          <w:color w:val="000000"/>
          <w:sz w:val="28"/>
        </w:rPr>
        <w:t>
              қамтамасыз ету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жыл аяғында республикалық бiлiм беру ұйымдарына оқулықтар мен оқу-әдiстемелiк кешендерi жеткiзiледi, 12 жылдық оқу бойынша оқулықтар мен оқу-әдістемелік кешендердің сынау таралымы әзірленеді және басып шығарылады. &lt;*&gt;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2002 жылғы 29 желтоқсандағы    
</w:t>
      </w:r>
      <w:r>
        <w:br/>
      </w:r>
      <w:r>
        <w:rPr>
          <w:rFonts w:ascii="Times New Roman"/>
          <w:b w:val="false"/>
          <w:i w:val="false"/>
          <w:color w:val="000000"/>
          <w:sz w:val="28"/>
        </w:rPr>
        <w:t>
N 1429 қаулысына 411 қосымша    
</w:t>
      </w:r>
    </w:p>
    <w:p>
      <w:pPr>
        <w:spacing w:after="0"/>
        <w:ind w:left="0"/>
        <w:jc w:val="both"/>
      </w:pPr>
      <w:r>
        <w:rPr>
          <w:rFonts w:ascii="Times New Roman"/>
          <w:b w:val="false"/>
          <w:i w:val="false"/>
          <w:color w:val="000000"/>
          <w:sz w:val="28"/>
        </w:rPr>
        <w:t>
Қазақстан Республикасының Білiм және ғылым министрлiгi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2003 жылға арналған 702 "Орталық ғылыми кітапхананы ғылыми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әдебиетпен қамтамасыз ету" республикалық бюджеттiк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10 000 мың теңге (он миллион теңге).
</w:t>
      </w:r>
      <w:r>
        <w:br/>
      </w:r>
      <w:r>
        <w:rPr>
          <w:rFonts w:ascii="Times New Roman"/>
          <w:b w:val="false"/>
          <w:i w:val="false"/>
          <w:color w:val="000000"/>
          <w:sz w:val="28"/>
        </w:rPr>
        <w:t>
      2. Бюджеттiк бағдарламаның нормативтiк-құқықтық негiзi: "Ғылым туралы" Қазақстан Республикасының 2001 жылғы 9 шiлдедегi 
</w:t>
      </w:r>
      <w:r>
        <w:rPr>
          <w:rFonts w:ascii="Times New Roman"/>
          <w:b w:val="false"/>
          <w:i w:val="false"/>
          <w:color w:val="000000"/>
          <w:sz w:val="28"/>
        </w:rPr>
        <w:t xml:space="preserve"> Заңының 4, </w:t>
      </w:r>
      <w:r>
        <w:rPr>
          <w:rFonts w:ascii="Times New Roman"/>
          <w:b w:val="false"/>
          <w:i w:val="false"/>
          <w:color w:val="000000"/>
          <w:sz w:val="28"/>
        </w:rPr>
        <w:t>
</w:t>
      </w:r>
      <w:r>
        <w:rPr>
          <w:rFonts w:ascii="Times New Roman"/>
          <w:b w:val="false"/>
          <w:i w:val="false"/>
          <w:color w:val="000000"/>
          <w:sz w:val="28"/>
        </w:rPr>
        <w:t xml:space="preserve"> 5-баптары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көзi: республикалық бюджет қаражаты.
</w:t>
      </w:r>
      <w:r>
        <w:br/>
      </w:r>
      <w:r>
        <w:rPr>
          <w:rFonts w:ascii="Times New Roman"/>
          <w:b w:val="false"/>
          <w:i w:val="false"/>
          <w:color w:val="000000"/>
          <w:sz w:val="28"/>
        </w:rPr>
        <w:t>
      4. Бюджеттiк бағдарламаның мақсаты: республика ғылыми қоғамының ақпараттық кеңiстiкке қол жетiмділiгiн қамтамасыз ету, ақпараттық қызмет белсендiлiгiн арттыру, отандық ғылымның жетiстiгi туралы ақпаратты насихаттау.
</w:t>
      </w:r>
      <w:r>
        <w:br/>
      </w:r>
      <w:r>
        <w:rPr>
          <w:rFonts w:ascii="Times New Roman"/>
          <w:b w:val="false"/>
          <w:i w:val="false"/>
          <w:color w:val="000000"/>
          <w:sz w:val="28"/>
        </w:rPr>
        <w:t>
      5. Бюджеттiк бағдарламаның мiндеттерi: Орталық ғылыми кiтапхананы ғылыми әдебиетпен қамтамасыз ету, мамандарға жан-жақты ақпараттық-библиографиялық және кiтапханалық қызмет көрсету жолымен республика ғылымының дамуына белсендi ықпал етудiң.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N !Бағ.!Ша.  !Бағдарлама.!   Бағдарламаны   !Іске !   Жауапты
</w:t>
      </w:r>
      <w:r>
        <w:br/>
      </w:r>
      <w:r>
        <w:rPr>
          <w:rFonts w:ascii="Times New Roman"/>
          <w:b w:val="false"/>
          <w:i w:val="false"/>
          <w:color w:val="000000"/>
          <w:sz w:val="28"/>
        </w:rPr>
        <w:t>
  !дар.!ғын  !ның (шағын !   (шағын         !асыру! орындаушылар
</w:t>
      </w:r>
      <w:r>
        <w:br/>
      </w:r>
      <w:r>
        <w:rPr>
          <w:rFonts w:ascii="Times New Roman"/>
          <w:b w:val="false"/>
          <w:i w:val="false"/>
          <w:color w:val="000000"/>
          <w:sz w:val="28"/>
        </w:rPr>
        <w:t>
  !лама!бағ. !бағдарлама.!   бағдарламаны)  !мер. !
</w:t>
      </w:r>
      <w:r>
        <w:br/>
      </w:r>
      <w:r>
        <w:rPr>
          <w:rFonts w:ascii="Times New Roman"/>
          <w:b w:val="false"/>
          <w:i w:val="false"/>
          <w:color w:val="000000"/>
          <w:sz w:val="28"/>
        </w:rPr>
        <w:t>
  !коды!дар. !ның) атауы !   іске асыру     !зім. !
</w:t>
      </w:r>
      <w:r>
        <w:br/>
      </w:r>
      <w:r>
        <w:rPr>
          <w:rFonts w:ascii="Times New Roman"/>
          <w:b w:val="false"/>
          <w:i w:val="false"/>
          <w:color w:val="000000"/>
          <w:sz w:val="28"/>
        </w:rPr>
        <w:t>
  !    !лама.!           !   жөніндегі      !дері !
</w:t>
      </w:r>
      <w:r>
        <w:br/>
      </w:r>
      <w:r>
        <w:rPr>
          <w:rFonts w:ascii="Times New Roman"/>
          <w:b w:val="false"/>
          <w:i w:val="false"/>
          <w:color w:val="000000"/>
          <w:sz w:val="28"/>
        </w:rPr>
        <w:t>
  !    !ның  !           !   іс-шаралар     !     !
</w:t>
      </w:r>
      <w:r>
        <w:br/>
      </w:r>
      <w:r>
        <w:rPr>
          <w:rFonts w:ascii="Times New Roman"/>
          <w:b w:val="false"/>
          <w:i w:val="false"/>
          <w:color w:val="000000"/>
          <w:sz w:val="28"/>
        </w:rPr>
        <w:t>
  !    !коды !           !                  !     ! 
</w:t>
      </w:r>
      <w:r>
        <w:br/>
      </w:r>
      <w:r>
        <w:rPr>
          <w:rFonts w:ascii="Times New Roman"/>
          <w:b w:val="false"/>
          <w:i w:val="false"/>
          <w:color w:val="000000"/>
          <w:sz w:val="28"/>
        </w:rPr>
        <w:t>
------------------------------------------------------------------
</w:t>
      </w:r>
      <w:r>
        <w:br/>
      </w:r>
      <w:r>
        <w:rPr>
          <w:rFonts w:ascii="Times New Roman"/>
          <w:b w:val="false"/>
          <w:i w:val="false"/>
          <w:color w:val="000000"/>
          <w:sz w:val="28"/>
        </w:rPr>
        <w:t>
 1!  2 !  3  !     4     !         5        !  6  !       7
</w:t>
      </w:r>
      <w:r>
        <w:br/>
      </w:r>
      <w:r>
        <w:rPr>
          <w:rFonts w:ascii="Times New Roman"/>
          <w:b w:val="false"/>
          <w:i w:val="false"/>
          <w:color w:val="000000"/>
          <w:sz w:val="28"/>
        </w:rPr>
        <w:t>
------------------------------------------------------------------
</w:t>
      </w:r>
      <w:r>
        <w:br/>
      </w:r>
      <w:r>
        <w:rPr>
          <w:rFonts w:ascii="Times New Roman"/>
          <w:b w:val="false"/>
          <w:i w:val="false"/>
          <w:color w:val="000000"/>
          <w:sz w:val="28"/>
        </w:rPr>
        <w:t>
1   702       Орталық     Орталық Ғылыми     Жыл   Қазақстан
</w:t>
      </w:r>
      <w:r>
        <w:br/>
      </w:r>
      <w:r>
        <w:rPr>
          <w:rFonts w:ascii="Times New Roman"/>
          <w:b w:val="false"/>
          <w:i w:val="false"/>
          <w:color w:val="000000"/>
          <w:sz w:val="28"/>
        </w:rPr>
        <w:t>
              ғылыми      Кiтапханасы        бойы  Республикасының
</w:t>
      </w:r>
      <w:r>
        <w:br/>
      </w:r>
      <w:r>
        <w:rPr>
          <w:rFonts w:ascii="Times New Roman"/>
          <w:b w:val="false"/>
          <w:i w:val="false"/>
          <w:color w:val="000000"/>
          <w:sz w:val="28"/>
        </w:rPr>
        <w:t>
              кiтапхананы Қазақстан                Білім және ғылым
</w:t>
      </w:r>
      <w:r>
        <w:br/>
      </w:r>
      <w:r>
        <w:rPr>
          <w:rFonts w:ascii="Times New Roman"/>
          <w:b w:val="false"/>
          <w:i w:val="false"/>
          <w:color w:val="000000"/>
          <w:sz w:val="28"/>
        </w:rPr>
        <w:t>
              ғылыми      Республикасының,         министрлігі,
</w:t>
      </w:r>
      <w:r>
        <w:br/>
      </w:r>
      <w:r>
        <w:rPr>
          <w:rFonts w:ascii="Times New Roman"/>
          <w:b w:val="false"/>
          <w:i w:val="false"/>
          <w:color w:val="000000"/>
          <w:sz w:val="28"/>
        </w:rPr>
        <w:t>
              әдебиетпен  ТМД елдерiнiң,           Орталық ғылыми
</w:t>
      </w:r>
      <w:r>
        <w:br/>
      </w:r>
      <w:r>
        <w:rPr>
          <w:rFonts w:ascii="Times New Roman"/>
          <w:b w:val="false"/>
          <w:i w:val="false"/>
          <w:color w:val="000000"/>
          <w:sz w:val="28"/>
        </w:rPr>
        <w:t>
              қамтамасыз  қашық шетелдердiң        кітапхана
</w:t>
      </w:r>
      <w:r>
        <w:br/>
      </w:r>
      <w:r>
        <w:rPr>
          <w:rFonts w:ascii="Times New Roman"/>
          <w:b w:val="false"/>
          <w:i w:val="false"/>
          <w:color w:val="000000"/>
          <w:sz w:val="28"/>
        </w:rPr>
        <w:t>
              ету         мерзiмдiк
</w:t>
      </w:r>
      <w:r>
        <w:br/>
      </w:r>
      <w:r>
        <w:rPr>
          <w:rFonts w:ascii="Times New Roman"/>
          <w:b w:val="false"/>
          <w:i w:val="false"/>
          <w:color w:val="000000"/>
          <w:sz w:val="28"/>
        </w:rPr>
        <w:t>
                          басылымдарын
</w:t>
      </w:r>
      <w:r>
        <w:br/>
      </w:r>
      <w:r>
        <w:rPr>
          <w:rFonts w:ascii="Times New Roman"/>
          <w:b w:val="false"/>
          <w:i w:val="false"/>
          <w:color w:val="000000"/>
          <w:sz w:val="28"/>
        </w:rPr>
        <w:t>
                          жаздырып алу
</w:t>
      </w:r>
      <w:r>
        <w:br/>
      </w:r>
      <w:r>
        <w:rPr>
          <w:rFonts w:ascii="Times New Roman"/>
          <w:b w:val="false"/>
          <w:i w:val="false"/>
          <w:color w:val="000000"/>
          <w:sz w:val="28"/>
        </w:rPr>
        <w:t>
                          қаражатымен
</w:t>
      </w:r>
      <w:r>
        <w:br/>
      </w:r>
      <w:r>
        <w:rPr>
          <w:rFonts w:ascii="Times New Roman"/>
          <w:b w:val="false"/>
          <w:i w:val="false"/>
          <w:color w:val="000000"/>
          <w:sz w:val="28"/>
        </w:rPr>
        <w:t>
                          қамтамасыз ету
</w:t>
      </w:r>
      <w:r>
        <w:br/>
      </w:r>
      <w:r>
        <w:rPr>
          <w:rFonts w:ascii="Times New Roman"/>
          <w:b w:val="false"/>
          <w:i w:val="false"/>
          <w:color w:val="000000"/>
          <w:sz w:val="28"/>
        </w:rPr>
        <w:t>
                          Қазақстан
</w:t>
      </w:r>
      <w:r>
        <w:br/>
      </w:r>
      <w:r>
        <w:rPr>
          <w:rFonts w:ascii="Times New Roman"/>
          <w:b w:val="false"/>
          <w:i w:val="false"/>
          <w:color w:val="000000"/>
          <w:sz w:val="28"/>
        </w:rPr>
        <w:t>
                          Республикасының,
</w:t>
      </w:r>
      <w:r>
        <w:br/>
      </w:r>
      <w:r>
        <w:rPr>
          <w:rFonts w:ascii="Times New Roman"/>
          <w:b w:val="false"/>
          <w:i w:val="false"/>
          <w:color w:val="000000"/>
          <w:sz w:val="28"/>
        </w:rPr>
        <w:t>
                          ТМД елдерiнiң
</w:t>
      </w:r>
      <w:r>
        <w:br/>
      </w:r>
      <w:r>
        <w:rPr>
          <w:rFonts w:ascii="Times New Roman"/>
          <w:b w:val="false"/>
          <w:i w:val="false"/>
          <w:color w:val="000000"/>
          <w:sz w:val="28"/>
        </w:rPr>
        <w:t>
                          мерзiмдi
</w:t>
      </w:r>
      <w:r>
        <w:br/>
      </w:r>
      <w:r>
        <w:rPr>
          <w:rFonts w:ascii="Times New Roman"/>
          <w:b w:val="false"/>
          <w:i w:val="false"/>
          <w:color w:val="000000"/>
          <w:sz w:val="28"/>
        </w:rPr>
        <w:t>
                          басылымдары - 467
</w:t>
      </w:r>
      <w:r>
        <w:br/>
      </w:r>
      <w:r>
        <w:rPr>
          <w:rFonts w:ascii="Times New Roman"/>
          <w:b w:val="false"/>
          <w:i w:val="false"/>
          <w:color w:val="000000"/>
          <w:sz w:val="28"/>
        </w:rPr>
        <w:t>
                          басылым, шетел
</w:t>
      </w:r>
      <w:r>
        <w:br/>
      </w:r>
      <w:r>
        <w:rPr>
          <w:rFonts w:ascii="Times New Roman"/>
          <w:b w:val="false"/>
          <w:i w:val="false"/>
          <w:color w:val="000000"/>
          <w:sz w:val="28"/>
        </w:rPr>
        <w:t>
                          басылымдары - 8
</w:t>
      </w:r>
      <w:r>
        <w:br/>
      </w:r>
      <w:r>
        <w:rPr>
          <w:rFonts w:ascii="Times New Roman"/>
          <w:b w:val="false"/>
          <w:i w:val="false"/>
          <w:color w:val="000000"/>
          <w:sz w:val="28"/>
        </w:rPr>
        <w:t>
                          журнал.
</w:t>
      </w:r>
      <w:r>
        <w:br/>
      </w:r>
      <w:r>
        <w:rPr>
          <w:rFonts w:ascii="Times New Roman"/>
          <w:b w:val="false"/>
          <w:i w:val="false"/>
          <w:color w:val="000000"/>
          <w:sz w:val="28"/>
        </w:rPr>
        <w:t>
------------------------------------------------------------------
</w:t>
      </w:r>
      <w:r>
        <w:br/>
      </w:r>
      <w:r>
        <w:rPr>
          <w:rFonts w:ascii="Times New Roman"/>
          <w:b w:val="false"/>
          <w:i w:val="false"/>
          <w:color w:val="000000"/>
          <w:sz w:val="28"/>
        </w:rPr>
        <w:t>
      7. Бюджеттiк бағдарламаны орындаудан күтiлетiн нәтижелер: ғылыми-зерттеу ұйымдарының, ғалымдар мен мамандардың өздерiн қызықтыратын ғылым салаларындағы көкейтестi әрi оперативтi сұраныстарын барынша қанағаттандыру.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