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3ce1" w14:textId="f8c3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Республикасының Денсаулық сақтау министрлігі)</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1429.</w:t>
      </w:r>
    </w:p>
    <w:p>
      <w:pPr>
        <w:spacing w:after="0"/>
        <w:ind w:left="0"/>
        <w:jc w:val="both"/>
      </w:pPr>
      <w:bookmarkStart w:name="z57" w:id="0"/>
      <w:r>
        <w:rPr>
          <w:rFonts w:ascii="Times New Roman"/>
          <w:b w:val="false"/>
          <w:i w:val="false"/>
          <w:color w:val="ff0000"/>
          <w:sz w:val="28"/>
        </w:rPr>
        <w:t xml:space="preserve">
      РҚАО-ның ескертуі:  </w:t>
      </w:r>
      <w:r>
        <w:rPr>
          <w:rFonts w:ascii="Times New Roman"/>
          <w:b w:val="false"/>
          <w:i w:val="false"/>
          <w:color w:val="ff0000"/>
          <w:sz w:val="28"/>
        </w:rPr>
        <w:t xml:space="preserve">P021429 </w:t>
      </w:r>
      <w:r>
        <w:rPr>
          <w:rFonts w:ascii="Times New Roman"/>
          <w:b w:val="false"/>
          <w:i w:val="false"/>
          <w:color w:val="ff0000"/>
          <w:sz w:val="28"/>
        </w:rPr>
        <w:t xml:space="preserve"> қаулысын қараңыз. </w:t>
      </w:r>
    </w:p>
    <w:bookmarkEnd w:id="0"/>
    <w:p>
      <w:pPr>
        <w:spacing w:after="0"/>
        <w:ind w:left="0"/>
        <w:jc w:val="both"/>
      </w:pPr>
      <w:r>
        <w:rPr>
          <w:rFonts w:ascii="Times New Roman"/>
          <w:b w:val="false"/>
          <w:i w:val="false"/>
          <w:color w:val="000000"/>
          <w:sz w:val="28"/>
        </w:rPr>
        <w:t xml:space="preserve">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412, 413, 414, 415, 416, 417, 418, 419, 420, 421, 422, 423, 424, 425, 426, 427, 428, 429 (құпия), 430, 431, 432, 433, 434, 435, 436, 437, 438, 439, 440, 441, 442, 443, 444, 445, 446, 447, 448, 449, 450, 451, 452, 453, 454, 455, 456, 457, 458, 459, 460, 461, 462, 463, 464-қосымшаларға сәйкес Қазақстан Республикасы Денсаулық сақтау министрлiгiнiң 2003 жылға арналған республикалық бюджеттiк бағдарламаларының паспорттары бекiтiлсiн.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Yкiметінің</w:t>
            </w:r>
            <w:r>
              <w:br/>
            </w:r>
            <w:r>
              <w:rPr>
                <w:rFonts w:ascii="Times New Roman"/>
                <w:b w:val="false"/>
                <w:i w:val="false"/>
                <w:color w:val="000000"/>
                <w:sz w:val="20"/>
              </w:rPr>
              <w:t>2002 жылғы 29 желтоқсан</w:t>
            </w:r>
            <w:r>
              <w:br/>
            </w:r>
            <w:r>
              <w:rPr>
                <w:rFonts w:ascii="Times New Roman"/>
                <w:b w:val="false"/>
                <w:i w:val="false"/>
                <w:color w:val="000000"/>
                <w:sz w:val="20"/>
              </w:rPr>
              <w:t>N 1429 қаулысына</w:t>
            </w:r>
            <w:r>
              <w:br/>
            </w:r>
            <w:r>
              <w:rPr>
                <w:rFonts w:ascii="Times New Roman"/>
                <w:b w:val="false"/>
                <w:i w:val="false"/>
                <w:color w:val="000000"/>
                <w:sz w:val="20"/>
              </w:rPr>
              <w:t>412-қосымша</w:t>
            </w:r>
          </w:p>
        </w:tc>
      </w:tr>
    </w:tbl>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001 "Әкімшілiк шығындар" </w:t>
      </w:r>
    </w:p>
    <w:p>
      <w:pPr>
        <w:spacing w:after="0"/>
        <w:ind w:left="0"/>
        <w:jc w:val="both"/>
      </w:pPr>
      <w:r>
        <w:rPr>
          <w:rFonts w:ascii="Times New Roman"/>
          <w:b w:val="false"/>
          <w:i w:val="false"/>
          <w:color w:val="000000"/>
          <w:sz w:val="28"/>
        </w:rPr>
        <w:t xml:space="preserve">
      республикалық бюджет бағдарламасының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303835 мың теңге (үш жүз үш миллион сегiз жүз отыз бес мың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бағдарламасының нормативтiк-құқықтық негiзi: "Мемлекеттiк қызмет туралы" Қазақстан Республикасының 1999 жылғы 23 шiлдедегi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 органдарының мемлекеттiк бюджет есебiнен ұсталатын қызметкерлерiне еңбекақы төлеудiң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Президентiнің "Азаматтардың денсаулығын қорғау саласында мемлекеттiк басқаруды жетiлдiру туралы" 2001 жылғы 17 қазандағы N 705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Денсаулық сақтау министрлiгiнің мәселелерi" Қазақстан Республикасы Үкiметiнің 2001 жылғы 16 қарашадағы N 1465  </w:t>
      </w:r>
      <w:r>
        <w:rPr>
          <w:rFonts w:ascii="Times New Roman"/>
          <w:b w:val="false"/>
          <w:i w:val="false"/>
          <w:color w:val="000000"/>
          <w:sz w:val="28"/>
        </w:rPr>
        <w:t xml:space="preserve">қаулысы </w:t>
      </w:r>
      <w:r>
        <w:rPr>
          <w:rFonts w:ascii="Times New Roman"/>
          <w:b w:val="false"/>
          <w:i w:val="false"/>
          <w:color w:val="000000"/>
          <w:sz w:val="28"/>
        </w:rPr>
        <w:t xml:space="preserve">; "Штаттық құрам лимиттерiн бекiту туралы" Қазақстан Республикасы Үкiметiнiң 2003 жылғы 1 сәуiрдегi N 314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 бағдарламасының мақсаты: жүктелген функциялардың барынша тиiмдi орындалуына қол жеткiзу үшін Қазақстан Республикасы Денсаулық сақтау министрлiгiнің орталық аппараты мен оның аумақтық бөлiмшелерiнің iс-қызметiн қамтамасыз ету. </w:t>
      </w:r>
    </w:p>
    <w:p>
      <w:pPr>
        <w:spacing w:after="0"/>
        <w:ind w:left="0"/>
        <w:jc w:val="both"/>
      </w:pPr>
      <w:r>
        <w:rPr>
          <w:rFonts w:ascii="Times New Roman"/>
          <w:b w:val="false"/>
          <w:i w:val="false"/>
          <w:color w:val="000000"/>
          <w:sz w:val="28"/>
        </w:rPr>
        <w:t xml:space="preserve">
      5. Бюджет бағдарламасының мiндеттерi: Қазақстан Республикасы Денсаулық сақтау министрлігінің орталық аппараты мен оның аумақтық бөлiмшелерiн ұстау. </w:t>
      </w:r>
    </w:p>
    <w:p>
      <w:pPr>
        <w:spacing w:after="0"/>
        <w:ind w:left="0"/>
        <w:jc w:val="both"/>
      </w:pPr>
      <w:r>
        <w:rPr>
          <w:rFonts w:ascii="Times New Roman"/>
          <w:b w:val="false"/>
          <w:i w:val="false"/>
          <w:color w:val="000000"/>
          <w:sz w:val="28"/>
        </w:rPr>
        <w:t xml:space="preserve">
      6. Бюджет бағдарламасын iске асыру шараларының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шаралары!мер. ! </w:t>
      </w:r>
    </w:p>
    <w:p>
      <w:pPr>
        <w:spacing w:after="0"/>
        <w:ind w:left="0"/>
        <w:jc w:val="both"/>
      </w:pPr>
      <w:r>
        <w:rPr>
          <w:rFonts w:ascii="Times New Roman"/>
          <w:b w:val="false"/>
          <w:i w:val="false"/>
          <w:color w:val="000000"/>
          <w:sz w:val="28"/>
        </w:rPr>
        <w:t xml:space="preserve">
       !ма. !ла. !ның) атауы !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001      Әкімшiлiк </w:t>
      </w:r>
    </w:p>
    <w:p>
      <w:pPr>
        <w:spacing w:after="0"/>
        <w:ind w:left="0"/>
        <w:jc w:val="both"/>
      </w:pP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
              001 Орталық     Орталық аппаратты    Жыл  Қазақстан </w:t>
      </w:r>
    </w:p>
    <w:p>
      <w:pPr>
        <w:spacing w:after="0"/>
        <w:ind w:left="0"/>
        <w:jc w:val="both"/>
      </w:pPr>
      <w:r>
        <w:rPr>
          <w:rFonts w:ascii="Times New Roman"/>
          <w:b w:val="false"/>
          <w:i w:val="false"/>
          <w:color w:val="000000"/>
          <w:sz w:val="28"/>
        </w:rPr>
        <w:t xml:space="preserve">
                  органның    158 бірлік           бойы Республикасының </w:t>
      </w:r>
    </w:p>
    <w:p>
      <w:pPr>
        <w:spacing w:after="0"/>
        <w:ind w:left="0"/>
        <w:jc w:val="both"/>
      </w:pPr>
      <w:r>
        <w:rPr>
          <w:rFonts w:ascii="Times New Roman"/>
          <w:b w:val="false"/>
          <w:i w:val="false"/>
          <w:color w:val="000000"/>
          <w:sz w:val="28"/>
        </w:rPr>
        <w:t xml:space="preserve">
                  аппараты    көлемінде бекітілген      Денсаулық сақтау </w:t>
      </w:r>
    </w:p>
    <w:p>
      <w:pPr>
        <w:spacing w:after="0"/>
        <w:ind w:left="0"/>
        <w:jc w:val="both"/>
      </w:pPr>
      <w:r>
        <w:rPr>
          <w:rFonts w:ascii="Times New Roman"/>
          <w:b w:val="false"/>
          <w:i w:val="false"/>
          <w:color w:val="000000"/>
          <w:sz w:val="28"/>
        </w:rPr>
        <w:t xml:space="preserve">
                              штаттық құрам             министрлігі </w:t>
      </w:r>
    </w:p>
    <w:p>
      <w:pPr>
        <w:spacing w:after="0"/>
        <w:ind w:left="0"/>
        <w:jc w:val="both"/>
      </w:pPr>
      <w:r>
        <w:rPr>
          <w:rFonts w:ascii="Times New Roman"/>
          <w:b w:val="false"/>
          <w:i w:val="false"/>
          <w:color w:val="000000"/>
          <w:sz w:val="28"/>
        </w:rPr>
        <w:t xml:space="preserve">
                              шегiнде ұстау </w:t>
      </w:r>
    </w:p>
    <w:p>
      <w:pPr>
        <w:spacing w:after="0"/>
        <w:ind w:left="0"/>
        <w:jc w:val="both"/>
      </w:pPr>
      <w:r>
        <w:rPr>
          <w:rFonts w:ascii="Times New Roman"/>
          <w:b w:val="false"/>
          <w:i w:val="false"/>
          <w:color w:val="000000"/>
          <w:sz w:val="28"/>
        </w:rPr>
        <w:t xml:space="preserve">
              002 Аумақтық    Бөлiмшелердiң        Жыл  Қазақстан </w:t>
      </w:r>
    </w:p>
    <w:p>
      <w:pPr>
        <w:spacing w:after="0"/>
        <w:ind w:left="0"/>
        <w:jc w:val="both"/>
      </w:pPr>
      <w:r>
        <w:rPr>
          <w:rFonts w:ascii="Times New Roman"/>
          <w:b w:val="false"/>
          <w:i w:val="false"/>
          <w:color w:val="000000"/>
          <w:sz w:val="28"/>
        </w:rPr>
        <w:t xml:space="preserve">
                  органдардың аумақтық органдарын  бойы Республикасының </w:t>
      </w:r>
    </w:p>
    <w:p>
      <w:pPr>
        <w:spacing w:after="0"/>
        <w:ind w:left="0"/>
        <w:jc w:val="both"/>
      </w:pPr>
      <w:r>
        <w:rPr>
          <w:rFonts w:ascii="Times New Roman"/>
          <w:b w:val="false"/>
          <w:i w:val="false"/>
          <w:color w:val="000000"/>
          <w:sz w:val="28"/>
        </w:rPr>
        <w:t xml:space="preserve">
                  аппараттары 513 бiрлiк көлемінде      Денсаулық сақтау </w:t>
      </w:r>
    </w:p>
    <w:p>
      <w:pPr>
        <w:spacing w:after="0"/>
        <w:ind w:left="0"/>
        <w:jc w:val="both"/>
      </w:pPr>
      <w:r>
        <w:rPr>
          <w:rFonts w:ascii="Times New Roman"/>
          <w:b w:val="false"/>
          <w:i w:val="false"/>
          <w:color w:val="000000"/>
          <w:sz w:val="28"/>
        </w:rPr>
        <w:t xml:space="preserve">
                              бекітілген штаттық        министрлігі </w:t>
      </w:r>
    </w:p>
    <w:p>
      <w:pPr>
        <w:spacing w:after="0"/>
        <w:ind w:left="0"/>
        <w:jc w:val="both"/>
      </w:pPr>
      <w:r>
        <w:rPr>
          <w:rFonts w:ascii="Times New Roman"/>
          <w:b w:val="false"/>
          <w:i w:val="false"/>
          <w:color w:val="000000"/>
          <w:sz w:val="28"/>
        </w:rPr>
        <w:t xml:space="preserve">
                              құрам шегiнде ұстау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бағдарламасының орындалуынан күтiлетiн нәтижелер: Қазақстан Республикасының Денсаулық сақтау министрлiгiне жүктелген функциялардың сапалы және уақтылы орындалуы. </w:t>
      </w:r>
    </w:p>
    <w:bookmarkStart w:name="z54" w:id="3"/>
    <w:p>
      <w:pPr>
        <w:spacing w:after="0"/>
        <w:ind w:left="0"/>
        <w:jc w:val="both"/>
      </w:pPr>
      <w:r>
        <w:rPr>
          <w:rFonts w:ascii="Times New Roman"/>
          <w:b w:val="false"/>
          <w:i w:val="false"/>
          <w:color w:val="000000"/>
          <w:sz w:val="28"/>
        </w:rPr>
        <w:t xml:space="preserve">
      Қазақстан Республикасы     </w:t>
      </w:r>
    </w:p>
    <w:bookmarkEnd w:id="3"/>
    <w:p>
      <w:pPr>
        <w:spacing w:after="0"/>
        <w:ind w:left="0"/>
        <w:jc w:val="both"/>
      </w:pPr>
      <w:r>
        <w:rPr>
          <w:rFonts w:ascii="Times New Roman"/>
          <w:b w:val="false"/>
          <w:i w:val="false"/>
          <w:color w:val="000000"/>
          <w:sz w:val="28"/>
        </w:rPr>
        <w:t xml:space="preserve">
      Үкiметінiң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бұйрығына       </w:t>
      </w:r>
    </w:p>
    <w:p>
      <w:pPr>
        <w:spacing w:after="0"/>
        <w:ind w:left="0"/>
        <w:jc w:val="both"/>
      </w:pPr>
      <w:r>
        <w:rPr>
          <w:rFonts w:ascii="Times New Roman"/>
          <w:b w:val="false"/>
          <w:i w:val="false"/>
          <w:color w:val="000000"/>
          <w:sz w:val="28"/>
        </w:rPr>
        <w:t xml:space="preserve">
                     412-1-қосымша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412-1 қосымшамен толықтырылды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министрлiгi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006 "Өткен жылдардың мiндеттемелерiн орындау"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1653091 мың теңге (Бiр миллиард алты жүз елу үш миллион тоқсан бiр мың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Республикасындағы кеден iсi туралы" Қазақстан Республикасының 1995 жылғы 20 шiлдедегi N 2468  </w:t>
      </w:r>
      <w:r>
        <w:rPr>
          <w:rFonts w:ascii="Times New Roman"/>
          <w:b w:val="false"/>
          <w:i w:val="false"/>
          <w:color w:val="000000"/>
          <w:sz w:val="28"/>
        </w:rPr>
        <w:t xml:space="preserve">Заңы </w:t>
      </w:r>
      <w:r>
        <w:rPr>
          <w:rFonts w:ascii="Times New Roman"/>
          <w:b w:val="false"/>
          <w:i w:val="false"/>
          <w:color w:val="000000"/>
          <w:sz w:val="28"/>
        </w:rPr>
        <w:t xml:space="preserve">; "Салық және басқа да бюджетке мiндеттi төлемдер туралы" Қазақстан Республикасының 2001 жылғы 12 маусымдағы  </w:t>
      </w:r>
      <w:r>
        <w:rPr>
          <w:rFonts w:ascii="Times New Roman"/>
          <w:b w:val="false"/>
          <w:i w:val="false"/>
          <w:color w:val="000000"/>
          <w:sz w:val="28"/>
        </w:rPr>
        <w:t xml:space="preserve">Кодексi </w:t>
      </w:r>
      <w:r>
        <w:rPr>
          <w:rFonts w:ascii="Times New Roman"/>
          <w:b w:val="false"/>
          <w:i w:val="false"/>
          <w:color w:val="000000"/>
          <w:sz w:val="28"/>
        </w:rPr>
        <w:t xml:space="preserve"> (Салық кодексi).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"Астана қаласындағы 240 төсекке арналған аурухана кешенi" объектiсi бойынша кеден және салық төлемдерiнен өткен жылдардың кредиторлық берешегін өтеу. </w:t>
      </w:r>
    </w:p>
    <w:p>
      <w:pPr>
        <w:spacing w:after="0"/>
        <w:ind w:left="0"/>
        <w:jc w:val="both"/>
      </w:pPr>
      <w:r>
        <w:rPr>
          <w:rFonts w:ascii="Times New Roman"/>
          <w:b w:val="false"/>
          <w:i w:val="false"/>
          <w:color w:val="000000"/>
          <w:sz w:val="28"/>
        </w:rPr>
        <w:t xml:space="preserve">
            5. Бюджет бағдарламасының мiндеттерi: республикалық бюджеттен төлеу арқылы кеден және салық төлемдерi бойынша мiндеттемелердi орындау.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N|Бағдар.|Кіші |Бағдарла.|  Бағдарламаны іске  | Іске |  Жауапты </w:t>
      </w:r>
    </w:p>
    <w:p>
      <w:pPr>
        <w:spacing w:after="0"/>
        <w:ind w:left="0"/>
        <w:jc w:val="both"/>
      </w:pPr>
      <w:r>
        <w:rPr>
          <w:rFonts w:ascii="Times New Roman"/>
          <w:b w:val="false"/>
          <w:i w:val="false"/>
          <w:color w:val="000000"/>
          <w:sz w:val="28"/>
        </w:rPr>
        <w:t xml:space="preserve">
       |лама   |бағ. |маның    |    асыру жөніндегі  |асыру |орындаушылар </w:t>
      </w:r>
    </w:p>
    <w:p>
      <w:pPr>
        <w:spacing w:after="0"/>
        <w:ind w:left="0"/>
        <w:jc w:val="both"/>
      </w:pPr>
      <w:r>
        <w:rPr>
          <w:rFonts w:ascii="Times New Roman"/>
          <w:b w:val="false"/>
          <w:i w:val="false"/>
          <w:color w:val="000000"/>
          <w:sz w:val="28"/>
        </w:rPr>
        <w:t xml:space="preserve">
       | коды  |дар. | (кіші   |       іс-шаралар    | мер. | </w:t>
      </w:r>
    </w:p>
    <w:p>
      <w:pPr>
        <w:spacing w:after="0"/>
        <w:ind w:left="0"/>
        <w:jc w:val="both"/>
      </w:pPr>
      <w:r>
        <w:rPr>
          <w:rFonts w:ascii="Times New Roman"/>
          <w:b w:val="false"/>
          <w:i w:val="false"/>
          <w:color w:val="000000"/>
          <w:sz w:val="28"/>
        </w:rPr>
        <w:t xml:space="preserve">
       |       |лама |бағдарла.|                     |зімдері </w:t>
      </w:r>
    </w:p>
    <w:p>
      <w:pPr>
        <w:spacing w:after="0"/>
        <w:ind w:left="0"/>
        <w:jc w:val="both"/>
      </w:pPr>
      <w:r>
        <w:rPr>
          <w:rFonts w:ascii="Times New Roman"/>
          <w:b w:val="false"/>
          <w:i w:val="false"/>
          <w:color w:val="000000"/>
          <w:sz w:val="28"/>
        </w:rPr>
        <w:t xml:space="preserve">
       |       |коды |маның)   |                     |      | </w:t>
      </w:r>
    </w:p>
    <w:p>
      <w:pPr>
        <w:spacing w:after="0"/>
        <w:ind w:left="0"/>
        <w:jc w:val="both"/>
      </w:pPr>
      <w:r>
        <w:rPr>
          <w:rFonts w:ascii="Times New Roman"/>
          <w:b w:val="false"/>
          <w:i w:val="false"/>
          <w:color w:val="000000"/>
          <w:sz w:val="28"/>
        </w:rPr>
        <w:t xml:space="preserve">
       |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006         Өткен </w:t>
      </w:r>
    </w:p>
    <w:p>
      <w:pPr>
        <w:spacing w:after="0"/>
        <w:ind w:left="0"/>
        <w:jc w:val="both"/>
      </w:pPr>
      <w:r>
        <w:rPr>
          <w:rFonts w:ascii="Times New Roman"/>
          <w:b w:val="false"/>
          <w:i w:val="false"/>
          <w:color w:val="000000"/>
          <w:sz w:val="28"/>
        </w:rPr>
        <w:t xml:space="preserve">
                      жылдың </w:t>
      </w:r>
    </w:p>
    <w:p>
      <w:pPr>
        <w:spacing w:after="0"/>
        <w:ind w:left="0"/>
        <w:jc w:val="both"/>
      </w:pPr>
      <w:r>
        <w:rPr>
          <w:rFonts w:ascii="Times New Roman"/>
          <w:b w:val="false"/>
          <w:i w:val="false"/>
          <w:color w:val="000000"/>
          <w:sz w:val="28"/>
        </w:rPr>
        <w:t xml:space="preserve">
                      мiндетте. </w:t>
      </w:r>
    </w:p>
    <w:p>
      <w:pPr>
        <w:spacing w:after="0"/>
        <w:ind w:left="0"/>
        <w:jc w:val="both"/>
      </w:pPr>
      <w:r>
        <w:rPr>
          <w:rFonts w:ascii="Times New Roman"/>
          <w:b w:val="false"/>
          <w:i w:val="false"/>
          <w:color w:val="000000"/>
          <w:sz w:val="28"/>
        </w:rPr>
        <w:t xml:space="preserve">
                      мелерiн </w:t>
      </w:r>
    </w:p>
    <w:p>
      <w:pPr>
        <w:spacing w:after="0"/>
        <w:ind w:left="0"/>
        <w:jc w:val="both"/>
      </w:pPr>
      <w:r>
        <w:rPr>
          <w:rFonts w:ascii="Times New Roman"/>
          <w:b w:val="false"/>
          <w:i w:val="false"/>
          <w:color w:val="000000"/>
          <w:sz w:val="28"/>
        </w:rPr>
        <w:t xml:space="preserve">
                      орындау </w:t>
      </w:r>
    </w:p>
    <w:p>
      <w:pPr>
        <w:spacing w:after="0"/>
        <w:ind w:left="0"/>
        <w:jc w:val="both"/>
      </w:pPr>
      <w:r>
        <w:rPr>
          <w:rFonts w:ascii="Times New Roman"/>
          <w:b w:val="false"/>
          <w:i w:val="false"/>
          <w:color w:val="000000"/>
          <w:sz w:val="28"/>
        </w:rPr>
        <w:t xml:space="preserve">
                 030  "Астана   Республикалық бюджет. Жыл    Қазақстан </w:t>
      </w:r>
    </w:p>
    <w:p>
      <w:pPr>
        <w:spacing w:after="0"/>
        <w:ind w:left="0"/>
        <w:jc w:val="both"/>
      </w:pPr>
      <w:r>
        <w:rPr>
          <w:rFonts w:ascii="Times New Roman"/>
          <w:b w:val="false"/>
          <w:i w:val="false"/>
          <w:color w:val="000000"/>
          <w:sz w:val="28"/>
        </w:rPr>
        <w:t xml:space="preserve">
                      қаласын.  тен төлеу арқылы      бойы   Республика. </w:t>
      </w:r>
    </w:p>
    <w:p>
      <w:pPr>
        <w:spacing w:after="0"/>
        <w:ind w:left="0"/>
        <w:jc w:val="both"/>
      </w:pPr>
      <w:r>
        <w:rPr>
          <w:rFonts w:ascii="Times New Roman"/>
          <w:b w:val="false"/>
          <w:i w:val="false"/>
          <w:color w:val="000000"/>
          <w:sz w:val="28"/>
        </w:rPr>
        <w:t xml:space="preserve">
                      дағы 240  "Астана қаласындағы          сының </w:t>
      </w:r>
    </w:p>
    <w:p>
      <w:pPr>
        <w:spacing w:after="0"/>
        <w:ind w:left="0"/>
        <w:jc w:val="both"/>
      </w:pPr>
      <w:r>
        <w:rPr>
          <w:rFonts w:ascii="Times New Roman"/>
          <w:b w:val="false"/>
          <w:i w:val="false"/>
          <w:color w:val="000000"/>
          <w:sz w:val="28"/>
        </w:rPr>
        <w:t xml:space="preserve">
                      төсекке   240 төсекке арналған         Денсаулық </w:t>
      </w:r>
    </w:p>
    <w:p>
      <w:pPr>
        <w:spacing w:after="0"/>
        <w:ind w:left="0"/>
        <w:jc w:val="both"/>
      </w:pPr>
      <w:r>
        <w:rPr>
          <w:rFonts w:ascii="Times New Roman"/>
          <w:b w:val="false"/>
          <w:i w:val="false"/>
          <w:color w:val="000000"/>
          <w:sz w:val="28"/>
        </w:rPr>
        <w:t xml:space="preserve">
                      арналған  аурухана кешені"             сақтау </w:t>
      </w:r>
    </w:p>
    <w:p>
      <w:pPr>
        <w:spacing w:after="0"/>
        <w:ind w:left="0"/>
        <w:jc w:val="both"/>
      </w:pPr>
      <w:r>
        <w:rPr>
          <w:rFonts w:ascii="Times New Roman"/>
          <w:b w:val="false"/>
          <w:i w:val="false"/>
          <w:color w:val="000000"/>
          <w:sz w:val="28"/>
        </w:rPr>
        <w:t xml:space="preserve">
                      аурухана  объектiсi бойынша            министрлігі </w:t>
      </w:r>
    </w:p>
    <w:p>
      <w:pPr>
        <w:spacing w:after="0"/>
        <w:ind w:left="0"/>
        <w:jc w:val="both"/>
      </w:pPr>
      <w:r>
        <w:rPr>
          <w:rFonts w:ascii="Times New Roman"/>
          <w:b w:val="false"/>
          <w:i w:val="false"/>
          <w:color w:val="000000"/>
          <w:sz w:val="28"/>
        </w:rPr>
        <w:t xml:space="preserve">
                      кешенi"   кеден және салық </w:t>
      </w:r>
    </w:p>
    <w:p>
      <w:pPr>
        <w:spacing w:after="0"/>
        <w:ind w:left="0"/>
        <w:jc w:val="both"/>
      </w:pPr>
      <w:r>
        <w:rPr>
          <w:rFonts w:ascii="Times New Roman"/>
          <w:b w:val="false"/>
          <w:i w:val="false"/>
          <w:color w:val="000000"/>
          <w:sz w:val="28"/>
        </w:rPr>
        <w:t xml:space="preserve">
                      нысаны    төлемдерiнен өткен </w:t>
      </w:r>
    </w:p>
    <w:p>
      <w:pPr>
        <w:spacing w:after="0"/>
        <w:ind w:left="0"/>
        <w:jc w:val="both"/>
      </w:pPr>
      <w:r>
        <w:rPr>
          <w:rFonts w:ascii="Times New Roman"/>
          <w:b w:val="false"/>
          <w:i w:val="false"/>
          <w:color w:val="000000"/>
          <w:sz w:val="28"/>
        </w:rPr>
        <w:t xml:space="preserve">
                      бойынша   жылдардың кредиторлық </w:t>
      </w:r>
    </w:p>
    <w:p>
      <w:pPr>
        <w:spacing w:after="0"/>
        <w:ind w:left="0"/>
        <w:jc w:val="both"/>
      </w:pPr>
      <w:r>
        <w:rPr>
          <w:rFonts w:ascii="Times New Roman"/>
          <w:b w:val="false"/>
          <w:i w:val="false"/>
          <w:color w:val="000000"/>
          <w:sz w:val="28"/>
        </w:rPr>
        <w:t xml:space="preserve">
                      кеден     берешегiн өтеу. </w:t>
      </w:r>
    </w:p>
    <w:p>
      <w:pPr>
        <w:spacing w:after="0"/>
        <w:ind w:left="0"/>
        <w:jc w:val="both"/>
      </w:pPr>
      <w:r>
        <w:rPr>
          <w:rFonts w:ascii="Times New Roman"/>
          <w:b w:val="false"/>
          <w:i w:val="false"/>
          <w:color w:val="000000"/>
          <w:sz w:val="28"/>
        </w:rPr>
        <w:t xml:space="preserve">
                      және       </w:t>
      </w:r>
    </w:p>
    <w:p>
      <w:pPr>
        <w:spacing w:after="0"/>
        <w:ind w:left="0"/>
        <w:jc w:val="both"/>
      </w:pPr>
      <w:r>
        <w:rPr>
          <w:rFonts w:ascii="Times New Roman"/>
          <w:b w:val="false"/>
          <w:i w:val="false"/>
          <w:color w:val="000000"/>
          <w:sz w:val="28"/>
        </w:rPr>
        <w:t xml:space="preserve">
                      салық </w:t>
      </w:r>
    </w:p>
    <w:p>
      <w:pPr>
        <w:spacing w:after="0"/>
        <w:ind w:left="0"/>
        <w:jc w:val="both"/>
      </w:pPr>
      <w:r>
        <w:rPr>
          <w:rFonts w:ascii="Times New Roman"/>
          <w:b w:val="false"/>
          <w:i w:val="false"/>
          <w:color w:val="000000"/>
          <w:sz w:val="28"/>
        </w:rPr>
        <w:t xml:space="preserve">
                      төлемдерi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өткен </w:t>
      </w:r>
    </w:p>
    <w:p>
      <w:pPr>
        <w:spacing w:after="0"/>
        <w:ind w:left="0"/>
        <w:jc w:val="both"/>
      </w:pPr>
      <w:r>
        <w:rPr>
          <w:rFonts w:ascii="Times New Roman"/>
          <w:b w:val="false"/>
          <w:i w:val="false"/>
          <w:color w:val="000000"/>
          <w:sz w:val="28"/>
        </w:rPr>
        <w:t xml:space="preserve">
                      жылдардың </w:t>
      </w:r>
    </w:p>
    <w:p>
      <w:pPr>
        <w:spacing w:after="0"/>
        <w:ind w:left="0"/>
        <w:jc w:val="both"/>
      </w:pPr>
      <w:r>
        <w:rPr>
          <w:rFonts w:ascii="Times New Roman"/>
          <w:b w:val="false"/>
          <w:i w:val="false"/>
          <w:color w:val="000000"/>
          <w:sz w:val="28"/>
        </w:rPr>
        <w:t xml:space="preserve">
                      кредитор. </w:t>
      </w:r>
    </w:p>
    <w:p>
      <w:pPr>
        <w:spacing w:after="0"/>
        <w:ind w:left="0"/>
        <w:jc w:val="both"/>
      </w:pPr>
      <w:r>
        <w:rPr>
          <w:rFonts w:ascii="Times New Roman"/>
          <w:b w:val="false"/>
          <w:i w:val="false"/>
          <w:color w:val="000000"/>
          <w:sz w:val="28"/>
        </w:rPr>
        <w:t xml:space="preserve">
                      лық бере. </w:t>
      </w:r>
    </w:p>
    <w:p>
      <w:pPr>
        <w:spacing w:after="0"/>
        <w:ind w:left="0"/>
        <w:jc w:val="both"/>
      </w:pPr>
      <w:r>
        <w:rPr>
          <w:rFonts w:ascii="Times New Roman"/>
          <w:b w:val="false"/>
          <w:i w:val="false"/>
          <w:color w:val="000000"/>
          <w:sz w:val="28"/>
        </w:rPr>
        <w:t xml:space="preserve">
                      шегiн </w:t>
      </w:r>
    </w:p>
    <w:p>
      <w:pPr>
        <w:spacing w:after="0"/>
        <w:ind w:left="0"/>
        <w:jc w:val="both"/>
      </w:pPr>
      <w:r>
        <w:rPr>
          <w:rFonts w:ascii="Times New Roman"/>
          <w:b w:val="false"/>
          <w:i w:val="false"/>
          <w:color w:val="000000"/>
          <w:sz w:val="28"/>
        </w:rPr>
        <w:t xml:space="preserve">
                      өтеу.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"Астана қаласындағы 240 төсекке арналған аурухана кешенi" объектiсi бойынша кеден және салық төлемдерiнен өткен жылдардың кредиторлық берешегiн өтеу. </w:t>
      </w:r>
    </w:p>
    <w:bookmarkStart w:name="z4" w:id="4"/>
    <w:p>
      <w:pPr>
        <w:spacing w:after="0"/>
        <w:ind w:left="0"/>
        <w:jc w:val="both"/>
      </w:pPr>
      <w:r>
        <w:rPr>
          <w:rFonts w:ascii="Times New Roman"/>
          <w:b w:val="false"/>
          <w:i w:val="false"/>
          <w:color w:val="000000"/>
          <w:sz w:val="28"/>
        </w:rPr>
        <w:t xml:space="preserve">
      Қазақстан Республикасы   </w:t>
      </w:r>
    </w:p>
    <w:bookmarkEnd w:id="4"/>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413-қосымша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007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 кәсіптiк бiлiмдi мамандар даярлау"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67699 мың теңге (алпыс жетi миллион алты жүз тоқсан тоғыз мың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Республикасының 1999 жылғы 7 маусымдағы "Бiлiм туралы" Заңының  </w:t>
      </w:r>
      <w:r>
        <w:rPr>
          <w:rFonts w:ascii="Times New Roman"/>
          <w:b w:val="false"/>
          <w:i w:val="false"/>
          <w:color w:val="000000"/>
          <w:sz w:val="28"/>
        </w:rPr>
        <w:t xml:space="preserve">4 , </w:t>
      </w:r>
      <w:r>
        <w:rPr>
          <w:rFonts w:ascii="Times New Roman"/>
          <w:b w:val="false"/>
          <w:i w:val="false"/>
          <w:color w:val="000000"/>
          <w:sz w:val="28"/>
        </w:rPr>
        <w:t xml:space="preserve"> 8 , </w:t>
      </w:r>
      <w:r>
        <w:rPr>
          <w:rFonts w:ascii="Times New Roman"/>
          <w:b w:val="false"/>
          <w:i w:val="false"/>
          <w:color w:val="000000"/>
          <w:sz w:val="28"/>
        </w:rPr>
        <w:t xml:space="preserve"> 24, </w:t>
      </w:r>
      <w:r>
        <w:rPr>
          <w:rFonts w:ascii="Times New Roman"/>
          <w:b w:val="false"/>
          <w:i w:val="false"/>
          <w:color w:val="000000"/>
          <w:sz w:val="28"/>
        </w:rPr>
        <w:t xml:space="preserve"> 35, </w:t>
      </w:r>
      <w:r>
        <w:rPr>
          <w:rFonts w:ascii="Times New Roman"/>
          <w:b w:val="false"/>
          <w:i w:val="false"/>
          <w:color w:val="000000"/>
          <w:sz w:val="28"/>
        </w:rPr>
        <w:t xml:space="preserve"> 43-баптары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1998 жылғы 16 қарашадағы "Халық денсаулығы" Мемлекеттік бағдарламасы туралы"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Үкiметiнiң 2000 жылғы 25 мамырдағы "2000-2005 жылдарда Қазақстан Республикасының денсаулық сақтауды одан әрi дамыту тұжырымдамасы туралы" N 790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республика азаматтарының денсаулығын сақтау мен нығайту, халыққа бiлiктiлiгi жоғары медициналық көмек көрсету, салауатты өмiр сүру салтын қалыптастыруды насихаттау мақсатында денсаулық сақтау саласын жоғары бiлiктi орта медициналық және фармацевтикалық мамандармен қамтамасыз ету. </w:t>
      </w:r>
    </w:p>
    <w:p>
      <w:pPr>
        <w:spacing w:after="0"/>
        <w:ind w:left="0"/>
        <w:jc w:val="both"/>
      </w:pPr>
      <w:r>
        <w:rPr>
          <w:rFonts w:ascii="Times New Roman"/>
          <w:b w:val="false"/>
          <w:i w:val="false"/>
          <w:color w:val="000000"/>
          <w:sz w:val="28"/>
        </w:rPr>
        <w:t xml:space="preserve">
            5. Бюджет бағдарламасының мiндеттерi: Мемлекеттiк бiлiм стандарттарына сәйкес орта медициналық және фармацевтикалық бiлiмдi мамандарды даярлау.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!іске асыру жөнінде.!асыру! орындаушылар </w:t>
      </w:r>
    </w:p>
    <w:p>
      <w:pPr>
        <w:spacing w:after="0"/>
        <w:ind w:left="0"/>
        <w:jc w:val="both"/>
      </w:pPr>
      <w:r>
        <w:rPr>
          <w:rFonts w:ascii="Times New Roman"/>
          <w:b w:val="false"/>
          <w:i w:val="false"/>
          <w:color w:val="000000"/>
          <w:sz w:val="28"/>
        </w:rPr>
        <w:t xml:space="preserve">
       !ла. !дар.!бағдарлама.!гі іс-шаралар      !мер. ! </w:t>
      </w:r>
    </w:p>
    <w:p>
      <w:pPr>
        <w:spacing w:after="0"/>
        <w:ind w:left="0"/>
        <w:jc w:val="both"/>
      </w:pPr>
      <w:r>
        <w:rPr>
          <w:rFonts w:ascii="Times New Roman"/>
          <w:b w:val="false"/>
          <w:i w:val="false"/>
          <w:color w:val="000000"/>
          <w:sz w:val="28"/>
        </w:rPr>
        <w:t xml:space="preserve">
       !ма. !ла. !ның) атауы !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007       Орта        Мемлекеттiк бiлiм    Жыл  Қазақстан </w:t>
      </w:r>
    </w:p>
    <w:p>
      <w:pPr>
        <w:spacing w:after="0"/>
        <w:ind w:left="0"/>
        <w:jc w:val="both"/>
      </w:pPr>
      <w:r>
        <w:rPr>
          <w:rFonts w:ascii="Times New Roman"/>
          <w:b w:val="false"/>
          <w:i w:val="false"/>
          <w:color w:val="000000"/>
          <w:sz w:val="28"/>
        </w:rPr>
        <w:t xml:space="preserve">
                  кәсiптiк    стандарттарына       бойы Республикасының </w:t>
      </w:r>
    </w:p>
    <w:p>
      <w:pPr>
        <w:spacing w:after="0"/>
        <w:ind w:left="0"/>
        <w:jc w:val="both"/>
      </w:pPr>
      <w:r>
        <w:rPr>
          <w:rFonts w:ascii="Times New Roman"/>
          <w:b w:val="false"/>
          <w:i w:val="false"/>
          <w:color w:val="000000"/>
          <w:sz w:val="28"/>
        </w:rPr>
        <w:t xml:space="preserve">
                  бiлiмдi     сәйкес оқу процесiн       Денсаулық сақтау </w:t>
      </w:r>
    </w:p>
    <w:p>
      <w:pPr>
        <w:spacing w:after="0"/>
        <w:ind w:left="0"/>
        <w:jc w:val="both"/>
      </w:pPr>
      <w:r>
        <w:rPr>
          <w:rFonts w:ascii="Times New Roman"/>
          <w:b w:val="false"/>
          <w:i w:val="false"/>
          <w:color w:val="000000"/>
          <w:sz w:val="28"/>
        </w:rPr>
        <w:t xml:space="preserve">
                  мамандар    жүргiзу. Оқу,             министрлігі </w:t>
      </w:r>
    </w:p>
    <w:p>
      <w:pPr>
        <w:spacing w:after="0"/>
        <w:ind w:left="0"/>
        <w:jc w:val="both"/>
      </w:pPr>
      <w:r>
        <w:rPr>
          <w:rFonts w:ascii="Times New Roman"/>
          <w:b w:val="false"/>
          <w:i w:val="false"/>
          <w:color w:val="000000"/>
          <w:sz w:val="28"/>
        </w:rPr>
        <w:t xml:space="preserve">
                  даярлау     әдiстемелiк мәдени- </w:t>
      </w:r>
    </w:p>
    <w:p>
      <w:pPr>
        <w:spacing w:after="0"/>
        <w:ind w:left="0"/>
        <w:jc w:val="both"/>
      </w:pPr>
      <w:r>
        <w:rPr>
          <w:rFonts w:ascii="Times New Roman"/>
          <w:b w:val="false"/>
          <w:i w:val="false"/>
          <w:color w:val="000000"/>
          <w:sz w:val="28"/>
        </w:rPr>
        <w:t xml:space="preserve">
                              ағарту бағдарлама. </w:t>
      </w:r>
    </w:p>
    <w:p>
      <w:pPr>
        <w:spacing w:after="0"/>
        <w:ind w:left="0"/>
        <w:jc w:val="both"/>
      </w:pPr>
      <w:r>
        <w:rPr>
          <w:rFonts w:ascii="Times New Roman"/>
          <w:b w:val="false"/>
          <w:i w:val="false"/>
          <w:color w:val="000000"/>
          <w:sz w:val="28"/>
        </w:rPr>
        <w:t xml:space="preserve">
                              ларын қамтитын </w:t>
      </w:r>
    </w:p>
    <w:p>
      <w:pPr>
        <w:spacing w:after="0"/>
        <w:ind w:left="0"/>
        <w:jc w:val="both"/>
      </w:pPr>
      <w:r>
        <w:rPr>
          <w:rFonts w:ascii="Times New Roman"/>
          <w:b w:val="false"/>
          <w:i w:val="false"/>
          <w:color w:val="000000"/>
          <w:sz w:val="28"/>
        </w:rPr>
        <w:t xml:space="preserve">
                              бiлiм беру қызметiн </w:t>
      </w:r>
    </w:p>
    <w:p>
      <w:pPr>
        <w:spacing w:after="0"/>
        <w:ind w:left="0"/>
        <w:jc w:val="both"/>
      </w:pPr>
      <w:r>
        <w:rPr>
          <w:rFonts w:ascii="Times New Roman"/>
          <w:b w:val="false"/>
          <w:i w:val="false"/>
          <w:color w:val="000000"/>
          <w:sz w:val="28"/>
        </w:rPr>
        <w:t xml:space="preserve">
                              жүзеге асыру. Бiлiм </w:t>
      </w:r>
    </w:p>
    <w:p>
      <w:pPr>
        <w:spacing w:after="0"/>
        <w:ind w:left="0"/>
        <w:jc w:val="both"/>
      </w:pPr>
      <w:r>
        <w:rPr>
          <w:rFonts w:ascii="Times New Roman"/>
          <w:b w:val="false"/>
          <w:i w:val="false"/>
          <w:color w:val="000000"/>
          <w:sz w:val="28"/>
        </w:rPr>
        <w:t xml:space="preserve">
                              беру бағдарламаларын </w:t>
      </w:r>
    </w:p>
    <w:p>
      <w:pPr>
        <w:spacing w:after="0"/>
        <w:ind w:left="0"/>
        <w:jc w:val="both"/>
      </w:pPr>
      <w:r>
        <w:rPr>
          <w:rFonts w:ascii="Times New Roman"/>
          <w:b w:val="false"/>
          <w:i w:val="false"/>
          <w:color w:val="000000"/>
          <w:sz w:val="28"/>
        </w:rPr>
        <w:t xml:space="preserve">
                              жетiлдiру, жаңа </w:t>
      </w:r>
    </w:p>
    <w:p>
      <w:pPr>
        <w:spacing w:after="0"/>
        <w:ind w:left="0"/>
        <w:jc w:val="both"/>
      </w:pPr>
      <w:r>
        <w:rPr>
          <w:rFonts w:ascii="Times New Roman"/>
          <w:b w:val="false"/>
          <w:i w:val="false"/>
          <w:color w:val="000000"/>
          <w:sz w:val="28"/>
        </w:rPr>
        <w:t xml:space="preserve">
                              ақпараттық оқыту </w:t>
      </w:r>
    </w:p>
    <w:p>
      <w:pPr>
        <w:spacing w:after="0"/>
        <w:ind w:left="0"/>
        <w:jc w:val="both"/>
      </w:pPr>
      <w:r>
        <w:rPr>
          <w:rFonts w:ascii="Times New Roman"/>
          <w:b w:val="false"/>
          <w:i w:val="false"/>
          <w:color w:val="000000"/>
          <w:sz w:val="28"/>
        </w:rPr>
        <w:t xml:space="preserve">
                              технологияларын </w:t>
      </w:r>
    </w:p>
    <w:p>
      <w:pPr>
        <w:spacing w:after="0"/>
        <w:ind w:left="0"/>
        <w:jc w:val="both"/>
      </w:pPr>
      <w:r>
        <w:rPr>
          <w:rFonts w:ascii="Times New Roman"/>
          <w:b w:val="false"/>
          <w:i w:val="false"/>
          <w:color w:val="000000"/>
          <w:sz w:val="28"/>
        </w:rPr>
        <w:t xml:space="preserve">
                              енгiзу. Оқу процесiн </w:t>
      </w:r>
    </w:p>
    <w:p>
      <w:pPr>
        <w:spacing w:after="0"/>
        <w:ind w:left="0"/>
        <w:jc w:val="both"/>
      </w:pPr>
      <w:r>
        <w:rPr>
          <w:rFonts w:ascii="Times New Roman"/>
          <w:b w:val="false"/>
          <w:i w:val="false"/>
          <w:color w:val="000000"/>
          <w:sz w:val="28"/>
        </w:rPr>
        <w:t xml:space="preserve">
                              ұйымдастыру үшiн </w:t>
      </w:r>
    </w:p>
    <w:p>
      <w:pPr>
        <w:spacing w:after="0"/>
        <w:ind w:left="0"/>
        <w:jc w:val="both"/>
      </w:pPr>
      <w:r>
        <w:rPr>
          <w:rFonts w:ascii="Times New Roman"/>
          <w:b w:val="false"/>
          <w:i w:val="false"/>
          <w:color w:val="000000"/>
          <w:sz w:val="28"/>
        </w:rPr>
        <w:t xml:space="preserve">
                              жағдай жасау. Жыл </w:t>
      </w:r>
    </w:p>
    <w:p>
      <w:pPr>
        <w:spacing w:after="0"/>
        <w:ind w:left="0"/>
        <w:jc w:val="both"/>
      </w:pPr>
      <w:r>
        <w:rPr>
          <w:rFonts w:ascii="Times New Roman"/>
          <w:b w:val="false"/>
          <w:i w:val="false"/>
          <w:color w:val="000000"/>
          <w:sz w:val="28"/>
        </w:rPr>
        <w:t xml:space="preserve">
                              сайын Қазақстан </w:t>
      </w:r>
    </w:p>
    <w:p>
      <w:pPr>
        <w:spacing w:after="0"/>
        <w:ind w:left="0"/>
        <w:jc w:val="both"/>
      </w:pPr>
      <w:r>
        <w:rPr>
          <w:rFonts w:ascii="Times New Roman"/>
          <w:b w:val="false"/>
          <w:i w:val="false"/>
          <w:color w:val="000000"/>
          <w:sz w:val="28"/>
        </w:rPr>
        <w:t xml:space="preserve">
                              Республикасы </w:t>
      </w:r>
    </w:p>
    <w:p>
      <w:pPr>
        <w:spacing w:after="0"/>
        <w:ind w:left="0"/>
        <w:jc w:val="both"/>
      </w:pPr>
      <w:r>
        <w:rPr>
          <w:rFonts w:ascii="Times New Roman"/>
          <w:b w:val="false"/>
          <w:i w:val="false"/>
          <w:color w:val="000000"/>
          <w:sz w:val="28"/>
        </w:rPr>
        <w:t xml:space="preserve">
                              Үкiметiнің қаулысымен </w:t>
      </w:r>
    </w:p>
    <w:p>
      <w:pPr>
        <w:spacing w:after="0"/>
        <w:ind w:left="0"/>
        <w:jc w:val="both"/>
      </w:pPr>
      <w:r>
        <w:rPr>
          <w:rFonts w:ascii="Times New Roman"/>
          <w:b w:val="false"/>
          <w:i w:val="false"/>
          <w:color w:val="000000"/>
          <w:sz w:val="28"/>
        </w:rPr>
        <w:t xml:space="preserve">
                              бекiтiлетiн opтa </w:t>
      </w:r>
    </w:p>
    <w:p>
      <w:pPr>
        <w:spacing w:after="0"/>
        <w:ind w:left="0"/>
        <w:jc w:val="both"/>
      </w:pPr>
      <w:r>
        <w:rPr>
          <w:rFonts w:ascii="Times New Roman"/>
          <w:b w:val="false"/>
          <w:i w:val="false"/>
          <w:color w:val="000000"/>
          <w:sz w:val="28"/>
        </w:rPr>
        <w:t xml:space="preserve">
                              кәсiби бiлiмдi </w:t>
      </w:r>
    </w:p>
    <w:p>
      <w:pPr>
        <w:spacing w:after="0"/>
        <w:ind w:left="0"/>
        <w:jc w:val="both"/>
      </w:pPr>
      <w:r>
        <w:rPr>
          <w:rFonts w:ascii="Times New Roman"/>
          <w:b w:val="false"/>
          <w:i w:val="false"/>
          <w:color w:val="000000"/>
          <w:sz w:val="28"/>
        </w:rPr>
        <w:t xml:space="preserve">
                              мамандарды даярлауға </w:t>
      </w:r>
    </w:p>
    <w:p>
      <w:pPr>
        <w:spacing w:after="0"/>
        <w:ind w:left="0"/>
        <w:jc w:val="both"/>
      </w:pPr>
      <w:r>
        <w:rPr>
          <w:rFonts w:ascii="Times New Roman"/>
          <w:b w:val="false"/>
          <w:i w:val="false"/>
          <w:color w:val="000000"/>
          <w:sz w:val="28"/>
        </w:rPr>
        <w:t xml:space="preserve">
                              мемлекеттiк бiлiм </w:t>
      </w:r>
    </w:p>
    <w:p>
      <w:pPr>
        <w:spacing w:after="0"/>
        <w:ind w:left="0"/>
        <w:jc w:val="both"/>
      </w:pPr>
      <w:r>
        <w:rPr>
          <w:rFonts w:ascii="Times New Roman"/>
          <w:b w:val="false"/>
          <w:i w:val="false"/>
          <w:color w:val="000000"/>
          <w:sz w:val="28"/>
        </w:rPr>
        <w:t xml:space="preserve">
                              беру тапсырыстарына </w:t>
      </w:r>
    </w:p>
    <w:p>
      <w:pPr>
        <w:spacing w:after="0"/>
        <w:ind w:left="0"/>
        <w:jc w:val="both"/>
      </w:pPr>
      <w:r>
        <w:rPr>
          <w:rFonts w:ascii="Times New Roman"/>
          <w:b w:val="false"/>
          <w:i w:val="false"/>
          <w:color w:val="000000"/>
          <w:sz w:val="28"/>
        </w:rPr>
        <w:t xml:space="preserve">
                              сәйкес оқушыларды </w:t>
      </w:r>
    </w:p>
    <w:p>
      <w:pPr>
        <w:spacing w:after="0"/>
        <w:ind w:left="0"/>
        <w:jc w:val="both"/>
      </w:pP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
                              Оқушыларды оқытудың </w:t>
      </w:r>
    </w:p>
    <w:p>
      <w:pPr>
        <w:spacing w:after="0"/>
        <w:ind w:left="0"/>
        <w:jc w:val="both"/>
      </w:pPr>
      <w:r>
        <w:rPr>
          <w:rFonts w:ascii="Times New Roman"/>
          <w:b w:val="false"/>
          <w:i w:val="false"/>
          <w:color w:val="000000"/>
          <w:sz w:val="28"/>
        </w:rPr>
        <w:t xml:space="preserve">
                              орташа жылдық </w:t>
      </w:r>
    </w:p>
    <w:p>
      <w:pPr>
        <w:spacing w:after="0"/>
        <w:ind w:left="0"/>
        <w:jc w:val="both"/>
      </w:pPr>
      <w:r>
        <w:rPr>
          <w:rFonts w:ascii="Times New Roman"/>
          <w:b w:val="false"/>
          <w:i w:val="false"/>
          <w:color w:val="000000"/>
          <w:sz w:val="28"/>
        </w:rPr>
        <w:t xml:space="preserve">
                              контингентi 734 </w:t>
      </w:r>
    </w:p>
    <w:p>
      <w:pPr>
        <w:spacing w:after="0"/>
        <w:ind w:left="0"/>
        <w:jc w:val="both"/>
      </w:pPr>
      <w:r>
        <w:rPr>
          <w:rFonts w:ascii="Times New Roman"/>
          <w:b w:val="false"/>
          <w:i w:val="false"/>
          <w:color w:val="000000"/>
          <w:sz w:val="28"/>
        </w:rPr>
        <w:t xml:space="preserve">
                              адамнан тұрады. </w:t>
      </w:r>
    </w:p>
    <w:p>
      <w:pPr>
        <w:spacing w:after="0"/>
        <w:ind w:left="0"/>
        <w:jc w:val="both"/>
      </w:pPr>
      <w:r>
        <w:rPr>
          <w:rFonts w:ascii="Times New Roman"/>
          <w:b w:val="false"/>
          <w:i w:val="false"/>
          <w:color w:val="000000"/>
          <w:sz w:val="28"/>
        </w:rPr>
        <w:t xml:space="preserve">
                              Күтілетiн бiтiру </w:t>
      </w:r>
    </w:p>
    <w:p>
      <w:pPr>
        <w:spacing w:after="0"/>
        <w:ind w:left="0"/>
        <w:jc w:val="both"/>
      </w:pPr>
      <w:r>
        <w:rPr>
          <w:rFonts w:ascii="Times New Roman"/>
          <w:b w:val="false"/>
          <w:i w:val="false"/>
          <w:color w:val="000000"/>
          <w:sz w:val="28"/>
        </w:rPr>
        <w:t xml:space="preserve">
                              150 адамнан тұрады.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еңбек рыногында бастапқы медициналық-санитарлық көмек көрсету, санитарлық-эпидемиологиялық және зертханалық қызметтер, балалардың және әйелдердi босандыру жөнiндегi емдiк ұйымдар үшiн, обаға қарсы күрес станциялары, туберкулезге қарсы күрес және психоневрологиялық диспансерлер үшiн, геронтологиялық ұйымдар, хоспистер, аллергиялық-иммунобиологиялық орталықтар, ЖҚТБ орталықтары үшін бәсекеге жарамды орта медициналық бiлімдi мамандардың жоспарланған бiтiруi. </w:t>
      </w:r>
    </w:p>
    <w:bookmarkStart w:name="z5" w:id="5"/>
    <w:p>
      <w:pPr>
        <w:spacing w:after="0"/>
        <w:ind w:left="0"/>
        <w:jc w:val="both"/>
      </w:pPr>
      <w:r>
        <w:rPr>
          <w:rFonts w:ascii="Times New Roman"/>
          <w:b w:val="false"/>
          <w:i w:val="false"/>
          <w:color w:val="000000"/>
          <w:sz w:val="28"/>
        </w:rPr>
        <w:t xml:space="preserve">
      Қазақстан Республикасы   </w:t>
      </w:r>
    </w:p>
    <w:bookmarkEnd w:id="5"/>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414-қосымша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009 "Жоғары оқу орындарында кадрлар даярлау"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368618 мың теңге (үш жүз алпыс сегiз миллион алты жүз он сегiз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Республикасының 1999 жылғы 7 маусымдағы "Бiлiм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1998 жылғы 18 мамырдағы "Қазақстан Республикасы азаматтарының денсаулық жағдайын жақсарту жөнiндегi бiрiншi кезектi шаралар туралы"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1998 жылғы 16 қарашадағы "Халық денсаулығы" мемлекеттiк бағдарламасы туралы"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Yкiметінің 2000 жылғы 25 мамырдағы "2000-2005 жылдарда Қазақстан Республикасының денсаулық сақтауды одан әрi дамыту тұжырымдамасы туралы" N 790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денсаулық сақтау саласын жоғары медициналық бiлiмдi бiлiктi мамандармен қамтамасыз ету. </w:t>
      </w:r>
    </w:p>
    <w:p>
      <w:pPr>
        <w:spacing w:after="0"/>
        <w:ind w:left="0"/>
        <w:jc w:val="both"/>
      </w:pPr>
      <w:r>
        <w:rPr>
          <w:rFonts w:ascii="Times New Roman"/>
          <w:b w:val="false"/>
          <w:i w:val="false"/>
          <w:color w:val="000000"/>
          <w:sz w:val="28"/>
        </w:rPr>
        <w:t xml:space="preserve">
            5. Бюджет бағдарламасының мiндеттерi: 1999 жылға дейiн медициналық ЖОО түскен жоғары медициналық бiлiмi бар мамандарды сапалы даярлауды қамтамасыз ету. </w:t>
      </w:r>
    </w:p>
    <w:p>
      <w:pPr>
        <w:spacing w:after="0"/>
        <w:ind w:left="0"/>
        <w:jc w:val="both"/>
      </w:pPr>
      <w:r>
        <w:rPr>
          <w:rFonts w:ascii="Times New Roman"/>
          <w:b w:val="false"/>
          <w:i w:val="false"/>
          <w:color w:val="000000"/>
          <w:sz w:val="28"/>
        </w:rPr>
        <w:t xml:space="preserve">
            6. Бюджет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009       Жоғары оқу </w:t>
      </w:r>
    </w:p>
    <w:p>
      <w:pPr>
        <w:spacing w:after="0"/>
        <w:ind w:left="0"/>
        <w:jc w:val="both"/>
      </w:pPr>
      <w:r>
        <w:rPr>
          <w:rFonts w:ascii="Times New Roman"/>
          <w:b w:val="false"/>
          <w:i w:val="false"/>
          <w:color w:val="000000"/>
          <w:sz w:val="28"/>
        </w:rPr>
        <w:t xml:space="preserve">
                  орындарында </w:t>
      </w:r>
    </w:p>
    <w:p>
      <w:pPr>
        <w:spacing w:after="0"/>
        <w:ind w:left="0"/>
        <w:jc w:val="both"/>
      </w:pPr>
      <w:r>
        <w:rPr>
          <w:rFonts w:ascii="Times New Roman"/>
          <w:b w:val="false"/>
          <w:i w:val="false"/>
          <w:color w:val="000000"/>
          <w:sz w:val="28"/>
        </w:rPr>
        <w:t xml:space="preserve">
                  кадрлар </w:t>
      </w:r>
    </w:p>
    <w:p>
      <w:pPr>
        <w:spacing w:after="0"/>
        <w:ind w:left="0"/>
        <w:jc w:val="both"/>
      </w:pPr>
      <w:r>
        <w:rPr>
          <w:rFonts w:ascii="Times New Roman"/>
          <w:b w:val="false"/>
          <w:i w:val="false"/>
          <w:color w:val="000000"/>
          <w:sz w:val="28"/>
        </w:rPr>
        <w:t xml:space="preserve">
                  даярлау </w:t>
      </w:r>
    </w:p>
    <w:p>
      <w:pPr>
        <w:spacing w:after="0"/>
        <w:ind w:left="0"/>
        <w:jc w:val="both"/>
      </w:pPr>
      <w:r>
        <w:rPr>
          <w:rFonts w:ascii="Times New Roman"/>
          <w:b w:val="false"/>
          <w:i w:val="false"/>
          <w:color w:val="000000"/>
          <w:sz w:val="28"/>
        </w:rPr>
        <w:t xml:space="preserve">
             091  Ел iшiндегi Мемлекеттiк бiлiм    Жыл  Қазақстан </w:t>
      </w:r>
    </w:p>
    <w:p>
      <w:pPr>
        <w:spacing w:after="0"/>
        <w:ind w:left="0"/>
        <w:jc w:val="both"/>
      </w:pPr>
      <w:r>
        <w:rPr>
          <w:rFonts w:ascii="Times New Roman"/>
          <w:b w:val="false"/>
          <w:i w:val="false"/>
          <w:color w:val="000000"/>
          <w:sz w:val="28"/>
        </w:rPr>
        <w:t xml:space="preserve">
                  жоғары оқу  стандарттарының      бойы Республикасының </w:t>
      </w:r>
    </w:p>
    <w:p>
      <w:pPr>
        <w:spacing w:after="0"/>
        <w:ind w:left="0"/>
        <w:jc w:val="both"/>
      </w:pPr>
      <w:r>
        <w:rPr>
          <w:rFonts w:ascii="Times New Roman"/>
          <w:b w:val="false"/>
          <w:i w:val="false"/>
          <w:color w:val="000000"/>
          <w:sz w:val="28"/>
        </w:rPr>
        <w:t xml:space="preserve">
                  орындарында талаптарына сәйкес        Денсаулық сақтау </w:t>
      </w:r>
    </w:p>
    <w:p>
      <w:pPr>
        <w:spacing w:after="0"/>
        <w:ind w:left="0"/>
        <w:jc w:val="both"/>
      </w:pPr>
      <w:r>
        <w:rPr>
          <w:rFonts w:ascii="Times New Roman"/>
          <w:b w:val="false"/>
          <w:i w:val="false"/>
          <w:color w:val="000000"/>
          <w:sz w:val="28"/>
        </w:rPr>
        <w:t xml:space="preserve">
                  кадрлар     оқу процесiн жүргізу;     министрлігі </w:t>
      </w:r>
    </w:p>
    <w:p>
      <w:pPr>
        <w:spacing w:after="0"/>
        <w:ind w:left="0"/>
        <w:jc w:val="both"/>
      </w:pPr>
      <w:r>
        <w:rPr>
          <w:rFonts w:ascii="Times New Roman"/>
          <w:b w:val="false"/>
          <w:i w:val="false"/>
          <w:color w:val="000000"/>
          <w:sz w:val="28"/>
        </w:rPr>
        <w:t xml:space="preserve">
                  даярлау     оқу, әдiстемелiк </w:t>
      </w:r>
    </w:p>
    <w:p>
      <w:pPr>
        <w:spacing w:after="0"/>
        <w:ind w:left="0"/>
        <w:jc w:val="both"/>
      </w:pPr>
      <w:r>
        <w:rPr>
          <w:rFonts w:ascii="Times New Roman"/>
          <w:b w:val="false"/>
          <w:i w:val="false"/>
          <w:color w:val="000000"/>
          <w:sz w:val="28"/>
        </w:rPr>
        <w:t xml:space="preserve">
                              жұмысты қамтитын </w:t>
      </w:r>
    </w:p>
    <w:p>
      <w:pPr>
        <w:spacing w:after="0"/>
        <w:ind w:left="0"/>
        <w:jc w:val="both"/>
      </w:pPr>
      <w:r>
        <w:rPr>
          <w:rFonts w:ascii="Times New Roman"/>
          <w:b w:val="false"/>
          <w:i w:val="false"/>
          <w:color w:val="000000"/>
          <w:sz w:val="28"/>
        </w:rPr>
        <w:t xml:space="preserve">
                              бiлiм беру қызметiн </w:t>
      </w:r>
    </w:p>
    <w:p>
      <w:pPr>
        <w:spacing w:after="0"/>
        <w:ind w:left="0"/>
        <w:jc w:val="both"/>
      </w:pPr>
      <w:r>
        <w:rPr>
          <w:rFonts w:ascii="Times New Roman"/>
          <w:b w:val="false"/>
          <w:i w:val="false"/>
          <w:color w:val="000000"/>
          <w:sz w:val="28"/>
        </w:rPr>
        <w:t xml:space="preserve">
                              жүзеге асыру; оқу </w:t>
      </w:r>
    </w:p>
    <w:p>
      <w:pPr>
        <w:spacing w:after="0"/>
        <w:ind w:left="0"/>
        <w:jc w:val="both"/>
      </w:pPr>
      <w:r>
        <w:rPr>
          <w:rFonts w:ascii="Times New Roman"/>
          <w:b w:val="false"/>
          <w:i w:val="false"/>
          <w:color w:val="000000"/>
          <w:sz w:val="28"/>
        </w:rPr>
        <w:t xml:space="preserve">
                              процесiн ұйымдастыру </w:t>
      </w:r>
    </w:p>
    <w:p>
      <w:pPr>
        <w:spacing w:after="0"/>
        <w:ind w:left="0"/>
        <w:jc w:val="both"/>
      </w:pPr>
      <w:r>
        <w:rPr>
          <w:rFonts w:ascii="Times New Roman"/>
          <w:b w:val="false"/>
          <w:i w:val="false"/>
          <w:color w:val="000000"/>
          <w:sz w:val="28"/>
        </w:rPr>
        <w:t xml:space="preserve">
                              үшiн жағдай жасау; </w:t>
      </w:r>
    </w:p>
    <w:p>
      <w:pPr>
        <w:spacing w:after="0"/>
        <w:ind w:left="0"/>
        <w:jc w:val="both"/>
      </w:pPr>
      <w:r>
        <w:rPr>
          <w:rFonts w:ascii="Times New Roman"/>
          <w:b w:val="false"/>
          <w:i w:val="false"/>
          <w:color w:val="000000"/>
          <w:sz w:val="28"/>
        </w:rPr>
        <w:t xml:space="preserve">
                              3494 студенттен </w:t>
      </w:r>
    </w:p>
    <w:p>
      <w:pPr>
        <w:spacing w:after="0"/>
        <w:ind w:left="0"/>
        <w:jc w:val="both"/>
      </w:pPr>
      <w:r>
        <w:rPr>
          <w:rFonts w:ascii="Times New Roman"/>
          <w:b w:val="false"/>
          <w:i w:val="false"/>
          <w:color w:val="000000"/>
          <w:sz w:val="28"/>
        </w:rPr>
        <w:t xml:space="preserve">
                              тұратын орташа </w:t>
      </w:r>
    </w:p>
    <w:p>
      <w:pPr>
        <w:spacing w:after="0"/>
        <w:ind w:left="0"/>
        <w:jc w:val="both"/>
      </w:pPr>
      <w:r>
        <w:rPr>
          <w:rFonts w:ascii="Times New Roman"/>
          <w:b w:val="false"/>
          <w:i w:val="false"/>
          <w:color w:val="000000"/>
          <w:sz w:val="28"/>
        </w:rPr>
        <w:t xml:space="preserve">
                              жылдық контингентті </w:t>
      </w:r>
    </w:p>
    <w:p>
      <w:pPr>
        <w:spacing w:after="0"/>
        <w:ind w:left="0"/>
        <w:jc w:val="both"/>
      </w:pPr>
      <w:r>
        <w:rPr>
          <w:rFonts w:ascii="Times New Roman"/>
          <w:b w:val="false"/>
          <w:i w:val="false"/>
          <w:color w:val="000000"/>
          <w:sz w:val="28"/>
        </w:rPr>
        <w:t xml:space="preserve">
                              оқыту, күтiлетiн </w:t>
      </w:r>
    </w:p>
    <w:p>
      <w:pPr>
        <w:spacing w:after="0"/>
        <w:ind w:left="0"/>
        <w:jc w:val="both"/>
      </w:pPr>
      <w:r>
        <w:rPr>
          <w:rFonts w:ascii="Times New Roman"/>
          <w:b w:val="false"/>
          <w:i w:val="false"/>
          <w:color w:val="000000"/>
          <w:sz w:val="28"/>
        </w:rPr>
        <w:t xml:space="preserve">
                              бiтiру 1455 бiлiктi </w:t>
      </w:r>
    </w:p>
    <w:p>
      <w:pPr>
        <w:spacing w:after="0"/>
        <w:ind w:left="0"/>
        <w:jc w:val="both"/>
      </w:pPr>
      <w:r>
        <w:rPr>
          <w:rFonts w:ascii="Times New Roman"/>
          <w:b w:val="false"/>
          <w:i w:val="false"/>
          <w:color w:val="000000"/>
          <w:sz w:val="28"/>
        </w:rPr>
        <w:t xml:space="preserve">
                              маман.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мемлекеттiк жалпыға міндеттi стандарттардың талаптарына сәйкес еңбек нарығында бәсекеге жарамды жоғары оқу орнын бiтiргеннен кейiнгi кәсiби бiлiмдi мамандарды уақытылы және тиiмдi даярлау. </w:t>
      </w:r>
    </w:p>
    <w:bookmarkStart w:name="z6" w:id="6"/>
    <w:p>
      <w:pPr>
        <w:spacing w:after="0"/>
        <w:ind w:left="0"/>
        <w:jc w:val="both"/>
      </w:pPr>
      <w:r>
        <w:rPr>
          <w:rFonts w:ascii="Times New Roman"/>
          <w:b w:val="false"/>
          <w:i w:val="false"/>
          <w:color w:val="000000"/>
          <w:sz w:val="28"/>
        </w:rPr>
        <w:t xml:space="preserve">
      Қазақстан Республикасы   </w:t>
      </w:r>
    </w:p>
    <w:bookmarkEnd w:id="6"/>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415-қосымша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010 "Кадрлардың бiлiктiлігін арттыру және оларды даярлау"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135714 мың теңге (жүз отыз бес миллион жетi жүз он төрт мың теңге). </w:t>
      </w:r>
    </w:p>
    <w:p>
      <w:pPr>
        <w:spacing w:after="0"/>
        <w:ind w:left="0"/>
        <w:jc w:val="both"/>
      </w:pPr>
      <w:r>
        <w:rPr>
          <w:rFonts w:ascii="Times New Roman"/>
          <w:b w:val="false"/>
          <w:i w:val="false"/>
          <w:color w:val="000000"/>
          <w:sz w:val="28"/>
        </w:rPr>
        <w:t xml:space="preserve">
            2. Бюджет бағдарламасының нормативтік құқықтық негiзi: Қазақстан Республикасының 1999 жылғы 7 маусымдағы "Бiлiм туралы" Заңы; Қазақстан Республикасының "Мемлекеттiк қызмет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2001 жылғы 9 шiлдедегі "Ғылым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 туралы" Заңы; Қазақстан Республикасы Президентiнiң 1998 жылғы 18 мамырдағы "Мемлекеттік қызметкерлердi даярлауды, қайта даярлауды және бiлiктiлiгiн көтерудi жетiлдiру жөнiндегi одан арғы шаралар туралы" N 4075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1998 жылғы 18 мамырдағы "Қазақстанның 2030 жылға дейiн Даму стратегиясын iске асыру жөнiндегi шаралар туралы"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1998 жылғы 16 қарашадағы "Халық денсаулығы" Мемлекеттік бағдарламасы туралы"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2000 жылғы 10 наурыздағы "Мемлекеттiк қызметтi өткерудiң тәртiбi туралы ереженi бекiту туралы" N 357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Yкiметінің 2000 жылғы 25 мамырдағы "2000-2005 жылдарда Қазақстан Республикасының денсаулық сақтауды одан әрі дамыту тұжырымдамасы туралы" N 790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қойылған бiлiктiлiк талаптарына сәйкес мемлекеттiк қызметкерлердің, мемлекеттiк денсаулық сақтау ұйымдары мен ведомстволық медициналық-санитарлық қызмет қызметкерлерiнің кәсiби бiлiмi мен дағдыларын жаңарту және тереңдету. </w:t>
      </w:r>
    </w:p>
    <w:p>
      <w:pPr>
        <w:spacing w:after="0"/>
        <w:ind w:left="0"/>
        <w:jc w:val="both"/>
      </w:pPr>
      <w:r>
        <w:rPr>
          <w:rFonts w:ascii="Times New Roman"/>
          <w:b w:val="false"/>
          <w:i w:val="false"/>
          <w:color w:val="000000"/>
          <w:sz w:val="28"/>
        </w:rPr>
        <w:t xml:space="preserve">
            5. Бюджет бағдарламасының мiндеттерi: саланың қажеттiлігіне сәйкес кадрлардың бiлiктiлiгiн көтерудi және қайта даярлауды жүзеге асыру. Мемлекеттiк қызметкерлердің, мемлекеттiк денсаулық сақтау ұйымдары мен ведомстволық медициналық-санитарлық қызмет қызметкерлерінің емдiк, педиатрия, стоматология, фармацевтика медициналық-биологиялық, медициналық-алдын алу, мейiрбикелік бейін бойынша бiлiктілігiн көтеру және қайта даярлау. </w:t>
      </w:r>
    </w:p>
    <w:p>
      <w:pPr>
        <w:spacing w:after="0"/>
        <w:ind w:left="0"/>
        <w:jc w:val="both"/>
      </w:pPr>
      <w:r>
        <w:rPr>
          <w:rFonts w:ascii="Times New Roman"/>
          <w:b w:val="false"/>
          <w:i w:val="false"/>
          <w:color w:val="000000"/>
          <w:sz w:val="28"/>
        </w:rPr>
        <w:t xml:space="preserve">
            6. Бюджет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010     Кадрлардың </w:t>
      </w:r>
    </w:p>
    <w:p>
      <w:pPr>
        <w:spacing w:after="0"/>
        <w:ind w:left="0"/>
        <w:jc w:val="both"/>
      </w:pPr>
      <w:r>
        <w:rPr>
          <w:rFonts w:ascii="Times New Roman"/>
          <w:b w:val="false"/>
          <w:i w:val="false"/>
          <w:color w:val="000000"/>
          <w:sz w:val="28"/>
        </w:rPr>
        <w:t xml:space="preserve">
                 бiлiктiлiгiн </w:t>
      </w:r>
    </w:p>
    <w:p>
      <w:pPr>
        <w:spacing w:after="0"/>
        <w:ind w:left="0"/>
        <w:jc w:val="both"/>
      </w:pPr>
      <w:r>
        <w:rPr>
          <w:rFonts w:ascii="Times New Roman"/>
          <w:b w:val="false"/>
          <w:i w:val="false"/>
          <w:color w:val="000000"/>
          <w:sz w:val="28"/>
        </w:rPr>
        <w:t xml:space="preserve">
                 арттыру және </w:t>
      </w:r>
    </w:p>
    <w:p>
      <w:pPr>
        <w:spacing w:after="0"/>
        <w:ind w:left="0"/>
        <w:jc w:val="both"/>
      </w:pPr>
      <w:r>
        <w:rPr>
          <w:rFonts w:ascii="Times New Roman"/>
          <w:b w:val="false"/>
          <w:i w:val="false"/>
          <w:color w:val="000000"/>
          <w:sz w:val="28"/>
        </w:rPr>
        <w:t xml:space="preserve">
                 оларды қайта </w:t>
      </w:r>
    </w:p>
    <w:p>
      <w:pPr>
        <w:spacing w:after="0"/>
        <w:ind w:left="0"/>
        <w:jc w:val="both"/>
      </w:pPr>
      <w:r>
        <w:rPr>
          <w:rFonts w:ascii="Times New Roman"/>
          <w:b w:val="false"/>
          <w:i w:val="false"/>
          <w:color w:val="000000"/>
          <w:sz w:val="28"/>
        </w:rPr>
        <w:t xml:space="preserve">
                 даярлау </w:t>
      </w:r>
    </w:p>
    <w:p>
      <w:pPr>
        <w:spacing w:after="0"/>
        <w:ind w:left="0"/>
        <w:jc w:val="both"/>
      </w:pPr>
      <w:r>
        <w:rPr>
          <w:rFonts w:ascii="Times New Roman"/>
          <w:b w:val="false"/>
          <w:i w:val="false"/>
          <w:color w:val="000000"/>
          <w:sz w:val="28"/>
        </w:rPr>
        <w:t xml:space="preserve">
             005 Мемлекеттiк  Біліктiлiк көтеру    Жыл  Қазақстан </w:t>
      </w:r>
    </w:p>
    <w:p>
      <w:pPr>
        <w:spacing w:after="0"/>
        <w:ind w:left="0"/>
        <w:jc w:val="both"/>
      </w:pPr>
      <w:r>
        <w:rPr>
          <w:rFonts w:ascii="Times New Roman"/>
          <w:b w:val="false"/>
          <w:i w:val="false"/>
          <w:color w:val="000000"/>
          <w:sz w:val="28"/>
        </w:rPr>
        <w:t xml:space="preserve">
                 қызметшiлер. бойынша қызметтерге  бойы Республикасының </w:t>
      </w:r>
    </w:p>
    <w:p>
      <w:pPr>
        <w:spacing w:after="0"/>
        <w:ind w:left="0"/>
        <w:jc w:val="both"/>
      </w:pPr>
      <w:r>
        <w:rPr>
          <w:rFonts w:ascii="Times New Roman"/>
          <w:b w:val="false"/>
          <w:i w:val="false"/>
          <w:color w:val="000000"/>
          <w:sz w:val="28"/>
        </w:rPr>
        <w:t xml:space="preserve">
                 дің          ақы төлеу.                Денсаулық сақтау </w:t>
      </w:r>
    </w:p>
    <w:p>
      <w:pPr>
        <w:spacing w:after="0"/>
        <w:ind w:left="0"/>
        <w:jc w:val="both"/>
      </w:pPr>
      <w:r>
        <w:rPr>
          <w:rFonts w:ascii="Times New Roman"/>
          <w:b w:val="false"/>
          <w:i w:val="false"/>
          <w:color w:val="000000"/>
          <w:sz w:val="28"/>
        </w:rPr>
        <w:t xml:space="preserve">
                 бiлiктiлiгiн Бекiтiлген жоспарға       министрлігі </w:t>
      </w:r>
    </w:p>
    <w:p>
      <w:pPr>
        <w:spacing w:after="0"/>
        <w:ind w:left="0"/>
        <w:jc w:val="both"/>
      </w:pPr>
      <w:r>
        <w:rPr>
          <w:rFonts w:ascii="Times New Roman"/>
          <w:b w:val="false"/>
          <w:i w:val="false"/>
          <w:color w:val="000000"/>
          <w:sz w:val="28"/>
        </w:rPr>
        <w:t xml:space="preserve">
                 арттыру      сәйкес ҚР Денсаулық </w:t>
      </w:r>
    </w:p>
    <w:p>
      <w:pPr>
        <w:spacing w:after="0"/>
        <w:ind w:left="0"/>
        <w:jc w:val="both"/>
      </w:pPr>
      <w:r>
        <w:rPr>
          <w:rFonts w:ascii="Times New Roman"/>
          <w:b w:val="false"/>
          <w:i w:val="false"/>
          <w:color w:val="000000"/>
          <w:sz w:val="28"/>
        </w:rPr>
        <w:t xml:space="preserve">
                              сақтау министрлiгi </w:t>
      </w:r>
    </w:p>
    <w:p>
      <w:pPr>
        <w:spacing w:after="0"/>
        <w:ind w:left="0"/>
        <w:jc w:val="both"/>
      </w:pPr>
      <w:r>
        <w:rPr>
          <w:rFonts w:ascii="Times New Roman"/>
          <w:b w:val="false"/>
          <w:i w:val="false"/>
          <w:color w:val="000000"/>
          <w:sz w:val="28"/>
        </w:rPr>
        <w:t xml:space="preserve">
                              мен аумақтық </w:t>
      </w:r>
    </w:p>
    <w:p>
      <w:pPr>
        <w:spacing w:after="0"/>
        <w:ind w:left="0"/>
        <w:jc w:val="both"/>
      </w:pPr>
      <w:r>
        <w:rPr>
          <w:rFonts w:ascii="Times New Roman"/>
          <w:b w:val="false"/>
          <w:i w:val="false"/>
          <w:color w:val="000000"/>
          <w:sz w:val="28"/>
        </w:rPr>
        <w:t xml:space="preserve">
                              органдардың 53 </w:t>
      </w:r>
    </w:p>
    <w:p>
      <w:pPr>
        <w:spacing w:after="0"/>
        <w:ind w:left="0"/>
        <w:jc w:val="both"/>
      </w:pPr>
      <w:r>
        <w:rPr>
          <w:rFonts w:ascii="Times New Roman"/>
          <w:b w:val="false"/>
          <w:i w:val="false"/>
          <w:color w:val="000000"/>
          <w:sz w:val="28"/>
        </w:rPr>
        <w:t xml:space="preserve">
                              қызметкерiнің </w:t>
      </w:r>
    </w:p>
    <w:p>
      <w:pPr>
        <w:spacing w:after="0"/>
        <w:ind w:left="0"/>
        <w:jc w:val="both"/>
      </w:pPr>
      <w:r>
        <w:rPr>
          <w:rFonts w:ascii="Times New Roman"/>
          <w:b w:val="false"/>
          <w:i w:val="false"/>
          <w:color w:val="000000"/>
          <w:sz w:val="28"/>
        </w:rPr>
        <w:t xml:space="preserve">
                              бiлiктiлiгiн көтеру </w:t>
      </w:r>
    </w:p>
    <w:p>
      <w:pPr>
        <w:spacing w:after="0"/>
        <w:ind w:left="0"/>
        <w:jc w:val="both"/>
      </w:pPr>
      <w:r>
        <w:rPr>
          <w:rFonts w:ascii="Times New Roman"/>
          <w:b w:val="false"/>
          <w:i w:val="false"/>
          <w:color w:val="000000"/>
          <w:sz w:val="28"/>
        </w:rPr>
        <w:t xml:space="preserve">
             030 Мемлекеттiк  Кадрлардың           Жыл  Қазақстан </w:t>
      </w:r>
    </w:p>
    <w:p>
      <w:pPr>
        <w:spacing w:after="0"/>
        <w:ind w:left="0"/>
        <w:jc w:val="both"/>
      </w:pPr>
      <w:r>
        <w:rPr>
          <w:rFonts w:ascii="Times New Roman"/>
          <w:b w:val="false"/>
          <w:i w:val="false"/>
          <w:color w:val="000000"/>
          <w:sz w:val="28"/>
        </w:rPr>
        <w:t xml:space="preserve">
                 денсаулық    бiлiктiлiгiн көтеру  бойы Республикасының </w:t>
      </w:r>
    </w:p>
    <w:p>
      <w:pPr>
        <w:spacing w:after="0"/>
        <w:ind w:left="0"/>
        <w:jc w:val="both"/>
      </w:pPr>
      <w:r>
        <w:rPr>
          <w:rFonts w:ascii="Times New Roman"/>
          <w:b w:val="false"/>
          <w:i w:val="false"/>
          <w:color w:val="000000"/>
          <w:sz w:val="28"/>
        </w:rPr>
        <w:t xml:space="preserve">
                 сақтау       және қайта даярлау        Денсаулық сақтау </w:t>
      </w:r>
    </w:p>
    <w:p>
      <w:pPr>
        <w:spacing w:after="0"/>
        <w:ind w:left="0"/>
        <w:jc w:val="both"/>
      </w:pPr>
      <w:r>
        <w:rPr>
          <w:rFonts w:ascii="Times New Roman"/>
          <w:b w:val="false"/>
          <w:i w:val="false"/>
          <w:color w:val="000000"/>
          <w:sz w:val="28"/>
        </w:rPr>
        <w:t xml:space="preserve">
                 мекемелерi   бойынша қызметтерге       министрлігі </w:t>
      </w:r>
    </w:p>
    <w:p>
      <w:pPr>
        <w:spacing w:after="0"/>
        <w:ind w:left="0"/>
        <w:jc w:val="both"/>
      </w:pPr>
      <w:r>
        <w:rPr>
          <w:rFonts w:ascii="Times New Roman"/>
          <w:b w:val="false"/>
          <w:i w:val="false"/>
          <w:color w:val="000000"/>
          <w:sz w:val="28"/>
        </w:rPr>
        <w:t xml:space="preserve">
                 кадрларының  ақы төлеу. </w:t>
      </w:r>
    </w:p>
    <w:p>
      <w:pPr>
        <w:spacing w:after="0"/>
        <w:ind w:left="0"/>
        <w:jc w:val="both"/>
      </w:pPr>
      <w:r>
        <w:rPr>
          <w:rFonts w:ascii="Times New Roman"/>
          <w:b w:val="false"/>
          <w:i w:val="false"/>
          <w:color w:val="000000"/>
          <w:sz w:val="28"/>
        </w:rPr>
        <w:t xml:space="preserve">
                 бiлiктiлiгiн Бекiтiлген жоспарға </w:t>
      </w:r>
    </w:p>
    <w:p>
      <w:pPr>
        <w:spacing w:after="0"/>
        <w:ind w:left="0"/>
        <w:jc w:val="both"/>
      </w:pPr>
      <w:r>
        <w:rPr>
          <w:rFonts w:ascii="Times New Roman"/>
          <w:b w:val="false"/>
          <w:i w:val="false"/>
          <w:color w:val="000000"/>
          <w:sz w:val="28"/>
        </w:rPr>
        <w:t xml:space="preserve">
                 арттыру және сәйкес мемлекеттiк </w:t>
      </w:r>
    </w:p>
    <w:p>
      <w:pPr>
        <w:spacing w:after="0"/>
        <w:ind w:left="0"/>
        <w:jc w:val="both"/>
      </w:pPr>
      <w:r>
        <w:rPr>
          <w:rFonts w:ascii="Times New Roman"/>
          <w:b w:val="false"/>
          <w:i w:val="false"/>
          <w:color w:val="000000"/>
          <w:sz w:val="28"/>
        </w:rPr>
        <w:t xml:space="preserve">
                 оларды қайта денсаулық сақтау </w:t>
      </w:r>
    </w:p>
    <w:p>
      <w:pPr>
        <w:spacing w:after="0"/>
        <w:ind w:left="0"/>
        <w:jc w:val="both"/>
      </w:pPr>
      <w:r>
        <w:rPr>
          <w:rFonts w:ascii="Times New Roman"/>
          <w:b w:val="false"/>
          <w:i w:val="false"/>
          <w:color w:val="000000"/>
          <w:sz w:val="28"/>
        </w:rPr>
        <w:t xml:space="preserve">
                 даярлау      ұйымдары кадрларының </w:t>
      </w:r>
    </w:p>
    <w:p>
      <w:pPr>
        <w:spacing w:after="0"/>
        <w:ind w:left="0"/>
        <w:jc w:val="both"/>
      </w:pPr>
      <w:r>
        <w:rPr>
          <w:rFonts w:ascii="Times New Roman"/>
          <w:b w:val="false"/>
          <w:i w:val="false"/>
          <w:color w:val="000000"/>
          <w:sz w:val="28"/>
        </w:rPr>
        <w:t xml:space="preserve">
                              (мерзiмi 2 аптадан </w:t>
      </w:r>
    </w:p>
    <w:p>
      <w:pPr>
        <w:spacing w:after="0"/>
        <w:ind w:left="0"/>
        <w:jc w:val="both"/>
      </w:pPr>
      <w:r>
        <w:rPr>
          <w:rFonts w:ascii="Times New Roman"/>
          <w:b w:val="false"/>
          <w:i w:val="false"/>
          <w:color w:val="000000"/>
          <w:sz w:val="28"/>
        </w:rPr>
        <w:t xml:space="preserve">
                              5 айға дейiн) емдік, </w:t>
      </w:r>
    </w:p>
    <w:p>
      <w:pPr>
        <w:spacing w:after="0"/>
        <w:ind w:left="0"/>
        <w:jc w:val="both"/>
      </w:pPr>
      <w:r>
        <w:rPr>
          <w:rFonts w:ascii="Times New Roman"/>
          <w:b w:val="false"/>
          <w:i w:val="false"/>
          <w:color w:val="000000"/>
          <w:sz w:val="28"/>
        </w:rPr>
        <w:t xml:space="preserve">
                              педиатриялық, </w:t>
      </w:r>
    </w:p>
    <w:p>
      <w:pPr>
        <w:spacing w:after="0"/>
        <w:ind w:left="0"/>
        <w:jc w:val="both"/>
      </w:pPr>
      <w:r>
        <w:rPr>
          <w:rFonts w:ascii="Times New Roman"/>
          <w:b w:val="false"/>
          <w:i w:val="false"/>
          <w:color w:val="000000"/>
          <w:sz w:val="28"/>
        </w:rPr>
        <w:t xml:space="preserve">
                              стоматологиялық, </w:t>
      </w:r>
    </w:p>
    <w:p>
      <w:pPr>
        <w:spacing w:after="0"/>
        <w:ind w:left="0"/>
        <w:jc w:val="both"/>
      </w:pPr>
      <w:r>
        <w:rPr>
          <w:rFonts w:ascii="Times New Roman"/>
          <w:b w:val="false"/>
          <w:i w:val="false"/>
          <w:color w:val="000000"/>
          <w:sz w:val="28"/>
        </w:rPr>
        <w:t xml:space="preserve">
                              фармацевтикалық, </w:t>
      </w:r>
    </w:p>
    <w:p>
      <w:pPr>
        <w:spacing w:after="0"/>
        <w:ind w:left="0"/>
        <w:jc w:val="both"/>
      </w:pPr>
      <w:r>
        <w:rPr>
          <w:rFonts w:ascii="Times New Roman"/>
          <w:b w:val="false"/>
          <w:i w:val="false"/>
          <w:color w:val="000000"/>
          <w:sz w:val="28"/>
        </w:rPr>
        <w:t xml:space="preserve">
                              мeдициналық- </w:t>
      </w:r>
    </w:p>
    <w:p>
      <w:pPr>
        <w:spacing w:after="0"/>
        <w:ind w:left="0"/>
        <w:jc w:val="both"/>
      </w:pPr>
      <w:r>
        <w:rPr>
          <w:rFonts w:ascii="Times New Roman"/>
          <w:b w:val="false"/>
          <w:i w:val="false"/>
          <w:color w:val="000000"/>
          <w:sz w:val="28"/>
        </w:rPr>
        <w:t xml:space="preserve">
                              биологиялық, </w:t>
      </w:r>
    </w:p>
    <w:p>
      <w:pPr>
        <w:spacing w:after="0"/>
        <w:ind w:left="0"/>
        <w:jc w:val="both"/>
      </w:pPr>
      <w:r>
        <w:rPr>
          <w:rFonts w:ascii="Times New Roman"/>
          <w:b w:val="false"/>
          <w:i w:val="false"/>
          <w:color w:val="000000"/>
          <w:sz w:val="28"/>
        </w:rPr>
        <w:t xml:space="preserve">
                              медициналық-алдын </w:t>
      </w:r>
    </w:p>
    <w:p>
      <w:pPr>
        <w:spacing w:after="0"/>
        <w:ind w:left="0"/>
        <w:jc w:val="both"/>
      </w:pPr>
      <w:r>
        <w:rPr>
          <w:rFonts w:ascii="Times New Roman"/>
          <w:b w:val="false"/>
          <w:i w:val="false"/>
          <w:color w:val="000000"/>
          <w:sz w:val="28"/>
        </w:rPr>
        <w:t xml:space="preserve">
                              алу, мейiрбикелiк, </w:t>
      </w:r>
    </w:p>
    <w:p>
      <w:pPr>
        <w:spacing w:after="0"/>
        <w:ind w:left="0"/>
        <w:jc w:val="both"/>
      </w:pPr>
      <w:r>
        <w:rPr>
          <w:rFonts w:ascii="Times New Roman"/>
          <w:b w:val="false"/>
          <w:i w:val="false"/>
          <w:color w:val="000000"/>
          <w:sz w:val="28"/>
        </w:rPr>
        <w:t xml:space="preserve">
                              фтизиатриялық бейiн </w:t>
      </w:r>
    </w:p>
    <w:p>
      <w:pPr>
        <w:spacing w:after="0"/>
        <w:ind w:left="0"/>
        <w:jc w:val="both"/>
      </w:pPr>
      <w:r>
        <w:rPr>
          <w:rFonts w:ascii="Times New Roman"/>
          <w:b w:val="false"/>
          <w:i w:val="false"/>
          <w:color w:val="000000"/>
          <w:sz w:val="28"/>
        </w:rPr>
        <w:t xml:space="preserve">
                              бойынша бiлiктiлiгiн </w:t>
      </w:r>
    </w:p>
    <w:p>
      <w:pPr>
        <w:spacing w:after="0"/>
        <w:ind w:left="0"/>
        <w:jc w:val="both"/>
      </w:pPr>
      <w:r>
        <w:rPr>
          <w:rFonts w:ascii="Times New Roman"/>
          <w:b w:val="false"/>
          <w:i w:val="false"/>
          <w:color w:val="000000"/>
          <w:sz w:val="28"/>
        </w:rPr>
        <w:t xml:space="preserve">
                              көтеру және қайта </w:t>
      </w:r>
    </w:p>
    <w:p>
      <w:pPr>
        <w:spacing w:after="0"/>
        <w:ind w:left="0"/>
        <w:jc w:val="both"/>
      </w:pPr>
      <w:r>
        <w:rPr>
          <w:rFonts w:ascii="Times New Roman"/>
          <w:b w:val="false"/>
          <w:i w:val="false"/>
          <w:color w:val="000000"/>
          <w:sz w:val="28"/>
        </w:rPr>
        <w:t xml:space="preserve">
                              даярлау: 10100 </w:t>
      </w:r>
    </w:p>
    <w:p>
      <w:pPr>
        <w:spacing w:after="0"/>
        <w:ind w:left="0"/>
        <w:jc w:val="both"/>
      </w:pPr>
      <w:r>
        <w:rPr>
          <w:rFonts w:ascii="Times New Roman"/>
          <w:b w:val="false"/>
          <w:i w:val="false"/>
          <w:color w:val="000000"/>
          <w:sz w:val="28"/>
        </w:rPr>
        <w:t xml:space="preserve">
                              бiрлiк; оның ішінде </w:t>
      </w:r>
    </w:p>
    <w:p>
      <w:pPr>
        <w:spacing w:after="0"/>
        <w:ind w:left="0"/>
        <w:jc w:val="both"/>
      </w:pPr>
      <w:r>
        <w:rPr>
          <w:rFonts w:ascii="Times New Roman"/>
          <w:b w:val="false"/>
          <w:i w:val="false"/>
          <w:color w:val="000000"/>
          <w:sz w:val="28"/>
        </w:rPr>
        <w:t xml:space="preserve">
                              фтизиатрларды </w:t>
      </w:r>
    </w:p>
    <w:p>
      <w:pPr>
        <w:spacing w:after="0"/>
        <w:ind w:left="0"/>
        <w:jc w:val="both"/>
      </w:pPr>
      <w:r>
        <w:rPr>
          <w:rFonts w:ascii="Times New Roman"/>
          <w:b w:val="false"/>
          <w:i w:val="false"/>
          <w:color w:val="000000"/>
          <w:sz w:val="28"/>
        </w:rPr>
        <w:t xml:space="preserve">
                              даярлау: 300 бірлік; </w:t>
      </w:r>
    </w:p>
    <w:p>
      <w:pPr>
        <w:spacing w:after="0"/>
        <w:ind w:left="0"/>
        <w:jc w:val="both"/>
      </w:pPr>
      <w:r>
        <w:rPr>
          <w:rFonts w:ascii="Times New Roman"/>
          <w:b w:val="false"/>
          <w:i w:val="false"/>
          <w:color w:val="000000"/>
          <w:sz w:val="28"/>
        </w:rPr>
        <w:t xml:space="preserve">
                              сондай-ақ ғылымы- </w:t>
      </w:r>
    </w:p>
    <w:p>
      <w:pPr>
        <w:spacing w:after="0"/>
        <w:ind w:left="0"/>
        <w:jc w:val="both"/>
      </w:pPr>
      <w:r>
        <w:rPr>
          <w:rFonts w:ascii="Times New Roman"/>
          <w:b w:val="false"/>
          <w:i w:val="false"/>
          <w:color w:val="000000"/>
          <w:sz w:val="28"/>
        </w:rPr>
        <w:t xml:space="preserve">
                              педагогикалық </w:t>
      </w:r>
    </w:p>
    <w:p>
      <w:pPr>
        <w:spacing w:after="0"/>
        <w:ind w:left="0"/>
        <w:jc w:val="both"/>
      </w:pPr>
      <w:r>
        <w:rPr>
          <w:rFonts w:ascii="Times New Roman"/>
          <w:b w:val="false"/>
          <w:i w:val="false"/>
          <w:color w:val="000000"/>
          <w:sz w:val="28"/>
        </w:rPr>
        <w:t xml:space="preserve">
                              кадрларды даярлау </w:t>
      </w:r>
    </w:p>
    <w:p>
      <w:pPr>
        <w:spacing w:after="0"/>
        <w:ind w:left="0"/>
        <w:jc w:val="both"/>
      </w:pPr>
      <w:r>
        <w:rPr>
          <w:rFonts w:ascii="Times New Roman"/>
          <w:b w:val="false"/>
          <w:i w:val="false"/>
          <w:color w:val="000000"/>
          <w:sz w:val="28"/>
        </w:rPr>
        <w:t xml:space="preserve">
                              560 бiрлiк.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практикалық денсаулық сақтау талаптарына сәйкес мемлекеттiк қызметкерлердің кәсiби деңгейiн арттыру, кәсiби білімдерi мен дағдыларын тереңдету. </w:t>
      </w:r>
    </w:p>
    <w:bookmarkStart w:name="z7" w:id="7"/>
    <w:p>
      <w:pPr>
        <w:spacing w:after="0"/>
        <w:ind w:left="0"/>
        <w:jc w:val="both"/>
      </w:pPr>
      <w:r>
        <w:rPr>
          <w:rFonts w:ascii="Times New Roman"/>
          <w:b w:val="false"/>
          <w:i w:val="false"/>
          <w:color w:val="000000"/>
          <w:sz w:val="28"/>
        </w:rPr>
        <w:t xml:space="preserve">
      Қазақстан Республикасы   </w:t>
      </w:r>
    </w:p>
    <w:bookmarkEnd w:id="7"/>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416-қосымша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024 "Ақпараттың жалпыға қол жетiмдiлiгiн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2 600 мың теңге (екi миллион алты жүз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"Мәдениет туралы" Қазақстан Республикасының 1996 жылғы 24 желтоқсандағы Заңының  </w:t>
      </w:r>
      <w:r>
        <w:rPr>
          <w:rFonts w:ascii="Times New Roman"/>
          <w:b w:val="false"/>
          <w:i w:val="false"/>
          <w:color w:val="000000"/>
          <w:sz w:val="28"/>
        </w:rPr>
        <w:t xml:space="preserve">23, </w:t>
      </w:r>
      <w:r>
        <w:rPr>
          <w:rFonts w:ascii="Times New Roman"/>
          <w:b w:val="false"/>
          <w:i w:val="false"/>
          <w:color w:val="000000"/>
          <w:sz w:val="28"/>
        </w:rPr>
        <w:t xml:space="preserve"> 33-баптары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орталық атқару органдарына ведомстволық бағыныстағы мемлекеттiк мекемелер штат санының лимиттерiн бекiту туралы" Қазақстан Республикасы Үкiметiнiң 2000 жылғы 12 ақпандағы N 229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медицина саласындағы санаткерлiк қызметтi жақсарту, жұмыс сапасын арттыру және мамандардың білiм деңгейiн арттыру. </w:t>
      </w:r>
    </w:p>
    <w:p>
      <w:pPr>
        <w:spacing w:after="0"/>
        <w:ind w:left="0"/>
        <w:jc w:val="both"/>
      </w:pPr>
      <w:r>
        <w:rPr>
          <w:rFonts w:ascii="Times New Roman"/>
          <w:b w:val="false"/>
          <w:i w:val="false"/>
          <w:color w:val="000000"/>
          <w:sz w:val="28"/>
        </w:rPr>
        <w:t xml:space="preserve">
            5. Бюджет бағдарламасының мiндеттерi: саланың осы заманғы даму деңгейiне сәйкес медициналық ғылым және практикалық денсаулық сақтау саласындағы мамандарға кiтапханалық және ақпараттық-кiтапханалық қызмет көрсету. Кiтапхана қорын медициналық кiтаптармен, оқулықтармен, мерзiмдiк басылымдармен толықтыру, көрмелер мен шығып сөйлеулердi өткiзу.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024      Ақпаратын </w:t>
      </w:r>
    </w:p>
    <w:p>
      <w:pPr>
        <w:spacing w:after="0"/>
        <w:ind w:left="0"/>
        <w:jc w:val="both"/>
      </w:pPr>
      <w:r>
        <w:rPr>
          <w:rFonts w:ascii="Times New Roman"/>
          <w:b w:val="false"/>
          <w:i w:val="false"/>
          <w:color w:val="000000"/>
          <w:sz w:val="28"/>
        </w:rPr>
        <w:t xml:space="preserve">
                  жалпыға қол </w:t>
      </w:r>
    </w:p>
    <w:p>
      <w:pPr>
        <w:spacing w:after="0"/>
        <w:ind w:left="0"/>
        <w:jc w:val="both"/>
      </w:pPr>
      <w:r>
        <w:rPr>
          <w:rFonts w:ascii="Times New Roman"/>
          <w:b w:val="false"/>
          <w:i w:val="false"/>
          <w:color w:val="000000"/>
          <w:sz w:val="28"/>
        </w:rPr>
        <w:t xml:space="preserve">
                  жетiмдiлiгiн </w:t>
      </w:r>
    </w:p>
    <w:p>
      <w:pPr>
        <w:spacing w:after="0"/>
        <w:ind w:left="0"/>
        <w:jc w:val="both"/>
      </w:pPr>
      <w:r>
        <w:rPr>
          <w:rFonts w:ascii="Times New Roman"/>
          <w:b w:val="false"/>
          <w:i w:val="false"/>
          <w:color w:val="000000"/>
          <w:sz w:val="28"/>
        </w:rPr>
        <w:t xml:space="preserve">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036  Республика. Бекiтiлген 9 штаттық Жыл   Қазақстан </w:t>
      </w:r>
    </w:p>
    <w:p>
      <w:pPr>
        <w:spacing w:after="0"/>
        <w:ind w:left="0"/>
        <w:jc w:val="both"/>
      </w:pPr>
      <w:r>
        <w:rPr>
          <w:rFonts w:ascii="Times New Roman"/>
          <w:b w:val="false"/>
          <w:i w:val="false"/>
          <w:color w:val="000000"/>
          <w:sz w:val="28"/>
        </w:rPr>
        <w:t xml:space="preserve">
                  лық ғылыми- бiрлiк санымен       бойы  Республикасының </w:t>
      </w:r>
    </w:p>
    <w:p>
      <w:pPr>
        <w:spacing w:after="0"/>
        <w:ind w:left="0"/>
        <w:jc w:val="both"/>
      </w:pPr>
      <w:r>
        <w:rPr>
          <w:rFonts w:ascii="Times New Roman"/>
          <w:b w:val="false"/>
          <w:i w:val="false"/>
          <w:color w:val="000000"/>
          <w:sz w:val="28"/>
        </w:rPr>
        <w:t xml:space="preserve">
                  медициналық республикалық ғылыми       Денсаулық сақтау </w:t>
      </w:r>
    </w:p>
    <w:p>
      <w:pPr>
        <w:spacing w:after="0"/>
        <w:ind w:left="0"/>
        <w:jc w:val="both"/>
      </w:pPr>
      <w:r>
        <w:rPr>
          <w:rFonts w:ascii="Times New Roman"/>
          <w:b w:val="false"/>
          <w:i w:val="false"/>
          <w:color w:val="000000"/>
          <w:sz w:val="28"/>
        </w:rPr>
        <w:t xml:space="preserve">
                  кiтапхана   -медициналық               министрлiгі </w:t>
      </w:r>
    </w:p>
    <w:p>
      <w:pPr>
        <w:spacing w:after="0"/>
        <w:ind w:left="0"/>
        <w:jc w:val="both"/>
      </w:pPr>
      <w:r>
        <w:rPr>
          <w:rFonts w:ascii="Times New Roman"/>
          <w:b w:val="false"/>
          <w:i w:val="false"/>
          <w:color w:val="000000"/>
          <w:sz w:val="28"/>
        </w:rPr>
        <w:t xml:space="preserve">
                              кiтапхананы ұстау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ғылыми-зерттеу мекемелерiн және денсаулық сақтау ұйымдарын, сала ғалымдары мен мамандарын халық денсаулығын сақтау проблемалары жөнiндегi осы заманғы ақпараттармен дер кезiнде қамтамасыз ету. Медицина, әлемдiк практикалар саласындағы жетiстiктер бойынша құнды ғылыми еңбектермен кiтапхана қорын толықтыру, және сөйте отырып барынша тиiмдi пайдалануға және ғылыми жетiстiктердi денсаулық сақтау практикасына енгiзуге көмектесу. </w:t>
      </w:r>
    </w:p>
    <w:bookmarkStart w:name="z8" w:id="8"/>
    <w:p>
      <w:pPr>
        <w:spacing w:after="0"/>
        <w:ind w:left="0"/>
        <w:jc w:val="both"/>
      </w:pPr>
      <w:r>
        <w:rPr>
          <w:rFonts w:ascii="Times New Roman"/>
          <w:b w:val="false"/>
          <w:i w:val="false"/>
          <w:color w:val="000000"/>
          <w:sz w:val="28"/>
        </w:rPr>
        <w:t xml:space="preserve">
      Қазақстан Республикасы   </w:t>
      </w:r>
    </w:p>
    <w:bookmarkEnd w:id="8"/>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417-қосымша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030 "Денсаулық сақтау саласындағы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қолданбалы ғылыми зерттеулер" республикалық бюджет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324301 мың теңге (үш жүз жиырма төрт миллион үш жүз бiр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"Ғылым туралы" Қазақстан Республикасының 2001 жылғы 9 шiлдедегi Заңының  </w:t>
      </w:r>
      <w:r>
        <w:rPr>
          <w:rFonts w:ascii="Times New Roman"/>
          <w:b w:val="false"/>
          <w:i w:val="false"/>
          <w:color w:val="000000"/>
          <w:sz w:val="28"/>
        </w:rPr>
        <w:t xml:space="preserve">26-бабы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 азаматтарының денсаулық жағдайын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"Халық денсаулығы" мемлекеттік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(2000-2005 жылдары Қазақстан Республикасын одан әрi дамыту тұжырымдамасы туралы" Қазақстан Республикасы Үкiметiнiң 2000 жылғы 25 мамырдағы N 790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практикалық денсаулық сақтау саласында мiндеттердi шешу үшiн жаңа технологияларды әзiрлеу және қолдану, сондай-ақ медициналық ғылымның басым бағыттарын дамыту. </w:t>
      </w:r>
    </w:p>
    <w:p>
      <w:pPr>
        <w:spacing w:after="0"/>
        <w:ind w:left="0"/>
        <w:jc w:val="both"/>
      </w:pPr>
      <w:r>
        <w:rPr>
          <w:rFonts w:ascii="Times New Roman"/>
          <w:b w:val="false"/>
          <w:i w:val="false"/>
          <w:color w:val="000000"/>
          <w:sz w:val="28"/>
        </w:rPr>
        <w:t xml:space="preserve">
            5. Бюджет бағдарламасының мiндеттерi: мынадай басым бағыттар бойынша қолданбалы ғылыми зерттеулердi орындау: республикада денсаулық сақтаудың басқару мен ұйымдастыру жүйесiн жетiлдiру, нашақорлықтан, уыттанушылықтан, маскүнемдiктен және психотроптық заттардың өзге де түрлерiнен тәуелдi адамдарды емдеу мен оңалту әдiстерiн жасау және жетiлдiру, негiзгi терапиялық, неврологиялық, нейрохирургиялық, эндокриндiк және терi ауруларының алдын алу, диагностикалау және емдеудің ғылыми негiздерi мен жаңа әдiстерiн әзiрлеу, хирургиялық, урологиялық, травматологиялық-ортопедиялық, офтальмологиялық, онкологиялық, онкогематологиялық, стоматологиялық, оториноларингологиялық практикада жаңа технологияны және радиациялық медицинаның өзектi мәселелерiн енгiзу. Балалар мен жасөспiрiмдердің денсаулығын нығайтудың негiзгi бағыттарын дамыту, акушерлік пен гинекологияда болжалдаудың, диагностикалау мен емдеудің жаңа технологиясын әзiрлеу, аллергология мен клиникалық иммунологияда зертханалық-диагностикалық және емдік технологияларды әзiрлеу. Еңбек гигиенасы мен кәсiби аурулар саласындағы зерттеулер. Жаңа бәсекеге қабiлеттi отандық препараттарды әзiрлеу. </w:t>
      </w:r>
    </w:p>
    <w:p>
      <w:pPr>
        <w:spacing w:after="0"/>
        <w:ind w:left="0"/>
        <w:jc w:val="both"/>
      </w:pPr>
      <w:r>
        <w:rPr>
          <w:rFonts w:ascii="Times New Roman"/>
          <w:b w:val="false"/>
          <w:i w:val="false"/>
          <w:color w:val="000000"/>
          <w:sz w:val="28"/>
        </w:rPr>
        <w:t xml:space="preserve">
            6. Бюджеттік бағдарламаның іс-шараларын iске асырудың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030      Денсаулық    Мынадай басым        Жыл  Қазақстан </w:t>
      </w:r>
    </w:p>
    <w:p>
      <w:pPr>
        <w:spacing w:after="0"/>
        <w:ind w:left="0"/>
        <w:jc w:val="both"/>
      </w:pPr>
      <w:r>
        <w:rPr>
          <w:rFonts w:ascii="Times New Roman"/>
          <w:b w:val="false"/>
          <w:i w:val="false"/>
          <w:color w:val="000000"/>
          <w:sz w:val="28"/>
        </w:rPr>
        <w:t xml:space="preserve">
                 сақтау       бағыттар бойынша 27  бойы Республикасының </w:t>
      </w:r>
    </w:p>
    <w:p>
      <w:pPr>
        <w:spacing w:after="0"/>
        <w:ind w:left="0"/>
        <w:jc w:val="both"/>
      </w:pPr>
      <w:r>
        <w:rPr>
          <w:rFonts w:ascii="Times New Roman"/>
          <w:b w:val="false"/>
          <w:i w:val="false"/>
          <w:color w:val="000000"/>
          <w:sz w:val="28"/>
        </w:rPr>
        <w:t xml:space="preserve">
                 саласындағы  қолданбалы ғылыми         Денсаулық сақтау </w:t>
      </w:r>
    </w:p>
    <w:p>
      <w:pPr>
        <w:spacing w:after="0"/>
        <w:ind w:left="0"/>
        <w:jc w:val="both"/>
      </w:pPr>
      <w:r>
        <w:rPr>
          <w:rFonts w:ascii="Times New Roman"/>
          <w:b w:val="false"/>
          <w:i w:val="false"/>
          <w:color w:val="000000"/>
          <w:sz w:val="28"/>
        </w:rPr>
        <w:t xml:space="preserve">
                 қолданбалы   зерттеулердi              министрлігі </w:t>
      </w:r>
    </w:p>
    <w:p>
      <w:pPr>
        <w:spacing w:after="0"/>
        <w:ind w:left="0"/>
        <w:jc w:val="both"/>
      </w:pPr>
      <w:r>
        <w:rPr>
          <w:rFonts w:ascii="Times New Roman"/>
          <w:b w:val="false"/>
          <w:i w:val="false"/>
          <w:color w:val="000000"/>
          <w:sz w:val="28"/>
        </w:rPr>
        <w:t xml:space="preserve">
                 ғылыми       орындау: салауатты </w:t>
      </w:r>
    </w:p>
    <w:p>
      <w:pPr>
        <w:spacing w:after="0"/>
        <w:ind w:left="0"/>
        <w:jc w:val="both"/>
      </w:pPr>
      <w:r>
        <w:rPr>
          <w:rFonts w:ascii="Times New Roman"/>
          <w:b w:val="false"/>
          <w:i w:val="false"/>
          <w:color w:val="000000"/>
          <w:sz w:val="28"/>
        </w:rPr>
        <w:t xml:space="preserve">
                 зерттеулер   өмiр салтын </w:t>
      </w:r>
    </w:p>
    <w:p>
      <w:pPr>
        <w:spacing w:after="0"/>
        <w:ind w:left="0"/>
        <w:jc w:val="both"/>
      </w:pPr>
      <w:r>
        <w:rPr>
          <w:rFonts w:ascii="Times New Roman"/>
          <w:b w:val="false"/>
          <w:i w:val="false"/>
          <w:color w:val="000000"/>
          <w:sz w:val="28"/>
        </w:rPr>
        <w:t xml:space="preserve">
                              қалыптастыру, </w:t>
      </w:r>
    </w:p>
    <w:p>
      <w:pPr>
        <w:spacing w:after="0"/>
        <w:ind w:left="0"/>
        <w:jc w:val="both"/>
      </w:pPr>
      <w:r>
        <w:rPr>
          <w:rFonts w:ascii="Times New Roman"/>
          <w:b w:val="false"/>
          <w:i w:val="false"/>
          <w:color w:val="000000"/>
          <w:sz w:val="28"/>
        </w:rPr>
        <w:t xml:space="preserve">
                              педиатрия, онкология, </w:t>
      </w:r>
    </w:p>
    <w:p>
      <w:pPr>
        <w:spacing w:after="0"/>
        <w:ind w:left="0"/>
        <w:jc w:val="both"/>
      </w:pPr>
      <w:r>
        <w:rPr>
          <w:rFonts w:ascii="Times New Roman"/>
          <w:b w:val="false"/>
          <w:i w:val="false"/>
          <w:color w:val="000000"/>
          <w:sz w:val="28"/>
        </w:rPr>
        <w:t xml:space="preserve">
                              фтизиатрия, </w:t>
      </w:r>
    </w:p>
    <w:p>
      <w:pPr>
        <w:spacing w:after="0"/>
        <w:ind w:left="0"/>
        <w:jc w:val="both"/>
      </w:pPr>
      <w:r>
        <w:rPr>
          <w:rFonts w:ascii="Times New Roman"/>
          <w:b w:val="false"/>
          <w:i w:val="false"/>
          <w:color w:val="000000"/>
          <w:sz w:val="28"/>
        </w:rPr>
        <w:t xml:space="preserve">
                              нашақорлық, </w:t>
      </w:r>
    </w:p>
    <w:p>
      <w:pPr>
        <w:spacing w:after="0"/>
        <w:ind w:left="0"/>
        <w:jc w:val="both"/>
      </w:pPr>
      <w:r>
        <w:rPr>
          <w:rFonts w:ascii="Times New Roman"/>
          <w:b w:val="false"/>
          <w:i w:val="false"/>
          <w:color w:val="000000"/>
          <w:sz w:val="28"/>
        </w:rPr>
        <w:t xml:space="preserve">
                              психиатрия, хирургия, </w:t>
      </w:r>
    </w:p>
    <w:p>
      <w:pPr>
        <w:spacing w:after="0"/>
        <w:ind w:left="0"/>
        <w:jc w:val="both"/>
      </w:pPr>
      <w:r>
        <w:rPr>
          <w:rFonts w:ascii="Times New Roman"/>
          <w:b w:val="false"/>
          <w:i w:val="false"/>
          <w:color w:val="000000"/>
          <w:sz w:val="28"/>
        </w:rPr>
        <w:t xml:space="preserve">
                              ана мен баланы </w:t>
      </w:r>
    </w:p>
    <w:p>
      <w:pPr>
        <w:spacing w:after="0"/>
        <w:ind w:left="0"/>
        <w:jc w:val="both"/>
      </w:pPr>
      <w:r>
        <w:rPr>
          <w:rFonts w:ascii="Times New Roman"/>
          <w:b w:val="false"/>
          <w:i w:val="false"/>
          <w:color w:val="000000"/>
          <w:sz w:val="28"/>
        </w:rPr>
        <w:t xml:space="preserve">
                              қорғау, урология, </w:t>
      </w:r>
    </w:p>
    <w:p>
      <w:pPr>
        <w:spacing w:after="0"/>
        <w:ind w:left="0"/>
        <w:jc w:val="both"/>
      </w:pPr>
      <w:r>
        <w:rPr>
          <w:rFonts w:ascii="Times New Roman"/>
          <w:b w:val="false"/>
          <w:i w:val="false"/>
          <w:color w:val="000000"/>
          <w:sz w:val="28"/>
        </w:rPr>
        <w:t xml:space="preserve">
                              травматология және </w:t>
      </w:r>
    </w:p>
    <w:p>
      <w:pPr>
        <w:spacing w:after="0"/>
        <w:ind w:left="0"/>
        <w:jc w:val="both"/>
      </w:pPr>
      <w:r>
        <w:rPr>
          <w:rFonts w:ascii="Times New Roman"/>
          <w:b w:val="false"/>
          <w:i w:val="false"/>
          <w:color w:val="000000"/>
          <w:sz w:val="28"/>
        </w:rPr>
        <w:t xml:space="preserve">
                              ортопедия, </w:t>
      </w:r>
    </w:p>
    <w:p>
      <w:pPr>
        <w:spacing w:after="0"/>
        <w:ind w:left="0"/>
        <w:jc w:val="both"/>
      </w:pPr>
      <w:r>
        <w:rPr>
          <w:rFonts w:ascii="Times New Roman"/>
          <w:b w:val="false"/>
          <w:i w:val="false"/>
          <w:color w:val="000000"/>
          <w:sz w:val="28"/>
        </w:rPr>
        <w:t xml:space="preserve">
                              кардиология, </w:t>
      </w:r>
    </w:p>
    <w:p>
      <w:pPr>
        <w:spacing w:after="0"/>
        <w:ind w:left="0"/>
        <w:jc w:val="both"/>
      </w:pPr>
      <w:r>
        <w:rPr>
          <w:rFonts w:ascii="Times New Roman"/>
          <w:b w:val="false"/>
          <w:i w:val="false"/>
          <w:color w:val="000000"/>
          <w:sz w:val="28"/>
        </w:rPr>
        <w:t xml:space="preserve">
                              ревматология, </w:t>
      </w:r>
    </w:p>
    <w:p>
      <w:pPr>
        <w:spacing w:after="0"/>
        <w:ind w:left="0"/>
        <w:jc w:val="both"/>
      </w:pPr>
      <w:r>
        <w:rPr>
          <w:rFonts w:ascii="Times New Roman"/>
          <w:b w:val="false"/>
          <w:i w:val="false"/>
          <w:color w:val="000000"/>
          <w:sz w:val="28"/>
        </w:rPr>
        <w:t xml:space="preserve">
                              офтальмология бойынша, </w:t>
      </w:r>
    </w:p>
    <w:p>
      <w:pPr>
        <w:spacing w:after="0"/>
        <w:ind w:left="0"/>
        <w:jc w:val="both"/>
      </w:pPr>
      <w:r>
        <w:rPr>
          <w:rFonts w:ascii="Times New Roman"/>
          <w:b w:val="false"/>
          <w:i w:val="false"/>
          <w:color w:val="000000"/>
          <w:sz w:val="28"/>
        </w:rPr>
        <w:t xml:space="preserve">
                              кәсiби аурулар, тері </w:t>
      </w:r>
    </w:p>
    <w:p>
      <w:pPr>
        <w:spacing w:after="0"/>
        <w:ind w:left="0"/>
        <w:jc w:val="both"/>
      </w:pPr>
      <w:r>
        <w:rPr>
          <w:rFonts w:ascii="Times New Roman"/>
          <w:b w:val="false"/>
          <w:i w:val="false"/>
          <w:color w:val="000000"/>
          <w:sz w:val="28"/>
        </w:rPr>
        <w:t xml:space="preserve">
                              және венерология </w:t>
      </w:r>
    </w:p>
    <w:p>
      <w:pPr>
        <w:spacing w:after="0"/>
        <w:ind w:left="0"/>
        <w:jc w:val="both"/>
      </w:pPr>
      <w:r>
        <w:rPr>
          <w:rFonts w:ascii="Times New Roman"/>
          <w:b w:val="false"/>
          <w:i w:val="false"/>
          <w:color w:val="000000"/>
          <w:sz w:val="28"/>
        </w:rPr>
        <w:t xml:space="preserve">
                              аурулары, аса қауiптi </w:t>
      </w:r>
    </w:p>
    <w:p>
      <w:pPr>
        <w:spacing w:after="0"/>
        <w:ind w:left="0"/>
        <w:jc w:val="both"/>
      </w:pPr>
      <w:r>
        <w:rPr>
          <w:rFonts w:ascii="Times New Roman"/>
          <w:b w:val="false"/>
          <w:i w:val="false"/>
          <w:color w:val="000000"/>
          <w:sz w:val="28"/>
        </w:rPr>
        <w:t xml:space="preserve">
                              және карантиндiк </w:t>
      </w:r>
    </w:p>
    <w:p>
      <w:pPr>
        <w:spacing w:after="0"/>
        <w:ind w:left="0"/>
        <w:jc w:val="both"/>
      </w:pPr>
      <w:r>
        <w:rPr>
          <w:rFonts w:ascii="Times New Roman"/>
          <w:b w:val="false"/>
          <w:i w:val="false"/>
          <w:color w:val="000000"/>
          <w:sz w:val="28"/>
        </w:rPr>
        <w:t xml:space="preserve">
                              аурулар, стоматология, </w:t>
      </w:r>
    </w:p>
    <w:p>
      <w:pPr>
        <w:spacing w:after="0"/>
        <w:ind w:left="0"/>
        <w:jc w:val="both"/>
      </w:pPr>
      <w:r>
        <w:rPr>
          <w:rFonts w:ascii="Times New Roman"/>
          <w:b w:val="false"/>
          <w:i w:val="false"/>
          <w:color w:val="000000"/>
          <w:sz w:val="28"/>
        </w:rPr>
        <w:t xml:space="preserve">
                              гигиена және </w:t>
      </w:r>
    </w:p>
    <w:p>
      <w:pPr>
        <w:spacing w:after="0"/>
        <w:ind w:left="0"/>
        <w:jc w:val="both"/>
      </w:pPr>
      <w:r>
        <w:rPr>
          <w:rFonts w:ascii="Times New Roman"/>
          <w:b w:val="false"/>
          <w:i w:val="false"/>
          <w:color w:val="000000"/>
          <w:sz w:val="28"/>
        </w:rPr>
        <w:t xml:space="preserve">
                              эпидемиология </w:t>
      </w:r>
    </w:p>
    <w:p>
      <w:pPr>
        <w:spacing w:after="0"/>
        <w:ind w:left="0"/>
        <w:jc w:val="both"/>
      </w:pPr>
      <w:r>
        <w:rPr>
          <w:rFonts w:ascii="Times New Roman"/>
          <w:b w:val="false"/>
          <w:i w:val="false"/>
          <w:color w:val="000000"/>
          <w:sz w:val="28"/>
        </w:rPr>
        <w:t xml:space="preserve">
                              саласындағы, </w:t>
      </w:r>
    </w:p>
    <w:p>
      <w:pPr>
        <w:spacing w:after="0"/>
        <w:ind w:left="0"/>
        <w:jc w:val="both"/>
      </w:pPr>
      <w:r>
        <w:rPr>
          <w:rFonts w:ascii="Times New Roman"/>
          <w:b w:val="false"/>
          <w:i w:val="false"/>
          <w:color w:val="000000"/>
          <w:sz w:val="28"/>
        </w:rPr>
        <w:t xml:space="preserve">
                              радиациялық медицина </w:t>
      </w:r>
    </w:p>
    <w:p>
      <w:pPr>
        <w:spacing w:after="0"/>
        <w:ind w:left="0"/>
        <w:jc w:val="both"/>
      </w:pPr>
      <w:r>
        <w:rPr>
          <w:rFonts w:ascii="Times New Roman"/>
          <w:b w:val="false"/>
          <w:i w:val="false"/>
          <w:color w:val="000000"/>
          <w:sz w:val="28"/>
        </w:rPr>
        <w:t xml:space="preserve">
                              және экология </w:t>
      </w:r>
    </w:p>
    <w:p>
      <w:pPr>
        <w:spacing w:after="0"/>
        <w:ind w:left="0"/>
        <w:jc w:val="both"/>
      </w:pPr>
      <w:r>
        <w:rPr>
          <w:rFonts w:ascii="Times New Roman"/>
          <w:b w:val="false"/>
          <w:i w:val="false"/>
          <w:color w:val="000000"/>
          <w:sz w:val="28"/>
        </w:rPr>
        <w:t xml:space="preserve">
                              саласындағы, қоғамдық </w:t>
      </w:r>
    </w:p>
    <w:p>
      <w:pPr>
        <w:spacing w:after="0"/>
        <w:ind w:left="0"/>
        <w:jc w:val="both"/>
      </w:pPr>
      <w:r>
        <w:rPr>
          <w:rFonts w:ascii="Times New Roman"/>
          <w:b w:val="false"/>
          <w:i w:val="false"/>
          <w:color w:val="000000"/>
          <w:sz w:val="28"/>
        </w:rPr>
        <w:t xml:space="preserve">
                              денсаулық пен </w:t>
      </w:r>
    </w:p>
    <w:p>
      <w:pPr>
        <w:spacing w:after="0"/>
        <w:ind w:left="0"/>
        <w:jc w:val="both"/>
      </w:pPr>
      <w:r>
        <w:rPr>
          <w:rFonts w:ascii="Times New Roman"/>
          <w:b w:val="false"/>
          <w:i w:val="false"/>
          <w:color w:val="000000"/>
          <w:sz w:val="28"/>
        </w:rPr>
        <w:t xml:space="preserve">
                              денсаулық сақтаудағы </w:t>
      </w:r>
    </w:p>
    <w:p>
      <w:pPr>
        <w:spacing w:after="0"/>
        <w:ind w:left="0"/>
        <w:jc w:val="both"/>
      </w:pPr>
      <w:r>
        <w:rPr>
          <w:rFonts w:ascii="Times New Roman"/>
          <w:b w:val="false"/>
          <w:i w:val="false"/>
          <w:color w:val="000000"/>
          <w:sz w:val="28"/>
        </w:rPr>
        <w:t xml:space="preserve">
                              мониторингтiң, </w:t>
      </w:r>
    </w:p>
    <w:p>
      <w:pPr>
        <w:spacing w:after="0"/>
        <w:ind w:left="0"/>
        <w:jc w:val="both"/>
      </w:pPr>
      <w:r>
        <w:rPr>
          <w:rFonts w:ascii="Times New Roman"/>
          <w:b w:val="false"/>
          <w:i w:val="false"/>
          <w:color w:val="000000"/>
          <w:sz w:val="28"/>
        </w:rPr>
        <w:t xml:space="preserve">
                              медициналық-экономикалық </w:t>
      </w:r>
    </w:p>
    <w:p>
      <w:pPr>
        <w:spacing w:after="0"/>
        <w:ind w:left="0"/>
        <w:jc w:val="both"/>
      </w:pPr>
      <w:r>
        <w:rPr>
          <w:rFonts w:ascii="Times New Roman"/>
          <w:b w:val="false"/>
          <w:i w:val="false"/>
          <w:color w:val="000000"/>
          <w:sz w:val="28"/>
        </w:rPr>
        <w:t xml:space="preserve">
                              стандарттар мен </w:t>
      </w:r>
    </w:p>
    <w:p>
      <w:pPr>
        <w:spacing w:after="0"/>
        <w:ind w:left="0"/>
        <w:jc w:val="both"/>
      </w:pPr>
      <w:r>
        <w:rPr>
          <w:rFonts w:ascii="Times New Roman"/>
          <w:b w:val="false"/>
          <w:i w:val="false"/>
          <w:color w:val="000000"/>
          <w:sz w:val="28"/>
        </w:rPr>
        <w:t xml:space="preserve">
                              нормативтердің ғылыми </w:t>
      </w:r>
    </w:p>
    <w:p>
      <w:pPr>
        <w:spacing w:after="0"/>
        <w:ind w:left="0"/>
        <w:jc w:val="both"/>
      </w:pPr>
      <w:r>
        <w:rPr>
          <w:rFonts w:ascii="Times New Roman"/>
          <w:b w:val="false"/>
          <w:i w:val="false"/>
          <w:color w:val="000000"/>
          <w:sz w:val="28"/>
        </w:rPr>
        <w:t xml:space="preserve">
                              негiзiн әзiрлеудегі, </w:t>
      </w:r>
    </w:p>
    <w:p>
      <w:pPr>
        <w:spacing w:after="0"/>
        <w:ind w:left="0"/>
        <w:jc w:val="both"/>
      </w:pPr>
      <w:r>
        <w:rPr>
          <w:rFonts w:ascii="Times New Roman"/>
          <w:b w:val="false"/>
          <w:i w:val="false"/>
          <w:color w:val="000000"/>
          <w:sz w:val="28"/>
        </w:rPr>
        <w:t xml:space="preserve">
                              отандық шикiзаттан </w:t>
      </w:r>
    </w:p>
    <w:p>
      <w:pPr>
        <w:spacing w:after="0"/>
        <w:ind w:left="0"/>
        <w:jc w:val="both"/>
      </w:pPr>
      <w:r>
        <w:rPr>
          <w:rFonts w:ascii="Times New Roman"/>
          <w:b w:val="false"/>
          <w:i w:val="false"/>
          <w:color w:val="000000"/>
          <w:sz w:val="28"/>
        </w:rPr>
        <w:t xml:space="preserve">
                              дәрiлiк түрлер алудағы </w:t>
      </w:r>
    </w:p>
    <w:p>
      <w:pPr>
        <w:spacing w:after="0"/>
        <w:ind w:left="0"/>
        <w:jc w:val="both"/>
      </w:pPr>
      <w:r>
        <w:rPr>
          <w:rFonts w:ascii="Times New Roman"/>
          <w:b w:val="false"/>
          <w:i w:val="false"/>
          <w:color w:val="000000"/>
          <w:sz w:val="28"/>
        </w:rPr>
        <w:t xml:space="preserve">
                              қызметтерге төлеу. </w:t>
      </w:r>
    </w:p>
    <w:p>
      <w:pPr>
        <w:spacing w:after="0"/>
        <w:ind w:left="0"/>
        <w:jc w:val="both"/>
      </w:pPr>
      <w:r>
        <w:rPr>
          <w:rFonts w:ascii="Times New Roman"/>
          <w:b w:val="false"/>
          <w:i w:val="false"/>
          <w:color w:val="000000"/>
          <w:sz w:val="28"/>
        </w:rPr>
        <w:t xml:space="preserve">
                              Аурулардың алдын алу </w:t>
      </w:r>
    </w:p>
    <w:p>
      <w:pPr>
        <w:spacing w:after="0"/>
        <w:ind w:left="0"/>
        <w:jc w:val="both"/>
      </w:pPr>
      <w:r>
        <w:rPr>
          <w:rFonts w:ascii="Times New Roman"/>
          <w:b w:val="false"/>
          <w:i w:val="false"/>
          <w:color w:val="000000"/>
          <w:sz w:val="28"/>
        </w:rPr>
        <w:t xml:space="preserve">
                              және емдеу саласында </w:t>
      </w:r>
    </w:p>
    <w:p>
      <w:pPr>
        <w:spacing w:after="0"/>
        <w:ind w:left="0"/>
        <w:jc w:val="both"/>
      </w:pPr>
      <w:r>
        <w:rPr>
          <w:rFonts w:ascii="Times New Roman"/>
          <w:b w:val="false"/>
          <w:i w:val="false"/>
          <w:color w:val="000000"/>
          <w:sz w:val="28"/>
        </w:rPr>
        <w:t xml:space="preserve">
                              инновациялық </w:t>
      </w:r>
    </w:p>
    <w:p>
      <w:pPr>
        <w:spacing w:after="0"/>
        <w:ind w:left="0"/>
        <w:jc w:val="both"/>
      </w:pPr>
      <w:r>
        <w:rPr>
          <w:rFonts w:ascii="Times New Roman"/>
          <w:b w:val="false"/>
          <w:i w:val="false"/>
          <w:color w:val="000000"/>
          <w:sz w:val="28"/>
        </w:rPr>
        <w:t xml:space="preserve">
                              технологияларды әзiрлеу </w:t>
      </w:r>
    </w:p>
    <w:p>
      <w:pPr>
        <w:spacing w:after="0"/>
        <w:ind w:left="0"/>
        <w:jc w:val="both"/>
      </w:pPr>
      <w:r>
        <w:rPr>
          <w:rFonts w:ascii="Times New Roman"/>
          <w:b w:val="false"/>
          <w:i w:val="false"/>
          <w:color w:val="000000"/>
          <w:sz w:val="28"/>
        </w:rPr>
        <w:t xml:space="preserve">
                              және енгiзу, </w:t>
      </w:r>
    </w:p>
    <w:p>
      <w:pPr>
        <w:spacing w:after="0"/>
        <w:ind w:left="0"/>
        <w:jc w:val="both"/>
      </w:pPr>
      <w:r>
        <w:rPr>
          <w:rFonts w:ascii="Times New Roman"/>
          <w:b w:val="false"/>
          <w:i w:val="false"/>
          <w:color w:val="000000"/>
          <w:sz w:val="28"/>
        </w:rPr>
        <w:t xml:space="preserve">
                              халықаралық </w:t>
      </w:r>
    </w:p>
    <w:p>
      <w:pPr>
        <w:spacing w:after="0"/>
        <w:ind w:left="0"/>
        <w:jc w:val="both"/>
      </w:pPr>
      <w:r>
        <w:rPr>
          <w:rFonts w:ascii="Times New Roman"/>
          <w:b w:val="false"/>
          <w:i w:val="false"/>
          <w:color w:val="000000"/>
          <w:sz w:val="28"/>
        </w:rPr>
        <w:t xml:space="preserve">
                              стандарттарға сәйкес </w:t>
      </w:r>
    </w:p>
    <w:p>
      <w:pPr>
        <w:spacing w:after="0"/>
        <w:ind w:left="0"/>
        <w:jc w:val="both"/>
      </w:pPr>
      <w:r>
        <w:rPr>
          <w:rFonts w:ascii="Times New Roman"/>
          <w:b w:val="false"/>
          <w:i w:val="false"/>
          <w:color w:val="000000"/>
          <w:sz w:val="28"/>
        </w:rPr>
        <w:t xml:space="preserve">
                              оңтайлы және тиiмдi </w:t>
      </w:r>
    </w:p>
    <w:p>
      <w:pPr>
        <w:spacing w:after="0"/>
        <w:ind w:left="0"/>
        <w:jc w:val="both"/>
      </w:pPr>
      <w:r>
        <w:rPr>
          <w:rFonts w:ascii="Times New Roman"/>
          <w:b w:val="false"/>
          <w:i w:val="false"/>
          <w:color w:val="000000"/>
          <w:sz w:val="28"/>
        </w:rPr>
        <w:t xml:space="preserve">
                              әдiстердi, сондай-ақ </w:t>
      </w:r>
    </w:p>
    <w:p>
      <w:pPr>
        <w:spacing w:after="0"/>
        <w:ind w:left="0"/>
        <w:jc w:val="both"/>
      </w:pPr>
      <w:r>
        <w:rPr>
          <w:rFonts w:ascii="Times New Roman"/>
          <w:b w:val="false"/>
          <w:i w:val="false"/>
          <w:color w:val="000000"/>
          <w:sz w:val="28"/>
        </w:rPr>
        <w:t xml:space="preserve">
                              клиникалық медицинаның </w:t>
      </w:r>
    </w:p>
    <w:p>
      <w:pPr>
        <w:spacing w:after="0"/>
        <w:ind w:left="0"/>
        <w:jc w:val="both"/>
      </w:pPr>
      <w:r>
        <w:rPr>
          <w:rFonts w:ascii="Times New Roman"/>
          <w:b w:val="false"/>
          <w:i w:val="false"/>
          <w:color w:val="000000"/>
          <w:sz w:val="28"/>
        </w:rPr>
        <w:t xml:space="preserve">
                              өзге де өзектi </w:t>
      </w:r>
    </w:p>
    <w:p>
      <w:pPr>
        <w:spacing w:after="0"/>
        <w:ind w:left="0"/>
        <w:jc w:val="both"/>
      </w:pPr>
      <w:r>
        <w:rPr>
          <w:rFonts w:ascii="Times New Roman"/>
          <w:b w:val="false"/>
          <w:i w:val="false"/>
          <w:color w:val="000000"/>
          <w:sz w:val="28"/>
        </w:rPr>
        <w:t xml:space="preserve">
                              проблемаларын iздестiру.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 күтiлетiн нәтижелер: денсаулық сақтау саласының қызметiн реттейтiн заңдар мен нормативтiк құжаттарды жетілдiру, ауруларды диагностикалау мен емдеудің медициналық-экономикалық стандарттау жүйесiн жасау, клиникалық практикаға осы заманғы технологияларды қолдана отырып, емдеудiң жоғары тиiмдi әдiстерiн әзiрлеу мен енгiзу, отандық шикiзаттан жаңа дәрілік түрлер әзiрлеу. </w:t>
      </w:r>
    </w:p>
    <w:bookmarkStart w:name="z9" w:id="9"/>
    <w:p>
      <w:pPr>
        <w:spacing w:after="0"/>
        <w:ind w:left="0"/>
        <w:jc w:val="both"/>
      </w:pPr>
      <w:r>
        <w:rPr>
          <w:rFonts w:ascii="Times New Roman"/>
          <w:b w:val="false"/>
          <w:i w:val="false"/>
          <w:color w:val="000000"/>
          <w:sz w:val="28"/>
        </w:rPr>
        <w:t xml:space="preserve">
      Қазақстан Республикасы   </w:t>
      </w:r>
    </w:p>
    <w:bookmarkEnd w:id="9"/>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418-қосымша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031 "Республикалық денсаулық сақтау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ұйымдарын медициналық жабдықтармен, санитарлық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және мамандандырылған көлікпен жарақтандыру"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1186401 мың теңге (бiр миллиард бiр жүз сексен алты миллион төрт жүз бiр мың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бағдарламасының нормативтiк 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 азаматтарының денсаулығын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Президентiнің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"2030 жылға дейiнгi Қазақстанның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мақсаттары: ауруды жоғары тиiмдi диагностикалау, алдын алу және емдеу үшiн республиканың денсаулық сақтау ұйымдарын осы заманғы медициналық жабдықтармен және медициналық мақсаттағы бұйымдармен, сондай-ақ кезек күттiрмейтiн медициналық көмек көрсету, эпидемияға қарсы iс-шараларды өткізу және медицина ұйымдарының қызмет етуiн қамтамасыз ету үшiн санитарлық автокөлiктермен және арнайы автокөліктермен қамтамасыз ету. </w:t>
      </w:r>
    </w:p>
    <w:p>
      <w:pPr>
        <w:spacing w:after="0"/>
        <w:ind w:left="0"/>
        <w:jc w:val="both"/>
      </w:pPr>
      <w:r>
        <w:rPr>
          <w:rFonts w:ascii="Times New Roman"/>
          <w:b w:val="false"/>
          <w:i w:val="false"/>
          <w:color w:val="000000"/>
          <w:sz w:val="28"/>
        </w:rPr>
        <w:t xml:space="preserve">
            5. Бюджет бағдарламасының мiндеттерi: республиканың денсаулық сақтау ұйымдарын медициналық жабдықтармен және медициналық мақсаттағы бұйымдармен, санитарлық автокөлiктермен және арнайы автокөлiктермен жарақтандыру.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031     Республикалық 598 бiрлiк          Жыл  Қазақстан </w:t>
      </w:r>
    </w:p>
    <w:p>
      <w:pPr>
        <w:spacing w:after="0"/>
        <w:ind w:left="0"/>
        <w:jc w:val="both"/>
      </w:pPr>
      <w:r>
        <w:rPr>
          <w:rFonts w:ascii="Times New Roman"/>
          <w:b w:val="false"/>
          <w:i w:val="false"/>
          <w:color w:val="000000"/>
          <w:sz w:val="28"/>
        </w:rPr>
        <w:t xml:space="preserve">
                 денсаулық     медициналық         бойы Республикасының </w:t>
      </w:r>
    </w:p>
    <w:p>
      <w:pPr>
        <w:spacing w:after="0"/>
        <w:ind w:left="0"/>
        <w:jc w:val="both"/>
      </w:pPr>
      <w:r>
        <w:rPr>
          <w:rFonts w:ascii="Times New Roman"/>
          <w:b w:val="false"/>
          <w:i w:val="false"/>
          <w:color w:val="000000"/>
          <w:sz w:val="28"/>
        </w:rPr>
        <w:t xml:space="preserve">
                 сақтау        жабдықтар және 81        Денсаулық сақтау </w:t>
      </w:r>
    </w:p>
    <w:p>
      <w:pPr>
        <w:spacing w:after="0"/>
        <w:ind w:left="0"/>
        <w:jc w:val="both"/>
      </w:pPr>
      <w:r>
        <w:rPr>
          <w:rFonts w:ascii="Times New Roman"/>
          <w:b w:val="false"/>
          <w:i w:val="false"/>
          <w:color w:val="000000"/>
          <w:sz w:val="28"/>
        </w:rPr>
        <w:t xml:space="preserve">
                 ұйымдарын     бiрлiк санитарлық        министрлігі </w:t>
      </w:r>
    </w:p>
    <w:p>
      <w:pPr>
        <w:spacing w:after="0"/>
        <w:ind w:left="0"/>
        <w:jc w:val="both"/>
      </w:pPr>
      <w:r>
        <w:rPr>
          <w:rFonts w:ascii="Times New Roman"/>
          <w:b w:val="false"/>
          <w:i w:val="false"/>
          <w:color w:val="000000"/>
          <w:sz w:val="28"/>
        </w:rPr>
        <w:t xml:space="preserve">
                 медициналық   және арнайы </w:t>
      </w:r>
    </w:p>
    <w:p>
      <w:pPr>
        <w:spacing w:after="0"/>
        <w:ind w:left="0"/>
        <w:jc w:val="both"/>
      </w:pPr>
      <w:r>
        <w:rPr>
          <w:rFonts w:ascii="Times New Roman"/>
          <w:b w:val="false"/>
          <w:i w:val="false"/>
          <w:color w:val="000000"/>
          <w:sz w:val="28"/>
        </w:rPr>
        <w:t xml:space="preserve">
                 жабдықтармен, көлiктердi сатып </w:t>
      </w:r>
    </w:p>
    <w:p>
      <w:pPr>
        <w:spacing w:after="0"/>
        <w:ind w:left="0"/>
        <w:jc w:val="both"/>
      </w:pPr>
      <w:r>
        <w:rPr>
          <w:rFonts w:ascii="Times New Roman"/>
          <w:b w:val="false"/>
          <w:i w:val="false"/>
          <w:color w:val="000000"/>
          <w:sz w:val="28"/>
        </w:rPr>
        <w:t xml:space="preserve">
                 санитарлық    алу, оның ішінде: </w:t>
      </w:r>
    </w:p>
    <w:p>
      <w:pPr>
        <w:spacing w:after="0"/>
        <w:ind w:left="0"/>
        <w:jc w:val="both"/>
      </w:pPr>
      <w:r>
        <w:rPr>
          <w:rFonts w:ascii="Times New Roman"/>
          <w:b w:val="false"/>
          <w:i w:val="false"/>
          <w:color w:val="000000"/>
          <w:sz w:val="28"/>
        </w:rPr>
        <w:t xml:space="preserve">
                 және маман.   ҚР туберкулез </w:t>
      </w:r>
    </w:p>
    <w:p>
      <w:pPr>
        <w:spacing w:after="0"/>
        <w:ind w:left="0"/>
        <w:jc w:val="both"/>
      </w:pPr>
      <w:r>
        <w:rPr>
          <w:rFonts w:ascii="Times New Roman"/>
          <w:b w:val="false"/>
          <w:i w:val="false"/>
          <w:color w:val="000000"/>
          <w:sz w:val="28"/>
        </w:rPr>
        <w:t xml:space="preserve">
                 дандырылған   проблемалары ұлттық </w:t>
      </w:r>
    </w:p>
    <w:p>
      <w:pPr>
        <w:spacing w:after="0"/>
        <w:ind w:left="0"/>
        <w:jc w:val="both"/>
      </w:pPr>
      <w:r>
        <w:rPr>
          <w:rFonts w:ascii="Times New Roman"/>
          <w:b w:val="false"/>
          <w:i w:val="false"/>
          <w:color w:val="000000"/>
          <w:sz w:val="28"/>
        </w:rPr>
        <w:t xml:space="preserve">
                 көлiкпен      орталығы - 1 </w:t>
      </w:r>
    </w:p>
    <w:p>
      <w:pPr>
        <w:spacing w:after="0"/>
        <w:ind w:left="0"/>
        <w:jc w:val="both"/>
      </w:pPr>
      <w:r>
        <w:rPr>
          <w:rFonts w:ascii="Times New Roman"/>
          <w:b w:val="false"/>
          <w:i w:val="false"/>
          <w:color w:val="000000"/>
          <w:sz w:val="28"/>
        </w:rPr>
        <w:t xml:space="preserve">
                 жарақтандыру  автоклав, 1 </w:t>
      </w:r>
    </w:p>
    <w:p>
      <w:pPr>
        <w:spacing w:after="0"/>
        <w:ind w:left="0"/>
        <w:jc w:val="both"/>
      </w:pPr>
      <w:r>
        <w:rPr>
          <w:rFonts w:ascii="Times New Roman"/>
          <w:b w:val="false"/>
          <w:i w:val="false"/>
          <w:color w:val="000000"/>
          <w:sz w:val="28"/>
        </w:rPr>
        <w:t xml:space="preserve">
                               микроскоп, 4 </w:t>
      </w:r>
    </w:p>
    <w:p>
      <w:pPr>
        <w:spacing w:after="0"/>
        <w:ind w:left="0"/>
        <w:jc w:val="both"/>
      </w:pPr>
      <w:r>
        <w:rPr>
          <w:rFonts w:ascii="Times New Roman"/>
          <w:b w:val="false"/>
          <w:i w:val="false"/>
          <w:color w:val="000000"/>
          <w:sz w:val="28"/>
        </w:rPr>
        <w:t xml:space="preserve">
                               құрғақ қыздыру шкафы, </w:t>
      </w:r>
    </w:p>
    <w:p>
      <w:pPr>
        <w:spacing w:after="0"/>
        <w:ind w:left="0"/>
        <w:jc w:val="both"/>
      </w:pPr>
      <w:r>
        <w:rPr>
          <w:rFonts w:ascii="Times New Roman"/>
          <w:b w:val="false"/>
          <w:i w:val="false"/>
          <w:color w:val="000000"/>
          <w:sz w:val="28"/>
        </w:rPr>
        <w:t xml:space="preserve">
                               1 көпфункциялы </w:t>
      </w:r>
    </w:p>
    <w:p>
      <w:pPr>
        <w:spacing w:after="0"/>
        <w:ind w:left="0"/>
        <w:jc w:val="both"/>
      </w:pPr>
      <w:r>
        <w:rPr>
          <w:rFonts w:ascii="Times New Roman"/>
          <w:b w:val="false"/>
          <w:i w:val="false"/>
          <w:color w:val="000000"/>
          <w:sz w:val="28"/>
        </w:rPr>
        <w:t xml:space="preserve">
                               центрифуга, 1 </w:t>
      </w:r>
    </w:p>
    <w:p>
      <w:pPr>
        <w:spacing w:after="0"/>
        <w:ind w:left="0"/>
        <w:jc w:val="both"/>
      </w:pPr>
      <w:r>
        <w:rPr>
          <w:rFonts w:ascii="Times New Roman"/>
          <w:b w:val="false"/>
          <w:i w:val="false"/>
          <w:color w:val="000000"/>
          <w:sz w:val="28"/>
        </w:rPr>
        <w:t xml:space="preserve">
                               жылжымалы </w:t>
      </w:r>
    </w:p>
    <w:p>
      <w:pPr>
        <w:spacing w:after="0"/>
        <w:ind w:left="0"/>
        <w:jc w:val="both"/>
      </w:pPr>
      <w:r>
        <w:rPr>
          <w:rFonts w:ascii="Times New Roman"/>
          <w:b w:val="false"/>
          <w:i w:val="false"/>
          <w:color w:val="000000"/>
          <w:sz w:val="28"/>
        </w:rPr>
        <w:t xml:space="preserve">
                               рентгенаппарат, 1 </w:t>
      </w:r>
    </w:p>
    <w:p>
      <w:pPr>
        <w:spacing w:after="0"/>
        <w:ind w:left="0"/>
        <w:jc w:val="both"/>
      </w:pPr>
      <w:r>
        <w:rPr>
          <w:rFonts w:ascii="Times New Roman"/>
          <w:b w:val="false"/>
          <w:i w:val="false"/>
          <w:color w:val="000000"/>
          <w:sz w:val="28"/>
        </w:rPr>
        <w:t xml:space="preserve">
                               цистоскоп, 1 үлкен </w:t>
      </w:r>
    </w:p>
    <w:p>
      <w:pPr>
        <w:spacing w:after="0"/>
        <w:ind w:left="0"/>
        <w:jc w:val="both"/>
      </w:pPr>
      <w:r>
        <w:rPr>
          <w:rFonts w:ascii="Times New Roman"/>
          <w:b w:val="false"/>
          <w:i w:val="false"/>
          <w:color w:val="000000"/>
          <w:sz w:val="28"/>
        </w:rPr>
        <w:t xml:space="preserve">
                               хирургиялық жиынтық, </w:t>
      </w:r>
    </w:p>
    <w:p>
      <w:pPr>
        <w:spacing w:after="0"/>
        <w:ind w:left="0"/>
        <w:jc w:val="both"/>
      </w:pPr>
      <w:r>
        <w:rPr>
          <w:rFonts w:ascii="Times New Roman"/>
          <w:b w:val="false"/>
          <w:i w:val="false"/>
          <w:color w:val="000000"/>
          <w:sz w:val="28"/>
        </w:rPr>
        <w:t xml:space="preserve">
                               1 биологиялық </w:t>
      </w:r>
    </w:p>
    <w:p>
      <w:pPr>
        <w:spacing w:after="0"/>
        <w:ind w:left="0"/>
        <w:jc w:val="both"/>
      </w:pPr>
      <w:r>
        <w:rPr>
          <w:rFonts w:ascii="Times New Roman"/>
          <w:b w:val="false"/>
          <w:i w:val="false"/>
          <w:color w:val="000000"/>
          <w:sz w:val="28"/>
        </w:rPr>
        <w:t xml:space="preserve">
                               қауiпсiздiк шкафы, </w:t>
      </w:r>
    </w:p>
    <w:p>
      <w:pPr>
        <w:spacing w:after="0"/>
        <w:ind w:left="0"/>
        <w:jc w:val="both"/>
      </w:pPr>
      <w:r>
        <w:rPr>
          <w:rFonts w:ascii="Times New Roman"/>
          <w:b w:val="false"/>
          <w:i w:val="false"/>
          <w:color w:val="000000"/>
          <w:sz w:val="28"/>
        </w:rPr>
        <w:t xml:space="preserve">
                               2 көлеңкесiз операция </w:t>
      </w:r>
    </w:p>
    <w:p>
      <w:pPr>
        <w:spacing w:after="0"/>
        <w:ind w:left="0"/>
        <w:jc w:val="both"/>
      </w:pPr>
      <w:r>
        <w:rPr>
          <w:rFonts w:ascii="Times New Roman"/>
          <w:b w:val="false"/>
          <w:i w:val="false"/>
          <w:color w:val="000000"/>
          <w:sz w:val="28"/>
        </w:rPr>
        <w:t xml:space="preserve">
                               шамы, 1 ГАЗ базасында </w:t>
      </w:r>
    </w:p>
    <w:p>
      <w:pPr>
        <w:spacing w:after="0"/>
        <w:ind w:left="0"/>
        <w:jc w:val="both"/>
      </w:pPr>
      <w:r>
        <w:rPr>
          <w:rFonts w:ascii="Times New Roman"/>
          <w:b w:val="false"/>
          <w:i w:val="false"/>
          <w:color w:val="000000"/>
          <w:sz w:val="28"/>
        </w:rPr>
        <w:t xml:space="preserve">
                               санитарлық көлiк; </w:t>
      </w:r>
    </w:p>
    <w:p>
      <w:pPr>
        <w:spacing w:after="0"/>
        <w:ind w:left="0"/>
        <w:jc w:val="both"/>
      </w:pPr>
      <w:r>
        <w:rPr>
          <w:rFonts w:ascii="Times New Roman"/>
          <w:b w:val="false"/>
          <w:i w:val="false"/>
          <w:color w:val="000000"/>
          <w:sz w:val="28"/>
        </w:rPr>
        <w:t xml:space="preserve">
                               "Бурабай" </w:t>
      </w:r>
    </w:p>
    <w:p>
      <w:pPr>
        <w:spacing w:after="0"/>
        <w:ind w:left="0"/>
        <w:jc w:val="both"/>
      </w:pPr>
      <w:r>
        <w:rPr>
          <w:rFonts w:ascii="Times New Roman"/>
          <w:b w:val="false"/>
          <w:i w:val="false"/>
          <w:color w:val="000000"/>
          <w:sz w:val="28"/>
        </w:rPr>
        <w:t xml:space="preserve">
                               республикалық </w:t>
      </w:r>
    </w:p>
    <w:p>
      <w:pPr>
        <w:spacing w:after="0"/>
        <w:ind w:left="0"/>
        <w:jc w:val="both"/>
      </w:pPr>
      <w:r>
        <w:rPr>
          <w:rFonts w:ascii="Times New Roman"/>
          <w:b w:val="false"/>
          <w:i w:val="false"/>
          <w:color w:val="000000"/>
          <w:sz w:val="28"/>
        </w:rPr>
        <w:t xml:space="preserve">
                               туберкулез санаторийi </w:t>
      </w:r>
    </w:p>
    <w:p>
      <w:pPr>
        <w:spacing w:after="0"/>
        <w:ind w:left="0"/>
        <w:jc w:val="both"/>
      </w:pPr>
      <w:r>
        <w:rPr>
          <w:rFonts w:ascii="Times New Roman"/>
          <w:b w:val="false"/>
          <w:i w:val="false"/>
          <w:color w:val="000000"/>
          <w:sz w:val="28"/>
        </w:rPr>
        <w:t xml:space="preserve">
                               - 1 оторингологиялық </w:t>
      </w:r>
    </w:p>
    <w:p>
      <w:pPr>
        <w:spacing w:after="0"/>
        <w:ind w:left="0"/>
        <w:jc w:val="both"/>
      </w:pPr>
      <w:r>
        <w:rPr>
          <w:rFonts w:ascii="Times New Roman"/>
          <w:b w:val="false"/>
          <w:i w:val="false"/>
          <w:color w:val="000000"/>
          <w:sz w:val="28"/>
        </w:rPr>
        <w:t xml:space="preserve">
                               физио-терапиялық </w:t>
      </w:r>
    </w:p>
    <w:p>
      <w:pPr>
        <w:spacing w:after="0"/>
        <w:ind w:left="0"/>
        <w:jc w:val="both"/>
      </w:pPr>
      <w:r>
        <w:rPr>
          <w:rFonts w:ascii="Times New Roman"/>
          <w:b w:val="false"/>
          <w:i w:val="false"/>
          <w:color w:val="000000"/>
          <w:sz w:val="28"/>
        </w:rPr>
        <w:t xml:space="preserve">
                               аппарат, 1 </w:t>
      </w:r>
    </w:p>
    <w:p>
      <w:pPr>
        <w:spacing w:after="0"/>
        <w:ind w:left="0"/>
        <w:jc w:val="both"/>
      </w:pPr>
      <w:r>
        <w:rPr>
          <w:rFonts w:ascii="Times New Roman"/>
          <w:b w:val="false"/>
          <w:i w:val="false"/>
          <w:color w:val="000000"/>
          <w:sz w:val="28"/>
        </w:rPr>
        <w:t xml:space="preserve">
                               неврологиялық физио </w:t>
      </w:r>
    </w:p>
    <w:p>
      <w:pPr>
        <w:spacing w:after="0"/>
        <w:ind w:left="0"/>
        <w:jc w:val="both"/>
      </w:pPr>
      <w:r>
        <w:rPr>
          <w:rFonts w:ascii="Times New Roman"/>
          <w:b w:val="false"/>
          <w:i w:val="false"/>
          <w:color w:val="000000"/>
          <w:sz w:val="28"/>
        </w:rPr>
        <w:t xml:space="preserve">
                               -терапиялық аппарат, </w:t>
      </w:r>
    </w:p>
    <w:p>
      <w:pPr>
        <w:spacing w:after="0"/>
        <w:ind w:left="0"/>
        <w:jc w:val="both"/>
      </w:pPr>
      <w:r>
        <w:rPr>
          <w:rFonts w:ascii="Times New Roman"/>
          <w:b w:val="false"/>
          <w:i w:val="false"/>
          <w:color w:val="000000"/>
          <w:sz w:val="28"/>
        </w:rPr>
        <w:t xml:space="preserve">
                               1 ингаляциялық </w:t>
      </w:r>
    </w:p>
    <w:p>
      <w:pPr>
        <w:spacing w:after="0"/>
        <w:ind w:left="0"/>
        <w:jc w:val="both"/>
      </w:pPr>
      <w:r>
        <w:rPr>
          <w:rFonts w:ascii="Times New Roman"/>
          <w:b w:val="false"/>
          <w:i w:val="false"/>
          <w:color w:val="000000"/>
          <w:sz w:val="28"/>
        </w:rPr>
        <w:t xml:space="preserve">
                               физио-терапиялық </w:t>
      </w:r>
    </w:p>
    <w:p>
      <w:pPr>
        <w:spacing w:after="0"/>
        <w:ind w:left="0"/>
        <w:jc w:val="both"/>
      </w:pPr>
      <w:r>
        <w:rPr>
          <w:rFonts w:ascii="Times New Roman"/>
          <w:b w:val="false"/>
          <w:i w:val="false"/>
          <w:color w:val="000000"/>
          <w:sz w:val="28"/>
        </w:rPr>
        <w:t xml:space="preserve">
                               аппарат, 1 төменгi </w:t>
      </w:r>
    </w:p>
    <w:p>
      <w:pPr>
        <w:spacing w:after="0"/>
        <w:ind w:left="0"/>
        <w:jc w:val="both"/>
      </w:pPr>
      <w:r>
        <w:rPr>
          <w:rFonts w:ascii="Times New Roman"/>
          <w:b w:val="false"/>
          <w:i w:val="false"/>
          <w:color w:val="000000"/>
          <w:sz w:val="28"/>
        </w:rPr>
        <w:t xml:space="preserve">
                               жиiлiктегі физио- </w:t>
      </w:r>
    </w:p>
    <w:p>
      <w:pPr>
        <w:spacing w:after="0"/>
        <w:ind w:left="0"/>
        <w:jc w:val="both"/>
      </w:pPr>
      <w:r>
        <w:rPr>
          <w:rFonts w:ascii="Times New Roman"/>
          <w:b w:val="false"/>
          <w:i w:val="false"/>
          <w:color w:val="000000"/>
          <w:sz w:val="28"/>
        </w:rPr>
        <w:t xml:space="preserve">
                               терапиялық аппарат, </w:t>
      </w:r>
    </w:p>
    <w:p>
      <w:pPr>
        <w:spacing w:after="0"/>
        <w:ind w:left="0"/>
        <w:jc w:val="both"/>
      </w:pPr>
      <w:r>
        <w:rPr>
          <w:rFonts w:ascii="Times New Roman"/>
          <w:b w:val="false"/>
          <w:i w:val="false"/>
          <w:color w:val="000000"/>
          <w:sz w:val="28"/>
        </w:rPr>
        <w:t xml:space="preserve">
                               1 УАЗ базасында </w:t>
      </w:r>
    </w:p>
    <w:p>
      <w:pPr>
        <w:spacing w:after="0"/>
        <w:ind w:left="0"/>
        <w:jc w:val="both"/>
      </w:pPr>
      <w:r>
        <w:rPr>
          <w:rFonts w:ascii="Times New Roman"/>
          <w:b w:val="false"/>
          <w:i w:val="false"/>
          <w:color w:val="000000"/>
          <w:sz w:val="28"/>
        </w:rPr>
        <w:t xml:space="preserve">
                               санитарлық көлік, 1 </w:t>
      </w:r>
    </w:p>
    <w:p>
      <w:pPr>
        <w:spacing w:after="0"/>
        <w:ind w:left="0"/>
        <w:jc w:val="both"/>
      </w:pPr>
      <w:r>
        <w:rPr>
          <w:rFonts w:ascii="Times New Roman"/>
          <w:b w:val="false"/>
          <w:i w:val="false"/>
          <w:color w:val="000000"/>
          <w:sz w:val="28"/>
        </w:rPr>
        <w:t xml:space="preserve">
                               ассенизаторлық КАМАЗ </w:t>
      </w:r>
    </w:p>
    <w:p>
      <w:pPr>
        <w:spacing w:after="0"/>
        <w:ind w:left="0"/>
        <w:jc w:val="both"/>
      </w:pPr>
      <w:r>
        <w:rPr>
          <w:rFonts w:ascii="Times New Roman"/>
          <w:b w:val="false"/>
          <w:i w:val="false"/>
          <w:color w:val="000000"/>
          <w:sz w:val="28"/>
        </w:rPr>
        <w:t xml:space="preserve">
                               машинасы; "Бурабай" </w:t>
      </w:r>
    </w:p>
    <w:p>
      <w:pPr>
        <w:spacing w:after="0"/>
        <w:ind w:left="0"/>
        <w:jc w:val="both"/>
      </w:pPr>
      <w:r>
        <w:rPr>
          <w:rFonts w:ascii="Times New Roman"/>
          <w:b w:val="false"/>
          <w:i w:val="false"/>
          <w:color w:val="000000"/>
          <w:sz w:val="28"/>
        </w:rPr>
        <w:t xml:space="preserve">
                               республикалық балалар </w:t>
      </w:r>
    </w:p>
    <w:p>
      <w:pPr>
        <w:spacing w:after="0"/>
        <w:ind w:left="0"/>
        <w:jc w:val="both"/>
      </w:pPr>
      <w:r>
        <w:rPr>
          <w:rFonts w:ascii="Times New Roman"/>
          <w:b w:val="false"/>
          <w:i w:val="false"/>
          <w:color w:val="000000"/>
          <w:sz w:val="28"/>
        </w:rPr>
        <w:t xml:space="preserve">
                               -жасөспiрімдер </w:t>
      </w:r>
    </w:p>
    <w:p>
      <w:pPr>
        <w:spacing w:after="0"/>
        <w:ind w:left="0"/>
        <w:jc w:val="both"/>
      </w:pPr>
      <w:r>
        <w:rPr>
          <w:rFonts w:ascii="Times New Roman"/>
          <w:b w:val="false"/>
          <w:i w:val="false"/>
          <w:color w:val="000000"/>
          <w:sz w:val="28"/>
        </w:rPr>
        <w:t xml:space="preserve">
                               тубeркулез санаторийi </w:t>
      </w:r>
    </w:p>
    <w:p>
      <w:pPr>
        <w:spacing w:after="0"/>
        <w:ind w:left="0"/>
        <w:jc w:val="both"/>
      </w:pPr>
      <w:r>
        <w:rPr>
          <w:rFonts w:ascii="Times New Roman"/>
          <w:b w:val="false"/>
          <w:i w:val="false"/>
          <w:color w:val="000000"/>
          <w:sz w:val="28"/>
        </w:rPr>
        <w:t xml:space="preserve">
                               - 1 ингаляциялық </w:t>
      </w:r>
    </w:p>
    <w:p>
      <w:pPr>
        <w:spacing w:after="0"/>
        <w:ind w:left="0"/>
        <w:jc w:val="both"/>
      </w:pPr>
      <w:r>
        <w:rPr>
          <w:rFonts w:ascii="Times New Roman"/>
          <w:b w:val="false"/>
          <w:i w:val="false"/>
          <w:color w:val="000000"/>
          <w:sz w:val="28"/>
        </w:rPr>
        <w:t xml:space="preserve">
                               қондырғы, 1 УВЧ </w:t>
      </w:r>
    </w:p>
    <w:p>
      <w:pPr>
        <w:spacing w:after="0"/>
        <w:ind w:left="0"/>
        <w:jc w:val="both"/>
      </w:pPr>
      <w:r>
        <w:rPr>
          <w:rFonts w:ascii="Times New Roman"/>
          <w:b w:val="false"/>
          <w:i w:val="false"/>
          <w:color w:val="000000"/>
          <w:sz w:val="28"/>
        </w:rPr>
        <w:t xml:space="preserve">
                               аппараты, 1 </w:t>
      </w:r>
    </w:p>
    <w:p>
      <w:pPr>
        <w:spacing w:after="0"/>
        <w:ind w:left="0"/>
        <w:jc w:val="both"/>
      </w:pPr>
      <w:r>
        <w:rPr>
          <w:rFonts w:ascii="Times New Roman"/>
          <w:b w:val="false"/>
          <w:i w:val="false"/>
          <w:color w:val="000000"/>
          <w:sz w:val="28"/>
        </w:rPr>
        <w:t xml:space="preserve">
                               ультрадыбыстық </w:t>
      </w:r>
    </w:p>
    <w:p>
      <w:pPr>
        <w:spacing w:after="0"/>
        <w:ind w:left="0"/>
        <w:jc w:val="both"/>
      </w:pPr>
      <w:r>
        <w:rPr>
          <w:rFonts w:ascii="Times New Roman"/>
          <w:b w:val="false"/>
          <w:i w:val="false"/>
          <w:color w:val="000000"/>
          <w:sz w:val="28"/>
        </w:rPr>
        <w:t xml:space="preserve">
                               аппарат, 1 лор </w:t>
      </w:r>
    </w:p>
    <w:p>
      <w:pPr>
        <w:spacing w:after="0"/>
        <w:ind w:left="0"/>
        <w:jc w:val="both"/>
      </w:pPr>
      <w:r>
        <w:rPr>
          <w:rFonts w:ascii="Times New Roman"/>
          <w:b w:val="false"/>
          <w:i w:val="false"/>
          <w:color w:val="000000"/>
          <w:sz w:val="28"/>
        </w:rPr>
        <w:t xml:space="preserve">
                               жиынтығы, 1 дезокамера, </w:t>
      </w:r>
    </w:p>
    <w:p>
      <w:pPr>
        <w:spacing w:after="0"/>
        <w:ind w:left="0"/>
        <w:jc w:val="both"/>
      </w:pPr>
      <w:r>
        <w:rPr>
          <w:rFonts w:ascii="Times New Roman"/>
          <w:b w:val="false"/>
          <w:i w:val="false"/>
          <w:color w:val="000000"/>
          <w:sz w:val="28"/>
        </w:rPr>
        <w:t xml:space="preserve">
                               1 ВАЗ базасында </w:t>
      </w:r>
    </w:p>
    <w:p>
      <w:pPr>
        <w:spacing w:after="0"/>
        <w:ind w:left="0"/>
        <w:jc w:val="both"/>
      </w:pPr>
      <w:r>
        <w:rPr>
          <w:rFonts w:ascii="Times New Roman"/>
          <w:b w:val="false"/>
          <w:i w:val="false"/>
          <w:color w:val="000000"/>
          <w:sz w:val="28"/>
        </w:rPr>
        <w:t xml:space="preserve">
                               толық жетектегi </w:t>
      </w:r>
    </w:p>
    <w:p>
      <w:pPr>
        <w:spacing w:after="0"/>
        <w:ind w:left="0"/>
        <w:jc w:val="both"/>
      </w:pPr>
      <w:r>
        <w:rPr>
          <w:rFonts w:ascii="Times New Roman"/>
          <w:b w:val="false"/>
          <w:i w:val="false"/>
          <w:color w:val="000000"/>
          <w:sz w:val="28"/>
        </w:rPr>
        <w:t xml:space="preserve">
                               санитарлық көлiк, </w:t>
      </w:r>
    </w:p>
    <w:p>
      <w:pPr>
        <w:spacing w:after="0"/>
        <w:ind w:left="0"/>
        <w:jc w:val="both"/>
      </w:pPr>
      <w:r>
        <w:rPr>
          <w:rFonts w:ascii="Times New Roman"/>
          <w:b w:val="false"/>
          <w:i w:val="false"/>
          <w:color w:val="000000"/>
          <w:sz w:val="28"/>
        </w:rPr>
        <w:t xml:space="preserve">
                               1 ассенизаторлық </w:t>
      </w:r>
    </w:p>
    <w:p>
      <w:pPr>
        <w:spacing w:after="0"/>
        <w:ind w:left="0"/>
        <w:jc w:val="both"/>
      </w:pPr>
      <w:r>
        <w:rPr>
          <w:rFonts w:ascii="Times New Roman"/>
          <w:b w:val="false"/>
          <w:i w:val="false"/>
          <w:color w:val="000000"/>
          <w:sz w:val="28"/>
        </w:rPr>
        <w:t xml:space="preserve">
                               КАМАЗ машинасы; </w:t>
      </w:r>
    </w:p>
    <w:p>
      <w:pPr>
        <w:spacing w:after="0"/>
        <w:ind w:left="0"/>
        <w:jc w:val="both"/>
      </w:pPr>
      <w:r>
        <w:rPr>
          <w:rFonts w:ascii="Times New Roman"/>
          <w:b w:val="false"/>
          <w:i w:val="false"/>
          <w:color w:val="000000"/>
          <w:sz w:val="28"/>
        </w:rPr>
        <w:t xml:space="preserve">
                               ЖҚТБ-ның алдын алу </w:t>
      </w:r>
    </w:p>
    <w:p>
      <w:pPr>
        <w:spacing w:after="0"/>
        <w:ind w:left="0"/>
        <w:jc w:val="both"/>
      </w:pPr>
      <w:r>
        <w:rPr>
          <w:rFonts w:ascii="Times New Roman"/>
          <w:b w:val="false"/>
          <w:i w:val="false"/>
          <w:color w:val="000000"/>
          <w:sz w:val="28"/>
        </w:rPr>
        <w:t xml:space="preserve">
                               және оған қарсы күрес </w:t>
      </w:r>
    </w:p>
    <w:p>
      <w:pPr>
        <w:spacing w:after="0"/>
        <w:ind w:left="0"/>
        <w:jc w:val="both"/>
      </w:pPr>
      <w:r>
        <w:rPr>
          <w:rFonts w:ascii="Times New Roman"/>
          <w:b w:val="false"/>
          <w:i w:val="false"/>
          <w:color w:val="000000"/>
          <w:sz w:val="28"/>
        </w:rPr>
        <w:t xml:space="preserve">
                               жөнiндегi pecпубликалық </w:t>
      </w:r>
    </w:p>
    <w:p>
      <w:pPr>
        <w:spacing w:after="0"/>
        <w:ind w:left="0"/>
        <w:jc w:val="both"/>
      </w:pPr>
      <w:r>
        <w:rPr>
          <w:rFonts w:ascii="Times New Roman"/>
          <w:b w:val="false"/>
          <w:i w:val="false"/>
          <w:color w:val="000000"/>
          <w:sz w:val="28"/>
        </w:rPr>
        <w:t xml:space="preserve">
                               орталық - 1 ИФА </w:t>
      </w:r>
    </w:p>
    <w:p>
      <w:pPr>
        <w:spacing w:after="0"/>
        <w:ind w:left="0"/>
        <w:jc w:val="both"/>
      </w:pPr>
      <w:r>
        <w:rPr>
          <w:rFonts w:ascii="Times New Roman"/>
          <w:b w:val="false"/>
          <w:i w:val="false"/>
          <w:color w:val="000000"/>
          <w:sz w:val="28"/>
        </w:rPr>
        <w:t xml:space="preserve">
                               жүргiзу үшiн </w:t>
      </w:r>
    </w:p>
    <w:p>
      <w:pPr>
        <w:spacing w:after="0"/>
        <w:ind w:left="0"/>
        <w:jc w:val="both"/>
      </w:pPr>
      <w:r>
        <w:rPr>
          <w:rFonts w:ascii="Times New Roman"/>
          <w:b w:val="false"/>
          <w:i w:val="false"/>
          <w:color w:val="000000"/>
          <w:sz w:val="28"/>
        </w:rPr>
        <w:t xml:space="preserve">
                               жабдықтардың кешенi, </w:t>
      </w:r>
    </w:p>
    <w:p>
      <w:pPr>
        <w:spacing w:after="0"/>
        <w:ind w:left="0"/>
        <w:jc w:val="both"/>
      </w:pPr>
      <w:r>
        <w:rPr>
          <w:rFonts w:ascii="Times New Roman"/>
          <w:b w:val="false"/>
          <w:i w:val="false"/>
          <w:color w:val="000000"/>
          <w:sz w:val="28"/>
        </w:rPr>
        <w:t xml:space="preserve">
                               1 иммуноблот қою үшiн </w:t>
      </w:r>
    </w:p>
    <w:p>
      <w:pPr>
        <w:spacing w:after="0"/>
        <w:ind w:left="0"/>
        <w:jc w:val="both"/>
      </w:pPr>
      <w:r>
        <w:rPr>
          <w:rFonts w:ascii="Times New Roman"/>
          <w:b w:val="false"/>
          <w:i w:val="false"/>
          <w:color w:val="000000"/>
          <w:sz w:val="28"/>
        </w:rPr>
        <w:t xml:space="preserve">
                               жабдық, 1 гель- </w:t>
      </w:r>
    </w:p>
    <w:p>
      <w:pPr>
        <w:spacing w:after="0"/>
        <w:ind w:left="0"/>
        <w:jc w:val="both"/>
      </w:pPr>
      <w:r>
        <w:rPr>
          <w:rFonts w:ascii="Times New Roman"/>
          <w:b w:val="false"/>
          <w:i w:val="false"/>
          <w:color w:val="000000"/>
          <w:sz w:val="28"/>
        </w:rPr>
        <w:t xml:space="preserve">
                               құжаттамалық жүйе, </w:t>
      </w:r>
    </w:p>
    <w:p>
      <w:pPr>
        <w:spacing w:after="0"/>
        <w:ind w:left="0"/>
        <w:jc w:val="both"/>
      </w:pPr>
      <w:r>
        <w:rPr>
          <w:rFonts w:ascii="Times New Roman"/>
          <w:b w:val="false"/>
          <w:i w:val="false"/>
          <w:color w:val="000000"/>
          <w:sz w:val="28"/>
        </w:rPr>
        <w:t xml:space="preserve">
                               1 амплификатор; Қазақ </w:t>
      </w:r>
    </w:p>
    <w:p>
      <w:pPr>
        <w:spacing w:after="0"/>
        <w:ind w:left="0"/>
        <w:jc w:val="both"/>
      </w:pPr>
      <w:r>
        <w:rPr>
          <w:rFonts w:ascii="Times New Roman"/>
          <w:b w:val="false"/>
          <w:i w:val="false"/>
          <w:color w:val="000000"/>
          <w:sz w:val="28"/>
        </w:rPr>
        <w:t xml:space="preserve">
                               республикалық </w:t>
      </w:r>
    </w:p>
    <w:p>
      <w:pPr>
        <w:spacing w:after="0"/>
        <w:ind w:left="0"/>
        <w:jc w:val="both"/>
      </w:pPr>
      <w:r>
        <w:rPr>
          <w:rFonts w:ascii="Times New Roman"/>
          <w:b w:val="false"/>
          <w:i w:val="false"/>
          <w:color w:val="000000"/>
          <w:sz w:val="28"/>
        </w:rPr>
        <w:t xml:space="preserve">
                               санитарлық- </w:t>
      </w:r>
    </w:p>
    <w:p>
      <w:pPr>
        <w:spacing w:after="0"/>
        <w:ind w:left="0"/>
        <w:jc w:val="both"/>
      </w:pPr>
      <w:r>
        <w:rPr>
          <w:rFonts w:ascii="Times New Roman"/>
          <w:b w:val="false"/>
          <w:i w:val="false"/>
          <w:color w:val="000000"/>
          <w:sz w:val="28"/>
        </w:rPr>
        <w:t xml:space="preserve">
                               эпидемиологиялық </w:t>
      </w:r>
    </w:p>
    <w:p>
      <w:pPr>
        <w:spacing w:after="0"/>
        <w:ind w:left="0"/>
        <w:jc w:val="both"/>
      </w:pPr>
      <w:r>
        <w:rPr>
          <w:rFonts w:ascii="Times New Roman"/>
          <w:b w:val="false"/>
          <w:i w:val="false"/>
          <w:color w:val="000000"/>
          <w:sz w:val="28"/>
        </w:rPr>
        <w:t xml:space="preserve">
                               станция - 1 </w:t>
      </w:r>
    </w:p>
    <w:p>
      <w:pPr>
        <w:spacing w:after="0"/>
        <w:ind w:left="0"/>
        <w:jc w:val="both"/>
      </w:pPr>
      <w:r>
        <w:rPr>
          <w:rFonts w:ascii="Times New Roman"/>
          <w:b w:val="false"/>
          <w:i w:val="false"/>
          <w:color w:val="000000"/>
          <w:sz w:val="28"/>
        </w:rPr>
        <w:t xml:space="preserve">
                               иммуноферменттiк </w:t>
      </w:r>
    </w:p>
    <w:p>
      <w:pPr>
        <w:spacing w:after="0"/>
        <w:ind w:left="0"/>
        <w:jc w:val="both"/>
      </w:pPr>
      <w:r>
        <w:rPr>
          <w:rFonts w:ascii="Times New Roman"/>
          <w:b w:val="false"/>
          <w:i w:val="false"/>
          <w:color w:val="000000"/>
          <w:sz w:val="28"/>
        </w:rPr>
        <w:t xml:space="preserve">
                               анализдердi жүргiзу </w:t>
      </w:r>
    </w:p>
    <w:p>
      <w:pPr>
        <w:spacing w:after="0"/>
        <w:ind w:left="0"/>
        <w:jc w:val="both"/>
      </w:pPr>
      <w:r>
        <w:rPr>
          <w:rFonts w:ascii="Times New Roman"/>
          <w:b w:val="false"/>
          <w:i w:val="false"/>
          <w:color w:val="000000"/>
          <w:sz w:val="28"/>
        </w:rPr>
        <w:t xml:space="preserve">
                               үшiн жабдықтардың </w:t>
      </w:r>
    </w:p>
    <w:p>
      <w:pPr>
        <w:spacing w:after="0"/>
        <w:ind w:left="0"/>
        <w:jc w:val="both"/>
      </w:pPr>
      <w:r>
        <w:rPr>
          <w:rFonts w:ascii="Times New Roman"/>
          <w:b w:val="false"/>
          <w:i w:val="false"/>
          <w:color w:val="000000"/>
          <w:sz w:val="28"/>
        </w:rPr>
        <w:t xml:space="preserve">
                               кешенi, 1 газдардың, </w:t>
      </w:r>
    </w:p>
    <w:p>
      <w:pPr>
        <w:spacing w:after="0"/>
        <w:ind w:left="0"/>
        <w:jc w:val="both"/>
      </w:pPr>
      <w:r>
        <w:rPr>
          <w:rFonts w:ascii="Times New Roman"/>
          <w:b w:val="false"/>
          <w:i w:val="false"/>
          <w:color w:val="000000"/>
          <w:sz w:val="28"/>
        </w:rPr>
        <w:t xml:space="preserve">
                               әртүрлi генераторы, </w:t>
      </w:r>
    </w:p>
    <w:p>
      <w:pPr>
        <w:spacing w:after="0"/>
        <w:ind w:left="0"/>
        <w:jc w:val="both"/>
      </w:pPr>
      <w:r>
        <w:rPr>
          <w:rFonts w:ascii="Times New Roman"/>
          <w:b w:val="false"/>
          <w:i w:val="false"/>
          <w:color w:val="000000"/>
          <w:sz w:val="28"/>
        </w:rPr>
        <w:t xml:space="preserve">
                               детекторлары бар газ </w:t>
      </w:r>
    </w:p>
    <w:p>
      <w:pPr>
        <w:spacing w:after="0"/>
        <w:ind w:left="0"/>
        <w:jc w:val="both"/>
      </w:pPr>
      <w:r>
        <w:rPr>
          <w:rFonts w:ascii="Times New Roman"/>
          <w:b w:val="false"/>
          <w:i w:val="false"/>
          <w:color w:val="000000"/>
          <w:sz w:val="28"/>
        </w:rPr>
        <w:t xml:space="preserve">
                               хроматограф, 1 атомно </w:t>
      </w:r>
    </w:p>
    <w:p>
      <w:pPr>
        <w:spacing w:after="0"/>
        <w:ind w:left="0"/>
        <w:jc w:val="both"/>
      </w:pPr>
      <w:r>
        <w:rPr>
          <w:rFonts w:ascii="Times New Roman"/>
          <w:b w:val="false"/>
          <w:i w:val="false"/>
          <w:color w:val="000000"/>
          <w:sz w:val="28"/>
        </w:rPr>
        <w:t xml:space="preserve">
                               -абсорбциялық </w:t>
      </w:r>
    </w:p>
    <w:p>
      <w:pPr>
        <w:spacing w:after="0"/>
        <w:ind w:left="0"/>
        <w:jc w:val="both"/>
      </w:pPr>
      <w:r>
        <w:rPr>
          <w:rFonts w:ascii="Times New Roman"/>
          <w:b w:val="false"/>
          <w:i w:val="false"/>
          <w:color w:val="000000"/>
          <w:sz w:val="28"/>
        </w:rPr>
        <w:t xml:space="preserve">
                               спектрометр; Әуе </w:t>
      </w:r>
    </w:p>
    <w:p>
      <w:pPr>
        <w:spacing w:after="0"/>
        <w:ind w:left="0"/>
        <w:jc w:val="both"/>
      </w:pPr>
      <w:r>
        <w:rPr>
          <w:rFonts w:ascii="Times New Roman"/>
          <w:b w:val="false"/>
          <w:i w:val="false"/>
          <w:color w:val="000000"/>
          <w:sz w:val="28"/>
        </w:rPr>
        <w:t xml:space="preserve">
                               көлiгiндегi </w:t>
      </w:r>
    </w:p>
    <w:p>
      <w:pPr>
        <w:spacing w:after="0"/>
        <w:ind w:left="0"/>
        <w:jc w:val="both"/>
      </w:pPr>
      <w:r>
        <w:rPr>
          <w:rFonts w:ascii="Times New Roman"/>
          <w:b w:val="false"/>
          <w:i w:val="false"/>
          <w:color w:val="000000"/>
          <w:sz w:val="28"/>
        </w:rPr>
        <w:t xml:space="preserve">
                               Солтүстiк-Батыс </w:t>
      </w:r>
    </w:p>
    <w:p>
      <w:pPr>
        <w:spacing w:after="0"/>
        <w:ind w:left="0"/>
        <w:jc w:val="both"/>
      </w:pPr>
      <w:r>
        <w:rPr>
          <w:rFonts w:ascii="Times New Roman"/>
          <w:b w:val="false"/>
          <w:i w:val="false"/>
          <w:color w:val="000000"/>
          <w:sz w:val="28"/>
        </w:rPr>
        <w:t xml:space="preserve">
                               аймақтық санитарлық- </w:t>
      </w:r>
    </w:p>
    <w:p>
      <w:pPr>
        <w:spacing w:after="0"/>
        <w:ind w:left="0"/>
        <w:jc w:val="both"/>
      </w:pPr>
      <w:r>
        <w:rPr>
          <w:rFonts w:ascii="Times New Roman"/>
          <w:b w:val="false"/>
          <w:i w:val="false"/>
          <w:color w:val="000000"/>
          <w:sz w:val="28"/>
        </w:rPr>
        <w:t xml:space="preserve">
                               эпидемиологиялық </w:t>
      </w:r>
    </w:p>
    <w:p>
      <w:pPr>
        <w:spacing w:after="0"/>
        <w:ind w:left="0"/>
        <w:jc w:val="both"/>
      </w:pPr>
      <w:r>
        <w:rPr>
          <w:rFonts w:ascii="Times New Roman"/>
          <w:b w:val="false"/>
          <w:i w:val="false"/>
          <w:color w:val="000000"/>
          <w:sz w:val="28"/>
        </w:rPr>
        <w:t xml:space="preserve">
                               сараптау орталығы - 1 </w:t>
      </w:r>
    </w:p>
    <w:p>
      <w:pPr>
        <w:spacing w:after="0"/>
        <w:ind w:left="0"/>
        <w:jc w:val="both"/>
      </w:pPr>
      <w:r>
        <w:rPr>
          <w:rFonts w:ascii="Times New Roman"/>
          <w:b w:val="false"/>
          <w:i w:val="false"/>
          <w:color w:val="000000"/>
          <w:sz w:val="28"/>
        </w:rPr>
        <w:t xml:space="preserve">
                               санитарлық-гигиеналық </w:t>
      </w:r>
    </w:p>
    <w:p>
      <w:pPr>
        <w:spacing w:after="0"/>
        <w:ind w:left="0"/>
        <w:jc w:val="both"/>
      </w:pPr>
      <w:r>
        <w:rPr>
          <w:rFonts w:ascii="Times New Roman"/>
          <w:b w:val="false"/>
          <w:i w:val="false"/>
          <w:color w:val="000000"/>
          <w:sz w:val="28"/>
        </w:rPr>
        <w:t xml:space="preserve">
                               зертхана үшiн жабдықтар </w:t>
      </w:r>
    </w:p>
    <w:p>
      <w:pPr>
        <w:spacing w:after="0"/>
        <w:ind w:left="0"/>
        <w:jc w:val="both"/>
      </w:pPr>
      <w:r>
        <w:rPr>
          <w:rFonts w:ascii="Times New Roman"/>
          <w:b w:val="false"/>
          <w:i w:val="false"/>
          <w:color w:val="000000"/>
          <w:sz w:val="28"/>
        </w:rPr>
        <w:t xml:space="preserve">
                               жиынтығы, 1 бактериоло. </w:t>
      </w:r>
    </w:p>
    <w:p>
      <w:pPr>
        <w:spacing w:after="0"/>
        <w:ind w:left="0"/>
        <w:jc w:val="both"/>
      </w:pPr>
      <w:r>
        <w:rPr>
          <w:rFonts w:ascii="Times New Roman"/>
          <w:b w:val="false"/>
          <w:i w:val="false"/>
          <w:color w:val="000000"/>
          <w:sz w:val="28"/>
        </w:rPr>
        <w:t xml:space="preserve">
                               гиялық зертхана үшiн </w:t>
      </w:r>
    </w:p>
    <w:p>
      <w:pPr>
        <w:spacing w:after="0"/>
        <w:ind w:left="0"/>
        <w:jc w:val="both"/>
      </w:pPr>
      <w:r>
        <w:rPr>
          <w:rFonts w:ascii="Times New Roman"/>
          <w:b w:val="false"/>
          <w:i w:val="false"/>
          <w:color w:val="000000"/>
          <w:sz w:val="28"/>
        </w:rPr>
        <w:t xml:space="preserve">
                               жабдықтар жиынтығы, </w:t>
      </w:r>
    </w:p>
    <w:p>
      <w:pPr>
        <w:spacing w:after="0"/>
        <w:ind w:left="0"/>
        <w:jc w:val="both"/>
      </w:pPr>
      <w:r>
        <w:rPr>
          <w:rFonts w:ascii="Times New Roman"/>
          <w:b w:val="false"/>
          <w:i w:val="false"/>
          <w:color w:val="000000"/>
          <w:sz w:val="28"/>
        </w:rPr>
        <w:t xml:space="preserve">
                               1 спектрофотометр, 2 бу </w:t>
      </w:r>
    </w:p>
    <w:p>
      <w:pPr>
        <w:spacing w:after="0"/>
        <w:ind w:left="0"/>
        <w:jc w:val="both"/>
      </w:pPr>
      <w:r>
        <w:rPr>
          <w:rFonts w:ascii="Times New Roman"/>
          <w:b w:val="false"/>
          <w:i w:val="false"/>
          <w:color w:val="000000"/>
          <w:sz w:val="28"/>
        </w:rPr>
        <w:t xml:space="preserve">
                               стерилизаторы, 1 </w:t>
      </w:r>
    </w:p>
    <w:p>
      <w:pPr>
        <w:spacing w:after="0"/>
        <w:ind w:left="0"/>
        <w:jc w:val="both"/>
      </w:pPr>
      <w:r>
        <w:rPr>
          <w:rFonts w:ascii="Times New Roman"/>
          <w:b w:val="false"/>
          <w:i w:val="false"/>
          <w:color w:val="000000"/>
          <w:sz w:val="28"/>
        </w:rPr>
        <w:t xml:space="preserve">
                               микробиологиялық </w:t>
      </w:r>
    </w:p>
    <w:p>
      <w:pPr>
        <w:spacing w:after="0"/>
        <w:ind w:left="0"/>
        <w:jc w:val="both"/>
      </w:pPr>
      <w:r>
        <w:rPr>
          <w:rFonts w:ascii="Times New Roman"/>
          <w:b w:val="false"/>
          <w:i w:val="false"/>
          <w:color w:val="000000"/>
          <w:sz w:val="28"/>
        </w:rPr>
        <w:t xml:space="preserve">
                               анализатор, 1 сұйықтық </w:t>
      </w:r>
    </w:p>
    <w:p>
      <w:pPr>
        <w:spacing w:after="0"/>
        <w:ind w:left="0"/>
        <w:jc w:val="both"/>
      </w:pPr>
      <w:r>
        <w:rPr>
          <w:rFonts w:ascii="Times New Roman"/>
          <w:b w:val="false"/>
          <w:i w:val="false"/>
          <w:color w:val="000000"/>
          <w:sz w:val="28"/>
        </w:rPr>
        <w:t xml:space="preserve">
                               хроматографы, 1 ВАЗ </w:t>
      </w:r>
    </w:p>
    <w:p>
      <w:pPr>
        <w:spacing w:after="0"/>
        <w:ind w:left="0"/>
        <w:jc w:val="both"/>
      </w:pPr>
      <w:r>
        <w:rPr>
          <w:rFonts w:ascii="Times New Roman"/>
          <w:b w:val="false"/>
          <w:i w:val="false"/>
          <w:color w:val="000000"/>
          <w:sz w:val="28"/>
        </w:rPr>
        <w:t xml:space="preserve">
                               базасында толық </w:t>
      </w:r>
    </w:p>
    <w:p>
      <w:pPr>
        <w:spacing w:after="0"/>
        <w:ind w:left="0"/>
        <w:jc w:val="both"/>
      </w:pPr>
      <w:r>
        <w:rPr>
          <w:rFonts w:ascii="Times New Roman"/>
          <w:b w:val="false"/>
          <w:i w:val="false"/>
          <w:color w:val="000000"/>
          <w:sz w:val="28"/>
        </w:rPr>
        <w:t xml:space="preserve">
                               жетектегi санитарлық </w:t>
      </w:r>
    </w:p>
    <w:p>
      <w:pPr>
        <w:spacing w:after="0"/>
        <w:ind w:left="0"/>
        <w:jc w:val="both"/>
      </w:pPr>
      <w:r>
        <w:rPr>
          <w:rFonts w:ascii="Times New Roman"/>
          <w:b w:val="false"/>
          <w:i w:val="false"/>
          <w:color w:val="000000"/>
          <w:sz w:val="28"/>
        </w:rPr>
        <w:t xml:space="preserve">
                               көлiк; Алматы аймақтық </w:t>
      </w:r>
    </w:p>
    <w:p>
      <w:pPr>
        <w:spacing w:after="0"/>
        <w:ind w:left="0"/>
        <w:jc w:val="both"/>
      </w:pPr>
      <w:r>
        <w:rPr>
          <w:rFonts w:ascii="Times New Roman"/>
          <w:b w:val="false"/>
          <w:i w:val="false"/>
          <w:color w:val="000000"/>
          <w:sz w:val="28"/>
        </w:rPr>
        <w:t xml:space="preserve">
                               көлiктегi СЭС - 2 әмбебап </w:t>
      </w:r>
    </w:p>
    <w:p>
      <w:pPr>
        <w:spacing w:after="0"/>
        <w:ind w:left="0"/>
        <w:jc w:val="both"/>
      </w:pPr>
      <w:r>
        <w:rPr>
          <w:rFonts w:ascii="Times New Roman"/>
          <w:b w:val="false"/>
          <w:i w:val="false"/>
          <w:color w:val="000000"/>
          <w:sz w:val="28"/>
        </w:rPr>
        <w:t xml:space="preserve">
                               радиометр-дозиметр, 2 </w:t>
      </w:r>
    </w:p>
    <w:p>
      <w:pPr>
        <w:spacing w:after="0"/>
        <w:ind w:left="0"/>
        <w:jc w:val="both"/>
      </w:pPr>
      <w:r>
        <w:rPr>
          <w:rFonts w:ascii="Times New Roman"/>
          <w:b w:val="false"/>
          <w:i w:val="false"/>
          <w:color w:val="000000"/>
          <w:sz w:val="28"/>
        </w:rPr>
        <w:t xml:space="preserve">
                               нейтрондар датчигі бар </w:t>
      </w:r>
    </w:p>
    <w:p>
      <w:pPr>
        <w:spacing w:after="0"/>
        <w:ind w:left="0"/>
        <w:jc w:val="both"/>
      </w:pPr>
      <w:r>
        <w:rPr>
          <w:rFonts w:ascii="Times New Roman"/>
          <w:b w:val="false"/>
          <w:i w:val="false"/>
          <w:color w:val="000000"/>
          <w:sz w:val="28"/>
        </w:rPr>
        <w:t xml:space="preserve">
                               радиометр-дозиметр, 1  </w:t>
      </w:r>
    </w:p>
    <w:p>
      <w:pPr>
        <w:spacing w:after="0"/>
        <w:ind w:left="0"/>
        <w:jc w:val="both"/>
      </w:pPr>
      <w:r>
        <w:rPr>
          <w:rFonts w:ascii="Times New Roman"/>
          <w:b w:val="false"/>
          <w:i w:val="false"/>
          <w:color w:val="000000"/>
          <w:sz w:val="28"/>
        </w:rPr>
        <w:t xml:space="preserve">
                               УАЗ базасындағы санитарлық </w:t>
      </w:r>
    </w:p>
    <w:p>
      <w:pPr>
        <w:spacing w:after="0"/>
        <w:ind w:left="0"/>
        <w:jc w:val="both"/>
      </w:pPr>
      <w:r>
        <w:rPr>
          <w:rFonts w:ascii="Times New Roman"/>
          <w:b w:val="false"/>
          <w:i w:val="false"/>
          <w:color w:val="000000"/>
          <w:sz w:val="28"/>
        </w:rPr>
        <w:t xml:space="preserve">
                               көлік 1 автоклав, 1  </w:t>
      </w:r>
    </w:p>
    <w:p>
      <w:pPr>
        <w:spacing w:after="0"/>
        <w:ind w:left="0"/>
        <w:jc w:val="both"/>
      </w:pPr>
      <w:r>
        <w:rPr>
          <w:rFonts w:ascii="Times New Roman"/>
          <w:b w:val="false"/>
          <w:i w:val="false"/>
          <w:color w:val="000000"/>
          <w:sz w:val="28"/>
        </w:rPr>
        <w:t xml:space="preserve">
                               спектрометр, 1 сұйықтық </w:t>
      </w:r>
    </w:p>
    <w:p>
      <w:pPr>
        <w:spacing w:after="0"/>
        <w:ind w:left="0"/>
        <w:jc w:val="both"/>
      </w:pPr>
      <w:r>
        <w:rPr>
          <w:rFonts w:ascii="Times New Roman"/>
          <w:b w:val="false"/>
          <w:i w:val="false"/>
          <w:color w:val="000000"/>
          <w:sz w:val="28"/>
        </w:rPr>
        <w:t xml:space="preserve">
                               хроматографы, 1 ВАЗ </w:t>
      </w:r>
    </w:p>
    <w:p>
      <w:pPr>
        <w:spacing w:after="0"/>
        <w:ind w:left="0"/>
        <w:jc w:val="both"/>
      </w:pPr>
      <w:r>
        <w:rPr>
          <w:rFonts w:ascii="Times New Roman"/>
          <w:b w:val="false"/>
          <w:i w:val="false"/>
          <w:color w:val="000000"/>
          <w:sz w:val="28"/>
        </w:rPr>
        <w:t xml:space="preserve">
                               базасында толық </w:t>
      </w:r>
    </w:p>
    <w:p>
      <w:pPr>
        <w:spacing w:after="0"/>
        <w:ind w:left="0"/>
        <w:jc w:val="both"/>
      </w:pPr>
      <w:r>
        <w:rPr>
          <w:rFonts w:ascii="Times New Roman"/>
          <w:b w:val="false"/>
          <w:i w:val="false"/>
          <w:color w:val="000000"/>
          <w:sz w:val="28"/>
        </w:rPr>
        <w:t xml:space="preserve">
                               жетектегi санитарлық </w:t>
      </w:r>
    </w:p>
    <w:p>
      <w:pPr>
        <w:spacing w:after="0"/>
        <w:ind w:left="0"/>
        <w:jc w:val="both"/>
      </w:pPr>
      <w:r>
        <w:rPr>
          <w:rFonts w:ascii="Times New Roman"/>
          <w:b w:val="false"/>
          <w:i w:val="false"/>
          <w:color w:val="000000"/>
          <w:sz w:val="28"/>
        </w:rPr>
        <w:t xml:space="preserve">
                               көлік; Ақмола аймақтық </w:t>
      </w:r>
    </w:p>
    <w:p>
      <w:pPr>
        <w:spacing w:after="0"/>
        <w:ind w:left="0"/>
        <w:jc w:val="both"/>
      </w:pPr>
      <w:r>
        <w:rPr>
          <w:rFonts w:ascii="Times New Roman"/>
          <w:b w:val="false"/>
          <w:i w:val="false"/>
          <w:color w:val="000000"/>
          <w:sz w:val="28"/>
        </w:rPr>
        <w:t xml:space="preserve">
                               темiр жол көлiгiндегi </w:t>
      </w:r>
    </w:p>
    <w:p>
      <w:pPr>
        <w:spacing w:after="0"/>
        <w:ind w:left="0"/>
        <w:jc w:val="both"/>
      </w:pPr>
      <w:r>
        <w:rPr>
          <w:rFonts w:ascii="Times New Roman"/>
          <w:b w:val="false"/>
          <w:i w:val="false"/>
          <w:color w:val="000000"/>
          <w:sz w:val="28"/>
        </w:rPr>
        <w:t xml:space="preserve">
                               СЭС - 1 автоклав, </w:t>
      </w:r>
    </w:p>
    <w:p>
      <w:pPr>
        <w:spacing w:after="0"/>
        <w:ind w:left="0"/>
        <w:jc w:val="both"/>
      </w:pPr>
      <w:r>
        <w:rPr>
          <w:rFonts w:ascii="Times New Roman"/>
          <w:b w:val="false"/>
          <w:i w:val="false"/>
          <w:color w:val="000000"/>
          <w:sz w:val="28"/>
        </w:rPr>
        <w:t xml:space="preserve">
                               1 спектрометр, 1 </w:t>
      </w:r>
    </w:p>
    <w:p>
      <w:pPr>
        <w:spacing w:after="0"/>
        <w:ind w:left="0"/>
        <w:jc w:val="both"/>
      </w:pPr>
      <w:r>
        <w:rPr>
          <w:rFonts w:ascii="Times New Roman"/>
          <w:b w:val="false"/>
          <w:i w:val="false"/>
          <w:color w:val="000000"/>
          <w:sz w:val="28"/>
        </w:rPr>
        <w:t xml:space="preserve">
                               сұйықтық хроматографы, </w:t>
      </w:r>
    </w:p>
    <w:p>
      <w:pPr>
        <w:spacing w:after="0"/>
        <w:ind w:left="0"/>
        <w:jc w:val="both"/>
      </w:pPr>
      <w:r>
        <w:rPr>
          <w:rFonts w:ascii="Times New Roman"/>
          <w:b w:val="false"/>
          <w:i w:val="false"/>
          <w:color w:val="000000"/>
          <w:sz w:val="28"/>
        </w:rPr>
        <w:t xml:space="preserve">
                               1 УАЗ базасында </w:t>
      </w:r>
    </w:p>
    <w:p>
      <w:pPr>
        <w:spacing w:after="0"/>
        <w:ind w:left="0"/>
        <w:jc w:val="both"/>
      </w:pPr>
      <w:r>
        <w:rPr>
          <w:rFonts w:ascii="Times New Roman"/>
          <w:b w:val="false"/>
          <w:i w:val="false"/>
          <w:color w:val="000000"/>
          <w:sz w:val="28"/>
        </w:rPr>
        <w:t xml:space="preserve">
                               санитарлық көлiк; </w:t>
      </w:r>
    </w:p>
    <w:p>
      <w:pPr>
        <w:spacing w:after="0"/>
        <w:ind w:left="0"/>
        <w:jc w:val="both"/>
      </w:pPr>
      <w:r>
        <w:rPr>
          <w:rFonts w:ascii="Times New Roman"/>
          <w:b w:val="false"/>
          <w:i w:val="false"/>
          <w:color w:val="000000"/>
          <w:sz w:val="28"/>
        </w:rPr>
        <w:t xml:space="preserve">
                               Батыс аймақтық темiр </w:t>
      </w:r>
    </w:p>
    <w:p>
      <w:pPr>
        <w:spacing w:after="0"/>
        <w:ind w:left="0"/>
        <w:jc w:val="both"/>
      </w:pPr>
      <w:r>
        <w:rPr>
          <w:rFonts w:ascii="Times New Roman"/>
          <w:b w:val="false"/>
          <w:i w:val="false"/>
          <w:color w:val="000000"/>
          <w:sz w:val="28"/>
        </w:rPr>
        <w:t xml:space="preserve">
                               жол көлiгiндегi </w:t>
      </w:r>
    </w:p>
    <w:p>
      <w:pPr>
        <w:spacing w:after="0"/>
        <w:ind w:left="0"/>
        <w:jc w:val="both"/>
      </w:pPr>
      <w:r>
        <w:rPr>
          <w:rFonts w:ascii="Times New Roman"/>
          <w:b w:val="false"/>
          <w:i w:val="false"/>
          <w:color w:val="000000"/>
          <w:sz w:val="28"/>
        </w:rPr>
        <w:t xml:space="preserve">
                               СЭС - 1 автоклав, </w:t>
      </w:r>
    </w:p>
    <w:p>
      <w:pPr>
        <w:spacing w:after="0"/>
        <w:ind w:left="0"/>
        <w:jc w:val="both"/>
      </w:pPr>
      <w:r>
        <w:rPr>
          <w:rFonts w:ascii="Times New Roman"/>
          <w:b w:val="false"/>
          <w:i w:val="false"/>
          <w:color w:val="000000"/>
          <w:sz w:val="28"/>
        </w:rPr>
        <w:t xml:space="preserve">
                               1 спектрометр, 1 сұйықтық </w:t>
      </w:r>
    </w:p>
    <w:p>
      <w:pPr>
        <w:spacing w:after="0"/>
        <w:ind w:left="0"/>
        <w:jc w:val="both"/>
      </w:pPr>
      <w:r>
        <w:rPr>
          <w:rFonts w:ascii="Times New Roman"/>
          <w:b w:val="false"/>
          <w:i w:val="false"/>
          <w:color w:val="000000"/>
          <w:sz w:val="28"/>
        </w:rPr>
        <w:t xml:space="preserve">
                               хроматографы, 1 УАЗ </w:t>
      </w:r>
    </w:p>
    <w:p>
      <w:pPr>
        <w:spacing w:after="0"/>
        <w:ind w:left="0"/>
        <w:jc w:val="both"/>
      </w:pPr>
      <w:r>
        <w:rPr>
          <w:rFonts w:ascii="Times New Roman"/>
          <w:b w:val="false"/>
          <w:i w:val="false"/>
          <w:color w:val="000000"/>
          <w:sz w:val="28"/>
        </w:rPr>
        <w:t xml:space="preserve">
                               базасында санитарлық </w:t>
      </w:r>
    </w:p>
    <w:p>
      <w:pPr>
        <w:spacing w:after="0"/>
        <w:ind w:left="0"/>
        <w:jc w:val="both"/>
      </w:pPr>
      <w:r>
        <w:rPr>
          <w:rFonts w:ascii="Times New Roman"/>
          <w:b w:val="false"/>
          <w:i w:val="false"/>
          <w:color w:val="000000"/>
          <w:sz w:val="28"/>
        </w:rPr>
        <w:t xml:space="preserve">
                               көлiк; OC мүгедектерiне </w:t>
      </w:r>
    </w:p>
    <w:p>
      <w:pPr>
        <w:spacing w:after="0"/>
        <w:ind w:left="0"/>
        <w:jc w:val="both"/>
      </w:pPr>
      <w:r>
        <w:rPr>
          <w:rFonts w:ascii="Times New Roman"/>
          <w:b w:val="false"/>
          <w:i w:val="false"/>
          <w:color w:val="000000"/>
          <w:sz w:val="28"/>
        </w:rPr>
        <w:t xml:space="preserve">
                               арналған республикалық </w:t>
      </w:r>
    </w:p>
    <w:p>
      <w:pPr>
        <w:spacing w:after="0"/>
        <w:ind w:left="0"/>
        <w:jc w:val="both"/>
      </w:pPr>
      <w:r>
        <w:rPr>
          <w:rFonts w:ascii="Times New Roman"/>
          <w:b w:val="false"/>
          <w:i w:val="false"/>
          <w:color w:val="000000"/>
          <w:sz w:val="28"/>
        </w:rPr>
        <w:t xml:space="preserve">
                               клиникалық госпиталь  </w:t>
      </w:r>
    </w:p>
    <w:p>
      <w:pPr>
        <w:spacing w:after="0"/>
        <w:ind w:left="0"/>
        <w:jc w:val="both"/>
      </w:pPr>
      <w:r>
        <w:rPr>
          <w:rFonts w:ascii="Times New Roman"/>
          <w:b w:val="false"/>
          <w:i w:val="false"/>
          <w:color w:val="000000"/>
          <w:sz w:val="28"/>
        </w:rPr>
        <w:t xml:space="preserve">
                               1 лапароскопиялық  </w:t>
      </w:r>
    </w:p>
    <w:p>
      <w:pPr>
        <w:spacing w:after="0"/>
        <w:ind w:left="0"/>
        <w:jc w:val="both"/>
      </w:pPr>
      <w:r>
        <w:rPr>
          <w:rFonts w:ascii="Times New Roman"/>
          <w:b w:val="false"/>
          <w:i w:val="false"/>
          <w:color w:val="000000"/>
          <w:sz w:val="28"/>
        </w:rPr>
        <w:t xml:space="preserve">
                               хирургия жиынтығы, </w:t>
      </w:r>
    </w:p>
    <w:p>
      <w:pPr>
        <w:spacing w:after="0"/>
        <w:ind w:left="0"/>
        <w:jc w:val="both"/>
      </w:pPr>
      <w:r>
        <w:rPr>
          <w:rFonts w:ascii="Times New Roman"/>
          <w:b w:val="false"/>
          <w:i w:val="false"/>
          <w:color w:val="000000"/>
          <w:sz w:val="28"/>
        </w:rPr>
        <w:t xml:space="preserve">
                               - 1 инфрадыбысты </w:t>
      </w:r>
    </w:p>
    <w:p>
      <w:pPr>
        <w:spacing w:after="0"/>
        <w:ind w:left="0"/>
        <w:jc w:val="both"/>
      </w:pPr>
      <w:r>
        <w:rPr>
          <w:rFonts w:ascii="Times New Roman"/>
          <w:b w:val="false"/>
          <w:i w:val="false"/>
          <w:color w:val="000000"/>
          <w:sz w:val="28"/>
        </w:rPr>
        <w:t xml:space="preserve">
                               терапиялық сәулелеуiш, </w:t>
      </w:r>
    </w:p>
    <w:p>
      <w:pPr>
        <w:spacing w:after="0"/>
        <w:ind w:left="0"/>
        <w:jc w:val="both"/>
      </w:pPr>
      <w:r>
        <w:rPr>
          <w:rFonts w:ascii="Times New Roman"/>
          <w:b w:val="false"/>
          <w:i w:val="false"/>
          <w:color w:val="000000"/>
          <w:sz w:val="28"/>
        </w:rPr>
        <w:t xml:space="preserve">
                               1 компьютерлiк томограф </w:t>
      </w:r>
    </w:p>
    <w:p>
      <w:pPr>
        <w:spacing w:after="0"/>
        <w:ind w:left="0"/>
        <w:jc w:val="both"/>
      </w:pPr>
      <w:r>
        <w:rPr>
          <w:rFonts w:ascii="Times New Roman"/>
          <w:b w:val="false"/>
          <w:i w:val="false"/>
          <w:color w:val="000000"/>
          <w:sz w:val="28"/>
        </w:rPr>
        <w:t xml:space="preserve">
                               үшiн рентгендiк түтiк, </w:t>
      </w:r>
    </w:p>
    <w:p>
      <w:pPr>
        <w:spacing w:after="0"/>
        <w:ind w:left="0"/>
        <w:jc w:val="both"/>
      </w:pPr>
      <w:r>
        <w:rPr>
          <w:rFonts w:ascii="Times New Roman"/>
          <w:b w:val="false"/>
          <w:i w:val="false"/>
          <w:color w:val="000000"/>
          <w:sz w:val="28"/>
        </w:rPr>
        <w:t xml:space="preserve">
                               1 қaн газы мен </w:t>
      </w:r>
    </w:p>
    <w:p>
      <w:pPr>
        <w:spacing w:after="0"/>
        <w:ind w:left="0"/>
        <w:jc w:val="both"/>
      </w:pPr>
      <w:r>
        <w:rPr>
          <w:rFonts w:ascii="Times New Roman"/>
          <w:b w:val="false"/>
          <w:i w:val="false"/>
          <w:color w:val="000000"/>
          <w:sz w:val="28"/>
        </w:rPr>
        <w:t xml:space="preserve">
                               электролитінiң </w:t>
      </w:r>
    </w:p>
    <w:p>
      <w:pPr>
        <w:spacing w:after="0"/>
        <w:ind w:left="0"/>
        <w:jc w:val="both"/>
      </w:pPr>
      <w:r>
        <w:rPr>
          <w:rFonts w:ascii="Times New Roman"/>
          <w:b w:val="false"/>
          <w:i w:val="false"/>
          <w:color w:val="000000"/>
          <w:sz w:val="28"/>
        </w:rPr>
        <w:t xml:space="preserve">
                               анализаторы, 1 УАЗ </w:t>
      </w:r>
    </w:p>
    <w:p>
      <w:pPr>
        <w:spacing w:after="0"/>
        <w:ind w:left="0"/>
        <w:jc w:val="both"/>
      </w:pPr>
      <w:r>
        <w:rPr>
          <w:rFonts w:ascii="Times New Roman"/>
          <w:b w:val="false"/>
          <w:i w:val="false"/>
          <w:color w:val="000000"/>
          <w:sz w:val="28"/>
        </w:rPr>
        <w:t xml:space="preserve">
                               базасында санитарлық </w:t>
      </w:r>
    </w:p>
    <w:p>
      <w:pPr>
        <w:spacing w:after="0"/>
        <w:ind w:left="0"/>
        <w:jc w:val="both"/>
      </w:pPr>
      <w:r>
        <w:rPr>
          <w:rFonts w:ascii="Times New Roman"/>
          <w:b w:val="false"/>
          <w:i w:val="false"/>
          <w:color w:val="000000"/>
          <w:sz w:val="28"/>
        </w:rPr>
        <w:t xml:space="preserve">
                               көлiк; Республикалық </w:t>
      </w:r>
    </w:p>
    <w:p>
      <w:pPr>
        <w:spacing w:after="0"/>
        <w:ind w:left="0"/>
        <w:jc w:val="both"/>
      </w:pPr>
      <w:r>
        <w:rPr>
          <w:rFonts w:ascii="Times New Roman"/>
          <w:b w:val="false"/>
          <w:i w:val="false"/>
          <w:color w:val="000000"/>
          <w:sz w:val="28"/>
        </w:rPr>
        <w:t xml:space="preserve">
                               клиникалық психиатрия, </w:t>
      </w:r>
    </w:p>
    <w:p>
      <w:pPr>
        <w:spacing w:after="0"/>
        <w:ind w:left="0"/>
        <w:jc w:val="both"/>
      </w:pPr>
      <w:r>
        <w:rPr>
          <w:rFonts w:ascii="Times New Roman"/>
          <w:b w:val="false"/>
          <w:i w:val="false"/>
          <w:color w:val="000000"/>
          <w:sz w:val="28"/>
        </w:rPr>
        <w:t xml:space="preserve">
                               пcихотерапия және </w:t>
      </w:r>
    </w:p>
    <w:p>
      <w:pPr>
        <w:spacing w:after="0"/>
        <w:ind w:left="0"/>
        <w:jc w:val="both"/>
      </w:pPr>
      <w:r>
        <w:rPr>
          <w:rFonts w:ascii="Times New Roman"/>
          <w:b w:val="false"/>
          <w:i w:val="false"/>
          <w:color w:val="000000"/>
          <w:sz w:val="28"/>
        </w:rPr>
        <w:t xml:space="preserve">
                               наркология ғылыми- </w:t>
      </w:r>
    </w:p>
    <w:p>
      <w:pPr>
        <w:spacing w:after="0"/>
        <w:ind w:left="0"/>
        <w:jc w:val="both"/>
      </w:pPr>
      <w:r>
        <w:rPr>
          <w:rFonts w:ascii="Times New Roman"/>
          <w:b w:val="false"/>
          <w:i w:val="false"/>
          <w:color w:val="000000"/>
          <w:sz w:val="28"/>
        </w:rPr>
        <w:t xml:space="preserve">
                               практикалық орталық - </w:t>
      </w:r>
    </w:p>
    <w:p>
      <w:pPr>
        <w:spacing w:after="0"/>
        <w:ind w:left="0"/>
        <w:jc w:val="both"/>
      </w:pPr>
      <w:r>
        <w:rPr>
          <w:rFonts w:ascii="Times New Roman"/>
          <w:b w:val="false"/>
          <w:i w:val="false"/>
          <w:color w:val="000000"/>
          <w:sz w:val="28"/>
        </w:rPr>
        <w:t xml:space="preserve">
                               1 УЗИ аппараты, 1 </w:t>
      </w:r>
    </w:p>
    <w:p>
      <w:pPr>
        <w:spacing w:after="0"/>
        <w:ind w:left="0"/>
        <w:jc w:val="both"/>
      </w:pPr>
      <w:r>
        <w:rPr>
          <w:rFonts w:ascii="Times New Roman"/>
          <w:b w:val="false"/>
          <w:i w:val="false"/>
          <w:color w:val="000000"/>
          <w:sz w:val="28"/>
        </w:rPr>
        <w:t xml:space="preserve">
                               электролиттердi </w:t>
      </w:r>
    </w:p>
    <w:p>
      <w:pPr>
        <w:spacing w:after="0"/>
        <w:ind w:left="0"/>
        <w:jc w:val="both"/>
      </w:pPr>
      <w:r>
        <w:rPr>
          <w:rFonts w:ascii="Times New Roman"/>
          <w:b w:val="false"/>
          <w:i w:val="false"/>
          <w:color w:val="000000"/>
          <w:sz w:val="28"/>
        </w:rPr>
        <w:t xml:space="preserve">
                               анықтау үшiн аппарат, </w:t>
      </w:r>
    </w:p>
    <w:p>
      <w:pPr>
        <w:spacing w:after="0"/>
        <w:ind w:left="0"/>
        <w:jc w:val="both"/>
      </w:pPr>
      <w:r>
        <w:rPr>
          <w:rFonts w:ascii="Times New Roman"/>
          <w:b w:val="false"/>
          <w:i w:val="false"/>
          <w:color w:val="000000"/>
          <w:sz w:val="28"/>
        </w:rPr>
        <w:t xml:space="preserve">
                               1 нейрокардиограф, 1 </w:t>
      </w:r>
    </w:p>
    <w:p>
      <w:pPr>
        <w:spacing w:after="0"/>
        <w:ind w:left="0"/>
        <w:jc w:val="both"/>
      </w:pPr>
      <w:r>
        <w:rPr>
          <w:rFonts w:ascii="Times New Roman"/>
          <w:b w:val="false"/>
          <w:i w:val="false"/>
          <w:color w:val="000000"/>
          <w:sz w:val="28"/>
        </w:rPr>
        <w:t xml:space="preserve">
                               зертханалық центрифуга, </w:t>
      </w:r>
    </w:p>
    <w:p>
      <w:pPr>
        <w:spacing w:after="0"/>
        <w:ind w:left="0"/>
        <w:jc w:val="both"/>
      </w:pPr>
      <w:r>
        <w:rPr>
          <w:rFonts w:ascii="Times New Roman"/>
          <w:b w:val="false"/>
          <w:i w:val="false"/>
          <w:color w:val="000000"/>
          <w:sz w:val="28"/>
        </w:rPr>
        <w:t xml:space="preserve">
                               1 гинекологиялық  </w:t>
      </w:r>
    </w:p>
    <w:p>
      <w:pPr>
        <w:spacing w:after="0"/>
        <w:ind w:left="0"/>
        <w:jc w:val="both"/>
      </w:pPr>
      <w:r>
        <w:rPr>
          <w:rFonts w:ascii="Times New Roman"/>
          <w:b w:val="false"/>
          <w:i w:val="false"/>
          <w:color w:val="000000"/>
          <w:sz w:val="28"/>
        </w:rPr>
        <w:t xml:space="preserve">
                               кресло, 1 плазмаферез үшiн </w:t>
      </w:r>
    </w:p>
    <w:p>
      <w:pPr>
        <w:spacing w:after="0"/>
        <w:ind w:left="0"/>
        <w:jc w:val="both"/>
      </w:pPr>
      <w:r>
        <w:rPr>
          <w:rFonts w:ascii="Times New Roman"/>
          <w:b w:val="false"/>
          <w:i w:val="false"/>
          <w:color w:val="000000"/>
          <w:sz w:val="28"/>
        </w:rPr>
        <w:t xml:space="preserve">
                               аппарат, 1 УАЗ </w:t>
      </w:r>
    </w:p>
    <w:p>
      <w:pPr>
        <w:spacing w:after="0"/>
        <w:ind w:left="0"/>
        <w:jc w:val="both"/>
      </w:pPr>
      <w:r>
        <w:rPr>
          <w:rFonts w:ascii="Times New Roman"/>
          <w:b w:val="false"/>
          <w:i w:val="false"/>
          <w:color w:val="000000"/>
          <w:sz w:val="28"/>
        </w:rPr>
        <w:t xml:space="preserve">
                               базасында санитарлық </w:t>
      </w:r>
    </w:p>
    <w:p>
      <w:pPr>
        <w:spacing w:after="0"/>
        <w:ind w:left="0"/>
        <w:jc w:val="both"/>
      </w:pPr>
      <w:r>
        <w:rPr>
          <w:rFonts w:ascii="Times New Roman"/>
          <w:b w:val="false"/>
          <w:i w:val="false"/>
          <w:color w:val="000000"/>
          <w:sz w:val="28"/>
        </w:rPr>
        <w:t xml:space="preserve">
                               көлiк; Қазақ </w:t>
      </w:r>
    </w:p>
    <w:p>
      <w:pPr>
        <w:spacing w:after="0"/>
        <w:ind w:left="0"/>
        <w:jc w:val="both"/>
      </w:pPr>
      <w:r>
        <w:rPr>
          <w:rFonts w:ascii="Times New Roman"/>
          <w:b w:val="false"/>
          <w:i w:val="false"/>
          <w:color w:val="000000"/>
          <w:sz w:val="28"/>
        </w:rPr>
        <w:t xml:space="preserve">
                               республикалық </w:t>
      </w:r>
    </w:p>
    <w:p>
      <w:pPr>
        <w:spacing w:after="0"/>
        <w:ind w:left="0"/>
        <w:jc w:val="both"/>
      </w:pPr>
      <w:r>
        <w:rPr>
          <w:rFonts w:ascii="Times New Roman"/>
          <w:b w:val="false"/>
          <w:i w:val="false"/>
          <w:color w:val="000000"/>
          <w:sz w:val="28"/>
        </w:rPr>
        <w:t xml:space="preserve">
                               лепрозорийi - 1 </w:t>
      </w:r>
    </w:p>
    <w:p>
      <w:pPr>
        <w:spacing w:after="0"/>
        <w:ind w:left="0"/>
        <w:jc w:val="both"/>
      </w:pPr>
      <w:r>
        <w:rPr>
          <w:rFonts w:ascii="Times New Roman"/>
          <w:b w:val="false"/>
          <w:i w:val="false"/>
          <w:color w:val="000000"/>
          <w:sz w:val="28"/>
        </w:rPr>
        <w:t xml:space="preserve">
                               стоматологиялық кабинет </w:t>
      </w:r>
    </w:p>
    <w:p>
      <w:pPr>
        <w:spacing w:after="0"/>
        <w:ind w:left="0"/>
        <w:jc w:val="both"/>
      </w:pPr>
      <w:r>
        <w:rPr>
          <w:rFonts w:ascii="Times New Roman"/>
          <w:b w:val="false"/>
          <w:i w:val="false"/>
          <w:color w:val="000000"/>
          <w:sz w:val="28"/>
        </w:rPr>
        <w:t xml:space="preserve">
                               жабдығы, 1 </w:t>
      </w:r>
    </w:p>
    <w:p>
      <w:pPr>
        <w:spacing w:after="0"/>
        <w:ind w:left="0"/>
        <w:jc w:val="both"/>
      </w:pPr>
      <w:r>
        <w:rPr>
          <w:rFonts w:ascii="Times New Roman"/>
          <w:b w:val="false"/>
          <w:i w:val="false"/>
          <w:color w:val="000000"/>
          <w:sz w:val="28"/>
        </w:rPr>
        <w:t xml:space="preserve">
                               гастрофиброскоп, 1 УЗИ </w:t>
      </w:r>
    </w:p>
    <w:p>
      <w:pPr>
        <w:spacing w:after="0"/>
        <w:ind w:left="0"/>
        <w:jc w:val="both"/>
      </w:pPr>
      <w:r>
        <w:rPr>
          <w:rFonts w:ascii="Times New Roman"/>
          <w:b w:val="false"/>
          <w:i w:val="false"/>
          <w:color w:val="000000"/>
          <w:sz w:val="28"/>
        </w:rPr>
        <w:t xml:space="preserve">
                               аппараты, 1 </w:t>
      </w:r>
    </w:p>
    <w:p>
      <w:pPr>
        <w:spacing w:after="0"/>
        <w:ind w:left="0"/>
        <w:jc w:val="both"/>
      </w:pPr>
      <w:r>
        <w:rPr>
          <w:rFonts w:ascii="Times New Roman"/>
          <w:b w:val="false"/>
          <w:i w:val="false"/>
          <w:color w:val="000000"/>
          <w:sz w:val="28"/>
        </w:rPr>
        <w:t xml:space="preserve">
                               электрокоагулятор, 2 </w:t>
      </w:r>
    </w:p>
    <w:p>
      <w:pPr>
        <w:spacing w:after="0"/>
        <w:ind w:left="0"/>
        <w:jc w:val="both"/>
      </w:pPr>
      <w:r>
        <w:rPr>
          <w:rFonts w:ascii="Times New Roman"/>
          <w:b w:val="false"/>
          <w:i w:val="false"/>
          <w:color w:val="000000"/>
          <w:sz w:val="28"/>
        </w:rPr>
        <w:t xml:space="preserve">
                               наркоз аппараты, 1 </w:t>
      </w:r>
    </w:p>
    <w:p>
      <w:pPr>
        <w:spacing w:after="0"/>
        <w:ind w:left="0"/>
        <w:jc w:val="both"/>
      </w:pPr>
      <w:r>
        <w:rPr>
          <w:rFonts w:ascii="Times New Roman"/>
          <w:b w:val="false"/>
          <w:i w:val="false"/>
          <w:color w:val="000000"/>
          <w:sz w:val="28"/>
        </w:rPr>
        <w:t xml:space="preserve">
                               операция столы, 1 </w:t>
      </w:r>
    </w:p>
    <w:p>
      <w:pPr>
        <w:spacing w:after="0"/>
        <w:ind w:left="0"/>
        <w:jc w:val="both"/>
      </w:pPr>
      <w:r>
        <w:rPr>
          <w:rFonts w:ascii="Times New Roman"/>
          <w:b w:val="false"/>
          <w:i w:val="false"/>
          <w:color w:val="000000"/>
          <w:sz w:val="28"/>
        </w:rPr>
        <w:t xml:space="preserve">
                               операция жиынтығы, 4 </w:t>
      </w:r>
    </w:p>
    <w:p>
      <w:pPr>
        <w:spacing w:after="0"/>
        <w:ind w:left="0"/>
        <w:jc w:val="both"/>
      </w:pPr>
      <w:r>
        <w:rPr>
          <w:rFonts w:ascii="Times New Roman"/>
          <w:b w:val="false"/>
          <w:i w:val="false"/>
          <w:color w:val="000000"/>
          <w:sz w:val="28"/>
        </w:rPr>
        <w:t xml:space="preserve">
                               микроскоп, 1 </w:t>
      </w:r>
    </w:p>
    <w:p>
      <w:pPr>
        <w:spacing w:after="0"/>
        <w:ind w:left="0"/>
        <w:jc w:val="both"/>
      </w:pPr>
      <w:r>
        <w:rPr>
          <w:rFonts w:ascii="Times New Roman"/>
          <w:b w:val="false"/>
          <w:i w:val="false"/>
          <w:color w:val="000000"/>
          <w:sz w:val="28"/>
        </w:rPr>
        <w:t xml:space="preserve">
                               гинекологиялық кресло, </w:t>
      </w:r>
    </w:p>
    <w:p>
      <w:pPr>
        <w:spacing w:after="0"/>
        <w:ind w:left="0"/>
        <w:jc w:val="both"/>
      </w:pPr>
      <w:r>
        <w:rPr>
          <w:rFonts w:ascii="Times New Roman"/>
          <w:b w:val="false"/>
          <w:i w:val="false"/>
          <w:color w:val="000000"/>
          <w:sz w:val="28"/>
        </w:rPr>
        <w:t xml:space="preserve">
                               1 автоклав, 1 </w:t>
      </w:r>
    </w:p>
    <w:p>
      <w:pPr>
        <w:spacing w:after="0"/>
        <w:ind w:left="0"/>
        <w:jc w:val="both"/>
      </w:pPr>
      <w:r>
        <w:rPr>
          <w:rFonts w:ascii="Times New Roman"/>
          <w:b w:val="false"/>
          <w:i w:val="false"/>
          <w:color w:val="000000"/>
          <w:sz w:val="28"/>
        </w:rPr>
        <w:t xml:space="preserve">
                               амплипульс, 1 ВАЗ </w:t>
      </w:r>
    </w:p>
    <w:p>
      <w:pPr>
        <w:spacing w:after="0"/>
        <w:ind w:left="0"/>
        <w:jc w:val="both"/>
      </w:pPr>
      <w:r>
        <w:rPr>
          <w:rFonts w:ascii="Times New Roman"/>
          <w:b w:val="false"/>
          <w:i w:val="false"/>
          <w:color w:val="000000"/>
          <w:sz w:val="28"/>
        </w:rPr>
        <w:t xml:space="preserve">
                               базасында санитарлық </w:t>
      </w:r>
    </w:p>
    <w:p>
      <w:pPr>
        <w:spacing w:after="0"/>
        <w:ind w:left="0"/>
        <w:jc w:val="both"/>
      </w:pPr>
      <w:r>
        <w:rPr>
          <w:rFonts w:ascii="Times New Roman"/>
          <w:b w:val="false"/>
          <w:i w:val="false"/>
          <w:color w:val="000000"/>
          <w:sz w:val="28"/>
        </w:rPr>
        <w:t xml:space="preserve">
                               көлiк; Апаттар </w:t>
      </w:r>
    </w:p>
    <w:p>
      <w:pPr>
        <w:spacing w:after="0"/>
        <w:ind w:left="0"/>
        <w:jc w:val="both"/>
      </w:pPr>
      <w:r>
        <w:rPr>
          <w:rFonts w:ascii="Times New Roman"/>
          <w:b w:val="false"/>
          <w:i w:val="false"/>
          <w:color w:val="000000"/>
          <w:sz w:val="28"/>
        </w:rPr>
        <w:t xml:space="preserve">
                               медицинасы орталығы </w:t>
      </w:r>
    </w:p>
    <w:p>
      <w:pPr>
        <w:spacing w:after="0"/>
        <w:ind w:left="0"/>
        <w:jc w:val="both"/>
      </w:pPr>
      <w:r>
        <w:rPr>
          <w:rFonts w:ascii="Times New Roman"/>
          <w:b w:val="false"/>
          <w:i w:val="false"/>
          <w:color w:val="000000"/>
          <w:sz w:val="28"/>
        </w:rPr>
        <w:t xml:space="preserve">
                               - 1 шұғыл медициналық </w:t>
      </w:r>
    </w:p>
    <w:p>
      <w:pPr>
        <w:spacing w:after="0"/>
        <w:ind w:left="0"/>
        <w:jc w:val="both"/>
      </w:pPr>
      <w:r>
        <w:rPr>
          <w:rFonts w:ascii="Times New Roman"/>
          <w:b w:val="false"/>
          <w:i w:val="false"/>
          <w:color w:val="000000"/>
          <w:sz w:val="28"/>
        </w:rPr>
        <w:t xml:space="preserve">
                               көмек көрсету үшiн </w:t>
      </w:r>
    </w:p>
    <w:p>
      <w:pPr>
        <w:spacing w:after="0"/>
        <w:ind w:left="0"/>
        <w:jc w:val="both"/>
      </w:pPr>
      <w:r>
        <w:rPr>
          <w:rFonts w:ascii="Times New Roman"/>
          <w:b w:val="false"/>
          <w:i w:val="false"/>
          <w:color w:val="000000"/>
          <w:sz w:val="28"/>
        </w:rPr>
        <w:t xml:space="preserve">
                               арнайы кешен, 1 </w:t>
      </w:r>
    </w:p>
    <w:p>
      <w:pPr>
        <w:spacing w:after="0"/>
        <w:ind w:left="0"/>
        <w:jc w:val="both"/>
      </w:pPr>
      <w:r>
        <w:rPr>
          <w:rFonts w:ascii="Times New Roman"/>
          <w:b w:val="false"/>
          <w:i w:val="false"/>
          <w:color w:val="000000"/>
          <w:sz w:val="28"/>
        </w:rPr>
        <w:t xml:space="preserve">
                               өмiрлiк маңызды жүйесi </w:t>
      </w:r>
    </w:p>
    <w:p>
      <w:pPr>
        <w:spacing w:after="0"/>
        <w:ind w:left="0"/>
        <w:jc w:val="both"/>
      </w:pPr>
      <w:r>
        <w:rPr>
          <w:rFonts w:ascii="Times New Roman"/>
          <w:b w:val="false"/>
          <w:i w:val="false"/>
          <w:color w:val="000000"/>
          <w:sz w:val="28"/>
        </w:rPr>
        <w:t xml:space="preserve">
                               бар медициналық </w:t>
      </w:r>
    </w:p>
    <w:p>
      <w:pPr>
        <w:spacing w:after="0"/>
        <w:ind w:left="0"/>
        <w:jc w:val="both"/>
      </w:pPr>
      <w:r>
        <w:rPr>
          <w:rFonts w:ascii="Times New Roman"/>
          <w:b w:val="false"/>
          <w:i w:val="false"/>
          <w:color w:val="000000"/>
          <w:sz w:val="28"/>
        </w:rPr>
        <w:t xml:space="preserve">
                               модуль; Республикалық </w:t>
      </w:r>
    </w:p>
    <w:p>
      <w:pPr>
        <w:spacing w:after="0"/>
        <w:ind w:left="0"/>
        <w:jc w:val="both"/>
      </w:pPr>
      <w:r>
        <w:rPr>
          <w:rFonts w:ascii="Times New Roman"/>
          <w:b w:val="false"/>
          <w:i w:val="false"/>
          <w:color w:val="000000"/>
          <w:sz w:val="28"/>
        </w:rPr>
        <w:t xml:space="preserve">
                               жiтi бақыланатын </w:t>
      </w:r>
    </w:p>
    <w:p>
      <w:pPr>
        <w:spacing w:after="0"/>
        <w:ind w:left="0"/>
        <w:jc w:val="both"/>
      </w:pPr>
      <w:r>
        <w:rPr>
          <w:rFonts w:ascii="Times New Roman"/>
          <w:b w:val="false"/>
          <w:i w:val="false"/>
          <w:color w:val="000000"/>
          <w:sz w:val="28"/>
        </w:rPr>
        <w:t xml:space="preserve">
                               мамандандырылған </w:t>
      </w:r>
    </w:p>
    <w:p>
      <w:pPr>
        <w:spacing w:after="0"/>
        <w:ind w:left="0"/>
        <w:jc w:val="both"/>
      </w:pPr>
      <w:r>
        <w:rPr>
          <w:rFonts w:ascii="Times New Roman"/>
          <w:b w:val="false"/>
          <w:i w:val="false"/>
          <w:color w:val="000000"/>
          <w:sz w:val="28"/>
        </w:rPr>
        <w:t xml:space="preserve">
                               үлгiдегi психиатриялық </w:t>
      </w:r>
    </w:p>
    <w:p>
      <w:pPr>
        <w:spacing w:after="0"/>
        <w:ind w:left="0"/>
        <w:jc w:val="both"/>
      </w:pPr>
      <w:r>
        <w:rPr>
          <w:rFonts w:ascii="Times New Roman"/>
          <w:b w:val="false"/>
          <w:i w:val="false"/>
          <w:color w:val="000000"/>
          <w:sz w:val="28"/>
        </w:rPr>
        <w:t xml:space="preserve">
                               аурухана - 1 автоклав, </w:t>
      </w:r>
    </w:p>
    <w:p>
      <w:pPr>
        <w:spacing w:after="0"/>
        <w:ind w:left="0"/>
        <w:jc w:val="both"/>
      </w:pPr>
      <w:r>
        <w:rPr>
          <w:rFonts w:ascii="Times New Roman"/>
          <w:b w:val="false"/>
          <w:i w:val="false"/>
          <w:color w:val="000000"/>
          <w:sz w:val="28"/>
        </w:rPr>
        <w:t xml:space="preserve">
                               4 кептiру шкафы, 1 </w:t>
      </w:r>
    </w:p>
    <w:p>
      <w:pPr>
        <w:spacing w:after="0"/>
        <w:ind w:left="0"/>
        <w:jc w:val="both"/>
      </w:pPr>
      <w:r>
        <w:rPr>
          <w:rFonts w:ascii="Times New Roman"/>
          <w:b w:val="false"/>
          <w:i w:val="false"/>
          <w:color w:val="000000"/>
          <w:sz w:val="28"/>
        </w:rPr>
        <w:t xml:space="preserve">
                               дистиллятор, 1 </w:t>
      </w:r>
    </w:p>
    <w:p>
      <w:pPr>
        <w:spacing w:after="0"/>
        <w:ind w:left="0"/>
        <w:jc w:val="both"/>
      </w:pPr>
      <w:r>
        <w:rPr>
          <w:rFonts w:ascii="Times New Roman"/>
          <w:b w:val="false"/>
          <w:i w:val="false"/>
          <w:color w:val="000000"/>
          <w:sz w:val="28"/>
        </w:rPr>
        <w:t xml:space="preserve">
                               бактериялық сәулелеуiш, </w:t>
      </w:r>
    </w:p>
    <w:p>
      <w:pPr>
        <w:spacing w:after="0"/>
        <w:ind w:left="0"/>
        <w:jc w:val="both"/>
      </w:pPr>
      <w:r>
        <w:rPr>
          <w:rFonts w:ascii="Times New Roman"/>
          <w:b w:val="false"/>
          <w:i w:val="false"/>
          <w:color w:val="000000"/>
          <w:sz w:val="28"/>
        </w:rPr>
        <w:t xml:space="preserve">
                               1 УАЗ базасында </w:t>
      </w:r>
    </w:p>
    <w:p>
      <w:pPr>
        <w:spacing w:after="0"/>
        <w:ind w:left="0"/>
        <w:jc w:val="both"/>
      </w:pPr>
      <w:r>
        <w:rPr>
          <w:rFonts w:ascii="Times New Roman"/>
          <w:b w:val="false"/>
          <w:i w:val="false"/>
          <w:color w:val="000000"/>
          <w:sz w:val="28"/>
        </w:rPr>
        <w:t xml:space="preserve">
                               санитарлық көлiк; </w:t>
      </w:r>
    </w:p>
    <w:p>
      <w:pPr>
        <w:spacing w:after="0"/>
        <w:ind w:left="0"/>
        <w:jc w:val="both"/>
      </w:pPr>
      <w:r>
        <w:rPr>
          <w:rFonts w:ascii="Times New Roman"/>
          <w:b w:val="false"/>
          <w:i w:val="false"/>
          <w:color w:val="000000"/>
          <w:sz w:val="28"/>
        </w:rPr>
        <w:t xml:space="preserve">
                               "Балбұлақ" РБОО - 1 </w:t>
      </w:r>
    </w:p>
    <w:p>
      <w:pPr>
        <w:spacing w:after="0"/>
        <w:ind w:left="0"/>
        <w:jc w:val="both"/>
      </w:pPr>
      <w:r>
        <w:rPr>
          <w:rFonts w:ascii="Times New Roman"/>
          <w:b w:val="false"/>
          <w:i w:val="false"/>
          <w:color w:val="000000"/>
          <w:sz w:val="28"/>
        </w:rPr>
        <w:t xml:space="preserve">
                               зертханалық центрифуга, </w:t>
      </w:r>
    </w:p>
    <w:p>
      <w:pPr>
        <w:spacing w:after="0"/>
        <w:ind w:left="0"/>
        <w:jc w:val="both"/>
      </w:pPr>
      <w:r>
        <w:rPr>
          <w:rFonts w:ascii="Times New Roman"/>
          <w:b w:val="false"/>
          <w:i w:val="false"/>
          <w:color w:val="000000"/>
          <w:sz w:val="28"/>
        </w:rPr>
        <w:t xml:space="preserve">
                               1 термостат, 200 л. </w:t>
      </w:r>
    </w:p>
    <w:p>
      <w:pPr>
        <w:spacing w:after="0"/>
        <w:ind w:left="0"/>
        <w:jc w:val="both"/>
      </w:pPr>
      <w:r>
        <w:rPr>
          <w:rFonts w:ascii="Times New Roman"/>
          <w:b w:val="false"/>
          <w:i w:val="false"/>
          <w:color w:val="000000"/>
          <w:sz w:val="28"/>
        </w:rPr>
        <w:t xml:space="preserve">
                               1 құрғақ қыздырғыш </w:t>
      </w:r>
    </w:p>
    <w:p>
      <w:pPr>
        <w:spacing w:after="0"/>
        <w:ind w:left="0"/>
        <w:jc w:val="both"/>
      </w:pPr>
      <w:r>
        <w:rPr>
          <w:rFonts w:ascii="Times New Roman"/>
          <w:b w:val="false"/>
          <w:i w:val="false"/>
          <w:color w:val="000000"/>
          <w:sz w:val="28"/>
        </w:rPr>
        <w:t xml:space="preserve">
                               шкаф, 20 л. 1 құрғақ </w:t>
      </w:r>
    </w:p>
    <w:p>
      <w:pPr>
        <w:spacing w:after="0"/>
        <w:ind w:left="0"/>
        <w:jc w:val="both"/>
      </w:pPr>
      <w:r>
        <w:rPr>
          <w:rFonts w:ascii="Times New Roman"/>
          <w:b w:val="false"/>
          <w:i w:val="false"/>
          <w:color w:val="000000"/>
          <w:sz w:val="28"/>
        </w:rPr>
        <w:t xml:space="preserve">
                               қыздырғыш шкаф, 1 </w:t>
      </w:r>
    </w:p>
    <w:p>
      <w:pPr>
        <w:spacing w:after="0"/>
        <w:ind w:left="0"/>
        <w:jc w:val="both"/>
      </w:pPr>
      <w:r>
        <w:rPr>
          <w:rFonts w:ascii="Times New Roman"/>
          <w:b w:val="false"/>
          <w:i w:val="false"/>
          <w:color w:val="000000"/>
          <w:sz w:val="28"/>
        </w:rPr>
        <w:t xml:space="preserve">
                               бағдарламалы </w:t>
      </w:r>
    </w:p>
    <w:p>
      <w:pPr>
        <w:spacing w:after="0"/>
        <w:ind w:left="0"/>
        <w:jc w:val="both"/>
      </w:pPr>
      <w:r>
        <w:rPr>
          <w:rFonts w:ascii="Times New Roman"/>
          <w:b w:val="false"/>
          <w:i w:val="false"/>
          <w:color w:val="000000"/>
          <w:sz w:val="28"/>
        </w:rPr>
        <w:t xml:space="preserve">
                               диагностикалық оңалту </w:t>
      </w:r>
    </w:p>
    <w:p>
      <w:pPr>
        <w:spacing w:after="0"/>
        <w:ind w:left="0"/>
        <w:jc w:val="both"/>
      </w:pPr>
      <w:r>
        <w:rPr>
          <w:rFonts w:ascii="Times New Roman"/>
          <w:b w:val="false"/>
          <w:i w:val="false"/>
          <w:color w:val="000000"/>
          <w:sz w:val="28"/>
        </w:rPr>
        <w:t xml:space="preserve">
                               статокинезиметр, 1 </w:t>
      </w:r>
    </w:p>
    <w:p>
      <w:pPr>
        <w:spacing w:after="0"/>
        <w:ind w:left="0"/>
        <w:jc w:val="both"/>
      </w:pPr>
      <w:r>
        <w:rPr>
          <w:rFonts w:ascii="Times New Roman"/>
          <w:b w:val="false"/>
          <w:i w:val="false"/>
          <w:color w:val="000000"/>
          <w:sz w:val="28"/>
        </w:rPr>
        <w:t xml:space="preserve">
                               ВАЗ базасында толық </w:t>
      </w:r>
    </w:p>
    <w:p>
      <w:pPr>
        <w:spacing w:after="0"/>
        <w:ind w:left="0"/>
        <w:jc w:val="both"/>
      </w:pPr>
      <w:r>
        <w:rPr>
          <w:rFonts w:ascii="Times New Roman"/>
          <w:b w:val="false"/>
          <w:i w:val="false"/>
          <w:color w:val="000000"/>
          <w:sz w:val="28"/>
        </w:rPr>
        <w:t xml:space="preserve">
                               жетектегi санитарлық </w:t>
      </w:r>
    </w:p>
    <w:p>
      <w:pPr>
        <w:spacing w:after="0"/>
        <w:ind w:left="0"/>
        <w:jc w:val="both"/>
      </w:pPr>
      <w:r>
        <w:rPr>
          <w:rFonts w:ascii="Times New Roman"/>
          <w:b w:val="false"/>
          <w:i w:val="false"/>
          <w:color w:val="000000"/>
          <w:sz w:val="28"/>
        </w:rPr>
        <w:t xml:space="preserve">
                               көлiк; Сот медицинасы </w:t>
      </w:r>
    </w:p>
    <w:p>
      <w:pPr>
        <w:spacing w:after="0"/>
        <w:ind w:left="0"/>
        <w:jc w:val="both"/>
      </w:pPr>
      <w:r>
        <w:rPr>
          <w:rFonts w:ascii="Times New Roman"/>
          <w:b w:val="false"/>
          <w:i w:val="false"/>
          <w:color w:val="000000"/>
          <w:sz w:val="28"/>
        </w:rPr>
        <w:t xml:space="preserve">
                               орталығы - 4 </w:t>
      </w:r>
    </w:p>
    <w:p>
      <w:pPr>
        <w:spacing w:after="0"/>
        <w:ind w:left="0"/>
        <w:jc w:val="both"/>
      </w:pPr>
      <w:r>
        <w:rPr>
          <w:rFonts w:ascii="Times New Roman"/>
          <w:b w:val="false"/>
          <w:i w:val="false"/>
          <w:color w:val="000000"/>
          <w:sz w:val="28"/>
        </w:rPr>
        <w:t xml:space="preserve">
                               спектрофотометр, 2 </w:t>
      </w:r>
    </w:p>
    <w:p>
      <w:pPr>
        <w:spacing w:after="0"/>
        <w:ind w:left="0"/>
        <w:jc w:val="both"/>
      </w:pPr>
      <w:r>
        <w:rPr>
          <w:rFonts w:ascii="Times New Roman"/>
          <w:b w:val="false"/>
          <w:i w:val="false"/>
          <w:color w:val="000000"/>
          <w:sz w:val="28"/>
        </w:rPr>
        <w:t xml:space="preserve">
                               хромотограф, 9 </w:t>
      </w:r>
    </w:p>
    <w:p>
      <w:pPr>
        <w:spacing w:after="0"/>
        <w:ind w:left="0"/>
        <w:jc w:val="both"/>
      </w:pPr>
      <w:r>
        <w:rPr>
          <w:rFonts w:ascii="Times New Roman"/>
          <w:b w:val="false"/>
          <w:i w:val="false"/>
          <w:color w:val="000000"/>
          <w:sz w:val="28"/>
        </w:rPr>
        <w:t xml:space="preserve">
                               антропометриялық </w:t>
      </w:r>
    </w:p>
    <w:p>
      <w:pPr>
        <w:spacing w:after="0"/>
        <w:ind w:left="0"/>
        <w:jc w:val="both"/>
      </w:pPr>
      <w:r>
        <w:rPr>
          <w:rFonts w:ascii="Times New Roman"/>
          <w:b w:val="false"/>
          <w:i w:val="false"/>
          <w:color w:val="000000"/>
          <w:sz w:val="28"/>
        </w:rPr>
        <w:t xml:space="preserve">
                               құрал-саймандар, 1 </w:t>
      </w:r>
    </w:p>
    <w:p>
      <w:pPr>
        <w:spacing w:after="0"/>
        <w:ind w:left="0"/>
        <w:jc w:val="both"/>
      </w:pPr>
      <w:r>
        <w:rPr>
          <w:rFonts w:ascii="Times New Roman"/>
          <w:b w:val="false"/>
          <w:i w:val="false"/>
          <w:color w:val="000000"/>
          <w:sz w:val="28"/>
        </w:rPr>
        <w:t xml:space="preserve">
                               геномдық дактилоскопия </w:t>
      </w:r>
    </w:p>
    <w:p>
      <w:pPr>
        <w:spacing w:after="0"/>
        <w:ind w:left="0"/>
        <w:jc w:val="both"/>
      </w:pPr>
      <w:r>
        <w:rPr>
          <w:rFonts w:ascii="Times New Roman"/>
          <w:b w:val="false"/>
          <w:i w:val="false"/>
          <w:color w:val="000000"/>
          <w:sz w:val="28"/>
        </w:rPr>
        <w:t xml:space="preserve">
                               зертханасы, 6 арнайы </w:t>
      </w:r>
    </w:p>
    <w:p>
      <w:pPr>
        <w:spacing w:after="0"/>
        <w:ind w:left="0"/>
        <w:jc w:val="both"/>
      </w:pPr>
      <w:r>
        <w:rPr>
          <w:rFonts w:ascii="Times New Roman"/>
          <w:b w:val="false"/>
          <w:i w:val="false"/>
          <w:color w:val="000000"/>
          <w:sz w:val="28"/>
        </w:rPr>
        <w:t xml:space="preserve">
                               тоңазытқыш камера; </w:t>
      </w:r>
    </w:p>
    <w:p>
      <w:pPr>
        <w:spacing w:after="0"/>
        <w:ind w:left="0"/>
        <w:jc w:val="both"/>
      </w:pPr>
      <w:r>
        <w:rPr>
          <w:rFonts w:ascii="Times New Roman"/>
          <w:b w:val="false"/>
          <w:i w:val="false"/>
          <w:color w:val="000000"/>
          <w:sz w:val="28"/>
        </w:rPr>
        <w:t xml:space="preserve">
                               Әрбiр Аралтеңiзi, </w:t>
      </w:r>
    </w:p>
    <w:p>
      <w:pPr>
        <w:spacing w:after="0"/>
        <w:ind w:left="0"/>
        <w:jc w:val="both"/>
      </w:pPr>
      <w:r>
        <w:rPr>
          <w:rFonts w:ascii="Times New Roman"/>
          <w:b w:val="false"/>
          <w:i w:val="false"/>
          <w:color w:val="000000"/>
          <w:sz w:val="28"/>
        </w:rPr>
        <w:t xml:space="preserve">
                               Атырау, Ақтөбе, </w:t>
      </w:r>
    </w:p>
    <w:p>
      <w:pPr>
        <w:spacing w:after="0"/>
        <w:ind w:left="0"/>
        <w:jc w:val="both"/>
      </w:pPr>
      <w:r>
        <w:rPr>
          <w:rFonts w:ascii="Times New Roman"/>
          <w:b w:val="false"/>
          <w:i w:val="false"/>
          <w:color w:val="000000"/>
          <w:sz w:val="28"/>
        </w:rPr>
        <w:t xml:space="preserve">
                               Жамбыл, Орал, </w:t>
      </w:r>
    </w:p>
    <w:p>
      <w:pPr>
        <w:spacing w:after="0"/>
        <w:ind w:left="0"/>
        <w:jc w:val="both"/>
      </w:pPr>
      <w:r>
        <w:rPr>
          <w:rFonts w:ascii="Times New Roman"/>
          <w:b w:val="false"/>
          <w:i w:val="false"/>
          <w:color w:val="000000"/>
          <w:sz w:val="28"/>
        </w:rPr>
        <w:t xml:space="preserve">
                               Талдықорған, </w:t>
      </w:r>
    </w:p>
    <w:p>
      <w:pPr>
        <w:spacing w:after="0"/>
        <w:ind w:left="0"/>
        <w:jc w:val="both"/>
      </w:pPr>
      <w:r>
        <w:rPr>
          <w:rFonts w:ascii="Times New Roman"/>
          <w:b w:val="false"/>
          <w:i w:val="false"/>
          <w:color w:val="000000"/>
          <w:sz w:val="28"/>
        </w:rPr>
        <w:t xml:space="preserve">
                               Маңғыстау, Қызылорда, </w:t>
      </w:r>
    </w:p>
    <w:p>
      <w:pPr>
        <w:spacing w:after="0"/>
        <w:ind w:left="0"/>
        <w:jc w:val="both"/>
      </w:pPr>
      <w:r>
        <w:rPr>
          <w:rFonts w:ascii="Times New Roman"/>
          <w:b w:val="false"/>
          <w:i w:val="false"/>
          <w:color w:val="000000"/>
          <w:sz w:val="28"/>
        </w:rPr>
        <w:t xml:space="preserve">
                               Шалқар, Шымкент </w:t>
      </w:r>
    </w:p>
    <w:p>
      <w:pPr>
        <w:spacing w:after="0"/>
        <w:ind w:left="0"/>
        <w:jc w:val="both"/>
      </w:pPr>
      <w:r>
        <w:rPr>
          <w:rFonts w:ascii="Times New Roman"/>
          <w:b w:val="false"/>
          <w:i w:val="false"/>
          <w:color w:val="000000"/>
          <w:sz w:val="28"/>
        </w:rPr>
        <w:t xml:space="preserve">
                               обаға қарсы күрес </w:t>
      </w:r>
    </w:p>
    <w:p>
      <w:pPr>
        <w:spacing w:after="0"/>
        <w:ind w:left="0"/>
        <w:jc w:val="both"/>
      </w:pPr>
      <w:r>
        <w:rPr>
          <w:rFonts w:ascii="Times New Roman"/>
          <w:b w:val="false"/>
          <w:i w:val="false"/>
          <w:color w:val="000000"/>
          <w:sz w:val="28"/>
        </w:rPr>
        <w:t xml:space="preserve">
                               станциялары үшін </w:t>
      </w:r>
    </w:p>
    <w:p>
      <w:pPr>
        <w:spacing w:after="0"/>
        <w:ind w:left="0"/>
        <w:jc w:val="both"/>
      </w:pPr>
      <w:r>
        <w:rPr>
          <w:rFonts w:ascii="Times New Roman"/>
          <w:b w:val="false"/>
          <w:i w:val="false"/>
          <w:color w:val="000000"/>
          <w:sz w:val="28"/>
        </w:rPr>
        <w:t xml:space="preserve">
                               (бұдан әрi - ОҚС) </w:t>
      </w:r>
    </w:p>
    <w:p>
      <w:pPr>
        <w:spacing w:after="0"/>
        <w:ind w:left="0"/>
        <w:jc w:val="both"/>
      </w:pPr>
      <w:r>
        <w:rPr>
          <w:rFonts w:ascii="Times New Roman"/>
          <w:b w:val="false"/>
          <w:i w:val="false"/>
          <w:color w:val="000000"/>
          <w:sz w:val="28"/>
        </w:rPr>
        <w:t xml:space="preserve">
                               мынадай стандарттық </w:t>
      </w:r>
    </w:p>
    <w:p>
      <w:pPr>
        <w:spacing w:after="0"/>
        <w:ind w:left="0"/>
        <w:jc w:val="both"/>
      </w:pPr>
      <w:r>
        <w:rPr>
          <w:rFonts w:ascii="Times New Roman"/>
          <w:b w:val="false"/>
          <w:i w:val="false"/>
          <w:color w:val="000000"/>
          <w:sz w:val="28"/>
        </w:rPr>
        <w:t xml:space="preserve">
                               медициналық жабдықтар </w:t>
      </w:r>
    </w:p>
    <w:p>
      <w:pPr>
        <w:spacing w:after="0"/>
        <w:ind w:left="0"/>
        <w:jc w:val="both"/>
      </w:pPr>
      <w:r>
        <w:rPr>
          <w:rFonts w:ascii="Times New Roman"/>
          <w:b w:val="false"/>
          <w:i w:val="false"/>
          <w:color w:val="000000"/>
          <w:sz w:val="28"/>
        </w:rPr>
        <w:t xml:space="preserve">
                               мен арнайы көліктердің </w:t>
      </w:r>
    </w:p>
    <w:p>
      <w:pPr>
        <w:spacing w:after="0"/>
        <w:ind w:left="0"/>
        <w:jc w:val="both"/>
      </w:pPr>
      <w:r>
        <w:rPr>
          <w:rFonts w:ascii="Times New Roman"/>
          <w:b w:val="false"/>
          <w:i w:val="false"/>
          <w:color w:val="000000"/>
          <w:sz w:val="28"/>
        </w:rPr>
        <w:t xml:space="preserve">
                               тiзбесi: - II кластық </w:t>
      </w:r>
    </w:p>
    <w:p>
      <w:pPr>
        <w:spacing w:after="0"/>
        <w:ind w:left="0"/>
        <w:jc w:val="both"/>
      </w:pPr>
      <w:r>
        <w:rPr>
          <w:rFonts w:ascii="Times New Roman"/>
          <w:b w:val="false"/>
          <w:i w:val="false"/>
          <w:color w:val="000000"/>
          <w:sz w:val="28"/>
        </w:rPr>
        <w:t xml:space="preserve">
                               1 қауіпсiздiк </w:t>
      </w:r>
    </w:p>
    <w:p>
      <w:pPr>
        <w:spacing w:after="0"/>
        <w:ind w:left="0"/>
        <w:jc w:val="both"/>
      </w:pPr>
      <w:r>
        <w:rPr>
          <w:rFonts w:ascii="Times New Roman"/>
          <w:b w:val="false"/>
          <w:i w:val="false"/>
          <w:color w:val="000000"/>
          <w:sz w:val="28"/>
        </w:rPr>
        <w:t xml:space="preserve">
                               кабинетi, III кластық </w:t>
      </w:r>
    </w:p>
    <w:p>
      <w:pPr>
        <w:spacing w:after="0"/>
        <w:ind w:left="0"/>
        <w:jc w:val="both"/>
      </w:pPr>
      <w:r>
        <w:rPr>
          <w:rFonts w:ascii="Times New Roman"/>
          <w:b w:val="false"/>
          <w:i w:val="false"/>
          <w:color w:val="000000"/>
          <w:sz w:val="28"/>
        </w:rPr>
        <w:t xml:space="preserve">
                               1 қауiпсiздiк кабинетi, </w:t>
      </w:r>
    </w:p>
    <w:p>
      <w:pPr>
        <w:spacing w:after="0"/>
        <w:ind w:left="0"/>
        <w:jc w:val="both"/>
      </w:pPr>
      <w:r>
        <w:rPr>
          <w:rFonts w:ascii="Times New Roman"/>
          <w:b w:val="false"/>
          <w:i w:val="false"/>
          <w:color w:val="000000"/>
          <w:sz w:val="28"/>
        </w:rPr>
        <w:t xml:space="preserve">
                               2 дистиллятор, 2 ұйыту </w:t>
      </w:r>
    </w:p>
    <w:p>
      <w:pPr>
        <w:spacing w:after="0"/>
        <w:ind w:left="0"/>
        <w:jc w:val="both"/>
      </w:pPr>
      <w:r>
        <w:rPr>
          <w:rFonts w:ascii="Times New Roman"/>
          <w:b w:val="false"/>
          <w:i w:val="false"/>
          <w:color w:val="000000"/>
          <w:sz w:val="28"/>
        </w:rPr>
        <w:t xml:space="preserve">
                               және қан сары суын </w:t>
      </w:r>
    </w:p>
    <w:p>
      <w:pPr>
        <w:spacing w:after="0"/>
        <w:ind w:left="0"/>
        <w:jc w:val="both"/>
      </w:pPr>
      <w:r>
        <w:rPr>
          <w:rFonts w:ascii="Times New Roman"/>
          <w:b w:val="false"/>
          <w:i w:val="false"/>
          <w:color w:val="000000"/>
          <w:sz w:val="28"/>
        </w:rPr>
        <w:t xml:space="preserve">
                               әсерсіздендіру үшiн </w:t>
      </w:r>
    </w:p>
    <w:p>
      <w:pPr>
        <w:spacing w:after="0"/>
        <w:ind w:left="0"/>
        <w:jc w:val="both"/>
      </w:pPr>
      <w:r>
        <w:rPr>
          <w:rFonts w:ascii="Times New Roman"/>
          <w:b w:val="false"/>
          <w:i w:val="false"/>
          <w:color w:val="000000"/>
          <w:sz w:val="28"/>
        </w:rPr>
        <w:t xml:space="preserve">
                               аппарат, 3 су қабықты </w:t>
      </w:r>
    </w:p>
    <w:p>
      <w:pPr>
        <w:spacing w:after="0"/>
        <w:ind w:left="0"/>
        <w:jc w:val="both"/>
      </w:pPr>
      <w:r>
        <w:rPr>
          <w:rFonts w:ascii="Times New Roman"/>
          <w:b w:val="false"/>
          <w:i w:val="false"/>
          <w:color w:val="000000"/>
          <w:sz w:val="28"/>
        </w:rPr>
        <w:t xml:space="preserve">
                               термостат, 4 кептiру </w:t>
      </w:r>
    </w:p>
    <w:p>
      <w:pPr>
        <w:spacing w:after="0"/>
        <w:ind w:left="0"/>
        <w:jc w:val="both"/>
      </w:pPr>
      <w:r>
        <w:rPr>
          <w:rFonts w:ascii="Times New Roman"/>
          <w:b w:val="false"/>
          <w:i w:val="false"/>
          <w:color w:val="000000"/>
          <w:sz w:val="28"/>
        </w:rPr>
        <w:t xml:space="preserve">
                               шкафы, 4 зертханалық </w:t>
      </w:r>
    </w:p>
    <w:p>
      <w:pPr>
        <w:spacing w:after="0"/>
        <w:ind w:left="0"/>
        <w:jc w:val="both"/>
      </w:pPr>
      <w:r>
        <w:rPr>
          <w:rFonts w:ascii="Times New Roman"/>
          <w:b w:val="false"/>
          <w:i w:val="false"/>
          <w:color w:val="000000"/>
          <w:sz w:val="28"/>
        </w:rPr>
        <w:t xml:space="preserve">
                               микроскоп, 3 </w:t>
      </w:r>
    </w:p>
    <w:p>
      <w:pPr>
        <w:spacing w:after="0"/>
        <w:ind w:left="0"/>
        <w:jc w:val="both"/>
      </w:pPr>
      <w:r>
        <w:rPr>
          <w:rFonts w:ascii="Times New Roman"/>
          <w:b w:val="false"/>
          <w:i w:val="false"/>
          <w:color w:val="000000"/>
          <w:sz w:val="28"/>
        </w:rPr>
        <w:t xml:space="preserve">
                               механикалық дозатор, </w:t>
      </w:r>
    </w:p>
    <w:p>
      <w:pPr>
        <w:spacing w:after="0"/>
        <w:ind w:left="0"/>
        <w:jc w:val="both"/>
      </w:pPr>
      <w:r>
        <w:rPr>
          <w:rFonts w:ascii="Times New Roman"/>
          <w:b w:val="false"/>
          <w:i w:val="false"/>
          <w:color w:val="000000"/>
          <w:sz w:val="28"/>
        </w:rPr>
        <w:t xml:space="preserve">
                               1 Маккония ортасын </w:t>
      </w:r>
    </w:p>
    <w:p>
      <w:pPr>
        <w:spacing w:after="0"/>
        <w:ind w:left="0"/>
        <w:jc w:val="both"/>
      </w:pPr>
      <w:r>
        <w:rPr>
          <w:rFonts w:ascii="Times New Roman"/>
          <w:b w:val="false"/>
          <w:i w:val="false"/>
          <w:color w:val="000000"/>
          <w:sz w:val="28"/>
        </w:rPr>
        <w:t xml:space="preserve">
                               дайындау үшін ұйытқыш, </w:t>
      </w:r>
    </w:p>
    <w:p>
      <w:pPr>
        <w:spacing w:after="0"/>
        <w:ind w:left="0"/>
        <w:jc w:val="both"/>
      </w:pPr>
      <w:r>
        <w:rPr>
          <w:rFonts w:ascii="Times New Roman"/>
          <w:b w:val="false"/>
          <w:i w:val="false"/>
          <w:color w:val="000000"/>
          <w:sz w:val="28"/>
        </w:rPr>
        <w:t xml:space="preserve">
                               1 бактерицидтiк </w:t>
      </w:r>
    </w:p>
    <w:p>
      <w:pPr>
        <w:spacing w:after="0"/>
        <w:ind w:left="0"/>
        <w:jc w:val="both"/>
      </w:pPr>
      <w:r>
        <w:rPr>
          <w:rFonts w:ascii="Times New Roman"/>
          <w:b w:val="false"/>
          <w:i w:val="false"/>
          <w:color w:val="000000"/>
          <w:sz w:val="28"/>
        </w:rPr>
        <w:t xml:space="preserve">
                               сәулелеуiш, 1 ауа </w:t>
      </w:r>
    </w:p>
    <w:p>
      <w:pPr>
        <w:spacing w:after="0"/>
        <w:ind w:left="0"/>
        <w:jc w:val="both"/>
      </w:pPr>
      <w:r>
        <w:rPr>
          <w:rFonts w:ascii="Times New Roman"/>
          <w:b w:val="false"/>
          <w:i w:val="false"/>
          <w:color w:val="000000"/>
          <w:sz w:val="28"/>
        </w:rPr>
        <w:t xml:space="preserve">
                               термостаты, 1 автоклав, </w:t>
      </w:r>
    </w:p>
    <w:p>
      <w:pPr>
        <w:spacing w:after="0"/>
        <w:ind w:left="0"/>
        <w:jc w:val="both"/>
      </w:pPr>
      <w:r>
        <w:rPr>
          <w:rFonts w:ascii="Times New Roman"/>
          <w:b w:val="false"/>
          <w:i w:val="false"/>
          <w:color w:val="000000"/>
          <w:sz w:val="28"/>
        </w:rPr>
        <w:t xml:space="preserve">
                               1 тасымалданатын </w:t>
      </w:r>
    </w:p>
    <w:p>
      <w:pPr>
        <w:spacing w:after="0"/>
        <w:ind w:left="0"/>
        <w:jc w:val="both"/>
      </w:pPr>
      <w:r>
        <w:rPr>
          <w:rFonts w:ascii="Times New Roman"/>
          <w:b w:val="false"/>
          <w:i w:val="false"/>
          <w:color w:val="000000"/>
          <w:sz w:val="28"/>
        </w:rPr>
        <w:t xml:space="preserve">
                               люминесценттi микроскоп, </w:t>
      </w:r>
    </w:p>
    <w:p>
      <w:pPr>
        <w:spacing w:after="0"/>
        <w:ind w:left="0"/>
        <w:jc w:val="both"/>
      </w:pPr>
      <w:r>
        <w:rPr>
          <w:rFonts w:ascii="Times New Roman"/>
          <w:b w:val="false"/>
          <w:i w:val="false"/>
          <w:color w:val="000000"/>
          <w:sz w:val="28"/>
        </w:rPr>
        <w:t xml:space="preserve">
                               1 ГАЗ базасында арнайы </w:t>
      </w:r>
    </w:p>
    <w:p>
      <w:pPr>
        <w:spacing w:after="0"/>
        <w:ind w:left="0"/>
        <w:jc w:val="both"/>
      </w:pPr>
      <w:r>
        <w:rPr>
          <w:rFonts w:ascii="Times New Roman"/>
          <w:b w:val="false"/>
          <w:i w:val="false"/>
          <w:color w:val="000000"/>
          <w:sz w:val="28"/>
        </w:rPr>
        <w:t xml:space="preserve">
                               көлік; 1 бензин </w:t>
      </w:r>
    </w:p>
    <w:p>
      <w:pPr>
        <w:spacing w:after="0"/>
        <w:ind w:left="0"/>
        <w:jc w:val="both"/>
      </w:pPr>
      <w:r>
        <w:rPr>
          <w:rFonts w:ascii="Times New Roman"/>
          <w:b w:val="false"/>
          <w:i w:val="false"/>
          <w:color w:val="000000"/>
          <w:sz w:val="28"/>
        </w:rPr>
        <w:t xml:space="preserve">
                               тасығыш ЗИЛ, </w:t>
      </w:r>
    </w:p>
    <w:p>
      <w:pPr>
        <w:spacing w:after="0"/>
        <w:ind w:left="0"/>
        <w:jc w:val="both"/>
      </w:pPr>
      <w:r>
        <w:rPr>
          <w:rFonts w:ascii="Times New Roman"/>
          <w:b w:val="false"/>
          <w:i w:val="false"/>
          <w:color w:val="000000"/>
          <w:sz w:val="28"/>
        </w:rPr>
        <w:t xml:space="preserve">
                               сондай-ақ қосымша </w:t>
      </w:r>
    </w:p>
    <w:p>
      <w:pPr>
        <w:spacing w:after="0"/>
        <w:ind w:left="0"/>
        <w:jc w:val="both"/>
      </w:pPr>
      <w:r>
        <w:rPr>
          <w:rFonts w:ascii="Times New Roman"/>
          <w:b w:val="false"/>
          <w:i w:val="false"/>
          <w:color w:val="000000"/>
          <w:sz w:val="28"/>
        </w:rPr>
        <w:t xml:space="preserve">
                               Жамбыл және Шалқар </w:t>
      </w:r>
    </w:p>
    <w:p>
      <w:pPr>
        <w:spacing w:after="0"/>
        <w:ind w:left="0"/>
        <w:jc w:val="both"/>
      </w:pPr>
      <w:r>
        <w:rPr>
          <w:rFonts w:ascii="Times New Roman"/>
          <w:b w:val="false"/>
          <w:i w:val="false"/>
          <w:color w:val="000000"/>
          <w:sz w:val="28"/>
        </w:rPr>
        <w:t xml:space="preserve">
                               ОҚС үшiн 4 УАЗ </w:t>
      </w:r>
    </w:p>
    <w:p>
      <w:pPr>
        <w:spacing w:after="0"/>
        <w:ind w:left="0"/>
        <w:jc w:val="both"/>
      </w:pPr>
      <w:r>
        <w:rPr>
          <w:rFonts w:ascii="Times New Roman"/>
          <w:b w:val="false"/>
          <w:i w:val="false"/>
          <w:color w:val="000000"/>
          <w:sz w:val="28"/>
        </w:rPr>
        <w:t xml:space="preserve">
                               базасында ауыр жүк </w:t>
      </w:r>
    </w:p>
    <w:p>
      <w:pPr>
        <w:spacing w:after="0"/>
        <w:ind w:left="0"/>
        <w:jc w:val="both"/>
      </w:pPr>
      <w:r>
        <w:rPr>
          <w:rFonts w:ascii="Times New Roman"/>
          <w:b w:val="false"/>
          <w:i w:val="false"/>
          <w:color w:val="000000"/>
          <w:sz w:val="28"/>
        </w:rPr>
        <w:t xml:space="preserve">
                               тасығыш санитарлық </w:t>
      </w:r>
    </w:p>
    <w:p>
      <w:pPr>
        <w:spacing w:after="0"/>
        <w:ind w:left="0"/>
        <w:jc w:val="both"/>
      </w:pPr>
      <w:r>
        <w:rPr>
          <w:rFonts w:ascii="Times New Roman"/>
          <w:b w:val="false"/>
          <w:i w:val="false"/>
          <w:color w:val="000000"/>
          <w:sz w:val="28"/>
        </w:rPr>
        <w:t xml:space="preserve">
                               көлік, УАЗ базасында </w:t>
      </w:r>
    </w:p>
    <w:p>
      <w:pPr>
        <w:spacing w:after="0"/>
        <w:ind w:left="0"/>
        <w:jc w:val="both"/>
      </w:pPr>
      <w:r>
        <w:rPr>
          <w:rFonts w:ascii="Times New Roman"/>
          <w:b w:val="false"/>
          <w:i w:val="false"/>
          <w:color w:val="000000"/>
          <w:sz w:val="28"/>
        </w:rPr>
        <w:t xml:space="preserve">
                               7 санитарлық көлiк; </w:t>
      </w:r>
    </w:p>
    <w:p>
      <w:pPr>
        <w:spacing w:after="0"/>
        <w:ind w:left="0"/>
        <w:jc w:val="both"/>
      </w:pPr>
      <w:r>
        <w:rPr>
          <w:rFonts w:ascii="Times New Roman"/>
          <w:b w:val="false"/>
          <w:i w:val="false"/>
          <w:color w:val="000000"/>
          <w:sz w:val="28"/>
        </w:rPr>
        <w:t xml:space="preserve">
                               Нашақорлықтың </w:t>
      </w:r>
    </w:p>
    <w:p>
      <w:pPr>
        <w:spacing w:after="0"/>
        <w:ind w:left="0"/>
        <w:jc w:val="both"/>
      </w:pPr>
      <w:r>
        <w:rPr>
          <w:rFonts w:ascii="Times New Roman"/>
          <w:b w:val="false"/>
          <w:i w:val="false"/>
          <w:color w:val="000000"/>
          <w:sz w:val="28"/>
        </w:rPr>
        <w:t xml:space="preserve">
                               медициналық-әлеуметтiк </w:t>
      </w:r>
    </w:p>
    <w:p>
      <w:pPr>
        <w:spacing w:after="0"/>
        <w:ind w:left="0"/>
        <w:jc w:val="both"/>
      </w:pPr>
      <w:r>
        <w:rPr>
          <w:rFonts w:ascii="Times New Roman"/>
          <w:b w:val="false"/>
          <w:i w:val="false"/>
          <w:color w:val="000000"/>
          <w:sz w:val="28"/>
        </w:rPr>
        <w:t xml:space="preserve">
                               проблемалары </w:t>
      </w:r>
    </w:p>
    <w:p>
      <w:pPr>
        <w:spacing w:after="0"/>
        <w:ind w:left="0"/>
        <w:jc w:val="both"/>
      </w:pPr>
      <w:r>
        <w:rPr>
          <w:rFonts w:ascii="Times New Roman"/>
          <w:b w:val="false"/>
          <w:i w:val="false"/>
          <w:color w:val="000000"/>
          <w:sz w:val="28"/>
        </w:rPr>
        <w:t xml:space="preserve">
                               республикалық ғылыми- </w:t>
      </w:r>
    </w:p>
    <w:p>
      <w:pPr>
        <w:spacing w:after="0"/>
        <w:ind w:left="0"/>
        <w:jc w:val="both"/>
      </w:pPr>
      <w:r>
        <w:rPr>
          <w:rFonts w:ascii="Times New Roman"/>
          <w:b w:val="false"/>
          <w:i w:val="false"/>
          <w:color w:val="000000"/>
          <w:sz w:val="28"/>
        </w:rPr>
        <w:t xml:space="preserve">
                               практикалық орталығы </w:t>
      </w:r>
    </w:p>
    <w:p>
      <w:pPr>
        <w:spacing w:after="0"/>
        <w:ind w:left="0"/>
        <w:jc w:val="both"/>
      </w:pPr>
      <w:r>
        <w:rPr>
          <w:rFonts w:ascii="Times New Roman"/>
          <w:b w:val="false"/>
          <w:i w:val="false"/>
          <w:color w:val="000000"/>
          <w:sz w:val="28"/>
        </w:rPr>
        <w:t xml:space="preserve">
                               - 1 фибробронхоскопия </w:t>
      </w:r>
    </w:p>
    <w:p>
      <w:pPr>
        <w:spacing w:after="0"/>
        <w:ind w:left="0"/>
        <w:jc w:val="both"/>
      </w:pPr>
      <w:r>
        <w:rPr>
          <w:rFonts w:ascii="Times New Roman"/>
          <w:b w:val="false"/>
          <w:i w:val="false"/>
          <w:color w:val="000000"/>
          <w:sz w:val="28"/>
        </w:rPr>
        <w:t xml:space="preserve">
                               үшiн микроскоп, 1 </w:t>
      </w:r>
    </w:p>
    <w:p>
      <w:pPr>
        <w:spacing w:after="0"/>
        <w:ind w:left="0"/>
        <w:jc w:val="both"/>
      </w:pPr>
      <w:r>
        <w:rPr>
          <w:rFonts w:ascii="Times New Roman"/>
          <w:b w:val="false"/>
          <w:i w:val="false"/>
          <w:color w:val="000000"/>
          <w:sz w:val="28"/>
        </w:rPr>
        <w:t xml:space="preserve">
                               иммуноферменттi </w:t>
      </w:r>
    </w:p>
    <w:p>
      <w:pPr>
        <w:spacing w:after="0"/>
        <w:ind w:left="0"/>
        <w:jc w:val="both"/>
      </w:pPr>
      <w:r>
        <w:rPr>
          <w:rFonts w:ascii="Times New Roman"/>
          <w:b w:val="false"/>
          <w:i w:val="false"/>
          <w:color w:val="000000"/>
          <w:sz w:val="28"/>
        </w:rPr>
        <w:t xml:space="preserve">
                               анализатор, 1 </w:t>
      </w:r>
    </w:p>
    <w:p>
      <w:pPr>
        <w:spacing w:after="0"/>
        <w:ind w:left="0"/>
        <w:jc w:val="both"/>
      </w:pPr>
      <w:r>
        <w:rPr>
          <w:rFonts w:ascii="Times New Roman"/>
          <w:b w:val="false"/>
          <w:i w:val="false"/>
          <w:color w:val="000000"/>
          <w:sz w:val="28"/>
        </w:rPr>
        <w:t xml:space="preserve">
                               плазмаферез үшiн </w:t>
      </w:r>
    </w:p>
    <w:p>
      <w:pPr>
        <w:spacing w:after="0"/>
        <w:ind w:left="0"/>
        <w:jc w:val="both"/>
      </w:pPr>
      <w:r>
        <w:rPr>
          <w:rFonts w:ascii="Times New Roman"/>
          <w:b w:val="false"/>
          <w:i w:val="false"/>
          <w:color w:val="000000"/>
          <w:sz w:val="28"/>
        </w:rPr>
        <w:t xml:space="preserve">
                               центрифуга; </w:t>
      </w:r>
    </w:p>
    <w:p>
      <w:pPr>
        <w:spacing w:after="0"/>
        <w:ind w:left="0"/>
        <w:jc w:val="both"/>
      </w:pPr>
      <w:r>
        <w:rPr>
          <w:rFonts w:ascii="Times New Roman"/>
          <w:b w:val="false"/>
          <w:i w:val="false"/>
          <w:color w:val="000000"/>
          <w:sz w:val="28"/>
        </w:rPr>
        <w:t xml:space="preserve">
                               Травматология және </w:t>
      </w:r>
    </w:p>
    <w:p>
      <w:pPr>
        <w:spacing w:after="0"/>
        <w:ind w:left="0"/>
        <w:jc w:val="both"/>
      </w:pPr>
      <w:r>
        <w:rPr>
          <w:rFonts w:ascii="Times New Roman"/>
          <w:b w:val="false"/>
          <w:i w:val="false"/>
          <w:color w:val="000000"/>
          <w:sz w:val="28"/>
        </w:rPr>
        <w:t xml:space="preserve">
                               ортопедия ҒЗИ 1 наркоз </w:t>
      </w:r>
    </w:p>
    <w:p>
      <w:pPr>
        <w:spacing w:after="0"/>
        <w:ind w:left="0"/>
        <w:jc w:val="both"/>
      </w:pPr>
      <w:r>
        <w:rPr>
          <w:rFonts w:ascii="Times New Roman"/>
          <w:b w:val="false"/>
          <w:i w:val="false"/>
          <w:color w:val="000000"/>
          <w:sz w:val="28"/>
        </w:rPr>
        <w:t xml:space="preserve">
                               дем алу аппараты, 1  </w:t>
      </w:r>
    </w:p>
    <w:p>
      <w:pPr>
        <w:spacing w:after="0"/>
        <w:ind w:left="0"/>
        <w:jc w:val="both"/>
      </w:pPr>
      <w:r>
        <w:rPr>
          <w:rFonts w:ascii="Times New Roman"/>
          <w:b w:val="false"/>
          <w:i w:val="false"/>
          <w:color w:val="000000"/>
          <w:sz w:val="28"/>
        </w:rPr>
        <w:t xml:space="preserve">
                               буын iшi элементтерiн </w:t>
      </w:r>
    </w:p>
    <w:p>
      <w:pPr>
        <w:spacing w:after="0"/>
        <w:ind w:left="0"/>
        <w:jc w:val="both"/>
      </w:pPr>
      <w:r>
        <w:rPr>
          <w:rFonts w:ascii="Times New Roman"/>
          <w:b w:val="false"/>
          <w:i w:val="false"/>
          <w:color w:val="000000"/>
          <w:sz w:val="28"/>
        </w:rPr>
        <w:t xml:space="preserve">
                               өңдеуге арналған жүйе, </w:t>
      </w:r>
    </w:p>
    <w:p>
      <w:pPr>
        <w:spacing w:after="0"/>
        <w:ind w:left="0"/>
        <w:jc w:val="both"/>
      </w:pPr>
      <w:r>
        <w:rPr>
          <w:rFonts w:ascii="Times New Roman"/>
          <w:b w:val="false"/>
          <w:i w:val="false"/>
          <w:color w:val="000000"/>
          <w:sz w:val="28"/>
        </w:rPr>
        <w:t xml:space="preserve">
                               1 тiзе буындарын </w:t>
      </w:r>
    </w:p>
    <w:p>
      <w:pPr>
        <w:spacing w:after="0"/>
        <w:ind w:left="0"/>
        <w:jc w:val="both"/>
      </w:pPr>
      <w:r>
        <w:rPr>
          <w:rFonts w:ascii="Times New Roman"/>
          <w:b w:val="false"/>
          <w:i w:val="false"/>
          <w:color w:val="000000"/>
          <w:sz w:val="28"/>
        </w:rPr>
        <w:t xml:space="preserve">
                               эндопротездеуге арналған </w:t>
      </w:r>
    </w:p>
    <w:p>
      <w:pPr>
        <w:spacing w:after="0"/>
        <w:ind w:left="0"/>
        <w:jc w:val="both"/>
      </w:pPr>
      <w:r>
        <w:rPr>
          <w:rFonts w:ascii="Times New Roman"/>
          <w:b w:val="false"/>
          <w:i w:val="false"/>
          <w:color w:val="000000"/>
          <w:sz w:val="28"/>
        </w:rPr>
        <w:t xml:space="preserve">
                               құралдар жиынтығы,- 10000 </w:t>
      </w:r>
    </w:p>
    <w:p>
      <w:pPr>
        <w:spacing w:after="0"/>
        <w:ind w:left="0"/>
        <w:jc w:val="both"/>
      </w:pPr>
      <w:r>
        <w:rPr>
          <w:rFonts w:ascii="Times New Roman"/>
          <w:b w:val="false"/>
          <w:i w:val="false"/>
          <w:color w:val="000000"/>
          <w:sz w:val="28"/>
        </w:rPr>
        <w:t xml:space="preserve">
                               анықтауышқа арналған </w:t>
      </w:r>
    </w:p>
    <w:p>
      <w:pPr>
        <w:spacing w:after="0"/>
        <w:ind w:left="0"/>
        <w:jc w:val="both"/>
      </w:pPr>
      <w:r>
        <w:rPr>
          <w:rFonts w:ascii="Times New Roman"/>
          <w:b w:val="false"/>
          <w:i w:val="false"/>
          <w:color w:val="000000"/>
          <w:sz w:val="28"/>
        </w:rPr>
        <w:t xml:space="preserve">
                               реагенттер жиынтығы </w:t>
      </w:r>
    </w:p>
    <w:p>
      <w:pPr>
        <w:spacing w:after="0"/>
        <w:ind w:left="0"/>
        <w:jc w:val="both"/>
      </w:pPr>
      <w:r>
        <w:rPr>
          <w:rFonts w:ascii="Times New Roman"/>
          <w:b w:val="false"/>
          <w:i w:val="false"/>
          <w:color w:val="000000"/>
          <w:sz w:val="28"/>
        </w:rPr>
        <w:t xml:space="preserve">
                               бар 1 электролиттер </w:t>
      </w:r>
    </w:p>
    <w:p>
      <w:pPr>
        <w:spacing w:after="0"/>
        <w:ind w:left="0"/>
        <w:jc w:val="both"/>
      </w:pPr>
      <w:r>
        <w:rPr>
          <w:rFonts w:ascii="Times New Roman"/>
          <w:b w:val="false"/>
          <w:i w:val="false"/>
          <w:color w:val="000000"/>
          <w:sz w:val="28"/>
        </w:rPr>
        <w:t xml:space="preserve">
                               анализаторы, 50 </w:t>
      </w:r>
    </w:p>
    <w:p>
      <w:pPr>
        <w:spacing w:after="0"/>
        <w:ind w:left="0"/>
        <w:jc w:val="both"/>
      </w:pPr>
      <w:r>
        <w:rPr>
          <w:rFonts w:ascii="Times New Roman"/>
          <w:b w:val="false"/>
          <w:i w:val="false"/>
          <w:color w:val="000000"/>
          <w:sz w:val="28"/>
        </w:rPr>
        <w:t xml:space="preserve">
                               Эхтермайер </w:t>
      </w:r>
    </w:p>
    <w:p>
      <w:pPr>
        <w:spacing w:after="0"/>
        <w:ind w:left="0"/>
        <w:jc w:val="both"/>
      </w:pPr>
      <w:r>
        <w:rPr>
          <w:rFonts w:ascii="Times New Roman"/>
          <w:b w:val="false"/>
          <w:i w:val="false"/>
          <w:color w:val="000000"/>
          <w:sz w:val="28"/>
        </w:rPr>
        <w:t xml:space="preserve">
                               конструкциясы жамбас </w:t>
      </w:r>
    </w:p>
    <w:p>
      <w:pPr>
        <w:spacing w:after="0"/>
        <w:ind w:left="0"/>
        <w:jc w:val="both"/>
      </w:pPr>
      <w:r>
        <w:rPr>
          <w:rFonts w:ascii="Times New Roman"/>
          <w:b w:val="false"/>
          <w:i w:val="false"/>
          <w:color w:val="000000"/>
          <w:sz w:val="28"/>
        </w:rPr>
        <w:t xml:space="preserve">
                               -сан буындарының </w:t>
      </w:r>
    </w:p>
    <w:p>
      <w:pPr>
        <w:spacing w:after="0"/>
        <w:ind w:left="0"/>
        <w:jc w:val="both"/>
      </w:pPr>
      <w:r>
        <w:rPr>
          <w:rFonts w:ascii="Times New Roman"/>
          <w:b w:val="false"/>
          <w:i w:val="false"/>
          <w:color w:val="000000"/>
          <w:sz w:val="28"/>
        </w:rPr>
        <w:t xml:space="preserve">
                               эндопротезi, 1 </w:t>
      </w:r>
    </w:p>
    <w:p>
      <w:pPr>
        <w:spacing w:after="0"/>
        <w:ind w:left="0"/>
        <w:jc w:val="both"/>
      </w:pPr>
      <w:r>
        <w:rPr>
          <w:rFonts w:ascii="Times New Roman"/>
          <w:b w:val="false"/>
          <w:i w:val="false"/>
          <w:color w:val="000000"/>
          <w:sz w:val="28"/>
        </w:rPr>
        <w:t xml:space="preserve">
                               рентгендiк денсиомометр, </w:t>
      </w:r>
    </w:p>
    <w:p>
      <w:pPr>
        <w:spacing w:after="0"/>
        <w:ind w:left="0"/>
        <w:jc w:val="both"/>
      </w:pPr>
      <w:r>
        <w:rPr>
          <w:rFonts w:ascii="Times New Roman"/>
          <w:b w:val="false"/>
          <w:i w:val="false"/>
          <w:color w:val="000000"/>
          <w:sz w:val="28"/>
        </w:rPr>
        <w:t xml:space="preserve">
                               1 палаталық жылжымалы </w:t>
      </w:r>
    </w:p>
    <w:p>
      <w:pPr>
        <w:spacing w:after="0"/>
        <w:ind w:left="0"/>
        <w:jc w:val="both"/>
      </w:pPr>
      <w:r>
        <w:rPr>
          <w:rFonts w:ascii="Times New Roman"/>
          <w:b w:val="false"/>
          <w:i w:val="false"/>
          <w:color w:val="000000"/>
          <w:sz w:val="28"/>
        </w:rPr>
        <w:t xml:space="preserve">
                               рентген аппараты, </w:t>
      </w:r>
    </w:p>
    <w:p>
      <w:pPr>
        <w:spacing w:after="0"/>
        <w:ind w:left="0"/>
        <w:jc w:val="both"/>
      </w:pPr>
      <w:r>
        <w:rPr>
          <w:rFonts w:ascii="Times New Roman"/>
          <w:b w:val="false"/>
          <w:i w:val="false"/>
          <w:color w:val="000000"/>
          <w:sz w:val="28"/>
        </w:rPr>
        <w:t xml:space="preserve">
                               10000 анықтауышқа </w:t>
      </w:r>
    </w:p>
    <w:p>
      <w:pPr>
        <w:spacing w:after="0"/>
        <w:ind w:left="0"/>
        <w:jc w:val="both"/>
      </w:pPr>
      <w:r>
        <w:rPr>
          <w:rFonts w:ascii="Times New Roman"/>
          <w:b w:val="false"/>
          <w:i w:val="false"/>
          <w:color w:val="000000"/>
          <w:sz w:val="28"/>
        </w:rPr>
        <w:t xml:space="preserve">
                               арналған 1 реагенттер </w:t>
      </w:r>
    </w:p>
    <w:p>
      <w:pPr>
        <w:spacing w:after="0"/>
        <w:ind w:left="0"/>
        <w:jc w:val="both"/>
      </w:pPr>
      <w:r>
        <w:rPr>
          <w:rFonts w:ascii="Times New Roman"/>
          <w:b w:val="false"/>
          <w:i w:val="false"/>
          <w:color w:val="000000"/>
          <w:sz w:val="28"/>
        </w:rPr>
        <w:t xml:space="preserve">
                               жиынтығы бар газды </w:t>
      </w:r>
    </w:p>
    <w:p>
      <w:pPr>
        <w:spacing w:after="0"/>
        <w:ind w:left="0"/>
        <w:jc w:val="both"/>
      </w:pPr>
      <w:r>
        <w:rPr>
          <w:rFonts w:ascii="Times New Roman"/>
          <w:b w:val="false"/>
          <w:i w:val="false"/>
          <w:color w:val="000000"/>
          <w:sz w:val="28"/>
        </w:rPr>
        <w:t xml:space="preserve">
                               анализатор, 1 сүйек </w:t>
      </w:r>
    </w:p>
    <w:p>
      <w:pPr>
        <w:spacing w:after="0"/>
        <w:ind w:left="0"/>
        <w:jc w:val="both"/>
      </w:pPr>
      <w:r>
        <w:rPr>
          <w:rFonts w:ascii="Times New Roman"/>
          <w:b w:val="false"/>
          <w:i w:val="false"/>
          <w:color w:val="000000"/>
          <w:sz w:val="28"/>
        </w:rPr>
        <w:t xml:space="preserve">
                               тіндерi мен </w:t>
      </w:r>
    </w:p>
    <w:p>
      <w:pPr>
        <w:spacing w:after="0"/>
        <w:ind w:left="0"/>
        <w:jc w:val="both"/>
      </w:pPr>
      <w:r>
        <w:rPr>
          <w:rFonts w:ascii="Times New Roman"/>
          <w:b w:val="false"/>
          <w:i w:val="false"/>
          <w:color w:val="000000"/>
          <w:sz w:val="28"/>
        </w:rPr>
        <w:t xml:space="preserve">
                               имплантанттарын </w:t>
      </w:r>
    </w:p>
    <w:p>
      <w:pPr>
        <w:spacing w:after="0"/>
        <w:ind w:left="0"/>
        <w:jc w:val="both"/>
      </w:pPr>
      <w:r>
        <w:rPr>
          <w:rFonts w:ascii="Times New Roman"/>
          <w:b w:val="false"/>
          <w:i w:val="false"/>
          <w:color w:val="000000"/>
          <w:sz w:val="28"/>
        </w:rPr>
        <w:t xml:space="preserve">
                               биохимиялық зерттеу </w:t>
      </w:r>
    </w:p>
    <w:p>
      <w:pPr>
        <w:spacing w:after="0"/>
        <w:ind w:left="0"/>
        <w:jc w:val="both"/>
      </w:pPr>
      <w:r>
        <w:rPr>
          <w:rFonts w:ascii="Times New Roman"/>
          <w:b w:val="false"/>
          <w:i w:val="false"/>
          <w:color w:val="000000"/>
          <w:sz w:val="28"/>
        </w:rPr>
        <w:t xml:space="preserve">
                               үшiн аппарат, 1 </w:t>
      </w:r>
    </w:p>
    <w:p>
      <w:pPr>
        <w:spacing w:after="0"/>
        <w:ind w:left="0"/>
        <w:jc w:val="both"/>
      </w:pPr>
      <w:r>
        <w:rPr>
          <w:rFonts w:ascii="Times New Roman"/>
          <w:b w:val="false"/>
          <w:i w:val="false"/>
          <w:color w:val="000000"/>
          <w:sz w:val="28"/>
        </w:rPr>
        <w:t xml:space="preserve">
                               операциялық микроскоп; </w:t>
      </w:r>
    </w:p>
    <w:p>
      <w:pPr>
        <w:spacing w:after="0"/>
        <w:ind w:left="0"/>
        <w:jc w:val="both"/>
      </w:pPr>
      <w:r>
        <w:rPr>
          <w:rFonts w:ascii="Times New Roman"/>
          <w:b w:val="false"/>
          <w:i w:val="false"/>
          <w:color w:val="000000"/>
          <w:sz w:val="28"/>
        </w:rPr>
        <w:t xml:space="preserve">
                               Еңбек гигиенасы және </w:t>
      </w:r>
    </w:p>
    <w:p>
      <w:pPr>
        <w:spacing w:after="0"/>
        <w:ind w:left="0"/>
        <w:jc w:val="both"/>
      </w:pPr>
      <w:r>
        <w:rPr>
          <w:rFonts w:ascii="Times New Roman"/>
          <w:b w:val="false"/>
          <w:i w:val="false"/>
          <w:color w:val="000000"/>
          <w:sz w:val="28"/>
        </w:rPr>
        <w:t xml:space="preserve">
                               кәсiби аурулар ҰО 1  </w:t>
      </w:r>
    </w:p>
    <w:p>
      <w:pPr>
        <w:spacing w:after="0"/>
        <w:ind w:left="0"/>
        <w:jc w:val="both"/>
      </w:pPr>
      <w:r>
        <w:rPr>
          <w:rFonts w:ascii="Times New Roman"/>
          <w:b w:val="false"/>
          <w:i w:val="false"/>
          <w:color w:val="000000"/>
          <w:sz w:val="28"/>
        </w:rPr>
        <w:t xml:space="preserve">
                               молекулярлық генетика </w:t>
      </w:r>
    </w:p>
    <w:p>
      <w:pPr>
        <w:spacing w:after="0"/>
        <w:ind w:left="0"/>
        <w:jc w:val="both"/>
      </w:pPr>
      <w:r>
        <w:rPr>
          <w:rFonts w:ascii="Times New Roman"/>
          <w:b w:val="false"/>
          <w:i w:val="false"/>
          <w:color w:val="000000"/>
          <w:sz w:val="28"/>
        </w:rPr>
        <w:t xml:space="preserve">
                               мен цитология цитогене. </w:t>
      </w:r>
    </w:p>
    <w:p>
      <w:pPr>
        <w:spacing w:after="0"/>
        <w:ind w:left="0"/>
        <w:jc w:val="both"/>
      </w:pPr>
      <w:r>
        <w:rPr>
          <w:rFonts w:ascii="Times New Roman"/>
          <w:b w:val="false"/>
          <w:i w:val="false"/>
          <w:color w:val="000000"/>
          <w:sz w:val="28"/>
        </w:rPr>
        <w:t xml:space="preserve">
                               тикалық зертханасы,- 1 </w:t>
      </w:r>
    </w:p>
    <w:p>
      <w:pPr>
        <w:spacing w:after="0"/>
        <w:ind w:left="0"/>
        <w:jc w:val="both"/>
      </w:pPr>
      <w:r>
        <w:rPr>
          <w:rFonts w:ascii="Times New Roman"/>
          <w:b w:val="false"/>
          <w:i w:val="false"/>
          <w:color w:val="000000"/>
          <w:sz w:val="28"/>
        </w:rPr>
        <w:t xml:space="preserve">
                               электронды </w:t>
      </w:r>
    </w:p>
    <w:p>
      <w:pPr>
        <w:spacing w:after="0"/>
        <w:ind w:left="0"/>
        <w:jc w:val="both"/>
      </w:pPr>
      <w:r>
        <w:rPr>
          <w:rFonts w:ascii="Times New Roman"/>
          <w:b w:val="false"/>
          <w:i w:val="false"/>
          <w:color w:val="000000"/>
          <w:sz w:val="28"/>
        </w:rPr>
        <w:t xml:space="preserve">
                               спироанализатор, 1 </w:t>
      </w:r>
    </w:p>
    <w:p>
      <w:pPr>
        <w:spacing w:after="0"/>
        <w:ind w:left="0"/>
        <w:jc w:val="both"/>
      </w:pPr>
      <w:r>
        <w:rPr>
          <w:rFonts w:ascii="Times New Roman"/>
          <w:b w:val="false"/>
          <w:i w:val="false"/>
          <w:color w:val="000000"/>
          <w:sz w:val="28"/>
        </w:rPr>
        <w:t xml:space="preserve">
                               доплерi бар портативтi </w:t>
      </w:r>
    </w:p>
    <w:p>
      <w:pPr>
        <w:spacing w:after="0"/>
        <w:ind w:left="0"/>
        <w:jc w:val="both"/>
      </w:pPr>
      <w:r>
        <w:rPr>
          <w:rFonts w:ascii="Times New Roman"/>
          <w:b w:val="false"/>
          <w:i w:val="false"/>
          <w:color w:val="000000"/>
          <w:sz w:val="28"/>
        </w:rPr>
        <w:t xml:space="preserve">
                               ультрадыбыстық аппарат, </w:t>
      </w:r>
    </w:p>
    <w:p>
      <w:pPr>
        <w:spacing w:after="0"/>
        <w:ind w:left="0"/>
        <w:jc w:val="both"/>
      </w:pPr>
      <w:r>
        <w:rPr>
          <w:rFonts w:ascii="Times New Roman"/>
          <w:b w:val="false"/>
          <w:i w:val="false"/>
          <w:color w:val="000000"/>
          <w:sz w:val="28"/>
        </w:rPr>
        <w:t xml:space="preserve">
                               1 газ тәрiздi сұйықты </w:t>
      </w:r>
    </w:p>
    <w:p>
      <w:pPr>
        <w:spacing w:after="0"/>
        <w:ind w:left="0"/>
        <w:jc w:val="both"/>
      </w:pPr>
      <w:r>
        <w:rPr>
          <w:rFonts w:ascii="Times New Roman"/>
          <w:b w:val="false"/>
          <w:i w:val="false"/>
          <w:color w:val="000000"/>
          <w:sz w:val="28"/>
        </w:rPr>
        <w:t xml:space="preserve">
                               хроматограф, 2 УАЗ </w:t>
      </w:r>
    </w:p>
    <w:p>
      <w:pPr>
        <w:spacing w:after="0"/>
        <w:ind w:left="0"/>
        <w:jc w:val="both"/>
      </w:pPr>
      <w:r>
        <w:rPr>
          <w:rFonts w:ascii="Times New Roman"/>
          <w:b w:val="false"/>
          <w:i w:val="false"/>
          <w:color w:val="000000"/>
          <w:sz w:val="28"/>
        </w:rPr>
        <w:t xml:space="preserve">
                               базасындағы санитарлық </w:t>
      </w:r>
    </w:p>
    <w:p>
      <w:pPr>
        <w:spacing w:after="0"/>
        <w:ind w:left="0"/>
        <w:jc w:val="both"/>
      </w:pPr>
      <w:r>
        <w:rPr>
          <w:rFonts w:ascii="Times New Roman"/>
          <w:b w:val="false"/>
          <w:i w:val="false"/>
          <w:color w:val="000000"/>
          <w:sz w:val="28"/>
        </w:rPr>
        <w:t xml:space="preserve">
                               көлiк, 1 ВАЗ </w:t>
      </w:r>
    </w:p>
    <w:p>
      <w:pPr>
        <w:spacing w:after="0"/>
        <w:ind w:left="0"/>
        <w:jc w:val="both"/>
      </w:pPr>
      <w:r>
        <w:rPr>
          <w:rFonts w:ascii="Times New Roman"/>
          <w:b w:val="false"/>
          <w:i w:val="false"/>
          <w:color w:val="000000"/>
          <w:sz w:val="28"/>
        </w:rPr>
        <w:t xml:space="preserve">
                               базасындағы толық </w:t>
      </w:r>
    </w:p>
    <w:p>
      <w:pPr>
        <w:spacing w:after="0"/>
        <w:ind w:left="0"/>
        <w:jc w:val="both"/>
      </w:pPr>
      <w:r>
        <w:rPr>
          <w:rFonts w:ascii="Times New Roman"/>
          <w:b w:val="false"/>
          <w:i w:val="false"/>
          <w:color w:val="000000"/>
          <w:sz w:val="28"/>
        </w:rPr>
        <w:t xml:space="preserve">
                               жетектегi санитарлық </w:t>
      </w:r>
    </w:p>
    <w:p>
      <w:pPr>
        <w:spacing w:after="0"/>
        <w:ind w:left="0"/>
        <w:jc w:val="both"/>
      </w:pPr>
      <w:r>
        <w:rPr>
          <w:rFonts w:ascii="Times New Roman"/>
          <w:b w:val="false"/>
          <w:i w:val="false"/>
          <w:color w:val="000000"/>
          <w:sz w:val="28"/>
        </w:rPr>
        <w:t xml:space="preserve">
                               көлiк; Көз аурулары </w:t>
      </w:r>
    </w:p>
    <w:p>
      <w:pPr>
        <w:spacing w:after="0"/>
        <w:ind w:left="0"/>
        <w:jc w:val="both"/>
      </w:pPr>
      <w:r>
        <w:rPr>
          <w:rFonts w:ascii="Times New Roman"/>
          <w:b w:val="false"/>
          <w:i w:val="false"/>
          <w:color w:val="000000"/>
          <w:sz w:val="28"/>
        </w:rPr>
        <w:t xml:space="preserve">
                               ҒЗИ - 1 офтальмологиялық </w:t>
      </w:r>
    </w:p>
    <w:p>
      <w:pPr>
        <w:spacing w:after="0"/>
        <w:ind w:left="0"/>
        <w:jc w:val="both"/>
      </w:pPr>
      <w:r>
        <w:rPr>
          <w:rFonts w:ascii="Times New Roman"/>
          <w:b w:val="false"/>
          <w:i w:val="false"/>
          <w:color w:val="000000"/>
          <w:sz w:val="28"/>
        </w:rPr>
        <w:t xml:space="preserve">
                               зерттеу үшiн жабдықтар  </w:t>
      </w:r>
    </w:p>
    <w:p>
      <w:pPr>
        <w:spacing w:after="0"/>
        <w:ind w:left="0"/>
        <w:jc w:val="both"/>
      </w:pPr>
      <w:r>
        <w:rPr>
          <w:rFonts w:ascii="Times New Roman"/>
          <w:b w:val="false"/>
          <w:i w:val="false"/>
          <w:color w:val="000000"/>
          <w:sz w:val="28"/>
        </w:rPr>
        <w:t xml:space="preserve">
                               жиынтығы,1 операциялық </w:t>
      </w:r>
    </w:p>
    <w:p>
      <w:pPr>
        <w:spacing w:after="0"/>
        <w:ind w:left="0"/>
        <w:jc w:val="both"/>
      </w:pPr>
      <w:r>
        <w:rPr>
          <w:rFonts w:ascii="Times New Roman"/>
          <w:b w:val="false"/>
          <w:i w:val="false"/>
          <w:color w:val="000000"/>
          <w:sz w:val="28"/>
        </w:rPr>
        <w:t xml:space="preserve">
                               микроскоп, 1 эндолазер, </w:t>
      </w:r>
    </w:p>
    <w:p>
      <w:pPr>
        <w:spacing w:after="0"/>
        <w:ind w:left="0"/>
        <w:jc w:val="both"/>
      </w:pPr>
      <w:r>
        <w:rPr>
          <w:rFonts w:ascii="Times New Roman"/>
          <w:b w:val="false"/>
          <w:i w:val="false"/>
          <w:color w:val="000000"/>
          <w:sz w:val="28"/>
        </w:rPr>
        <w:t xml:space="preserve">
                               1 авторефрактометр, </w:t>
      </w:r>
    </w:p>
    <w:p>
      <w:pPr>
        <w:spacing w:after="0"/>
        <w:ind w:left="0"/>
        <w:jc w:val="both"/>
      </w:pPr>
      <w:r>
        <w:rPr>
          <w:rFonts w:ascii="Times New Roman"/>
          <w:b w:val="false"/>
          <w:i w:val="false"/>
          <w:color w:val="000000"/>
          <w:sz w:val="28"/>
        </w:rPr>
        <w:t xml:space="preserve">
                               1 кератотопограф, 1 </w:t>
      </w:r>
    </w:p>
    <w:p>
      <w:pPr>
        <w:spacing w:after="0"/>
        <w:ind w:left="0"/>
        <w:jc w:val="both"/>
      </w:pPr>
      <w:r>
        <w:rPr>
          <w:rFonts w:ascii="Times New Roman"/>
          <w:b w:val="false"/>
          <w:i w:val="false"/>
          <w:color w:val="000000"/>
          <w:sz w:val="28"/>
        </w:rPr>
        <w:t xml:space="preserve">
                               офтальмологиялық </w:t>
      </w:r>
    </w:p>
    <w:p>
      <w:pPr>
        <w:spacing w:after="0"/>
        <w:ind w:left="0"/>
        <w:jc w:val="both"/>
      </w:pPr>
      <w:r>
        <w:rPr>
          <w:rFonts w:ascii="Times New Roman"/>
          <w:b w:val="false"/>
          <w:i w:val="false"/>
          <w:color w:val="000000"/>
          <w:sz w:val="28"/>
        </w:rPr>
        <w:t xml:space="preserve">
                               ультрадыбыстық жүйе, 1 </w:t>
      </w:r>
    </w:p>
    <w:p>
      <w:pPr>
        <w:spacing w:after="0"/>
        <w:ind w:left="0"/>
        <w:jc w:val="both"/>
      </w:pPr>
      <w:r>
        <w:rPr>
          <w:rFonts w:ascii="Times New Roman"/>
          <w:b w:val="false"/>
          <w:i w:val="false"/>
          <w:color w:val="000000"/>
          <w:sz w:val="28"/>
        </w:rPr>
        <w:t xml:space="preserve">
                               байланыссыз тонометр, </w:t>
      </w:r>
    </w:p>
    <w:p>
      <w:pPr>
        <w:spacing w:after="0"/>
        <w:ind w:left="0"/>
        <w:jc w:val="both"/>
      </w:pPr>
      <w:r>
        <w:rPr>
          <w:rFonts w:ascii="Times New Roman"/>
          <w:b w:val="false"/>
          <w:i w:val="false"/>
          <w:color w:val="000000"/>
          <w:sz w:val="28"/>
        </w:rPr>
        <w:t xml:space="preserve">
                               1 ультрадыбыстық </w:t>
      </w:r>
    </w:p>
    <w:p>
      <w:pPr>
        <w:spacing w:after="0"/>
        <w:ind w:left="0"/>
        <w:jc w:val="both"/>
      </w:pPr>
      <w:r>
        <w:rPr>
          <w:rFonts w:ascii="Times New Roman"/>
          <w:b w:val="false"/>
          <w:i w:val="false"/>
          <w:color w:val="000000"/>
          <w:sz w:val="28"/>
        </w:rPr>
        <w:t xml:space="preserve">
                               терапия үшiн аппарат, </w:t>
      </w:r>
    </w:p>
    <w:p>
      <w:pPr>
        <w:spacing w:after="0"/>
        <w:ind w:left="0"/>
        <w:jc w:val="both"/>
      </w:pPr>
      <w:r>
        <w:rPr>
          <w:rFonts w:ascii="Times New Roman"/>
          <w:b w:val="false"/>
          <w:i w:val="false"/>
          <w:color w:val="000000"/>
          <w:sz w:val="28"/>
        </w:rPr>
        <w:t xml:space="preserve">
                               1 наркоздық-тыныс алу </w:t>
      </w:r>
    </w:p>
    <w:p>
      <w:pPr>
        <w:spacing w:after="0"/>
        <w:ind w:left="0"/>
        <w:jc w:val="both"/>
      </w:pPr>
      <w:r>
        <w:rPr>
          <w:rFonts w:ascii="Times New Roman"/>
          <w:b w:val="false"/>
          <w:i w:val="false"/>
          <w:color w:val="000000"/>
          <w:sz w:val="28"/>
        </w:rPr>
        <w:t xml:space="preserve">
                               аппараты, 1 аппараттық </w:t>
      </w:r>
    </w:p>
    <w:p>
      <w:pPr>
        <w:spacing w:after="0"/>
        <w:ind w:left="0"/>
        <w:jc w:val="both"/>
      </w:pPr>
      <w:r>
        <w:rPr>
          <w:rFonts w:ascii="Times New Roman"/>
          <w:b w:val="false"/>
          <w:i w:val="false"/>
          <w:color w:val="000000"/>
          <w:sz w:val="28"/>
        </w:rPr>
        <w:t xml:space="preserve">
                               кешен, 1 фотоқуысты </w:t>
      </w:r>
    </w:p>
    <w:p>
      <w:pPr>
        <w:spacing w:after="0"/>
        <w:ind w:left="0"/>
        <w:jc w:val="both"/>
      </w:pPr>
      <w:r>
        <w:rPr>
          <w:rFonts w:ascii="Times New Roman"/>
          <w:b w:val="false"/>
          <w:i w:val="false"/>
          <w:color w:val="000000"/>
          <w:sz w:val="28"/>
        </w:rPr>
        <w:t xml:space="preserve">
                               шам, 1 электроретинограф, </w:t>
      </w:r>
    </w:p>
    <w:p>
      <w:pPr>
        <w:spacing w:after="0"/>
        <w:ind w:left="0"/>
        <w:jc w:val="both"/>
      </w:pPr>
      <w:r>
        <w:rPr>
          <w:rFonts w:ascii="Times New Roman"/>
          <w:b w:val="false"/>
          <w:i w:val="false"/>
          <w:color w:val="000000"/>
          <w:sz w:val="28"/>
        </w:rPr>
        <w:t xml:space="preserve">
                               1 оптикалық когеренттi </w:t>
      </w:r>
    </w:p>
    <w:p>
      <w:pPr>
        <w:spacing w:after="0"/>
        <w:ind w:left="0"/>
        <w:jc w:val="both"/>
      </w:pPr>
      <w:r>
        <w:rPr>
          <w:rFonts w:ascii="Times New Roman"/>
          <w:b w:val="false"/>
          <w:i w:val="false"/>
          <w:color w:val="000000"/>
          <w:sz w:val="28"/>
        </w:rPr>
        <w:t xml:space="preserve">
                               томографиялық сканер, </w:t>
      </w:r>
    </w:p>
    <w:p>
      <w:pPr>
        <w:spacing w:after="0"/>
        <w:ind w:left="0"/>
        <w:jc w:val="both"/>
      </w:pPr>
      <w:r>
        <w:rPr>
          <w:rFonts w:ascii="Times New Roman"/>
          <w:b w:val="false"/>
          <w:i w:val="false"/>
          <w:color w:val="000000"/>
          <w:sz w:val="28"/>
        </w:rPr>
        <w:t xml:space="preserve">
                               1 қуысты шам; </w:t>
      </w:r>
    </w:p>
    <w:p>
      <w:pPr>
        <w:spacing w:after="0"/>
        <w:ind w:left="0"/>
        <w:jc w:val="both"/>
      </w:pPr>
      <w:r>
        <w:rPr>
          <w:rFonts w:ascii="Times New Roman"/>
          <w:b w:val="false"/>
          <w:i w:val="false"/>
          <w:color w:val="000000"/>
          <w:sz w:val="28"/>
        </w:rPr>
        <w:t xml:space="preserve">
                               Республикалық </w:t>
      </w:r>
    </w:p>
    <w:p>
      <w:pPr>
        <w:spacing w:after="0"/>
        <w:ind w:left="0"/>
        <w:jc w:val="both"/>
      </w:pPr>
      <w:r>
        <w:rPr>
          <w:rFonts w:ascii="Times New Roman"/>
          <w:b w:val="false"/>
          <w:i w:val="false"/>
          <w:color w:val="000000"/>
          <w:sz w:val="28"/>
        </w:rPr>
        <w:t xml:space="preserve">
                               консультативтiк орталық </w:t>
      </w:r>
    </w:p>
    <w:p>
      <w:pPr>
        <w:spacing w:after="0"/>
        <w:ind w:left="0"/>
        <w:jc w:val="both"/>
      </w:pPr>
      <w:r>
        <w:rPr>
          <w:rFonts w:ascii="Times New Roman"/>
          <w:b w:val="false"/>
          <w:i w:val="false"/>
          <w:color w:val="000000"/>
          <w:sz w:val="28"/>
        </w:rPr>
        <w:t xml:space="preserve">
                               - 1 портативтi </w:t>
      </w:r>
    </w:p>
    <w:p>
      <w:pPr>
        <w:spacing w:after="0"/>
        <w:ind w:left="0"/>
        <w:jc w:val="both"/>
      </w:pPr>
      <w:r>
        <w:rPr>
          <w:rFonts w:ascii="Times New Roman"/>
          <w:b w:val="false"/>
          <w:i w:val="false"/>
          <w:color w:val="000000"/>
          <w:sz w:val="28"/>
        </w:rPr>
        <w:t xml:space="preserve">
                               ультрадыбыстық аппарат, </w:t>
      </w:r>
    </w:p>
    <w:p>
      <w:pPr>
        <w:spacing w:after="0"/>
        <w:ind w:left="0"/>
        <w:jc w:val="both"/>
      </w:pPr>
      <w:r>
        <w:rPr>
          <w:rFonts w:ascii="Times New Roman"/>
          <w:b w:val="false"/>
          <w:i w:val="false"/>
          <w:color w:val="000000"/>
          <w:sz w:val="28"/>
        </w:rPr>
        <w:t xml:space="preserve">
                               цистоскоп; Сызғанов </w:t>
      </w:r>
    </w:p>
    <w:p>
      <w:pPr>
        <w:spacing w:after="0"/>
        <w:ind w:left="0"/>
        <w:jc w:val="both"/>
      </w:pPr>
      <w:r>
        <w:rPr>
          <w:rFonts w:ascii="Times New Roman"/>
          <w:b w:val="false"/>
          <w:i w:val="false"/>
          <w:color w:val="000000"/>
          <w:sz w:val="28"/>
        </w:rPr>
        <w:t xml:space="preserve">
                               атындағы хирургия FO 1  </w:t>
      </w:r>
    </w:p>
    <w:p>
      <w:pPr>
        <w:spacing w:after="0"/>
        <w:ind w:left="0"/>
        <w:jc w:val="both"/>
      </w:pPr>
      <w:r>
        <w:rPr>
          <w:rFonts w:ascii="Times New Roman"/>
          <w:b w:val="false"/>
          <w:i w:val="false"/>
          <w:color w:val="000000"/>
          <w:sz w:val="28"/>
        </w:rPr>
        <w:t xml:space="preserve">
                               лапароскопиялық хирургия </w:t>
      </w:r>
    </w:p>
    <w:p>
      <w:pPr>
        <w:spacing w:after="0"/>
        <w:ind w:left="0"/>
        <w:jc w:val="both"/>
      </w:pPr>
      <w:r>
        <w:rPr>
          <w:rFonts w:ascii="Times New Roman"/>
          <w:b w:val="false"/>
          <w:i w:val="false"/>
          <w:color w:val="000000"/>
          <w:sz w:val="28"/>
        </w:rPr>
        <w:t xml:space="preserve">
                               жиынтығы, 1 гастродуоденоскоп, </w:t>
      </w:r>
    </w:p>
    <w:p>
      <w:pPr>
        <w:spacing w:after="0"/>
        <w:ind w:left="0"/>
        <w:jc w:val="both"/>
      </w:pPr>
      <w:r>
        <w:rPr>
          <w:rFonts w:ascii="Times New Roman"/>
          <w:b w:val="false"/>
          <w:i w:val="false"/>
          <w:color w:val="000000"/>
          <w:sz w:val="28"/>
        </w:rPr>
        <w:t xml:space="preserve">
                               1 биохимиялық талдаушы, - 1 </w:t>
      </w:r>
    </w:p>
    <w:p>
      <w:pPr>
        <w:spacing w:after="0"/>
        <w:ind w:left="0"/>
        <w:jc w:val="both"/>
      </w:pPr>
      <w:r>
        <w:rPr>
          <w:rFonts w:ascii="Times New Roman"/>
          <w:b w:val="false"/>
          <w:i w:val="false"/>
          <w:color w:val="000000"/>
          <w:sz w:val="28"/>
        </w:rPr>
        <w:t xml:space="preserve">
                               қанның қышқылдық-негізгi </w:t>
      </w:r>
    </w:p>
    <w:p>
      <w:pPr>
        <w:spacing w:after="0"/>
        <w:ind w:left="0"/>
        <w:jc w:val="both"/>
      </w:pPr>
      <w:r>
        <w:rPr>
          <w:rFonts w:ascii="Times New Roman"/>
          <w:b w:val="false"/>
          <w:i w:val="false"/>
          <w:color w:val="000000"/>
          <w:sz w:val="28"/>
        </w:rPr>
        <w:t xml:space="preserve">
                               жағдайы мен газын </w:t>
      </w:r>
    </w:p>
    <w:p>
      <w:pPr>
        <w:spacing w:after="0"/>
        <w:ind w:left="0"/>
        <w:jc w:val="both"/>
      </w:pPr>
      <w:r>
        <w:rPr>
          <w:rFonts w:ascii="Times New Roman"/>
          <w:b w:val="false"/>
          <w:i w:val="false"/>
          <w:color w:val="000000"/>
          <w:sz w:val="28"/>
        </w:rPr>
        <w:t xml:space="preserve">
                               анықтау үшiн аппарат, </w:t>
      </w:r>
    </w:p>
    <w:p>
      <w:pPr>
        <w:spacing w:after="0"/>
        <w:ind w:left="0"/>
        <w:jc w:val="both"/>
      </w:pPr>
      <w:r>
        <w:rPr>
          <w:rFonts w:ascii="Times New Roman"/>
          <w:b w:val="false"/>
          <w:i w:val="false"/>
          <w:color w:val="000000"/>
          <w:sz w:val="28"/>
        </w:rPr>
        <w:t xml:space="preserve">
                               1 церебральды </w:t>
      </w:r>
    </w:p>
    <w:p>
      <w:pPr>
        <w:spacing w:after="0"/>
        <w:ind w:left="0"/>
        <w:jc w:val="both"/>
      </w:pPr>
      <w:r>
        <w:rPr>
          <w:rFonts w:ascii="Times New Roman"/>
          <w:b w:val="false"/>
          <w:i w:val="false"/>
          <w:color w:val="000000"/>
          <w:sz w:val="28"/>
        </w:rPr>
        <w:t xml:space="preserve">
                               оксигенацияны үздiксiз </w:t>
      </w:r>
    </w:p>
    <w:p>
      <w:pPr>
        <w:spacing w:after="0"/>
        <w:ind w:left="0"/>
        <w:jc w:val="both"/>
      </w:pPr>
      <w:r>
        <w:rPr>
          <w:rFonts w:ascii="Times New Roman"/>
          <w:b w:val="false"/>
          <w:i w:val="false"/>
          <w:color w:val="000000"/>
          <w:sz w:val="28"/>
        </w:rPr>
        <w:t xml:space="preserve">
                               бақылау үшiн аппарат, </w:t>
      </w:r>
    </w:p>
    <w:p>
      <w:pPr>
        <w:spacing w:after="0"/>
        <w:ind w:left="0"/>
        <w:jc w:val="both"/>
      </w:pPr>
      <w:r>
        <w:rPr>
          <w:rFonts w:ascii="Times New Roman"/>
          <w:b w:val="false"/>
          <w:i w:val="false"/>
          <w:color w:val="000000"/>
          <w:sz w:val="28"/>
        </w:rPr>
        <w:t xml:space="preserve">
                               1 кардиохирургиялық </w:t>
      </w:r>
    </w:p>
    <w:p>
      <w:pPr>
        <w:spacing w:after="0"/>
        <w:ind w:left="0"/>
        <w:jc w:val="both"/>
      </w:pPr>
      <w:r>
        <w:rPr>
          <w:rFonts w:ascii="Times New Roman"/>
          <w:b w:val="false"/>
          <w:i w:val="false"/>
          <w:color w:val="000000"/>
          <w:sz w:val="28"/>
        </w:rPr>
        <w:t xml:space="preserve">
                               операция өткiзу үшiн </w:t>
      </w:r>
    </w:p>
    <w:p>
      <w:pPr>
        <w:spacing w:after="0"/>
        <w:ind w:left="0"/>
        <w:jc w:val="both"/>
      </w:pPr>
      <w:r>
        <w:rPr>
          <w:rFonts w:ascii="Times New Roman"/>
          <w:b w:val="false"/>
          <w:i w:val="false"/>
          <w:color w:val="000000"/>
          <w:sz w:val="28"/>
        </w:rPr>
        <w:t xml:space="preserve">
                               кешен, 1 торатоскоп; </w:t>
      </w:r>
    </w:p>
    <w:p>
      <w:pPr>
        <w:spacing w:after="0"/>
        <w:ind w:left="0"/>
        <w:jc w:val="both"/>
      </w:pPr>
      <w:r>
        <w:rPr>
          <w:rFonts w:ascii="Times New Roman"/>
          <w:b w:val="false"/>
          <w:i w:val="false"/>
          <w:color w:val="000000"/>
          <w:sz w:val="28"/>
        </w:rPr>
        <w:t xml:space="preserve">
                               Терi-венерология </w:t>
      </w:r>
    </w:p>
    <w:p>
      <w:pPr>
        <w:spacing w:after="0"/>
        <w:ind w:left="0"/>
        <w:jc w:val="both"/>
      </w:pPr>
      <w:r>
        <w:rPr>
          <w:rFonts w:ascii="Times New Roman"/>
          <w:b w:val="false"/>
          <w:i w:val="false"/>
          <w:color w:val="000000"/>
          <w:sz w:val="28"/>
        </w:rPr>
        <w:t xml:space="preserve">
                               аурулары ғылыми-зерттеу </w:t>
      </w:r>
    </w:p>
    <w:p>
      <w:pPr>
        <w:spacing w:after="0"/>
        <w:ind w:left="0"/>
        <w:jc w:val="both"/>
      </w:pPr>
      <w:r>
        <w:rPr>
          <w:rFonts w:ascii="Times New Roman"/>
          <w:b w:val="false"/>
          <w:i w:val="false"/>
          <w:color w:val="000000"/>
          <w:sz w:val="28"/>
        </w:rPr>
        <w:t xml:space="preserve">
                               институты - 1 көп функцио. </w:t>
      </w:r>
    </w:p>
    <w:p>
      <w:pPr>
        <w:spacing w:after="0"/>
        <w:ind w:left="0"/>
        <w:jc w:val="both"/>
      </w:pPr>
      <w:r>
        <w:rPr>
          <w:rFonts w:ascii="Times New Roman"/>
          <w:b w:val="false"/>
          <w:i w:val="false"/>
          <w:color w:val="000000"/>
          <w:sz w:val="28"/>
        </w:rPr>
        <w:t xml:space="preserve">
                               налды монитор, 1 гидроколо. </w:t>
      </w:r>
    </w:p>
    <w:p>
      <w:pPr>
        <w:spacing w:after="0"/>
        <w:ind w:left="0"/>
        <w:jc w:val="both"/>
      </w:pPr>
      <w:r>
        <w:rPr>
          <w:rFonts w:ascii="Times New Roman"/>
          <w:b w:val="false"/>
          <w:i w:val="false"/>
          <w:color w:val="000000"/>
          <w:sz w:val="28"/>
        </w:rPr>
        <w:t xml:space="preserve">
                               нотерапия аппараты, 1 портативтi </w:t>
      </w:r>
    </w:p>
    <w:p>
      <w:pPr>
        <w:spacing w:after="0"/>
        <w:ind w:left="0"/>
        <w:jc w:val="both"/>
      </w:pPr>
      <w:r>
        <w:rPr>
          <w:rFonts w:ascii="Times New Roman"/>
          <w:b w:val="false"/>
          <w:i w:val="false"/>
          <w:color w:val="000000"/>
          <w:sz w:val="28"/>
        </w:rPr>
        <w:t xml:space="preserve">
                               электрокардиограф, 1  </w:t>
      </w:r>
    </w:p>
    <w:p>
      <w:pPr>
        <w:spacing w:after="0"/>
        <w:ind w:left="0"/>
        <w:jc w:val="both"/>
      </w:pPr>
      <w:r>
        <w:rPr>
          <w:rFonts w:ascii="Times New Roman"/>
          <w:b w:val="false"/>
          <w:i w:val="false"/>
          <w:color w:val="000000"/>
          <w:sz w:val="28"/>
        </w:rPr>
        <w:t xml:space="preserve">
                               стационарлық биоптрон, </w:t>
      </w:r>
    </w:p>
    <w:p>
      <w:pPr>
        <w:spacing w:after="0"/>
        <w:ind w:left="0"/>
        <w:jc w:val="both"/>
      </w:pPr>
      <w:r>
        <w:rPr>
          <w:rFonts w:ascii="Times New Roman"/>
          <w:b w:val="false"/>
          <w:i w:val="false"/>
          <w:color w:val="000000"/>
          <w:sz w:val="28"/>
        </w:rPr>
        <w:t xml:space="preserve">
                               1 микроанаэростат, 1 </w:t>
      </w:r>
    </w:p>
    <w:p>
      <w:pPr>
        <w:spacing w:after="0"/>
        <w:ind w:left="0"/>
        <w:jc w:val="both"/>
      </w:pPr>
      <w:r>
        <w:rPr>
          <w:rFonts w:ascii="Times New Roman"/>
          <w:b w:val="false"/>
          <w:i w:val="false"/>
          <w:color w:val="000000"/>
          <w:sz w:val="28"/>
        </w:rPr>
        <w:t xml:space="preserve">
                               микроскоп, 1 </w:t>
      </w:r>
    </w:p>
    <w:p>
      <w:pPr>
        <w:spacing w:after="0"/>
        <w:ind w:left="0"/>
        <w:jc w:val="both"/>
      </w:pPr>
      <w:r>
        <w:rPr>
          <w:rFonts w:ascii="Times New Roman"/>
          <w:b w:val="false"/>
          <w:i w:val="false"/>
          <w:color w:val="000000"/>
          <w:sz w:val="28"/>
        </w:rPr>
        <w:t xml:space="preserve">
                               ротационды микротом, </w:t>
      </w:r>
    </w:p>
    <w:p>
      <w:pPr>
        <w:spacing w:after="0"/>
        <w:ind w:left="0"/>
        <w:jc w:val="both"/>
      </w:pPr>
      <w:r>
        <w:rPr>
          <w:rFonts w:ascii="Times New Roman"/>
          <w:b w:val="false"/>
          <w:i w:val="false"/>
          <w:color w:val="000000"/>
          <w:sz w:val="28"/>
        </w:rPr>
        <w:t xml:space="preserve">
                               1 автоматтандырылған </w:t>
      </w:r>
    </w:p>
    <w:p>
      <w:pPr>
        <w:spacing w:after="0"/>
        <w:ind w:left="0"/>
        <w:jc w:val="both"/>
      </w:pPr>
      <w:r>
        <w:rPr>
          <w:rFonts w:ascii="Times New Roman"/>
          <w:b w:val="false"/>
          <w:i w:val="false"/>
          <w:color w:val="000000"/>
          <w:sz w:val="28"/>
        </w:rPr>
        <w:t xml:space="preserve">
                               ИФА анализаторы; Қазақ </w:t>
      </w:r>
    </w:p>
    <w:p>
      <w:pPr>
        <w:spacing w:after="0"/>
        <w:ind w:left="0"/>
        <w:jc w:val="both"/>
      </w:pPr>
      <w:r>
        <w:rPr>
          <w:rFonts w:ascii="Times New Roman"/>
          <w:b w:val="false"/>
          <w:i w:val="false"/>
          <w:color w:val="000000"/>
          <w:sz w:val="28"/>
        </w:rPr>
        <w:t xml:space="preserve">
                               кардиология және iшкi </w:t>
      </w:r>
    </w:p>
    <w:p>
      <w:pPr>
        <w:spacing w:after="0"/>
        <w:ind w:left="0"/>
        <w:jc w:val="both"/>
      </w:pPr>
      <w:r>
        <w:rPr>
          <w:rFonts w:ascii="Times New Roman"/>
          <w:b w:val="false"/>
          <w:i w:val="false"/>
          <w:color w:val="000000"/>
          <w:sz w:val="28"/>
        </w:rPr>
        <w:t xml:space="preserve">
                               аурулар ҒЗИ 1 кардиостимулятор </w:t>
      </w:r>
    </w:p>
    <w:p>
      <w:pPr>
        <w:spacing w:after="0"/>
        <w:ind w:left="0"/>
        <w:jc w:val="both"/>
      </w:pPr>
      <w:r>
        <w:rPr>
          <w:rFonts w:ascii="Times New Roman"/>
          <w:b w:val="false"/>
          <w:i w:val="false"/>
          <w:color w:val="000000"/>
          <w:sz w:val="28"/>
        </w:rPr>
        <w:t xml:space="preserve">
                               жиынтығы,- 6 арналы  </w:t>
      </w:r>
    </w:p>
    <w:p>
      <w:pPr>
        <w:spacing w:after="0"/>
        <w:ind w:left="0"/>
        <w:jc w:val="both"/>
      </w:pPr>
      <w:r>
        <w:rPr>
          <w:rFonts w:ascii="Times New Roman"/>
          <w:b w:val="false"/>
          <w:i w:val="false"/>
          <w:color w:val="000000"/>
          <w:sz w:val="28"/>
        </w:rPr>
        <w:t xml:space="preserve">
                               1 ЖК-дисплейi және </w:t>
      </w:r>
    </w:p>
    <w:p>
      <w:pPr>
        <w:spacing w:after="0"/>
        <w:ind w:left="0"/>
        <w:jc w:val="both"/>
      </w:pPr>
      <w:r>
        <w:rPr>
          <w:rFonts w:ascii="Times New Roman"/>
          <w:b w:val="false"/>
          <w:i w:val="false"/>
          <w:color w:val="000000"/>
          <w:sz w:val="28"/>
        </w:rPr>
        <w:t xml:space="preserve">
                               қорытындының </w:t>
      </w:r>
    </w:p>
    <w:p>
      <w:pPr>
        <w:spacing w:after="0"/>
        <w:ind w:left="0"/>
        <w:jc w:val="both"/>
      </w:pPr>
      <w:r>
        <w:rPr>
          <w:rFonts w:ascii="Times New Roman"/>
          <w:b w:val="false"/>
          <w:i w:val="false"/>
          <w:color w:val="000000"/>
          <w:sz w:val="28"/>
        </w:rPr>
        <w:t xml:space="preserve">
                               бағдарламалық мониторы </w:t>
      </w:r>
    </w:p>
    <w:p>
      <w:pPr>
        <w:spacing w:after="0"/>
        <w:ind w:left="0"/>
        <w:jc w:val="both"/>
      </w:pPr>
      <w:r>
        <w:rPr>
          <w:rFonts w:ascii="Times New Roman"/>
          <w:b w:val="false"/>
          <w:i w:val="false"/>
          <w:color w:val="000000"/>
          <w:sz w:val="28"/>
        </w:rPr>
        <w:t xml:space="preserve">
                               мен архивациясы бар </w:t>
      </w:r>
    </w:p>
    <w:p>
      <w:pPr>
        <w:spacing w:after="0"/>
        <w:ind w:left="0"/>
        <w:jc w:val="both"/>
      </w:pPr>
      <w:r>
        <w:rPr>
          <w:rFonts w:ascii="Times New Roman"/>
          <w:b w:val="false"/>
          <w:i w:val="false"/>
          <w:color w:val="000000"/>
          <w:sz w:val="28"/>
        </w:rPr>
        <w:t xml:space="preserve">
                               электрокардиограф, 1 </w:t>
      </w:r>
    </w:p>
    <w:p>
      <w:pPr>
        <w:spacing w:after="0"/>
        <w:ind w:left="0"/>
        <w:jc w:val="both"/>
      </w:pPr>
      <w:r>
        <w:rPr>
          <w:rFonts w:ascii="Times New Roman"/>
          <w:b w:val="false"/>
          <w:i w:val="false"/>
          <w:color w:val="000000"/>
          <w:sz w:val="28"/>
        </w:rPr>
        <w:t xml:space="preserve">
                               ПЦР зертханасы, 1 </w:t>
      </w:r>
    </w:p>
    <w:p>
      <w:pPr>
        <w:spacing w:after="0"/>
        <w:ind w:left="0"/>
        <w:jc w:val="both"/>
      </w:pPr>
      <w:r>
        <w:rPr>
          <w:rFonts w:ascii="Times New Roman"/>
          <w:b w:val="false"/>
          <w:i w:val="false"/>
          <w:color w:val="000000"/>
          <w:sz w:val="28"/>
        </w:rPr>
        <w:t xml:space="preserve">
                               колонофиброскоп, 1 </w:t>
      </w:r>
    </w:p>
    <w:p>
      <w:pPr>
        <w:spacing w:after="0"/>
        <w:ind w:left="0"/>
        <w:jc w:val="both"/>
      </w:pPr>
      <w:r>
        <w:rPr>
          <w:rFonts w:ascii="Times New Roman"/>
          <w:b w:val="false"/>
          <w:i w:val="false"/>
          <w:color w:val="000000"/>
          <w:sz w:val="28"/>
        </w:rPr>
        <w:t xml:space="preserve">
                               жартылай </w:t>
      </w:r>
    </w:p>
    <w:p>
      <w:pPr>
        <w:spacing w:after="0"/>
        <w:ind w:left="0"/>
        <w:jc w:val="both"/>
      </w:pPr>
      <w:r>
        <w:rPr>
          <w:rFonts w:ascii="Times New Roman"/>
          <w:b w:val="false"/>
          <w:i w:val="false"/>
          <w:color w:val="000000"/>
          <w:sz w:val="28"/>
        </w:rPr>
        <w:t xml:space="preserve">
                               автоматтандырылған </w:t>
      </w:r>
    </w:p>
    <w:p>
      <w:pPr>
        <w:spacing w:after="0"/>
        <w:ind w:left="0"/>
        <w:jc w:val="both"/>
      </w:pPr>
      <w:r>
        <w:rPr>
          <w:rFonts w:ascii="Times New Roman"/>
          <w:b w:val="false"/>
          <w:i w:val="false"/>
          <w:color w:val="000000"/>
          <w:sz w:val="28"/>
        </w:rPr>
        <w:t xml:space="preserve">
                               биохимиялық анализатор, </w:t>
      </w:r>
    </w:p>
    <w:p>
      <w:pPr>
        <w:spacing w:after="0"/>
        <w:ind w:left="0"/>
        <w:jc w:val="both"/>
      </w:pPr>
      <w:r>
        <w:rPr>
          <w:rFonts w:ascii="Times New Roman"/>
          <w:b w:val="false"/>
          <w:i w:val="false"/>
          <w:color w:val="000000"/>
          <w:sz w:val="28"/>
        </w:rPr>
        <w:t xml:space="preserve">
                               1 иммуноферменттi </w:t>
      </w:r>
    </w:p>
    <w:p>
      <w:pPr>
        <w:spacing w:after="0"/>
        <w:ind w:left="0"/>
        <w:jc w:val="both"/>
      </w:pPr>
      <w:r>
        <w:rPr>
          <w:rFonts w:ascii="Times New Roman"/>
          <w:b w:val="false"/>
          <w:i w:val="false"/>
          <w:color w:val="000000"/>
          <w:sz w:val="28"/>
        </w:rPr>
        <w:t xml:space="preserve">
                               анализатор, 1 </w:t>
      </w:r>
    </w:p>
    <w:p>
      <w:pPr>
        <w:spacing w:after="0"/>
        <w:ind w:left="0"/>
        <w:jc w:val="both"/>
      </w:pPr>
      <w:r>
        <w:rPr>
          <w:rFonts w:ascii="Times New Roman"/>
          <w:b w:val="false"/>
          <w:i w:val="false"/>
          <w:color w:val="000000"/>
          <w:sz w:val="28"/>
        </w:rPr>
        <w:t xml:space="preserve">
                               бронхофиброскоп, 1 </w:t>
      </w:r>
    </w:p>
    <w:p>
      <w:pPr>
        <w:spacing w:after="0"/>
        <w:ind w:left="0"/>
        <w:jc w:val="both"/>
      </w:pPr>
      <w:r>
        <w:rPr>
          <w:rFonts w:ascii="Times New Roman"/>
          <w:b w:val="false"/>
          <w:i w:val="false"/>
          <w:color w:val="000000"/>
          <w:sz w:val="28"/>
        </w:rPr>
        <w:t xml:space="preserve">
                               қан клеткасын </w:t>
      </w:r>
    </w:p>
    <w:p>
      <w:pPr>
        <w:spacing w:after="0"/>
        <w:ind w:left="0"/>
        <w:jc w:val="both"/>
      </w:pPr>
      <w:r>
        <w:rPr>
          <w:rFonts w:ascii="Times New Roman"/>
          <w:b w:val="false"/>
          <w:i w:val="false"/>
          <w:color w:val="000000"/>
          <w:sz w:val="28"/>
        </w:rPr>
        <w:t xml:space="preserve">
                               есептейтiн екi арналы </w:t>
      </w:r>
    </w:p>
    <w:p>
      <w:pPr>
        <w:spacing w:after="0"/>
        <w:ind w:left="0"/>
        <w:jc w:val="both"/>
      </w:pPr>
      <w:r>
        <w:rPr>
          <w:rFonts w:ascii="Times New Roman"/>
          <w:b w:val="false"/>
          <w:i w:val="false"/>
          <w:color w:val="000000"/>
          <w:sz w:val="28"/>
        </w:rPr>
        <w:t xml:space="preserve">
                               жартылай автомат, 1 </w:t>
      </w:r>
    </w:p>
    <w:p>
      <w:pPr>
        <w:spacing w:after="0"/>
        <w:ind w:left="0"/>
        <w:jc w:val="both"/>
      </w:pPr>
      <w:r>
        <w:rPr>
          <w:rFonts w:ascii="Times New Roman"/>
          <w:b w:val="false"/>
          <w:i w:val="false"/>
          <w:color w:val="000000"/>
          <w:sz w:val="28"/>
        </w:rPr>
        <w:t xml:space="preserve">
                               электролиттерді </w:t>
      </w:r>
    </w:p>
    <w:p>
      <w:pPr>
        <w:spacing w:after="0"/>
        <w:ind w:left="0"/>
        <w:jc w:val="both"/>
      </w:pPr>
      <w:r>
        <w:rPr>
          <w:rFonts w:ascii="Times New Roman"/>
          <w:b w:val="false"/>
          <w:i w:val="false"/>
          <w:color w:val="000000"/>
          <w:sz w:val="28"/>
        </w:rPr>
        <w:t xml:space="preserve">
                               анықтау үшiн аспап; </w:t>
      </w:r>
    </w:p>
    <w:p>
      <w:pPr>
        <w:spacing w:after="0"/>
        <w:ind w:left="0"/>
        <w:jc w:val="both"/>
      </w:pPr>
      <w:r>
        <w:rPr>
          <w:rFonts w:ascii="Times New Roman"/>
          <w:b w:val="false"/>
          <w:i w:val="false"/>
          <w:color w:val="000000"/>
          <w:sz w:val="28"/>
        </w:rPr>
        <w:t xml:space="preserve">
                               Б.О. Жарбосынов </w:t>
      </w:r>
    </w:p>
    <w:p>
      <w:pPr>
        <w:spacing w:after="0"/>
        <w:ind w:left="0"/>
        <w:jc w:val="both"/>
      </w:pPr>
      <w:r>
        <w:rPr>
          <w:rFonts w:ascii="Times New Roman"/>
          <w:b w:val="false"/>
          <w:i w:val="false"/>
          <w:color w:val="000000"/>
          <w:sz w:val="28"/>
        </w:rPr>
        <w:t xml:space="preserve">
                               атындағы урология ҒО </w:t>
      </w:r>
    </w:p>
    <w:p>
      <w:pPr>
        <w:spacing w:after="0"/>
        <w:ind w:left="0"/>
        <w:jc w:val="both"/>
      </w:pPr>
      <w:r>
        <w:rPr>
          <w:rFonts w:ascii="Times New Roman"/>
          <w:b w:val="false"/>
          <w:i w:val="false"/>
          <w:color w:val="000000"/>
          <w:sz w:val="28"/>
        </w:rPr>
        <w:t xml:space="preserve">
                               1 перкунтанды нефролито. </w:t>
      </w:r>
    </w:p>
    <w:p>
      <w:pPr>
        <w:spacing w:after="0"/>
        <w:ind w:left="0"/>
        <w:jc w:val="both"/>
      </w:pPr>
      <w:r>
        <w:rPr>
          <w:rFonts w:ascii="Times New Roman"/>
          <w:b w:val="false"/>
          <w:i w:val="false"/>
          <w:color w:val="000000"/>
          <w:sz w:val="28"/>
        </w:rPr>
        <w:t xml:space="preserve">
                               трипсияға арналған жиынтық, </w:t>
      </w:r>
    </w:p>
    <w:p>
      <w:pPr>
        <w:spacing w:after="0"/>
        <w:ind w:left="0"/>
        <w:jc w:val="both"/>
      </w:pPr>
      <w:r>
        <w:rPr>
          <w:rFonts w:ascii="Times New Roman"/>
          <w:b w:val="false"/>
          <w:i w:val="false"/>
          <w:color w:val="000000"/>
          <w:sz w:val="28"/>
        </w:rPr>
        <w:t xml:space="preserve">
                               1 цитоскопиялық жиынтық, 1 </w:t>
      </w:r>
    </w:p>
    <w:p>
      <w:pPr>
        <w:spacing w:after="0"/>
        <w:ind w:left="0"/>
        <w:jc w:val="both"/>
      </w:pPr>
      <w:r>
        <w:rPr>
          <w:rFonts w:ascii="Times New Roman"/>
          <w:b w:val="false"/>
          <w:i w:val="false"/>
          <w:color w:val="000000"/>
          <w:sz w:val="28"/>
        </w:rPr>
        <w:t xml:space="preserve">
                               микрохирургиялық құралдар </w:t>
      </w:r>
    </w:p>
    <w:p>
      <w:pPr>
        <w:spacing w:after="0"/>
        <w:ind w:left="0"/>
        <w:jc w:val="both"/>
      </w:pPr>
      <w:r>
        <w:rPr>
          <w:rFonts w:ascii="Times New Roman"/>
          <w:b w:val="false"/>
          <w:i w:val="false"/>
          <w:color w:val="000000"/>
          <w:sz w:val="28"/>
        </w:rPr>
        <w:t xml:space="preserve">
                               жиынтығы, 1 электр хирургия </w:t>
      </w:r>
    </w:p>
    <w:p>
      <w:pPr>
        <w:spacing w:after="0"/>
        <w:ind w:left="0"/>
        <w:jc w:val="both"/>
      </w:pPr>
      <w:r>
        <w:rPr>
          <w:rFonts w:ascii="Times New Roman"/>
          <w:b w:val="false"/>
          <w:i w:val="false"/>
          <w:color w:val="000000"/>
          <w:sz w:val="28"/>
        </w:rPr>
        <w:t xml:space="preserve">
                               аппараты, - 1 тiндердi өткiзу </w:t>
      </w:r>
    </w:p>
    <w:p>
      <w:pPr>
        <w:spacing w:after="0"/>
        <w:ind w:left="0"/>
        <w:jc w:val="both"/>
      </w:pPr>
      <w:r>
        <w:rPr>
          <w:rFonts w:ascii="Times New Roman"/>
          <w:b w:val="false"/>
          <w:i w:val="false"/>
          <w:color w:val="000000"/>
          <w:sz w:val="28"/>
        </w:rPr>
        <w:t xml:space="preserve">
                               үшiн аппарат, 1 </w:t>
      </w:r>
    </w:p>
    <w:p>
      <w:pPr>
        <w:spacing w:after="0"/>
        <w:ind w:left="0"/>
        <w:jc w:val="both"/>
      </w:pPr>
      <w:r>
        <w:rPr>
          <w:rFonts w:ascii="Times New Roman"/>
          <w:b w:val="false"/>
          <w:i w:val="false"/>
          <w:color w:val="000000"/>
          <w:sz w:val="28"/>
        </w:rPr>
        <w:t xml:space="preserve">
                               стационарлық криостат, </w:t>
      </w:r>
    </w:p>
    <w:p>
      <w:pPr>
        <w:spacing w:after="0"/>
        <w:ind w:left="0"/>
        <w:jc w:val="both"/>
      </w:pPr>
      <w:r>
        <w:rPr>
          <w:rFonts w:ascii="Times New Roman"/>
          <w:b w:val="false"/>
          <w:i w:val="false"/>
          <w:color w:val="000000"/>
          <w:sz w:val="28"/>
        </w:rPr>
        <w:t xml:space="preserve">
                               1 балалардың </w:t>
      </w:r>
    </w:p>
    <w:p>
      <w:pPr>
        <w:spacing w:after="0"/>
        <w:ind w:left="0"/>
        <w:jc w:val="both"/>
      </w:pPr>
      <w:r>
        <w:rPr>
          <w:rFonts w:ascii="Times New Roman"/>
          <w:b w:val="false"/>
          <w:i w:val="false"/>
          <w:color w:val="000000"/>
          <w:sz w:val="28"/>
        </w:rPr>
        <w:t xml:space="preserve">
                               катетеризациялық </w:t>
      </w:r>
    </w:p>
    <w:p>
      <w:pPr>
        <w:spacing w:after="0"/>
        <w:ind w:left="0"/>
        <w:jc w:val="both"/>
      </w:pPr>
      <w:r>
        <w:rPr>
          <w:rFonts w:ascii="Times New Roman"/>
          <w:b w:val="false"/>
          <w:i w:val="false"/>
          <w:color w:val="000000"/>
          <w:sz w:val="28"/>
        </w:rPr>
        <w:t xml:space="preserve">
                               уретроцистоскопы, 1 </w:t>
      </w:r>
    </w:p>
    <w:p>
      <w:pPr>
        <w:spacing w:after="0"/>
        <w:ind w:left="0"/>
        <w:jc w:val="both"/>
      </w:pPr>
      <w:r>
        <w:rPr>
          <w:rFonts w:ascii="Times New Roman"/>
          <w:b w:val="false"/>
          <w:i w:val="false"/>
          <w:color w:val="000000"/>
          <w:sz w:val="28"/>
        </w:rPr>
        <w:t xml:space="preserve">
                               нәрестелер мен </w:t>
      </w:r>
    </w:p>
    <w:p>
      <w:pPr>
        <w:spacing w:after="0"/>
        <w:ind w:left="0"/>
        <w:jc w:val="both"/>
      </w:pPr>
      <w:r>
        <w:rPr>
          <w:rFonts w:ascii="Times New Roman"/>
          <w:b w:val="false"/>
          <w:i w:val="false"/>
          <w:color w:val="000000"/>
          <w:sz w:val="28"/>
        </w:rPr>
        <w:t xml:space="preserve">
                               жеткiншектер үшiн </w:t>
      </w:r>
    </w:p>
    <w:p>
      <w:pPr>
        <w:spacing w:after="0"/>
        <w:ind w:left="0"/>
        <w:jc w:val="both"/>
      </w:pPr>
      <w:r>
        <w:rPr>
          <w:rFonts w:ascii="Times New Roman"/>
          <w:b w:val="false"/>
          <w:i w:val="false"/>
          <w:color w:val="000000"/>
          <w:sz w:val="28"/>
        </w:rPr>
        <w:t xml:space="preserve">
                               урологиялық резектоскоп, </w:t>
      </w:r>
    </w:p>
    <w:p>
      <w:pPr>
        <w:spacing w:after="0"/>
        <w:ind w:left="0"/>
        <w:jc w:val="both"/>
      </w:pPr>
      <w:r>
        <w:rPr>
          <w:rFonts w:ascii="Times New Roman"/>
          <w:b w:val="false"/>
          <w:i w:val="false"/>
          <w:color w:val="000000"/>
          <w:sz w:val="28"/>
        </w:rPr>
        <w:t xml:space="preserve">
                               1 УЗИ сканер, 1 </w:t>
      </w:r>
    </w:p>
    <w:p>
      <w:pPr>
        <w:spacing w:after="0"/>
        <w:ind w:left="0"/>
        <w:jc w:val="both"/>
      </w:pPr>
      <w:r>
        <w:rPr>
          <w:rFonts w:ascii="Times New Roman"/>
          <w:b w:val="false"/>
          <w:i w:val="false"/>
          <w:color w:val="000000"/>
          <w:sz w:val="28"/>
        </w:rPr>
        <w:t xml:space="preserve">
                               плачешты ридер, 1 </w:t>
      </w:r>
    </w:p>
    <w:p>
      <w:pPr>
        <w:spacing w:after="0"/>
        <w:ind w:left="0"/>
        <w:jc w:val="both"/>
      </w:pPr>
      <w:r>
        <w:rPr>
          <w:rFonts w:ascii="Times New Roman"/>
          <w:b w:val="false"/>
          <w:i w:val="false"/>
          <w:color w:val="000000"/>
          <w:sz w:val="28"/>
        </w:rPr>
        <w:t xml:space="preserve">
                               бактериоскопиялық МИНИ </w:t>
      </w:r>
    </w:p>
    <w:p>
      <w:pPr>
        <w:spacing w:after="0"/>
        <w:ind w:left="0"/>
        <w:jc w:val="both"/>
      </w:pPr>
      <w:r>
        <w:rPr>
          <w:rFonts w:ascii="Times New Roman"/>
          <w:b w:val="false"/>
          <w:i w:val="false"/>
          <w:color w:val="000000"/>
          <w:sz w:val="28"/>
        </w:rPr>
        <w:t xml:space="preserve">
                               АПИ, 1 уродинамикалық </w:t>
      </w:r>
    </w:p>
    <w:p>
      <w:pPr>
        <w:spacing w:after="0"/>
        <w:ind w:left="0"/>
        <w:jc w:val="both"/>
      </w:pPr>
      <w:r>
        <w:rPr>
          <w:rFonts w:ascii="Times New Roman"/>
          <w:b w:val="false"/>
          <w:i w:val="false"/>
          <w:color w:val="000000"/>
          <w:sz w:val="28"/>
        </w:rPr>
        <w:t xml:space="preserve">
                               жүйе, 1 ТУР жиынтығы; </w:t>
      </w:r>
    </w:p>
    <w:p>
      <w:pPr>
        <w:spacing w:after="0"/>
        <w:ind w:left="0"/>
        <w:jc w:val="both"/>
      </w:pPr>
      <w:r>
        <w:rPr>
          <w:rFonts w:ascii="Times New Roman"/>
          <w:b w:val="false"/>
          <w:i w:val="false"/>
          <w:color w:val="000000"/>
          <w:sz w:val="28"/>
        </w:rPr>
        <w:t xml:space="preserve">
                               Гигиена және </w:t>
      </w:r>
    </w:p>
    <w:p>
      <w:pPr>
        <w:spacing w:after="0"/>
        <w:ind w:left="0"/>
        <w:jc w:val="both"/>
      </w:pPr>
      <w:r>
        <w:rPr>
          <w:rFonts w:ascii="Times New Roman"/>
          <w:b w:val="false"/>
          <w:i w:val="false"/>
          <w:color w:val="000000"/>
          <w:sz w:val="28"/>
        </w:rPr>
        <w:t xml:space="preserve">
                               эпидемиология ғылыми </w:t>
      </w:r>
    </w:p>
    <w:p>
      <w:pPr>
        <w:spacing w:after="0"/>
        <w:ind w:left="0"/>
        <w:jc w:val="both"/>
      </w:pPr>
      <w:r>
        <w:rPr>
          <w:rFonts w:ascii="Times New Roman"/>
          <w:b w:val="false"/>
          <w:i w:val="false"/>
          <w:color w:val="000000"/>
          <w:sz w:val="28"/>
        </w:rPr>
        <w:t xml:space="preserve">
                               орталығы - 1 </w:t>
      </w:r>
    </w:p>
    <w:p>
      <w:pPr>
        <w:spacing w:after="0"/>
        <w:ind w:left="0"/>
        <w:jc w:val="both"/>
      </w:pPr>
      <w:r>
        <w:rPr>
          <w:rFonts w:ascii="Times New Roman"/>
          <w:b w:val="false"/>
          <w:i w:val="false"/>
          <w:color w:val="000000"/>
          <w:sz w:val="28"/>
        </w:rPr>
        <w:t xml:space="preserve">
                               флюорисценттi микроскоп, </w:t>
      </w:r>
    </w:p>
    <w:p>
      <w:pPr>
        <w:spacing w:after="0"/>
        <w:ind w:left="0"/>
        <w:jc w:val="both"/>
      </w:pPr>
      <w:r>
        <w:rPr>
          <w:rFonts w:ascii="Times New Roman"/>
          <w:b w:val="false"/>
          <w:i w:val="false"/>
          <w:color w:val="000000"/>
          <w:sz w:val="28"/>
        </w:rPr>
        <w:t xml:space="preserve">
                               1 жалғыз сәулелi </w:t>
      </w:r>
    </w:p>
    <w:p>
      <w:pPr>
        <w:spacing w:after="0"/>
        <w:ind w:left="0"/>
        <w:jc w:val="both"/>
      </w:pPr>
      <w:r>
        <w:rPr>
          <w:rFonts w:ascii="Times New Roman"/>
          <w:b w:val="false"/>
          <w:i w:val="false"/>
          <w:color w:val="000000"/>
          <w:sz w:val="28"/>
        </w:rPr>
        <w:t xml:space="preserve">
                               спектрометр, 25 арналы </w:t>
      </w:r>
    </w:p>
    <w:p>
      <w:pPr>
        <w:spacing w:after="0"/>
        <w:ind w:left="0"/>
        <w:jc w:val="both"/>
      </w:pPr>
      <w:r>
        <w:rPr>
          <w:rFonts w:ascii="Times New Roman"/>
          <w:b w:val="false"/>
          <w:i w:val="false"/>
          <w:color w:val="000000"/>
          <w:sz w:val="28"/>
        </w:rPr>
        <w:t xml:space="preserve">
                               1 нейро-спектр, 1 </w:t>
      </w:r>
    </w:p>
    <w:p>
      <w:pPr>
        <w:spacing w:after="0"/>
        <w:ind w:left="0"/>
        <w:jc w:val="both"/>
      </w:pPr>
      <w:r>
        <w:rPr>
          <w:rFonts w:ascii="Times New Roman"/>
          <w:b w:val="false"/>
          <w:i w:val="false"/>
          <w:color w:val="000000"/>
          <w:sz w:val="28"/>
        </w:rPr>
        <w:t xml:space="preserve">
                               төменгi температурадағы </w:t>
      </w:r>
    </w:p>
    <w:p>
      <w:pPr>
        <w:spacing w:after="0"/>
        <w:ind w:left="0"/>
        <w:jc w:val="both"/>
      </w:pPr>
      <w:r>
        <w:rPr>
          <w:rFonts w:ascii="Times New Roman"/>
          <w:b w:val="false"/>
          <w:i w:val="false"/>
          <w:color w:val="000000"/>
          <w:sz w:val="28"/>
        </w:rPr>
        <w:t xml:space="preserve">
                               зертханалық тоңазытқыш, </w:t>
      </w:r>
    </w:p>
    <w:p>
      <w:pPr>
        <w:spacing w:after="0"/>
        <w:ind w:left="0"/>
        <w:jc w:val="both"/>
      </w:pPr>
      <w:r>
        <w:rPr>
          <w:rFonts w:ascii="Times New Roman"/>
          <w:b w:val="false"/>
          <w:i w:val="false"/>
          <w:color w:val="000000"/>
          <w:sz w:val="28"/>
        </w:rPr>
        <w:t xml:space="preserve">
                               1 шағын плачешты ридер; </w:t>
      </w:r>
    </w:p>
    <w:p>
      <w:pPr>
        <w:spacing w:after="0"/>
        <w:ind w:left="0"/>
        <w:jc w:val="both"/>
      </w:pPr>
      <w:r>
        <w:rPr>
          <w:rFonts w:ascii="Times New Roman"/>
          <w:b w:val="false"/>
          <w:i w:val="false"/>
          <w:color w:val="000000"/>
          <w:sz w:val="28"/>
        </w:rPr>
        <w:t xml:space="preserve">
                               Республикалық қан </w:t>
      </w:r>
    </w:p>
    <w:p>
      <w:pPr>
        <w:spacing w:after="0"/>
        <w:ind w:left="0"/>
        <w:jc w:val="both"/>
      </w:pPr>
      <w:r>
        <w:rPr>
          <w:rFonts w:ascii="Times New Roman"/>
          <w:b w:val="false"/>
          <w:i w:val="false"/>
          <w:color w:val="000000"/>
          <w:sz w:val="28"/>
        </w:rPr>
        <w:t xml:space="preserve">
                               орталығы - 2 </w:t>
      </w:r>
    </w:p>
    <w:p>
      <w:pPr>
        <w:spacing w:after="0"/>
        <w:ind w:left="0"/>
        <w:jc w:val="both"/>
      </w:pPr>
      <w:r>
        <w:rPr>
          <w:rFonts w:ascii="Times New Roman"/>
          <w:b w:val="false"/>
          <w:i w:val="false"/>
          <w:color w:val="000000"/>
          <w:sz w:val="28"/>
        </w:rPr>
        <w:t xml:space="preserve">
                               суперцентрифуга, 2 </w:t>
      </w:r>
    </w:p>
    <w:p>
      <w:pPr>
        <w:spacing w:after="0"/>
        <w:ind w:left="0"/>
        <w:jc w:val="both"/>
      </w:pPr>
      <w:r>
        <w:rPr>
          <w:rFonts w:ascii="Times New Roman"/>
          <w:b w:val="false"/>
          <w:i w:val="false"/>
          <w:color w:val="000000"/>
          <w:sz w:val="28"/>
        </w:rPr>
        <w:t xml:space="preserve">
                               центрифуга, 1 төменгi </w:t>
      </w:r>
    </w:p>
    <w:p>
      <w:pPr>
        <w:spacing w:after="0"/>
        <w:ind w:left="0"/>
        <w:jc w:val="both"/>
      </w:pPr>
      <w:r>
        <w:rPr>
          <w:rFonts w:ascii="Times New Roman"/>
          <w:b w:val="false"/>
          <w:i w:val="false"/>
          <w:color w:val="000000"/>
          <w:sz w:val="28"/>
        </w:rPr>
        <w:t xml:space="preserve">
                               температурадағы үстел, </w:t>
      </w:r>
    </w:p>
    <w:p>
      <w:pPr>
        <w:spacing w:after="0"/>
        <w:ind w:left="0"/>
        <w:jc w:val="both"/>
      </w:pPr>
      <w:r>
        <w:rPr>
          <w:rFonts w:ascii="Times New Roman"/>
          <w:b w:val="false"/>
          <w:i w:val="false"/>
          <w:color w:val="000000"/>
          <w:sz w:val="28"/>
        </w:rPr>
        <w:t xml:space="preserve">
                               2 биопрепараттарды </w:t>
      </w:r>
    </w:p>
    <w:p>
      <w:pPr>
        <w:spacing w:after="0"/>
        <w:ind w:left="0"/>
        <w:jc w:val="both"/>
      </w:pPr>
      <w:r>
        <w:rPr>
          <w:rFonts w:ascii="Times New Roman"/>
          <w:b w:val="false"/>
          <w:i w:val="false"/>
          <w:color w:val="000000"/>
          <w:sz w:val="28"/>
        </w:rPr>
        <w:t xml:space="preserve">
                               лиофильдi кептiру үшiн </w:t>
      </w:r>
    </w:p>
    <w:p>
      <w:pPr>
        <w:spacing w:after="0"/>
        <w:ind w:left="0"/>
        <w:jc w:val="both"/>
      </w:pPr>
      <w:r>
        <w:rPr>
          <w:rFonts w:ascii="Times New Roman"/>
          <w:b w:val="false"/>
          <w:i w:val="false"/>
          <w:color w:val="000000"/>
          <w:sz w:val="28"/>
        </w:rPr>
        <w:t xml:space="preserve">
                               аппарат; Педиатрия және </w:t>
      </w:r>
    </w:p>
    <w:p>
      <w:pPr>
        <w:spacing w:after="0"/>
        <w:ind w:left="0"/>
        <w:jc w:val="both"/>
      </w:pPr>
      <w:r>
        <w:rPr>
          <w:rFonts w:ascii="Times New Roman"/>
          <w:b w:val="false"/>
          <w:i w:val="false"/>
          <w:color w:val="000000"/>
          <w:sz w:val="28"/>
        </w:rPr>
        <w:t xml:space="preserve">
                               балалар хирургиясы ҒО </w:t>
      </w:r>
    </w:p>
    <w:p>
      <w:pPr>
        <w:spacing w:after="0"/>
        <w:ind w:left="0"/>
        <w:jc w:val="both"/>
      </w:pPr>
      <w:r>
        <w:rPr>
          <w:rFonts w:ascii="Times New Roman"/>
          <w:b w:val="false"/>
          <w:i w:val="false"/>
          <w:color w:val="000000"/>
          <w:sz w:val="28"/>
        </w:rPr>
        <w:t xml:space="preserve">
                               - 1 уродинамикалық </w:t>
      </w:r>
    </w:p>
    <w:p>
      <w:pPr>
        <w:spacing w:after="0"/>
        <w:ind w:left="0"/>
        <w:jc w:val="both"/>
      </w:pPr>
      <w:r>
        <w:rPr>
          <w:rFonts w:ascii="Times New Roman"/>
          <w:b w:val="false"/>
          <w:i w:val="false"/>
          <w:color w:val="000000"/>
          <w:sz w:val="28"/>
        </w:rPr>
        <w:t xml:space="preserve">
                               аппарат, 2 кювез, 2 </w:t>
      </w:r>
    </w:p>
    <w:p>
      <w:pPr>
        <w:spacing w:after="0"/>
        <w:ind w:left="0"/>
        <w:jc w:val="both"/>
      </w:pPr>
      <w:r>
        <w:rPr>
          <w:rFonts w:ascii="Times New Roman"/>
          <w:b w:val="false"/>
          <w:i w:val="false"/>
          <w:color w:val="000000"/>
          <w:sz w:val="28"/>
        </w:rPr>
        <w:t xml:space="preserve">
                               жаңа туған нәрестелерге </w:t>
      </w:r>
    </w:p>
    <w:p>
      <w:pPr>
        <w:spacing w:after="0"/>
        <w:ind w:left="0"/>
        <w:jc w:val="both"/>
      </w:pPr>
      <w:r>
        <w:rPr>
          <w:rFonts w:ascii="Times New Roman"/>
          <w:b w:val="false"/>
          <w:i w:val="false"/>
          <w:color w:val="000000"/>
          <w:sz w:val="28"/>
        </w:rPr>
        <w:t xml:space="preserve">
                               арналған монитор, 1 </w:t>
      </w:r>
    </w:p>
    <w:p>
      <w:pPr>
        <w:spacing w:after="0"/>
        <w:ind w:left="0"/>
        <w:jc w:val="both"/>
      </w:pPr>
      <w:r>
        <w:rPr>
          <w:rFonts w:ascii="Times New Roman"/>
          <w:b w:val="false"/>
          <w:i w:val="false"/>
          <w:color w:val="000000"/>
          <w:sz w:val="28"/>
        </w:rPr>
        <w:t xml:space="preserve">
                               өзектi цитофлуореметрия </w:t>
      </w:r>
    </w:p>
    <w:p>
      <w:pPr>
        <w:spacing w:after="0"/>
        <w:ind w:left="0"/>
        <w:jc w:val="both"/>
      </w:pPr>
      <w:r>
        <w:rPr>
          <w:rFonts w:ascii="Times New Roman"/>
          <w:b w:val="false"/>
          <w:i w:val="false"/>
          <w:color w:val="000000"/>
          <w:sz w:val="28"/>
        </w:rPr>
        <w:t xml:space="preserve">
                               аппараты, 1 </w:t>
      </w:r>
    </w:p>
    <w:p>
      <w:pPr>
        <w:spacing w:after="0"/>
        <w:ind w:left="0"/>
        <w:jc w:val="both"/>
      </w:pPr>
      <w:r>
        <w:rPr>
          <w:rFonts w:ascii="Times New Roman"/>
          <w:b w:val="false"/>
          <w:i w:val="false"/>
          <w:color w:val="000000"/>
          <w:sz w:val="28"/>
        </w:rPr>
        <w:t xml:space="preserve">
                               катеризациялық тексеру </w:t>
      </w:r>
    </w:p>
    <w:p>
      <w:pPr>
        <w:spacing w:after="0"/>
        <w:ind w:left="0"/>
        <w:jc w:val="both"/>
      </w:pPr>
      <w:r>
        <w:rPr>
          <w:rFonts w:ascii="Times New Roman"/>
          <w:b w:val="false"/>
          <w:i w:val="false"/>
          <w:color w:val="000000"/>
          <w:sz w:val="28"/>
        </w:rPr>
        <w:t xml:space="preserve">
                               цитоскоптарының кешенi, </w:t>
      </w:r>
    </w:p>
    <w:p>
      <w:pPr>
        <w:spacing w:after="0"/>
        <w:ind w:left="0"/>
        <w:jc w:val="both"/>
      </w:pPr>
      <w:r>
        <w:rPr>
          <w:rFonts w:ascii="Times New Roman"/>
          <w:b w:val="false"/>
          <w:i w:val="false"/>
          <w:color w:val="000000"/>
          <w:sz w:val="28"/>
        </w:rPr>
        <w:t xml:space="preserve">
                               10000 анықтауышқа </w:t>
      </w:r>
    </w:p>
    <w:p>
      <w:pPr>
        <w:spacing w:after="0"/>
        <w:ind w:left="0"/>
        <w:jc w:val="both"/>
      </w:pPr>
      <w:r>
        <w:rPr>
          <w:rFonts w:ascii="Times New Roman"/>
          <w:b w:val="false"/>
          <w:i w:val="false"/>
          <w:color w:val="000000"/>
          <w:sz w:val="28"/>
        </w:rPr>
        <w:t xml:space="preserve">
                               арналған 1 реагенттер </w:t>
      </w:r>
    </w:p>
    <w:p>
      <w:pPr>
        <w:spacing w:after="0"/>
        <w:ind w:left="0"/>
        <w:jc w:val="both"/>
      </w:pPr>
      <w:r>
        <w:rPr>
          <w:rFonts w:ascii="Times New Roman"/>
          <w:b w:val="false"/>
          <w:i w:val="false"/>
          <w:color w:val="000000"/>
          <w:sz w:val="28"/>
        </w:rPr>
        <w:t xml:space="preserve">
                               жиынтығы бар газды </w:t>
      </w:r>
    </w:p>
    <w:p>
      <w:pPr>
        <w:spacing w:after="0"/>
        <w:ind w:left="0"/>
        <w:jc w:val="both"/>
      </w:pPr>
      <w:r>
        <w:rPr>
          <w:rFonts w:ascii="Times New Roman"/>
          <w:b w:val="false"/>
          <w:i w:val="false"/>
          <w:color w:val="000000"/>
          <w:sz w:val="28"/>
        </w:rPr>
        <w:t xml:space="preserve">
                               анализатор, 1 </w:t>
      </w:r>
    </w:p>
    <w:p>
      <w:pPr>
        <w:spacing w:after="0"/>
        <w:ind w:left="0"/>
        <w:jc w:val="both"/>
      </w:pPr>
      <w:r>
        <w:rPr>
          <w:rFonts w:ascii="Times New Roman"/>
          <w:b w:val="false"/>
          <w:i w:val="false"/>
          <w:color w:val="000000"/>
          <w:sz w:val="28"/>
        </w:rPr>
        <w:t xml:space="preserve">
                               компьютерлiк томограф; </w:t>
      </w:r>
    </w:p>
    <w:p>
      <w:pPr>
        <w:spacing w:after="0"/>
        <w:ind w:left="0"/>
        <w:jc w:val="both"/>
      </w:pPr>
      <w:r>
        <w:rPr>
          <w:rFonts w:ascii="Times New Roman"/>
          <w:b w:val="false"/>
          <w:i w:val="false"/>
          <w:color w:val="000000"/>
          <w:sz w:val="28"/>
        </w:rPr>
        <w:t xml:space="preserve">
                               "Алатау" балалар </w:t>
      </w:r>
    </w:p>
    <w:p>
      <w:pPr>
        <w:spacing w:after="0"/>
        <w:ind w:left="0"/>
        <w:jc w:val="both"/>
      </w:pPr>
      <w:r>
        <w:rPr>
          <w:rFonts w:ascii="Times New Roman"/>
          <w:b w:val="false"/>
          <w:i w:val="false"/>
          <w:color w:val="000000"/>
          <w:sz w:val="28"/>
        </w:rPr>
        <w:t xml:space="preserve">
                               клиникалық санаторийi </w:t>
      </w:r>
    </w:p>
    <w:p>
      <w:pPr>
        <w:spacing w:after="0"/>
        <w:ind w:left="0"/>
        <w:jc w:val="both"/>
      </w:pPr>
      <w:r>
        <w:rPr>
          <w:rFonts w:ascii="Times New Roman"/>
          <w:b w:val="false"/>
          <w:i w:val="false"/>
          <w:color w:val="000000"/>
          <w:sz w:val="28"/>
        </w:rPr>
        <w:t xml:space="preserve">
                               - 1 УЗИ аппараты, 1 </w:t>
      </w:r>
    </w:p>
    <w:p>
      <w:pPr>
        <w:spacing w:after="0"/>
        <w:ind w:left="0"/>
        <w:jc w:val="both"/>
      </w:pPr>
      <w:r>
        <w:rPr>
          <w:rFonts w:ascii="Times New Roman"/>
          <w:b w:val="false"/>
          <w:i w:val="false"/>
          <w:color w:val="000000"/>
          <w:sz w:val="28"/>
        </w:rPr>
        <w:t xml:space="preserve">
                               терапия КВЧ аппараты; </w:t>
      </w:r>
    </w:p>
    <w:p>
      <w:pPr>
        <w:spacing w:after="0"/>
        <w:ind w:left="0"/>
        <w:jc w:val="both"/>
      </w:pPr>
      <w:r>
        <w:rPr>
          <w:rFonts w:ascii="Times New Roman"/>
          <w:b w:val="false"/>
          <w:i w:val="false"/>
          <w:color w:val="000000"/>
          <w:sz w:val="28"/>
        </w:rPr>
        <w:t xml:space="preserve">
                               "Ақсай" республикалық </w:t>
      </w:r>
    </w:p>
    <w:p>
      <w:pPr>
        <w:spacing w:after="0"/>
        <w:ind w:left="0"/>
        <w:jc w:val="both"/>
      </w:pPr>
      <w:r>
        <w:rPr>
          <w:rFonts w:ascii="Times New Roman"/>
          <w:b w:val="false"/>
          <w:i w:val="false"/>
          <w:color w:val="000000"/>
          <w:sz w:val="28"/>
        </w:rPr>
        <w:t xml:space="preserve">
                               балалар клиникалық </w:t>
      </w:r>
    </w:p>
    <w:p>
      <w:pPr>
        <w:spacing w:after="0"/>
        <w:ind w:left="0"/>
        <w:jc w:val="both"/>
      </w:pPr>
      <w:r>
        <w:rPr>
          <w:rFonts w:ascii="Times New Roman"/>
          <w:b w:val="false"/>
          <w:i w:val="false"/>
          <w:color w:val="000000"/>
          <w:sz w:val="28"/>
        </w:rPr>
        <w:t xml:space="preserve">
                               ауруханасы - 1 қан </w:t>
      </w:r>
    </w:p>
    <w:p>
      <w:pPr>
        <w:spacing w:after="0"/>
        <w:ind w:left="0"/>
        <w:jc w:val="both"/>
      </w:pPr>
      <w:r>
        <w:rPr>
          <w:rFonts w:ascii="Times New Roman"/>
          <w:b w:val="false"/>
          <w:i w:val="false"/>
          <w:color w:val="000000"/>
          <w:sz w:val="28"/>
        </w:rPr>
        <w:t xml:space="preserve">
                               электролиттерiн анықтау </w:t>
      </w:r>
    </w:p>
    <w:p>
      <w:pPr>
        <w:spacing w:after="0"/>
        <w:ind w:left="0"/>
        <w:jc w:val="both"/>
      </w:pPr>
      <w:r>
        <w:rPr>
          <w:rFonts w:ascii="Times New Roman"/>
          <w:b w:val="false"/>
          <w:i w:val="false"/>
          <w:color w:val="000000"/>
          <w:sz w:val="28"/>
        </w:rPr>
        <w:t xml:space="preserve">
                               үшiн аппарат, 1 </w:t>
      </w:r>
    </w:p>
    <w:p>
      <w:pPr>
        <w:spacing w:after="0"/>
        <w:ind w:left="0"/>
        <w:jc w:val="both"/>
      </w:pPr>
      <w:r>
        <w:rPr>
          <w:rFonts w:ascii="Times New Roman"/>
          <w:b w:val="false"/>
          <w:i w:val="false"/>
          <w:color w:val="000000"/>
          <w:sz w:val="28"/>
        </w:rPr>
        <w:t xml:space="preserve">
                               организмнің қышқылдық </w:t>
      </w:r>
    </w:p>
    <w:p>
      <w:pPr>
        <w:spacing w:after="0"/>
        <w:ind w:left="0"/>
        <w:jc w:val="both"/>
      </w:pPr>
      <w:r>
        <w:rPr>
          <w:rFonts w:ascii="Times New Roman"/>
          <w:b w:val="false"/>
          <w:i w:val="false"/>
          <w:color w:val="000000"/>
          <w:sz w:val="28"/>
        </w:rPr>
        <w:t xml:space="preserve">
                               -сiлтi құрамын анықтау </w:t>
      </w:r>
    </w:p>
    <w:p>
      <w:pPr>
        <w:spacing w:after="0"/>
        <w:ind w:left="0"/>
        <w:jc w:val="both"/>
      </w:pPr>
      <w:r>
        <w:rPr>
          <w:rFonts w:ascii="Times New Roman"/>
          <w:b w:val="false"/>
          <w:i w:val="false"/>
          <w:color w:val="000000"/>
          <w:sz w:val="28"/>
        </w:rPr>
        <w:t xml:space="preserve">
                               үшiн аппарат, 1 </w:t>
      </w:r>
    </w:p>
    <w:p>
      <w:pPr>
        <w:spacing w:after="0"/>
        <w:ind w:left="0"/>
        <w:jc w:val="both"/>
      </w:pPr>
      <w:r>
        <w:rPr>
          <w:rFonts w:ascii="Times New Roman"/>
          <w:b w:val="false"/>
          <w:i w:val="false"/>
          <w:color w:val="000000"/>
          <w:sz w:val="28"/>
        </w:rPr>
        <w:t xml:space="preserve">
                               гематологиялық есептегiш, </w:t>
      </w:r>
    </w:p>
    <w:p>
      <w:pPr>
        <w:spacing w:after="0"/>
        <w:ind w:left="0"/>
        <w:jc w:val="both"/>
      </w:pPr>
      <w:r>
        <w:rPr>
          <w:rFonts w:ascii="Times New Roman"/>
          <w:b w:val="false"/>
          <w:i w:val="false"/>
          <w:color w:val="000000"/>
          <w:sz w:val="28"/>
        </w:rPr>
        <w:t xml:space="preserve">
                               2 жасанды бүйрек </w:t>
      </w:r>
    </w:p>
    <w:p>
      <w:pPr>
        <w:spacing w:after="0"/>
        <w:ind w:left="0"/>
        <w:jc w:val="both"/>
      </w:pPr>
      <w:r>
        <w:rPr>
          <w:rFonts w:ascii="Times New Roman"/>
          <w:b w:val="false"/>
          <w:i w:val="false"/>
          <w:color w:val="000000"/>
          <w:sz w:val="28"/>
        </w:rPr>
        <w:t xml:space="preserve">
                               аппараты, 1 автоклав; </w:t>
      </w:r>
    </w:p>
    <w:p>
      <w:pPr>
        <w:spacing w:after="0"/>
        <w:ind w:left="0"/>
        <w:jc w:val="both"/>
      </w:pPr>
      <w:r>
        <w:rPr>
          <w:rFonts w:ascii="Times New Roman"/>
          <w:b w:val="false"/>
          <w:i w:val="false"/>
          <w:color w:val="000000"/>
          <w:sz w:val="28"/>
        </w:rPr>
        <w:t xml:space="preserve">
                               Ана мен бала </w:t>
      </w:r>
    </w:p>
    <w:p>
      <w:pPr>
        <w:spacing w:after="0"/>
        <w:ind w:left="0"/>
        <w:jc w:val="both"/>
      </w:pPr>
      <w:r>
        <w:rPr>
          <w:rFonts w:ascii="Times New Roman"/>
          <w:b w:val="false"/>
          <w:i w:val="false"/>
          <w:color w:val="000000"/>
          <w:sz w:val="28"/>
        </w:rPr>
        <w:t xml:space="preserve">
                               денсаулығын сақтау </w:t>
      </w:r>
    </w:p>
    <w:p>
      <w:pPr>
        <w:spacing w:after="0"/>
        <w:ind w:left="0"/>
        <w:jc w:val="both"/>
      </w:pPr>
      <w:r>
        <w:rPr>
          <w:rFonts w:ascii="Times New Roman"/>
          <w:b w:val="false"/>
          <w:i w:val="false"/>
          <w:color w:val="000000"/>
          <w:sz w:val="28"/>
        </w:rPr>
        <w:t xml:space="preserve">
                               республикалық ғылыми- </w:t>
      </w:r>
    </w:p>
    <w:p>
      <w:pPr>
        <w:spacing w:after="0"/>
        <w:ind w:left="0"/>
        <w:jc w:val="both"/>
      </w:pPr>
      <w:r>
        <w:rPr>
          <w:rFonts w:ascii="Times New Roman"/>
          <w:b w:val="false"/>
          <w:i w:val="false"/>
          <w:color w:val="000000"/>
          <w:sz w:val="28"/>
        </w:rPr>
        <w:t xml:space="preserve">
                               зерттеу орталығы 1 флуороскан, </w:t>
      </w:r>
    </w:p>
    <w:p>
      <w:pPr>
        <w:spacing w:after="0"/>
        <w:ind w:left="0"/>
        <w:jc w:val="both"/>
      </w:pPr>
      <w:r>
        <w:rPr>
          <w:rFonts w:ascii="Times New Roman"/>
          <w:b w:val="false"/>
          <w:i w:val="false"/>
          <w:color w:val="000000"/>
          <w:sz w:val="28"/>
        </w:rPr>
        <w:t xml:space="preserve">
                               - 1 автоматтандырылған қан </w:t>
      </w:r>
    </w:p>
    <w:p>
      <w:pPr>
        <w:spacing w:after="0"/>
        <w:ind w:left="0"/>
        <w:jc w:val="both"/>
      </w:pPr>
      <w:r>
        <w:rPr>
          <w:rFonts w:ascii="Times New Roman"/>
          <w:b w:val="false"/>
          <w:i w:val="false"/>
          <w:color w:val="000000"/>
          <w:sz w:val="28"/>
        </w:rPr>
        <w:t xml:space="preserve">
                               газының анализаторы, </w:t>
      </w:r>
    </w:p>
    <w:p>
      <w:pPr>
        <w:spacing w:after="0"/>
        <w:ind w:left="0"/>
        <w:jc w:val="both"/>
      </w:pPr>
      <w:r>
        <w:rPr>
          <w:rFonts w:ascii="Times New Roman"/>
          <w:b w:val="false"/>
          <w:i w:val="false"/>
          <w:color w:val="000000"/>
          <w:sz w:val="28"/>
        </w:rPr>
        <w:t xml:space="preserve">
                               1 хроматограф, 1 </w:t>
      </w:r>
    </w:p>
    <w:p>
      <w:pPr>
        <w:spacing w:after="0"/>
        <w:ind w:left="0"/>
        <w:jc w:val="both"/>
      </w:pPr>
      <w:r>
        <w:rPr>
          <w:rFonts w:ascii="Times New Roman"/>
          <w:b w:val="false"/>
          <w:i w:val="false"/>
          <w:color w:val="000000"/>
          <w:sz w:val="28"/>
        </w:rPr>
        <w:t xml:space="preserve">
                               автоматтандырылған </w:t>
      </w:r>
    </w:p>
    <w:p>
      <w:pPr>
        <w:spacing w:after="0"/>
        <w:ind w:left="0"/>
        <w:jc w:val="both"/>
      </w:pPr>
      <w:r>
        <w:rPr>
          <w:rFonts w:ascii="Times New Roman"/>
          <w:b w:val="false"/>
          <w:i w:val="false"/>
          <w:color w:val="000000"/>
          <w:sz w:val="28"/>
        </w:rPr>
        <w:t xml:space="preserve">
                               гематологиялық қан </w:t>
      </w:r>
    </w:p>
    <w:p>
      <w:pPr>
        <w:spacing w:after="0"/>
        <w:ind w:left="0"/>
        <w:jc w:val="both"/>
      </w:pPr>
      <w:r>
        <w:rPr>
          <w:rFonts w:ascii="Times New Roman"/>
          <w:b w:val="false"/>
          <w:i w:val="false"/>
          <w:color w:val="000000"/>
          <w:sz w:val="28"/>
        </w:rPr>
        <w:t xml:space="preserve">
                               анализаторы, 2 </w:t>
      </w:r>
    </w:p>
    <w:p>
      <w:pPr>
        <w:spacing w:after="0"/>
        <w:ind w:left="0"/>
        <w:jc w:val="both"/>
      </w:pPr>
      <w:r>
        <w:rPr>
          <w:rFonts w:ascii="Times New Roman"/>
          <w:b w:val="false"/>
          <w:i w:val="false"/>
          <w:color w:val="000000"/>
          <w:sz w:val="28"/>
        </w:rPr>
        <w:t xml:space="preserve">
                               наркоздық-тыныс алу </w:t>
      </w:r>
    </w:p>
    <w:p>
      <w:pPr>
        <w:spacing w:after="0"/>
        <w:ind w:left="0"/>
        <w:jc w:val="both"/>
      </w:pPr>
      <w:r>
        <w:rPr>
          <w:rFonts w:ascii="Times New Roman"/>
          <w:b w:val="false"/>
          <w:i w:val="false"/>
          <w:color w:val="000000"/>
          <w:sz w:val="28"/>
        </w:rPr>
        <w:t xml:space="preserve">
                               аппараты, 1 </w:t>
      </w:r>
    </w:p>
    <w:p>
      <w:pPr>
        <w:spacing w:after="0"/>
        <w:ind w:left="0"/>
        <w:jc w:val="both"/>
      </w:pPr>
      <w:r>
        <w:rPr>
          <w:rFonts w:ascii="Times New Roman"/>
          <w:b w:val="false"/>
          <w:i w:val="false"/>
          <w:color w:val="000000"/>
          <w:sz w:val="28"/>
        </w:rPr>
        <w:t xml:space="preserve">
                               спектрофотометр, 2 </w:t>
      </w:r>
    </w:p>
    <w:p>
      <w:pPr>
        <w:spacing w:after="0"/>
        <w:ind w:left="0"/>
        <w:jc w:val="both"/>
      </w:pPr>
      <w:r>
        <w:rPr>
          <w:rFonts w:ascii="Times New Roman"/>
          <w:b w:val="false"/>
          <w:i w:val="false"/>
          <w:color w:val="000000"/>
          <w:sz w:val="28"/>
        </w:rPr>
        <w:t xml:space="preserve">
                               фетальды монитор, 1 </w:t>
      </w:r>
    </w:p>
    <w:p>
      <w:pPr>
        <w:spacing w:after="0"/>
        <w:ind w:left="0"/>
        <w:jc w:val="both"/>
      </w:pPr>
      <w:r>
        <w:rPr>
          <w:rFonts w:ascii="Times New Roman"/>
          <w:b w:val="false"/>
          <w:i w:val="false"/>
          <w:color w:val="000000"/>
          <w:sz w:val="28"/>
        </w:rPr>
        <w:t xml:space="preserve">
                               автоматтандырылған </w:t>
      </w:r>
    </w:p>
    <w:p>
      <w:pPr>
        <w:spacing w:after="0"/>
        <w:ind w:left="0"/>
        <w:jc w:val="both"/>
      </w:pPr>
      <w:r>
        <w:rPr>
          <w:rFonts w:ascii="Times New Roman"/>
          <w:b w:val="false"/>
          <w:i w:val="false"/>
          <w:color w:val="000000"/>
          <w:sz w:val="28"/>
        </w:rPr>
        <w:t xml:space="preserve">
                               микроплацентарлы </w:t>
      </w:r>
    </w:p>
    <w:p>
      <w:pPr>
        <w:spacing w:after="0"/>
        <w:ind w:left="0"/>
        <w:jc w:val="both"/>
      </w:pPr>
      <w:r>
        <w:rPr>
          <w:rFonts w:ascii="Times New Roman"/>
          <w:b w:val="false"/>
          <w:i w:val="false"/>
          <w:color w:val="000000"/>
          <w:sz w:val="28"/>
        </w:rPr>
        <w:t xml:space="preserve">
                               ИФА-анализатор, 1 </w:t>
      </w:r>
    </w:p>
    <w:p>
      <w:pPr>
        <w:spacing w:after="0"/>
        <w:ind w:left="0"/>
        <w:jc w:val="both"/>
      </w:pPr>
      <w:r>
        <w:rPr>
          <w:rFonts w:ascii="Times New Roman"/>
          <w:b w:val="false"/>
          <w:i w:val="false"/>
          <w:color w:val="000000"/>
          <w:sz w:val="28"/>
        </w:rPr>
        <w:t xml:space="preserve">
                               диагностикалық жүйе, </w:t>
      </w:r>
    </w:p>
    <w:p>
      <w:pPr>
        <w:spacing w:after="0"/>
        <w:ind w:left="0"/>
        <w:jc w:val="both"/>
      </w:pPr>
      <w:r>
        <w:rPr>
          <w:rFonts w:ascii="Times New Roman"/>
          <w:b w:val="false"/>
          <w:i w:val="false"/>
          <w:color w:val="000000"/>
          <w:sz w:val="28"/>
        </w:rPr>
        <w:t xml:space="preserve">
                               2 жаңа туған </w:t>
      </w:r>
    </w:p>
    <w:p>
      <w:pPr>
        <w:spacing w:after="0"/>
        <w:ind w:left="0"/>
        <w:jc w:val="both"/>
      </w:pPr>
      <w:r>
        <w:rPr>
          <w:rFonts w:ascii="Times New Roman"/>
          <w:b w:val="false"/>
          <w:i w:val="false"/>
          <w:color w:val="000000"/>
          <w:sz w:val="28"/>
        </w:rPr>
        <w:t xml:space="preserve">
                               нәрестелерге арналған </w:t>
      </w:r>
    </w:p>
    <w:p>
      <w:pPr>
        <w:spacing w:after="0"/>
        <w:ind w:left="0"/>
        <w:jc w:val="both"/>
      </w:pPr>
      <w:r>
        <w:rPr>
          <w:rFonts w:ascii="Times New Roman"/>
          <w:b w:val="false"/>
          <w:i w:val="false"/>
          <w:color w:val="000000"/>
          <w:sz w:val="28"/>
        </w:rPr>
        <w:t xml:space="preserve">
                               монитор, 1 адаптерi </w:t>
      </w:r>
    </w:p>
    <w:p>
      <w:pPr>
        <w:spacing w:after="0"/>
        <w:ind w:left="0"/>
        <w:jc w:val="both"/>
      </w:pPr>
      <w:r>
        <w:rPr>
          <w:rFonts w:ascii="Times New Roman"/>
          <w:b w:val="false"/>
          <w:i w:val="false"/>
          <w:color w:val="000000"/>
          <w:sz w:val="28"/>
        </w:rPr>
        <w:t xml:space="preserve">
                               бар бергiш, 1 неонтальды </w:t>
      </w:r>
    </w:p>
    <w:p>
      <w:pPr>
        <w:spacing w:after="0"/>
        <w:ind w:left="0"/>
        <w:jc w:val="both"/>
      </w:pPr>
      <w:r>
        <w:rPr>
          <w:rFonts w:ascii="Times New Roman"/>
          <w:b w:val="false"/>
          <w:i w:val="false"/>
          <w:color w:val="000000"/>
          <w:sz w:val="28"/>
        </w:rPr>
        <w:t xml:space="preserve">
                               бергiш; "Стоматология" </w:t>
      </w:r>
    </w:p>
    <w:p>
      <w:pPr>
        <w:spacing w:after="0"/>
        <w:ind w:left="0"/>
        <w:jc w:val="both"/>
      </w:pPr>
      <w:r>
        <w:rPr>
          <w:rFonts w:ascii="Times New Roman"/>
          <w:b w:val="false"/>
          <w:i w:val="false"/>
          <w:color w:val="000000"/>
          <w:sz w:val="28"/>
        </w:rPr>
        <w:t xml:space="preserve">
                               PFKO - 2 коагулятор, </w:t>
      </w:r>
    </w:p>
    <w:p>
      <w:pPr>
        <w:spacing w:after="0"/>
        <w:ind w:left="0"/>
        <w:jc w:val="both"/>
      </w:pPr>
      <w:r>
        <w:rPr>
          <w:rFonts w:ascii="Times New Roman"/>
          <w:b w:val="false"/>
          <w:i w:val="false"/>
          <w:color w:val="000000"/>
          <w:sz w:val="28"/>
        </w:rPr>
        <w:t xml:space="preserve">
                               3 терминатор, 1 </w:t>
      </w:r>
    </w:p>
    <w:p>
      <w:pPr>
        <w:spacing w:after="0"/>
        <w:ind w:left="0"/>
        <w:jc w:val="both"/>
      </w:pPr>
      <w:r>
        <w:rPr>
          <w:rFonts w:ascii="Times New Roman"/>
          <w:b w:val="false"/>
          <w:i w:val="false"/>
          <w:color w:val="000000"/>
          <w:sz w:val="28"/>
        </w:rPr>
        <w:t xml:space="preserve">
                               фотокалориметр, 1 </w:t>
      </w:r>
    </w:p>
    <w:p>
      <w:pPr>
        <w:spacing w:after="0"/>
        <w:ind w:left="0"/>
        <w:jc w:val="both"/>
      </w:pPr>
      <w:r>
        <w:rPr>
          <w:rFonts w:ascii="Times New Roman"/>
          <w:b w:val="false"/>
          <w:i w:val="false"/>
          <w:color w:val="000000"/>
          <w:sz w:val="28"/>
        </w:rPr>
        <w:t xml:space="preserve">
                               депофрез үшiн аппарат, </w:t>
      </w:r>
    </w:p>
    <w:p>
      <w:pPr>
        <w:spacing w:after="0"/>
        <w:ind w:left="0"/>
        <w:jc w:val="both"/>
      </w:pPr>
      <w:r>
        <w:rPr>
          <w:rFonts w:ascii="Times New Roman"/>
          <w:b w:val="false"/>
          <w:i w:val="false"/>
          <w:color w:val="000000"/>
          <w:sz w:val="28"/>
        </w:rPr>
        <w:t xml:space="preserve">
                               2 микроскоп, 1 микроп </w:t>
      </w:r>
    </w:p>
    <w:p>
      <w:pPr>
        <w:spacing w:after="0"/>
        <w:ind w:left="0"/>
        <w:jc w:val="both"/>
      </w:pPr>
      <w:r>
        <w:rPr>
          <w:rFonts w:ascii="Times New Roman"/>
          <w:b w:val="false"/>
          <w:i w:val="false"/>
          <w:color w:val="000000"/>
          <w:sz w:val="28"/>
        </w:rPr>
        <w:t xml:space="preserve">
                               дақылдарын өсiру үшiн </w:t>
      </w:r>
    </w:p>
    <w:p>
      <w:pPr>
        <w:spacing w:after="0"/>
        <w:ind w:left="0"/>
        <w:jc w:val="both"/>
      </w:pPr>
      <w:r>
        <w:rPr>
          <w:rFonts w:ascii="Times New Roman"/>
          <w:b w:val="false"/>
          <w:i w:val="false"/>
          <w:color w:val="000000"/>
          <w:sz w:val="28"/>
        </w:rPr>
        <w:t xml:space="preserve">
                               термостат, 1 лазерлiк </w:t>
      </w:r>
    </w:p>
    <w:p>
      <w:pPr>
        <w:spacing w:after="0"/>
        <w:ind w:left="0"/>
        <w:jc w:val="both"/>
      </w:pPr>
      <w:r>
        <w:rPr>
          <w:rFonts w:ascii="Times New Roman"/>
          <w:b w:val="false"/>
          <w:i w:val="false"/>
          <w:color w:val="000000"/>
          <w:sz w:val="28"/>
        </w:rPr>
        <w:t xml:space="preserve">
                               сәулелеуiш, 4 инфрақызыл </w:t>
      </w:r>
    </w:p>
    <w:p>
      <w:pPr>
        <w:spacing w:after="0"/>
        <w:ind w:left="0"/>
        <w:jc w:val="both"/>
      </w:pPr>
      <w:r>
        <w:rPr>
          <w:rFonts w:ascii="Times New Roman"/>
          <w:b w:val="false"/>
          <w:i w:val="false"/>
          <w:color w:val="000000"/>
          <w:sz w:val="28"/>
        </w:rPr>
        <w:t xml:space="preserve">
                               сәулелеуiш генераторы, </w:t>
      </w:r>
    </w:p>
    <w:p>
      <w:pPr>
        <w:spacing w:after="0"/>
        <w:ind w:left="0"/>
        <w:jc w:val="both"/>
      </w:pPr>
      <w:r>
        <w:rPr>
          <w:rFonts w:ascii="Times New Roman"/>
          <w:b w:val="false"/>
          <w:i w:val="false"/>
          <w:color w:val="000000"/>
          <w:sz w:val="28"/>
        </w:rPr>
        <w:t xml:space="preserve">
                               1 оптикамен және </w:t>
      </w:r>
    </w:p>
    <w:p>
      <w:pPr>
        <w:spacing w:after="0"/>
        <w:ind w:left="0"/>
        <w:jc w:val="both"/>
      </w:pPr>
      <w:r>
        <w:rPr>
          <w:rFonts w:ascii="Times New Roman"/>
          <w:b w:val="false"/>
          <w:i w:val="false"/>
          <w:color w:val="000000"/>
          <w:sz w:val="28"/>
        </w:rPr>
        <w:t xml:space="preserve">
                               айнамен лазерлiк </w:t>
      </w:r>
    </w:p>
    <w:p>
      <w:pPr>
        <w:spacing w:after="0"/>
        <w:ind w:left="0"/>
        <w:jc w:val="both"/>
      </w:pPr>
      <w:r>
        <w:rPr>
          <w:rFonts w:ascii="Times New Roman"/>
          <w:b w:val="false"/>
          <w:i w:val="false"/>
          <w:color w:val="000000"/>
          <w:sz w:val="28"/>
        </w:rPr>
        <w:t xml:space="preserve">
                               сәулелеуiш генератор; </w:t>
      </w:r>
    </w:p>
    <w:p>
      <w:pPr>
        <w:spacing w:after="0"/>
        <w:ind w:left="0"/>
        <w:jc w:val="both"/>
      </w:pPr>
      <w:r>
        <w:rPr>
          <w:rFonts w:ascii="Times New Roman"/>
          <w:b w:val="false"/>
          <w:i w:val="false"/>
          <w:color w:val="000000"/>
          <w:sz w:val="28"/>
        </w:rPr>
        <w:t xml:space="preserve">
                               M. Айқымбаев атындағы </w:t>
      </w:r>
    </w:p>
    <w:p>
      <w:pPr>
        <w:spacing w:after="0"/>
        <w:ind w:left="0"/>
        <w:jc w:val="both"/>
      </w:pPr>
      <w:r>
        <w:rPr>
          <w:rFonts w:ascii="Times New Roman"/>
          <w:b w:val="false"/>
          <w:i w:val="false"/>
          <w:color w:val="000000"/>
          <w:sz w:val="28"/>
        </w:rPr>
        <w:t xml:space="preserve">
                               Қазақ карантиндiк және </w:t>
      </w:r>
    </w:p>
    <w:p>
      <w:pPr>
        <w:spacing w:after="0"/>
        <w:ind w:left="0"/>
        <w:jc w:val="both"/>
      </w:pPr>
      <w:r>
        <w:rPr>
          <w:rFonts w:ascii="Times New Roman"/>
          <w:b w:val="false"/>
          <w:i w:val="false"/>
          <w:color w:val="000000"/>
          <w:sz w:val="28"/>
        </w:rPr>
        <w:t xml:space="preserve">
                               зооноздық жұқпалы </w:t>
      </w:r>
    </w:p>
    <w:p>
      <w:pPr>
        <w:spacing w:after="0"/>
        <w:ind w:left="0"/>
        <w:jc w:val="both"/>
      </w:pPr>
      <w:r>
        <w:rPr>
          <w:rFonts w:ascii="Times New Roman"/>
          <w:b w:val="false"/>
          <w:i w:val="false"/>
          <w:color w:val="000000"/>
          <w:sz w:val="28"/>
        </w:rPr>
        <w:t xml:space="preserve">
                               аурулардың ғылыми </w:t>
      </w:r>
    </w:p>
    <w:p>
      <w:pPr>
        <w:spacing w:after="0"/>
        <w:ind w:left="0"/>
        <w:jc w:val="both"/>
      </w:pPr>
      <w:r>
        <w:rPr>
          <w:rFonts w:ascii="Times New Roman"/>
          <w:b w:val="false"/>
          <w:i w:val="false"/>
          <w:color w:val="000000"/>
          <w:sz w:val="28"/>
        </w:rPr>
        <w:t xml:space="preserve">
                               орталығы - II кластық 2 </w:t>
      </w:r>
    </w:p>
    <w:p>
      <w:pPr>
        <w:spacing w:after="0"/>
        <w:ind w:left="0"/>
        <w:jc w:val="both"/>
      </w:pPr>
      <w:r>
        <w:rPr>
          <w:rFonts w:ascii="Times New Roman"/>
          <w:b w:val="false"/>
          <w:i w:val="false"/>
          <w:color w:val="000000"/>
          <w:sz w:val="28"/>
        </w:rPr>
        <w:t xml:space="preserve">
                               биологиялық қауiпсiздiк </w:t>
      </w:r>
    </w:p>
    <w:p>
      <w:pPr>
        <w:spacing w:after="0"/>
        <w:ind w:left="0"/>
        <w:jc w:val="both"/>
      </w:pPr>
      <w:r>
        <w:rPr>
          <w:rFonts w:ascii="Times New Roman"/>
          <w:b w:val="false"/>
          <w:i w:val="false"/>
          <w:color w:val="000000"/>
          <w:sz w:val="28"/>
        </w:rPr>
        <w:t xml:space="preserve">
                               кабинетi, III кластық 1 </w:t>
      </w:r>
    </w:p>
    <w:p>
      <w:pPr>
        <w:spacing w:after="0"/>
        <w:ind w:left="0"/>
        <w:jc w:val="both"/>
      </w:pPr>
      <w:r>
        <w:rPr>
          <w:rFonts w:ascii="Times New Roman"/>
          <w:b w:val="false"/>
          <w:i w:val="false"/>
          <w:color w:val="000000"/>
          <w:sz w:val="28"/>
        </w:rPr>
        <w:t xml:space="preserve">
                               биологиялық қауiпсiздiк </w:t>
      </w:r>
    </w:p>
    <w:p>
      <w:pPr>
        <w:spacing w:after="0"/>
        <w:ind w:left="0"/>
        <w:jc w:val="both"/>
      </w:pPr>
      <w:r>
        <w:rPr>
          <w:rFonts w:ascii="Times New Roman"/>
          <w:b w:val="false"/>
          <w:i w:val="false"/>
          <w:color w:val="000000"/>
          <w:sz w:val="28"/>
        </w:rPr>
        <w:t xml:space="preserve">
                               кабинетi, 1 ПЦР-машина, </w:t>
      </w:r>
    </w:p>
    <w:p>
      <w:pPr>
        <w:spacing w:after="0"/>
        <w:ind w:left="0"/>
        <w:jc w:val="both"/>
      </w:pPr>
      <w:r>
        <w:rPr>
          <w:rFonts w:ascii="Times New Roman"/>
          <w:b w:val="false"/>
          <w:i w:val="false"/>
          <w:color w:val="000000"/>
          <w:sz w:val="28"/>
        </w:rPr>
        <w:t xml:space="preserve">
                               1 төменгi </w:t>
      </w:r>
    </w:p>
    <w:p>
      <w:pPr>
        <w:spacing w:after="0"/>
        <w:ind w:left="0"/>
        <w:jc w:val="both"/>
      </w:pPr>
      <w:r>
        <w:rPr>
          <w:rFonts w:ascii="Times New Roman"/>
          <w:b w:val="false"/>
          <w:i w:val="false"/>
          <w:color w:val="000000"/>
          <w:sz w:val="28"/>
        </w:rPr>
        <w:t xml:space="preserve">
                               температурадағы </w:t>
      </w:r>
    </w:p>
    <w:p>
      <w:pPr>
        <w:spacing w:after="0"/>
        <w:ind w:left="0"/>
        <w:jc w:val="both"/>
      </w:pPr>
      <w:r>
        <w:rPr>
          <w:rFonts w:ascii="Times New Roman"/>
          <w:b w:val="false"/>
          <w:i w:val="false"/>
          <w:color w:val="000000"/>
          <w:sz w:val="28"/>
        </w:rPr>
        <w:t xml:space="preserve">
                               тоңазытқыш, 1 тоңазытқыш, </w:t>
      </w:r>
    </w:p>
    <w:p>
      <w:pPr>
        <w:spacing w:after="0"/>
        <w:ind w:left="0"/>
        <w:jc w:val="both"/>
      </w:pPr>
      <w:r>
        <w:rPr>
          <w:rFonts w:ascii="Times New Roman"/>
          <w:b w:val="false"/>
          <w:i w:val="false"/>
          <w:color w:val="000000"/>
          <w:sz w:val="28"/>
        </w:rPr>
        <w:t xml:space="preserve">
                               14 000 айналым/мин шағын </w:t>
      </w:r>
    </w:p>
    <w:p>
      <w:pPr>
        <w:spacing w:after="0"/>
        <w:ind w:left="0"/>
        <w:jc w:val="both"/>
      </w:pPr>
      <w:r>
        <w:rPr>
          <w:rFonts w:ascii="Times New Roman"/>
          <w:b w:val="false"/>
          <w:i w:val="false"/>
          <w:color w:val="000000"/>
          <w:sz w:val="28"/>
        </w:rPr>
        <w:t xml:space="preserve">
                               центрифуга, 1 су тазарту </w:t>
      </w:r>
    </w:p>
    <w:p>
      <w:pPr>
        <w:spacing w:after="0"/>
        <w:ind w:left="0"/>
        <w:jc w:val="both"/>
      </w:pPr>
      <w:r>
        <w:rPr>
          <w:rFonts w:ascii="Times New Roman"/>
          <w:b w:val="false"/>
          <w:i w:val="false"/>
          <w:color w:val="000000"/>
          <w:sz w:val="28"/>
        </w:rPr>
        <w:t xml:space="preserve">
                               үшiн жүйе, 1 SIMS үшiн </w:t>
      </w:r>
    </w:p>
    <w:p>
      <w:pPr>
        <w:spacing w:after="0"/>
        <w:ind w:left="0"/>
        <w:jc w:val="both"/>
      </w:pPr>
      <w:r>
        <w:rPr>
          <w:rFonts w:ascii="Times New Roman"/>
          <w:b w:val="false"/>
          <w:i w:val="false"/>
          <w:color w:val="000000"/>
          <w:sz w:val="28"/>
        </w:rPr>
        <w:t xml:space="preserve">
                               картридж, 1 ультракүлгiн </w:t>
      </w:r>
    </w:p>
    <w:p>
      <w:pPr>
        <w:spacing w:after="0"/>
        <w:ind w:left="0"/>
        <w:jc w:val="both"/>
      </w:pPr>
      <w:r>
        <w:rPr>
          <w:rFonts w:ascii="Times New Roman"/>
          <w:b w:val="false"/>
          <w:i w:val="false"/>
          <w:color w:val="000000"/>
          <w:sz w:val="28"/>
        </w:rPr>
        <w:t xml:space="preserve">
                               сәулелеуiш, 1 рН метр, </w:t>
      </w:r>
    </w:p>
    <w:p>
      <w:pPr>
        <w:spacing w:after="0"/>
        <w:ind w:left="0"/>
        <w:jc w:val="both"/>
      </w:pPr>
      <w:r>
        <w:rPr>
          <w:rFonts w:ascii="Times New Roman"/>
          <w:b w:val="false"/>
          <w:i w:val="false"/>
          <w:color w:val="000000"/>
          <w:sz w:val="28"/>
        </w:rPr>
        <w:t xml:space="preserve">
                               1 фазалық-контрастық </w:t>
      </w:r>
    </w:p>
    <w:p>
      <w:pPr>
        <w:spacing w:after="0"/>
        <w:ind w:left="0"/>
        <w:jc w:val="both"/>
      </w:pPr>
      <w:r>
        <w:rPr>
          <w:rFonts w:ascii="Times New Roman"/>
          <w:b w:val="false"/>
          <w:i w:val="false"/>
          <w:color w:val="000000"/>
          <w:sz w:val="28"/>
        </w:rPr>
        <w:t xml:space="preserve">
                               микроскоп, 1 кернеу көзi, </w:t>
      </w:r>
    </w:p>
    <w:p>
      <w:pPr>
        <w:spacing w:after="0"/>
        <w:ind w:left="0"/>
        <w:jc w:val="both"/>
      </w:pPr>
      <w:r>
        <w:rPr>
          <w:rFonts w:ascii="Times New Roman"/>
          <w:b w:val="false"/>
          <w:i w:val="false"/>
          <w:color w:val="000000"/>
          <w:sz w:val="28"/>
        </w:rPr>
        <w:t xml:space="preserve">
                               0,5-1 мкл 2 </w:t>
      </w:r>
    </w:p>
    <w:p>
      <w:pPr>
        <w:spacing w:after="0"/>
        <w:ind w:left="0"/>
        <w:jc w:val="both"/>
      </w:pPr>
      <w:r>
        <w:rPr>
          <w:rFonts w:ascii="Times New Roman"/>
          <w:b w:val="false"/>
          <w:i w:val="false"/>
          <w:color w:val="000000"/>
          <w:sz w:val="28"/>
        </w:rPr>
        <w:t xml:space="preserve">
                               автоматтандырылған </w:t>
      </w:r>
    </w:p>
    <w:p>
      <w:pPr>
        <w:spacing w:after="0"/>
        <w:ind w:left="0"/>
        <w:jc w:val="both"/>
      </w:pPr>
      <w:r>
        <w:rPr>
          <w:rFonts w:ascii="Times New Roman"/>
          <w:b w:val="false"/>
          <w:i w:val="false"/>
          <w:color w:val="000000"/>
          <w:sz w:val="28"/>
        </w:rPr>
        <w:t xml:space="preserve">
                               дозатор, 0,5-10 мкл 2 </w:t>
      </w:r>
    </w:p>
    <w:p>
      <w:pPr>
        <w:spacing w:after="0"/>
        <w:ind w:left="0"/>
        <w:jc w:val="both"/>
      </w:pPr>
      <w:r>
        <w:rPr>
          <w:rFonts w:ascii="Times New Roman"/>
          <w:b w:val="false"/>
          <w:i w:val="false"/>
          <w:color w:val="000000"/>
          <w:sz w:val="28"/>
        </w:rPr>
        <w:t xml:space="preserve">
                               автоматтандырылған </w:t>
      </w:r>
    </w:p>
    <w:p>
      <w:pPr>
        <w:spacing w:after="0"/>
        <w:ind w:left="0"/>
        <w:jc w:val="both"/>
      </w:pPr>
      <w:r>
        <w:rPr>
          <w:rFonts w:ascii="Times New Roman"/>
          <w:b w:val="false"/>
          <w:i w:val="false"/>
          <w:color w:val="000000"/>
          <w:sz w:val="28"/>
        </w:rPr>
        <w:t xml:space="preserve">
                               дозатор, 2-20 мкл 2 </w:t>
      </w:r>
    </w:p>
    <w:p>
      <w:pPr>
        <w:spacing w:after="0"/>
        <w:ind w:left="0"/>
        <w:jc w:val="both"/>
      </w:pPr>
      <w:r>
        <w:rPr>
          <w:rFonts w:ascii="Times New Roman"/>
          <w:b w:val="false"/>
          <w:i w:val="false"/>
          <w:color w:val="000000"/>
          <w:sz w:val="28"/>
        </w:rPr>
        <w:t xml:space="preserve">
                               автоматтандырылған </w:t>
      </w:r>
    </w:p>
    <w:p>
      <w:pPr>
        <w:spacing w:after="0"/>
        <w:ind w:left="0"/>
        <w:jc w:val="both"/>
      </w:pPr>
      <w:r>
        <w:rPr>
          <w:rFonts w:ascii="Times New Roman"/>
          <w:b w:val="false"/>
          <w:i w:val="false"/>
          <w:color w:val="000000"/>
          <w:sz w:val="28"/>
        </w:rPr>
        <w:t xml:space="preserve">
                               дозатор, 5-50 мкл 2 </w:t>
      </w:r>
    </w:p>
    <w:p>
      <w:pPr>
        <w:spacing w:after="0"/>
        <w:ind w:left="0"/>
        <w:jc w:val="both"/>
      </w:pPr>
      <w:r>
        <w:rPr>
          <w:rFonts w:ascii="Times New Roman"/>
          <w:b w:val="false"/>
          <w:i w:val="false"/>
          <w:color w:val="000000"/>
          <w:sz w:val="28"/>
        </w:rPr>
        <w:t xml:space="preserve">
                               автоматтандырылған </w:t>
      </w:r>
    </w:p>
    <w:p>
      <w:pPr>
        <w:spacing w:after="0"/>
        <w:ind w:left="0"/>
        <w:jc w:val="both"/>
      </w:pPr>
      <w:r>
        <w:rPr>
          <w:rFonts w:ascii="Times New Roman"/>
          <w:b w:val="false"/>
          <w:i w:val="false"/>
          <w:color w:val="000000"/>
          <w:sz w:val="28"/>
        </w:rPr>
        <w:t xml:space="preserve">
                               дозатор, 1 көп арналы </w:t>
      </w:r>
    </w:p>
    <w:p>
      <w:pPr>
        <w:spacing w:after="0"/>
        <w:ind w:left="0"/>
        <w:jc w:val="both"/>
      </w:pPr>
      <w:r>
        <w:rPr>
          <w:rFonts w:ascii="Times New Roman"/>
          <w:b w:val="false"/>
          <w:i w:val="false"/>
          <w:color w:val="000000"/>
          <w:sz w:val="28"/>
        </w:rPr>
        <w:t xml:space="preserve">
                               дозатор (8 арна), 150 </w:t>
      </w:r>
    </w:p>
    <w:p>
      <w:pPr>
        <w:spacing w:after="0"/>
        <w:ind w:left="0"/>
        <w:jc w:val="both"/>
      </w:pPr>
      <w:r>
        <w:rPr>
          <w:rFonts w:ascii="Times New Roman"/>
          <w:b w:val="false"/>
          <w:i w:val="false"/>
          <w:color w:val="000000"/>
          <w:sz w:val="28"/>
        </w:rPr>
        <w:t xml:space="preserve">
                               л 1 автоклав, 1 құрғақ </w:t>
      </w:r>
    </w:p>
    <w:p>
      <w:pPr>
        <w:spacing w:after="0"/>
        <w:ind w:left="0"/>
        <w:jc w:val="both"/>
      </w:pPr>
      <w:r>
        <w:rPr>
          <w:rFonts w:ascii="Times New Roman"/>
          <w:b w:val="false"/>
          <w:i w:val="false"/>
          <w:color w:val="000000"/>
          <w:sz w:val="28"/>
        </w:rPr>
        <w:t xml:space="preserve">
                               қыздырғыш шкаф, 1 </w:t>
      </w:r>
    </w:p>
    <w:p>
      <w:pPr>
        <w:spacing w:after="0"/>
        <w:ind w:left="0"/>
        <w:jc w:val="both"/>
      </w:pPr>
      <w:r>
        <w:rPr>
          <w:rFonts w:ascii="Times New Roman"/>
          <w:b w:val="false"/>
          <w:i w:val="false"/>
          <w:color w:val="000000"/>
          <w:sz w:val="28"/>
        </w:rPr>
        <w:t xml:space="preserve">
                               термостат, 1 </w:t>
      </w:r>
    </w:p>
    <w:p>
      <w:pPr>
        <w:spacing w:after="0"/>
        <w:ind w:left="0"/>
        <w:jc w:val="both"/>
      </w:pPr>
      <w:r>
        <w:rPr>
          <w:rFonts w:ascii="Times New Roman"/>
          <w:b w:val="false"/>
          <w:i w:val="false"/>
          <w:color w:val="000000"/>
          <w:sz w:val="28"/>
        </w:rPr>
        <w:t xml:space="preserve">
                               люминесценттi микроскоп, </w:t>
      </w:r>
    </w:p>
    <w:p>
      <w:pPr>
        <w:spacing w:after="0"/>
        <w:ind w:left="0"/>
        <w:jc w:val="both"/>
      </w:pPr>
      <w:r>
        <w:rPr>
          <w:rFonts w:ascii="Times New Roman"/>
          <w:b w:val="false"/>
          <w:i w:val="false"/>
          <w:color w:val="000000"/>
          <w:sz w:val="28"/>
        </w:rPr>
        <w:t xml:space="preserve">
                               1 үстелдiк таразы, 1 су </w:t>
      </w:r>
    </w:p>
    <w:p>
      <w:pPr>
        <w:spacing w:after="0"/>
        <w:ind w:left="0"/>
        <w:jc w:val="both"/>
      </w:pPr>
      <w:r>
        <w:rPr>
          <w:rFonts w:ascii="Times New Roman"/>
          <w:b w:val="false"/>
          <w:i w:val="false"/>
          <w:color w:val="000000"/>
          <w:sz w:val="28"/>
        </w:rPr>
        <w:t xml:space="preserve">
                               моншасы, 1 </w:t>
      </w:r>
    </w:p>
    <w:p>
      <w:pPr>
        <w:spacing w:after="0"/>
        <w:ind w:left="0"/>
        <w:jc w:val="both"/>
      </w:pPr>
      <w:r>
        <w:rPr>
          <w:rFonts w:ascii="Times New Roman"/>
          <w:b w:val="false"/>
          <w:i w:val="false"/>
          <w:color w:val="000000"/>
          <w:sz w:val="28"/>
        </w:rPr>
        <w:t xml:space="preserve">
                               микроаспаптарға арналған </w:t>
      </w:r>
    </w:p>
    <w:p>
      <w:pPr>
        <w:spacing w:after="0"/>
        <w:ind w:left="0"/>
        <w:jc w:val="both"/>
      </w:pPr>
      <w:r>
        <w:rPr>
          <w:rFonts w:ascii="Times New Roman"/>
          <w:b w:val="false"/>
          <w:i w:val="false"/>
          <w:color w:val="000000"/>
          <w:sz w:val="28"/>
        </w:rPr>
        <w:t xml:space="preserve">
                               сiлкiгiш, 1 </w:t>
      </w:r>
    </w:p>
    <w:p>
      <w:pPr>
        <w:spacing w:after="0"/>
        <w:ind w:left="0"/>
        <w:jc w:val="both"/>
      </w:pPr>
      <w:r>
        <w:rPr>
          <w:rFonts w:ascii="Times New Roman"/>
          <w:b w:val="false"/>
          <w:i w:val="false"/>
          <w:color w:val="000000"/>
          <w:sz w:val="28"/>
        </w:rPr>
        <w:t xml:space="preserve">
                               термосiлкiгiш, 1 </w:t>
      </w:r>
    </w:p>
    <w:p>
      <w:pPr>
        <w:spacing w:after="0"/>
        <w:ind w:left="0"/>
        <w:jc w:val="both"/>
      </w:pPr>
      <w:r>
        <w:rPr>
          <w:rFonts w:ascii="Times New Roman"/>
          <w:b w:val="false"/>
          <w:i w:val="false"/>
          <w:color w:val="000000"/>
          <w:sz w:val="28"/>
        </w:rPr>
        <w:t xml:space="preserve">
                               лиофильдi кептiргіш, 1 </w:t>
      </w:r>
    </w:p>
    <w:p>
      <w:pPr>
        <w:spacing w:after="0"/>
        <w:ind w:left="0"/>
        <w:jc w:val="both"/>
      </w:pPr>
      <w:r>
        <w:rPr>
          <w:rFonts w:ascii="Times New Roman"/>
          <w:b w:val="false"/>
          <w:i w:val="false"/>
          <w:color w:val="000000"/>
          <w:sz w:val="28"/>
        </w:rPr>
        <w:t xml:space="preserve">
                               вертикалды электрофорез, </w:t>
      </w:r>
    </w:p>
    <w:p>
      <w:pPr>
        <w:spacing w:after="0"/>
        <w:ind w:left="0"/>
        <w:jc w:val="both"/>
      </w:pPr>
      <w:r>
        <w:rPr>
          <w:rFonts w:ascii="Times New Roman"/>
          <w:b w:val="false"/>
          <w:i w:val="false"/>
          <w:color w:val="000000"/>
          <w:sz w:val="28"/>
        </w:rPr>
        <w:t xml:space="preserve">
                               1 шағын центрифуга, 1 </w:t>
      </w:r>
    </w:p>
    <w:p>
      <w:pPr>
        <w:spacing w:after="0"/>
        <w:ind w:left="0"/>
        <w:jc w:val="both"/>
      </w:pPr>
      <w:r>
        <w:rPr>
          <w:rFonts w:ascii="Times New Roman"/>
          <w:b w:val="false"/>
          <w:i w:val="false"/>
          <w:color w:val="000000"/>
          <w:sz w:val="28"/>
        </w:rPr>
        <w:t xml:space="preserve">
                               электрофорез үшiн </w:t>
      </w:r>
    </w:p>
    <w:p>
      <w:pPr>
        <w:spacing w:after="0"/>
        <w:ind w:left="0"/>
        <w:jc w:val="both"/>
      </w:pPr>
      <w:r>
        <w:rPr>
          <w:rFonts w:ascii="Times New Roman"/>
          <w:b w:val="false"/>
          <w:i w:val="false"/>
          <w:color w:val="000000"/>
          <w:sz w:val="28"/>
        </w:rPr>
        <w:t xml:space="preserve">
                               кернеу көзi, 1 I кластық </w:t>
      </w:r>
    </w:p>
    <w:p>
      <w:pPr>
        <w:spacing w:after="0"/>
        <w:ind w:left="0"/>
        <w:jc w:val="both"/>
      </w:pPr>
      <w:r>
        <w:rPr>
          <w:rFonts w:ascii="Times New Roman"/>
          <w:b w:val="false"/>
          <w:i w:val="false"/>
          <w:color w:val="000000"/>
          <w:sz w:val="28"/>
        </w:rPr>
        <w:t xml:space="preserve">
                               дозаторлар үшiн ұштар, </w:t>
      </w:r>
    </w:p>
    <w:p>
      <w:pPr>
        <w:spacing w:after="0"/>
        <w:ind w:left="0"/>
        <w:jc w:val="both"/>
      </w:pPr>
      <w:r>
        <w:rPr>
          <w:rFonts w:ascii="Times New Roman"/>
          <w:b w:val="false"/>
          <w:i w:val="false"/>
          <w:color w:val="000000"/>
          <w:sz w:val="28"/>
        </w:rPr>
        <w:t xml:space="preserve">
                               1 II кластық дозаторлар </w:t>
      </w:r>
    </w:p>
    <w:p>
      <w:pPr>
        <w:spacing w:after="0"/>
        <w:ind w:left="0"/>
        <w:jc w:val="both"/>
      </w:pPr>
      <w:r>
        <w:rPr>
          <w:rFonts w:ascii="Times New Roman"/>
          <w:b w:val="false"/>
          <w:i w:val="false"/>
          <w:color w:val="000000"/>
          <w:sz w:val="28"/>
        </w:rPr>
        <w:t xml:space="preserve">
                               үшiн ұштар, 1 III </w:t>
      </w:r>
    </w:p>
    <w:p>
      <w:pPr>
        <w:spacing w:after="0"/>
        <w:ind w:left="0"/>
        <w:jc w:val="both"/>
      </w:pPr>
      <w:r>
        <w:rPr>
          <w:rFonts w:ascii="Times New Roman"/>
          <w:b w:val="false"/>
          <w:i w:val="false"/>
          <w:color w:val="000000"/>
          <w:sz w:val="28"/>
        </w:rPr>
        <w:t xml:space="preserve">
                               кластық дозаторлар үшiн </w:t>
      </w:r>
    </w:p>
    <w:p>
      <w:pPr>
        <w:spacing w:after="0"/>
        <w:ind w:left="0"/>
        <w:jc w:val="both"/>
      </w:pPr>
      <w:r>
        <w:rPr>
          <w:rFonts w:ascii="Times New Roman"/>
          <w:b w:val="false"/>
          <w:i w:val="false"/>
          <w:color w:val="000000"/>
          <w:sz w:val="28"/>
        </w:rPr>
        <w:t xml:space="preserve">
                               ұштар, 1 I кластық көп </w:t>
      </w:r>
    </w:p>
    <w:p>
      <w:pPr>
        <w:spacing w:after="0"/>
        <w:ind w:left="0"/>
        <w:jc w:val="both"/>
      </w:pPr>
      <w:r>
        <w:rPr>
          <w:rFonts w:ascii="Times New Roman"/>
          <w:b w:val="false"/>
          <w:i w:val="false"/>
          <w:color w:val="000000"/>
          <w:sz w:val="28"/>
        </w:rPr>
        <w:t xml:space="preserve">
                               центрифугалы аспаптар, </w:t>
      </w:r>
    </w:p>
    <w:p>
      <w:pPr>
        <w:spacing w:after="0"/>
        <w:ind w:left="0"/>
        <w:jc w:val="both"/>
      </w:pPr>
      <w:r>
        <w:rPr>
          <w:rFonts w:ascii="Times New Roman"/>
          <w:b w:val="false"/>
          <w:i w:val="false"/>
          <w:color w:val="000000"/>
          <w:sz w:val="28"/>
        </w:rPr>
        <w:t xml:space="preserve">
                               1 II кластық көп </w:t>
      </w:r>
    </w:p>
    <w:p>
      <w:pPr>
        <w:spacing w:after="0"/>
        <w:ind w:left="0"/>
        <w:jc w:val="both"/>
      </w:pPr>
      <w:r>
        <w:rPr>
          <w:rFonts w:ascii="Times New Roman"/>
          <w:b w:val="false"/>
          <w:i w:val="false"/>
          <w:color w:val="000000"/>
          <w:sz w:val="28"/>
        </w:rPr>
        <w:t xml:space="preserve">
                               центрифугалы аспаптар, </w:t>
      </w:r>
    </w:p>
    <w:p>
      <w:pPr>
        <w:spacing w:after="0"/>
        <w:ind w:left="0"/>
        <w:jc w:val="both"/>
      </w:pPr>
      <w:r>
        <w:rPr>
          <w:rFonts w:ascii="Times New Roman"/>
          <w:b w:val="false"/>
          <w:i w:val="false"/>
          <w:color w:val="000000"/>
          <w:sz w:val="28"/>
        </w:rPr>
        <w:t xml:space="preserve">
                               1 III кластық көп </w:t>
      </w:r>
    </w:p>
    <w:p>
      <w:pPr>
        <w:spacing w:after="0"/>
        <w:ind w:left="0"/>
        <w:jc w:val="both"/>
      </w:pPr>
      <w:r>
        <w:rPr>
          <w:rFonts w:ascii="Times New Roman"/>
          <w:b w:val="false"/>
          <w:i w:val="false"/>
          <w:color w:val="000000"/>
          <w:sz w:val="28"/>
        </w:rPr>
        <w:t xml:space="preserve">
                               центрифугалы аспаптар, </w:t>
      </w:r>
    </w:p>
    <w:p>
      <w:pPr>
        <w:spacing w:after="0"/>
        <w:ind w:left="0"/>
        <w:jc w:val="both"/>
      </w:pPr>
      <w:r>
        <w:rPr>
          <w:rFonts w:ascii="Times New Roman"/>
          <w:b w:val="false"/>
          <w:i w:val="false"/>
          <w:color w:val="000000"/>
          <w:sz w:val="28"/>
        </w:rPr>
        <w:t xml:space="preserve">
                               4 қауiпсiздiк скафандры, </w:t>
      </w:r>
    </w:p>
    <w:p>
      <w:pPr>
        <w:spacing w:after="0"/>
        <w:ind w:left="0"/>
        <w:jc w:val="both"/>
      </w:pPr>
      <w:r>
        <w:rPr>
          <w:rFonts w:ascii="Times New Roman"/>
          <w:b w:val="false"/>
          <w:i w:val="false"/>
          <w:color w:val="000000"/>
          <w:sz w:val="28"/>
        </w:rPr>
        <w:t xml:space="preserve">
                               1 дезинфекциялық </w:t>
      </w:r>
    </w:p>
    <w:p>
      <w:pPr>
        <w:spacing w:after="0"/>
        <w:ind w:left="0"/>
        <w:jc w:val="both"/>
      </w:pPr>
      <w:r>
        <w:rPr>
          <w:rFonts w:ascii="Times New Roman"/>
          <w:b w:val="false"/>
          <w:i w:val="false"/>
          <w:color w:val="000000"/>
          <w:sz w:val="28"/>
        </w:rPr>
        <w:t xml:space="preserve">
                               қондырғы, 1 пароформалиндi </w:t>
      </w:r>
    </w:p>
    <w:p>
      <w:pPr>
        <w:spacing w:after="0"/>
        <w:ind w:left="0"/>
        <w:jc w:val="both"/>
      </w:pPr>
      <w:r>
        <w:rPr>
          <w:rFonts w:ascii="Times New Roman"/>
          <w:b w:val="false"/>
          <w:i w:val="false"/>
          <w:color w:val="000000"/>
          <w:sz w:val="28"/>
        </w:rPr>
        <w:t xml:space="preserve">
                               камера, 1 электрлiк қуат </w:t>
      </w:r>
    </w:p>
    <w:p>
      <w:pPr>
        <w:spacing w:after="0"/>
        <w:ind w:left="0"/>
        <w:jc w:val="both"/>
      </w:pPr>
      <w:r>
        <w:rPr>
          <w:rFonts w:ascii="Times New Roman"/>
          <w:b w:val="false"/>
          <w:i w:val="false"/>
          <w:color w:val="000000"/>
          <w:sz w:val="28"/>
        </w:rPr>
        <w:t xml:space="preserve">
                               көзi, 3 мұз жасаушы </w:t>
      </w:r>
    </w:p>
    <w:p>
      <w:pPr>
        <w:spacing w:after="0"/>
        <w:ind w:left="0"/>
        <w:jc w:val="both"/>
      </w:pPr>
      <w:r>
        <w:rPr>
          <w:rFonts w:ascii="Times New Roman"/>
          <w:b w:val="false"/>
          <w:i w:val="false"/>
          <w:color w:val="000000"/>
          <w:sz w:val="28"/>
        </w:rPr>
        <w:t xml:space="preserve">
                               аппарат, 5 қол навигаторы </w:t>
      </w:r>
    </w:p>
    <w:p>
      <w:pPr>
        <w:spacing w:after="0"/>
        <w:ind w:left="0"/>
        <w:jc w:val="both"/>
      </w:pPr>
      <w:r>
        <w:rPr>
          <w:rFonts w:ascii="Times New Roman"/>
          <w:b w:val="false"/>
          <w:i w:val="false"/>
          <w:color w:val="000000"/>
          <w:sz w:val="28"/>
        </w:rPr>
        <w:t xml:space="preserve">
                               (гармин), 1 зооноздық </w:t>
      </w:r>
    </w:p>
    <w:p>
      <w:pPr>
        <w:spacing w:after="0"/>
        <w:ind w:left="0"/>
        <w:jc w:val="both"/>
      </w:pPr>
      <w:r>
        <w:rPr>
          <w:rFonts w:ascii="Times New Roman"/>
          <w:b w:val="false"/>
          <w:i w:val="false"/>
          <w:color w:val="000000"/>
          <w:sz w:val="28"/>
        </w:rPr>
        <w:t xml:space="preserve">
                               жұқпалар </w:t>
      </w:r>
    </w:p>
    <w:p>
      <w:pPr>
        <w:spacing w:after="0"/>
        <w:ind w:left="0"/>
        <w:jc w:val="both"/>
      </w:pPr>
      <w:r>
        <w:rPr>
          <w:rFonts w:ascii="Times New Roman"/>
          <w:b w:val="false"/>
          <w:i w:val="false"/>
          <w:color w:val="000000"/>
          <w:sz w:val="28"/>
        </w:rPr>
        <w:t xml:space="preserve">
                               микробиологиясының </w:t>
      </w:r>
    </w:p>
    <w:p>
      <w:pPr>
        <w:spacing w:after="0"/>
        <w:ind w:left="0"/>
        <w:jc w:val="both"/>
      </w:pPr>
      <w:r>
        <w:rPr>
          <w:rFonts w:ascii="Times New Roman"/>
          <w:b w:val="false"/>
          <w:i w:val="false"/>
          <w:color w:val="000000"/>
          <w:sz w:val="28"/>
        </w:rPr>
        <w:t xml:space="preserve">
                               зертханасы; "Денсаулық" </w:t>
      </w:r>
    </w:p>
    <w:p>
      <w:pPr>
        <w:spacing w:after="0"/>
        <w:ind w:left="0"/>
        <w:jc w:val="both"/>
      </w:pPr>
      <w:r>
        <w:rPr>
          <w:rFonts w:ascii="Times New Roman"/>
          <w:b w:val="false"/>
          <w:i w:val="false"/>
          <w:color w:val="000000"/>
          <w:sz w:val="28"/>
        </w:rPr>
        <w:t xml:space="preserve">
                               РМҚК - 30 ВАЗ </w:t>
      </w:r>
    </w:p>
    <w:p>
      <w:pPr>
        <w:spacing w:after="0"/>
        <w:ind w:left="0"/>
        <w:jc w:val="both"/>
      </w:pPr>
      <w:r>
        <w:rPr>
          <w:rFonts w:ascii="Times New Roman"/>
          <w:b w:val="false"/>
          <w:i w:val="false"/>
          <w:color w:val="000000"/>
          <w:sz w:val="28"/>
        </w:rPr>
        <w:t xml:space="preserve">
                               базасындағы толық </w:t>
      </w:r>
    </w:p>
    <w:p>
      <w:pPr>
        <w:spacing w:after="0"/>
        <w:ind w:left="0"/>
        <w:jc w:val="both"/>
      </w:pPr>
      <w:r>
        <w:rPr>
          <w:rFonts w:ascii="Times New Roman"/>
          <w:b w:val="false"/>
          <w:i w:val="false"/>
          <w:color w:val="000000"/>
          <w:sz w:val="28"/>
        </w:rPr>
        <w:t xml:space="preserve">
                               жетектегi санитарлық </w:t>
      </w:r>
    </w:p>
    <w:p>
      <w:pPr>
        <w:spacing w:after="0"/>
        <w:ind w:left="0"/>
        <w:jc w:val="both"/>
      </w:pPr>
      <w:r>
        <w:rPr>
          <w:rFonts w:ascii="Times New Roman"/>
          <w:b w:val="false"/>
          <w:i w:val="false"/>
          <w:color w:val="000000"/>
          <w:sz w:val="28"/>
        </w:rPr>
        <w:t xml:space="preserve">
                               көлiк; </w:t>
      </w:r>
    </w:p>
    <w:p>
      <w:pPr>
        <w:spacing w:after="0"/>
        <w:ind w:left="0"/>
        <w:jc w:val="both"/>
      </w:pPr>
      <w:r>
        <w:rPr>
          <w:rFonts w:ascii="Times New Roman"/>
          <w:b w:val="false"/>
          <w:i w:val="false"/>
          <w:color w:val="000000"/>
          <w:sz w:val="28"/>
        </w:rPr>
        <w:t xml:space="preserve">
                               Алматы мемлекеттiк дәрiгер. </w:t>
      </w:r>
    </w:p>
    <w:p>
      <w:pPr>
        <w:spacing w:after="0"/>
        <w:ind w:left="0"/>
        <w:jc w:val="both"/>
      </w:pPr>
      <w:r>
        <w:rPr>
          <w:rFonts w:ascii="Times New Roman"/>
          <w:b w:val="false"/>
          <w:i w:val="false"/>
          <w:color w:val="000000"/>
          <w:sz w:val="28"/>
        </w:rPr>
        <w:t xml:space="preserve">
                               лердi жетiлдiру институты - 1 </w:t>
      </w:r>
    </w:p>
    <w:p>
      <w:pPr>
        <w:spacing w:after="0"/>
        <w:ind w:left="0"/>
        <w:jc w:val="both"/>
      </w:pPr>
      <w:r>
        <w:rPr>
          <w:rFonts w:ascii="Times New Roman"/>
          <w:b w:val="false"/>
          <w:i w:val="false"/>
          <w:color w:val="000000"/>
          <w:sz w:val="28"/>
        </w:rPr>
        <w:t xml:space="preserve">
                               гематологиялық талдаушы, </w:t>
      </w:r>
    </w:p>
    <w:p>
      <w:pPr>
        <w:spacing w:after="0"/>
        <w:ind w:left="0"/>
        <w:jc w:val="both"/>
      </w:pPr>
      <w:r>
        <w:rPr>
          <w:rFonts w:ascii="Times New Roman"/>
          <w:b w:val="false"/>
          <w:i w:val="false"/>
          <w:color w:val="000000"/>
          <w:sz w:val="28"/>
        </w:rPr>
        <w:t xml:space="preserve">
                               1 көп арналы электрокар. </w:t>
      </w:r>
    </w:p>
    <w:p>
      <w:pPr>
        <w:spacing w:after="0"/>
        <w:ind w:left="0"/>
        <w:jc w:val="both"/>
      </w:pPr>
      <w:r>
        <w:rPr>
          <w:rFonts w:ascii="Times New Roman"/>
          <w:b w:val="false"/>
          <w:i w:val="false"/>
          <w:color w:val="000000"/>
          <w:sz w:val="28"/>
        </w:rPr>
        <w:t xml:space="preserve">
                               диограф; "Дәрiлiк құралдар, </w:t>
      </w:r>
    </w:p>
    <w:p>
      <w:pPr>
        <w:spacing w:after="0"/>
        <w:ind w:left="0"/>
        <w:jc w:val="both"/>
      </w:pPr>
      <w:r>
        <w:rPr>
          <w:rFonts w:ascii="Times New Roman"/>
          <w:b w:val="false"/>
          <w:i w:val="false"/>
          <w:color w:val="000000"/>
          <w:sz w:val="28"/>
        </w:rPr>
        <w:t xml:space="preserve">
                               медициналық мақсаттағы </w:t>
      </w:r>
    </w:p>
    <w:p>
      <w:pPr>
        <w:spacing w:after="0"/>
        <w:ind w:left="0"/>
        <w:jc w:val="both"/>
      </w:pPr>
      <w:r>
        <w:rPr>
          <w:rFonts w:ascii="Times New Roman"/>
          <w:b w:val="false"/>
          <w:i w:val="false"/>
          <w:color w:val="000000"/>
          <w:sz w:val="28"/>
        </w:rPr>
        <w:t xml:space="preserve">
                               бұйымдар сараптамасы және </w:t>
      </w:r>
    </w:p>
    <w:p>
      <w:pPr>
        <w:spacing w:after="0"/>
        <w:ind w:left="0"/>
        <w:jc w:val="both"/>
      </w:pPr>
      <w:r>
        <w:rPr>
          <w:rFonts w:ascii="Times New Roman"/>
          <w:b w:val="false"/>
          <w:i w:val="false"/>
          <w:color w:val="000000"/>
          <w:sz w:val="28"/>
        </w:rPr>
        <w:t xml:space="preserve">
                               медициналық техника орталығы" </w:t>
      </w:r>
    </w:p>
    <w:p>
      <w:pPr>
        <w:spacing w:after="0"/>
        <w:ind w:left="0"/>
        <w:jc w:val="both"/>
      </w:pPr>
      <w:r>
        <w:rPr>
          <w:rFonts w:ascii="Times New Roman"/>
          <w:b w:val="false"/>
          <w:i w:val="false"/>
          <w:color w:val="000000"/>
          <w:sz w:val="28"/>
        </w:rPr>
        <w:t xml:space="preserve">
                               PMК - 1 зертханалық жабдықтар </w:t>
      </w:r>
    </w:p>
    <w:p>
      <w:pPr>
        <w:spacing w:after="0"/>
        <w:ind w:left="0"/>
        <w:jc w:val="both"/>
      </w:pPr>
      <w:r>
        <w:rPr>
          <w:rFonts w:ascii="Times New Roman"/>
          <w:b w:val="false"/>
          <w:i w:val="false"/>
          <w:color w:val="000000"/>
          <w:sz w:val="28"/>
        </w:rPr>
        <w:t xml:space="preserve">
                               жиынтығы; Республикалық </w:t>
      </w:r>
    </w:p>
    <w:p>
      <w:pPr>
        <w:spacing w:after="0"/>
        <w:ind w:left="0"/>
        <w:jc w:val="both"/>
      </w:pPr>
      <w:r>
        <w:rPr>
          <w:rFonts w:ascii="Times New Roman"/>
          <w:b w:val="false"/>
          <w:i w:val="false"/>
          <w:color w:val="000000"/>
          <w:sz w:val="28"/>
        </w:rPr>
        <w:t xml:space="preserve">
                               арнайы медициналық қамта. </w:t>
      </w:r>
    </w:p>
    <w:p>
      <w:pPr>
        <w:spacing w:after="0"/>
        <w:ind w:left="0"/>
        <w:jc w:val="both"/>
      </w:pPr>
      <w:r>
        <w:rPr>
          <w:rFonts w:ascii="Times New Roman"/>
          <w:b w:val="false"/>
          <w:i w:val="false"/>
          <w:color w:val="000000"/>
          <w:sz w:val="28"/>
        </w:rPr>
        <w:t xml:space="preserve">
                               масыз ету орталығы - 1 </w:t>
      </w:r>
    </w:p>
    <w:p>
      <w:pPr>
        <w:spacing w:after="0"/>
        <w:ind w:left="0"/>
        <w:jc w:val="both"/>
      </w:pPr>
      <w:r>
        <w:rPr>
          <w:rFonts w:ascii="Times New Roman"/>
          <w:b w:val="false"/>
          <w:i w:val="false"/>
          <w:color w:val="000000"/>
          <w:sz w:val="28"/>
        </w:rPr>
        <w:t xml:space="preserve">
                               электрокар, 1 - ГАЗель </w:t>
      </w:r>
    </w:p>
    <w:p>
      <w:pPr>
        <w:spacing w:after="0"/>
        <w:ind w:left="0"/>
        <w:jc w:val="both"/>
      </w:pPr>
      <w:r>
        <w:rPr>
          <w:rFonts w:ascii="Times New Roman"/>
          <w:b w:val="false"/>
          <w:i w:val="false"/>
          <w:color w:val="000000"/>
          <w:sz w:val="28"/>
        </w:rPr>
        <w:t xml:space="preserve">
                               жүк автомашинасы.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2003.12.09. N 150аг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қамтамасыздығын 90% дейiн көтеруге мүмкiндiк беретiн денсаулық сақтау ұйымдарын дүниежүзiлiк стандарт деңгейiндегi осы заманғы медициналық жабдықтармен және санитарлық көлiктермен жабдықтау жолымен ауруларды емдеу, диагностиканың сапасы мен деңгейiн арттыру және соның негiзiнде аурушаңдықты, мүгедектiк пен өлiм-жітiмдi төмендету. </w:t>
      </w:r>
    </w:p>
    <w:bookmarkStart w:name="z10" w:id="10"/>
    <w:p>
      <w:pPr>
        <w:spacing w:after="0"/>
        <w:ind w:left="0"/>
        <w:jc w:val="both"/>
      </w:pPr>
      <w:r>
        <w:rPr>
          <w:rFonts w:ascii="Times New Roman"/>
          <w:b w:val="false"/>
          <w:i w:val="false"/>
          <w:color w:val="000000"/>
          <w:sz w:val="28"/>
        </w:rPr>
        <w:t xml:space="preserve">
      Қазақстан Республикасы   </w:t>
      </w:r>
    </w:p>
    <w:bookmarkEnd w:id="10"/>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419-қосымша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032 "Көрсетiлетiн медициналық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қызметтiң сапасын талдау және бағалау"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141810 мың теңге (жүз қырық бiр миллион сегiз жүз он мың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"Қазақстанның 2030 жылға дейiнгi даму стратегиясы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 бағдарламасының мақсаты: меншiк нысаны мен ведомстволық қарастылығына қарамай медицина ұйымдарында көрсетiлетiн медициналық қызметтердiң сапасын талдау және бағалау. </w:t>
      </w:r>
    </w:p>
    <w:p>
      <w:pPr>
        <w:spacing w:after="0"/>
        <w:ind w:left="0"/>
        <w:jc w:val="both"/>
      </w:pPr>
      <w:r>
        <w:rPr>
          <w:rFonts w:ascii="Times New Roman"/>
          <w:b w:val="false"/>
          <w:i w:val="false"/>
          <w:color w:val="000000"/>
          <w:sz w:val="28"/>
        </w:rPr>
        <w:t xml:space="preserve">
            5. Бюджет бағдарламасының мiндеттерi: медициналық көмектің сапасы мен ауқымын, оны көрсетуге жұмсалатын қаржы шығындарының негiзділігiн бақылау жөнiнде тиiмдi шаралар ұйымдастыру; емдеу-алдын алу жұмыстарының сапасы туралы дәйектi ақпаратпен қамтамасыз ету; аумақтық басқару органдарының медициналық көмектi ұйымдастыруды жетiлдiруінің сапасын арттыру, сондай-ақ емделушілердiң көрсетілген медициналық көмекке қанағаттанғандықтарын зерделеу үшiн оларға ұсыныстар енгiзу.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032      Көрсетiлетiн Уәкiлеттi орган      Жыл  Қазақстан </w:t>
      </w:r>
    </w:p>
    <w:p>
      <w:pPr>
        <w:spacing w:after="0"/>
        <w:ind w:left="0"/>
        <w:jc w:val="both"/>
      </w:pPr>
      <w:r>
        <w:rPr>
          <w:rFonts w:ascii="Times New Roman"/>
          <w:b w:val="false"/>
          <w:i w:val="false"/>
          <w:color w:val="000000"/>
          <w:sz w:val="28"/>
        </w:rPr>
        <w:t xml:space="preserve">
                 медициналық  бекiткен медициналық бойы Республикасының </w:t>
      </w:r>
    </w:p>
    <w:p>
      <w:pPr>
        <w:spacing w:after="0"/>
        <w:ind w:left="0"/>
        <w:jc w:val="both"/>
      </w:pPr>
      <w:r>
        <w:rPr>
          <w:rFonts w:ascii="Times New Roman"/>
          <w:b w:val="false"/>
          <w:i w:val="false"/>
          <w:color w:val="000000"/>
          <w:sz w:val="28"/>
        </w:rPr>
        <w:t xml:space="preserve">
                 қызметтің    көмек сапасының           Денсаулық сақтау </w:t>
      </w:r>
    </w:p>
    <w:p>
      <w:pPr>
        <w:spacing w:after="0"/>
        <w:ind w:left="0"/>
        <w:jc w:val="both"/>
      </w:pPr>
      <w:r>
        <w:rPr>
          <w:rFonts w:ascii="Times New Roman"/>
          <w:b w:val="false"/>
          <w:i w:val="false"/>
          <w:color w:val="000000"/>
          <w:sz w:val="28"/>
        </w:rPr>
        <w:t xml:space="preserve">
                 сапасын      индикаторлары             министрлігі </w:t>
      </w:r>
    </w:p>
    <w:p>
      <w:pPr>
        <w:spacing w:after="0"/>
        <w:ind w:left="0"/>
        <w:jc w:val="both"/>
      </w:pPr>
      <w:r>
        <w:rPr>
          <w:rFonts w:ascii="Times New Roman"/>
          <w:b w:val="false"/>
          <w:i w:val="false"/>
          <w:color w:val="000000"/>
          <w:sz w:val="28"/>
        </w:rPr>
        <w:t xml:space="preserve">
                 талдау       негiзiнде сырқат  </w:t>
      </w:r>
    </w:p>
    <w:p>
      <w:pPr>
        <w:spacing w:after="0"/>
        <w:ind w:left="0"/>
        <w:jc w:val="both"/>
      </w:pPr>
      <w:r>
        <w:rPr>
          <w:rFonts w:ascii="Times New Roman"/>
          <w:b w:val="false"/>
          <w:i w:val="false"/>
          <w:color w:val="000000"/>
          <w:sz w:val="28"/>
        </w:rPr>
        <w:t xml:space="preserve">
                 және бағалау тарихы мен </w:t>
      </w:r>
    </w:p>
    <w:p>
      <w:pPr>
        <w:spacing w:after="0"/>
        <w:ind w:left="0"/>
        <w:jc w:val="both"/>
      </w:pPr>
      <w:r>
        <w:rPr>
          <w:rFonts w:ascii="Times New Roman"/>
          <w:b w:val="false"/>
          <w:i w:val="false"/>
          <w:color w:val="000000"/>
          <w:sz w:val="28"/>
        </w:rPr>
        <w:t xml:space="preserve">
                              амбулаторлық </w:t>
      </w:r>
    </w:p>
    <w:p>
      <w:pPr>
        <w:spacing w:after="0"/>
        <w:ind w:left="0"/>
        <w:jc w:val="both"/>
      </w:pPr>
      <w:r>
        <w:rPr>
          <w:rFonts w:ascii="Times New Roman"/>
          <w:b w:val="false"/>
          <w:i w:val="false"/>
          <w:color w:val="000000"/>
          <w:sz w:val="28"/>
        </w:rPr>
        <w:t xml:space="preserve">
                              карталарды: емдеу </w:t>
      </w:r>
    </w:p>
    <w:p>
      <w:pPr>
        <w:spacing w:after="0"/>
        <w:ind w:left="0"/>
        <w:jc w:val="both"/>
      </w:pPr>
      <w:r>
        <w:rPr>
          <w:rFonts w:ascii="Times New Roman"/>
          <w:b w:val="false"/>
          <w:i w:val="false"/>
          <w:color w:val="000000"/>
          <w:sz w:val="28"/>
        </w:rPr>
        <w:t xml:space="preserve">
                              сапасының деңгейiн </w:t>
      </w:r>
    </w:p>
    <w:p>
      <w:pPr>
        <w:spacing w:after="0"/>
        <w:ind w:left="0"/>
        <w:jc w:val="both"/>
      </w:pPr>
      <w:r>
        <w:rPr>
          <w:rFonts w:ascii="Times New Roman"/>
          <w:b w:val="false"/>
          <w:i w:val="false"/>
          <w:color w:val="000000"/>
          <w:sz w:val="28"/>
        </w:rPr>
        <w:t xml:space="preserve">
                              (ЕСД), бiр жасқа </w:t>
      </w:r>
    </w:p>
    <w:p>
      <w:pPr>
        <w:spacing w:after="0"/>
        <w:ind w:left="0"/>
        <w:jc w:val="both"/>
      </w:pPr>
      <w:r>
        <w:rPr>
          <w:rFonts w:ascii="Times New Roman"/>
          <w:b w:val="false"/>
          <w:i w:val="false"/>
          <w:color w:val="000000"/>
          <w:sz w:val="28"/>
        </w:rPr>
        <w:t xml:space="preserve">
                              дейiнгi балаларды </w:t>
      </w:r>
    </w:p>
    <w:p>
      <w:pPr>
        <w:spacing w:after="0"/>
        <w:ind w:left="0"/>
        <w:jc w:val="both"/>
      </w:pPr>
      <w:r>
        <w:rPr>
          <w:rFonts w:ascii="Times New Roman"/>
          <w:b w:val="false"/>
          <w:i w:val="false"/>
          <w:color w:val="000000"/>
          <w:sz w:val="28"/>
        </w:rPr>
        <w:t xml:space="preserve">
                              бақылау сапасының </w:t>
      </w:r>
    </w:p>
    <w:p>
      <w:pPr>
        <w:spacing w:after="0"/>
        <w:ind w:left="0"/>
        <w:jc w:val="both"/>
      </w:pPr>
      <w:r>
        <w:rPr>
          <w:rFonts w:ascii="Times New Roman"/>
          <w:b w:val="false"/>
          <w:i w:val="false"/>
          <w:color w:val="000000"/>
          <w:sz w:val="28"/>
        </w:rPr>
        <w:t xml:space="preserve">
                              деңгейiнің (БЖДББД), </w:t>
      </w:r>
    </w:p>
    <w:p>
      <w:pPr>
        <w:spacing w:after="0"/>
        <w:ind w:left="0"/>
        <w:jc w:val="both"/>
      </w:pPr>
      <w:r>
        <w:rPr>
          <w:rFonts w:ascii="Times New Roman"/>
          <w:b w:val="false"/>
          <w:i w:val="false"/>
          <w:color w:val="000000"/>
          <w:sz w:val="28"/>
        </w:rPr>
        <w:t xml:space="preserve">
                              жүктi әйелдердi </w:t>
      </w:r>
    </w:p>
    <w:p>
      <w:pPr>
        <w:spacing w:after="0"/>
        <w:ind w:left="0"/>
        <w:jc w:val="both"/>
      </w:pPr>
      <w:r>
        <w:rPr>
          <w:rFonts w:ascii="Times New Roman"/>
          <w:b w:val="false"/>
          <w:i w:val="false"/>
          <w:color w:val="000000"/>
          <w:sz w:val="28"/>
        </w:rPr>
        <w:t xml:space="preserve">
                              бақылау сапасының </w:t>
      </w:r>
    </w:p>
    <w:p>
      <w:pPr>
        <w:spacing w:after="0"/>
        <w:ind w:left="0"/>
        <w:jc w:val="both"/>
      </w:pPr>
      <w:r>
        <w:rPr>
          <w:rFonts w:ascii="Times New Roman"/>
          <w:b w:val="false"/>
          <w:i w:val="false"/>
          <w:color w:val="000000"/>
          <w:sz w:val="28"/>
        </w:rPr>
        <w:t xml:space="preserve">
                              деңгейiн (ЖӘБСД), </w:t>
      </w:r>
    </w:p>
    <w:p>
      <w:pPr>
        <w:spacing w:after="0"/>
        <w:ind w:left="0"/>
        <w:jc w:val="both"/>
      </w:pPr>
      <w:r>
        <w:rPr>
          <w:rFonts w:ascii="Times New Roman"/>
          <w:b w:val="false"/>
          <w:i w:val="false"/>
          <w:color w:val="000000"/>
          <w:sz w:val="28"/>
        </w:rPr>
        <w:t xml:space="preserve">
                              медициналық көмек </w:t>
      </w:r>
    </w:p>
    <w:p>
      <w:pPr>
        <w:spacing w:after="0"/>
        <w:ind w:left="0"/>
        <w:jc w:val="both"/>
      </w:pPr>
      <w:r>
        <w:rPr>
          <w:rFonts w:ascii="Times New Roman"/>
          <w:b w:val="false"/>
          <w:i w:val="false"/>
          <w:color w:val="000000"/>
          <w:sz w:val="28"/>
        </w:rPr>
        <w:t xml:space="preserve">
                              сапасының деңгейiн </w:t>
      </w:r>
    </w:p>
    <w:p>
      <w:pPr>
        <w:spacing w:after="0"/>
        <w:ind w:left="0"/>
        <w:jc w:val="both"/>
      </w:pPr>
      <w:r>
        <w:rPr>
          <w:rFonts w:ascii="Times New Roman"/>
          <w:b w:val="false"/>
          <w:i w:val="false"/>
          <w:color w:val="000000"/>
          <w:sz w:val="28"/>
        </w:rPr>
        <w:t xml:space="preserve">
                              (МКСД) тексеру және </w:t>
      </w:r>
    </w:p>
    <w:p>
      <w:pPr>
        <w:spacing w:after="0"/>
        <w:ind w:left="0"/>
        <w:jc w:val="both"/>
      </w:pPr>
      <w:r>
        <w:rPr>
          <w:rFonts w:ascii="Times New Roman"/>
          <w:b w:val="false"/>
          <w:i w:val="false"/>
          <w:color w:val="000000"/>
          <w:sz w:val="28"/>
        </w:rPr>
        <w:t xml:space="preserve">
                              талдау. </w:t>
      </w:r>
    </w:p>
    <w:p>
      <w:pPr>
        <w:spacing w:after="0"/>
        <w:ind w:left="0"/>
        <w:jc w:val="both"/>
      </w:pPr>
      <w:r>
        <w:rPr>
          <w:rFonts w:ascii="Times New Roman"/>
          <w:b w:val="false"/>
          <w:i w:val="false"/>
          <w:color w:val="000000"/>
          <w:sz w:val="28"/>
        </w:rPr>
        <w:t xml:space="preserve">
                              Сапа сараптауларының </w:t>
      </w:r>
    </w:p>
    <w:p>
      <w:pPr>
        <w:spacing w:after="0"/>
        <w:ind w:left="0"/>
        <w:jc w:val="both"/>
      </w:pPr>
      <w:r>
        <w:rPr>
          <w:rFonts w:ascii="Times New Roman"/>
          <w:b w:val="false"/>
          <w:i w:val="false"/>
          <w:color w:val="000000"/>
          <w:sz w:val="28"/>
        </w:rPr>
        <w:t xml:space="preserve">
                              болжамды саны: </w:t>
      </w:r>
    </w:p>
    <w:p>
      <w:pPr>
        <w:spacing w:after="0"/>
        <w:ind w:left="0"/>
        <w:jc w:val="both"/>
      </w:pPr>
      <w:r>
        <w:rPr>
          <w:rFonts w:ascii="Times New Roman"/>
          <w:b w:val="false"/>
          <w:i w:val="false"/>
          <w:color w:val="000000"/>
          <w:sz w:val="28"/>
        </w:rPr>
        <w:t xml:space="preserve">
                              738 492 шартты бiрлiк. </w:t>
      </w:r>
    </w:p>
    <w:p>
      <w:pPr>
        <w:spacing w:after="0"/>
        <w:ind w:left="0"/>
        <w:jc w:val="both"/>
      </w:pPr>
      <w:r>
        <w:rPr>
          <w:rFonts w:ascii="Times New Roman"/>
          <w:b w:val="false"/>
          <w:i w:val="false"/>
          <w:color w:val="000000"/>
          <w:sz w:val="28"/>
        </w:rPr>
        <w:t xml:space="preserve">
                              Төлеуге ұсынылатын </w:t>
      </w:r>
    </w:p>
    <w:p>
      <w:pPr>
        <w:spacing w:after="0"/>
        <w:ind w:left="0"/>
        <w:jc w:val="both"/>
      </w:pPr>
      <w:r>
        <w:rPr>
          <w:rFonts w:ascii="Times New Roman"/>
          <w:b w:val="false"/>
          <w:i w:val="false"/>
          <w:color w:val="000000"/>
          <w:sz w:val="28"/>
        </w:rPr>
        <w:t xml:space="preserve">
                              барлық жағдайлардың </w:t>
      </w:r>
    </w:p>
    <w:p>
      <w:pPr>
        <w:spacing w:after="0"/>
        <w:ind w:left="0"/>
        <w:jc w:val="both"/>
      </w:pPr>
      <w:r>
        <w:rPr>
          <w:rFonts w:ascii="Times New Roman"/>
          <w:b w:val="false"/>
          <w:i w:val="false"/>
          <w:color w:val="000000"/>
          <w:sz w:val="28"/>
        </w:rPr>
        <w:t xml:space="preserve">
                              қаржы шығындарының </w:t>
      </w:r>
    </w:p>
    <w:p>
      <w:pPr>
        <w:spacing w:after="0"/>
        <w:ind w:left="0"/>
        <w:jc w:val="both"/>
      </w:pPr>
      <w:r>
        <w:rPr>
          <w:rFonts w:ascii="Times New Roman"/>
          <w:b w:val="false"/>
          <w:i w:val="false"/>
          <w:color w:val="000000"/>
          <w:sz w:val="28"/>
        </w:rPr>
        <w:t xml:space="preserve">
                              негiздiлiгiн сараптау.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халыққа көрсетiлетiн медициналық көмектiң сапасын жақсарту, тегiн медициналық көмектiң ауқымын орындау үшiн медицина ұйымдарына бөлiнетiн бюджет қаржысы орындалуының экономикалық негiзділiгiн арттыру. Қазақстан Республикасының қолданыстағы заңнамасына сәйкес азаматтардың денсаулығын қорғауға құқыларының iске асырылуын қамтамасыз ету. </w:t>
      </w:r>
    </w:p>
    <w:bookmarkStart w:name="z11" w:id="11"/>
    <w:p>
      <w:pPr>
        <w:spacing w:after="0"/>
        <w:ind w:left="0"/>
        <w:jc w:val="both"/>
      </w:pPr>
      <w:r>
        <w:rPr>
          <w:rFonts w:ascii="Times New Roman"/>
          <w:b w:val="false"/>
          <w:i w:val="false"/>
          <w:color w:val="000000"/>
          <w:sz w:val="28"/>
        </w:rPr>
        <w:t xml:space="preserve">
      Қазақстан Республикасы   </w:t>
      </w:r>
    </w:p>
    <w:bookmarkEnd w:id="11"/>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420-қосымша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033 "В" қоздырғышы гепатитiне қарсы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вакциналарды орталықтандырылған сатып алу"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333 587 мың теңге (үш жүз отыз үш миллион бес жүз сексен жетi мың)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Республикасының "Халықтың санитарлық-эпидемиологиялық салауаттылығы туралы" 2002 жылғы 4 желтоқсандағы Заңының  </w:t>
      </w:r>
      <w:r>
        <w:rPr>
          <w:rFonts w:ascii="Times New Roman"/>
          <w:b w:val="false"/>
          <w:i w:val="false"/>
          <w:color w:val="000000"/>
          <w:sz w:val="28"/>
        </w:rPr>
        <w:t xml:space="preserve">26-бабы </w:t>
      </w:r>
      <w:r>
        <w:rPr>
          <w:rFonts w:ascii="Times New Roman"/>
          <w:b w:val="false"/>
          <w:i w:val="false"/>
          <w:color w:val="000000"/>
          <w:sz w:val="28"/>
        </w:rPr>
        <w:t xml:space="preserve">;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Республикасында азаматтардың денсаулық жағдайын жақсарту жөнiндегi бiрiншi кезектi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халыққа вирустық "B" гепатитіне қарсы вакцина ету. </w:t>
      </w:r>
    </w:p>
    <w:p>
      <w:pPr>
        <w:spacing w:after="0"/>
        <w:ind w:left="0"/>
        <w:jc w:val="both"/>
      </w:pPr>
      <w:r>
        <w:rPr>
          <w:rFonts w:ascii="Times New Roman"/>
          <w:b w:val="false"/>
          <w:i w:val="false"/>
          <w:color w:val="000000"/>
          <w:sz w:val="28"/>
        </w:rPr>
        <w:t xml:space="preserve">
            5. Бюджет бағдарламасының мiндеттерi: вирустық "В" гепатитiне қарсы вакциналарды орталықтандырылған сатып алу және оларды аймақтарға жеткiзу.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033      "B"         Жаңа туған           Жыл  Қазақстан </w:t>
      </w:r>
    </w:p>
    <w:p>
      <w:pPr>
        <w:spacing w:after="0"/>
        <w:ind w:left="0"/>
        <w:jc w:val="both"/>
      </w:pPr>
      <w:r>
        <w:rPr>
          <w:rFonts w:ascii="Times New Roman"/>
          <w:b w:val="false"/>
          <w:i w:val="false"/>
          <w:color w:val="000000"/>
          <w:sz w:val="28"/>
        </w:rPr>
        <w:t xml:space="preserve">
                  қоздырғышы  нәрестелерге,        бойы Республикасының </w:t>
      </w:r>
    </w:p>
    <w:p>
      <w:pPr>
        <w:spacing w:after="0"/>
        <w:ind w:left="0"/>
        <w:jc w:val="both"/>
      </w:pPr>
      <w:r>
        <w:rPr>
          <w:rFonts w:ascii="Times New Roman"/>
          <w:b w:val="false"/>
          <w:i w:val="false"/>
          <w:color w:val="000000"/>
          <w:sz w:val="28"/>
        </w:rPr>
        <w:t xml:space="preserve">
                  гепатитiне  жеткiншектерге, қан       Денсаулық сақтау </w:t>
      </w:r>
    </w:p>
    <w:p>
      <w:pPr>
        <w:spacing w:after="0"/>
        <w:ind w:left="0"/>
        <w:jc w:val="both"/>
      </w:pPr>
      <w:r>
        <w:rPr>
          <w:rFonts w:ascii="Times New Roman"/>
          <w:b w:val="false"/>
          <w:i w:val="false"/>
          <w:color w:val="000000"/>
          <w:sz w:val="28"/>
        </w:rPr>
        <w:t xml:space="preserve">
                  қарсы       және оның құрамдас        министрлігі </w:t>
      </w:r>
    </w:p>
    <w:p>
      <w:pPr>
        <w:spacing w:after="0"/>
        <w:ind w:left="0"/>
        <w:jc w:val="both"/>
      </w:pPr>
      <w:r>
        <w:rPr>
          <w:rFonts w:ascii="Times New Roman"/>
          <w:b w:val="false"/>
          <w:i w:val="false"/>
          <w:color w:val="000000"/>
          <w:sz w:val="28"/>
        </w:rPr>
        <w:t xml:space="preserve">
                  вакциналар. бөлiктерінің </w:t>
      </w:r>
    </w:p>
    <w:p>
      <w:pPr>
        <w:spacing w:after="0"/>
        <w:ind w:left="0"/>
        <w:jc w:val="both"/>
      </w:pPr>
      <w:r>
        <w:rPr>
          <w:rFonts w:ascii="Times New Roman"/>
          <w:b w:val="false"/>
          <w:i w:val="false"/>
          <w:color w:val="000000"/>
          <w:sz w:val="28"/>
        </w:rPr>
        <w:t xml:space="preserve">
                  ды орталық. рецепиенттерiне,  </w:t>
      </w:r>
    </w:p>
    <w:p>
      <w:pPr>
        <w:spacing w:after="0"/>
        <w:ind w:left="0"/>
        <w:jc w:val="both"/>
      </w:pPr>
      <w:r>
        <w:rPr>
          <w:rFonts w:ascii="Times New Roman"/>
          <w:b w:val="false"/>
          <w:i w:val="false"/>
          <w:color w:val="000000"/>
          <w:sz w:val="28"/>
        </w:rPr>
        <w:t xml:space="preserve">
                  тандырылған медициналық жоғары </w:t>
      </w:r>
    </w:p>
    <w:p>
      <w:pPr>
        <w:spacing w:after="0"/>
        <w:ind w:left="0"/>
        <w:jc w:val="both"/>
      </w:pPr>
      <w:r>
        <w:rPr>
          <w:rFonts w:ascii="Times New Roman"/>
          <w:b w:val="false"/>
          <w:i w:val="false"/>
          <w:color w:val="000000"/>
          <w:sz w:val="28"/>
        </w:rPr>
        <w:t xml:space="preserve">
                  сатып алу   оқу орындары мен </w:t>
      </w:r>
    </w:p>
    <w:p>
      <w:pPr>
        <w:spacing w:after="0"/>
        <w:ind w:left="0"/>
        <w:jc w:val="both"/>
      </w:pPr>
      <w:r>
        <w:rPr>
          <w:rFonts w:ascii="Times New Roman"/>
          <w:b w:val="false"/>
          <w:i w:val="false"/>
          <w:color w:val="000000"/>
          <w:sz w:val="28"/>
        </w:rPr>
        <w:t xml:space="preserve">
                              медициналық кoлледждi </w:t>
      </w:r>
    </w:p>
    <w:p>
      <w:pPr>
        <w:spacing w:after="0"/>
        <w:ind w:left="0"/>
        <w:jc w:val="both"/>
      </w:pPr>
      <w:r>
        <w:rPr>
          <w:rFonts w:ascii="Times New Roman"/>
          <w:b w:val="false"/>
          <w:i w:val="false"/>
          <w:color w:val="000000"/>
          <w:sz w:val="28"/>
        </w:rPr>
        <w:t xml:space="preserve">
                              бiтiрушi студент. </w:t>
      </w:r>
    </w:p>
    <w:p>
      <w:pPr>
        <w:spacing w:after="0"/>
        <w:ind w:left="0"/>
        <w:jc w:val="both"/>
      </w:pPr>
      <w:r>
        <w:rPr>
          <w:rFonts w:ascii="Times New Roman"/>
          <w:b w:val="false"/>
          <w:i w:val="false"/>
          <w:color w:val="000000"/>
          <w:sz w:val="28"/>
        </w:rPr>
        <w:t xml:space="preserve">
                              терге медициналық  </w:t>
      </w:r>
    </w:p>
    <w:p>
      <w:pPr>
        <w:spacing w:after="0"/>
        <w:ind w:left="0"/>
        <w:jc w:val="both"/>
      </w:pPr>
      <w:r>
        <w:rPr>
          <w:rFonts w:ascii="Times New Roman"/>
          <w:b w:val="false"/>
          <w:i w:val="false"/>
          <w:color w:val="000000"/>
          <w:sz w:val="28"/>
        </w:rPr>
        <w:t xml:space="preserve">
                              қызметкерлерге вакцина </w:t>
      </w:r>
    </w:p>
    <w:p>
      <w:pPr>
        <w:spacing w:after="0"/>
        <w:ind w:left="0"/>
        <w:jc w:val="both"/>
      </w:pPr>
      <w:r>
        <w:rPr>
          <w:rFonts w:ascii="Times New Roman"/>
          <w:b w:val="false"/>
          <w:i w:val="false"/>
          <w:color w:val="000000"/>
          <w:sz w:val="28"/>
        </w:rPr>
        <w:t xml:space="preserve">
                              егудi жүргiзу үшiн "В" </w:t>
      </w:r>
    </w:p>
    <w:p>
      <w:pPr>
        <w:spacing w:after="0"/>
        <w:ind w:left="0"/>
        <w:jc w:val="both"/>
      </w:pPr>
      <w:r>
        <w:rPr>
          <w:rFonts w:ascii="Times New Roman"/>
          <w:b w:val="false"/>
          <w:i w:val="false"/>
          <w:color w:val="000000"/>
          <w:sz w:val="28"/>
        </w:rPr>
        <w:t xml:space="preserve">
                              гепатитiне қарсы </w:t>
      </w:r>
    </w:p>
    <w:p>
      <w:pPr>
        <w:spacing w:after="0"/>
        <w:ind w:left="0"/>
        <w:jc w:val="both"/>
      </w:pPr>
      <w:r>
        <w:rPr>
          <w:rFonts w:ascii="Times New Roman"/>
          <w:b w:val="false"/>
          <w:i w:val="false"/>
          <w:color w:val="000000"/>
          <w:sz w:val="28"/>
        </w:rPr>
        <w:t xml:space="preserve">
                              вакциналарды дер </w:t>
      </w:r>
    </w:p>
    <w:p>
      <w:pPr>
        <w:spacing w:after="0"/>
        <w:ind w:left="0"/>
        <w:jc w:val="both"/>
      </w:pPr>
      <w:r>
        <w:rPr>
          <w:rFonts w:ascii="Times New Roman"/>
          <w:b w:val="false"/>
          <w:i w:val="false"/>
          <w:color w:val="000000"/>
          <w:sz w:val="28"/>
        </w:rPr>
        <w:t xml:space="preserve">
                              кезiнде сатып алу. </w:t>
      </w:r>
    </w:p>
    <w:p>
      <w:pPr>
        <w:spacing w:after="0"/>
        <w:ind w:left="0"/>
        <w:jc w:val="both"/>
      </w:pPr>
      <w:r>
        <w:rPr>
          <w:rFonts w:ascii="Times New Roman"/>
          <w:b w:val="false"/>
          <w:i w:val="false"/>
          <w:color w:val="000000"/>
          <w:sz w:val="28"/>
        </w:rPr>
        <w:t xml:space="preserve">
                              Вакцина егiлетiн </w:t>
      </w:r>
    </w:p>
    <w:p>
      <w:pPr>
        <w:spacing w:after="0"/>
        <w:ind w:left="0"/>
        <w:jc w:val="both"/>
      </w:pPr>
      <w:r>
        <w:rPr>
          <w:rFonts w:ascii="Times New Roman"/>
          <w:b w:val="false"/>
          <w:i w:val="false"/>
          <w:color w:val="000000"/>
          <w:sz w:val="28"/>
        </w:rPr>
        <w:t xml:space="preserve">
                              контингенттің орташа </w:t>
      </w:r>
    </w:p>
    <w:p>
      <w:pPr>
        <w:spacing w:after="0"/>
        <w:ind w:left="0"/>
        <w:jc w:val="both"/>
      </w:pPr>
      <w:r>
        <w:rPr>
          <w:rFonts w:ascii="Times New Roman"/>
          <w:b w:val="false"/>
          <w:i w:val="false"/>
          <w:color w:val="000000"/>
          <w:sz w:val="28"/>
        </w:rPr>
        <w:t xml:space="preserve">
                              жылдық саны: </w:t>
      </w:r>
    </w:p>
    <w:p>
      <w:pPr>
        <w:spacing w:after="0"/>
        <w:ind w:left="0"/>
        <w:jc w:val="both"/>
      </w:pPr>
      <w:r>
        <w:rPr>
          <w:rFonts w:ascii="Times New Roman"/>
          <w:b w:val="false"/>
          <w:i w:val="false"/>
          <w:color w:val="000000"/>
          <w:sz w:val="28"/>
        </w:rPr>
        <w:t xml:space="preserve">
                              1390,3 мың адам; оның </w:t>
      </w:r>
    </w:p>
    <w:p>
      <w:pPr>
        <w:spacing w:after="0"/>
        <w:ind w:left="0"/>
        <w:jc w:val="both"/>
      </w:pPr>
      <w:r>
        <w:rPr>
          <w:rFonts w:ascii="Times New Roman"/>
          <w:b w:val="false"/>
          <w:i w:val="false"/>
          <w:color w:val="000000"/>
          <w:sz w:val="28"/>
        </w:rPr>
        <w:t xml:space="preserve">
                              iшінде жаңа туған </w:t>
      </w:r>
    </w:p>
    <w:p>
      <w:pPr>
        <w:spacing w:after="0"/>
        <w:ind w:left="0"/>
        <w:jc w:val="both"/>
      </w:pPr>
      <w:r>
        <w:rPr>
          <w:rFonts w:ascii="Times New Roman"/>
          <w:b w:val="false"/>
          <w:i w:val="false"/>
          <w:color w:val="000000"/>
          <w:sz w:val="28"/>
        </w:rPr>
        <w:t xml:space="preserve">
                              нәрестелер - 232,0 </w:t>
      </w:r>
    </w:p>
    <w:p>
      <w:pPr>
        <w:spacing w:after="0"/>
        <w:ind w:left="0"/>
        <w:jc w:val="both"/>
      </w:pPr>
      <w:r>
        <w:rPr>
          <w:rFonts w:ascii="Times New Roman"/>
          <w:b w:val="false"/>
          <w:i w:val="false"/>
          <w:color w:val="000000"/>
          <w:sz w:val="28"/>
        </w:rPr>
        <w:t xml:space="preserve">
                              мың, 7 жастағы </w:t>
      </w:r>
    </w:p>
    <w:p>
      <w:pPr>
        <w:spacing w:after="0"/>
        <w:ind w:left="0"/>
        <w:jc w:val="both"/>
      </w:pPr>
      <w:r>
        <w:rPr>
          <w:rFonts w:ascii="Times New Roman"/>
          <w:b w:val="false"/>
          <w:i w:val="false"/>
          <w:color w:val="000000"/>
          <w:sz w:val="28"/>
        </w:rPr>
        <w:t xml:space="preserve">
                              балалар - 245,0 мың, </w:t>
      </w:r>
    </w:p>
    <w:p>
      <w:pPr>
        <w:spacing w:after="0"/>
        <w:ind w:left="0"/>
        <w:jc w:val="both"/>
      </w:pPr>
      <w:r>
        <w:rPr>
          <w:rFonts w:ascii="Times New Roman"/>
          <w:b w:val="false"/>
          <w:i w:val="false"/>
          <w:color w:val="000000"/>
          <w:sz w:val="28"/>
        </w:rPr>
        <w:t xml:space="preserve">
                              8 жастағы балалар - </w:t>
      </w:r>
    </w:p>
    <w:p>
      <w:pPr>
        <w:spacing w:after="0"/>
        <w:ind w:left="0"/>
        <w:jc w:val="both"/>
      </w:pPr>
      <w:r>
        <w:rPr>
          <w:rFonts w:ascii="Times New Roman"/>
          <w:b w:val="false"/>
          <w:i w:val="false"/>
          <w:color w:val="000000"/>
          <w:sz w:val="28"/>
        </w:rPr>
        <w:t xml:space="preserve">
                              247,0 мың, 9 жастағы </w:t>
      </w:r>
    </w:p>
    <w:p>
      <w:pPr>
        <w:spacing w:after="0"/>
        <w:ind w:left="0"/>
        <w:jc w:val="both"/>
      </w:pPr>
      <w:r>
        <w:rPr>
          <w:rFonts w:ascii="Times New Roman"/>
          <w:b w:val="false"/>
          <w:i w:val="false"/>
          <w:color w:val="000000"/>
          <w:sz w:val="28"/>
        </w:rPr>
        <w:t xml:space="preserve">
                              балалар - 289,0 мың, </w:t>
      </w:r>
    </w:p>
    <w:p>
      <w:pPr>
        <w:spacing w:after="0"/>
        <w:ind w:left="0"/>
        <w:jc w:val="both"/>
      </w:pPr>
      <w:r>
        <w:rPr>
          <w:rFonts w:ascii="Times New Roman"/>
          <w:b w:val="false"/>
          <w:i w:val="false"/>
          <w:color w:val="000000"/>
          <w:sz w:val="28"/>
        </w:rPr>
        <w:t xml:space="preserve">
                              10 жастағы балалар - 302,0 </w:t>
      </w:r>
    </w:p>
    <w:p>
      <w:pPr>
        <w:spacing w:after="0"/>
        <w:ind w:left="0"/>
        <w:jc w:val="both"/>
      </w:pPr>
      <w:r>
        <w:rPr>
          <w:rFonts w:ascii="Times New Roman"/>
          <w:b w:val="false"/>
          <w:i w:val="false"/>
          <w:color w:val="000000"/>
          <w:sz w:val="28"/>
        </w:rPr>
        <w:t xml:space="preserve">
                              мың, 11 жастағы балалар - </w:t>
      </w:r>
    </w:p>
    <w:p>
      <w:pPr>
        <w:spacing w:after="0"/>
        <w:ind w:left="0"/>
        <w:jc w:val="both"/>
      </w:pPr>
      <w:r>
        <w:rPr>
          <w:rFonts w:ascii="Times New Roman"/>
          <w:b w:val="false"/>
          <w:i w:val="false"/>
          <w:color w:val="000000"/>
          <w:sz w:val="28"/>
        </w:rPr>
        <w:t xml:space="preserve">
                              308,0 мың, 12 жастағы  </w:t>
      </w:r>
    </w:p>
    <w:p>
      <w:pPr>
        <w:spacing w:after="0"/>
        <w:ind w:left="0"/>
        <w:jc w:val="both"/>
      </w:pPr>
      <w:r>
        <w:rPr>
          <w:rFonts w:ascii="Times New Roman"/>
          <w:b w:val="false"/>
          <w:i w:val="false"/>
          <w:color w:val="000000"/>
          <w:sz w:val="28"/>
        </w:rPr>
        <w:t xml:space="preserve">
                              балалар - 43,0 мыңмедицина </w:t>
      </w:r>
    </w:p>
    <w:p>
      <w:pPr>
        <w:spacing w:after="0"/>
        <w:ind w:left="0"/>
        <w:jc w:val="both"/>
      </w:pPr>
      <w:r>
        <w:rPr>
          <w:rFonts w:ascii="Times New Roman"/>
          <w:b w:val="false"/>
          <w:i w:val="false"/>
          <w:color w:val="000000"/>
          <w:sz w:val="28"/>
        </w:rPr>
        <w:t xml:space="preserve">
                              қызметкерлерi - 35,0 мың  </w:t>
      </w:r>
    </w:p>
    <w:p>
      <w:pPr>
        <w:spacing w:after="0"/>
        <w:ind w:left="0"/>
        <w:jc w:val="both"/>
      </w:pPr>
      <w:r>
        <w:rPr>
          <w:rFonts w:ascii="Times New Roman"/>
          <w:b w:val="false"/>
          <w:i w:val="false"/>
          <w:color w:val="000000"/>
          <w:sz w:val="28"/>
        </w:rPr>
        <w:t xml:space="preserve">
                              қан мен оның құрамдас  </w:t>
      </w:r>
    </w:p>
    <w:p>
      <w:pPr>
        <w:spacing w:after="0"/>
        <w:ind w:left="0"/>
        <w:jc w:val="both"/>
      </w:pPr>
      <w:r>
        <w:rPr>
          <w:rFonts w:ascii="Times New Roman"/>
          <w:b w:val="false"/>
          <w:i w:val="false"/>
          <w:color w:val="000000"/>
          <w:sz w:val="28"/>
        </w:rPr>
        <w:t xml:space="preserve">
                              бөлiктерiнің рецепиенттерi </w:t>
      </w:r>
    </w:p>
    <w:p>
      <w:pPr>
        <w:spacing w:after="0"/>
        <w:ind w:left="0"/>
        <w:jc w:val="both"/>
      </w:pPr>
      <w:r>
        <w:rPr>
          <w:rFonts w:ascii="Times New Roman"/>
          <w:b w:val="false"/>
          <w:i w:val="false"/>
          <w:color w:val="000000"/>
          <w:sz w:val="28"/>
        </w:rPr>
        <w:t xml:space="preserve">
                              - 38,0 мың, студенттер - </w:t>
      </w:r>
    </w:p>
    <w:p>
      <w:pPr>
        <w:spacing w:after="0"/>
        <w:ind w:left="0"/>
        <w:jc w:val="both"/>
      </w:pPr>
      <w:r>
        <w:rPr>
          <w:rFonts w:ascii="Times New Roman"/>
          <w:b w:val="false"/>
          <w:i w:val="false"/>
          <w:color w:val="000000"/>
          <w:sz w:val="28"/>
        </w:rPr>
        <w:t xml:space="preserve">
                              2,3 мың.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2003.12.09. N 150аг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халық арасында вирустық "В" гепатиті ауруын азайту. </w:t>
      </w:r>
    </w:p>
    <w:bookmarkStart w:name="z12" w:id="12"/>
    <w:p>
      <w:pPr>
        <w:spacing w:after="0"/>
        <w:ind w:left="0"/>
        <w:jc w:val="both"/>
      </w:pPr>
      <w:r>
        <w:rPr>
          <w:rFonts w:ascii="Times New Roman"/>
          <w:b w:val="false"/>
          <w:i w:val="false"/>
          <w:color w:val="000000"/>
          <w:sz w:val="28"/>
        </w:rPr>
        <w:t xml:space="preserve">
      Қазақстан Республикасы   </w:t>
      </w:r>
    </w:p>
    <w:bookmarkEnd w:id="12"/>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421-қосымша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035 "Ауруларды шетелде емдеу"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80000 мың теңге (сексен миллион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44-бабы </w:t>
      </w:r>
      <w:r>
        <w:rPr>
          <w:rFonts w:ascii="Times New Roman"/>
          <w:b w:val="false"/>
          <w:i w:val="false"/>
          <w:color w:val="000000"/>
          <w:sz w:val="28"/>
        </w:rPr>
        <w:t xml:space="preserve">; Қазақстан Республикасының "2003 жылға арналған республикалық бюджет туралы" 2002 жылғы 12 желтоқсандағы Заңы; "Қазақстан Республикасының азаматтарын шет елге емделуге жiберу ережесiн бекiту туралы" Қазақстан Республикасы Yкiметiнiң 2000 жылғы 29 ақпандағы N 326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 бағдарламасының мақсаты: бұрын республиканың медициналық ұйымдарында емделген және жасалған терапиядан оң әсер алмаған Қазақстан Республикасының азаматтарына шетелдiк медицина ұйымдарында емдеудің Қазақстан Республикасында қолданылмайтын қосымша немесе жаңа әдiстерiн қолданумен емдеуден өтуге мүмкiндiк беру. </w:t>
      </w:r>
    </w:p>
    <w:p>
      <w:pPr>
        <w:spacing w:after="0"/>
        <w:ind w:left="0"/>
        <w:jc w:val="both"/>
      </w:pPr>
      <w:r>
        <w:rPr>
          <w:rFonts w:ascii="Times New Roman"/>
          <w:b w:val="false"/>
          <w:i w:val="false"/>
          <w:color w:val="000000"/>
          <w:sz w:val="28"/>
        </w:rPr>
        <w:t xml:space="preserve">
            5. Бюджет бағдарламасының мiндеттерi: Қазақстан Республикасында оларға қатысты емдеудің барлық әдiстерi түбегейлi қолданылған қазақстандық азаматтарды шетелдiк клиникаларда жоғары бiлiктi медициналық көмекпен қамтамасыз ету.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035      Ауруларды   Қазақстан Республи.  Жыл  Қазақстан </w:t>
      </w:r>
    </w:p>
    <w:p>
      <w:pPr>
        <w:spacing w:after="0"/>
        <w:ind w:left="0"/>
        <w:jc w:val="both"/>
      </w:pPr>
      <w:r>
        <w:rPr>
          <w:rFonts w:ascii="Times New Roman"/>
          <w:b w:val="false"/>
          <w:i w:val="false"/>
          <w:color w:val="000000"/>
          <w:sz w:val="28"/>
        </w:rPr>
        <w:t xml:space="preserve">
                  шетелде     касының азаматтарын  бойы Республикасының </w:t>
      </w:r>
    </w:p>
    <w:p>
      <w:pPr>
        <w:spacing w:after="0"/>
        <w:ind w:left="0"/>
        <w:jc w:val="both"/>
      </w:pPr>
      <w:r>
        <w:rPr>
          <w:rFonts w:ascii="Times New Roman"/>
          <w:b w:val="false"/>
          <w:i w:val="false"/>
          <w:color w:val="000000"/>
          <w:sz w:val="28"/>
        </w:rPr>
        <w:t xml:space="preserve">
                  емдеу       емделу үшiн шетелдiк      Денсаулық сақтау </w:t>
      </w:r>
    </w:p>
    <w:p>
      <w:pPr>
        <w:spacing w:after="0"/>
        <w:ind w:left="0"/>
        <w:jc w:val="both"/>
      </w:pPr>
      <w:r>
        <w:rPr>
          <w:rFonts w:ascii="Times New Roman"/>
          <w:b w:val="false"/>
          <w:i w:val="false"/>
          <w:color w:val="000000"/>
          <w:sz w:val="28"/>
        </w:rPr>
        <w:t xml:space="preserve">
                              медициналық мекеме.       министрлігі </w:t>
      </w:r>
    </w:p>
    <w:p>
      <w:pPr>
        <w:spacing w:after="0"/>
        <w:ind w:left="0"/>
        <w:jc w:val="both"/>
      </w:pPr>
      <w:r>
        <w:rPr>
          <w:rFonts w:ascii="Times New Roman"/>
          <w:b w:val="false"/>
          <w:i w:val="false"/>
          <w:color w:val="000000"/>
          <w:sz w:val="28"/>
        </w:rPr>
        <w:t xml:space="preserve">
                              лерге жiберу </w:t>
      </w:r>
    </w:p>
    <w:p>
      <w:pPr>
        <w:spacing w:after="0"/>
        <w:ind w:left="0"/>
        <w:jc w:val="both"/>
      </w:pPr>
      <w:r>
        <w:rPr>
          <w:rFonts w:ascii="Times New Roman"/>
          <w:b w:val="false"/>
          <w:i w:val="false"/>
          <w:color w:val="000000"/>
          <w:sz w:val="28"/>
        </w:rPr>
        <w:t xml:space="preserve">
                              жөнiндегi комиссияның </w:t>
      </w:r>
    </w:p>
    <w:p>
      <w:pPr>
        <w:spacing w:after="0"/>
        <w:ind w:left="0"/>
        <w:jc w:val="both"/>
      </w:pPr>
      <w:r>
        <w:rPr>
          <w:rFonts w:ascii="Times New Roman"/>
          <w:b w:val="false"/>
          <w:i w:val="false"/>
          <w:color w:val="000000"/>
          <w:sz w:val="28"/>
        </w:rPr>
        <w:t xml:space="preserve">
                              қорытындысы негiзiнде </w:t>
      </w:r>
    </w:p>
    <w:p>
      <w:pPr>
        <w:spacing w:after="0"/>
        <w:ind w:left="0"/>
        <w:jc w:val="both"/>
      </w:pPr>
      <w:r>
        <w:rPr>
          <w:rFonts w:ascii="Times New Roman"/>
          <w:b w:val="false"/>
          <w:i w:val="false"/>
          <w:color w:val="000000"/>
          <w:sz w:val="28"/>
        </w:rPr>
        <w:t xml:space="preserve">
                              жiберілген науқас. </w:t>
      </w:r>
    </w:p>
    <w:p>
      <w:pPr>
        <w:spacing w:after="0"/>
        <w:ind w:left="0"/>
        <w:jc w:val="both"/>
      </w:pPr>
      <w:r>
        <w:rPr>
          <w:rFonts w:ascii="Times New Roman"/>
          <w:b w:val="false"/>
          <w:i w:val="false"/>
          <w:color w:val="000000"/>
          <w:sz w:val="28"/>
        </w:rPr>
        <w:t xml:space="preserve">
                              тардың емделуiне және </w:t>
      </w:r>
    </w:p>
    <w:p>
      <w:pPr>
        <w:spacing w:after="0"/>
        <w:ind w:left="0"/>
        <w:jc w:val="both"/>
      </w:pPr>
      <w:r>
        <w:rPr>
          <w:rFonts w:ascii="Times New Roman"/>
          <w:b w:val="false"/>
          <w:i w:val="false"/>
          <w:color w:val="000000"/>
          <w:sz w:val="28"/>
        </w:rPr>
        <w:t xml:space="preserve">
                              жолына ақы төлеу. </w:t>
      </w:r>
    </w:p>
    <w:p>
      <w:pPr>
        <w:spacing w:after="0"/>
        <w:ind w:left="0"/>
        <w:jc w:val="both"/>
      </w:pPr>
      <w:r>
        <w:rPr>
          <w:rFonts w:ascii="Times New Roman"/>
          <w:b w:val="false"/>
          <w:i w:val="false"/>
          <w:color w:val="000000"/>
          <w:sz w:val="28"/>
        </w:rPr>
        <w:t xml:space="preserve">
                              Жоғарыда аталған </w:t>
      </w:r>
    </w:p>
    <w:p>
      <w:pPr>
        <w:spacing w:after="0"/>
        <w:ind w:left="0"/>
        <w:jc w:val="both"/>
      </w:pPr>
      <w:r>
        <w:rPr>
          <w:rFonts w:ascii="Times New Roman"/>
          <w:b w:val="false"/>
          <w:i w:val="false"/>
          <w:color w:val="000000"/>
          <w:sz w:val="28"/>
        </w:rPr>
        <w:t xml:space="preserve">
                              комиссияның </w:t>
      </w:r>
    </w:p>
    <w:p>
      <w:pPr>
        <w:spacing w:after="0"/>
        <w:ind w:left="0"/>
        <w:jc w:val="both"/>
      </w:pPr>
      <w:r>
        <w:rPr>
          <w:rFonts w:ascii="Times New Roman"/>
          <w:b w:val="false"/>
          <w:i w:val="false"/>
          <w:color w:val="000000"/>
          <w:sz w:val="28"/>
        </w:rPr>
        <w:t xml:space="preserve">
                              жолдамасымен оларға </w:t>
      </w:r>
    </w:p>
    <w:p>
      <w:pPr>
        <w:spacing w:after="0"/>
        <w:ind w:left="0"/>
        <w:jc w:val="both"/>
      </w:pPr>
      <w:r>
        <w:rPr>
          <w:rFonts w:ascii="Times New Roman"/>
          <w:b w:val="false"/>
          <w:i w:val="false"/>
          <w:color w:val="000000"/>
          <w:sz w:val="28"/>
        </w:rPr>
        <w:t xml:space="preserve">
                              ерiп баратын </w:t>
      </w:r>
    </w:p>
    <w:p>
      <w:pPr>
        <w:spacing w:after="0"/>
        <w:ind w:left="0"/>
        <w:jc w:val="both"/>
      </w:pPr>
      <w:r>
        <w:rPr>
          <w:rFonts w:ascii="Times New Roman"/>
          <w:b w:val="false"/>
          <w:i w:val="false"/>
          <w:color w:val="000000"/>
          <w:sz w:val="28"/>
        </w:rPr>
        <w:t xml:space="preserve">
                              адамдардың жолақысын </w:t>
      </w:r>
    </w:p>
    <w:p>
      <w:pPr>
        <w:spacing w:after="0"/>
        <w:ind w:left="0"/>
        <w:jc w:val="both"/>
      </w:pP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шет елдерге емделуге жiберiлген науқастардың уақтылы жатқызылуын қамтамасыз ету, өлiм-жiтi мен мүгедектігiн азайту. </w:t>
      </w:r>
    </w:p>
    <w:bookmarkStart w:name="z13" w:id="13"/>
    <w:p>
      <w:pPr>
        <w:spacing w:after="0"/>
        <w:ind w:left="0"/>
        <w:jc w:val="both"/>
      </w:pPr>
      <w:r>
        <w:rPr>
          <w:rFonts w:ascii="Times New Roman"/>
          <w:b w:val="false"/>
          <w:i w:val="false"/>
          <w:color w:val="000000"/>
          <w:sz w:val="28"/>
        </w:rPr>
        <w:t xml:space="preserve">
      Қазақстан Республикасы   </w:t>
      </w:r>
    </w:p>
    <w:bookmarkEnd w:id="13"/>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422-қосымша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036 "Мамандандырылған медициналық көмек көрсету"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821368 мың теңге (сегiз жүз жиырма бiр миллион үш жүз алпыс сегiз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 азаматтарының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17, </w:t>
      </w:r>
      <w:r>
        <w:rPr>
          <w:rFonts w:ascii="Times New Roman"/>
          <w:b w:val="false"/>
          <w:i w:val="false"/>
          <w:color w:val="000000"/>
          <w:sz w:val="28"/>
        </w:rPr>
        <w:t xml:space="preserve"> 41, </w:t>
      </w:r>
      <w:r>
        <w:rPr>
          <w:rFonts w:ascii="Times New Roman"/>
          <w:b w:val="false"/>
          <w:i w:val="false"/>
          <w:color w:val="000000"/>
          <w:sz w:val="28"/>
        </w:rPr>
        <w:t xml:space="preserve"> 42, </w:t>
      </w:r>
      <w:r>
        <w:rPr>
          <w:rFonts w:ascii="Times New Roman"/>
          <w:b w:val="false"/>
          <w:i w:val="false"/>
          <w:color w:val="000000"/>
          <w:sz w:val="28"/>
        </w:rPr>
        <w:t xml:space="preserve"> 44-баптары </w:t>
      </w:r>
      <w:r>
        <w:rPr>
          <w:rFonts w:ascii="Times New Roman"/>
          <w:b w:val="false"/>
          <w:i w:val="false"/>
          <w:color w:val="000000"/>
          <w:sz w:val="28"/>
        </w:rPr>
        <w:t xml:space="preserve">; "Табиғи және техногендiк сипаттағы төтенше жағдайлар туралы" Қазақстан Республикасының 1996 жылғы 5 шiлдедегi Заңының  </w:t>
      </w:r>
      <w:r>
        <w:rPr>
          <w:rFonts w:ascii="Times New Roman"/>
          <w:b w:val="false"/>
          <w:i w:val="false"/>
          <w:color w:val="000000"/>
          <w:sz w:val="28"/>
        </w:rPr>
        <w:t xml:space="preserve">21-бабы </w:t>
      </w:r>
      <w:r>
        <w:rPr>
          <w:rFonts w:ascii="Times New Roman"/>
          <w:b w:val="false"/>
          <w:i w:val="false"/>
          <w:color w:val="000000"/>
          <w:sz w:val="28"/>
        </w:rPr>
        <w:t xml:space="preserve">; "Психиатриялық жәрдем және оны көрсеткен кезде азаматтардың құқықтарына берiлетiн кепiлдiктер туралы" Қазақстан Республикасының 1997 жылғы 16 сәуiрдегi Заңының  </w:t>
      </w:r>
      <w:r>
        <w:rPr>
          <w:rFonts w:ascii="Times New Roman"/>
          <w:b w:val="false"/>
          <w:i w:val="false"/>
          <w:color w:val="000000"/>
          <w:sz w:val="28"/>
        </w:rPr>
        <w:t xml:space="preserve">17-бабы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"Ұлы Отан соғысына қатысқандарды, мүгедектер мен соларға теңестiрiлген адамдарды әлеуметтiк қорғау және жеңiлдiктер туралы" Заң күшi бар 1995 жылғы 28 сәуiрдегi N 2247 Жарлығының  </w:t>
      </w:r>
      <w:r>
        <w:rPr>
          <w:rFonts w:ascii="Times New Roman"/>
          <w:b w:val="false"/>
          <w:i w:val="false"/>
          <w:color w:val="000000"/>
          <w:sz w:val="28"/>
        </w:rPr>
        <w:t xml:space="preserve">11-бабы </w:t>
      </w:r>
      <w:r>
        <w:rPr>
          <w:rFonts w:ascii="Times New Roman"/>
          <w:b w:val="false"/>
          <w:i w:val="false"/>
          <w:color w:val="000000"/>
          <w:sz w:val="28"/>
        </w:rPr>
        <w:t xml:space="preserve">; "Тегiн медициналық көмектiң кепiлдiк берiлген көлемiн бекiту туралы" Қазақстан Республикасы Үкiметiнiң 2000 жылғы 27 қаңтардағы N 135  </w:t>
      </w:r>
      <w:r>
        <w:rPr>
          <w:rFonts w:ascii="Times New Roman"/>
          <w:b w:val="false"/>
          <w:i w:val="false"/>
          <w:color w:val="000000"/>
          <w:sz w:val="28"/>
        </w:rPr>
        <w:t xml:space="preserve">қаулысы </w:t>
      </w:r>
      <w:r>
        <w:rPr>
          <w:rFonts w:ascii="Times New Roman"/>
          <w:b w:val="false"/>
          <w:i w:val="false"/>
          <w:color w:val="000000"/>
          <w:sz w:val="28"/>
        </w:rPr>
        <w:t xml:space="preserve">; "Қоршаған ортаға қауiп төндiретiн әлеуметтiк мәнi бар аурулардың тiзбесiн бекiту туралы" Қазақстан Республикасы Үкiметiнiң 2000 жылғы 30 наурыздағы N 468  </w:t>
      </w:r>
      <w:r>
        <w:rPr>
          <w:rFonts w:ascii="Times New Roman"/>
          <w:b w:val="false"/>
          <w:i w:val="false"/>
          <w:color w:val="000000"/>
          <w:sz w:val="28"/>
        </w:rPr>
        <w:t xml:space="preserve">қаулысы </w:t>
      </w:r>
      <w:r>
        <w:rPr>
          <w:rFonts w:ascii="Times New Roman"/>
          <w:b w:val="false"/>
          <w:i w:val="false"/>
          <w:color w:val="000000"/>
          <w:sz w:val="28"/>
        </w:rPr>
        <w:t xml:space="preserve">; "Төтенше жағдайларда Қазақстан Республикасының шұғыл медициналық көмек қызметiн құру туралы" Қазақстан Республикасы Үкiметiнің 1994 жылғы 27 қыркүйектегi N 1068  </w:t>
      </w:r>
      <w:r>
        <w:rPr>
          <w:rFonts w:ascii="Times New Roman"/>
          <w:b w:val="false"/>
          <w:i w:val="false"/>
          <w:color w:val="000000"/>
          <w:sz w:val="28"/>
        </w:rPr>
        <w:t xml:space="preserve">қаулысы </w:t>
      </w:r>
      <w:r>
        <w:rPr>
          <w:rFonts w:ascii="Times New Roman"/>
          <w:b w:val="false"/>
          <w:i w:val="false"/>
          <w:color w:val="000000"/>
          <w:sz w:val="28"/>
        </w:rPr>
        <w:t xml:space="preserve">; "Төтенше жағдайларды ескерту мен жою жөнiндегi Қазақстан Республикасының халқына медициналық-санитарлық көмектi ұйымдастыруды жетiлдiру жөнiндегi шұғыл шаралар туралы" Қазақстан Республикасы Үкiметiнiң 1998 жылғы 31 желтоқсандағы N 1382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мақсаттары: Ұлы Отан соғысына (бұдан әрi - ҰОС) қатысқандарды, мүгедектердi және соларға теңестiрiлген адамдарды жоғары білiктi медициналық көмекпен қамтамасыз ету және қосып жазылған контингенттердi сауықтыру; психикалық бұзылулары бар халықтың аурушаңдығын төмендету, психикалық науқастармен жасалатын қоғамдық-қауіптi iс-әрекеттердi болдырмау; лепрамен ауыратын науқастарды мамандандырылған стационарлық көмекпен қамтамасыз ету; төтенше жағдайға ұшырағандарға медициналық көмек көрсету. </w:t>
      </w:r>
    </w:p>
    <w:p>
      <w:pPr>
        <w:spacing w:after="0"/>
        <w:ind w:left="0"/>
        <w:jc w:val="both"/>
      </w:pPr>
      <w:r>
        <w:rPr>
          <w:rFonts w:ascii="Times New Roman"/>
          <w:b w:val="false"/>
          <w:i w:val="false"/>
          <w:color w:val="000000"/>
          <w:sz w:val="28"/>
        </w:rPr>
        <w:t xml:space="preserve">
            5. Бюджет бағдарламасының мiндеттерi: ҰОС қатысқандарды, мүгедектерге және соларға теңестiрiлген адамдарға жоғары мамандандырылған медициналық көмек көрсету; халыққа және қоғамдық қауiптi iс-әрекет жасаған психикалық бұзылулары бар науқастарға жоғары мамандандырылған психиатриялық көмек көрсету; лепрамен ауыратын науқастарға мамандандырылған стационарлық көмек көрсету; төтенше жағдайда халыққа уақытылы және тиiмдi көмек көрсету.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036       Маманданды. </w:t>
      </w:r>
    </w:p>
    <w:p>
      <w:pPr>
        <w:spacing w:after="0"/>
        <w:ind w:left="0"/>
        <w:jc w:val="both"/>
      </w:pPr>
      <w:r>
        <w:rPr>
          <w:rFonts w:ascii="Times New Roman"/>
          <w:b w:val="false"/>
          <w:i w:val="false"/>
          <w:color w:val="000000"/>
          <w:sz w:val="28"/>
        </w:rPr>
        <w:t xml:space="preserve">
                  рылған </w:t>
      </w:r>
    </w:p>
    <w:p>
      <w:pPr>
        <w:spacing w:after="0"/>
        <w:ind w:left="0"/>
        <w:jc w:val="both"/>
      </w:pPr>
      <w:r>
        <w:rPr>
          <w:rFonts w:ascii="Times New Roman"/>
          <w:b w:val="false"/>
          <w:i w:val="false"/>
          <w:color w:val="000000"/>
          <w:sz w:val="28"/>
        </w:rPr>
        <w:t xml:space="preserve">
                  медициналық </w:t>
      </w:r>
    </w:p>
    <w:p>
      <w:pPr>
        <w:spacing w:after="0"/>
        <w:ind w:left="0"/>
        <w:jc w:val="both"/>
      </w:pPr>
      <w:r>
        <w:rPr>
          <w:rFonts w:ascii="Times New Roman"/>
          <w:b w:val="false"/>
          <w:i w:val="false"/>
          <w:color w:val="000000"/>
          <w:sz w:val="28"/>
        </w:rPr>
        <w:t xml:space="preserve">
                  көмек </w:t>
      </w:r>
    </w:p>
    <w:p>
      <w:pPr>
        <w:spacing w:after="0"/>
        <w:ind w:left="0"/>
        <w:jc w:val="both"/>
      </w:pP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030 Мүгедектер. Осы мекемеге         Жыл  Қазақстан </w:t>
      </w:r>
    </w:p>
    <w:p>
      <w:pPr>
        <w:spacing w:after="0"/>
        <w:ind w:left="0"/>
        <w:jc w:val="both"/>
      </w:pPr>
      <w:r>
        <w:rPr>
          <w:rFonts w:ascii="Times New Roman"/>
          <w:b w:val="false"/>
          <w:i w:val="false"/>
          <w:color w:val="000000"/>
          <w:sz w:val="28"/>
        </w:rPr>
        <w:t xml:space="preserve">
                  дің респуб. жүктелген қызметтi   бойы Республикасы </w:t>
      </w:r>
    </w:p>
    <w:p>
      <w:pPr>
        <w:spacing w:after="0"/>
        <w:ind w:left="0"/>
        <w:jc w:val="both"/>
      </w:pPr>
      <w:r>
        <w:rPr>
          <w:rFonts w:ascii="Times New Roman"/>
          <w:b w:val="false"/>
          <w:i w:val="false"/>
          <w:color w:val="000000"/>
          <w:sz w:val="28"/>
        </w:rPr>
        <w:t xml:space="preserve">
                  ликалық     орындау үшiн              Денсаулық сақтау </w:t>
      </w:r>
    </w:p>
    <w:p>
      <w:pPr>
        <w:spacing w:after="0"/>
        <w:ind w:left="0"/>
        <w:jc w:val="both"/>
      </w:pPr>
      <w:r>
        <w:rPr>
          <w:rFonts w:ascii="Times New Roman"/>
          <w:b w:val="false"/>
          <w:i w:val="false"/>
          <w:color w:val="000000"/>
          <w:sz w:val="28"/>
        </w:rPr>
        <w:t xml:space="preserve">
                  клиникалық  бекiтiлген штаттық        министрлігінің </w:t>
      </w:r>
    </w:p>
    <w:p>
      <w:pPr>
        <w:spacing w:after="0"/>
        <w:ind w:left="0"/>
        <w:jc w:val="both"/>
      </w:pPr>
      <w:r>
        <w:rPr>
          <w:rFonts w:ascii="Times New Roman"/>
          <w:b w:val="false"/>
          <w:i w:val="false"/>
          <w:color w:val="000000"/>
          <w:sz w:val="28"/>
        </w:rPr>
        <w:t xml:space="preserve">
                  госпиталi   саны 576 бiрлiктегi       Отан соғысының </w:t>
      </w:r>
    </w:p>
    <w:p>
      <w:pPr>
        <w:spacing w:after="0"/>
        <w:ind w:left="0"/>
        <w:jc w:val="both"/>
      </w:pPr>
      <w:r>
        <w:rPr>
          <w:rFonts w:ascii="Times New Roman"/>
          <w:b w:val="false"/>
          <w:i w:val="false"/>
          <w:color w:val="000000"/>
          <w:sz w:val="28"/>
        </w:rPr>
        <w:t xml:space="preserve">
                              Отан соғысының            мүгедектеріне </w:t>
      </w:r>
    </w:p>
    <w:p>
      <w:pPr>
        <w:spacing w:after="0"/>
        <w:ind w:left="0"/>
        <w:jc w:val="both"/>
      </w:pPr>
      <w:r>
        <w:rPr>
          <w:rFonts w:ascii="Times New Roman"/>
          <w:b w:val="false"/>
          <w:i w:val="false"/>
          <w:color w:val="000000"/>
          <w:sz w:val="28"/>
        </w:rPr>
        <w:t xml:space="preserve">
                              мүгедектерiне             арналған </w:t>
      </w:r>
    </w:p>
    <w:p>
      <w:pPr>
        <w:spacing w:after="0"/>
        <w:ind w:left="0"/>
        <w:jc w:val="both"/>
      </w:pPr>
      <w:r>
        <w:rPr>
          <w:rFonts w:ascii="Times New Roman"/>
          <w:b w:val="false"/>
          <w:i w:val="false"/>
          <w:color w:val="000000"/>
          <w:sz w:val="28"/>
        </w:rPr>
        <w:t xml:space="preserve">
                              арналған                  республикалық </w:t>
      </w:r>
    </w:p>
    <w:p>
      <w:pPr>
        <w:spacing w:after="0"/>
        <w:ind w:left="0"/>
        <w:jc w:val="both"/>
      </w:pPr>
      <w:r>
        <w:rPr>
          <w:rFonts w:ascii="Times New Roman"/>
          <w:b w:val="false"/>
          <w:i w:val="false"/>
          <w:color w:val="000000"/>
          <w:sz w:val="28"/>
        </w:rPr>
        <w:t xml:space="preserve">
                              республикалық             клиникалық </w:t>
      </w:r>
    </w:p>
    <w:p>
      <w:pPr>
        <w:spacing w:after="0"/>
        <w:ind w:left="0"/>
        <w:jc w:val="both"/>
      </w:pPr>
      <w:r>
        <w:rPr>
          <w:rFonts w:ascii="Times New Roman"/>
          <w:b w:val="false"/>
          <w:i w:val="false"/>
          <w:color w:val="000000"/>
          <w:sz w:val="28"/>
        </w:rPr>
        <w:t xml:space="preserve">
                              клиникалық госпиталдi     госпиталі </w:t>
      </w:r>
    </w:p>
    <w:p>
      <w:pPr>
        <w:spacing w:after="0"/>
        <w:ind w:left="0"/>
        <w:jc w:val="both"/>
      </w:pPr>
      <w:r>
        <w:rPr>
          <w:rFonts w:ascii="Times New Roman"/>
          <w:b w:val="false"/>
          <w:i w:val="false"/>
          <w:color w:val="000000"/>
          <w:sz w:val="28"/>
        </w:rPr>
        <w:t xml:space="preserve">
                              ұстау </w:t>
      </w:r>
    </w:p>
    <w:p>
      <w:pPr>
        <w:spacing w:after="0"/>
        <w:ind w:left="0"/>
        <w:jc w:val="both"/>
      </w:pPr>
      <w:r>
        <w:rPr>
          <w:rFonts w:ascii="Times New Roman"/>
          <w:b w:val="false"/>
          <w:i w:val="false"/>
          <w:color w:val="000000"/>
          <w:sz w:val="28"/>
        </w:rPr>
        <w:t xml:space="preserve">
              032 Республика. Осы мекемеге          Жыл Қазақстан </w:t>
      </w:r>
    </w:p>
    <w:p>
      <w:pPr>
        <w:spacing w:after="0"/>
        <w:ind w:left="0"/>
        <w:jc w:val="both"/>
      </w:pPr>
      <w:r>
        <w:rPr>
          <w:rFonts w:ascii="Times New Roman"/>
          <w:b w:val="false"/>
          <w:i w:val="false"/>
          <w:color w:val="000000"/>
          <w:sz w:val="28"/>
        </w:rPr>
        <w:t xml:space="preserve">
                  лық         жүктелген қызметтi   бойы Республикасы </w:t>
      </w:r>
    </w:p>
    <w:p>
      <w:pPr>
        <w:spacing w:after="0"/>
        <w:ind w:left="0"/>
        <w:jc w:val="both"/>
      </w:pPr>
      <w:r>
        <w:rPr>
          <w:rFonts w:ascii="Times New Roman"/>
          <w:b w:val="false"/>
          <w:i w:val="false"/>
          <w:color w:val="000000"/>
          <w:sz w:val="28"/>
        </w:rPr>
        <w:t xml:space="preserve">
                  психиатрия, орындау үшiн              Денсаулық сақтау </w:t>
      </w:r>
    </w:p>
    <w:p>
      <w:pPr>
        <w:spacing w:after="0"/>
        <w:ind w:left="0"/>
        <w:jc w:val="both"/>
      </w:pPr>
      <w:r>
        <w:rPr>
          <w:rFonts w:ascii="Times New Roman"/>
          <w:b w:val="false"/>
          <w:i w:val="false"/>
          <w:color w:val="000000"/>
          <w:sz w:val="28"/>
        </w:rPr>
        <w:t xml:space="preserve">
                  психотера.  бекiтiлген штаттық        министрлігінің </w:t>
      </w:r>
    </w:p>
    <w:p>
      <w:pPr>
        <w:spacing w:after="0"/>
        <w:ind w:left="0"/>
        <w:jc w:val="both"/>
      </w:pPr>
      <w:r>
        <w:rPr>
          <w:rFonts w:ascii="Times New Roman"/>
          <w:b w:val="false"/>
          <w:i w:val="false"/>
          <w:color w:val="000000"/>
          <w:sz w:val="28"/>
        </w:rPr>
        <w:t xml:space="preserve">
                  пия және    саны 424 бiрлiктегi       республикалық </w:t>
      </w:r>
    </w:p>
    <w:p>
      <w:pPr>
        <w:spacing w:after="0"/>
        <w:ind w:left="0"/>
        <w:jc w:val="both"/>
      </w:pPr>
      <w:r>
        <w:rPr>
          <w:rFonts w:ascii="Times New Roman"/>
          <w:b w:val="false"/>
          <w:i w:val="false"/>
          <w:color w:val="000000"/>
          <w:sz w:val="28"/>
        </w:rPr>
        <w:t xml:space="preserve">
                  наркология  Республикалық             психиатрия, </w:t>
      </w:r>
    </w:p>
    <w:p>
      <w:pPr>
        <w:spacing w:after="0"/>
        <w:ind w:left="0"/>
        <w:jc w:val="both"/>
      </w:pPr>
      <w:r>
        <w:rPr>
          <w:rFonts w:ascii="Times New Roman"/>
          <w:b w:val="false"/>
          <w:i w:val="false"/>
          <w:color w:val="000000"/>
          <w:sz w:val="28"/>
        </w:rPr>
        <w:t xml:space="preserve">
                  ғылыми-     психиатрия,               психотерапия </w:t>
      </w:r>
    </w:p>
    <w:p>
      <w:pPr>
        <w:spacing w:after="0"/>
        <w:ind w:left="0"/>
        <w:jc w:val="both"/>
      </w:pPr>
      <w:r>
        <w:rPr>
          <w:rFonts w:ascii="Times New Roman"/>
          <w:b w:val="false"/>
          <w:i w:val="false"/>
          <w:color w:val="000000"/>
          <w:sz w:val="28"/>
        </w:rPr>
        <w:t xml:space="preserve">
                  практикалық психотерапия және         және наркология </w:t>
      </w:r>
    </w:p>
    <w:p>
      <w:pPr>
        <w:spacing w:after="0"/>
        <w:ind w:left="0"/>
        <w:jc w:val="both"/>
      </w:pPr>
      <w:r>
        <w:rPr>
          <w:rFonts w:ascii="Times New Roman"/>
          <w:b w:val="false"/>
          <w:i w:val="false"/>
          <w:color w:val="000000"/>
          <w:sz w:val="28"/>
        </w:rPr>
        <w:t xml:space="preserve">
                  орталығы    наркология ғылыми-        ғылыми- </w:t>
      </w:r>
    </w:p>
    <w:p>
      <w:pPr>
        <w:spacing w:after="0"/>
        <w:ind w:left="0"/>
        <w:jc w:val="both"/>
      </w:pPr>
      <w:r>
        <w:rPr>
          <w:rFonts w:ascii="Times New Roman"/>
          <w:b w:val="false"/>
          <w:i w:val="false"/>
          <w:color w:val="000000"/>
          <w:sz w:val="28"/>
        </w:rPr>
        <w:t xml:space="preserve">
                              практикалық орталықты     практикалық </w:t>
      </w:r>
    </w:p>
    <w:p>
      <w:pPr>
        <w:spacing w:after="0"/>
        <w:ind w:left="0"/>
        <w:jc w:val="both"/>
      </w:pPr>
      <w:r>
        <w:rPr>
          <w:rFonts w:ascii="Times New Roman"/>
          <w:b w:val="false"/>
          <w:i w:val="false"/>
          <w:color w:val="000000"/>
          <w:sz w:val="28"/>
        </w:rPr>
        <w:t xml:space="preserve">
                              ұстау                     орталығы </w:t>
      </w:r>
    </w:p>
    <w:p>
      <w:pPr>
        <w:spacing w:after="0"/>
        <w:ind w:left="0"/>
        <w:jc w:val="both"/>
      </w:pPr>
      <w:r>
        <w:rPr>
          <w:rFonts w:ascii="Times New Roman"/>
          <w:b w:val="false"/>
          <w:i w:val="false"/>
          <w:color w:val="000000"/>
          <w:sz w:val="28"/>
        </w:rPr>
        <w:t xml:space="preserve">
              033 Қазақ       Осы мекемеге         Жыл  Қазақстан </w:t>
      </w:r>
    </w:p>
    <w:p>
      <w:pPr>
        <w:spacing w:after="0"/>
        <w:ind w:left="0"/>
        <w:jc w:val="both"/>
      </w:pPr>
      <w:r>
        <w:rPr>
          <w:rFonts w:ascii="Times New Roman"/>
          <w:b w:val="false"/>
          <w:i w:val="false"/>
          <w:color w:val="000000"/>
          <w:sz w:val="28"/>
        </w:rPr>
        <w:t xml:space="preserve">
                  республика. жүктелген қызметтi   бойы Республикасы </w:t>
      </w:r>
    </w:p>
    <w:p>
      <w:pPr>
        <w:spacing w:after="0"/>
        <w:ind w:left="0"/>
        <w:jc w:val="both"/>
      </w:pPr>
      <w:r>
        <w:rPr>
          <w:rFonts w:ascii="Times New Roman"/>
          <w:b w:val="false"/>
          <w:i w:val="false"/>
          <w:color w:val="000000"/>
          <w:sz w:val="28"/>
        </w:rPr>
        <w:t xml:space="preserve">
                  лық         орындау үшiн              Денсаулық сақтау </w:t>
      </w:r>
    </w:p>
    <w:p>
      <w:pPr>
        <w:spacing w:after="0"/>
        <w:ind w:left="0"/>
        <w:jc w:val="both"/>
      </w:pPr>
      <w:r>
        <w:rPr>
          <w:rFonts w:ascii="Times New Roman"/>
          <w:b w:val="false"/>
          <w:i w:val="false"/>
          <w:color w:val="000000"/>
          <w:sz w:val="28"/>
        </w:rPr>
        <w:t xml:space="preserve">
                  лепрозорийi бекiтiлген штаттық        министрлігінің </w:t>
      </w:r>
    </w:p>
    <w:p>
      <w:pPr>
        <w:spacing w:after="0"/>
        <w:ind w:left="0"/>
        <w:jc w:val="both"/>
      </w:pPr>
      <w:r>
        <w:rPr>
          <w:rFonts w:ascii="Times New Roman"/>
          <w:b w:val="false"/>
          <w:i w:val="false"/>
          <w:color w:val="000000"/>
          <w:sz w:val="28"/>
        </w:rPr>
        <w:t xml:space="preserve">
                              саны 227 бiрлiктегi       Қазақ </w:t>
      </w:r>
    </w:p>
    <w:p>
      <w:pPr>
        <w:spacing w:after="0"/>
        <w:ind w:left="0"/>
        <w:jc w:val="both"/>
      </w:pPr>
      <w:r>
        <w:rPr>
          <w:rFonts w:ascii="Times New Roman"/>
          <w:b w:val="false"/>
          <w:i w:val="false"/>
          <w:color w:val="000000"/>
          <w:sz w:val="28"/>
        </w:rPr>
        <w:t xml:space="preserve">
                              Қазақ республикалық       республикалық </w:t>
      </w:r>
    </w:p>
    <w:p>
      <w:pPr>
        <w:spacing w:after="0"/>
        <w:ind w:left="0"/>
        <w:jc w:val="both"/>
      </w:pPr>
      <w:r>
        <w:rPr>
          <w:rFonts w:ascii="Times New Roman"/>
          <w:b w:val="false"/>
          <w:i w:val="false"/>
          <w:color w:val="000000"/>
          <w:sz w:val="28"/>
        </w:rPr>
        <w:t xml:space="preserve">
                              лепрозорийiн ұстау.       лепрозорийі </w:t>
      </w:r>
    </w:p>
    <w:p>
      <w:pPr>
        <w:spacing w:after="0"/>
        <w:ind w:left="0"/>
        <w:jc w:val="both"/>
      </w:pPr>
      <w:r>
        <w:rPr>
          <w:rFonts w:ascii="Times New Roman"/>
          <w:b w:val="false"/>
          <w:i w:val="false"/>
          <w:color w:val="000000"/>
          <w:sz w:val="28"/>
        </w:rPr>
        <w:t xml:space="preserve">
              035 Апат        Осы мекемеге         Жыл  Қазақстан </w:t>
      </w:r>
    </w:p>
    <w:p>
      <w:pPr>
        <w:spacing w:after="0"/>
        <w:ind w:left="0"/>
        <w:jc w:val="both"/>
      </w:pPr>
      <w:r>
        <w:rPr>
          <w:rFonts w:ascii="Times New Roman"/>
          <w:b w:val="false"/>
          <w:i w:val="false"/>
          <w:color w:val="000000"/>
          <w:sz w:val="28"/>
        </w:rPr>
        <w:t xml:space="preserve">
                  медицинасы  жүктелген қызметтi   бойы Республикасы </w:t>
      </w:r>
    </w:p>
    <w:p>
      <w:pPr>
        <w:spacing w:after="0"/>
        <w:ind w:left="0"/>
        <w:jc w:val="both"/>
      </w:pPr>
      <w:r>
        <w:rPr>
          <w:rFonts w:ascii="Times New Roman"/>
          <w:b w:val="false"/>
          <w:i w:val="false"/>
          <w:color w:val="000000"/>
          <w:sz w:val="28"/>
        </w:rPr>
        <w:t xml:space="preserve">
                  орталығы    орындау үшiн              Денсаулық сақтау </w:t>
      </w:r>
    </w:p>
    <w:p>
      <w:pPr>
        <w:spacing w:after="0"/>
        <w:ind w:left="0"/>
        <w:jc w:val="both"/>
      </w:pPr>
      <w:r>
        <w:rPr>
          <w:rFonts w:ascii="Times New Roman"/>
          <w:b w:val="false"/>
          <w:i w:val="false"/>
          <w:color w:val="000000"/>
          <w:sz w:val="28"/>
        </w:rPr>
        <w:t xml:space="preserve">
                              бекiтiлген штаттық        министрлігінің </w:t>
      </w:r>
    </w:p>
    <w:p>
      <w:pPr>
        <w:spacing w:after="0"/>
        <w:ind w:left="0"/>
        <w:jc w:val="both"/>
      </w:pPr>
      <w:r>
        <w:rPr>
          <w:rFonts w:ascii="Times New Roman"/>
          <w:b w:val="false"/>
          <w:i w:val="false"/>
          <w:color w:val="000000"/>
          <w:sz w:val="28"/>
        </w:rPr>
        <w:t xml:space="preserve">
                              саны 137 бiрлiктегi       Апат медицинасы </w:t>
      </w:r>
    </w:p>
    <w:p>
      <w:pPr>
        <w:spacing w:after="0"/>
        <w:ind w:left="0"/>
        <w:jc w:val="both"/>
      </w:pPr>
      <w:r>
        <w:rPr>
          <w:rFonts w:ascii="Times New Roman"/>
          <w:b w:val="false"/>
          <w:i w:val="false"/>
          <w:color w:val="000000"/>
          <w:sz w:val="28"/>
        </w:rPr>
        <w:t xml:space="preserve">
                              Апат медицинасы           орталығы </w:t>
      </w:r>
    </w:p>
    <w:p>
      <w:pPr>
        <w:spacing w:after="0"/>
        <w:ind w:left="0"/>
        <w:jc w:val="both"/>
      </w:pPr>
      <w:r>
        <w:rPr>
          <w:rFonts w:ascii="Times New Roman"/>
          <w:b w:val="false"/>
          <w:i w:val="false"/>
          <w:color w:val="000000"/>
          <w:sz w:val="28"/>
        </w:rPr>
        <w:t xml:space="preserve">
                              орталығын ұстау </w:t>
      </w:r>
    </w:p>
    <w:p>
      <w:pPr>
        <w:spacing w:after="0"/>
        <w:ind w:left="0"/>
        <w:jc w:val="both"/>
      </w:pPr>
      <w:r>
        <w:rPr>
          <w:rFonts w:ascii="Times New Roman"/>
          <w:b w:val="false"/>
          <w:i w:val="false"/>
          <w:color w:val="000000"/>
          <w:sz w:val="28"/>
        </w:rPr>
        <w:t xml:space="preserve">
              036 Республика. Осы мекемеге         Жыл  Қазақстан </w:t>
      </w:r>
    </w:p>
    <w:p>
      <w:pPr>
        <w:spacing w:after="0"/>
        <w:ind w:left="0"/>
        <w:jc w:val="both"/>
      </w:pPr>
      <w:r>
        <w:rPr>
          <w:rFonts w:ascii="Times New Roman"/>
          <w:b w:val="false"/>
          <w:i w:val="false"/>
          <w:color w:val="000000"/>
          <w:sz w:val="28"/>
        </w:rPr>
        <w:t xml:space="preserve">
                  лық жiтi    жүктелген қызметтi   бойы Республикасы </w:t>
      </w:r>
    </w:p>
    <w:p>
      <w:pPr>
        <w:spacing w:after="0"/>
        <w:ind w:left="0"/>
        <w:jc w:val="both"/>
      </w:pPr>
      <w:r>
        <w:rPr>
          <w:rFonts w:ascii="Times New Roman"/>
          <w:b w:val="false"/>
          <w:i w:val="false"/>
          <w:color w:val="000000"/>
          <w:sz w:val="28"/>
        </w:rPr>
        <w:t xml:space="preserve">
                  бақыланатын орындау үшiн              Денсаулық сақтау </w:t>
      </w:r>
    </w:p>
    <w:p>
      <w:pPr>
        <w:spacing w:after="0"/>
        <w:ind w:left="0"/>
        <w:jc w:val="both"/>
      </w:pPr>
      <w:r>
        <w:rPr>
          <w:rFonts w:ascii="Times New Roman"/>
          <w:b w:val="false"/>
          <w:i w:val="false"/>
          <w:color w:val="000000"/>
          <w:sz w:val="28"/>
        </w:rPr>
        <w:t xml:space="preserve">
                  маманданды. бекiтiлген штаттық        министрлігінің </w:t>
      </w:r>
    </w:p>
    <w:p>
      <w:pPr>
        <w:spacing w:after="0"/>
        <w:ind w:left="0"/>
        <w:jc w:val="both"/>
      </w:pPr>
      <w:r>
        <w:rPr>
          <w:rFonts w:ascii="Times New Roman"/>
          <w:b w:val="false"/>
          <w:i w:val="false"/>
          <w:color w:val="000000"/>
          <w:sz w:val="28"/>
        </w:rPr>
        <w:t xml:space="preserve">
                  рылған      саны 750 бiрлiктегi       республикалық </w:t>
      </w:r>
    </w:p>
    <w:p>
      <w:pPr>
        <w:spacing w:after="0"/>
        <w:ind w:left="0"/>
        <w:jc w:val="both"/>
      </w:pPr>
      <w:r>
        <w:rPr>
          <w:rFonts w:ascii="Times New Roman"/>
          <w:b w:val="false"/>
          <w:i w:val="false"/>
          <w:color w:val="000000"/>
          <w:sz w:val="28"/>
        </w:rPr>
        <w:t xml:space="preserve">
                  үлгідегі    республикалық жiтi        жіті бақыланатын </w:t>
      </w:r>
    </w:p>
    <w:p>
      <w:pPr>
        <w:spacing w:after="0"/>
        <w:ind w:left="0"/>
        <w:jc w:val="both"/>
      </w:pPr>
      <w:r>
        <w:rPr>
          <w:rFonts w:ascii="Times New Roman"/>
          <w:b w:val="false"/>
          <w:i w:val="false"/>
          <w:color w:val="000000"/>
          <w:sz w:val="28"/>
        </w:rPr>
        <w:t xml:space="preserve">
                  психиатрия. бақыланатын               мамандандырылған </w:t>
      </w:r>
    </w:p>
    <w:p>
      <w:pPr>
        <w:spacing w:after="0"/>
        <w:ind w:left="0"/>
        <w:jc w:val="both"/>
      </w:pPr>
      <w:r>
        <w:rPr>
          <w:rFonts w:ascii="Times New Roman"/>
          <w:b w:val="false"/>
          <w:i w:val="false"/>
          <w:color w:val="000000"/>
          <w:sz w:val="28"/>
        </w:rPr>
        <w:t xml:space="preserve">
                  лық         мамандандырылған          үлгідегі </w:t>
      </w:r>
    </w:p>
    <w:p>
      <w:pPr>
        <w:spacing w:after="0"/>
        <w:ind w:left="0"/>
        <w:jc w:val="both"/>
      </w:pPr>
      <w:r>
        <w:rPr>
          <w:rFonts w:ascii="Times New Roman"/>
          <w:b w:val="false"/>
          <w:i w:val="false"/>
          <w:color w:val="000000"/>
          <w:sz w:val="28"/>
        </w:rPr>
        <w:t xml:space="preserve">
                  аурухана    үлгiдегi психиатриялық    психиатриялық </w:t>
      </w:r>
    </w:p>
    <w:p>
      <w:pPr>
        <w:spacing w:after="0"/>
        <w:ind w:left="0"/>
        <w:jc w:val="both"/>
      </w:pPr>
      <w:r>
        <w:rPr>
          <w:rFonts w:ascii="Times New Roman"/>
          <w:b w:val="false"/>
          <w:i w:val="false"/>
          <w:color w:val="000000"/>
          <w:sz w:val="28"/>
        </w:rPr>
        <w:t xml:space="preserve">
                              аурухананы ұстау          ауруханасы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орташа өмiр сүру ұзақтығының артуы, ҰОС қатысқандар мен мүгедектердiң және соларға теңестiрiлген адамдардың мүгедектiгiнiң төмендеуi, халықтың психикалық денсаулығы деңгейiнiң артуы; психикалық науқастардың жаңа қоғамдық-қауiптi iс-әрекеттер жасауын болдырмау; халық арасында лепрамен аурушаңдықтың төмендеуi, лепрамен ауыратын науқастардың өмiр сүру ұзақтығының артуы; табиғи және техногендiк сипаттағы төтенше жағдайлар кезiнде халыққа дер кезiнде және тиімдi медициналық көмек көрсету. </w:t>
      </w:r>
    </w:p>
    <w:bookmarkStart w:name="z14" w:id="14"/>
    <w:p>
      <w:pPr>
        <w:spacing w:after="0"/>
        <w:ind w:left="0"/>
        <w:jc w:val="both"/>
      </w:pPr>
      <w:r>
        <w:rPr>
          <w:rFonts w:ascii="Times New Roman"/>
          <w:b w:val="false"/>
          <w:i w:val="false"/>
          <w:color w:val="000000"/>
          <w:sz w:val="28"/>
        </w:rPr>
        <w:t xml:space="preserve">
      Қазақстан Республикасы   </w:t>
      </w:r>
    </w:p>
    <w:bookmarkEnd w:id="14"/>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423-қосымша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037 "Сот-медициналық сараптамасы"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440239 мың теңге (төрт жүз қырық миллион екi жүз отыз тоғыз мың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Республикасының "Сот сараптамасы туралы" 1997 жылғы 12 қарашадағы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"Қазақстан Республикасында азаматтардың денсаулығын сақтау туралы" 1997 жылғы 19 мамырдағы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азаматтық процессуалдық заңнамада көзделген сот анықтамаларымен уәждалған негiздемелер болған кезде қайта сараптамалар жасалған жағдайда әкiмшiлiк немесе азаматтық процестiң қатысушысы болып табылатын адамдардың құқықтары мен заңды мүдделерiн қамтамасыз ету. </w:t>
      </w:r>
    </w:p>
    <w:p>
      <w:pPr>
        <w:spacing w:after="0"/>
        <w:ind w:left="0"/>
        <w:jc w:val="both"/>
      </w:pPr>
      <w:r>
        <w:rPr>
          <w:rFonts w:ascii="Times New Roman"/>
          <w:b w:val="false"/>
          <w:i w:val="false"/>
          <w:color w:val="000000"/>
          <w:sz w:val="28"/>
        </w:rPr>
        <w:t xml:space="preserve">
            5. Бюджет бағдарламасының мiндеттерi: диагностика мен күрделi медицина технологиясын пайдаланудың арнайы әдiстерiн қолдана отырып, сот-медициналық сараптама жасау.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037      Сот </w:t>
      </w:r>
    </w:p>
    <w:p>
      <w:pPr>
        <w:spacing w:after="0"/>
        <w:ind w:left="0"/>
        <w:jc w:val="both"/>
      </w:pPr>
      <w:r>
        <w:rPr>
          <w:rFonts w:ascii="Times New Roman"/>
          <w:b w:val="false"/>
          <w:i w:val="false"/>
          <w:color w:val="000000"/>
          <w:sz w:val="28"/>
        </w:rPr>
        <w:t xml:space="preserve">
                  медициналық </w:t>
      </w:r>
    </w:p>
    <w:p>
      <w:pPr>
        <w:spacing w:after="0"/>
        <w:ind w:left="0"/>
        <w:jc w:val="both"/>
      </w:pPr>
      <w:r>
        <w:rPr>
          <w:rFonts w:ascii="Times New Roman"/>
          <w:b w:val="false"/>
          <w:i w:val="false"/>
          <w:color w:val="000000"/>
          <w:sz w:val="28"/>
        </w:rPr>
        <w:t xml:space="preserve">
                  сараптамасы </w:t>
      </w:r>
    </w:p>
    <w:p>
      <w:pPr>
        <w:spacing w:after="0"/>
        <w:ind w:left="0"/>
        <w:jc w:val="both"/>
      </w:pPr>
      <w:r>
        <w:rPr>
          <w:rFonts w:ascii="Times New Roman"/>
          <w:b w:val="false"/>
          <w:i w:val="false"/>
          <w:color w:val="000000"/>
          <w:sz w:val="28"/>
        </w:rPr>
        <w:t xml:space="preserve">
              030 Сот         Осы мекемеге        Жыл   Қазақстан </w:t>
      </w:r>
    </w:p>
    <w:p>
      <w:pPr>
        <w:spacing w:after="0"/>
        <w:ind w:left="0"/>
        <w:jc w:val="both"/>
      </w:pPr>
      <w:r>
        <w:rPr>
          <w:rFonts w:ascii="Times New Roman"/>
          <w:b w:val="false"/>
          <w:i w:val="false"/>
          <w:color w:val="000000"/>
          <w:sz w:val="28"/>
        </w:rPr>
        <w:t xml:space="preserve">
                  медицинасы  жүктелген           бойы  Республикасы </w:t>
      </w:r>
    </w:p>
    <w:p>
      <w:pPr>
        <w:spacing w:after="0"/>
        <w:ind w:left="0"/>
        <w:jc w:val="both"/>
      </w:pPr>
      <w:r>
        <w:rPr>
          <w:rFonts w:ascii="Times New Roman"/>
          <w:b w:val="false"/>
          <w:i w:val="false"/>
          <w:color w:val="000000"/>
          <w:sz w:val="28"/>
        </w:rPr>
        <w:t xml:space="preserve">
                  орталығы    функцияларды              Денсаулық сақтау </w:t>
      </w:r>
    </w:p>
    <w:p>
      <w:pPr>
        <w:spacing w:after="0"/>
        <w:ind w:left="0"/>
        <w:jc w:val="both"/>
      </w:pPr>
      <w:r>
        <w:rPr>
          <w:rFonts w:ascii="Times New Roman"/>
          <w:b w:val="false"/>
          <w:i w:val="false"/>
          <w:color w:val="000000"/>
          <w:sz w:val="28"/>
        </w:rPr>
        <w:t xml:space="preserve">
                  және оның   орындау үшін              министрлігінің </w:t>
      </w:r>
    </w:p>
    <w:p>
      <w:pPr>
        <w:spacing w:after="0"/>
        <w:ind w:left="0"/>
        <w:jc w:val="both"/>
      </w:pPr>
      <w:r>
        <w:rPr>
          <w:rFonts w:ascii="Times New Roman"/>
          <w:b w:val="false"/>
          <w:i w:val="false"/>
          <w:color w:val="000000"/>
          <w:sz w:val="28"/>
        </w:rPr>
        <w:t xml:space="preserve">
                  аумақтық    бекiтiлген штат           Сот медицинасы </w:t>
      </w:r>
    </w:p>
    <w:p>
      <w:pPr>
        <w:spacing w:after="0"/>
        <w:ind w:left="0"/>
        <w:jc w:val="both"/>
      </w:pPr>
      <w:r>
        <w:rPr>
          <w:rFonts w:ascii="Times New Roman"/>
          <w:b w:val="false"/>
          <w:i w:val="false"/>
          <w:color w:val="000000"/>
          <w:sz w:val="28"/>
        </w:rPr>
        <w:t xml:space="preserve">
                  бөлiмшелерi санының 1708              орталығы </w:t>
      </w:r>
    </w:p>
    <w:p>
      <w:pPr>
        <w:spacing w:after="0"/>
        <w:ind w:left="0"/>
        <w:jc w:val="both"/>
      </w:pPr>
      <w:r>
        <w:rPr>
          <w:rFonts w:ascii="Times New Roman"/>
          <w:b w:val="false"/>
          <w:i w:val="false"/>
          <w:color w:val="000000"/>
          <w:sz w:val="28"/>
        </w:rPr>
        <w:t xml:space="preserve">
                              бiрлiгi бар Сот </w:t>
      </w:r>
    </w:p>
    <w:p>
      <w:pPr>
        <w:spacing w:after="0"/>
        <w:ind w:left="0"/>
        <w:jc w:val="both"/>
      </w:pPr>
      <w:r>
        <w:rPr>
          <w:rFonts w:ascii="Times New Roman"/>
          <w:b w:val="false"/>
          <w:i w:val="false"/>
          <w:color w:val="000000"/>
          <w:sz w:val="28"/>
        </w:rPr>
        <w:t xml:space="preserve">
                              медицинасы </w:t>
      </w:r>
    </w:p>
    <w:p>
      <w:pPr>
        <w:spacing w:after="0"/>
        <w:ind w:left="0"/>
        <w:jc w:val="both"/>
      </w:pPr>
      <w:r>
        <w:rPr>
          <w:rFonts w:ascii="Times New Roman"/>
          <w:b w:val="false"/>
          <w:i w:val="false"/>
          <w:color w:val="000000"/>
          <w:sz w:val="28"/>
        </w:rPr>
        <w:t xml:space="preserve">
                              орталығын ұстау.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дұрыстығы жоғары дәрежедегi зертханалық зерттеулердің сапалы нәтижелерiн алу. Адам денсаулығына келтiрiлген зияндар мен қайтыс болудың себептерiн анықтау. </w:t>
      </w:r>
    </w:p>
    <w:bookmarkStart w:name="z15" w:id="15"/>
    <w:p>
      <w:pPr>
        <w:spacing w:after="0"/>
        <w:ind w:left="0"/>
        <w:jc w:val="both"/>
      </w:pPr>
      <w:r>
        <w:rPr>
          <w:rFonts w:ascii="Times New Roman"/>
          <w:b w:val="false"/>
          <w:i w:val="false"/>
          <w:color w:val="000000"/>
          <w:sz w:val="28"/>
        </w:rPr>
        <w:t xml:space="preserve">
      Қазақстан Республикасы   </w:t>
      </w:r>
    </w:p>
    <w:bookmarkEnd w:id="15"/>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424-қосымша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038 "Республикалық деңгейде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орындалатын "Туберкулез" бағдарламасы"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1598399 мың теңге (бiр миллиард бес жүз тоқсан сегiз миллион үш жүз тоқсан тоғыз мың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18, </w:t>
      </w:r>
      <w:r>
        <w:rPr>
          <w:rFonts w:ascii="Times New Roman"/>
          <w:b w:val="false"/>
          <w:i w:val="false"/>
          <w:color w:val="000000"/>
          <w:sz w:val="28"/>
        </w:rPr>
        <w:t xml:space="preserve"> 44-баптары </w:t>
      </w:r>
      <w:r>
        <w:rPr>
          <w:rFonts w:ascii="Times New Roman"/>
          <w:b w:val="false"/>
          <w:i w:val="false"/>
          <w:color w:val="000000"/>
          <w:sz w:val="28"/>
        </w:rPr>
        <w:t xml:space="preserve">;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 азаматтарының денсаулық жағдайын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Республикасында халықты туберкулезден қорғаудың кезек күттiрмейтiн шаралары туралы" Қазақстан Республикасы Yкiметiнiң 1998 жылғы 4 қыркүйектегi N 839  </w:t>
      </w:r>
      <w:r>
        <w:rPr>
          <w:rFonts w:ascii="Times New Roman"/>
          <w:b w:val="false"/>
          <w:i w:val="false"/>
          <w:color w:val="000000"/>
          <w:sz w:val="28"/>
        </w:rPr>
        <w:t xml:space="preserve">қаулысы </w:t>
      </w:r>
      <w:r>
        <w:rPr>
          <w:rFonts w:ascii="Times New Roman"/>
          <w:b w:val="false"/>
          <w:i w:val="false"/>
          <w:color w:val="000000"/>
          <w:sz w:val="28"/>
        </w:rPr>
        <w:t xml:space="preserve">; "Халыққа кепiлдендірiлген тегiн медициналық көмек көлемiн бекiту туралы" Қазақстан Республикасы Yкiметінің 2000 жылғы 27 қаңтардағы N 135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 бағдарламасының мақсаты: көрсеткiштердi тұрақтандыру, туберкулез бойынша өлiмдi, мүгедектiктi азайту, туберкулезбен ауыратын балалар мен ересектердi оңалту және сауықтыру. Туберкулезбен, оның iшiнде туберкулездiң мультирезистенттi түрiмен ауыратындарды туберкулезге қарсы негiзгi препараттармен қамтамасыз ету. </w:t>
      </w:r>
    </w:p>
    <w:p>
      <w:pPr>
        <w:spacing w:after="0"/>
        <w:ind w:left="0"/>
        <w:jc w:val="both"/>
      </w:pPr>
      <w:r>
        <w:rPr>
          <w:rFonts w:ascii="Times New Roman"/>
          <w:b w:val="false"/>
          <w:i w:val="false"/>
          <w:color w:val="000000"/>
          <w:sz w:val="28"/>
        </w:rPr>
        <w:t xml:space="preserve">
            5. Бюджет бағдарламасының мiндеттерi: Туберкулезбен ауыратындарға мамандандырылған жоғары бiлiктi емдiк-диагностикалық көмек көрсету. Туберкулезбен ауыратындарға ағзаның бұзылған қызметiн қалпына келтiруге қабiлеттi емдiк-сауықтыру шараларын жүргiзу. Туберкулезбен ауыратындарды емдеу үшiн туберкулезге қарсы препараттар сатып алу және соңғы тұтынушыларға дейiн жеткiзу.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038       Республика. </w:t>
      </w:r>
    </w:p>
    <w:p>
      <w:pPr>
        <w:spacing w:after="0"/>
        <w:ind w:left="0"/>
        <w:jc w:val="both"/>
      </w:pPr>
      <w:r>
        <w:rPr>
          <w:rFonts w:ascii="Times New Roman"/>
          <w:b w:val="false"/>
          <w:i w:val="false"/>
          <w:color w:val="000000"/>
          <w:sz w:val="28"/>
        </w:rPr>
        <w:t xml:space="preserve">
                  лық деңгейде </w:t>
      </w:r>
    </w:p>
    <w:p>
      <w:pPr>
        <w:spacing w:after="0"/>
        <w:ind w:left="0"/>
        <w:jc w:val="both"/>
      </w:pPr>
      <w:r>
        <w:rPr>
          <w:rFonts w:ascii="Times New Roman"/>
          <w:b w:val="false"/>
          <w:i w:val="false"/>
          <w:color w:val="000000"/>
          <w:sz w:val="28"/>
        </w:rPr>
        <w:t xml:space="preserve">
                  орындалатын </w:t>
      </w:r>
    </w:p>
    <w:p>
      <w:pPr>
        <w:spacing w:after="0"/>
        <w:ind w:left="0"/>
        <w:jc w:val="both"/>
      </w:pPr>
      <w:r>
        <w:rPr>
          <w:rFonts w:ascii="Times New Roman"/>
          <w:b w:val="false"/>
          <w:i w:val="false"/>
          <w:color w:val="000000"/>
          <w:sz w:val="28"/>
        </w:rPr>
        <w:t xml:space="preserve">
                  "Туберкулез" </w:t>
      </w:r>
    </w:p>
    <w:p>
      <w:pPr>
        <w:spacing w:after="0"/>
        <w:ind w:left="0"/>
        <w:jc w:val="both"/>
      </w:pP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
             030  Қазақстан    Аталған мекемеге    Жыл   Қазақстан </w:t>
      </w:r>
    </w:p>
    <w:p>
      <w:pPr>
        <w:spacing w:after="0"/>
        <w:ind w:left="0"/>
        <w:jc w:val="both"/>
      </w:pPr>
      <w:r>
        <w:rPr>
          <w:rFonts w:ascii="Times New Roman"/>
          <w:b w:val="false"/>
          <w:i w:val="false"/>
          <w:color w:val="000000"/>
          <w:sz w:val="28"/>
        </w:rPr>
        <w:t xml:space="preserve">
                  Республикасы жүктелген           бойы  Республикасы </w:t>
      </w:r>
    </w:p>
    <w:p>
      <w:pPr>
        <w:spacing w:after="0"/>
        <w:ind w:left="0"/>
        <w:jc w:val="both"/>
      </w:pPr>
      <w:r>
        <w:rPr>
          <w:rFonts w:ascii="Times New Roman"/>
          <w:b w:val="false"/>
          <w:i w:val="false"/>
          <w:color w:val="000000"/>
          <w:sz w:val="28"/>
        </w:rPr>
        <w:t xml:space="preserve">
                  туберкулез   қызметтердi орындау       Денсаулық сақтау </w:t>
      </w:r>
    </w:p>
    <w:p>
      <w:pPr>
        <w:spacing w:after="0"/>
        <w:ind w:left="0"/>
        <w:jc w:val="both"/>
      </w:pPr>
      <w:r>
        <w:rPr>
          <w:rFonts w:ascii="Times New Roman"/>
          <w:b w:val="false"/>
          <w:i w:val="false"/>
          <w:color w:val="000000"/>
          <w:sz w:val="28"/>
        </w:rPr>
        <w:t xml:space="preserve">
                  проблемалар. үшiн штаттық саны         министрлiгiнің </w:t>
      </w:r>
    </w:p>
    <w:p>
      <w:pPr>
        <w:spacing w:after="0"/>
        <w:ind w:left="0"/>
        <w:jc w:val="both"/>
      </w:pPr>
      <w:r>
        <w:rPr>
          <w:rFonts w:ascii="Times New Roman"/>
          <w:b w:val="false"/>
          <w:i w:val="false"/>
          <w:color w:val="000000"/>
          <w:sz w:val="28"/>
        </w:rPr>
        <w:t xml:space="preserve">
                  ының ұлттық  690 бiрлiк болып          туберкулез </w:t>
      </w:r>
    </w:p>
    <w:p>
      <w:pPr>
        <w:spacing w:after="0"/>
        <w:ind w:left="0"/>
        <w:jc w:val="both"/>
      </w:pPr>
      <w:r>
        <w:rPr>
          <w:rFonts w:ascii="Times New Roman"/>
          <w:b w:val="false"/>
          <w:i w:val="false"/>
          <w:color w:val="000000"/>
          <w:sz w:val="28"/>
        </w:rPr>
        <w:t xml:space="preserve">
                  орталығы     бекiтiлген                проблемалары </w:t>
      </w:r>
    </w:p>
    <w:p>
      <w:pPr>
        <w:spacing w:after="0"/>
        <w:ind w:left="0"/>
        <w:jc w:val="both"/>
      </w:pPr>
      <w:r>
        <w:rPr>
          <w:rFonts w:ascii="Times New Roman"/>
          <w:b w:val="false"/>
          <w:i w:val="false"/>
          <w:color w:val="000000"/>
          <w:sz w:val="28"/>
        </w:rPr>
        <w:t xml:space="preserve">
                               Қазақстан Респуб.         Ұлттық орталығы </w:t>
      </w:r>
    </w:p>
    <w:p>
      <w:pPr>
        <w:spacing w:after="0"/>
        <w:ind w:left="0"/>
        <w:jc w:val="both"/>
      </w:pPr>
      <w:r>
        <w:rPr>
          <w:rFonts w:ascii="Times New Roman"/>
          <w:b w:val="false"/>
          <w:i w:val="false"/>
          <w:color w:val="000000"/>
          <w:sz w:val="28"/>
        </w:rPr>
        <w:t xml:space="preserve">
                               ликасының туберкулез </w:t>
      </w:r>
    </w:p>
    <w:p>
      <w:pPr>
        <w:spacing w:after="0"/>
        <w:ind w:left="0"/>
        <w:jc w:val="both"/>
      </w:pPr>
      <w:r>
        <w:rPr>
          <w:rFonts w:ascii="Times New Roman"/>
          <w:b w:val="false"/>
          <w:i w:val="false"/>
          <w:color w:val="000000"/>
          <w:sz w:val="28"/>
        </w:rPr>
        <w:t xml:space="preserve">
                               проблемалары Ұлттық </w:t>
      </w:r>
    </w:p>
    <w:p>
      <w:pPr>
        <w:spacing w:after="0"/>
        <w:ind w:left="0"/>
        <w:jc w:val="both"/>
      </w:pPr>
      <w:r>
        <w:rPr>
          <w:rFonts w:ascii="Times New Roman"/>
          <w:b w:val="false"/>
          <w:i w:val="false"/>
          <w:color w:val="000000"/>
          <w:sz w:val="28"/>
        </w:rPr>
        <w:t xml:space="preserve">
                               орталығын ұстау; </w:t>
      </w:r>
    </w:p>
    <w:p>
      <w:pPr>
        <w:spacing w:after="0"/>
        <w:ind w:left="0"/>
        <w:jc w:val="both"/>
      </w:pPr>
      <w:r>
        <w:rPr>
          <w:rFonts w:ascii="Times New Roman"/>
          <w:b w:val="false"/>
          <w:i w:val="false"/>
          <w:color w:val="000000"/>
          <w:sz w:val="28"/>
        </w:rPr>
        <w:t xml:space="preserve">
             031  "Бурабай"    Аталған мекемеге      Жыл  Қазақстан </w:t>
      </w:r>
    </w:p>
    <w:p>
      <w:pPr>
        <w:spacing w:after="0"/>
        <w:ind w:left="0"/>
        <w:jc w:val="both"/>
      </w:pPr>
      <w:r>
        <w:rPr>
          <w:rFonts w:ascii="Times New Roman"/>
          <w:b w:val="false"/>
          <w:i w:val="false"/>
          <w:color w:val="000000"/>
          <w:sz w:val="28"/>
        </w:rPr>
        <w:t xml:space="preserve">
                  республика.  жүктелген қызметтерді бойы Республикасы </w:t>
      </w:r>
    </w:p>
    <w:p>
      <w:pPr>
        <w:spacing w:after="0"/>
        <w:ind w:left="0"/>
        <w:jc w:val="both"/>
      </w:pPr>
      <w:r>
        <w:rPr>
          <w:rFonts w:ascii="Times New Roman"/>
          <w:b w:val="false"/>
          <w:i w:val="false"/>
          <w:color w:val="000000"/>
          <w:sz w:val="28"/>
        </w:rPr>
        <w:t xml:space="preserve">
                  лық          орындау үшін штаттық       Денсаулық сақтау </w:t>
      </w:r>
    </w:p>
    <w:p>
      <w:pPr>
        <w:spacing w:after="0"/>
        <w:ind w:left="0"/>
        <w:jc w:val="both"/>
      </w:pPr>
      <w:r>
        <w:rPr>
          <w:rFonts w:ascii="Times New Roman"/>
          <w:b w:val="false"/>
          <w:i w:val="false"/>
          <w:color w:val="000000"/>
          <w:sz w:val="28"/>
        </w:rPr>
        <w:t xml:space="preserve">
                  балалардың   саны 135 бiрлiк            министрлiгiнің </w:t>
      </w:r>
    </w:p>
    <w:p>
      <w:pPr>
        <w:spacing w:after="0"/>
        <w:ind w:left="0"/>
        <w:jc w:val="both"/>
      </w:pPr>
      <w:r>
        <w:rPr>
          <w:rFonts w:ascii="Times New Roman"/>
          <w:b w:val="false"/>
          <w:i w:val="false"/>
          <w:color w:val="000000"/>
          <w:sz w:val="28"/>
        </w:rPr>
        <w:t xml:space="preserve">
                  туберкулез   болып бекiтiлген           республикалық </w:t>
      </w:r>
    </w:p>
    <w:p>
      <w:pPr>
        <w:spacing w:after="0"/>
        <w:ind w:left="0"/>
        <w:jc w:val="both"/>
      </w:pPr>
      <w:r>
        <w:rPr>
          <w:rFonts w:ascii="Times New Roman"/>
          <w:b w:val="false"/>
          <w:i w:val="false"/>
          <w:color w:val="000000"/>
          <w:sz w:val="28"/>
        </w:rPr>
        <w:t xml:space="preserve">
                  санаторийi   республикалық              "Бурабай" </w:t>
      </w:r>
    </w:p>
    <w:p>
      <w:pPr>
        <w:spacing w:after="0"/>
        <w:ind w:left="0"/>
        <w:jc w:val="both"/>
      </w:pPr>
      <w:r>
        <w:rPr>
          <w:rFonts w:ascii="Times New Roman"/>
          <w:b w:val="false"/>
          <w:i w:val="false"/>
          <w:color w:val="000000"/>
          <w:sz w:val="28"/>
        </w:rPr>
        <w:t xml:space="preserve">
                               "Бурабай" туберкулезге     туберкулезге </w:t>
      </w:r>
    </w:p>
    <w:p>
      <w:pPr>
        <w:spacing w:after="0"/>
        <w:ind w:left="0"/>
        <w:jc w:val="both"/>
      </w:pPr>
      <w:r>
        <w:rPr>
          <w:rFonts w:ascii="Times New Roman"/>
          <w:b w:val="false"/>
          <w:i w:val="false"/>
          <w:color w:val="000000"/>
          <w:sz w:val="28"/>
        </w:rPr>
        <w:t xml:space="preserve">
                               қарсы балалар-жасөс.       қарсы балалар- </w:t>
      </w:r>
    </w:p>
    <w:p>
      <w:pPr>
        <w:spacing w:after="0"/>
        <w:ind w:left="0"/>
        <w:jc w:val="both"/>
      </w:pPr>
      <w:r>
        <w:rPr>
          <w:rFonts w:ascii="Times New Roman"/>
          <w:b w:val="false"/>
          <w:i w:val="false"/>
          <w:color w:val="000000"/>
          <w:sz w:val="28"/>
        </w:rPr>
        <w:t xml:space="preserve">
                               пiрімдер санаторийiн       жасөспірімдер </w:t>
      </w:r>
    </w:p>
    <w:p>
      <w:pPr>
        <w:spacing w:after="0"/>
        <w:ind w:left="0"/>
        <w:jc w:val="both"/>
      </w:pPr>
      <w:r>
        <w:rPr>
          <w:rFonts w:ascii="Times New Roman"/>
          <w:b w:val="false"/>
          <w:i w:val="false"/>
          <w:color w:val="000000"/>
          <w:sz w:val="28"/>
        </w:rPr>
        <w:t xml:space="preserve">
                               ұстау;                     санаторийі </w:t>
      </w:r>
    </w:p>
    <w:p>
      <w:pPr>
        <w:spacing w:after="0"/>
        <w:ind w:left="0"/>
        <w:jc w:val="both"/>
      </w:pPr>
      <w:r>
        <w:rPr>
          <w:rFonts w:ascii="Times New Roman"/>
          <w:b w:val="false"/>
          <w:i w:val="false"/>
          <w:color w:val="000000"/>
          <w:sz w:val="28"/>
        </w:rPr>
        <w:t xml:space="preserve">
             032  "Бурабай"    Аталған мекемеге      Жыл  Қазақстан </w:t>
      </w:r>
    </w:p>
    <w:p>
      <w:pPr>
        <w:spacing w:after="0"/>
        <w:ind w:left="0"/>
        <w:jc w:val="both"/>
      </w:pPr>
      <w:r>
        <w:rPr>
          <w:rFonts w:ascii="Times New Roman"/>
          <w:b w:val="false"/>
          <w:i w:val="false"/>
          <w:color w:val="000000"/>
          <w:sz w:val="28"/>
        </w:rPr>
        <w:t xml:space="preserve">
                  республика.  жүктелген қызметтердi бойы Республикасы </w:t>
      </w:r>
    </w:p>
    <w:p>
      <w:pPr>
        <w:spacing w:after="0"/>
        <w:ind w:left="0"/>
        <w:jc w:val="both"/>
      </w:pPr>
      <w:r>
        <w:rPr>
          <w:rFonts w:ascii="Times New Roman"/>
          <w:b w:val="false"/>
          <w:i w:val="false"/>
          <w:color w:val="000000"/>
          <w:sz w:val="28"/>
        </w:rPr>
        <w:t xml:space="preserve">
                  лық          орындау үшiн штаттық       Денсаулық </w:t>
      </w:r>
    </w:p>
    <w:p>
      <w:pPr>
        <w:spacing w:after="0"/>
        <w:ind w:left="0"/>
        <w:jc w:val="both"/>
      </w:pPr>
      <w:r>
        <w:rPr>
          <w:rFonts w:ascii="Times New Roman"/>
          <w:b w:val="false"/>
          <w:i w:val="false"/>
          <w:color w:val="000000"/>
          <w:sz w:val="28"/>
        </w:rPr>
        <w:t xml:space="preserve">
                  ересектердiң саны 210 бiрлiк болып      сақтау </w:t>
      </w:r>
    </w:p>
    <w:p>
      <w:pPr>
        <w:spacing w:after="0"/>
        <w:ind w:left="0"/>
        <w:jc w:val="both"/>
      </w:pPr>
      <w:r>
        <w:rPr>
          <w:rFonts w:ascii="Times New Roman"/>
          <w:b w:val="false"/>
          <w:i w:val="false"/>
          <w:color w:val="000000"/>
          <w:sz w:val="28"/>
        </w:rPr>
        <w:t xml:space="preserve">
                  туберкулез   бекiтiлген республика.     министрлігінің </w:t>
      </w:r>
    </w:p>
    <w:p>
      <w:pPr>
        <w:spacing w:after="0"/>
        <w:ind w:left="0"/>
        <w:jc w:val="both"/>
      </w:pPr>
      <w:r>
        <w:rPr>
          <w:rFonts w:ascii="Times New Roman"/>
          <w:b w:val="false"/>
          <w:i w:val="false"/>
          <w:color w:val="000000"/>
          <w:sz w:val="28"/>
        </w:rPr>
        <w:t xml:space="preserve">
                  санаторийi   лық "Бурабай"              республикалық </w:t>
      </w:r>
    </w:p>
    <w:p>
      <w:pPr>
        <w:spacing w:after="0"/>
        <w:ind w:left="0"/>
        <w:jc w:val="both"/>
      </w:pPr>
      <w:r>
        <w:rPr>
          <w:rFonts w:ascii="Times New Roman"/>
          <w:b w:val="false"/>
          <w:i w:val="false"/>
          <w:color w:val="000000"/>
          <w:sz w:val="28"/>
        </w:rPr>
        <w:t xml:space="preserve">
                               туберкулезге қарсы         "Бурабай" </w:t>
      </w:r>
    </w:p>
    <w:p>
      <w:pPr>
        <w:spacing w:after="0"/>
        <w:ind w:left="0"/>
        <w:jc w:val="both"/>
      </w:pPr>
      <w:r>
        <w:rPr>
          <w:rFonts w:ascii="Times New Roman"/>
          <w:b w:val="false"/>
          <w:i w:val="false"/>
          <w:color w:val="000000"/>
          <w:sz w:val="28"/>
        </w:rPr>
        <w:t xml:space="preserve">
                               санаторийiн ұстау;         туберкулезге </w:t>
      </w:r>
    </w:p>
    <w:p>
      <w:pPr>
        <w:spacing w:after="0"/>
        <w:ind w:left="0"/>
        <w:jc w:val="both"/>
      </w:pPr>
      <w:r>
        <w:rPr>
          <w:rFonts w:ascii="Times New Roman"/>
          <w:b w:val="false"/>
          <w:i w:val="false"/>
          <w:color w:val="000000"/>
          <w:sz w:val="28"/>
        </w:rPr>
        <w:t xml:space="preserve">
                                                          қарсы санаторийі </w:t>
      </w:r>
    </w:p>
    <w:p>
      <w:pPr>
        <w:spacing w:after="0"/>
        <w:ind w:left="0"/>
        <w:jc w:val="both"/>
      </w:pPr>
      <w:r>
        <w:rPr>
          <w:rFonts w:ascii="Times New Roman"/>
          <w:b w:val="false"/>
          <w:i w:val="false"/>
          <w:color w:val="000000"/>
          <w:sz w:val="28"/>
        </w:rPr>
        <w:t xml:space="preserve">
             033  Туберкулезге Туберкулезбен         Жыл  Қазақстан </w:t>
      </w:r>
    </w:p>
    <w:p>
      <w:pPr>
        <w:spacing w:after="0"/>
        <w:ind w:left="0"/>
        <w:jc w:val="both"/>
      </w:pPr>
      <w:r>
        <w:rPr>
          <w:rFonts w:ascii="Times New Roman"/>
          <w:b w:val="false"/>
          <w:i w:val="false"/>
          <w:color w:val="000000"/>
          <w:sz w:val="28"/>
        </w:rPr>
        <w:t xml:space="preserve">
                  қарсы қолда. ауыратындар үшiн,     бойы Республикасының </w:t>
      </w:r>
    </w:p>
    <w:p>
      <w:pPr>
        <w:spacing w:after="0"/>
        <w:ind w:left="0"/>
        <w:jc w:val="both"/>
      </w:pPr>
      <w:r>
        <w:rPr>
          <w:rFonts w:ascii="Times New Roman"/>
          <w:b w:val="false"/>
          <w:i w:val="false"/>
          <w:color w:val="000000"/>
          <w:sz w:val="28"/>
        </w:rPr>
        <w:t xml:space="preserve">
                  нылатын      оның iшiнде туберку.       Денсаулық </w:t>
      </w:r>
    </w:p>
    <w:p>
      <w:pPr>
        <w:spacing w:after="0"/>
        <w:ind w:left="0"/>
        <w:jc w:val="both"/>
      </w:pPr>
      <w:r>
        <w:rPr>
          <w:rFonts w:ascii="Times New Roman"/>
          <w:b w:val="false"/>
          <w:i w:val="false"/>
          <w:color w:val="000000"/>
          <w:sz w:val="28"/>
        </w:rPr>
        <w:t xml:space="preserve">
                  препарат.    лездiң мультирезис.        сақтау </w:t>
      </w:r>
    </w:p>
    <w:p>
      <w:pPr>
        <w:spacing w:after="0"/>
        <w:ind w:left="0"/>
        <w:jc w:val="both"/>
      </w:pPr>
      <w:r>
        <w:rPr>
          <w:rFonts w:ascii="Times New Roman"/>
          <w:b w:val="false"/>
          <w:i w:val="false"/>
          <w:color w:val="000000"/>
          <w:sz w:val="28"/>
        </w:rPr>
        <w:t xml:space="preserve">
                  тарды        тенттенген түрiмен         министрлігі </w:t>
      </w:r>
    </w:p>
    <w:p>
      <w:pPr>
        <w:spacing w:after="0"/>
        <w:ind w:left="0"/>
        <w:jc w:val="both"/>
      </w:pPr>
      <w:r>
        <w:rPr>
          <w:rFonts w:ascii="Times New Roman"/>
          <w:b w:val="false"/>
          <w:i w:val="false"/>
          <w:color w:val="000000"/>
          <w:sz w:val="28"/>
        </w:rPr>
        <w:t xml:space="preserve">
                  орталықтан.  ауыратындарды емдеуге </w:t>
      </w:r>
    </w:p>
    <w:p>
      <w:pPr>
        <w:spacing w:after="0"/>
        <w:ind w:left="0"/>
        <w:jc w:val="both"/>
      </w:pPr>
      <w:r>
        <w:rPr>
          <w:rFonts w:ascii="Times New Roman"/>
          <w:b w:val="false"/>
          <w:i w:val="false"/>
          <w:color w:val="000000"/>
          <w:sz w:val="28"/>
        </w:rPr>
        <w:t xml:space="preserve">
                  дырылған     арналған резервтiк </w:t>
      </w:r>
    </w:p>
    <w:p>
      <w:pPr>
        <w:spacing w:after="0"/>
        <w:ind w:left="0"/>
        <w:jc w:val="both"/>
      </w:pPr>
      <w:r>
        <w:rPr>
          <w:rFonts w:ascii="Times New Roman"/>
          <w:b w:val="false"/>
          <w:i w:val="false"/>
          <w:color w:val="000000"/>
          <w:sz w:val="28"/>
        </w:rPr>
        <w:t xml:space="preserve">
                  сатып алу.   қатар үшiн және </w:t>
      </w:r>
    </w:p>
    <w:p>
      <w:pPr>
        <w:spacing w:after="0"/>
        <w:ind w:left="0"/>
        <w:jc w:val="both"/>
      </w:pPr>
      <w:r>
        <w:rPr>
          <w:rFonts w:ascii="Times New Roman"/>
          <w:b w:val="false"/>
          <w:i w:val="false"/>
          <w:color w:val="000000"/>
          <w:sz w:val="28"/>
        </w:rPr>
        <w:t xml:space="preserve">
                               диспансерлік топ </w:t>
      </w:r>
    </w:p>
    <w:p>
      <w:pPr>
        <w:spacing w:after="0"/>
        <w:ind w:left="0"/>
        <w:jc w:val="both"/>
      </w:pPr>
      <w:r>
        <w:rPr>
          <w:rFonts w:ascii="Times New Roman"/>
          <w:b w:val="false"/>
          <w:i w:val="false"/>
          <w:color w:val="000000"/>
          <w:sz w:val="28"/>
        </w:rPr>
        <w:t xml:space="preserve">
                               бойынша (виражды, </w:t>
      </w:r>
    </w:p>
    <w:p>
      <w:pPr>
        <w:spacing w:after="0"/>
        <w:ind w:left="0"/>
        <w:jc w:val="both"/>
      </w:pPr>
      <w:r>
        <w:rPr>
          <w:rFonts w:ascii="Times New Roman"/>
          <w:b w:val="false"/>
          <w:i w:val="false"/>
          <w:color w:val="000000"/>
          <w:sz w:val="28"/>
        </w:rPr>
        <w:t xml:space="preserve">
                               өте сезiмтал, </w:t>
      </w:r>
    </w:p>
    <w:p>
      <w:pPr>
        <w:spacing w:after="0"/>
        <w:ind w:left="0"/>
        <w:jc w:val="both"/>
      </w:pPr>
      <w:r>
        <w:rPr>
          <w:rFonts w:ascii="Times New Roman"/>
          <w:b w:val="false"/>
          <w:i w:val="false"/>
          <w:color w:val="000000"/>
          <w:sz w:val="28"/>
        </w:rPr>
        <w:t xml:space="preserve">
                               байланысты) балаларға </w:t>
      </w:r>
    </w:p>
    <w:p>
      <w:pPr>
        <w:spacing w:after="0"/>
        <w:ind w:left="0"/>
        <w:jc w:val="both"/>
      </w:pPr>
      <w:r>
        <w:rPr>
          <w:rFonts w:ascii="Times New Roman"/>
          <w:b w:val="false"/>
          <w:i w:val="false"/>
          <w:color w:val="000000"/>
          <w:sz w:val="28"/>
        </w:rPr>
        <w:t xml:space="preserve">
                               химиялық алдын алу </w:t>
      </w:r>
    </w:p>
    <w:p>
      <w:pPr>
        <w:spacing w:after="0"/>
        <w:ind w:left="0"/>
        <w:jc w:val="both"/>
      </w:pPr>
      <w:r>
        <w:rPr>
          <w:rFonts w:ascii="Times New Roman"/>
          <w:b w:val="false"/>
          <w:i w:val="false"/>
          <w:color w:val="000000"/>
          <w:sz w:val="28"/>
        </w:rPr>
        <w:t xml:space="preserve">
                               шаралары үшiн </w:t>
      </w:r>
    </w:p>
    <w:p>
      <w:pPr>
        <w:spacing w:after="0"/>
        <w:ind w:left="0"/>
        <w:jc w:val="both"/>
      </w:pPr>
      <w:r>
        <w:rPr>
          <w:rFonts w:ascii="Times New Roman"/>
          <w:b w:val="false"/>
          <w:i w:val="false"/>
          <w:color w:val="000000"/>
          <w:sz w:val="28"/>
        </w:rPr>
        <w:t xml:space="preserve">
                               туберкулезге қарсы </w:t>
      </w:r>
    </w:p>
    <w:p>
      <w:pPr>
        <w:spacing w:after="0"/>
        <w:ind w:left="0"/>
        <w:jc w:val="both"/>
      </w:pPr>
      <w:r>
        <w:rPr>
          <w:rFonts w:ascii="Times New Roman"/>
          <w:b w:val="false"/>
          <w:i w:val="false"/>
          <w:color w:val="000000"/>
          <w:sz w:val="28"/>
        </w:rPr>
        <w:t xml:space="preserve">
                               препараттар сатып алу. </w:t>
      </w:r>
    </w:p>
    <w:p>
      <w:pPr>
        <w:spacing w:after="0"/>
        <w:ind w:left="0"/>
        <w:jc w:val="both"/>
      </w:pPr>
      <w:r>
        <w:rPr>
          <w:rFonts w:ascii="Times New Roman"/>
          <w:b w:val="false"/>
          <w:i w:val="false"/>
          <w:color w:val="000000"/>
          <w:sz w:val="28"/>
        </w:rPr>
        <w:t xml:space="preserve">
                               Науқастардың орташа </w:t>
      </w:r>
    </w:p>
    <w:p>
      <w:pPr>
        <w:spacing w:after="0"/>
        <w:ind w:left="0"/>
        <w:jc w:val="both"/>
      </w:pPr>
      <w:r>
        <w:rPr>
          <w:rFonts w:ascii="Times New Roman"/>
          <w:b w:val="false"/>
          <w:i w:val="false"/>
          <w:color w:val="000000"/>
          <w:sz w:val="28"/>
        </w:rPr>
        <w:t xml:space="preserve">
                               жылдық саны - 43359.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бағдарламасының орындалуынан күтiлетiн нәтижелер: эпидемиологиялық ахуалды тұрақтандыру; туберкулезбен ауыру, мүгедектiк және өлiм-жiтiм бойынша көрсеткiштердi жақсарту; қайта анықталған туберкулездiң жұқпалы түрiмен ауыратындардың жазылу көрсеткiшiн арттыру, туберкулез микробактериялары орнықты штаммаларының басқа адамдарға берiлу қатерiн төмендету. </w:t>
      </w:r>
    </w:p>
    <w:bookmarkStart w:name="z16" w:id="16"/>
    <w:p>
      <w:pPr>
        <w:spacing w:after="0"/>
        <w:ind w:left="0"/>
        <w:jc w:val="both"/>
      </w:pPr>
      <w:r>
        <w:rPr>
          <w:rFonts w:ascii="Times New Roman"/>
          <w:b w:val="false"/>
          <w:i w:val="false"/>
          <w:color w:val="000000"/>
          <w:sz w:val="28"/>
        </w:rPr>
        <w:t xml:space="preserve">
      Қазақстан Республикасы   </w:t>
      </w:r>
    </w:p>
    <w:bookmarkEnd w:id="16"/>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425-қосымша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039 "Диабетке қарсы препараттарды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орталықтандырылған сатып алу" республикалық бюджет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1167691 мың теңге (бiр миллиард жүз алпыс жетi миллион алты жүз тоқсан бiр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18-бабы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диабетпен ауыратын науқастар өмiрiнiң сапасы мен ұзақтығын жақсарту мақсатында қант диабетінiң әртүрлi нысанынан зардап шегуші науқастарды диабетке қарсы препараттармен (инсулин препараттары) және жеткiзу құралдарымен (бiр рет қолданылатын шприцтер, инелер, шприц-қаламдар) қамтамасыз ету. </w:t>
      </w:r>
    </w:p>
    <w:p>
      <w:pPr>
        <w:spacing w:after="0"/>
        <w:ind w:left="0"/>
        <w:jc w:val="both"/>
      </w:pPr>
      <w:r>
        <w:rPr>
          <w:rFonts w:ascii="Times New Roman"/>
          <w:b w:val="false"/>
          <w:i w:val="false"/>
          <w:color w:val="000000"/>
          <w:sz w:val="28"/>
        </w:rPr>
        <w:t xml:space="preserve">
            5. Бюджет бағдарламасының мiндеттерi: диабетке қарсы препараттарды (инсулин препараттары) және жеткiзу құралдарын (бiр рет қолданылатын шприцтер, инелер, шприц-қаламдар) соңғы пайдаланушыларға уақытында сатып алу.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039      Диабетке    Диабетке қарсы      Жыл   Қазақстан </w:t>
      </w:r>
    </w:p>
    <w:p>
      <w:pPr>
        <w:spacing w:after="0"/>
        <w:ind w:left="0"/>
        <w:jc w:val="both"/>
      </w:pPr>
      <w:r>
        <w:rPr>
          <w:rFonts w:ascii="Times New Roman"/>
          <w:b w:val="false"/>
          <w:i w:val="false"/>
          <w:color w:val="000000"/>
          <w:sz w:val="28"/>
        </w:rPr>
        <w:t xml:space="preserve">
                  қарсы       препараттарды,      бойы  Республикасының </w:t>
      </w:r>
    </w:p>
    <w:p>
      <w:pPr>
        <w:spacing w:after="0"/>
        <w:ind w:left="0"/>
        <w:jc w:val="both"/>
      </w:pPr>
      <w:r>
        <w:rPr>
          <w:rFonts w:ascii="Times New Roman"/>
          <w:b w:val="false"/>
          <w:i w:val="false"/>
          <w:color w:val="000000"/>
          <w:sz w:val="28"/>
        </w:rPr>
        <w:t xml:space="preserve">
                  препарат.   жеткiзу құралдарын        Денсаулық сақтау </w:t>
      </w:r>
    </w:p>
    <w:p>
      <w:pPr>
        <w:spacing w:after="0"/>
        <w:ind w:left="0"/>
        <w:jc w:val="both"/>
      </w:pPr>
      <w:r>
        <w:rPr>
          <w:rFonts w:ascii="Times New Roman"/>
          <w:b w:val="false"/>
          <w:i w:val="false"/>
          <w:color w:val="000000"/>
          <w:sz w:val="28"/>
        </w:rPr>
        <w:t xml:space="preserve">
                  тарды       уақытында сатып           министрлiгi </w:t>
      </w:r>
    </w:p>
    <w:p>
      <w:pPr>
        <w:spacing w:after="0"/>
        <w:ind w:left="0"/>
        <w:jc w:val="both"/>
      </w:pPr>
      <w:r>
        <w:rPr>
          <w:rFonts w:ascii="Times New Roman"/>
          <w:b w:val="false"/>
          <w:i w:val="false"/>
          <w:color w:val="000000"/>
          <w:sz w:val="28"/>
        </w:rPr>
        <w:t xml:space="preserve">
                  орталықтан. алу және олармен </w:t>
      </w:r>
    </w:p>
    <w:p>
      <w:pPr>
        <w:spacing w:after="0"/>
        <w:ind w:left="0"/>
        <w:jc w:val="both"/>
      </w:pPr>
      <w:r>
        <w:rPr>
          <w:rFonts w:ascii="Times New Roman"/>
          <w:b w:val="false"/>
          <w:i w:val="false"/>
          <w:color w:val="000000"/>
          <w:sz w:val="28"/>
        </w:rPr>
        <w:t xml:space="preserve">
                  дырылған    диабетпен ауыратын </w:t>
      </w:r>
    </w:p>
    <w:p>
      <w:pPr>
        <w:spacing w:after="0"/>
        <w:ind w:left="0"/>
        <w:jc w:val="both"/>
      </w:pPr>
      <w:r>
        <w:rPr>
          <w:rFonts w:ascii="Times New Roman"/>
          <w:b w:val="false"/>
          <w:i w:val="false"/>
          <w:color w:val="000000"/>
          <w:sz w:val="28"/>
        </w:rPr>
        <w:t xml:space="preserve">
                  сатып алу.  науқастарды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Науқастардың орташа </w:t>
      </w:r>
    </w:p>
    <w:p>
      <w:pPr>
        <w:spacing w:after="0"/>
        <w:ind w:left="0"/>
        <w:jc w:val="both"/>
      </w:pPr>
      <w:r>
        <w:rPr>
          <w:rFonts w:ascii="Times New Roman"/>
          <w:b w:val="false"/>
          <w:i w:val="false"/>
          <w:color w:val="000000"/>
          <w:sz w:val="28"/>
        </w:rPr>
        <w:t xml:space="preserve">
                              жылдық саны - 27434.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қант диабетiмен ауыратын науқастар өмiрiнің ұзақтығын арттыру, мүгедектiкке әкелетiн асқынуларды және өлiм-жiтiмдi төмендету, қант диабетімен ауыратын науқастардың белсендi өмiр сүру ұзақтығын арттыру. </w:t>
      </w:r>
    </w:p>
    <w:bookmarkStart w:name="z17" w:id="17"/>
    <w:p>
      <w:pPr>
        <w:spacing w:after="0"/>
        <w:ind w:left="0"/>
        <w:jc w:val="both"/>
      </w:pPr>
      <w:r>
        <w:rPr>
          <w:rFonts w:ascii="Times New Roman"/>
          <w:b w:val="false"/>
          <w:i w:val="false"/>
          <w:color w:val="000000"/>
          <w:sz w:val="28"/>
        </w:rPr>
        <w:t xml:space="preserve">
      Қазақстан Республикасы   </w:t>
      </w:r>
    </w:p>
    <w:bookmarkEnd w:id="17"/>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426-қосымша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040 "Иммунды алдын алуды жүргiзу үшiн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вакциналарды орталықтандырылған сатып алу"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304 609 мың теңге (үш жүз төрт миллион алты жүз тоғыз мың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Республикасының "Халықтың санитарлық-эпидемиологиялық салауаттылығы туралы" 2002 жылғы 4 желтоқсандағы Заңының  </w:t>
      </w:r>
      <w:r>
        <w:rPr>
          <w:rFonts w:ascii="Times New Roman"/>
          <w:b w:val="false"/>
          <w:i w:val="false"/>
          <w:color w:val="000000"/>
          <w:sz w:val="28"/>
        </w:rPr>
        <w:t xml:space="preserve">26-бабы </w:t>
      </w:r>
      <w:r>
        <w:rPr>
          <w:rFonts w:ascii="Times New Roman"/>
          <w:b w:val="false"/>
          <w:i w:val="false"/>
          <w:color w:val="000000"/>
          <w:sz w:val="28"/>
        </w:rPr>
        <w:t xml:space="preserve">;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1998 жылғы 18 мамырдағы "Қазақстан Республикасында азаматтардың денсаулық жағдайын жақсарту жөнiндегi бiрiншi кезектi шаралар туралы"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1998 жылғы 16 қарашадағы "Халық денсаулығы" Мемлекеттiк бағдарламасы туралы" N 4153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егудің күнтiзбелiк жоспарына сәйкес полиомиелитке, көкжөтелге, сiреспеге, дифтерияға, туберкулезге, қызылшаға, паротитке, обаға, құтырмаға, iш сүзегiне, кене энцефалитiне, иммуноглобулиндерге, бактериофагтарға қарсы халыққа вакцина жасау. </w:t>
      </w:r>
    </w:p>
    <w:p>
      <w:pPr>
        <w:spacing w:after="0"/>
        <w:ind w:left="0"/>
        <w:jc w:val="both"/>
      </w:pPr>
      <w:r>
        <w:rPr>
          <w:rFonts w:ascii="Times New Roman"/>
          <w:b w:val="false"/>
          <w:i w:val="false"/>
          <w:color w:val="000000"/>
          <w:sz w:val="28"/>
        </w:rPr>
        <w:t xml:space="preserve">
            5. Бюджет бағдарламасының мiндеттерi: вакциналарды орталықтандырылған сатып алу және оларды аймақтарға жеткiзу.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040      Иммунды     Егудiң күнтiзбелiк   Жыл  Қазақстан </w:t>
      </w:r>
    </w:p>
    <w:p>
      <w:pPr>
        <w:spacing w:after="0"/>
        <w:ind w:left="0"/>
        <w:jc w:val="both"/>
      </w:pPr>
      <w:r>
        <w:rPr>
          <w:rFonts w:ascii="Times New Roman"/>
          <w:b w:val="false"/>
          <w:i w:val="false"/>
          <w:color w:val="000000"/>
          <w:sz w:val="28"/>
        </w:rPr>
        <w:t xml:space="preserve">
                  алдын алуды жоспарына сәйкес     бойы Республикасының </w:t>
      </w:r>
    </w:p>
    <w:p>
      <w:pPr>
        <w:spacing w:after="0"/>
        <w:ind w:left="0"/>
        <w:jc w:val="both"/>
      </w:pPr>
      <w:r>
        <w:rPr>
          <w:rFonts w:ascii="Times New Roman"/>
          <w:b w:val="false"/>
          <w:i w:val="false"/>
          <w:color w:val="000000"/>
          <w:sz w:val="28"/>
        </w:rPr>
        <w:t xml:space="preserve">
                  жүргiзу     балалардың, жасөс.        Денсаулық сақтау </w:t>
      </w:r>
    </w:p>
    <w:p>
      <w:pPr>
        <w:spacing w:after="0"/>
        <w:ind w:left="0"/>
        <w:jc w:val="both"/>
      </w:pPr>
      <w:r>
        <w:rPr>
          <w:rFonts w:ascii="Times New Roman"/>
          <w:b w:val="false"/>
          <w:i w:val="false"/>
          <w:color w:val="000000"/>
          <w:sz w:val="28"/>
        </w:rPr>
        <w:t xml:space="preserve">
                  үшін вакци. пiрiмдер мен ересек.      министрлігі </w:t>
      </w:r>
    </w:p>
    <w:p>
      <w:pPr>
        <w:spacing w:after="0"/>
        <w:ind w:left="0"/>
        <w:jc w:val="both"/>
      </w:pPr>
      <w:r>
        <w:rPr>
          <w:rFonts w:ascii="Times New Roman"/>
          <w:b w:val="false"/>
          <w:i w:val="false"/>
          <w:color w:val="000000"/>
          <w:sz w:val="28"/>
        </w:rPr>
        <w:t xml:space="preserve">
                  наларды     тердің арасында </w:t>
      </w:r>
    </w:p>
    <w:p>
      <w:pPr>
        <w:spacing w:after="0"/>
        <w:ind w:left="0"/>
        <w:jc w:val="both"/>
      </w:pPr>
      <w:r>
        <w:rPr>
          <w:rFonts w:ascii="Times New Roman"/>
          <w:b w:val="false"/>
          <w:i w:val="false"/>
          <w:color w:val="000000"/>
          <w:sz w:val="28"/>
        </w:rPr>
        <w:t xml:space="preserve">
                  орталықтан. вакцина жасау үшiн </w:t>
      </w:r>
    </w:p>
    <w:p>
      <w:pPr>
        <w:spacing w:after="0"/>
        <w:ind w:left="0"/>
        <w:jc w:val="both"/>
      </w:pPr>
      <w:r>
        <w:rPr>
          <w:rFonts w:ascii="Times New Roman"/>
          <w:b w:val="false"/>
          <w:i w:val="false"/>
          <w:color w:val="000000"/>
          <w:sz w:val="28"/>
        </w:rPr>
        <w:t xml:space="preserve">
                  дырылған    вакциналарды </w:t>
      </w:r>
    </w:p>
    <w:p>
      <w:pPr>
        <w:spacing w:after="0"/>
        <w:ind w:left="0"/>
        <w:jc w:val="both"/>
      </w:pPr>
      <w:r>
        <w:rPr>
          <w:rFonts w:ascii="Times New Roman"/>
          <w:b w:val="false"/>
          <w:i w:val="false"/>
          <w:color w:val="000000"/>
          <w:sz w:val="28"/>
        </w:rPr>
        <w:t xml:space="preserve">
                  сатып алу   уақытылы сатып алу. </w:t>
      </w:r>
    </w:p>
    <w:p>
      <w:pPr>
        <w:spacing w:after="0"/>
        <w:ind w:left="0"/>
        <w:jc w:val="both"/>
      </w:pPr>
      <w:r>
        <w:rPr>
          <w:rFonts w:ascii="Times New Roman"/>
          <w:b w:val="false"/>
          <w:i w:val="false"/>
          <w:color w:val="000000"/>
          <w:sz w:val="28"/>
        </w:rPr>
        <w:t xml:space="preserve">
                              Вакцина жасалатын </w:t>
      </w:r>
    </w:p>
    <w:p>
      <w:pPr>
        <w:spacing w:after="0"/>
        <w:ind w:left="0"/>
        <w:jc w:val="both"/>
      </w:pPr>
      <w:r>
        <w:rPr>
          <w:rFonts w:ascii="Times New Roman"/>
          <w:b w:val="false"/>
          <w:i w:val="false"/>
          <w:color w:val="000000"/>
          <w:sz w:val="28"/>
        </w:rPr>
        <w:t xml:space="preserve">
                              адамдардың орташа </w:t>
      </w:r>
    </w:p>
    <w:p>
      <w:pPr>
        <w:spacing w:after="0"/>
        <w:ind w:left="0"/>
        <w:jc w:val="both"/>
      </w:pPr>
      <w:r>
        <w:rPr>
          <w:rFonts w:ascii="Times New Roman"/>
          <w:b w:val="false"/>
          <w:i w:val="false"/>
          <w:color w:val="000000"/>
          <w:sz w:val="28"/>
        </w:rPr>
        <w:t xml:space="preserve">
                              жылдық саны 3 737,2 </w:t>
      </w:r>
    </w:p>
    <w:p>
      <w:pPr>
        <w:spacing w:after="0"/>
        <w:ind w:left="0"/>
        <w:jc w:val="both"/>
      </w:pPr>
      <w:r>
        <w:rPr>
          <w:rFonts w:ascii="Times New Roman"/>
          <w:b w:val="false"/>
          <w:i w:val="false"/>
          <w:color w:val="000000"/>
          <w:sz w:val="28"/>
        </w:rPr>
        <w:t xml:space="preserve">
                              мың.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вакцинамен басқарылатын жұқпалы ауруларды азайту, оның ішінде 100 мың халыққа шаққандағы 2003 жылдағы аурудың болжамды көрсеткiшi: дифтерия - 0,12; көкжөтел - 0,3; сiреспе - 0,05; қызылша - 3,0; эпидемиялық паротит - 8,0; полиомиелит - 0. </w:t>
      </w:r>
    </w:p>
    <w:bookmarkStart w:name="z18" w:id="18"/>
    <w:p>
      <w:pPr>
        <w:spacing w:after="0"/>
        <w:ind w:left="0"/>
        <w:jc w:val="both"/>
      </w:pPr>
      <w:r>
        <w:rPr>
          <w:rFonts w:ascii="Times New Roman"/>
          <w:b w:val="false"/>
          <w:i w:val="false"/>
          <w:color w:val="000000"/>
          <w:sz w:val="28"/>
        </w:rPr>
        <w:t xml:space="preserve">
      Қазақстан Республикасы   </w:t>
      </w:r>
    </w:p>
    <w:bookmarkEnd w:id="18"/>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427-қосымша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041 "Медицина және денсаулық сақтау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саласындағы құндылықтарды сақтау жөнiндегi ұйымдарды субсидиялау"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5238 мың теңге (бес миллион екi жүз отыз сегiз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"Мәдениет туралы" Қазақстан Республикасының 1996 жылғы 24 желтоқсандағы Заңының  </w:t>
      </w:r>
      <w:r>
        <w:rPr>
          <w:rFonts w:ascii="Times New Roman"/>
          <w:b w:val="false"/>
          <w:i w:val="false"/>
          <w:color w:val="000000"/>
          <w:sz w:val="28"/>
        </w:rPr>
        <w:t xml:space="preserve">24, </w:t>
      </w:r>
      <w:r>
        <w:rPr>
          <w:rFonts w:ascii="Times New Roman"/>
          <w:b w:val="false"/>
          <w:i w:val="false"/>
          <w:color w:val="000000"/>
          <w:sz w:val="28"/>
        </w:rPr>
        <w:t xml:space="preserve"> 33-баптары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мәдени-ағарту жұмысы, денсаулық сақтау саласындағы тарихи мұрағаттық құнды заттарды сол қалпында сақтауды қолдау. </w:t>
      </w:r>
    </w:p>
    <w:p>
      <w:pPr>
        <w:spacing w:after="0"/>
        <w:ind w:left="0"/>
        <w:jc w:val="both"/>
      </w:pPr>
      <w:r>
        <w:rPr>
          <w:rFonts w:ascii="Times New Roman"/>
          <w:b w:val="false"/>
          <w:i w:val="false"/>
          <w:color w:val="000000"/>
          <w:sz w:val="28"/>
        </w:rPr>
        <w:t xml:space="preserve">
            5. Бюджет бағдарламасының мiндеттерi: Республика жұртшылығына Қазақстанда медицинаның даму тарихын зерттеуге көмектесу; халық денсаулығын қорғау саласында тарихи-мәдени құндылықтарды сақтау үшiн мұражайды қолдау.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!іске асыру жөнінде.!асыру! орындаушылар </w:t>
      </w:r>
    </w:p>
    <w:p>
      <w:pPr>
        <w:spacing w:after="0"/>
        <w:ind w:left="0"/>
        <w:jc w:val="both"/>
      </w:pPr>
      <w:r>
        <w:rPr>
          <w:rFonts w:ascii="Times New Roman"/>
          <w:b w:val="false"/>
          <w:i w:val="false"/>
          <w:color w:val="000000"/>
          <w:sz w:val="28"/>
        </w:rPr>
        <w:t xml:space="preserve">
       !ла. !дар.!бағдарлама.!гі іс-шаралар      !мер. ! </w:t>
      </w:r>
    </w:p>
    <w:p>
      <w:pPr>
        <w:spacing w:after="0"/>
        <w:ind w:left="0"/>
        <w:jc w:val="both"/>
      </w:pPr>
      <w:r>
        <w:rPr>
          <w:rFonts w:ascii="Times New Roman"/>
          <w:b w:val="false"/>
          <w:i w:val="false"/>
          <w:color w:val="000000"/>
          <w:sz w:val="28"/>
        </w:rPr>
        <w:t xml:space="preserve">
       !ма. !ла. !ның) атауы !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041      Медицина    Көркем қорды,       Жыл   Қазақстан </w:t>
      </w:r>
    </w:p>
    <w:p>
      <w:pPr>
        <w:spacing w:after="0"/>
        <w:ind w:left="0"/>
        <w:jc w:val="both"/>
      </w:pPr>
      <w:r>
        <w:rPr>
          <w:rFonts w:ascii="Times New Roman"/>
          <w:b w:val="false"/>
          <w:i w:val="false"/>
          <w:color w:val="000000"/>
          <w:sz w:val="28"/>
        </w:rPr>
        <w:t xml:space="preserve">
                  және        бiрегей экспонат.   бойы  Республикасының </w:t>
      </w:r>
    </w:p>
    <w:p>
      <w:pPr>
        <w:spacing w:after="0"/>
        <w:ind w:left="0"/>
        <w:jc w:val="both"/>
      </w:pPr>
      <w:r>
        <w:rPr>
          <w:rFonts w:ascii="Times New Roman"/>
          <w:b w:val="false"/>
          <w:i w:val="false"/>
          <w:color w:val="000000"/>
          <w:sz w:val="28"/>
        </w:rPr>
        <w:t xml:space="preserve">
                  денсаулық   тарды, архив құжат.       Денсаулық сақтау </w:t>
      </w:r>
    </w:p>
    <w:p>
      <w:pPr>
        <w:spacing w:after="0"/>
        <w:ind w:left="0"/>
        <w:jc w:val="both"/>
      </w:pPr>
      <w:r>
        <w:rPr>
          <w:rFonts w:ascii="Times New Roman"/>
          <w:b w:val="false"/>
          <w:i w:val="false"/>
          <w:color w:val="000000"/>
          <w:sz w:val="28"/>
        </w:rPr>
        <w:t xml:space="preserve">
                  сақтау      тарын сақтау және         министрлігі </w:t>
      </w:r>
    </w:p>
    <w:p>
      <w:pPr>
        <w:spacing w:after="0"/>
        <w:ind w:left="0"/>
        <w:jc w:val="both"/>
      </w:pPr>
      <w:r>
        <w:rPr>
          <w:rFonts w:ascii="Times New Roman"/>
          <w:b w:val="false"/>
          <w:i w:val="false"/>
          <w:color w:val="000000"/>
          <w:sz w:val="28"/>
        </w:rPr>
        <w:t xml:space="preserve">
                  саласындағы қайта жаңғырту.  </w:t>
      </w:r>
    </w:p>
    <w:p>
      <w:pPr>
        <w:spacing w:after="0"/>
        <w:ind w:left="0"/>
        <w:jc w:val="both"/>
      </w:pPr>
      <w:r>
        <w:rPr>
          <w:rFonts w:ascii="Times New Roman"/>
          <w:b w:val="false"/>
          <w:i w:val="false"/>
          <w:color w:val="000000"/>
          <w:sz w:val="28"/>
        </w:rPr>
        <w:t xml:space="preserve">
                  құндылық.   Арнаулы жоғары және </w:t>
      </w:r>
    </w:p>
    <w:p>
      <w:pPr>
        <w:spacing w:after="0"/>
        <w:ind w:left="0"/>
        <w:jc w:val="both"/>
      </w:pPr>
      <w:r>
        <w:rPr>
          <w:rFonts w:ascii="Times New Roman"/>
          <w:b w:val="false"/>
          <w:i w:val="false"/>
          <w:color w:val="000000"/>
          <w:sz w:val="28"/>
        </w:rPr>
        <w:t xml:space="preserve">
                  тарды       орта медициналық оқу </w:t>
      </w:r>
    </w:p>
    <w:p>
      <w:pPr>
        <w:spacing w:after="0"/>
        <w:ind w:left="0"/>
        <w:jc w:val="both"/>
      </w:pPr>
      <w:r>
        <w:rPr>
          <w:rFonts w:ascii="Times New Roman"/>
          <w:b w:val="false"/>
          <w:i w:val="false"/>
          <w:color w:val="000000"/>
          <w:sz w:val="28"/>
        </w:rPr>
        <w:t xml:space="preserve">
                  сақтау      орындарында студент. </w:t>
      </w:r>
    </w:p>
    <w:p>
      <w:pPr>
        <w:spacing w:after="0"/>
        <w:ind w:left="0"/>
        <w:jc w:val="both"/>
      </w:pPr>
      <w:r>
        <w:rPr>
          <w:rFonts w:ascii="Times New Roman"/>
          <w:b w:val="false"/>
          <w:i w:val="false"/>
          <w:color w:val="000000"/>
          <w:sz w:val="28"/>
        </w:rPr>
        <w:t xml:space="preserve">
                  жөнiндегi   тер мен оқушылардың </w:t>
      </w:r>
    </w:p>
    <w:p>
      <w:pPr>
        <w:spacing w:after="0"/>
        <w:ind w:left="0"/>
        <w:jc w:val="both"/>
      </w:pPr>
      <w:r>
        <w:rPr>
          <w:rFonts w:ascii="Times New Roman"/>
          <w:b w:val="false"/>
          <w:i w:val="false"/>
          <w:color w:val="000000"/>
          <w:sz w:val="28"/>
        </w:rPr>
        <w:t xml:space="preserve">
                  ұйымдарды   білім алу процесiне </w:t>
      </w:r>
    </w:p>
    <w:p>
      <w:pPr>
        <w:spacing w:after="0"/>
        <w:ind w:left="0"/>
        <w:jc w:val="both"/>
      </w:pPr>
      <w:r>
        <w:rPr>
          <w:rFonts w:ascii="Times New Roman"/>
          <w:b w:val="false"/>
          <w:i w:val="false"/>
          <w:color w:val="000000"/>
          <w:sz w:val="28"/>
        </w:rPr>
        <w:t xml:space="preserve">
                  субсидиялау қатысу. </w:t>
      </w:r>
    </w:p>
    <w:p>
      <w:pPr>
        <w:spacing w:after="0"/>
        <w:ind w:left="0"/>
        <w:jc w:val="both"/>
      </w:pPr>
      <w:r>
        <w:rPr>
          <w:rFonts w:ascii="Times New Roman"/>
          <w:b w:val="false"/>
          <w:i w:val="false"/>
          <w:color w:val="000000"/>
          <w:sz w:val="28"/>
        </w:rPr>
        <w:t xml:space="preserve">
                              Мұражайлық жинақтың </w:t>
      </w:r>
    </w:p>
    <w:p>
      <w:pPr>
        <w:spacing w:after="0"/>
        <w:ind w:left="0"/>
        <w:jc w:val="both"/>
      </w:pPr>
      <w:r>
        <w:rPr>
          <w:rFonts w:ascii="Times New Roman"/>
          <w:b w:val="false"/>
          <w:i w:val="false"/>
          <w:color w:val="000000"/>
          <w:sz w:val="28"/>
        </w:rPr>
        <w:t xml:space="preserve">
                              негiзiнде құжаттан. </w:t>
      </w:r>
    </w:p>
    <w:p>
      <w:pPr>
        <w:spacing w:after="0"/>
        <w:ind w:left="0"/>
        <w:jc w:val="both"/>
      </w:pPr>
      <w:r>
        <w:rPr>
          <w:rFonts w:ascii="Times New Roman"/>
          <w:b w:val="false"/>
          <w:i w:val="false"/>
          <w:color w:val="000000"/>
          <w:sz w:val="28"/>
        </w:rPr>
        <w:t xml:space="preserve">
                              дыру. </w:t>
      </w:r>
    </w:p>
    <w:p>
      <w:pPr>
        <w:spacing w:after="0"/>
        <w:ind w:left="0"/>
        <w:jc w:val="both"/>
      </w:pPr>
      <w:r>
        <w:rPr>
          <w:rFonts w:ascii="Times New Roman"/>
          <w:b w:val="false"/>
          <w:i w:val="false"/>
          <w:color w:val="000000"/>
          <w:sz w:val="28"/>
        </w:rPr>
        <w:t xml:space="preserve">
                              Оқу-әдiстемелiк, </w:t>
      </w:r>
    </w:p>
    <w:p>
      <w:pPr>
        <w:spacing w:after="0"/>
        <w:ind w:left="0"/>
        <w:jc w:val="both"/>
      </w:pPr>
      <w:r>
        <w:rPr>
          <w:rFonts w:ascii="Times New Roman"/>
          <w:b w:val="false"/>
          <w:i w:val="false"/>
          <w:color w:val="000000"/>
          <w:sz w:val="28"/>
        </w:rPr>
        <w:t xml:space="preserve">
                              библиографиялық </w:t>
      </w:r>
    </w:p>
    <w:p>
      <w:pPr>
        <w:spacing w:after="0"/>
        <w:ind w:left="0"/>
        <w:jc w:val="both"/>
      </w:pPr>
      <w:r>
        <w:rPr>
          <w:rFonts w:ascii="Times New Roman"/>
          <w:b w:val="false"/>
          <w:i w:val="false"/>
          <w:color w:val="000000"/>
          <w:sz w:val="28"/>
        </w:rPr>
        <w:t xml:space="preserve">
                              ақпарат және </w:t>
      </w:r>
    </w:p>
    <w:p>
      <w:pPr>
        <w:spacing w:after="0"/>
        <w:ind w:left="0"/>
        <w:jc w:val="both"/>
      </w:pPr>
      <w:r>
        <w:rPr>
          <w:rFonts w:ascii="Times New Roman"/>
          <w:b w:val="false"/>
          <w:i w:val="false"/>
          <w:color w:val="000000"/>
          <w:sz w:val="28"/>
        </w:rPr>
        <w:t xml:space="preserve">
                              консультативтiк </w:t>
      </w:r>
    </w:p>
    <w:p>
      <w:pPr>
        <w:spacing w:after="0"/>
        <w:ind w:left="0"/>
        <w:jc w:val="both"/>
      </w:pPr>
      <w:r>
        <w:rPr>
          <w:rFonts w:ascii="Times New Roman"/>
          <w:b w:val="false"/>
          <w:i w:val="false"/>
          <w:color w:val="000000"/>
          <w:sz w:val="28"/>
        </w:rPr>
        <w:t xml:space="preserve">
                              көмек. </w:t>
      </w:r>
    </w:p>
    <w:p>
      <w:pPr>
        <w:spacing w:after="0"/>
        <w:ind w:left="0"/>
        <w:jc w:val="both"/>
      </w:pPr>
      <w:r>
        <w:rPr>
          <w:rFonts w:ascii="Times New Roman"/>
          <w:b w:val="false"/>
          <w:i w:val="false"/>
          <w:color w:val="000000"/>
          <w:sz w:val="28"/>
        </w:rPr>
        <w:t xml:space="preserve">
                              Зерттеу қызметi. </w:t>
      </w:r>
    </w:p>
    <w:p>
      <w:pPr>
        <w:spacing w:after="0"/>
        <w:ind w:left="0"/>
        <w:jc w:val="both"/>
      </w:pPr>
      <w:r>
        <w:rPr>
          <w:rFonts w:ascii="Times New Roman"/>
          <w:b w:val="false"/>
          <w:i w:val="false"/>
          <w:color w:val="000000"/>
          <w:sz w:val="28"/>
        </w:rPr>
        <w:t xml:space="preserve">
                              Көрме қызметi. </w:t>
      </w:r>
    </w:p>
    <w:p>
      <w:pPr>
        <w:spacing w:after="0"/>
        <w:ind w:left="0"/>
        <w:jc w:val="both"/>
      </w:pPr>
      <w:r>
        <w:rPr>
          <w:rFonts w:ascii="Times New Roman"/>
          <w:b w:val="false"/>
          <w:i w:val="false"/>
          <w:color w:val="000000"/>
          <w:sz w:val="28"/>
        </w:rPr>
        <w:t xml:space="preserve">
                              Экспонаттардың санын </w:t>
      </w:r>
    </w:p>
    <w:p>
      <w:pPr>
        <w:spacing w:after="0"/>
        <w:ind w:left="0"/>
        <w:jc w:val="both"/>
      </w:pPr>
      <w:r>
        <w:rPr>
          <w:rFonts w:ascii="Times New Roman"/>
          <w:b w:val="false"/>
          <w:i w:val="false"/>
          <w:color w:val="000000"/>
          <w:sz w:val="28"/>
        </w:rPr>
        <w:t xml:space="preserve">
                              55 мың бiрлiкке, </w:t>
      </w:r>
    </w:p>
    <w:p>
      <w:pPr>
        <w:spacing w:after="0"/>
        <w:ind w:left="0"/>
        <w:jc w:val="both"/>
      </w:pPr>
      <w:r>
        <w:rPr>
          <w:rFonts w:ascii="Times New Roman"/>
          <w:b w:val="false"/>
          <w:i w:val="false"/>
          <w:color w:val="000000"/>
          <w:sz w:val="28"/>
        </w:rPr>
        <w:t xml:space="preserve">
                              экспонаттарды </w:t>
      </w:r>
    </w:p>
    <w:p>
      <w:pPr>
        <w:spacing w:after="0"/>
        <w:ind w:left="0"/>
        <w:jc w:val="both"/>
      </w:pPr>
      <w:r>
        <w:rPr>
          <w:rFonts w:ascii="Times New Roman"/>
          <w:b w:val="false"/>
          <w:i w:val="false"/>
          <w:color w:val="000000"/>
          <w:sz w:val="28"/>
        </w:rPr>
        <w:t xml:space="preserve">
                              сақтауды 100%-ға, </w:t>
      </w:r>
    </w:p>
    <w:p>
      <w:pPr>
        <w:spacing w:after="0"/>
        <w:ind w:left="0"/>
        <w:jc w:val="both"/>
      </w:pPr>
      <w:r>
        <w:rPr>
          <w:rFonts w:ascii="Times New Roman"/>
          <w:b w:val="false"/>
          <w:i w:val="false"/>
          <w:color w:val="000000"/>
          <w:sz w:val="28"/>
        </w:rPr>
        <w:t xml:space="preserve">
                              жылына мұражайға </w:t>
      </w:r>
    </w:p>
    <w:p>
      <w:pPr>
        <w:spacing w:after="0"/>
        <w:ind w:left="0"/>
        <w:jc w:val="both"/>
      </w:pPr>
      <w:r>
        <w:rPr>
          <w:rFonts w:ascii="Times New Roman"/>
          <w:b w:val="false"/>
          <w:i w:val="false"/>
          <w:color w:val="000000"/>
          <w:sz w:val="28"/>
        </w:rPr>
        <w:t xml:space="preserve">
                              келудi орта есеппен </w:t>
      </w:r>
    </w:p>
    <w:p>
      <w:pPr>
        <w:spacing w:after="0"/>
        <w:ind w:left="0"/>
        <w:jc w:val="both"/>
      </w:pPr>
      <w:r>
        <w:rPr>
          <w:rFonts w:ascii="Times New Roman"/>
          <w:b w:val="false"/>
          <w:i w:val="false"/>
          <w:color w:val="000000"/>
          <w:sz w:val="28"/>
        </w:rPr>
        <w:t xml:space="preserve">
                              131 мыңға дейiн </w:t>
      </w:r>
    </w:p>
    <w:p>
      <w:pPr>
        <w:spacing w:after="0"/>
        <w:ind w:left="0"/>
        <w:jc w:val="both"/>
      </w:pPr>
      <w:r>
        <w:rPr>
          <w:rFonts w:ascii="Times New Roman"/>
          <w:b w:val="false"/>
          <w:i w:val="false"/>
          <w:color w:val="000000"/>
          <w:sz w:val="28"/>
        </w:rPr>
        <w:t xml:space="preserve">
                              жеткiзу.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тарихи-мәдени құнды заттарды сол қалпында сақтау. Медицина аумағында барлық қазақстандықтарды және әр саладағы мамандарды патриоттық және кәсiптiк тәрбиелеуде мәдени мұраның маңызды рөл атқаруы. </w:t>
      </w:r>
    </w:p>
    <w:bookmarkStart w:name="z19" w:id="19"/>
    <w:p>
      <w:pPr>
        <w:spacing w:after="0"/>
        <w:ind w:left="0"/>
        <w:jc w:val="both"/>
      </w:pPr>
      <w:r>
        <w:rPr>
          <w:rFonts w:ascii="Times New Roman"/>
          <w:b w:val="false"/>
          <w:i w:val="false"/>
          <w:color w:val="000000"/>
          <w:sz w:val="28"/>
        </w:rPr>
        <w:t xml:space="preserve">
      Қазақстан Республикасы   </w:t>
      </w:r>
    </w:p>
    <w:bookmarkEnd w:id="19"/>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428-қосымша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042 "Халықтың салауатты өмiр салтын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насихаттау"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20852 мың теңге (жиырма миллион сегiз жүз елу екі мың теңге). </w:t>
      </w:r>
    </w:p>
    <w:p>
      <w:pPr>
        <w:spacing w:after="0"/>
        <w:ind w:left="0"/>
        <w:jc w:val="both"/>
      </w:pPr>
      <w:r>
        <w:rPr>
          <w:rFonts w:ascii="Times New Roman"/>
          <w:b w:val="false"/>
          <w:i w:val="false"/>
          <w:color w:val="000000"/>
          <w:sz w:val="28"/>
        </w:rPr>
        <w:t xml:space="preserve">
            2. Бюджет бағдарламасының нормативтік-құқықтық негiзi: Қазақстан Республикасының "Қазақстан Республикасында азаматтардың денсаулығын сақтау туралы" 1997 жылғы 19 мамырдағы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 туралы" ҚРЗ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"Халық денсаулығы" Мемлекеттік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Президентінің 1998 жылғы 18 мамырдағы "Қазақстан Республикасында азаматтардың денсаулық жағдайын жақсарту жөнiндегi бiрiншi кезектi шаралар туралы"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Үкiметінің "Салауатты өмiр салты" кешендi бағдарламасы туралы" 1999 жылғы 3 маусымдағы N 905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салауатты өмiр салтын насихаттау (тұрмыс гигиенасы, дұрыс тамақтану, есiрткiге, никотин мен алкогольге қарсы насихаттау); алдын алу жарнама қызметтерiн жүргiзу. </w:t>
      </w:r>
    </w:p>
    <w:p>
      <w:pPr>
        <w:spacing w:after="0"/>
        <w:ind w:left="0"/>
        <w:jc w:val="both"/>
      </w:pPr>
      <w:r>
        <w:rPr>
          <w:rFonts w:ascii="Times New Roman"/>
          <w:b w:val="false"/>
          <w:i w:val="false"/>
          <w:color w:val="000000"/>
          <w:sz w:val="28"/>
        </w:rPr>
        <w:t xml:space="preserve">
            5. Бюджет бағдарламасының мiндеттерi: халықтың салауатты өмiр сүру салты мәселелерi жөнiнде ұлттық акциялар, бұқаралық іс-шаралар, республикалық конференциялар ұйымдастыру және жүргiзу теле- және радиохабарлар өткiзу.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042      Халықтың    Салауатты өмiр       Жыл  Қазақстан </w:t>
      </w:r>
    </w:p>
    <w:p>
      <w:pPr>
        <w:spacing w:after="0"/>
        <w:ind w:left="0"/>
        <w:jc w:val="both"/>
      </w:pPr>
      <w:r>
        <w:rPr>
          <w:rFonts w:ascii="Times New Roman"/>
          <w:b w:val="false"/>
          <w:i w:val="false"/>
          <w:color w:val="000000"/>
          <w:sz w:val="28"/>
        </w:rPr>
        <w:t xml:space="preserve">
                  салауатты   салтын насихаттау    бойы Республикасының </w:t>
      </w:r>
    </w:p>
    <w:p>
      <w:pPr>
        <w:spacing w:after="0"/>
        <w:ind w:left="0"/>
        <w:jc w:val="both"/>
      </w:pPr>
      <w:r>
        <w:rPr>
          <w:rFonts w:ascii="Times New Roman"/>
          <w:b w:val="false"/>
          <w:i w:val="false"/>
          <w:color w:val="000000"/>
          <w:sz w:val="28"/>
        </w:rPr>
        <w:t xml:space="preserve">
                  өмiр салтын жөнiнде iс-шараларды,     Денсаулық сақтау </w:t>
      </w:r>
    </w:p>
    <w:p>
      <w:pPr>
        <w:spacing w:after="0"/>
        <w:ind w:left="0"/>
        <w:jc w:val="both"/>
      </w:pPr>
      <w:r>
        <w:rPr>
          <w:rFonts w:ascii="Times New Roman"/>
          <w:b w:val="false"/>
          <w:i w:val="false"/>
          <w:color w:val="000000"/>
          <w:sz w:val="28"/>
        </w:rPr>
        <w:t xml:space="preserve">
                  насихаттау  оның iшiнде:              министрлігі </w:t>
      </w:r>
    </w:p>
    <w:p>
      <w:pPr>
        <w:spacing w:after="0"/>
        <w:ind w:left="0"/>
        <w:jc w:val="both"/>
      </w:pPr>
      <w:r>
        <w:rPr>
          <w:rFonts w:ascii="Times New Roman"/>
          <w:b w:val="false"/>
          <w:i w:val="false"/>
          <w:color w:val="000000"/>
          <w:sz w:val="28"/>
        </w:rPr>
        <w:t xml:space="preserve">
                              "Дүниежүзілік </w:t>
      </w:r>
    </w:p>
    <w:p>
      <w:pPr>
        <w:spacing w:after="0"/>
        <w:ind w:left="0"/>
        <w:jc w:val="both"/>
      </w:pPr>
      <w:r>
        <w:rPr>
          <w:rFonts w:ascii="Times New Roman"/>
          <w:b w:val="false"/>
          <w:i w:val="false"/>
          <w:color w:val="000000"/>
          <w:sz w:val="28"/>
        </w:rPr>
        <w:t xml:space="preserve">
                              туберкулезге қарсы </w:t>
      </w:r>
    </w:p>
    <w:p>
      <w:pPr>
        <w:spacing w:after="0"/>
        <w:ind w:left="0"/>
        <w:jc w:val="both"/>
      </w:pPr>
      <w:r>
        <w:rPr>
          <w:rFonts w:ascii="Times New Roman"/>
          <w:b w:val="false"/>
          <w:i w:val="false"/>
          <w:color w:val="000000"/>
          <w:sz w:val="28"/>
        </w:rPr>
        <w:t xml:space="preserve">
                              күрес күнi", </w:t>
      </w:r>
    </w:p>
    <w:p>
      <w:pPr>
        <w:spacing w:after="0"/>
        <w:ind w:left="0"/>
        <w:jc w:val="both"/>
      </w:pPr>
      <w:r>
        <w:rPr>
          <w:rFonts w:ascii="Times New Roman"/>
          <w:b w:val="false"/>
          <w:i w:val="false"/>
          <w:color w:val="000000"/>
          <w:sz w:val="28"/>
        </w:rPr>
        <w:t xml:space="preserve">
                              "Халықаралық </w:t>
      </w:r>
    </w:p>
    <w:p>
      <w:pPr>
        <w:spacing w:after="0"/>
        <w:ind w:left="0"/>
        <w:jc w:val="both"/>
      </w:pPr>
      <w:r>
        <w:rPr>
          <w:rFonts w:ascii="Times New Roman"/>
          <w:b w:val="false"/>
          <w:i w:val="false"/>
          <w:color w:val="000000"/>
          <w:sz w:val="28"/>
        </w:rPr>
        <w:t xml:space="preserve">
                              нашақорлыққа және </w:t>
      </w:r>
    </w:p>
    <w:p>
      <w:pPr>
        <w:spacing w:after="0"/>
        <w:ind w:left="0"/>
        <w:jc w:val="both"/>
      </w:pPr>
      <w:r>
        <w:rPr>
          <w:rFonts w:ascii="Times New Roman"/>
          <w:b w:val="false"/>
          <w:i w:val="false"/>
          <w:color w:val="000000"/>
          <w:sz w:val="28"/>
        </w:rPr>
        <w:t xml:space="preserve">
                              есiрткiнің заңсыз </w:t>
      </w:r>
    </w:p>
    <w:p>
      <w:pPr>
        <w:spacing w:after="0"/>
        <w:ind w:left="0"/>
        <w:jc w:val="both"/>
      </w:pPr>
      <w:r>
        <w:rPr>
          <w:rFonts w:ascii="Times New Roman"/>
          <w:b w:val="false"/>
          <w:i w:val="false"/>
          <w:color w:val="000000"/>
          <w:sz w:val="28"/>
        </w:rPr>
        <w:t xml:space="preserve">
                              айналымына қарсы </w:t>
      </w:r>
    </w:p>
    <w:p>
      <w:pPr>
        <w:spacing w:after="0"/>
        <w:ind w:left="0"/>
        <w:jc w:val="both"/>
      </w:pPr>
      <w:r>
        <w:rPr>
          <w:rFonts w:ascii="Times New Roman"/>
          <w:b w:val="false"/>
          <w:i w:val="false"/>
          <w:color w:val="000000"/>
          <w:sz w:val="28"/>
        </w:rPr>
        <w:t xml:space="preserve">
                              күрес күнi" ұлттық </w:t>
      </w:r>
    </w:p>
    <w:p>
      <w:pPr>
        <w:spacing w:after="0"/>
        <w:ind w:left="0"/>
        <w:jc w:val="both"/>
      </w:pPr>
      <w:r>
        <w:rPr>
          <w:rFonts w:ascii="Times New Roman"/>
          <w:b w:val="false"/>
          <w:i w:val="false"/>
          <w:color w:val="000000"/>
          <w:sz w:val="28"/>
        </w:rPr>
        <w:t xml:space="preserve">
                              акцияларды; </w:t>
      </w:r>
    </w:p>
    <w:p>
      <w:pPr>
        <w:spacing w:after="0"/>
        <w:ind w:left="0"/>
        <w:jc w:val="both"/>
      </w:pPr>
      <w:r>
        <w:rPr>
          <w:rFonts w:ascii="Times New Roman"/>
          <w:b w:val="false"/>
          <w:i w:val="false"/>
          <w:color w:val="000000"/>
          <w:sz w:val="28"/>
        </w:rPr>
        <w:t xml:space="preserve">
                              бұқаралық </w:t>
      </w:r>
    </w:p>
    <w:p>
      <w:pPr>
        <w:spacing w:after="0"/>
        <w:ind w:left="0"/>
        <w:jc w:val="both"/>
      </w:pPr>
      <w:r>
        <w:rPr>
          <w:rFonts w:ascii="Times New Roman"/>
          <w:b w:val="false"/>
          <w:i w:val="false"/>
          <w:color w:val="000000"/>
          <w:sz w:val="28"/>
        </w:rPr>
        <w:t xml:space="preserve">
                              iс-шаралар: </w:t>
      </w:r>
    </w:p>
    <w:p>
      <w:pPr>
        <w:spacing w:after="0"/>
        <w:ind w:left="0"/>
        <w:jc w:val="both"/>
      </w:pPr>
      <w:r>
        <w:rPr>
          <w:rFonts w:ascii="Times New Roman"/>
          <w:b w:val="false"/>
          <w:i w:val="false"/>
          <w:color w:val="000000"/>
          <w:sz w:val="28"/>
        </w:rPr>
        <w:t xml:space="preserve">
                              халықаралық темекiге </w:t>
      </w:r>
    </w:p>
    <w:p>
      <w:pPr>
        <w:spacing w:after="0"/>
        <w:ind w:left="0"/>
        <w:jc w:val="both"/>
      </w:pPr>
      <w:r>
        <w:rPr>
          <w:rFonts w:ascii="Times New Roman"/>
          <w:b w:val="false"/>
          <w:i w:val="false"/>
          <w:color w:val="000000"/>
          <w:sz w:val="28"/>
        </w:rPr>
        <w:t xml:space="preserve">
                              қарсы "Шылым шегуді </w:t>
      </w:r>
    </w:p>
    <w:p>
      <w:pPr>
        <w:spacing w:after="0"/>
        <w:ind w:left="0"/>
        <w:jc w:val="both"/>
      </w:pPr>
      <w:r>
        <w:rPr>
          <w:rFonts w:ascii="Times New Roman"/>
          <w:b w:val="false"/>
          <w:i w:val="false"/>
          <w:color w:val="000000"/>
          <w:sz w:val="28"/>
        </w:rPr>
        <w:t xml:space="preserve">
                              таста да жеңіске </w:t>
      </w:r>
    </w:p>
    <w:p>
      <w:pPr>
        <w:spacing w:after="0"/>
        <w:ind w:left="0"/>
        <w:jc w:val="both"/>
      </w:pPr>
      <w:r>
        <w:rPr>
          <w:rFonts w:ascii="Times New Roman"/>
          <w:b w:val="false"/>
          <w:i w:val="false"/>
          <w:color w:val="000000"/>
          <w:sz w:val="28"/>
        </w:rPr>
        <w:t xml:space="preserve">
                              жет!" конкурсын, </w:t>
      </w:r>
    </w:p>
    <w:p>
      <w:pPr>
        <w:spacing w:after="0"/>
        <w:ind w:left="0"/>
        <w:jc w:val="both"/>
      </w:pPr>
      <w:r>
        <w:rPr>
          <w:rFonts w:ascii="Times New Roman"/>
          <w:b w:val="false"/>
          <w:i w:val="false"/>
          <w:color w:val="000000"/>
          <w:sz w:val="28"/>
        </w:rPr>
        <w:t xml:space="preserve">
                              "Денсаулық" респуб. </w:t>
      </w:r>
    </w:p>
    <w:p>
      <w:pPr>
        <w:spacing w:after="0"/>
        <w:ind w:left="0"/>
        <w:jc w:val="both"/>
      </w:pPr>
      <w:r>
        <w:rPr>
          <w:rFonts w:ascii="Times New Roman"/>
          <w:b w:val="false"/>
          <w:i w:val="false"/>
          <w:color w:val="000000"/>
          <w:sz w:val="28"/>
        </w:rPr>
        <w:t xml:space="preserve">
                              ликалық фестивалiн, </w:t>
      </w:r>
    </w:p>
    <w:p>
      <w:pPr>
        <w:spacing w:after="0"/>
        <w:ind w:left="0"/>
        <w:jc w:val="both"/>
      </w:pPr>
      <w:r>
        <w:rPr>
          <w:rFonts w:ascii="Times New Roman"/>
          <w:b w:val="false"/>
          <w:i w:val="false"/>
          <w:color w:val="000000"/>
          <w:sz w:val="28"/>
        </w:rPr>
        <w:t xml:space="preserve">
                              "Денсаулық жолы" </w:t>
      </w:r>
    </w:p>
    <w:p>
      <w:pPr>
        <w:spacing w:after="0"/>
        <w:ind w:left="0"/>
        <w:jc w:val="both"/>
      </w:pPr>
      <w:r>
        <w:rPr>
          <w:rFonts w:ascii="Times New Roman"/>
          <w:b w:val="false"/>
          <w:i w:val="false"/>
          <w:color w:val="000000"/>
          <w:sz w:val="28"/>
        </w:rPr>
        <w:t xml:space="preserve">
                              акциясын; республи. </w:t>
      </w:r>
    </w:p>
    <w:p>
      <w:pPr>
        <w:spacing w:after="0"/>
        <w:ind w:left="0"/>
        <w:jc w:val="both"/>
      </w:pPr>
      <w:r>
        <w:rPr>
          <w:rFonts w:ascii="Times New Roman"/>
          <w:b w:val="false"/>
          <w:i w:val="false"/>
          <w:color w:val="000000"/>
          <w:sz w:val="28"/>
        </w:rPr>
        <w:t xml:space="preserve">
                              калық конференциялар: </w:t>
      </w:r>
    </w:p>
    <w:p>
      <w:pPr>
        <w:spacing w:after="0"/>
        <w:ind w:left="0"/>
        <w:jc w:val="both"/>
      </w:pPr>
      <w:r>
        <w:rPr>
          <w:rFonts w:ascii="Times New Roman"/>
          <w:b w:val="false"/>
          <w:i w:val="false"/>
          <w:color w:val="000000"/>
          <w:sz w:val="28"/>
        </w:rPr>
        <w:t xml:space="preserve">
                              "Дүниежүзiлiк </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xml:space="preserve">
                              Ұйымының "Қазақстан. </w:t>
      </w:r>
    </w:p>
    <w:p>
      <w:pPr>
        <w:spacing w:after="0"/>
        <w:ind w:left="0"/>
        <w:jc w:val="both"/>
      </w:pPr>
      <w:r>
        <w:rPr>
          <w:rFonts w:ascii="Times New Roman"/>
          <w:b w:val="false"/>
          <w:i w:val="false"/>
          <w:color w:val="000000"/>
          <w:sz w:val="28"/>
        </w:rPr>
        <w:t xml:space="preserve">
                              дағы Денсаулық </w:t>
      </w:r>
    </w:p>
    <w:p>
      <w:pPr>
        <w:spacing w:after="0"/>
        <w:ind w:left="0"/>
        <w:jc w:val="both"/>
      </w:pPr>
      <w:r>
        <w:rPr>
          <w:rFonts w:ascii="Times New Roman"/>
          <w:b w:val="false"/>
          <w:i w:val="false"/>
          <w:color w:val="000000"/>
          <w:sz w:val="28"/>
        </w:rPr>
        <w:t xml:space="preserve">
                              университеттерi" </w:t>
      </w:r>
    </w:p>
    <w:p>
      <w:pPr>
        <w:spacing w:after="0"/>
        <w:ind w:left="0"/>
        <w:jc w:val="both"/>
      </w:pPr>
      <w:r>
        <w:rPr>
          <w:rFonts w:ascii="Times New Roman"/>
          <w:b w:val="false"/>
          <w:i w:val="false"/>
          <w:color w:val="000000"/>
          <w:sz w:val="28"/>
        </w:rPr>
        <w:t xml:space="preserve">
                              жобасын енгiзу және </w:t>
      </w:r>
    </w:p>
    <w:p>
      <w:pPr>
        <w:spacing w:after="0"/>
        <w:ind w:left="0"/>
        <w:jc w:val="both"/>
      </w:pPr>
      <w:r>
        <w:rPr>
          <w:rFonts w:ascii="Times New Roman"/>
          <w:b w:val="false"/>
          <w:i w:val="false"/>
          <w:color w:val="000000"/>
          <w:sz w:val="28"/>
        </w:rPr>
        <w:t xml:space="preserve">
                              дамыту перспектива. </w:t>
      </w:r>
    </w:p>
    <w:p>
      <w:pPr>
        <w:spacing w:after="0"/>
        <w:ind w:left="0"/>
        <w:jc w:val="both"/>
      </w:pPr>
      <w:r>
        <w:rPr>
          <w:rFonts w:ascii="Times New Roman"/>
          <w:b w:val="false"/>
          <w:i w:val="false"/>
          <w:color w:val="000000"/>
          <w:sz w:val="28"/>
        </w:rPr>
        <w:t xml:space="preserve">
                              ларының тәжiрибесі", </w:t>
      </w:r>
    </w:p>
    <w:p>
      <w:pPr>
        <w:spacing w:after="0"/>
        <w:ind w:left="0"/>
        <w:jc w:val="both"/>
      </w:pPr>
      <w:r>
        <w:rPr>
          <w:rFonts w:ascii="Times New Roman"/>
          <w:b w:val="false"/>
          <w:i w:val="false"/>
          <w:color w:val="000000"/>
          <w:sz w:val="28"/>
        </w:rPr>
        <w:t xml:space="preserve">
                              "Қазақстанда жұқпалы </w:t>
      </w:r>
    </w:p>
    <w:p>
      <w:pPr>
        <w:spacing w:after="0"/>
        <w:ind w:left="0"/>
        <w:jc w:val="both"/>
      </w:pPr>
      <w:r>
        <w:rPr>
          <w:rFonts w:ascii="Times New Roman"/>
          <w:b w:val="false"/>
          <w:i w:val="false"/>
          <w:color w:val="000000"/>
          <w:sz w:val="28"/>
        </w:rPr>
        <w:t xml:space="preserve">
                              аурулар таралуының </w:t>
      </w:r>
    </w:p>
    <w:p>
      <w:pPr>
        <w:spacing w:after="0"/>
        <w:ind w:left="0"/>
        <w:jc w:val="both"/>
      </w:pPr>
      <w:r>
        <w:rPr>
          <w:rFonts w:ascii="Times New Roman"/>
          <w:b w:val="false"/>
          <w:i w:val="false"/>
          <w:color w:val="000000"/>
          <w:sz w:val="28"/>
        </w:rPr>
        <w:t xml:space="preserve">
                              алдын алу проблемалары" </w:t>
      </w:r>
    </w:p>
    <w:p>
      <w:pPr>
        <w:spacing w:after="0"/>
        <w:ind w:left="0"/>
        <w:jc w:val="both"/>
      </w:pPr>
      <w:r>
        <w:rPr>
          <w:rFonts w:ascii="Times New Roman"/>
          <w:b w:val="false"/>
          <w:i w:val="false"/>
          <w:color w:val="000000"/>
          <w:sz w:val="28"/>
        </w:rPr>
        <w:t xml:space="preserve">
                              жөнiндегi iс-шараларды </w:t>
      </w:r>
    </w:p>
    <w:p>
      <w:pPr>
        <w:spacing w:after="0"/>
        <w:ind w:left="0"/>
        <w:jc w:val="both"/>
      </w:pPr>
      <w:r>
        <w:rPr>
          <w:rFonts w:ascii="Times New Roman"/>
          <w:b w:val="false"/>
          <w:i w:val="false"/>
          <w:color w:val="000000"/>
          <w:sz w:val="28"/>
        </w:rPr>
        <w:t xml:space="preserve">
                              өткiзу бойынша </w:t>
      </w:r>
    </w:p>
    <w:p>
      <w:pPr>
        <w:spacing w:after="0"/>
        <w:ind w:left="0"/>
        <w:jc w:val="both"/>
      </w:pPr>
      <w:r>
        <w:rPr>
          <w:rFonts w:ascii="Times New Roman"/>
          <w:b w:val="false"/>
          <w:i w:val="false"/>
          <w:color w:val="000000"/>
          <w:sz w:val="28"/>
        </w:rPr>
        <w:t xml:space="preserve">
                              көрсетiлетiн қызмет. </w:t>
      </w:r>
    </w:p>
    <w:p>
      <w:pPr>
        <w:spacing w:after="0"/>
        <w:ind w:left="0"/>
        <w:jc w:val="both"/>
      </w:pPr>
      <w:r>
        <w:rPr>
          <w:rFonts w:ascii="Times New Roman"/>
          <w:b w:val="false"/>
          <w:i w:val="false"/>
          <w:color w:val="000000"/>
          <w:sz w:val="28"/>
        </w:rPr>
        <w:t xml:space="preserve">
                              тергe ақы төлеу; </w:t>
      </w:r>
    </w:p>
    <w:p>
      <w:pPr>
        <w:spacing w:after="0"/>
        <w:ind w:left="0"/>
        <w:jc w:val="both"/>
      </w:pPr>
      <w:r>
        <w:rPr>
          <w:rFonts w:ascii="Times New Roman"/>
          <w:b w:val="false"/>
          <w:i w:val="false"/>
          <w:color w:val="000000"/>
          <w:sz w:val="28"/>
        </w:rPr>
        <w:t xml:space="preserve">
                              салауатты өмiр сүру </w:t>
      </w:r>
    </w:p>
    <w:p>
      <w:pPr>
        <w:spacing w:after="0"/>
        <w:ind w:left="0"/>
        <w:jc w:val="both"/>
      </w:pPr>
      <w:r>
        <w:rPr>
          <w:rFonts w:ascii="Times New Roman"/>
          <w:b w:val="false"/>
          <w:i w:val="false"/>
          <w:color w:val="000000"/>
          <w:sz w:val="28"/>
        </w:rPr>
        <w:t xml:space="preserve">
                              салты аспектiсiн </w:t>
      </w:r>
    </w:p>
    <w:p>
      <w:pPr>
        <w:spacing w:after="0"/>
        <w:ind w:left="0"/>
        <w:jc w:val="both"/>
      </w:pPr>
      <w:r>
        <w:rPr>
          <w:rFonts w:ascii="Times New Roman"/>
          <w:b w:val="false"/>
          <w:i w:val="false"/>
          <w:color w:val="000000"/>
          <w:sz w:val="28"/>
        </w:rPr>
        <w:t xml:space="preserve">
                              насихаттау; </w:t>
      </w:r>
    </w:p>
    <w:p>
      <w:pPr>
        <w:spacing w:after="0"/>
        <w:ind w:left="0"/>
        <w:jc w:val="both"/>
      </w:pPr>
      <w:r>
        <w:rPr>
          <w:rFonts w:ascii="Times New Roman"/>
          <w:b w:val="false"/>
          <w:i w:val="false"/>
          <w:color w:val="000000"/>
          <w:sz w:val="28"/>
        </w:rPr>
        <w:t xml:space="preserve">
                              8-11 сынып оқушылары </w:t>
      </w:r>
    </w:p>
    <w:p>
      <w:pPr>
        <w:spacing w:after="0"/>
        <w:ind w:left="0"/>
        <w:jc w:val="both"/>
      </w:pPr>
      <w:r>
        <w:rPr>
          <w:rFonts w:ascii="Times New Roman"/>
          <w:b w:val="false"/>
          <w:i w:val="false"/>
          <w:color w:val="000000"/>
          <w:sz w:val="28"/>
        </w:rPr>
        <w:t xml:space="preserve">
                              арасында туберкулез </w:t>
      </w:r>
    </w:p>
    <w:p>
      <w:pPr>
        <w:spacing w:after="0"/>
        <w:ind w:left="0"/>
        <w:jc w:val="both"/>
      </w:pPr>
      <w:r>
        <w:rPr>
          <w:rFonts w:ascii="Times New Roman"/>
          <w:b w:val="false"/>
          <w:i w:val="false"/>
          <w:color w:val="000000"/>
          <w:sz w:val="28"/>
        </w:rPr>
        <w:t xml:space="preserve">
                              бен вирустық </w:t>
      </w:r>
    </w:p>
    <w:p>
      <w:pPr>
        <w:spacing w:after="0"/>
        <w:ind w:left="0"/>
        <w:jc w:val="both"/>
      </w:pPr>
      <w:r>
        <w:rPr>
          <w:rFonts w:ascii="Times New Roman"/>
          <w:b w:val="false"/>
          <w:i w:val="false"/>
          <w:color w:val="000000"/>
          <w:sz w:val="28"/>
        </w:rPr>
        <w:t xml:space="preserve">
                              гепатиттің алдын алу, </w:t>
      </w:r>
    </w:p>
    <w:p>
      <w:pPr>
        <w:spacing w:after="0"/>
        <w:ind w:left="0"/>
        <w:jc w:val="both"/>
      </w:pPr>
      <w:r>
        <w:rPr>
          <w:rFonts w:ascii="Times New Roman"/>
          <w:b w:val="false"/>
          <w:i w:val="false"/>
          <w:color w:val="000000"/>
          <w:sz w:val="28"/>
        </w:rPr>
        <w:t xml:space="preserve">
                              дене бiтiмiнiң ұрпақ </w:t>
      </w:r>
    </w:p>
    <w:p>
      <w:pPr>
        <w:spacing w:after="0"/>
        <w:ind w:left="0"/>
        <w:jc w:val="both"/>
      </w:pPr>
      <w:r>
        <w:rPr>
          <w:rFonts w:ascii="Times New Roman"/>
          <w:b w:val="false"/>
          <w:i w:val="false"/>
          <w:color w:val="000000"/>
          <w:sz w:val="28"/>
        </w:rPr>
        <w:t xml:space="preserve">
                              жаңғырту белсендiлiгi </w:t>
      </w:r>
    </w:p>
    <w:p>
      <w:pPr>
        <w:spacing w:after="0"/>
        <w:ind w:left="0"/>
        <w:jc w:val="both"/>
      </w:pPr>
      <w:r>
        <w:rPr>
          <w:rFonts w:ascii="Times New Roman"/>
          <w:b w:val="false"/>
          <w:i w:val="false"/>
          <w:color w:val="000000"/>
          <w:sz w:val="28"/>
        </w:rPr>
        <w:t xml:space="preserve">
                              мен дұрыс тамақтану </w:t>
      </w:r>
    </w:p>
    <w:p>
      <w:pPr>
        <w:spacing w:after="0"/>
        <w:ind w:left="0"/>
        <w:jc w:val="both"/>
      </w:pPr>
      <w:r>
        <w:rPr>
          <w:rFonts w:ascii="Times New Roman"/>
          <w:b w:val="false"/>
          <w:i w:val="false"/>
          <w:color w:val="000000"/>
          <w:sz w:val="28"/>
        </w:rPr>
        <w:t xml:space="preserve">
                              мәселелердегi </w:t>
      </w:r>
    </w:p>
    <w:p>
      <w:pPr>
        <w:spacing w:after="0"/>
        <w:ind w:left="0"/>
        <w:jc w:val="both"/>
      </w:pPr>
      <w:r>
        <w:rPr>
          <w:rFonts w:ascii="Times New Roman"/>
          <w:b w:val="false"/>
          <w:i w:val="false"/>
          <w:color w:val="000000"/>
          <w:sz w:val="28"/>
        </w:rPr>
        <w:t xml:space="preserve">
                              бiлімдерiнің деңгейiн </w:t>
      </w:r>
    </w:p>
    <w:p>
      <w:pPr>
        <w:spacing w:after="0"/>
        <w:ind w:left="0"/>
        <w:jc w:val="both"/>
      </w:pPr>
      <w:r>
        <w:rPr>
          <w:rFonts w:ascii="Times New Roman"/>
          <w:b w:val="false"/>
          <w:i w:val="false"/>
          <w:color w:val="000000"/>
          <w:sz w:val="28"/>
        </w:rPr>
        <w:t xml:space="preserve">
                              анықтау жөнiнде </w:t>
      </w:r>
    </w:p>
    <w:p>
      <w:pPr>
        <w:spacing w:after="0"/>
        <w:ind w:left="0"/>
        <w:jc w:val="both"/>
      </w:pPr>
      <w:r>
        <w:rPr>
          <w:rFonts w:ascii="Times New Roman"/>
          <w:b w:val="false"/>
          <w:i w:val="false"/>
          <w:color w:val="000000"/>
          <w:sz w:val="28"/>
        </w:rPr>
        <w:t xml:space="preserve">
                              iшiнара сауалнама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бұқаралық ақпарат </w:t>
      </w:r>
    </w:p>
    <w:p>
      <w:pPr>
        <w:spacing w:after="0"/>
        <w:ind w:left="0"/>
        <w:jc w:val="both"/>
      </w:pPr>
      <w:r>
        <w:rPr>
          <w:rFonts w:ascii="Times New Roman"/>
          <w:b w:val="false"/>
          <w:i w:val="false"/>
          <w:color w:val="000000"/>
          <w:sz w:val="28"/>
        </w:rPr>
        <w:t xml:space="preserve">
                              құралдарында </w:t>
      </w:r>
    </w:p>
    <w:p>
      <w:pPr>
        <w:spacing w:after="0"/>
        <w:ind w:left="0"/>
        <w:jc w:val="both"/>
      </w:pPr>
      <w:r>
        <w:rPr>
          <w:rFonts w:ascii="Times New Roman"/>
          <w:b w:val="false"/>
          <w:i w:val="false"/>
          <w:color w:val="000000"/>
          <w:sz w:val="28"/>
        </w:rPr>
        <w:t xml:space="preserve">
                              iс-шаралар мен </w:t>
      </w:r>
    </w:p>
    <w:p>
      <w:pPr>
        <w:spacing w:after="0"/>
        <w:ind w:left="0"/>
        <w:jc w:val="both"/>
      </w:pPr>
      <w:r>
        <w:rPr>
          <w:rFonts w:ascii="Times New Roman"/>
          <w:b w:val="false"/>
          <w:i w:val="false"/>
          <w:color w:val="000000"/>
          <w:sz w:val="28"/>
        </w:rPr>
        <w:t xml:space="preserve">
                              теле- және </w:t>
      </w:r>
    </w:p>
    <w:p>
      <w:pPr>
        <w:spacing w:after="0"/>
        <w:ind w:left="0"/>
        <w:jc w:val="both"/>
      </w:pPr>
      <w:r>
        <w:rPr>
          <w:rFonts w:ascii="Times New Roman"/>
          <w:b w:val="false"/>
          <w:i w:val="false"/>
          <w:color w:val="000000"/>
          <w:sz w:val="28"/>
        </w:rPr>
        <w:t xml:space="preserve">
                              радиохабарлар және </w:t>
      </w:r>
    </w:p>
    <w:p>
      <w:pPr>
        <w:spacing w:after="0"/>
        <w:ind w:left="0"/>
        <w:jc w:val="both"/>
      </w:pPr>
      <w:r>
        <w:rPr>
          <w:rFonts w:ascii="Times New Roman"/>
          <w:b w:val="false"/>
          <w:i w:val="false"/>
          <w:color w:val="000000"/>
          <w:sz w:val="28"/>
        </w:rPr>
        <w:t xml:space="preserve">
                              басқалар өткiзу. </w:t>
      </w:r>
    </w:p>
    <w:p>
      <w:pPr>
        <w:spacing w:after="0"/>
        <w:ind w:left="0"/>
        <w:jc w:val="both"/>
      </w:pPr>
      <w:r>
        <w:rPr>
          <w:rFonts w:ascii="Times New Roman"/>
          <w:b w:val="false"/>
          <w:i w:val="false"/>
          <w:color w:val="000000"/>
          <w:sz w:val="28"/>
        </w:rPr>
        <w:t xml:space="preserve">
                              "Дүниежүзілік ЖҚТБ-ға </w:t>
      </w:r>
    </w:p>
    <w:p>
      <w:pPr>
        <w:spacing w:after="0"/>
        <w:ind w:left="0"/>
        <w:jc w:val="both"/>
      </w:pPr>
      <w:r>
        <w:rPr>
          <w:rFonts w:ascii="Times New Roman"/>
          <w:b w:val="false"/>
          <w:i w:val="false"/>
          <w:color w:val="000000"/>
          <w:sz w:val="28"/>
        </w:rPr>
        <w:t xml:space="preserve">
                              қарсы күрес күні", </w:t>
      </w:r>
    </w:p>
    <w:p>
      <w:pPr>
        <w:spacing w:after="0"/>
        <w:ind w:left="0"/>
        <w:jc w:val="both"/>
      </w:pPr>
      <w:r>
        <w:rPr>
          <w:rFonts w:ascii="Times New Roman"/>
          <w:b w:val="false"/>
          <w:i w:val="false"/>
          <w:color w:val="000000"/>
          <w:sz w:val="28"/>
        </w:rPr>
        <w:t xml:space="preserve">
                              "Дүниежүзілік темекi </w:t>
      </w:r>
    </w:p>
    <w:p>
      <w:pPr>
        <w:spacing w:after="0"/>
        <w:ind w:left="0"/>
        <w:jc w:val="both"/>
      </w:pPr>
      <w:r>
        <w:rPr>
          <w:rFonts w:ascii="Times New Roman"/>
          <w:b w:val="false"/>
          <w:i w:val="false"/>
          <w:color w:val="000000"/>
          <w:sz w:val="28"/>
        </w:rPr>
        <w:t xml:space="preserve">
                              шегуге және </w:t>
      </w:r>
    </w:p>
    <w:p>
      <w:pPr>
        <w:spacing w:after="0"/>
        <w:ind w:left="0"/>
        <w:jc w:val="both"/>
      </w:pPr>
      <w:r>
        <w:rPr>
          <w:rFonts w:ascii="Times New Roman"/>
          <w:b w:val="false"/>
          <w:i w:val="false"/>
          <w:color w:val="000000"/>
          <w:sz w:val="28"/>
        </w:rPr>
        <w:t xml:space="preserve">
                              алкогольдi пайдалануға </w:t>
      </w:r>
    </w:p>
    <w:p>
      <w:pPr>
        <w:spacing w:after="0"/>
        <w:ind w:left="0"/>
        <w:jc w:val="both"/>
      </w:pPr>
      <w:r>
        <w:rPr>
          <w:rFonts w:ascii="Times New Roman"/>
          <w:b w:val="false"/>
          <w:i w:val="false"/>
          <w:color w:val="000000"/>
          <w:sz w:val="28"/>
        </w:rPr>
        <w:t xml:space="preserve">
                              қарсы күрес күні", </w:t>
      </w:r>
    </w:p>
    <w:p>
      <w:pPr>
        <w:spacing w:after="0"/>
        <w:ind w:left="0"/>
        <w:jc w:val="both"/>
      </w:pPr>
      <w:r>
        <w:rPr>
          <w:rFonts w:ascii="Times New Roman"/>
          <w:b w:val="false"/>
          <w:i w:val="false"/>
          <w:color w:val="000000"/>
          <w:sz w:val="28"/>
        </w:rPr>
        <w:t xml:space="preserve">
                              "Дүниежүзілік </w:t>
      </w:r>
    </w:p>
    <w:p>
      <w:pPr>
        <w:spacing w:after="0"/>
        <w:ind w:left="0"/>
        <w:jc w:val="both"/>
      </w:pPr>
      <w:r>
        <w:rPr>
          <w:rFonts w:ascii="Times New Roman"/>
          <w:b w:val="false"/>
          <w:i w:val="false"/>
          <w:color w:val="000000"/>
          <w:sz w:val="28"/>
        </w:rPr>
        <w:t xml:space="preserve">
                              денсаулық күнi", </w:t>
      </w:r>
    </w:p>
    <w:p>
      <w:pPr>
        <w:spacing w:after="0"/>
        <w:ind w:left="0"/>
        <w:jc w:val="both"/>
      </w:pPr>
      <w:r>
        <w:rPr>
          <w:rFonts w:ascii="Times New Roman"/>
          <w:b w:val="false"/>
          <w:i w:val="false"/>
          <w:color w:val="000000"/>
          <w:sz w:val="28"/>
        </w:rPr>
        <w:t xml:space="preserve">
                              "Дене белсендiлiгі </w:t>
      </w:r>
    </w:p>
    <w:p>
      <w:pPr>
        <w:spacing w:after="0"/>
        <w:ind w:left="0"/>
        <w:jc w:val="both"/>
      </w:pPr>
      <w:r>
        <w:rPr>
          <w:rFonts w:ascii="Times New Roman"/>
          <w:b w:val="false"/>
          <w:i w:val="false"/>
          <w:color w:val="000000"/>
          <w:sz w:val="28"/>
        </w:rPr>
        <w:t xml:space="preserve">
                              мен денсаулық күнi" </w:t>
      </w:r>
    </w:p>
    <w:p>
      <w:pPr>
        <w:spacing w:after="0"/>
        <w:ind w:left="0"/>
        <w:jc w:val="both"/>
      </w:pPr>
      <w:r>
        <w:rPr>
          <w:rFonts w:ascii="Times New Roman"/>
          <w:b w:val="false"/>
          <w:i w:val="false"/>
          <w:color w:val="000000"/>
          <w:sz w:val="28"/>
        </w:rPr>
        <w:t xml:space="preserve">
                              iс-шаралары.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күтілетін нәтижелер: халық арасында науқастанудың, оның ішінде алкоголдi, ecipткі құралдарын пайдалануға, темекi шегу мен уытқұмарлыққа, АҚТҚ/ЖҚТБ-ға байланысты аурулардың өсiмiн азайту. </w:t>
      </w:r>
    </w:p>
    <w:bookmarkStart w:name="z20" w:id="20"/>
    <w:p>
      <w:pPr>
        <w:spacing w:after="0"/>
        <w:ind w:left="0"/>
        <w:jc w:val="both"/>
      </w:pPr>
      <w:r>
        <w:rPr>
          <w:rFonts w:ascii="Times New Roman"/>
          <w:b w:val="false"/>
          <w:i w:val="false"/>
          <w:color w:val="000000"/>
          <w:sz w:val="28"/>
        </w:rPr>
        <w:t xml:space="preserve">
      Қазақстан Республикасы   </w:t>
      </w:r>
    </w:p>
    <w:bookmarkEnd w:id="20"/>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430-қосымша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044 "Бүйрек ауыстырудан кейiнгi ауруларға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дәрi-дәрмектi құралдарды, бүйрек жетiмсiздiгi бар ауруларға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шығыс материалдарымен диализаторларды орталықтандырылған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сатып алу"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400 206 мың теңге (төрт жүз миллион екi жүз алты мың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34-бабы </w:t>
      </w:r>
      <w:r>
        <w:rPr>
          <w:rFonts w:ascii="Times New Roman"/>
          <w:b w:val="false"/>
          <w:i w:val="false"/>
          <w:color w:val="000000"/>
          <w:sz w:val="28"/>
        </w:rPr>
        <w:t xml:space="preserve">;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 бағдарламасының мақсаты: бүйректi ауыстыру операциясы жасалған науқастарды шығын материалдары бар диализаторлармен және ауыстырылған бүйрек қызметiнiң тоқтап қалуына жол бермеуге арналған қымбат иммунды супрессивтi препараттармен қамтамасыз ету және бүйрек функциясы жетiспеуiнiң өткiр және созылмалы түрiмен ауыратын науқастарды гемодиализ сеанстарын өткiзуге арналған шығын материалдары бар диализаторлармен қамтамасыз ету. </w:t>
      </w:r>
    </w:p>
    <w:p>
      <w:pPr>
        <w:spacing w:after="0"/>
        <w:ind w:left="0"/>
        <w:jc w:val="both"/>
      </w:pPr>
      <w:r>
        <w:rPr>
          <w:rFonts w:ascii="Times New Roman"/>
          <w:b w:val="false"/>
          <w:i w:val="false"/>
          <w:color w:val="000000"/>
          <w:sz w:val="28"/>
        </w:rPr>
        <w:t xml:space="preserve">
            5. Бюджет бағдарламасының мiндеттерi: бүйректi ауыстыру операциясы жасалған науқастар үшiн шығын материалдары бар диализаторлар мен иммунды супрессивтi препараттар сатып алу және бүйректi ауыстыру операциясын жасамай-ақ гемодиализ сеанстарын өткiзуге мұқтаж бүйрек функциясы жетiспеуiнің өткiр және созылмалы түрiмен ауыратын науқастар үшiн шығын материалдары бар диализаторлар сатып алу. </w:t>
      </w:r>
    </w:p>
    <w:p>
      <w:pPr>
        <w:spacing w:after="0"/>
        <w:ind w:left="0"/>
        <w:jc w:val="both"/>
      </w:pPr>
      <w:r>
        <w:rPr>
          <w:rFonts w:ascii="Times New Roman"/>
          <w:b w:val="false"/>
          <w:i w:val="false"/>
          <w:color w:val="000000"/>
          <w:sz w:val="28"/>
        </w:rPr>
        <w:t xml:space="preserve">
            6. Бюджет бағдарламасын iске асыру жөніндегі 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044      Бүйрек      Шығын материалдары   Жыл  Қазақстан </w:t>
      </w:r>
    </w:p>
    <w:p>
      <w:pPr>
        <w:spacing w:after="0"/>
        <w:ind w:left="0"/>
        <w:jc w:val="both"/>
      </w:pPr>
      <w:r>
        <w:rPr>
          <w:rFonts w:ascii="Times New Roman"/>
          <w:b w:val="false"/>
          <w:i w:val="false"/>
          <w:color w:val="000000"/>
          <w:sz w:val="28"/>
        </w:rPr>
        <w:t xml:space="preserve">
                  ауыстырудан бар диализаторлар    бойы Республикасының </w:t>
      </w:r>
    </w:p>
    <w:p>
      <w:pPr>
        <w:spacing w:after="0"/>
        <w:ind w:left="0"/>
        <w:jc w:val="both"/>
      </w:pPr>
      <w:r>
        <w:rPr>
          <w:rFonts w:ascii="Times New Roman"/>
          <w:b w:val="false"/>
          <w:i w:val="false"/>
          <w:color w:val="000000"/>
          <w:sz w:val="28"/>
        </w:rPr>
        <w:t xml:space="preserve">
                  кейiнгi     мен иммунды               Денсаулық сақтау </w:t>
      </w:r>
    </w:p>
    <w:p>
      <w:pPr>
        <w:spacing w:after="0"/>
        <w:ind w:left="0"/>
        <w:jc w:val="both"/>
      </w:pPr>
      <w:r>
        <w:rPr>
          <w:rFonts w:ascii="Times New Roman"/>
          <w:b w:val="false"/>
          <w:i w:val="false"/>
          <w:color w:val="000000"/>
          <w:sz w:val="28"/>
        </w:rPr>
        <w:t xml:space="preserve">
                  ауруларға   супрессивтi               министрлігі </w:t>
      </w:r>
    </w:p>
    <w:p>
      <w:pPr>
        <w:spacing w:after="0"/>
        <w:ind w:left="0"/>
        <w:jc w:val="both"/>
      </w:pPr>
      <w:r>
        <w:rPr>
          <w:rFonts w:ascii="Times New Roman"/>
          <w:b w:val="false"/>
          <w:i w:val="false"/>
          <w:color w:val="000000"/>
          <w:sz w:val="28"/>
        </w:rPr>
        <w:t xml:space="preserve">
                  дәрi-       препараттарды  </w:t>
      </w:r>
    </w:p>
    <w:p>
      <w:pPr>
        <w:spacing w:after="0"/>
        <w:ind w:left="0"/>
        <w:jc w:val="both"/>
      </w:pPr>
      <w:r>
        <w:rPr>
          <w:rFonts w:ascii="Times New Roman"/>
          <w:b w:val="false"/>
          <w:i w:val="false"/>
          <w:color w:val="000000"/>
          <w:sz w:val="28"/>
        </w:rPr>
        <w:t xml:space="preserve">
                  дәрмектi    уақтылы сатып алу. </w:t>
      </w:r>
    </w:p>
    <w:p>
      <w:pPr>
        <w:spacing w:after="0"/>
        <w:ind w:left="0"/>
        <w:jc w:val="both"/>
      </w:pPr>
      <w:r>
        <w:rPr>
          <w:rFonts w:ascii="Times New Roman"/>
          <w:b w:val="false"/>
          <w:i w:val="false"/>
          <w:color w:val="000000"/>
          <w:sz w:val="28"/>
        </w:rPr>
        <w:t xml:space="preserve">
                  құралдарды, Бүйрегi ауыстырылған </w:t>
      </w:r>
    </w:p>
    <w:p>
      <w:pPr>
        <w:spacing w:after="0"/>
        <w:ind w:left="0"/>
        <w:jc w:val="both"/>
      </w:pPr>
      <w:r>
        <w:rPr>
          <w:rFonts w:ascii="Times New Roman"/>
          <w:b w:val="false"/>
          <w:i w:val="false"/>
          <w:color w:val="000000"/>
          <w:sz w:val="28"/>
        </w:rPr>
        <w:t xml:space="preserve">
                  бүйрек      101 науқасты </w:t>
      </w:r>
    </w:p>
    <w:p>
      <w:pPr>
        <w:spacing w:after="0"/>
        <w:ind w:left="0"/>
        <w:jc w:val="both"/>
      </w:pPr>
      <w:r>
        <w:rPr>
          <w:rFonts w:ascii="Times New Roman"/>
          <w:b w:val="false"/>
          <w:i w:val="false"/>
          <w:color w:val="000000"/>
          <w:sz w:val="28"/>
        </w:rPr>
        <w:t xml:space="preserve">
                  жетiмсiз.   операциядан кейiнгi </w:t>
      </w:r>
    </w:p>
    <w:p>
      <w:pPr>
        <w:spacing w:after="0"/>
        <w:ind w:left="0"/>
        <w:jc w:val="both"/>
      </w:pPr>
      <w:r>
        <w:rPr>
          <w:rFonts w:ascii="Times New Roman"/>
          <w:b w:val="false"/>
          <w:i w:val="false"/>
          <w:color w:val="000000"/>
          <w:sz w:val="28"/>
        </w:rPr>
        <w:t xml:space="preserve">
                  дiгi бар    кезеңде иммунды </w:t>
      </w:r>
    </w:p>
    <w:p>
      <w:pPr>
        <w:spacing w:after="0"/>
        <w:ind w:left="0"/>
        <w:jc w:val="both"/>
      </w:pPr>
      <w:r>
        <w:rPr>
          <w:rFonts w:ascii="Times New Roman"/>
          <w:b w:val="false"/>
          <w:i w:val="false"/>
          <w:color w:val="000000"/>
          <w:sz w:val="28"/>
        </w:rPr>
        <w:t xml:space="preserve">
                  ауруларға   супрессивтi </w:t>
      </w:r>
    </w:p>
    <w:p>
      <w:pPr>
        <w:spacing w:after="0"/>
        <w:ind w:left="0"/>
        <w:jc w:val="both"/>
      </w:pPr>
      <w:r>
        <w:rPr>
          <w:rFonts w:ascii="Times New Roman"/>
          <w:b w:val="false"/>
          <w:i w:val="false"/>
          <w:color w:val="000000"/>
          <w:sz w:val="28"/>
        </w:rPr>
        <w:t xml:space="preserve">
                  шығыс мате. препараттармен </w:t>
      </w:r>
    </w:p>
    <w:p>
      <w:pPr>
        <w:spacing w:after="0"/>
        <w:ind w:left="0"/>
        <w:jc w:val="both"/>
      </w:pPr>
      <w:r>
        <w:rPr>
          <w:rFonts w:ascii="Times New Roman"/>
          <w:b w:val="false"/>
          <w:i w:val="false"/>
          <w:color w:val="000000"/>
          <w:sz w:val="28"/>
        </w:rPr>
        <w:t xml:space="preserve">
                  риалдарымен қамтамасыз ету. </w:t>
      </w:r>
    </w:p>
    <w:p>
      <w:pPr>
        <w:spacing w:after="0"/>
        <w:ind w:left="0"/>
        <w:jc w:val="both"/>
      </w:pPr>
      <w:r>
        <w:rPr>
          <w:rFonts w:ascii="Times New Roman"/>
          <w:b w:val="false"/>
          <w:i w:val="false"/>
          <w:color w:val="000000"/>
          <w:sz w:val="28"/>
        </w:rPr>
        <w:t xml:space="preserve">
                  диализатор. Бүйрек функциясы </w:t>
      </w:r>
    </w:p>
    <w:p>
      <w:pPr>
        <w:spacing w:after="0"/>
        <w:ind w:left="0"/>
        <w:jc w:val="both"/>
      </w:pPr>
      <w:r>
        <w:rPr>
          <w:rFonts w:ascii="Times New Roman"/>
          <w:b w:val="false"/>
          <w:i w:val="false"/>
          <w:color w:val="000000"/>
          <w:sz w:val="28"/>
        </w:rPr>
        <w:t xml:space="preserve">
                  ларды орта. жетiспеушiлiктiң </w:t>
      </w:r>
    </w:p>
    <w:p>
      <w:pPr>
        <w:spacing w:after="0"/>
        <w:ind w:left="0"/>
        <w:jc w:val="both"/>
      </w:pPr>
      <w:r>
        <w:rPr>
          <w:rFonts w:ascii="Times New Roman"/>
          <w:b w:val="false"/>
          <w:i w:val="false"/>
          <w:color w:val="000000"/>
          <w:sz w:val="28"/>
        </w:rPr>
        <w:t xml:space="preserve">
                  лықтанды.   өткiр және </w:t>
      </w:r>
    </w:p>
    <w:p>
      <w:pPr>
        <w:spacing w:after="0"/>
        <w:ind w:left="0"/>
        <w:jc w:val="both"/>
      </w:pPr>
      <w:r>
        <w:rPr>
          <w:rFonts w:ascii="Times New Roman"/>
          <w:b w:val="false"/>
          <w:i w:val="false"/>
          <w:color w:val="000000"/>
          <w:sz w:val="28"/>
        </w:rPr>
        <w:t xml:space="preserve">
                  рылған      созылмалы түрiмен </w:t>
      </w:r>
    </w:p>
    <w:p>
      <w:pPr>
        <w:spacing w:after="0"/>
        <w:ind w:left="0"/>
        <w:jc w:val="both"/>
      </w:pPr>
      <w:r>
        <w:rPr>
          <w:rFonts w:ascii="Times New Roman"/>
          <w:b w:val="false"/>
          <w:i w:val="false"/>
          <w:color w:val="000000"/>
          <w:sz w:val="28"/>
        </w:rPr>
        <w:t xml:space="preserve">
                  сатып алу   ауыратын 750 </w:t>
      </w:r>
    </w:p>
    <w:p>
      <w:pPr>
        <w:spacing w:after="0"/>
        <w:ind w:left="0"/>
        <w:jc w:val="both"/>
      </w:pPr>
      <w:r>
        <w:rPr>
          <w:rFonts w:ascii="Times New Roman"/>
          <w:b w:val="false"/>
          <w:i w:val="false"/>
          <w:color w:val="000000"/>
          <w:sz w:val="28"/>
        </w:rPr>
        <w:t xml:space="preserve">
                              науқасқа гемодиализ </w:t>
      </w:r>
    </w:p>
    <w:p>
      <w:pPr>
        <w:spacing w:after="0"/>
        <w:ind w:left="0"/>
        <w:jc w:val="both"/>
      </w:pPr>
      <w:r>
        <w:rPr>
          <w:rFonts w:ascii="Times New Roman"/>
          <w:b w:val="false"/>
          <w:i w:val="false"/>
          <w:color w:val="000000"/>
          <w:sz w:val="28"/>
        </w:rPr>
        <w:t xml:space="preserve">
                              сеанстарын өткiзу.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бағдарламасының орындалуынан күтiлетiн нәтижелер: ауыстырылған бүйректiң ауру қатерлілігiнiң алдын алу және төмендету; бүйрек функциясы жетiспеушілігiнiң өткiр және созылмалы түрiмен ауыратын науқастарды емдеудiң сапасын жақсарту; сауықтыру мерзiмдерiн қысқарту мен өлiмдi азайту үшiн жағдай жасау; гемодиализ сеанстарын өткізуге мұқтаж науқастарды диализаторлармен, шығын материалдарымен және кешендi материалдармен қамтамасыз ету; бүйректi ауыстыру операциясы жасалған науқастардың қамтамасыз етiлуiн жақсарту; бүйрек ауыстыруды азаматтардың шет елдердегi қымбат операцияларға бармай-ақ жүргiзу мүмкiндiктерi. </w:t>
      </w:r>
    </w:p>
    <w:bookmarkStart w:name="z21" w:id="21"/>
    <w:p>
      <w:pPr>
        <w:spacing w:after="0"/>
        <w:ind w:left="0"/>
        <w:jc w:val="both"/>
      </w:pPr>
      <w:r>
        <w:rPr>
          <w:rFonts w:ascii="Times New Roman"/>
          <w:b w:val="false"/>
          <w:i w:val="false"/>
          <w:color w:val="000000"/>
          <w:sz w:val="28"/>
        </w:rPr>
        <w:t xml:space="preserve">
      Қазақстан Республикасы   </w:t>
      </w:r>
    </w:p>
    <w:bookmarkEnd w:id="21"/>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431-қосымша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045 "Қазақстан Республикасы Денсаулық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сақтау министрлiгi жоғары оқу орындарының әскери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кафедраларында запастағы офицерлердi даярлау"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20578 мың теңге (жиырма миллион бес жүз жетпiс сегiз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Министрлер Кабинетiнiң 1994 жылғы 3 қазандағы N 1094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жоғары оқу орындарының жанындағы әскери кафедралар туралы ережесi; Запастағы офицерлер бағдарламасы бойынша жоғары оқу орындарының студенттерiн (курсанттарын) әскери даярлау туралы ережесi.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жоғары оқу орындары студенттерiнің санынан Қазақстан Республикасының Қарулы Күштер үшiн запастағы офицерлерге деген республикалық қажеттілiктi қамтамасыз ету. </w:t>
      </w:r>
    </w:p>
    <w:p>
      <w:pPr>
        <w:spacing w:after="0"/>
        <w:ind w:left="0"/>
        <w:jc w:val="both"/>
      </w:pPr>
      <w:r>
        <w:rPr>
          <w:rFonts w:ascii="Times New Roman"/>
          <w:b w:val="false"/>
          <w:i w:val="false"/>
          <w:color w:val="000000"/>
          <w:sz w:val="28"/>
        </w:rPr>
        <w:t xml:space="preserve">
            5. Бюджет бағдарламасының мiндеттерi: запастағы офицерлер бағдарламасы бойынша жоғары оқу орындарының студенттерін әскери даярлау. </w:t>
      </w:r>
    </w:p>
    <w:p>
      <w:pPr>
        <w:spacing w:after="0"/>
        <w:ind w:left="0"/>
        <w:jc w:val="both"/>
      </w:pPr>
      <w:r>
        <w:rPr>
          <w:rFonts w:ascii="Times New Roman"/>
          <w:b w:val="false"/>
          <w:i w:val="false"/>
          <w:color w:val="000000"/>
          <w:sz w:val="28"/>
        </w:rPr>
        <w:t xml:space="preserve">
            6. Бюджет бағдарламасының іс-шараларын iске асырудың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045      Қазақстан    Оқу жоспарына      Жыл   Қазақстан </w:t>
      </w:r>
    </w:p>
    <w:p>
      <w:pPr>
        <w:spacing w:after="0"/>
        <w:ind w:left="0"/>
        <w:jc w:val="both"/>
      </w:pPr>
      <w:r>
        <w:rPr>
          <w:rFonts w:ascii="Times New Roman"/>
          <w:b w:val="false"/>
          <w:i w:val="false"/>
          <w:color w:val="000000"/>
          <w:sz w:val="28"/>
        </w:rPr>
        <w:t xml:space="preserve">
                  Республикасы сәйкес запастағы   бойы  Республикасының </w:t>
      </w:r>
    </w:p>
    <w:p>
      <w:pPr>
        <w:spacing w:after="0"/>
        <w:ind w:left="0"/>
        <w:jc w:val="both"/>
      </w:pPr>
      <w:r>
        <w:rPr>
          <w:rFonts w:ascii="Times New Roman"/>
          <w:b w:val="false"/>
          <w:i w:val="false"/>
          <w:color w:val="000000"/>
          <w:sz w:val="28"/>
        </w:rPr>
        <w:t xml:space="preserve">
                  Денсаулық    офицерлер                Денсаулық сақтау </w:t>
      </w:r>
    </w:p>
    <w:p>
      <w:pPr>
        <w:spacing w:after="0"/>
        <w:ind w:left="0"/>
        <w:jc w:val="both"/>
      </w:pPr>
      <w:r>
        <w:rPr>
          <w:rFonts w:ascii="Times New Roman"/>
          <w:b w:val="false"/>
          <w:i w:val="false"/>
          <w:color w:val="000000"/>
          <w:sz w:val="28"/>
        </w:rPr>
        <w:t xml:space="preserve">
                  сақтау       бағдарламасы             министрлігі </w:t>
      </w:r>
    </w:p>
    <w:p>
      <w:pPr>
        <w:spacing w:after="0"/>
        <w:ind w:left="0"/>
        <w:jc w:val="both"/>
      </w:pPr>
      <w:r>
        <w:rPr>
          <w:rFonts w:ascii="Times New Roman"/>
          <w:b w:val="false"/>
          <w:i w:val="false"/>
          <w:color w:val="000000"/>
          <w:sz w:val="28"/>
        </w:rPr>
        <w:t xml:space="preserve">
                  министрлiгi  бойынша әскери </w:t>
      </w:r>
    </w:p>
    <w:p>
      <w:pPr>
        <w:spacing w:after="0"/>
        <w:ind w:left="0"/>
        <w:jc w:val="both"/>
      </w:pPr>
      <w:r>
        <w:rPr>
          <w:rFonts w:ascii="Times New Roman"/>
          <w:b w:val="false"/>
          <w:i w:val="false"/>
          <w:color w:val="000000"/>
          <w:sz w:val="28"/>
        </w:rPr>
        <w:t xml:space="preserve">
                  жоғары оқу   даярлықты жүзеге </w:t>
      </w:r>
    </w:p>
    <w:p>
      <w:pPr>
        <w:spacing w:after="0"/>
        <w:ind w:left="0"/>
        <w:jc w:val="both"/>
      </w:pPr>
      <w:r>
        <w:rPr>
          <w:rFonts w:ascii="Times New Roman"/>
          <w:b w:val="false"/>
          <w:i w:val="false"/>
          <w:color w:val="000000"/>
          <w:sz w:val="28"/>
        </w:rPr>
        <w:t xml:space="preserve">
                  орындарының  асыру </w:t>
      </w:r>
    </w:p>
    <w:p>
      <w:pPr>
        <w:spacing w:after="0"/>
        <w:ind w:left="0"/>
        <w:jc w:val="both"/>
      </w:pPr>
      <w:r>
        <w:rPr>
          <w:rFonts w:ascii="Times New Roman"/>
          <w:b w:val="false"/>
          <w:i w:val="false"/>
          <w:color w:val="000000"/>
          <w:sz w:val="28"/>
        </w:rPr>
        <w:t xml:space="preserve">
                  әскери ка. </w:t>
      </w:r>
    </w:p>
    <w:p>
      <w:pPr>
        <w:spacing w:after="0"/>
        <w:ind w:left="0"/>
        <w:jc w:val="both"/>
      </w:pPr>
      <w:r>
        <w:rPr>
          <w:rFonts w:ascii="Times New Roman"/>
          <w:b w:val="false"/>
          <w:i w:val="false"/>
          <w:color w:val="000000"/>
          <w:sz w:val="28"/>
        </w:rPr>
        <w:t xml:space="preserve">
                  федраларында </w:t>
      </w:r>
    </w:p>
    <w:p>
      <w:pPr>
        <w:spacing w:after="0"/>
        <w:ind w:left="0"/>
        <w:jc w:val="both"/>
      </w:pPr>
      <w:r>
        <w:rPr>
          <w:rFonts w:ascii="Times New Roman"/>
          <w:b w:val="false"/>
          <w:i w:val="false"/>
          <w:color w:val="000000"/>
          <w:sz w:val="28"/>
        </w:rPr>
        <w:t xml:space="preserve">
                  запастағы </w:t>
      </w:r>
    </w:p>
    <w:p>
      <w:pPr>
        <w:spacing w:after="0"/>
        <w:ind w:left="0"/>
        <w:jc w:val="both"/>
      </w:pPr>
      <w:r>
        <w:rPr>
          <w:rFonts w:ascii="Times New Roman"/>
          <w:b w:val="false"/>
          <w:i w:val="false"/>
          <w:color w:val="000000"/>
          <w:sz w:val="28"/>
        </w:rPr>
        <w:t xml:space="preserve">
                  офицерлердi </w:t>
      </w:r>
    </w:p>
    <w:p>
      <w:pPr>
        <w:spacing w:after="0"/>
        <w:ind w:left="0"/>
        <w:jc w:val="both"/>
      </w:pPr>
      <w:r>
        <w:rPr>
          <w:rFonts w:ascii="Times New Roman"/>
          <w:b w:val="false"/>
          <w:i w:val="false"/>
          <w:color w:val="000000"/>
          <w:sz w:val="28"/>
        </w:rPr>
        <w:t xml:space="preserve">
                  даярлау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 күтiлетiн нәтижелер: запастағы офицерлерге деген қажеттiлiктi қамтамасыз ету. </w:t>
      </w:r>
    </w:p>
    <w:bookmarkStart w:name="z22" w:id="22"/>
    <w:p>
      <w:pPr>
        <w:spacing w:after="0"/>
        <w:ind w:left="0"/>
        <w:jc w:val="both"/>
      </w:pPr>
      <w:r>
        <w:rPr>
          <w:rFonts w:ascii="Times New Roman"/>
          <w:b w:val="false"/>
          <w:i w:val="false"/>
          <w:color w:val="000000"/>
          <w:sz w:val="28"/>
        </w:rPr>
        <w:t xml:space="preserve">
      Қазақстан Республикасы   </w:t>
      </w:r>
    </w:p>
    <w:bookmarkEnd w:id="22"/>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432-қосымша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046 "С.Д. Асфендияров атындағы Қазақ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ұлттық медициналық университетi профессор-оқытушы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құрамы мен қызметкерлерiнің белгiленген жалақыларына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арттыратын коэффициенттi төлеуге субсидиялар"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114937 мың теңге (жүз он төрт миллион тоғыз жүз отыз жетi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Президентінің "Жекелеген мемлекеттiк жоғары оқу орындарына ерекше мәртебе беру туралы" 2001 жылғы 5 шiлдедегi N 648  </w:t>
      </w:r>
      <w:r>
        <w:rPr>
          <w:rFonts w:ascii="Times New Roman"/>
          <w:b w:val="false"/>
          <w:i w:val="false"/>
          <w:color w:val="000000"/>
          <w:sz w:val="28"/>
        </w:rPr>
        <w:t xml:space="preserve">Жарлығы </w:t>
      </w:r>
      <w:r>
        <w:rPr>
          <w:rFonts w:ascii="Times New Roman"/>
          <w:b w:val="false"/>
          <w:i w:val="false"/>
          <w:color w:val="000000"/>
          <w:sz w:val="28"/>
        </w:rPr>
        <w:t xml:space="preserve">, "Ерекше мәртебеге ие мемлекеттiк жоғары оқу орындары жөнiндегi типтiк ереженi бекiту туралы" Қазақстан Республикасы Үкiметiнiң 2001 жылғы 5 қарашадағы N 1398 қаулысына өзгерiстер мен толықтырулар енгiзу туралы" Қазақстан Республикасы Үкiметiнiң 2002 жылғы 8 шілдедегi N 733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еңбекақыларын ынталандыру жолымен жоғары бiлiктi ғылыми-педагогикалық кадрларды тарту есебiнен ерекше мәртебеге ие С.Д. Асфендияров атындағы Қазақ ұлттық медицина университетiнде дүниежүзiлiк стандартқа және ғылыми, ғылыми-техникалық әзiрлемелерге сәйкес оқу процесiнiң жоғары деңгейiн қамтамасыз ету. </w:t>
      </w:r>
    </w:p>
    <w:p>
      <w:pPr>
        <w:spacing w:after="0"/>
        <w:ind w:left="0"/>
        <w:jc w:val="both"/>
      </w:pPr>
      <w:r>
        <w:rPr>
          <w:rFonts w:ascii="Times New Roman"/>
          <w:b w:val="false"/>
          <w:i w:val="false"/>
          <w:color w:val="000000"/>
          <w:sz w:val="28"/>
        </w:rPr>
        <w:t xml:space="preserve">
            5. Бюджет бағдарламасының мiндеттерi: С.Д. Асфендияров атындағы Қазақ ұлттық медицина университетiнiң басшылық етушi қызметкерлерi мен ғылыми-педагогикалық кадрлардың белгiленген айлықақыларына үстеме коэффициент төлеуге байланысты шығыстарды жәрдемақылау. </w:t>
      </w:r>
    </w:p>
    <w:p>
      <w:pPr>
        <w:spacing w:after="0"/>
        <w:ind w:left="0"/>
        <w:jc w:val="both"/>
      </w:pPr>
      <w:r>
        <w:rPr>
          <w:rFonts w:ascii="Times New Roman"/>
          <w:b w:val="false"/>
          <w:i w:val="false"/>
          <w:color w:val="000000"/>
          <w:sz w:val="28"/>
        </w:rPr>
        <w:t xml:space="preserve">
            6. Бюджет бағдарламаның іс-шараларын iске асырудың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046      С.Ж.         Ерекше мәртебеге    Жыл  Қазақстан </w:t>
      </w:r>
    </w:p>
    <w:p>
      <w:pPr>
        <w:spacing w:after="0"/>
        <w:ind w:left="0"/>
        <w:jc w:val="both"/>
      </w:pPr>
      <w:r>
        <w:rPr>
          <w:rFonts w:ascii="Times New Roman"/>
          <w:b w:val="false"/>
          <w:i w:val="false"/>
          <w:color w:val="000000"/>
          <w:sz w:val="28"/>
        </w:rPr>
        <w:t xml:space="preserve">
                  Асфендияров  ие С.Д. Асфендияров бойы Республикасының </w:t>
      </w:r>
    </w:p>
    <w:p>
      <w:pPr>
        <w:spacing w:after="0"/>
        <w:ind w:left="0"/>
        <w:jc w:val="both"/>
      </w:pPr>
      <w:r>
        <w:rPr>
          <w:rFonts w:ascii="Times New Roman"/>
          <w:b w:val="false"/>
          <w:i w:val="false"/>
          <w:color w:val="000000"/>
          <w:sz w:val="28"/>
        </w:rPr>
        <w:t xml:space="preserve">
                  атындағы     атындағы Қазақ           Денсаулық сақтау </w:t>
      </w:r>
    </w:p>
    <w:p>
      <w:pPr>
        <w:spacing w:after="0"/>
        <w:ind w:left="0"/>
        <w:jc w:val="both"/>
      </w:pPr>
      <w:r>
        <w:rPr>
          <w:rFonts w:ascii="Times New Roman"/>
          <w:b w:val="false"/>
          <w:i w:val="false"/>
          <w:color w:val="000000"/>
          <w:sz w:val="28"/>
        </w:rPr>
        <w:t xml:space="preserve">
                  Қазақ ұлттық ұлттық медицина          министрлігі </w:t>
      </w:r>
    </w:p>
    <w:p>
      <w:pPr>
        <w:spacing w:after="0"/>
        <w:ind w:left="0"/>
        <w:jc w:val="both"/>
      </w:pPr>
      <w:r>
        <w:rPr>
          <w:rFonts w:ascii="Times New Roman"/>
          <w:b w:val="false"/>
          <w:i w:val="false"/>
          <w:color w:val="000000"/>
          <w:sz w:val="28"/>
        </w:rPr>
        <w:t xml:space="preserve">
                  медициналық  университетiнiң </w:t>
      </w:r>
    </w:p>
    <w:p>
      <w:pPr>
        <w:spacing w:after="0"/>
        <w:ind w:left="0"/>
        <w:jc w:val="both"/>
      </w:pPr>
      <w:r>
        <w:rPr>
          <w:rFonts w:ascii="Times New Roman"/>
          <w:b w:val="false"/>
          <w:i w:val="false"/>
          <w:color w:val="000000"/>
          <w:sz w:val="28"/>
        </w:rPr>
        <w:t xml:space="preserve">
                  университетi басшылық етушi </w:t>
      </w:r>
    </w:p>
    <w:p>
      <w:pPr>
        <w:spacing w:after="0"/>
        <w:ind w:left="0"/>
        <w:jc w:val="both"/>
      </w:pPr>
      <w:r>
        <w:rPr>
          <w:rFonts w:ascii="Times New Roman"/>
          <w:b w:val="false"/>
          <w:i w:val="false"/>
          <w:color w:val="000000"/>
          <w:sz w:val="28"/>
        </w:rPr>
        <w:t xml:space="preserve">
                  профессор -  қызметкерлерi мен </w:t>
      </w:r>
    </w:p>
    <w:p>
      <w:pPr>
        <w:spacing w:after="0"/>
        <w:ind w:left="0"/>
        <w:jc w:val="both"/>
      </w:pPr>
      <w:r>
        <w:rPr>
          <w:rFonts w:ascii="Times New Roman"/>
          <w:b w:val="false"/>
          <w:i w:val="false"/>
          <w:color w:val="000000"/>
          <w:sz w:val="28"/>
        </w:rPr>
        <w:t xml:space="preserve">
                  оқытушы      ғылыми-педагогика. </w:t>
      </w:r>
    </w:p>
    <w:p>
      <w:pPr>
        <w:spacing w:after="0"/>
        <w:ind w:left="0"/>
        <w:jc w:val="both"/>
      </w:pPr>
      <w:r>
        <w:rPr>
          <w:rFonts w:ascii="Times New Roman"/>
          <w:b w:val="false"/>
          <w:i w:val="false"/>
          <w:color w:val="000000"/>
          <w:sz w:val="28"/>
        </w:rPr>
        <w:t xml:space="preserve">
                  құрамы мен   лық кадрлардың </w:t>
      </w:r>
    </w:p>
    <w:p>
      <w:pPr>
        <w:spacing w:after="0"/>
        <w:ind w:left="0"/>
        <w:jc w:val="both"/>
      </w:pPr>
      <w:r>
        <w:rPr>
          <w:rFonts w:ascii="Times New Roman"/>
          <w:b w:val="false"/>
          <w:i w:val="false"/>
          <w:color w:val="000000"/>
          <w:sz w:val="28"/>
        </w:rPr>
        <w:t xml:space="preserve">
                  қызметкер.   белгiленген </w:t>
      </w:r>
    </w:p>
    <w:p>
      <w:pPr>
        <w:spacing w:after="0"/>
        <w:ind w:left="0"/>
        <w:jc w:val="both"/>
      </w:pPr>
      <w:r>
        <w:rPr>
          <w:rFonts w:ascii="Times New Roman"/>
          <w:b w:val="false"/>
          <w:i w:val="false"/>
          <w:color w:val="000000"/>
          <w:sz w:val="28"/>
        </w:rPr>
        <w:t xml:space="preserve">
                  лерiнiң      айлықақыларына </w:t>
      </w:r>
    </w:p>
    <w:p>
      <w:pPr>
        <w:spacing w:after="0"/>
        <w:ind w:left="0"/>
        <w:jc w:val="both"/>
      </w:pPr>
      <w:r>
        <w:rPr>
          <w:rFonts w:ascii="Times New Roman"/>
          <w:b w:val="false"/>
          <w:i w:val="false"/>
          <w:color w:val="000000"/>
          <w:sz w:val="28"/>
        </w:rPr>
        <w:t xml:space="preserve">
                  белгiленген  үстеме коэффициент </w:t>
      </w:r>
    </w:p>
    <w:p>
      <w:pPr>
        <w:spacing w:after="0"/>
        <w:ind w:left="0"/>
        <w:jc w:val="both"/>
      </w:pPr>
      <w:r>
        <w:rPr>
          <w:rFonts w:ascii="Times New Roman"/>
          <w:b w:val="false"/>
          <w:i w:val="false"/>
          <w:color w:val="000000"/>
          <w:sz w:val="28"/>
        </w:rPr>
        <w:t xml:space="preserve">
                  жалақыларына төлеуге байланысты </w:t>
      </w:r>
    </w:p>
    <w:p>
      <w:pPr>
        <w:spacing w:after="0"/>
        <w:ind w:left="0"/>
        <w:jc w:val="both"/>
      </w:pPr>
      <w:r>
        <w:rPr>
          <w:rFonts w:ascii="Times New Roman"/>
          <w:b w:val="false"/>
          <w:i w:val="false"/>
          <w:color w:val="000000"/>
          <w:sz w:val="28"/>
        </w:rPr>
        <w:t xml:space="preserve">
                  арттыратын   шығыстарды жәрдем. </w:t>
      </w:r>
    </w:p>
    <w:p>
      <w:pPr>
        <w:spacing w:after="0"/>
        <w:ind w:left="0"/>
        <w:jc w:val="both"/>
      </w:pPr>
      <w:r>
        <w:rPr>
          <w:rFonts w:ascii="Times New Roman"/>
          <w:b w:val="false"/>
          <w:i w:val="false"/>
          <w:color w:val="000000"/>
          <w:sz w:val="28"/>
        </w:rPr>
        <w:t xml:space="preserve">
                  коэффициент. ақылау. </w:t>
      </w:r>
    </w:p>
    <w:p>
      <w:pPr>
        <w:spacing w:after="0"/>
        <w:ind w:left="0"/>
        <w:jc w:val="both"/>
      </w:pPr>
      <w:r>
        <w:rPr>
          <w:rFonts w:ascii="Times New Roman"/>
          <w:b w:val="false"/>
          <w:i w:val="false"/>
          <w:color w:val="000000"/>
          <w:sz w:val="28"/>
        </w:rPr>
        <w:t xml:space="preserve">
                  ті төлеуге </w:t>
      </w:r>
    </w:p>
    <w:p>
      <w:pPr>
        <w:spacing w:after="0"/>
        <w:ind w:left="0"/>
        <w:jc w:val="both"/>
      </w:pPr>
      <w:r>
        <w:rPr>
          <w:rFonts w:ascii="Times New Roman"/>
          <w:b w:val="false"/>
          <w:i w:val="false"/>
          <w:color w:val="000000"/>
          <w:sz w:val="28"/>
        </w:rPr>
        <w:t xml:space="preserve">
                  субсидиялар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 күтiлетiн нәтижелер: С.Д. Асфендияров атындағы Қазақ ұлттық медицина университетiнiң ғылыми-педагогикалық әлеуетiн тиiмдi пайдалану негізінде денсаулық сақтау саласын жоғары кәсiби және жоғары оқу орнынан кейiнгi кәсiби бiлiмi бар жоғары бiлiктi мамандармен қамтамасыз ету. </w:t>
      </w:r>
    </w:p>
    <w:bookmarkStart w:name="z23" w:id="23"/>
    <w:p>
      <w:pPr>
        <w:spacing w:after="0"/>
        <w:ind w:left="0"/>
        <w:jc w:val="both"/>
      </w:pPr>
      <w:r>
        <w:rPr>
          <w:rFonts w:ascii="Times New Roman"/>
          <w:b w:val="false"/>
          <w:i w:val="false"/>
          <w:color w:val="000000"/>
          <w:sz w:val="28"/>
        </w:rPr>
        <w:t xml:space="preserve">
      Қазақстан Республикасы   </w:t>
      </w:r>
    </w:p>
    <w:bookmarkEnd w:id="23"/>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433-қосымша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047 "Республикалық деңгейде қан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(алмастырғыштар) өндiру"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191223 мың теңге (жүз тоқсан бiр миллион екi жүз жиырма үш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Республикасында азаматтардың денсаулығын сақтау туралы" Қазақстан Республикасының 1997 жылғы 19 мамырдағы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материалдық қор туралы" Қазақстан Республикасының 2000 жылғы 27 қарашадағы Заңының 4-тармағының  </w:t>
      </w:r>
      <w:r>
        <w:rPr>
          <w:rFonts w:ascii="Times New Roman"/>
          <w:b w:val="false"/>
          <w:i w:val="false"/>
          <w:color w:val="000000"/>
          <w:sz w:val="28"/>
        </w:rPr>
        <w:t xml:space="preserve">12-бабының </w:t>
      </w:r>
      <w:r>
        <w:rPr>
          <w:rFonts w:ascii="Times New Roman"/>
          <w:b w:val="false"/>
          <w:i w:val="false"/>
          <w:color w:val="000000"/>
          <w:sz w:val="28"/>
        </w:rPr>
        <w:t xml:space="preserve"> 2-бөлiмi;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Алматы қаласының жедел және кезек күттiрмейтiн көмек жөнiндегi емдеу-алдын алу ұйымдарын, ғылыми-зерттеу институттарын, ғылыми орталықтар мен медициналық ұйымдарды қан препараттарымен (алмастырғыштармен) және оның құрамбөлiктерiмен қамтамасыз ету. Донорлық кадрларды жоспарлау және есепке алу. Жұмылдыру мiндеттерiне сәйкес қан қорларын жаңарту және толықтыру жөнiндегi арнаулы iс-шараларды жүргiзу. </w:t>
      </w:r>
    </w:p>
    <w:p>
      <w:pPr>
        <w:spacing w:after="0"/>
        <w:ind w:left="0"/>
        <w:jc w:val="both"/>
      </w:pPr>
      <w:r>
        <w:rPr>
          <w:rFonts w:ascii="Times New Roman"/>
          <w:b w:val="false"/>
          <w:i w:val="false"/>
          <w:color w:val="000000"/>
          <w:sz w:val="28"/>
        </w:rPr>
        <w:t xml:space="preserve">
            5. Бюджет бағдарламасының мiндеттерi: қан мен оның құрамбөліктерін өндіру, сақтау, стандарттарға сәйкес сирек қан топтары мен оның құрамбөлiктерiн ұзақ мерзімді сақтау банкін құру. Сақталған қанның, оның құрамбөлiктерінің, препараттар мен қан алмастырғыштардың сапасын сараптау.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047      Республика.  Өндiру, дайындау   Жыл   Қазақстан </w:t>
      </w:r>
    </w:p>
    <w:p>
      <w:pPr>
        <w:spacing w:after="0"/>
        <w:ind w:left="0"/>
        <w:jc w:val="both"/>
      </w:pPr>
      <w:r>
        <w:rPr>
          <w:rFonts w:ascii="Times New Roman"/>
          <w:b w:val="false"/>
          <w:i w:val="false"/>
          <w:color w:val="000000"/>
          <w:sz w:val="28"/>
        </w:rPr>
        <w:t xml:space="preserve">
                  лық деңгейде және қан мен оның  бойы  Республикасының </w:t>
      </w:r>
    </w:p>
    <w:p>
      <w:pPr>
        <w:spacing w:after="0"/>
        <w:ind w:left="0"/>
        <w:jc w:val="both"/>
      </w:pPr>
      <w:r>
        <w:rPr>
          <w:rFonts w:ascii="Times New Roman"/>
          <w:b w:val="false"/>
          <w:i w:val="false"/>
          <w:color w:val="000000"/>
          <w:sz w:val="28"/>
        </w:rPr>
        <w:t xml:space="preserve">
                  қан (алмас.  құрамбөлiктерiн          Денсаулық сақтау </w:t>
      </w:r>
    </w:p>
    <w:p>
      <w:pPr>
        <w:spacing w:after="0"/>
        <w:ind w:left="0"/>
        <w:jc w:val="both"/>
      </w:pPr>
      <w:r>
        <w:rPr>
          <w:rFonts w:ascii="Times New Roman"/>
          <w:b w:val="false"/>
          <w:i w:val="false"/>
          <w:color w:val="000000"/>
          <w:sz w:val="28"/>
        </w:rPr>
        <w:t xml:space="preserve">
                  тырғыштар)   сақтауға байланысты      министрлігі </w:t>
      </w:r>
    </w:p>
    <w:p>
      <w:pPr>
        <w:spacing w:after="0"/>
        <w:ind w:left="0"/>
        <w:jc w:val="both"/>
      </w:pPr>
      <w:r>
        <w:rPr>
          <w:rFonts w:ascii="Times New Roman"/>
          <w:b w:val="false"/>
          <w:i w:val="false"/>
          <w:color w:val="000000"/>
          <w:sz w:val="28"/>
        </w:rPr>
        <w:t xml:space="preserve">
                  өндiру       қызметтерге төлеу. </w:t>
      </w:r>
    </w:p>
    <w:p>
      <w:pPr>
        <w:spacing w:after="0"/>
        <w:ind w:left="0"/>
        <w:jc w:val="both"/>
      </w:pPr>
      <w:r>
        <w:rPr>
          <w:rFonts w:ascii="Times New Roman"/>
          <w:b w:val="false"/>
          <w:i w:val="false"/>
          <w:color w:val="000000"/>
          <w:sz w:val="28"/>
        </w:rPr>
        <w:t xml:space="preserve">
                               Қан және оның </w:t>
      </w:r>
    </w:p>
    <w:p>
      <w:pPr>
        <w:spacing w:after="0"/>
        <w:ind w:left="0"/>
        <w:jc w:val="both"/>
      </w:pPr>
      <w:r>
        <w:rPr>
          <w:rFonts w:ascii="Times New Roman"/>
          <w:b w:val="false"/>
          <w:i w:val="false"/>
          <w:color w:val="000000"/>
          <w:sz w:val="28"/>
        </w:rPr>
        <w:t xml:space="preserve">
                               құрамбөлiктерiн, </w:t>
      </w:r>
    </w:p>
    <w:p>
      <w:pPr>
        <w:spacing w:after="0"/>
        <w:ind w:left="0"/>
        <w:jc w:val="both"/>
      </w:pPr>
      <w:r>
        <w:rPr>
          <w:rFonts w:ascii="Times New Roman"/>
          <w:b w:val="false"/>
          <w:i w:val="false"/>
          <w:color w:val="000000"/>
          <w:sz w:val="28"/>
        </w:rPr>
        <w:t xml:space="preserve">
                               оның iшiнде сирек </w:t>
      </w:r>
    </w:p>
    <w:p>
      <w:pPr>
        <w:spacing w:after="0"/>
        <w:ind w:left="0"/>
        <w:jc w:val="both"/>
      </w:pPr>
      <w:r>
        <w:rPr>
          <w:rFonts w:ascii="Times New Roman"/>
          <w:b w:val="false"/>
          <w:i w:val="false"/>
          <w:color w:val="000000"/>
          <w:sz w:val="28"/>
        </w:rPr>
        <w:t xml:space="preserve">
                               қан топтарын ұзақ </w:t>
      </w:r>
    </w:p>
    <w:p>
      <w:pPr>
        <w:spacing w:after="0"/>
        <w:ind w:left="0"/>
        <w:jc w:val="both"/>
      </w:pPr>
      <w:r>
        <w:rPr>
          <w:rFonts w:ascii="Times New Roman"/>
          <w:b w:val="false"/>
          <w:i w:val="false"/>
          <w:color w:val="000000"/>
          <w:sz w:val="28"/>
        </w:rPr>
        <w:t xml:space="preserve">
                               мерзiмдi сақтау </w:t>
      </w:r>
    </w:p>
    <w:p>
      <w:pPr>
        <w:spacing w:after="0"/>
        <w:ind w:left="0"/>
        <w:jc w:val="both"/>
      </w:pPr>
      <w:r>
        <w:rPr>
          <w:rFonts w:ascii="Times New Roman"/>
          <w:b w:val="false"/>
          <w:i w:val="false"/>
          <w:color w:val="000000"/>
          <w:sz w:val="28"/>
        </w:rPr>
        <w:t xml:space="preserve">
                               банкiн құру. </w:t>
      </w:r>
    </w:p>
    <w:p>
      <w:pPr>
        <w:spacing w:after="0"/>
        <w:ind w:left="0"/>
        <w:jc w:val="both"/>
      </w:pPr>
      <w:r>
        <w:rPr>
          <w:rFonts w:ascii="Times New Roman"/>
          <w:b w:val="false"/>
          <w:i w:val="false"/>
          <w:color w:val="000000"/>
          <w:sz w:val="28"/>
        </w:rPr>
        <w:t xml:space="preserve">
                               Жұмылдыру қорын </w:t>
      </w:r>
    </w:p>
    <w:p>
      <w:pPr>
        <w:spacing w:after="0"/>
        <w:ind w:left="0"/>
        <w:jc w:val="both"/>
      </w:pPr>
      <w:r>
        <w:rPr>
          <w:rFonts w:ascii="Times New Roman"/>
          <w:b w:val="false"/>
          <w:i w:val="false"/>
          <w:color w:val="000000"/>
          <w:sz w:val="28"/>
        </w:rPr>
        <w:t xml:space="preserve">
                               жаңарту және </w:t>
      </w:r>
    </w:p>
    <w:p>
      <w:pPr>
        <w:spacing w:after="0"/>
        <w:ind w:left="0"/>
        <w:jc w:val="both"/>
      </w:pPr>
      <w:r>
        <w:rPr>
          <w:rFonts w:ascii="Times New Roman"/>
          <w:b w:val="false"/>
          <w:i w:val="false"/>
          <w:color w:val="000000"/>
          <w:sz w:val="28"/>
        </w:rPr>
        <w:t xml:space="preserve">
                               толықтыру жөніндегi </w:t>
      </w:r>
    </w:p>
    <w:p>
      <w:pPr>
        <w:spacing w:after="0"/>
        <w:ind w:left="0"/>
        <w:jc w:val="both"/>
      </w:pPr>
      <w:r>
        <w:rPr>
          <w:rFonts w:ascii="Times New Roman"/>
          <w:b w:val="false"/>
          <w:i w:val="false"/>
          <w:color w:val="000000"/>
          <w:sz w:val="28"/>
        </w:rPr>
        <w:t xml:space="preserve">
                               жұмыс өткiзу. </w:t>
      </w:r>
    </w:p>
    <w:p>
      <w:pPr>
        <w:spacing w:after="0"/>
        <w:ind w:left="0"/>
        <w:jc w:val="both"/>
      </w:pPr>
      <w:r>
        <w:rPr>
          <w:rFonts w:ascii="Times New Roman"/>
          <w:b w:val="false"/>
          <w:i w:val="false"/>
          <w:color w:val="000000"/>
          <w:sz w:val="28"/>
        </w:rPr>
        <w:t xml:space="preserve">
                               Донорлық кадрларды </w:t>
      </w:r>
    </w:p>
    <w:p>
      <w:pPr>
        <w:spacing w:after="0"/>
        <w:ind w:left="0"/>
        <w:jc w:val="both"/>
      </w:pPr>
      <w:r>
        <w:rPr>
          <w:rFonts w:ascii="Times New Roman"/>
          <w:b w:val="false"/>
          <w:i w:val="false"/>
          <w:color w:val="000000"/>
          <w:sz w:val="28"/>
        </w:rPr>
        <w:t xml:space="preserve">
                               есепке 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республикалық медицина ұйымдары мен Алматы қаласының медициналық жедел және кезек күттiрмейтін көмек ұйымдарын қанмен, оның құрамбөлiктерiмен және препараттармен үздiксiз қамтамасыз ету. </w:t>
      </w:r>
    </w:p>
    <w:bookmarkStart w:name="z24" w:id="24"/>
    <w:p>
      <w:pPr>
        <w:spacing w:after="0"/>
        <w:ind w:left="0"/>
        <w:jc w:val="both"/>
      </w:pPr>
      <w:r>
        <w:rPr>
          <w:rFonts w:ascii="Times New Roman"/>
          <w:b w:val="false"/>
          <w:i w:val="false"/>
          <w:color w:val="000000"/>
          <w:sz w:val="28"/>
        </w:rPr>
        <w:t xml:space="preserve">
      Қазақстан Республикасы   </w:t>
      </w:r>
    </w:p>
    <w:bookmarkEnd w:id="24"/>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434-қосымша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048 "Арнайы медициналық резервтi сақтау"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8337 мың теңге (сегiз миллион үш жүз отыз жетi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"Азаматтық қорғаныс туралы" Қазақстан Республикасының 1997 жылғы 7 мамырдағы Заңының  </w:t>
      </w:r>
      <w:r>
        <w:rPr>
          <w:rFonts w:ascii="Times New Roman"/>
          <w:b w:val="false"/>
          <w:i w:val="false"/>
          <w:color w:val="000000"/>
          <w:sz w:val="28"/>
        </w:rPr>
        <w:t xml:space="preserve">28-бабы </w:t>
      </w:r>
      <w:r>
        <w:rPr>
          <w:rFonts w:ascii="Times New Roman"/>
          <w:b w:val="false"/>
          <w:i w:val="false"/>
          <w:color w:val="000000"/>
          <w:sz w:val="28"/>
        </w:rPr>
        <w:t xml:space="preserve">; "Қазақстан Республикасындағы жұмылдыру дайындығы және жұмылдыру туралы" Қазақстан Республикасының 1997 жылғы 16 маусымдағы Заңының  </w:t>
      </w:r>
      <w:r>
        <w:rPr>
          <w:rFonts w:ascii="Times New Roman"/>
          <w:b w:val="false"/>
          <w:i w:val="false"/>
          <w:color w:val="000000"/>
          <w:sz w:val="28"/>
        </w:rPr>
        <w:t xml:space="preserve">28-бабы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Қазақстан Республикасының денсаулық сақтау жүйесiнің жұмылдыру дайындығын жоспарлау. Қазақстан Республикасының Қорғаныс министрлігі, Қазақстан Республикасы азаматтық қорғанысының медициналық қызмет мекемелерi мен құрылымдары үшiн арнайы құрылымдардың жұмылдыру дайындықтарын жүзеге асыратын Қазақстан Республикасының денсаулық сақтау жүйесi органдары мен мекемелерінің практикалық және ұйымдастыру-әдiстемелiк басшылығымен қамтамасыз ету. </w:t>
      </w:r>
    </w:p>
    <w:p>
      <w:pPr>
        <w:spacing w:after="0"/>
        <w:ind w:left="0"/>
        <w:jc w:val="both"/>
      </w:pPr>
      <w:r>
        <w:rPr>
          <w:rFonts w:ascii="Times New Roman"/>
          <w:b w:val="false"/>
          <w:i w:val="false"/>
          <w:color w:val="000000"/>
          <w:sz w:val="28"/>
        </w:rPr>
        <w:t xml:space="preserve">
            5. Бюджет бағдарламасының мiндеттерi: Қазақстан Республикасы Үкiметiнiң жұмылдыру мiндеттерiне, құрылатын мекемелер мен құрылымдарды жабдықтауға арналған жұмылдыру қоры мүлiктерінің үнемi дайындықта болуындағы қорлануға, әскери мiндеттiлердi есепке алу мен арнайы бөлуге сәйкес құрылатын денсаулық сақтау жүйесінің басқару органдарының, мекемелерi және құрылымдарының жұмылдыру дайындықтарымен қамтамасыз етудi республика көлемiнде бақылауды жүзеге асыру.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048       Арнайы </w:t>
      </w:r>
    </w:p>
    <w:p>
      <w:pPr>
        <w:spacing w:after="0"/>
        <w:ind w:left="0"/>
        <w:jc w:val="both"/>
      </w:pPr>
      <w:r>
        <w:rPr>
          <w:rFonts w:ascii="Times New Roman"/>
          <w:b w:val="false"/>
          <w:i w:val="false"/>
          <w:color w:val="000000"/>
          <w:sz w:val="28"/>
        </w:rPr>
        <w:t xml:space="preserve">
                  медициналық </w:t>
      </w:r>
    </w:p>
    <w:p>
      <w:pPr>
        <w:spacing w:after="0"/>
        <w:ind w:left="0"/>
        <w:jc w:val="both"/>
      </w:pPr>
      <w:r>
        <w:rPr>
          <w:rFonts w:ascii="Times New Roman"/>
          <w:b w:val="false"/>
          <w:i w:val="false"/>
          <w:color w:val="000000"/>
          <w:sz w:val="28"/>
        </w:rPr>
        <w:t xml:space="preserve">
                  резервтi </w:t>
      </w:r>
    </w:p>
    <w:p>
      <w:pPr>
        <w:spacing w:after="0"/>
        <w:ind w:left="0"/>
        <w:jc w:val="both"/>
      </w:pPr>
      <w:r>
        <w:rPr>
          <w:rFonts w:ascii="Times New Roman"/>
          <w:b w:val="false"/>
          <w:i w:val="false"/>
          <w:color w:val="000000"/>
          <w:sz w:val="28"/>
        </w:rPr>
        <w:t xml:space="preserve">
                  сақтау </w:t>
      </w:r>
    </w:p>
    <w:p>
      <w:pPr>
        <w:spacing w:after="0"/>
        <w:ind w:left="0"/>
        <w:jc w:val="both"/>
      </w:pPr>
      <w:r>
        <w:rPr>
          <w:rFonts w:ascii="Times New Roman"/>
          <w:b w:val="false"/>
          <w:i w:val="false"/>
          <w:color w:val="000000"/>
          <w:sz w:val="28"/>
        </w:rPr>
        <w:t xml:space="preserve">
             030  Республика. Осы мекемеге         Жыл   Қазақстан </w:t>
      </w:r>
    </w:p>
    <w:p>
      <w:pPr>
        <w:spacing w:after="0"/>
        <w:ind w:left="0"/>
        <w:jc w:val="both"/>
      </w:pPr>
      <w:r>
        <w:rPr>
          <w:rFonts w:ascii="Times New Roman"/>
          <w:b w:val="false"/>
          <w:i w:val="false"/>
          <w:color w:val="000000"/>
          <w:sz w:val="28"/>
        </w:rPr>
        <w:t xml:space="preserve">
                  лық арнайы  жүктелген қызмет.    бойы  Республикасының </w:t>
      </w:r>
    </w:p>
    <w:p>
      <w:pPr>
        <w:spacing w:after="0"/>
        <w:ind w:left="0"/>
        <w:jc w:val="both"/>
      </w:pPr>
      <w:r>
        <w:rPr>
          <w:rFonts w:ascii="Times New Roman"/>
          <w:b w:val="false"/>
          <w:i w:val="false"/>
          <w:color w:val="000000"/>
          <w:sz w:val="28"/>
        </w:rPr>
        <w:t xml:space="preserve">
                  медициналық тердi орындау үшiн         Денсаулық сақтау </w:t>
      </w:r>
    </w:p>
    <w:p>
      <w:pPr>
        <w:spacing w:after="0"/>
        <w:ind w:left="0"/>
        <w:jc w:val="both"/>
      </w:pPr>
      <w:r>
        <w:rPr>
          <w:rFonts w:ascii="Times New Roman"/>
          <w:b w:val="false"/>
          <w:i w:val="false"/>
          <w:color w:val="000000"/>
          <w:sz w:val="28"/>
        </w:rPr>
        <w:t xml:space="preserve">
                  қамтамасыз  бекiтiлген 36              министрлiгi </w:t>
      </w:r>
    </w:p>
    <w:p>
      <w:pPr>
        <w:spacing w:after="0"/>
        <w:ind w:left="0"/>
        <w:jc w:val="both"/>
      </w:pPr>
      <w:r>
        <w:rPr>
          <w:rFonts w:ascii="Times New Roman"/>
          <w:b w:val="false"/>
          <w:i w:val="false"/>
          <w:color w:val="000000"/>
          <w:sz w:val="28"/>
        </w:rPr>
        <w:t xml:space="preserve">
                  ету орталы. бiрлiк штаттық саны </w:t>
      </w:r>
    </w:p>
    <w:p>
      <w:pPr>
        <w:spacing w:after="0"/>
        <w:ind w:left="0"/>
        <w:jc w:val="both"/>
      </w:pPr>
      <w:r>
        <w:rPr>
          <w:rFonts w:ascii="Times New Roman"/>
          <w:b w:val="false"/>
          <w:i w:val="false"/>
          <w:color w:val="000000"/>
          <w:sz w:val="28"/>
        </w:rPr>
        <w:t xml:space="preserve">
                  ғы          бар Республикалық </w:t>
      </w:r>
    </w:p>
    <w:p>
      <w:pPr>
        <w:spacing w:after="0"/>
        <w:ind w:left="0"/>
        <w:jc w:val="both"/>
      </w:pPr>
      <w:r>
        <w:rPr>
          <w:rFonts w:ascii="Times New Roman"/>
          <w:b w:val="false"/>
          <w:i w:val="false"/>
          <w:color w:val="000000"/>
          <w:sz w:val="28"/>
        </w:rPr>
        <w:t xml:space="preserve">
                              арнаулы медициналық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орталығын ұстау.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Қазақстан Республикасының денсаулық сақтау органдары мен мекемелерінің жұмылдыру дайындығын арттыру. Сақтау жағдайын, мүлiктiң сақталу дәрежесiн жақсарту. Ерекше кезеңде құрылған және әскери уақытта арнайы бөлiнгендердiң санынан оларды медицина кадрларымен толықтырған денсаулық сақтау мекемелерi мен құрылымдарының жұмылдыру қорларын мүлiктермен жарақтандыру пайызын арттыру. </w:t>
      </w:r>
    </w:p>
    <w:bookmarkStart w:name="z25" w:id="25"/>
    <w:p>
      <w:pPr>
        <w:spacing w:after="0"/>
        <w:ind w:left="0"/>
        <w:jc w:val="both"/>
      </w:pPr>
      <w:r>
        <w:rPr>
          <w:rFonts w:ascii="Times New Roman"/>
          <w:b w:val="false"/>
          <w:i w:val="false"/>
          <w:color w:val="000000"/>
          <w:sz w:val="28"/>
        </w:rPr>
        <w:t xml:space="preserve">
      Қазақстан Республикасы   </w:t>
      </w:r>
    </w:p>
    <w:bookmarkEnd w:id="25"/>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435-қосымша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049 "Әдiснамалық жұмыс"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1648 мың теңге (бiр миллион алты жүз қырық сегiз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Республикасының 1999 жылғы 7 маусымдағы "Бiлiм туралы" Заңының  </w:t>
      </w:r>
      <w:r>
        <w:rPr>
          <w:rFonts w:ascii="Times New Roman"/>
          <w:b w:val="false"/>
          <w:i w:val="false"/>
          <w:color w:val="000000"/>
          <w:sz w:val="28"/>
        </w:rPr>
        <w:t xml:space="preserve">21-бабы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кәсiби бiлiмдi жетілдiру, оқу-тәрбие процесiн әдiстемелiк қамтамасыз ету, оқу орындарының мамандарды даярлау сапасын жетілдiру жөнiндегi озық жұмыс тәжiрибесiн жинақтау және тарату, орта медициналық бiлiм беру жүйесiндегi педагогтардың әдiстемелік деңгейін көтеру. </w:t>
      </w:r>
    </w:p>
    <w:p>
      <w:pPr>
        <w:spacing w:after="0"/>
        <w:ind w:left="0"/>
        <w:jc w:val="both"/>
      </w:pPr>
      <w:r>
        <w:rPr>
          <w:rFonts w:ascii="Times New Roman"/>
          <w:b w:val="false"/>
          <w:i w:val="false"/>
          <w:color w:val="000000"/>
          <w:sz w:val="28"/>
        </w:rPr>
        <w:t xml:space="preserve">
            5. Бюджет бағдарламасының мiндеттерi: оқу-әдiстемелiк кешендер даярлауды қамтитын бiлiм беру процесiн әдiстемелiк қамтамасыз ету; оқу процесiн ұйымдастыру үшiн мемлекеттiк білім стандарттарын iске асыруды және оқулықтар мен әдiстемелердi дайындаудың орындалуын бақылауды қамтамасыз ететiн құжаттарды әзiрлеу.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049      Әдiснамалық Көлемi 20 бет 10     Жыл  Қазақстан </w:t>
      </w:r>
    </w:p>
    <w:p>
      <w:pPr>
        <w:spacing w:after="0"/>
        <w:ind w:left="0"/>
        <w:jc w:val="both"/>
      </w:pPr>
      <w:r>
        <w:rPr>
          <w:rFonts w:ascii="Times New Roman"/>
          <w:b w:val="false"/>
          <w:i w:val="false"/>
          <w:color w:val="000000"/>
          <w:sz w:val="28"/>
        </w:rPr>
        <w:t xml:space="preserve">
                  жұмыс       әдiстемелiк ұсынымды бойы Республикасының </w:t>
      </w:r>
    </w:p>
    <w:p>
      <w:pPr>
        <w:spacing w:after="0"/>
        <w:ind w:left="0"/>
        <w:jc w:val="both"/>
      </w:pPr>
      <w:r>
        <w:rPr>
          <w:rFonts w:ascii="Times New Roman"/>
          <w:b w:val="false"/>
          <w:i w:val="false"/>
          <w:color w:val="000000"/>
          <w:sz w:val="28"/>
        </w:rPr>
        <w:t xml:space="preserve">
                              әзiрлеу, көлемi           Денсаулық сақтау </w:t>
      </w:r>
    </w:p>
    <w:p>
      <w:pPr>
        <w:spacing w:after="0"/>
        <w:ind w:left="0"/>
        <w:jc w:val="both"/>
      </w:pPr>
      <w:r>
        <w:rPr>
          <w:rFonts w:ascii="Times New Roman"/>
          <w:b w:val="false"/>
          <w:i w:val="false"/>
          <w:color w:val="000000"/>
          <w:sz w:val="28"/>
        </w:rPr>
        <w:t xml:space="preserve">
                              300-350 бет екi           министрлігі </w:t>
      </w:r>
    </w:p>
    <w:p>
      <w:pPr>
        <w:spacing w:after="0"/>
        <w:ind w:left="0"/>
        <w:jc w:val="both"/>
      </w:pPr>
      <w:r>
        <w:rPr>
          <w:rFonts w:ascii="Times New Roman"/>
          <w:b w:val="false"/>
          <w:i w:val="false"/>
          <w:color w:val="000000"/>
          <w:sz w:val="28"/>
        </w:rPr>
        <w:t xml:space="preserve">
                              оқулық әзiрлеу, </w:t>
      </w:r>
    </w:p>
    <w:p>
      <w:pPr>
        <w:spacing w:after="0"/>
        <w:ind w:left="0"/>
        <w:jc w:val="both"/>
      </w:pPr>
      <w:r>
        <w:rPr>
          <w:rFonts w:ascii="Times New Roman"/>
          <w:b w:val="false"/>
          <w:i w:val="false"/>
          <w:color w:val="000000"/>
          <w:sz w:val="28"/>
        </w:rPr>
        <w:t xml:space="preserve">
                              көлемi 40 бет орта </w:t>
      </w:r>
    </w:p>
    <w:p>
      <w:pPr>
        <w:spacing w:after="0"/>
        <w:ind w:left="0"/>
        <w:jc w:val="both"/>
      </w:pPr>
      <w:r>
        <w:rPr>
          <w:rFonts w:ascii="Times New Roman"/>
          <w:b w:val="false"/>
          <w:i w:val="false"/>
          <w:color w:val="000000"/>
          <w:sz w:val="28"/>
        </w:rPr>
        <w:t xml:space="preserve">
                              медициналық бiлiм </w:t>
      </w:r>
    </w:p>
    <w:p>
      <w:pPr>
        <w:spacing w:after="0"/>
        <w:ind w:left="0"/>
        <w:jc w:val="both"/>
      </w:pPr>
      <w:r>
        <w:rPr>
          <w:rFonts w:ascii="Times New Roman"/>
          <w:b w:val="false"/>
          <w:i w:val="false"/>
          <w:color w:val="000000"/>
          <w:sz w:val="28"/>
        </w:rPr>
        <w:t xml:space="preserve">
                              мәселелерi жөнiндегi </w:t>
      </w:r>
    </w:p>
    <w:p>
      <w:pPr>
        <w:spacing w:after="0"/>
        <w:ind w:left="0"/>
        <w:jc w:val="both"/>
      </w:pPr>
      <w:r>
        <w:rPr>
          <w:rFonts w:ascii="Times New Roman"/>
          <w:b w:val="false"/>
          <w:i w:val="false"/>
          <w:color w:val="000000"/>
          <w:sz w:val="28"/>
        </w:rPr>
        <w:t xml:space="preserve">
                              тоқсан сайынғы </w:t>
      </w:r>
    </w:p>
    <w:p>
      <w:pPr>
        <w:spacing w:after="0"/>
        <w:ind w:left="0"/>
        <w:jc w:val="both"/>
      </w:pPr>
      <w:r>
        <w:rPr>
          <w:rFonts w:ascii="Times New Roman"/>
          <w:b w:val="false"/>
          <w:i w:val="false"/>
          <w:color w:val="000000"/>
          <w:sz w:val="28"/>
        </w:rPr>
        <w:t xml:space="preserve">
                              ақпараттық хабаршыны </w:t>
      </w:r>
    </w:p>
    <w:p>
      <w:pPr>
        <w:spacing w:after="0"/>
        <w:ind w:left="0"/>
        <w:jc w:val="both"/>
      </w:pPr>
      <w:r>
        <w:rPr>
          <w:rFonts w:ascii="Times New Roman"/>
          <w:b w:val="false"/>
          <w:i w:val="false"/>
          <w:color w:val="000000"/>
          <w:sz w:val="28"/>
        </w:rPr>
        <w:t xml:space="preserve">
                              әзiрлеу, көлемi 50 </w:t>
      </w:r>
    </w:p>
    <w:p>
      <w:pPr>
        <w:spacing w:after="0"/>
        <w:ind w:left="0"/>
        <w:jc w:val="both"/>
      </w:pPr>
      <w:r>
        <w:rPr>
          <w:rFonts w:ascii="Times New Roman"/>
          <w:b w:val="false"/>
          <w:i w:val="false"/>
          <w:color w:val="000000"/>
          <w:sz w:val="28"/>
        </w:rPr>
        <w:t xml:space="preserve">
                              бет 2 мемлекеттiк </w:t>
      </w:r>
    </w:p>
    <w:p>
      <w:pPr>
        <w:spacing w:after="0"/>
        <w:ind w:left="0"/>
        <w:jc w:val="both"/>
      </w:pPr>
      <w:r>
        <w:rPr>
          <w:rFonts w:ascii="Times New Roman"/>
          <w:b w:val="false"/>
          <w:i w:val="false"/>
          <w:color w:val="000000"/>
          <w:sz w:val="28"/>
        </w:rPr>
        <w:t xml:space="preserve">
                              емтихандар жөнiндегi </w:t>
      </w:r>
    </w:p>
    <w:p>
      <w:pPr>
        <w:spacing w:after="0"/>
        <w:ind w:left="0"/>
        <w:jc w:val="both"/>
      </w:pPr>
      <w:r>
        <w:rPr>
          <w:rFonts w:ascii="Times New Roman"/>
          <w:b w:val="false"/>
          <w:i w:val="false"/>
          <w:color w:val="000000"/>
          <w:sz w:val="28"/>
        </w:rPr>
        <w:t xml:space="preserve">
                              тесттер жинағын </w:t>
      </w:r>
    </w:p>
    <w:p>
      <w:pPr>
        <w:spacing w:after="0"/>
        <w:ind w:left="0"/>
        <w:jc w:val="both"/>
      </w:pPr>
      <w:r>
        <w:rPr>
          <w:rFonts w:ascii="Times New Roman"/>
          <w:b w:val="false"/>
          <w:i w:val="false"/>
          <w:color w:val="000000"/>
          <w:sz w:val="28"/>
        </w:rPr>
        <w:t xml:space="preserve">
                              әзiрлеу, 0409002 </w:t>
      </w:r>
    </w:p>
    <w:p>
      <w:pPr>
        <w:spacing w:after="0"/>
        <w:ind w:left="0"/>
        <w:jc w:val="both"/>
      </w:pPr>
      <w:r>
        <w:rPr>
          <w:rFonts w:ascii="Times New Roman"/>
          <w:b w:val="false"/>
          <w:i w:val="false"/>
          <w:color w:val="000000"/>
          <w:sz w:val="28"/>
        </w:rPr>
        <w:t xml:space="preserve">
                              "Медициналық оптика" </w:t>
      </w:r>
    </w:p>
    <w:p>
      <w:pPr>
        <w:spacing w:after="0"/>
        <w:ind w:left="0"/>
        <w:jc w:val="both"/>
      </w:pPr>
      <w:r>
        <w:rPr>
          <w:rFonts w:ascii="Times New Roman"/>
          <w:b w:val="false"/>
          <w:i w:val="false"/>
          <w:color w:val="000000"/>
          <w:sz w:val="28"/>
        </w:rPr>
        <w:t xml:space="preserve">
                              мамандығы бойынша </w:t>
      </w:r>
    </w:p>
    <w:p>
      <w:pPr>
        <w:spacing w:after="0"/>
        <w:ind w:left="0"/>
        <w:jc w:val="both"/>
      </w:pPr>
      <w:r>
        <w:rPr>
          <w:rFonts w:ascii="Times New Roman"/>
          <w:b w:val="false"/>
          <w:i w:val="false"/>
          <w:color w:val="000000"/>
          <w:sz w:val="28"/>
        </w:rPr>
        <w:t xml:space="preserve">
                              мемлекеттiк жалпыға </w:t>
      </w:r>
    </w:p>
    <w:p>
      <w:pPr>
        <w:spacing w:after="0"/>
        <w:ind w:left="0"/>
        <w:jc w:val="both"/>
      </w:pPr>
      <w:r>
        <w:rPr>
          <w:rFonts w:ascii="Times New Roman"/>
          <w:b w:val="false"/>
          <w:i w:val="false"/>
          <w:color w:val="000000"/>
          <w:sz w:val="28"/>
        </w:rPr>
        <w:t xml:space="preserve">
                              бiрдей жаңа </w:t>
      </w:r>
    </w:p>
    <w:p>
      <w:pPr>
        <w:spacing w:after="0"/>
        <w:ind w:left="0"/>
        <w:jc w:val="both"/>
      </w:pPr>
      <w:r>
        <w:rPr>
          <w:rFonts w:ascii="Times New Roman"/>
          <w:b w:val="false"/>
          <w:i w:val="false"/>
          <w:color w:val="000000"/>
          <w:sz w:val="28"/>
        </w:rPr>
        <w:t xml:space="preserve">
                              стандарттарды жасау.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кәсiби бiлiмдi жетiлдiру, оқу-тәрбие процесiн әдiстемелiк қамтамасыз ету. Оқу-әдiстемелiк оқу құралдарын әзiрлеу және қазiргi заманғы оқыту әдiстерiнiң бiлiм беру практикасына енгiзу медицина колледждерiнде сапалы оқытудың деңгейiн жақсартады. </w:t>
      </w:r>
    </w:p>
    <w:bookmarkStart w:name="z26" w:id="26"/>
    <w:p>
      <w:pPr>
        <w:spacing w:after="0"/>
        <w:ind w:left="0"/>
        <w:jc w:val="both"/>
      </w:pPr>
      <w:r>
        <w:rPr>
          <w:rFonts w:ascii="Times New Roman"/>
          <w:b w:val="false"/>
          <w:i w:val="false"/>
          <w:color w:val="000000"/>
          <w:sz w:val="28"/>
        </w:rPr>
        <w:t xml:space="preserve">
      Қазақстан Республикасы   </w:t>
      </w:r>
    </w:p>
    <w:bookmarkEnd w:id="26"/>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436-қосымша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050 "Мемлекеттiк бiлiм гранттары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бойынша жоғары оқу орындарында кадрлар даярлау"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512540 мың теңге (бес жүз он екi миллион бес жүз қырық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Республикасының 1999 жылғы 7 маусымдағы "Білiм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Үкiметiнiң 1999 жылғы 25 қарашадағы "Мемлекеттiк бiлiм гранты туралы" 1781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Yкiметінің 1999 жылғы 24 сәуiрдегi "Мемлекеттiк бiлiм беру тапсырысы негiзінде жоғары оқу орындарының студенттер контингентi қалыптастырудың жаңа моделi туралы" N 464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Үкiметiнің 1999 жылғы 2 маусымдағы "1999/2000 оқу жылында жоғары бiлiмдi мамандарды даярлауға арналған мемлекеттiк тапсырысты бекiту туралы" N 698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2000 жылғы 16 мамырдағы "Ел iшiнде 2000/2001 оқу жылында жоғары кәсiби және жоғары оқу орнынан кейiнгi бiлiмдi мамандарды даярлауға арналған мемлекеттiк тапсырысты бекiту туралы" N 731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Үкiметiнің 2002 жылғы 8 маусымдағы "Ел iшiнде 2002/2003 оқу жылында жоғары кәсiби және жоғары оқу орнынан кейiнгi бiлiмдi мамандарды даярлауға арналған мемлекеттiк тапсырыстарды бекiту туралы" N 614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денсаулық сақтау саласын жоғары медициналық бiлiмдi бiлiктi мамандармен қамтамасыз ету. </w:t>
      </w:r>
    </w:p>
    <w:p>
      <w:pPr>
        <w:spacing w:after="0"/>
        <w:ind w:left="0"/>
        <w:jc w:val="both"/>
      </w:pPr>
      <w:r>
        <w:rPr>
          <w:rFonts w:ascii="Times New Roman"/>
          <w:b w:val="false"/>
          <w:i w:val="false"/>
          <w:color w:val="000000"/>
          <w:sz w:val="28"/>
        </w:rPr>
        <w:t xml:space="preserve">
            5. Бюджеттiк бағдарламасының мiндеттерi: өтеусіз негiзде жоғары медициналық бiлiмдi кадрларды сапалы даярлауды қамтамасыз ету; бiлiм беру бағдарламаларын жетiлдіру; жаңа ақпараттық оқыту технологияларын енгiзу, кәсiби бiлiмге қол жеткiзу деңгейiн көтеру.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050      Мемлекеттiк </w:t>
      </w:r>
    </w:p>
    <w:p>
      <w:pPr>
        <w:spacing w:after="0"/>
        <w:ind w:left="0"/>
        <w:jc w:val="both"/>
      </w:pPr>
      <w:r>
        <w:rPr>
          <w:rFonts w:ascii="Times New Roman"/>
          <w:b w:val="false"/>
          <w:i w:val="false"/>
          <w:color w:val="000000"/>
          <w:sz w:val="28"/>
        </w:rPr>
        <w:t xml:space="preserve">
                  бiлiм </w:t>
      </w:r>
    </w:p>
    <w:p>
      <w:pPr>
        <w:spacing w:after="0"/>
        <w:ind w:left="0"/>
        <w:jc w:val="both"/>
      </w:pPr>
      <w:r>
        <w:rPr>
          <w:rFonts w:ascii="Times New Roman"/>
          <w:b w:val="false"/>
          <w:i w:val="false"/>
          <w:color w:val="000000"/>
          <w:sz w:val="28"/>
        </w:rPr>
        <w:t xml:space="preserve">
                  гранттары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жоғары оқу </w:t>
      </w:r>
    </w:p>
    <w:p>
      <w:pPr>
        <w:spacing w:after="0"/>
        <w:ind w:left="0"/>
        <w:jc w:val="both"/>
      </w:pPr>
      <w:r>
        <w:rPr>
          <w:rFonts w:ascii="Times New Roman"/>
          <w:b w:val="false"/>
          <w:i w:val="false"/>
          <w:color w:val="000000"/>
          <w:sz w:val="28"/>
        </w:rPr>
        <w:t xml:space="preserve">
                  орындарында </w:t>
      </w:r>
    </w:p>
    <w:p>
      <w:pPr>
        <w:spacing w:after="0"/>
        <w:ind w:left="0"/>
        <w:jc w:val="both"/>
      </w:pPr>
      <w:r>
        <w:rPr>
          <w:rFonts w:ascii="Times New Roman"/>
          <w:b w:val="false"/>
          <w:i w:val="false"/>
          <w:color w:val="000000"/>
          <w:sz w:val="28"/>
        </w:rPr>
        <w:t xml:space="preserve">
                  кадрлар </w:t>
      </w:r>
    </w:p>
    <w:p>
      <w:pPr>
        <w:spacing w:after="0"/>
        <w:ind w:left="0"/>
        <w:jc w:val="both"/>
      </w:pPr>
      <w:r>
        <w:rPr>
          <w:rFonts w:ascii="Times New Roman"/>
          <w:b w:val="false"/>
          <w:i w:val="false"/>
          <w:color w:val="000000"/>
          <w:sz w:val="28"/>
        </w:rPr>
        <w:t xml:space="preserve">
                  даярлау </w:t>
      </w:r>
    </w:p>
    <w:p>
      <w:pPr>
        <w:spacing w:after="0"/>
        <w:ind w:left="0"/>
        <w:jc w:val="both"/>
      </w:pPr>
      <w:r>
        <w:rPr>
          <w:rFonts w:ascii="Times New Roman"/>
          <w:b w:val="false"/>
          <w:i w:val="false"/>
          <w:color w:val="000000"/>
          <w:sz w:val="28"/>
        </w:rPr>
        <w:t xml:space="preserve">
              034 Жаңа        Жыл сайын Қазақстан Жыл    Қазақстан </w:t>
      </w:r>
    </w:p>
    <w:p>
      <w:pPr>
        <w:spacing w:after="0"/>
        <w:ind w:left="0"/>
        <w:jc w:val="both"/>
      </w:pPr>
      <w:r>
        <w:rPr>
          <w:rFonts w:ascii="Times New Roman"/>
          <w:b w:val="false"/>
          <w:i w:val="false"/>
          <w:color w:val="000000"/>
          <w:sz w:val="28"/>
        </w:rPr>
        <w:t xml:space="preserve">
                  қабылдау    Республикасы        бойы   Республикасының </w:t>
      </w:r>
    </w:p>
    <w:p>
      <w:pPr>
        <w:spacing w:after="0"/>
        <w:ind w:left="0"/>
        <w:jc w:val="both"/>
      </w:pPr>
      <w:r>
        <w:rPr>
          <w:rFonts w:ascii="Times New Roman"/>
          <w:b w:val="false"/>
          <w:i w:val="false"/>
          <w:color w:val="000000"/>
          <w:sz w:val="28"/>
        </w:rPr>
        <w:t xml:space="preserve">
                  шеңберiнде  Үкiметiнің қаулысы.        Денсаулық сақтау </w:t>
      </w:r>
    </w:p>
    <w:p>
      <w:pPr>
        <w:spacing w:after="0"/>
        <w:ind w:left="0"/>
        <w:jc w:val="both"/>
      </w:pPr>
      <w:r>
        <w:rPr>
          <w:rFonts w:ascii="Times New Roman"/>
          <w:b w:val="false"/>
          <w:i w:val="false"/>
          <w:color w:val="000000"/>
          <w:sz w:val="28"/>
        </w:rPr>
        <w:t xml:space="preserve">
                  елдiң       мен бекiтiлетiн            министрлігі </w:t>
      </w:r>
    </w:p>
    <w:p>
      <w:pPr>
        <w:spacing w:after="0"/>
        <w:ind w:left="0"/>
        <w:jc w:val="both"/>
      </w:pPr>
      <w:r>
        <w:rPr>
          <w:rFonts w:ascii="Times New Roman"/>
          <w:b w:val="false"/>
          <w:i w:val="false"/>
          <w:color w:val="000000"/>
          <w:sz w:val="28"/>
        </w:rPr>
        <w:t xml:space="preserve">
                  жоғары оқу  жоғары кәсiби және </w:t>
      </w:r>
    </w:p>
    <w:p>
      <w:pPr>
        <w:spacing w:after="0"/>
        <w:ind w:left="0"/>
        <w:jc w:val="both"/>
      </w:pPr>
      <w:r>
        <w:rPr>
          <w:rFonts w:ascii="Times New Roman"/>
          <w:b w:val="false"/>
          <w:i w:val="false"/>
          <w:color w:val="000000"/>
          <w:sz w:val="28"/>
        </w:rPr>
        <w:t xml:space="preserve">
                  орындарында жоғары оқу орнын </w:t>
      </w:r>
    </w:p>
    <w:p>
      <w:pPr>
        <w:spacing w:after="0"/>
        <w:ind w:left="0"/>
        <w:jc w:val="both"/>
      </w:pPr>
      <w:r>
        <w:rPr>
          <w:rFonts w:ascii="Times New Roman"/>
          <w:b w:val="false"/>
          <w:i w:val="false"/>
          <w:color w:val="000000"/>
          <w:sz w:val="28"/>
        </w:rPr>
        <w:t xml:space="preserve">
                  кадрлар     бiтiргеннен кейiнгi </w:t>
      </w:r>
    </w:p>
    <w:p>
      <w:pPr>
        <w:spacing w:after="0"/>
        <w:ind w:left="0"/>
        <w:jc w:val="both"/>
      </w:pPr>
      <w:r>
        <w:rPr>
          <w:rFonts w:ascii="Times New Roman"/>
          <w:b w:val="false"/>
          <w:i w:val="false"/>
          <w:color w:val="000000"/>
          <w:sz w:val="28"/>
        </w:rPr>
        <w:t xml:space="preserve">
                  даярлау     кәсiби бiлiмдi </w:t>
      </w:r>
    </w:p>
    <w:p>
      <w:pPr>
        <w:spacing w:after="0"/>
        <w:ind w:left="0"/>
        <w:jc w:val="both"/>
      </w:pPr>
      <w:r>
        <w:rPr>
          <w:rFonts w:ascii="Times New Roman"/>
          <w:b w:val="false"/>
          <w:i w:val="false"/>
          <w:color w:val="000000"/>
          <w:sz w:val="28"/>
        </w:rPr>
        <w:t xml:space="preserve">
                              мамандарға арналған </w:t>
      </w:r>
    </w:p>
    <w:p>
      <w:pPr>
        <w:spacing w:after="0"/>
        <w:ind w:left="0"/>
        <w:jc w:val="both"/>
      </w:pPr>
      <w:r>
        <w:rPr>
          <w:rFonts w:ascii="Times New Roman"/>
          <w:b w:val="false"/>
          <w:i w:val="false"/>
          <w:color w:val="000000"/>
          <w:sz w:val="28"/>
        </w:rPr>
        <w:t xml:space="preserve">
                              мемлекеттiк бiлiм </w:t>
      </w:r>
    </w:p>
    <w:p>
      <w:pPr>
        <w:spacing w:after="0"/>
        <w:ind w:left="0"/>
        <w:jc w:val="both"/>
      </w:pPr>
      <w:r>
        <w:rPr>
          <w:rFonts w:ascii="Times New Roman"/>
          <w:b w:val="false"/>
          <w:i w:val="false"/>
          <w:color w:val="000000"/>
          <w:sz w:val="28"/>
        </w:rPr>
        <w:t xml:space="preserve">
                              беру тапсырысына </w:t>
      </w:r>
    </w:p>
    <w:p>
      <w:pPr>
        <w:spacing w:after="0"/>
        <w:ind w:left="0"/>
        <w:jc w:val="both"/>
      </w:pPr>
      <w:r>
        <w:rPr>
          <w:rFonts w:ascii="Times New Roman"/>
          <w:b w:val="false"/>
          <w:i w:val="false"/>
          <w:color w:val="000000"/>
          <w:sz w:val="28"/>
        </w:rPr>
        <w:t xml:space="preserve">
                              сәйкес студенттердi </w:t>
      </w:r>
    </w:p>
    <w:p>
      <w:pPr>
        <w:spacing w:after="0"/>
        <w:ind w:left="0"/>
        <w:jc w:val="both"/>
      </w:pPr>
      <w:r>
        <w:rPr>
          <w:rFonts w:ascii="Times New Roman"/>
          <w:b w:val="false"/>
          <w:i w:val="false"/>
          <w:color w:val="000000"/>
          <w:sz w:val="28"/>
        </w:rPr>
        <w:t xml:space="preserve">
                              қабылдау. Мемлекеттiк </w:t>
      </w:r>
    </w:p>
    <w:p>
      <w:pPr>
        <w:spacing w:after="0"/>
        <w:ind w:left="0"/>
        <w:jc w:val="both"/>
      </w:pPr>
      <w:r>
        <w:rPr>
          <w:rFonts w:ascii="Times New Roman"/>
          <w:b w:val="false"/>
          <w:i w:val="false"/>
          <w:color w:val="000000"/>
          <w:sz w:val="28"/>
        </w:rPr>
        <w:t xml:space="preserve">
                              бiлiм стандарттарына </w:t>
      </w:r>
    </w:p>
    <w:p>
      <w:pPr>
        <w:spacing w:after="0"/>
        <w:ind w:left="0"/>
        <w:jc w:val="both"/>
      </w:pPr>
      <w:r>
        <w:rPr>
          <w:rFonts w:ascii="Times New Roman"/>
          <w:b w:val="false"/>
          <w:i w:val="false"/>
          <w:color w:val="000000"/>
          <w:sz w:val="28"/>
        </w:rPr>
        <w:t xml:space="preserve">
                              сәйкес оқу процесiн </w:t>
      </w:r>
    </w:p>
    <w:p>
      <w:pPr>
        <w:spacing w:after="0"/>
        <w:ind w:left="0"/>
        <w:jc w:val="both"/>
      </w:pPr>
      <w:r>
        <w:rPr>
          <w:rFonts w:ascii="Times New Roman"/>
          <w:b w:val="false"/>
          <w:i w:val="false"/>
          <w:color w:val="000000"/>
          <w:sz w:val="28"/>
        </w:rPr>
        <w:t xml:space="preserve">
                              жүргізу, оқу, </w:t>
      </w:r>
    </w:p>
    <w:p>
      <w:pPr>
        <w:spacing w:after="0"/>
        <w:ind w:left="0"/>
        <w:jc w:val="both"/>
      </w:pPr>
      <w:r>
        <w:rPr>
          <w:rFonts w:ascii="Times New Roman"/>
          <w:b w:val="false"/>
          <w:i w:val="false"/>
          <w:color w:val="000000"/>
          <w:sz w:val="28"/>
        </w:rPr>
        <w:t xml:space="preserve">
                              әдістемелік жұмысты </w:t>
      </w:r>
    </w:p>
    <w:p>
      <w:pPr>
        <w:spacing w:after="0"/>
        <w:ind w:left="0"/>
        <w:jc w:val="both"/>
      </w:pPr>
      <w:r>
        <w:rPr>
          <w:rFonts w:ascii="Times New Roman"/>
          <w:b w:val="false"/>
          <w:i w:val="false"/>
          <w:color w:val="000000"/>
          <w:sz w:val="28"/>
        </w:rPr>
        <w:t xml:space="preserve">
                              қамтитын бiлiм беру </w:t>
      </w:r>
    </w:p>
    <w:p>
      <w:pPr>
        <w:spacing w:after="0"/>
        <w:ind w:left="0"/>
        <w:jc w:val="both"/>
      </w:pPr>
      <w:r>
        <w:rPr>
          <w:rFonts w:ascii="Times New Roman"/>
          <w:b w:val="false"/>
          <w:i w:val="false"/>
          <w:color w:val="000000"/>
          <w:sz w:val="28"/>
        </w:rPr>
        <w:t xml:space="preserve">
                              қызметiн жүзеге </w:t>
      </w:r>
    </w:p>
    <w:p>
      <w:pPr>
        <w:spacing w:after="0"/>
        <w:ind w:left="0"/>
        <w:jc w:val="both"/>
      </w:pPr>
      <w:r>
        <w:rPr>
          <w:rFonts w:ascii="Times New Roman"/>
          <w:b w:val="false"/>
          <w:i w:val="false"/>
          <w:color w:val="000000"/>
          <w:sz w:val="28"/>
        </w:rPr>
        <w:t xml:space="preserve">
                              асыру; оқу процесiн </w:t>
      </w:r>
    </w:p>
    <w:p>
      <w:pPr>
        <w:spacing w:after="0"/>
        <w:ind w:left="0"/>
        <w:jc w:val="both"/>
      </w:pPr>
      <w:r>
        <w:rPr>
          <w:rFonts w:ascii="Times New Roman"/>
          <w:b w:val="false"/>
          <w:i w:val="false"/>
          <w:color w:val="000000"/>
          <w:sz w:val="28"/>
        </w:rPr>
        <w:t xml:space="preserve">
                              ұйымдастыру үшiн </w:t>
      </w:r>
    </w:p>
    <w:p>
      <w:pPr>
        <w:spacing w:after="0"/>
        <w:ind w:left="0"/>
        <w:jc w:val="both"/>
      </w:pPr>
      <w:r>
        <w:rPr>
          <w:rFonts w:ascii="Times New Roman"/>
          <w:b w:val="false"/>
          <w:i w:val="false"/>
          <w:color w:val="000000"/>
          <w:sz w:val="28"/>
        </w:rPr>
        <w:t xml:space="preserve">
                              жағдай жасау; бiлiм </w:t>
      </w:r>
    </w:p>
    <w:p>
      <w:pPr>
        <w:spacing w:after="0"/>
        <w:ind w:left="0"/>
        <w:jc w:val="both"/>
      </w:pPr>
      <w:r>
        <w:rPr>
          <w:rFonts w:ascii="Times New Roman"/>
          <w:b w:val="false"/>
          <w:i w:val="false"/>
          <w:color w:val="000000"/>
          <w:sz w:val="28"/>
        </w:rPr>
        <w:t xml:space="preserve">
                              беру бағдарламаларын </w:t>
      </w:r>
    </w:p>
    <w:p>
      <w:pPr>
        <w:spacing w:after="0"/>
        <w:ind w:left="0"/>
        <w:jc w:val="both"/>
      </w:pPr>
      <w:r>
        <w:rPr>
          <w:rFonts w:ascii="Times New Roman"/>
          <w:b w:val="false"/>
          <w:i w:val="false"/>
          <w:color w:val="000000"/>
          <w:sz w:val="28"/>
        </w:rPr>
        <w:t xml:space="preserve">
                              жетілдiру. </w:t>
      </w:r>
    </w:p>
    <w:p>
      <w:pPr>
        <w:spacing w:after="0"/>
        <w:ind w:left="0"/>
        <w:jc w:val="both"/>
      </w:pPr>
      <w:r>
        <w:rPr>
          <w:rFonts w:ascii="Times New Roman"/>
          <w:b w:val="false"/>
          <w:i w:val="false"/>
          <w:color w:val="000000"/>
          <w:sz w:val="28"/>
        </w:rPr>
        <w:t xml:space="preserve">
                              433 студенттен тұратын </w:t>
      </w:r>
    </w:p>
    <w:p>
      <w:pPr>
        <w:spacing w:after="0"/>
        <w:ind w:left="0"/>
        <w:jc w:val="both"/>
      </w:pPr>
      <w:r>
        <w:rPr>
          <w:rFonts w:ascii="Times New Roman"/>
          <w:b w:val="false"/>
          <w:i w:val="false"/>
          <w:color w:val="000000"/>
          <w:sz w:val="28"/>
        </w:rPr>
        <w:t xml:space="preserve">
                              орташа жылдық </w:t>
      </w:r>
    </w:p>
    <w:p>
      <w:pPr>
        <w:spacing w:after="0"/>
        <w:ind w:left="0"/>
        <w:jc w:val="both"/>
      </w:pPr>
      <w:r>
        <w:rPr>
          <w:rFonts w:ascii="Times New Roman"/>
          <w:b w:val="false"/>
          <w:i w:val="false"/>
          <w:color w:val="000000"/>
          <w:sz w:val="28"/>
        </w:rPr>
        <w:t xml:space="preserve">
                              контингенттi оқыту. </w:t>
      </w:r>
    </w:p>
    <w:p>
      <w:pPr>
        <w:spacing w:after="0"/>
        <w:ind w:left="0"/>
        <w:jc w:val="both"/>
      </w:pPr>
      <w:r>
        <w:rPr>
          <w:rFonts w:ascii="Times New Roman"/>
          <w:b w:val="false"/>
          <w:i w:val="false"/>
          <w:color w:val="000000"/>
          <w:sz w:val="28"/>
        </w:rPr>
        <w:t xml:space="preserve">
             091 Ел iшiндегi  Жыл сайын Қазақстан     Жыл  Қазақстан </w:t>
      </w:r>
    </w:p>
    <w:p>
      <w:pPr>
        <w:spacing w:after="0"/>
        <w:ind w:left="0"/>
        <w:jc w:val="both"/>
      </w:pPr>
      <w:r>
        <w:rPr>
          <w:rFonts w:ascii="Times New Roman"/>
          <w:b w:val="false"/>
          <w:i w:val="false"/>
          <w:color w:val="000000"/>
          <w:sz w:val="28"/>
        </w:rPr>
        <w:t xml:space="preserve">
                 жоғары оқу   Республикасы Үкiметiнiң бойы Республикасы. </w:t>
      </w:r>
    </w:p>
    <w:p>
      <w:pPr>
        <w:spacing w:after="0"/>
        <w:ind w:left="0"/>
        <w:jc w:val="both"/>
      </w:pPr>
      <w:r>
        <w:rPr>
          <w:rFonts w:ascii="Times New Roman"/>
          <w:b w:val="false"/>
          <w:i w:val="false"/>
          <w:color w:val="000000"/>
          <w:sz w:val="28"/>
        </w:rPr>
        <w:t xml:space="preserve">
                 орындарында  қаулысымен бекiтiлетiн       ның Денсаулық </w:t>
      </w:r>
    </w:p>
    <w:p>
      <w:pPr>
        <w:spacing w:after="0"/>
        <w:ind w:left="0"/>
        <w:jc w:val="both"/>
      </w:pPr>
      <w:r>
        <w:rPr>
          <w:rFonts w:ascii="Times New Roman"/>
          <w:b w:val="false"/>
          <w:i w:val="false"/>
          <w:color w:val="000000"/>
          <w:sz w:val="28"/>
        </w:rPr>
        <w:t xml:space="preserve">
                 кадрлар      жоғары кәсiби және           сақтау </w:t>
      </w:r>
    </w:p>
    <w:p>
      <w:pPr>
        <w:spacing w:after="0"/>
        <w:ind w:left="0"/>
        <w:jc w:val="both"/>
      </w:pPr>
      <w:r>
        <w:rPr>
          <w:rFonts w:ascii="Times New Roman"/>
          <w:b w:val="false"/>
          <w:i w:val="false"/>
          <w:color w:val="000000"/>
          <w:sz w:val="28"/>
        </w:rPr>
        <w:t xml:space="preserve">
                 даярлау      жоғары оқу орнын             министрлігі </w:t>
      </w:r>
    </w:p>
    <w:p>
      <w:pPr>
        <w:spacing w:after="0"/>
        <w:ind w:left="0"/>
        <w:jc w:val="both"/>
      </w:pPr>
      <w:r>
        <w:rPr>
          <w:rFonts w:ascii="Times New Roman"/>
          <w:b w:val="false"/>
          <w:i w:val="false"/>
          <w:color w:val="000000"/>
          <w:sz w:val="28"/>
        </w:rPr>
        <w:t xml:space="preserve">
                              бiтiргеннен кейiнгi </w:t>
      </w:r>
    </w:p>
    <w:p>
      <w:pPr>
        <w:spacing w:after="0"/>
        <w:ind w:left="0"/>
        <w:jc w:val="both"/>
      </w:pPr>
      <w:r>
        <w:rPr>
          <w:rFonts w:ascii="Times New Roman"/>
          <w:b w:val="false"/>
          <w:i w:val="false"/>
          <w:color w:val="000000"/>
          <w:sz w:val="28"/>
        </w:rPr>
        <w:t xml:space="preserve">
                              кәсiби бiлiмдi </w:t>
      </w:r>
    </w:p>
    <w:p>
      <w:pPr>
        <w:spacing w:after="0"/>
        <w:ind w:left="0"/>
        <w:jc w:val="both"/>
      </w:pPr>
      <w:r>
        <w:rPr>
          <w:rFonts w:ascii="Times New Roman"/>
          <w:b w:val="false"/>
          <w:i w:val="false"/>
          <w:color w:val="000000"/>
          <w:sz w:val="28"/>
        </w:rPr>
        <w:t xml:space="preserve">
                              мамандарға арналған </w:t>
      </w:r>
    </w:p>
    <w:p>
      <w:pPr>
        <w:spacing w:after="0"/>
        <w:ind w:left="0"/>
        <w:jc w:val="both"/>
      </w:pPr>
      <w:r>
        <w:rPr>
          <w:rFonts w:ascii="Times New Roman"/>
          <w:b w:val="false"/>
          <w:i w:val="false"/>
          <w:color w:val="000000"/>
          <w:sz w:val="28"/>
        </w:rPr>
        <w:t xml:space="preserve">
                              мемлекеттiк бiлiм </w:t>
      </w:r>
    </w:p>
    <w:p>
      <w:pPr>
        <w:spacing w:after="0"/>
        <w:ind w:left="0"/>
        <w:jc w:val="both"/>
      </w:pPr>
      <w:r>
        <w:rPr>
          <w:rFonts w:ascii="Times New Roman"/>
          <w:b w:val="false"/>
          <w:i w:val="false"/>
          <w:color w:val="000000"/>
          <w:sz w:val="28"/>
        </w:rPr>
        <w:t xml:space="preserve">
                              беру тапсырысына </w:t>
      </w:r>
    </w:p>
    <w:p>
      <w:pPr>
        <w:spacing w:after="0"/>
        <w:ind w:left="0"/>
        <w:jc w:val="both"/>
      </w:pPr>
      <w:r>
        <w:rPr>
          <w:rFonts w:ascii="Times New Roman"/>
          <w:b w:val="false"/>
          <w:i w:val="false"/>
          <w:color w:val="000000"/>
          <w:sz w:val="28"/>
        </w:rPr>
        <w:t xml:space="preserve">
                              сәйкес оқу процесін </w:t>
      </w:r>
    </w:p>
    <w:p>
      <w:pPr>
        <w:spacing w:after="0"/>
        <w:ind w:left="0"/>
        <w:jc w:val="both"/>
      </w:pPr>
      <w:r>
        <w:rPr>
          <w:rFonts w:ascii="Times New Roman"/>
          <w:b w:val="false"/>
          <w:i w:val="false"/>
          <w:color w:val="000000"/>
          <w:sz w:val="28"/>
        </w:rPr>
        <w:t xml:space="preserve">
                              жүргізу. Мемлекеттiк </w:t>
      </w:r>
    </w:p>
    <w:p>
      <w:pPr>
        <w:spacing w:after="0"/>
        <w:ind w:left="0"/>
        <w:jc w:val="both"/>
      </w:pPr>
      <w:r>
        <w:rPr>
          <w:rFonts w:ascii="Times New Roman"/>
          <w:b w:val="false"/>
          <w:i w:val="false"/>
          <w:color w:val="000000"/>
          <w:sz w:val="28"/>
        </w:rPr>
        <w:t xml:space="preserve">
                              бiлiм стандарттарына </w:t>
      </w:r>
    </w:p>
    <w:p>
      <w:pPr>
        <w:spacing w:after="0"/>
        <w:ind w:left="0"/>
        <w:jc w:val="both"/>
      </w:pPr>
      <w:r>
        <w:rPr>
          <w:rFonts w:ascii="Times New Roman"/>
          <w:b w:val="false"/>
          <w:i w:val="false"/>
          <w:color w:val="000000"/>
          <w:sz w:val="28"/>
        </w:rPr>
        <w:t xml:space="preserve">
                              сәйкес оқу процесiн </w:t>
      </w:r>
    </w:p>
    <w:p>
      <w:pPr>
        <w:spacing w:after="0"/>
        <w:ind w:left="0"/>
        <w:jc w:val="both"/>
      </w:pPr>
      <w:r>
        <w:rPr>
          <w:rFonts w:ascii="Times New Roman"/>
          <w:b w:val="false"/>
          <w:i w:val="false"/>
          <w:color w:val="000000"/>
          <w:sz w:val="28"/>
        </w:rPr>
        <w:t xml:space="preserve">
                              жүргізу, оқу, </w:t>
      </w:r>
    </w:p>
    <w:p>
      <w:pPr>
        <w:spacing w:after="0"/>
        <w:ind w:left="0"/>
        <w:jc w:val="both"/>
      </w:pPr>
      <w:r>
        <w:rPr>
          <w:rFonts w:ascii="Times New Roman"/>
          <w:b w:val="false"/>
          <w:i w:val="false"/>
          <w:color w:val="000000"/>
          <w:sz w:val="28"/>
        </w:rPr>
        <w:t xml:space="preserve">
                              әдістемелік жұмысты </w:t>
      </w:r>
    </w:p>
    <w:p>
      <w:pPr>
        <w:spacing w:after="0"/>
        <w:ind w:left="0"/>
        <w:jc w:val="both"/>
      </w:pPr>
      <w:r>
        <w:rPr>
          <w:rFonts w:ascii="Times New Roman"/>
          <w:b w:val="false"/>
          <w:i w:val="false"/>
          <w:color w:val="000000"/>
          <w:sz w:val="28"/>
        </w:rPr>
        <w:t xml:space="preserve">
                              қамтитын бiлiм беру </w:t>
      </w:r>
    </w:p>
    <w:p>
      <w:pPr>
        <w:spacing w:after="0"/>
        <w:ind w:left="0"/>
        <w:jc w:val="both"/>
      </w:pPr>
      <w:r>
        <w:rPr>
          <w:rFonts w:ascii="Times New Roman"/>
          <w:b w:val="false"/>
          <w:i w:val="false"/>
          <w:color w:val="000000"/>
          <w:sz w:val="28"/>
        </w:rPr>
        <w:t xml:space="preserve">
                              қызметiн жүзеге асыру; </w:t>
      </w:r>
    </w:p>
    <w:p>
      <w:pPr>
        <w:spacing w:after="0"/>
        <w:ind w:left="0"/>
        <w:jc w:val="both"/>
      </w:pPr>
      <w:r>
        <w:rPr>
          <w:rFonts w:ascii="Times New Roman"/>
          <w:b w:val="false"/>
          <w:i w:val="false"/>
          <w:color w:val="000000"/>
          <w:sz w:val="28"/>
        </w:rPr>
        <w:t xml:space="preserve">
                              оқу процесін </w:t>
      </w:r>
    </w:p>
    <w:p>
      <w:pPr>
        <w:spacing w:after="0"/>
        <w:ind w:left="0"/>
        <w:jc w:val="both"/>
      </w:pPr>
      <w:r>
        <w:rPr>
          <w:rFonts w:ascii="Times New Roman"/>
          <w:b w:val="false"/>
          <w:i w:val="false"/>
          <w:color w:val="000000"/>
          <w:sz w:val="28"/>
        </w:rPr>
        <w:t xml:space="preserve">
                              ұйымдастыру үшін </w:t>
      </w:r>
    </w:p>
    <w:p>
      <w:pPr>
        <w:spacing w:after="0"/>
        <w:ind w:left="0"/>
        <w:jc w:val="both"/>
      </w:pPr>
      <w:r>
        <w:rPr>
          <w:rFonts w:ascii="Times New Roman"/>
          <w:b w:val="false"/>
          <w:i w:val="false"/>
          <w:color w:val="000000"/>
          <w:sz w:val="28"/>
        </w:rPr>
        <w:t xml:space="preserve">
                              жағдай жасау, бiлiм </w:t>
      </w:r>
    </w:p>
    <w:p>
      <w:pPr>
        <w:spacing w:after="0"/>
        <w:ind w:left="0"/>
        <w:jc w:val="both"/>
      </w:pPr>
      <w:r>
        <w:rPr>
          <w:rFonts w:ascii="Times New Roman"/>
          <w:b w:val="false"/>
          <w:i w:val="false"/>
          <w:color w:val="000000"/>
          <w:sz w:val="28"/>
        </w:rPr>
        <w:t xml:space="preserve">
                              беру бағдарламаларын </w:t>
      </w:r>
    </w:p>
    <w:p>
      <w:pPr>
        <w:spacing w:after="0"/>
        <w:ind w:left="0"/>
        <w:jc w:val="both"/>
      </w:pPr>
      <w:r>
        <w:rPr>
          <w:rFonts w:ascii="Times New Roman"/>
          <w:b w:val="false"/>
          <w:i w:val="false"/>
          <w:color w:val="000000"/>
          <w:sz w:val="28"/>
        </w:rPr>
        <w:t xml:space="preserve">
                              жетілдіру. </w:t>
      </w:r>
    </w:p>
    <w:p>
      <w:pPr>
        <w:spacing w:after="0"/>
        <w:ind w:left="0"/>
        <w:jc w:val="both"/>
      </w:pPr>
      <w:r>
        <w:rPr>
          <w:rFonts w:ascii="Times New Roman"/>
          <w:b w:val="false"/>
          <w:i w:val="false"/>
          <w:color w:val="000000"/>
          <w:sz w:val="28"/>
        </w:rPr>
        <w:t xml:space="preserve">
                              Орташа жылдық </w:t>
      </w:r>
    </w:p>
    <w:p>
      <w:pPr>
        <w:spacing w:after="0"/>
        <w:ind w:left="0"/>
        <w:jc w:val="both"/>
      </w:pPr>
      <w:r>
        <w:rPr>
          <w:rFonts w:ascii="Times New Roman"/>
          <w:b w:val="false"/>
          <w:i w:val="false"/>
          <w:color w:val="000000"/>
          <w:sz w:val="28"/>
        </w:rPr>
        <w:t xml:space="preserve">
                              контингенттiң саны - </w:t>
      </w:r>
    </w:p>
    <w:p>
      <w:pPr>
        <w:spacing w:after="0"/>
        <w:ind w:left="0"/>
        <w:jc w:val="both"/>
      </w:pPr>
      <w:r>
        <w:rPr>
          <w:rFonts w:ascii="Times New Roman"/>
          <w:b w:val="false"/>
          <w:i w:val="false"/>
          <w:color w:val="000000"/>
          <w:sz w:val="28"/>
        </w:rPr>
        <w:t xml:space="preserve">
                              4410 студент.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жоғары кәсiби бiлiм алу үшiн мемлекеттiк бiлiм гранттарын беру жолымен кәсiби бiлiмге қол жеткiзу деңгейiн көтеру; қоғам дамуының парасаттық, мәдени және рухани деңгейiн арттыру. </w:t>
      </w:r>
    </w:p>
    <w:bookmarkStart w:name="z27" w:id="27"/>
    <w:p>
      <w:pPr>
        <w:spacing w:after="0"/>
        <w:ind w:left="0"/>
        <w:jc w:val="both"/>
      </w:pPr>
      <w:r>
        <w:rPr>
          <w:rFonts w:ascii="Times New Roman"/>
          <w:b w:val="false"/>
          <w:i w:val="false"/>
          <w:color w:val="000000"/>
          <w:sz w:val="28"/>
        </w:rPr>
        <w:t xml:space="preserve">
      Қазақстан Республикасы   </w:t>
      </w:r>
    </w:p>
    <w:bookmarkEnd w:id="27"/>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437-қосымша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051 "Қатерлi жұқпалы аурулардың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алдын алу және оларға қарсы күрес жүргiзу"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699733 мың теңге (алты жүз тоқсан тоғыз миллион жетi жүз отыз үш мың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Республикасының "Халықтың санитарлық-эпидемиологиялық салауаттылығы туралы" 2002 жылғы 4 желтоқсандағы Заңының  </w:t>
      </w:r>
      <w:r>
        <w:rPr>
          <w:rFonts w:ascii="Times New Roman"/>
          <w:b w:val="false"/>
          <w:i w:val="false"/>
          <w:color w:val="000000"/>
          <w:sz w:val="28"/>
        </w:rPr>
        <w:t xml:space="preserve">5 , </w:t>
      </w:r>
      <w:r>
        <w:rPr>
          <w:rFonts w:ascii="Times New Roman"/>
          <w:b w:val="false"/>
          <w:i w:val="false"/>
          <w:color w:val="000000"/>
          <w:sz w:val="28"/>
        </w:rPr>
        <w:t xml:space="preserve"> 9 , </w:t>
      </w:r>
      <w:r>
        <w:rPr>
          <w:rFonts w:ascii="Times New Roman"/>
          <w:b w:val="false"/>
          <w:i w:val="false"/>
          <w:color w:val="000000"/>
          <w:sz w:val="28"/>
        </w:rPr>
        <w:t xml:space="preserve"> 11, </w:t>
      </w:r>
      <w:r>
        <w:rPr>
          <w:rFonts w:ascii="Times New Roman"/>
          <w:b w:val="false"/>
          <w:i w:val="false"/>
          <w:color w:val="000000"/>
          <w:sz w:val="28"/>
        </w:rPr>
        <w:t xml:space="preserve"> 15, </w:t>
      </w:r>
      <w:r>
        <w:rPr>
          <w:rFonts w:ascii="Times New Roman"/>
          <w:b w:val="false"/>
          <w:i w:val="false"/>
          <w:color w:val="000000"/>
          <w:sz w:val="28"/>
        </w:rPr>
        <w:t xml:space="preserve"> 21, </w:t>
      </w:r>
      <w:r>
        <w:rPr>
          <w:rFonts w:ascii="Times New Roman"/>
          <w:b w:val="false"/>
          <w:i w:val="false"/>
          <w:color w:val="000000"/>
          <w:sz w:val="28"/>
        </w:rPr>
        <w:t xml:space="preserve"> 24, </w:t>
      </w:r>
      <w:r>
        <w:rPr>
          <w:rFonts w:ascii="Times New Roman"/>
          <w:b w:val="false"/>
          <w:i w:val="false"/>
          <w:color w:val="000000"/>
          <w:sz w:val="28"/>
        </w:rPr>
        <w:t xml:space="preserve"> 25, </w:t>
      </w:r>
      <w:r>
        <w:rPr>
          <w:rFonts w:ascii="Times New Roman"/>
          <w:b w:val="false"/>
          <w:i w:val="false"/>
          <w:color w:val="000000"/>
          <w:sz w:val="28"/>
        </w:rPr>
        <w:t xml:space="preserve"> 26, </w:t>
      </w:r>
      <w:r>
        <w:rPr>
          <w:rFonts w:ascii="Times New Roman"/>
          <w:b w:val="false"/>
          <w:i w:val="false"/>
          <w:color w:val="000000"/>
          <w:sz w:val="28"/>
        </w:rPr>
        <w:t xml:space="preserve"> 28, </w:t>
      </w:r>
      <w:r>
        <w:rPr>
          <w:rFonts w:ascii="Times New Roman"/>
          <w:b w:val="false"/>
          <w:i w:val="false"/>
          <w:color w:val="000000"/>
          <w:sz w:val="28"/>
        </w:rPr>
        <w:t xml:space="preserve"> 29, </w:t>
      </w:r>
      <w:r>
        <w:rPr>
          <w:rFonts w:ascii="Times New Roman"/>
          <w:b w:val="false"/>
          <w:i w:val="false"/>
          <w:color w:val="000000"/>
          <w:sz w:val="28"/>
        </w:rPr>
        <w:t xml:space="preserve"> 30-баптары </w:t>
      </w:r>
      <w:r>
        <w:rPr>
          <w:rFonts w:ascii="Times New Roman"/>
          <w:b w:val="false"/>
          <w:i w:val="false"/>
          <w:color w:val="000000"/>
          <w:sz w:val="28"/>
        </w:rPr>
        <w:t xml:space="preserve">,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w:t>
      </w:r>
    </w:p>
    <w:p>
      <w:pPr>
        <w:spacing w:after="0"/>
        <w:ind w:left="0"/>
        <w:jc w:val="both"/>
      </w:pPr>
      <w:r>
        <w:rPr>
          <w:rFonts w:ascii="Times New Roman"/>
          <w:b w:val="false"/>
          <w:i w:val="false"/>
          <w:color w:val="000000"/>
          <w:sz w:val="28"/>
        </w:rPr>
        <w:t xml:space="preserve">
            4. Бюджет бағдарламасының мақсаты: халықтың санитарлық-эпидемиологиялық салауаттылығын қамтамасыз ету. </w:t>
      </w:r>
    </w:p>
    <w:p>
      <w:pPr>
        <w:spacing w:after="0"/>
        <w:ind w:left="0"/>
        <w:jc w:val="both"/>
      </w:pPr>
      <w:r>
        <w:rPr>
          <w:rFonts w:ascii="Times New Roman"/>
          <w:b w:val="false"/>
          <w:i w:val="false"/>
          <w:color w:val="000000"/>
          <w:sz w:val="28"/>
        </w:rPr>
        <w:t xml:space="preserve">
            5. Бюджет бағдарламасының мiндеттерi: карантиндiк және басқа да аса қауiптi жұқпалардың (оба, тырысқақ, күйдiргi, бруцеллез және басқалар) алдын алу және оларға қарсы күрес; қоршаған орта объектiлерінің, оның iшінде көлiктегi санитарлық-эпидемиологиялық сараптаманы қамтамасыз ету; жұқпалы аурулардың диагностикасын қамтамасыз ету; зертханалық зерттеулердi қамтамасыз ету.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051       Қатерлi </w:t>
      </w:r>
    </w:p>
    <w:p>
      <w:pPr>
        <w:spacing w:after="0"/>
        <w:ind w:left="0"/>
        <w:jc w:val="both"/>
      </w:pPr>
      <w:r>
        <w:rPr>
          <w:rFonts w:ascii="Times New Roman"/>
          <w:b w:val="false"/>
          <w:i w:val="false"/>
          <w:color w:val="000000"/>
          <w:sz w:val="28"/>
        </w:rPr>
        <w:t xml:space="preserve">
                  жұқпалы </w:t>
      </w:r>
    </w:p>
    <w:p>
      <w:pPr>
        <w:spacing w:after="0"/>
        <w:ind w:left="0"/>
        <w:jc w:val="both"/>
      </w:pPr>
      <w:r>
        <w:rPr>
          <w:rFonts w:ascii="Times New Roman"/>
          <w:b w:val="false"/>
          <w:i w:val="false"/>
          <w:color w:val="000000"/>
          <w:sz w:val="28"/>
        </w:rPr>
        <w:t xml:space="preserve">
                  аурулардың </w:t>
      </w:r>
    </w:p>
    <w:p>
      <w:pPr>
        <w:spacing w:after="0"/>
        <w:ind w:left="0"/>
        <w:jc w:val="both"/>
      </w:pPr>
      <w:r>
        <w:rPr>
          <w:rFonts w:ascii="Times New Roman"/>
          <w:b w:val="false"/>
          <w:i w:val="false"/>
          <w:color w:val="000000"/>
          <w:sz w:val="28"/>
        </w:rPr>
        <w:t xml:space="preserve">
                  алдын алу </w:t>
      </w:r>
    </w:p>
    <w:p>
      <w:pPr>
        <w:spacing w:after="0"/>
        <w:ind w:left="0"/>
        <w:jc w:val="both"/>
      </w:pPr>
      <w:r>
        <w:rPr>
          <w:rFonts w:ascii="Times New Roman"/>
          <w:b w:val="false"/>
          <w:i w:val="false"/>
          <w:color w:val="000000"/>
          <w:sz w:val="28"/>
        </w:rPr>
        <w:t xml:space="preserve">
                  және оларға </w:t>
      </w:r>
    </w:p>
    <w:p>
      <w:pPr>
        <w:spacing w:after="0"/>
        <w:ind w:left="0"/>
        <w:jc w:val="both"/>
      </w:pPr>
      <w:r>
        <w:rPr>
          <w:rFonts w:ascii="Times New Roman"/>
          <w:b w:val="false"/>
          <w:i w:val="false"/>
          <w:color w:val="000000"/>
          <w:sz w:val="28"/>
        </w:rPr>
        <w:t xml:space="preserve">
                  қарсы күрес </w:t>
      </w:r>
    </w:p>
    <w:p>
      <w:pPr>
        <w:spacing w:after="0"/>
        <w:ind w:left="0"/>
        <w:jc w:val="both"/>
      </w:pP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
              030 Атырау, Арал  Осы мекемелерге    Жыл   Қазақстан </w:t>
      </w:r>
    </w:p>
    <w:p>
      <w:pPr>
        <w:spacing w:after="0"/>
        <w:ind w:left="0"/>
        <w:jc w:val="both"/>
      </w:pPr>
      <w:r>
        <w:rPr>
          <w:rFonts w:ascii="Times New Roman"/>
          <w:b w:val="false"/>
          <w:i w:val="false"/>
          <w:color w:val="000000"/>
          <w:sz w:val="28"/>
        </w:rPr>
        <w:t xml:space="preserve">
                  теңiзi,       жүктелген функция. бойы  Республикасы </w:t>
      </w:r>
    </w:p>
    <w:p>
      <w:pPr>
        <w:spacing w:after="0"/>
        <w:ind w:left="0"/>
        <w:jc w:val="both"/>
      </w:pPr>
      <w:r>
        <w:rPr>
          <w:rFonts w:ascii="Times New Roman"/>
          <w:b w:val="false"/>
          <w:i w:val="false"/>
          <w:color w:val="000000"/>
          <w:sz w:val="28"/>
        </w:rPr>
        <w:t xml:space="preserve">
                  Ақтөбе, Орал, ларды орындау үшiн       Денсаулық сақтау </w:t>
      </w:r>
    </w:p>
    <w:p>
      <w:pPr>
        <w:spacing w:after="0"/>
        <w:ind w:left="0"/>
        <w:jc w:val="both"/>
      </w:pPr>
      <w:r>
        <w:rPr>
          <w:rFonts w:ascii="Times New Roman"/>
          <w:b w:val="false"/>
          <w:i w:val="false"/>
          <w:color w:val="000000"/>
          <w:sz w:val="28"/>
        </w:rPr>
        <w:t xml:space="preserve">
                  Талдықорған,  бекiтiлген штат          министрлігінің </w:t>
      </w:r>
    </w:p>
    <w:p>
      <w:pPr>
        <w:spacing w:after="0"/>
        <w:ind w:left="0"/>
        <w:jc w:val="both"/>
      </w:pPr>
      <w:r>
        <w:rPr>
          <w:rFonts w:ascii="Times New Roman"/>
          <w:b w:val="false"/>
          <w:i w:val="false"/>
          <w:color w:val="000000"/>
          <w:sz w:val="28"/>
        </w:rPr>
        <w:t xml:space="preserve">
                  Маңғыстaу,    саны бар мына            Атырау, Арал </w:t>
      </w:r>
    </w:p>
    <w:p>
      <w:pPr>
        <w:spacing w:after="0"/>
        <w:ind w:left="0"/>
        <w:jc w:val="both"/>
      </w:pPr>
      <w:r>
        <w:rPr>
          <w:rFonts w:ascii="Times New Roman"/>
          <w:b w:val="false"/>
          <w:i w:val="false"/>
          <w:color w:val="000000"/>
          <w:sz w:val="28"/>
        </w:rPr>
        <w:t xml:space="preserve">
                  Шымкент,      обаға қарсы              теңізі, Ақтөбе, </w:t>
      </w:r>
    </w:p>
    <w:p>
      <w:pPr>
        <w:spacing w:after="0"/>
        <w:ind w:left="0"/>
        <w:jc w:val="both"/>
      </w:pPr>
      <w:r>
        <w:rPr>
          <w:rFonts w:ascii="Times New Roman"/>
          <w:b w:val="false"/>
          <w:i w:val="false"/>
          <w:color w:val="000000"/>
          <w:sz w:val="28"/>
        </w:rPr>
        <w:t xml:space="preserve">
                  Қызылорда,    станцияларды ұстау:      Орал, </w:t>
      </w:r>
    </w:p>
    <w:p>
      <w:pPr>
        <w:spacing w:after="0"/>
        <w:ind w:left="0"/>
        <w:jc w:val="both"/>
      </w:pPr>
      <w:r>
        <w:rPr>
          <w:rFonts w:ascii="Times New Roman"/>
          <w:b w:val="false"/>
          <w:i w:val="false"/>
          <w:color w:val="000000"/>
          <w:sz w:val="28"/>
        </w:rPr>
        <w:t xml:space="preserve">
                  Жамбыл,       Атырау - 302             Талдықорған, </w:t>
      </w:r>
    </w:p>
    <w:p>
      <w:pPr>
        <w:spacing w:after="0"/>
        <w:ind w:left="0"/>
        <w:jc w:val="both"/>
      </w:pPr>
      <w:r>
        <w:rPr>
          <w:rFonts w:ascii="Times New Roman"/>
          <w:b w:val="false"/>
          <w:i w:val="false"/>
          <w:color w:val="000000"/>
          <w:sz w:val="28"/>
        </w:rPr>
        <w:t xml:space="preserve">
                  Шалқар        бiрлiк, Арал теңiзi      Маңғыстау, </w:t>
      </w:r>
    </w:p>
    <w:p>
      <w:pPr>
        <w:spacing w:after="0"/>
        <w:ind w:left="0"/>
        <w:jc w:val="both"/>
      </w:pPr>
      <w:r>
        <w:rPr>
          <w:rFonts w:ascii="Times New Roman"/>
          <w:b w:val="false"/>
          <w:i w:val="false"/>
          <w:color w:val="000000"/>
          <w:sz w:val="28"/>
        </w:rPr>
        <w:t xml:space="preserve">
                  тырысқаққа    - 179 бiрлiк,            Шымкент, </w:t>
      </w:r>
    </w:p>
    <w:p>
      <w:pPr>
        <w:spacing w:after="0"/>
        <w:ind w:left="0"/>
        <w:jc w:val="both"/>
      </w:pPr>
      <w:r>
        <w:rPr>
          <w:rFonts w:ascii="Times New Roman"/>
          <w:b w:val="false"/>
          <w:i w:val="false"/>
          <w:color w:val="000000"/>
          <w:sz w:val="28"/>
        </w:rPr>
        <w:t xml:space="preserve">
                  қарсы         Ақтөбе - 63 бiрлiк,      Қызылорда, </w:t>
      </w:r>
    </w:p>
    <w:p>
      <w:pPr>
        <w:spacing w:after="0"/>
        <w:ind w:left="0"/>
        <w:jc w:val="both"/>
      </w:pPr>
      <w:r>
        <w:rPr>
          <w:rFonts w:ascii="Times New Roman"/>
          <w:b w:val="false"/>
          <w:i w:val="false"/>
          <w:color w:val="000000"/>
          <w:sz w:val="28"/>
        </w:rPr>
        <w:t xml:space="preserve">
                  станциялары   Орал - 301 бiрлiк,       Жамбыл, Шалқар </w:t>
      </w:r>
    </w:p>
    <w:p>
      <w:pPr>
        <w:spacing w:after="0"/>
        <w:ind w:left="0"/>
        <w:jc w:val="both"/>
      </w:pPr>
      <w:r>
        <w:rPr>
          <w:rFonts w:ascii="Times New Roman"/>
          <w:b w:val="false"/>
          <w:i w:val="false"/>
          <w:color w:val="000000"/>
          <w:sz w:val="28"/>
        </w:rPr>
        <w:t xml:space="preserve">
                                Талдықорған - 250        обаға қарсы </w:t>
      </w:r>
    </w:p>
    <w:p>
      <w:pPr>
        <w:spacing w:after="0"/>
        <w:ind w:left="0"/>
        <w:jc w:val="both"/>
      </w:pPr>
      <w:r>
        <w:rPr>
          <w:rFonts w:ascii="Times New Roman"/>
          <w:b w:val="false"/>
          <w:i w:val="false"/>
          <w:color w:val="000000"/>
          <w:sz w:val="28"/>
        </w:rPr>
        <w:t xml:space="preserve">
                                бiрлiк, Маңғыстау -      күрес </w:t>
      </w:r>
    </w:p>
    <w:p>
      <w:pPr>
        <w:spacing w:after="0"/>
        <w:ind w:left="0"/>
        <w:jc w:val="both"/>
      </w:pPr>
      <w:r>
        <w:rPr>
          <w:rFonts w:ascii="Times New Roman"/>
          <w:b w:val="false"/>
          <w:i w:val="false"/>
          <w:color w:val="000000"/>
          <w:sz w:val="28"/>
        </w:rPr>
        <w:t xml:space="preserve">
                                107 бiрлiк, Шымкент      станциялары </w:t>
      </w:r>
    </w:p>
    <w:p>
      <w:pPr>
        <w:spacing w:after="0"/>
        <w:ind w:left="0"/>
        <w:jc w:val="both"/>
      </w:pPr>
      <w:r>
        <w:rPr>
          <w:rFonts w:ascii="Times New Roman"/>
          <w:b w:val="false"/>
          <w:i w:val="false"/>
          <w:color w:val="000000"/>
          <w:sz w:val="28"/>
        </w:rPr>
        <w:t xml:space="preserve">
                                - 104 бiрлiк, </w:t>
      </w:r>
    </w:p>
    <w:p>
      <w:pPr>
        <w:spacing w:after="0"/>
        <w:ind w:left="0"/>
        <w:jc w:val="both"/>
      </w:pPr>
      <w:r>
        <w:rPr>
          <w:rFonts w:ascii="Times New Roman"/>
          <w:b w:val="false"/>
          <w:i w:val="false"/>
          <w:color w:val="000000"/>
          <w:sz w:val="28"/>
        </w:rPr>
        <w:t xml:space="preserve">
                                Қызылорда - 182, </w:t>
      </w:r>
    </w:p>
    <w:p>
      <w:pPr>
        <w:spacing w:after="0"/>
        <w:ind w:left="0"/>
        <w:jc w:val="both"/>
      </w:pPr>
      <w:r>
        <w:rPr>
          <w:rFonts w:ascii="Times New Roman"/>
          <w:b w:val="false"/>
          <w:i w:val="false"/>
          <w:color w:val="000000"/>
          <w:sz w:val="28"/>
        </w:rPr>
        <w:t xml:space="preserve">
                                Жамбыл - 63, Шалқар </w:t>
      </w:r>
    </w:p>
    <w:p>
      <w:pPr>
        <w:spacing w:after="0"/>
        <w:ind w:left="0"/>
        <w:jc w:val="both"/>
      </w:pPr>
      <w:r>
        <w:rPr>
          <w:rFonts w:ascii="Times New Roman"/>
          <w:b w:val="false"/>
          <w:i w:val="false"/>
          <w:color w:val="000000"/>
          <w:sz w:val="28"/>
        </w:rPr>
        <w:t xml:space="preserve">
                                - 55 бiрлiк. </w:t>
      </w:r>
    </w:p>
    <w:p>
      <w:pPr>
        <w:spacing w:after="0"/>
        <w:ind w:left="0"/>
        <w:jc w:val="both"/>
      </w:pPr>
      <w:r>
        <w:rPr>
          <w:rFonts w:ascii="Times New Roman"/>
          <w:b w:val="false"/>
          <w:i w:val="false"/>
          <w:color w:val="000000"/>
          <w:sz w:val="28"/>
        </w:rPr>
        <w:t xml:space="preserve">
             031 Қазақ          Осы мекемеге        Жыл  Қазақстан </w:t>
      </w:r>
    </w:p>
    <w:p>
      <w:pPr>
        <w:spacing w:after="0"/>
        <w:ind w:left="0"/>
        <w:jc w:val="both"/>
      </w:pPr>
      <w:r>
        <w:rPr>
          <w:rFonts w:ascii="Times New Roman"/>
          <w:b w:val="false"/>
          <w:i w:val="false"/>
          <w:color w:val="000000"/>
          <w:sz w:val="28"/>
        </w:rPr>
        <w:t xml:space="preserve">
                 республикалық  жүктелген функция.  бойы Республикасы </w:t>
      </w:r>
    </w:p>
    <w:p>
      <w:pPr>
        <w:spacing w:after="0"/>
        <w:ind w:left="0"/>
        <w:jc w:val="both"/>
      </w:pPr>
      <w:r>
        <w:rPr>
          <w:rFonts w:ascii="Times New Roman"/>
          <w:b w:val="false"/>
          <w:i w:val="false"/>
          <w:color w:val="000000"/>
          <w:sz w:val="28"/>
        </w:rPr>
        <w:t xml:space="preserve">
                 санитарлық-    ларды орындау үшiн       Денсаулық сақтау </w:t>
      </w:r>
    </w:p>
    <w:p>
      <w:pPr>
        <w:spacing w:after="0"/>
        <w:ind w:left="0"/>
        <w:jc w:val="both"/>
      </w:pPr>
      <w:r>
        <w:rPr>
          <w:rFonts w:ascii="Times New Roman"/>
          <w:b w:val="false"/>
          <w:i w:val="false"/>
          <w:color w:val="000000"/>
          <w:sz w:val="28"/>
        </w:rPr>
        <w:t xml:space="preserve">
                 эпидемиология. бекітiлген штат          министрлігінің </w:t>
      </w:r>
    </w:p>
    <w:p>
      <w:pPr>
        <w:spacing w:after="0"/>
        <w:ind w:left="0"/>
        <w:jc w:val="both"/>
      </w:pPr>
      <w:r>
        <w:rPr>
          <w:rFonts w:ascii="Times New Roman"/>
          <w:b w:val="false"/>
          <w:i w:val="false"/>
          <w:color w:val="000000"/>
          <w:sz w:val="28"/>
        </w:rPr>
        <w:t xml:space="preserve">
                 лық станция    санының 250 бiрлiгi      Қазақ </w:t>
      </w:r>
    </w:p>
    <w:p>
      <w:pPr>
        <w:spacing w:after="0"/>
        <w:ind w:left="0"/>
        <w:jc w:val="both"/>
      </w:pPr>
      <w:r>
        <w:rPr>
          <w:rFonts w:ascii="Times New Roman"/>
          <w:b w:val="false"/>
          <w:i w:val="false"/>
          <w:color w:val="000000"/>
          <w:sz w:val="28"/>
        </w:rPr>
        <w:t xml:space="preserve">
                                бар Қазақ                республикалық </w:t>
      </w:r>
    </w:p>
    <w:p>
      <w:pPr>
        <w:spacing w:after="0"/>
        <w:ind w:left="0"/>
        <w:jc w:val="both"/>
      </w:pPr>
      <w:r>
        <w:rPr>
          <w:rFonts w:ascii="Times New Roman"/>
          <w:b w:val="false"/>
          <w:i w:val="false"/>
          <w:color w:val="000000"/>
          <w:sz w:val="28"/>
        </w:rPr>
        <w:t xml:space="preserve">
                                республикалық            санитарлық- </w:t>
      </w:r>
    </w:p>
    <w:p>
      <w:pPr>
        <w:spacing w:after="0"/>
        <w:ind w:left="0"/>
        <w:jc w:val="both"/>
      </w:pPr>
      <w:r>
        <w:rPr>
          <w:rFonts w:ascii="Times New Roman"/>
          <w:b w:val="false"/>
          <w:i w:val="false"/>
          <w:color w:val="000000"/>
          <w:sz w:val="28"/>
        </w:rPr>
        <w:t xml:space="preserve">
                                санитарлық-              эпидемиологиялық </w:t>
      </w:r>
    </w:p>
    <w:p>
      <w:pPr>
        <w:spacing w:after="0"/>
        <w:ind w:left="0"/>
        <w:jc w:val="both"/>
      </w:pPr>
      <w:r>
        <w:rPr>
          <w:rFonts w:ascii="Times New Roman"/>
          <w:b w:val="false"/>
          <w:i w:val="false"/>
          <w:color w:val="000000"/>
          <w:sz w:val="28"/>
        </w:rPr>
        <w:t xml:space="preserve">
                                эпидемиологиялық         станциясы </w:t>
      </w:r>
    </w:p>
    <w:p>
      <w:pPr>
        <w:spacing w:after="0"/>
        <w:ind w:left="0"/>
        <w:jc w:val="both"/>
      </w:pPr>
      <w:r>
        <w:rPr>
          <w:rFonts w:ascii="Times New Roman"/>
          <w:b w:val="false"/>
          <w:i w:val="false"/>
          <w:color w:val="000000"/>
          <w:sz w:val="28"/>
        </w:rPr>
        <w:t xml:space="preserve">
                                станциясын ұстау. </w:t>
      </w:r>
    </w:p>
    <w:p>
      <w:pPr>
        <w:spacing w:after="0"/>
        <w:ind w:left="0"/>
        <w:jc w:val="both"/>
      </w:pPr>
      <w:r>
        <w:rPr>
          <w:rFonts w:ascii="Times New Roman"/>
          <w:b w:val="false"/>
          <w:i w:val="false"/>
          <w:color w:val="000000"/>
          <w:sz w:val="28"/>
        </w:rPr>
        <w:t xml:space="preserve">
            032  Оңтүстiк-Шығыс Осы мекемеге        Жыл  Қазақстан </w:t>
      </w:r>
    </w:p>
    <w:p>
      <w:pPr>
        <w:spacing w:after="0"/>
        <w:ind w:left="0"/>
        <w:jc w:val="both"/>
      </w:pPr>
      <w:r>
        <w:rPr>
          <w:rFonts w:ascii="Times New Roman"/>
          <w:b w:val="false"/>
          <w:i w:val="false"/>
          <w:color w:val="000000"/>
          <w:sz w:val="28"/>
        </w:rPr>
        <w:t xml:space="preserve">
                 аймақтық әуе   жүктелген           бойы Республикасы </w:t>
      </w:r>
    </w:p>
    <w:p>
      <w:pPr>
        <w:spacing w:after="0"/>
        <w:ind w:left="0"/>
        <w:jc w:val="both"/>
      </w:pPr>
      <w:r>
        <w:rPr>
          <w:rFonts w:ascii="Times New Roman"/>
          <w:b w:val="false"/>
          <w:i w:val="false"/>
          <w:color w:val="000000"/>
          <w:sz w:val="28"/>
        </w:rPr>
        <w:t xml:space="preserve">
                 көлiгiндегі    функцияларды орындау     Денсаулық сақтау </w:t>
      </w:r>
    </w:p>
    <w:p>
      <w:pPr>
        <w:spacing w:after="0"/>
        <w:ind w:left="0"/>
        <w:jc w:val="both"/>
      </w:pPr>
      <w:r>
        <w:rPr>
          <w:rFonts w:ascii="Times New Roman"/>
          <w:b w:val="false"/>
          <w:i w:val="false"/>
          <w:color w:val="000000"/>
          <w:sz w:val="28"/>
        </w:rPr>
        <w:t xml:space="preserve">
                 санитарлық-    үшiн бекiтiлген          министрлігінің </w:t>
      </w:r>
    </w:p>
    <w:p>
      <w:pPr>
        <w:spacing w:after="0"/>
        <w:ind w:left="0"/>
        <w:jc w:val="both"/>
      </w:pPr>
      <w:r>
        <w:rPr>
          <w:rFonts w:ascii="Times New Roman"/>
          <w:b w:val="false"/>
          <w:i w:val="false"/>
          <w:color w:val="000000"/>
          <w:sz w:val="28"/>
        </w:rPr>
        <w:t xml:space="preserve">
                 эпидемиоло.    штат санының 26          Оңтүстік-Шығыс </w:t>
      </w:r>
    </w:p>
    <w:p>
      <w:pPr>
        <w:spacing w:after="0"/>
        <w:ind w:left="0"/>
        <w:jc w:val="both"/>
      </w:pPr>
      <w:r>
        <w:rPr>
          <w:rFonts w:ascii="Times New Roman"/>
          <w:b w:val="false"/>
          <w:i w:val="false"/>
          <w:color w:val="000000"/>
          <w:sz w:val="28"/>
        </w:rPr>
        <w:t xml:space="preserve">
                 гиялық         бірлігі бар Оңтүстік     аймақтық әуе </w:t>
      </w:r>
    </w:p>
    <w:p>
      <w:pPr>
        <w:spacing w:after="0"/>
        <w:ind w:left="0"/>
        <w:jc w:val="both"/>
      </w:pPr>
      <w:r>
        <w:rPr>
          <w:rFonts w:ascii="Times New Roman"/>
          <w:b w:val="false"/>
          <w:i w:val="false"/>
          <w:color w:val="000000"/>
          <w:sz w:val="28"/>
        </w:rPr>
        <w:t xml:space="preserve">
                 сараптама      -Шығыс аймақтық әуе      көлігіндегі </w:t>
      </w:r>
    </w:p>
    <w:p>
      <w:pPr>
        <w:spacing w:after="0"/>
        <w:ind w:left="0"/>
        <w:jc w:val="both"/>
      </w:pPr>
      <w:r>
        <w:rPr>
          <w:rFonts w:ascii="Times New Roman"/>
          <w:b w:val="false"/>
          <w:i w:val="false"/>
          <w:color w:val="000000"/>
          <w:sz w:val="28"/>
        </w:rPr>
        <w:t xml:space="preserve">
                 орталығы       көлiгiндегi              санитарлық- </w:t>
      </w:r>
    </w:p>
    <w:p>
      <w:pPr>
        <w:spacing w:after="0"/>
        <w:ind w:left="0"/>
        <w:jc w:val="both"/>
      </w:pPr>
      <w:r>
        <w:rPr>
          <w:rFonts w:ascii="Times New Roman"/>
          <w:b w:val="false"/>
          <w:i w:val="false"/>
          <w:color w:val="000000"/>
          <w:sz w:val="28"/>
        </w:rPr>
        <w:t xml:space="preserve">
                                санитарлық-              эпидемиологиялық </w:t>
      </w:r>
    </w:p>
    <w:p>
      <w:pPr>
        <w:spacing w:after="0"/>
        <w:ind w:left="0"/>
        <w:jc w:val="both"/>
      </w:pPr>
      <w:r>
        <w:rPr>
          <w:rFonts w:ascii="Times New Roman"/>
          <w:b w:val="false"/>
          <w:i w:val="false"/>
          <w:color w:val="000000"/>
          <w:sz w:val="28"/>
        </w:rPr>
        <w:t xml:space="preserve">
                                эпидемиологиялық         сараптама </w:t>
      </w:r>
    </w:p>
    <w:p>
      <w:pPr>
        <w:spacing w:after="0"/>
        <w:ind w:left="0"/>
        <w:jc w:val="both"/>
      </w:pPr>
      <w:r>
        <w:rPr>
          <w:rFonts w:ascii="Times New Roman"/>
          <w:b w:val="false"/>
          <w:i w:val="false"/>
          <w:color w:val="000000"/>
          <w:sz w:val="28"/>
        </w:rPr>
        <w:t xml:space="preserve">
                                сараптама орталығын      орталығы </w:t>
      </w:r>
    </w:p>
    <w:p>
      <w:pPr>
        <w:spacing w:after="0"/>
        <w:ind w:left="0"/>
        <w:jc w:val="both"/>
      </w:pPr>
      <w:r>
        <w:rPr>
          <w:rFonts w:ascii="Times New Roman"/>
          <w:b w:val="false"/>
          <w:i w:val="false"/>
          <w:color w:val="000000"/>
          <w:sz w:val="28"/>
        </w:rPr>
        <w:t xml:space="preserve">
                                ұстау. </w:t>
      </w:r>
    </w:p>
    <w:p>
      <w:pPr>
        <w:spacing w:after="0"/>
        <w:ind w:left="0"/>
        <w:jc w:val="both"/>
      </w:pPr>
      <w:r>
        <w:rPr>
          <w:rFonts w:ascii="Times New Roman"/>
          <w:b w:val="false"/>
          <w:i w:val="false"/>
          <w:color w:val="000000"/>
          <w:sz w:val="28"/>
        </w:rPr>
        <w:t xml:space="preserve">
            033  Алматы         Осы мекемеге         Жыл  Қазақстан </w:t>
      </w:r>
    </w:p>
    <w:p>
      <w:pPr>
        <w:spacing w:after="0"/>
        <w:ind w:left="0"/>
        <w:jc w:val="both"/>
      </w:pPr>
      <w:r>
        <w:rPr>
          <w:rFonts w:ascii="Times New Roman"/>
          <w:b w:val="false"/>
          <w:i w:val="false"/>
          <w:color w:val="000000"/>
          <w:sz w:val="28"/>
        </w:rPr>
        <w:t xml:space="preserve">
                 аймақтық       жүктелген функция.   бойы Республикасы </w:t>
      </w:r>
    </w:p>
    <w:p>
      <w:pPr>
        <w:spacing w:after="0"/>
        <w:ind w:left="0"/>
        <w:jc w:val="both"/>
      </w:pPr>
      <w:r>
        <w:rPr>
          <w:rFonts w:ascii="Times New Roman"/>
          <w:b w:val="false"/>
          <w:i w:val="false"/>
          <w:color w:val="000000"/>
          <w:sz w:val="28"/>
        </w:rPr>
        <w:t xml:space="preserve">
                 көлiктегi      ларды орындау үшiн        Денсаулық </w:t>
      </w:r>
    </w:p>
    <w:p>
      <w:pPr>
        <w:spacing w:after="0"/>
        <w:ind w:left="0"/>
        <w:jc w:val="both"/>
      </w:pPr>
      <w:r>
        <w:rPr>
          <w:rFonts w:ascii="Times New Roman"/>
          <w:b w:val="false"/>
          <w:i w:val="false"/>
          <w:color w:val="000000"/>
          <w:sz w:val="28"/>
        </w:rPr>
        <w:t xml:space="preserve">
                 санитарлық-    бекiтiлген штат           сақтау </w:t>
      </w:r>
    </w:p>
    <w:p>
      <w:pPr>
        <w:spacing w:after="0"/>
        <w:ind w:left="0"/>
        <w:jc w:val="both"/>
      </w:pPr>
      <w:r>
        <w:rPr>
          <w:rFonts w:ascii="Times New Roman"/>
          <w:b w:val="false"/>
          <w:i w:val="false"/>
          <w:color w:val="000000"/>
          <w:sz w:val="28"/>
        </w:rPr>
        <w:t xml:space="preserve">
                 эпидемиология. санының 131 бiрлiгi       министрлігінің </w:t>
      </w:r>
    </w:p>
    <w:p>
      <w:pPr>
        <w:spacing w:after="0"/>
        <w:ind w:left="0"/>
        <w:jc w:val="both"/>
      </w:pPr>
      <w:r>
        <w:rPr>
          <w:rFonts w:ascii="Times New Roman"/>
          <w:b w:val="false"/>
          <w:i w:val="false"/>
          <w:color w:val="000000"/>
          <w:sz w:val="28"/>
        </w:rPr>
        <w:t xml:space="preserve">
                 лық сараптама  бар Алматы аймақтық       Алматы </w:t>
      </w:r>
    </w:p>
    <w:p>
      <w:pPr>
        <w:spacing w:after="0"/>
        <w:ind w:left="0"/>
        <w:jc w:val="both"/>
      </w:pPr>
      <w:r>
        <w:rPr>
          <w:rFonts w:ascii="Times New Roman"/>
          <w:b w:val="false"/>
          <w:i w:val="false"/>
          <w:color w:val="000000"/>
          <w:sz w:val="28"/>
        </w:rPr>
        <w:t xml:space="preserve">
                 орталығы       көлiктегi санитарлық-     аймақтық </w:t>
      </w:r>
    </w:p>
    <w:p>
      <w:pPr>
        <w:spacing w:after="0"/>
        <w:ind w:left="0"/>
        <w:jc w:val="both"/>
      </w:pPr>
      <w:r>
        <w:rPr>
          <w:rFonts w:ascii="Times New Roman"/>
          <w:b w:val="false"/>
          <w:i w:val="false"/>
          <w:color w:val="000000"/>
          <w:sz w:val="28"/>
        </w:rPr>
        <w:t xml:space="preserve">
                                эпидемиологиялық          көліктегі </w:t>
      </w:r>
    </w:p>
    <w:p>
      <w:pPr>
        <w:spacing w:after="0"/>
        <w:ind w:left="0"/>
        <w:jc w:val="both"/>
      </w:pPr>
      <w:r>
        <w:rPr>
          <w:rFonts w:ascii="Times New Roman"/>
          <w:b w:val="false"/>
          <w:i w:val="false"/>
          <w:color w:val="000000"/>
          <w:sz w:val="28"/>
        </w:rPr>
        <w:t xml:space="preserve">
                                сараптама орталығын       санитарлық- </w:t>
      </w:r>
    </w:p>
    <w:p>
      <w:pPr>
        <w:spacing w:after="0"/>
        <w:ind w:left="0"/>
        <w:jc w:val="both"/>
      </w:pPr>
      <w:r>
        <w:rPr>
          <w:rFonts w:ascii="Times New Roman"/>
          <w:b w:val="false"/>
          <w:i w:val="false"/>
          <w:color w:val="000000"/>
          <w:sz w:val="28"/>
        </w:rPr>
        <w:t xml:space="preserve">
                                ұстау.                    эпидемиологиялық </w:t>
      </w:r>
    </w:p>
    <w:p>
      <w:pPr>
        <w:spacing w:after="0"/>
        <w:ind w:left="0"/>
        <w:jc w:val="both"/>
      </w:pPr>
      <w:r>
        <w:rPr>
          <w:rFonts w:ascii="Times New Roman"/>
          <w:b w:val="false"/>
          <w:i w:val="false"/>
          <w:color w:val="000000"/>
          <w:sz w:val="28"/>
        </w:rPr>
        <w:t xml:space="preserve">
                                                          сараптама </w:t>
      </w:r>
    </w:p>
    <w:p>
      <w:pPr>
        <w:spacing w:after="0"/>
        <w:ind w:left="0"/>
        <w:jc w:val="both"/>
      </w:pPr>
      <w:r>
        <w:rPr>
          <w:rFonts w:ascii="Times New Roman"/>
          <w:b w:val="false"/>
          <w:i w:val="false"/>
          <w:color w:val="000000"/>
          <w:sz w:val="28"/>
        </w:rPr>
        <w:t xml:space="preserve">
                                                          орталығы </w:t>
      </w:r>
    </w:p>
    <w:p>
      <w:pPr>
        <w:spacing w:after="0"/>
        <w:ind w:left="0"/>
        <w:jc w:val="both"/>
      </w:pPr>
      <w:r>
        <w:rPr>
          <w:rFonts w:ascii="Times New Roman"/>
          <w:b w:val="false"/>
          <w:i w:val="false"/>
          <w:color w:val="000000"/>
          <w:sz w:val="28"/>
        </w:rPr>
        <w:t xml:space="preserve">
            034  Ақмола         Осы мекемеге         Жыл  Қазақстан </w:t>
      </w:r>
    </w:p>
    <w:p>
      <w:pPr>
        <w:spacing w:after="0"/>
        <w:ind w:left="0"/>
        <w:jc w:val="both"/>
      </w:pPr>
      <w:r>
        <w:rPr>
          <w:rFonts w:ascii="Times New Roman"/>
          <w:b w:val="false"/>
          <w:i w:val="false"/>
          <w:color w:val="000000"/>
          <w:sz w:val="28"/>
        </w:rPr>
        <w:t xml:space="preserve">
                 аймақтық темiр жүктелген функция.   бойы Республикасы </w:t>
      </w:r>
    </w:p>
    <w:p>
      <w:pPr>
        <w:spacing w:after="0"/>
        <w:ind w:left="0"/>
        <w:jc w:val="both"/>
      </w:pPr>
      <w:r>
        <w:rPr>
          <w:rFonts w:ascii="Times New Roman"/>
          <w:b w:val="false"/>
          <w:i w:val="false"/>
          <w:color w:val="000000"/>
          <w:sz w:val="28"/>
        </w:rPr>
        <w:t xml:space="preserve">
                 жол көлiгiн.   ларды орындау үшiн        Денсаулық </w:t>
      </w:r>
    </w:p>
    <w:p>
      <w:pPr>
        <w:spacing w:after="0"/>
        <w:ind w:left="0"/>
        <w:jc w:val="both"/>
      </w:pPr>
      <w:r>
        <w:rPr>
          <w:rFonts w:ascii="Times New Roman"/>
          <w:b w:val="false"/>
          <w:i w:val="false"/>
          <w:color w:val="000000"/>
          <w:sz w:val="28"/>
        </w:rPr>
        <w:t xml:space="preserve">
                 дегі           бекiтiлген штат           сақтау </w:t>
      </w:r>
    </w:p>
    <w:p>
      <w:pPr>
        <w:spacing w:after="0"/>
        <w:ind w:left="0"/>
        <w:jc w:val="both"/>
      </w:pPr>
      <w:r>
        <w:rPr>
          <w:rFonts w:ascii="Times New Roman"/>
          <w:b w:val="false"/>
          <w:i w:val="false"/>
          <w:color w:val="000000"/>
          <w:sz w:val="28"/>
        </w:rPr>
        <w:t xml:space="preserve">
                 санитарлық-    санының 121 бiрлiгi       министрлігінің </w:t>
      </w:r>
    </w:p>
    <w:p>
      <w:pPr>
        <w:spacing w:after="0"/>
        <w:ind w:left="0"/>
        <w:jc w:val="both"/>
      </w:pPr>
      <w:r>
        <w:rPr>
          <w:rFonts w:ascii="Times New Roman"/>
          <w:b w:val="false"/>
          <w:i w:val="false"/>
          <w:color w:val="000000"/>
          <w:sz w:val="28"/>
        </w:rPr>
        <w:t xml:space="preserve">
                 эпидемиология. бар Ақмола аймақтық       Ақмола </w:t>
      </w:r>
    </w:p>
    <w:p>
      <w:pPr>
        <w:spacing w:after="0"/>
        <w:ind w:left="0"/>
        <w:jc w:val="both"/>
      </w:pPr>
      <w:r>
        <w:rPr>
          <w:rFonts w:ascii="Times New Roman"/>
          <w:b w:val="false"/>
          <w:i w:val="false"/>
          <w:color w:val="000000"/>
          <w:sz w:val="28"/>
        </w:rPr>
        <w:t xml:space="preserve">
                 лық сараптама  темiр жол көлiктегi       аймақтық темір </w:t>
      </w:r>
    </w:p>
    <w:p>
      <w:pPr>
        <w:spacing w:after="0"/>
        <w:ind w:left="0"/>
        <w:jc w:val="both"/>
      </w:pPr>
      <w:r>
        <w:rPr>
          <w:rFonts w:ascii="Times New Roman"/>
          <w:b w:val="false"/>
          <w:i w:val="false"/>
          <w:color w:val="000000"/>
          <w:sz w:val="28"/>
        </w:rPr>
        <w:t xml:space="preserve">
                 орталығы       санитарлық-эпидемио.      жол көлігіндегі </w:t>
      </w:r>
    </w:p>
    <w:p>
      <w:pPr>
        <w:spacing w:after="0"/>
        <w:ind w:left="0"/>
        <w:jc w:val="both"/>
      </w:pPr>
      <w:r>
        <w:rPr>
          <w:rFonts w:ascii="Times New Roman"/>
          <w:b w:val="false"/>
          <w:i w:val="false"/>
          <w:color w:val="000000"/>
          <w:sz w:val="28"/>
        </w:rPr>
        <w:t xml:space="preserve">
                                логиялық сараптама        санитарлық- </w:t>
      </w:r>
    </w:p>
    <w:p>
      <w:pPr>
        <w:spacing w:after="0"/>
        <w:ind w:left="0"/>
        <w:jc w:val="both"/>
      </w:pPr>
      <w:r>
        <w:rPr>
          <w:rFonts w:ascii="Times New Roman"/>
          <w:b w:val="false"/>
          <w:i w:val="false"/>
          <w:color w:val="000000"/>
          <w:sz w:val="28"/>
        </w:rPr>
        <w:t xml:space="preserve">
                                орталығын ұстау.          эпидемиологиялық </w:t>
      </w:r>
    </w:p>
    <w:p>
      <w:pPr>
        <w:spacing w:after="0"/>
        <w:ind w:left="0"/>
        <w:jc w:val="both"/>
      </w:pPr>
      <w:r>
        <w:rPr>
          <w:rFonts w:ascii="Times New Roman"/>
          <w:b w:val="false"/>
          <w:i w:val="false"/>
          <w:color w:val="000000"/>
          <w:sz w:val="28"/>
        </w:rPr>
        <w:t xml:space="preserve">
                                                          сараптама </w:t>
      </w:r>
    </w:p>
    <w:p>
      <w:pPr>
        <w:spacing w:after="0"/>
        <w:ind w:left="0"/>
        <w:jc w:val="both"/>
      </w:pPr>
      <w:r>
        <w:rPr>
          <w:rFonts w:ascii="Times New Roman"/>
          <w:b w:val="false"/>
          <w:i w:val="false"/>
          <w:color w:val="000000"/>
          <w:sz w:val="28"/>
        </w:rPr>
        <w:t xml:space="preserve">
                                                          орталығы </w:t>
      </w:r>
    </w:p>
    <w:p>
      <w:pPr>
        <w:spacing w:after="0"/>
        <w:ind w:left="0"/>
        <w:jc w:val="both"/>
      </w:pPr>
      <w:r>
        <w:rPr>
          <w:rFonts w:ascii="Times New Roman"/>
          <w:b w:val="false"/>
          <w:i w:val="false"/>
          <w:color w:val="000000"/>
          <w:sz w:val="28"/>
        </w:rPr>
        <w:t xml:space="preserve">
            035  Батыс аймақтық Осы мекемеге         Жыл  Қазақстан </w:t>
      </w:r>
    </w:p>
    <w:p>
      <w:pPr>
        <w:spacing w:after="0"/>
        <w:ind w:left="0"/>
        <w:jc w:val="both"/>
      </w:pPr>
      <w:r>
        <w:rPr>
          <w:rFonts w:ascii="Times New Roman"/>
          <w:b w:val="false"/>
          <w:i w:val="false"/>
          <w:color w:val="000000"/>
          <w:sz w:val="28"/>
        </w:rPr>
        <w:t xml:space="preserve">
                 темiр жол      жүктелген            бойы Республикасы </w:t>
      </w:r>
    </w:p>
    <w:p>
      <w:pPr>
        <w:spacing w:after="0"/>
        <w:ind w:left="0"/>
        <w:jc w:val="both"/>
      </w:pPr>
      <w:r>
        <w:rPr>
          <w:rFonts w:ascii="Times New Roman"/>
          <w:b w:val="false"/>
          <w:i w:val="false"/>
          <w:color w:val="000000"/>
          <w:sz w:val="28"/>
        </w:rPr>
        <w:t xml:space="preserve">
                 көлiгiндегi    функцияларды орындау      Денсаулық </w:t>
      </w:r>
    </w:p>
    <w:p>
      <w:pPr>
        <w:spacing w:after="0"/>
        <w:ind w:left="0"/>
        <w:jc w:val="both"/>
      </w:pPr>
      <w:r>
        <w:rPr>
          <w:rFonts w:ascii="Times New Roman"/>
          <w:b w:val="false"/>
          <w:i w:val="false"/>
          <w:color w:val="000000"/>
          <w:sz w:val="28"/>
        </w:rPr>
        <w:t xml:space="preserve">
                 санитарлық-    үшiн бекiтiлген штат      сақтау </w:t>
      </w:r>
    </w:p>
    <w:p>
      <w:pPr>
        <w:spacing w:after="0"/>
        <w:ind w:left="0"/>
        <w:jc w:val="both"/>
      </w:pPr>
      <w:r>
        <w:rPr>
          <w:rFonts w:ascii="Times New Roman"/>
          <w:b w:val="false"/>
          <w:i w:val="false"/>
          <w:color w:val="000000"/>
          <w:sz w:val="28"/>
        </w:rPr>
        <w:t xml:space="preserve">
                 эпидемиоло.    санының 90 бiрлiгi        министрлігінің </w:t>
      </w:r>
    </w:p>
    <w:p>
      <w:pPr>
        <w:spacing w:after="0"/>
        <w:ind w:left="0"/>
        <w:jc w:val="both"/>
      </w:pPr>
      <w:r>
        <w:rPr>
          <w:rFonts w:ascii="Times New Roman"/>
          <w:b w:val="false"/>
          <w:i w:val="false"/>
          <w:color w:val="000000"/>
          <w:sz w:val="28"/>
        </w:rPr>
        <w:t xml:space="preserve">
                 гиялық         бар Батыс аймақтық        Батыс аймақтық </w:t>
      </w:r>
    </w:p>
    <w:p>
      <w:pPr>
        <w:spacing w:after="0"/>
        <w:ind w:left="0"/>
        <w:jc w:val="both"/>
      </w:pPr>
      <w:r>
        <w:rPr>
          <w:rFonts w:ascii="Times New Roman"/>
          <w:b w:val="false"/>
          <w:i w:val="false"/>
          <w:color w:val="000000"/>
          <w:sz w:val="28"/>
        </w:rPr>
        <w:t xml:space="preserve">
                 сараптама      темiр жол көлiгiндегі     темір жол </w:t>
      </w:r>
    </w:p>
    <w:p>
      <w:pPr>
        <w:spacing w:after="0"/>
        <w:ind w:left="0"/>
        <w:jc w:val="both"/>
      </w:pPr>
      <w:r>
        <w:rPr>
          <w:rFonts w:ascii="Times New Roman"/>
          <w:b w:val="false"/>
          <w:i w:val="false"/>
          <w:color w:val="000000"/>
          <w:sz w:val="28"/>
        </w:rPr>
        <w:t xml:space="preserve">
                 орталығы       санитарлық-эпидемио.      көлігіндегі </w:t>
      </w:r>
    </w:p>
    <w:p>
      <w:pPr>
        <w:spacing w:after="0"/>
        <w:ind w:left="0"/>
        <w:jc w:val="both"/>
      </w:pPr>
      <w:r>
        <w:rPr>
          <w:rFonts w:ascii="Times New Roman"/>
          <w:b w:val="false"/>
          <w:i w:val="false"/>
          <w:color w:val="000000"/>
          <w:sz w:val="28"/>
        </w:rPr>
        <w:t xml:space="preserve">
                                логиялық                  санитарлық- </w:t>
      </w:r>
    </w:p>
    <w:p>
      <w:pPr>
        <w:spacing w:after="0"/>
        <w:ind w:left="0"/>
        <w:jc w:val="both"/>
      </w:pPr>
      <w:r>
        <w:rPr>
          <w:rFonts w:ascii="Times New Roman"/>
          <w:b w:val="false"/>
          <w:i w:val="false"/>
          <w:color w:val="000000"/>
          <w:sz w:val="28"/>
        </w:rPr>
        <w:t xml:space="preserve">
                                сараптама орталығын       эпидемиологиялық </w:t>
      </w:r>
    </w:p>
    <w:p>
      <w:pPr>
        <w:spacing w:after="0"/>
        <w:ind w:left="0"/>
        <w:jc w:val="both"/>
      </w:pPr>
      <w:r>
        <w:rPr>
          <w:rFonts w:ascii="Times New Roman"/>
          <w:b w:val="false"/>
          <w:i w:val="false"/>
          <w:color w:val="000000"/>
          <w:sz w:val="28"/>
        </w:rPr>
        <w:t xml:space="preserve">
                                ұстау.                    сараптама </w:t>
      </w:r>
    </w:p>
    <w:p>
      <w:pPr>
        <w:spacing w:after="0"/>
        <w:ind w:left="0"/>
        <w:jc w:val="both"/>
      </w:pPr>
      <w:r>
        <w:rPr>
          <w:rFonts w:ascii="Times New Roman"/>
          <w:b w:val="false"/>
          <w:i w:val="false"/>
          <w:color w:val="000000"/>
          <w:sz w:val="28"/>
        </w:rPr>
        <w:t xml:space="preserve">
                                                          орталығы </w:t>
      </w:r>
    </w:p>
    <w:p>
      <w:pPr>
        <w:spacing w:after="0"/>
        <w:ind w:left="0"/>
        <w:jc w:val="both"/>
      </w:pPr>
      <w:r>
        <w:rPr>
          <w:rFonts w:ascii="Times New Roman"/>
          <w:b w:val="false"/>
          <w:i w:val="false"/>
          <w:color w:val="000000"/>
          <w:sz w:val="28"/>
        </w:rPr>
        <w:t xml:space="preserve">
            036  Солтүстік-     Осы мекемеге         Жыл  Қазақстан </w:t>
      </w:r>
    </w:p>
    <w:p>
      <w:pPr>
        <w:spacing w:after="0"/>
        <w:ind w:left="0"/>
        <w:jc w:val="both"/>
      </w:pPr>
      <w:r>
        <w:rPr>
          <w:rFonts w:ascii="Times New Roman"/>
          <w:b w:val="false"/>
          <w:i w:val="false"/>
          <w:color w:val="000000"/>
          <w:sz w:val="28"/>
        </w:rPr>
        <w:t xml:space="preserve">
                 Батыс аймақтық жүктелген            бойы Республикасы </w:t>
      </w:r>
    </w:p>
    <w:p>
      <w:pPr>
        <w:spacing w:after="0"/>
        <w:ind w:left="0"/>
        <w:jc w:val="both"/>
      </w:pPr>
      <w:r>
        <w:rPr>
          <w:rFonts w:ascii="Times New Roman"/>
          <w:b w:val="false"/>
          <w:i w:val="false"/>
          <w:color w:val="000000"/>
          <w:sz w:val="28"/>
        </w:rPr>
        <w:t xml:space="preserve">
                 әуе көлiгiн.   функцияларды орындау      Денсаулық </w:t>
      </w:r>
    </w:p>
    <w:p>
      <w:pPr>
        <w:spacing w:after="0"/>
        <w:ind w:left="0"/>
        <w:jc w:val="both"/>
      </w:pPr>
      <w:r>
        <w:rPr>
          <w:rFonts w:ascii="Times New Roman"/>
          <w:b w:val="false"/>
          <w:i w:val="false"/>
          <w:color w:val="000000"/>
          <w:sz w:val="28"/>
        </w:rPr>
        <w:t xml:space="preserve">
                 дегi           үшiн бекiтiлген штат      сақтау </w:t>
      </w:r>
    </w:p>
    <w:p>
      <w:pPr>
        <w:spacing w:after="0"/>
        <w:ind w:left="0"/>
        <w:jc w:val="both"/>
      </w:pPr>
      <w:r>
        <w:rPr>
          <w:rFonts w:ascii="Times New Roman"/>
          <w:b w:val="false"/>
          <w:i w:val="false"/>
          <w:color w:val="000000"/>
          <w:sz w:val="28"/>
        </w:rPr>
        <w:t xml:space="preserve">
                 санитарлық-    санының 11 бiрлiгi        министрлігінің </w:t>
      </w:r>
    </w:p>
    <w:p>
      <w:pPr>
        <w:spacing w:after="0"/>
        <w:ind w:left="0"/>
        <w:jc w:val="both"/>
      </w:pPr>
      <w:r>
        <w:rPr>
          <w:rFonts w:ascii="Times New Roman"/>
          <w:b w:val="false"/>
          <w:i w:val="false"/>
          <w:color w:val="000000"/>
          <w:sz w:val="28"/>
        </w:rPr>
        <w:t xml:space="preserve">
                 эпидемиология. бар Солтүстiк-Батыс       Солтүстік-Батыс </w:t>
      </w:r>
    </w:p>
    <w:p>
      <w:pPr>
        <w:spacing w:after="0"/>
        <w:ind w:left="0"/>
        <w:jc w:val="both"/>
      </w:pPr>
      <w:r>
        <w:rPr>
          <w:rFonts w:ascii="Times New Roman"/>
          <w:b w:val="false"/>
          <w:i w:val="false"/>
          <w:color w:val="000000"/>
          <w:sz w:val="28"/>
        </w:rPr>
        <w:t xml:space="preserve">
                 лық сараптама  аймақтық көлiктегi        аймақтық </w:t>
      </w:r>
    </w:p>
    <w:p>
      <w:pPr>
        <w:spacing w:after="0"/>
        <w:ind w:left="0"/>
        <w:jc w:val="both"/>
      </w:pPr>
      <w:r>
        <w:rPr>
          <w:rFonts w:ascii="Times New Roman"/>
          <w:b w:val="false"/>
          <w:i w:val="false"/>
          <w:color w:val="000000"/>
          <w:sz w:val="28"/>
        </w:rPr>
        <w:t xml:space="preserve">
                 орталығы       санитарлық-               көліктегі </w:t>
      </w:r>
    </w:p>
    <w:p>
      <w:pPr>
        <w:spacing w:after="0"/>
        <w:ind w:left="0"/>
        <w:jc w:val="both"/>
      </w:pPr>
      <w:r>
        <w:rPr>
          <w:rFonts w:ascii="Times New Roman"/>
          <w:b w:val="false"/>
          <w:i w:val="false"/>
          <w:color w:val="000000"/>
          <w:sz w:val="28"/>
        </w:rPr>
        <w:t xml:space="preserve">
                                эпидемиологиялық          санитарлық- </w:t>
      </w:r>
    </w:p>
    <w:p>
      <w:pPr>
        <w:spacing w:after="0"/>
        <w:ind w:left="0"/>
        <w:jc w:val="both"/>
      </w:pPr>
      <w:r>
        <w:rPr>
          <w:rFonts w:ascii="Times New Roman"/>
          <w:b w:val="false"/>
          <w:i w:val="false"/>
          <w:color w:val="000000"/>
          <w:sz w:val="28"/>
        </w:rPr>
        <w:t xml:space="preserve">
                                сараптама орталығын       эпидемиологиялық </w:t>
      </w:r>
    </w:p>
    <w:p>
      <w:pPr>
        <w:spacing w:after="0"/>
        <w:ind w:left="0"/>
        <w:jc w:val="both"/>
      </w:pPr>
      <w:r>
        <w:rPr>
          <w:rFonts w:ascii="Times New Roman"/>
          <w:b w:val="false"/>
          <w:i w:val="false"/>
          <w:color w:val="000000"/>
          <w:sz w:val="28"/>
        </w:rPr>
        <w:t xml:space="preserve">
                                ұстау.                    сараптама </w:t>
      </w:r>
    </w:p>
    <w:p>
      <w:pPr>
        <w:spacing w:after="0"/>
        <w:ind w:left="0"/>
        <w:jc w:val="both"/>
      </w:pPr>
      <w:r>
        <w:rPr>
          <w:rFonts w:ascii="Times New Roman"/>
          <w:b w:val="false"/>
          <w:i w:val="false"/>
          <w:color w:val="000000"/>
          <w:sz w:val="28"/>
        </w:rPr>
        <w:t xml:space="preserve">
                                                          орталығы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елдегi санитарлық-эпидемиологиялық жағдайды жақсарту; жұқпалы, оның iшiнде карантиндiк және басқа да аса қауiптi жұқпалы аурулардың алдын алу және азайту; көлiктегi қоршаған орта объектілерi сапасын жақсарту. </w:t>
      </w:r>
    </w:p>
    <w:bookmarkStart w:name="z28" w:id="28"/>
    <w:p>
      <w:pPr>
        <w:spacing w:after="0"/>
        <w:ind w:left="0"/>
        <w:jc w:val="both"/>
      </w:pPr>
      <w:r>
        <w:rPr>
          <w:rFonts w:ascii="Times New Roman"/>
          <w:b w:val="false"/>
          <w:i w:val="false"/>
          <w:color w:val="000000"/>
          <w:sz w:val="28"/>
        </w:rPr>
        <w:t xml:space="preserve">
      Қазақстан Республикасы   </w:t>
      </w:r>
    </w:p>
    <w:bookmarkEnd w:id="28"/>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438-қосымша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052 "Ана мен баланы қорғау"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784135 мың теңге (жетi жүз сексен төрт миллион жүз отыз бес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 азаматтарының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54, </w:t>
      </w:r>
      <w:r>
        <w:rPr>
          <w:rFonts w:ascii="Times New Roman"/>
          <w:b w:val="false"/>
          <w:i w:val="false"/>
          <w:color w:val="000000"/>
          <w:sz w:val="28"/>
        </w:rPr>
        <w:t xml:space="preserve"> 55-бабы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"Тегiн медициналық көмектiң кепiлдiк берiлген көлемiн бекiту туралы" Қазақстан Республикасы Үкiметінің 2000 жылғы 27 қаңтардағы N 135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ана мен баланың аурушаңдығы мен өлiм-жiтiмiн төмендету. </w:t>
      </w:r>
    </w:p>
    <w:p>
      <w:pPr>
        <w:spacing w:after="0"/>
        <w:ind w:left="0"/>
        <w:jc w:val="both"/>
      </w:pPr>
      <w:r>
        <w:rPr>
          <w:rFonts w:ascii="Times New Roman"/>
          <w:b w:val="false"/>
          <w:i w:val="false"/>
          <w:color w:val="000000"/>
          <w:sz w:val="28"/>
        </w:rPr>
        <w:t xml:space="preserve">
            5. Бюджет бағдарламасының мiндеттерi: әйелдерге, балалар мен жасөспiрiмдерге, оның iшiнде республика аймақтарына мамандардың барып жоғары бiлiктi, консультативтiк-диагностикалық және ұйымдастыру-әдiстемелiк көмек көрсетуi; орталық жүйке жүйесi, оның iшiнде балалардың церебральды параличiмен зақымданған балаларға санаторийлық, оңалту, сауықтыру көмегiн көрсету; лейкемиямен ауыратын балаларды емдеу үшiн препараттарды орталықтандырылған сатып алу.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052       Ана мен </w:t>
      </w:r>
    </w:p>
    <w:p>
      <w:pPr>
        <w:spacing w:after="0"/>
        <w:ind w:left="0"/>
        <w:jc w:val="both"/>
      </w:pPr>
      <w:r>
        <w:rPr>
          <w:rFonts w:ascii="Times New Roman"/>
          <w:b w:val="false"/>
          <w:i w:val="false"/>
          <w:color w:val="000000"/>
          <w:sz w:val="28"/>
        </w:rPr>
        <w:t xml:space="preserve">
                  баланы </w:t>
      </w:r>
    </w:p>
    <w:p>
      <w:pPr>
        <w:spacing w:after="0"/>
        <w:ind w:left="0"/>
        <w:jc w:val="both"/>
      </w:pPr>
      <w:r>
        <w:rPr>
          <w:rFonts w:ascii="Times New Roman"/>
          <w:b w:val="false"/>
          <w:i w:val="false"/>
          <w:color w:val="000000"/>
          <w:sz w:val="28"/>
        </w:rPr>
        <w:t xml:space="preserve">
                  қорғау </w:t>
      </w:r>
    </w:p>
    <w:p>
      <w:pPr>
        <w:spacing w:after="0"/>
        <w:ind w:left="0"/>
        <w:jc w:val="both"/>
      </w:pPr>
      <w:r>
        <w:rPr>
          <w:rFonts w:ascii="Times New Roman"/>
          <w:b w:val="false"/>
          <w:i w:val="false"/>
          <w:color w:val="000000"/>
          <w:sz w:val="28"/>
        </w:rPr>
        <w:t xml:space="preserve">
             030  Республика.  Ана мен бала        Жыл  Қазақстан </w:t>
      </w:r>
    </w:p>
    <w:p>
      <w:pPr>
        <w:spacing w:after="0"/>
        <w:ind w:left="0"/>
        <w:jc w:val="both"/>
      </w:pPr>
      <w:r>
        <w:rPr>
          <w:rFonts w:ascii="Times New Roman"/>
          <w:b w:val="false"/>
          <w:i w:val="false"/>
          <w:color w:val="000000"/>
          <w:sz w:val="28"/>
        </w:rPr>
        <w:t xml:space="preserve">
                  лық ана мен  денсаулығын сақтау  бойы Республикасының </w:t>
      </w:r>
    </w:p>
    <w:p>
      <w:pPr>
        <w:spacing w:after="0"/>
        <w:ind w:left="0"/>
        <w:jc w:val="both"/>
      </w:pPr>
      <w:r>
        <w:rPr>
          <w:rFonts w:ascii="Times New Roman"/>
          <w:b w:val="false"/>
          <w:i w:val="false"/>
          <w:color w:val="000000"/>
          <w:sz w:val="28"/>
        </w:rPr>
        <w:t xml:space="preserve">
                  баланың      республикалық            Денсаулық </w:t>
      </w:r>
    </w:p>
    <w:p>
      <w:pPr>
        <w:spacing w:after="0"/>
        <w:ind w:left="0"/>
        <w:jc w:val="both"/>
      </w:pPr>
      <w:r>
        <w:rPr>
          <w:rFonts w:ascii="Times New Roman"/>
          <w:b w:val="false"/>
          <w:i w:val="false"/>
          <w:color w:val="000000"/>
          <w:sz w:val="28"/>
        </w:rPr>
        <w:t xml:space="preserve">
                  денсаулығын  ғылыми-зерттеу           сақтау </w:t>
      </w:r>
    </w:p>
    <w:p>
      <w:pPr>
        <w:spacing w:after="0"/>
        <w:ind w:left="0"/>
        <w:jc w:val="both"/>
      </w:pPr>
      <w:r>
        <w:rPr>
          <w:rFonts w:ascii="Times New Roman"/>
          <w:b w:val="false"/>
          <w:i w:val="false"/>
          <w:color w:val="000000"/>
          <w:sz w:val="28"/>
        </w:rPr>
        <w:t xml:space="preserve">
                  қорғау       орталығында қыздарға,    министрлігі </w:t>
      </w:r>
    </w:p>
    <w:p>
      <w:pPr>
        <w:spacing w:after="0"/>
        <w:ind w:left="0"/>
        <w:jc w:val="both"/>
      </w:pPr>
      <w:r>
        <w:rPr>
          <w:rFonts w:ascii="Times New Roman"/>
          <w:b w:val="false"/>
          <w:i w:val="false"/>
          <w:color w:val="000000"/>
          <w:sz w:val="28"/>
        </w:rPr>
        <w:t xml:space="preserve">
                  ғылыми-      жасөспiрiмдерге, </w:t>
      </w:r>
    </w:p>
    <w:p>
      <w:pPr>
        <w:spacing w:after="0"/>
        <w:ind w:left="0"/>
        <w:jc w:val="both"/>
      </w:pPr>
      <w:r>
        <w:rPr>
          <w:rFonts w:ascii="Times New Roman"/>
          <w:b w:val="false"/>
          <w:i w:val="false"/>
          <w:color w:val="000000"/>
          <w:sz w:val="28"/>
        </w:rPr>
        <w:t xml:space="preserve">
                  зерттеу      жүктiлерге, </w:t>
      </w:r>
    </w:p>
    <w:p>
      <w:pPr>
        <w:spacing w:after="0"/>
        <w:ind w:left="0"/>
        <w:jc w:val="both"/>
      </w:pPr>
      <w:r>
        <w:rPr>
          <w:rFonts w:ascii="Times New Roman"/>
          <w:b w:val="false"/>
          <w:i w:val="false"/>
          <w:color w:val="000000"/>
          <w:sz w:val="28"/>
        </w:rPr>
        <w:t xml:space="preserve">
                  орталығының  босанатындарға, </w:t>
      </w:r>
    </w:p>
    <w:p>
      <w:pPr>
        <w:spacing w:after="0"/>
        <w:ind w:left="0"/>
        <w:jc w:val="both"/>
      </w:pPr>
      <w:r>
        <w:rPr>
          <w:rFonts w:ascii="Times New Roman"/>
          <w:b w:val="false"/>
          <w:i w:val="false"/>
          <w:color w:val="000000"/>
          <w:sz w:val="28"/>
        </w:rPr>
        <w:t xml:space="preserve">
                  маманданды.  босанғандарға, </w:t>
      </w:r>
    </w:p>
    <w:p>
      <w:pPr>
        <w:spacing w:after="0"/>
        <w:ind w:left="0"/>
        <w:jc w:val="both"/>
      </w:pPr>
      <w:r>
        <w:rPr>
          <w:rFonts w:ascii="Times New Roman"/>
          <w:b w:val="false"/>
          <w:i w:val="false"/>
          <w:color w:val="000000"/>
          <w:sz w:val="28"/>
        </w:rPr>
        <w:t xml:space="preserve">
                  рылған       нәрестелер мен </w:t>
      </w:r>
    </w:p>
    <w:p>
      <w:pPr>
        <w:spacing w:after="0"/>
        <w:ind w:left="0"/>
        <w:jc w:val="both"/>
      </w:pPr>
      <w:r>
        <w:rPr>
          <w:rFonts w:ascii="Times New Roman"/>
          <w:b w:val="false"/>
          <w:i w:val="false"/>
          <w:color w:val="000000"/>
          <w:sz w:val="28"/>
        </w:rPr>
        <w:t xml:space="preserve">
                  медициналық  гинекологиялық </w:t>
      </w:r>
    </w:p>
    <w:p>
      <w:pPr>
        <w:spacing w:after="0"/>
        <w:ind w:left="0"/>
        <w:jc w:val="both"/>
      </w:pPr>
      <w:r>
        <w:rPr>
          <w:rFonts w:ascii="Times New Roman"/>
          <w:b w:val="false"/>
          <w:i w:val="false"/>
          <w:color w:val="000000"/>
          <w:sz w:val="28"/>
        </w:rPr>
        <w:t xml:space="preserve">
                  көмек        науқастарға жоғары </w:t>
      </w:r>
    </w:p>
    <w:p>
      <w:pPr>
        <w:spacing w:after="0"/>
        <w:ind w:left="0"/>
        <w:jc w:val="both"/>
      </w:pPr>
      <w:r>
        <w:rPr>
          <w:rFonts w:ascii="Times New Roman"/>
          <w:b w:val="false"/>
          <w:i w:val="false"/>
          <w:color w:val="000000"/>
          <w:sz w:val="28"/>
        </w:rPr>
        <w:t xml:space="preserve">
                  көрсету      бiлiктi медициналық </w:t>
      </w:r>
    </w:p>
    <w:p>
      <w:pPr>
        <w:spacing w:after="0"/>
        <w:ind w:left="0"/>
        <w:jc w:val="both"/>
      </w:pPr>
      <w:r>
        <w:rPr>
          <w:rFonts w:ascii="Times New Roman"/>
          <w:b w:val="false"/>
          <w:i w:val="false"/>
          <w:color w:val="000000"/>
          <w:sz w:val="28"/>
        </w:rPr>
        <w:t xml:space="preserve">
                               көмек көрсету </w:t>
      </w:r>
    </w:p>
    <w:p>
      <w:pPr>
        <w:spacing w:after="0"/>
        <w:ind w:left="0"/>
        <w:jc w:val="both"/>
      </w:pPr>
      <w:r>
        <w:rPr>
          <w:rFonts w:ascii="Times New Roman"/>
          <w:b w:val="false"/>
          <w:i w:val="false"/>
          <w:color w:val="000000"/>
          <w:sz w:val="28"/>
        </w:rPr>
        <w:t xml:space="preserve">
                               жөнiндегi қызметке </w:t>
      </w:r>
    </w:p>
    <w:p>
      <w:pPr>
        <w:spacing w:after="0"/>
        <w:ind w:left="0"/>
        <w:jc w:val="both"/>
      </w:pPr>
      <w:r>
        <w:rPr>
          <w:rFonts w:ascii="Times New Roman"/>
          <w:b w:val="false"/>
          <w:i w:val="false"/>
          <w:color w:val="000000"/>
          <w:sz w:val="28"/>
        </w:rPr>
        <w:t xml:space="preserve">
                               төлеу. Емделген </w:t>
      </w:r>
    </w:p>
    <w:p>
      <w:pPr>
        <w:spacing w:after="0"/>
        <w:ind w:left="0"/>
        <w:jc w:val="both"/>
      </w:pPr>
      <w:r>
        <w:rPr>
          <w:rFonts w:ascii="Times New Roman"/>
          <w:b w:val="false"/>
          <w:i w:val="false"/>
          <w:color w:val="000000"/>
          <w:sz w:val="28"/>
        </w:rPr>
        <w:t xml:space="preserve">
                               науқастардың орташа </w:t>
      </w:r>
    </w:p>
    <w:p>
      <w:pPr>
        <w:spacing w:after="0"/>
        <w:ind w:left="0"/>
        <w:jc w:val="both"/>
      </w:pPr>
      <w:r>
        <w:rPr>
          <w:rFonts w:ascii="Times New Roman"/>
          <w:b w:val="false"/>
          <w:i w:val="false"/>
          <w:color w:val="000000"/>
          <w:sz w:val="28"/>
        </w:rPr>
        <w:t xml:space="preserve">
                               жылдық саны 1720 адам. </w:t>
      </w:r>
    </w:p>
    <w:p>
      <w:pPr>
        <w:spacing w:after="0"/>
        <w:ind w:left="0"/>
        <w:jc w:val="both"/>
      </w:pPr>
      <w:r>
        <w:rPr>
          <w:rFonts w:ascii="Times New Roman"/>
          <w:b w:val="false"/>
          <w:i w:val="false"/>
          <w:color w:val="000000"/>
          <w:sz w:val="28"/>
        </w:rPr>
        <w:t xml:space="preserve">
             031  Педиатрия    Педиатрия және         Жыл  Қазақстан </w:t>
      </w:r>
    </w:p>
    <w:p>
      <w:pPr>
        <w:spacing w:after="0"/>
        <w:ind w:left="0"/>
        <w:jc w:val="both"/>
      </w:pPr>
      <w:r>
        <w:rPr>
          <w:rFonts w:ascii="Times New Roman"/>
          <w:b w:val="false"/>
          <w:i w:val="false"/>
          <w:color w:val="000000"/>
          <w:sz w:val="28"/>
        </w:rPr>
        <w:t xml:space="preserve">
                  және балалар балалар хирургиясы     бойы Республикасының </w:t>
      </w:r>
    </w:p>
    <w:p>
      <w:pPr>
        <w:spacing w:after="0"/>
        <w:ind w:left="0"/>
        <w:jc w:val="both"/>
      </w:pPr>
      <w:r>
        <w:rPr>
          <w:rFonts w:ascii="Times New Roman"/>
          <w:b w:val="false"/>
          <w:i w:val="false"/>
          <w:color w:val="000000"/>
          <w:sz w:val="28"/>
        </w:rPr>
        <w:t xml:space="preserve">
                  хирургиясы   ғылыми орталығында          Денсаулық </w:t>
      </w:r>
    </w:p>
    <w:p>
      <w:pPr>
        <w:spacing w:after="0"/>
        <w:ind w:left="0"/>
        <w:jc w:val="both"/>
      </w:pPr>
      <w:r>
        <w:rPr>
          <w:rFonts w:ascii="Times New Roman"/>
          <w:b w:val="false"/>
          <w:i w:val="false"/>
          <w:color w:val="000000"/>
          <w:sz w:val="28"/>
        </w:rPr>
        <w:t xml:space="preserve">
                  ғылыми       педиатрия және              сақтау </w:t>
      </w:r>
    </w:p>
    <w:p>
      <w:pPr>
        <w:spacing w:after="0"/>
        <w:ind w:left="0"/>
        <w:jc w:val="both"/>
      </w:pPr>
      <w:r>
        <w:rPr>
          <w:rFonts w:ascii="Times New Roman"/>
          <w:b w:val="false"/>
          <w:i w:val="false"/>
          <w:color w:val="000000"/>
          <w:sz w:val="28"/>
        </w:rPr>
        <w:t xml:space="preserve">
                  орталығының  балалар хирургиясы          министрлігі </w:t>
      </w:r>
    </w:p>
    <w:p>
      <w:pPr>
        <w:spacing w:after="0"/>
        <w:ind w:left="0"/>
        <w:jc w:val="both"/>
      </w:pPr>
      <w:r>
        <w:rPr>
          <w:rFonts w:ascii="Times New Roman"/>
          <w:b w:val="false"/>
          <w:i w:val="false"/>
          <w:color w:val="000000"/>
          <w:sz w:val="28"/>
        </w:rPr>
        <w:t xml:space="preserve">
                  маманданды.  бойынша балаларға </w:t>
      </w:r>
    </w:p>
    <w:p>
      <w:pPr>
        <w:spacing w:after="0"/>
        <w:ind w:left="0"/>
        <w:jc w:val="both"/>
      </w:pPr>
      <w:r>
        <w:rPr>
          <w:rFonts w:ascii="Times New Roman"/>
          <w:b w:val="false"/>
          <w:i w:val="false"/>
          <w:color w:val="000000"/>
          <w:sz w:val="28"/>
        </w:rPr>
        <w:t xml:space="preserve">
                  рылған       жоғары мамандандырыл. </w:t>
      </w:r>
    </w:p>
    <w:p>
      <w:pPr>
        <w:spacing w:after="0"/>
        <w:ind w:left="0"/>
        <w:jc w:val="both"/>
      </w:pPr>
      <w:r>
        <w:rPr>
          <w:rFonts w:ascii="Times New Roman"/>
          <w:b w:val="false"/>
          <w:i w:val="false"/>
          <w:color w:val="000000"/>
          <w:sz w:val="28"/>
        </w:rPr>
        <w:t xml:space="preserve">
                  медициналық  ған, емдеу-алдын алу </w:t>
      </w:r>
    </w:p>
    <w:p>
      <w:pPr>
        <w:spacing w:after="0"/>
        <w:ind w:left="0"/>
        <w:jc w:val="both"/>
      </w:pPr>
      <w:r>
        <w:rPr>
          <w:rFonts w:ascii="Times New Roman"/>
          <w:b w:val="false"/>
          <w:i w:val="false"/>
          <w:color w:val="000000"/>
          <w:sz w:val="28"/>
        </w:rPr>
        <w:t xml:space="preserve">
                  көмек        көмегiн көрсету </w:t>
      </w:r>
    </w:p>
    <w:p>
      <w:pPr>
        <w:spacing w:after="0"/>
        <w:ind w:left="0"/>
        <w:jc w:val="both"/>
      </w:pPr>
      <w:r>
        <w:rPr>
          <w:rFonts w:ascii="Times New Roman"/>
          <w:b w:val="false"/>
          <w:i w:val="false"/>
          <w:color w:val="000000"/>
          <w:sz w:val="28"/>
        </w:rPr>
        <w:t xml:space="preserve">
                  көрсетуi     жөнiндегi қызметке </w:t>
      </w:r>
    </w:p>
    <w:p>
      <w:pPr>
        <w:spacing w:after="0"/>
        <w:ind w:left="0"/>
        <w:jc w:val="both"/>
      </w:pPr>
      <w:r>
        <w:rPr>
          <w:rFonts w:ascii="Times New Roman"/>
          <w:b w:val="false"/>
          <w:i w:val="false"/>
          <w:color w:val="000000"/>
          <w:sz w:val="28"/>
        </w:rPr>
        <w:t xml:space="preserve">
                               төлеу. Емделген </w:t>
      </w:r>
    </w:p>
    <w:p>
      <w:pPr>
        <w:spacing w:after="0"/>
        <w:ind w:left="0"/>
        <w:jc w:val="both"/>
      </w:pPr>
      <w:r>
        <w:rPr>
          <w:rFonts w:ascii="Times New Roman"/>
          <w:b w:val="false"/>
          <w:i w:val="false"/>
          <w:color w:val="000000"/>
          <w:sz w:val="28"/>
        </w:rPr>
        <w:t xml:space="preserve">
                               науқастардың орташа </w:t>
      </w:r>
    </w:p>
    <w:p>
      <w:pPr>
        <w:spacing w:after="0"/>
        <w:ind w:left="0"/>
        <w:jc w:val="both"/>
      </w:pPr>
      <w:r>
        <w:rPr>
          <w:rFonts w:ascii="Times New Roman"/>
          <w:b w:val="false"/>
          <w:i w:val="false"/>
          <w:color w:val="000000"/>
          <w:sz w:val="28"/>
        </w:rPr>
        <w:t xml:space="preserve">
                               жылдық саны 2595 адам. </w:t>
      </w:r>
    </w:p>
    <w:p>
      <w:pPr>
        <w:spacing w:after="0"/>
        <w:ind w:left="0"/>
        <w:jc w:val="both"/>
      </w:pPr>
      <w:r>
        <w:rPr>
          <w:rFonts w:ascii="Times New Roman"/>
          <w:b w:val="false"/>
          <w:i w:val="false"/>
          <w:color w:val="000000"/>
          <w:sz w:val="28"/>
        </w:rPr>
        <w:t xml:space="preserve">
              032 Балаларды    "Ақсай" республикалық  Жыл  Қазақстан </w:t>
      </w:r>
    </w:p>
    <w:p>
      <w:pPr>
        <w:spacing w:after="0"/>
        <w:ind w:left="0"/>
        <w:jc w:val="both"/>
      </w:pPr>
      <w:r>
        <w:rPr>
          <w:rFonts w:ascii="Times New Roman"/>
          <w:b w:val="false"/>
          <w:i w:val="false"/>
          <w:color w:val="000000"/>
          <w:sz w:val="28"/>
        </w:rPr>
        <w:t xml:space="preserve">
                  оңалту       балалар клиникалық     бойы Республикасының </w:t>
      </w:r>
    </w:p>
    <w:p>
      <w:pPr>
        <w:spacing w:after="0"/>
        <w:ind w:left="0"/>
        <w:jc w:val="both"/>
      </w:pPr>
      <w:r>
        <w:rPr>
          <w:rFonts w:ascii="Times New Roman"/>
          <w:b w:val="false"/>
          <w:i w:val="false"/>
          <w:color w:val="000000"/>
          <w:sz w:val="28"/>
        </w:rPr>
        <w:t xml:space="preserve">
                               ауруханасында балаларға     Денсаулық </w:t>
      </w:r>
    </w:p>
    <w:p>
      <w:pPr>
        <w:spacing w:after="0"/>
        <w:ind w:left="0"/>
        <w:jc w:val="both"/>
      </w:pPr>
      <w:r>
        <w:rPr>
          <w:rFonts w:ascii="Times New Roman"/>
          <w:b w:val="false"/>
          <w:i w:val="false"/>
          <w:color w:val="000000"/>
          <w:sz w:val="28"/>
        </w:rPr>
        <w:t xml:space="preserve">
                               жоғары бiлiктi,             сақтау </w:t>
      </w:r>
    </w:p>
    <w:p>
      <w:pPr>
        <w:spacing w:after="0"/>
        <w:ind w:left="0"/>
        <w:jc w:val="both"/>
      </w:pPr>
      <w:r>
        <w:rPr>
          <w:rFonts w:ascii="Times New Roman"/>
          <w:b w:val="false"/>
          <w:i w:val="false"/>
          <w:color w:val="000000"/>
          <w:sz w:val="28"/>
        </w:rPr>
        <w:t xml:space="preserve">
                               консультативтiк-            министрлігі </w:t>
      </w:r>
    </w:p>
    <w:p>
      <w:pPr>
        <w:spacing w:after="0"/>
        <w:ind w:left="0"/>
        <w:jc w:val="both"/>
      </w:pPr>
      <w:r>
        <w:rPr>
          <w:rFonts w:ascii="Times New Roman"/>
          <w:b w:val="false"/>
          <w:i w:val="false"/>
          <w:color w:val="000000"/>
          <w:sz w:val="28"/>
        </w:rPr>
        <w:t xml:space="preserve">
                               диагностикалық және </w:t>
      </w:r>
    </w:p>
    <w:p>
      <w:pPr>
        <w:spacing w:after="0"/>
        <w:ind w:left="0"/>
        <w:jc w:val="both"/>
      </w:pPr>
      <w:r>
        <w:rPr>
          <w:rFonts w:ascii="Times New Roman"/>
          <w:b w:val="false"/>
          <w:i w:val="false"/>
          <w:color w:val="000000"/>
          <w:sz w:val="28"/>
        </w:rPr>
        <w:t xml:space="preserve">
                               оңалту медициналық </w:t>
      </w:r>
    </w:p>
    <w:p>
      <w:pPr>
        <w:spacing w:after="0"/>
        <w:ind w:left="0"/>
        <w:jc w:val="both"/>
      </w:pPr>
      <w:r>
        <w:rPr>
          <w:rFonts w:ascii="Times New Roman"/>
          <w:b w:val="false"/>
          <w:i w:val="false"/>
          <w:color w:val="000000"/>
          <w:sz w:val="28"/>
        </w:rPr>
        <w:t xml:space="preserve">
                               көмек көрсету жөнiндегi </w:t>
      </w:r>
    </w:p>
    <w:p>
      <w:pPr>
        <w:spacing w:after="0"/>
        <w:ind w:left="0"/>
        <w:jc w:val="both"/>
      </w:pPr>
      <w:r>
        <w:rPr>
          <w:rFonts w:ascii="Times New Roman"/>
          <w:b w:val="false"/>
          <w:i w:val="false"/>
          <w:color w:val="000000"/>
          <w:sz w:val="28"/>
        </w:rPr>
        <w:t xml:space="preserve">
                               қызметке төлеу; "Алатау" </w:t>
      </w:r>
    </w:p>
    <w:p>
      <w:pPr>
        <w:spacing w:after="0"/>
        <w:ind w:left="0"/>
        <w:jc w:val="both"/>
      </w:pPr>
      <w:r>
        <w:rPr>
          <w:rFonts w:ascii="Times New Roman"/>
          <w:b w:val="false"/>
          <w:i w:val="false"/>
          <w:color w:val="000000"/>
          <w:sz w:val="28"/>
        </w:rPr>
        <w:t xml:space="preserve">
                               республикалық балалар </w:t>
      </w:r>
    </w:p>
    <w:p>
      <w:pPr>
        <w:spacing w:after="0"/>
        <w:ind w:left="0"/>
        <w:jc w:val="both"/>
      </w:pPr>
      <w:r>
        <w:rPr>
          <w:rFonts w:ascii="Times New Roman"/>
          <w:b w:val="false"/>
          <w:i w:val="false"/>
          <w:color w:val="000000"/>
          <w:sz w:val="28"/>
        </w:rPr>
        <w:t xml:space="preserve">
                               клиникалық санаторий. </w:t>
      </w:r>
    </w:p>
    <w:p>
      <w:pPr>
        <w:spacing w:after="0"/>
        <w:ind w:left="0"/>
        <w:jc w:val="both"/>
      </w:pPr>
      <w:r>
        <w:rPr>
          <w:rFonts w:ascii="Times New Roman"/>
          <w:b w:val="false"/>
          <w:i w:val="false"/>
          <w:color w:val="000000"/>
          <w:sz w:val="28"/>
        </w:rPr>
        <w:t xml:space="preserve">
                               iнде балаларға </w:t>
      </w:r>
    </w:p>
    <w:p>
      <w:pPr>
        <w:spacing w:after="0"/>
        <w:ind w:left="0"/>
        <w:jc w:val="both"/>
      </w:pPr>
      <w:r>
        <w:rPr>
          <w:rFonts w:ascii="Times New Roman"/>
          <w:b w:val="false"/>
          <w:i w:val="false"/>
          <w:color w:val="000000"/>
          <w:sz w:val="28"/>
        </w:rPr>
        <w:t xml:space="preserve">
                               санаторийлық, оңалту </w:t>
      </w:r>
    </w:p>
    <w:p>
      <w:pPr>
        <w:spacing w:after="0"/>
        <w:ind w:left="0"/>
        <w:jc w:val="both"/>
      </w:pPr>
      <w:r>
        <w:rPr>
          <w:rFonts w:ascii="Times New Roman"/>
          <w:b w:val="false"/>
          <w:i w:val="false"/>
          <w:color w:val="000000"/>
          <w:sz w:val="28"/>
        </w:rPr>
        <w:t xml:space="preserve">
                               және сауықтыру көмегiн </w:t>
      </w:r>
    </w:p>
    <w:p>
      <w:pPr>
        <w:spacing w:after="0"/>
        <w:ind w:left="0"/>
        <w:jc w:val="both"/>
      </w:pPr>
      <w:r>
        <w:rPr>
          <w:rFonts w:ascii="Times New Roman"/>
          <w:b w:val="false"/>
          <w:i w:val="false"/>
          <w:color w:val="000000"/>
          <w:sz w:val="28"/>
        </w:rPr>
        <w:t xml:space="preserve">
                               көрсету және 6 жасты  </w:t>
      </w:r>
    </w:p>
    <w:p>
      <w:pPr>
        <w:spacing w:after="0"/>
        <w:ind w:left="0"/>
        <w:jc w:val="both"/>
      </w:pPr>
      <w:r>
        <w:rPr>
          <w:rFonts w:ascii="Times New Roman"/>
          <w:b w:val="false"/>
          <w:i w:val="false"/>
          <w:color w:val="000000"/>
          <w:sz w:val="28"/>
        </w:rPr>
        <w:t xml:space="preserve">
                               қоса алғанда, 6 жасқа  </w:t>
      </w:r>
    </w:p>
    <w:p>
      <w:pPr>
        <w:spacing w:after="0"/>
        <w:ind w:left="0"/>
        <w:jc w:val="both"/>
      </w:pPr>
      <w:r>
        <w:rPr>
          <w:rFonts w:ascii="Times New Roman"/>
          <w:b w:val="false"/>
          <w:i w:val="false"/>
          <w:color w:val="000000"/>
          <w:sz w:val="28"/>
        </w:rPr>
        <w:t xml:space="preserve">
                               дейінгі балаларды күтуді </w:t>
      </w:r>
    </w:p>
    <w:p>
      <w:pPr>
        <w:spacing w:after="0"/>
        <w:ind w:left="0"/>
        <w:jc w:val="both"/>
      </w:pPr>
      <w:r>
        <w:rPr>
          <w:rFonts w:ascii="Times New Roman"/>
          <w:b w:val="false"/>
          <w:i w:val="false"/>
          <w:color w:val="000000"/>
          <w:sz w:val="28"/>
        </w:rPr>
        <w:t xml:space="preserve">
                               тікелей жүзеге асыратын  </w:t>
      </w:r>
    </w:p>
    <w:p>
      <w:pPr>
        <w:spacing w:after="0"/>
        <w:ind w:left="0"/>
        <w:jc w:val="both"/>
      </w:pPr>
      <w:r>
        <w:rPr>
          <w:rFonts w:ascii="Times New Roman"/>
          <w:b w:val="false"/>
          <w:i w:val="false"/>
          <w:color w:val="000000"/>
          <w:sz w:val="28"/>
        </w:rPr>
        <w:t xml:space="preserve">
                               анасының (әкесінің) немесе </w:t>
      </w:r>
    </w:p>
    <w:p>
      <w:pPr>
        <w:spacing w:after="0"/>
        <w:ind w:left="0"/>
        <w:jc w:val="both"/>
      </w:pPr>
      <w:r>
        <w:rPr>
          <w:rFonts w:ascii="Times New Roman"/>
          <w:b w:val="false"/>
          <w:i w:val="false"/>
          <w:color w:val="000000"/>
          <w:sz w:val="28"/>
        </w:rPr>
        <w:t xml:space="preserve">
                               өзге адамның болуы.  </w:t>
      </w:r>
    </w:p>
    <w:p>
      <w:pPr>
        <w:spacing w:after="0"/>
        <w:ind w:left="0"/>
        <w:jc w:val="both"/>
      </w:pPr>
      <w:r>
        <w:rPr>
          <w:rFonts w:ascii="Times New Roman"/>
          <w:b w:val="false"/>
          <w:i w:val="false"/>
          <w:color w:val="000000"/>
          <w:sz w:val="28"/>
        </w:rPr>
        <w:t xml:space="preserve">
                               Емделген науқастардың орташа </w:t>
      </w:r>
    </w:p>
    <w:p>
      <w:pPr>
        <w:spacing w:after="0"/>
        <w:ind w:left="0"/>
        <w:jc w:val="both"/>
      </w:pPr>
      <w:r>
        <w:rPr>
          <w:rFonts w:ascii="Times New Roman"/>
          <w:b w:val="false"/>
          <w:i w:val="false"/>
          <w:color w:val="000000"/>
          <w:sz w:val="28"/>
        </w:rPr>
        <w:t xml:space="preserve">
                               жылдық саны 6000 адам. &lt;*&gt; </w:t>
      </w:r>
    </w:p>
    <w:p>
      <w:pPr>
        <w:spacing w:after="0"/>
        <w:ind w:left="0"/>
        <w:jc w:val="both"/>
      </w:pPr>
      <w:r>
        <w:rPr>
          <w:rFonts w:ascii="Times New Roman"/>
          <w:b w:val="false"/>
          <w:i w:val="false"/>
          <w:color w:val="000000"/>
          <w:sz w:val="28"/>
        </w:rPr>
        <w:t xml:space="preserve">
               033 "Балбұлақ"  Осы мекемеге            Жыл  Қазақстан </w:t>
      </w:r>
    </w:p>
    <w:p>
      <w:pPr>
        <w:spacing w:after="0"/>
        <w:ind w:left="0"/>
        <w:jc w:val="both"/>
      </w:pPr>
      <w:r>
        <w:rPr>
          <w:rFonts w:ascii="Times New Roman"/>
          <w:b w:val="false"/>
          <w:i w:val="false"/>
          <w:color w:val="000000"/>
          <w:sz w:val="28"/>
        </w:rPr>
        <w:t xml:space="preserve">
                   республика. жүктелген қызметтi      бойы Республикасы </w:t>
      </w:r>
    </w:p>
    <w:p>
      <w:pPr>
        <w:spacing w:after="0"/>
        <w:ind w:left="0"/>
        <w:jc w:val="both"/>
      </w:pPr>
      <w:r>
        <w:rPr>
          <w:rFonts w:ascii="Times New Roman"/>
          <w:b w:val="false"/>
          <w:i w:val="false"/>
          <w:color w:val="000000"/>
          <w:sz w:val="28"/>
        </w:rPr>
        <w:t xml:space="preserve">
                   лық балалар орындау үшiн бекiтiлген      Денсаулық </w:t>
      </w:r>
    </w:p>
    <w:p>
      <w:pPr>
        <w:spacing w:after="0"/>
        <w:ind w:left="0"/>
        <w:jc w:val="both"/>
      </w:pPr>
      <w:r>
        <w:rPr>
          <w:rFonts w:ascii="Times New Roman"/>
          <w:b w:val="false"/>
          <w:i w:val="false"/>
          <w:color w:val="000000"/>
          <w:sz w:val="28"/>
        </w:rPr>
        <w:t xml:space="preserve">
                   сауықтыру   штаттық саны 128             сақтау </w:t>
      </w:r>
    </w:p>
    <w:p>
      <w:pPr>
        <w:spacing w:after="0"/>
        <w:ind w:left="0"/>
        <w:jc w:val="both"/>
      </w:pPr>
      <w:r>
        <w:rPr>
          <w:rFonts w:ascii="Times New Roman"/>
          <w:b w:val="false"/>
          <w:i w:val="false"/>
          <w:color w:val="000000"/>
          <w:sz w:val="28"/>
        </w:rPr>
        <w:t xml:space="preserve">
                   орталығы    бiрліктегі "Балбұлақ"        министрлігінің </w:t>
      </w:r>
    </w:p>
    <w:p>
      <w:pPr>
        <w:spacing w:after="0"/>
        <w:ind w:left="0"/>
        <w:jc w:val="both"/>
      </w:pPr>
      <w:r>
        <w:rPr>
          <w:rFonts w:ascii="Times New Roman"/>
          <w:b w:val="false"/>
          <w:i w:val="false"/>
          <w:color w:val="000000"/>
          <w:sz w:val="28"/>
        </w:rPr>
        <w:t xml:space="preserve">
                               республикалық балаларды      "Балбұлақ" </w:t>
      </w:r>
    </w:p>
    <w:p>
      <w:pPr>
        <w:spacing w:after="0"/>
        <w:ind w:left="0"/>
        <w:jc w:val="both"/>
      </w:pPr>
      <w:r>
        <w:rPr>
          <w:rFonts w:ascii="Times New Roman"/>
          <w:b w:val="false"/>
          <w:i w:val="false"/>
          <w:color w:val="000000"/>
          <w:sz w:val="28"/>
        </w:rPr>
        <w:t xml:space="preserve">
                               оңалту орталығын ұстау.      республикалық </w:t>
      </w:r>
    </w:p>
    <w:p>
      <w:pPr>
        <w:spacing w:after="0"/>
        <w:ind w:left="0"/>
        <w:jc w:val="both"/>
      </w:pPr>
      <w:r>
        <w:rPr>
          <w:rFonts w:ascii="Times New Roman"/>
          <w:b w:val="false"/>
          <w:i w:val="false"/>
          <w:color w:val="000000"/>
          <w:sz w:val="28"/>
        </w:rPr>
        <w:t xml:space="preserve">
                                                            балаларды </w:t>
      </w:r>
    </w:p>
    <w:p>
      <w:pPr>
        <w:spacing w:after="0"/>
        <w:ind w:left="0"/>
        <w:jc w:val="both"/>
      </w:pPr>
      <w:r>
        <w:rPr>
          <w:rFonts w:ascii="Times New Roman"/>
          <w:b w:val="false"/>
          <w:i w:val="false"/>
          <w:color w:val="000000"/>
          <w:sz w:val="28"/>
        </w:rPr>
        <w:t xml:space="preserve">
                                                            оңалту </w:t>
      </w:r>
    </w:p>
    <w:p>
      <w:pPr>
        <w:spacing w:after="0"/>
        <w:ind w:left="0"/>
        <w:jc w:val="both"/>
      </w:pPr>
      <w:r>
        <w:rPr>
          <w:rFonts w:ascii="Times New Roman"/>
          <w:b w:val="false"/>
          <w:i w:val="false"/>
          <w:color w:val="000000"/>
          <w:sz w:val="28"/>
        </w:rPr>
        <w:t xml:space="preserve">
                                                            орталығы </w:t>
      </w:r>
    </w:p>
    <w:p>
      <w:pPr>
        <w:spacing w:after="0"/>
        <w:ind w:left="0"/>
        <w:jc w:val="both"/>
      </w:pPr>
      <w:r>
        <w:rPr>
          <w:rFonts w:ascii="Times New Roman"/>
          <w:b w:val="false"/>
          <w:i w:val="false"/>
          <w:color w:val="000000"/>
          <w:sz w:val="28"/>
        </w:rPr>
        <w:t xml:space="preserve">
               034 Лейкемиямен Лейкемиядан зардап      Жыл  Қазақстан  </w:t>
      </w:r>
    </w:p>
    <w:p>
      <w:pPr>
        <w:spacing w:after="0"/>
        <w:ind w:left="0"/>
        <w:jc w:val="both"/>
      </w:pPr>
      <w:r>
        <w:rPr>
          <w:rFonts w:ascii="Times New Roman"/>
          <w:b w:val="false"/>
          <w:i w:val="false"/>
          <w:color w:val="000000"/>
          <w:sz w:val="28"/>
        </w:rPr>
        <w:t xml:space="preserve">
                   ауыратын    шегетiн балаларға       бойы Республика. </w:t>
      </w:r>
    </w:p>
    <w:p>
      <w:pPr>
        <w:spacing w:after="0"/>
        <w:ind w:left="0"/>
        <w:jc w:val="both"/>
      </w:pPr>
      <w:r>
        <w:rPr>
          <w:rFonts w:ascii="Times New Roman"/>
          <w:b w:val="false"/>
          <w:i w:val="false"/>
          <w:color w:val="000000"/>
          <w:sz w:val="28"/>
        </w:rPr>
        <w:t xml:space="preserve">
                   балаларды   жоғары тиiмдi емдеу          сының </w:t>
      </w:r>
    </w:p>
    <w:p>
      <w:pPr>
        <w:spacing w:after="0"/>
        <w:ind w:left="0"/>
        <w:jc w:val="both"/>
      </w:pPr>
      <w:r>
        <w:rPr>
          <w:rFonts w:ascii="Times New Roman"/>
          <w:b w:val="false"/>
          <w:i w:val="false"/>
          <w:color w:val="000000"/>
          <w:sz w:val="28"/>
        </w:rPr>
        <w:t xml:space="preserve">
                   емдеу үшiн  көрсету үшiн дәрiлiк         Денсаулық </w:t>
      </w:r>
    </w:p>
    <w:p>
      <w:pPr>
        <w:spacing w:after="0"/>
        <w:ind w:left="0"/>
        <w:jc w:val="both"/>
      </w:pPr>
      <w:r>
        <w:rPr>
          <w:rFonts w:ascii="Times New Roman"/>
          <w:b w:val="false"/>
          <w:i w:val="false"/>
          <w:color w:val="000000"/>
          <w:sz w:val="28"/>
        </w:rPr>
        <w:t xml:space="preserve">
                   дәрi-       препараттарды дер            сақтау </w:t>
      </w:r>
    </w:p>
    <w:p>
      <w:pPr>
        <w:spacing w:after="0"/>
        <w:ind w:left="0"/>
        <w:jc w:val="both"/>
      </w:pPr>
      <w:r>
        <w:rPr>
          <w:rFonts w:ascii="Times New Roman"/>
          <w:b w:val="false"/>
          <w:i w:val="false"/>
          <w:color w:val="000000"/>
          <w:sz w:val="28"/>
        </w:rPr>
        <w:t xml:space="preserve">
                   дәрмектердi кезiнде сатып алу.           министрлігі </w:t>
      </w:r>
    </w:p>
    <w:p>
      <w:pPr>
        <w:spacing w:after="0"/>
        <w:ind w:left="0"/>
        <w:jc w:val="both"/>
      </w:pPr>
      <w:r>
        <w:rPr>
          <w:rFonts w:ascii="Times New Roman"/>
          <w:b w:val="false"/>
          <w:i w:val="false"/>
          <w:color w:val="000000"/>
          <w:sz w:val="28"/>
        </w:rPr>
        <w:t xml:space="preserve">
                   орталықтан. Науқастардың орташа </w:t>
      </w:r>
    </w:p>
    <w:p>
      <w:pPr>
        <w:spacing w:after="0"/>
        <w:ind w:left="0"/>
        <w:jc w:val="both"/>
      </w:pPr>
      <w:r>
        <w:rPr>
          <w:rFonts w:ascii="Times New Roman"/>
          <w:b w:val="false"/>
          <w:i w:val="false"/>
          <w:color w:val="000000"/>
          <w:sz w:val="28"/>
        </w:rPr>
        <w:t xml:space="preserve">
                   дырылған    жылдық саны 150 адам.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2003.12.09. N 150аг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ана мен баланың өлiм-жiтiмi, аурушаңдығы мен мүгедектiгi көрсеткiшiн төмендету. </w:t>
      </w:r>
    </w:p>
    <w:bookmarkStart w:name="z29" w:id="29"/>
    <w:p>
      <w:pPr>
        <w:spacing w:after="0"/>
        <w:ind w:left="0"/>
        <w:jc w:val="both"/>
      </w:pPr>
      <w:r>
        <w:rPr>
          <w:rFonts w:ascii="Times New Roman"/>
          <w:b w:val="false"/>
          <w:i w:val="false"/>
          <w:color w:val="000000"/>
          <w:sz w:val="28"/>
        </w:rPr>
        <w:t xml:space="preserve">
      Қазақстан Республикасы   </w:t>
      </w:r>
    </w:p>
    <w:bookmarkEnd w:id="29"/>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439-қосымша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054 "Зертхана жабдықтары мен шығыс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материалдарын орталықтандырылған сатып алу"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22021 мың теңге (жиырма екi миллион жиырма бiр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ауруға жоғары тиiмдi диагностика жүргiзу және медициналық көмек көрсету мақсатында бактериологиялық зерттеулер үшiн туберкулез диспансерлерiн реактивтермен қамтамасыз ету. </w:t>
      </w:r>
    </w:p>
    <w:p>
      <w:pPr>
        <w:spacing w:after="0"/>
        <w:ind w:left="0"/>
        <w:jc w:val="both"/>
      </w:pPr>
      <w:r>
        <w:rPr>
          <w:rFonts w:ascii="Times New Roman"/>
          <w:b w:val="false"/>
          <w:i w:val="false"/>
          <w:color w:val="000000"/>
          <w:sz w:val="28"/>
        </w:rPr>
        <w:t xml:space="preserve">
            5. Бюджет бағдарламасының мiндеттерi: бактериологиялық зерттеулер үшiн туберкулез диспансерлерiн реактивтермен қамтамасыз ету.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054      Зертхана    Бактериологиялық    Жыл   Қазақстан </w:t>
      </w:r>
    </w:p>
    <w:p>
      <w:pPr>
        <w:spacing w:after="0"/>
        <w:ind w:left="0"/>
        <w:jc w:val="both"/>
      </w:pPr>
      <w:r>
        <w:rPr>
          <w:rFonts w:ascii="Times New Roman"/>
          <w:b w:val="false"/>
          <w:i w:val="false"/>
          <w:color w:val="000000"/>
          <w:sz w:val="28"/>
        </w:rPr>
        <w:t xml:space="preserve">
                  жабдықтары  зерттеулер мен      бойы  Республикасының </w:t>
      </w:r>
    </w:p>
    <w:p>
      <w:pPr>
        <w:spacing w:after="0"/>
        <w:ind w:left="0"/>
        <w:jc w:val="both"/>
      </w:pPr>
      <w:r>
        <w:rPr>
          <w:rFonts w:ascii="Times New Roman"/>
          <w:b w:val="false"/>
          <w:i w:val="false"/>
          <w:color w:val="000000"/>
          <w:sz w:val="28"/>
        </w:rPr>
        <w:t xml:space="preserve">
                  мен шығыс   үшiн реактивтердiң        Денсаулық сақтау </w:t>
      </w:r>
    </w:p>
    <w:p>
      <w:pPr>
        <w:spacing w:after="0"/>
        <w:ind w:left="0"/>
        <w:jc w:val="both"/>
      </w:pPr>
      <w:r>
        <w:rPr>
          <w:rFonts w:ascii="Times New Roman"/>
          <w:b w:val="false"/>
          <w:i w:val="false"/>
          <w:color w:val="000000"/>
          <w:sz w:val="28"/>
        </w:rPr>
        <w:t xml:space="preserve">
                  материалда. 12 атауын                 министрлігі </w:t>
      </w:r>
    </w:p>
    <w:p>
      <w:pPr>
        <w:spacing w:after="0"/>
        <w:ind w:left="0"/>
        <w:jc w:val="both"/>
      </w:pPr>
      <w:r>
        <w:rPr>
          <w:rFonts w:ascii="Times New Roman"/>
          <w:b w:val="false"/>
          <w:i w:val="false"/>
          <w:color w:val="000000"/>
          <w:sz w:val="28"/>
        </w:rPr>
        <w:t xml:space="preserve">
                  рын орта.   уақытында сатып алу. </w:t>
      </w:r>
    </w:p>
    <w:p>
      <w:pPr>
        <w:spacing w:after="0"/>
        <w:ind w:left="0"/>
        <w:jc w:val="both"/>
      </w:pPr>
      <w:r>
        <w:rPr>
          <w:rFonts w:ascii="Times New Roman"/>
          <w:b w:val="false"/>
          <w:i w:val="false"/>
          <w:color w:val="000000"/>
          <w:sz w:val="28"/>
        </w:rPr>
        <w:t xml:space="preserve">
                  лықтанды. </w:t>
      </w:r>
    </w:p>
    <w:p>
      <w:pPr>
        <w:spacing w:after="0"/>
        <w:ind w:left="0"/>
        <w:jc w:val="both"/>
      </w:pPr>
      <w:r>
        <w:rPr>
          <w:rFonts w:ascii="Times New Roman"/>
          <w:b w:val="false"/>
          <w:i w:val="false"/>
          <w:color w:val="000000"/>
          <w:sz w:val="28"/>
        </w:rPr>
        <w:t xml:space="preserve">
                  рылған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бактериологиялық зерттеулер үшін туберкулез диспансерлерiн реактивтермен жарақтандыру жолымен туберкулез ауруын диагностикалаудың деңгейi мен сапасын арттыру және осы негiзде туберкулезбен аурушаңдықты, мүгедектiктi және өлiм-жітімді төмендету.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440-қосымша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055 "СПИД iндетiне қарсы әрекет"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42914 мың теңге (қырық екi миллион тоғыз жүз он төрт мың)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Республикасының "ЖҚТБ ауруының алдын алу туралы" 1994 жылғы 5 қазандағы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"Қазақстан Республикасында азаматтардың денсаулығын сақтау туралы" 1997 жылғы 19 мамырдағы Заңының  </w:t>
      </w:r>
      <w:r>
        <w:rPr>
          <w:rFonts w:ascii="Times New Roman"/>
          <w:b w:val="false"/>
          <w:i w:val="false"/>
          <w:color w:val="000000"/>
          <w:sz w:val="28"/>
        </w:rPr>
        <w:t xml:space="preserve">17, </w:t>
      </w:r>
      <w:r>
        <w:rPr>
          <w:rFonts w:ascii="Times New Roman"/>
          <w:b w:val="false"/>
          <w:i w:val="false"/>
          <w:color w:val="000000"/>
          <w:sz w:val="28"/>
        </w:rPr>
        <w:t xml:space="preserve"> 19-баптары </w:t>
      </w:r>
      <w:r>
        <w:rPr>
          <w:rFonts w:ascii="Times New Roman"/>
          <w:b w:val="false"/>
          <w:i w:val="false"/>
          <w:color w:val="000000"/>
          <w:sz w:val="28"/>
        </w:rPr>
        <w:t xml:space="preserve">;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Үкiметiнiң "Қазақстан Республикасындағы ЖҚТБ-ның iндетiне қарсы iс-әрекет жөнiндегi мемлекеттiк саясаттың тұжырымдамасы туралы" 2000 жылғы 5 желтоқсандағы N 1808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2001 жылғы 14 қыркүйектегi "Қазақстан Республикасында ЖҚТБ-ның iндетiне қарсы iс-әрекет жөнiндегi 2001-2005 жылдарға арналған бағдарламаны бекiту туралы" N 1207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Yкiметiнің 2000 жылғы 27 қаңтардағы "Халыққа тегiн медициналық көмек көрсетудің кепілдендiрiлген көлемiн бекiту туралы" N 135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адамның қорғаныш тапшылығы қоздырғышынан (АҚТҚ) туындайтын инфекциялардың алдын алу, таралу қарқынын төмендету, адамның ЖҚТБ науқастануын тұрақтандыру. </w:t>
      </w:r>
    </w:p>
    <w:p>
      <w:pPr>
        <w:spacing w:after="0"/>
        <w:ind w:left="0"/>
        <w:jc w:val="both"/>
      </w:pPr>
      <w:r>
        <w:rPr>
          <w:rFonts w:ascii="Times New Roman"/>
          <w:b w:val="false"/>
          <w:i w:val="false"/>
          <w:color w:val="000000"/>
          <w:sz w:val="28"/>
        </w:rPr>
        <w:t xml:space="preserve">
            5. Бюджет бағдарламасының мiндеттерi: АҚТҚ-инфекциясы жағдайларын диагностикалау; АҚТҚ-ны жұқтырғандарды емдеу; АҚТҚ-ны жұқтырудың алдын алу; халық арасында жаппай ағарту және бiлiм беру жұмыстарын жандандыру.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055      СПИД </w:t>
      </w:r>
    </w:p>
    <w:p>
      <w:pPr>
        <w:spacing w:after="0"/>
        <w:ind w:left="0"/>
        <w:jc w:val="both"/>
      </w:pPr>
      <w:r>
        <w:rPr>
          <w:rFonts w:ascii="Times New Roman"/>
          <w:b w:val="false"/>
          <w:i w:val="false"/>
          <w:color w:val="000000"/>
          <w:sz w:val="28"/>
        </w:rPr>
        <w:t xml:space="preserve">
                  iндетiне </w:t>
      </w:r>
    </w:p>
    <w:p>
      <w:pPr>
        <w:spacing w:after="0"/>
        <w:ind w:left="0"/>
        <w:jc w:val="both"/>
      </w:pPr>
      <w:r>
        <w:rPr>
          <w:rFonts w:ascii="Times New Roman"/>
          <w:b w:val="false"/>
          <w:i w:val="false"/>
          <w:color w:val="000000"/>
          <w:sz w:val="28"/>
        </w:rPr>
        <w:t xml:space="preserve">
                  қарсы әрекет </w:t>
      </w:r>
    </w:p>
    <w:p>
      <w:pPr>
        <w:spacing w:after="0"/>
        <w:ind w:left="0"/>
        <w:jc w:val="both"/>
      </w:pPr>
      <w:r>
        <w:rPr>
          <w:rFonts w:ascii="Times New Roman"/>
          <w:b w:val="false"/>
          <w:i w:val="false"/>
          <w:color w:val="000000"/>
          <w:sz w:val="28"/>
        </w:rPr>
        <w:t xml:space="preserve">
             030  СПИД-тiң     Осы мекемеге        Жыл  Қазақстан </w:t>
      </w:r>
    </w:p>
    <w:p>
      <w:pPr>
        <w:spacing w:after="0"/>
        <w:ind w:left="0"/>
        <w:jc w:val="both"/>
      </w:pPr>
      <w:r>
        <w:rPr>
          <w:rFonts w:ascii="Times New Roman"/>
          <w:b w:val="false"/>
          <w:i w:val="false"/>
          <w:color w:val="000000"/>
          <w:sz w:val="28"/>
        </w:rPr>
        <w:t xml:space="preserve">
                  алдын алу    жүктелген функция.  бойы Республикасы </w:t>
      </w:r>
    </w:p>
    <w:p>
      <w:pPr>
        <w:spacing w:after="0"/>
        <w:ind w:left="0"/>
        <w:jc w:val="both"/>
      </w:pPr>
      <w:r>
        <w:rPr>
          <w:rFonts w:ascii="Times New Roman"/>
          <w:b w:val="false"/>
          <w:i w:val="false"/>
          <w:color w:val="000000"/>
          <w:sz w:val="28"/>
        </w:rPr>
        <w:t xml:space="preserve">
                  және оған    ларды орындау үшiн       Денсаулық сақтау </w:t>
      </w:r>
    </w:p>
    <w:p>
      <w:pPr>
        <w:spacing w:after="0"/>
        <w:ind w:left="0"/>
        <w:jc w:val="both"/>
      </w:pPr>
      <w:r>
        <w:rPr>
          <w:rFonts w:ascii="Times New Roman"/>
          <w:b w:val="false"/>
          <w:i w:val="false"/>
          <w:color w:val="000000"/>
          <w:sz w:val="28"/>
        </w:rPr>
        <w:t xml:space="preserve">
                  қарсы күрес  бекiтiлген штат          министрлігінің </w:t>
      </w:r>
    </w:p>
    <w:p>
      <w:pPr>
        <w:spacing w:after="0"/>
        <w:ind w:left="0"/>
        <w:jc w:val="both"/>
      </w:pPr>
      <w:r>
        <w:rPr>
          <w:rFonts w:ascii="Times New Roman"/>
          <w:b w:val="false"/>
          <w:i w:val="false"/>
          <w:color w:val="000000"/>
          <w:sz w:val="28"/>
        </w:rPr>
        <w:t xml:space="preserve">
                  жөнiндегі    санының 59 бiрлiгi       СПИД-тің алдын </w:t>
      </w:r>
    </w:p>
    <w:p>
      <w:pPr>
        <w:spacing w:after="0"/>
        <w:ind w:left="0"/>
        <w:jc w:val="both"/>
      </w:pPr>
      <w:r>
        <w:rPr>
          <w:rFonts w:ascii="Times New Roman"/>
          <w:b w:val="false"/>
          <w:i w:val="false"/>
          <w:color w:val="000000"/>
          <w:sz w:val="28"/>
        </w:rPr>
        <w:t xml:space="preserve">
                  республи.    бар СПИД-тің алдын       алу және оған </w:t>
      </w:r>
    </w:p>
    <w:p>
      <w:pPr>
        <w:spacing w:after="0"/>
        <w:ind w:left="0"/>
        <w:jc w:val="both"/>
      </w:pPr>
      <w:r>
        <w:rPr>
          <w:rFonts w:ascii="Times New Roman"/>
          <w:b w:val="false"/>
          <w:i w:val="false"/>
          <w:color w:val="000000"/>
          <w:sz w:val="28"/>
        </w:rPr>
        <w:t xml:space="preserve">
                  калық        алу және оған қарсы      қарсы күрес </w:t>
      </w:r>
    </w:p>
    <w:p>
      <w:pPr>
        <w:spacing w:after="0"/>
        <w:ind w:left="0"/>
        <w:jc w:val="both"/>
      </w:pPr>
      <w:r>
        <w:rPr>
          <w:rFonts w:ascii="Times New Roman"/>
          <w:b w:val="false"/>
          <w:i w:val="false"/>
          <w:color w:val="000000"/>
          <w:sz w:val="28"/>
        </w:rPr>
        <w:t xml:space="preserve">
                  орталық      күрес жөнiндегі          жөніндегі </w:t>
      </w:r>
    </w:p>
    <w:p>
      <w:pPr>
        <w:spacing w:after="0"/>
        <w:ind w:left="0"/>
        <w:jc w:val="both"/>
      </w:pPr>
      <w:r>
        <w:rPr>
          <w:rFonts w:ascii="Times New Roman"/>
          <w:b w:val="false"/>
          <w:i w:val="false"/>
          <w:color w:val="000000"/>
          <w:sz w:val="28"/>
        </w:rPr>
        <w:t xml:space="preserve">
                               республикалық            республикалық </w:t>
      </w:r>
    </w:p>
    <w:p>
      <w:pPr>
        <w:spacing w:after="0"/>
        <w:ind w:left="0"/>
        <w:jc w:val="both"/>
      </w:pPr>
      <w:r>
        <w:rPr>
          <w:rFonts w:ascii="Times New Roman"/>
          <w:b w:val="false"/>
          <w:i w:val="false"/>
          <w:color w:val="000000"/>
          <w:sz w:val="28"/>
        </w:rPr>
        <w:t xml:space="preserve">
                               орталықты ұстау.         орталығы </w:t>
      </w:r>
    </w:p>
    <w:p>
      <w:pPr>
        <w:spacing w:after="0"/>
        <w:ind w:left="0"/>
        <w:jc w:val="both"/>
      </w:pPr>
      <w:r>
        <w:rPr>
          <w:rFonts w:ascii="Times New Roman"/>
          <w:b w:val="false"/>
          <w:i w:val="false"/>
          <w:color w:val="000000"/>
          <w:sz w:val="28"/>
        </w:rPr>
        <w:t xml:space="preserve">
             031  ВИЧ-тi       СПИД-тің алдын алу  Жыл  Қазақстан </w:t>
      </w:r>
    </w:p>
    <w:p>
      <w:pPr>
        <w:spacing w:after="0"/>
        <w:ind w:left="0"/>
        <w:jc w:val="both"/>
      </w:pPr>
      <w:r>
        <w:rPr>
          <w:rFonts w:ascii="Times New Roman"/>
          <w:b w:val="false"/>
          <w:i w:val="false"/>
          <w:color w:val="000000"/>
          <w:sz w:val="28"/>
        </w:rPr>
        <w:t xml:space="preserve">
                  жұқтыруды    жөнiндегi санитар.  бойы Республикасының </w:t>
      </w:r>
    </w:p>
    <w:p>
      <w:pPr>
        <w:spacing w:after="0"/>
        <w:ind w:left="0"/>
        <w:jc w:val="both"/>
      </w:pPr>
      <w:r>
        <w:rPr>
          <w:rFonts w:ascii="Times New Roman"/>
          <w:b w:val="false"/>
          <w:i w:val="false"/>
          <w:color w:val="000000"/>
          <w:sz w:val="28"/>
        </w:rPr>
        <w:t xml:space="preserve">
                  алдын-алу    лық-ағарту               Денсаулық сақтау </w:t>
      </w:r>
    </w:p>
    <w:p>
      <w:pPr>
        <w:spacing w:after="0"/>
        <w:ind w:left="0"/>
        <w:jc w:val="both"/>
      </w:pPr>
      <w:r>
        <w:rPr>
          <w:rFonts w:ascii="Times New Roman"/>
          <w:b w:val="false"/>
          <w:i w:val="false"/>
          <w:color w:val="000000"/>
          <w:sz w:val="28"/>
        </w:rPr>
        <w:t xml:space="preserve">
                  шаралары     әдебиеттiң               министрлігі </w:t>
      </w:r>
    </w:p>
    <w:p>
      <w:pPr>
        <w:spacing w:after="0"/>
        <w:ind w:left="0"/>
        <w:jc w:val="both"/>
      </w:pPr>
      <w:r>
        <w:rPr>
          <w:rFonts w:ascii="Times New Roman"/>
          <w:b w:val="false"/>
          <w:i w:val="false"/>
          <w:color w:val="000000"/>
          <w:sz w:val="28"/>
        </w:rPr>
        <w:t xml:space="preserve">
                               басылымына және үш </w:t>
      </w:r>
    </w:p>
    <w:p>
      <w:pPr>
        <w:spacing w:after="0"/>
        <w:ind w:left="0"/>
        <w:jc w:val="both"/>
      </w:pPr>
      <w:r>
        <w:rPr>
          <w:rFonts w:ascii="Times New Roman"/>
          <w:b w:val="false"/>
          <w:i w:val="false"/>
          <w:color w:val="000000"/>
          <w:sz w:val="28"/>
        </w:rPr>
        <w:t xml:space="preserve">
                               бейнетаспаларға </w:t>
      </w:r>
    </w:p>
    <w:p>
      <w:pPr>
        <w:spacing w:after="0"/>
        <w:ind w:left="0"/>
        <w:jc w:val="both"/>
      </w:pPr>
      <w:r>
        <w:rPr>
          <w:rFonts w:ascii="Times New Roman"/>
          <w:b w:val="false"/>
          <w:i w:val="false"/>
          <w:color w:val="000000"/>
          <w:sz w:val="28"/>
        </w:rPr>
        <w:t xml:space="preserve">
                               жұмсалатын шығыстар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мiнез-құлықтары қатерлi топтардың 20%-ын алдын алу бағдарламаларымен қамту; халықтың АҚТҚ/ЖҚТБ туралы ақпараттану деңгейiн арттыру және АҚТҚ-инфекциясының таралу қарқынын төмендету. </w:t>
      </w:r>
    </w:p>
    <w:bookmarkStart w:name="z30" w:id="30"/>
    <w:p>
      <w:pPr>
        <w:spacing w:after="0"/>
        <w:ind w:left="0"/>
        <w:jc w:val="both"/>
      </w:pPr>
      <w:r>
        <w:rPr>
          <w:rFonts w:ascii="Times New Roman"/>
          <w:b w:val="false"/>
          <w:i w:val="false"/>
          <w:color w:val="000000"/>
          <w:sz w:val="28"/>
        </w:rPr>
        <w:t xml:space="preserve">
      Қазақстан Республикасы   </w:t>
      </w:r>
    </w:p>
    <w:bookmarkEnd w:id="30"/>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441-қосымша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056 "Халыққа медициналық қызмет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көрсетудi басқаруды жетiлдiру"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71786 мың теңге (жетпiс бiр миллион жетi жүз сексен алты мың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негізi: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"Халықтың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"Қазақстанның 2030 жылға дейінгі даму стратегиясы жөнiндегi одан арғы шаралар туралы" 2001 жылғы 04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"2000-2005 жылдары Қазақстан Республикасының денсаулық сақтау iсiн одан әрі жетiлдiру Тұжырымдамасы туралы" Қазақстан Республикасы Үкiметiнің 2000 жылғы 25 мамырдағы N 790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дәрi-дәрмек саясаты тұжырымдамасы туралы" Қазақстан Республикасы Үкiметiнің 2002 жылғы 29 мамырдағы N 584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денсаулық сақтау жүйесiн қаржыландыруды одан әрi жетiлдiру тұжырымдамасы туралы" Қазақстан Республикасы Үкiметiнiң 2002 жылғы 13 шiлдедегi N 773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 бағдарламасының мақсаты: халықтың медициналық қызметтiң ауқымы мен сапасына деген сұранысын қанағаттандыруға бағытталған халыққа медициналық қызмет көрсетудi басқаруды жетiлдiру. </w:t>
      </w:r>
    </w:p>
    <w:p>
      <w:pPr>
        <w:spacing w:after="0"/>
        <w:ind w:left="0"/>
        <w:jc w:val="both"/>
      </w:pPr>
      <w:r>
        <w:rPr>
          <w:rFonts w:ascii="Times New Roman"/>
          <w:b w:val="false"/>
          <w:i w:val="false"/>
          <w:color w:val="000000"/>
          <w:sz w:val="28"/>
        </w:rPr>
        <w:t xml:space="preserve">
            5. Бюджет бағдарламасының мiндеттерi: науқастарға диагноз қою мен емдеудің есептерiмен қоса олардың хаттамаларын әзiрлеу, диагноз қою мен емдеудiң қол әрекетiн жүргiзу үшiн диагноздық зерттеулер жүргiзу мен медициналық жабдықтардың түрлерiн жетiлдiруге қажетті уақыттың есептi нормаларын әзiрлеу, негiзгi дәрiлiк заттардың тiзiмiн құрау жүйесiн жетiлдiру, амбулаториялық науқастардың жекелеген санаттарын дәрiлiк заттармен тегiн қамтамасыз ету жүйесiн жетілдiру, дәрiлiк заттарды қолдану кезiнде қауiптi жанама салдарлардың алдын алу үшiн дәрiлiк заттардың болуы мүмкін жанама әсерлерiн зерделеу және ақпараттық ілестiру, міндеттi медициналық сақтандыруды (ММС) енгiзу жөнiндегi актуарлық есептерiн жүргiзу.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056       Халыққа     науқастарға диагноз  Жыл  Қазақстан </w:t>
      </w:r>
    </w:p>
    <w:p>
      <w:pPr>
        <w:spacing w:after="0"/>
        <w:ind w:left="0"/>
        <w:jc w:val="both"/>
      </w:pPr>
      <w:r>
        <w:rPr>
          <w:rFonts w:ascii="Times New Roman"/>
          <w:b w:val="false"/>
          <w:i w:val="false"/>
          <w:color w:val="000000"/>
          <w:sz w:val="28"/>
        </w:rPr>
        <w:t xml:space="preserve">
                  медициналық қою мен емдеудiң     бойы Республикасының </w:t>
      </w:r>
    </w:p>
    <w:p>
      <w:pPr>
        <w:spacing w:after="0"/>
        <w:ind w:left="0"/>
        <w:jc w:val="both"/>
      </w:pPr>
      <w:r>
        <w:rPr>
          <w:rFonts w:ascii="Times New Roman"/>
          <w:b w:val="false"/>
          <w:i w:val="false"/>
          <w:color w:val="000000"/>
          <w:sz w:val="28"/>
        </w:rPr>
        <w:t xml:space="preserve">
                  қызмет      есептерiмен қоса          Денсаулық </w:t>
      </w:r>
    </w:p>
    <w:p>
      <w:pPr>
        <w:spacing w:after="0"/>
        <w:ind w:left="0"/>
        <w:jc w:val="both"/>
      </w:pPr>
      <w:r>
        <w:rPr>
          <w:rFonts w:ascii="Times New Roman"/>
          <w:b w:val="false"/>
          <w:i w:val="false"/>
          <w:color w:val="000000"/>
          <w:sz w:val="28"/>
        </w:rPr>
        <w:t xml:space="preserve">
                  көрсетудi   медициналық көмек         сақтау </w:t>
      </w:r>
    </w:p>
    <w:p>
      <w:pPr>
        <w:spacing w:after="0"/>
        <w:ind w:left="0"/>
        <w:jc w:val="both"/>
      </w:pPr>
      <w:r>
        <w:rPr>
          <w:rFonts w:ascii="Times New Roman"/>
          <w:b w:val="false"/>
          <w:i w:val="false"/>
          <w:color w:val="000000"/>
          <w:sz w:val="28"/>
        </w:rPr>
        <w:t xml:space="preserve">
                  басқаруды   көрсетудiң деңгей.        министрлігі </w:t>
      </w:r>
    </w:p>
    <w:p>
      <w:pPr>
        <w:spacing w:after="0"/>
        <w:ind w:left="0"/>
        <w:jc w:val="both"/>
      </w:pPr>
      <w:r>
        <w:rPr>
          <w:rFonts w:ascii="Times New Roman"/>
          <w:b w:val="false"/>
          <w:i w:val="false"/>
          <w:color w:val="000000"/>
          <w:sz w:val="28"/>
        </w:rPr>
        <w:t xml:space="preserve">
                  жетiлдiру   лерi бөлiгiнде </w:t>
      </w:r>
    </w:p>
    <w:p>
      <w:pPr>
        <w:spacing w:after="0"/>
        <w:ind w:left="0"/>
        <w:jc w:val="both"/>
      </w:pPr>
      <w:r>
        <w:rPr>
          <w:rFonts w:ascii="Times New Roman"/>
          <w:b w:val="false"/>
          <w:i w:val="false"/>
          <w:color w:val="000000"/>
          <w:sz w:val="28"/>
        </w:rPr>
        <w:t xml:space="preserve">
                              олардың хаттамаларын </w:t>
      </w:r>
    </w:p>
    <w:p>
      <w:pPr>
        <w:spacing w:after="0"/>
        <w:ind w:left="0"/>
        <w:jc w:val="both"/>
      </w:pPr>
      <w:r>
        <w:rPr>
          <w:rFonts w:ascii="Times New Roman"/>
          <w:b w:val="false"/>
          <w:i w:val="false"/>
          <w:color w:val="000000"/>
          <w:sz w:val="28"/>
        </w:rPr>
        <w:t xml:space="preserve">
                              әзiрлеу бойынша; </w:t>
      </w:r>
    </w:p>
    <w:p>
      <w:pPr>
        <w:spacing w:after="0"/>
        <w:ind w:left="0"/>
        <w:jc w:val="both"/>
      </w:pPr>
      <w:r>
        <w:rPr>
          <w:rFonts w:ascii="Times New Roman"/>
          <w:b w:val="false"/>
          <w:i w:val="false"/>
          <w:color w:val="000000"/>
          <w:sz w:val="28"/>
        </w:rPr>
        <w:t xml:space="preserve">
                              диагноз қою мен </w:t>
      </w:r>
    </w:p>
    <w:p>
      <w:pPr>
        <w:spacing w:after="0"/>
        <w:ind w:left="0"/>
        <w:jc w:val="both"/>
      </w:pPr>
      <w:r>
        <w:rPr>
          <w:rFonts w:ascii="Times New Roman"/>
          <w:b w:val="false"/>
          <w:i w:val="false"/>
          <w:color w:val="000000"/>
          <w:sz w:val="28"/>
        </w:rPr>
        <w:t xml:space="preserve">
                              емдеудiң қол </w:t>
      </w:r>
    </w:p>
    <w:p>
      <w:pPr>
        <w:spacing w:after="0"/>
        <w:ind w:left="0"/>
        <w:jc w:val="both"/>
      </w:pPr>
      <w:r>
        <w:rPr>
          <w:rFonts w:ascii="Times New Roman"/>
          <w:b w:val="false"/>
          <w:i w:val="false"/>
          <w:color w:val="000000"/>
          <w:sz w:val="28"/>
        </w:rPr>
        <w:t xml:space="preserve">
                              әрекетiн жүргiзу </w:t>
      </w:r>
    </w:p>
    <w:p>
      <w:pPr>
        <w:spacing w:after="0"/>
        <w:ind w:left="0"/>
        <w:jc w:val="both"/>
      </w:pPr>
      <w:r>
        <w:rPr>
          <w:rFonts w:ascii="Times New Roman"/>
          <w:b w:val="false"/>
          <w:i w:val="false"/>
          <w:color w:val="000000"/>
          <w:sz w:val="28"/>
        </w:rPr>
        <w:t xml:space="preserve">
                              үшін диагноздық </w:t>
      </w:r>
    </w:p>
    <w:p>
      <w:pPr>
        <w:spacing w:after="0"/>
        <w:ind w:left="0"/>
        <w:jc w:val="both"/>
      </w:pPr>
      <w:r>
        <w:rPr>
          <w:rFonts w:ascii="Times New Roman"/>
          <w:b w:val="false"/>
          <w:i w:val="false"/>
          <w:color w:val="000000"/>
          <w:sz w:val="28"/>
        </w:rPr>
        <w:t xml:space="preserve">
                              зерттеулер жүргiзу </w:t>
      </w:r>
    </w:p>
    <w:p>
      <w:pPr>
        <w:spacing w:after="0"/>
        <w:ind w:left="0"/>
        <w:jc w:val="both"/>
      </w:pPr>
      <w:r>
        <w:rPr>
          <w:rFonts w:ascii="Times New Roman"/>
          <w:b w:val="false"/>
          <w:i w:val="false"/>
          <w:color w:val="000000"/>
          <w:sz w:val="28"/>
        </w:rPr>
        <w:t xml:space="preserve">
                              мeн медициналық </w:t>
      </w:r>
    </w:p>
    <w:p>
      <w:pPr>
        <w:spacing w:after="0"/>
        <w:ind w:left="0"/>
        <w:jc w:val="both"/>
      </w:pPr>
      <w:r>
        <w:rPr>
          <w:rFonts w:ascii="Times New Roman"/>
          <w:b w:val="false"/>
          <w:i w:val="false"/>
          <w:color w:val="000000"/>
          <w:sz w:val="28"/>
        </w:rPr>
        <w:t xml:space="preserve">
                              жабдықтардың </w:t>
      </w:r>
    </w:p>
    <w:p>
      <w:pPr>
        <w:spacing w:after="0"/>
        <w:ind w:left="0"/>
        <w:jc w:val="both"/>
      </w:pPr>
      <w:r>
        <w:rPr>
          <w:rFonts w:ascii="Times New Roman"/>
          <w:b w:val="false"/>
          <w:i w:val="false"/>
          <w:color w:val="000000"/>
          <w:sz w:val="28"/>
        </w:rPr>
        <w:t xml:space="preserve">
                              түрлерiн жетiлдiруге </w:t>
      </w:r>
    </w:p>
    <w:p>
      <w:pPr>
        <w:spacing w:after="0"/>
        <w:ind w:left="0"/>
        <w:jc w:val="both"/>
      </w:pPr>
      <w:r>
        <w:rPr>
          <w:rFonts w:ascii="Times New Roman"/>
          <w:b w:val="false"/>
          <w:i w:val="false"/>
          <w:color w:val="000000"/>
          <w:sz w:val="28"/>
        </w:rPr>
        <w:t xml:space="preserve">
                              қажеттi уақыттың </w:t>
      </w:r>
    </w:p>
    <w:p>
      <w:pPr>
        <w:spacing w:after="0"/>
        <w:ind w:left="0"/>
        <w:jc w:val="both"/>
      </w:pPr>
      <w:r>
        <w:rPr>
          <w:rFonts w:ascii="Times New Roman"/>
          <w:b w:val="false"/>
          <w:i w:val="false"/>
          <w:color w:val="000000"/>
          <w:sz w:val="28"/>
        </w:rPr>
        <w:t xml:space="preserve">
                              есептi нормаларын </w:t>
      </w:r>
    </w:p>
    <w:p>
      <w:pPr>
        <w:spacing w:after="0"/>
        <w:ind w:left="0"/>
        <w:jc w:val="both"/>
      </w:pPr>
      <w:r>
        <w:rPr>
          <w:rFonts w:ascii="Times New Roman"/>
          <w:b w:val="false"/>
          <w:i w:val="false"/>
          <w:color w:val="000000"/>
          <w:sz w:val="28"/>
        </w:rPr>
        <w:t xml:space="preserve">
                              әзiрлеу бойынша; </w:t>
      </w:r>
    </w:p>
    <w:p>
      <w:pPr>
        <w:spacing w:after="0"/>
        <w:ind w:left="0"/>
        <w:jc w:val="both"/>
      </w:pPr>
      <w:r>
        <w:rPr>
          <w:rFonts w:ascii="Times New Roman"/>
          <w:b w:val="false"/>
          <w:i w:val="false"/>
          <w:color w:val="000000"/>
          <w:sz w:val="28"/>
        </w:rPr>
        <w:t xml:space="preserve">
                              негiзгi дәрiлiк </w:t>
      </w:r>
    </w:p>
    <w:p>
      <w:pPr>
        <w:spacing w:after="0"/>
        <w:ind w:left="0"/>
        <w:jc w:val="both"/>
      </w:pPr>
      <w:r>
        <w:rPr>
          <w:rFonts w:ascii="Times New Roman"/>
          <w:b w:val="false"/>
          <w:i w:val="false"/>
          <w:color w:val="000000"/>
          <w:sz w:val="28"/>
        </w:rPr>
        <w:t xml:space="preserve">
                              заттардың тiзiмiн </w:t>
      </w:r>
    </w:p>
    <w:p>
      <w:pPr>
        <w:spacing w:after="0"/>
        <w:ind w:left="0"/>
        <w:jc w:val="both"/>
      </w:pPr>
      <w:r>
        <w:rPr>
          <w:rFonts w:ascii="Times New Roman"/>
          <w:b w:val="false"/>
          <w:i w:val="false"/>
          <w:color w:val="000000"/>
          <w:sz w:val="28"/>
        </w:rPr>
        <w:t xml:space="preserve">
                              құрау жүйесiн </w:t>
      </w:r>
    </w:p>
    <w:p>
      <w:pPr>
        <w:spacing w:after="0"/>
        <w:ind w:left="0"/>
        <w:jc w:val="both"/>
      </w:pPr>
      <w:r>
        <w:rPr>
          <w:rFonts w:ascii="Times New Roman"/>
          <w:b w:val="false"/>
          <w:i w:val="false"/>
          <w:color w:val="000000"/>
          <w:sz w:val="28"/>
        </w:rPr>
        <w:t xml:space="preserve">
                              жетiлдiру мен </w:t>
      </w:r>
    </w:p>
    <w:p>
      <w:pPr>
        <w:spacing w:after="0"/>
        <w:ind w:left="0"/>
        <w:jc w:val="both"/>
      </w:pPr>
      <w:r>
        <w:rPr>
          <w:rFonts w:ascii="Times New Roman"/>
          <w:b w:val="false"/>
          <w:i w:val="false"/>
          <w:color w:val="000000"/>
          <w:sz w:val="28"/>
        </w:rPr>
        <w:t xml:space="preserve">
                              амбулаториялық </w:t>
      </w:r>
    </w:p>
    <w:p>
      <w:pPr>
        <w:spacing w:after="0"/>
        <w:ind w:left="0"/>
        <w:jc w:val="both"/>
      </w:pPr>
      <w:r>
        <w:rPr>
          <w:rFonts w:ascii="Times New Roman"/>
          <w:b w:val="false"/>
          <w:i w:val="false"/>
          <w:color w:val="000000"/>
          <w:sz w:val="28"/>
        </w:rPr>
        <w:t xml:space="preserve">
                              науқастардың </w:t>
      </w:r>
    </w:p>
    <w:p>
      <w:pPr>
        <w:spacing w:after="0"/>
        <w:ind w:left="0"/>
        <w:jc w:val="both"/>
      </w:pPr>
      <w:r>
        <w:rPr>
          <w:rFonts w:ascii="Times New Roman"/>
          <w:b w:val="false"/>
          <w:i w:val="false"/>
          <w:color w:val="000000"/>
          <w:sz w:val="28"/>
        </w:rPr>
        <w:t xml:space="preserve">
                              жекелеген санаттарын </w:t>
      </w:r>
    </w:p>
    <w:p>
      <w:pPr>
        <w:spacing w:after="0"/>
        <w:ind w:left="0"/>
        <w:jc w:val="both"/>
      </w:pPr>
      <w:r>
        <w:rPr>
          <w:rFonts w:ascii="Times New Roman"/>
          <w:b w:val="false"/>
          <w:i w:val="false"/>
          <w:color w:val="000000"/>
          <w:sz w:val="28"/>
        </w:rPr>
        <w:t xml:space="preserve">
                              дәрiлiк заттармен </w:t>
      </w:r>
    </w:p>
    <w:p>
      <w:pPr>
        <w:spacing w:after="0"/>
        <w:ind w:left="0"/>
        <w:jc w:val="both"/>
      </w:pPr>
      <w:r>
        <w:rPr>
          <w:rFonts w:ascii="Times New Roman"/>
          <w:b w:val="false"/>
          <w:i w:val="false"/>
          <w:color w:val="000000"/>
          <w:sz w:val="28"/>
        </w:rPr>
        <w:t xml:space="preserve">
                              тегiн қамтамасыз </w:t>
      </w:r>
    </w:p>
    <w:p>
      <w:pPr>
        <w:spacing w:after="0"/>
        <w:ind w:left="0"/>
        <w:jc w:val="both"/>
      </w:pPr>
      <w:r>
        <w:rPr>
          <w:rFonts w:ascii="Times New Roman"/>
          <w:b w:val="false"/>
          <w:i w:val="false"/>
          <w:color w:val="000000"/>
          <w:sz w:val="28"/>
        </w:rPr>
        <w:t xml:space="preserve">
                              ету жүйесiн </w:t>
      </w:r>
    </w:p>
    <w:p>
      <w:pPr>
        <w:spacing w:after="0"/>
        <w:ind w:left="0"/>
        <w:jc w:val="both"/>
      </w:pPr>
      <w:r>
        <w:rPr>
          <w:rFonts w:ascii="Times New Roman"/>
          <w:b w:val="false"/>
          <w:i w:val="false"/>
          <w:color w:val="000000"/>
          <w:sz w:val="28"/>
        </w:rPr>
        <w:t xml:space="preserve">
                              жетiлдiру бойынша; </w:t>
      </w:r>
    </w:p>
    <w:p>
      <w:pPr>
        <w:spacing w:after="0"/>
        <w:ind w:left="0"/>
        <w:jc w:val="both"/>
      </w:pPr>
      <w:r>
        <w:rPr>
          <w:rFonts w:ascii="Times New Roman"/>
          <w:b w:val="false"/>
          <w:i w:val="false"/>
          <w:color w:val="000000"/>
          <w:sz w:val="28"/>
        </w:rPr>
        <w:t xml:space="preserve">
                              жанама салдарлардың </w:t>
      </w:r>
    </w:p>
    <w:p>
      <w:pPr>
        <w:spacing w:after="0"/>
        <w:ind w:left="0"/>
        <w:jc w:val="both"/>
      </w:pPr>
      <w:r>
        <w:rPr>
          <w:rFonts w:ascii="Times New Roman"/>
          <w:b w:val="false"/>
          <w:i w:val="false"/>
          <w:color w:val="000000"/>
          <w:sz w:val="28"/>
        </w:rPr>
        <w:t xml:space="preserve">
                              алдын алу үшін </w:t>
      </w:r>
    </w:p>
    <w:p>
      <w:pPr>
        <w:spacing w:after="0"/>
        <w:ind w:left="0"/>
        <w:jc w:val="both"/>
      </w:pPr>
      <w:r>
        <w:rPr>
          <w:rFonts w:ascii="Times New Roman"/>
          <w:b w:val="false"/>
          <w:i w:val="false"/>
          <w:color w:val="000000"/>
          <w:sz w:val="28"/>
        </w:rPr>
        <w:t xml:space="preserve">
                              дәрiлік заттарды </w:t>
      </w:r>
    </w:p>
    <w:p>
      <w:pPr>
        <w:spacing w:after="0"/>
        <w:ind w:left="0"/>
        <w:jc w:val="both"/>
      </w:pPr>
      <w:r>
        <w:rPr>
          <w:rFonts w:ascii="Times New Roman"/>
          <w:b w:val="false"/>
          <w:i w:val="false"/>
          <w:color w:val="000000"/>
          <w:sz w:val="28"/>
        </w:rPr>
        <w:t xml:space="preserve">
                              қолдану кезiнде </w:t>
      </w:r>
    </w:p>
    <w:p>
      <w:pPr>
        <w:spacing w:after="0"/>
        <w:ind w:left="0"/>
        <w:jc w:val="both"/>
      </w:pPr>
      <w:r>
        <w:rPr>
          <w:rFonts w:ascii="Times New Roman"/>
          <w:b w:val="false"/>
          <w:i w:val="false"/>
          <w:color w:val="000000"/>
          <w:sz w:val="28"/>
        </w:rPr>
        <w:t xml:space="preserve">
                              қауiптi дәрiлiк </w:t>
      </w:r>
    </w:p>
    <w:p>
      <w:pPr>
        <w:spacing w:after="0"/>
        <w:ind w:left="0"/>
        <w:jc w:val="both"/>
      </w:pPr>
      <w:r>
        <w:rPr>
          <w:rFonts w:ascii="Times New Roman"/>
          <w:b w:val="false"/>
          <w:i w:val="false"/>
          <w:color w:val="000000"/>
          <w:sz w:val="28"/>
        </w:rPr>
        <w:t xml:space="preserve">
                              заттарда болуы </w:t>
      </w:r>
    </w:p>
    <w:p>
      <w:pPr>
        <w:spacing w:after="0"/>
        <w:ind w:left="0"/>
        <w:jc w:val="both"/>
      </w:pPr>
      <w:r>
        <w:rPr>
          <w:rFonts w:ascii="Times New Roman"/>
          <w:b w:val="false"/>
          <w:i w:val="false"/>
          <w:color w:val="000000"/>
          <w:sz w:val="28"/>
        </w:rPr>
        <w:t xml:space="preserve">
                              мүмкін жанама </w:t>
      </w:r>
    </w:p>
    <w:p>
      <w:pPr>
        <w:spacing w:after="0"/>
        <w:ind w:left="0"/>
        <w:jc w:val="both"/>
      </w:pPr>
      <w:r>
        <w:rPr>
          <w:rFonts w:ascii="Times New Roman"/>
          <w:b w:val="false"/>
          <w:i w:val="false"/>
          <w:color w:val="000000"/>
          <w:sz w:val="28"/>
        </w:rPr>
        <w:t xml:space="preserve">
                              әсерлерiн зерделеу </w:t>
      </w:r>
    </w:p>
    <w:p>
      <w:pPr>
        <w:spacing w:after="0"/>
        <w:ind w:left="0"/>
        <w:jc w:val="both"/>
      </w:pPr>
      <w:r>
        <w:rPr>
          <w:rFonts w:ascii="Times New Roman"/>
          <w:b w:val="false"/>
          <w:i w:val="false"/>
          <w:color w:val="000000"/>
          <w:sz w:val="28"/>
        </w:rPr>
        <w:t xml:space="preserve">
                              және ақпараттық </w:t>
      </w:r>
    </w:p>
    <w:p>
      <w:pPr>
        <w:spacing w:after="0"/>
        <w:ind w:left="0"/>
        <w:jc w:val="both"/>
      </w:pPr>
      <w:r>
        <w:rPr>
          <w:rFonts w:ascii="Times New Roman"/>
          <w:b w:val="false"/>
          <w:i w:val="false"/>
          <w:color w:val="000000"/>
          <w:sz w:val="28"/>
        </w:rPr>
        <w:t xml:space="preserve">
                              ілестiру бойынша; </w:t>
      </w:r>
    </w:p>
    <w:p>
      <w:pPr>
        <w:spacing w:after="0"/>
        <w:ind w:left="0"/>
        <w:jc w:val="both"/>
      </w:pPr>
      <w:r>
        <w:rPr>
          <w:rFonts w:ascii="Times New Roman"/>
          <w:b w:val="false"/>
          <w:i w:val="false"/>
          <w:color w:val="000000"/>
          <w:sz w:val="28"/>
        </w:rPr>
        <w:t xml:space="preserve">
                              ММС енгiзу жөнiндегi </w:t>
      </w:r>
    </w:p>
    <w:p>
      <w:pPr>
        <w:spacing w:after="0"/>
        <w:ind w:left="0"/>
        <w:jc w:val="both"/>
      </w:pPr>
      <w:r>
        <w:rPr>
          <w:rFonts w:ascii="Times New Roman"/>
          <w:b w:val="false"/>
          <w:i w:val="false"/>
          <w:color w:val="000000"/>
          <w:sz w:val="28"/>
        </w:rPr>
        <w:t xml:space="preserve">
                              актуарлық есептерiн </w:t>
      </w:r>
    </w:p>
    <w:p>
      <w:pPr>
        <w:spacing w:after="0"/>
        <w:ind w:left="0"/>
        <w:jc w:val="both"/>
      </w:pPr>
      <w:r>
        <w:rPr>
          <w:rFonts w:ascii="Times New Roman"/>
          <w:b w:val="false"/>
          <w:i w:val="false"/>
          <w:color w:val="000000"/>
          <w:sz w:val="28"/>
        </w:rPr>
        <w:t xml:space="preserve">
                              жүргiзу бойынша ақы </w:t>
      </w:r>
    </w:p>
    <w:p>
      <w:pPr>
        <w:spacing w:after="0"/>
        <w:ind w:left="0"/>
        <w:jc w:val="both"/>
      </w:pP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денсаулық сақтаудың нормативтiк базасын, халыққа медициналық қызмет көрсетудi жетiлдiрудi және денсаулық сақтау саласының қаржыландырылуын жақсарту; науқастарды емдеу үшiн қауiпсiз және тиiмдi дәрiлiк препараттардың тиiмдi пайдаланылуын қамтамасыз ету және халықты дәрi-дәрмекпен қамтамасыз етудiң баршаға жеткіліктілігін арттыру. </w:t>
      </w:r>
    </w:p>
    <w:bookmarkStart w:name="z31" w:id="31"/>
    <w:p>
      <w:pPr>
        <w:spacing w:after="0"/>
        <w:ind w:left="0"/>
        <w:jc w:val="both"/>
      </w:pPr>
      <w:r>
        <w:rPr>
          <w:rFonts w:ascii="Times New Roman"/>
          <w:b w:val="false"/>
          <w:i w:val="false"/>
          <w:color w:val="000000"/>
          <w:sz w:val="28"/>
        </w:rPr>
        <w:t xml:space="preserve">
      Қазақстан Республикасы   </w:t>
      </w:r>
    </w:p>
    <w:bookmarkEnd w:id="31"/>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442-қосымша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жылдарға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057 "Ғылыми кадрларды стипендиямен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35445 мың теңге (отыз бес миллион төрт жүз қырық бес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"Білім туралы" Қазақстан Республикасының 1999 жылғы 7 маусымдағы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бiлiм гранты туралы" Қазақстан Республикасы Үкiметiнің 1999 жылғы 25 қарашадағы N 1781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бiлiм беру ұйымдарында оқитындардың жекелеген санаттарына мемлекеттiк стипендияларды тағайындау және төлеудің тәртiбi туралы нұсқаулықты бекiту туралы" Қазақстан Республикасы Yкiметiнiң 1999 жылғы 10 желтоқсандағы N 1903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кандидаттық, докторлық диссертацияларды даярлау және клиникалық ординатураларда оқыту кезеңiнде мемлекеттiк бiлiм тапсырысы бойынша оқитын ғылыми кадрларды әлеуметтiк қамтамасыз ету. </w:t>
      </w:r>
    </w:p>
    <w:p>
      <w:pPr>
        <w:spacing w:after="0"/>
        <w:ind w:left="0"/>
        <w:jc w:val="both"/>
      </w:pPr>
      <w:r>
        <w:rPr>
          <w:rFonts w:ascii="Times New Roman"/>
          <w:b w:val="false"/>
          <w:i w:val="false"/>
          <w:color w:val="000000"/>
          <w:sz w:val="28"/>
        </w:rPr>
        <w:t xml:space="preserve">
            5. Бюджет бағдарламасының міндеттерi: мемлекеттiк тапсырыс бойынша оқитын ғылыми кадрлардың тамақтану, тұру және оқу-әдiстемелiк әдебиеттi сатып алу шығыстарын қамтамасыз ету.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057     Ғылыми       Жекелеген санаттағы  Жыл  Қазақстан </w:t>
      </w:r>
    </w:p>
    <w:p>
      <w:pPr>
        <w:spacing w:after="0"/>
        <w:ind w:left="0"/>
        <w:jc w:val="both"/>
      </w:pPr>
      <w:r>
        <w:rPr>
          <w:rFonts w:ascii="Times New Roman"/>
          <w:b w:val="false"/>
          <w:i w:val="false"/>
          <w:color w:val="000000"/>
          <w:sz w:val="28"/>
        </w:rPr>
        <w:t xml:space="preserve">
                 кадрларды    оқушыларға           бойы Республикасының </w:t>
      </w:r>
    </w:p>
    <w:p>
      <w:pPr>
        <w:spacing w:after="0"/>
        <w:ind w:left="0"/>
        <w:jc w:val="both"/>
      </w:pPr>
      <w:r>
        <w:rPr>
          <w:rFonts w:ascii="Times New Roman"/>
          <w:b w:val="false"/>
          <w:i w:val="false"/>
          <w:color w:val="000000"/>
          <w:sz w:val="28"/>
        </w:rPr>
        <w:t xml:space="preserve">
                 стипендиямен мемлекеттiк               Денсаулық сақтау </w:t>
      </w:r>
    </w:p>
    <w:p>
      <w:pPr>
        <w:spacing w:after="0"/>
        <w:ind w:left="0"/>
        <w:jc w:val="both"/>
      </w:pPr>
      <w:r>
        <w:rPr>
          <w:rFonts w:ascii="Times New Roman"/>
          <w:b w:val="false"/>
          <w:i w:val="false"/>
          <w:color w:val="000000"/>
          <w:sz w:val="28"/>
        </w:rPr>
        <w:t xml:space="preserve">
                 қамтамасыз   стипендияларды            министрлігі </w:t>
      </w:r>
    </w:p>
    <w:p>
      <w:pPr>
        <w:spacing w:after="0"/>
        <w:ind w:left="0"/>
        <w:jc w:val="both"/>
      </w:pPr>
      <w:r>
        <w:rPr>
          <w:rFonts w:ascii="Times New Roman"/>
          <w:b w:val="false"/>
          <w:i w:val="false"/>
          <w:color w:val="000000"/>
          <w:sz w:val="28"/>
        </w:rPr>
        <w:t xml:space="preserve">
                 ету          тағайындау мен төлеу  </w:t>
      </w:r>
    </w:p>
    <w:p>
      <w:pPr>
        <w:spacing w:after="0"/>
        <w:ind w:left="0"/>
        <w:jc w:val="both"/>
      </w:pPr>
      <w:r>
        <w:rPr>
          <w:rFonts w:ascii="Times New Roman"/>
          <w:b w:val="false"/>
          <w:i w:val="false"/>
          <w:color w:val="000000"/>
          <w:sz w:val="28"/>
        </w:rPr>
        <w:t xml:space="preserve">
                              тәртiбi туралы </w:t>
      </w:r>
    </w:p>
    <w:p>
      <w:pPr>
        <w:spacing w:after="0"/>
        <w:ind w:left="0"/>
        <w:jc w:val="both"/>
      </w:pPr>
      <w:r>
        <w:rPr>
          <w:rFonts w:ascii="Times New Roman"/>
          <w:b w:val="false"/>
          <w:i w:val="false"/>
          <w:color w:val="000000"/>
          <w:sz w:val="28"/>
        </w:rPr>
        <w:t xml:space="preserve">
                              нұсқаулыққа сәйкес  </w:t>
      </w:r>
    </w:p>
    <w:p>
      <w:pPr>
        <w:spacing w:after="0"/>
        <w:ind w:left="0"/>
        <w:jc w:val="both"/>
      </w:pPr>
      <w:r>
        <w:rPr>
          <w:rFonts w:ascii="Times New Roman"/>
          <w:b w:val="false"/>
          <w:i w:val="false"/>
          <w:color w:val="000000"/>
          <w:sz w:val="28"/>
        </w:rPr>
        <w:t xml:space="preserve">
                              аспирантурада, </w:t>
      </w:r>
    </w:p>
    <w:p>
      <w:pPr>
        <w:spacing w:after="0"/>
        <w:ind w:left="0"/>
        <w:jc w:val="both"/>
      </w:pPr>
      <w:r>
        <w:rPr>
          <w:rFonts w:ascii="Times New Roman"/>
          <w:b w:val="false"/>
          <w:i w:val="false"/>
          <w:color w:val="000000"/>
          <w:sz w:val="28"/>
        </w:rPr>
        <w:t xml:space="preserve">
                              докторантурада және  </w:t>
      </w:r>
    </w:p>
    <w:p>
      <w:pPr>
        <w:spacing w:after="0"/>
        <w:ind w:left="0"/>
        <w:jc w:val="both"/>
      </w:pPr>
      <w:r>
        <w:rPr>
          <w:rFonts w:ascii="Times New Roman"/>
          <w:b w:val="false"/>
          <w:i w:val="false"/>
          <w:color w:val="000000"/>
          <w:sz w:val="28"/>
        </w:rPr>
        <w:t xml:space="preserve">
                              клиникалық </w:t>
      </w:r>
    </w:p>
    <w:p>
      <w:pPr>
        <w:spacing w:after="0"/>
        <w:ind w:left="0"/>
        <w:jc w:val="both"/>
      </w:pPr>
      <w:r>
        <w:rPr>
          <w:rFonts w:ascii="Times New Roman"/>
          <w:b w:val="false"/>
          <w:i w:val="false"/>
          <w:color w:val="000000"/>
          <w:sz w:val="28"/>
        </w:rPr>
        <w:t xml:space="preserve">
                              ординатурада оқитын  </w:t>
      </w:r>
    </w:p>
    <w:p>
      <w:pPr>
        <w:spacing w:after="0"/>
        <w:ind w:left="0"/>
        <w:jc w:val="both"/>
      </w:pPr>
      <w:r>
        <w:rPr>
          <w:rFonts w:ascii="Times New Roman"/>
          <w:b w:val="false"/>
          <w:i w:val="false"/>
          <w:color w:val="000000"/>
          <w:sz w:val="28"/>
        </w:rPr>
        <w:t xml:space="preserve">
                              292 бiлiм алушыға </w:t>
      </w:r>
    </w:p>
    <w:p>
      <w:pPr>
        <w:spacing w:after="0"/>
        <w:ind w:left="0"/>
        <w:jc w:val="both"/>
      </w:pPr>
      <w:r>
        <w:rPr>
          <w:rFonts w:ascii="Times New Roman"/>
          <w:b w:val="false"/>
          <w:i w:val="false"/>
          <w:color w:val="000000"/>
          <w:sz w:val="28"/>
        </w:rPr>
        <w:t xml:space="preserve">
                              мемлекеттiк </w:t>
      </w:r>
    </w:p>
    <w:p>
      <w:pPr>
        <w:spacing w:after="0"/>
        <w:ind w:left="0"/>
        <w:jc w:val="both"/>
      </w:pPr>
      <w:r>
        <w:rPr>
          <w:rFonts w:ascii="Times New Roman"/>
          <w:b w:val="false"/>
          <w:i w:val="false"/>
          <w:color w:val="000000"/>
          <w:sz w:val="28"/>
        </w:rPr>
        <w:t xml:space="preserve">
                              стипендия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аспиранттарды, докторанттарды, клиникалық ординаторларды стипендиямен қамтамасыз етуге бағытталған қаражатты уақытында және мақсатты пайдалану. </w:t>
      </w:r>
    </w:p>
    <w:bookmarkStart w:name="z32" w:id="32"/>
    <w:p>
      <w:pPr>
        <w:spacing w:after="0"/>
        <w:ind w:left="0"/>
        <w:jc w:val="both"/>
      </w:pPr>
      <w:r>
        <w:rPr>
          <w:rFonts w:ascii="Times New Roman"/>
          <w:b w:val="false"/>
          <w:i w:val="false"/>
          <w:color w:val="000000"/>
          <w:sz w:val="28"/>
        </w:rPr>
        <w:t xml:space="preserve">
      Қазақстан Республикасы   </w:t>
      </w:r>
    </w:p>
    <w:bookmarkEnd w:id="32"/>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443-қосымша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058 "Ғылыми кадрларды даярлау"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17703 мың теңге (он жетi миллион жетi жүз үш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Республикасының 1999 жылғы 7 маусымдағы "Бiлiм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2001 жылғы 9 шiлдедегi "Ғылым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Yкiметiнiң 2000 жылғы 25 мамырдағы "2000-2005 жылдарда Қазақстан Республикасының денсаулық сақтауды одан әрi дамыту Тұжырымдамасы туралы" N 790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2002 жылғы 8 маусымдағы "2002/2003 оқу жылында ел iшiнде жоғары кәсiби және жоғары оқу орнынан кейiнгi кәсiби бiлiмi бар мамандарды даярлауға арналған мемлекеттiк бiлiм тапсырысын бекiту туралы" N 614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денсаулық сақтау саласын жоғары оқу орнынан кейiнгi кәсiби білімдi бiлiктi мамандармен қамтамасыз ету. </w:t>
      </w:r>
    </w:p>
    <w:p>
      <w:pPr>
        <w:spacing w:after="0"/>
        <w:ind w:left="0"/>
        <w:jc w:val="both"/>
      </w:pPr>
      <w:r>
        <w:rPr>
          <w:rFonts w:ascii="Times New Roman"/>
          <w:b w:val="false"/>
          <w:i w:val="false"/>
          <w:color w:val="000000"/>
          <w:sz w:val="28"/>
        </w:rPr>
        <w:t xml:space="preserve">
            5. Бюджет бағдарламасының мiндеттерi: бiлiктiлiгi жоғары кадрларға қойылатын қазiргi заманғы талаптарды ескере отырып, біліктілiгi жоғары ғылыми және ғылыми-педагогикалық кадрларды даярлау.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058      Ғылыми      Жоғары оқу орындары  Жыл  Қазақстан </w:t>
      </w:r>
    </w:p>
    <w:p>
      <w:pPr>
        <w:spacing w:after="0"/>
        <w:ind w:left="0"/>
        <w:jc w:val="both"/>
      </w:pPr>
      <w:r>
        <w:rPr>
          <w:rFonts w:ascii="Times New Roman"/>
          <w:b w:val="false"/>
          <w:i w:val="false"/>
          <w:color w:val="000000"/>
          <w:sz w:val="28"/>
        </w:rPr>
        <w:t xml:space="preserve">
                  кадрларды   мен ғылыми ұйымдарда бойы Республикасының </w:t>
      </w:r>
    </w:p>
    <w:p>
      <w:pPr>
        <w:spacing w:after="0"/>
        <w:ind w:left="0"/>
        <w:jc w:val="both"/>
      </w:pPr>
      <w:r>
        <w:rPr>
          <w:rFonts w:ascii="Times New Roman"/>
          <w:b w:val="false"/>
          <w:i w:val="false"/>
          <w:color w:val="000000"/>
          <w:sz w:val="28"/>
        </w:rPr>
        <w:t xml:space="preserve">
                  даярлау     докторлық әрi             Денсаулық </w:t>
      </w:r>
    </w:p>
    <w:p>
      <w:pPr>
        <w:spacing w:after="0"/>
        <w:ind w:left="0"/>
        <w:jc w:val="both"/>
      </w:pPr>
      <w:r>
        <w:rPr>
          <w:rFonts w:ascii="Times New Roman"/>
          <w:b w:val="false"/>
          <w:i w:val="false"/>
          <w:color w:val="000000"/>
          <w:sz w:val="28"/>
        </w:rPr>
        <w:t xml:space="preserve">
                              кандидаттық               сақтау </w:t>
      </w:r>
    </w:p>
    <w:p>
      <w:pPr>
        <w:spacing w:after="0"/>
        <w:ind w:left="0"/>
        <w:jc w:val="both"/>
      </w:pPr>
      <w:r>
        <w:rPr>
          <w:rFonts w:ascii="Times New Roman"/>
          <w:b w:val="false"/>
          <w:i w:val="false"/>
          <w:color w:val="000000"/>
          <w:sz w:val="28"/>
        </w:rPr>
        <w:t xml:space="preserve">
                              диссертациялар            министрлігі </w:t>
      </w:r>
    </w:p>
    <w:p>
      <w:pPr>
        <w:spacing w:after="0"/>
        <w:ind w:left="0"/>
        <w:jc w:val="both"/>
      </w:pPr>
      <w:r>
        <w:rPr>
          <w:rFonts w:ascii="Times New Roman"/>
          <w:b w:val="false"/>
          <w:i w:val="false"/>
          <w:color w:val="000000"/>
          <w:sz w:val="28"/>
        </w:rPr>
        <w:t xml:space="preserve">
                              түрiндегі көкейкестi </w:t>
      </w:r>
    </w:p>
    <w:p>
      <w:pPr>
        <w:spacing w:after="0"/>
        <w:ind w:left="0"/>
        <w:jc w:val="both"/>
      </w:pPr>
      <w:r>
        <w:rPr>
          <w:rFonts w:ascii="Times New Roman"/>
          <w:b w:val="false"/>
          <w:i w:val="false"/>
          <w:color w:val="000000"/>
          <w:sz w:val="28"/>
        </w:rPr>
        <w:t xml:space="preserve">
                              тақырыптар бойынша </w:t>
      </w:r>
    </w:p>
    <w:p>
      <w:pPr>
        <w:spacing w:after="0"/>
        <w:ind w:left="0"/>
        <w:jc w:val="both"/>
      </w:pPr>
      <w:r>
        <w:rPr>
          <w:rFonts w:ascii="Times New Roman"/>
          <w:b w:val="false"/>
          <w:i w:val="false"/>
          <w:color w:val="000000"/>
          <w:sz w:val="28"/>
        </w:rPr>
        <w:t xml:space="preserve">
                              өзiндiк зерттеулер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Аспиранттар мен </w:t>
      </w:r>
    </w:p>
    <w:p>
      <w:pPr>
        <w:spacing w:after="0"/>
        <w:ind w:left="0"/>
        <w:jc w:val="both"/>
      </w:pPr>
      <w:r>
        <w:rPr>
          <w:rFonts w:ascii="Times New Roman"/>
          <w:b w:val="false"/>
          <w:i w:val="false"/>
          <w:color w:val="000000"/>
          <w:sz w:val="28"/>
        </w:rPr>
        <w:t xml:space="preserve">
                              клиникалық </w:t>
      </w:r>
    </w:p>
    <w:p>
      <w:pPr>
        <w:spacing w:after="0"/>
        <w:ind w:left="0"/>
        <w:jc w:val="both"/>
      </w:pPr>
      <w:r>
        <w:rPr>
          <w:rFonts w:ascii="Times New Roman"/>
          <w:b w:val="false"/>
          <w:i w:val="false"/>
          <w:color w:val="000000"/>
          <w:sz w:val="28"/>
        </w:rPr>
        <w:t xml:space="preserve">
                              ординаторлардың </w:t>
      </w:r>
    </w:p>
    <w:p>
      <w:pPr>
        <w:spacing w:after="0"/>
        <w:ind w:left="0"/>
        <w:jc w:val="both"/>
      </w:pPr>
      <w:r>
        <w:rPr>
          <w:rFonts w:ascii="Times New Roman"/>
          <w:b w:val="false"/>
          <w:i w:val="false"/>
          <w:color w:val="000000"/>
          <w:sz w:val="28"/>
        </w:rPr>
        <w:t xml:space="preserve">
                              орташа жылдық саны - </w:t>
      </w:r>
    </w:p>
    <w:p>
      <w:pPr>
        <w:spacing w:after="0"/>
        <w:ind w:left="0"/>
        <w:jc w:val="both"/>
      </w:pPr>
      <w:r>
        <w:rPr>
          <w:rFonts w:ascii="Times New Roman"/>
          <w:b w:val="false"/>
          <w:i w:val="false"/>
          <w:color w:val="000000"/>
          <w:sz w:val="28"/>
        </w:rPr>
        <w:t xml:space="preserve">
                              245.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еңбек нарығындағы бәсекеге жарамды жоғары оқу орнын бiтiргеннен кейiнгi кәсiби бiлiмдi мамандар - докторлар мен ғылым кандидаттарын, клиникалық ординаторларды уақытылы және тиiмдi даярлау. </w:t>
      </w:r>
    </w:p>
    <w:bookmarkStart w:name="z33" w:id="33"/>
    <w:p>
      <w:pPr>
        <w:spacing w:after="0"/>
        <w:ind w:left="0"/>
        <w:jc w:val="both"/>
      </w:pPr>
      <w:r>
        <w:rPr>
          <w:rFonts w:ascii="Times New Roman"/>
          <w:b w:val="false"/>
          <w:i w:val="false"/>
          <w:color w:val="000000"/>
          <w:sz w:val="28"/>
        </w:rPr>
        <w:t xml:space="preserve">
      Қазақстан Республикасы   </w:t>
      </w:r>
    </w:p>
    <w:bookmarkEnd w:id="33"/>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444-қосымша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059 "Қазақ онкология және радиология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ғылыми-зерттеу институты үшiн медициналық жабдықтар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сатып алу"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400000 мың теңге (төрт жүз миллион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 азаматтарының денсаулығын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Президентiнің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Президентiнің "2030 жылға дейiн Қазақстанның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ауруды жоғары тиiмдi диагностикалау, алдын алу, емдеу жүргiзу үшiн онкология және радиология ғылыми-зерттеу институтын осы заманғы қажеттi медициналық жабдықтармен қамтамасыз ету. </w:t>
      </w:r>
    </w:p>
    <w:p>
      <w:pPr>
        <w:spacing w:after="0"/>
        <w:ind w:left="0"/>
        <w:jc w:val="both"/>
      </w:pPr>
      <w:r>
        <w:rPr>
          <w:rFonts w:ascii="Times New Roman"/>
          <w:b w:val="false"/>
          <w:i w:val="false"/>
          <w:color w:val="000000"/>
          <w:sz w:val="28"/>
        </w:rPr>
        <w:t xml:space="preserve">
            5. Бюджет бағдарламасының мiндеттерi: онкология және радиология институтын медициналық жабдықтармен жарақтандыру.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059       Қазақ       Онкология және       Жыл  Қазақстан </w:t>
      </w:r>
    </w:p>
    <w:p>
      <w:pPr>
        <w:spacing w:after="0"/>
        <w:ind w:left="0"/>
        <w:jc w:val="both"/>
      </w:pPr>
      <w:r>
        <w:rPr>
          <w:rFonts w:ascii="Times New Roman"/>
          <w:b w:val="false"/>
          <w:i w:val="false"/>
          <w:color w:val="000000"/>
          <w:sz w:val="28"/>
        </w:rPr>
        <w:t xml:space="preserve">
                  онкология   радиология ғылыми-   бойы Республикасының </w:t>
      </w:r>
    </w:p>
    <w:p>
      <w:pPr>
        <w:spacing w:after="0"/>
        <w:ind w:left="0"/>
        <w:jc w:val="both"/>
      </w:pPr>
      <w:r>
        <w:rPr>
          <w:rFonts w:ascii="Times New Roman"/>
          <w:b w:val="false"/>
          <w:i w:val="false"/>
          <w:color w:val="000000"/>
          <w:sz w:val="28"/>
        </w:rPr>
        <w:t xml:space="preserve">
                  және        зерттеу институты         Денсаулық сақтау </w:t>
      </w:r>
    </w:p>
    <w:p>
      <w:pPr>
        <w:spacing w:after="0"/>
        <w:ind w:left="0"/>
        <w:jc w:val="both"/>
      </w:pPr>
      <w:r>
        <w:rPr>
          <w:rFonts w:ascii="Times New Roman"/>
          <w:b w:val="false"/>
          <w:i w:val="false"/>
          <w:color w:val="000000"/>
          <w:sz w:val="28"/>
        </w:rPr>
        <w:t xml:space="preserve">
                  радиология  үшiн медициналық          министрлігі </w:t>
      </w:r>
    </w:p>
    <w:p>
      <w:pPr>
        <w:spacing w:after="0"/>
        <w:ind w:left="0"/>
        <w:jc w:val="both"/>
      </w:pPr>
      <w:r>
        <w:rPr>
          <w:rFonts w:ascii="Times New Roman"/>
          <w:b w:val="false"/>
          <w:i w:val="false"/>
          <w:color w:val="000000"/>
          <w:sz w:val="28"/>
        </w:rPr>
        <w:t xml:space="preserve">
                  ғылыми-     жабдықтардың </w:t>
      </w:r>
    </w:p>
    <w:p>
      <w:pPr>
        <w:spacing w:after="0"/>
        <w:ind w:left="0"/>
        <w:jc w:val="both"/>
      </w:pPr>
      <w:r>
        <w:rPr>
          <w:rFonts w:ascii="Times New Roman"/>
          <w:b w:val="false"/>
          <w:i w:val="false"/>
          <w:color w:val="000000"/>
          <w:sz w:val="28"/>
        </w:rPr>
        <w:t xml:space="preserve">
                  зерттеу     13 бiрлiгiн, оның  </w:t>
      </w:r>
    </w:p>
    <w:p>
      <w:pPr>
        <w:spacing w:after="0"/>
        <w:ind w:left="0"/>
        <w:jc w:val="both"/>
      </w:pPr>
      <w:r>
        <w:rPr>
          <w:rFonts w:ascii="Times New Roman"/>
          <w:b w:val="false"/>
          <w:i w:val="false"/>
          <w:color w:val="000000"/>
          <w:sz w:val="28"/>
        </w:rPr>
        <w:t xml:space="preserve">
                  институты   iшiнде: магниттiк- </w:t>
      </w:r>
    </w:p>
    <w:p>
      <w:pPr>
        <w:spacing w:after="0"/>
        <w:ind w:left="0"/>
        <w:jc w:val="both"/>
      </w:pPr>
      <w:r>
        <w:rPr>
          <w:rFonts w:ascii="Times New Roman"/>
          <w:b w:val="false"/>
          <w:i w:val="false"/>
          <w:color w:val="000000"/>
          <w:sz w:val="28"/>
        </w:rPr>
        <w:t xml:space="preserve">
                  үшін        резонанстық томограф </w:t>
      </w:r>
    </w:p>
    <w:p>
      <w:pPr>
        <w:spacing w:after="0"/>
        <w:ind w:left="0"/>
        <w:jc w:val="both"/>
      </w:pPr>
      <w:r>
        <w:rPr>
          <w:rFonts w:ascii="Times New Roman"/>
          <w:b w:val="false"/>
          <w:i w:val="false"/>
          <w:color w:val="000000"/>
          <w:sz w:val="28"/>
        </w:rPr>
        <w:t xml:space="preserve">
                  медициналық - 1 бiрл., </w:t>
      </w:r>
    </w:p>
    <w:p>
      <w:pPr>
        <w:spacing w:after="0"/>
        <w:ind w:left="0"/>
        <w:jc w:val="both"/>
      </w:pPr>
      <w:r>
        <w:rPr>
          <w:rFonts w:ascii="Times New Roman"/>
          <w:b w:val="false"/>
          <w:i w:val="false"/>
          <w:color w:val="000000"/>
          <w:sz w:val="28"/>
        </w:rPr>
        <w:t xml:space="preserve">
                  жабдықтар   универсалды </w:t>
      </w:r>
    </w:p>
    <w:p>
      <w:pPr>
        <w:spacing w:after="0"/>
        <w:ind w:left="0"/>
        <w:jc w:val="both"/>
      </w:pPr>
      <w:r>
        <w:rPr>
          <w:rFonts w:ascii="Times New Roman"/>
          <w:b w:val="false"/>
          <w:i w:val="false"/>
          <w:color w:val="000000"/>
          <w:sz w:val="28"/>
        </w:rPr>
        <w:t xml:space="preserve">
                  сатып алу   рентгендiк жүйе - 1 </w:t>
      </w:r>
    </w:p>
    <w:p>
      <w:pPr>
        <w:spacing w:after="0"/>
        <w:ind w:left="0"/>
        <w:jc w:val="both"/>
      </w:pPr>
      <w:r>
        <w:rPr>
          <w:rFonts w:ascii="Times New Roman"/>
          <w:b w:val="false"/>
          <w:i w:val="false"/>
          <w:color w:val="000000"/>
          <w:sz w:val="28"/>
        </w:rPr>
        <w:t xml:space="preserve">
                              бiрл., флюроограф - </w:t>
      </w:r>
    </w:p>
    <w:p>
      <w:pPr>
        <w:spacing w:after="0"/>
        <w:ind w:left="0"/>
        <w:jc w:val="both"/>
      </w:pPr>
      <w:r>
        <w:rPr>
          <w:rFonts w:ascii="Times New Roman"/>
          <w:b w:val="false"/>
          <w:i w:val="false"/>
          <w:color w:val="000000"/>
          <w:sz w:val="28"/>
        </w:rPr>
        <w:t xml:space="preserve">
                              1, бейне жүйелi </w:t>
      </w:r>
    </w:p>
    <w:p>
      <w:pPr>
        <w:spacing w:after="0"/>
        <w:ind w:left="0"/>
        <w:jc w:val="both"/>
      </w:pPr>
      <w:r>
        <w:rPr>
          <w:rFonts w:ascii="Times New Roman"/>
          <w:b w:val="false"/>
          <w:i w:val="false"/>
          <w:color w:val="000000"/>
          <w:sz w:val="28"/>
        </w:rPr>
        <w:t xml:space="preserve">
                              бинокулярлы микроскоп </w:t>
      </w:r>
    </w:p>
    <w:p>
      <w:pPr>
        <w:spacing w:after="0"/>
        <w:ind w:left="0"/>
        <w:jc w:val="both"/>
      </w:pPr>
      <w:r>
        <w:rPr>
          <w:rFonts w:ascii="Times New Roman"/>
          <w:b w:val="false"/>
          <w:i w:val="false"/>
          <w:color w:val="000000"/>
          <w:sz w:val="28"/>
        </w:rPr>
        <w:t xml:space="preserve">
                              - 2 бiрл., түрлi-түстi </w:t>
      </w:r>
    </w:p>
    <w:p>
      <w:pPr>
        <w:spacing w:after="0"/>
        <w:ind w:left="0"/>
        <w:jc w:val="both"/>
      </w:pPr>
      <w:r>
        <w:rPr>
          <w:rFonts w:ascii="Times New Roman"/>
          <w:b w:val="false"/>
          <w:i w:val="false"/>
          <w:color w:val="000000"/>
          <w:sz w:val="28"/>
        </w:rPr>
        <w:t xml:space="preserve">
                              доплерлiк тиiмдiлiгi </w:t>
      </w:r>
    </w:p>
    <w:p>
      <w:pPr>
        <w:spacing w:after="0"/>
        <w:ind w:left="0"/>
        <w:jc w:val="both"/>
      </w:pPr>
      <w:r>
        <w:rPr>
          <w:rFonts w:ascii="Times New Roman"/>
          <w:b w:val="false"/>
          <w:i w:val="false"/>
          <w:color w:val="000000"/>
          <w:sz w:val="28"/>
        </w:rPr>
        <w:t xml:space="preserve">
                              бар санды </w:t>
      </w:r>
    </w:p>
    <w:p>
      <w:pPr>
        <w:spacing w:after="0"/>
        <w:ind w:left="0"/>
        <w:jc w:val="both"/>
      </w:pPr>
      <w:r>
        <w:rPr>
          <w:rFonts w:ascii="Times New Roman"/>
          <w:b w:val="false"/>
          <w:i w:val="false"/>
          <w:color w:val="000000"/>
          <w:sz w:val="28"/>
        </w:rPr>
        <w:t xml:space="preserve">
                              ультрадыбысты аппарат </w:t>
      </w:r>
    </w:p>
    <w:p>
      <w:pPr>
        <w:spacing w:after="0"/>
        <w:ind w:left="0"/>
        <w:jc w:val="both"/>
      </w:pPr>
      <w:r>
        <w:rPr>
          <w:rFonts w:ascii="Times New Roman"/>
          <w:b w:val="false"/>
          <w:i w:val="false"/>
          <w:color w:val="000000"/>
          <w:sz w:val="28"/>
        </w:rPr>
        <w:t xml:space="preserve">
                              - 1 бiрл., 8 пациентке </w:t>
      </w:r>
    </w:p>
    <w:p>
      <w:pPr>
        <w:spacing w:after="0"/>
        <w:ind w:left="0"/>
        <w:jc w:val="both"/>
      </w:pPr>
      <w:r>
        <w:rPr>
          <w:rFonts w:ascii="Times New Roman"/>
          <w:b w:val="false"/>
          <w:i w:val="false"/>
          <w:color w:val="000000"/>
          <w:sz w:val="28"/>
        </w:rPr>
        <w:t xml:space="preserve">
                              арналған орталық </w:t>
      </w:r>
    </w:p>
    <w:p>
      <w:pPr>
        <w:spacing w:after="0"/>
        <w:ind w:left="0"/>
        <w:jc w:val="both"/>
      </w:pPr>
      <w:r>
        <w:rPr>
          <w:rFonts w:ascii="Times New Roman"/>
          <w:b w:val="false"/>
          <w:i w:val="false"/>
          <w:color w:val="000000"/>
          <w:sz w:val="28"/>
        </w:rPr>
        <w:t xml:space="preserve">
                              станция - 1 бiрл. </w:t>
      </w:r>
    </w:p>
    <w:p>
      <w:pPr>
        <w:spacing w:after="0"/>
        <w:ind w:left="0"/>
        <w:jc w:val="both"/>
      </w:pPr>
      <w:r>
        <w:rPr>
          <w:rFonts w:ascii="Times New Roman"/>
          <w:b w:val="false"/>
          <w:i w:val="false"/>
          <w:color w:val="000000"/>
          <w:sz w:val="28"/>
        </w:rPr>
        <w:t xml:space="preserve">
                              зертханалық жабдықтар </w:t>
      </w:r>
    </w:p>
    <w:p>
      <w:pPr>
        <w:spacing w:after="0"/>
        <w:ind w:left="0"/>
        <w:jc w:val="both"/>
      </w:pPr>
      <w:r>
        <w:rPr>
          <w:rFonts w:ascii="Times New Roman"/>
          <w:b w:val="false"/>
          <w:i w:val="false"/>
          <w:color w:val="000000"/>
          <w:sz w:val="28"/>
        </w:rPr>
        <w:t xml:space="preserve">
                              жиынтығы - 1 бірлік,  </w:t>
      </w:r>
    </w:p>
    <w:p>
      <w:pPr>
        <w:spacing w:after="0"/>
        <w:ind w:left="0"/>
        <w:jc w:val="both"/>
      </w:pPr>
      <w:r>
        <w:rPr>
          <w:rFonts w:ascii="Times New Roman"/>
          <w:b w:val="false"/>
          <w:i w:val="false"/>
          <w:color w:val="000000"/>
          <w:sz w:val="28"/>
        </w:rPr>
        <w:t xml:space="preserve">
                              микроскоптар жиынтығы - </w:t>
      </w:r>
    </w:p>
    <w:p>
      <w:pPr>
        <w:spacing w:after="0"/>
        <w:ind w:left="0"/>
        <w:jc w:val="both"/>
      </w:pPr>
      <w:r>
        <w:rPr>
          <w:rFonts w:ascii="Times New Roman"/>
          <w:b w:val="false"/>
          <w:i w:val="false"/>
          <w:color w:val="000000"/>
          <w:sz w:val="28"/>
        </w:rPr>
        <w:t xml:space="preserve">
                              1 бірлік, эндоскопиялық </w:t>
      </w:r>
    </w:p>
    <w:p>
      <w:pPr>
        <w:spacing w:after="0"/>
        <w:ind w:left="0"/>
        <w:jc w:val="both"/>
      </w:pPr>
      <w:r>
        <w:rPr>
          <w:rFonts w:ascii="Times New Roman"/>
          <w:b w:val="false"/>
          <w:i w:val="false"/>
          <w:color w:val="000000"/>
          <w:sz w:val="28"/>
        </w:rPr>
        <w:t xml:space="preserve">
                              базалық жинақ - 1 бірлік, </w:t>
      </w:r>
    </w:p>
    <w:p>
      <w:pPr>
        <w:spacing w:after="0"/>
        <w:ind w:left="0"/>
        <w:jc w:val="both"/>
      </w:pPr>
      <w:r>
        <w:rPr>
          <w:rFonts w:ascii="Times New Roman"/>
          <w:b w:val="false"/>
          <w:i w:val="false"/>
          <w:color w:val="000000"/>
          <w:sz w:val="28"/>
        </w:rPr>
        <w:t xml:space="preserve">
                              спектаральдық доплері  </w:t>
      </w:r>
    </w:p>
    <w:p>
      <w:pPr>
        <w:spacing w:after="0"/>
        <w:ind w:left="0"/>
        <w:jc w:val="both"/>
      </w:pPr>
      <w:r>
        <w:rPr>
          <w:rFonts w:ascii="Times New Roman"/>
          <w:b w:val="false"/>
          <w:i w:val="false"/>
          <w:color w:val="000000"/>
          <w:sz w:val="28"/>
        </w:rPr>
        <w:t xml:space="preserve">
                              бар ультрадыбысты стацио- </w:t>
      </w:r>
    </w:p>
    <w:p>
      <w:pPr>
        <w:spacing w:after="0"/>
        <w:ind w:left="0"/>
        <w:jc w:val="both"/>
      </w:pPr>
      <w:r>
        <w:rPr>
          <w:rFonts w:ascii="Times New Roman"/>
          <w:b w:val="false"/>
          <w:i w:val="false"/>
          <w:color w:val="000000"/>
          <w:sz w:val="28"/>
        </w:rPr>
        <w:t xml:space="preserve">
                              нарлық сканер - 1 бірлік, </w:t>
      </w:r>
    </w:p>
    <w:p>
      <w:pPr>
        <w:spacing w:after="0"/>
        <w:ind w:left="0"/>
        <w:jc w:val="both"/>
      </w:pPr>
      <w:r>
        <w:rPr>
          <w:rFonts w:ascii="Times New Roman"/>
          <w:b w:val="false"/>
          <w:i w:val="false"/>
          <w:color w:val="000000"/>
          <w:sz w:val="28"/>
        </w:rPr>
        <w:t xml:space="preserve">
                              электр жетекті операция- </w:t>
      </w:r>
    </w:p>
    <w:p>
      <w:pPr>
        <w:spacing w:after="0"/>
        <w:ind w:left="0"/>
        <w:jc w:val="both"/>
      </w:pPr>
      <w:r>
        <w:rPr>
          <w:rFonts w:ascii="Times New Roman"/>
          <w:b w:val="false"/>
          <w:i w:val="false"/>
          <w:color w:val="000000"/>
          <w:sz w:val="28"/>
        </w:rPr>
        <w:t xml:space="preserve">
                              лық стол - 1 бірлік, </w:t>
      </w:r>
    </w:p>
    <w:p>
      <w:pPr>
        <w:spacing w:after="0"/>
        <w:ind w:left="0"/>
        <w:jc w:val="both"/>
      </w:pPr>
      <w:r>
        <w:rPr>
          <w:rFonts w:ascii="Times New Roman"/>
          <w:b w:val="false"/>
          <w:i w:val="false"/>
          <w:color w:val="000000"/>
          <w:sz w:val="28"/>
        </w:rPr>
        <w:t xml:space="preserve">
                              медициналық әмбебап  </w:t>
      </w:r>
    </w:p>
    <w:p>
      <w:pPr>
        <w:spacing w:after="0"/>
        <w:ind w:left="0"/>
        <w:jc w:val="both"/>
      </w:pPr>
      <w:r>
        <w:rPr>
          <w:rFonts w:ascii="Times New Roman"/>
          <w:b w:val="false"/>
          <w:i w:val="false"/>
          <w:color w:val="000000"/>
          <w:sz w:val="28"/>
        </w:rPr>
        <w:t xml:space="preserve">
                              камера - 1 бірлік сатып </w:t>
      </w:r>
    </w:p>
    <w:p>
      <w:pPr>
        <w:spacing w:after="0"/>
        <w:ind w:left="0"/>
        <w:jc w:val="both"/>
      </w:pPr>
      <w:r>
        <w:rPr>
          <w:rFonts w:ascii="Times New Roman"/>
          <w:b w:val="false"/>
          <w:i w:val="false"/>
          <w:color w:val="000000"/>
          <w:sz w:val="28"/>
        </w:rPr>
        <w:t xml:space="preserve">
                              алу.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2003.12.09. N 150аг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қамтамасыздығын 90%-ға дейiн арттыруға мүмкiндiк беретiн онкология және радиология ғылыми-зерттеу институты ұйымдарының әлемдiк стандарттар деңгейiн осы заманғы медициналық жабдықтармен жарықтандыру жолымен ауруларды диагностикалау мен емдеу деңгейi мен сапасын арттыру және осы негiзде онкологиялық аурулардан аурушаңдықты, мүгедектіктi және өлім-жітімдi төмендету. </w:t>
      </w:r>
    </w:p>
    <w:bookmarkStart w:name="z34" w:id="34"/>
    <w:p>
      <w:pPr>
        <w:spacing w:after="0"/>
        <w:ind w:left="0"/>
        <w:jc w:val="both"/>
      </w:pPr>
      <w:r>
        <w:rPr>
          <w:rFonts w:ascii="Times New Roman"/>
          <w:b w:val="false"/>
          <w:i w:val="false"/>
          <w:color w:val="000000"/>
          <w:sz w:val="28"/>
        </w:rPr>
        <w:t xml:space="preserve">
      Қазақстан Республикасы   </w:t>
      </w:r>
    </w:p>
    <w:bookmarkEnd w:id="34"/>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445-қосымша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060 "Онкологиялық ауруларды емдеу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үшiн химиялық препараттарды орталықтандырылған сатып алу"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800000 мың теңге (сегiз жүз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16-бабы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Қазақстан Республикасында онкологиялық жағдайды жақсарту және тұрақтандыру мақсатында онкологиялық науқастарды химиялық препараттармен орталықтандырылған қамтамасыз ету. </w:t>
      </w:r>
    </w:p>
    <w:p>
      <w:pPr>
        <w:spacing w:after="0"/>
        <w:ind w:left="0"/>
        <w:jc w:val="both"/>
      </w:pPr>
      <w:r>
        <w:rPr>
          <w:rFonts w:ascii="Times New Roman"/>
          <w:b w:val="false"/>
          <w:i w:val="false"/>
          <w:color w:val="000000"/>
          <w:sz w:val="28"/>
        </w:rPr>
        <w:t xml:space="preserve">
            5. Бюджет бағдарламасының мiндеттерi: онкологиялық науқастарды емдеу үшiн химиялық препараттарды сатып алу.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060      Онкологиялық  Онкологиялық      Жыл   Қазақстан </w:t>
      </w:r>
    </w:p>
    <w:p>
      <w:pPr>
        <w:spacing w:after="0"/>
        <w:ind w:left="0"/>
        <w:jc w:val="both"/>
      </w:pPr>
      <w:r>
        <w:rPr>
          <w:rFonts w:ascii="Times New Roman"/>
          <w:b w:val="false"/>
          <w:i w:val="false"/>
          <w:color w:val="000000"/>
          <w:sz w:val="28"/>
        </w:rPr>
        <w:t xml:space="preserve">
                  ауруларды     ауруларды емдеу   бойы  Республикасының </w:t>
      </w:r>
    </w:p>
    <w:p>
      <w:pPr>
        <w:spacing w:after="0"/>
        <w:ind w:left="0"/>
        <w:jc w:val="both"/>
      </w:pPr>
      <w:r>
        <w:rPr>
          <w:rFonts w:ascii="Times New Roman"/>
          <w:b w:val="false"/>
          <w:i w:val="false"/>
          <w:color w:val="000000"/>
          <w:sz w:val="28"/>
        </w:rPr>
        <w:t xml:space="preserve">
                  емдеу үшін    үшін химиялық           Денсаулық сақтау </w:t>
      </w:r>
    </w:p>
    <w:p>
      <w:pPr>
        <w:spacing w:after="0"/>
        <w:ind w:left="0"/>
        <w:jc w:val="both"/>
      </w:pPr>
      <w:r>
        <w:rPr>
          <w:rFonts w:ascii="Times New Roman"/>
          <w:b w:val="false"/>
          <w:i w:val="false"/>
          <w:color w:val="000000"/>
          <w:sz w:val="28"/>
        </w:rPr>
        <w:t xml:space="preserve">
                  химиялық      препараттарды           министрлігі </w:t>
      </w:r>
    </w:p>
    <w:p>
      <w:pPr>
        <w:spacing w:after="0"/>
        <w:ind w:left="0"/>
        <w:jc w:val="both"/>
      </w:pPr>
      <w:r>
        <w:rPr>
          <w:rFonts w:ascii="Times New Roman"/>
          <w:b w:val="false"/>
          <w:i w:val="false"/>
          <w:color w:val="000000"/>
          <w:sz w:val="28"/>
        </w:rPr>
        <w:t xml:space="preserve">
                  препараттарды уақытында сатып </w:t>
      </w:r>
    </w:p>
    <w:p>
      <w:pPr>
        <w:spacing w:after="0"/>
        <w:ind w:left="0"/>
        <w:jc w:val="both"/>
      </w:pPr>
      <w:r>
        <w:rPr>
          <w:rFonts w:ascii="Times New Roman"/>
          <w:b w:val="false"/>
          <w:i w:val="false"/>
          <w:color w:val="000000"/>
          <w:sz w:val="28"/>
        </w:rPr>
        <w:t xml:space="preserve">
                  орталықтан.   алу. Химиялық </w:t>
      </w:r>
    </w:p>
    <w:p>
      <w:pPr>
        <w:spacing w:after="0"/>
        <w:ind w:left="0"/>
        <w:jc w:val="both"/>
      </w:pPr>
      <w:r>
        <w:rPr>
          <w:rFonts w:ascii="Times New Roman"/>
          <w:b w:val="false"/>
          <w:i w:val="false"/>
          <w:color w:val="000000"/>
          <w:sz w:val="28"/>
        </w:rPr>
        <w:t xml:space="preserve">
                  дырылған      препараттармен </w:t>
      </w:r>
    </w:p>
    <w:p>
      <w:pPr>
        <w:spacing w:after="0"/>
        <w:ind w:left="0"/>
        <w:jc w:val="both"/>
      </w:pPr>
      <w:r>
        <w:rPr>
          <w:rFonts w:ascii="Times New Roman"/>
          <w:b w:val="false"/>
          <w:i w:val="false"/>
          <w:color w:val="000000"/>
          <w:sz w:val="28"/>
        </w:rPr>
        <w:t xml:space="preserve">
                  сатып алу     емдеуді қажет </w:t>
      </w:r>
    </w:p>
    <w:p>
      <w:pPr>
        <w:spacing w:after="0"/>
        <w:ind w:left="0"/>
        <w:jc w:val="both"/>
      </w:pPr>
      <w:r>
        <w:rPr>
          <w:rFonts w:ascii="Times New Roman"/>
          <w:b w:val="false"/>
          <w:i w:val="false"/>
          <w:color w:val="000000"/>
          <w:sz w:val="28"/>
        </w:rPr>
        <w:t xml:space="preserve">
                                ететін науқастар. </w:t>
      </w:r>
    </w:p>
    <w:p>
      <w:pPr>
        <w:spacing w:after="0"/>
        <w:ind w:left="0"/>
        <w:jc w:val="both"/>
      </w:pPr>
      <w:r>
        <w:rPr>
          <w:rFonts w:ascii="Times New Roman"/>
          <w:b w:val="false"/>
          <w:i w:val="false"/>
          <w:color w:val="000000"/>
          <w:sz w:val="28"/>
        </w:rPr>
        <w:t xml:space="preserve">
                                дың орташа </w:t>
      </w:r>
    </w:p>
    <w:p>
      <w:pPr>
        <w:spacing w:after="0"/>
        <w:ind w:left="0"/>
        <w:jc w:val="both"/>
      </w:pPr>
      <w:r>
        <w:rPr>
          <w:rFonts w:ascii="Times New Roman"/>
          <w:b w:val="false"/>
          <w:i w:val="false"/>
          <w:color w:val="000000"/>
          <w:sz w:val="28"/>
        </w:rPr>
        <w:t xml:space="preserve">
                                жылдық саны - </w:t>
      </w:r>
    </w:p>
    <w:p>
      <w:pPr>
        <w:spacing w:after="0"/>
        <w:ind w:left="0"/>
        <w:jc w:val="both"/>
      </w:pPr>
      <w:r>
        <w:rPr>
          <w:rFonts w:ascii="Times New Roman"/>
          <w:b w:val="false"/>
          <w:i w:val="false"/>
          <w:color w:val="000000"/>
          <w:sz w:val="28"/>
        </w:rPr>
        <w:t xml:space="preserve">
                                5500 адам.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күтілетін нәтижелер: Осы заманғы жоғарғы тиімді химиялық препараттардың үлгісін қолдану нәтижесінде науқастардың жылдық өмір сүруі: қатерлі асқазан-ішек жолы ісігі барлардікі 8-10%-ке, сүт бездері қатерлі ісігі барлардікі 10-12%-ке, әйелдердің жыныс жолдары қатерлі ісігі барлардікі 10-15%-ке, несеп- жыныс аумағындағы қатерлі ісігі барлардікі 8-10%-ке, жұмсақ тіндер мен тірек-қозғалыс аппараты қатерлі ісігі барлардікі 5-7%-ке, бас және мойын қатерлі ісігі барлардікі 8-10%-ке артуы; өмір сүру ұзақтығының өсуі және сапасының жақсаруы, онкологиялық аурудың өсу көрсеткішінің, мүгедектік дәрежесінің және өлім-жітімнің төмендеуі күтіледі. </w:t>
      </w:r>
    </w:p>
    <w:bookmarkStart w:name="z35" w:id="35"/>
    <w:p>
      <w:pPr>
        <w:spacing w:after="0"/>
        <w:ind w:left="0"/>
        <w:jc w:val="both"/>
      </w:pPr>
      <w:r>
        <w:rPr>
          <w:rFonts w:ascii="Times New Roman"/>
          <w:b w:val="false"/>
          <w:i w:val="false"/>
          <w:color w:val="000000"/>
          <w:sz w:val="28"/>
        </w:rPr>
        <w:t xml:space="preserve">
      Қазақстан Республикасы   </w:t>
      </w:r>
    </w:p>
    <w:bookmarkEnd w:id="35"/>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446-қосымша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061 "Республикалық денсаулық сақтау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ұйымдарының қымбат бағалы медициналық жабдықтарына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шығыс материалдарын, құрауыш бұйымдарын сатып алу және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сервистiк қызмет көрсету" республикалық бюджет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123 089 мың теңге (жүз жиырма үш миллион сексен тоғыз мың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 азаматтарының денсаулық жағдайын жақсарту жөніндегi бiрiншi кезектi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Президентінің "Халықтың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 бағдарламасының мақсаты: сырқаттарға тиiмдiлiгi жоғары диагноз қою, алдын алу, емдеу және кiдiрiссiз медициналық көмек көрсету үшiн республикалық денсаулық сақтау ұйымдарындағы медициналық жабдықтарға сервистік қызмет көрсетудi ретке келтiру. </w:t>
      </w:r>
    </w:p>
    <w:p>
      <w:pPr>
        <w:spacing w:after="0"/>
        <w:ind w:left="0"/>
        <w:jc w:val="both"/>
      </w:pPr>
      <w:r>
        <w:rPr>
          <w:rFonts w:ascii="Times New Roman"/>
          <w:b w:val="false"/>
          <w:i w:val="false"/>
          <w:color w:val="000000"/>
          <w:sz w:val="28"/>
        </w:rPr>
        <w:t xml:space="preserve">
            5. Бюджет бағдарламасының мiндеттерi: медициналық жабдықтарға сервистiк қызмет көрсету жөнiндегi қызметтер, шығыс материалдарын және жинақтаушы бұйымдар алу. </w:t>
      </w:r>
    </w:p>
    <w:p>
      <w:pPr>
        <w:spacing w:after="0"/>
        <w:ind w:left="0"/>
        <w:jc w:val="both"/>
      </w:pPr>
      <w:r>
        <w:rPr>
          <w:rFonts w:ascii="Times New Roman"/>
          <w:b w:val="false"/>
          <w:i w:val="false"/>
          <w:color w:val="000000"/>
          <w:sz w:val="28"/>
        </w:rPr>
        <w:t xml:space="preserve">
            6. Бюджет бағдарламасын iске асыру шараларының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шаралары!мер. ! </w:t>
      </w:r>
    </w:p>
    <w:p>
      <w:pPr>
        <w:spacing w:after="0"/>
        <w:ind w:left="0"/>
        <w:jc w:val="both"/>
      </w:pPr>
      <w:r>
        <w:rPr>
          <w:rFonts w:ascii="Times New Roman"/>
          <w:b w:val="false"/>
          <w:i w:val="false"/>
          <w:color w:val="000000"/>
          <w:sz w:val="28"/>
        </w:rPr>
        <w:t xml:space="preserve">
       !ма. !ла. !ның) атауы !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061      Республикалық 16 Республикалық   Жыл   Қазақстан </w:t>
      </w:r>
    </w:p>
    <w:p>
      <w:pPr>
        <w:spacing w:after="0"/>
        <w:ind w:left="0"/>
        <w:jc w:val="both"/>
      </w:pPr>
      <w:r>
        <w:rPr>
          <w:rFonts w:ascii="Times New Roman"/>
          <w:b w:val="false"/>
          <w:i w:val="false"/>
          <w:color w:val="000000"/>
          <w:sz w:val="28"/>
        </w:rPr>
        <w:t xml:space="preserve">
                 денсаулық     денсаулық сақтау   бойы  Республикасының </w:t>
      </w:r>
    </w:p>
    <w:p>
      <w:pPr>
        <w:spacing w:after="0"/>
        <w:ind w:left="0"/>
        <w:jc w:val="both"/>
      </w:pPr>
      <w:r>
        <w:rPr>
          <w:rFonts w:ascii="Times New Roman"/>
          <w:b w:val="false"/>
          <w:i w:val="false"/>
          <w:color w:val="000000"/>
          <w:sz w:val="28"/>
        </w:rPr>
        <w:t xml:space="preserve">
                 сақтау ұйым.  ұйымдары үшiн            Денсаулық сақтау </w:t>
      </w:r>
    </w:p>
    <w:p>
      <w:pPr>
        <w:spacing w:after="0"/>
        <w:ind w:left="0"/>
        <w:jc w:val="both"/>
      </w:pPr>
      <w:r>
        <w:rPr>
          <w:rFonts w:ascii="Times New Roman"/>
          <w:b w:val="false"/>
          <w:i w:val="false"/>
          <w:color w:val="000000"/>
          <w:sz w:val="28"/>
        </w:rPr>
        <w:t xml:space="preserve">
                 дарының       медициналық              министрлігі </w:t>
      </w:r>
    </w:p>
    <w:p>
      <w:pPr>
        <w:spacing w:after="0"/>
        <w:ind w:left="0"/>
        <w:jc w:val="both"/>
      </w:pPr>
      <w:r>
        <w:rPr>
          <w:rFonts w:ascii="Times New Roman"/>
          <w:b w:val="false"/>
          <w:i w:val="false"/>
          <w:color w:val="000000"/>
          <w:sz w:val="28"/>
        </w:rPr>
        <w:t xml:space="preserve">
                 қымбат бағалы жабдықтарға </w:t>
      </w:r>
    </w:p>
    <w:p>
      <w:pPr>
        <w:spacing w:after="0"/>
        <w:ind w:left="0"/>
        <w:jc w:val="both"/>
      </w:pPr>
      <w:r>
        <w:rPr>
          <w:rFonts w:ascii="Times New Roman"/>
          <w:b w:val="false"/>
          <w:i w:val="false"/>
          <w:color w:val="000000"/>
          <w:sz w:val="28"/>
        </w:rPr>
        <w:t xml:space="preserve">
                 медициналық   сервистiк қызмет </w:t>
      </w:r>
    </w:p>
    <w:p>
      <w:pPr>
        <w:spacing w:after="0"/>
        <w:ind w:left="0"/>
        <w:jc w:val="both"/>
      </w:pPr>
      <w:r>
        <w:rPr>
          <w:rFonts w:ascii="Times New Roman"/>
          <w:b w:val="false"/>
          <w:i w:val="false"/>
          <w:color w:val="000000"/>
          <w:sz w:val="28"/>
        </w:rPr>
        <w:t xml:space="preserve">
                 жабдықтарына  көрсету жөнiндегi </w:t>
      </w:r>
    </w:p>
    <w:p>
      <w:pPr>
        <w:spacing w:after="0"/>
        <w:ind w:left="0"/>
        <w:jc w:val="both"/>
      </w:pPr>
      <w:r>
        <w:rPr>
          <w:rFonts w:ascii="Times New Roman"/>
          <w:b w:val="false"/>
          <w:i w:val="false"/>
          <w:color w:val="000000"/>
          <w:sz w:val="28"/>
        </w:rPr>
        <w:t xml:space="preserve">
                 шығыс мате.   қызметтер, шығыс </w:t>
      </w:r>
    </w:p>
    <w:p>
      <w:pPr>
        <w:spacing w:after="0"/>
        <w:ind w:left="0"/>
        <w:jc w:val="both"/>
      </w:pPr>
      <w:r>
        <w:rPr>
          <w:rFonts w:ascii="Times New Roman"/>
          <w:b w:val="false"/>
          <w:i w:val="false"/>
          <w:color w:val="000000"/>
          <w:sz w:val="28"/>
        </w:rPr>
        <w:t xml:space="preserve">
                 риалдарын,    материалдарын </w:t>
      </w:r>
    </w:p>
    <w:p>
      <w:pPr>
        <w:spacing w:after="0"/>
        <w:ind w:left="0"/>
        <w:jc w:val="both"/>
      </w:pPr>
      <w:r>
        <w:rPr>
          <w:rFonts w:ascii="Times New Roman"/>
          <w:b w:val="false"/>
          <w:i w:val="false"/>
          <w:color w:val="000000"/>
          <w:sz w:val="28"/>
        </w:rPr>
        <w:t xml:space="preserve">
                 құрауыш       және құрауыш </w:t>
      </w:r>
    </w:p>
    <w:p>
      <w:pPr>
        <w:spacing w:after="0"/>
        <w:ind w:left="0"/>
        <w:jc w:val="both"/>
      </w:pPr>
      <w:r>
        <w:rPr>
          <w:rFonts w:ascii="Times New Roman"/>
          <w:b w:val="false"/>
          <w:i w:val="false"/>
          <w:color w:val="000000"/>
          <w:sz w:val="28"/>
        </w:rPr>
        <w:t xml:space="preserve">
                 бұйымдарын    бұйымдар алу.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және сервистiк </w:t>
      </w:r>
    </w:p>
    <w:p>
      <w:pPr>
        <w:spacing w:after="0"/>
        <w:ind w:left="0"/>
        <w:jc w:val="both"/>
      </w:pPr>
      <w:r>
        <w:rPr>
          <w:rFonts w:ascii="Times New Roman"/>
          <w:b w:val="false"/>
          <w:i w:val="false"/>
          <w:color w:val="000000"/>
          <w:sz w:val="28"/>
        </w:rPr>
        <w:t xml:space="preserve">
                 қызмет көрсету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бағдарламасының орындалуынан күтiлетiн нәтижелер: республикалық денсаулық сақтау ұйымдарында медициналық жабдықтарға сервистік қызмет көрсету арқылы олардың пайдаланылу мерзiмiн ұзарту, ол жаңа жабдықтар алуға республикалық бюджеттiң шығындарын азайтуға мүмкіндік бередi. </w:t>
      </w:r>
    </w:p>
    <w:bookmarkStart w:name="z36" w:id="36"/>
    <w:p>
      <w:pPr>
        <w:spacing w:after="0"/>
        <w:ind w:left="0"/>
        <w:jc w:val="both"/>
      </w:pPr>
      <w:r>
        <w:rPr>
          <w:rFonts w:ascii="Times New Roman"/>
          <w:b w:val="false"/>
          <w:i w:val="false"/>
          <w:color w:val="000000"/>
          <w:sz w:val="28"/>
        </w:rPr>
        <w:t xml:space="preserve">
      Қазақстан Республикасы   </w:t>
      </w:r>
    </w:p>
    <w:bookmarkEnd w:id="36"/>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447-қосымша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065 "Республика деңгейде халыққа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мамандандырылған медициналық көмек көрсету"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1505029 мың теңге (бiр миллиард бес жүз бес миллион жиырма тоғыз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41, </w:t>
      </w:r>
      <w:r>
        <w:rPr>
          <w:rFonts w:ascii="Times New Roman"/>
          <w:b w:val="false"/>
          <w:i w:val="false"/>
          <w:color w:val="000000"/>
          <w:sz w:val="28"/>
        </w:rPr>
        <w:t xml:space="preserve"> 42, </w:t>
      </w:r>
      <w:r>
        <w:rPr>
          <w:rFonts w:ascii="Times New Roman"/>
          <w:b w:val="false"/>
          <w:i w:val="false"/>
          <w:color w:val="000000"/>
          <w:sz w:val="28"/>
        </w:rPr>
        <w:t xml:space="preserve"> 44-баптары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"Тегiн медициналық көмектің кепiлдiк берiлген көлемiн бекiту туралы" Қазақстан Республикасы Үкiметінің 2000 жылғы 27 қаңтардағы N 135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күрделi патологиясы бар науқастарға жоғары бiлiктi және мамандандырылған стационарлық, консультативтiк, емдеу-диагностикалық, оңалту және алдын алу көмегін көрсету. </w:t>
      </w:r>
    </w:p>
    <w:p>
      <w:pPr>
        <w:spacing w:after="0"/>
        <w:ind w:left="0"/>
        <w:jc w:val="both"/>
      </w:pPr>
      <w:r>
        <w:rPr>
          <w:rFonts w:ascii="Times New Roman"/>
          <w:b w:val="false"/>
          <w:i w:val="false"/>
          <w:color w:val="000000"/>
          <w:sz w:val="28"/>
        </w:rPr>
        <w:t xml:space="preserve">
            5. Бюджет бағдарламасының мiндеттерi: күрделi патологиясы бар науқастарға консультация өткiзу, ауруханаға жатқызу және жоғары бiлiктi және мамандандырылған медициналық көмек көрсету.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065       Республика </w:t>
      </w:r>
    </w:p>
    <w:p>
      <w:pPr>
        <w:spacing w:after="0"/>
        <w:ind w:left="0"/>
        <w:jc w:val="both"/>
      </w:pPr>
      <w:r>
        <w:rPr>
          <w:rFonts w:ascii="Times New Roman"/>
          <w:b w:val="false"/>
          <w:i w:val="false"/>
          <w:color w:val="000000"/>
          <w:sz w:val="28"/>
        </w:rPr>
        <w:t xml:space="preserve">
                  деңгейде </w:t>
      </w:r>
    </w:p>
    <w:p>
      <w:pPr>
        <w:spacing w:after="0"/>
        <w:ind w:left="0"/>
        <w:jc w:val="both"/>
      </w:pPr>
      <w:r>
        <w:rPr>
          <w:rFonts w:ascii="Times New Roman"/>
          <w:b w:val="false"/>
          <w:i w:val="false"/>
          <w:color w:val="000000"/>
          <w:sz w:val="28"/>
        </w:rPr>
        <w:t xml:space="preserve">
                  халыққа </w:t>
      </w:r>
    </w:p>
    <w:p>
      <w:pPr>
        <w:spacing w:after="0"/>
        <w:ind w:left="0"/>
        <w:jc w:val="both"/>
      </w:pPr>
      <w:r>
        <w:rPr>
          <w:rFonts w:ascii="Times New Roman"/>
          <w:b w:val="false"/>
          <w:i w:val="false"/>
          <w:color w:val="000000"/>
          <w:sz w:val="28"/>
        </w:rPr>
        <w:t xml:space="preserve">
                  маманданды. </w:t>
      </w:r>
    </w:p>
    <w:p>
      <w:pPr>
        <w:spacing w:after="0"/>
        <w:ind w:left="0"/>
        <w:jc w:val="both"/>
      </w:pPr>
      <w:r>
        <w:rPr>
          <w:rFonts w:ascii="Times New Roman"/>
          <w:b w:val="false"/>
          <w:i w:val="false"/>
          <w:color w:val="000000"/>
          <w:sz w:val="28"/>
        </w:rPr>
        <w:t xml:space="preserve">
                  рылған </w:t>
      </w:r>
    </w:p>
    <w:p>
      <w:pPr>
        <w:spacing w:after="0"/>
        <w:ind w:left="0"/>
        <w:jc w:val="both"/>
      </w:pPr>
      <w:r>
        <w:rPr>
          <w:rFonts w:ascii="Times New Roman"/>
          <w:b w:val="false"/>
          <w:i w:val="false"/>
          <w:color w:val="000000"/>
          <w:sz w:val="28"/>
        </w:rPr>
        <w:t xml:space="preserve">
                  медициналық </w:t>
      </w:r>
    </w:p>
    <w:p>
      <w:pPr>
        <w:spacing w:after="0"/>
        <w:ind w:left="0"/>
        <w:jc w:val="both"/>
      </w:pPr>
      <w:r>
        <w:rPr>
          <w:rFonts w:ascii="Times New Roman"/>
          <w:b w:val="false"/>
          <w:i w:val="false"/>
          <w:color w:val="000000"/>
          <w:sz w:val="28"/>
        </w:rPr>
        <w:t xml:space="preserve">
                  көмек </w:t>
      </w:r>
    </w:p>
    <w:p>
      <w:pPr>
        <w:spacing w:after="0"/>
        <w:ind w:left="0"/>
        <w:jc w:val="both"/>
      </w:pPr>
      <w:r>
        <w:rPr>
          <w:rFonts w:ascii="Times New Roman"/>
          <w:b w:val="false"/>
          <w:i w:val="false"/>
          <w:color w:val="000000"/>
          <w:sz w:val="28"/>
        </w:rPr>
        <w:t xml:space="preserve">
              031 Республика   Халыққа жоғары      Жыл  Қазақстан </w:t>
      </w:r>
    </w:p>
    <w:p>
      <w:pPr>
        <w:spacing w:after="0"/>
        <w:ind w:left="0"/>
        <w:jc w:val="both"/>
      </w:pPr>
      <w:r>
        <w:rPr>
          <w:rFonts w:ascii="Times New Roman"/>
          <w:b w:val="false"/>
          <w:i w:val="false"/>
          <w:color w:val="000000"/>
          <w:sz w:val="28"/>
        </w:rPr>
        <w:t xml:space="preserve">
                  деңгейде     білікті және        бойы Республикасының </w:t>
      </w:r>
    </w:p>
    <w:p>
      <w:pPr>
        <w:spacing w:after="0"/>
        <w:ind w:left="0"/>
        <w:jc w:val="both"/>
      </w:pPr>
      <w:r>
        <w:rPr>
          <w:rFonts w:ascii="Times New Roman"/>
          <w:b w:val="false"/>
          <w:i w:val="false"/>
          <w:color w:val="000000"/>
          <w:sz w:val="28"/>
        </w:rPr>
        <w:t xml:space="preserve">
                  халыққа      жоғары мамандан.         Денсаулық сақтау </w:t>
      </w:r>
    </w:p>
    <w:p>
      <w:pPr>
        <w:spacing w:after="0"/>
        <w:ind w:left="0"/>
        <w:jc w:val="both"/>
      </w:pPr>
      <w:r>
        <w:rPr>
          <w:rFonts w:ascii="Times New Roman"/>
          <w:b w:val="false"/>
          <w:i w:val="false"/>
          <w:color w:val="000000"/>
          <w:sz w:val="28"/>
        </w:rPr>
        <w:t xml:space="preserve">
                  мамандан.    дырылған медицина.       министрлігі </w:t>
      </w:r>
    </w:p>
    <w:p>
      <w:pPr>
        <w:spacing w:after="0"/>
        <w:ind w:left="0"/>
        <w:jc w:val="both"/>
      </w:pPr>
      <w:r>
        <w:rPr>
          <w:rFonts w:ascii="Times New Roman"/>
          <w:b w:val="false"/>
          <w:i w:val="false"/>
          <w:color w:val="000000"/>
          <w:sz w:val="28"/>
        </w:rPr>
        <w:t xml:space="preserve">
                  дырылған     лық көмек көрсету </w:t>
      </w:r>
    </w:p>
    <w:p>
      <w:pPr>
        <w:spacing w:after="0"/>
        <w:ind w:left="0"/>
        <w:jc w:val="both"/>
      </w:pPr>
      <w:r>
        <w:rPr>
          <w:rFonts w:ascii="Times New Roman"/>
          <w:b w:val="false"/>
          <w:i w:val="false"/>
          <w:color w:val="000000"/>
          <w:sz w:val="28"/>
        </w:rPr>
        <w:t xml:space="preserve">
                  медициналық  жөніндегі қызметке </w:t>
      </w:r>
    </w:p>
    <w:p>
      <w:pPr>
        <w:spacing w:after="0"/>
        <w:ind w:left="0"/>
        <w:jc w:val="both"/>
      </w:pPr>
      <w:r>
        <w:rPr>
          <w:rFonts w:ascii="Times New Roman"/>
          <w:b w:val="false"/>
          <w:i w:val="false"/>
          <w:color w:val="000000"/>
          <w:sz w:val="28"/>
        </w:rPr>
        <w:t xml:space="preserve">
                  көмек        ақы төлеу. Емделген </w:t>
      </w:r>
    </w:p>
    <w:p>
      <w:pPr>
        <w:spacing w:after="0"/>
        <w:ind w:left="0"/>
        <w:jc w:val="both"/>
      </w:pPr>
      <w:r>
        <w:rPr>
          <w:rFonts w:ascii="Times New Roman"/>
          <w:b w:val="false"/>
          <w:i w:val="false"/>
          <w:color w:val="000000"/>
          <w:sz w:val="28"/>
        </w:rPr>
        <w:t xml:space="preserve">
                  көрсету      науқастардың орташа </w:t>
      </w:r>
    </w:p>
    <w:p>
      <w:pPr>
        <w:spacing w:after="0"/>
        <w:ind w:left="0"/>
        <w:jc w:val="both"/>
      </w:pPr>
      <w:r>
        <w:rPr>
          <w:rFonts w:ascii="Times New Roman"/>
          <w:b w:val="false"/>
          <w:i w:val="false"/>
          <w:color w:val="000000"/>
          <w:sz w:val="28"/>
        </w:rPr>
        <w:t xml:space="preserve">
                               жылдық саны 28018 </w:t>
      </w:r>
    </w:p>
    <w:p>
      <w:pPr>
        <w:spacing w:after="0"/>
        <w:ind w:left="0"/>
        <w:jc w:val="both"/>
      </w:pPr>
      <w:r>
        <w:rPr>
          <w:rFonts w:ascii="Times New Roman"/>
          <w:b w:val="false"/>
          <w:i w:val="false"/>
          <w:color w:val="000000"/>
          <w:sz w:val="28"/>
        </w:rPr>
        <w:t xml:space="preserve">
                               адам.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халық денсаулығы көрсеткiшiн жақсарту; халыққа сапалы, уақытылы және тиiмді жоғары біліктi және мамандандырылған медициналық көмек көрсету жолымен аурудың созылмалығын азайту. </w:t>
      </w:r>
    </w:p>
    <w:bookmarkStart w:name="z37" w:id="37"/>
    <w:p>
      <w:pPr>
        <w:spacing w:after="0"/>
        <w:ind w:left="0"/>
        <w:jc w:val="both"/>
      </w:pPr>
      <w:r>
        <w:rPr>
          <w:rFonts w:ascii="Times New Roman"/>
          <w:b w:val="false"/>
          <w:i w:val="false"/>
          <w:color w:val="000000"/>
          <w:sz w:val="28"/>
        </w:rPr>
        <w:t xml:space="preserve">
      Қазақстан Республикасы   </w:t>
      </w:r>
    </w:p>
    <w:bookmarkEnd w:id="37"/>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448-қосымша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079 "Лицензиарлардың функцияларын орындау"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8050 мың теңге (сегiз миллион елу мың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Республикасының 1995 жылғы 17 сәуiрдегi "Лицензиялау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1997 жылғы 19 мамырдағы "Қазақстан Республикасында азаматтардың денсаулығын сақтау туралы" Заңының  </w:t>
      </w:r>
      <w:r>
        <w:rPr>
          <w:rFonts w:ascii="Times New Roman"/>
          <w:b w:val="false"/>
          <w:i w:val="false"/>
          <w:color w:val="000000"/>
          <w:sz w:val="28"/>
        </w:rPr>
        <w:t xml:space="preserve">12-бабы </w:t>
      </w:r>
      <w:r>
        <w:rPr>
          <w:rFonts w:ascii="Times New Roman"/>
          <w:b w:val="false"/>
          <w:i w:val="false"/>
          <w:color w:val="000000"/>
          <w:sz w:val="28"/>
        </w:rPr>
        <w:t xml:space="preserve">; Қазақстан Республикасының 1998 жылғы 10 шiлдедегi "Есiрткi құралдары, психотроптық заттар мен прекурсорлар және олардың заңсыз айналымы мен оларды терiс пайдалануға қарсы iс-әрекет шаралары туралы" Заңының  </w:t>
      </w:r>
      <w:r>
        <w:rPr>
          <w:rFonts w:ascii="Times New Roman"/>
          <w:b w:val="false"/>
          <w:i w:val="false"/>
          <w:color w:val="000000"/>
          <w:sz w:val="28"/>
        </w:rPr>
        <w:t xml:space="preserve">7-бабы </w:t>
      </w:r>
      <w:r>
        <w:rPr>
          <w:rFonts w:ascii="Times New Roman"/>
          <w:b w:val="false"/>
          <w:i w:val="false"/>
          <w:color w:val="000000"/>
          <w:sz w:val="28"/>
        </w:rPr>
        <w:t xml:space="preserve">;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Үкiметiнің "Қазақстан Республикасы Президентiнiң 1995 жылғы 17 сәуiрдегi N 2201 қаулысын iске асыру туралы" 1995 жылғы 29 желтоқсандағы N 1894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Yкiметiнің "Медициналық және дәрiгерлiк қызметтi лицензиялау ережесiн бекiту туралы" 2001 жылғы 7 маусымдағы N 767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"Емдiк препараттарды дайындау мен сатуға байланысты қызметтi лицензиялау ережесiн бекiту туралы" 2000 жылғы 28 қазандағы N 1624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"Қазақстан Республикасында есiрткi құралдары, психотроптық заттар мен прекурсорлар айналымын мемлекеттiк бақылауды жүзеге асыру ережесiн бекiту туралы" 2000 жылғы 10 қарашадағы N 1693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көп салалы денсаулық сақтау жүйесiн қалыптастыру, мемлекеттiк медицинаны монополиясыздандыру. </w:t>
      </w:r>
    </w:p>
    <w:p>
      <w:pPr>
        <w:spacing w:after="0"/>
        <w:ind w:left="0"/>
        <w:jc w:val="both"/>
      </w:pPr>
      <w:r>
        <w:rPr>
          <w:rFonts w:ascii="Times New Roman"/>
          <w:b w:val="false"/>
          <w:i w:val="false"/>
          <w:color w:val="000000"/>
          <w:sz w:val="28"/>
        </w:rPr>
        <w:t xml:space="preserve">
            5. Бюджет бағдарламасының мiндеттерi: медициналық, дәрiгерлiк, фармацевтикалық, санитарлық-гигиеналық, эпидемияға қарсы қызметтi, дезинфекциялау қызметтерiн көрсетудi, есiрткi құралдары, психотроптық заттар мен прекурсорлар айналымына байланысты қызметтi лицензиялауды жүргiзу.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079      Лицензиар.  Медициналық,        Жыл   Қазақстан </w:t>
      </w:r>
    </w:p>
    <w:p>
      <w:pPr>
        <w:spacing w:after="0"/>
        <w:ind w:left="0"/>
        <w:jc w:val="both"/>
      </w:pPr>
      <w:r>
        <w:rPr>
          <w:rFonts w:ascii="Times New Roman"/>
          <w:b w:val="false"/>
          <w:i w:val="false"/>
          <w:color w:val="000000"/>
          <w:sz w:val="28"/>
        </w:rPr>
        <w:t xml:space="preserve">
                  лардың      фармацевтикалық,    бойы  Республикасының </w:t>
      </w:r>
    </w:p>
    <w:p>
      <w:pPr>
        <w:spacing w:after="0"/>
        <w:ind w:left="0"/>
        <w:jc w:val="both"/>
      </w:pPr>
      <w:r>
        <w:rPr>
          <w:rFonts w:ascii="Times New Roman"/>
          <w:b w:val="false"/>
          <w:i w:val="false"/>
          <w:color w:val="000000"/>
          <w:sz w:val="28"/>
        </w:rPr>
        <w:t xml:space="preserve">
                  функцияла.  санитарлық-гигиена.       Денсаулық сақтау </w:t>
      </w:r>
    </w:p>
    <w:p>
      <w:pPr>
        <w:spacing w:after="0"/>
        <w:ind w:left="0"/>
        <w:jc w:val="both"/>
      </w:pPr>
      <w:r>
        <w:rPr>
          <w:rFonts w:ascii="Times New Roman"/>
          <w:b w:val="false"/>
          <w:i w:val="false"/>
          <w:color w:val="000000"/>
          <w:sz w:val="28"/>
        </w:rPr>
        <w:t xml:space="preserve">
                  рын орындау лық қызметпен             министрлігі </w:t>
      </w:r>
    </w:p>
    <w:p>
      <w:pPr>
        <w:spacing w:after="0"/>
        <w:ind w:left="0"/>
        <w:jc w:val="both"/>
      </w:pPr>
      <w:r>
        <w:rPr>
          <w:rFonts w:ascii="Times New Roman"/>
          <w:b w:val="false"/>
          <w:i w:val="false"/>
          <w:color w:val="000000"/>
          <w:sz w:val="28"/>
        </w:rPr>
        <w:t xml:space="preserve">
                              айналысатын </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xml:space="preserve">
                              объектiлерiн лицен. </w:t>
      </w:r>
    </w:p>
    <w:p>
      <w:pPr>
        <w:spacing w:after="0"/>
        <w:ind w:left="0"/>
        <w:jc w:val="both"/>
      </w:pPr>
      <w:r>
        <w:rPr>
          <w:rFonts w:ascii="Times New Roman"/>
          <w:b w:val="false"/>
          <w:i w:val="false"/>
          <w:color w:val="000000"/>
          <w:sz w:val="28"/>
        </w:rPr>
        <w:t xml:space="preserve">
                              зиялауды (4000 </w:t>
      </w:r>
    </w:p>
    <w:p>
      <w:pPr>
        <w:spacing w:after="0"/>
        <w:ind w:left="0"/>
        <w:jc w:val="both"/>
      </w:pPr>
      <w:r>
        <w:rPr>
          <w:rFonts w:ascii="Times New Roman"/>
          <w:b w:val="false"/>
          <w:i w:val="false"/>
          <w:color w:val="000000"/>
          <w:sz w:val="28"/>
        </w:rPr>
        <w:t xml:space="preserve">
                              лицензияға дейiн) </w:t>
      </w:r>
    </w:p>
    <w:p>
      <w:pPr>
        <w:spacing w:after="0"/>
        <w:ind w:left="0"/>
        <w:jc w:val="both"/>
      </w:pPr>
      <w:r>
        <w:rPr>
          <w:rFonts w:ascii="Times New Roman"/>
          <w:b w:val="false"/>
          <w:i w:val="false"/>
          <w:color w:val="000000"/>
          <w:sz w:val="28"/>
        </w:rPr>
        <w:t xml:space="preserve">
                              жүргiзу. Қазақстан </w:t>
      </w:r>
    </w:p>
    <w:p>
      <w:pPr>
        <w:spacing w:after="0"/>
        <w:ind w:left="0"/>
        <w:jc w:val="both"/>
      </w:pPr>
      <w:r>
        <w:rPr>
          <w:rFonts w:ascii="Times New Roman"/>
          <w:b w:val="false"/>
          <w:i w:val="false"/>
          <w:color w:val="000000"/>
          <w:sz w:val="28"/>
        </w:rPr>
        <w:t xml:space="preserve">
                              Республикасының </w:t>
      </w:r>
    </w:p>
    <w:p>
      <w:pPr>
        <w:spacing w:after="0"/>
        <w:ind w:left="0"/>
        <w:jc w:val="both"/>
      </w:pPr>
      <w:r>
        <w:rPr>
          <w:rFonts w:ascii="Times New Roman"/>
          <w:b w:val="false"/>
          <w:i w:val="false"/>
          <w:color w:val="000000"/>
          <w:sz w:val="28"/>
        </w:rPr>
        <w:t xml:space="preserve">
                              өңiрлерiне 10 адам. </w:t>
      </w:r>
    </w:p>
    <w:p>
      <w:pPr>
        <w:spacing w:after="0"/>
        <w:ind w:left="0"/>
        <w:jc w:val="both"/>
      </w:pPr>
      <w:r>
        <w:rPr>
          <w:rFonts w:ascii="Times New Roman"/>
          <w:b w:val="false"/>
          <w:i w:val="false"/>
          <w:color w:val="000000"/>
          <w:sz w:val="28"/>
        </w:rPr>
        <w:t xml:space="preserve">
                              ға дейiн бригадамен </w:t>
      </w:r>
    </w:p>
    <w:p>
      <w:pPr>
        <w:spacing w:after="0"/>
        <w:ind w:left="0"/>
        <w:jc w:val="both"/>
      </w:pPr>
      <w:r>
        <w:rPr>
          <w:rFonts w:ascii="Times New Roman"/>
          <w:b w:val="false"/>
          <w:i w:val="false"/>
          <w:color w:val="000000"/>
          <w:sz w:val="28"/>
        </w:rPr>
        <w:t xml:space="preserve">
                              шыға отырып, Денсау. </w:t>
      </w:r>
    </w:p>
    <w:p>
      <w:pPr>
        <w:spacing w:after="0"/>
        <w:ind w:left="0"/>
        <w:jc w:val="both"/>
      </w:pPr>
      <w:r>
        <w:rPr>
          <w:rFonts w:ascii="Times New Roman"/>
          <w:b w:val="false"/>
          <w:i w:val="false"/>
          <w:color w:val="000000"/>
          <w:sz w:val="28"/>
        </w:rPr>
        <w:t xml:space="preserve">
                              лық сақтау министр. </w:t>
      </w:r>
    </w:p>
    <w:p>
      <w:pPr>
        <w:spacing w:after="0"/>
        <w:ind w:left="0"/>
        <w:jc w:val="both"/>
      </w:pPr>
      <w:r>
        <w:rPr>
          <w:rFonts w:ascii="Times New Roman"/>
          <w:b w:val="false"/>
          <w:i w:val="false"/>
          <w:color w:val="000000"/>
          <w:sz w:val="28"/>
        </w:rPr>
        <w:t xml:space="preserve">
                              лiгi орталық аппара. </w:t>
      </w:r>
    </w:p>
    <w:p>
      <w:pPr>
        <w:spacing w:after="0"/>
        <w:ind w:left="0"/>
        <w:jc w:val="both"/>
      </w:pPr>
      <w:r>
        <w:rPr>
          <w:rFonts w:ascii="Times New Roman"/>
          <w:b w:val="false"/>
          <w:i w:val="false"/>
          <w:color w:val="000000"/>
          <w:sz w:val="28"/>
        </w:rPr>
        <w:t xml:space="preserve">
                              тының сарапшы маман. </w:t>
      </w:r>
    </w:p>
    <w:p>
      <w:pPr>
        <w:spacing w:after="0"/>
        <w:ind w:left="0"/>
        <w:jc w:val="both"/>
      </w:pPr>
      <w:r>
        <w:rPr>
          <w:rFonts w:ascii="Times New Roman"/>
          <w:b w:val="false"/>
          <w:i w:val="false"/>
          <w:color w:val="000000"/>
          <w:sz w:val="28"/>
        </w:rPr>
        <w:t xml:space="preserve">
                              дарын тартумен лицен. </w:t>
      </w:r>
    </w:p>
    <w:p>
      <w:pPr>
        <w:spacing w:after="0"/>
        <w:ind w:left="0"/>
        <w:jc w:val="both"/>
      </w:pPr>
      <w:r>
        <w:rPr>
          <w:rFonts w:ascii="Times New Roman"/>
          <w:b w:val="false"/>
          <w:i w:val="false"/>
          <w:color w:val="000000"/>
          <w:sz w:val="28"/>
        </w:rPr>
        <w:t xml:space="preserve">
                              зиаттардың қызметiн </w:t>
      </w:r>
    </w:p>
    <w:p>
      <w:pPr>
        <w:spacing w:after="0"/>
        <w:ind w:left="0"/>
        <w:jc w:val="both"/>
      </w:pPr>
      <w:r>
        <w:rPr>
          <w:rFonts w:ascii="Times New Roman"/>
          <w:b w:val="false"/>
          <w:i w:val="false"/>
          <w:color w:val="000000"/>
          <w:sz w:val="28"/>
        </w:rPr>
        <w:t xml:space="preserve">
                              лицензиялаудан кейiнгi </w:t>
      </w:r>
    </w:p>
    <w:p>
      <w:pPr>
        <w:spacing w:after="0"/>
        <w:ind w:left="0"/>
        <w:jc w:val="both"/>
      </w:pPr>
      <w:r>
        <w:rPr>
          <w:rFonts w:ascii="Times New Roman"/>
          <w:b w:val="false"/>
          <w:i w:val="false"/>
          <w:color w:val="000000"/>
          <w:sz w:val="28"/>
        </w:rPr>
        <w:t xml:space="preserve">
                              бақылауды жүргізу. </w:t>
      </w:r>
    </w:p>
    <w:p>
      <w:pPr>
        <w:spacing w:after="0"/>
        <w:ind w:left="0"/>
        <w:jc w:val="both"/>
      </w:pPr>
      <w:r>
        <w:rPr>
          <w:rFonts w:ascii="Times New Roman"/>
          <w:b w:val="false"/>
          <w:i w:val="false"/>
          <w:color w:val="000000"/>
          <w:sz w:val="28"/>
        </w:rPr>
        <w:t xml:space="preserve">
                              Мемлекеттiк лицензия. </w:t>
      </w:r>
    </w:p>
    <w:p>
      <w:pPr>
        <w:spacing w:after="0"/>
        <w:ind w:left="0"/>
        <w:jc w:val="both"/>
      </w:pPr>
      <w:r>
        <w:rPr>
          <w:rFonts w:ascii="Times New Roman"/>
          <w:b w:val="false"/>
          <w:i w:val="false"/>
          <w:color w:val="000000"/>
          <w:sz w:val="28"/>
        </w:rPr>
        <w:t xml:space="preserve">
                              ларды Қазақстан Рес. </w:t>
      </w:r>
    </w:p>
    <w:p>
      <w:pPr>
        <w:spacing w:after="0"/>
        <w:ind w:left="0"/>
        <w:jc w:val="both"/>
      </w:pPr>
      <w:r>
        <w:rPr>
          <w:rFonts w:ascii="Times New Roman"/>
          <w:b w:val="false"/>
          <w:i w:val="false"/>
          <w:color w:val="000000"/>
          <w:sz w:val="28"/>
        </w:rPr>
        <w:t xml:space="preserve">
                              публикасының өңiрлерi. </w:t>
      </w:r>
    </w:p>
    <w:p>
      <w:pPr>
        <w:spacing w:after="0"/>
        <w:ind w:left="0"/>
        <w:jc w:val="both"/>
      </w:pPr>
      <w:r>
        <w:rPr>
          <w:rFonts w:ascii="Times New Roman"/>
          <w:b w:val="false"/>
          <w:i w:val="false"/>
          <w:color w:val="000000"/>
          <w:sz w:val="28"/>
        </w:rPr>
        <w:t xml:space="preserve">
                              не арнайы байланыспен </w:t>
      </w:r>
    </w:p>
    <w:p>
      <w:pPr>
        <w:spacing w:after="0"/>
        <w:ind w:left="0"/>
        <w:jc w:val="both"/>
      </w:pPr>
      <w:r>
        <w:rPr>
          <w:rFonts w:ascii="Times New Roman"/>
          <w:b w:val="false"/>
          <w:i w:val="false"/>
          <w:color w:val="000000"/>
          <w:sz w:val="28"/>
        </w:rPr>
        <w:t xml:space="preserve">
                              (айына 3 рет) жiберу. </w:t>
      </w:r>
    </w:p>
    <w:p>
      <w:pPr>
        <w:spacing w:after="0"/>
        <w:ind w:left="0"/>
        <w:jc w:val="both"/>
      </w:pPr>
      <w:r>
        <w:rPr>
          <w:rFonts w:ascii="Times New Roman"/>
          <w:b w:val="false"/>
          <w:i w:val="false"/>
          <w:color w:val="000000"/>
          <w:sz w:val="28"/>
        </w:rPr>
        <w:t xml:space="preserve">
                              Сотта Қазақстан Респуб. </w:t>
      </w:r>
    </w:p>
    <w:p>
      <w:pPr>
        <w:spacing w:after="0"/>
        <w:ind w:left="0"/>
        <w:jc w:val="both"/>
      </w:pPr>
      <w:r>
        <w:rPr>
          <w:rFonts w:ascii="Times New Roman"/>
          <w:b w:val="false"/>
          <w:i w:val="false"/>
          <w:color w:val="000000"/>
          <w:sz w:val="28"/>
        </w:rPr>
        <w:t xml:space="preserve">
                              ликасы Денсаулық сақтау </w:t>
      </w:r>
    </w:p>
    <w:p>
      <w:pPr>
        <w:spacing w:after="0"/>
        <w:ind w:left="0"/>
        <w:jc w:val="both"/>
      </w:pPr>
      <w:r>
        <w:rPr>
          <w:rFonts w:ascii="Times New Roman"/>
          <w:b w:val="false"/>
          <w:i w:val="false"/>
          <w:color w:val="000000"/>
          <w:sz w:val="28"/>
        </w:rPr>
        <w:t xml:space="preserve">
                              министрлiгiнiң мүддесiн </w:t>
      </w:r>
    </w:p>
    <w:p>
      <w:pPr>
        <w:spacing w:after="0"/>
        <w:ind w:left="0"/>
        <w:jc w:val="both"/>
      </w:pPr>
      <w:r>
        <w:rPr>
          <w:rFonts w:ascii="Times New Roman"/>
          <w:b w:val="false"/>
          <w:i w:val="false"/>
          <w:color w:val="000000"/>
          <w:sz w:val="28"/>
        </w:rPr>
        <w:t xml:space="preserve">
                              бiлдiру үшiн шарттық  </w:t>
      </w:r>
    </w:p>
    <w:p>
      <w:pPr>
        <w:spacing w:after="0"/>
        <w:ind w:left="0"/>
        <w:jc w:val="both"/>
      </w:pPr>
      <w:r>
        <w:rPr>
          <w:rFonts w:ascii="Times New Roman"/>
          <w:b w:val="false"/>
          <w:i w:val="false"/>
          <w:color w:val="000000"/>
          <w:sz w:val="28"/>
        </w:rPr>
        <w:t xml:space="preserve">
                              негiзде заңгерлердi </w:t>
      </w:r>
    </w:p>
    <w:p>
      <w:pPr>
        <w:spacing w:after="0"/>
        <w:ind w:left="0"/>
        <w:jc w:val="both"/>
      </w:pPr>
      <w:r>
        <w:rPr>
          <w:rFonts w:ascii="Times New Roman"/>
          <w:b w:val="false"/>
          <w:i w:val="false"/>
          <w:color w:val="000000"/>
          <w:sz w:val="28"/>
        </w:rPr>
        <w:t xml:space="preserve">
                              тарту. Бланк өнiмдерiн </w:t>
      </w:r>
    </w:p>
    <w:p>
      <w:pPr>
        <w:spacing w:after="0"/>
        <w:ind w:left="0"/>
        <w:jc w:val="both"/>
      </w:pPr>
      <w:r>
        <w:rPr>
          <w:rFonts w:ascii="Times New Roman"/>
          <w:b w:val="false"/>
          <w:i w:val="false"/>
          <w:color w:val="000000"/>
          <w:sz w:val="28"/>
        </w:rPr>
        <w:t xml:space="preserve">
                              дайындау бойынша қыз. </w:t>
      </w:r>
    </w:p>
    <w:p>
      <w:pPr>
        <w:spacing w:after="0"/>
        <w:ind w:left="0"/>
        <w:jc w:val="both"/>
      </w:pPr>
      <w:r>
        <w:rPr>
          <w:rFonts w:ascii="Times New Roman"/>
          <w:b w:val="false"/>
          <w:i w:val="false"/>
          <w:color w:val="000000"/>
          <w:sz w:val="28"/>
        </w:rPr>
        <w:t xml:space="preserve">
                              метке төлеу.&lt;*&gt;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2003.03.21. N 150b </w:t>
      </w:r>
      <w:r>
        <w:rPr>
          <w:rFonts w:ascii="Times New Roman"/>
          <w:b w:val="false"/>
          <w:i w:val="false"/>
          <w:color w:val="000000"/>
          <w:sz w:val="28"/>
        </w:rPr>
        <w:t xml:space="preserve">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денсаулық сақтаудың мемлекеттiк емес секторының үлесiн арттыру, көп салалы медицинаны қалыптастыру, фармацевтикалық өндiрiстi дамыту. </w:t>
      </w:r>
    </w:p>
    <w:bookmarkStart w:name="z38" w:id="38"/>
    <w:p>
      <w:pPr>
        <w:spacing w:after="0"/>
        <w:ind w:left="0"/>
        <w:jc w:val="both"/>
      </w:pPr>
      <w:r>
        <w:rPr>
          <w:rFonts w:ascii="Times New Roman"/>
          <w:b w:val="false"/>
          <w:i w:val="false"/>
          <w:color w:val="000000"/>
          <w:sz w:val="28"/>
        </w:rPr>
        <w:t xml:space="preserve">
      Қазақстан Республикасы   </w:t>
      </w:r>
    </w:p>
    <w:bookmarkEnd w:id="38"/>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449-қосымша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091 "Елдің жоғары оқу орындарында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кадрлар даярлауға мемлекеттiк бiлiмдiк кредит бepу"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98384 мың теңге (тоқсан сегiз миллион үш жүз сексен төрт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Республикасының 1999 жылғы 7 маусымдағы "Бiлiм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Үкiметiнiң 1999 жылғы 20 шiлдедегi "Қазақстан Республикасының жоғары оқу орындарында кадрларды даярлауға мемлекеттiк бiлiм несиесiн беру туралы" N 1018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1999 жылғы 2 маусымдағы "1999/2000 оқу жылында жоғары бiлiмдi мамандарды даярлауға арналған мемлекеттiк бiлiм беру тапсырысын бекiту туралы" N 698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Үкiметінің 2000 жылғы 16 мамырдағы "Ел iшiнде 2000/2001 оқу жылында жоғары кәсiби және жоғары оқу орнынан кейiнгi бiлiмдi мамандарды даярлауға арналған мемлекеттiк бiлiм беру тапсырысын бекiту туралы" N 731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Үкiметiнің 2002 жылғы 8 маусымдағы "2002/2003 оқу жылында жоғары кәсiби және жоғары оқу орнынан кейiнгi бiлiмдi мамандарды даярлауға арналған мемлекеттiк бiлiм беру тапсырысын бекiту туралы" N 614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Бiлiм және ғылым министрлiгiнің 2001 жылғы 29 қаңтардағы "Мемлекеттiк студенттiк несие беру тәртiбi туралы нұсқаулықты бекiту туралы" N 42  </w:t>
      </w:r>
      <w:r>
        <w:rPr>
          <w:rFonts w:ascii="Times New Roman"/>
          <w:b w:val="false"/>
          <w:i w:val="false"/>
          <w:color w:val="000000"/>
          <w:sz w:val="28"/>
        </w:rPr>
        <w:t xml:space="preserve">бұйрығы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денсаулық сақтау саласын жоғары медициналық бiлiмдi бiлiктi мамандармен қамтамасыз ету. </w:t>
      </w:r>
    </w:p>
    <w:p>
      <w:pPr>
        <w:spacing w:after="0"/>
        <w:ind w:left="0"/>
        <w:jc w:val="both"/>
      </w:pPr>
      <w:r>
        <w:rPr>
          <w:rFonts w:ascii="Times New Roman"/>
          <w:b w:val="false"/>
          <w:i w:val="false"/>
          <w:color w:val="000000"/>
          <w:sz w:val="28"/>
        </w:rPr>
        <w:t xml:space="preserve">
            5. Бюджет бағдарламасының мiндеттерi: мемлекеттiк бiлiм несиесiн беру шеңберiнде жоғары медициналық бiлiмдi мамандарды сапалы даярлауды қамтамасыз ету; Қазақстан Республикасының стипендия алмайтын азаматтарына тамақтануға жұмсалатын шығыстарын iшiнара өтеуге және оқыту кезiнде оқу-әдiстемелiк әдебиеттi сатып алу үшiн мақсатты процентсiз несиенi ұсыну. </w:t>
      </w:r>
    </w:p>
    <w:p>
      <w:pPr>
        <w:spacing w:after="0"/>
        <w:ind w:left="0"/>
        <w:jc w:val="both"/>
      </w:pPr>
      <w:r>
        <w:rPr>
          <w:rFonts w:ascii="Times New Roman"/>
          <w:b w:val="false"/>
          <w:i w:val="false"/>
          <w:color w:val="000000"/>
          <w:sz w:val="28"/>
        </w:rPr>
        <w:t xml:space="preserve">
            6. Бюджеттік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091     Елдің жоғары </w:t>
      </w:r>
    </w:p>
    <w:p>
      <w:pPr>
        <w:spacing w:after="0"/>
        <w:ind w:left="0"/>
        <w:jc w:val="both"/>
      </w:pPr>
      <w:r>
        <w:rPr>
          <w:rFonts w:ascii="Times New Roman"/>
          <w:b w:val="false"/>
          <w:i w:val="false"/>
          <w:color w:val="000000"/>
          <w:sz w:val="28"/>
        </w:rPr>
        <w:t xml:space="preserve">
                 оқу орында. </w:t>
      </w:r>
    </w:p>
    <w:p>
      <w:pPr>
        <w:spacing w:after="0"/>
        <w:ind w:left="0"/>
        <w:jc w:val="both"/>
      </w:pPr>
      <w:r>
        <w:rPr>
          <w:rFonts w:ascii="Times New Roman"/>
          <w:b w:val="false"/>
          <w:i w:val="false"/>
          <w:color w:val="000000"/>
          <w:sz w:val="28"/>
        </w:rPr>
        <w:t xml:space="preserve">
                 рында </w:t>
      </w:r>
    </w:p>
    <w:p>
      <w:pPr>
        <w:spacing w:after="0"/>
        <w:ind w:left="0"/>
        <w:jc w:val="both"/>
      </w:pPr>
      <w:r>
        <w:rPr>
          <w:rFonts w:ascii="Times New Roman"/>
          <w:b w:val="false"/>
          <w:i w:val="false"/>
          <w:color w:val="000000"/>
          <w:sz w:val="28"/>
        </w:rPr>
        <w:t xml:space="preserve">
                 кадрларды </w:t>
      </w:r>
    </w:p>
    <w:p>
      <w:pPr>
        <w:spacing w:after="0"/>
        <w:ind w:left="0"/>
        <w:jc w:val="both"/>
      </w:pPr>
      <w:r>
        <w:rPr>
          <w:rFonts w:ascii="Times New Roman"/>
          <w:b w:val="false"/>
          <w:i w:val="false"/>
          <w:color w:val="000000"/>
          <w:sz w:val="28"/>
        </w:rPr>
        <w:t xml:space="preserve">
                 даярлауға </w:t>
      </w:r>
    </w:p>
    <w:p>
      <w:pPr>
        <w:spacing w:after="0"/>
        <w:ind w:left="0"/>
        <w:jc w:val="both"/>
      </w:pPr>
      <w:r>
        <w:rPr>
          <w:rFonts w:ascii="Times New Roman"/>
          <w:b w:val="false"/>
          <w:i w:val="false"/>
          <w:color w:val="000000"/>
          <w:sz w:val="28"/>
        </w:rPr>
        <w:t xml:space="preserve">
                 мемлекеттiк </w:t>
      </w:r>
    </w:p>
    <w:p>
      <w:pPr>
        <w:spacing w:after="0"/>
        <w:ind w:left="0"/>
        <w:jc w:val="both"/>
      </w:pPr>
      <w:r>
        <w:rPr>
          <w:rFonts w:ascii="Times New Roman"/>
          <w:b w:val="false"/>
          <w:i w:val="false"/>
          <w:color w:val="000000"/>
          <w:sz w:val="28"/>
        </w:rPr>
        <w:t xml:space="preserve">
                 бiлiм </w:t>
      </w:r>
    </w:p>
    <w:p>
      <w:pPr>
        <w:spacing w:after="0"/>
        <w:ind w:left="0"/>
        <w:jc w:val="both"/>
      </w:pPr>
      <w:r>
        <w:rPr>
          <w:rFonts w:ascii="Times New Roman"/>
          <w:b w:val="false"/>
          <w:i w:val="false"/>
          <w:color w:val="000000"/>
          <w:sz w:val="28"/>
        </w:rPr>
        <w:t xml:space="preserve">
                 несиесiн </w:t>
      </w:r>
    </w:p>
    <w:p>
      <w:pPr>
        <w:spacing w:after="0"/>
        <w:ind w:left="0"/>
        <w:jc w:val="both"/>
      </w:pPr>
      <w:r>
        <w:rPr>
          <w:rFonts w:ascii="Times New Roman"/>
          <w:b w:val="false"/>
          <w:i w:val="false"/>
          <w:color w:val="000000"/>
          <w:sz w:val="28"/>
        </w:rPr>
        <w:t xml:space="preserve">
                 беру </w:t>
      </w:r>
    </w:p>
    <w:p>
      <w:pPr>
        <w:spacing w:after="0"/>
        <w:ind w:left="0"/>
        <w:jc w:val="both"/>
      </w:pPr>
      <w:r>
        <w:rPr>
          <w:rFonts w:ascii="Times New Roman"/>
          <w:b w:val="false"/>
          <w:i w:val="false"/>
          <w:color w:val="000000"/>
          <w:sz w:val="28"/>
        </w:rPr>
        <w:t xml:space="preserve">
             034 Жаңа қабылдау Жыл сайын Қазақстан  Жыл  Қазақстан </w:t>
      </w:r>
    </w:p>
    <w:p>
      <w:pPr>
        <w:spacing w:after="0"/>
        <w:ind w:left="0"/>
        <w:jc w:val="both"/>
      </w:pPr>
      <w:r>
        <w:rPr>
          <w:rFonts w:ascii="Times New Roman"/>
          <w:b w:val="false"/>
          <w:i w:val="false"/>
          <w:color w:val="000000"/>
          <w:sz w:val="28"/>
        </w:rPr>
        <w:t xml:space="preserve">
                 шеңберiнде    Республикасы         бойы Республикасының </w:t>
      </w:r>
    </w:p>
    <w:p>
      <w:pPr>
        <w:spacing w:after="0"/>
        <w:ind w:left="0"/>
        <w:jc w:val="both"/>
      </w:pPr>
      <w:r>
        <w:rPr>
          <w:rFonts w:ascii="Times New Roman"/>
          <w:b w:val="false"/>
          <w:i w:val="false"/>
          <w:color w:val="000000"/>
          <w:sz w:val="28"/>
        </w:rPr>
        <w:t xml:space="preserve">
                 мемлекеттiк   Үкiметiнiң қаулы.         Денсаулық </w:t>
      </w:r>
    </w:p>
    <w:p>
      <w:pPr>
        <w:spacing w:after="0"/>
        <w:ind w:left="0"/>
        <w:jc w:val="both"/>
      </w:pPr>
      <w:r>
        <w:rPr>
          <w:rFonts w:ascii="Times New Roman"/>
          <w:b w:val="false"/>
          <w:i w:val="false"/>
          <w:color w:val="000000"/>
          <w:sz w:val="28"/>
        </w:rPr>
        <w:t xml:space="preserve">
                 бiлiмдiк      сымен бекiтiлетiн         сақтау </w:t>
      </w:r>
    </w:p>
    <w:p>
      <w:pPr>
        <w:spacing w:after="0"/>
        <w:ind w:left="0"/>
        <w:jc w:val="both"/>
      </w:pPr>
      <w:r>
        <w:rPr>
          <w:rFonts w:ascii="Times New Roman"/>
          <w:b w:val="false"/>
          <w:i w:val="false"/>
          <w:color w:val="000000"/>
          <w:sz w:val="28"/>
        </w:rPr>
        <w:t xml:space="preserve">
                 кредиттер     жоғары кәсiби және        министрлігі </w:t>
      </w:r>
    </w:p>
    <w:p>
      <w:pPr>
        <w:spacing w:after="0"/>
        <w:ind w:left="0"/>
        <w:jc w:val="both"/>
      </w:pPr>
      <w:r>
        <w:rPr>
          <w:rFonts w:ascii="Times New Roman"/>
          <w:b w:val="false"/>
          <w:i w:val="false"/>
          <w:color w:val="000000"/>
          <w:sz w:val="28"/>
        </w:rPr>
        <w:t xml:space="preserve">
                 бойынша       жоғары оқу орнын </w:t>
      </w:r>
    </w:p>
    <w:p>
      <w:pPr>
        <w:spacing w:after="0"/>
        <w:ind w:left="0"/>
        <w:jc w:val="both"/>
      </w:pPr>
      <w:r>
        <w:rPr>
          <w:rFonts w:ascii="Times New Roman"/>
          <w:b w:val="false"/>
          <w:i w:val="false"/>
          <w:color w:val="000000"/>
          <w:sz w:val="28"/>
        </w:rPr>
        <w:t xml:space="preserve">
                 кадрлар       бiтiргеннен кейiнгi </w:t>
      </w:r>
    </w:p>
    <w:p>
      <w:pPr>
        <w:spacing w:after="0"/>
        <w:ind w:left="0"/>
        <w:jc w:val="both"/>
      </w:pPr>
      <w:r>
        <w:rPr>
          <w:rFonts w:ascii="Times New Roman"/>
          <w:b w:val="false"/>
          <w:i w:val="false"/>
          <w:color w:val="000000"/>
          <w:sz w:val="28"/>
        </w:rPr>
        <w:t xml:space="preserve">
                 даярлау       кәсiби бiлiмдi </w:t>
      </w:r>
    </w:p>
    <w:p>
      <w:pPr>
        <w:spacing w:after="0"/>
        <w:ind w:left="0"/>
        <w:jc w:val="both"/>
      </w:pPr>
      <w:r>
        <w:rPr>
          <w:rFonts w:ascii="Times New Roman"/>
          <w:b w:val="false"/>
          <w:i w:val="false"/>
          <w:color w:val="000000"/>
          <w:sz w:val="28"/>
        </w:rPr>
        <w:t xml:space="preserve">
                               мамандарға арналған </w:t>
      </w:r>
    </w:p>
    <w:p>
      <w:pPr>
        <w:spacing w:after="0"/>
        <w:ind w:left="0"/>
        <w:jc w:val="both"/>
      </w:pPr>
      <w:r>
        <w:rPr>
          <w:rFonts w:ascii="Times New Roman"/>
          <w:b w:val="false"/>
          <w:i w:val="false"/>
          <w:color w:val="000000"/>
          <w:sz w:val="28"/>
        </w:rPr>
        <w:t xml:space="preserve">
                               мемлекеттiк бiлiм </w:t>
      </w:r>
    </w:p>
    <w:p>
      <w:pPr>
        <w:spacing w:after="0"/>
        <w:ind w:left="0"/>
        <w:jc w:val="both"/>
      </w:pPr>
      <w:r>
        <w:rPr>
          <w:rFonts w:ascii="Times New Roman"/>
          <w:b w:val="false"/>
          <w:i w:val="false"/>
          <w:color w:val="000000"/>
          <w:sz w:val="28"/>
        </w:rPr>
        <w:t xml:space="preserve">
                               беру тапсырысына </w:t>
      </w:r>
    </w:p>
    <w:p>
      <w:pPr>
        <w:spacing w:after="0"/>
        <w:ind w:left="0"/>
        <w:jc w:val="both"/>
      </w:pPr>
      <w:r>
        <w:rPr>
          <w:rFonts w:ascii="Times New Roman"/>
          <w:b w:val="false"/>
          <w:i w:val="false"/>
          <w:color w:val="000000"/>
          <w:sz w:val="28"/>
        </w:rPr>
        <w:t xml:space="preserve">
                               сәйкес студенттердi </w:t>
      </w:r>
    </w:p>
    <w:p>
      <w:pPr>
        <w:spacing w:after="0"/>
        <w:ind w:left="0"/>
        <w:jc w:val="both"/>
      </w:pPr>
      <w:r>
        <w:rPr>
          <w:rFonts w:ascii="Times New Roman"/>
          <w:b w:val="false"/>
          <w:i w:val="false"/>
          <w:color w:val="000000"/>
          <w:sz w:val="28"/>
        </w:rPr>
        <w:t xml:space="preserve">
                               қабылдау. Оқу, </w:t>
      </w:r>
    </w:p>
    <w:p>
      <w:pPr>
        <w:spacing w:after="0"/>
        <w:ind w:left="0"/>
        <w:jc w:val="both"/>
      </w:pPr>
      <w:r>
        <w:rPr>
          <w:rFonts w:ascii="Times New Roman"/>
          <w:b w:val="false"/>
          <w:i w:val="false"/>
          <w:color w:val="000000"/>
          <w:sz w:val="28"/>
        </w:rPr>
        <w:t xml:space="preserve">
                               әдiстемелiк жұмысты </w:t>
      </w:r>
    </w:p>
    <w:p>
      <w:pPr>
        <w:spacing w:after="0"/>
        <w:ind w:left="0"/>
        <w:jc w:val="both"/>
      </w:pPr>
      <w:r>
        <w:rPr>
          <w:rFonts w:ascii="Times New Roman"/>
          <w:b w:val="false"/>
          <w:i w:val="false"/>
          <w:color w:val="000000"/>
          <w:sz w:val="28"/>
        </w:rPr>
        <w:t xml:space="preserve">
                               қамтитын бiлiм беру </w:t>
      </w:r>
    </w:p>
    <w:p>
      <w:pPr>
        <w:spacing w:after="0"/>
        <w:ind w:left="0"/>
        <w:jc w:val="both"/>
      </w:pPr>
      <w:r>
        <w:rPr>
          <w:rFonts w:ascii="Times New Roman"/>
          <w:b w:val="false"/>
          <w:i w:val="false"/>
          <w:color w:val="000000"/>
          <w:sz w:val="28"/>
        </w:rPr>
        <w:t xml:space="preserve">
                               қызметiн жүзеге </w:t>
      </w:r>
    </w:p>
    <w:p>
      <w:pPr>
        <w:spacing w:after="0"/>
        <w:ind w:left="0"/>
        <w:jc w:val="both"/>
      </w:pPr>
      <w:r>
        <w:rPr>
          <w:rFonts w:ascii="Times New Roman"/>
          <w:b w:val="false"/>
          <w:i w:val="false"/>
          <w:color w:val="000000"/>
          <w:sz w:val="28"/>
        </w:rPr>
        <w:t xml:space="preserve">
                               асыру; бiлiм беру </w:t>
      </w:r>
    </w:p>
    <w:p>
      <w:pPr>
        <w:spacing w:after="0"/>
        <w:ind w:left="0"/>
        <w:jc w:val="both"/>
      </w:pPr>
      <w:r>
        <w:rPr>
          <w:rFonts w:ascii="Times New Roman"/>
          <w:b w:val="false"/>
          <w:i w:val="false"/>
          <w:color w:val="000000"/>
          <w:sz w:val="28"/>
        </w:rPr>
        <w:t xml:space="preserve">
                               жүйесін материалдық- </w:t>
      </w:r>
    </w:p>
    <w:p>
      <w:pPr>
        <w:spacing w:after="0"/>
        <w:ind w:left="0"/>
        <w:jc w:val="both"/>
      </w:pPr>
      <w:r>
        <w:rPr>
          <w:rFonts w:ascii="Times New Roman"/>
          <w:b w:val="false"/>
          <w:i w:val="false"/>
          <w:color w:val="000000"/>
          <w:sz w:val="28"/>
        </w:rPr>
        <w:t xml:space="preserve">
                               техникалық қамтамасыз </w:t>
      </w:r>
    </w:p>
    <w:p>
      <w:pPr>
        <w:spacing w:after="0"/>
        <w:ind w:left="0"/>
        <w:jc w:val="both"/>
      </w:pPr>
      <w:r>
        <w:rPr>
          <w:rFonts w:ascii="Times New Roman"/>
          <w:b w:val="false"/>
          <w:i w:val="false"/>
          <w:color w:val="000000"/>
          <w:sz w:val="28"/>
        </w:rPr>
        <w:t xml:space="preserve">
                               етудi жақсарту; 82 </w:t>
      </w:r>
    </w:p>
    <w:p>
      <w:pPr>
        <w:spacing w:after="0"/>
        <w:ind w:left="0"/>
        <w:jc w:val="both"/>
      </w:pPr>
      <w:r>
        <w:rPr>
          <w:rFonts w:ascii="Times New Roman"/>
          <w:b w:val="false"/>
          <w:i w:val="false"/>
          <w:color w:val="000000"/>
          <w:sz w:val="28"/>
        </w:rPr>
        <w:t xml:space="preserve">
                               студенттен тұратын </w:t>
      </w:r>
    </w:p>
    <w:p>
      <w:pPr>
        <w:spacing w:after="0"/>
        <w:ind w:left="0"/>
        <w:jc w:val="both"/>
      </w:pPr>
      <w:r>
        <w:rPr>
          <w:rFonts w:ascii="Times New Roman"/>
          <w:b w:val="false"/>
          <w:i w:val="false"/>
          <w:color w:val="000000"/>
          <w:sz w:val="28"/>
        </w:rPr>
        <w:t xml:space="preserve">
                               орташа жылдық </w:t>
      </w:r>
    </w:p>
    <w:p>
      <w:pPr>
        <w:spacing w:after="0"/>
        <w:ind w:left="0"/>
        <w:jc w:val="both"/>
      </w:pPr>
      <w:r>
        <w:rPr>
          <w:rFonts w:ascii="Times New Roman"/>
          <w:b w:val="false"/>
          <w:i w:val="false"/>
          <w:color w:val="000000"/>
          <w:sz w:val="28"/>
        </w:rPr>
        <w:t xml:space="preserve">
                               контингентті оқыту. </w:t>
      </w:r>
    </w:p>
    <w:p>
      <w:pPr>
        <w:spacing w:after="0"/>
        <w:ind w:left="0"/>
        <w:jc w:val="both"/>
      </w:pPr>
      <w:r>
        <w:rPr>
          <w:rFonts w:ascii="Times New Roman"/>
          <w:b w:val="false"/>
          <w:i w:val="false"/>
          <w:color w:val="000000"/>
          <w:sz w:val="28"/>
        </w:rPr>
        <w:t xml:space="preserve">
             035 Жаңа қабылдау Мемлекеттiк студенттiк Жыл  Қазақстан </w:t>
      </w:r>
    </w:p>
    <w:p>
      <w:pPr>
        <w:spacing w:after="0"/>
        <w:ind w:left="0"/>
        <w:jc w:val="both"/>
      </w:pPr>
      <w:r>
        <w:rPr>
          <w:rFonts w:ascii="Times New Roman"/>
          <w:b w:val="false"/>
          <w:i w:val="false"/>
          <w:color w:val="000000"/>
          <w:sz w:val="28"/>
        </w:rPr>
        <w:t xml:space="preserve">
                 шеңберiнде    несие беру және төлеу  бойы Республикасының </w:t>
      </w:r>
    </w:p>
    <w:p>
      <w:pPr>
        <w:spacing w:after="0"/>
        <w:ind w:left="0"/>
        <w:jc w:val="both"/>
      </w:pPr>
      <w:r>
        <w:rPr>
          <w:rFonts w:ascii="Times New Roman"/>
          <w:b w:val="false"/>
          <w:i w:val="false"/>
          <w:color w:val="000000"/>
          <w:sz w:val="28"/>
        </w:rPr>
        <w:t xml:space="preserve">
                 мемлекеттiк   тәртiбiне сәйкес            Денсаулық </w:t>
      </w:r>
    </w:p>
    <w:p>
      <w:pPr>
        <w:spacing w:after="0"/>
        <w:ind w:left="0"/>
        <w:jc w:val="both"/>
      </w:pPr>
      <w:r>
        <w:rPr>
          <w:rFonts w:ascii="Times New Roman"/>
          <w:b w:val="false"/>
          <w:i w:val="false"/>
          <w:color w:val="000000"/>
          <w:sz w:val="28"/>
        </w:rPr>
        <w:t xml:space="preserve">
                 студенттiк    қайтарып алу негізiнде      сақтау </w:t>
      </w:r>
    </w:p>
    <w:p>
      <w:pPr>
        <w:spacing w:after="0"/>
        <w:ind w:left="0"/>
        <w:jc w:val="both"/>
      </w:pPr>
      <w:r>
        <w:rPr>
          <w:rFonts w:ascii="Times New Roman"/>
          <w:b w:val="false"/>
          <w:i w:val="false"/>
          <w:color w:val="000000"/>
          <w:sz w:val="28"/>
        </w:rPr>
        <w:t xml:space="preserve">
                 кредиттер     несие қаражатын бөлу;       министрлігі </w:t>
      </w:r>
    </w:p>
    <w:p>
      <w:pPr>
        <w:spacing w:after="0"/>
        <w:ind w:left="0"/>
        <w:jc w:val="both"/>
      </w:pPr>
      <w:r>
        <w:rPr>
          <w:rFonts w:ascii="Times New Roman"/>
          <w:b w:val="false"/>
          <w:i w:val="false"/>
          <w:color w:val="000000"/>
          <w:sz w:val="28"/>
        </w:rPr>
        <w:t xml:space="preserve">
                 беру          86 студенттен тұратын </w:t>
      </w:r>
    </w:p>
    <w:p>
      <w:pPr>
        <w:spacing w:after="0"/>
        <w:ind w:left="0"/>
        <w:jc w:val="both"/>
      </w:pPr>
      <w:r>
        <w:rPr>
          <w:rFonts w:ascii="Times New Roman"/>
          <w:b w:val="false"/>
          <w:i w:val="false"/>
          <w:color w:val="000000"/>
          <w:sz w:val="28"/>
        </w:rPr>
        <w:t xml:space="preserve">
                               орташа жылдық </w:t>
      </w:r>
    </w:p>
    <w:p>
      <w:pPr>
        <w:spacing w:after="0"/>
        <w:ind w:left="0"/>
        <w:jc w:val="both"/>
      </w:pPr>
      <w:r>
        <w:rPr>
          <w:rFonts w:ascii="Times New Roman"/>
          <w:b w:val="false"/>
          <w:i w:val="false"/>
          <w:color w:val="000000"/>
          <w:sz w:val="28"/>
        </w:rPr>
        <w:t xml:space="preserve">
                               контингент. </w:t>
      </w:r>
    </w:p>
    <w:p>
      <w:pPr>
        <w:spacing w:after="0"/>
        <w:ind w:left="0"/>
        <w:jc w:val="both"/>
      </w:pPr>
      <w:r>
        <w:rPr>
          <w:rFonts w:ascii="Times New Roman"/>
          <w:b w:val="false"/>
          <w:i w:val="false"/>
          <w:color w:val="000000"/>
          <w:sz w:val="28"/>
        </w:rPr>
        <w:t xml:space="preserve">
             090 Мемлекеттiк   Мемлекеттiк бiлiм      Жыл  Қазақстан </w:t>
      </w:r>
    </w:p>
    <w:p>
      <w:pPr>
        <w:spacing w:after="0"/>
        <w:ind w:left="0"/>
        <w:jc w:val="both"/>
      </w:pPr>
      <w:r>
        <w:rPr>
          <w:rFonts w:ascii="Times New Roman"/>
          <w:b w:val="false"/>
          <w:i w:val="false"/>
          <w:color w:val="000000"/>
          <w:sz w:val="28"/>
        </w:rPr>
        <w:t xml:space="preserve">
                 бiлімдiк      стандарттарына сәйкес  бойы Республикасының </w:t>
      </w:r>
    </w:p>
    <w:p>
      <w:pPr>
        <w:spacing w:after="0"/>
        <w:ind w:left="0"/>
        <w:jc w:val="both"/>
      </w:pPr>
      <w:r>
        <w:rPr>
          <w:rFonts w:ascii="Times New Roman"/>
          <w:b w:val="false"/>
          <w:i w:val="false"/>
          <w:color w:val="000000"/>
          <w:sz w:val="28"/>
        </w:rPr>
        <w:t xml:space="preserve">
                 кредиттер     оқу процесiн жүргiзу;       Денсаулық </w:t>
      </w:r>
    </w:p>
    <w:p>
      <w:pPr>
        <w:spacing w:after="0"/>
        <w:ind w:left="0"/>
        <w:jc w:val="both"/>
      </w:pPr>
      <w:r>
        <w:rPr>
          <w:rFonts w:ascii="Times New Roman"/>
          <w:b w:val="false"/>
          <w:i w:val="false"/>
          <w:color w:val="000000"/>
          <w:sz w:val="28"/>
        </w:rPr>
        <w:t xml:space="preserve">
                 бойынша       оқу, әдiстемелiк            сақтау </w:t>
      </w:r>
    </w:p>
    <w:p>
      <w:pPr>
        <w:spacing w:after="0"/>
        <w:ind w:left="0"/>
        <w:jc w:val="both"/>
      </w:pPr>
      <w:r>
        <w:rPr>
          <w:rFonts w:ascii="Times New Roman"/>
          <w:b w:val="false"/>
          <w:i w:val="false"/>
          <w:color w:val="000000"/>
          <w:sz w:val="28"/>
        </w:rPr>
        <w:t xml:space="preserve">
                 кадрлар       жұмысты қамтитын бiлiм      министрлігі </w:t>
      </w:r>
    </w:p>
    <w:p>
      <w:pPr>
        <w:spacing w:after="0"/>
        <w:ind w:left="0"/>
        <w:jc w:val="both"/>
      </w:pPr>
      <w:r>
        <w:rPr>
          <w:rFonts w:ascii="Times New Roman"/>
          <w:b w:val="false"/>
          <w:i w:val="false"/>
          <w:color w:val="000000"/>
          <w:sz w:val="28"/>
        </w:rPr>
        <w:t xml:space="preserve">
                 даярлау       беру қызметiн жүзеге </w:t>
      </w:r>
    </w:p>
    <w:p>
      <w:pPr>
        <w:spacing w:after="0"/>
        <w:ind w:left="0"/>
        <w:jc w:val="both"/>
      </w:pPr>
      <w:r>
        <w:rPr>
          <w:rFonts w:ascii="Times New Roman"/>
          <w:b w:val="false"/>
          <w:i w:val="false"/>
          <w:color w:val="000000"/>
          <w:sz w:val="28"/>
        </w:rPr>
        <w:t xml:space="preserve">
                               асыру; бiлiм беру </w:t>
      </w:r>
    </w:p>
    <w:p>
      <w:pPr>
        <w:spacing w:after="0"/>
        <w:ind w:left="0"/>
        <w:jc w:val="both"/>
      </w:pPr>
      <w:r>
        <w:rPr>
          <w:rFonts w:ascii="Times New Roman"/>
          <w:b w:val="false"/>
          <w:i w:val="false"/>
          <w:color w:val="000000"/>
          <w:sz w:val="28"/>
        </w:rPr>
        <w:t xml:space="preserve">
                               жүйесiн материалдық- </w:t>
      </w:r>
    </w:p>
    <w:p>
      <w:pPr>
        <w:spacing w:after="0"/>
        <w:ind w:left="0"/>
        <w:jc w:val="both"/>
      </w:pPr>
      <w:r>
        <w:rPr>
          <w:rFonts w:ascii="Times New Roman"/>
          <w:b w:val="false"/>
          <w:i w:val="false"/>
          <w:color w:val="000000"/>
          <w:sz w:val="28"/>
        </w:rPr>
        <w:t xml:space="preserve">
                               техникалық қамтамасыз </w:t>
      </w:r>
    </w:p>
    <w:p>
      <w:pPr>
        <w:spacing w:after="0"/>
        <w:ind w:left="0"/>
        <w:jc w:val="both"/>
      </w:pPr>
      <w:r>
        <w:rPr>
          <w:rFonts w:ascii="Times New Roman"/>
          <w:b w:val="false"/>
          <w:i w:val="false"/>
          <w:color w:val="000000"/>
          <w:sz w:val="28"/>
        </w:rPr>
        <w:t xml:space="preserve">
                               етудi жақсарту; 817 </w:t>
      </w:r>
    </w:p>
    <w:p>
      <w:pPr>
        <w:spacing w:after="0"/>
        <w:ind w:left="0"/>
        <w:jc w:val="both"/>
      </w:pPr>
      <w:r>
        <w:rPr>
          <w:rFonts w:ascii="Times New Roman"/>
          <w:b w:val="false"/>
          <w:i w:val="false"/>
          <w:color w:val="000000"/>
          <w:sz w:val="28"/>
        </w:rPr>
        <w:t xml:space="preserve">
                               студенттен тұратын </w:t>
      </w:r>
    </w:p>
    <w:p>
      <w:pPr>
        <w:spacing w:after="0"/>
        <w:ind w:left="0"/>
        <w:jc w:val="both"/>
      </w:pPr>
      <w:r>
        <w:rPr>
          <w:rFonts w:ascii="Times New Roman"/>
          <w:b w:val="false"/>
          <w:i w:val="false"/>
          <w:color w:val="000000"/>
          <w:sz w:val="28"/>
        </w:rPr>
        <w:t xml:space="preserve">
                               орташа жылдық </w:t>
      </w:r>
    </w:p>
    <w:p>
      <w:pPr>
        <w:spacing w:after="0"/>
        <w:ind w:left="0"/>
        <w:jc w:val="both"/>
      </w:pPr>
      <w:r>
        <w:rPr>
          <w:rFonts w:ascii="Times New Roman"/>
          <w:b w:val="false"/>
          <w:i w:val="false"/>
          <w:color w:val="000000"/>
          <w:sz w:val="28"/>
        </w:rPr>
        <w:t xml:space="preserve">
                               контингенттi оқыту. </w:t>
      </w:r>
    </w:p>
    <w:p>
      <w:pPr>
        <w:spacing w:after="0"/>
        <w:ind w:left="0"/>
        <w:jc w:val="both"/>
      </w:pPr>
      <w:r>
        <w:rPr>
          <w:rFonts w:ascii="Times New Roman"/>
          <w:b w:val="false"/>
          <w:i w:val="false"/>
          <w:color w:val="000000"/>
          <w:sz w:val="28"/>
        </w:rPr>
        <w:t xml:space="preserve">
             098 Мемлекеттiк   Мемлекеттік студенттiк Жыл  Қазақстан </w:t>
      </w:r>
    </w:p>
    <w:p>
      <w:pPr>
        <w:spacing w:after="0"/>
        <w:ind w:left="0"/>
        <w:jc w:val="both"/>
      </w:pPr>
      <w:r>
        <w:rPr>
          <w:rFonts w:ascii="Times New Roman"/>
          <w:b w:val="false"/>
          <w:i w:val="false"/>
          <w:color w:val="000000"/>
          <w:sz w:val="28"/>
        </w:rPr>
        <w:t xml:space="preserve">
                 студенттiк    несие беру және төлеу  бойы Республикасының </w:t>
      </w:r>
    </w:p>
    <w:p>
      <w:pPr>
        <w:spacing w:after="0"/>
        <w:ind w:left="0"/>
        <w:jc w:val="both"/>
      </w:pPr>
      <w:r>
        <w:rPr>
          <w:rFonts w:ascii="Times New Roman"/>
          <w:b w:val="false"/>
          <w:i w:val="false"/>
          <w:color w:val="000000"/>
          <w:sz w:val="28"/>
        </w:rPr>
        <w:t xml:space="preserve">
                 кредиттер     тәртiбiне сәйкес            Денсаулық </w:t>
      </w:r>
    </w:p>
    <w:p>
      <w:pPr>
        <w:spacing w:after="0"/>
        <w:ind w:left="0"/>
        <w:jc w:val="both"/>
      </w:pPr>
      <w:r>
        <w:rPr>
          <w:rFonts w:ascii="Times New Roman"/>
          <w:b w:val="false"/>
          <w:i w:val="false"/>
          <w:color w:val="000000"/>
          <w:sz w:val="28"/>
        </w:rPr>
        <w:t xml:space="preserve">
                 беру          қайтарып алу негізінде      сақтау </w:t>
      </w:r>
    </w:p>
    <w:p>
      <w:pPr>
        <w:spacing w:after="0"/>
        <w:ind w:left="0"/>
        <w:jc w:val="both"/>
      </w:pPr>
      <w:r>
        <w:rPr>
          <w:rFonts w:ascii="Times New Roman"/>
          <w:b w:val="false"/>
          <w:i w:val="false"/>
          <w:color w:val="000000"/>
          <w:sz w:val="28"/>
        </w:rPr>
        <w:t xml:space="preserve">
                               несие қаражатын бөлу;       министрлігі </w:t>
      </w:r>
    </w:p>
    <w:p>
      <w:pPr>
        <w:spacing w:after="0"/>
        <w:ind w:left="0"/>
        <w:jc w:val="both"/>
      </w:pPr>
      <w:r>
        <w:rPr>
          <w:rFonts w:ascii="Times New Roman"/>
          <w:b w:val="false"/>
          <w:i w:val="false"/>
          <w:color w:val="000000"/>
          <w:sz w:val="28"/>
        </w:rPr>
        <w:t xml:space="preserve">
                               98 студенттен тұратын </w:t>
      </w:r>
    </w:p>
    <w:p>
      <w:pPr>
        <w:spacing w:after="0"/>
        <w:ind w:left="0"/>
        <w:jc w:val="both"/>
      </w:pPr>
      <w:r>
        <w:rPr>
          <w:rFonts w:ascii="Times New Roman"/>
          <w:b w:val="false"/>
          <w:i w:val="false"/>
          <w:color w:val="000000"/>
          <w:sz w:val="28"/>
        </w:rPr>
        <w:t xml:space="preserve">
                               орташа жылдық </w:t>
      </w:r>
    </w:p>
    <w:p>
      <w:pPr>
        <w:spacing w:after="0"/>
        <w:ind w:left="0"/>
        <w:jc w:val="both"/>
      </w:pPr>
      <w:r>
        <w:rPr>
          <w:rFonts w:ascii="Times New Roman"/>
          <w:b w:val="false"/>
          <w:i w:val="false"/>
          <w:color w:val="000000"/>
          <w:sz w:val="28"/>
        </w:rPr>
        <w:t xml:space="preserve">
                               контингент.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Мемлекеттiк жалпыға мiндеттi стандарттың талаптарына сәйкес бiлiм несиесiн беру бойынша жоғары кәсiби бiлiмдi мамандарды уақытылы және тиiмдi даярлау. </w:t>
      </w:r>
    </w:p>
    <w:bookmarkStart w:name="z39" w:id="39"/>
    <w:p>
      <w:pPr>
        <w:spacing w:after="0"/>
        <w:ind w:left="0"/>
        <w:jc w:val="both"/>
      </w:pPr>
      <w:r>
        <w:rPr>
          <w:rFonts w:ascii="Times New Roman"/>
          <w:b w:val="false"/>
          <w:i w:val="false"/>
          <w:color w:val="000000"/>
          <w:sz w:val="28"/>
        </w:rPr>
        <w:t xml:space="preserve">
      Қазақстан Республикасы   </w:t>
      </w:r>
    </w:p>
    <w:bookmarkEnd w:id="39"/>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450-қосымша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102 "Жоғары оқу орындарының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студенттерiн стипендиямен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64326 мың теңге (алпыс төрт миллион үш жүз жиырма алты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"Бiлім туралы" Қазақстан Республикасының 1999 жылғы 7 маусымдағы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бiлiм беру ұйымдарында оқитындардың жекелеген санаттарына мемлекеттiк стипендияларды тағайындау және төлеудiң тәртiбi туралы нұсқаулықты бекiту туралы" Қазақстан Республикасы Үкiметiнің 1999 жылғы 10 желтоқсандағы N 1903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жоғары оқу орындарында мемлекеттiк тапсырыс бойынша оқитын студенттердi әлеуметтiк қолдау. </w:t>
      </w:r>
    </w:p>
    <w:p>
      <w:pPr>
        <w:spacing w:after="0"/>
        <w:ind w:left="0"/>
        <w:jc w:val="both"/>
      </w:pPr>
      <w:r>
        <w:rPr>
          <w:rFonts w:ascii="Times New Roman"/>
          <w:b w:val="false"/>
          <w:i w:val="false"/>
          <w:color w:val="000000"/>
          <w:sz w:val="28"/>
        </w:rPr>
        <w:t xml:space="preserve">
            5. Бюджет бағдарламасының мiндеттерi: 1999 жылға дейiн медициналық жоғары оқу орындарына түскен студенттердiң оқу процесiн қамтамасыз ету үшiн тамағының, тұру және оқу-әдiстемелiк әдебиеттердi сатып алу шығыстарын iшінара өтеу. </w:t>
      </w:r>
    </w:p>
    <w:p>
      <w:pPr>
        <w:spacing w:after="0"/>
        <w:ind w:left="0"/>
        <w:jc w:val="both"/>
      </w:pPr>
      <w:r>
        <w:rPr>
          <w:rFonts w:ascii="Times New Roman"/>
          <w:b w:val="false"/>
          <w:i w:val="false"/>
          <w:color w:val="000000"/>
          <w:sz w:val="28"/>
        </w:rPr>
        <w:t xml:space="preserve">
            6. Бюджеттік бағдарламаның іс-шараларын iске асырудың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102      Жоғары оқу </w:t>
      </w:r>
    </w:p>
    <w:p>
      <w:pPr>
        <w:spacing w:after="0"/>
        <w:ind w:left="0"/>
        <w:jc w:val="both"/>
      </w:pPr>
      <w:r>
        <w:rPr>
          <w:rFonts w:ascii="Times New Roman"/>
          <w:b w:val="false"/>
          <w:i w:val="false"/>
          <w:color w:val="000000"/>
          <w:sz w:val="28"/>
        </w:rPr>
        <w:t xml:space="preserve">
                  орындарының </w:t>
      </w:r>
    </w:p>
    <w:p>
      <w:pPr>
        <w:spacing w:after="0"/>
        <w:ind w:left="0"/>
        <w:jc w:val="both"/>
      </w:pPr>
      <w:r>
        <w:rPr>
          <w:rFonts w:ascii="Times New Roman"/>
          <w:b w:val="false"/>
          <w:i w:val="false"/>
          <w:color w:val="000000"/>
          <w:sz w:val="28"/>
        </w:rPr>
        <w:t xml:space="preserve">
                  студенттерiн </w:t>
      </w:r>
    </w:p>
    <w:p>
      <w:pPr>
        <w:spacing w:after="0"/>
        <w:ind w:left="0"/>
        <w:jc w:val="both"/>
      </w:pPr>
      <w:r>
        <w:rPr>
          <w:rFonts w:ascii="Times New Roman"/>
          <w:b w:val="false"/>
          <w:i w:val="false"/>
          <w:color w:val="000000"/>
          <w:sz w:val="28"/>
        </w:rPr>
        <w:t xml:space="preserve">
                  стипендиялық </w:t>
      </w:r>
    </w:p>
    <w:p>
      <w:pPr>
        <w:spacing w:after="0"/>
        <w:ind w:left="0"/>
        <w:jc w:val="both"/>
      </w:pPr>
      <w:r>
        <w:rPr>
          <w:rFonts w:ascii="Times New Roman"/>
          <w:b w:val="false"/>
          <w:i w:val="false"/>
          <w:color w:val="000000"/>
          <w:sz w:val="28"/>
        </w:rPr>
        <w:t xml:space="preserve">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092 Ел iшiндегі  Мемлекеттiк бiлiм   Жыл  Қазақстан </w:t>
      </w:r>
    </w:p>
    <w:p>
      <w:pPr>
        <w:spacing w:after="0"/>
        <w:ind w:left="0"/>
        <w:jc w:val="both"/>
      </w:pPr>
      <w:r>
        <w:rPr>
          <w:rFonts w:ascii="Times New Roman"/>
          <w:b w:val="false"/>
          <w:i w:val="false"/>
          <w:color w:val="000000"/>
          <w:sz w:val="28"/>
        </w:rPr>
        <w:t xml:space="preserve">
                  жоғары оқу   беру ұйымдарында    бойы Республикасының </w:t>
      </w:r>
    </w:p>
    <w:p>
      <w:pPr>
        <w:spacing w:after="0"/>
        <w:ind w:left="0"/>
        <w:jc w:val="both"/>
      </w:pPr>
      <w:r>
        <w:rPr>
          <w:rFonts w:ascii="Times New Roman"/>
          <w:b w:val="false"/>
          <w:i w:val="false"/>
          <w:color w:val="000000"/>
          <w:sz w:val="28"/>
        </w:rPr>
        <w:t xml:space="preserve">
                  орындарының  оқушылардың              Денсаулық сақтау </w:t>
      </w:r>
    </w:p>
    <w:p>
      <w:pPr>
        <w:spacing w:after="0"/>
        <w:ind w:left="0"/>
        <w:jc w:val="both"/>
      </w:pPr>
      <w:r>
        <w:rPr>
          <w:rFonts w:ascii="Times New Roman"/>
          <w:b w:val="false"/>
          <w:i w:val="false"/>
          <w:color w:val="000000"/>
          <w:sz w:val="28"/>
        </w:rPr>
        <w:t xml:space="preserve">
                  студенттерiн жекелеген санат.         министрлігі </w:t>
      </w:r>
    </w:p>
    <w:p>
      <w:pPr>
        <w:spacing w:after="0"/>
        <w:ind w:left="0"/>
        <w:jc w:val="both"/>
      </w:pPr>
      <w:r>
        <w:rPr>
          <w:rFonts w:ascii="Times New Roman"/>
          <w:b w:val="false"/>
          <w:i w:val="false"/>
          <w:color w:val="000000"/>
          <w:sz w:val="28"/>
        </w:rPr>
        <w:t xml:space="preserve">
                  стипендиялық тарына мемлекеттiк </w:t>
      </w:r>
    </w:p>
    <w:p>
      <w:pPr>
        <w:spacing w:after="0"/>
        <w:ind w:left="0"/>
        <w:jc w:val="both"/>
      </w:pPr>
      <w:r>
        <w:rPr>
          <w:rFonts w:ascii="Times New Roman"/>
          <w:b w:val="false"/>
          <w:i w:val="false"/>
          <w:color w:val="000000"/>
          <w:sz w:val="28"/>
        </w:rPr>
        <w:t xml:space="preserve">
                  қамтамасыз   стипендия тағайындау </w:t>
      </w:r>
    </w:p>
    <w:p>
      <w:pPr>
        <w:spacing w:after="0"/>
        <w:ind w:left="0"/>
        <w:jc w:val="both"/>
      </w:pPr>
      <w:r>
        <w:rPr>
          <w:rFonts w:ascii="Times New Roman"/>
          <w:b w:val="false"/>
          <w:i w:val="false"/>
          <w:color w:val="000000"/>
          <w:sz w:val="28"/>
        </w:rPr>
        <w:t xml:space="preserve">
                  ету          және төлеу тәртiбi </w:t>
      </w:r>
    </w:p>
    <w:p>
      <w:pPr>
        <w:spacing w:after="0"/>
        <w:ind w:left="0"/>
        <w:jc w:val="both"/>
      </w:pPr>
      <w:r>
        <w:rPr>
          <w:rFonts w:ascii="Times New Roman"/>
          <w:b w:val="false"/>
          <w:i w:val="false"/>
          <w:color w:val="000000"/>
          <w:sz w:val="28"/>
        </w:rPr>
        <w:t xml:space="preserve">
                               туралы нұсқаулық. </w:t>
      </w:r>
    </w:p>
    <w:p>
      <w:pPr>
        <w:spacing w:after="0"/>
        <w:ind w:left="0"/>
        <w:jc w:val="both"/>
      </w:pPr>
      <w:r>
        <w:rPr>
          <w:rFonts w:ascii="Times New Roman"/>
          <w:b w:val="false"/>
          <w:i w:val="false"/>
          <w:color w:val="000000"/>
          <w:sz w:val="28"/>
        </w:rPr>
        <w:t xml:space="preserve">
                               тарға сәйкес </w:t>
      </w:r>
    </w:p>
    <w:p>
      <w:pPr>
        <w:spacing w:after="0"/>
        <w:ind w:left="0"/>
        <w:jc w:val="both"/>
      </w:pPr>
      <w:r>
        <w:rPr>
          <w:rFonts w:ascii="Times New Roman"/>
          <w:b w:val="false"/>
          <w:i w:val="false"/>
          <w:color w:val="000000"/>
          <w:sz w:val="28"/>
        </w:rPr>
        <w:t xml:space="preserve">
                               мемлекеттiк стипендия </w:t>
      </w:r>
    </w:p>
    <w:p>
      <w:pPr>
        <w:spacing w:after="0"/>
        <w:ind w:left="0"/>
        <w:jc w:val="both"/>
      </w:pP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Стипендияттардың </w:t>
      </w:r>
    </w:p>
    <w:p>
      <w:pPr>
        <w:spacing w:after="0"/>
        <w:ind w:left="0"/>
        <w:jc w:val="both"/>
      </w:pPr>
      <w:r>
        <w:rPr>
          <w:rFonts w:ascii="Times New Roman"/>
          <w:b w:val="false"/>
          <w:i w:val="false"/>
          <w:color w:val="000000"/>
          <w:sz w:val="28"/>
        </w:rPr>
        <w:t xml:space="preserve">
                               жылдық орташа саны </w:t>
      </w:r>
    </w:p>
    <w:p>
      <w:pPr>
        <w:spacing w:after="0"/>
        <w:ind w:left="0"/>
        <w:jc w:val="both"/>
      </w:pPr>
      <w:r>
        <w:rPr>
          <w:rFonts w:ascii="Times New Roman"/>
          <w:b w:val="false"/>
          <w:i w:val="false"/>
          <w:color w:val="000000"/>
          <w:sz w:val="28"/>
        </w:rPr>
        <w:t xml:space="preserve">
                               2426.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 күтiлетiн нәтижелер: 1999 жылға дейiн мемлекеттік тапсырыс бойынша медициналық жоғары оқу орындарына түскен және оқитын студенттердi стипендиялық қамтамасыз етуге бағытталған қаражаттарды уақытында, мақсатты және тиiмдi пайдалану. </w:t>
      </w:r>
    </w:p>
    <w:bookmarkStart w:name="z40" w:id="40"/>
    <w:p>
      <w:pPr>
        <w:spacing w:after="0"/>
        <w:ind w:left="0"/>
        <w:jc w:val="both"/>
      </w:pPr>
      <w:r>
        <w:rPr>
          <w:rFonts w:ascii="Times New Roman"/>
          <w:b w:val="false"/>
          <w:i w:val="false"/>
          <w:color w:val="000000"/>
          <w:sz w:val="28"/>
        </w:rPr>
        <w:t xml:space="preserve">
      Қазақстан Республикасы   </w:t>
      </w:r>
    </w:p>
    <w:bookmarkEnd w:id="40"/>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451-қосымша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103 "Мемлекеттiк бiлiм гранттары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бойынша оқитын студенттердi стипендиямен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90485 мың теңге (тоқсан миллион төрт жүз сексен бес мың теңге). </w:t>
      </w:r>
    </w:p>
    <w:p>
      <w:pPr>
        <w:spacing w:after="0"/>
        <w:ind w:left="0"/>
        <w:jc w:val="both"/>
      </w:pPr>
      <w:r>
        <w:rPr>
          <w:rFonts w:ascii="Times New Roman"/>
          <w:b w:val="false"/>
          <w:i w:val="false"/>
          <w:color w:val="000000"/>
          <w:sz w:val="28"/>
        </w:rPr>
        <w:t xml:space="preserve">
            2. Бюджет бағдарламасының нормативтік құқықтық негiзi: Қазақстан Республикасының 1999 жылғы 7 маусымдағы "Білiм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Үкiметiнiң 1999 жылғы 25 қарашадағы "Мемлекеттiк бiлiм гранты туралы" N 1781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Үкiметінің 1999 жылғы 10 желтоқсандағы "Мемлекеттiк бiлiм беру ұйымдарында оқитындардың жекелеген санаттарына мемлекеттiк стипендияларды тағайындау мен төлеудің тәртiбi туралы нұсқаулықты бекiту туралы" N 1903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Үкiметiнің 1999 жылғы 2 маусымдағы "1999/2000 оқу жылында жоғары бiлiмдi мамандарды даярлауға арналған мемлекеттiк тапсырысты бекiту туралы" N 698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Yкiметінің 2002 жылғы 8 маусымдағы "Ел iшiнде 2002/2003 оқу жылында жоғары кәсiби және жоғары оқу орнынан кейiнгi бiлiмдi мамандарды даярлауға арналған мемлекеттік тапсырысты бекiту туралы" N 614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мемлекеттік бiлiм гранты бойынша оқитын студенттерді әлеуметтік қолдау. </w:t>
      </w:r>
    </w:p>
    <w:p>
      <w:pPr>
        <w:spacing w:after="0"/>
        <w:ind w:left="0"/>
        <w:jc w:val="both"/>
      </w:pPr>
      <w:r>
        <w:rPr>
          <w:rFonts w:ascii="Times New Roman"/>
          <w:b w:val="false"/>
          <w:i w:val="false"/>
          <w:color w:val="000000"/>
          <w:sz w:val="28"/>
        </w:rPr>
        <w:t xml:space="preserve">
            5. Бюджет бағдарламасының мiндеттерi: студенттердiң тамақтануына, тұруына және оқу процесiн қамтамасыз ету үшiн оқу-әдiстемелік әдебиет сатып алуына жұмсалған шығыстарын iшiнара өтеу.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103      Мемлекеттiк </w:t>
      </w:r>
    </w:p>
    <w:p>
      <w:pPr>
        <w:spacing w:after="0"/>
        <w:ind w:left="0"/>
        <w:jc w:val="both"/>
      </w:pPr>
      <w:r>
        <w:rPr>
          <w:rFonts w:ascii="Times New Roman"/>
          <w:b w:val="false"/>
          <w:i w:val="false"/>
          <w:color w:val="000000"/>
          <w:sz w:val="28"/>
        </w:rPr>
        <w:t xml:space="preserve">
                  бiлiм </w:t>
      </w:r>
    </w:p>
    <w:p>
      <w:pPr>
        <w:spacing w:after="0"/>
        <w:ind w:left="0"/>
        <w:jc w:val="both"/>
      </w:pPr>
      <w:r>
        <w:rPr>
          <w:rFonts w:ascii="Times New Roman"/>
          <w:b w:val="false"/>
          <w:i w:val="false"/>
          <w:color w:val="000000"/>
          <w:sz w:val="28"/>
        </w:rPr>
        <w:t xml:space="preserve">
                  гранттары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оқитын </w:t>
      </w:r>
    </w:p>
    <w:p>
      <w:pPr>
        <w:spacing w:after="0"/>
        <w:ind w:left="0"/>
        <w:jc w:val="both"/>
      </w:pPr>
      <w:r>
        <w:rPr>
          <w:rFonts w:ascii="Times New Roman"/>
          <w:b w:val="false"/>
          <w:i w:val="false"/>
          <w:color w:val="000000"/>
          <w:sz w:val="28"/>
        </w:rPr>
        <w:t xml:space="preserve">
                  студенттерді </w:t>
      </w:r>
    </w:p>
    <w:p>
      <w:pPr>
        <w:spacing w:after="0"/>
        <w:ind w:left="0"/>
        <w:jc w:val="both"/>
      </w:pPr>
      <w:r>
        <w:rPr>
          <w:rFonts w:ascii="Times New Roman"/>
          <w:b w:val="false"/>
          <w:i w:val="false"/>
          <w:color w:val="000000"/>
          <w:sz w:val="28"/>
        </w:rPr>
        <w:t xml:space="preserve">
                  стипендиямен </w:t>
      </w:r>
    </w:p>
    <w:p>
      <w:pPr>
        <w:spacing w:after="0"/>
        <w:ind w:left="0"/>
        <w:jc w:val="both"/>
      </w:pPr>
      <w:r>
        <w:rPr>
          <w:rFonts w:ascii="Times New Roman"/>
          <w:b w:val="false"/>
          <w:i w:val="false"/>
          <w:color w:val="000000"/>
          <w:sz w:val="28"/>
        </w:rPr>
        <w:t xml:space="preserve">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035  Жаңа қабылдау Мемлекеттiк бiлiм  Жыл  Қазақстан </w:t>
      </w:r>
    </w:p>
    <w:p>
      <w:pPr>
        <w:spacing w:after="0"/>
        <w:ind w:left="0"/>
        <w:jc w:val="both"/>
      </w:pPr>
      <w:r>
        <w:rPr>
          <w:rFonts w:ascii="Times New Roman"/>
          <w:b w:val="false"/>
          <w:i w:val="false"/>
          <w:color w:val="000000"/>
          <w:sz w:val="28"/>
        </w:rPr>
        <w:t xml:space="preserve">
                  шеңберiнде    беру ұйымдарында   бойы Республикасының </w:t>
      </w:r>
    </w:p>
    <w:p>
      <w:pPr>
        <w:spacing w:after="0"/>
        <w:ind w:left="0"/>
        <w:jc w:val="both"/>
      </w:pPr>
      <w:r>
        <w:rPr>
          <w:rFonts w:ascii="Times New Roman"/>
          <w:b w:val="false"/>
          <w:i w:val="false"/>
          <w:color w:val="000000"/>
          <w:sz w:val="28"/>
        </w:rPr>
        <w:t xml:space="preserve">
                  мемлекеттiк   оқитындардың            Денсаулық сақтау </w:t>
      </w:r>
    </w:p>
    <w:p>
      <w:pPr>
        <w:spacing w:after="0"/>
        <w:ind w:left="0"/>
        <w:jc w:val="both"/>
      </w:pPr>
      <w:r>
        <w:rPr>
          <w:rFonts w:ascii="Times New Roman"/>
          <w:b w:val="false"/>
          <w:i w:val="false"/>
          <w:color w:val="000000"/>
          <w:sz w:val="28"/>
        </w:rPr>
        <w:t xml:space="preserve">
                  бiлiм гранты  жекелеген санат.        министрлігі </w:t>
      </w:r>
    </w:p>
    <w:p>
      <w:pPr>
        <w:spacing w:after="0"/>
        <w:ind w:left="0"/>
        <w:jc w:val="both"/>
      </w:pPr>
      <w:r>
        <w:rPr>
          <w:rFonts w:ascii="Times New Roman"/>
          <w:b w:val="false"/>
          <w:i w:val="false"/>
          <w:color w:val="000000"/>
          <w:sz w:val="28"/>
        </w:rPr>
        <w:t xml:space="preserve">
                  бойынша       тарына мемлекеттiк </w:t>
      </w:r>
    </w:p>
    <w:p>
      <w:pPr>
        <w:spacing w:after="0"/>
        <w:ind w:left="0"/>
        <w:jc w:val="both"/>
      </w:pPr>
      <w:r>
        <w:rPr>
          <w:rFonts w:ascii="Times New Roman"/>
          <w:b w:val="false"/>
          <w:i w:val="false"/>
          <w:color w:val="000000"/>
          <w:sz w:val="28"/>
        </w:rPr>
        <w:t xml:space="preserve">
                  оқитын        стипендияларды </w:t>
      </w:r>
    </w:p>
    <w:p>
      <w:pPr>
        <w:spacing w:after="0"/>
        <w:ind w:left="0"/>
        <w:jc w:val="both"/>
      </w:pPr>
      <w:r>
        <w:rPr>
          <w:rFonts w:ascii="Times New Roman"/>
          <w:b w:val="false"/>
          <w:i w:val="false"/>
          <w:color w:val="000000"/>
          <w:sz w:val="28"/>
        </w:rPr>
        <w:t xml:space="preserve">
                  студенттердi  тағайындау мен </w:t>
      </w:r>
    </w:p>
    <w:p>
      <w:pPr>
        <w:spacing w:after="0"/>
        <w:ind w:left="0"/>
        <w:jc w:val="both"/>
      </w:pPr>
      <w:r>
        <w:rPr>
          <w:rFonts w:ascii="Times New Roman"/>
          <w:b w:val="false"/>
          <w:i w:val="false"/>
          <w:color w:val="000000"/>
          <w:sz w:val="28"/>
        </w:rPr>
        <w:t xml:space="preserve">
                  стипендиямен  төлеудiң тәртiбi </w:t>
      </w:r>
    </w:p>
    <w:p>
      <w:pPr>
        <w:spacing w:after="0"/>
        <w:ind w:left="0"/>
        <w:jc w:val="both"/>
      </w:pPr>
      <w:r>
        <w:rPr>
          <w:rFonts w:ascii="Times New Roman"/>
          <w:b w:val="false"/>
          <w:i w:val="false"/>
          <w:color w:val="000000"/>
          <w:sz w:val="28"/>
        </w:rPr>
        <w:t xml:space="preserve">
                  қамтамасыз    туралы нұсқаулыққа </w:t>
      </w:r>
    </w:p>
    <w:p>
      <w:pPr>
        <w:spacing w:after="0"/>
        <w:ind w:left="0"/>
        <w:jc w:val="both"/>
      </w:pPr>
      <w:r>
        <w:rPr>
          <w:rFonts w:ascii="Times New Roman"/>
          <w:b w:val="false"/>
          <w:i w:val="false"/>
          <w:color w:val="000000"/>
          <w:sz w:val="28"/>
        </w:rPr>
        <w:t xml:space="preserve">
                  ету           сәйкес студенттерге </w:t>
      </w:r>
    </w:p>
    <w:p>
      <w:pPr>
        <w:spacing w:after="0"/>
        <w:ind w:left="0"/>
        <w:jc w:val="both"/>
      </w:pPr>
      <w:r>
        <w:rPr>
          <w:rFonts w:ascii="Times New Roman"/>
          <w:b w:val="false"/>
          <w:i w:val="false"/>
          <w:color w:val="000000"/>
          <w:sz w:val="28"/>
        </w:rPr>
        <w:t xml:space="preserve">
                                мемлекеттiк </w:t>
      </w:r>
    </w:p>
    <w:p>
      <w:pPr>
        <w:spacing w:after="0"/>
        <w:ind w:left="0"/>
        <w:jc w:val="both"/>
      </w:pPr>
      <w:r>
        <w:rPr>
          <w:rFonts w:ascii="Times New Roman"/>
          <w:b w:val="false"/>
          <w:i w:val="false"/>
          <w:color w:val="000000"/>
          <w:sz w:val="28"/>
        </w:rPr>
        <w:t xml:space="preserve">
                                стипендия төлеу. </w:t>
      </w:r>
    </w:p>
    <w:p>
      <w:pPr>
        <w:spacing w:after="0"/>
        <w:ind w:left="0"/>
        <w:jc w:val="both"/>
      </w:pPr>
      <w:r>
        <w:rPr>
          <w:rFonts w:ascii="Times New Roman"/>
          <w:b w:val="false"/>
          <w:i w:val="false"/>
          <w:color w:val="000000"/>
          <w:sz w:val="28"/>
        </w:rPr>
        <w:t xml:space="preserve">
                                Қабылдаудың жаңа </w:t>
      </w:r>
    </w:p>
    <w:p>
      <w:pPr>
        <w:spacing w:after="0"/>
        <w:ind w:left="0"/>
        <w:jc w:val="both"/>
      </w:pPr>
      <w:r>
        <w:rPr>
          <w:rFonts w:ascii="Times New Roman"/>
          <w:b w:val="false"/>
          <w:i w:val="false"/>
          <w:color w:val="000000"/>
          <w:sz w:val="28"/>
        </w:rPr>
        <w:t xml:space="preserve">
                                түрi шеңберiндегi </w:t>
      </w:r>
    </w:p>
    <w:p>
      <w:pPr>
        <w:spacing w:after="0"/>
        <w:ind w:left="0"/>
        <w:jc w:val="both"/>
      </w:pPr>
      <w:r>
        <w:rPr>
          <w:rFonts w:ascii="Times New Roman"/>
          <w:b w:val="false"/>
          <w:i w:val="false"/>
          <w:color w:val="000000"/>
          <w:sz w:val="28"/>
        </w:rPr>
        <w:t xml:space="preserve">
                                стипендиаттардың </w:t>
      </w:r>
    </w:p>
    <w:p>
      <w:pPr>
        <w:spacing w:after="0"/>
        <w:ind w:left="0"/>
        <w:jc w:val="both"/>
      </w:pPr>
      <w:r>
        <w:rPr>
          <w:rFonts w:ascii="Times New Roman"/>
          <w:b w:val="false"/>
          <w:i w:val="false"/>
          <w:color w:val="000000"/>
          <w:sz w:val="28"/>
        </w:rPr>
        <w:t xml:space="preserve">
                                орташа жылдық </w:t>
      </w:r>
    </w:p>
    <w:p>
      <w:pPr>
        <w:spacing w:after="0"/>
        <w:ind w:left="0"/>
        <w:jc w:val="both"/>
      </w:pPr>
      <w:r>
        <w:rPr>
          <w:rFonts w:ascii="Times New Roman"/>
          <w:b w:val="false"/>
          <w:i w:val="false"/>
          <w:color w:val="000000"/>
          <w:sz w:val="28"/>
        </w:rPr>
        <w:t xml:space="preserve">
                                контингентi 433 </w:t>
      </w:r>
    </w:p>
    <w:p>
      <w:pPr>
        <w:spacing w:after="0"/>
        <w:ind w:left="0"/>
        <w:jc w:val="both"/>
      </w:pPr>
      <w:r>
        <w:rPr>
          <w:rFonts w:ascii="Times New Roman"/>
          <w:b w:val="false"/>
          <w:i w:val="false"/>
          <w:color w:val="000000"/>
          <w:sz w:val="28"/>
        </w:rPr>
        <w:t xml:space="preserve">
             092  Елдiң         Мемлекеттiк бiлiм   Жыл  Қазақстан </w:t>
      </w:r>
    </w:p>
    <w:p>
      <w:pPr>
        <w:spacing w:after="0"/>
        <w:ind w:left="0"/>
        <w:jc w:val="both"/>
      </w:pPr>
      <w:r>
        <w:rPr>
          <w:rFonts w:ascii="Times New Roman"/>
          <w:b w:val="false"/>
          <w:i w:val="false"/>
          <w:color w:val="000000"/>
          <w:sz w:val="28"/>
        </w:rPr>
        <w:t xml:space="preserve">
                  iшiндегi      беру ұйымдарында    бойы Республикасының </w:t>
      </w:r>
    </w:p>
    <w:p>
      <w:pPr>
        <w:spacing w:after="0"/>
        <w:ind w:left="0"/>
        <w:jc w:val="both"/>
      </w:pPr>
      <w:r>
        <w:rPr>
          <w:rFonts w:ascii="Times New Roman"/>
          <w:b w:val="false"/>
          <w:i w:val="false"/>
          <w:color w:val="000000"/>
          <w:sz w:val="28"/>
        </w:rPr>
        <w:t xml:space="preserve">
                  жоғары оқу    оқитындардың             Денсаулық </w:t>
      </w:r>
    </w:p>
    <w:p>
      <w:pPr>
        <w:spacing w:after="0"/>
        <w:ind w:left="0"/>
        <w:jc w:val="both"/>
      </w:pPr>
      <w:r>
        <w:rPr>
          <w:rFonts w:ascii="Times New Roman"/>
          <w:b w:val="false"/>
          <w:i w:val="false"/>
          <w:color w:val="000000"/>
          <w:sz w:val="28"/>
        </w:rPr>
        <w:t xml:space="preserve">
                  орындарында   жекелеген санат.         сақтау </w:t>
      </w:r>
    </w:p>
    <w:p>
      <w:pPr>
        <w:spacing w:after="0"/>
        <w:ind w:left="0"/>
        <w:jc w:val="both"/>
      </w:pPr>
      <w:r>
        <w:rPr>
          <w:rFonts w:ascii="Times New Roman"/>
          <w:b w:val="false"/>
          <w:i w:val="false"/>
          <w:color w:val="000000"/>
          <w:sz w:val="28"/>
        </w:rPr>
        <w:t xml:space="preserve">
                  оқитын        тарына мемлекеттiк       министрлігі </w:t>
      </w:r>
    </w:p>
    <w:p>
      <w:pPr>
        <w:spacing w:after="0"/>
        <w:ind w:left="0"/>
        <w:jc w:val="both"/>
      </w:pPr>
      <w:r>
        <w:rPr>
          <w:rFonts w:ascii="Times New Roman"/>
          <w:b w:val="false"/>
          <w:i w:val="false"/>
          <w:color w:val="000000"/>
          <w:sz w:val="28"/>
        </w:rPr>
        <w:t xml:space="preserve">
                  студенттерді  стипендияларды </w:t>
      </w:r>
    </w:p>
    <w:p>
      <w:pPr>
        <w:spacing w:after="0"/>
        <w:ind w:left="0"/>
        <w:jc w:val="both"/>
      </w:pPr>
      <w:r>
        <w:rPr>
          <w:rFonts w:ascii="Times New Roman"/>
          <w:b w:val="false"/>
          <w:i w:val="false"/>
          <w:color w:val="000000"/>
          <w:sz w:val="28"/>
        </w:rPr>
        <w:t xml:space="preserve">
                  стипендиямен  тағайындау мен  </w:t>
      </w:r>
    </w:p>
    <w:p>
      <w:pPr>
        <w:spacing w:after="0"/>
        <w:ind w:left="0"/>
        <w:jc w:val="both"/>
      </w:pPr>
      <w:r>
        <w:rPr>
          <w:rFonts w:ascii="Times New Roman"/>
          <w:b w:val="false"/>
          <w:i w:val="false"/>
          <w:color w:val="000000"/>
          <w:sz w:val="28"/>
        </w:rPr>
        <w:t xml:space="preserve">
                  қамтамасыз    төлеудің тәртiбi </w:t>
      </w:r>
    </w:p>
    <w:p>
      <w:pPr>
        <w:spacing w:after="0"/>
        <w:ind w:left="0"/>
        <w:jc w:val="both"/>
      </w:pPr>
      <w:r>
        <w:rPr>
          <w:rFonts w:ascii="Times New Roman"/>
          <w:b w:val="false"/>
          <w:i w:val="false"/>
          <w:color w:val="000000"/>
          <w:sz w:val="28"/>
        </w:rPr>
        <w:t xml:space="preserve">
                  ету           туралы нұсқаулыққа </w:t>
      </w:r>
    </w:p>
    <w:p>
      <w:pPr>
        <w:spacing w:after="0"/>
        <w:ind w:left="0"/>
        <w:jc w:val="both"/>
      </w:pPr>
      <w:r>
        <w:rPr>
          <w:rFonts w:ascii="Times New Roman"/>
          <w:b w:val="false"/>
          <w:i w:val="false"/>
          <w:color w:val="000000"/>
          <w:sz w:val="28"/>
        </w:rPr>
        <w:t xml:space="preserve">
                                сәйкес студенттерге </w:t>
      </w:r>
    </w:p>
    <w:p>
      <w:pPr>
        <w:spacing w:after="0"/>
        <w:ind w:left="0"/>
        <w:jc w:val="both"/>
      </w:pPr>
      <w:r>
        <w:rPr>
          <w:rFonts w:ascii="Times New Roman"/>
          <w:b w:val="false"/>
          <w:i w:val="false"/>
          <w:color w:val="000000"/>
          <w:sz w:val="28"/>
        </w:rPr>
        <w:t xml:space="preserve">
                                мемлекеттiк </w:t>
      </w:r>
    </w:p>
    <w:p>
      <w:pPr>
        <w:spacing w:after="0"/>
        <w:ind w:left="0"/>
        <w:jc w:val="both"/>
      </w:pPr>
      <w:r>
        <w:rPr>
          <w:rFonts w:ascii="Times New Roman"/>
          <w:b w:val="false"/>
          <w:i w:val="false"/>
          <w:color w:val="000000"/>
          <w:sz w:val="28"/>
        </w:rPr>
        <w:t xml:space="preserve">
                                стипендия төлеу. </w:t>
      </w:r>
    </w:p>
    <w:p>
      <w:pPr>
        <w:spacing w:after="0"/>
        <w:ind w:left="0"/>
        <w:jc w:val="both"/>
      </w:pPr>
      <w:r>
        <w:rPr>
          <w:rFonts w:ascii="Times New Roman"/>
          <w:b w:val="false"/>
          <w:i w:val="false"/>
          <w:color w:val="000000"/>
          <w:sz w:val="28"/>
        </w:rPr>
        <w:t xml:space="preserve">
                                Стипендиаттардың </w:t>
      </w:r>
    </w:p>
    <w:p>
      <w:pPr>
        <w:spacing w:after="0"/>
        <w:ind w:left="0"/>
        <w:jc w:val="both"/>
      </w:pPr>
      <w:r>
        <w:rPr>
          <w:rFonts w:ascii="Times New Roman"/>
          <w:b w:val="false"/>
          <w:i w:val="false"/>
          <w:color w:val="000000"/>
          <w:sz w:val="28"/>
        </w:rPr>
        <w:t xml:space="preserve">
                                орташа жылдық </w:t>
      </w:r>
    </w:p>
    <w:p>
      <w:pPr>
        <w:spacing w:after="0"/>
        <w:ind w:left="0"/>
        <w:jc w:val="both"/>
      </w:pPr>
      <w:r>
        <w:rPr>
          <w:rFonts w:ascii="Times New Roman"/>
          <w:b w:val="false"/>
          <w:i w:val="false"/>
          <w:color w:val="000000"/>
          <w:sz w:val="28"/>
        </w:rPr>
        <w:t xml:space="preserve">
                                контингентi - 3307.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күтілетiн нәтижелер: Мемлекеттiк грант бойынша оқитын студенттердi стипендиямен қамтамасыз етуге бағытталған стипендиялық қаражатты уақытылы, мақсатты әрi тиiмдi пайдалану. </w:t>
      </w:r>
    </w:p>
    <w:bookmarkStart w:name="z41" w:id="41"/>
    <w:p>
      <w:pPr>
        <w:spacing w:after="0"/>
        <w:ind w:left="0"/>
        <w:jc w:val="both"/>
      </w:pPr>
      <w:r>
        <w:rPr>
          <w:rFonts w:ascii="Times New Roman"/>
          <w:b w:val="false"/>
          <w:i w:val="false"/>
          <w:color w:val="000000"/>
          <w:sz w:val="28"/>
        </w:rPr>
        <w:t xml:space="preserve">
      Қазақстан Республикасы   </w:t>
      </w:r>
    </w:p>
    <w:bookmarkEnd w:id="41"/>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452-қосымша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104 "Нашақорлық пен есiрткi бизнесiне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қарсы күрес мемлекеттiк бағдарламасы"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7730 мың теңге (жетi миллион жетi жүз отыз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негізi: </w:t>
      </w:r>
    </w:p>
    <w:p>
      <w:pPr>
        <w:spacing w:after="0"/>
        <w:ind w:left="0"/>
        <w:jc w:val="both"/>
      </w:pPr>
      <w:r>
        <w:rPr>
          <w:rFonts w:ascii="Times New Roman"/>
          <w:b w:val="false"/>
          <w:i w:val="false"/>
          <w:color w:val="000000"/>
          <w:sz w:val="28"/>
        </w:rPr>
        <w:t xml:space="preserve">
      "Қазақстан Республикасы азаматтарының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16, </w:t>
      </w:r>
      <w:r>
        <w:rPr>
          <w:rFonts w:ascii="Times New Roman"/>
          <w:b w:val="false"/>
          <w:i w:val="false"/>
          <w:color w:val="000000"/>
          <w:sz w:val="28"/>
        </w:rPr>
        <w:t xml:space="preserve"> 21-баптары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"2001-2005 жылдарға арналған Қазақстан Республикасында нашақорлыққа және есiрткi бизнесіне қарсы күрес стратегиясы туралы" 2000 жылғы 16 мамырдағы N 394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көздері: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мақсаттары: наркологиялық бұзылулары бар халықтың аурушаңдығын төмендету. </w:t>
      </w:r>
    </w:p>
    <w:p>
      <w:pPr>
        <w:spacing w:after="0"/>
        <w:ind w:left="0"/>
        <w:jc w:val="both"/>
      </w:pPr>
      <w:r>
        <w:rPr>
          <w:rFonts w:ascii="Times New Roman"/>
          <w:b w:val="false"/>
          <w:i w:val="false"/>
          <w:color w:val="000000"/>
          <w:sz w:val="28"/>
        </w:rPr>
        <w:t xml:space="preserve">
            5. Бюджет бағдарламасының мiндеттерi: нашақорлықтың алдын алу және емдеу.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104       Нашақорлық   Есiрткiнiң алдын    Жыл  Қазақстан </w:t>
      </w:r>
    </w:p>
    <w:p>
      <w:pPr>
        <w:spacing w:after="0"/>
        <w:ind w:left="0"/>
        <w:jc w:val="both"/>
      </w:pPr>
      <w:r>
        <w:rPr>
          <w:rFonts w:ascii="Times New Roman"/>
          <w:b w:val="false"/>
          <w:i w:val="false"/>
          <w:color w:val="000000"/>
          <w:sz w:val="28"/>
        </w:rPr>
        <w:t xml:space="preserve">
                  пен есiрткi  алу мәселелерi      бойы Республикасының </w:t>
      </w:r>
    </w:p>
    <w:p>
      <w:pPr>
        <w:spacing w:after="0"/>
        <w:ind w:left="0"/>
        <w:jc w:val="both"/>
      </w:pPr>
      <w:r>
        <w:rPr>
          <w:rFonts w:ascii="Times New Roman"/>
          <w:b w:val="false"/>
          <w:i w:val="false"/>
          <w:color w:val="000000"/>
          <w:sz w:val="28"/>
        </w:rPr>
        <w:t xml:space="preserve">
                  бизнесiне    жөнiндегi есiрткiге      Денсаулық сақтау </w:t>
      </w:r>
    </w:p>
    <w:p>
      <w:pPr>
        <w:spacing w:after="0"/>
        <w:ind w:left="0"/>
        <w:jc w:val="both"/>
      </w:pPr>
      <w:r>
        <w:rPr>
          <w:rFonts w:ascii="Times New Roman"/>
          <w:b w:val="false"/>
          <w:i w:val="false"/>
          <w:color w:val="000000"/>
          <w:sz w:val="28"/>
        </w:rPr>
        <w:t xml:space="preserve">
                  қарсы күрес  қарсы оқу-танымдық       министрлігі </w:t>
      </w:r>
    </w:p>
    <w:p>
      <w:pPr>
        <w:spacing w:after="0"/>
        <w:ind w:left="0"/>
        <w:jc w:val="both"/>
      </w:pPr>
      <w:r>
        <w:rPr>
          <w:rFonts w:ascii="Times New Roman"/>
          <w:b w:val="false"/>
          <w:i w:val="false"/>
          <w:color w:val="000000"/>
          <w:sz w:val="28"/>
        </w:rPr>
        <w:t xml:space="preserve">
                  мемлекеттiк  әдебиеттердi, </w:t>
      </w:r>
    </w:p>
    <w:p>
      <w:pPr>
        <w:spacing w:after="0"/>
        <w:ind w:left="0"/>
        <w:jc w:val="both"/>
      </w:pPr>
      <w:r>
        <w:rPr>
          <w:rFonts w:ascii="Times New Roman"/>
          <w:b w:val="false"/>
          <w:i w:val="false"/>
          <w:color w:val="000000"/>
          <w:sz w:val="28"/>
        </w:rPr>
        <w:t xml:space="preserve">
                  бағдарламасы әдiстемелік ұсыным. </w:t>
      </w:r>
    </w:p>
    <w:p>
      <w:pPr>
        <w:spacing w:after="0"/>
        <w:ind w:left="0"/>
        <w:jc w:val="both"/>
      </w:pPr>
      <w:r>
        <w:rPr>
          <w:rFonts w:ascii="Times New Roman"/>
          <w:b w:val="false"/>
          <w:i w:val="false"/>
          <w:color w:val="000000"/>
          <w:sz w:val="28"/>
        </w:rPr>
        <w:t xml:space="preserve">
                               дарды, буклеттерді, </w:t>
      </w:r>
    </w:p>
    <w:p>
      <w:pPr>
        <w:spacing w:after="0"/>
        <w:ind w:left="0"/>
        <w:jc w:val="both"/>
      </w:pPr>
      <w:r>
        <w:rPr>
          <w:rFonts w:ascii="Times New Roman"/>
          <w:b w:val="false"/>
          <w:i w:val="false"/>
          <w:color w:val="000000"/>
          <w:sz w:val="28"/>
        </w:rPr>
        <w:t xml:space="preserve">
                               плакаттарды, </w:t>
      </w:r>
    </w:p>
    <w:p>
      <w:pPr>
        <w:spacing w:after="0"/>
        <w:ind w:left="0"/>
        <w:jc w:val="both"/>
      </w:pPr>
      <w:r>
        <w:rPr>
          <w:rFonts w:ascii="Times New Roman"/>
          <w:b w:val="false"/>
          <w:i w:val="false"/>
          <w:color w:val="000000"/>
          <w:sz w:val="28"/>
        </w:rPr>
        <w:t xml:space="preserve">
                               брошюраларды әзiрлеу </w:t>
      </w:r>
    </w:p>
    <w:p>
      <w:pPr>
        <w:spacing w:after="0"/>
        <w:ind w:left="0"/>
        <w:jc w:val="both"/>
      </w:pPr>
      <w:r>
        <w:rPr>
          <w:rFonts w:ascii="Times New Roman"/>
          <w:b w:val="false"/>
          <w:i w:val="false"/>
          <w:color w:val="000000"/>
          <w:sz w:val="28"/>
        </w:rPr>
        <w:t xml:space="preserve">
                               мен шығаруға, 4 </w:t>
      </w:r>
    </w:p>
    <w:p>
      <w:pPr>
        <w:spacing w:after="0"/>
        <w:ind w:left="0"/>
        <w:jc w:val="both"/>
      </w:pPr>
      <w:r>
        <w:rPr>
          <w:rFonts w:ascii="Times New Roman"/>
          <w:b w:val="false"/>
          <w:i w:val="false"/>
          <w:color w:val="000000"/>
          <w:sz w:val="28"/>
        </w:rPr>
        <w:t xml:space="preserve">
                               бейнероликтi әзiрлеу </w:t>
      </w:r>
    </w:p>
    <w:p>
      <w:pPr>
        <w:spacing w:after="0"/>
        <w:ind w:left="0"/>
        <w:jc w:val="both"/>
      </w:pPr>
      <w:r>
        <w:rPr>
          <w:rFonts w:ascii="Times New Roman"/>
          <w:b w:val="false"/>
          <w:i w:val="false"/>
          <w:color w:val="000000"/>
          <w:sz w:val="28"/>
        </w:rPr>
        <w:t xml:space="preserve">
                               мен шығаруға және </w:t>
      </w:r>
    </w:p>
    <w:p>
      <w:pPr>
        <w:spacing w:after="0"/>
        <w:ind w:left="0"/>
        <w:jc w:val="both"/>
      </w:pPr>
      <w:r>
        <w:rPr>
          <w:rFonts w:ascii="Times New Roman"/>
          <w:b w:val="false"/>
          <w:i w:val="false"/>
          <w:color w:val="000000"/>
          <w:sz w:val="28"/>
        </w:rPr>
        <w:t xml:space="preserve">
                               оларды жалға беруге </w:t>
      </w:r>
    </w:p>
    <w:p>
      <w:pPr>
        <w:spacing w:after="0"/>
        <w:ind w:left="0"/>
        <w:jc w:val="both"/>
      </w:pPr>
      <w:r>
        <w:rPr>
          <w:rFonts w:ascii="Times New Roman"/>
          <w:b w:val="false"/>
          <w:i w:val="false"/>
          <w:color w:val="000000"/>
          <w:sz w:val="28"/>
        </w:rPr>
        <w:t xml:space="preserve">
                               арналған шығыстар. </w:t>
      </w:r>
    </w:p>
    <w:p>
      <w:pPr>
        <w:spacing w:after="0"/>
        <w:ind w:left="0"/>
        <w:jc w:val="both"/>
      </w:pPr>
      <w:r>
        <w:rPr>
          <w:rFonts w:ascii="Times New Roman"/>
          <w:b w:val="false"/>
          <w:i w:val="false"/>
          <w:color w:val="000000"/>
          <w:sz w:val="28"/>
        </w:rPr>
        <w:t xml:space="preserve">
                               Шығарылатын өнiмдердiң </w:t>
      </w:r>
    </w:p>
    <w:p>
      <w:pPr>
        <w:spacing w:after="0"/>
        <w:ind w:left="0"/>
        <w:jc w:val="both"/>
      </w:pPr>
      <w:r>
        <w:rPr>
          <w:rFonts w:ascii="Times New Roman"/>
          <w:b w:val="false"/>
          <w:i w:val="false"/>
          <w:color w:val="000000"/>
          <w:sz w:val="28"/>
        </w:rPr>
        <w:t xml:space="preserve">
                               орташа жылдық саны: </w:t>
      </w:r>
    </w:p>
    <w:p>
      <w:pPr>
        <w:spacing w:after="0"/>
        <w:ind w:left="0"/>
        <w:jc w:val="both"/>
      </w:pPr>
      <w:r>
        <w:rPr>
          <w:rFonts w:ascii="Times New Roman"/>
          <w:b w:val="false"/>
          <w:i w:val="false"/>
          <w:color w:val="000000"/>
          <w:sz w:val="28"/>
        </w:rPr>
        <w:t xml:space="preserve">
                               буклеттер - 10 900; </w:t>
      </w:r>
    </w:p>
    <w:p>
      <w:pPr>
        <w:spacing w:after="0"/>
        <w:ind w:left="0"/>
        <w:jc w:val="both"/>
      </w:pPr>
      <w:r>
        <w:rPr>
          <w:rFonts w:ascii="Times New Roman"/>
          <w:b w:val="false"/>
          <w:i w:val="false"/>
          <w:color w:val="000000"/>
          <w:sz w:val="28"/>
        </w:rPr>
        <w:t xml:space="preserve">
                               плакаттар - 6 600; </w:t>
      </w:r>
    </w:p>
    <w:p>
      <w:pPr>
        <w:spacing w:after="0"/>
        <w:ind w:left="0"/>
        <w:jc w:val="both"/>
      </w:pPr>
      <w:r>
        <w:rPr>
          <w:rFonts w:ascii="Times New Roman"/>
          <w:b w:val="false"/>
          <w:i w:val="false"/>
          <w:color w:val="000000"/>
          <w:sz w:val="28"/>
        </w:rPr>
        <w:t xml:space="preserve">
                               брошюралар - 4 200; </w:t>
      </w:r>
    </w:p>
    <w:p>
      <w:pPr>
        <w:spacing w:after="0"/>
        <w:ind w:left="0"/>
        <w:jc w:val="both"/>
      </w:pPr>
      <w:r>
        <w:rPr>
          <w:rFonts w:ascii="Times New Roman"/>
          <w:b w:val="false"/>
          <w:i w:val="false"/>
          <w:color w:val="000000"/>
          <w:sz w:val="28"/>
        </w:rPr>
        <w:t xml:space="preserve">
                               әдiстемелiк ұсынымдар </w:t>
      </w:r>
    </w:p>
    <w:p>
      <w:pPr>
        <w:spacing w:after="0"/>
        <w:ind w:left="0"/>
        <w:jc w:val="both"/>
      </w:pPr>
      <w:r>
        <w:rPr>
          <w:rFonts w:ascii="Times New Roman"/>
          <w:b w:val="false"/>
          <w:i w:val="false"/>
          <w:color w:val="000000"/>
          <w:sz w:val="28"/>
        </w:rPr>
        <w:t xml:space="preserve">
                               - 3 900; </w:t>
      </w:r>
    </w:p>
    <w:p>
      <w:pPr>
        <w:spacing w:after="0"/>
        <w:ind w:left="0"/>
        <w:jc w:val="both"/>
      </w:pPr>
      <w:r>
        <w:rPr>
          <w:rFonts w:ascii="Times New Roman"/>
          <w:b w:val="false"/>
          <w:i w:val="false"/>
          <w:color w:val="000000"/>
          <w:sz w:val="28"/>
        </w:rPr>
        <w:t xml:space="preserve">
                               бейнероликтер - 4. </w:t>
      </w:r>
    </w:p>
    <w:p>
      <w:pPr>
        <w:spacing w:after="0"/>
        <w:ind w:left="0"/>
        <w:jc w:val="both"/>
      </w:pPr>
      <w:r>
        <w:rPr>
          <w:rFonts w:ascii="Times New Roman"/>
          <w:b w:val="false"/>
          <w:i w:val="false"/>
          <w:color w:val="000000"/>
          <w:sz w:val="28"/>
        </w:rPr>
        <w:t xml:space="preserve">
                               Емдеу мен оңалтудың </w:t>
      </w:r>
    </w:p>
    <w:p>
      <w:pPr>
        <w:spacing w:after="0"/>
        <w:ind w:left="0"/>
        <w:jc w:val="both"/>
      </w:pPr>
      <w:r>
        <w:rPr>
          <w:rFonts w:ascii="Times New Roman"/>
          <w:b w:val="false"/>
          <w:i w:val="false"/>
          <w:color w:val="000000"/>
          <w:sz w:val="28"/>
        </w:rPr>
        <w:t xml:space="preserve">
                               жаңа әдiстерiн әзiрлеу, </w:t>
      </w:r>
    </w:p>
    <w:p>
      <w:pPr>
        <w:spacing w:after="0"/>
        <w:ind w:left="0"/>
        <w:jc w:val="both"/>
      </w:pPr>
      <w:r>
        <w:rPr>
          <w:rFonts w:ascii="Times New Roman"/>
          <w:b w:val="false"/>
          <w:i w:val="false"/>
          <w:color w:val="000000"/>
          <w:sz w:val="28"/>
        </w:rPr>
        <w:t xml:space="preserve">
                               оларды аймақтық емдеу </w:t>
      </w:r>
    </w:p>
    <w:p>
      <w:pPr>
        <w:spacing w:after="0"/>
        <w:ind w:left="0"/>
        <w:jc w:val="both"/>
      </w:pPr>
      <w:r>
        <w:rPr>
          <w:rFonts w:ascii="Times New Roman"/>
          <w:b w:val="false"/>
          <w:i w:val="false"/>
          <w:color w:val="000000"/>
          <w:sz w:val="28"/>
        </w:rPr>
        <w:t xml:space="preserve">
                               ұйымдарына енгiзу. </w:t>
      </w:r>
    </w:p>
    <w:p>
      <w:pPr>
        <w:spacing w:after="0"/>
        <w:ind w:left="0"/>
        <w:jc w:val="both"/>
      </w:pPr>
      <w:r>
        <w:rPr>
          <w:rFonts w:ascii="Times New Roman"/>
          <w:b w:val="false"/>
          <w:i w:val="false"/>
          <w:color w:val="000000"/>
          <w:sz w:val="28"/>
        </w:rPr>
        <w:t xml:space="preserve">
                               7 аймақта есiрткiнi </w:t>
      </w:r>
    </w:p>
    <w:p>
      <w:pPr>
        <w:spacing w:after="0"/>
        <w:ind w:left="0"/>
        <w:jc w:val="both"/>
      </w:pPr>
      <w:r>
        <w:rPr>
          <w:rFonts w:ascii="Times New Roman"/>
          <w:b w:val="false"/>
          <w:i w:val="false"/>
          <w:color w:val="000000"/>
          <w:sz w:val="28"/>
        </w:rPr>
        <w:t xml:space="preserve">
                               терiс пайдалану </w:t>
      </w:r>
    </w:p>
    <w:p>
      <w:pPr>
        <w:spacing w:after="0"/>
        <w:ind w:left="0"/>
        <w:jc w:val="both"/>
      </w:pPr>
      <w:r>
        <w:rPr>
          <w:rFonts w:ascii="Times New Roman"/>
          <w:b w:val="false"/>
          <w:i w:val="false"/>
          <w:color w:val="000000"/>
          <w:sz w:val="28"/>
        </w:rPr>
        <w:t xml:space="preserve">
                               мониторингiнің бағдар. </w:t>
      </w:r>
    </w:p>
    <w:p>
      <w:pPr>
        <w:spacing w:after="0"/>
        <w:ind w:left="0"/>
        <w:jc w:val="both"/>
      </w:pPr>
      <w:r>
        <w:rPr>
          <w:rFonts w:ascii="Times New Roman"/>
          <w:b w:val="false"/>
          <w:i w:val="false"/>
          <w:color w:val="000000"/>
          <w:sz w:val="28"/>
        </w:rPr>
        <w:t xml:space="preserve">
                               ламасын дайындау, сол </w:t>
      </w:r>
    </w:p>
    <w:p>
      <w:pPr>
        <w:spacing w:after="0"/>
        <w:ind w:left="0"/>
        <w:jc w:val="both"/>
      </w:pPr>
      <w:r>
        <w:rPr>
          <w:rFonts w:ascii="Times New Roman"/>
          <w:b w:val="false"/>
          <w:i w:val="false"/>
          <w:color w:val="000000"/>
          <w:sz w:val="28"/>
        </w:rPr>
        <w:t xml:space="preserve">
                               жерге барып </w:t>
      </w:r>
    </w:p>
    <w:p>
      <w:pPr>
        <w:spacing w:after="0"/>
        <w:ind w:left="0"/>
        <w:jc w:val="both"/>
      </w:pPr>
      <w:r>
        <w:rPr>
          <w:rFonts w:ascii="Times New Roman"/>
          <w:b w:val="false"/>
          <w:i w:val="false"/>
          <w:color w:val="000000"/>
          <w:sz w:val="28"/>
        </w:rPr>
        <w:t xml:space="preserve">
                               мониторингтi жүзеге </w:t>
      </w:r>
    </w:p>
    <w:p>
      <w:pPr>
        <w:spacing w:after="0"/>
        <w:ind w:left="0"/>
        <w:jc w:val="both"/>
      </w:pP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
                               Барудың орташа жылдық </w:t>
      </w:r>
    </w:p>
    <w:p>
      <w:pPr>
        <w:spacing w:after="0"/>
        <w:ind w:left="0"/>
        <w:jc w:val="both"/>
      </w:pPr>
      <w:r>
        <w:rPr>
          <w:rFonts w:ascii="Times New Roman"/>
          <w:b w:val="false"/>
          <w:i w:val="false"/>
          <w:color w:val="000000"/>
          <w:sz w:val="28"/>
        </w:rPr>
        <w:t xml:space="preserve">
                               саны - 14. </w:t>
      </w:r>
    </w:p>
    <w:p>
      <w:pPr>
        <w:spacing w:after="0"/>
        <w:ind w:left="0"/>
        <w:jc w:val="both"/>
      </w:pPr>
      <w:r>
        <w:rPr>
          <w:rFonts w:ascii="Times New Roman"/>
          <w:b w:val="false"/>
          <w:i w:val="false"/>
          <w:color w:val="000000"/>
          <w:sz w:val="28"/>
        </w:rPr>
        <w:t xml:space="preserve">
                               Нашақорлықтан зардап </w:t>
      </w:r>
    </w:p>
    <w:p>
      <w:pPr>
        <w:spacing w:after="0"/>
        <w:ind w:left="0"/>
        <w:jc w:val="both"/>
      </w:pPr>
      <w:r>
        <w:rPr>
          <w:rFonts w:ascii="Times New Roman"/>
          <w:b w:val="false"/>
          <w:i w:val="false"/>
          <w:color w:val="000000"/>
          <w:sz w:val="28"/>
        </w:rPr>
        <w:t xml:space="preserve">
                               шегушi адамдарды </w:t>
      </w:r>
    </w:p>
    <w:p>
      <w:pPr>
        <w:spacing w:after="0"/>
        <w:ind w:left="0"/>
        <w:jc w:val="both"/>
      </w:pPr>
      <w:r>
        <w:rPr>
          <w:rFonts w:ascii="Times New Roman"/>
          <w:b w:val="false"/>
          <w:i w:val="false"/>
          <w:color w:val="000000"/>
          <w:sz w:val="28"/>
        </w:rPr>
        <w:t xml:space="preserve">
                               емдеудiң жаңа </w:t>
      </w:r>
    </w:p>
    <w:p>
      <w:pPr>
        <w:spacing w:after="0"/>
        <w:ind w:left="0"/>
        <w:jc w:val="both"/>
      </w:pPr>
      <w:r>
        <w:rPr>
          <w:rFonts w:ascii="Times New Roman"/>
          <w:b w:val="false"/>
          <w:i w:val="false"/>
          <w:color w:val="000000"/>
          <w:sz w:val="28"/>
        </w:rPr>
        <w:t xml:space="preserve">
                               әдiстерiне сынақ өткiзу </w:t>
      </w:r>
    </w:p>
    <w:p>
      <w:pPr>
        <w:spacing w:after="0"/>
        <w:ind w:left="0"/>
        <w:jc w:val="both"/>
      </w:pPr>
      <w:r>
        <w:rPr>
          <w:rFonts w:ascii="Times New Roman"/>
          <w:b w:val="false"/>
          <w:i w:val="false"/>
          <w:color w:val="000000"/>
          <w:sz w:val="28"/>
        </w:rPr>
        <w:t xml:space="preserve">
                               қызметiне төлеу. </w:t>
      </w:r>
    </w:p>
    <w:p>
      <w:pPr>
        <w:spacing w:after="0"/>
        <w:ind w:left="0"/>
        <w:jc w:val="both"/>
      </w:pPr>
      <w:r>
        <w:rPr>
          <w:rFonts w:ascii="Times New Roman"/>
          <w:b w:val="false"/>
          <w:i w:val="false"/>
          <w:color w:val="000000"/>
          <w:sz w:val="28"/>
        </w:rPr>
        <w:t xml:space="preserve">
                               Науқастардың орташа </w:t>
      </w:r>
    </w:p>
    <w:p>
      <w:pPr>
        <w:spacing w:after="0"/>
        <w:ind w:left="0"/>
        <w:jc w:val="both"/>
      </w:pPr>
      <w:r>
        <w:rPr>
          <w:rFonts w:ascii="Times New Roman"/>
          <w:b w:val="false"/>
          <w:i w:val="false"/>
          <w:color w:val="000000"/>
          <w:sz w:val="28"/>
        </w:rPr>
        <w:t xml:space="preserve">
                               жылдық саны - 25 адам.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наркологиялық бұзылулары бар халықтың аурушаңдық деңгейiн төмендету. </w:t>
      </w:r>
    </w:p>
    <w:bookmarkStart w:name="z42" w:id="42"/>
    <w:p>
      <w:pPr>
        <w:spacing w:after="0"/>
        <w:ind w:left="0"/>
        <w:jc w:val="both"/>
      </w:pPr>
      <w:r>
        <w:rPr>
          <w:rFonts w:ascii="Times New Roman"/>
          <w:b w:val="false"/>
          <w:i w:val="false"/>
          <w:color w:val="000000"/>
          <w:sz w:val="28"/>
        </w:rPr>
        <w:t xml:space="preserve">
      Қазақстан Республикасы   </w:t>
      </w:r>
    </w:p>
    <w:bookmarkEnd w:id="42"/>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453-қосымша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207 "Қазақстан Республикасы Денсаулық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сақтау министрлiгiнiң аумақтық органдарын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материалдық-техникалық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24991 мың теңге (жиырма төрт миллион тоғыз жүз тоқсан бiр мың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 азаматтарының денсаулық жағдайын жақсарту жөнiндегi бiрiншi кезектi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Президентiнің "Халықтың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Президентiнің "Қазақстанның 2030 жылға дейiнгi даму стратегиясы жөнiндегi одан арғы шаралар туралы" 2001 жылғы 04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бюджеттен қаражаты. </w:t>
      </w:r>
    </w:p>
    <w:p>
      <w:pPr>
        <w:spacing w:after="0"/>
        <w:ind w:left="0"/>
        <w:jc w:val="both"/>
      </w:pPr>
      <w:r>
        <w:rPr>
          <w:rFonts w:ascii="Times New Roman"/>
          <w:b w:val="false"/>
          <w:i w:val="false"/>
          <w:color w:val="000000"/>
          <w:sz w:val="28"/>
        </w:rPr>
        <w:t xml:space="preserve">
            4. Бюджет бағдарламасының мақсаты: республика аумағында жұқпалы ауруларға қарсы шараларды уақтылы жүргiзу және дәрілік заттар айналымын бақылау үшiн Қазақстан Республикасы Денсаулық сақтау министрлiгiнiң аумақтық органдарын санитарлық автокөлiкпен қамтамасыз ету. </w:t>
      </w:r>
    </w:p>
    <w:p>
      <w:pPr>
        <w:spacing w:after="0"/>
        <w:ind w:left="0"/>
        <w:jc w:val="both"/>
      </w:pPr>
      <w:r>
        <w:rPr>
          <w:rFonts w:ascii="Times New Roman"/>
          <w:b w:val="false"/>
          <w:i w:val="false"/>
          <w:color w:val="000000"/>
          <w:sz w:val="28"/>
        </w:rPr>
        <w:t xml:space="preserve">
            5. Бюджет бағдарламасының мiндеттерi: Қазақстан Республикасы Денсаулық сақтау министрлiгiнiң аумақтық органдарын санитарлық автокөлiкпен жарақтандыру.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207      Қазақстан    Қазақстан Респуб.   Жыл  Қазақстан </w:t>
      </w:r>
    </w:p>
    <w:p>
      <w:pPr>
        <w:spacing w:after="0"/>
        <w:ind w:left="0"/>
        <w:jc w:val="both"/>
      </w:pPr>
      <w:r>
        <w:rPr>
          <w:rFonts w:ascii="Times New Roman"/>
          <w:b w:val="false"/>
          <w:i w:val="false"/>
          <w:color w:val="000000"/>
          <w:sz w:val="28"/>
        </w:rPr>
        <w:t xml:space="preserve">
                  Республикасы ликасы Денсаулық    бойы Республикасының </w:t>
      </w:r>
    </w:p>
    <w:p>
      <w:pPr>
        <w:spacing w:after="0"/>
        <w:ind w:left="0"/>
        <w:jc w:val="both"/>
      </w:pPr>
      <w:r>
        <w:rPr>
          <w:rFonts w:ascii="Times New Roman"/>
          <w:b w:val="false"/>
          <w:i w:val="false"/>
          <w:color w:val="000000"/>
          <w:sz w:val="28"/>
        </w:rPr>
        <w:t xml:space="preserve">
                  Денсаулық    сақтау министрлі.        Денсаулық сақтау </w:t>
      </w:r>
    </w:p>
    <w:p>
      <w:pPr>
        <w:spacing w:after="0"/>
        <w:ind w:left="0"/>
        <w:jc w:val="both"/>
      </w:pPr>
      <w:r>
        <w:rPr>
          <w:rFonts w:ascii="Times New Roman"/>
          <w:b w:val="false"/>
          <w:i w:val="false"/>
          <w:color w:val="000000"/>
          <w:sz w:val="28"/>
        </w:rPr>
        <w:t xml:space="preserve">
                  сақтау       гінің аумақтық           министрлігі </w:t>
      </w:r>
    </w:p>
    <w:p>
      <w:pPr>
        <w:spacing w:after="0"/>
        <w:ind w:left="0"/>
        <w:jc w:val="both"/>
      </w:pPr>
      <w:r>
        <w:rPr>
          <w:rFonts w:ascii="Times New Roman"/>
          <w:b w:val="false"/>
          <w:i w:val="false"/>
          <w:color w:val="000000"/>
          <w:sz w:val="28"/>
        </w:rPr>
        <w:t xml:space="preserve">
                  министрлігі. органдары үшін </w:t>
      </w:r>
    </w:p>
    <w:p>
      <w:pPr>
        <w:spacing w:after="0"/>
        <w:ind w:left="0"/>
        <w:jc w:val="both"/>
      </w:pPr>
      <w:r>
        <w:rPr>
          <w:rFonts w:ascii="Times New Roman"/>
          <w:b w:val="false"/>
          <w:i w:val="false"/>
          <w:color w:val="000000"/>
          <w:sz w:val="28"/>
        </w:rPr>
        <w:t xml:space="preserve">
                  нің аумақтық двигателінің көлемі </w:t>
      </w:r>
    </w:p>
    <w:p>
      <w:pPr>
        <w:spacing w:after="0"/>
        <w:ind w:left="0"/>
        <w:jc w:val="both"/>
      </w:pPr>
      <w:r>
        <w:rPr>
          <w:rFonts w:ascii="Times New Roman"/>
          <w:b w:val="false"/>
          <w:i w:val="false"/>
          <w:color w:val="000000"/>
          <w:sz w:val="28"/>
        </w:rPr>
        <w:t xml:space="preserve">
                  органдарын   1600-ден 2000 текше </w:t>
      </w:r>
    </w:p>
    <w:p>
      <w:pPr>
        <w:spacing w:after="0"/>
        <w:ind w:left="0"/>
        <w:jc w:val="both"/>
      </w:pPr>
      <w:r>
        <w:rPr>
          <w:rFonts w:ascii="Times New Roman"/>
          <w:b w:val="false"/>
          <w:i w:val="false"/>
          <w:color w:val="000000"/>
          <w:sz w:val="28"/>
        </w:rPr>
        <w:t xml:space="preserve">
                  материалдық- см-ге дейін - 20 </w:t>
      </w:r>
    </w:p>
    <w:p>
      <w:pPr>
        <w:spacing w:after="0"/>
        <w:ind w:left="0"/>
        <w:jc w:val="both"/>
      </w:pPr>
      <w:r>
        <w:rPr>
          <w:rFonts w:ascii="Times New Roman"/>
          <w:b w:val="false"/>
          <w:i w:val="false"/>
          <w:color w:val="000000"/>
          <w:sz w:val="28"/>
        </w:rPr>
        <w:t xml:space="preserve">
                  техникалық   бiрлiк (4x4  </w:t>
      </w:r>
    </w:p>
    <w:p>
      <w:pPr>
        <w:spacing w:after="0"/>
        <w:ind w:left="0"/>
        <w:jc w:val="both"/>
      </w:pPr>
      <w:r>
        <w:rPr>
          <w:rFonts w:ascii="Times New Roman"/>
          <w:b w:val="false"/>
          <w:i w:val="false"/>
          <w:color w:val="000000"/>
          <w:sz w:val="28"/>
        </w:rPr>
        <w:t xml:space="preserve">
                  қамтамасыз   дөңгелектi формула),  </w:t>
      </w:r>
    </w:p>
    <w:p>
      <w:pPr>
        <w:spacing w:after="0"/>
        <w:ind w:left="0"/>
        <w:jc w:val="both"/>
      </w:pPr>
      <w:r>
        <w:rPr>
          <w:rFonts w:ascii="Times New Roman"/>
          <w:b w:val="false"/>
          <w:i w:val="false"/>
          <w:color w:val="000000"/>
          <w:sz w:val="28"/>
        </w:rPr>
        <w:t xml:space="preserve">
                  ету          2000-нан 2500 текше  </w:t>
      </w:r>
    </w:p>
    <w:p>
      <w:pPr>
        <w:spacing w:after="0"/>
        <w:ind w:left="0"/>
        <w:jc w:val="both"/>
      </w:pPr>
      <w:r>
        <w:rPr>
          <w:rFonts w:ascii="Times New Roman"/>
          <w:b w:val="false"/>
          <w:i w:val="false"/>
          <w:color w:val="000000"/>
          <w:sz w:val="28"/>
        </w:rPr>
        <w:t xml:space="preserve">
                               см-ге дейiн - 13 </w:t>
      </w:r>
    </w:p>
    <w:p>
      <w:pPr>
        <w:spacing w:after="0"/>
        <w:ind w:left="0"/>
        <w:jc w:val="both"/>
      </w:pPr>
      <w:r>
        <w:rPr>
          <w:rFonts w:ascii="Times New Roman"/>
          <w:b w:val="false"/>
          <w:i w:val="false"/>
          <w:color w:val="000000"/>
          <w:sz w:val="28"/>
        </w:rPr>
        <w:t xml:space="preserve">
                               бiрлiк (4x4  </w:t>
      </w:r>
    </w:p>
    <w:p>
      <w:pPr>
        <w:spacing w:after="0"/>
        <w:ind w:left="0"/>
        <w:jc w:val="both"/>
      </w:pPr>
      <w:r>
        <w:rPr>
          <w:rFonts w:ascii="Times New Roman"/>
          <w:b w:val="false"/>
          <w:i w:val="false"/>
          <w:color w:val="000000"/>
          <w:sz w:val="28"/>
        </w:rPr>
        <w:t xml:space="preserve">
                               дөңгелектi формула) </w:t>
      </w:r>
    </w:p>
    <w:p>
      <w:pPr>
        <w:spacing w:after="0"/>
        <w:ind w:left="0"/>
        <w:jc w:val="both"/>
      </w:pPr>
      <w:r>
        <w:rPr>
          <w:rFonts w:ascii="Times New Roman"/>
          <w:b w:val="false"/>
          <w:i w:val="false"/>
          <w:color w:val="000000"/>
          <w:sz w:val="28"/>
        </w:rPr>
        <w:t xml:space="preserve">
                               санитарлық көлiк 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қамтамасыз етілуін арттыру мақсатымен Қазақстан Республикасы Денсаулық сақтау министрлігінің аумақтық органдарын санитарлық автокөлiкпен жарақтандыру және соның негiзiнде республика аумағында жұқпалы ауруларға қарсы шараларды уақтылы жүргiзу және дәрілік заттар айналымын бақылау жөнiнде жедел және сапалы шаралар жүргiзу. Фармация, фармацевтика және медицина комитетi аумақтық органдарының жарақтандырылуы 100%, Мемлекеттiк санитарлық-эпидемиологиялық қадағалау комитетi аумақтық органдарының жарақтандырылуы 90%. </w:t>
      </w:r>
    </w:p>
    <w:bookmarkStart w:name="z55" w:id="43"/>
    <w:p>
      <w:pPr>
        <w:spacing w:after="0"/>
        <w:ind w:left="0"/>
        <w:jc w:val="both"/>
      </w:pPr>
      <w:r>
        <w:rPr>
          <w:rFonts w:ascii="Times New Roman"/>
          <w:b w:val="false"/>
          <w:i w:val="false"/>
          <w:color w:val="000000"/>
          <w:sz w:val="28"/>
        </w:rPr>
        <w:t xml:space="preserve">
            Қазақстан Республикасы     </w:t>
      </w:r>
    </w:p>
    <w:bookmarkEnd w:id="43"/>
    <w:p>
      <w:pPr>
        <w:spacing w:after="0"/>
        <w:ind w:left="0"/>
        <w:jc w:val="both"/>
      </w:pPr>
      <w:r>
        <w:rPr>
          <w:rFonts w:ascii="Times New Roman"/>
          <w:b w:val="false"/>
          <w:i w:val="false"/>
          <w:color w:val="000000"/>
          <w:sz w:val="28"/>
        </w:rPr>
        <w:t xml:space="preserve">
      Үкiметінiң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бұйрығына       </w:t>
      </w:r>
    </w:p>
    <w:p>
      <w:pPr>
        <w:spacing w:after="0"/>
        <w:ind w:left="0"/>
        <w:jc w:val="both"/>
      </w:pPr>
      <w:r>
        <w:rPr>
          <w:rFonts w:ascii="Times New Roman"/>
          <w:b w:val="false"/>
          <w:i w:val="false"/>
          <w:color w:val="000000"/>
          <w:sz w:val="28"/>
        </w:rPr>
        <w:t xml:space="preserve">
      453-1-қосымша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453-1 қосымшамен толықтырылды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министрлiгi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208 "Медициналық ұйымдарды орталықтандырылған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медициналық жабдықтармен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200000 мың теңге (Екi жүз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 Президентiнің "Қазақстан Республикасы азаматтарының денсаулық жағдайын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"Халық денсаулығы" мемлекеттік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"2030 жылға дейiн Қазақстанның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ауруларды жоғары тиiмдi диагностика, алдын алу және емдеу жүргiзу үшiн облыстық медицина ұйымдарын қажеттi осы заманғы медициналық жабдықтармен қамтамасыз ету. </w:t>
      </w:r>
    </w:p>
    <w:p>
      <w:pPr>
        <w:spacing w:after="0"/>
        <w:ind w:left="0"/>
        <w:jc w:val="both"/>
      </w:pPr>
      <w:r>
        <w:rPr>
          <w:rFonts w:ascii="Times New Roman"/>
          <w:b w:val="false"/>
          <w:i w:val="false"/>
          <w:color w:val="000000"/>
          <w:sz w:val="28"/>
        </w:rPr>
        <w:t xml:space="preserve">
            5. Бюджет бағдарламасының мiндеттерi: облыстық денсаулық сақтау ұйымдарын медициналық жабдықтармен жарақтандыру.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N|Бағдар.|Кіші |Бағдарла.|  Бағдарламаны (кіші | Іске  |  Жауапты </w:t>
      </w:r>
    </w:p>
    <w:p>
      <w:pPr>
        <w:spacing w:after="0"/>
        <w:ind w:left="0"/>
        <w:jc w:val="both"/>
      </w:pPr>
      <w:r>
        <w:rPr>
          <w:rFonts w:ascii="Times New Roman"/>
          <w:b w:val="false"/>
          <w:i w:val="false"/>
          <w:color w:val="000000"/>
          <w:sz w:val="28"/>
        </w:rPr>
        <w:t xml:space="preserve">
       |ламаның|бағ. | маның   |    бағдарламаны)    |асыру  |орындаушылар </w:t>
      </w:r>
    </w:p>
    <w:p>
      <w:pPr>
        <w:spacing w:after="0"/>
        <w:ind w:left="0"/>
        <w:jc w:val="both"/>
      </w:pPr>
      <w:r>
        <w:rPr>
          <w:rFonts w:ascii="Times New Roman"/>
          <w:b w:val="false"/>
          <w:i w:val="false"/>
          <w:color w:val="000000"/>
          <w:sz w:val="28"/>
        </w:rPr>
        <w:t xml:space="preserve">
       | коды  |дар. | (кіші   | іске асыру жөніндегі|мерзім.| </w:t>
      </w:r>
    </w:p>
    <w:p>
      <w:pPr>
        <w:spacing w:after="0"/>
        <w:ind w:left="0"/>
        <w:jc w:val="both"/>
      </w:pPr>
      <w:r>
        <w:rPr>
          <w:rFonts w:ascii="Times New Roman"/>
          <w:b w:val="false"/>
          <w:i w:val="false"/>
          <w:color w:val="000000"/>
          <w:sz w:val="28"/>
        </w:rPr>
        <w:t xml:space="preserve">
       |       |лама.|бағдарла.|     іс-шаралар      | дері  | </w:t>
      </w:r>
    </w:p>
    <w:p>
      <w:pPr>
        <w:spacing w:after="0"/>
        <w:ind w:left="0"/>
        <w:jc w:val="both"/>
      </w:pPr>
      <w:r>
        <w:rPr>
          <w:rFonts w:ascii="Times New Roman"/>
          <w:b w:val="false"/>
          <w:i w:val="false"/>
          <w:color w:val="000000"/>
          <w:sz w:val="28"/>
        </w:rPr>
        <w:t xml:space="preserve">
       |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208         Медицина. 12 бiрлiк медициналық Жыл     Қазақстан </w:t>
      </w:r>
    </w:p>
    <w:p>
      <w:pPr>
        <w:spacing w:after="0"/>
        <w:ind w:left="0"/>
        <w:jc w:val="both"/>
      </w:pPr>
      <w:r>
        <w:rPr>
          <w:rFonts w:ascii="Times New Roman"/>
          <w:b w:val="false"/>
          <w:i w:val="false"/>
          <w:color w:val="000000"/>
          <w:sz w:val="28"/>
        </w:rPr>
        <w:t xml:space="preserve">
                      лық ұйым. жабдық, оның iшiнде 8 iшiнде  Республика. </w:t>
      </w:r>
    </w:p>
    <w:p>
      <w:pPr>
        <w:spacing w:after="0"/>
        <w:ind w:left="0"/>
        <w:jc w:val="both"/>
      </w:pPr>
      <w:r>
        <w:rPr>
          <w:rFonts w:ascii="Times New Roman"/>
          <w:b w:val="false"/>
          <w:i w:val="false"/>
          <w:color w:val="000000"/>
          <w:sz w:val="28"/>
        </w:rPr>
        <w:t xml:space="preserve">
                      дарды ор. жылжымалы рентгендiк          сының </w:t>
      </w:r>
    </w:p>
    <w:p>
      <w:pPr>
        <w:spacing w:after="0"/>
        <w:ind w:left="0"/>
        <w:jc w:val="both"/>
      </w:pPr>
      <w:r>
        <w:rPr>
          <w:rFonts w:ascii="Times New Roman"/>
          <w:b w:val="false"/>
          <w:i w:val="false"/>
          <w:color w:val="000000"/>
          <w:sz w:val="28"/>
        </w:rPr>
        <w:t xml:space="preserve">
                      талықтан. сандық флюорография,          Денсаулық </w:t>
      </w:r>
    </w:p>
    <w:p>
      <w:pPr>
        <w:spacing w:after="0"/>
        <w:ind w:left="0"/>
        <w:jc w:val="both"/>
      </w:pPr>
      <w:r>
        <w:rPr>
          <w:rFonts w:ascii="Times New Roman"/>
          <w:b w:val="false"/>
          <w:i w:val="false"/>
          <w:color w:val="000000"/>
          <w:sz w:val="28"/>
        </w:rPr>
        <w:t xml:space="preserve">
                      дырылған  1 сандық ультрадыбыс.         сақтау </w:t>
      </w:r>
    </w:p>
    <w:p>
      <w:pPr>
        <w:spacing w:after="0"/>
        <w:ind w:left="0"/>
        <w:jc w:val="both"/>
      </w:pPr>
      <w:r>
        <w:rPr>
          <w:rFonts w:ascii="Times New Roman"/>
          <w:b w:val="false"/>
          <w:i w:val="false"/>
          <w:color w:val="000000"/>
          <w:sz w:val="28"/>
        </w:rPr>
        <w:t xml:space="preserve">
                      медицина. тық диагностикалық            министрлiгi </w:t>
      </w:r>
    </w:p>
    <w:p>
      <w:pPr>
        <w:spacing w:after="0"/>
        <w:ind w:left="0"/>
        <w:jc w:val="both"/>
      </w:pPr>
      <w:r>
        <w:rPr>
          <w:rFonts w:ascii="Times New Roman"/>
          <w:b w:val="false"/>
          <w:i w:val="false"/>
          <w:color w:val="000000"/>
          <w:sz w:val="28"/>
        </w:rPr>
        <w:t xml:space="preserve">
                      лық жаб.  аппарат, 1 компьютер. </w:t>
      </w:r>
    </w:p>
    <w:p>
      <w:pPr>
        <w:spacing w:after="0"/>
        <w:ind w:left="0"/>
        <w:jc w:val="both"/>
      </w:pPr>
      <w:r>
        <w:rPr>
          <w:rFonts w:ascii="Times New Roman"/>
          <w:b w:val="false"/>
          <w:i w:val="false"/>
          <w:color w:val="000000"/>
          <w:sz w:val="28"/>
        </w:rPr>
        <w:t xml:space="preserve">
                      дықтармен лiк томограф 1 кардио- </w:t>
      </w:r>
    </w:p>
    <w:p>
      <w:pPr>
        <w:spacing w:after="0"/>
        <w:ind w:left="0"/>
        <w:jc w:val="both"/>
      </w:pPr>
      <w:r>
        <w:rPr>
          <w:rFonts w:ascii="Times New Roman"/>
          <w:b w:val="false"/>
          <w:i w:val="false"/>
          <w:color w:val="000000"/>
          <w:sz w:val="28"/>
        </w:rPr>
        <w:t xml:space="preserve">
                      қамтама.  хирургиялық операция- </w:t>
      </w:r>
    </w:p>
    <w:p>
      <w:pPr>
        <w:spacing w:after="0"/>
        <w:ind w:left="0"/>
        <w:jc w:val="both"/>
      </w:pPr>
      <w:r>
        <w:rPr>
          <w:rFonts w:ascii="Times New Roman"/>
          <w:b w:val="false"/>
          <w:i w:val="false"/>
          <w:color w:val="000000"/>
          <w:sz w:val="28"/>
        </w:rPr>
        <w:t xml:space="preserve">
                      сыз ету   ларды жасауға арналған </w:t>
      </w:r>
    </w:p>
    <w:p>
      <w:pPr>
        <w:spacing w:after="0"/>
        <w:ind w:left="0"/>
        <w:jc w:val="both"/>
      </w:pPr>
      <w:r>
        <w:rPr>
          <w:rFonts w:ascii="Times New Roman"/>
          <w:b w:val="false"/>
          <w:i w:val="false"/>
          <w:color w:val="000000"/>
          <w:sz w:val="28"/>
        </w:rPr>
        <w:t xml:space="preserve">
                                жинақ, 1 тамырластыру </w:t>
      </w:r>
    </w:p>
    <w:p>
      <w:pPr>
        <w:spacing w:after="0"/>
        <w:ind w:left="0"/>
        <w:jc w:val="both"/>
      </w:pPr>
      <w:r>
        <w:rPr>
          <w:rFonts w:ascii="Times New Roman"/>
          <w:b w:val="false"/>
          <w:i w:val="false"/>
          <w:color w:val="000000"/>
          <w:sz w:val="28"/>
        </w:rPr>
        <w:t xml:space="preserve">
                                жүйесінің жинағын сатып </w:t>
      </w:r>
    </w:p>
    <w:p>
      <w:pPr>
        <w:spacing w:after="0"/>
        <w:ind w:left="0"/>
        <w:jc w:val="both"/>
      </w:pPr>
      <w:r>
        <w:rPr>
          <w:rFonts w:ascii="Times New Roman"/>
          <w:b w:val="false"/>
          <w:i w:val="false"/>
          <w:color w:val="000000"/>
          <w:sz w:val="28"/>
        </w:rPr>
        <w:t xml:space="preserve">
                                алу.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2003.12.09. N 150аг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облыстық медицина ұйымдарының әлемдiк стандарттар деңгейiн аурушаңдықты, мүгедектiктi және өлiм-жiтiмдi төмендетуге мүмкiндiк беретiн осы заманғы медициналық жабдықтармен жарақтандыру жолымен ауруларды диагностикалау мен емдеудiң деңгейi мен сапасын арттыру. </w:t>
      </w:r>
    </w:p>
    <w:bookmarkStart w:name="z43" w:id="44"/>
    <w:p>
      <w:pPr>
        <w:spacing w:after="0"/>
        <w:ind w:left="0"/>
        <w:jc w:val="both"/>
      </w:pPr>
      <w:r>
        <w:rPr>
          <w:rFonts w:ascii="Times New Roman"/>
          <w:b w:val="false"/>
          <w:i w:val="false"/>
          <w:color w:val="000000"/>
          <w:sz w:val="28"/>
        </w:rPr>
        <w:t xml:space="preserve">
      Қазақстан Республикасы   </w:t>
      </w:r>
    </w:p>
    <w:bookmarkEnd w:id="44"/>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454-қосымша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302 "Астана қаласында перинаталдық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орталық салу үшiн жобалау-сметалық құжаттамаларды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әзiрлеу"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54000 мың теңге (елу төрт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мақсаттары: жоғары қауiптi топтағы жүктi, босанатын және босанған әйелдерге мамандандырылған медициналық көмектiң қолжетiмдiлiгiн қамтамасыз ету, аналар мен нәрестелердiң, оның iшінде перинаталдық өлiм-жітімдi төмендету; Астана қаласында әйелдердiң ұрпақ жаңғырту денсаулығын жақсарту. </w:t>
      </w:r>
    </w:p>
    <w:p>
      <w:pPr>
        <w:spacing w:after="0"/>
        <w:ind w:left="0"/>
        <w:jc w:val="both"/>
      </w:pPr>
      <w:r>
        <w:rPr>
          <w:rFonts w:ascii="Times New Roman"/>
          <w:b w:val="false"/>
          <w:i w:val="false"/>
          <w:color w:val="000000"/>
          <w:sz w:val="28"/>
        </w:rPr>
        <w:t xml:space="preserve">
            5. Бюджет бағдарламасының міндеттерi: Астана қаласында перинаталдық орталық салу үшiн техникалық-экономикалық негiздемесi бар жобалық-сметалық құжаттамаларды дайындау.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302      Астана       Астана қаласында   Жыл   Қазақстан </w:t>
      </w:r>
    </w:p>
    <w:p>
      <w:pPr>
        <w:spacing w:after="0"/>
        <w:ind w:left="0"/>
        <w:jc w:val="both"/>
      </w:pPr>
      <w:r>
        <w:rPr>
          <w:rFonts w:ascii="Times New Roman"/>
          <w:b w:val="false"/>
          <w:i w:val="false"/>
          <w:color w:val="000000"/>
          <w:sz w:val="28"/>
        </w:rPr>
        <w:t xml:space="preserve">
                  қаласында    перинаталдық       бойы  Республикасының </w:t>
      </w:r>
    </w:p>
    <w:p>
      <w:pPr>
        <w:spacing w:after="0"/>
        <w:ind w:left="0"/>
        <w:jc w:val="both"/>
      </w:pPr>
      <w:r>
        <w:rPr>
          <w:rFonts w:ascii="Times New Roman"/>
          <w:b w:val="false"/>
          <w:i w:val="false"/>
          <w:color w:val="000000"/>
          <w:sz w:val="28"/>
        </w:rPr>
        <w:t xml:space="preserve">
                  перинаталдық орталық салу үшiн        Денсаулық </w:t>
      </w:r>
    </w:p>
    <w:p>
      <w:pPr>
        <w:spacing w:after="0"/>
        <w:ind w:left="0"/>
        <w:jc w:val="both"/>
      </w:pPr>
      <w:r>
        <w:rPr>
          <w:rFonts w:ascii="Times New Roman"/>
          <w:b w:val="false"/>
          <w:i w:val="false"/>
          <w:color w:val="000000"/>
          <w:sz w:val="28"/>
        </w:rPr>
        <w:t xml:space="preserve">
                  орталық салу жобалау-сметалық         сақтау </w:t>
      </w:r>
    </w:p>
    <w:p>
      <w:pPr>
        <w:spacing w:after="0"/>
        <w:ind w:left="0"/>
        <w:jc w:val="both"/>
      </w:pPr>
      <w:r>
        <w:rPr>
          <w:rFonts w:ascii="Times New Roman"/>
          <w:b w:val="false"/>
          <w:i w:val="false"/>
          <w:color w:val="000000"/>
          <w:sz w:val="28"/>
        </w:rPr>
        <w:t xml:space="preserve">
                  үшiн жобалау құжаттамаларды           министрлігі </w:t>
      </w:r>
    </w:p>
    <w:p>
      <w:pPr>
        <w:spacing w:after="0"/>
        <w:ind w:left="0"/>
        <w:jc w:val="both"/>
      </w:pPr>
      <w:r>
        <w:rPr>
          <w:rFonts w:ascii="Times New Roman"/>
          <w:b w:val="false"/>
          <w:i w:val="false"/>
          <w:color w:val="000000"/>
          <w:sz w:val="28"/>
        </w:rPr>
        <w:t xml:space="preserve">
                  -cметалық    дайындау. </w:t>
      </w:r>
    </w:p>
    <w:p>
      <w:pPr>
        <w:spacing w:after="0"/>
        <w:ind w:left="0"/>
        <w:jc w:val="both"/>
      </w:pPr>
      <w:r>
        <w:rPr>
          <w:rFonts w:ascii="Times New Roman"/>
          <w:b w:val="false"/>
          <w:i w:val="false"/>
          <w:color w:val="000000"/>
          <w:sz w:val="28"/>
        </w:rPr>
        <w:t xml:space="preserve">
                  құжаттама.   Ведомстводан тыс  </w:t>
      </w:r>
    </w:p>
    <w:p>
      <w:pPr>
        <w:spacing w:after="0"/>
        <w:ind w:left="0"/>
        <w:jc w:val="both"/>
      </w:pPr>
      <w:r>
        <w:rPr>
          <w:rFonts w:ascii="Times New Roman"/>
          <w:b w:val="false"/>
          <w:i w:val="false"/>
          <w:color w:val="000000"/>
          <w:sz w:val="28"/>
        </w:rPr>
        <w:t xml:space="preserve">
                  ларды        мемлекеттік </w:t>
      </w:r>
    </w:p>
    <w:p>
      <w:pPr>
        <w:spacing w:after="0"/>
        <w:ind w:left="0"/>
        <w:jc w:val="both"/>
      </w:pPr>
      <w:r>
        <w:rPr>
          <w:rFonts w:ascii="Times New Roman"/>
          <w:b w:val="false"/>
          <w:i w:val="false"/>
          <w:color w:val="000000"/>
          <w:sz w:val="28"/>
        </w:rPr>
        <w:t xml:space="preserve">
                  әзiрлеу      сараптама жүргiзу.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күтілетiн нәтижелер: Астана қаласында перинаталдық орталық салу үшiн мемлекеттiк ведомстводан тыс сараптамадан өткен жобалық-сметалық құжаттамаларды дайындау. </w:t>
      </w:r>
    </w:p>
    <w:bookmarkStart w:name="z44" w:id="45"/>
    <w:p>
      <w:pPr>
        <w:spacing w:after="0"/>
        <w:ind w:left="0"/>
        <w:jc w:val="both"/>
      </w:pPr>
      <w:r>
        <w:rPr>
          <w:rFonts w:ascii="Times New Roman"/>
          <w:b w:val="false"/>
          <w:i w:val="false"/>
          <w:color w:val="000000"/>
          <w:sz w:val="28"/>
        </w:rPr>
        <w:t xml:space="preserve">
      Қазақстан Республикасы   </w:t>
      </w:r>
    </w:p>
    <w:bookmarkEnd w:id="45"/>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455-қосымша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306 "Республикалық медицина колледждi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күрделi жөндеу"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15000 мың теңге (он бес миллион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негізi: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1997 жылғы 19 мамырдағы "Азаматтардың денсаулығын сақтау туралы" Заңының  </w:t>
      </w:r>
      <w:r>
        <w:rPr>
          <w:rFonts w:ascii="Times New Roman"/>
          <w:b w:val="false"/>
          <w:i w:val="false"/>
          <w:color w:val="000000"/>
          <w:sz w:val="28"/>
        </w:rPr>
        <w:t xml:space="preserve">5-бабы </w:t>
      </w:r>
      <w:r>
        <w:rPr>
          <w:rFonts w:ascii="Times New Roman"/>
          <w:b w:val="false"/>
          <w:i w:val="false"/>
          <w:color w:val="000000"/>
          <w:sz w:val="28"/>
        </w:rPr>
        <w:t xml:space="preserve">; Қазақстан Республикасы Президентiнің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2001 жылғы 4 желтоқсандағы "Қазақстанның 2030 жылға дейiнгi Даму стратегиясын iске асыру жөнiндегi одан арғы шаралар туралы" N 735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санитарлық-гигиеналық нормалар мен ережелердi сақтау мақсатында Республикалық медицина колледжiнiң материалдық-техникалық базасын нығайту. </w:t>
      </w:r>
    </w:p>
    <w:p>
      <w:pPr>
        <w:spacing w:after="0"/>
        <w:ind w:left="0"/>
        <w:jc w:val="both"/>
      </w:pPr>
      <w:r>
        <w:rPr>
          <w:rFonts w:ascii="Times New Roman"/>
          <w:b w:val="false"/>
          <w:i w:val="false"/>
          <w:color w:val="000000"/>
          <w:sz w:val="28"/>
        </w:rPr>
        <w:t xml:space="preserve">
            5. Бюджет бағдарламасының мiндеттерi: республикалық медицина колледжiнің ғимараттары мен құрылыстарының жалпы құрылыстық санитарлық-техникалық, электр-монтаждық, жөндеу жұмыстарын жүргiзу.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306      Республикалық Орта медициналық    Жыл  Қазақстан </w:t>
      </w:r>
    </w:p>
    <w:p>
      <w:pPr>
        <w:spacing w:after="0"/>
        <w:ind w:left="0"/>
        <w:jc w:val="both"/>
      </w:pPr>
      <w:r>
        <w:rPr>
          <w:rFonts w:ascii="Times New Roman"/>
          <w:b w:val="false"/>
          <w:i w:val="false"/>
          <w:color w:val="000000"/>
          <w:sz w:val="28"/>
        </w:rPr>
        <w:t xml:space="preserve">
                 медицина      және фармацевтика.  бойы Республикасының </w:t>
      </w:r>
    </w:p>
    <w:p>
      <w:pPr>
        <w:spacing w:after="0"/>
        <w:ind w:left="0"/>
        <w:jc w:val="both"/>
      </w:pPr>
      <w:r>
        <w:rPr>
          <w:rFonts w:ascii="Times New Roman"/>
          <w:b w:val="false"/>
          <w:i w:val="false"/>
          <w:color w:val="000000"/>
          <w:sz w:val="28"/>
        </w:rPr>
        <w:t xml:space="preserve">
                 колледждi     лық кадрларды            Денсаулық сақтау </w:t>
      </w:r>
    </w:p>
    <w:p>
      <w:pPr>
        <w:spacing w:after="0"/>
        <w:ind w:left="0"/>
        <w:jc w:val="both"/>
      </w:pPr>
      <w:r>
        <w:rPr>
          <w:rFonts w:ascii="Times New Roman"/>
          <w:b w:val="false"/>
          <w:i w:val="false"/>
          <w:color w:val="000000"/>
          <w:sz w:val="28"/>
        </w:rPr>
        <w:t xml:space="preserve">
                 күрделі       даярлау және қайта       министрлігі </w:t>
      </w:r>
    </w:p>
    <w:p>
      <w:pPr>
        <w:spacing w:after="0"/>
        <w:ind w:left="0"/>
        <w:jc w:val="both"/>
      </w:pPr>
      <w:r>
        <w:rPr>
          <w:rFonts w:ascii="Times New Roman"/>
          <w:b w:val="false"/>
          <w:i w:val="false"/>
          <w:color w:val="000000"/>
          <w:sz w:val="28"/>
        </w:rPr>
        <w:t xml:space="preserve">
                 жөндеу        даярлау жөнiндегі </w:t>
      </w:r>
    </w:p>
    <w:p>
      <w:pPr>
        <w:spacing w:after="0"/>
        <w:ind w:left="0"/>
        <w:jc w:val="both"/>
      </w:pPr>
      <w:r>
        <w:rPr>
          <w:rFonts w:ascii="Times New Roman"/>
          <w:b w:val="false"/>
          <w:i w:val="false"/>
          <w:color w:val="000000"/>
          <w:sz w:val="28"/>
        </w:rPr>
        <w:t xml:space="preserve">
                               республикалық </w:t>
      </w:r>
    </w:p>
    <w:p>
      <w:pPr>
        <w:spacing w:after="0"/>
        <w:ind w:left="0"/>
        <w:jc w:val="both"/>
      </w:pPr>
      <w:r>
        <w:rPr>
          <w:rFonts w:ascii="Times New Roman"/>
          <w:b w:val="false"/>
          <w:i w:val="false"/>
          <w:color w:val="000000"/>
          <w:sz w:val="28"/>
        </w:rPr>
        <w:t xml:space="preserve">
                               медицина колледж. </w:t>
      </w:r>
    </w:p>
    <w:p>
      <w:pPr>
        <w:spacing w:after="0"/>
        <w:ind w:left="0"/>
        <w:jc w:val="both"/>
      </w:pPr>
      <w:r>
        <w:rPr>
          <w:rFonts w:ascii="Times New Roman"/>
          <w:b w:val="false"/>
          <w:i w:val="false"/>
          <w:color w:val="000000"/>
          <w:sz w:val="28"/>
        </w:rPr>
        <w:t xml:space="preserve">
                               iнiң оқу корпусын </w:t>
      </w:r>
    </w:p>
    <w:p>
      <w:pPr>
        <w:spacing w:after="0"/>
        <w:ind w:left="0"/>
        <w:jc w:val="both"/>
      </w:pPr>
      <w:r>
        <w:rPr>
          <w:rFonts w:ascii="Times New Roman"/>
          <w:b w:val="false"/>
          <w:i w:val="false"/>
          <w:color w:val="000000"/>
          <w:sz w:val="28"/>
        </w:rPr>
        <w:t xml:space="preserve">
                               бекітілген жобалық </w:t>
      </w:r>
    </w:p>
    <w:p>
      <w:pPr>
        <w:spacing w:after="0"/>
        <w:ind w:left="0"/>
        <w:jc w:val="both"/>
      </w:pPr>
      <w:r>
        <w:rPr>
          <w:rFonts w:ascii="Times New Roman"/>
          <w:b w:val="false"/>
          <w:i w:val="false"/>
          <w:color w:val="000000"/>
          <w:sz w:val="28"/>
        </w:rPr>
        <w:t xml:space="preserve">
                               -сметалық құжатта. </w:t>
      </w:r>
    </w:p>
    <w:p>
      <w:pPr>
        <w:spacing w:after="0"/>
        <w:ind w:left="0"/>
        <w:jc w:val="both"/>
      </w:pPr>
      <w:r>
        <w:rPr>
          <w:rFonts w:ascii="Times New Roman"/>
          <w:b w:val="false"/>
          <w:i w:val="false"/>
          <w:color w:val="000000"/>
          <w:sz w:val="28"/>
        </w:rPr>
        <w:t xml:space="preserve">
                               маларға сәйкес </w:t>
      </w:r>
    </w:p>
    <w:p>
      <w:pPr>
        <w:spacing w:after="0"/>
        <w:ind w:left="0"/>
        <w:jc w:val="both"/>
      </w:pPr>
      <w:r>
        <w:rPr>
          <w:rFonts w:ascii="Times New Roman"/>
          <w:b w:val="false"/>
          <w:i w:val="false"/>
          <w:color w:val="000000"/>
          <w:sz w:val="28"/>
        </w:rPr>
        <w:t xml:space="preserve">
                               күрделi жөндеу </w:t>
      </w:r>
    </w:p>
    <w:p>
      <w:pPr>
        <w:spacing w:after="0"/>
        <w:ind w:left="0"/>
        <w:jc w:val="both"/>
      </w:pPr>
      <w:r>
        <w:rPr>
          <w:rFonts w:ascii="Times New Roman"/>
          <w:b w:val="false"/>
          <w:i w:val="false"/>
          <w:color w:val="000000"/>
          <w:sz w:val="28"/>
        </w:rPr>
        <w:t xml:space="preserve">
                               бойынша қызметтерге </w:t>
      </w:r>
    </w:p>
    <w:p>
      <w:pPr>
        <w:spacing w:after="0"/>
        <w:ind w:left="0"/>
        <w:jc w:val="both"/>
      </w:pPr>
      <w:r>
        <w:rPr>
          <w:rFonts w:ascii="Times New Roman"/>
          <w:b w:val="false"/>
          <w:i w:val="false"/>
          <w:color w:val="000000"/>
          <w:sz w:val="28"/>
        </w:rPr>
        <w:t xml:space="preserve">
                               ақы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Орта медициналық және фармацевтикалық кадрларды даярлау және қайта даярлау жөнiндегi республикалық медицина колледжінiң ғимараттары мен құрылыстарын күрделi жөндеуді жүргізу. </w:t>
      </w:r>
    </w:p>
    <w:bookmarkStart w:name="z45" w:id="46"/>
    <w:p>
      <w:pPr>
        <w:spacing w:after="0"/>
        <w:ind w:left="0"/>
        <w:jc w:val="both"/>
      </w:pPr>
      <w:r>
        <w:rPr>
          <w:rFonts w:ascii="Times New Roman"/>
          <w:b w:val="false"/>
          <w:i w:val="false"/>
          <w:color w:val="000000"/>
          <w:sz w:val="28"/>
        </w:rPr>
        <w:t xml:space="preserve">
      Қазақстан Республикасы   </w:t>
      </w:r>
    </w:p>
    <w:bookmarkEnd w:id="46"/>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456-қосымша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307 "Денсаулық сақтау объектiлерiн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күрделi жөндеу"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294300 мың теңге (екi жүз тоқсан төрт миллион үш жүз мың теңге). </w:t>
      </w:r>
    </w:p>
    <w:p>
      <w:pPr>
        <w:spacing w:after="0"/>
        <w:ind w:left="0"/>
        <w:jc w:val="both"/>
      </w:pPr>
      <w:r>
        <w:rPr>
          <w:rFonts w:ascii="Times New Roman"/>
          <w:b w:val="false"/>
          <w:i w:val="false"/>
          <w:color w:val="000000"/>
          <w:sz w:val="28"/>
        </w:rPr>
        <w:t xml:space="preserve">
            2. Бюджет бағдарламасының нормативтік-құқықтық негiзi: "Қазақстан Республикасында азаматтардың денсаулығын қорғау туралы" Қазақстан Республикасының 1997 жылғы 19 мамырдағы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"Халықтың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"Қазақстанның 2030 жылға дейiнгi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 бағдарламасының мақсаты: санитарлық-гигиеналық нормалар мен ережелердi сақтау және iшкi ауруханалық жұқпалы ауруларды азайту мақсатында республиканың денсаулық сақтау ұйымдарының материалдық-техникалық базасын нығайту. </w:t>
      </w:r>
    </w:p>
    <w:p>
      <w:pPr>
        <w:spacing w:after="0"/>
        <w:ind w:left="0"/>
        <w:jc w:val="both"/>
      </w:pPr>
      <w:r>
        <w:rPr>
          <w:rFonts w:ascii="Times New Roman"/>
          <w:b w:val="false"/>
          <w:i w:val="false"/>
          <w:color w:val="000000"/>
          <w:sz w:val="28"/>
        </w:rPr>
        <w:t xml:space="preserve">
            5. Бюджет бағдарламасының мiндетi: республиканың денсаулық сақтау ұйымдарының құрылыстары мен ғимараттарының жалпы құрылыстық санитарлық-техникалық, электр монтаждау, жөндеу жұмыстарын жүргізу.  </w:t>
      </w:r>
    </w:p>
    <w:p>
      <w:pPr>
        <w:spacing w:after="0"/>
        <w:ind w:left="0"/>
        <w:jc w:val="both"/>
      </w:pPr>
      <w:r>
        <w:rPr>
          <w:rFonts w:ascii="Times New Roman"/>
          <w:b w:val="false"/>
          <w:i w:val="false"/>
          <w:color w:val="000000"/>
          <w:sz w:val="28"/>
        </w:rPr>
        <w:t xml:space="preserve">
            6. Бюджет бағдарламасын iске асыру шараларының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шаралары!мер. ! </w:t>
      </w:r>
    </w:p>
    <w:p>
      <w:pPr>
        <w:spacing w:after="0"/>
        <w:ind w:left="0"/>
        <w:jc w:val="both"/>
      </w:pPr>
      <w:r>
        <w:rPr>
          <w:rFonts w:ascii="Times New Roman"/>
          <w:b w:val="false"/>
          <w:i w:val="false"/>
          <w:color w:val="000000"/>
          <w:sz w:val="28"/>
        </w:rPr>
        <w:t xml:space="preserve">
       !ма. !ла. !ның) атауы !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307       Денсаулық    Республикалық       Жыл  Қазақстан </w:t>
      </w:r>
    </w:p>
    <w:p>
      <w:pPr>
        <w:spacing w:after="0"/>
        <w:ind w:left="0"/>
        <w:jc w:val="both"/>
      </w:pPr>
      <w:r>
        <w:rPr>
          <w:rFonts w:ascii="Times New Roman"/>
          <w:b w:val="false"/>
          <w:i w:val="false"/>
          <w:color w:val="000000"/>
          <w:sz w:val="28"/>
        </w:rPr>
        <w:t xml:space="preserve">
                  сақтау       денсаулық сақтау    бойы Республикасының </w:t>
      </w:r>
    </w:p>
    <w:p>
      <w:pPr>
        <w:spacing w:after="0"/>
        <w:ind w:left="0"/>
        <w:jc w:val="both"/>
      </w:pPr>
      <w:r>
        <w:rPr>
          <w:rFonts w:ascii="Times New Roman"/>
          <w:b w:val="false"/>
          <w:i w:val="false"/>
          <w:color w:val="000000"/>
          <w:sz w:val="28"/>
        </w:rPr>
        <w:t xml:space="preserve">
                  объектiлерін ұйымдарының              Денсаулық сақтау </w:t>
      </w:r>
    </w:p>
    <w:p>
      <w:pPr>
        <w:spacing w:after="0"/>
        <w:ind w:left="0"/>
        <w:jc w:val="both"/>
      </w:pPr>
      <w:r>
        <w:rPr>
          <w:rFonts w:ascii="Times New Roman"/>
          <w:b w:val="false"/>
          <w:i w:val="false"/>
          <w:color w:val="000000"/>
          <w:sz w:val="28"/>
        </w:rPr>
        <w:t xml:space="preserve">
                  күрделi      ғимараттары мен          министрлігі </w:t>
      </w:r>
    </w:p>
    <w:p>
      <w:pPr>
        <w:spacing w:after="0"/>
        <w:ind w:left="0"/>
        <w:jc w:val="both"/>
      </w:pPr>
      <w:r>
        <w:rPr>
          <w:rFonts w:ascii="Times New Roman"/>
          <w:b w:val="false"/>
          <w:i w:val="false"/>
          <w:color w:val="000000"/>
          <w:sz w:val="28"/>
        </w:rPr>
        <w:t xml:space="preserve">
                  жөндеу       құрылыстарын </w:t>
      </w:r>
    </w:p>
    <w:p>
      <w:pPr>
        <w:spacing w:after="0"/>
        <w:ind w:left="0"/>
        <w:jc w:val="both"/>
      </w:pPr>
      <w:r>
        <w:rPr>
          <w:rFonts w:ascii="Times New Roman"/>
          <w:b w:val="false"/>
          <w:i w:val="false"/>
          <w:color w:val="000000"/>
          <w:sz w:val="28"/>
        </w:rPr>
        <w:t xml:space="preserve">
                               күрделi жөндеуден </w:t>
      </w:r>
    </w:p>
    <w:p>
      <w:pPr>
        <w:spacing w:after="0"/>
        <w:ind w:left="0"/>
        <w:jc w:val="both"/>
      </w:pPr>
      <w:r>
        <w:rPr>
          <w:rFonts w:ascii="Times New Roman"/>
          <w:b w:val="false"/>
          <w:i w:val="false"/>
          <w:color w:val="000000"/>
          <w:sz w:val="28"/>
        </w:rPr>
        <w:t xml:space="preserve">
                               өткiзу жөнiнде </w:t>
      </w:r>
    </w:p>
    <w:p>
      <w:pPr>
        <w:spacing w:after="0"/>
        <w:ind w:left="0"/>
        <w:jc w:val="both"/>
      </w:pPr>
      <w:r>
        <w:rPr>
          <w:rFonts w:ascii="Times New Roman"/>
          <w:b w:val="false"/>
          <w:i w:val="false"/>
          <w:color w:val="000000"/>
          <w:sz w:val="28"/>
        </w:rPr>
        <w:t xml:space="preserve">
                               көрсетiлген қызмет </w:t>
      </w:r>
    </w:p>
    <w:p>
      <w:pPr>
        <w:spacing w:after="0"/>
        <w:ind w:left="0"/>
        <w:jc w:val="both"/>
      </w:pPr>
      <w:r>
        <w:rPr>
          <w:rFonts w:ascii="Times New Roman"/>
          <w:b w:val="false"/>
          <w:i w:val="false"/>
          <w:color w:val="000000"/>
          <w:sz w:val="28"/>
        </w:rPr>
        <w:t xml:space="preserve">
                               үшiн ақы төлеу. </w:t>
      </w:r>
    </w:p>
    <w:p>
      <w:pPr>
        <w:spacing w:after="0"/>
        <w:ind w:left="0"/>
        <w:jc w:val="both"/>
      </w:pPr>
      <w:r>
        <w:rPr>
          <w:rFonts w:ascii="Times New Roman"/>
          <w:b w:val="false"/>
          <w:i w:val="false"/>
          <w:color w:val="000000"/>
          <w:sz w:val="28"/>
        </w:rPr>
        <w:t xml:space="preserve">
                               Күрделi жөндеуден </w:t>
      </w:r>
    </w:p>
    <w:p>
      <w:pPr>
        <w:spacing w:after="0"/>
        <w:ind w:left="0"/>
        <w:jc w:val="both"/>
      </w:pPr>
      <w:r>
        <w:rPr>
          <w:rFonts w:ascii="Times New Roman"/>
          <w:b w:val="false"/>
          <w:i w:val="false"/>
          <w:color w:val="000000"/>
          <w:sz w:val="28"/>
        </w:rPr>
        <w:t xml:space="preserve">
                               өткізілуі тиіс  </w:t>
      </w:r>
    </w:p>
    <w:p>
      <w:pPr>
        <w:spacing w:after="0"/>
        <w:ind w:left="0"/>
        <w:jc w:val="both"/>
      </w:pPr>
      <w:r>
        <w:rPr>
          <w:rFonts w:ascii="Times New Roman"/>
          <w:b w:val="false"/>
          <w:i w:val="false"/>
          <w:color w:val="000000"/>
          <w:sz w:val="28"/>
        </w:rPr>
        <w:t xml:space="preserve">
                               объектілердің орташа </w:t>
      </w:r>
    </w:p>
    <w:p>
      <w:pPr>
        <w:spacing w:after="0"/>
        <w:ind w:left="0"/>
        <w:jc w:val="both"/>
      </w:pPr>
      <w:r>
        <w:rPr>
          <w:rFonts w:ascii="Times New Roman"/>
          <w:b w:val="false"/>
          <w:i w:val="false"/>
          <w:color w:val="000000"/>
          <w:sz w:val="28"/>
        </w:rPr>
        <w:t xml:space="preserve">
                               жылдық саны - 13. </w:t>
      </w:r>
    </w:p>
    <w:p>
      <w:pPr>
        <w:spacing w:after="0"/>
        <w:ind w:left="0"/>
        <w:jc w:val="both"/>
      </w:pPr>
      <w:r>
        <w:rPr>
          <w:rFonts w:ascii="Times New Roman"/>
          <w:b w:val="false"/>
          <w:i w:val="false"/>
          <w:color w:val="000000"/>
          <w:sz w:val="28"/>
        </w:rPr>
        <w:t xml:space="preserve">
                               Республикалық </w:t>
      </w:r>
    </w:p>
    <w:p>
      <w:pPr>
        <w:spacing w:after="0"/>
        <w:ind w:left="0"/>
        <w:jc w:val="both"/>
      </w:pPr>
      <w:r>
        <w:rPr>
          <w:rFonts w:ascii="Times New Roman"/>
          <w:b w:val="false"/>
          <w:i w:val="false"/>
          <w:color w:val="000000"/>
          <w:sz w:val="28"/>
        </w:rPr>
        <w:t xml:space="preserve">
                               психиатрия, </w:t>
      </w:r>
    </w:p>
    <w:p>
      <w:pPr>
        <w:spacing w:after="0"/>
        <w:ind w:left="0"/>
        <w:jc w:val="both"/>
      </w:pPr>
      <w:r>
        <w:rPr>
          <w:rFonts w:ascii="Times New Roman"/>
          <w:b w:val="false"/>
          <w:i w:val="false"/>
          <w:color w:val="000000"/>
          <w:sz w:val="28"/>
        </w:rPr>
        <w:t xml:space="preserve">
                               психотерапия және </w:t>
      </w:r>
    </w:p>
    <w:p>
      <w:pPr>
        <w:spacing w:after="0"/>
        <w:ind w:left="0"/>
        <w:jc w:val="both"/>
      </w:pPr>
      <w:r>
        <w:rPr>
          <w:rFonts w:ascii="Times New Roman"/>
          <w:b w:val="false"/>
          <w:i w:val="false"/>
          <w:color w:val="000000"/>
          <w:sz w:val="28"/>
        </w:rPr>
        <w:t xml:space="preserve">
                               нашақорлық ҒПО, </w:t>
      </w:r>
    </w:p>
    <w:p>
      <w:pPr>
        <w:spacing w:after="0"/>
        <w:ind w:left="0"/>
        <w:jc w:val="both"/>
      </w:pPr>
      <w:r>
        <w:rPr>
          <w:rFonts w:ascii="Times New Roman"/>
          <w:b w:val="false"/>
          <w:i w:val="false"/>
          <w:color w:val="000000"/>
          <w:sz w:val="28"/>
        </w:rPr>
        <w:t xml:space="preserve">
                               Республикалық қан </w:t>
      </w:r>
    </w:p>
    <w:p>
      <w:pPr>
        <w:spacing w:after="0"/>
        <w:ind w:left="0"/>
        <w:jc w:val="both"/>
      </w:pPr>
      <w:r>
        <w:rPr>
          <w:rFonts w:ascii="Times New Roman"/>
          <w:b w:val="false"/>
          <w:i w:val="false"/>
          <w:color w:val="000000"/>
          <w:sz w:val="28"/>
        </w:rPr>
        <w:t xml:space="preserve">
                               орталығы, Талдықорған </w:t>
      </w:r>
    </w:p>
    <w:p>
      <w:pPr>
        <w:spacing w:after="0"/>
        <w:ind w:left="0"/>
        <w:jc w:val="both"/>
      </w:pPr>
      <w:r>
        <w:rPr>
          <w:rFonts w:ascii="Times New Roman"/>
          <w:b w:val="false"/>
          <w:i w:val="false"/>
          <w:color w:val="000000"/>
          <w:sz w:val="28"/>
        </w:rPr>
        <w:t xml:space="preserve">
                               обаға қарсы күрес </w:t>
      </w:r>
    </w:p>
    <w:p>
      <w:pPr>
        <w:spacing w:after="0"/>
        <w:ind w:left="0"/>
        <w:jc w:val="both"/>
      </w:pPr>
      <w:r>
        <w:rPr>
          <w:rFonts w:ascii="Times New Roman"/>
          <w:b w:val="false"/>
          <w:i w:val="false"/>
          <w:color w:val="000000"/>
          <w:sz w:val="28"/>
        </w:rPr>
        <w:t xml:space="preserve">
                               станциясы, Қызылорда </w:t>
      </w:r>
    </w:p>
    <w:p>
      <w:pPr>
        <w:spacing w:after="0"/>
        <w:ind w:left="0"/>
        <w:jc w:val="both"/>
      </w:pPr>
      <w:r>
        <w:rPr>
          <w:rFonts w:ascii="Times New Roman"/>
          <w:b w:val="false"/>
          <w:i w:val="false"/>
          <w:color w:val="000000"/>
          <w:sz w:val="28"/>
        </w:rPr>
        <w:t xml:space="preserve">
                               обаға қарсы күрес </w:t>
      </w:r>
    </w:p>
    <w:p>
      <w:pPr>
        <w:spacing w:after="0"/>
        <w:ind w:left="0"/>
        <w:jc w:val="both"/>
      </w:pPr>
      <w:r>
        <w:rPr>
          <w:rFonts w:ascii="Times New Roman"/>
          <w:b w:val="false"/>
          <w:i w:val="false"/>
          <w:color w:val="000000"/>
          <w:sz w:val="28"/>
        </w:rPr>
        <w:t xml:space="preserve">
                               станциясы, Педиатрия </w:t>
      </w:r>
    </w:p>
    <w:p>
      <w:pPr>
        <w:spacing w:after="0"/>
        <w:ind w:left="0"/>
        <w:jc w:val="both"/>
      </w:pPr>
      <w:r>
        <w:rPr>
          <w:rFonts w:ascii="Times New Roman"/>
          <w:b w:val="false"/>
          <w:i w:val="false"/>
          <w:color w:val="000000"/>
          <w:sz w:val="28"/>
        </w:rPr>
        <w:t xml:space="preserve">
                               және балалар </w:t>
      </w:r>
    </w:p>
    <w:p>
      <w:pPr>
        <w:spacing w:after="0"/>
        <w:ind w:left="0"/>
        <w:jc w:val="both"/>
      </w:pPr>
      <w:r>
        <w:rPr>
          <w:rFonts w:ascii="Times New Roman"/>
          <w:b w:val="false"/>
          <w:i w:val="false"/>
          <w:color w:val="000000"/>
          <w:sz w:val="28"/>
        </w:rPr>
        <w:t xml:space="preserve">
                               хирургиясы ғылыми </w:t>
      </w:r>
    </w:p>
    <w:p>
      <w:pPr>
        <w:spacing w:after="0"/>
        <w:ind w:left="0"/>
        <w:jc w:val="both"/>
      </w:pPr>
      <w:r>
        <w:rPr>
          <w:rFonts w:ascii="Times New Roman"/>
          <w:b w:val="false"/>
          <w:i w:val="false"/>
          <w:color w:val="000000"/>
          <w:sz w:val="28"/>
        </w:rPr>
        <w:t xml:space="preserve">
                               орталығы, Республи. </w:t>
      </w:r>
    </w:p>
    <w:p>
      <w:pPr>
        <w:spacing w:after="0"/>
        <w:ind w:left="0"/>
        <w:jc w:val="both"/>
      </w:pPr>
      <w:r>
        <w:rPr>
          <w:rFonts w:ascii="Times New Roman"/>
          <w:b w:val="false"/>
          <w:i w:val="false"/>
          <w:color w:val="000000"/>
          <w:sz w:val="28"/>
        </w:rPr>
        <w:t xml:space="preserve">
                               калық ана мен баланың </w:t>
      </w:r>
    </w:p>
    <w:p>
      <w:pPr>
        <w:spacing w:after="0"/>
        <w:ind w:left="0"/>
        <w:jc w:val="both"/>
      </w:pPr>
      <w:r>
        <w:rPr>
          <w:rFonts w:ascii="Times New Roman"/>
          <w:b w:val="false"/>
          <w:i w:val="false"/>
          <w:color w:val="000000"/>
          <w:sz w:val="28"/>
        </w:rPr>
        <w:t xml:space="preserve">
                               денсаулығын қорғау </w:t>
      </w:r>
    </w:p>
    <w:p>
      <w:pPr>
        <w:spacing w:after="0"/>
        <w:ind w:left="0"/>
        <w:jc w:val="both"/>
      </w:pPr>
      <w:r>
        <w:rPr>
          <w:rFonts w:ascii="Times New Roman"/>
          <w:b w:val="false"/>
          <w:i w:val="false"/>
          <w:color w:val="000000"/>
          <w:sz w:val="28"/>
        </w:rPr>
        <w:t xml:space="preserve">
                               ғылыми-зерттеу </w:t>
      </w:r>
    </w:p>
    <w:p>
      <w:pPr>
        <w:spacing w:after="0"/>
        <w:ind w:left="0"/>
        <w:jc w:val="both"/>
      </w:pPr>
      <w:r>
        <w:rPr>
          <w:rFonts w:ascii="Times New Roman"/>
          <w:b w:val="false"/>
          <w:i w:val="false"/>
          <w:color w:val="000000"/>
          <w:sz w:val="28"/>
        </w:rPr>
        <w:t xml:space="preserve">
                               орталығы, Республика. </w:t>
      </w:r>
    </w:p>
    <w:p>
      <w:pPr>
        <w:spacing w:after="0"/>
        <w:ind w:left="0"/>
        <w:jc w:val="both"/>
      </w:pPr>
      <w:r>
        <w:rPr>
          <w:rFonts w:ascii="Times New Roman"/>
          <w:b w:val="false"/>
          <w:i w:val="false"/>
          <w:color w:val="000000"/>
          <w:sz w:val="28"/>
        </w:rPr>
        <w:t xml:space="preserve">
                               лық консультативтік </w:t>
      </w:r>
    </w:p>
    <w:p>
      <w:pPr>
        <w:spacing w:after="0"/>
        <w:ind w:left="0"/>
        <w:jc w:val="both"/>
      </w:pPr>
      <w:r>
        <w:rPr>
          <w:rFonts w:ascii="Times New Roman"/>
          <w:b w:val="false"/>
          <w:i w:val="false"/>
          <w:color w:val="000000"/>
          <w:sz w:val="28"/>
        </w:rPr>
        <w:t xml:space="preserve">
                               орталық, Көз аурулары </w:t>
      </w:r>
    </w:p>
    <w:p>
      <w:pPr>
        <w:spacing w:after="0"/>
        <w:ind w:left="0"/>
        <w:jc w:val="both"/>
      </w:pPr>
      <w:r>
        <w:rPr>
          <w:rFonts w:ascii="Times New Roman"/>
          <w:b w:val="false"/>
          <w:i w:val="false"/>
          <w:color w:val="000000"/>
          <w:sz w:val="28"/>
        </w:rPr>
        <w:t xml:space="preserve">
                               ғылыми-зерттеу </w:t>
      </w:r>
    </w:p>
    <w:p>
      <w:pPr>
        <w:spacing w:after="0"/>
        <w:ind w:left="0"/>
        <w:jc w:val="both"/>
      </w:pPr>
      <w:r>
        <w:rPr>
          <w:rFonts w:ascii="Times New Roman"/>
          <w:b w:val="false"/>
          <w:i w:val="false"/>
          <w:color w:val="000000"/>
          <w:sz w:val="28"/>
        </w:rPr>
        <w:t xml:space="preserve">
                               институты, Терi- </w:t>
      </w:r>
    </w:p>
    <w:p>
      <w:pPr>
        <w:spacing w:after="0"/>
        <w:ind w:left="0"/>
        <w:jc w:val="both"/>
      </w:pPr>
      <w:r>
        <w:rPr>
          <w:rFonts w:ascii="Times New Roman"/>
          <w:b w:val="false"/>
          <w:i w:val="false"/>
          <w:color w:val="000000"/>
          <w:sz w:val="28"/>
        </w:rPr>
        <w:t xml:space="preserve">
                               венерологиялық ғылыми </w:t>
      </w:r>
    </w:p>
    <w:p>
      <w:pPr>
        <w:spacing w:after="0"/>
        <w:ind w:left="0"/>
        <w:jc w:val="both"/>
      </w:pPr>
      <w:r>
        <w:rPr>
          <w:rFonts w:ascii="Times New Roman"/>
          <w:b w:val="false"/>
          <w:i w:val="false"/>
          <w:color w:val="000000"/>
          <w:sz w:val="28"/>
        </w:rPr>
        <w:t xml:space="preserve">
                               -зерттеу институты, </w:t>
      </w:r>
    </w:p>
    <w:p>
      <w:pPr>
        <w:spacing w:after="0"/>
        <w:ind w:left="0"/>
        <w:jc w:val="both"/>
      </w:pPr>
      <w:r>
        <w:rPr>
          <w:rFonts w:ascii="Times New Roman"/>
          <w:b w:val="false"/>
          <w:i w:val="false"/>
          <w:color w:val="000000"/>
          <w:sz w:val="28"/>
        </w:rPr>
        <w:t xml:space="preserve">
                               Қазақ онкология және </w:t>
      </w:r>
    </w:p>
    <w:p>
      <w:pPr>
        <w:spacing w:after="0"/>
        <w:ind w:left="0"/>
        <w:jc w:val="both"/>
      </w:pPr>
      <w:r>
        <w:rPr>
          <w:rFonts w:ascii="Times New Roman"/>
          <w:b w:val="false"/>
          <w:i w:val="false"/>
          <w:color w:val="000000"/>
          <w:sz w:val="28"/>
        </w:rPr>
        <w:t xml:space="preserve">
                               радиология ғылыми- </w:t>
      </w:r>
    </w:p>
    <w:p>
      <w:pPr>
        <w:spacing w:after="0"/>
        <w:ind w:left="0"/>
        <w:jc w:val="both"/>
      </w:pPr>
      <w:r>
        <w:rPr>
          <w:rFonts w:ascii="Times New Roman"/>
          <w:b w:val="false"/>
          <w:i w:val="false"/>
          <w:color w:val="000000"/>
          <w:sz w:val="28"/>
        </w:rPr>
        <w:t xml:space="preserve">
                               зерттеу институты, </w:t>
      </w:r>
    </w:p>
    <w:p>
      <w:pPr>
        <w:spacing w:after="0"/>
        <w:ind w:left="0"/>
        <w:jc w:val="both"/>
      </w:pPr>
      <w:r>
        <w:rPr>
          <w:rFonts w:ascii="Times New Roman"/>
          <w:b w:val="false"/>
          <w:i w:val="false"/>
          <w:color w:val="000000"/>
          <w:sz w:val="28"/>
        </w:rPr>
        <w:t xml:space="preserve">
                               Кардиология және iшкi </w:t>
      </w:r>
    </w:p>
    <w:p>
      <w:pPr>
        <w:spacing w:after="0"/>
        <w:ind w:left="0"/>
        <w:jc w:val="both"/>
      </w:pPr>
      <w:r>
        <w:rPr>
          <w:rFonts w:ascii="Times New Roman"/>
          <w:b w:val="false"/>
          <w:i w:val="false"/>
          <w:color w:val="000000"/>
          <w:sz w:val="28"/>
        </w:rPr>
        <w:t xml:space="preserve">
                               аурулар ғылыми-зерттeу </w:t>
      </w:r>
    </w:p>
    <w:p>
      <w:pPr>
        <w:spacing w:after="0"/>
        <w:ind w:left="0"/>
        <w:jc w:val="both"/>
      </w:pPr>
      <w:r>
        <w:rPr>
          <w:rFonts w:ascii="Times New Roman"/>
          <w:b w:val="false"/>
          <w:i w:val="false"/>
          <w:color w:val="000000"/>
          <w:sz w:val="28"/>
        </w:rPr>
        <w:t xml:space="preserve">
                               институты, Травматология </w:t>
      </w:r>
    </w:p>
    <w:p>
      <w:pPr>
        <w:spacing w:after="0"/>
        <w:ind w:left="0"/>
        <w:jc w:val="both"/>
      </w:pPr>
      <w:r>
        <w:rPr>
          <w:rFonts w:ascii="Times New Roman"/>
          <w:b w:val="false"/>
          <w:i w:val="false"/>
          <w:color w:val="000000"/>
          <w:sz w:val="28"/>
        </w:rPr>
        <w:t xml:space="preserve">
                               және ортопедия ғылыми- </w:t>
      </w:r>
    </w:p>
    <w:p>
      <w:pPr>
        <w:spacing w:after="0"/>
        <w:ind w:left="0"/>
        <w:jc w:val="both"/>
      </w:pPr>
      <w:r>
        <w:rPr>
          <w:rFonts w:ascii="Times New Roman"/>
          <w:b w:val="false"/>
          <w:i w:val="false"/>
          <w:color w:val="000000"/>
          <w:sz w:val="28"/>
        </w:rPr>
        <w:t xml:space="preserve">
                               зерттеу институты,  </w:t>
      </w:r>
    </w:p>
    <w:p>
      <w:pPr>
        <w:spacing w:after="0"/>
        <w:ind w:left="0"/>
        <w:jc w:val="both"/>
      </w:pPr>
      <w:r>
        <w:rPr>
          <w:rFonts w:ascii="Times New Roman"/>
          <w:b w:val="false"/>
          <w:i w:val="false"/>
          <w:color w:val="000000"/>
          <w:sz w:val="28"/>
        </w:rPr>
        <w:t xml:space="preserve">
                               "Бурабай" республикалық </w:t>
      </w:r>
    </w:p>
    <w:p>
      <w:pPr>
        <w:spacing w:after="0"/>
        <w:ind w:left="0"/>
        <w:jc w:val="both"/>
      </w:pPr>
      <w:r>
        <w:rPr>
          <w:rFonts w:ascii="Times New Roman"/>
          <w:b w:val="false"/>
          <w:i w:val="false"/>
          <w:color w:val="000000"/>
          <w:sz w:val="28"/>
        </w:rPr>
        <w:t xml:space="preserve">
                               туберкулез санаторийiндегi </w:t>
      </w:r>
    </w:p>
    <w:p>
      <w:pPr>
        <w:spacing w:after="0"/>
        <w:ind w:left="0"/>
        <w:jc w:val="both"/>
      </w:pPr>
      <w:r>
        <w:rPr>
          <w:rFonts w:ascii="Times New Roman"/>
          <w:b w:val="false"/>
          <w:i w:val="false"/>
          <w:color w:val="000000"/>
          <w:sz w:val="28"/>
        </w:rPr>
        <w:t xml:space="preserve">
                               емдеу-диагностикалық </w:t>
      </w:r>
    </w:p>
    <w:p>
      <w:pPr>
        <w:spacing w:after="0"/>
        <w:ind w:left="0"/>
        <w:jc w:val="both"/>
      </w:pPr>
      <w:r>
        <w:rPr>
          <w:rFonts w:ascii="Times New Roman"/>
          <w:b w:val="false"/>
          <w:i w:val="false"/>
          <w:color w:val="000000"/>
          <w:sz w:val="28"/>
        </w:rPr>
        <w:t xml:space="preserve">
                               бөлiмшесi.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республикалық денсаулық сақтау ұйымдарының ғимараттары мен құрылыстарын санитарлық және гигиеналық нормаларға сәйкес күрделi жөндеуден өткізу. </w:t>
      </w:r>
    </w:p>
    <w:bookmarkStart w:name="z46" w:id="47"/>
    <w:p>
      <w:pPr>
        <w:spacing w:after="0"/>
        <w:ind w:left="0"/>
        <w:jc w:val="both"/>
      </w:pPr>
      <w:r>
        <w:rPr>
          <w:rFonts w:ascii="Times New Roman"/>
          <w:b w:val="false"/>
          <w:i w:val="false"/>
          <w:color w:val="000000"/>
          <w:sz w:val="28"/>
        </w:rPr>
        <w:t xml:space="preserve">
      Қазақстан Республикасы   </w:t>
      </w:r>
    </w:p>
    <w:bookmarkEnd w:id="47"/>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457-қосымша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308 "Ақмола мемлекеттiк медицина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академиясын күрделi жөндеу" республикалық бюджет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10000 мың теңге (он миллион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Республикасының 1997 жылғы 19 мамырдағы "Қазақстан Республикасында азаматтардың денсаулығын сақтау туралы" Заңының  </w:t>
      </w:r>
      <w:r>
        <w:rPr>
          <w:rFonts w:ascii="Times New Roman"/>
          <w:b w:val="false"/>
          <w:i w:val="false"/>
          <w:color w:val="000000"/>
          <w:sz w:val="28"/>
        </w:rPr>
        <w:t xml:space="preserve">5-бабы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Президентiнің 2001 жылғы 4 желтоқсандағы "Қазақстанның 2030 жылға дейiнгi Даму стратегиясын iске асыру жөнiндегi одан арғы шаралар туралы" N 735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санитарлық-гигиеналық нормалар мен ережелердi сақтау мақсатында Ақмола мемлекеттiк медицина академиясының материалдық-техникалық базасын нығайту. </w:t>
      </w:r>
    </w:p>
    <w:p>
      <w:pPr>
        <w:spacing w:after="0"/>
        <w:ind w:left="0"/>
        <w:jc w:val="both"/>
      </w:pPr>
      <w:r>
        <w:rPr>
          <w:rFonts w:ascii="Times New Roman"/>
          <w:b w:val="false"/>
          <w:i w:val="false"/>
          <w:color w:val="000000"/>
          <w:sz w:val="28"/>
        </w:rPr>
        <w:t xml:space="preserve">
            5. Бюджет бағдарламасының мiндеттерi: Ақмола мемлекеттiк медицина академиясының ғимараттары мен құрылыстарының жалпы құрылыстық санитарлық-техникалық, электр-монтаждық, жөндеу жұмыстарын жүргiзу.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308       Ақмола      Ақмола мемлекеттiк   Жыл  Қазақстан </w:t>
      </w:r>
    </w:p>
    <w:p>
      <w:pPr>
        <w:spacing w:after="0"/>
        <w:ind w:left="0"/>
        <w:jc w:val="both"/>
      </w:pPr>
      <w:r>
        <w:rPr>
          <w:rFonts w:ascii="Times New Roman"/>
          <w:b w:val="false"/>
          <w:i w:val="false"/>
          <w:color w:val="000000"/>
          <w:sz w:val="28"/>
        </w:rPr>
        <w:t xml:space="preserve">
                  мемлекеттiк медицина академия.   бойы Республикасының </w:t>
      </w:r>
    </w:p>
    <w:p>
      <w:pPr>
        <w:spacing w:after="0"/>
        <w:ind w:left="0"/>
        <w:jc w:val="both"/>
      </w:pPr>
      <w:r>
        <w:rPr>
          <w:rFonts w:ascii="Times New Roman"/>
          <w:b w:val="false"/>
          <w:i w:val="false"/>
          <w:color w:val="000000"/>
          <w:sz w:val="28"/>
        </w:rPr>
        <w:t xml:space="preserve">
                  медицина    сының ғимараттары         Денсаулық </w:t>
      </w:r>
    </w:p>
    <w:p>
      <w:pPr>
        <w:spacing w:after="0"/>
        <w:ind w:left="0"/>
        <w:jc w:val="both"/>
      </w:pPr>
      <w:r>
        <w:rPr>
          <w:rFonts w:ascii="Times New Roman"/>
          <w:b w:val="false"/>
          <w:i w:val="false"/>
          <w:color w:val="000000"/>
          <w:sz w:val="28"/>
        </w:rPr>
        <w:t xml:space="preserve">
                  академиясын мен құрылыстарын          сақтау </w:t>
      </w:r>
    </w:p>
    <w:p>
      <w:pPr>
        <w:spacing w:after="0"/>
        <w:ind w:left="0"/>
        <w:jc w:val="both"/>
      </w:pPr>
      <w:r>
        <w:rPr>
          <w:rFonts w:ascii="Times New Roman"/>
          <w:b w:val="false"/>
          <w:i w:val="false"/>
          <w:color w:val="000000"/>
          <w:sz w:val="28"/>
        </w:rPr>
        <w:t xml:space="preserve">
                  күрделi     бекiтiлген жобалық-       министрлігі </w:t>
      </w:r>
    </w:p>
    <w:p>
      <w:pPr>
        <w:spacing w:after="0"/>
        <w:ind w:left="0"/>
        <w:jc w:val="both"/>
      </w:pPr>
      <w:r>
        <w:rPr>
          <w:rFonts w:ascii="Times New Roman"/>
          <w:b w:val="false"/>
          <w:i w:val="false"/>
          <w:color w:val="000000"/>
          <w:sz w:val="28"/>
        </w:rPr>
        <w:t xml:space="preserve">
                  жөндеу      сметалық құжаттама. </w:t>
      </w:r>
    </w:p>
    <w:p>
      <w:pPr>
        <w:spacing w:after="0"/>
        <w:ind w:left="0"/>
        <w:jc w:val="both"/>
      </w:pPr>
      <w:r>
        <w:rPr>
          <w:rFonts w:ascii="Times New Roman"/>
          <w:b w:val="false"/>
          <w:i w:val="false"/>
          <w:color w:val="000000"/>
          <w:sz w:val="28"/>
        </w:rPr>
        <w:t xml:space="preserve">
                              ларға сәйкес күрделi </w:t>
      </w:r>
    </w:p>
    <w:p>
      <w:pPr>
        <w:spacing w:after="0"/>
        <w:ind w:left="0"/>
        <w:jc w:val="both"/>
      </w:pPr>
      <w:r>
        <w:rPr>
          <w:rFonts w:ascii="Times New Roman"/>
          <w:b w:val="false"/>
          <w:i w:val="false"/>
          <w:color w:val="000000"/>
          <w:sz w:val="28"/>
        </w:rPr>
        <w:t xml:space="preserve">
                              жөндеу бойынша </w:t>
      </w:r>
    </w:p>
    <w:p>
      <w:pPr>
        <w:spacing w:after="0"/>
        <w:ind w:left="0"/>
        <w:jc w:val="both"/>
      </w:pPr>
      <w:r>
        <w:rPr>
          <w:rFonts w:ascii="Times New Roman"/>
          <w:b w:val="false"/>
          <w:i w:val="false"/>
          <w:color w:val="000000"/>
          <w:sz w:val="28"/>
        </w:rPr>
        <w:t xml:space="preserve">
                              қызметтерге ақы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Ақмола мемлекеттiк медицина академиясының ғимараттары мен құрылыстарын күрделi жөндеудi жүргiзу. </w:t>
      </w:r>
    </w:p>
    <w:bookmarkStart w:name="z47" w:id="48"/>
    <w:p>
      <w:pPr>
        <w:spacing w:after="0"/>
        <w:ind w:left="0"/>
        <w:jc w:val="both"/>
      </w:pPr>
      <w:r>
        <w:rPr>
          <w:rFonts w:ascii="Times New Roman"/>
          <w:b w:val="false"/>
          <w:i w:val="false"/>
          <w:color w:val="000000"/>
          <w:sz w:val="28"/>
        </w:rPr>
        <w:t xml:space="preserve">
      Қазақстан Республикасы   </w:t>
      </w:r>
    </w:p>
    <w:bookmarkEnd w:id="48"/>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458-қосымша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458 қосымша өзгерді - Қазақстан Республикаcы Үкiметiнiң 2003 жылғы 10 қарашадағы N 150м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400 "Аудандық орталық ауруханаларды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салуға облыстық бюджеттерге берiлетiн мақсатты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инвестициялық трансферттер"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399132 мың теңге (үш жүз тоқсан тоғыз миллион бiр жүз отыз екi мың теңге). &lt;*&gt;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5-бабы </w:t>
      </w:r>
      <w:r>
        <w:rPr>
          <w:rFonts w:ascii="Times New Roman"/>
          <w:b w:val="false"/>
          <w:i w:val="false"/>
          <w:color w:val="000000"/>
          <w:sz w:val="28"/>
        </w:rPr>
        <w:t xml:space="preserve">;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 азаматтарының денсаулық жағдайын жақсарту жөнiндегi бiрiншi кезектi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Президентiнің "Халықтың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"Қазақстанның 2030 жылға дейiнгi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 бағдарламасының мақсаты: Жамбыл облысының Мойынқұм селосындағы 125 төсектiк Мойынқұм орталық аудандық ауруханасының құрылысын және T.Рысқұлов атындағы ауданның Құлан ауылында емханасы бар 150 төсектiк орталық аудандық aуpуxaнa құрылысын аяқтау. &lt;*&gt; </w:t>
      </w:r>
    </w:p>
    <w:p>
      <w:pPr>
        <w:spacing w:after="0"/>
        <w:ind w:left="0"/>
        <w:jc w:val="both"/>
      </w:pPr>
      <w:r>
        <w:rPr>
          <w:rFonts w:ascii="Times New Roman"/>
          <w:b w:val="false"/>
          <w:i w:val="false"/>
          <w:color w:val="000000"/>
          <w:sz w:val="28"/>
        </w:rPr>
        <w:t xml:space="preserve">
            5. Бюджет бағдарламасының мiндеттерi: Мойынқұм селосындағы 125 төсектік Мойынқұм орталық аудандық ауруханасының және T.Рысқұлов атындағы ауданның Құлан ауылында емханасы бар 150 төсектiк орталық аудандық аурухананың құрылысы үшiн Жамбыл облыстық бюджетiне республикалық бюджеттен трансферттер бөлу. &lt;*&gt; </w:t>
      </w:r>
    </w:p>
    <w:p>
      <w:pPr>
        <w:spacing w:after="0"/>
        <w:ind w:left="0"/>
        <w:jc w:val="both"/>
      </w:pPr>
      <w:r>
        <w:rPr>
          <w:rFonts w:ascii="Times New Roman"/>
          <w:b w:val="false"/>
          <w:i w:val="false"/>
          <w:color w:val="000000"/>
          <w:sz w:val="28"/>
        </w:rPr>
        <w:t xml:space="preserve">
            6. Бюджет бағдарламасын iске асыру шараларының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шаралары!мер. ! </w:t>
      </w:r>
    </w:p>
    <w:p>
      <w:pPr>
        <w:spacing w:after="0"/>
        <w:ind w:left="0"/>
        <w:jc w:val="both"/>
      </w:pPr>
      <w:r>
        <w:rPr>
          <w:rFonts w:ascii="Times New Roman"/>
          <w:b w:val="false"/>
          <w:i w:val="false"/>
          <w:color w:val="000000"/>
          <w:sz w:val="28"/>
        </w:rPr>
        <w:t xml:space="preserve">
       !ма. !ла. !ның) атауы !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400       Аудандық </w:t>
      </w:r>
    </w:p>
    <w:p>
      <w:pPr>
        <w:spacing w:after="0"/>
        <w:ind w:left="0"/>
        <w:jc w:val="both"/>
      </w:pPr>
      <w:r>
        <w:rPr>
          <w:rFonts w:ascii="Times New Roman"/>
          <w:b w:val="false"/>
          <w:i w:val="false"/>
          <w:color w:val="000000"/>
          <w:sz w:val="28"/>
        </w:rPr>
        <w:t xml:space="preserve">
                  орталық </w:t>
      </w:r>
    </w:p>
    <w:p>
      <w:pPr>
        <w:spacing w:after="0"/>
        <w:ind w:left="0"/>
        <w:jc w:val="both"/>
      </w:pPr>
      <w:r>
        <w:rPr>
          <w:rFonts w:ascii="Times New Roman"/>
          <w:b w:val="false"/>
          <w:i w:val="false"/>
          <w:color w:val="000000"/>
          <w:sz w:val="28"/>
        </w:rPr>
        <w:t xml:space="preserve">
                  аурухана. </w:t>
      </w:r>
    </w:p>
    <w:p>
      <w:pPr>
        <w:spacing w:after="0"/>
        <w:ind w:left="0"/>
        <w:jc w:val="both"/>
      </w:pPr>
      <w:r>
        <w:rPr>
          <w:rFonts w:ascii="Times New Roman"/>
          <w:b w:val="false"/>
          <w:i w:val="false"/>
          <w:color w:val="000000"/>
          <w:sz w:val="28"/>
        </w:rPr>
        <w:t xml:space="preserve">
                  ларды </w:t>
      </w:r>
    </w:p>
    <w:p>
      <w:pPr>
        <w:spacing w:after="0"/>
        <w:ind w:left="0"/>
        <w:jc w:val="both"/>
      </w:pPr>
      <w:r>
        <w:rPr>
          <w:rFonts w:ascii="Times New Roman"/>
          <w:b w:val="false"/>
          <w:i w:val="false"/>
          <w:color w:val="000000"/>
          <w:sz w:val="28"/>
        </w:rPr>
        <w:t xml:space="preserve">
                  салуға </w:t>
      </w:r>
    </w:p>
    <w:p>
      <w:pPr>
        <w:spacing w:after="0"/>
        <w:ind w:left="0"/>
        <w:jc w:val="both"/>
      </w:pPr>
      <w:r>
        <w:rPr>
          <w:rFonts w:ascii="Times New Roman"/>
          <w:b w:val="false"/>
          <w:i w:val="false"/>
          <w:color w:val="000000"/>
          <w:sz w:val="28"/>
        </w:rPr>
        <w:t xml:space="preserve">
                  облыстық </w:t>
      </w:r>
    </w:p>
    <w:p>
      <w:pPr>
        <w:spacing w:after="0"/>
        <w:ind w:left="0"/>
        <w:jc w:val="both"/>
      </w:pPr>
      <w:r>
        <w:rPr>
          <w:rFonts w:ascii="Times New Roman"/>
          <w:b w:val="false"/>
          <w:i w:val="false"/>
          <w:color w:val="000000"/>
          <w:sz w:val="28"/>
        </w:rPr>
        <w:t xml:space="preserve">
                  бюджеттерге </w:t>
      </w:r>
    </w:p>
    <w:p>
      <w:pPr>
        <w:spacing w:after="0"/>
        <w:ind w:left="0"/>
        <w:jc w:val="both"/>
      </w:pPr>
      <w:r>
        <w:rPr>
          <w:rFonts w:ascii="Times New Roman"/>
          <w:b w:val="false"/>
          <w:i w:val="false"/>
          <w:color w:val="000000"/>
          <w:sz w:val="28"/>
        </w:rPr>
        <w:t xml:space="preserve">
                  берiлетiн </w:t>
      </w:r>
    </w:p>
    <w:p>
      <w:pPr>
        <w:spacing w:after="0"/>
        <w:ind w:left="0"/>
        <w:jc w:val="both"/>
      </w:pPr>
      <w:r>
        <w:rPr>
          <w:rFonts w:ascii="Times New Roman"/>
          <w:b w:val="false"/>
          <w:i w:val="false"/>
          <w:color w:val="000000"/>
          <w:sz w:val="28"/>
        </w:rPr>
        <w:t xml:space="preserve">
                  мақсатты </w:t>
      </w:r>
    </w:p>
    <w:p>
      <w:pPr>
        <w:spacing w:after="0"/>
        <w:ind w:left="0"/>
        <w:jc w:val="both"/>
      </w:pPr>
      <w:r>
        <w:rPr>
          <w:rFonts w:ascii="Times New Roman"/>
          <w:b w:val="false"/>
          <w:i w:val="false"/>
          <w:color w:val="000000"/>
          <w:sz w:val="28"/>
        </w:rPr>
        <w:t xml:space="preserve">
                  инвестиция. </w:t>
      </w:r>
    </w:p>
    <w:p>
      <w:pPr>
        <w:spacing w:after="0"/>
        <w:ind w:left="0"/>
        <w:jc w:val="both"/>
      </w:pPr>
      <w:r>
        <w:rPr>
          <w:rFonts w:ascii="Times New Roman"/>
          <w:b w:val="false"/>
          <w:i w:val="false"/>
          <w:color w:val="000000"/>
          <w:sz w:val="28"/>
        </w:rPr>
        <w:t xml:space="preserve">
                  лық </w:t>
      </w:r>
    </w:p>
    <w:p>
      <w:pPr>
        <w:spacing w:after="0"/>
        <w:ind w:left="0"/>
        <w:jc w:val="both"/>
      </w:pP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034  Орталық      Бекiтiлген жобалау    Жыл  Қазақстан </w:t>
      </w:r>
    </w:p>
    <w:p>
      <w:pPr>
        <w:spacing w:after="0"/>
        <w:ind w:left="0"/>
        <w:jc w:val="both"/>
      </w:pPr>
      <w:r>
        <w:rPr>
          <w:rFonts w:ascii="Times New Roman"/>
          <w:b w:val="false"/>
          <w:i w:val="false"/>
          <w:color w:val="000000"/>
          <w:sz w:val="28"/>
        </w:rPr>
        <w:t xml:space="preserve">
                  аудандық     -сметалық құжатта.    бойы Республикасының </w:t>
      </w:r>
    </w:p>
    <w:p>
      <w:pPr>
        <w:spacing w:after="0"/>
        <w:ind w:left="0"/>
        <w:jc w:val="both"/>
      </w:pPr>
      <w:r>
        <w:rPr>
          <w:rFonts w:ascii="Times New Roman"/>
          <w:b w:val="false"/>
          <w:i w:val="false"/>
          <w:color w:val="000000"/>
          <w:sz w:val="28"/>
        </w:rPr>
        <w:t xml:space="preserve">
                  ауруханалар  маларға сәйкес             Денсаулық </w:t>
      </w:r>
    </w:p>
    <w:p>
      <w:pPr>
        <w:spacing w:after="0"/>
        <w:ind w:left="0"/>
        <w:jc w:val="both"/>
      </w:pPr>
      <w:r>
        <w:rPr>
          <w:rFonts w:ascii="Times New Roman"/>
          <w:b w:val="false"/>
          <w:i w:val="false"/>
          <w:color w:val="000000"/>
          <w:sz w:val="28"/>
        </w:rPr>
        <w:t xml:space="preserve">
                  салуға       Мойынқұм селосындағы       сақтау </w:t>
      </w:r>
    </w:p>
    <w:p>
      <w:pPr>
        <w:spacing w:after="0"/>
        <w:ind w:left="0"/>
        <w:jc w:val="both"/>
      </w:pPr>
      <w:r>
        <w:rPr>
          <w:rFonts w:ascii="Times New Roman"/>
          <w:b w:val="false"/>
          <w:i w:val="false"/>
          <w:color w:val="000000"/>
          <w:sz w:val="28"/>
        </w:rPr>
        <w:t xml:space="preserve">
                  Жамбыл       125 төсектiк Мойынқұм      министрлігі </w:t>
      </w:r>
    </w:p>
    <w:p>
      <w:pPr>
        <w:spacing w:after="0"/>
        <w:ind w:left="0"/>
        <w:jc w:val="both"/>
      </w:pPr>
      <w:r>
        <w:rPr>
          <w:rFonts w:ascii="Times New Roman"/>
          <w:b w:val="false"/>
          <w:i w:val="false"/>
          <w:color w:val="000000"/>
          <w:sz w:val="28"/>
        </w:rPr>
        <w:t xml:space="preserve">
                  облыстық     орталық аудандық </w:t>
      </w:r>
    </w:p>
    <w:p>
      <w:pPr>
        <w:spacing w:after="0"/>
        <w:ind w:left="0"/>
        <w:jc w:val="both"/>
      </w:pPr>
      <w:r>
        <w:rPr>
          <w:rFonts w:ascii="Times New Roman"/>
          <w:b w:val="false"/>
          <w:i w:val="false"/>
          <w:color w:val="000000"/>
          <w:sz w:val="28"/>
        </w:rPr>
        <w:t xml:space="preserve">
                  бюджетiне    ауруханасының </w:t>
      </w:r>
    </w:p>
    <w:p>
      <w:pPr>
        <w:spacing w:after="0"/>
        <w:ind w:left="0"/>
        <w:jc w:val="both"/>
      </w:pPr>
      <w:r>
        <w:rPr>
          <w:rFonts w:ascii="Times New Roman"/>
          <w:b w:val="false"/>
          <w:i w:val="false"/>
          <w:color w:val="000000"/>
          <w:sz w:val="28"/>
        </w:rPr>
        <w:t xml:space="preserve">
                  берiлетiн    құрылысын және  </w:t>
      </w:r>
    </w:p>
    <w:p>
      <w:pPr>
        <w:spacing w:after="0"/>
        <w:ind w:left="0"/>
        <w:jc w:val="both"/>
      </w:pPr>
      <w:r>
        <w:rPr>
          <w:rFonts w:ascii="Times New Roman"/>
          <w:b w:val="false"/>
          <w:i w:val="false"/>
          <w:color w:val="000000"/>
          <w:sz w:val="28"/>
        </w:rPr>
        <w:t xml:space="preserve">
                  мақсатты     T.Рысқұлов атындағы </w:t>
      </w:r>
    </w:p>
    <w:p>
      <w:pPr>
        <w:spacing w:after="0"/>
        <w:ind w:left="0"/>
        <w:jc w:val="both"/>
      </w:pPr>
      <w:r>
        <w:rPr>
          <w:rFonts w:ascii="Times New Roman"/>
          <w:b w:val="false"/>
          <w:i w:val="false"/>
          <w:color w:val="000000"/>
          <w:sz w:val="28"/>
        </w:rPr>
        <w:t xml:space="preserve">
                  инвестиция.  ауданның Құлан ауы- </w:t>
      </w:r>
    </w:p>
    <w:p>
      <w:pPr>
        <w:spacing w:after="0"/>
        <w:ind w:left="0"/>
        <w:jc w:val="both"/>
      </w:pPr>
      <w:r>
        <w:rPr>
          <w:rFonts w:ascii="Times New Roman"/>
          <w:b w:val="false"/>
          <w:i w:val="false"/>
          <w:color w:val="000000"/>
          <w:sz w:val="28"/>
        </w:rPr>
        <w:t xml:space="preserve">
                  лық          лында емханасы бар </w:t>
      </w:r>
    </w:p>
    <w:p>
      <w:pPr>
        <w:spacing w:after="0"/>
        <w:ind w:left="0"/>
        <w:jc w:val="both"/>
      </w:pPr>
      <w:r>
        <w:rPr>
          <w:rFonts w:ascii="Times New Roman"/>
          <w:b w:val="false"/>
          <w:i w:val="false"/>
          <w:color w:val="000000"/>
          <w:sz w:val="28"/>
        </w:rPr>
        <w:t xml:space="preserve">
                  трансферттер 150 төсектiк орталық </w:t>
      </w:r>
    </w:p>
    <w:p>
      <w:pPr>
        <w:spacing w:after="0"/>
        <w:ind w:left="0"/>
        <w:jc w:val="both"/>
      </w:pPr>
      <w:r>
        <w:rPr>
          <w:rFonts w:ascii="Times New Roman"/>
          <w:b w:val="false"/>
          <w:i w:val="false"/>
          <w:color w:val="000000"/>
          <w:sz w:val="28"/>
        </w:rPr>
        <w:t xml:space="preserve">
                               аудандық аурухана  </w:t>
      </w:r>
    </w:p>
    <w:p>
      <w:pPr>
        <w:spacing w:after="0"/>
        <w:ind w:left="0"/>
        <w:jc w:val="both"/>
      </w:pPr>
      <w:r>
        <w:rPr>
          <w:rFonts w:ascii="Times New Roman"/>
          <w:b w:val="false"/>
          <w:i w:val="false"/>
          <w:color w:val="000000"/>
          <w:sz w:val="28"/>
        </w:rPr>
        <w:t xml:space="preserve">
                               құрылысын аяқтау үшiн </w:t>
      </w:r>
    </w:p>
    <w:p>
      <w:pPr>
        <w:spacing w:after="0"/>
        <w:ind w:left="0"/>
        <w:jc w:val="both"/>
      </w:pPr>
      <w:r>
        <w:rPr>
          <w:rFonts w:ascii="Times New Roman"/>
          <w:b w:val="false"/>
          <w:i w:val="false"/>
          <w:color w:val="000000"/>
          <w:sz w:val="28"/>
        </w:rPr>
        <w:t xml:space="preserve">
                               Жамбыл облыстық </w:t>
      </w:r>
    </w:p>
    <w:p>
      <w:pPr>
        <w:spacing w:after="0"/>
        <w:ind w:left="0"/>
        <w:jc w:val="both"/>
      </w:pPr>
      <w:r>
        <w:rPr>
          <w:rFonts w:ascii="Times New Roman"/>
          <w:b w:val="false"/>
          <w:i w:val="false"/>
          <w:color w:val="000000"/>
          <w:sz w:val="28"/>
        </w:rPr>
        <w:t xml:space="preserve">
                               бюджетiне мақсатты </w:t>
      </w:r>
    </w:p>
    <w:p>
      <w:pPr>
        <w:spacing w:after="0"/>
        <w:ind w:left="0"/>
        <w:jc w:val="both"/>
      </w:pPr>
      <w:r>
        <w:rPr>
          <w:rFonts w:ascii="Times New Roman"/>
          <w:b w:val="false"/>
          <w:i w:val="false"/>
          <w:color w:val="000000"/>
          <w:sz w:val="28"/>
        </w:rPr>
        <w:t xml:space="preserve">
                               инвестициялық </w:t>
      </w:r>
    </w:p>
    <w:p>
      <w:pPr>
        <w:spacing w:after="0"/>
        <w:ind w:left="0"/>
        <w:jc w:val="both"/>
      </w:pPr>
      <w:r>
        <w:rPr>
          <w:rFonts w:ascii="Times New Roman"/>
          <w:b w:val="false"/>
          <w:i w:val="false"/>
          <w:color w:val="000000"/>
          <w:sz w:val="28"/>
        </w:rPr>
        <w:t xml:space="preserve">
                               трансферттер аудару.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бағдарламасының орындалуынан күтiлетiн нәтижелер: Мойынқұм селосындағы 125 төсектiк Мойынқұм орталық аудандық ауруханасының пайдалануға берiлуi. Т. Рысқұлов атындағы ауданның Құлан ауылында емханасы бар 150 төсектiк орталық аудандық аурухана құрылысы бойынша бекiтiлген жобалау-сметалық құжаттамаларға сәйкес орындалған жұмыстардың көлемi.* &lt;*&gt;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Іске асыру жөнiндегi iс-шаралар тiзбесi, республикалық бюджеттен алынатын трансферттердi игеру шеңберiнде күтiлетiн нәтижелердi сипаттайтын сандық және сапалық көрсеткiштер тиiстi жергiлiктi бюджет бағдарламасының паспортында көрсетiледi. </w:t>
      </w:r>
    </w:p>
    <w:bookmarkStart w:name="z48" w:id="49"/>
    <w:p>
      <w:pPr>
        <w:spacing w:after="0"/>
        <w:ind w:left="0"/>
        <w:jc w:val="both"/>
      </w:pPr>
      <w:r>
        <w:rPr>
          <w:rFonts w:ascii="Times New Roman"/>
          <w:b w:val="false"/>
          <w:i w:val="false"/>
          <w:color w:val="000000"/>
          <w:sz w:val="28"/>
        </w:rPr>
        <w:t xml:space="preserve">
      Қазақстан Республикасы   </w:t>
      </w:r>
    </w:p>
    <w:bookmarkEnd w:id="49"/>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459-қосымша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459 қосымша өзгерді - Қазақстан Республикаcы Үкiметiнiң 2003 жылғы 10 қарашадағы N 150м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401 "Aуылдық перзентхана құрылысына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облыстық бюджеттерге берiлетiн мақсатты инвестициялық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трансферттер"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634590 мың теңге (алты жүз отыз төрт миллион бес жүз тоқсан мың теңге). &lt;*&gt;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Республикасында азаматтардың денсаулығын сақтау туралы" Қазақстан Республикасының 1997 жылғы 19 мамырдағы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 азаматтарының денсаулық жағдайын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"Халық денсаулығы" Мемлекеттік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Президентiнің "2030 жылға дейiн Қазақстанның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Жамбыл облысының Жамбыл ауданындағы Аса ауылында 60 төсек-орындық перзентхана салу, Жамбыл облысының T. Рысқұлов атындағы ауданындағы Құлан ауылында 76 төсек-орындық перзентхана салу, Оңтүстiк Қазақстан облысының Түркiстан ауданындағы Түркiстан қаласында 60 төсек-орындық әйелдер консультациясы бар перзентхана салу. </w:t>
      </w:r>
    </w:p>
    <w:p>
      <w:pPr>
        <w:spacing w:after="0"/>
        <w:ind w:left="0"/>
        <w:jc w:val="both"/>
      </w:pPr>
      <w:r>
        <w:rPr>
          <w:rFonts w:ascii="Times New Roman"/>
          <w:b w:val="false"/>
          <w:i w:val="false"/>
          <w:color w:val="000000"/>
          <w:sz w:val="28"/>
        </w:rPr>
        <w:t xml:space="preserve">
            5. Бюджет бағдарламасының мiндеттерi: республикалық бюджеттен Жамбыл және Оңтүстiк Қазақстан облыстарының бюджеттерiне ауылдық перзентханалар салуға жәрдем қаржылар бөлу.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031       Ауылдық </w:t>
      </w:r>
    </w:p>
    <w:p>
      <w:pPr>
        <w:spacing w:after="0"/>
        <w:ind w:left="0"/>
        <w:jc w:val="both"/>
      </w:pPr>
      <w:r>
        <w:rPr>
          <w:rFonts w:ascii="Times New Roman"/>
          <w:b w:val="false"/>
          <w:i w:val="false"/>
          <w:color w:val="000000"/>
          <w:sz w:val="28"/>
        </w:rPr>
        <w:t xml:space="preserve">
                  перзентхана </w:t>
      </w:r>
    </w:p>
    <w:p>
      <w:pPr>
        <w:spacing w:after="0"/>
        <w:ind w:left="0"/>
        <w:jc w:val="both"/>
      </w:pPr>
      <w:r>
        <w:rPr>
          <w:rFonts w:ascii="Times New Roman"/>
          <w:b w:val="false"/>
          <w:i w:val="false"/>
          <w:color w:val="000000"/>
          <w:sz w:val="28"/>
        </w:rPr>
        <w:t xml:space="preserve">
                  құрылысына </w:t>
      </w:r>
    </w:p>
    <w:p>
      <w:pPr>
        <w:spacing w:after="0"/>
        <w:ind w:left="0"/>
        <w:jc w:val="both"/>
      </w:pPr>
      <w:r>
        <w:rPr>
          <w:rFonts w:ascii="Times New Roman"/>
          <w:b w:val="false"/>
          <w:i w:val="false"/>
          <w:color w:val="000000"/>
          <w:sz w:val="28"/>
        </w:rPr>
        <w:t xml:space="preserve">
                  облыстық </w:t>
      </w:r>
    </w:p>
    <w:p>
      <w:pPr>
        <w:spacing w:after="0"/>
        <w:ind w:left="0"/>
        <w:jc w:val="both"/>
      </w:pPr>
      <w:r>
        <w:rPr>
          <w:rFonts w:ascii="Times New Roman"/>
          <w:b w:val="false"/>
          <w:i w:val="false"/>
          <w:color w:val="000000"/>
          <w:sz w:val="28"/>
        </w:rPr>
        <w:t xml:space="preserve">
                  бюджеттерге </w:t>
      </w:r>
    </w:p>
    <w:p>
      <w:pPr>
        <w:spacing w:after="0"/>
        <w:ind w:left="0"/>
        <w:jc w:val="both"/>
      </w:pPr>
      <w:r>
        <w:rPr>
          <w:rFonts w:ascii="Times New Roman"/>
          <w:b w:val="false"/>
          <w:i w:val="false"/>
          <w:color w:val="000000"/>
          <w:sz w:val="28"/>
        </w:rPr>
        <w:t xml:space="preserve">
                  берiлетiн </w:t>
      </w:r>
    </w:p>
    <w:p>
      <w:pPr>
        <w:spacing w:after="0"/>
        <w:ind w:left="0"/>
        <w:jc w:val="both"/>
      </w:pPr>
      <w:r>
        <w:rPr>
          <w:rFonts w:ascii="Times New Roman"/>
          <w:b w:val="false"/>
          <w:i w:val="false"/>
          <w:color w:val="000000"/>
          <w:sz w:val="28"/>
        </w:rPr>
        <w:t xml:space="preserve">
                  мақсатты </w:t>
      </w:r>
    </w:p>
    <w:p>
      <w:pPr>
        <w:spacing w:after="0"/>
        <w:ind w:left="0"/>
        <w:jc w:val="both"/>
      </w:pPr>
      <w:r>
        <w:rPr>
          <w:rFonts w:ascii="Times New Roman"/>
          <w:b w:val="false"/>
          <w:i w:val="false"/>
          <w:color w:val="000000"/>
          <w:sz w:val="28"/>
        </w:rPr>
        <w:t xml:space="preserve">
                  инвестициялық </w:t>
      </w:r>
    </w:p>
    <w:p>
      <w:pPr>
        <w:spacing w:after="0"/>
        <w:ind w:left="0"/>
        <w:jc w:val="both"/>
      </w:pP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031 Ауылдық       Белгiленген тәр.    Жыл  Қазақстан </w:t>
      </w:r>
    </w:p>
    <w:p>
      <w:pPr>
        <w:spacing w:after="0"/>
        <w:ind w:left="0"/>
        <w:jc w:val="both"/>
      </w:pPr>
      <w:r>
        <w:rPr>
          <w:rFonts w:ascii="Times New Roman"/>
          <w:b w:val="false"/>
          <w:i w:val="false"/>
          <w:color w:val="000000"/>
          <w:sz w:val="28"/>
        </w:rPr>
        <w:t xml:space="preserve">
                  перзентхана   тiппен мемлекеттiк  бойы Республикасының </w:t>
      </w:r>
    </w:p>
    <w:p>
      <w:pPr>
        <w:spacing w:after="0"/>
        <w:ind w:left="0"/>
        <w:jc w:val="both"/>
      </w:pPr>
      <w:r>
        <w:rPr>
          <w:rFonts w:ascii="Times New Roman"/>
          <w:b w:val="false"/>
          <w:i w:val="false"/>
          <w:color w:val="000000"/>
          <w:sz w:val="28"/>
        </w:rPr>
        <w:t xml:space="preserve">
                  үйлерiн       сараптау мен             Денсаулық </w:t>
      </w:r>
    </w:p>
    <w:p>
      <w:pPr>
        <w:spacing w:after="0"/>
        <w:ind w:left="0"/>
        <w:jc w:val="both"/>
      </w:pPr>
      <w:r>
        <w:rPr>
          <w:rFonts w:ascii="Times New Roman"/>
          <w:b w:val="false"/>
          <w:i w:val="false"/>
          <w:color w:val="000000"/>
          <w:sz w:val="28"/>
        </w:rPr>
        <w:t xml:space="preserve">
                  салуға Жамбыл бекiтуден өткен          сақтау </w:t>
      </w:r>
    </w:p>
    <w:p>
      <w:pPr>
        <w:spacing w:after="0"/>
        <w:ind w:left="0"/>
        <w:jc w:val="both"/>
      </w:pPr>
      <w:r>
        <w:rPr>
          <w:rFonts w:ascii="Times New Roman"/>
          <w:b w:val="false"/>
          <w:i w:val="false"/>
          <w:color w:val="000000"/>
          <w:sz w:val="28"/>
        </w:rPr>
        <w:t xml:space="preserve">
                  облыстық      жобалық-сметалық         министрлігі </w:t>
      </w:r>
    </w:p>
    <w:p>
      <w:pPr>
        <w:spacing w:after="0"/>
        <w:ind w:left="0"/>
        <w:jc w:val="both"/>
      </w:pPr>
      <w:r>
        <w:rPr>
          <w:rFonts w:ascii="Times New Roman"/>
          <w:b w:val="false"/>
          <w:i w:val="false"/>
          <w:color w:val="000000"/>
          <w:sz w:val="28"/>
        </w:rPr>
        <w:t xml:space="preserve">
                  бюджетiне     құжаттамаға (бұдан </w:t>
      </w:r>
    </w:p>
    <w:p>
      <w:pPr>
        <w:spacing w:after="0"/>
        <w:ind w:left="0"/>
        <w:jc w:val="both"/>
      </w:pPr>
      <w:r>
        <w:rPr>
          <w:rFonts w:ascii="Times New Roman"/>
          <w:b w:val="false"/>
          <w:i w:val="false"/>
          <w:color w:val="000000"/>
          <w:sz w:val="28"/>
        </w:rPr>
        <w:t xml:space="preserve">
                  берiлетiн     әрi - ЖСҚ) сәйкес </w:t>
      </w:r>
    </w:p>
    <w:p>
      <w:pPr>
        <w:spacing w:after="0"/>
        <w:ind w:left="0"/>
        <w:jc w:val="both"/>
      </w:pPr>
      <w:r>
        <w:rPr>
          <w:rFonts w:ascii="Times New Roman"/>
          <w:b w:val="false"/>
          <w:i w:val="false"/>
          <w:color w:val="000000"/>
          <w:sz w:val="28"/>
        </w:rPr>
        <w:t xml:space="preserve">
                  мақсатты      Жамбыл облысының </w:t>
      </w:r>
    </w:p>
    <w:p>
      <w:pPr>
        <w:spacing w:after="0"/>
        <w:ind w:left="0"/>
        <w:jc w:val="both"/>
      </w:pPr>
      <w:r>
        <w:rPr>
          <w:rFonts w:ascii="Times New Roman"/>
          <w:b w:val="false"/>
          <w:i w:val="false"/>
          <w:color w:val="000000"/>
          <w:sz w:val="28"/>
        </w:rPr>
        <w:t xml:space="preserve">
                  инвестициялық Жамбыл ауданындағы </w:t>
      </w:r>
    </w:p>
    <w:p>
      <w:pPr>
        <w:spacing w:after="0"/>
        <w:ind w:left="0"/>
        <w:jc w:val="both"/>
      </w:pPr>
      <w:r>
        <w:rPr>
          <w:rFonts w:ascii="Times New Roman"/>
          <w:b w:val="false"/>
          <w:i w:val="false"/>
          <w:color w:val="000000"/>
          <w:sz w:val="28"/>
        </w:rPr>
        <w:t xml:space="preserve">
                  трансферттер  Аса ауылында 60 </w:t>
      </w:r>
    </w:p>
    <w:p>
      <w:pPr>
        <w:spacing w:after="0"/>
        <w:ind w:left="0"/>
        <w:jc w:val="both"/>
      </w:pPr>
      <w:r>
        <w:rPr>
          <w:rFonts w:ascii="Times New Roman"/>
          <w:b w:val="false"/>
          <w:i w:val="false"/>
          <w:color w:val="000000"/>
          <w:sz w:val="28"/>
        </w:rPr>
        <w:t xml:space="preserve">
                                төсек-орындық </w:t>
      </w:r>
    </w:p>
    <w:p>
      <w:pPr>
        <w:spacing w:after="0"/>
        <w:ind w:left="0"/>
        <w:jc w:val="both"/>
      </w:pPr>
      <w:r>
        <w:rPr>
          <w:rFonts w:ascii="Times New Roman"/>
          <w:b w:val="false"/>
          <w:i w:val="false"/>
          <w:color w:val="000000"/>
          <w:sz w:val="28"/>
        </w:rPr>
        <w:t xml:space="preserve">
                                перзентхана, </w:t>
      </w:r>
    </w:p>
    <w:p>
      <w:pPr>
        <w:spacing w:after="0"/>
        <w:ind w:left="0"/>
        <w:jc w:val="both"/>
      </w:pPr>
      <w:r>
        <w:rPr>
          <w:rFonts w:ascii="Times New Roman"/>
          <w:b w:val="false"/>
          <w:i w:val="false"/>
          <w:color w:val="000000"/>
          <w:sz w:val="28"/>
        </w:rPr>
        <w:t xml:space="preserve">
                                сондай-ақ T. Рысқұлов </w:t>
      </w:r>
    </w:p>
    <w:p>
      <w:pPr>
        <w:spacing w:after="0"/>
        <w:ind w:left="0"/>
        <w:jc w:val="both"/>
      </w:pPr>
      <w:r>
        <w:rPr>
          <w:rFonts w:ascii="Times New Roman"/>
          <w:b w:val="false"/>
          <w:i w:val="false"/>
          <w:color w:val="000000"/>
          <w:sz w:val="28"/>
        </w:rPr>
        <w:t xml:space="preserve">
                                атындағы ауданындағы </w:t>
      </w:r>
    </w:p>
    <w:p>
      <w:pPr>
        <w:spacing w:after="0"/>
        <w:ind w:left="0"/>
        <w:jc w:val="both"/>
      </w:pPr>
      <w:r>
        <w:rPr>
          <w:rFonts w:ascii="Times New Roman"/>
          <w:b w:val="false"/>
          <w:i w:val="false"/>
          <w:color w:val="000000"/>
          <w:sz w:val="28"/>
        </w:rPr>
        <w:t xml:space="preserve">
                                Құлан ауылында 76 </w:t>
      </w:r>
    </w:p>
    <w:p>
      <w:pPr>
        <w:spacing w:after="0"/>
        <w:ind w:left="0"/>
        <w:jc w:val="both"/>
      </w:pPr>
      <w:r>
        <w:rPr>
          <w:rFonts w:ascii="Times New Roman"/>
          <w:b w:val="false"/>
          <w:i w:val="false"/>
          <w:color w:val="000000"/>
          <w:sz w:val="28"/>
        </w:rPr>
        <w:t xml:space="preserve">
                                төсек-орындық </w:t>
      </w:r>
    </w:p>
    <w:p>
      <w:pPr>
        <w:spacing w:after="0"/>
        <w:ind w:left="0"/>
        <w:jc w:val="both"/>
      </w:pPr>
      <w:r>
        <w:rPr>
          <w:rFonts w:ascii="Times New Roman"/>
          <w:b w:val="false"/>
          <w:i w:val="false"/>
          <w:color w:val="000000"/>
          <w:sz w:val="28"/>
        </w:rPr>
        <w:t xml:space="preserve">
                                перзентхананы салу </w:t>
      </w:r>
    </w:p>
    <w:p>
      <w:pPr>
        <w:spacing w:after="0"/>
        <w:ind w:left="0"/>
        <w:jc w:val="both"/>
      </w:pPr>
      <w:r>
        <w:rPr>
          <w:rFonts w:ascii="Times New Roman"/>
          <w:b w:val="false"/>
          <w:i w:val="false"/>
          <w:color w:val="000000"/>
          <w:sz w:val="28"/>
        </w:rPr>
        <w:t xml:space="preserve">
                                үшiн Жамбыл облыстық </w:t>
      </w:r>
    </w:p>
    <w:p>
      <w:pPr>
        <w:spacing w:after="0"/>
        <w:ind w:left="0"/>
        <w:jc w:val="both"/>
      </w:pPr>
      <w:r>
        <w:rPr>
          <w:rFonts w:ascii="Times New Roman"/>
          <w:b w:val="false"/>
          <w:i w:val="false"/>
          <w:color w:val="000000"/>
          <w:sz w:val="28"/>
        </w:rPr>
        <w:t xml:space="preserve">
                                бюджетiне мақсатты </w:t>
      </w:r>
    </w:p>
    <w:p>
      <w:pPr>
        <w:spacing w:after="0"/>
        <w:ind w:left="0"/>
        <w:jc w:val="both"/>
      </w:pPr>
      <w:r>
        <w:rPr>
          <w:rFonts w:ascii="Times New Roman"/>
          <w:b w:val="false"/>
          <w:i w:val="false"/>
          <w:color w:val="000000"/>
          <w:sz w:val="28"/>
        </w:rPr>
        <w:t xml:space="preserve">
                                инвестициялық </w:t>
      </w:r>
    </w:p>
    <w:p>
      <w:pPr>
        <w:spacing w:after="0"/>
        <w:ind w:left="0"/>
        <w:jc w:val="both"/>
      </w:pPr>
      <w:r>
        <w:rPr>
          <w:rFonts w:ascii="Times New Roman"/>
          <w:b w:val="false"/>
          <w:i w:val="false"/>
          <w:color w:val="000000"/>
          <w:sz w:val="28"/>
        </w:rPr>
        <w:t xml:space="preserve">
                                трансферт аудару </w:t>
      </w:r>
    </w:p>
    <w:p>
      <w:pPr>
        <w:spacing w:after="0"/>
        <w:ind w:left="0"/>
        <w:jc w:val="both"/>
      </w:pPr>
      <w:r>
        <w:rPr>
          <w:rFonts w:ascii="Times New Roman"/>
          <w:b w:val="false"/>
          <w:i w:val="false"/>
          <w:color w:val="000000"/>
          <w:sz w:val="28"/>
        </w:rPr>
        <w:t xml:space="preserve">
             032 Түркiстан      Белгіленген тәртіппен Жыл  Қазақстан </w:t>
      </w:r>
    </w:p>
    <w:p>
      <w:pPr>
        <w:spacing w:after="0"/>
        <w:ind w:left="0"/>
        <w:jc w:val="both"/>
      </w:pPr>
      <w:r>
        <w:rPr>
          <w:rFonts w:ascii="Times New Roman"/>
          <w:b w:val="false"/>
          <w:i w:val="false"/>
          <w:color w:val="000000"/>
          <w:sz w:val="28"/>
        </w:rPr>
        <w:t xml:space="preserve">
                 қаласында      мемлекеттiк сараптау  бойы Республикасының </w:t>
      </w:r>
    </w:p>
    <w:p>
      <w:pPr>
        <w:spacing w:after="0"/>
        <w:ind w:left="0"/>
        <w:jc w:val="both"/>
      </w:pPr>
      <w:r>
        <w:rPr>
          <w:rFonts w:ascii="Times New Roman"/>
          <w:b w:val="false"/>
          <w:i w:val="false"/>
          <w:color w:val="000000"/>
          <w:sz w:val="28"/>
        </w:rPr>
        <w:t xml:space="preserve">
                 әйелдер кеңесі мен бекiтуден өткен        Денсаулық </w:t>
      </w:r>
    </w:p>
    <w:p>
      <w:pPr>
        <w:spacing w:after="0"/>
        <w:ind w:left="0"/>
        <w:jc w:val="both"/>
      </w:pPr>
      <w:r>
        <w:rPr>
          <w:rFonts w:ascii="Times New Roman"/>
          <w:b w:val="false"/>
          <w:i w:val="false"/>
          <w:color w:val="000000"/>
          <w:sz w:val="28"/>
        </w:rPr>
        <w:t xml:space="preserve">
                 бар перзент.   ЖСҚ сәйкес Оңтүстiк        сақтау </w:t>
      </w:r>
    </w:p>
    <w:p>
      <w:pPr>
        <w:spacing w:after="0"/>
        <w:ind w:left="0"/>
        <w:jc w:val="both"/>
      </w:pPr>
      <w:r>
        <w:rPr>
          <w:rFonts w:ascii="Times New Roman"/>
          <w:b w:val="false"/>
          <w:i w:val="false"/>
          <w:color w:val="000000"/>
          <w:sz w:val="28"/>
        </w:rPr>
        <w:t xml:space="preserve">
                 хана үйін      Қазақстан облысының        министрлігі </w:t>
      </w:r>
    </w:p>
    <w:p>
      <w:pPr>
        <w:spacing w:after="0"/>
        <w:ind w:left="0"/>
        <w:jc w:val="both"/>
      </w:pPr>
      <w:r>
        <w:rPr>
          <w:rFonts w:ascii="Times New Roman"/>
          <w:b w:val="false"/>
          <w:i w:val="false"/>
          <w:color w:val="000000"/>
          <w:sz w:val="28"/>
        </w:rPr>
        <w:t xml:space="preserve">
                 салуға         Түркiстан ауданындағы </w:t>
      </w:r>
    </w:p>
    <w:p>
      <w:pPr>
        <w:spacing w:after="0"/>
        <w:ind w:left="0"/>
        <w:jc w:val="both"/>
      </w:pPr>
      <w:r>
        <w:rPr>
          <w:rFonts w:ascii="Times New Roman"/>
          <w:b w:val="false"/>
          <w:i w:val="false"/>
          <w:color w:val="000000"/>
          <w:sz w:val="28"/>
        </w:rPr>
        <w:t xml:space="preserve">
                 Оңтүстік       Түркiстан қаласында </w:t>
      </w:r>
    </w:p>
    <w:p>
      <w:pPr>
        <w:spacing w:after="0"/>
        <w:ind w:left="0"/>
        <w:jc w:val="both"/>
      </w:pPr>
      <w:r>
        <w:rPr>
          <w:rFonts w:ascii="Times New Roman"/>
          <w:b w:val="false"/>
          <w:i w:val="false"/>
          <w:color w:val="000000"/>
          <w:sz w:val="28"/>
        </w:rPr>
        <w:t xml:space="preserve">
                 Қазақстан      60 төсек-орындық </w:t>
      </w:r>
    </w:p>
    <w:p>
      <w:pPr>
        <w:spacing w:after="0"/>
        <w:ind w:left="0"/>
        <w:jc w:val="both"/>
      </w:pPr>
      <w:r>
        <w:rPr>
          <w:rFonts w:ascii="Times New Roman"/>
          <w:b w:val="false"/>
          <w:i w:val="false"/>
          <w:color w:val="000000"/>
          <w:sz w:val="28"/>
        </w:rPr>
        <w:t xml:space="preserve">
                 облыстық       әйелдер консультациясы </w:t>
      </w:r>
    </w:p>
    <w:p>
      <w:pPr>
        <w:spacing w:after="0"/>
        <w:ind w:left="0"/>
        <w:jc w:val="both"/>
      </w:pPr>
      <w:r>
        <w:rPr>
          <w:rFonts w:ascii="Times New Roman"/>
          <w:b w:val="false"/>
          <w:i w:val="false"/>
          <w:color w:val="000000"/>
          <w:sz w:val="28"/>
        </w:rPr>
        <w:t xml:space="preserve">
                 бюджетіне      бар перзентхананың </w:t>
      </w:r>
    </w:p>
    <w:p>
      <w:pPr>
        <w:spacing w:after="0"/>
        <w:ind w:left="0"/>
        <w:jc w:val="both"/>
      </w:pPr>
      <w:r>
        <w:rPr>
          <w:rFonts w:ascii="Times New Roman"/>
          <w:b w:val="false"/>
          <w:i w:val="false"/>
          <w:color w:val="000000"/>
          <w:sz w:val="28"/>
        </w:rPr>
        <w:t xml:space="preserve">
                 берілетін      құрылысын аяқтау үшiн </w:t>
      </w:r>
    </w:p>
    <w:p>
      <w:pPr>
        <w:spacing w:after="0"/>
        <w:ind w:left="0"/>
        <w:jc w:val="both"/>
      </w:pPr>
      <w:r>
        <w:rPr>
          <w:rFonts w:ascii="Times New Roman"/>
          <w:b w:val="false"/>
          <w:i w:val="false"/>
          <w:color w:val="000000"/>
          <w:sz w:val="28"/>
        </w:rPr>
        <w:t xml:space="preserve">
                 мақсатты       Оңтүстік Қазақстан </w:t>
      </w:r>
    </w:p>
    <w:p>
      <w:pPr>
        <w:spacing w:after="0"/>
        <w:ind w:left="0"/>
        <w:jc w:val="both"/>
      </w:pPr>
      <w:r>
        <w:rPr>
          <w:rFonts w:ascii="Times New Roman"/>
          <w:b w:val="false"/>
          <w:i w:val="false"/>
          <w:color w:val="000000"/>
          <w:sz w:val="28"/>
        </w:rPr>
        <w:t xml:space="preserve">
                 инвестициялық  облыстық бюджетiне </w:t>
      </w:r>
    </w:p>
    <w:p>
      <w:pPr>
        <w:spacing w:after="0"/>
        <w:ind w:left="0"/>
        <w:jc w:val="both"/>
      </w:pPr>
      <w:r>
        <w:rPr>
          <w:rFonts w:ascii="Times New Roman"/>
          <w:b w:val="false"/>
          <w:i w:val="false"/>
          <w:color w:val="000000"/>
          <w:sz w:val="28"/>
        </w:rPr>
        <w:t xml:space="preserve">
                 трансферттер   мақсатты инвестициялық </w:t>
      </w:r>
    </w:p>
    <w:p>
      <w:pPr>
        <w:spacing w:after="0"/>
        <w:ind w:left="0"/>
        <w:jc w:val="both"/>
      </w:pPr>
      <w:r>
        <w:rPr>
          <w:rFonts w:ascii="Times New Roman"/>
          <w:b w:val="false"/>
          <w:i w:val="false"/>
          <w:color w:val="000000"/>
          <w:sz w:val="28"/>
        </w:rPr>
        <w:t xml:space="preserve">
                                трансферт аудару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бекiтiлген жобалық-сметалық құжаттамаларға сәйкес Жамбыл ауданындағы Аса ауылында 60 төсек-орындық перзентхананы салу, T.Рысқұлов атындағы ауданындағы Құлан ауылында 76 төсек-орындық перзентхананы салу жөнiндегi орындалған жұмыстардың көлемi. Оңтүстiк Қазақстан облысының Түркiстан ауданындағы Түркiстан қаласында 60 төсек-орындық әйелдер консультациясы бар перзентхананы қолдануға беру.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Iске асыру жөнiндегі iс-шаралар тiзбесi, республикалық бюджеттен алынатын трансферттердi игеру шеңберiнде күтiлетiн нәтижелердi сипаттайтын сандық және сапалық көрсеткiштер тиiстi жергiлiктi бюджет бағдарламасының паспортында көрсетiледi. </w:t>
      </w:r>
    </w:p>
    <w:bookmarkStart w:name="z49" w:id="50"/>
    <w:p>
      <w:pPr>
        <w:spacing w:after="0"/>
        <w:ind w:left="0"/>
        <w:jc w:val="both"/>
      </w:pPr>
      <w:r>
        <w:rPr>
          <w:rFonts w:ascii="Times New Roman"/>
          <w:b w:val="false"/>
          <w:i w:val="false"/>
          <w:color w:val="000000"/>
          <w:sz w:val="28"/>
        </w:rPr>
        <w:t xml:space="preserve">
      Қазақстан Республикасы   </w:t>
      </w:r>
    </w:p>
    <w:bookmarkEnd w:id="50"/>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460-қосымша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460 қосымша өзгерді - Қазақстан Республикаcы Үкiметiнiң 2003 жылғы 10 қарашадағы N 150м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402 "Туберкулез ұйымдары және аудандық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аурухана салуға облыстық бюджеттерге берiлетiн мақсатты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инвестициялық трансферттер" республикалық бюджет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2071658 мың теңге (екі миллиард жетпіс бір миллион алты жүз елу сегіз мың теңге). &lt;*&gt;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Республикасында азаматтардың денсаулығын сақтау туралы" Қазақстан Республикасының 1997 жылғы 19 мамырдағы Заңының  </w:t>
      </w:r>
      <w:r>
        <w:rPr>
          <w:rFonts w:ascii="Times New Roman"/>
          <w:b w:val="false"/>
          <w:i w:val="false"/>
          <w:color w:val="000000"/>
          <w:sz w:val="28"/>
        </w:rPr>
        <w:t xml:space="preserve">5-бабы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 азаматтарының денсаулық жағдайын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Президентiнің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"2030 жылға дейiн Қазақстанның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Республикасында халықты туберкулезден қорғаудың кезек күттiрмейтiн шаралары туралы" Қазақстан Республикасы Үкiметiнiң 1998 жылғы 4 қыркүйектегi N 839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Атырау облысының Құрманғазы ауданындағы Ганюшкино ауылында 100 төсек-орындық туберкулез ауруханасын, Қызылорда облысының Арал ауданындағы Арал қаласында 100 төсек-орындық туберкулез диспансерiн, Қызылорда облысының Қармақшы ауданындағы Жосалы кентiнде 60 төсек-орындық туберкулез ауруханасын, Қызылорда облысының Сырдария аудандағы Тереңөзек кентiнде 50 төсек-орындық туберкулез ауруханасын Батыс Қазақстан облысының Бөрлі ауданындағы Ақсай қаласында 50 төсек-орындық туберкулез ауруханасын, Батыс Қазақстан облысының Казталов ауданындағы Казталовка ауылында 50 төсек-орындық туберкулез ауруханасын, Батыс Қазақстан облысының Жамбейiт ауылында Сырым аудандық орталық ауруханасының жанынан 25 төсек-орындық туберкулез бөлiмшесiн, Жамбыл облысының Сарысу ауданындағы Саудакент ауылында 40 төсек-орындық туберкулез диспансерін, Жамбыл облысының Мойынқұм ауданындағы Мойынқұм ауылында 40 төсек-орындық туберкулез ауруханасын, Жамбыл облысының Т.Рысқұлов ауданындағы Қарақыстақ кентiнде 75 төсек-орындық туберкулезге қарсы балалар санаторийiн, Оңтүстiк Қазақстан облысының Түркiстан ауданындағы Түркiстан қаласында 60 төсек-орындық туберкулез диспансерін, Оңтүстiк Қазақстан облысының Жетiсай қаласында 150 төсек-орындық аудандық орталық аурухана салу.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өзгерді - ҚР Үкіметінің 2003.09.26. N 978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Бюджет бағдарламасының мiндеттерi: Атырау, Қызылорда, Батыс Қазақстан, Жамбыл, Оңтүстiк Қазақстан облыстық бюджеттерiне туберкулез ұйымдары мен аудандық аурухана салуға республикалық бюджеттен трансферттер бөлу.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жөнінде.!мер. ! </w:t>
      </w:r>
    </w:p>
    <w:p>
      <w:pPr>
        <w:spacing w:after="0"/>
        <w:ind w:left="0"/>
        <w:jc w:val="both"/>
      </w:pPr>
      <w:r>
        <w:rPr>
          <w:rFonts w:ascii="Times New Roman"/>
          <w:b w:val="false"/>
          <w:i w:val="false"/>
          <w:color w:val="000000"/>
          <w:sz w:val="28"/>
        </w:rPr>
        <w:t xml:space="preserve">
       !ма. !ла. !ның) атауы !гі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402      Туберкулез </w:t>
      </w:r>
    </w:p>
    <w:p>
      <w:pPr>
        <w:spacing w:after="0"/>
        <w:ind w:left="0"/>
        <w:jc w:val="both"/>
      </w:pPr>
      <w:r>
        <w:rPr>
          <w:rFonts w:ascii="Times New Roman"/>
          <w:b w:val="false"/>
          <w:i w:val="false"/>
          <w:color w:val="000000"/>
          <w:sz w:val="28"/>
        </w:rPr>
        <w:t xml:space="preserve">
                  ұйымдары </w:t>
      </w:r>
    </w:p>
    <w:p>
      <w:pPr>
        <w:spacing w:after="0"/>
        <w:ind w:left="0"/>
        <w:jc w:val="both"/>
      </w:pPr>
      <w:r>
        <w:rPr>
          <w:rFonts w:ascii="Times New Roman"/>
          <w:b w:val="false"/>
          <w:i w:val="false"/>
          <w:color w:val="000000"/>
          <w:sz w:val="28"/>
        </w:rPr>
        <w:t xml:space="preserve">
                  және </w:t>
      </w:r>
    </w:p>
    <w:p>
      <w:pPr>
        <w:spacing w:after="0"/>
        <w:ind w:left="0"/>
        <w:jc w:val="both"/>
      </w:pPr>
      <w:r>
        <w:rPr>
          <w:rFonts w:ascii="Times New Roman"/>
          <w:b w:val="false"/>
          <w:i w:val="false"/>
          <w:color w:val="000000"/>
          <w:sz w:val="28"/>
        </w:rPr>
        <w:t xml:space="preserve">
                  аудандық </w:t>
      </w:r>
    </w:p>
    <w:p>
      <w:pPr>
        <w:spacing w:after="0"/>
        <w:ind w:left="0"/>
        <w:jc w:val="both"/>
      </w:pPr>
      <w:r>
        <w:rPr>
          <w:rFonts w:ascii="Times New Roman"/>
          <w:b w:val="false"/>
          <w:i w:val="false"/>
          <w:color w:val="000000"/>
          <w:sz w:val="28"/>
        </w:rPr>
        <w:t xml:space="preserve">
                  аурухана </w:t>
      </w:r>
    </w:p>
    <w:p>
      <w:pPr>
        <w:spacing w:after="0"/>
        <w:ind w:left="0"/>
        <w:jc w:val="both"/>
      </w:pPr>
      <w:r>
        <w:rPr>
          <w:rFonts w:ascii="Times New Roman"/>
          <w:b w:val="false"/>
          <w:i w:val="false"/>
          <w:color w:val="000000"/>
          <w:sz w:val="28"/>
        </w:rPr>
        <w:t xml:space="preserve">
                  салуға </w:t>
      </w:r>
    </w:p>
    <w:p>
      <w:pPr>
        <w:spacing w:after="0"/>
        <w:ind w:left="0"/>
        <w:jc w:val="both"/>
      </w:pPr>
      <w:r>
        <w:rPr>
          <w:rFonts w:ascii="Times New Roman"/>
          <w:b w:val="false"/>
          <w:i w:val="false"/>
          <w:color w:val="000000"/>
          <w:sz w:val="28"/>
        </w:rPr>
        <w:t xml:space="preserve">
                  облыстық </w:t>
      </w:r>
    </w:p>
    <w:p>
      <w:pPr>
        <w:spacing w:after="0"/>
        <w:ind w:left="0"/>
        <w:jc w:val="both"/>
      </w:pPr>
      <w:r>
        <w:rPr>
          <w:rFonts w:ascii="Times New Roman"/>
          <w:b w:val="false"/>
          <w:i w:val="false"/>
          <w:color w:val="000000"/>
          <w:sz w:val="28"/>
        </w:rPr>
        <w:t xml:space="preserve">
                  бюджеттерге </w:t>
      </w:r>
    </w:p>
    <w:p>
      <w:pPr>
        <w:spacing w:after="0"/>
        <w:ind w:left="0"/>
        <w:jc w:val="both"/>
      </w:pPr>
      <w:r>
        <w:rPr>
          <w:rFonts w:ascii="Times New Roman"/>
          <w:b w:val="false"/>
          <w:i w:val="false"/>
          <w:color w:val="000000"/>
          <w:sz w:val="28"/>
        </w:rPr>
        <w:t xml:space="preserve">
                  берiлетiн </w:t>
      </w:r>
    </w:p>
    <w:p>
      <w:pPr>
        <w:spacing w:after="0"/>
        <w:ind w:left="0"/>
        <w:jc w:val="both"/>
      </w:pPr>
      <w:r>
        <w:rPr>
          <w:rFonts w:ascii="Times New Roman"/>
          <w:b w:val="false"/>
          <w:i w:val="false"/>
          <w:color w:val="000000"/>
          <w:sz w:val="28"/>
        </w:rPr>
        <w:t xml:space="preserve">
                  мақсатты </w:t>
      </w:r>
    </w:p>
    <w:p>
      <w:pPr>
        <w:spacing w:after="0"/>
        <w:ind w:left="0"/>
        <w:jc w:val="both"/>
      </w:pPr>
      <w:r>
        <w:rPr>
          <w:rFonts w:ascii="Times New Roman"/>
          <w:b w:val="false"/>
          <w:i w:val="false"/>
          <w:color w:val="000000"/>
          <w:sz w:val="28"/>
        </w:rPr>
        <w:t xml:space="preserve">
                  инвестиция. </w:t>
      </w:r>
    </w:p>
    <w:p>
      <w:pPr>
        <w:spacing w:after="0"/>
        <w:ind w:left="0"/>
        <w:jc w:val="both"/>
      </w:pPr>
      <w:r>
        <w:rPr>
          <w:rFonts w:ascii="Times New Roman"/>
          <w:b w:val="false"/>
          <w:i w:val="false"/>
          <w:color w:val="000000"/>
          <w:sz w:val="28"/>
        </w:rPr>
        <w:t xml:space="preserve">
                  лық </w:t>
      </w:r>
    </w:p>
    <w:p>
      <w:pPr>
        <w:spacing w:after="0"/>
        <w:ind w:left="0"/>
        <w:jc w:val="both"/>
      </w:pP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032 Туберкулез   Белгіленген тәртiп.  Жыл  Қазақстан </w:t>
      </w:r>
    </w:p>
    <w:p>
      <w:pPr>
        <w:spacing w:after="0"/>
        <w:ind w:left="0"/>
        <w:jc w:val="both"/>
      </w:pPr>
      <w:r>
        <w:rPr>
          <w:rFonts w:ascii="Times New Roman"/>
          <w:b w:val="false"/>
          <w:i w:val="false"/>
          <w:color w:val="000000"/>
          <w:sz w:val="28"/>
        </w:rPr>
        <w:t xml:space="preserve">
                  ұйымдарын    пен мемлекеттiк      бойы Республикасының </w:t>
      </w:r>
    </w:p>
    <w:p>
      <w:pPr>
        <w:spacing w:after="0"/>
        <w:ind w:left="0"/>
        <w:jc w:val="both"/>
      </w:pPr>
      <w:r>
        <w:rPr>
          <w:rFonts w:ascii="Times New Roman"/>
          <w:b w:val="false"/>
          <w:i w:val="false"/>
          <w:color w:val="000000"/>
          <w:sz w:val="28"/>
        </w:rPr>
        <w:t xml:space="preserve">
                  салуға       сараптау мен              Денсаулық сақтау </w:t>
      </w:r>
    </w:p>
    <w:p>
      <w:pPr>
        <w:spacing w:after="0"/>
        <w:ind w:left="0"/>
        <w:jc w:val="both"/>
      </w:pPr>
      <w:r>
        <w:rPr>
          <w:rFonts w:ascii="Times New Roman"/>
          <w:b w:val="false"/>
          <w:i w:val="false"/>
          <w:color w:val="000000"/>
          <w:sz w:val="28"/>
        </w:rPr>
        <w:t xml:space="preserve">
                  Атырау       бекітуден өткен           министрлігі </w:t>
      </w:r>
    </w:p>
    <w:p>
      <w:pPr>
        <w:spacing w:after="0"/>
        <w:ind w:left="0"/>
        <w:jc w:val="both"/>
      </w:pPr>
      <w:r>
        <w:rPr>
          <w:rFonts w:ascii="Times New Roman"/>
          <w:b w:val="false"/>
          <w:i w:val="false"/>
          <w:color w:val="000000"/>
          <w:sz w:val="28"/>
        </w:rPr>
        <w:t xml:space="preserve">
                  облыстық     жобалық-сметалық </w:t>
      </w:r>
    </w:p>
    <w:p>
      <w:pPr>
        <w:spacing w:after="0"/>
        <w:ind w:left="0"/>
        <w:jc w:val="both"/>
      </w:pPr>
      <w:r>
        <w:rPr>
          <w:rFonts w:ascii="Times New Roman"/>
          <w:b w:val="false"/>
          <w:i w:val="false"/>
          <w:color w:val="000000"/>
          <w:sz w:val="28"/>
        </w:rPr>
        <w:t xml:space="preserve">
                  бюджетiне    құжаттамаға сәйкес </w:t>
      </w:r>
    </w:p>
    <w:p>
      <w:pPr>
        <w:spacing w:after="0"/>
        <w:ind w:left="0"/>
        <w:jc w:val="both"/>
      </w:pPr>
      <w:r>
        <w:rPr>
          <w:rFonts w:ascii="Times New Roman"/>
          <w:b w:val="false"/>
          <w:i w:val="false"/>
          <w:color w:val="000000"/>
          <w:sz w:val="28"/>
        </w:rPr>
        <w:t xml:space="preserve">
                  берiлетін    (бұдан әрi - ЖСҚ) </w:t>
      </w:r>
    </w:p>
    <w:p>
      <w:pPr>
        <w:spacing w:after="0"/>
        <w:ind w:left="0"/>
        <w:jc w:val="both"/>
      </w:pPr>
      <w:r>
        <w:rPr>
          <w:rFonts w:ascii="Times New Roman"/>
          <w:b w:val="false"/>
          <w:i w:val="false"/>
          <w:color w:val="000000"/>
          <w:sz w:val="28"/>
        </w:rPr>
        <w:t xml:space="preserve">
                  мақсатты     Атырау облысының </w:t>
      </w:r>
    </w:p>
    <w:p>
      <w:pPr>
        <w:spacing w:after="0"/>
        <w:ind w:left="0"/>
        <w:jc w:val="both"/>
      </w:pPr>
      <w:r>
        <w:rPr>
          <w:rFonts w:ascii="Times New Roman"/>
          <w:b w:val="false"/>
          <w:i w:val="false"/>
          <w:color w:val="000000"/>
          <w:sz w:val="28"/>
        </w:rPr>
        <w:t xml:space="preserve">
                  инвестиция.  Құрманғазы ауданындағы </w:t>
      </w:r>
    </w:p>
    <w:p>
      <w:pPr>
        <w:spacing w:after="0"/>
        <w:ind w:left="0"/>
        <w:jc w:val="both"/>
      </w:pPr>
      <w:r>
        <w:rPr>
          <w:rFonts w:ascii="Times New Roman"/>
          <w:b w:val="false"/>
          <w:i w:val="false"/>
          <w:color w:val="000000"/>
          <w:sz w:val="28"/>
        </w:rPr>
        <w:t xml:space="preserve">
                  лық          Ганюшкино ауылында </w:t>
      </w:r>
    </w:p>
    <w:p>
      <w:pPr>
        <w:spacing w:after="0"/>
        <w:ind w:left="0"/>
        <w:jc w:val="both"/>
      </w:pPr>
      <w:r>
        <w:rPr>
          <w:rFonts w:ascii="Times New Roman"/>
          <w:b w:val="false"/>
          <w:i w:val="false"/>
          <w:color w:val="000000"/>
          <w:sz w:val="28"/>
        </w:rPr>
        <w:t xml:space="preserve">
                  трансферттер 100 төсек-орындық </w:t>
      </w:r>
    </w:p>
    <w:p>
      <w:pPr>
        <w:spacing w:after="0"/>
        <w:ind w:left="0"/>
        <w:jc w:val="both"/>
      </w:pPr>
      <w:r>
        <w:rPr>
          <w:rFonts w:ascii="Times New Roman"/>
          <w:b w:val="false"/>
          <w:i w:val="false"/>
          <w:color w:val="000000"/>
          <w:sz w:val="28"/>
        </w:rPr>
        <w:t xml:space="preserve">
                               туберкулез ауруханасын </w:t>
      </w:r>
    </w:p>
    <w:p>
      <w:pPr>
        <w:spacing w:after="0"/>
        <w:ind w:left="0"/>
        <w:jc w:val="both"/>
      </w:pPr>
      <w:r>
        <w:rPr>
          <w:rFonts w:ascii="Times New Roman"/>
          <w:b w:val="false"/>
          <w:i w:val="false"/>
          <w:color w:val="000000"/>
          <w:sz w:val="28"/>
        </w:rPr>
        <w:t xml:space="preserve">
                               салу үшiн Атырау </w:t>
      </w:r>
    </w:p>
    <w:p>
      <w:pPr>
        <w:spacing w:after="0"/>
        <w:ind w:left="0"/>
        <w:jc w:val="both"/>
      </w:pPr>
      <w:r>
        <w:rPr>
          <w:rFonts w:ascii="Times New Roman"/>
          <w:b w:val="false"/>
          <w:i w:val="false"/>
          <w:color w:val="000000"/>
          <w:sz w:val="28"/>
        </w:rPr>
        <w:t xml:space="preserve">
                               облыстық бюджетiне </w:t>
      </w:r>
    </w:p>
    <w:p>
      <w:pPr>
        <w:spacing w:after="0"/>
        <w:ind w:left="0"/>
        <w:jc w:val="both"/>
      </w:pPr>
      <w:r>
        <w:rPr>
          <w:rFonts w:ascii="Times New Roman"/>
          <w:b w:val="false"/>
          <w:i w:val="false"/>
          <w:color w:val="000000"/>
          <w:sz w:val="28"/>
        </w:rPr>
        <w:t xml:space="preserve">
                               мақсатты инвестициялық </w:t>
      </w:r>
    </w:p>
    <w:p>
      <w:pPr>
        <w:spacing w:after="0"/>
        <w:ind w:left="0"/>
        <w:jc w:val="both"/>
      </w:pPr>
      <w:r>
        <w:rPr>
          <w:rFonts w:ascii="Times New Roman"/>
          <w:b w:val="false"/>
          <w:i w:val="false"/>
          <w:color w:val="000000"/>
          <w:sz w:val="28"/>
        </w:rPr>
        <w:t xml:space="preserve">
                               трансферттер аудару </w:t>
      </w:r>
    </w:p>
    <w:p>
      <w:pPr>
        <w:spacing w:after="0"/>
        <w:ind w:left="0"/>
        <w:jc w:val="both"/>
      </w:pPr>
      <w:r>
        <w:rPr>
          <w:rFonts w:ascii="Times New Roman"/>
          <w:b w:val="false"/>
          <w:i w:val="false"/>
          <w:color w:val="000000"/>
          <w:sz w:val="28"/>
        </w:rPr>
        <w:t xml:space="preserve">
              033 Туберкулез   Белгіленген тәртiп.  Жыл  Қазақстан </w:t>
      </w:r>
    </w:p>
    <w:p>
      <w:pPr>
        <w:spacing w:after="0"/>
        <w:ind w:left="0"/>
        <w:jc w:val="both"/>
      </w:pPr>
      <w:r>
        <w:rPr>
          <w:rFonts w:ascii="Times New Roman"/>
          <w:b w:val="false"/>
          <w:i w:val="false"/>
          <w:color w:val="000000"/>
          <w:sz w:val="28"/>
        </w:rPr>
        <w:t xml:space="preserve">
                  ұйымдарын    пен мемлекеттiк      бойы Республикасының </w:t>
      </w:r>
    </w:p>
    <w:p>
      <w:pPr>
        <w:spacing w:after="0"/>
        <w:ind w:left="0"/>
        <w:jc w:val="both"/>
      </w:pPr>
      <w:r>
        <w:rPr>
          <w:rFonts w:ascii="Times New Roman"/>
          <w:b w:val="false"/>
          <w:i w:val="false"/>
          <w:color w:val="000000"/>
          <w:sz w:val="28"/>
        </w:rPr>
        <w:t xml:space="preserve">
                  салуға       сараптау мен              Денсаулық сақтау </w:t>
      </w:r>
    </w:p>
    <w:p>
      <w:pPr>
        <w:spacing w:after="0"/>
        <w:ind w:left="0"/>
        <w:jc w:val="both"/>
      </w:pPr>
      <w:r>
        <w:rPr>
          <w:rFonts w:ascii="Times New Roman"/>
          <w:b w:val="false"/>
          <w:i w:val="false"/>
          <w:color w:val="000000"/>
          <w:sz w:val="28"/>
        </w:rPr>
        <w:t xml:space="preserve">
                  Қызылорда    бекітуден өткен           министрлігі </w:t>
      </w:r>
    </w:p>
    <w:p>
      <w:pPr>
        <w:spacing w:after="0"/>
        <w:ind w:left="0"/>
        <w:jc w:val="both"/>
      </w:pPr>
      <w:r>
        <w:rPr>
          <w:rFonts w:ascii="Times New Roman"/>
          <w:b w:val="false"/>
          <w:i w:val="false"/>
          <w:color w:val="000000"/>
          <w:sz w:val="28"/>
        </w:rPr>
        <w:t xml:space="preserve">
                  облыстық     ЖСҚ сәйкес Қызылорда </w:t>
      </w:r>
    </w:p>
    <w:p>
      <w:pPr>
        <w:spacing w:after="0"/>
        <w:ind w:left="0"/>
        <w:jc w:val="both"/>
      </w:pPr>
      <w:r>
        <w:rPr>
          <w:rFonts w:ascii="Times New Roman"/>
          <w:b w:val="false"/>
          <w:i w:val="false"/>
          <w:color w:val="000000"/>
          <w:sz w:val="28"/>
        </w:rPr>
        <w:t xml:space="preserve">
                  бюджетiне    облысының Арал </w:t>
      </w:r>
    </w:p>
    <w:p>
      <w:pPr>
        <w:spacing w:after="0"/>
        <w:ind w:left="0"/>
        <w:jc w:val="both"/>
      </w:pPr>
      <w:r>
        <w:rPr>
          <w:rFonts w:ascii="Times New Roman"/>
          <w:b w:val="false"/>
          <w:i w:val="false"/>
          <w:color w:val="000000"/>
          <w:sz w:val="28"/>
        </w:rPr>
        <w:t xml:space="preserve">
                  берiлетiн    ауданындағы Арал </w:t>
      </w:r>
    </w:p>
    <w:p>
      <w:pPr>
        <w:spacing w:after="0"/>
        <w:ind w:left="0"/>
        <w:jc w:val="both"/>
      </w:pPr>
      <w:r>
        <w:rPr>
          <w:rFonts w:ascii="Times New Roman"/>
          <w:b w:val="false"/>
          <w:i w:val="false"/>
          <w:color w:val="000000"/>
          <w:sz w:val="28"/>
        </w:rPr>
        <w:t xml:space="preserve">
                  мақсатты     қаласында 100 төсек </w:t>
      </w:r>
    </w:p>
    <w:p>
      <w:pPr>
        <w:spacing w:after="0"/>
        <w:ind w:left="0"/>
        <w:jc w:val="both"/>
      </w:pPr>
      <w:r>
        <w:rPr>
          <w:rFonts w:ascii="Times New Roman"/>
          <w:b w:val="false"/>
          <w:i w:val="false"/>
          <w:color w:val="000000"/>
          <w:sz w:val="28"/>
        </w:rPr>
        <w:t xml:space="preserve">
                  инвестиция.  -орындық туберкулез </w:t>
      </w:r>
    </w:p>
    <w:p>
      <w:pPr>
        <w:spacing w:after="0"/>
        <w:ind w:left="0"/>
        <w:jc w:val="both"/>
      </w:pPr>
      <w:r>
        <w:rPr>
          <w:rFonts w:ascii="Times New Roman"/>
          <w:b w:val="false"/>
          <w:i w:val="false"/>
          <w:color w:val="000000"/>
          <w:sz w:val="28"/>
        </w:rPr>
        <w:t xml:space="preserve">
                  лық          диспансерiн, Қармақшы </w:t>
      </w:r>
    </w:p>
    <w:p>
      <w:pPr>
        <w:spacing w:after="0"/>
        <w:ind w:left="0"/>
        <w:jc w:val="both"/>
      </w:pPr>
      <w:r>
        <w:rPr>
          <w:rFonts w:ascii="Times New Roman"/>
          <w:b w:val="false"/>
          <w:i w:val="false"/>
          <w:color w:val="000000"/>
          <w:sz w:val="28"/>
        </w:rPr>
        <w:t xml:space="preserve">
                  трансферттер ауданындағы Жосалы </w:t>
      </w:r>
    </w:p>
    <w:p>
      <w:pPr>
        <w:spacing w:after="0"/>
        <w:ind w:left="0"/>
        <w:jc w:val="both"/>
      </w:pPr>
      <w:r>
        <w:rPr>
          <w:rFonts w:ascii="Times New Roman"/>
          <w:b w:val="false"/>
          <w:i w:val="false"/>
          <w:color w:val="000000"/>
          <w:sz w:val="28"/>
        </w:rPr>
        <w:t xml:space="preserve">
                               кентiнде 60 төсек- </w:t>
      </w:r>
    </w:p>
    <w:p>
      <w:pPr>
        <w:spacing w:after="0"/>
        <w:ind w:left="0"/>
        <w:jc w:val="both"/>
      </w:pPr>
      <w:r>
        <w:rPr>
          <w:rFonts w:ascii="Times New Roman"/>
          <w:b w:val="false"/>
          <w:i w:val="false"/>
          <w:color w:val="000000"/>
          <w:sz w:val="28"/>
        </w:rPr>
        <w:t xml:space="preserve">
                               орындық туберкулез </w:t>
      </w:r>
    </w:p>
    <w:p>
      <w:pPr>
        <w:spacing w:after="0"/>
        <w:ind w:left="0"/>
        <w:jc w:val="both"/>
      </w:pPr>
      <w:r>
        <w:rPr>
          <w:rFonts w:ascii="Times New Roman"/>
          <w:b w:val="false"/>
          <w:i w:val="false"/>
          <w:color w:val="000000"/>
          <w:sz w:val="28"/>
        </w:rPr>
        <w:t xml:space="preserve">
                               ауруханасын, Сырдария </w:t>
      </w:r>
    </w:p>
    <w:p>
      <w:pPr>
        <w:spacing w:after="0"/>
        <w:ind w:left="0"/>
        <w:jc w:val="both"/>
      </w:pPr>
      <w:r>
        <w:rPr>
          <w:rFonts w:ascii="Times New Roman"/>
          <w:b w:val="false"/>
          <w:i w:val="false"/>
          <w:color w:val="000000"/>
          <w:sz w:val="28"/>
        </w:rPr>
        <w:t xml:space="preserve">
                               ауданындағы Тереңөзек </w:t>
      </w:r>
    </w:p>
    <w:p>
      <w:pPr>
        <w:spacing w:after="0"/>
        <w:ind w:left="0"/>
        <w:jc w:val="both"/>
      </w:pPr>
      <w:r>
        <w:rPr>
          <w:rFonts w:ascii="Times New Roman"/>
          <w:b w:val="false"/>
          <w:i w:val="false"/>
          <w:color w:val="000000"/>
          <w:sz w:val="28"/>
        </w:rPr>
        <w:t xml:space="preserve">
                               кентiнде 50 төсек- </w:t>
      </w:r>
    </w:p>
    <w:p>
      <w:pPr>
        <w:spacing w:after="0"/>
        <w:ind w:left="0"/>
        <w:jc w:val="both"/>
      </w:pPr>
      <w:r>
        <w:rPr>
          <w:rFonts w:ascii="Times New Roman"/>
          <w:b w:val="false"/>
          <w:i w:val="false"/>
          <w:color w:val="000000"/>
          <w:sz w:val="28"/>
        </w:rPr>
        <w:t xml:space="preserve">
                               орындық туберкулез </w:t>
      </w:r>
    </w:p>
    <w:p>
      <w:pPr>
        <w:spacing w:after="0"/>
        <w:ind w:left="0"/>
        <w:jc w:val="both"/>
      </w:pPr>
      <w:r>
        <w:rPr>
          <w:rFonts w:ascii="Times New Roman"/>
          <w:b w:val="false"/>
          <w:i w:val="false"/>
          <w:color w:val="000000"/>
          <w:sz w:val="28"/>
        </w:rPr>
        <w:t xml:space="preserve">
                               ауруханасын салу </w:t>
      </w:r>
    </w:p>
    <w:p>
      <w:pPr>
        <w:spacing w:after="0"/>
        <w:ind w:left="0"/>
        <w:jc w:val="both"/>
      </w:pPr>
      <w:r>
        <w:rPr>
          <w:rFonts w:ascii="Times New Roman"/>
          <w:b w:val="false"/>
          <w:i w:val="false"/>
          <w:color w:val="000000"/>
          <w:sz w:val="28"/>
        </w:rPr>
        <w:t xml:space="preserve">
                               үшiн Қызылорда </w:t>
      </w:r>
    </w:p>
    <w:p>
      <w:pPr>
        <w:spacing w:after="0"/>
        <w:ind w:left="0"/>
        <w:jc w:val="both"/>
      </w:pPr>
      <w:r>
        <w:rPr>
          <w:rFonts w:ascii="Times New Roman"/>
          <w:b w:val="false"/>
          <w:i w:val="false"/>
          <w:color w:val="000000"/>
          <w:sz w:val="28"/>
        </w:rPr>
        <w:t xml:space="preserve">
                               облыстық бюджетiне </w:t>
      </w:r>
    </w:p>
    <w:p>
      <w:pPr>
        <w:spacing w:after="0"/>
        <w:ind w:left="0"/>
        <w:jc w:val="both"/>
      </w:pPr>
      <w:r>
        <w:rPr>
          <w:rFonts w:ascii="Times New Roman"/>
          <w:b w:val="false"/>
          <w:i w:val="false"/>
          <w:color w:val="000000"/>
          <w:sz w:val="28"/>
        </w:rPr>
        <w:t xml:space="preserve">
                               мақсатты инвестициялық </w:t>
      </w:r>
    </w:p>
    <w:p>
      <w:pPr>
        <w:spacing w:after="0"/>
        <w:ind w:left="0"/>
        <w:jc w:val="both"/>
      </w:pPr>
      <w:r>
        <w:rPr>
          <w:rFonts w:ascii="Times New Roman"/>
          <w:b w:val="false"/>
          <w:i w:val="false"/>
          <w:color w:val="000000"/>
          <w:sz w:val="28"/>
        </w:rPr>
        <w:t xml:space="preserve">
                               жәрдем трансферттер </w:t>
      </w:r>
    </w:p>
    <w:p>
      <w:pPr>
        <w:spacing w:after="0"/>
        <w:ind w:left="0"/>
        <w:jc w:val="both"/>
      </w:pPr>
      <w:r>
        <w:rPr>
          <w:rFonts w:ascii="Times New Roman"/>
          <w:b w:val="false"/>
          <w:i w:val="false"/>
          <w:color w:val="000000"/>
          <w:sz w:val="28"/>
        </w:rPr>
        <w:t xml:space="preserve">
                               аудару &lt;*&gt; </w:t>
      </w:r>
    </w:p>
    <w:p>
      <w:pPr>
        <w:spacing w:after="0"/>
        <w:ind w:left="0"/>
        <w:jc w:val="both"/>
      </w:pPr>
      <w:r>
        <w:rPr>
          <w:rFonts w:ascii="Times New Roman"/>
          <w:b w:val="false"/>
          <w:i w:val="false"/>
          <w:color w:val="000000"/>
          <w:sz w:val="28"/>
        </w:rPr>
        <w:t xml:space="preserve">
              034 Туберкулез   Белгіленген тәртiп.  Жыл  Қазақстан </w:t>
      </w:r>
    </w:p>
    <w:p>
      <w:pPr>
        <w:spacing w:after="0"/>
        <w:ind w:left="0"/>
        <w:jc w:val="both"/>
      </w:pPr>
      <w:r>
        <w:rPr>
          <w:rFonts w:ascii="Times New Roman"/>
          <w:b w:val="false"/>
          <w:i w:val="false"/>
          <w:color w:val="000000"/>
          <w:sz w:val="28"/>
        </w:rPr>
        <w:t xml:space="preserve">
                  ұйымын       пен мемлекеттiк      бойы Республикасының </w:t>
      </w:r>
    </w:p>
    <w:p>
      <w:pPr>
        <w:spacing w:after="0"/>
        <w:ind w:left="0"/>
        <w:jc w:val="both"/>
      </w:pPr>
      <w:r>
        <w:rPr>
          <w:rFonts w:ascii="Times New Roman"/>
          <w:b w:val="false"/>
          <w:i w:val="false"/>
          <w:color w:val="000000"/>
          <w:sz w:val="28"/>
        </w:rPr>
        <w:t xml:space="preserve">
                  салуға Батыс сараптау мен              Денсаулық сақтау </w:t>
      </w:r>
    </w:p>
    <w:p>
      <w:pPr>
        <w:spacing w:after="0"/>
        <w:ind w:left="0"/>
        <w:jc w:val="both"/>
      </w:pPr>
      <w:r>
        <w:rPr>
          <w:rFonts w:ascii="Times New Roman"/>
          <w:b w:val="false"/>
          <w:i w:val="false"/>
          <w:color w:val="000000"/>
          <w:sz w:val="28"/>
        </w:rPr>
        <w:t xml:space="preserve">
                  Қазақстан    бекітуден өткен           министрлігі </w:t>
      </w:r>
    </w:p>
    <w:p>
      <w:pPr>
        <w:spacing w:after="0"/>
        <w:ind w:left="0"/>
        <w:jc w:val="both"/>
      </w:pPr>
      <w:r>
        <w:rPr>
          <w:rFonts w:ascii="Times New Roman"/>
          <w:b w:val="false"/>
          <w:i w:val="false"/>
          <w:color w:val="000000"/>
          <w:sz w:val="28"/>
        </w:rPr>
        <w:t xml:space="preserve">
                  облыстық     ЖСҚ сәйкес Батыс </w:t>
      </w:r>
    </w:p>
    <w:p>
      <w:pPr>
        <w:spacing w:after="0"/>
        <w:ind w:left="0"/>
        <w:jc w:val="both"/>
      </w:pPr>
      <w:r>
        <w:rPr>
          <w:rFonts w:ascii="Times New Roman"/>
          <w:b w:val="false"/>
          <w:i w:val="false"/>
          <w:color w:val="000000"/>
          <w:sz w:val="28"/>
        </w:rPr>
        <w:t xml:space="preserve">
                  бюджетiне    Қазақстан облысының </w:t>
      </w:r>
    </w:p>
    <w:p>
      <w:pPr>
        <w:spacing w:after="0"/>
        <w:ind w:left="0"/>
        <w:jc w:val="both"/>
      </w:pPr>
      <w:r>
        <w:rPr>
          <w:rFonts w:ascii="Times New Roman"/>
          <w:b w:val="false"/>
          <w:i w:val="false"/>
          <w:color w:val="000000"/>
          <w:sz w:val="28"/>
        </w:rPr>
        <w:t xml:space="preserve">
                  берілетiн    Бөрлі ауданындағы </w:t>
      </w:r>
    </w:p>
    <w:p>
      <w:pPr>
        <w:spacing w:after="0"/>
        <w:ind w:left="0"/>
        <w:jc w:val="both"/>
      </w:pPr>
      <w:r>
        <w:rPr>
          <w:rFonts w:ascii="Times New Roman"/>
          <w:b w:val="false"/>
          <w:i w:val="false"/>
          <w:color w:val="000000"/>
          <w:sz w:val="28"/>
        </w:rPr>
        <w:t xml:space="preserve">
                  мақсатты     Ақсай қаласында </w:t>
      </w:r>
    </w:p>
    <w:p>
      <w:pPr>
        <w:spacing w:after="0"/>
        <w:ind w:left="0"/>
        <w:jc w:val="both"/>
      </w:pPr>
      <w:r>
        <w:rPr>
          <w:rFonts w:ascii="Times New Roman"/>
          <w:b w:val="false"/>
          <w:i w:val="false"/>
          <w:color w:val="000000"/>
          <w:sz w:val="28"/>
        </w:rPr>
        <w:t xml:space="preserve">
                  инвестиция.  50 төсек-орындық </w:t>
      </w:r>
    </w:p>
    <w:p>
      <w:pPr>
        <w:spacing w:after="0"/>
        <w:ind w:left="0"/>
        <w:jc w:val="both"/>
      </w:pPr>
      <w:r>
        <w:rPr>
          <w:rFonts w:ascii="Times New Roman"/>
          <w:b w:val="false"/>
          <w:i w:val="false"/>
          <w:color w:val="000000"/>
          <w:sz w:val="28"/>
        </w:rPr>
        <w:t xml:space="preserve">
                  лық          туберкулез ауруханасын, </w:t>
      </w:r>
    </w:p>
    <w:p>
      <w:pPr>
        <w:spacing w:after="0"/>
        <w:ind w:left="0"/>
        <w:jc w:val="both"/>
      </w:pPr>
      <w:r>
        <w:rPr>
          <w:rFonts w:ascii="Times New Roman"/>
          <w:b w:val="false"/>
          <w:i w:val="false"/>
          <w:color w:val="000000"/>
          <w:sz w:val="28"/>
        </w:rPr>
        <w:t xml:space="preserve">
                  трансферттер Казталов ауданындағы </w:t>
      </w:r>
    </w:p>
    <w:p>
      <w:pPr>
        <w:spacing w:after="0"/>
        <w:ind w:left="0"/>
        <w:jc w:val="both"/>
      </w:pPr>
      <w:r>
        <w:rPr>
          <w:rFonts w:ascii="Times New Roman"/>
          <w:b w:val="false"/>
          <w:i w:val="false"/>
          <w:color w:val="000000"/>
          <w:sz w:val="28"/>
        </w:rPr>
        <w:t xml:space="preserve">
                               Казталовка ауылында </w:t>
      </w:r>
    </w:p>
    <w:p>
      <w:pPr>
        <w:spacing w:after="0"/>
        <w:ind w:left="0"/>
        <w:jc w:val="both"/>
      </w:pPr>
      <w:r>
        <w:rPr>
          <w:rFonts w:ascii="Times New Roman"/>
          <w:b w:val="false"/>
          <w:i w:val="false"/>
          <w:color w:val="000000"/>
          <w:sz w:val="28"/>
        </w:rPr>
        <w:t xml:space="preserve">
                               50 төсек-орындық </w:t>
      </w:r>
    </w:p>
    <w:p>
      <w:pPr>
        <w:spacing w:after="0"/>
        <w:ind w:left="0"/>
        <w:jc w:val="both"/>
      </w:pPr>
      <w:r>
        <w:rPr>
          <w:rFonts w:ascii="Times New Roman"/>
          <w:b w:val="false"/>
          <w:i w:val="false"/>
          <w:color w:val="000000"/>
          <w:sz w:val="28"/>
        </w:rPr>
        <w:t xml:space="preserve">
                               туберкулез ауруханасын, </w:t>
      </w:r>
    </w:p>
    <w:p>
      <w:pPr>
        <w:spacing w:after="0"/>
        <w:ind w:left="0"/>
        <w:jc w:val="both"/>
      </w:pPr>
      <w:r>
        <w:rPr>
          <w:rFonts w:ascii="Times New Roman"/>
          <w:b w:val="false"/>
          <w:i w:val="false"/>
          <w:color w:val="000000"/>
          <w:sz w:val="28"/>
        </w:rPr>
        <w:t xml:space="preserve">
                               Сырым ауданындағы </w:t>
      </w:r>
    </w:p>
    <w:p>
      <w:pPr>
        <w:spacing w:after="0"/>
        <w:ind w:left="0"/>
        <w:jc w:val="both"/>
      </w:pPr>
      <w:r>
        <w:rPr>
          <w:rFonts w:ascii="Times New Roman"/>
          <w:b w:val="false"/>
          <w:i w:val="false"/>
          <w:color w:val="000000"/>
          <w:sz w:val="28"/>
        </w:rPr>
        <w:t xml:space="preserve">
                               Жамбейiт ауылындағы </w:t>
      </w:r>
    </w:p>
    <w:p>
      <w:pPr>
        <w:spacing w:after="0"/>
        <w:ind w:left="0"/>
        <w:jc w:val="both"/>
      </w:pPr>
      <w:r>
        <w:rPr>
          <w:rFonts w:ascii="Times New Roman"/>
          <w:b w:val="false"/>
          <w:i w:val="false"/>
          <w:color w:val="000000"/>
          <w:sz w:val="28"/>
        </w:rPr>
        <w:t xml:space="preserve">
                               аудандық орталық </w:t>
      </w:r>
    </w:p>
    <w:p>
      <w:pPr>
        <w:spacing w:after="0"/>
        <w:ind w:left="0"/>
        <w:jc w:val="both"/>
      </w:pPr>
      <w:r>
        <w:rPr>
          <w:rFonts w:ascii="Times New Roman"/>
          <w:b w:val="false"/>
          <w:i w:val="false"/>
          <w:color w:val="000000"/>
          <w:sz w:val="28"/>
        </w:rPr>
        <w:t xml:space="preserve">
                               ауруханасының жанынан </w:t>
      </w:r>
    </w:p>
    <w:p>
      <w:pPr>
        <w:spacing w:after="0"/>
        <w:ind w:left="0"/>
        <w:jc w:val="both"/>
      </w:pPr>
      <w:r>
        <w:rPr>
          <w:rFonts w:ascii="Times New Roman"/>
          <w:b w:val="false"/>
          <w:i w:val="false"/>
          <w:color w:val="000000"/>
          <w:sz w:val="28"/>
        </w:rPr>
        <w:t xml:space="preserve">
                               25 төсек-орындық </w:t>
      </w:r>
    </w:p>
    <w:p>
      <w:pPr>
        <w:spacing w:after="0"/>
        <w:ind w:left="0"/>
        <w:jc w:val="both"/>
      </w:pPr>
      <w:r>
        <w:rPr>
          <w:rFonts w:ascii="Times New Roman"/>
          <w:b w:val="false"/>
          <w:i w:val="false"/>
          <w:color w:val="000000"/>
          <w:sz w:val="28"/>
        </w:rPr>
        <w:t xml:space="preserve">
                               туберкулез бөлімшесін </w:t>
      </w:r>
    </w:p>
    <w:p>
      <w:pPr>
        <w:spacing w:after="0"/>
        <w:ind w:left="0"/>
        <w:jc w:val="both"/>
      </w:pPr>
      <w:r>
        <w:rPr>
          <w:rFonts w:ascii="Times New Roman"/>
          <w:b w:val="false"/>
          <w:i w:val="false"/>
          <w:color w:val="000000"/>
          <w:sz w:val="28"/>
        </w:rPr>
        <w:t xml:space="preserve">
                               салу үшін мақсатты </w:t>
      </w:r>
    </w:p>
    <w:p>
      <w:pPr>
        <w:spacing w:after="0"/>
        <w:ind w:left="0"/>
        <w:jc w:val="both"/>
      </w:pPr>
      <w:r>
        <w:rPr>
          <w:rFonts w:ascii="Times New Roman"/>
          <w:b w:val="false"/>
          <w:i w:val="false"/>
          <w:color w:val="000000"/>
          <w:sz w:val="28"/>
        </w:rPr>
        <w:t xml:space="preserve">
                               инвестициялық </w:t>
      </w:r>
    </w:p>
    <w:p>
      <w:pPr>
        <w:spacing w:after="0"/>
        <w:ind w:left="0"/>
        <w:jc w:val="both"/>
      </w:pPr>
      <w:r>
        <w:rPr>
          <w:rFonts w:ascii="Times New Roman"/>
          <w:b w:val="false"/>
          <w:i w:val="false"/>
          <w:color w:val="000000"/>
          <w:sz w:val="28"/>
        </w:rPr>
        <w:t xml:space="preserve">
                               трансферттер аудару </w:t>
      </w:r>
    </w:p>
    <w:p>
      <w:pPr>
        <w:spacing w:after="0"/>
        <w:ind w:left="0"/>
        <w:jc w:val="both"/>
      </w:pPr>
      <w:r>
        <w:rPr>
          <w:rFonts w:ascii="Times New Roman"/>
          <w:b w:val="false"/>
          <w:i w:val="false"/>
          <w:color w:val="000000"/>
          <w:sz w:val="28"/>
        </w:rPr>
        <w:t xml:space="preserve">
              035 Туберкулез   Белгіленген тәртiп.  Жыл  Қазақстан </w:t>
      </w:r>
    </w:p>
    <w:p>
      <w:pPr>
        <w:spacing w:after="0"/>
        <w:ind w:left="0"/>
        <w:jc w:val="both"/>
      </w:pPr>
      <w:r>
        <w:rPr>
          <w:rFonts w:ascii="Times New Roman"/>
          <w:b w:val="false"/>
          <w:i w:val="false"/>
          <w:color w:val="000000"/>
          <w:sz w:val="28"/>
        </w:rPr>
        <w:t xml:space="preserve">
                  ұйымдарын    пен мемлекеттiк      бойы Республикасының </w:t>
      </w:r>
    </w:p>
    <w:p>
      <w:pPr>
        <w:spacing w:after="0"/>
        <w:ind w:left="0"/>
        <w:jc w:val="both"/>
      </w:pPr>
      <w:r>
        <w:rPr>
          <w:rFonts w:ascii="Times New Roman"/>
          <w:b w:val="false"/>
          <w:i w:val="false"/>
          <w:color w:val="000000"/>
          <w:sz w:val="28"/>
        </w:rPr>
        <w:t xml:space="preserve">
                  салуға       сараптау мен              Денсаулық сақтау </w:t>
      </w:r>
    </w:p>
    <w:p>
      <w:pPr>
        <w:spacing w:after="0"/>
        <w:ind w:left="0"/>
        <w:jc w:val="both"/>
      </w:pPr>
      <w:r>
        <w:rPr>
          <w:rFonts w:ascii="Times New Roman"/>
          <w:b w:val="false"/>
          <w:i w:val="false"/>
          <w:color w:val="000000"/>
          <w:sz w:val="28"/>
        </w:rPr>
        <w:t xml:space="preserve">
                  Жамбыл       бекітуден өткен           министрлігі </w:t>
      </w:r>
    </w:p>
    <w:p>
      <w:pPr>
        <w:spacing w:after="0"/>
        <w:ind w:left="0"/>
        <w:jc w:val="both"/>
      </w:pPr>
      <w:r>
        <w:rPr>
          <w:rFonts w:ascii="Times New Roman"/>
          <w:b w:val="false"/>
          <w:i w:val="false"/>
          <w:color w:val="000000"/>
          <w:sz w:val="28"/>
        </w:rPr>
        <w:t xml:space="preserve">
                  облыстық     ЖСҚ сәйкес Жамбыл </w:t>
      </w:r>
    </w:p>
    <w:p>
      <w:pPr>
        <w:spacing w:after="0"/>
        <w:ind w:left="0"/>
        <w:jc w:val="both"/>
      </w:pPr>
      <w:r>
        <w:rPr>
          <w:rFonts w:ascii="Times New Roman"/>
          <w:b w:val="false"/>
          <w:i w:val="false"/>
          <w:color w:val="000000"/>
          <w:sz w:val="28"/>
        </w:rPr>
        <w:t xml:space="preserve">
                  бюджетiне    облысының Сарысу </w:t>
      </w:r>
    </w:p>
    <w:p>
      <w:pPr>
        <w:spacing w:after="0"/>
        <w:ind w:left="0"/>
        <w:jc w:val="both"/>
      </w:pPr>
      <w:r>
        <w:rPr>
          <w:rFonts w:ascii="Times New Roman"/>
          <w:b w:val="false"/>
          <w:i w:val="false"/>
          <w:color w:val="000000"/>
          <w:sz w:val="28"/>
        </w:rPr>
        <w:t xml:space="preserve">
                  берiлетін    ауданындағы Саудакент </w:t>
      </w:r>
    </w:p>
    <w:p>
      <w:pPr>
        <w:spacing w:after="0"/>
        <w:ind w:left="0"/>
        <w:jc w:val="both"/>
      </w:pPr>
      <w:r>
        <w:rPr>
          <w:rFonts w:ascii="Times New Roman"/>
          <w:b w:val="false"/>
          <w:i w:val="false"/>
          <w:color w:val="000000"/>
          <w:sz w:val="28"/>
        </w:rPr>
        <w:t xml:space="preserve">
                  мақсатты     ауылында 40 төсек </w:t>
      </w:r>
    </w:p>
    <w:p>
      <w:pPr>
        <w:spacing w:after="0"/>
        <w:ind w:left="0"/>
        <w:jc w:val="both"/>
      </w:pPr>
      <w:r>
        <w:rPr>
          <w:rFonts w:ascii="Times New Roman"/>
          <w:b w:val="false"/>
          <w:i w:val="false"/>
          <w:color w:val="000000"/>
          <w:sz w:val="28"/>
        </w:rPr>
        <w:t xml:space="preserve">
                  инвестиция.  -орындық туберкулез </w:t>
      </w:r>
    </w:p>
    <w:p>
      <w:pPr>
        <w:spacing w:after="0"/>
        <w:ind w:left="0"/>
        <w:jc w:val="both"/>
      </w:pPr>
      <w:r>
        <w:rPr>
          <w:rFonts w:ascii="Times New Roman"/>
          <w:b w:val="false"/>
          <w:i w:val="false"/>
          <w:color w:val="000000"/>
          <w:sz w:val="28"/>
        </w:rPr>
        <w:t xml:space="preserve">
                  лық          диспансерін, Мойынқұм  </w:t>
      </w:r>
    </w:p>
    <w:p>
      <w:pPr>
        <w:spacing w:after="0"/>
        <w:ind w:left="0"/>
        <w:jc w:val="both"/>
      </w:pPr>
      <w:r>
        <w:rPr>
          <w:rFonts w:ascii="Times New Roman"/>
          <w:b w:val="false"/>
          <w:i w:val="false"/>
          <w:color w:val="000000"/>
          <w:sz w:val="28"/>
        </w:rPr>
        <w:t xml:space="preserve">
                  трансферттер ауданындағы Мойынқұм </w:t>
      </w:r>
    </w:p>
    <w:p>
      <w:pPr>
        <w:spacing w:after="0"/>
        <w:ind w:left="0"/>
        <w:jc w:val="both"/>
      </w:pPr>
      <w:r>
        <w:rPr>
          <w:rFonts w:ascii="Times New Roman"/>
          <w:b w:val="false"/>
          <w:i w:val="false"/>
          <w:color w:val="000000"/>
          <w:sz w:val="28"/>
        </w:rPr>
        <w:t xml:space="preserve">
                               ауылында 40 төсек- </w:t>
      </w:r>
    </w:p>
    <w:p>
      <w:pPr>
        <w:spacing w:after="0"/>
        <w:ind w:left="0"/>
        <w:jc w:val="both"/>
      </w:pPr>
      <w:r>
        <w:rPr>
          <w:rFonts w:ascii="Times New Roman"/>
          <w:b w:val="false"/>
          <w:i w:val="false"/>
          <w:color w:val="000000"/>
          <w:sz w:val="28"/>
        </w:rPr>
        <w:t xml:space="preserve">
                               орындық туберкулез </w:t>
      </w:r>
    </w:p>
    <w:p>
      <w:pPr>
        <w:spacing w:after="0"/>
        <w:ind w:left="0"/>
        <w:jc w:val="both"/>
      </w:pPr>
      <w:r>
        <w:rPr>
          <w:rFonts w:ascii="Times New Roman"/>
          <w:b w:val="false"/>
          <w:i w:val="false"/>
          <w:color w:val="000000"/>
          <w:sz w:val="28"/>
        </w:rPr>
        <w:t xml:space="preserve">
                               ауруханасын, Т.Рысқұлов </w:t>
      </w:r>
    </w:p>
    <w:p>
      <w:pPr>
        <w:spacing w:after="0"/>
        <w:ind w:left="0"/>
        <w:jc w:val="both"/>
      </w:pPr>
      <w:r>
        <w:rPr>
          <w:rFonts w:ascii="Times New Roman"/>
          <w:b w:val="false"/>
          <w:i w:val="false"/>
          <w:color w:val="000000"/>
          <w:sz w:val="28"/>
        </w:rPr>
        <w:t xml:space="preserve">
                               ауданындағы Қарақыстақ </w:t>
      </w:r>
    </w:p>
    <w:p>
      <w:pPr>
        <w:spacing w:after="0"/>
        <w:ind w:left="0"/>
        <w:jc w:val="both"/>
      </w:pPr>
      <w:r>
        <w:rPr>
          <w:rFonts w:ascii="Times New Roman"/>
          <w:b w:val="false"/>
          <w:i w:val="false"/>
          <w:color w:val="000000"/>
          <w:sz w:val="28"/>
        </w:rPr>
        <w:t xml:space="preserve">
                               кентiнде 75 төсек- </w:t>
      </w:r>
    </w:p>
    <w:p>
      <w:pPr>
        <w:spacing w:after="0"/>
        <w:ind w:left="0"/>
        <w:jc w:val="both"/>
      </w:pPr>
      <w:r>
        <w:rPr>
          <w:rFonts w:ascii="Times New Roman"/>
          <w:b w:val="false"/>
          <w:i w:val="false"/>
          <w:color w:val="000000"/>
          <w:sz w:val="28"/>
        </w:rPr>
        <w:t xml:space="preserve">
                               орындық туберкулезге </w:t>
      </w:r>
    </w:p>
    <w:p>
      <w:pPr>
        <w:spacing w:after="0"/>
        <w:ind w:left="0"/>
        <w:jc w:val="both"/>
      </w:pPr>
      <w:r>
        <w:rPr>
          <w:rFonts w:ascii="Times New Roman"/>
          <w:b w:val="false"/>
          <w:i w:val="false"/>
          <w:color w:val="000000"/>
          <w:sz w:val="28"/>
        </w:rPr>
        <w:t xml:space="preserve">
                               қарсы балалар санаторийін </w:t>
      </w:r>
    </w:p>
    <w:p>
      <w:pPr>
        <w:spacing w:after="0"/>
        <w:ind w:left="0"/>
        <w:jc w:val="both"/>
      </w:pPr>
      <w:r>
        <w:rPr>
          <w:rFonts w:ascii="Times New Roman"/>
          <w:b w:val="false"/>
          <w:i w:val="false"/>
          <w:color w:val="000000"/>
          <w:sz w:val="28"/>
        </w:rPr>
        <w:t xml:space="preserve">
                               салу үшiн Жамбыл </w:t>
      </w:r>
    </w:p>
    <w:p>
      <w:pPr>
        <w:spacing w:after="0"/>
        <w:ind w:left="0"/>
        <w:jc w:val="both"/>
      </w:pPr>
      <w:r>
        <w:rPr>
          <w:rFonts w:ascii="Times New Roman"/>
          <w:b w:val="false"/>
          <w:i w:val="false"/>
          <w:color w:val="000000"/>
          <w:sz w:val="28"/>
        </w:rPr>
        <w:t xml:space="preserve">
                               облысының бюджетiне </w:t>
      </w:r>
    </w:p>
    <w:p>
      <w:pPr>
        <w:spacing w:after="0"/>
        <w:ind w:left="0"/>
        <w:jc w:val="both"/>
      </w:pPr>
      <w:r>
        <w:rPr>
          <w:rFonts w:ascii="Times New Roman"/>
          <w:b w:val="false"/>
          <w:i w:val="false"/>
          <w:color w:val="000000"/>
          <w:sz w:val="28"/>
        </w:rPr>
        <w:t xml:space="preserve">
                               мақсатты инвестициялық </w:t>
      </w:r>
    </w:p>
    <w:p>
      <w:pPr>
        <w:spacing w:after="0"/>
        <w:ind w:left="0"/>
        <w:jc w:val="both"/>
      </w:pPr>
      <w:r>
        <w:rPr>
          <w:rFonts w:ascii="Times New Roman"/>
          <w:b w:val="false"/>
          <w:i w:val="false"/>
          <w:color w:val="000000"/>
          <w:sz w:val="28"/>
        </w:rPr>
        <w:t xml:space="preserve">
                               трансферттер аудару </w:t>
      </w:r>
    </w:p>
    <w:p>
      <w:pPr>
        <w:spacing w:after="0"/>
        <w:ind w:left="0"/>
        <w:jc w:val="both"/>
      </w:pPr>
      <w:r>
        <w:rPr>
          <w:rFonts w:ascii="Times New Roman"/>
          <w:b w:val="false"/>
          <w:i w:val="false"/>
          <w:color w:val="000000"/>
          <w:sz w:val="28"/>
        </w:rPr>
        <w:t xml:space="preserve">
              036 Туберкулез   Белгіленген тәртiп.  Жыл  Қазақстан </w:t>
      </w:r>
    </w:p>
    <w:p>
      <w:pPr>
        <w:spacing w:after="0"/>
        <w:ind w:left="0"/>
        <w:jc w:val="both"/>
      </w:pPr>
      <w:r>
        <w:rPr>
          <w:rFonts w:ascii="Times New Roman"/>
          <w:b w:val="false"/>
          <w:i w:val="false"/>
          <w:color w:val="000000"/>
          <w:sz w:val="28"/>
        </w:rPr>
        <w:t xml:space="preserve">
                  ұйымдарын    пен мемлекеттiк      бойы Республикасының </w:t>
      </w:r>
    </w:p>
    <w:p>
      <w:pPr>
        <w:spacing w:after="0"/>
        <w:ind w:left="0"/>
        <w:jc w:val="both"/>
      </w:pPr>
      <w:r>
        <w:rPr>
          <w:rFonts w:ascii="Times New Roman"/>
          <w:b w:val="false"/>
          <w:i w:val="false"/>
          <w:color w:val="000000"/>
          <w:sz w:val="28"/>
        </w:rPr>
        <w:t xml:space="preserve">
                  салуға       сараптау мен              Денсаулық сақтау </w:t>
      </w:r>
    </w:p>
    <w:p>
      <w:pPr>
        <w:spacing w:after="0"/>
        <w:ind w:left="0"/>
        <w:jc w:val="both"/>
      </w:pPr>
      <w:r>
        <w:rPr>
          <w:rFonts w:ascii="Times New Roman"/>
          <w:b w:val="false"/>
          <w:i w:val="false"/>
          <w:color w:val="000000"/>
          <w:sz w:val="28"/>
        </w:rPr>
        <w:t xml:space="preserve">
                  Оңтүстік     бекітуден өткен ЖСҚ       министрлігі </w:t>
      </w:r>
    </w:p>
    <w:p>
      <w:pPr>
        <w:spacing w:after="0"/>
        <w:ind w:left="0"/>
        <w:jc w:val="both"/>
      </w:pPr>
      <w:r>
        <w:rPr>
          <w:rFonts w:ascii="Times New Roman"/>
          <w:b w:val="false"/>
          <w:i w:val="false"/>
          <w:color w:val="000000"/>
          <w:sz w:val="28"/>
        </w:rPr>
        <w:t xml:space="preserve">
                  Қазақстан    сәйкес Оңтүстік </w:t>
      </w:r>
    </w:p>
    <w:p>
      <w:pPr>
        <w:spacing w:after="0"/>
        <w:ind w:left="0"/>
        <w:jc w:val="both"/>
      </w:pPr>
      <w:r>
        <w:rPr>
          <w:rFonts w:ascii="Times New Roman"/>
          <w:b w:val="false"/>
          <w:i w:val="false"/>
          <w:color w:val="000000"/>
          <w:sz w:val="28"/>
        </w:rPr>
        <w:t xml:space="preserve">
                  облысының    Қазақстан облысының </w:t>
      </w:r>
    </w:p>
    <w:p>
      <w:pPr>
        <w:spacing w:after="0"/>
        <w:ind w:left="0"/>
        <w:jc w:val="both"/>
      </w:pPr>
      <w:r>
        <w:rPr>
          <w:rFonts w:ascii="Times New Roman"/>
          <w:b w:val="false"/>
          <w:i w:val="false"/>
          <w:color w:val="000000"/>
          <w:sz w:val="28"/>
        </w:rPr>
        <w:t xml:space="preserve">
                  бюджетiне    Түркістан ауданындағы </w:t>
      </w:r>
    </w:p>
    <w:p>
      <w:pPr>
        <w:spacing w:after="0"/>
        <w:ind w:left="0"/>
        <w:jc w:val="both"/>
      </w:pPr>
      <w:r>
        <w:rPr>
          <w:rFonts w:ascii="Times New Roman"/>
          <w:b w:val="false"/>
          <w:i w:val="false"/>
          <w:color w:val="000000"/>
          <w:sz w:val="28"/>
        </w:rPr>
        <w:t xml:space="preserve">
                  берiлетiн    Түркiстан қаласында </w:t>
      </w:r>
    </w:p>
    <w:p>
      <w:pPr>
        <w:spacing w:after="0"/>
        <w:ind w:left="0"/>
        <w:jc w:val="both"/>
      </w:pPr>
      <w:r>
        <w:rPr>
          <w:rFonts w:ascii="Times New Roman"/>
          <w:b w:val="false"/>
          <w:i w:val="false"/>
          <w:color w:val="000000"/>
          <w:sz w:val="28"/>
        </w:rPr>
        <w:t xml:space="preserve">
                  мақсатты     60 төсек-орындық </w:t>
      </w:r>
    </w:p>
    <w:p>
      <w:pPr>
        <w:spacing w:after="0"/>
        <w:ind w:left="0"/>
        <w:jc w:val="both"/>
      </w:pPr>
      <w:r>
        <w:rPr>
          <w:rFonts w:ascii="Times New Roman"/>
          <w:b w:val="false"/>
          <w:i w:val="false"/>
          <w:color w:val="000000"/>
          <w:sz w:val="28"/>
        </w:rPr>
        <w:t xml:space="preserve">
                  инвестиция.  туберкулез диспансерiн, </w:t>
      </w:r>
    </w:p>
    <w:p>
      <w:pPr>
        <w:spacing w:after="0"/>
        <w:ind w:left="0"/>
        <w:jc w:val="both"/>
      </w:pPr>
      <w:r>
        <w:rPr>
          <w:rFonts w:ascii="Times New Roman"/>
          <w:b w:val="false"/>
          <w:i w:val="false"/>
          <w:color w:val="000000"/>
          <w:sz w:val="28"/>
        </w:rPr>
        <w:t xml:space="preserve">
                  лық          Мақтаарал аудандық </w:t>
      </w:r>
    </w:p>
    <w:p>
      <w:pPr>
        <w:spacing w:after="0"/>
        <w:ind w:left="0"/>
        <w:jc w:val="both"/>
      </w:pPr>
      <w:r>
        <w:rPr>
          <w:rFonts w:ascii="Times New Roman"/>
          <w:b w:val="false"/>
          <w:i w:val="false"/>
          <w:color w:val="000000"/>
          <w:sz w:val="28"/>
        </w:rPr>
        <w:t xml:space="preserve">
                  трансферттер Жетiсай қаласында </w:t>
      </w:r>
    </w:p>
    <w:p>
      <w:pPr>
        <w:spacing w:after="0"/>
        <w:ind w:left="0"/>
        <w:jc w:val="both"/>
      </w:pPr>
      <w:r>
        <w:rPr>
          <w:rFonts w:ascii="Times New Roman"/>
          <w:b w:val="false"/>
          <w:i w:val="false"/>
          <w:color w:val="000000"/>
          <w:sz w:val="28"/>
        </w:rPr>
        <w:t xml:space="preserve">
                               150 төсек-орындық </w:t>
      </w:r>
    </w:p>
    <w:p>
      <w:pPr>
        <w:spacing w:after="0"/>
        <w:ind w:left="0"/>
        <w:jc w:val="both"/>
      </w:pPr>
      <w:r>
        <w:rPr>
          <w:rFonts w:ascii="Times New Roman"/>
          <w:b w:val="false"/>
          <w:i w:val="false"/>
          <w:color w:val="000000"/>
          <w:sz w:val="28"/>
        </w:rPr>
        <w:t xml:space="preserve">
                               Жетiсай аудандық </w:t>
      </w:r>
    </w:p>
    <w:p>
      <w:pPr>
        <w:spacing w:after="0"/>
        <w:ind w:left="0"/>
        <w:jc w:val="both"/>
      </w:pPr>
      <w:r>
        <w:rPr>
          <w:rFonts w:ascii="Times New Roman"/>
          <w:b w:val="false"/>
          <w:i w:val="false"/>
          <w:color w:val="000000"/>
          <w:sz w:val="28"/>
        </w:rPr>
        <w:t xml:space="preserve">
                               орталық ауруханасын </w:t>
      </w:r>
    </w:p>
    <w:p>
      <w:pPr>
        <w:spacing w:after="0"/>
        <w:ind w:left="0"/>
        <w:jc w:val="both"/>
      </w:pPr>
      <w:r>
        <w:rPr>
          <w:rFonts w:ascii="Times New Roman"/>
          <w:b w:val="false"/>
          <w:i w:val="false"/>
          <w:color w:val="000000"/>
          <w:sz w:val="28"/>
        </w:rPr>
        <w:t xml:space="preserve">
                               салу үшiн Оңтүстік </w:t>
      </w:r>
    </w:p>
    <w:p>
      <w:pPr>
        <w:spacing w:after="0"/>
        <w:ind w:left="0"/>
        <w:jc w:val="both"/>
      </w:pPr>
      <w:r>
        <w:rPr>
          <w:rFonts w:ascii="Times New Roman"/>
          <w:b w:val="false"/>
          <w:i w:val="false"/>
          <w:color w:val="000000"/>
          <w:sz w:val="28"/>
        </w:rPr>
        <w:t xml:space="preserve">
                               Қазақстан облысының </w:t>
      </w:r>
    </w:p>
    <w:p>
      <w:pPr>
        <w:spacing w:after="0"/>
        <w:ind w:left="0"/>
        <w:jc w:val="both"/>
      </w:pPr>
      <w:r>
        <w:rPr>
          <w:rFonts w:ascii="Times New Roman"/>
          <w:b w:val="false"/>
          <w:i w:val="false"/>
          <w:color w:val="000000"/>
          <w:sz w:val="28"/>
        </w:rPr>
        <w:t xml:space="preserve">
                               бюджетiне мақсатты </w:t>
      </w:r>
    </w:p>
    <w:p>
      <w:pPr>
        <w:spacing w:after="0"/>
        <w:ind w:left="0"/>
        <w:jc w:val="both"/>
      </w:pPr>
      <w:r>
        <w:rPr>
          <w:rFonts w:ascii="Times New Roman"/>
          <w:b w:val="false"/>
          <w:i w:val="false"/>
          <w:color w:val="000000"/>
          <w:sz w:val="28"/>
        </w:rPr>
        <w:t xml:space="preserve">
                               инвестициялық </w:t>
      </w:r>
    </w:p>
    <w:p>
      <w:pPr>
        <w:spacing w:after="0"/>
        <w:ind w:left="0"/>
        <w:jc w:val="both"/>
      </w:pPr>
      <w:r>
        <w:rPr>
          <w:rFonts w:ascii="Times New Roman"/>
          <w:b w:val="false"/>
          <w:i w:val="false"/>
          <w:color w:val="000000"/>
          <w:sz w:val="28"/>
        </w:rPr>
        <w:t xml:space="preserve">
                               трансферттер аудару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2003.09.26. N 978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бекiтiлген жобалық-сметалық құжаттамаларға сәйкес Құрманғазы ауданындағы Ганюшкино ауылында 100 төсек-орындық туберкулез ауруханасын салу, Арал ауданындағы Арал қаласында 100 төсек-орындық туберкулез диспансерiн салу, Қармақшы ауданындағы Жосалы кентiнде 60 төсек-орындық туберкулез ауруханасын, Сырдария ауданындағы Тереңөзек кентiнде 50 төсек-орындық туберкулез ауруханасын </w:t>
      </w:r>
    </w:p>
    <w:p>
      <w:pPr>
        <w:spacing w:after="0"/>
        <w:ind w:left="0"/>
        <w:jc w:val="both"/>
      </w:pPr>
      <w:r>
        <w:rPr>
          <w:rFonts w:ascii="Times New Roman"/>
          <w:b w:val="false"/>
          <w:i w:val="false"/>
          <w:color w:val="000000"/>
          <w:sz w:val="28"/>
        </w:rPr>
        <w:t xml:space="preserve">
      Т.Рысқұлов ауданындағы Қарақыстақ кентінде 75 төсек-орындық туберкулезге қарсы балалар санаторийiн салу, Түркiстан ауданындағы Түркiстан қаласында 60 төсек-орындық туберкулез диспансерiн салу, Мақтаарал ауданындағы Жетiсай қаласында 150 төсек-орындық аудандық орталық aуpухананы салу жөнiндегi орындалған жұмыстардың көлемi. Батыс Қазақстан облысы Бөрлi ауданындағы Ақсай қаласында 50 төсек-орындық туберкулез ауруханасын, Казталов ауданындағы Казталовка ауылында туберкулез ауруханасын, Сырым ауданындағы Жамбейiт ауылындағы аудандық орталық ауруханасының жанынан 25 төсек-орындық туберкулез бөлiмшесiн, Сарысу ауданындағы Саудакент ауылында 40 төсек-орындық туберкулез диспансерi мен Жамбыл облысының Мойынқұм ауданындағы Мойынқұм ауылында 40 төсек-орындық туберкулез ауруханасын пайдалануға беру. &lt;*&gt;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Iске асыру жөнiндегi iс-шаралар тiзбесi, республикалық бюджеттен алынатын трансферттерді игеру шеңберінде күтілетін нәтижелерді сипаттайтын сандық және сапалық көрсеткiштер тиiстi жергiлiктi бюджет бағдарламасының паспортында көрсетiледi.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2003.09.26. N 978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50" w:id="51"/>
    <w:p>
      <w:pPr>
        <w:spacing w:after="0"/>
        <w:ind w:left="0"/>
        <w:jc w:val="both"/>
      </w:pPr>
      <w:r>
        <w:rPr>
          <w:rFonts w:ascii="Times New Roman"/>
          <w:b w:val="false"/>
          <w:i w:val="false"/>
          <w:color w:val="000000"/>
          <w:sz w:val="28"/>
        </w:rPr>
        <w:t xml:space="preserve">
      Қазақстан Республикасы   </w:t>
      </w:r>
    </w:p>
    <w:bookmarkEnd w:id="51"/>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461-қосымша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403 "Арал және Қазалы аудандарының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тұрғындарына тегiн көмектiң кепiлдi көлемiн көрсету үшiн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Қызылорда облыстық бюджетiне мақсатты трансферттер"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231976 мың теңге (екi жүз отыз бiр миллион тоғыз жүз жетпiс алты мың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"Арал өңiрiндегi экологиялық апат салдарынан зардап шеккен азаматтарды әлеуметтiк қорғау туралы" Қазақстан Республикасының 1992 жылғы 30 маусымдағы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Республикасында азаматтардың денсаулығын қорғау туралы" Қазақстан Республикасының 1997 жылғы 19 мамырдағы Заңы;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"Тегiн медициналық көмектiң кепiлдi көлемiн бекiту туралы" Қазақстан Республикасы Үкiметiнің 2000 жылғы 27 қаңтардағы N 135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 бағдарламасының мақсаты: экологиялық апатты аудандарда тұратын тұрғындарды тегiн медициналық көмектің кепілдi көлемiмен қамтамасыз ету. </w:t>
      </w:r>
    </w:p>
    <w:p>
      <w:pPr>
        <w:spacing w:after="0"/>
        <w:ind w:left="0"/>
        <w:jc w:val="both"/>
      </w:pPr>
      <w:r>
        <w:rPr>
          <w:rFonts w:ascii="Times New Roman"/>
          <w:b w:val="false"/>
          <w:i w:val="false"/>
          <w:color w:val="000000"/>
          <w:sz w:val="28"/>
        </w:rPr>
        <w:t xml:space="preserve">
            5. Бюджет бағдарламасының мiндетi: Арал және Қазалы аудандарының тұрғындарына тегiн көмектiң кепiлдi көлемiн көрсету үшiн республикалық бюджеттен Қызылорда облыстық бюджетiне трансферттер бөлу. </w:t>
      </w:r>
    </w:p>
    <w:p>
      <w:pPr>
        <w:spacing w:after="0"/>
        <w:ind w:left="0"/>
        <w:jc w:val="both"/>
      </w:pPr>
      <w:r>
        <w:rPr>
          <w:rFonts w:ascii="Times New Roman"/>
          <w:b w:val="false"/>
          <w:i w:val="false"/>
          <w:color w:val="000000"/>
          <w:sz w:val="28"/>
        </w:rPr>
        <w:t xml:space="preserve">
            6. Бюджет бағдарламасын iске асыру шараларының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шаралары!мер. ! </w:t>
      </w:r>
    </w:p>
    <w:p>
      <w:pPr>
        <w:spacing w:after="0"/>
        <w:ind w:left="0"/>
        <w:jc w:val="both"/>
      </w:pPr>
      <w:r>
        <w:rPr>
          <w:rFonts w:ascii="Times New Roman"/>
          <w:b w:val="false"/>
          <w:i w:val="false"/>
          <w:color w:val="000000"/>
          <w:sz w:val="28"/>
        </w:rPr>
        <w:t xml:space="preserve">
       !ма. !ла. !ның) атауы !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403      Арал және    Арал және Қазалы    Жыл   Қазақстан </w:t>
      </w:r>
    </w:p>
    <w:p>
      <w:pPr>
        <w:spacing w:after="0"/>
        <w:ind w:left="0"/>
        <w:jc w:val="both"/>
      </w:pPr>
      <w:r>
        <w:rPr>
          <w:rFonts w:ascii="Times New Roman"/>
          <w:b w:val="false"/>
          <w:i w:val="false"/>
          <w:color w:val="000000"/>
          <w:sz w:val="28"/>
        </w:rPr>
        <w:t xml:space="preserve">
                 Қазалы       аудандарының        бойы  Республикасының </w:t>
      </w:r>
    </w:p>
    <w:p>
      <w:pPr>
        <w:spacing w:after="0"/>
        <w:ind w:left="0"/>
        <w:jc w:val="both"/>
      </w:pPr>
      <w:r>
        <w:rPr>
          <w:rFonts w:ascii="Times New Roman"/>
          <w:b w:val="false"/>
          <w:i w:val="false"/>
          <w:color w:val="000000"/>
          <w:sz w:val="28"/>
        </w:rPr>
        <w:t xml:space="preserve">
                 аудандарының тұрғындарына тегiн        Денсаулық сақтау </w:t>
      </w:r>
    </w:p>
    <w:p>
      <w:pPr>
        <w:spacing w:after="0"/>
        <w:ind w:left="0"/>
        <w:jc w:val="both"/>
      </w:pPr>
      <w:r>
        <w:rPr>
          <w:rFonts w:ascii="Times New Roman"/>
          <w:b w:val="false"/>
          <w:i w:val="false"/>
          <w:color w:val="000000"/>
          <w:sz w:val="28"/>
        </w:rPr>
        <w:t xml:space="preserve">
                 тұрғындарына көмектің кепiлдi          министрлігі </w:t>
      </w:r>
    </w:p>
    <w:p>
      <w:pPr>
        <w:spacing w:after="0"/>
        <w:ind w:left="0"/>
        <w:jc w:val="both"/>
      </w:pPr>
      <w:r>
        <w:rPr>
          <w:rFonts w:ascii="Times New Roman"/>
          <w:b w:val="false"/>
          <w:i w:val="false"/>
          <w:color w:val="000000"/>
          <w:sz w:val="28"/>
        </w:rPr>
        <w:t xml:space="preserve">
                 тегiн        көлемiн көрсету үшiн </w:t>
      </w:r>
    </w:p>
    <w:p>
      <w:pPr>
        <w:spacing w:after="0"/>
        <w:ind w:left="0"/>
        <w:jc w:val="both"/>
      </w:pPr>
      <w:r>
        <w:rPr>
          <w:rFonts w:ascii="Times New Roman"/>
          <w:b w:val="false"/>
          <w:i w:val="false"/>
          <w:color w:val="000000"/>
          <w:sz w:val="28"/>
        </w:rPr>
        <w:t xml:space="preserve">
                 көмектiң     Қызылорда облыстық </w:t>
      </w:r>
    </w:p>
    <w:p>
      <w:pPr>
        <w:spacing w:after="0"/>
        <w:ind w:left="0"/>
        <w:jc w:val="both"/>
      </w:pPr>
      <w:r>
        <w:rPr>
          <w:rFonts w:ascii="Times New Roman"/>
          <w:b w:val="false"/>
          <w:i w:val="false"/>
          <w:color w:val="000000"/>
          <w:sz w:val="28"/>
        </w:rPr>
        <w:t xml:space="preserve">
                 кепiлдi      бюджетiне мақсатты </w:t>
      </w:r>
    </w:p>
    <w:p>
      <w:pPr>
        <w:spacing w:after="0"/>
        <w:ind w:left="0"/>
        <w:jc w:val="both"/>
      </w:pPr>
      <w:r>
        <w:rPr>
          <w:rFonts w:ascii="Times New Roman"/>
          <w:b w:val="false"/>
          <w:i w:val="false"/>
          <w:color w:val="000000"/>
          <w:sz w:val="28"/>
        </w:rPr>
        <w:t xml:space="preserve">
                 көлемiн      трансферттер аудару, </w:t>
      </w:r>
    </w:p>
    <w:p>
      <w:pPr>
        <w:spacing w:after="0"/>
        <w:ind w:left="0"/>
        <w:jc w:val="both"/>
      </w:pPr>
      <w:r>
        <w:rPr>
          <w:rFonts w:ascii="Times New Roman"/>
          <w:b w:val="false"/>
          <w:i w:val="false"/>
          <w:color w:val="000000"/>
          <w:sz w:val="28"/>
        </w:rPr>
        <w:t xml:space="preserve">
                 көрсету үшiн бекiтілген </w:t>
      </w:r>
    </w:p>
    <w:p>
      <w:pPr>
        <w:spacing w:after="0"/>
        <w:ind w:left="0"/>
        <w:jc w:val="both"/>
      </w:pPr>
      <w:r>
        <w:rPr>
          <w:rFonts w:ascii="Times New Roman"/>
          <w:b w:val="false"/>
          <w:i w:val="false"/>
          <w:color w:val="000000"/>
          <w:sz w:val="28"/>
        </w:rPr>
        <w:t xml:space="preserve">
                 Қызылорда    Ережелерге сәйкес. &lt;*&gt; </w:t>
      </w:r>
    </w:p>
    <w:p>
      <w:pPr>
        <w:spacing w:after="0"/>
        <w:ind w:left="0"/>
        <w:jc w:val="both"/>
      </w:pPr>
      <w:r>
        <w:rPr>
          <w:rFonts w:ascii="Times New Roman"/>
          <w:b w:val="false"/>
          <w:i w:val="false"/>
          <w:color w:val="000000"/>
          <w:sz w:val="28"/>
        </w:rPr>
        <w:t xml:space="preserve">
                 облыстық </w:t>
      </w:r>
    </w:p>
    <w:p>
      <w:pPr>
        <w:spacing w:after="0"/>
        <w:ind w:left="0"/>
        <w:jc w:val="both"/>
      </w:pPr>
      <w:r>
        <w:rPr>
          <w:rFonts w:ascii="Times New Roman"/>
          <w:b w:val="false"/>
          <w:i w:val="false"/>
          <w:color w:val="000000"/>
          <w:sz w:val="28"/>
        </w:rPr>
        <w:t xml:space="preserve">
                 бюджетiне </w:t>
      </w:r>
    </w:p>
    <w:p>
      <w:pPr>
        <w:spacing w:after="0"/>
        <w:ind w:left="0"/>
        <w:jc w:val="both"/>
      </w:pPr>
      <w:r>
        <w:rPr>
          <w:rFonts w:ascii="Times New Roman"/>
          <w:b w:val="false"/>
          <w:i w:val="false"/>
          <w:color w:val="000000"/>
          <w:sz w:val="28"/>
        </w:rPr>
        <w:t xml:space="preserve">
                 мақсатты </w:t>
      </w:r>
    </w:p>
    <w:p>
      <w:pPr>
        <w:spacing w:after="0"/>
        <w:ind w:left="0"/>
        <w:jc w:val="both"/>
      </w:pP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Арал және Қазалы аудандарының тұрғындарына тегiн көмектің кепiлдi көлемiн көрсету үшiн Қызылорда облыстық бюджетiне мақсатты трансферттер бөлу.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Iске асыру жөнiндегі iс-шаралар тiзбесi, республикалық бюджеттен алынатын трансферттердi игеру шеңберiнде күтiлетiн нәтижелердi сипаттайтын сандық және сапалық көрсеткiштер тиiстi жергiлiктi бюджет бағдарламасының паспортында көрсетiледi. </w:t>
      </w:r>
    </w:p>
    <w:bookmarkStart w:name="z51" w:id="52"/>
    <w:p>
      <w:pPr>
        <w:spacing w:after="0"/>
        <w:ind w:left="0"/>
        <w:jc w:val="both"/>
      </w:pPr>
      <w:r>
        <w:rPr>
          <w:rFonts w:ascii="Times New Roman"/>
          <w:b w:val="false"/>
          <w:i w:val="false"/>
          <w:color w:val="000000"/>
          <w:sz w:val="28"/>
        </w:rPr>
        <w:t xml:space="preserve">
      Қазақстан Республикасы   </w:t>
      </w:r>
    </w:p>
    <w:bookmarkEnd w:id="52"/>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462-қосымша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404 "Шалқар ауданының тұрғындарына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тегiн көмектiң кепiлдi көлемiн көрсету үшiн Ақтөбе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облыстық бюджетiне мақсатты трансферттер"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32488 мың теңге (отыз екi миллион төрт жүз сексен сегiз мың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негізi: "Арал өңiрiндегi экологиялық апат салдарынан зардап шеккен азаматтарды әлеуметтiк қорғау туралы" Қазақстан Республикасының 1992 жылғы 30 маусымдағы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Республикасында азаматтардың денсаулығын қорғау туралы" Қазақстан Республикасының 1997 жылғы 19 мамырдағы Заңы;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"Тегiн медициналық көмектің кепiлдi көлемiн бекiту туралы" Қазақстан Республикасы Үкiметiнің 2000 жылғы 27 қаңтардағы N 135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 бағдарламасының мақсаты: экологиялық апатты аудандарда тұратын тұрғындарды тегiн медициналық көмектің кепілдi көлемiмен қамтамасыз ету. </w:t>
      </w:r>
    </w:p>
    <w:p>
      <w:pPr>
        <w:spacing w:after="0"/>
        <w:ind w:left="0"/>
        <w:jc w:val="both"/>
      </w:pPr>
      <w:r>
        <w:rPr>
          <w:rFonts w:ascii="Times New Roman"/>
          <w:b w:val="false"/>
          <w:i w:val="false"/>
          <w:color w:val="000000"/>
          <w:sz w:val="28"/>
        </w:rPr>
        <w:t xml:space="preserve">
            5. Бюджет бағдарламасының мiндетi: Шалқар ауданының тұрғындарына тегiн көмектiң кепiлдi көлемiн көрсету үшiн республикалық бюджеттен Ақтөбе облыстық бюджетiне трансферттер бөлу. </w:t>
      </w:r>
    </w:p>
    <w:p>
      <w:pPr>
        <w:spacing w:after="0"/>
        <w:ind w:left="0"/>
        <w:jc w:val="both"/>
      </w:pPr>
      <w:r>
        <w:rPr>
          <w:rFonts w:ascii="Times New Roman"/>
          <w:b w:val="false"/>
          <w:i w:val="false"/>
          <w:color w:val="000000"/>
          <w:sz w:val="28"/>
        </w:rPr>
        <w:t xml:space="preserve">
            6. Бюджет бағдарламасын iске асыру шараларының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шаралары!мер. ! </w:t>
      </w:r>
    </w:p>
    <w:p>
      <w:pPr>
        <w:spacing w:after="0"/>
        <w:ind w:left="0"/>
        <w:jc w:val="both"/>
      </w:pPr>
      <w:r>
        <w:rPr>
          <w:rFonts w:ascii="Times New Roman"/>
          <w:b w:val="false"/>
          <w:i w:val="false"/>
          <w:color w:val="000000"/>
          <w:sz w:val="28"/>
        </w:rPr>
        <w:t xml:space="preserve">
       !ма. !ла. !ның) атауы !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404      Шалқар       Шалқар              Жыл   Қазақстан </w:t>
      </w:r>
    </w:p>
    <w:p>
      <w:pPr>
        <w:spacing w:after="0"/>
        <w:ind w:left="0"/>
        <w:jc w:val="both"/>
      </w:pPr>
      <w:r>
        <w:rPr>
          <w:rFonts w:ascii="Times New Roman"/>
          <w:b w:val="false"/>
          <w:i w:val="false"/>
          <w:color w:val="000000"/>
          <w:sz w:val="28"/>
        </w:rPr>
        <w:t xml:space="preserve">
                 ауданының    ауданының           бойы  Республикасының </w:t>
      </w:r>
    </w:p>
    <w:p>
      <w:pPr>
        <w:spacing w:after="0"/>
        <w:ind w:left="0"/>
        <w:jc w:val="both"/>
      </w:pPr>
      <w:r>
        <w:rPr>
          <w:rFonts w:ascii="Times New Roman"/>
          <w:b w:val="false"/>
          <w:i w:val="false"/>
          <w:color w:val="000000"/>
          <w:sz w:val="28"/>
        </w:rPr>
        <w:t xml:space="preserve">
                 тұрғындарына тұрғындарына тегiн        Денсаулық сақтау </w:t>
      </w:r>
    </w:p>
    <w:p>
      <w:pPr>
        <w:spacing w:after="0"/>
        <w:ind w:left="0"/>
        <w:jc w:val="both"/>
      </w:pPr>
      <w:r>
        <w:rPr>
          <w:rFonts w:ascii="Times New Roman"/>
          <w:b w:val="false"/>
          <w:i w:val="false"/>
          <w:color w:val="000000"/>
          <w:sz w:val="28"/>
        </w:rPr>
        <w:t xml:space="preserve">
                 тегiн        көмектің кепiлдi          министрлігі </w:t>
      </w:r>
    </w:p>
    <w:p>
      <w:pPr>
        <w:spacing w:after="0"/>
        <w:ind w:left="0"/>
        <w:jc w:val="both"/>
      </w:pPr>
      <w:r>
        <w:rPr>
          <w:rFonts w:ascii="Times New Roman"/>
          <w:b w:val="false"/>
          <w:i w:val="false"/>
          <w:color w:val="000000"/>
          <w:sz w:val="28"/>
        </w:rPr>
        <w:t xml:space="preserve">
                 көмектiң     көлемiн көрсету үшiн </w:t>
      </w:r>
    </w:p>
    <w:p>
      <w:pPr>
        <w:spacing w:after="0"/>
        <w:ind w:left="0"/>
        <w:jc w:val="both"/>
      </w:pPr>
      <w:r>
        <w:rPr>
          <w:rFonts w:ascii="Times New Roman"/>
          <w:b w:val="false"/>
          <w:i w:val="false"/>
          <w:color w:val="000000"/>
          <w:sz w:val="28"/>
        </w:rPr>
        <w:t xml:space="preserve">
                 кепiлдi      Ақтөбе облыстық </w:t>
      </w:r>
    </w:p>
    <w:p>
      <w:pPr>
        <w:spacing w:after="0"/>
        <w:ind w:left="0"/>
        <w:jc w:val="both"/>
      </w:pPr>
      <w:r>
        <w:rPr>
          <w:rFonts w:ascii="Times New Roman"/>
          <w:b w:val="false"/>
          <w:i w:val="false"/>
          <w:color w:val="000000"/>
          <w:sz w:val="28"/>
        </w:rPr>
        <w:t xml:space="preserve">
                 көлемiн      бюджетiне мақсатты </w:t>
      </w:r>
    </w:p>
    <w:p>
      <w:pPr>
        <w:spacing w:after="0"/>
        <w:ind w:left="0"/>
        <w:jc w:val="both"/>
      </w:pPr>
      <w:r>
        <w:rPr>
          <w:rFonts w:ascii="Times New Roman"/>
          <w:b w:val="false"/>
          <w:i w:val="false"/>
          <w:color w:val="000000"/>
          <w:sz w:val="28"/>
        </w:rPr>
        <w:t xml:space="preserve">
                 көрсету үшiн трансферттер аудару, </w:t>
      </w:r>
    </w:p>
    <w:p>
      <w:pPr>
        <w:spacing w:after="0"/>
        <w:ind w:left="0"/>
        <w:jc w:val="both"/>
      </w:pPr>
      <w:r>
        <w:rPr>
          <w:rFonts w:ascii="Times New Roman"/>
          <w:b w:val="false"/>
          <w:i w:val="false"/>
          <w:color w:val="000000"/>
          <w:sz w:val="28"/>
        </w:rPr>
        <w:t xml:space="preserve">
                 Ақтөбе       бекiтілген </w:t>
      </w:r>
    </w:p>
    <w:p>
      <w:pPr>
        <w:spacing w:after="0"/>
        <w:ind w:left="0"/>
        <w:jc w:val="both"/>
      </w:pPr>
      <w:r>
        <w:rPr>
          <w:rFonts w:ascii="Times New Roman"/>
          <w:b w:val="false"/>
          <w:i w:val="false"/>
          <w:color w:val="000000"/>
          <w:sz w:val="28"/>
        </w:rPr>
        <w:t xml:space="preserve">
                 облыстық     Ережелерге сәйкес. &lt;*&gt; </w:t>
      </w:r>
    </w:p>
    <w:p>
      <w:pPr>
        <w:spacing w:after="0"/>
        <w:ind w:left="0"/>
        <w:jc w:val="both"/>
      </w:pPr>
      <w:r>
        <w:rPr>
          <w:rFonts w:ascii="Times New Roman"/>
          <w:b w:val="false"/>
          <w:i w:val="false"/>
          <w:color w:val="000000"/>
          <w:sz w:val="28"/>
        </w:rPr>
        <w:t xml:space="preserve">
                 бюджетiне     </w:t>
      </w:r>
    </w:p>
    <w:p>
      <w:pPr>
        <w:spacing w:after="0"/>
        <w:ind w:left="0"/>
        <w:jc w:val="both"/>
      </w:pP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Шалқар ауданының тұрғындарына тегiн көмектің кепiлдi көлемiн көрсету үшiн Ақтөбе облыстық бюджетiне мақсатты трансферттер бөлу.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Iске асыру жөнiндегі iс-шаралар тiзбесi, республикалық бюджеттен алынатын трансферттердi игеру шеңберiнде күтiлетiн нәтижелердi сипаттайтын сандық және сапалық көрсеткiштер тиiстi жергiлiктi бюджет бағдарламасының паспортында көрсетiледi. </w:t>
      </w:r>
    </w:p>
    <w:bookmarkStart w:name="z56" w:id="53"/>
    <w:p>
      <w:pPr>
        <w:spacing w:after="0"/>
        <w:ind w:left="0"/>
        <w:jc w:val="both"/>
      </w:pPr>
      <w:r>
        <w:rPr>
          <w:rFonts w:ascii="Times New Roman"/>
          <w:b w:val="false"/>
          <w:i w:val="false"/>
          <w:color w:val="000000"/>
          <w:sz w:val="28"/>
        </w:rPr>
        <w:t xml:space="preserve">
            Қазақстан Республикасы     </w:t>
      </w:r>
    </w:p>
    <w:bookmarkEnd w:id="53"/>
    <w:p>
      <w:pPr>
        <w:spacing w:after="0"/>
        <w:ind w:left="0"/>
        <w:jc w:val="both"/>
      </w:pPr>
      <w:r>
        <w:rPr>
          <w:rFonts w:ascii="Times New Roman"/>
          <w:b w:val="false"/>
          <w:i w:val="false"/>
          <w:color w:val="000000"/>
          <w:sz w:val="28"/>
        </w:rPr>
        <w:t xml:space="preserve">
      Үкiметінiң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бұйрығына       </w:t>
      </w:r>
    </w:p>
    <w:p>
      <w:pPr>
        <w:spacing w:after="0"/>
        <w:ind w:left="0"/>
        <w:jc w:val="both"/>
      </w:pPr>
      <w:r>
        <w:rPr>
          <w:rFonts w:ascii="Times New Roman"/>
          <w:b w:val="false"/>
          <w:i w:val="false"/>
          <w:color w:val="000000"/>
          <w:sz w:val="28"/>
        </w:rPr>
        <w:t xml:space="preserve">
      462-1-қосымша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462-1-қосымшамен толықтырылды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министрлiгi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405 "Онкологиялық диспансерді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көшiруге байланысты құрылыс жұмыстарын жүргiзуге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Солтүстiк Қазақстан облысының бюджетiне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берiлетiн мақсатты трансферттер"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65000 мың теңге (Алпыс бес миллион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"Азаматтардың денсаулығын сақтау туралы" Қазақстан Республикасының 1997 жылғы 19 мамырдағы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1998 жылғы 18 мамырдағы "Қазақстан Республикасында азаматтардың денсаулық жағдайын жақсарту жөнiндегi бiрiншi кезектi шаралар туралы" N 3956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2001 жылғы 4 желтоқсандағы "Қазақстанның 2030 жылға дейiнгi Даму стратегиясын iске асыру жөнiндегi одан арғы шаралар туралы" N 735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онкологиялық диспансердi қайта базалау. </w:t>
      </w:r>
    </w:p>
    <w:p>
      <w:pPr>
        <w:spacing w:after="0"/>
        <w:ind w:left="0"/>
        <w:jc w:val="both"/>
      </w:pPr>
      <w:r>
        <w:rPr>
          <w:rFonts w:ascii="Times New Roman"/>
          <w:b w:val="false"/>
          <w:i w:val="false"/>
          <w:color w:val="000000"/>
          <w:sz w:val="28"/>
        </w:rPr>
        <w:t xml:space="preserve">
            5. Бюджет бағдарламасының мiндеттерi: медициналық жабдықпен жарақтандыруды ескере отырып, Солтүстiк Қазақстан облыстық бюджетiне онкологиялық диспансердi қайта базалау жөнiндегi құрылыс жұмыстарын жүргiзуге республикалық бюджеттен трансферттер бөлу.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N|Бағдар.|Кіші |Бағдарла.|  Бағдарламаны (кіші | Іске  |  Жауапты </w:t>
      </w:r>
    </w:p>
    <w:p>
      <w:pPr>
        <w:spacing w:after="0"/>
        <w:ind w:left="0"/>
        <w:jc w:val="both"/>
      </w:pPr>
      <w:r>
        <w:rPr>
          <w:rFonts w:ascii="Times New Roman"/>
          <w:b w:val="false"/>
          <w:i w:val="false"/>
          <w:color w:val="000000"/>
          <w:sz w:val="28"/>
        </w:rPr>
        <w:t xml:space="preserve">
       |ламаның|бағ. | маның   |    бағдарламаны)    |асыру  |орындаушылар </w:t>
      </w:r>
    </w:p>
    <w:p>
      <w:pPr>
        <w:spacing w:after="0"/>
        <w:ind w:left="0"/>
        <w:jc w:val="both"/>
      </w:pPr>
      <w:r>
        <w:rPr>
          <w:rFonts w:ascii="Times New Roman"/>
          <w:b w:val="false"/>
          <w:i w:val="false"/>
          <w:color w:val="000000"/>
          <w:sz w:val="28"/>
        </w:rPr>
        <w:t xml:space="preserve">
       | коды  |дар. | (кіші   | іске асыру жөніндегі|мерзім.| </w:t>
      </w:r>
    </w:p>
    <w:p>
      <w:pPr>
        <w:spacing w:after="0"/>
        <w:ind w:left="0"/>
        <w:jc w:val="both"/>
      </w:pPr>
      <w:r>
        <w:rPr>
          <w:rFonts w:ascii="Times New Roman"/>
          <w:b w:val="false"/>
          <w:i w:val="false"/>
          <w:color w:val="000000"/>
          <w:sz w:val="28"/>
        </w:rPr>
        <w:t xml:space="preserve">
       |       |лама.|бағдарла.|     іс-шаралар      | дері  | </w:t>
      </w:r>
    </w:p>
    <w:p>
      <w:pPr>
        <w:spacing w:after="0"/>
        <w:ind w:left="0"/>
        <w:jc w:val="both"/>
      </w:pPr>
      <w:r>
        <w:rPr>
          <w:rFonts w:ascii="Times New Roman"/>
          <w:b w:val="false"/>
          <w:i w:val="false"/>
          <w:color w:val="000000"/>
          <w:sz w:val="28"/>
        </w:rPr>
        <w:t xml:space="preserve">
       |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405         Онколо.   Медициналық жабдықпен  Жыл    Қазақстан </w:t>
      </w:r>
    </w:p>
    <w:p>
      <w:pPr>
        <w:spacing w:after="0"/>
        <w:ind w:left="0"/>
        <w:jc w:val="both"/>
      </w:pPr>
      <w:r>
        <w:rPr>
          <w:rFonts w:ascii="Times New Roman"/>
          <w:b w:val="false"/>
          <w:i w:val="false"/>
          <w:color w:val="000000"/>
          <w:sz w:val="28"/>
        </w:rPr>
        <w:t xml:space="preserve">
                      гиялық    жарақтандыруды ескере iшiнде  Республика. </w:t>
      </w:r>
    </w:p>
    <w:p>
      <w:pPr>
        <w:spacing w:after="0"/>
        <w:ind w:left="0"/>
        <w:jc w:val="both"/>
      </w:pPr>
      <w:r>
        <w:rPr>
          <w:rFonts w:ascii="Times New Roman"/>
          <w:b w:val="false"/>
          <w:i w:val="false"/>
          <w:color w:val="000000"/>
          <w:sz w:val="28"/>
        </w:rPr>
        <w:t xml:space="preserve">
                      диспан.   отырып, бекiтiлген            сының </w:t>
      </w:r>
    </w:p>
    <w:p>
      <w:pPr>
        <w:spacing w:after="0"/>
        <w:ind w:left="0"/>
        <w:jc w:val="both"/>
      </w:pPr>
      <w:r>
        <w:rPr>
          <w:rFonts w:ascii="Times New Roman"/>
          <w:b w:val="false"/>
          <w:i w:val="false"/>
          <w:color w:val="000000"/>
          <w:sz w:val="28"/>
        </w:rPr>
        <w:t xml:space="preserve">
                      серді     жобалық-сметалық              Денсаулық </w:t>
      </w:r>
    </w:p>
    <w:p>
      <w:pPr>
        <w:spacing w:after="0"/>
        <w:ind w:left="0"/>
        <w:jc w:val="both"/>
      </w:pPr>
      <w:r>
        <w:rPr>
          <w:rFonts w:ascii="Times New Roman"/>
          <w:b w:val="false"/>
          <w:i w:val="false"/>
          <w:color w:val="000000"/>
          <w:sz w:val="28"/>
        </w:rPr>
        <w:t xml:space="preserve">
                      көшiруге  құжаттамаға сәйкес            сақтау </w:t>
      </w:r>
    </w:p>
    <w:p>
      <w:pPr>
        <w:spacing w:after="0"/>
        <w:ind w:left="0"/>
        <w:jc w:val="both"/>
      </w:pPr>
      <w:r>
        <w:rPr>
          <w:rFonts w:ascii="Times New Roman"/>
          <w:b w:val="false"/>
          <w:i w:val="false"/>
          <w:color w:val="000000"/>
          <w:sz w:val="28"/>
        </w:rPr>
        <w:t xml:space="preserve">
                      байланыс. Солтүстiк Қазақстан           министрлігі </w:t>
      </w:r>
    </w:p>
    <w:p>
      <w:pPr>
        <w:spacing w:after="0"/>
        <w:ind w:left="0"/>
        <w:jc w:val="both"/>
      </w:pPr>
      <w:r>
        <w:rPr>
          <w:rFonts w:ascii="Times New Roman"/>
          <w:b w:val="false"/>
          <w:i w:val="false"/>
          <w:color w:val="000000"/>
          <w:sz w:val="28"/>
        </w:rPr>
        <w:t xml:space="preserve">
                      ты құры.  облыстық бюджетiне </w:t>
      </w:r>
    </w:p>
    <w:p>
      <w:pPr>
        <w:spacing w:after="0"/>
        <w:ind w:left="0"/>
        <w:jc w:val="both"/>
      </w:pPr>
      <w:r>
        <w:rPr>
          <w:rFonts w:ascii="Times New Roman"/>
          <w:b w:val="false"/>
          <w:i w:val="false"/>
          <w:color w:val="000000"/>
          <w:sz w:val="28"/>
        </w:rPr>
        <w:t xml:space="preserve">
                      лыс жұ.   онкологиялық диспан. </w:t>
      </w:r>
    </w:p>
    <w:p>
      <w:pPr>
        <w:spacing w:after="0"/>
        <w:ind w:left="0"/>
        <w:jc w:val="both"/>
      </w:pPr>
      <w:r>
        <w:rPr>
          <w:rFonts w:ascii="Times New Roman"/>
          <w:b w:val="false"/>
          <w:i w:val="false"/>
          <w:color w:val="000000"/>
          <w:sz w:val="28"/>
        </w:rPr>
        <w:t xml:space="preserve">
                      мыстарын  сердi қайта базалау </w:t>
      </w:r>
    </w:p>
    <w:p>
      <w:pPr>
        <w:spacing w:after="0"/>
        <w:ind w:left="0"/>
        <w:jc w:val="both"/>
      </w:pPr>
      <w:r>
        <w:rPr>
          <w:rFonts w:ascii="Times New Roman"/>
          <w:b w:val="false"/>
          <w:i w:val="false"/>
          <w:color w:val="000000"/>
          <w:sz w:val="28"/>
        </w:rPr>
        <w:t xml:space="preserve">
                      жүргiзуге жөнiндегi құрылыс </w:t>
      </w:r>
    </w:p>
    <w:p>
      <w:pPr>
        <w:spacing w:after="0"/>
        <w:ind w:left="0"/>
        <w:jc w:val="both"/>
      </w:pPr>
      <w:r>
        <w:rPr>
          <w:rFonts w:ascii="Times New Roman"/>
          <w:b w:val="false"/>
          <w:i w:val="false"/>
          <w:color w:val="000000"/>
          <w:sz w:val="28"/>
        </w:rPr>
        <w:t xml:space="preserve">
                      Солтүстiк жұмыстарын жүргiзуге </w:t>
      </w:r>
    </w:p>
    <w:p>
      <w:pPr>
        <w:spacing w:after="0"/>
        <w:ind w:left="0"/>
        <w:jc w:val="both"/>
      </w:pPr>
      <w:r>
        <w:rPr>
          <w:rFonts w:ascii="Times New Roman"/>
          <w:b w:val="false"/>
          <w:i w:val="false"/>
          <w:color w:val="000000"/>
          <w:sz w:val="28"/>
        </w:rPr>
        <w:t xml:space="preserve">
                      Қазақстан (облыстық психиатрия </w:t>
      </w:r>
    </w:p>
    <w:p>
      <w:pPr>
        <w:spacing w:after="0"/>
        <w:ind w:left="0"/>
        <w:jc w:val="both"/>
      </w:pPr>
      <w:r>
        <w:rPr>
          <w:rFonts w:ascii="Times New Roman"/>
          <w:b w:val="false"/>
          <w:i w:val="false"/>
          <w:color w:val="000000"/>
          <w:sz w:val="28"/>
        </w:rPr>
        <w:t xml:space="preserve">
                      облысының ауруханасының емдiк </w:t>
      </w:r>
    </w:p>
    <w:p>
      <w:pPr>
        <w:spacing w:after="0"/>
        <w:ind w:left="0"/>
        <w:jc w:val="both"/>
      </w:pPr>
      <w:r>
        <w:rPr>
          <w:rFonts w:ascii="Times New Roman"/>
          <w:b w:val="false"/>
          <w:i w:val="false"/>
          <w:color w:val="000000"/>
          <w:sz w:val="28"/>
        </w:rPr>
        <w:t xml:space="preserve">
                      бюджетiне корпусының құрылысын </w:t>
      </w:r>
    </w:p>
    <w:p>
      <w:pPr>
        <w:spacing w:after="0"/>
        <w:ind w:left="0"/>
        <w:jc w:val="both"/>
      </w:pPr>
      <w:r>
        <w:rPr>
          <w:rFonts w:ascii="Times New Roman"/>
          <w:b w:val="false"/>
          <w:i w:val="false"/>
          <w:color w:val="000000"/>
          <w:sz w:val="28"/>
        </w:rPr>
        <w:t xml:space="preserve">
                      берiлетiн аяқтау) мақсатты </w:t>
      </w:r>
    </w:p>
    <w:p>
      <w:pPr>
        <w:spacing w:after="0"/>
        <w:ind w:left="0"/>
        <w:jc w:val="both"/>
      </w:pPr>
      <w:r>
        <w:rPr>
          <w:rFonts w:ascii="Times New Roman"/>
          <w:b w:val="false"/>
          <w:i w:val="false"/>
          <w:color w:val="000000"/>
          <w:sz w:val="28"/>
        </w:rPr>
        <w:t xml:space="preserve">
                      мақсатты  трансферттерді аудару </w:t>
      </w:r>
    </w:p>
    <w:p>
      <w:pPr>
        <w:spacing w:after="0"/>
        <w:ind w:left="0"/>
        <w:jc w:val="both"/>
      </w:pPr>
      <w:r>
        <w:rPr>
          <w:rFonts w:ascii="Times New Roman"/>
          <w:b w:val="false"/>
          <w:i w:val="false"/>
          <w:color w:val="000000"/>
          <w:sz w:val="28"/>
        </w:rPr>
        <w:t xml:space="preserve">
                      трансфер. </w:t>
      </w:r>
    </w:p>
    <w:p>
      <w:pPr>
        <w:spacing w:after="0"/>
        <w:ind w:left="0"/>
        <w:jc w:val="both"/>
      </w:pPr>
      <w:r>
        <w:rPr>
          <w:rFonts w:ascii="Times New Roman"/>
          <w:b w:val="false"/>
          <w:i w:val="false"/>
          <w:color w:val="000000"/>
          <w:sz w:val="28"/>
        </w:rPr>
        <w:t xml:space="preserve">
                      ттер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халық денсаулығының көрсеткiштерiн жақсарту. </w:t>
      </w:r>
    </w:p>
    <w:p>
      <w:pPr>
        <w:spacing w:after="0"/>
        <w:ind w:left="0"/>
        <w:jc w:val="both"/>
      </w:pPr>
      <w:r>
        <w:rPr>
          <w:rFonts w:ascii="Times New Roman"/>
          <w:b w:val="false"/>
          <w:i w:val="false"/>
          <w:color w:val="000000"/>
          <w:sz w:val="28"/>
        </w:rPr>
        <w:t xml:space="preserve">
            Ескерту:*) Республикалық бюджеттен берiлген трансферттердi игеру шеңберiнде күтiлетiн нәтижелердi сипаттайтын сандық және сапалық көрсеткiштердi iске асыру жөнiндегi iс-шаралардың тiзбесi тиiстi жергiлiктi бюджет бағдарламасының паспортында көрсетiледi. </w:t>
      </w:r>
    </w:p>
    <w:bookmarkStart w:name="z52" w:id="54"/>
    <w:p>
      <w:pPr>
        <w:spacing w:after="0"/>
        <w:ind w:left="0"/>
        <w:jc w:val="both"/>
      </w:pPr>
      <w:r>
        <w:rPr>
          <w:rFonts w:ascii="Times New Roman"/>
          <w:b w:val="false"/>
          <w:i w:val="false"/>
          <w:color w:val="000000"/>
          <w:sz w:val="28"/>
        </w:rPr>
        <w:t xml:space="preserve">
        Қазақстан Республикасы   </w:t>
      </w:r>
    </w:p>
    <w:bookmarkEnd w:id="54"/>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463-қосымша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500 "Денсаулық сақтаудың ақпараттық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жүйелерiн сүйемелдеу"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20 000 мың теңге (жиырма миллион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2001 жылғы 16 наурыздағы "Қазақстан Республикасының ұлттық ақпараттық инфрақұрылымын қалыптастыру мен дамытудың мемлекеттiк бағдарламасы" N 573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2000 жылғы 14 наурыздағы Ақпараттық қауiпсiздiктi қамтамасыз етудiң 2000-2003 жылдарға арналған мемлекеттiк бағдарламасы N 359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1998 жылғы 16 қарашадағы "Халық денсаулығы" Мемлекеттiк бағдарламасы туралы" N 4153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денсаулық саласындағы басқарушылық құрылымның жедел және стратегиялық шешiмдерiн қабылдау сапасын жақсарту мақсатында ақпараттық iшкi жүйелердiң жұмыс iстеуiн қамтамасыз ету. </w:t>
      </w:r>
    </w:p>
    <w:p>
      <w:pPr>
        <w:spacing w:after="0"/>
        <w:ind w:left="0"/>
        <w:jc w:val="both"/>
      </w:pPr>
      <w:r>
        <w:rPr>
          <w:rFonts w:ascii="Times New Roman"/>
          <w:b w:val="false"/>
          <w:i w:val="false"/>
          <w:color w:val="000000"/>
          <w:sz w:val="28"/>
        </w:rPr>
        <w:t xml:space="preserve">
            5. Бюджет бағдарламасының мiндеттерi: Қазақстан Республикасы Денсаулық сақтау министрлiгiнiң ақпараттық жүйесiн сүйемелдеу Қазақстан Республикасы Үкiметiнiң 2000-2003 жылдарға арналған Іс-қимылдар бағдарламасын ақпараттық қолдауды қамтамасыз етуге, Қазақстан Республикасының ұлттық ақпараттық инфрақұрылымын қалыптастыру мен дамытудың мемлекеттік бағдарламасын iске асыруға, соның iшiнде осы кезде жұмыс iстеп тұрған "Денсаулық - автоматтандырылған басқару жүйесi" ақпараттық ішкi жүйесiн сүйемелдеуге, Қазақстан Республикасы денсаулық сақтау жүйесiнiң есептеу техникасына, жергiлiктi есептеу техникасы желiсiне жүйелiк және техникалық қызмет көрсетудi қамтамасыз етуге бағытталған, Дүниежүзілік Денсаулық сақтау Ұйымының Еуропа Аймақтық Бюросымен (бұдан әрi - ДДҰ ЕАБ) және басқа да халықаралық ұйымдармен ақпараттық байланысты және ақпарат алмасуды қолдау.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!мер. ! </w:t>
      </w:r>
    </w:p>
    <w:p>
      <w:pPr>
        <w:spacing w:after="0"/>
        <w:ind w:left="0"/>
        <w:jc w:val="both"/>
      </w:pPr>
      <w:r>
        <w:rPr>
          <w:rFonts w:ascii="Times New Roman"/>
          <w:b w:val="false"/>
          <w:i w:val="false"/>
          <w:color w:val="000000"/>
          <w:sz w:val="28"/>
        </w:rPr>
        <w:t xml:space="preserve">
       !ма. !ла. !ның) атауы !жөніндегі          !зім. ! </w:t>
      </w:r>
    </w:p>
    <w:p>
      <w:pPr>
        <w:spacing w:after="0"/>
        <w:ind w:left="0"/>
        <w:jc w:val="both"/>
      </w:pPr>
      <w:r>
        <w:rPr>
          <w:rFonts w:ascii="Times New Roman"/>
          <w:b w:val="false"/>
          <w:i w:val="false"/>
          <w:color w:val="000000"/>
          <w:sz w:val="28"/>
        </w:rPr>
        <w:t xml:space="preserve">
       !ның !ма. !           !іс-шаралар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500      Денсаулық   "Медициналық        Жыл   Қазақстан </w:t>
      </w:r>
    </w:p>
    <w:p>
      <w:pPr>
        <w:spacing w:after="0"/>
        <w:ind w:left="0"/>
        <w:jc w:val="both"/>
      </w:pPr>
      <w:r>
        <w:rPr>
          <w:rFonts w:ascii="Times New Roman"/>
          <w:b w:val="false"/>
          <w:i w:val="false"/>
          <w:color w:val="000000"/>
          <w:sz w:val="28"/>
        </w:rPr>
        <w:t xml:space="preserve">
                  сақтаудың   статистика"         бойы  Республикасының </w:t>
      </w:r>
    </w:p>
    <w:p>
      <w:pPr>
        <w:spacing w:after="0"/>
        <w:ind w:left="0"/>
        <w:jc w:val="both"/>
      </w:pPr>
      <w:r>
        <w:rPr>
          <w:rFonts w:ascii="Times New Roman"/>
          <w:b w:val="false"/>
          <w:i w:val="false"/>
          <w:color w:val="000000"/>
          <w:sz w:val="28"/>
        </w:rPr>
        <w:t xml:space="preserve">
                  ақпараттық  бағдарламалар             Денсаулық сақтау </w:t>
      </w:r>
    </w:p>
    <w:p>
      <w:pPr>
        <w:spacing w:after="0"/>
        <w:ind w:left="0"/>
        <w:jc w:val="both"/>
      </w:pPr>
      <w:r>
        <w:rPr>
          <w:rFonts w:ascii="Times New Roman"/>
          <w:b w:val="false"/>
          <w:i w:val="false"/>
          <w:color w:val="000000"/>
          <w:sz w:val="28"/>
        </w:rPr>
        <w:t xml:space="preserve">
                  жүйелерiн   кешенi облыстар           министрлігі </w:t>
      </w:r>
    </w:p>
    <w:p>
      <w:pPr>
        <w:spacing w:after="0"/>
        <w:ind w:left="0"/>
        <w:jc w:val="both"/>
      </w:pPr>
      <w:r>
        <w:rPr>
          <w:rFonts w:ascii="Times New Roman"/>
          <w:b w:val="false"/>
          <w:i w:val="false"/>
          <w:color w:val="000000"/>
          <w:sz w:val="28"/>
        </w:rPr>
        <w:t xml:space="preserve">
                  сүйемелдеу  тұрғысында жылдық </w:t>
      </w:r>
    </w:p>
    <w:p>
      <w:pPr>
        <w:spacing w:after="0"/>
        <w:ind w:left="0"/>
        <w:jc w:val="both"/>
      </w:pPr>
      <w:r>
        <w:rPr>
          <w:rFonts w:ascii="Times New Roman"/>
          <w:b w:val="false"/>
          <w:i w:val="false"/>
          <w:color w:val="000000"/>
          <w:sz w:val="28"/>
        </w:rPr>
        <w:t xml:space="preserve">
                              жинақтық медициналық </w:t>
      </w:r>
    </w:p>
    <w:p>
      <w:pPr>
        <w:spacing w:after="0"/>
        <w:ind w:left="0"/>
        <w:jc w:val="both"/>
      </w:pPr>
      <w:r>
        <w:rPr>
          <w:rFonts w:ascii="Times New Roman"/>
          <w:b w:val="false"/>
          <w:i w:val="false"/>
          <w:color w:val="000000"/>
          <w:sz w:val="28"/>
        </w:rPr>
        <w:t xml:space="preserve">
                              статистикалық есептер </w:t>
      </w:r>
    </w:p>
    <w:p>
      <w:pPr>
        <w:spacing w:after="0"/>
        <w:ind w:left="0"/>
        <w:jc w:val="both"/>
      </w:pPr>
      <w:r>
        <w:rPr>
          <w:rFonts w:ascii="Times New Roman"/>
          <w:b w:val="false"/>
          <w:i w:val="false"/>
          <w:color w:val="000000"/>
          <w:sz w:val="28"/>
        </w:rPr>
        <w:t xml:space="preserve">
                              берудi қалыптастыру </w:t>
      </w:r>
    </w:p>
    <w:p>
      <w:pPr>
        <w:spacing w:after="0"/>
        <w:ind w:left="0"/>
        <w:jc w:val="both"/>
      </w:pPr>
      <w:r>
        <w:rPr>
          <w:rFonts w:ascii="Times New Roman"/>
          <w:b w:val="false"/>
          <w:i w:val="false"/>
          <w:color w:val="000000"/>
          <w:sz w:val="28"/>
        </w:rPr>
        <w:t xml:space="preserve">
                              "Мединфо" бағдарла. </w:t>
      </w:r>
    </w:p>
    <w:p>
      <w:pPr>
        <w:spacing w:after="0"/>
        <w:ind w:left="0"/>
        <w:jc w:val="both"/>
      </w:pPr>
      <w:r>
        <w:rPr>
          <w:rFonts w:ascii="Times New Roman"/>
          <w:b w:val="false"/>
          <w:i w:val="false"/>
          <w:color w:val="000000"/>
          <w:sz w:val="28"/>
        </w:rPr>
        <w:t xml:space="preserve">
                              малар кешенi - "ҚP </w:t>
      </w:r>
    </w:p>
    <w:p>
      <w:pPr>
        <w:spacing w:after="0"/>
        <w:ind w:left="0"/>
        <w:jc w:val="both"/>
      </w:pPr>
      <w:r>
        <w:rPr>
          <w:rFonts w:ascii="Times New Roman"/>
          <w:b w:val="false"/>
          <w:i w:val="false"/>
          <w:color w:val="000000"/>
          <w:sz w:val="28"/>
        </w:rPr>
        <w:t xml:space="preserve">
                              халқының денсаулығы </w:t>
      </w:r>
    </w:p>
    <w:p>
      <w:pPr>
        <w:spacing w:after="0"/>
        <w:ind w:left="0"/>
        <w:jc w:val="both"/>
      </w:pPr>
      <w:r>
        <w:rPr>
          <w:rFonts w:ascii="Times New Roman"/>
          <w:b w:val="false"/>
          <w:i w:val="false"/>
          <w:color w:val="000000"/>
          <w:sz w:val="28"/>
        </w:rPr>
        <w:t xml:space="preserve">
                              және медициналық </w:t>
      </w:r>
    </w:p>
    <w:p>
      <w:pPr>
        <w:spacing w:after="0"/>
        <w:ind w:left="0"/>
        <w:jc w:val="both"/>
      </w:pPr>
      <w:r>
        <w:rPr>
          <w:rFonts w:ascii="Times New Roman"/>
          <w:b w:val="false"/>
          <w:i w:val="false"/>
          <w:color w:val="000000"/>
          <w:sz w:val="28"/>
        </w:rPr>
        <w:t xml:space="preserve">
                              ұйымдардың жыл бойғы </w:t>
      </w:r>
    </w:p>
    <w:p>
      <w:pPr>
        <w:spacing w:after="0"/>
        <w:ind w:left="0"/>
        <w:jc w:val="both"/>
      </w:pPr>
      <w:r>
        <w:rPr>
          <w:rFonts w:ascii="Times New Roman"/>
          <w:b w:val="false"/>
          <w:i w:val="false"/>
          <w:color w:val="000000"/>
          <w:sz w:val="28"/>
        </w:rPr>
        <w:t xml:space="preserve">
                              қызметi" атты кiтап </w:t>
      </w:r>
    </w:p>
    <w:p>
      <w:pPr>
        <w:spacing w:after="0"/>
        <w:ind w:left="0"/>
        <w:jc w:val="both"/>
      </w:pPr>
      <w:r>
        <w:rPr>
          <w:rFonts w:ascii="Times New Roman"/>
          <w:b w:val="false"/>
          <w:i w:val="false"/>
          <w:color w:val="000000"/>
          <w:sz w:val="28"/>
        </w:rPr>
        <w:t xml:space="preserve">
                              түрiндегi және </w:t>
      </w:r>
    </w:p>
    <w:p>
      <w:pPr>
        <w:spacing w:after="0"/>
        <w:ind w:left="0"/>
        <w:jc w:val="both"/>
      </w:pPr>
      <w:r>
        <w:rPr>
          <w:rFonts w:ascii="Times New Roman"/>
          <w:b w:val="false"/>
          <w:i w:val="false"/>
          <w:color w:val="000000"/>
          <w:sz w:val="28"/>
        </w:rPr>
        <w:t xml:space="preserve">
                              компьютерлiк жыл </w:t>
      </w:r>
    </w:p>
    <w:p>
      <w:pPr>
        <w:spacing w:after="0"/>
        <w:ind w:left="0"/>
        <w:jc w:val="both"/>
      </w:pPr>
      <w:r>
        <w:rPr>
          <w:rFonts w:ascii="Times New Roman"/>
          <w:b w:val="false"/>
          <w:i w:val="false"/>
          <w:color w:val="000000"/>
          <w:sz w:val="28"/>
        </w:rPr>
        <w:t xml:space="preserve">
                              сайынғы анықтамалықты </w:t>
      </w:r>
    </w:p>
    <w:p>
      <w:pPr>
        <w:spacing w:after="0"/>
        <w:ind w:left="0"/>
        <w:jc w:val="both"/>
      </w:pPr>
      <w:r>
        <w:rPr>
          <w:rFonts w:ascii="Times New Roman"/>
          <w:b w:val="false"/>
          <w:i w:val="false"/>
          <w:color w:val="000000"/>
          <w:sz w:val="28"/>
        </w:rPr>
        <w:t xml:space="preserve">
                              бере отырып, </w:t>
      </w:r>
    </w:p>
    <w:p>
      <w:pPr>
        <w:spacing w:after="0"/>
        <w:ind w:left="0"/>
        <w:jc w:val="both"/>
      </w:pPr>
      <w:r>
        <w:rPr>
          <w:rFonts w:ascii="Times New Roman"/>
          <w:b w:val="false"/>
          <w:i w:val="false"/>
          <w:color w:val="000000"/>
          <w:sz w:val="28"/>
        </w:rPr>
        <w:t xml:space="preserve">
                              "Мединфо" жүйесi </w:t>
      </w:r>
    </w:p>
    <w:p>
      <w:pPr>
        <w:spacing w:after="0"/>
        <w:ind w:left="0"/>
        <w:jc w:val="both"/>
      </w:pPr>
      <w:r>
        <w:rPr>
          <w:rFonts w:ascii="Times New Roman"/>
          <w:b w:val="false"/>
          <w:i w:val="false"/>
          <w:color w:val="000000"/>
          <w:sz w:val="28"/>
        </w:rPr>
        <w:t xml:space="preserve">
                              бойынша халық </w:t>
      </w:r>
    </w:p>
    <w:p>
      <w:pPr>
        <w:spacing w:after="0"/>
        <w:ind w:left="0"/>
        <w:jc w:val="both"/>
      </w:pPr>
      <w:r>
        <w:rPr>
          <w:rFonts w:ascii="Times New Roman"/>
          <w:b w:val="false"/>
          <w:i w:val="false"/>
          <w:color w:val="000000"/>
          <w:sz w:val="28"/>
        </w:rPr>
        <w:t xml:space="preserve">
                              денсаулығының </w:t>
      </w:r>
    </w:p>
    <w:p>
      <w:pPr>
        <w:spacing w:after="0"/>
        <w:ind w:left="0"/>
        <w:jc w:val="both"/>
      </w:pPr>
      <w:r>
        <w:rPr>
          <w:rFonts w:ascii="Times New Roman"/>
          <w:b w:val="false"/>
          <w:i w:val="false"/>
          <w:color w:val="000000"/>
          <w:sz w:val="28"/>
        </w:rPr>
        <w:t xml:space="preserve">
                              жинақтық көрсеткiштерiн </w:t>
      </w:r>
    </w:p>
    <w:p>
      <w:pPr>
        <w:spacing w:after="0"/>
        <w:ind w:left="0"/>
        <w:jc w:val="both"/>
      </w:pPr>
      <w:r>
        <w:rPr>
          <w:rFonts w:ascii="Times New Roman"/>
          <w:b w:val="false"/>
          <w:i w:val="false"/>
          <w:color w:val="000000"/>
          <w:sz w:val="28"/>
        </w:rPr>
        <w:t xml:space="preserve">
                              қалыптастыру; </w:t>
      </w:r>
    </w:p>
    <w:p>
      <w:pPr>
        <w:spacing w:after="0"/>
        <w:ind w:left="0"/>
        <w:jc w:val="both"/>
      </w:pPr>
      <w:r>
        <w:rPr>
          <w:rFonts w:ascii="Times New Roman"/>
          <w:b w:val="false"/>
          <w:i w:val="false"/>
          <w:color w:val="000000"/>
          <w:sz w:val="28"/>
        </w:rPr>
        <w:t xml:space="preserve">
                              "Халық денсаулығы </w:t>
      </w:r>
    </w:p>
    <w:p>
      <w:pPr>
        <w:spacing w:after="0"/>
        <w:ind w:left="0"/>
        <w:jc w:val="both"/>
      </w:pPr>
      <w:r>
        <w:rPr>
          <w:rFonts w:ascii="Times New Roman"/>
          <w:b w:val="false"/>
          <w:i w:val="false"/>
          <w:color w:val="000000"/>
          <w:sz w:val="28"/>
        </w:rPr>
        <w:t xml:space="preserve">
                              көрсеткіштерін </w:t>
      </w:r>
    </w:p>
    <w:p>
      <w:pPr>
        <w:spacing w:after="0"/>
        <w:ind w:left="0"/>
        <w:jc w:val="both"/>
      </w:pPr>
      <w:r>
        <w:rPr>
          <w:rFonts w:ascii="Times New Roman"/>
          <w:b w:val="false"/>
          <w:i w:val="false"/>
          <w:color w:val="000000"/>
          <w:sz w:val="28"/>
        </w:rPr>
        <w:t xml:space="preserve">
                              қалыптастыру" </w:t>
      </w:r>
    </w:p>
    <w:p>
      <w:pPr>
        <w:spacing w:after="0"/>
        <w:ind w:left="0"/>
        <w:jc w:val="both"/>
      </w:pPr>
      <w:r>
        <w:rPr>
          <w:rFonts w:ascii="Times New Roman"/>
          <w:b w:val="false"/>
          <w:i w:val="false"/>
          <w:color w:val="000000"/>
          <w:sz w:val="28"/>
        </w:rPr>
        <w:t xml:space="preserve">
                              бағдарламасы - ДДҰ </w:t>
      </w:r>
    </w:p>
    <w:p>
      <w:pPr>
        <w:spacing w:after="0"/>
        <w:ind w:left="0"/>
        <w:jc w:val="both"/>
      </w:pPr>
      <w:r>
        <w:rPr>
          <w:rFonts w:ascii="Times New Roman"/>
          <w:b w:val="false"/>
          <w:i w:val="false"/>
          <w:color w:val="000000"/>
          <w:sz w:val="28"/>
        </w:rPr>
        <w:t xml:space="preserve">
                              ЕАБ-на беру үшiн халық </w:t>
      </w:r>
    </w:p>
    <w:p>
      <w:pPr>
        <w:spacing w:after="0"/>
        <w:ind w:left="0"/>
        <w:jc w:val="both"/>
      </w:pPr>
      <w:r>
        <w:rPr>
          <w:rFonts w:ascii="Times New Roman"/>
          <w:b w:val="false"/>
          <w:i w:val="false"/>
          <w:color w:val="000000"/>
          <w:sz w:val="28"/>
        </w:rPr>
        <w:t xml:space="preserve">
                              денсаулығының </w:t>
      </w:r>
    </w:p>
    <w:p>
      <w:pPr>
        <w:spacing w:after="0"/>
        <w:ind w:left="0"/>
        <w:jc w:val="both"/>
      </w:pPr>
      <w:r>
        <w:rPr>
          <w:rFonts w:ascii="Times New Roman"/>
          <w:b w:val="false"/>
          <w:i w:val="false"/>
          <w:color w:val="000000"/>
          <w:sz w:val="28"/>
        </w:rPr>
        <w:t xml:space="preserve">
                              көрсеткіштерi бойынша </w:t>
      </w:r>
    </w:p>
    <w:p>
      <w:pPr>
        <w:spacing w:after="0"/>
        <w:ind w:left="0"/>
        <w:jc w:val="both"/>
      </w:pPr>
      <w:r>
        <w:rPr>
          <w:rFonts w:ascii="Times New Roman"/>
          <w:b w:val="false"/>
          <w:i w:val="false"/>
          <w:color w:val="000000"/>
          <w:sz w:val="28"/>
        </w:rPr>
        <w:t xml:space="preserve">
                              тоқсан сайын деректер </w:t>
      </w:r>
    </w:p>
    <w:p>
      <w:pPr>
        <w:spacing w:after="0"/>
        <w:ind w:left="0"/>
        <w:jc w:val="both"/>
      </w:pPr>
      <w:r>
        <w:rPr>
          <w:rFonts w:ascii="Times New Roman"/>
          <w:b w:val="false"/>
          <w:i w:val="false"/>
          <w:color w:val="000000"/>
          <w:sz w:val="28"/>
        </w:rPr>
        <w:t xml:space="preserve">
                              базасын жасау; </w:t>
      </w:r>
    </w:p>
    <w:p>
      <w:pPr>
        <w:spacing w:after="0"/>
        <w:ind w:left="0"/>
        <w:jc w:val="both"/>
      </w:pPr>
      <w:r>
        <w:rPr>
          <w:rFonts w:ascii="Times New Roman"/>
          <w:b w:val="false"/>
          <w:i w:val="false"/>
          <w:color w:val="000000"/>
          <w:sz w:val="28"/>
        </w:rPr>
        <w:t xml:space="preserve">
                              "Ана мен бала" </w:t>
      </w:r>
    </w:p>
    <w:p>
      <w:pPr>
        <w:spacing w:after="0"/>
        <w:ind w:left="0"/>
        <w:jc w:val="both"/>
      </w:pPr>
      <w:r>
        <w:rPr>
          <w:rFonts w:ascii="Times New Roman"/>
          <w:b w:val="false"/>
          <w:i w:val="false"/>
          <w:color w:val="000000"/>
          <w:sz w:val="28"/>
        </w:rPr>
        <w:t xml:space="preserve">
                              бағдарламалар кешенi </w:t>
      </w:r>
    </w:p>
    <w:p>
      <w:pPr>
        <w:spacing w:after="0"/>
        <w:ind w:left="0"/>
        <w:jc w:val="both"/>
      </w:pPr>
      <w:r>
        <w:rPr>
          <w:rFonts w:ascii="Times New Roman"/>
          <w:b w:val="false"/>
          <w:i w:val="false"/>
          <w:color w:val="000000"/>
          <w:sz w:val="28"/>
        </w:rPr>
        <w:t xml:space="preserve">
                              - бала тууды, ана мен </w:t>
      </w:r>
    </w:p>
    <w:p>
      <w:pPr>
        <w:spacing w:after="0"/>
        <w:ind w:left="0"/>
        <w:jc w:val="both"/>
      </w:pPr>
      <w:r>
        <w:rPr>
          <w:rFonts w:ascii="Times New Roman"/>
          <w:b w:val="false"/>
          <w:i w:val="false"/>
          <w:color w:val="000000"/>
          <w:sz w:val="28"/>
        </w:rPr>
        <w:t xml:space="preserve">
                              бала өлiмiн, нәрестенің </w:t>
      </w:r>
    </w:p>
    <w:p>
      <w:pPr>
        <w:spacing w:after="0"/>
        <w:ind w:left="0"/>
        <w:jc w:val="both"/>
      </w:pPr>
      <w:r>
        <w:rPr>
          <w:rFonts w:ascii="Times New Roman"/>
          <w:b w:val="false"/>
          <w:i w:val="false"/>
          <w:color w:val="000000"/>
          <w:sz w:val="28"/>
        </w:rPr>
        <w:t xml:space="preserve">
                              шетiнеуiн, жаңа туған </w:t>
      </w:r>
    </w:p>
    <w:p>
      <w:pPr>
        <w:spacing w:after="0"/>
        <w:ind w:left="0"/>
        <w:jc w:val="both"/>
      </w:pPr>
      <w:r>
        <w:rPr>
          <w:rFonts w:ascii="Times New Roman"/>
          <w:b w:val="false"/>
          <w:i w:val="false"/>
          <w:color w:val="000000"/>
          <w:sz w:val="28"/>
        </w:rPr>
        <w:t xml:space="preserve">
                              нәрестелердің (0-ден </w:t>
      </w:r>
    </w:p>
    <w:p>
      <w:pPr>
        <w:spacing w:after="0"/>
        <w:ind w:left="0"/>
        <w:jc w:val="both"/>
      </w:pPr>
      <w:r>
        <w:rPr>
          <w:rFonts w:ascii="Times New Roman"/>
          <w:b w:val="false"/>
          <w:i w:val="false"/>
          <w:color w:val="000000"/>
          <w:sz w:val="28"/>
        </w:rPr>
        <w:t xml:space="preserve">
                              27 күнге дейiнгi </w:t>
      </w:r>
    </w:p>
    <w:p>
      <w:pPr>
        <w:spacing w:after="0"/>
        <w:ind w:left="0"/>
        <w:jc w:val="both"/>
      </w:pPr>
      <w:r>
        <w:rPr>
          <w:rFonts w:ascii="Times New Roman"/>
          <w:b w:val="false"/>
          <w:i w:val="false"/>
          <w:color w:val="000000"/>
          <w:sz w:val="28"/>
        </w:rPr>
        <w:t xml:space="preserve">
                              жастағы) науқастануын </w:t>
      </w:r>
    </w:p>
    <w:p>
      <w:pPr>
        <w:spacing w:after="0"/>
        <w:ind w:left="0"/>
        <w:jc w:val="both"/>
      </w:pPr>
      <w:r>
        <w:rPr>
          <w:rFonts w:ascii="Times New Roman"/>
          <w:b w:val="false"/>
          <w:i w:val="false"/>
          <w:color w:val="000000"/>
          <w:sz w:val="28"/>
        </w:rPr>
        <w:t xml:space="preserve">
                              жедел бақылау; </w:t>
      </w:r>
    </w:p>
    <w:p>
      <w:pPr>
        <w:spacing w:after="0"/>
        <w:ind w:left="0"/>
        <w:jc w:val="both"/>
      </w:pPr>
      <w:r>
        <w:rPr>
          <w:rFonts w:ascii="Times New Roman"/>
          <w:b w:val="false"/>
          <w:i w:val="false"/>
          <w:color w:val="000000"/>
          <w:sz w:val="28"/>
        </w:rPr>
        <w:t xml:space="preserve">
                              "Ауылдық денсаулық </w:t>
      </w:r>
    </w:p>
    <w:p>
      <w:pPr>
        <w:spacing w:after="0"/>
        <w:ind w:left="0"/>
        <w:jc w:val="both"/>
      </w:pPr>
      <w:r>
        <w:rPr>
          <w:rFonts w:ascii="Times New Roman"/>
          <w:b w:val="false"/>
          <w:i w:val="false"/>
          <w:color w:val="000000"/>
          <w:sz w:val="28"/>
        </w:rPr>
        <w:t xml:space="preserve">
                              сақтаудың техникалық- </w:t>
      </w:r>
    </w:p>
    <w:p>
      <w:pPr>
        <w:spacing w:after="0"/>
        <w:ind w:left="0"/>
        <w:jc w:val="both"/>
      </w:pPr>
      <w:r>
        <w:rPr>
          <w:rFonts w:ascii="Times New Roman"/>
          <w:b w:val="false"/>
          <w:i w:val="false"/>
          <w:color w:val="000000"/>
          <w:sz w:val="28"/>
        </w:rPr>
        <w:t xml:space="preserve">
                              экономикалық </w:t>
      </w:r>
    </w:p>
    <w:p>
      <w:pPr>
        <w:spacing w:after="0"/>
        <w:ind w:left="0"/>
        <w:jc w:val="both"/>
      </w:pPr>
      <w:r>
        <w:rPr>
          <w:rFonts w:ascii="Times New Roman"/>
          <w:b w:val="false"/>
          <w:i w:val="false"/>
          <w:color w:val="000000"/>
          <w:sz w:val="28"/>
        </w:rPr>
        <w:t xml:space="preserve">
                              көрсеткіштерi" </w:t>
      </w:r>
    </w:p>
    <w:p>
      <w:pPr>
        <w:spacing w:after="0"/>
        <w:ind w:left="0"/>
        <w:jc w:val="both"/>
      </w:pPr>
      <w:r>
        <w:rPr>
          <w:rFonts w:ascii="Times New Roman"/>
          <w:b w:val="false"/>
          <w:i w:val="false"/>
          <w:color w:val="000000"/>
          <w:sz w:val="28"/>
        </w:rPr>
        <w:t xml:space="preserve">
                              бағдарламасы (бұдан әрi </w:t>
      </w:r>
    </w:p>
    <w:p>
      <w:pPr>
        <w:spacing w:after="0"/>
        <w:ind w:left="0"/>
        <w:jc w:val="both"/>
      </w:pPr>
      <w:r>
        <w:rPr>
          <w:rFonts w:ascii="Times New Roman"/>
          <w:b w:val="false"/>
          <w:i w:val="false"/>
          <w:color w:val="000000"/>
          <w:sz w:val="28"/>
        </w:rPr>
        <w:t xml:space="preserve">
                              - ТЭК) - "Ауыл" </w:t>
      </w:r>
    </w:p>
    <w:p>
      <w:pPr>
        <w:spacing w:after="0"/>
        <w:ind w:left="0"/>
        <w:jc w:val="both"/>
      </w:pPr>
      <w:r>
        <w:rPr>
          <w:rFonts w:ascii="Times New Roman"/>
          <w:b w:val="false"/>
          <w:i w:val="false"/>
          <w:color w:val="000000"/>
          <w:sz w:val="28"/>
        </w:rPr>
        <w:t xml:space="preserve">
                              бағдарламасына сәйкес </w:t>
      </w:r>
    </w:p>
    <w:p>
      <w:pPr>
        <w:spacing w:after="0"/>
        <w:ind w:left="0"/>
        <w:jc w:val="both"/>
      </w:pPr>
      <w:r>
        <w:rPr>
          <w:rFonts w:ascii="Times New Roman"/>
          <w:b w:val="false"/>
          <w:i w:val="false"/>
          <w:color w:val="000000"/>
          <w:sz w:val="28"/>
        </w:rPr>
        <w:t xml:space="preserve">
                              ауылдық денсаулық </w:t>
      </w:r>
    </w:p>
    <w:p>
      <w:pPr>
        <w:spacing w:after="0"/>
        <w:ind w:left="0"/>
        <w:jc w:val="both"/>
      </w:pPr>
      <w:r>
        <w:rPr>
          <w:rFonts w:ascii="Times New Roman"/>
          <w:b w:val="false"/>
          <w:i w:val="false"/>
          <w:color w:val="000000"/>
          <w:sz w:val="28"/>
        </w:rPr>
        <w:t xml:space="preserve">
                              сақтаудың медициналық </w:t>
      </w:r>
    </w:p>
    <w:p>
      <w:pPr>
        <w:spacing w:after="0"/>
        <w:ind w:left="0"/>
        <w:jc w:val="both"/>
      </w:pPr>
      <w:r>
        <w:rPr>
          <w:rFonts w:ascii="Times New Roman"/>
          <w:b w:val="false"/>
          <w:i w:val="false"/>
          <w:color w:val="000000"/>
          <w:sz w:val="28"/>
        </w:rPr>
        <w:t xml:space="preserve">
                              ұйымдарының ТЭК бойынша </w:t>
      </w:r>
    </w:p>
    <w:p>
      <w:pPr>
        <w:spacing w:after="0"/>
        <w:ind w:left="0"/>
        <w:jc w:val="both"/>
      </w:pPr>
      <w:r>
        <w:rPr>
          <w:rFonts w:ascii="Times New Roman"/>
          <w:b w:val="false"/>
          <w:i w:val="false"/>
          <w:color w:val="000000"/>
          <w:sz w:val="28"/>
        </w:rPr>
        <w:t xml:space="preserve">
                              деректер базаларын </w:t>
      </w:r>
    </w:p>
    <w:p>
      <w:pPr>
        <w:spacing w:after="0"/>
        <w:ind w:left="0"/>
        <w:jc w:val="both"/>
      </w:pPr>
      <w:r>
        <w:rPr>
          <w:rFonts w:ascii="Times New Roman"/>
          <w:b w:val="false"/>
          <w:i w:val="false"/>
          <w:color w:val="000000"/>
          <w:sz w:val="28"/>
        </w:rPr>
        <w:t xml:space="preserve">
                              қолдау және тоқсан </w:t>
      </w:r>
    </w:p>
    <w:p>
      <w:pPr>
        <w:spacing w:after="0"/>
        <w:ind w:left="0"/>
        <w:jc w:val="both"/>
      </w:pPr>
      <w:r>
        <w:rPr>
          <w:rFonts w:ascii="Times New Roman"/>
          <w:b w:val="false"/>
          <w:i w:val="false"/>
          <w:color w:val="000000"/>
          <w:sz w:val="28"/>
        </w:rPr>
        <w:t xml:space="preserve">
                              сайын жаңарту. </w:t>
      </w:r>
    </w:p>
    <w:p>
      <w:pPr>
        <w:spacing w:after="0"/>
        <w:ind w:left="0"/>
        <w:jc w:val="both"/>
      </w:pPr>
      <w:r>
        <w:rPr>
          <w:rFonts w:ascii="Times New Roman"/>
          <w:b w:val="false"/>
          <w:i w:val="false"/>
          <w:color w:val="000000"/>
          <w:sz w:val="28"/>
        </w:rPr>
        <w:t xml:space="preserve">
                              Практикалық денсаулық </w:t>
      </w:r>
    </w:p>
    <w:p>
      <w:pPr>
        <w:spacing w:after="0"/>
        <w:ind w:left="0"/>
        <w:jc w:val="both"/>
      </w:pPr>
      <w:r>
        <w:rPr>
          <w:rFonts w:ascii="Times New Roman"/>
          <w:b w:val="false"/>
          <w:i w:val="false"/>
          <w:color w:val="000000"/>
          <w:sz w:val="28"/>
        </w:rPr>
        <w:t xml:space="preserve">
                              сақтаудың дәрiгер </w:t>
      </w:r>
    </w:p>
    <w:p>
      <w:pPr>
        <w:spacing w:after="0"/>
        <w:ind w:left="0"/>
        <w:jc w:val="both"/>
      </w:pPr>
      <w:r>
        <w:rPr>
          <w:rFonts w:ascii="Times New Roman"/>
          <w:b w:val="false"/>
          <w:i w:val="false"/>
          <w:color w:val="000000"/>
          <w:sz w:val="28"/>
        </w:rPr>
        <w:t xml:space="preserve">
                              кадрлары, ғылыми </w:t>
      </w:r>
    </w:p>
    <w:p>
      <w:pPr>
        <w:spacing w:after="0"/>
        <w:ind w:left="0"/>
        <w:jc w:val="both"/>
      </w:pPr>
      <w:r>
        <w:rPr>
          <w:rFonts w:ascii="Times New Roman"/>
          <w:b w:val="false"/>
          <w:i w:val="false"/>
          <w:color w:val="000000"/>
          <w:sz w:val="28"/>
        </w:rPr>
        <w:t xml:space="preserve">
                              бейiндегi дәрiгер </w:t>
      </w:r>
    </w:p>
    <w:p>
      <w:pPr>
        <w:spacing w:after="0"/>
        <w:ind w:left="0"/>
        <w:jc w:val="both"/>
      </w:pPr>
      <w:r>
        <w:rPr>
          <w:rFonts w:ascii="Times New Roman"/>
          <w:b w:val="false"/>
          <w:i w:val="false"/>
          <w:color w:val="000000"/>
          <w:sz w:val="28"/>
        </w:rPr>
        <w:t xml:space="preserve">
                              кадрлар, орта </w:t>
      </w:r>
    </w:p>
    <w:p>
      <w:pPr>
        <w:spacing w:after="0"/>
        <w:ind w:left="0"/>
        <w:jc w:val="both"/>
      </w:pPr>
      <w:r>
        <w:rPr>
          <w:rFonts w:ascii="Times New Roman"/>
          <w:b w:val="false"/>
          <w:i w:val="false"/>
          <w:color w:val="000000"/>
          <w:sz w:val="28"/>
        </w:rPr>
        <w:t xml:space="preserve">
                              медициналық қызметкер </w:t>
      </w:r>
    </w:p>
    <w:p>
      <w:pPr>
        <w:spacing w:after="0"/>
        <w:ind w:left="0"/>
        <w:jc w:val="both"/>
      </w:pPr>
      <w:r>
        <w:rPr>
          <w:rFonts w:ascii="Times New Roman"/>
          <w:b w:val="false"/>
          <w:i w:val="false"/>
          <w:color w:val="000000"/>
          <w:sz w:val="28"/>
        </w:rPr>
        <w:t xml:space="preserve">
                              жөнiндегi "Денсаулық </w:t>
      </w:r>
    </w:p>
    <w:p>
      <w:pPr>
        <w:spacing w:after="0"/>
        <w:ind w:left="0"/>
        <w:jc w:val="both"/>
      </w:pPr>
      <w:r>
        <w:rPr>
          <w:rFonts w:ascii="Times New Roman"/>
          <w:b w:val="false"/>
          <w:i w:val="false"/>
          <w:color w:val="000000"/>
          <w:sz w:val="28"/>
        </w:rPr>
        <w:t xml:space="preserve">
                              сақтау кадрлары" iшкi </w:t>
      </w:r>
    </w:p>
    <w:p>
      <w:pPr>
        <w:spacing w:after="0"/>
        <w:ind w:left="0"/>
        <w:jc w:val="both"/>
      </w:pPr>
      <w:r>
        <w:rPr>
          <w:rFonts w:ascii="Times New Roman"/>
          <w:b w:val="false"/>
          <w:i w:val="false"/>
          <w:color w:val="000000"/>
          <w:sz w:val="28"/>
        </w:rPr>
        <w:t xml:space="preserve">
                              жүйесi бойынша </w:t>
      </w:r>
    </w:p>
    <w:p>
      <w:pPr>
        <w:spacing w:after="0"/>
        <w:ind w:left="0"/>
        <w:jc w:val="both"/>
      </w:pPr>
      <w:r>
        <w:rPr>
          <w:rFonts w:ascii="Times New Roman"/>
          <w:b w:val="false"/>
          <w:i w:val="false"/>
          <w:color w:val="000000"/>
          <w:sz w:val="28"/>
        </w:rPr>
        <w:t xml:space="preserve">
                              деректер базасын </w:t>
      </w:r>
    </w:p>
    <w:p>
      <w:pPr>
        <w:spacing w:after="0"/>
        <w:ind w:left="0"/>
        <w:jc w:val="both"/>
      </w:pPr>
      <w:r>
        <w:rPr>
          <w:rFonts w:ascii="Times New Roman"/>
          <w:b w:val="false"/>
          <w:i w:val="false"/>
          <w:color w:val="000000"/>
          <w:sz w:val="28"/>
        </w:rPr>
        <w:t xml:space="preserve">
                              жасау және "Республикалық </w:t>
      </w:r>
    </w:p>
    <w:p>
      <w:pPr>
        <w:spacing w:after="0"/>
        <w:ind w:left="0"/>
        <w:jc w:val="both"/>
      </w:pPr>
      <w:r>
        <w:rPr>
          <w:rFonts w:ascii="Times New Roman"/>
          <w:b w:val="false"/>
          <w:i w:val="false"/>
          <w:color w:val="000000"/>
          <w:sz w:val="28"/>
        </w:rPr>
        <w:t xml:space="preserve">
                              мекемелердi қаржыландыру" </w:t>
      </w:r>
    </w:p>
    <w:p>
      <w:pPr>
        <w:spacing w:after="0"/>
        <w:ind w:left="0"/>
        <w:jc w:val="both"/>
      </w:pPr>
      <w:r>
        <w:rPr>
          <w:rFonts w:ascii="Times New Roman"/>
          <w:b w:val="false"/>
          <w:i w:val="false"/>
          <w:color w:val="000000"/>
          <w:sz w:val="28"/>
        </w:rPr>
        <w:t xml:space="preserve">
                              бағдарламалар кешенi </w:t>
      </w:r>
    </w:p>
    <w:p>
      <w:pPr>
        <w:spacing w:after="0"/>
        <w:ind w:left="0"/>
        <w:jc w:val="both"/>
      </w:pPr>
      <w:r>
        <w:rPr>
          <w:rFonts w:ascii="Times New Roman"/>
          <w:b w:val="false"/>
          <w:i w:val="false"/>
          <w:color w:val="000000"/>
          <w:sz w:val="28"/>
        </w:rPr>
        <w:t xml:space="preserve">
                              - республикалық мекемелер </w:t>
      </w:r>
    </w:p>
    <w:p>
      <w:pPr>
        <w:spacing w:after="0"/>
        <w:ind w:left="0"/>
        <w:jc w:val="both"/>
      </w:pPr>
      <w:r>
        <w:rPr>
          <w:rFonts w:ascii="Times New Roman"/>
          <w:b w:val="false"/>
          <w:i w:val="false"/>
          <w:color w:val="000000"/>
          <w:sz w:val="28"/>
        </w:rPr>
        <w:t xml:space="preserve">
                              бойынша сметалар жасау, </w:t>
      </w:r>
    </w:p>
    <w:p>
      <w:pPr>
        <w:spacing w:after="0"/>
        <w:ind w:left="0"/>
        <w:jc w:val="both"/>
      </w:pPr>
      <w:r>
        <w:rPr>
          <w:rFonts w:ascii="Times New Roman"/>
          <w:b w:val="false"/>
          <w:i w:val="false"/>
          <w:color w:val="000000"/>
          <w:sz w:val="28"/>
        </w:rPr>
        <w:t xml:space="preserve">
                              варранттарды, </w:t>
      </w:r>
    </w:p>
    <w:p>
      <w:pPr>
        <w:spacing w:after="0"/>
        <w:ind w:left="0"/>
        <w:jc w:val="both"/>
      </w:pPr>
      <w:r>
        <w:rPr>
          <w:rFonts w:ascii="Times New Roman"/>
          <w:b w:val="false"/>
          <w:i w:val="false"/>
          <w:color w:val="000000"/>
          <w:sz w:val="28"/>
        </w:rPr>
        <w:t xml:space="preserve">
                              субварранттарды iске </w:t>
      </w:r>
    </w:p>
    <w:p>
      <w:pPr>
        <w:spacing w:after="0"/>
        <w:ind w:left="0"/>
        <w:jc w:val="both"/>
      </w:pPr>
      <w:r>
        <w:rPr>
          <w:rFonts w:ascii="Times New Roman"/>
          <w:b w:val="false"/>
          <w:i w:val="false"/>
          <w:color w:val="000000"/>
          <w:sz w:val="28"/>
        </w:rPr>
        <w:t xml:space="preserve">
                              қосу, өтінімдердi, ақы </w:t>
      </w:r>
    </w:p>
    <w:p>
      <w:pPr>
        <w:spacing w:after="0"/>
        <w:ind w:left="0"/>
        <w:jc w:val="both"/>
      </w:pPr>
      <w:r>
        <w:rPr>
          <w:rFonts w:ascii="Times New Roman"/>
          <w:b w:val="false"/>
          <w:i w:val="false"/>
          <w:color w:val="000000"/>
          <w:sz w:val="28"/>
        </w:rPr>
        <w:t xml:space="preserve">
                              төлеуге шоттарды беру; </w:t>
      </w:r>
    </w:p>
    <w:p>
      <w:pPr>
        <w:spacing w:after="0"/>
        <w:ind w:left="0"/>
        <w:jc w:val="both"/>
      </w:pPr>
      <w:r>
        <w:rPr>
          <w:rFonts w:ascii="Times New Roman"/>
          <w:b w:val="false"/>
          <w:i w:val="false"/>
          <w:color w:val="000000"/>
          <w:sz w:val="28"/>
        </w:rPr>
        <w:t xml:space="preserve">
                              "Бухгалтерлік есеп" </w:t>
      </w:r>
    </w:p>
    <w:p>
      <w:pPr>
        <w:spacing w:after="0"/>
        <w:ind w:left="0"/>
        <w:jc w:val="both"/>
      </w:pPr>
      <w:r>
        <w:rPr>
          <w:rFonts w:ascii="Times New Roman"/>
          <w:b w:val="false"/>
          <w:i w:val="false"/>
          <w:color w:val="000000"/>
          <w:sz w:val="28"/>
        </w:rPr>
        <w:t xml:space="preserve">
                              бағдарламалар кешенi </w:t>
      </w:r>
    </w:p>
    <w:p>
      <w:pPr>
        <w:spacing w:after="0"/>
        <w:ind w:left="0"/>
        <w:jc w:val="both"/>
      </w:pPr>
      <w:r>
        <w:rPr>
          <w:rFonts w:ascii="Times New Roman"/>
          <w:b w:val="false"/>
          <w:i w:val="false"/>
          <w:color w:val="000000"/>
          <w:sz w:val="28"/>
        </w:rPr>
        <w:t xml:space="preserve">
                              - республикалық мекемелер </w:t>
      </w:r>
    </w:p>
    <w:p>
      <w:pPr>
        <w:spacing w:after="0"/>
        <w:ind w:left="0"/>
        <w:jc w:val="both"/>
      </w:pPr>
      <w:r>
        <w:rPr>
          <w:rFonts w:ascii="Times New Roman"/>
          <w:b w:val="false"/>
          <w:i w:val="false"/>
          <w:color w:val="000000"/>
          <w:sz w:val="28"/>
        </w:rPr>
        <w:t xml:space="preserve">
                              тұрғысында бухгалтерлiк </w:t>
      </w:r>
    </w:p>
    <w:p>
      <w:pPr>
        <w:spacing w:after="0"/>
        <w:ind w:left="0"/>
        <w:jc w:val="both"/>
      </w:pPr>
      <w:r>
        <w:rPr>
          <w:rFonts w:ascii="Times New Roman"/>
          <w:b w:val="false"/>
          <w:i w:val="false"/>
          <w:color w:val="000000"/>
          <w:sz w:val="28"/>
        </w:rPr>
        <w:t xml:space="preserve">
                              есеп беру бойынша </w:t>
      </w:r>
    </w:p>
    <w:p>
      <w:pPr>
        <w:spacing w:after="0"/>
        <w:ind w:left="0"/>
        <w:jc w:val="both"/>
      </w:pPr>
      <w:r>
        <w:rPr>
          <w:rFonts w:ascii="Times New Roman"/>
          <w:b w:val="false"/>
          <w:i w:val="false"/>
          <w:color w:val="000000"/>
          <w:sz w:val="28"/>
        </w:rPr>
        <w:t xml:space="preserve">
                              жинақтар жасау. </w:t>
      </w:r>
    </w:p>
    <w:p>
      <w:pPr>
        <w:spacing w:after="0"/>
        <w:ind w:left="0"/>
        <w:jc w:val="both"/>
      </w:pPr>
      <w:r>
        <w:rPr>
          <w:rFonts w:ascii="Times New Roman"/>
          <w:b w:val="false"/>
          <w:i w:val="false"/>
          <w:color w:val="000000"/>
          <w:sz w:val="28"/>
        </w:rPr>
        <w:t xml:space="preserve">
                              "Жалақы" бағдарламалар </w:t>
      </w:r>
    </w:p>
    <w:p>
      <w:pPr>
        <w:spacing w:after="0"/>
        <w:ind w:left="0"/>
        <w:jc w:val="both"/>
      </w:pPr>
      <w:r>
        <w:rPr>
          <w:rFonts w:ascii="Times New Roman"/>
          <w:b w:val="false"/>
          <w:i w:val="false"/>
          <w:color w:val="000000"/>
          <w:sz w:val="28"/>
        </w:rPr>
        <w:t xml:space="preserve">
                              кешенi - жалақыны </w:t>
      </w:r>
    </w:p>
    <w:p>
      <w:pPr>
        <w:spacing w:after="0"/>
        <w:ind w:left="0"/>
        <w:jc w:val="both"/>
      </w:pPr>
      <w:r>
        <w:rPr>
          <w:rFonts w:ascii="Times New Roman"/>
          <w:b w:val="false"/>
          <w:i w:val="false"/>
          <w:color w:val="000000"/>
          <w:sz w:val="28"/>
        </w:rPr>
        <w:t xml:space="preserve">
                              автоматты түрде есептеу </w:t>
      </w:r>
    </w:p>
    <w:p>
      <w:pPr>
        <w:spacing w:after="0"/>
        <w:ind w:left="0"/>
        <w:jc w:val="both"/>
      </w:pPr>
      <w:r>
        <w:rPr>
          <w:rFonts w:ascii="Times New Roman"/>
          <w:b w:val="false"/>
          <w:i w:val="false"/>
          <w:color w:val="000000"/>
          <w:sz w:val="28"/>
        </w:rPr>
        <w:t xml:space="preserve">
                              бағдарламасын жүргiзу. </w:t>
      </w:r>
    </w:p>
    <w:p>
      <w:pPr>
        <w:spacing w:after="0"/>
        <w:ind w:left="0"/>
        <w:jc w:val="both"/>
      </w:pPr>
      <w:r>
        <w:rPr>
          <w:rFonts w:ascii="Times New Roman"/>
          <w:b w:val="false"/>
          <w:i w:val="false"/>
          <w:color w:val="000000"/>
          <w:sz w:val="28"/>
        </w:rPr>
        <w:t xml:space="preserve">
                              "Медициналық ұйымдарды </w:t>
      </w:r>
    </w:p>
    <w:p>
      <w:pPr>
        <w:spacing w:after="0"/>
        <w:ind w:left="0"/>
        <w:jc w:val="both"/>
      </w:pPr>
      <w:r>
        <w:rPr>
          <w:rFonts w:ascii="Times New Roman"/>
          <w:b w:val="false"/>
          <w:i w:val="false"/>
          <w:color w:val="000000"/>
          <w:sz w:val="28"/>
        </w:rPr>
        <w:t xml:space="preserve">
                              лицензиялау" </w:t>
      </w:r>
    </w:p>
    <w:p>
      <w:pPr>
        <w:spacing w:after="0"/>
        <w:ind w:left="0"/>
        <w:jc w:val="both"/>
      </w:pPr>
      <w:r>
        <w:rPr>
          <w:rFonts w:ascii="Times New Roman"/>
          <w:b w:val="false"/>
          <w:i w:val="false"/>
          <w:color w:val="000000"/>
          <w:sz w:val="28"/>
        </w:rPr>
        <w:t xml:space="preserve">
                              бағдарламалар кешенi </w:t>
      </w:r>
    </w:p>
    <w:p>
      <w:pPr>
        <w:spacing w:after="0"/>
        <w:ind w:left="0"/>
        <w:jc w:val="both"/>
      </w:pPr>
      <w:r>
        <w:rPr>
          <w:rFonts w:ascii="Times New Roman"/>
          <w:b w:val="false"/>
          <w:i w:val="false"/>
          <w:color w:val="000000"/>
          <w:sz w:val="28"/>
        </w:rPr>
        <w:t xml:space="preserve">
                              - облыстық денсаулық </w:t>
      </w:r>
    </w:p>
    <w:p>
      <w:pPr>
        <w:spacing w:after="0"/>
        <w:ind w:left="0"/>
        <w:jc w:val="both"/>
      </w:pPr>
      <w:r>
        <w:rPr>
          <w:rFonts w:ascii="Times New Roman"/>
          <w:b w:val="false"/>
          <w:i w:val="false"/>
          <w:color w:val="000000"/>
          <w:sz w:val="28"/>
        </w:rPr>
        <w:t xml:space="preserve">
                              сақтау бөлiмдерiмен </w:t>
      </w:r>
    </w:p>
    <w:p>
      <w:pPr>
        <w:spacing w:after="0"/>
        <w:ind w:left="0"/>
        <w:jc w:val="both"/>
      </w:pPr>
      <w:r>
        <w:rPr>
          <w:rFonts w:ascii="Times New Roman"/>
          <w:b w:val="false"/>
          <w:i w:val="false"/>
          <w:color w:val="000000"/>
          <w:sz w:val="28"/>
        </w:rPr>
        <w:t xml:space="preserve">
                              ақпарат алмасуды </w:t>
      </w:r>
    </w:p>
    <w:p>
      <w:pPr>
        <w:spacing w:after="0"/>
        <w:ind w:left="0"/>
        <w:jc w:val="both"/>
      </w:pPr>
      <w:r>
        <w:rPr>
          <w:rFonts w:ascii="Times New Roman"/>
          <w:b w:val="false"/>
          <w:i w:val="false"/>
          <w:color w:val="000000"/>
          <w:sz w:val="28"/>
        </w:rPr>
        <w:t xml:space="preserve">
                              көздейтiн медициналық </w:t>
      </w:r>
    </w:p>
    <w:p>
      <w:pPr>
        <w:spacing w:after="0"/>
        <w:ind w:left="0"/>
        <w:jc w:val="both"/>
      </w:pPr>
      <w:r>
        <w:rPr>
          <w:rFonts w:ascii="Times New Roman"/>
          <w:b w:val="false"/>
          <w:i w:val="false"/>
          <w:color w:val="000000"/>
          <w:sz w:val="28"/>
        </w:rPr>
        <w:t xml:space="preserve">
                              ұйымдарды лицензиялау </w:t>
      </w:r>
    </w:p>
    <w:p>
      <w:pPr>
        <w:spacing w:after="0"/>
        <w:ind w:left="0"/>
        <w:jc w:val="both"/>
      </w:pPr>
      <w:r>
        <w:rPr>
          <w:rFonts w:ascii="Times New Roman"/>
          <w:b w:val="false"/>
          <w:i w:val="false"/>
          <w:color w:val="000000"/>
          <w:sz w:val="28"/>
        </w:rPr>
        <w:t xml:space="preserve">
                              бойынша деректер </w:t>
      </w:r>
    </w:p>
    <w:p>
      <w:pPr>
        <w:spacing w:after="0"/>
        <w:ind w:left="0"/>
        <w:jc w:val="both"/>
      </w:pPr>
      <w:r>
        <w:rPr>
          <w:rFonts w:ascii="Times New Roman"/>
          <w:b w:val="false"/>
          <w:i w:val="false"/>
          <w:color w:val="000000"/>
          <w:sz w:val="28"/>
        </w:rPr>
        <w:t xml:space="preserve">
                              базасын жасау және </w:t>
      </w:r>
    </w:p>
    <w:p>
      <w:pPr>
        <w:spacing w:after="0"/>
        <w:ind w:left="0"/>
        <w:jc w:val="both"/>
      </w:pP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
                              "Қант диабетi" ұлттық </w:t>
      </w:r>
    </w:p>
    <w:p>
      <w:pPr>
        <w:spacing w:after="0"/>
        <w:ind w:left="0"/>
        <w:jc w:val="both"/>
      </w:pPr>
      <w:r>
        <w:rPr>
          <w:rFonts w:ascii="Times New Roman"/>
          <w:b w:val="false"/>
          <w:i w:val="false"/>
          <w:color w:val="000000"/>
          <w:sz w:val="28"/>
        </w:rPr>
        <w:t xml:space="preserve">
                              тiркелiмi бойынша </w:t>
      </w:r>
    </w:p>
    <w:p>
      <w:pPr>
        <w:spacing w:after="0"/>
        <w:ind w:left="0"/>
        <w:jc w:val="both"/>
      </w:pPr>
      <w:r>
        <w:rPr>
          <w:rFonts w:ascii="Times New Roman"/>
          <w:b w:val="false"/>
          <w:i w:val="false"/>
          <w:color w:val="000000"/>
          <w:sz w:val="28"/>
        </w:rPr>
        <w:t xml:space="preserve">
                              деректер базасын жасау </w:t>
      </w:r>
    </w:p>
    <w:p>
      <w:pPr>
        <w:spacing w:after="0"/>
        <w:ind w:left="0"/>
        <w:jc w:val="both"/>
      </w:pPr>
      <w:r>
        <w:rPr>
          <w:rFonts w:ascii="Times New Roman"/>
          <w:b w:val="false"/>
          <w:i w:val="false"/>
          <w:color w:val="000000"/>
          <w:sz w:val="28"/>
        </w:rPr>
        <w:t xml:space="preserve">
                              және жүргiзу жөнiндегi </w:t>
      </w:r>
    </w:p>
    <w:p>
      <w:pPr>
        <w:spacing w:after="0"/>
        <w:ind w:left="0"/>
        <w:jc w:val="both"/>
      </w:pPr>
      <w:r>
        <w:rPr>
          <w:rFonts w:ascii="Times New Roman"/>
          <w:b w:val="false"/>
          <w:i w:val="false"/>
          <w:color w:val="000000"/>
          <w:sz w:val="28"/>
        </w:rPr>
        <w:t xml:space="preserve">
                              бағдарламалар кешенi; </w:t>
      </w:r>
    </w:p>
    <w:p>
      <w:pPr>
        <w:spacing w:after="0"/>
        <w:ind w:left="0"/>
        <w:jc w:val="both"/>
      </w:pPr>
      <w:r>
        <w:rPr>
          <w:rFonts w:ascii="Times New Roman"/>
          <w:b w:val="false"/>
          <w:i w:val="false"/>
          <w:color w:val="000000"/>
          <w:sz w:val="28"/>
        </w:rPr>
        <w:t xml:space="preserve">
                              "Хаттар мен бақылаудағы </w:t>
      </w:r>
    </w:p>
    <w:p>
      <w:pPr>
        <w:spacing w:after="0"/>
        <w:ind w:left="0"/>
        <w:jc w:val="both"/>
      </w:pPr>
      <w:r>
        <w:rPr>
          <w:rFonts w:ascii="Times New Roman"/>
          <w:b w:val="false"/>
          <w:i w:val="false"/>
          <w:color w:val="000000"/>
          <w:sz w:val="28"/>
        </w:rPr>
        <w:t xml:space="preserve">
                              құжаттардың орындалуын </w:t>
      </w:r>
    </w:p>
    <w:p>
      <w:pPr>
        <w:spacing w:after="0"/>
        <w:ind w:left="0"/>
        <w:jc w:val="both"/>
      </w:pPr>
      <w:r>
        <w:rPr>
          <w:rFonts w:ascii="Times New Roman"/>
          <w:b w:val="false"/>
          <w:i w:val="false"/>
          <w:color w:val="000000"/>
          <w:sz w:val="28"/>
        </w:rPr>
        <w:t xml:space="preserve">
                              талдау" бағдарламалар </w:t>
      </w:r>
    </w:p>
    <w:p>
      <w:pPr>
        <w:spacing w:after="0"/>
        <w:ind w:left="0"/>
        <w:jc w:val="both"/>
      </w:pPr>
      <w:r>
        <w:rPr>
          <w:rFonts w:ascii="Times New Roman"/>
          <w:b w:val="false"/>
          <w:i w:val="false"/>
          <w:color w:val="000000"/>
          <w:sz w:val="28"/>
        </w:rPr>
        <w:t xml:space="preserve">
                              кешенi - кiрiстегi және </w:t>
      </w:r>
    </w:p>
    <w:p>
      <w:pPr>
        <w:spacing w:after="0"/>
        <w:ind w:left="0"/>
        <w:jc w:val="both"/>
      </w:pPr>
      <w:r>
        <w:rPr>
          <w:rFonts w:ascii="Times New Roman"/>
          <w:b w:val="false"/>
          <w:i w:val="false"/>
          <w:color w:val="000000"/>
          <w:sz w:val="28"/>
        </w:rPr>
        <w:t xml:space="preserve">
                              шығыстағы ақпарат </w:t>
      </w:r>
    </w:p>
    <w:p>
      <w:pPr>
        <w:spacing w:after="0"/>
        <w:ind w:left="0"/>
        <w:jc w:val="both"/>
      </w:pPr>
      <w:r>
        <w:rPr>
          <w:rFonts w:ascii="Times New Roman"/>
          <w:b w:val="false"/>
          <w:i w:val="false"/>
          <w:color w:val="000000"/>
          <w:sz w:val="28"/>
        </w:rPr>
        <w:t xml:space="preserve">
                              бойынша күнделiктi </w:t>
      </w:r>
    </w:p>
    <w:p>
      <w:pPr>
        <w:spacing w:after="0"/>
        <w:ind w:left="0"/>
        <w:jc w:val="both"/>
      </w:pPr>
      <w:r>
        <w:rPr>
          <w:rFonts w:ascii="Times New Roman"/>
          <w:b w:val="false"/>
          <w:i w:val="false"/>
          <w:color w:val="000000"/>
          <w:sz w:val="28"/>
        </w:rPr>
        <w:t xml:space="preserve">
                              деректер базасын жасау; </w:t>
      </w:r>
    </w:p>
    <w:p>
      <w:pPr>
        <w:spacing w:after="0"/>
        <w:ind w:left="0"/>
        <w:jc w:val="both"/>
      </w:pPr>
      <w:r>
        <w:rPr>
          <w:rFonts w:ascii="Times New Roman"/>
          <w:b w:val="false"/>
          <w:i w:val="false"/>
          <w:color w:val="000000"/>
          <w:sz w:val="28"/>
        </w:rPr>
        <w:t xml:space="preserve">
                              Мемлекеттiк сатып алу </w:t>
      </w:r>
    </w:p>
    <w:p>
      <w:pPr>
        <w:spacing w:after="0"/>
        <w:ind w:left="0"/>
        <w:jc w:val="both"/>
      </w:pPr>
      <w:r>
        <w:rPr>
          <w:rFonts w:ascii="Times New Roman"/>
          <w:b w:val="false"/>
          <w:i w:val="false"/>
          <w:color w:val="000000"/>
          <w:sz w:val="28"/>
        </w:rPr>
        <w:t xml:space="preserve">
                              бойынша деректер базасын </w:t>
      </w:r>
    </w:p>
    <w:p>
      <w:pPr>
        <w:spacing w:after="0"/>
        <w:ind w:left="0"/>
        <w:jc w:val="both"/>
      </w:pPr>
      <w:r>
        <w:rPr>
          <w:rFonts w:ascii="Times New Roman"/>
          <w:b w:val="false"/>
          <w:i w:val="false"/>
          <w:color w:val="000000"/>
          <w:sz w:val="28"/>
        </w:rPr>
        <w:t xml:space="preserve">
                              жасау және жүргiзу </w:t>
      </w:r>
    </w:p>
    <w:p>
      <w:pPr>
        <w:spacing w:after="0"/>
        <w:ind w:left="0"/>
        <w:jc w:val="both"/>
      </w:pPr>
      <w:r>
        <w:rPr>
          <w:rFonts w:ascii="Times New Roman"/>
          <w:b w:val="false"/>
          <w:i w:val="false"/>
          <w:color w:val="000000"/>
          <w:sz w:val="28"/>
        </w:rPr>
        <w:t xml:space="preserve">
                              жөнiндегi бағдарламалар </w:t>
      </w:r>
    </w:p>
    <w:p>
      <w:pPr>
        <w:spacing w:after="0"/>
        <w:ind w:left="0"/>
        <w:jc w:val="both"/>
      </w:pPr>
      <w:r>
        <w:rPr>
          <w:rFonts w:ascii="Times New Roman"/>
          <w:b w:val="false"/>
          <w:i w:val="false"/>
          <w:color w:val="000000"/>
          <w:sz w:val="28"/>
        </w:rPr>
        <w:t xml:space="preserve">
                              кешенi; </w:t>
      </w:r>
    </w:p>
    <w:p>
      <w:pPr>
        <w:spacing w:after="0"/>
        <w:ind w:left="0"/>
        <w:jc w:val="both"/>
      </w:pPr>
      <w:r>
        <w:rPr>
          <w:rFonts w:ascii="Times New Roman"/>
          <w:b w:val="false"/>
          <w:i w:val="false"/>
          <w:color w:val="000000"/>
          <w:sz w:val="28"/>
        </w:rPr>
        <w:t xml:space="preserve">
                              "Дәрiлiк есiрткi </w:t>
      </w:r>
    </w:p>
    <w:p>
      <w:pPr>
        <w:spacing w:after="0"/>
        <w:ind w:left="0"/>
        <w:jc w:val="both"/>
      </w:pPr>
      <w:r>
        <w:rPr>
          <w:rFonts w:ascii="Times New Roman"/>
          <w:b w:val="false"/>
          <w:i w:val="false"/>
          <w:color w:val="000000"/>
          <w:sz w:val="28"/>
        </w:rPr>
        <w:t xml:space="preserve">
                              құралдарын есепке алу" </w:t>
      </w:r>
    </w:p>
    <w:p>
      <w:pPr>
        <w:spacing w:after="0"/>
        <w:ind w:left="0"/>
        <w:jc w:val="both"/>
      </w:pPr>
      <w:r>
        <w:rPr>
          <w:rFonts w:ascii="Times New Roman"/>
          <w:b w:val="false"/>
          <w:i w:val="false"/>
          <w:color w:val="000000"/>
          <w:sz w:val="28"/>
        </w:rPr>
        <w:t xml:space="preserve">
                              бағдарламалар кешенi - </w:t>
      </w:r>
    </w:p>
    <w:p>
      <w:pPr>
        <w:spacing w:after="0"/>
        <w:ind w:left="0"/>
        <w:jc w:val="both"/>
      </w:pPr>
      <w:r>
        <w:rPr>
          <w:rFonts w:ascii="Times New Roman"/>
          <w:b w:val="false"/>
          <w:i w:val="false"/>
          <w:color w:val="000000"/>
          <w:sz w:val="28"/>
        </w:rPr>
        <w:t xml:space="preserve">
                              медициналық ұйымдардағы </w:t>
      </w:r>
    </w:p>
    <w:p>
      <w:pPr>
        <w:spacing w:after="0"/>
        <w:ind w:left="0"/>
        <w:jc w:val="both"/>
      </w:pPr>
      <w:r>
        <w:rPr>
          <w:rFonts w:ascii="Times New Roman"/>
          <w:b w:val="false"/>
          <w:i w:val="false"/>
          <w:color w:val="000000"/>
          <w:sz w:val="28"/>
        </w:rPr>
        <w:t xml:space="preserve">
                              барлық дәрiлік есiрткi </w:t>
      </w:r>
    </w:p>
    <w:p>
      <w:pPr>
        <w:spacing w:after="0"/>
        <w:ind w:left="0"/>
        <w:jc w:val="both"/>
      </w:pPr>
      <w:r>
        <w:rPr>
          <w:rFonts w:ascii="Times New Roman"/>
          <w:b w:val="false"/>
          <w:i w:val="false"/>
          <w:color w:val="000000"/>
          <w:sz w:val="28"/>
        </w:rPr>
        <w:t xml:space="preserve">
                              құралдары бойынша </w:t>
      </w:r>
    </w:p>
    <w:p>
      <w:pPr>
        <w:spacing w:after="0"/>
        <w:ind w:left="0"/>
        <w:jc w:val="both"/>
      </w:pPr>
      <w:r>
        <w:rPr>
          <w:rFonts w:ascii="Times New Roman"/>
          <w:b w:val="false"/>
          <w:i w:val="false"/>
          <w:color w:val="000000"/>
          <w:sz w:val="28"/>
        </w:rPr>
        <w:t xml:space="preserve">
                              деректер базасын жасау </w:t>
      </w:r>
    </w:p>
    <w:p>
      <w:pPr>
        <w:spacing w:after="0"/>
        <w:ind w:left="0"/>
        <w:jc w:val="both"/>
      </w:pPr>
      <w:r>
        <w:rPr>
          <w:rFonts w:ascii="Times New Roman"/>
          <w:b w:val="false"/>
          <w:i w:val="false"/>
          <w:color w:val="000000"/>
          <w:sz w:val="28"/>
        </w:rPr>
        <w:t xml:space="preserve">
                              және жүргiзу; </w:t>
      </w:r>
    </w:p>
    <w:p>
      <w:pPr>
        <w:spacing w:after="0"/>
        <w:ind w:left="0"/>
        <w:jc w:val="both"/>
      </w:pPr>
      <w:r>
        <w:rPr>
          <w:rFonts w:ascii="Times New Roman"/>
          <w:b w:val="false"/>
          <w:i w:val="false"/>
          <w:color w:val="000000"/>
          <w:sz w:val="28"/>
        </w:rPr>
        <w:t xml:space="preserve">
                              Медициналық ұйымдарда </w:t>
      </w:r>
    </w:p>
    <w:p>
      <w:pPr>
        <w:spacing w:after="0"/>
        <w:ind w:left="0"/>
        <w:jc w:val="both"/>
      </w:pPr>
      <w:r>
        <w:rPr>
          <w:rFonts w:ascii="Times New Roman"/>
          <w:b w:val="false"/>
          <w:i w:val="false"/>
          <w:color w:val="000000"/>
          <w:sz w:val="28"/>
        </w:rPr>
        <w:t xml:space="preserve">
                              онкологиялық аурулармен </w:t>
      </w:r>
    </w:p>
    <w:p>
      <w:pPr>
        <w:spacing w:after="0"/>
        <w:ind w:left="0"/>
        <w:jc w:val="both"/>
      </w:pPr>
      <w:r>
        <w:rPr>
          <w:rFonts w:ascii="Times New Roman"/>
          <w:b w:val="false"/>
          <w:i w:val="false"/>
          <w:color w:val="000000"/>
          <w:sz w:val="28"/>
        </w:rPr>
        <w:t xml:space="preserve">
                              ауыратын науқастар </w:t>
      </w:r>
    </w:p>
    <w:p>
      <w:pPr>
        <w:spacing w:after="0"/>
        <w:ind w:left="0"/>
        <w:jc w:val="both"/>
      </w:pPr>
      <w:r>
        <w:rPr>
          <w:rFonts w:ascii="Times New Roman"/>
          <w:b w:val="false"/>
          <w:i w:val="false"/>
          <w:color w:val="000000"/>
          <w:sz w:val="28"/>
        </w:rPr>
        <w:t xml:space="preserve">
                              тiркелiмiн жүргiзу </w:t>
      </w:r>
    </w:p>
    <w:p>
      <w:pPr>
        <w:spacing w:after="0"/>
        <w:ind w:left="0"/>
        <w:jc w:val="both"/>
      </w:pPr>
      <w:r>
        <w:rPr>
          <w:rFonts w:ascii="Times New Roman"/>
          <w:b w:val="false"/>
          <w:i w:val="false"/>
          <w:color w:val="000000"/>
          <w:sz w:val="28"/>
        </w:rPr>
        <w:t xml:space="preserve">
                              жөнiндегi бағдарламалар </w:t>
      </w:r>
    </w:p>
    <w:p>
      <w:pPr>
        <w:spacing w:after="0"/>
        <w:ind w:left="0"/>
        <w:jc w:val="both"/>
      </w:pPr>
      <w:r>
        <w:rPr>
          <w:rFonts w:ascii="Times New Roman"/>
          <w:b w:val="false"/>
          <w:i w:val="false"/>
          <w:color w:val="000000"/>
          <w:sz w:val="28"/>
        </w:rPr>
        <w:t xml:space="preserve">
                              кешенi; </w:t>
      </w:r>
    </w:p>
    <w:p>
      <w:pPr>
        <w:spacing w:after="0"/>
        <w:ind w:left="0"/>
        <w:jc w:val="both"/>
      </w:pPr>
      <w:r>
        <w:rPr>
          <w:rFonts w:ascii="Times New Roman"/>
          <w:b w:val="false"/>
          <w:i w:val="false"/>
          <w:color w:val="000000"/>
          <w:sz w:val="28"/>
        </w:rPr>
        <w:t xml:space="preserve">
                              Дербес компьютерлерге, </w:t>
      </w:r>
    </w:p>
    <w:p>
      <w:pPr>
        <w:spacing w:after="0"/>
        <w:ind w:left="0"/>
        <w:jc w:val="both"/>
      </w:pPr>
      <w:r>
        <w:rPr>
          <w:rFonts w:ascii="Times New Roman"/>
          <w:b w:val="false"/>
          <w:i w:val="false"/>
          <w:color w:val="000000"/>
          <w:sz w:val="28"/>
        </w:rPr>
        <w:t xml:space="preserve">
                              жергiлiктi есептеу </w:t>
      </w:r>
    </w:p>
    <w:p>
      <w:pPr>
        <w:spacing w:after="0"/>
        <w:ind w:left="0"/>
        <w:jc w:val="both"/>
      </w:pPr>
      <w:r>
        <w:rPr>
          <w:rFonts w:ascii="Times New Roman"/>
          <w:b w:val="false"/>
          <w:i w:val="false"/>
          <w:color w:val="000000"/>
          <w:sz w:val="28"/>
        </w:rPr>
        <w:t xml:space="preserve">
                              желiсiне, iшкi жүйелер </w:t>
      </w:r>
    </w:p>
    <w:p>
      <w:pPr>
        <w:spacing w:after="0"/>
        <w:ind w:left="0"/>
        <w:jc w:val="both"/>
      </w:pPr>
      <w:r>
        <w:rPr>
          <w:rFonts w:ascii="Times New Roman"/>
          <w:b w:val="false"/>
          <w:i w:val="false"/>
          <w:color w:val="000000"/>
          <w:sz w:val="28"/>
        </w:rPr>
        <w:t xml:space="preserve">
                              бойынша деректер базасы </w:t>
      </w:r>
    </w:p>
    <w:p>
      <w:pPr>
        <w:spacing w:after="0"/>
        <w:ind w:left="0"/>
        <w:jc w:val="both"/>
      </w:pPr>
      <w:r>
        <w:rPr>
          <w:rFonts w:ascii="Times New Roman"/>
          <w:b w:val="false"/>
          <w:i w:val="false"/>
          <w:color w:val="000000"/>
          <w:sz w:val="28"/>
        </w:rPr>
        <w:t xml:space="preserve">
                              бар серверге техникалық </w:t>
      </w:r>
    </w:p>
    <w:p>
      <w:pPr>
        <w:spacing w:after="0"/>
        <w:ind w:left="0"/>
        <w:jc w:val="both"/>
      </w:pPr>
      <w:r>
        <w:rPr>
          <w:rFonts w:ascii="Times New Roman"/>
          <w:b w:val="false"/>
          <w:i w:val="false"/>
          <w:color w:val="000000"/>
          <w:sz w:val="28"/>
        </w:rPr>
        <w:t xml:space="preserve">
                              қызмет көрсету; модемдiк </w:t>
      </w:r>
    </w:p>
    <w:p>
      <w:pPr>
        <w:spacing w:after="0"/>
        <w:ind w:left="0"/>
        <w:jc w:val="both"/>
      </w:pPr>
      <w:r>
        <w:rPr>
          <w:rFonts w:ascii="Times New Roman"/>
          <w:b w:val="false"/>
          <w:i w:val="false"/>
          <w:color w:val="000000"/>
          <w:sz w:val="28"/>
        </w:rPr>
        <w:t xml:space="preserve">
                              спутник байланысы </w:t>
      </w:r>
    </w:p>
    <w:p>
      <w:pPr>
        <w:spacing w:after="0"/>
        <w:ind w:left="0"/>
        <w:jc w:val="both"/>
      </w:pPr>
      <w:r>
        <w:rPr>
          <w:rFonts w:ascii="Times New Roman"/>
          <w:b w:val="false"/>
          <w:i w:val="false"/>
          <w:color w:val="000000"/>
          <w:sz w:val="28"/>
        </w:rPr>
        <w:t xml:space="preserve">
                              бойынша облыстық </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xml:space="preserve">
                              департаменттерiнен жедел </w:t>
      </w:r>
    </w:p>
    <w:p>
      <w:pPr>
        <w:spacing w:after="0"/>
        <w:ind w:left="0"/>
        <w:jc w:val="both"/>
      </w:pPr>
      <w:r>
        <w:rPr>
          <w:rFonts w:ascii="Times New Roman"/>
          <w:b w:val="false"/>
          <w:i w:val="false"/>
          <w:color w:val="000000"/>
          <w:sz w:val="28"/>
        </w:rPr>
        <w:t xml:space="preserve">
                              деректер қабылдау-беру, </w:t>
      </w:r>
    </w:p>
    <w:p>
      <w:pPr>
        <w:spacing w:after="0"/>
        <w:ind w:left="0"/>
        <w:jc w:val="both"/>
      </w:pPr>
      <w:r>
        <w:rPr>
          <w:rFonts w:ascii="Times New Roman"/>
          <w:b w:val="false"/>
          <w:i w:val="false"/>
          <w:color w:val="000000"/>
          <w:sz w:val="28"/>
        </w:rPr>
        <w:t xml:space="preserve">
                              ДДҰ ЕАБ-мен деректер </w:t>
      </w:r>
    </w:p>
    <w:p>
      <w:pPr>
        <w:spacing w:after="0"/>
        <w:ind w:left="0"/>
        <w:jc w:val="both"/>
      </w:pPr>
      <w:r>
        <w:rPr>
          <w:rFonts w:ascii="Times New Roman"/>
          <w:b w:val="false"/>
          <w:i w:val="false"/>
          <w:color w:val="000000"/>
          <w:sz w:val="28"/>
        </w:rPr>
        <w:t xml:space="preserve">
                              базасын алмасу үшiн </w:t>
      </w:r>
    </w:p>
    <w:p>
      <w:pPr>
        <w:spacing w:after="0"/>
        <w:ind w:left="0"/>
        <w:jc w:val="both"/>
      </w:pPr>
      <w:r>
        <w:rPr>
          <w:rFonts w:ascii="Times New Roman"/>
          <w:b w:val="false"/>
          <w:i w:val="false"/>
          <w:color w:val="000000"/>
          <w:sz w:val="28"/>
        </w:rPr>
        <w:t xml:space="preserve">
                              INTERNET-те IP-мекен- </w:t>
      </w:r>
    </w:p>
    <w:p>
      <w:pPr>
        <w:spacing w:after="0"/>
        <w:ind w:left="0"/>
        <w:jc w:val="both"/>
      </w:pPr>
      <w:r>
        <w:rPr>
          <w:rFonts w:ascii="Times New Roman"/>
          <w:b w:val="false"/>
          <w:i w:val="false"/>
          <w:color w:val="000000"/>
          <w:sz w:val="28"/>
        </w:rPr>
        <w:t xml:space="preserve">
                              жайын қолдау. Спутник </w:t>
      </w:r>
    </w:p>
    <w:p>
      <w:pPr>
        <w:spacing w:after="0"/>
        <w:ind w:left="0"/>
        <w:jc w:val="both"/>
      </w:pPr>
      <w:r>
        <w:rPr>
          <w:rFonts w:ascii="Times New Roman"/>
          <w:b w:val="false"/>
          <w:i w:val="false"/>
          <w:color w:val="000000"/>
          <w:sz w:val="28"/>
        </w:rPr>
        <w:t xml:space="preserve">
                              арнасын жалға 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күтілетiн нәтижелер: деректердi жинау мен жедел мiндеттердi пысықтаудың орташа есеппен алғандағы уақытын 2 күнге дейiн қысқарту; облыстардан медициналық статистика жөнiндегi статистикалық есептердi қабылдау кезеңiн қысқарту (жылдық есеп беру - 30 күнге дейiн; тоқсандық - 3 күнге дейiн); ақпараттық талдамалық анықтама беру мерзiмдерiн 2 күнге дейiн қысқарту; денсаулық сақтау саласындағы басқарушылық құрылымның жедел және стратегиялық шешiмдерiн қабылдау сапасын жақсарту. </w:t>
      </w:r>
    </w:p>
    <w:bookmarkStart w:name="z53" w:id="55"/>
    <w:p>
      <w:pPr>
        <w:spacing w:after="0"/>
        <w:ind w:left="0"/>
        <w:jc w:val="both"/>
      </w:pPr>
      <w:r>
        <w:rPr>
          <w:rFonts w:ascii="Times New Roman"/>
          <w:b w:val="false"/>
          <w:i w:val="false"/>
          <w:color w:val="000000"/>
          <w:sz w:val="28"/>
        </w:rPr>
        <w:t xml:space="preserve">
      Қазақстан Республикасы   </w:t>
      </w:r>
    </w:p>
    <w:bookmarkEnd w:id="55"/>
    <w:p>
      <w:pPr>
        <w:spacing w:after="0"/>
        <w:ind w:left="0"/>
        <w:jc w:val="both"/>
      </w:pPr>
      <w:r>
        <w:rPr>
          <w:rFonts w:ascii="Times New Roman"/>
          <w:b w:val="false"/>
          <w:i w:val="false"/>
          <w:color w:val="000000"/>
          <w:sz w:val="28"/>
        </w:rPr>
        <w:t xml:space="preserve">
      Yкiметінің         </w:t>
      </w:r>
    </w:p>
    <w:p>
      <w:pPr>
        <w:spacing w:after="0"/>
        <w:ind w:left="0"/>
        <w:jc w:val="both"/>
      </w:pPr>
      <w:r>
        <w:rPr>
          <w:rFonts w:ascii="Times New Roman"/>
          <w:b w:val="false"/>
          <w:i w:val="false"/>
          <w:color w:val="000000"/>
          <w:sz w:val="28"/>
        </w:rPr>
        <w:t xml:space="preserve">
      2002 жылғы 29 желтоқсан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464-қосымша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600 "Денсаулық сақтаудың ақпараттық жүйелерiн құру"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7000 мың теңге (жетi миллион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Қазақстан Республикасының "2003 жылға арналған республикалық бюджет туралы"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2001 жылғы 16 наурыздағы "Қазақстан Республикасының ұлттық ақпараттық инфрақұрылымын қалыптастыру мен дамытудың мемлекеттiк бағдарламасы" N 573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2000 жылғы 14 наурыздағы "Ақпараттық қауіпсiздiктi қамтамасыз етудiң 2000-2003 жылдарға арналған мемлекеттiк бағдарламасы" N 359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1998 жылғы 16 қарашадағы "Халық денсаулығы" Мемлекеттiк бағдарламасы туралы" N 4153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жаңа бағдарламалық өнiмдердi жасау жолымен уәкiлеттi opгaнды ақпараттық қолдауды қамтамасыз ету. </w:t>
      </w:r>
    </w:p>
    <w:p>
      <w:pPr>
        <w:spacing w:after="0"/>
        <w:ind w:left="0"/>
        <w:jc w:val="both"/>
      </w:pPr>
      <w:r>
        <w:rPr>
          <w:rFonts w:ascii="Times New Roman"/>
          <w:b w:val="false"/>
          <w:i w:val="false"/>
          <w:color w:val="000000"/>
          <w:sz w:val="28"/>
        </w:rPr>
        <w:t xml:space="preserve">
            5. Бюджет бағдарламасының мiндеттерi: Қазақстан Республикасы Денсаулық сақтау министрлiгiнің ақпараттық жүйесiн құру. </w:t>
      </w:r>
    </w:p>
    <w:p>
      <w:pPr>
        <w:spacing w:after="0"/>
        <w:ind w:left="0"/>
        <w:jc w:val="both"/>
      </w:pPr>
      <w:r>
        <w:rPr>
          <w:rFonts w:ascii="Times New Roman"/>
          <w:b w:val="false"/>
          <w:i w:val="false"/>
          <w:color w:val="000000"/>
          <w:sz w:val="28"/>
        </w:rPr>
        <w:t xml:space="preserve">
            6. Бюджет бағдарламасын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!мер. ! </w:t>
      </w:r>
    </w:p>
    <w:p>
      <w:pPr>
        <w:spacing w:after="0"/>
        <w:ind w:left="0"/>
        <w:jc w:val="both"/>
      </w:pPr>
      <w:r>
        <w:rPr>
          <w:rFonts w:ascii="Times New Roman"/>
          <w:b w:val="false"/>
          <w:i w:val="false"/>
          <w:color w:val="000000"/>
          <w:sz w:val="28"/>
        </w:rPr>
        <w:t xml:space="preserve">
       !ма. !ла. !ның) атауы !жөніндегі          !зім. ! </w:t>
      </w:r>
    </w:p>
    <w:p>
      <w:pPr>
        <w:spacing w:after="0"/>
        <w:ind w:left="0"/>
        <w:jc w:val="both"/>
      </w:pPr>
      <w:r>
        <w:rPr>
          <w:rFonts w:ascii="Times New Roman"/>
          <w:b w:val="false"/>
          <w:i w:val="false"/>
          <w:color w:val="000000"/>
          <w:sz w:val="28"/>
        </w:rPr>
        <w:t xml:space="preserve">
       !ның !ма. !           !іс-шаралар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600      Денсаулық   Қазақстан Республи.  Жыл  Қазақстан </w:t>
      </w:r>
    </w:p>
    <w:p>
      <w:pPr>
        <w:spacing w:after="0"/>
        <w:ind w:left="0"/>
        <w:jc w:val="both"/>
      </w:pPr>
      <w:r>
        <w:rPr>
          <w:rFonts w:ascii="Times New Roman"/>
          <w:b w:val="false"/>
          <w:i w:val="false"/>
          <w:color w:val="000000"/>
          <w:sz w:val="28"/>
        </w:rPr>
        <w:t xml:space="preserve">
                  сақтаудың   касының үш облысында бойы Республикасының </w:t>
      </w:r>
    </w:p>
    <w:p>
      <w:pPr>
        <w:spacing w:after="0"/>
        <w:ind w:left="0"/>
        <w:jc w:val="both"/>
      </w:pPr>
      <w:r>
        <w:rPr>
          <w:rFonts w:ascii="Times New Roman"/>
          <w:b w:val="false"/>
          <w:i w:val="false"/>
          <w:color w:val="000000"/>
          <w:sz w:val="28"/>
        </w:rPr>
        <w:t xml:space="preserve">
                  ақпараттық  "Емхана" автоматтан.      Денсаулық сақтау </w:t>
      </w:r>
    </w:p>
    <w:p>
      <w:pPr>
        <w:spacing w:after="0"/>
        <w:ind w:left="0"/>
        <w:jc w:val="both"/>
      </w:pPr>
      <w:r>
        <w:rPr>
          <w:rFonts w:ascii="Times New Roman"/>
          <w:b w:val="false"/>
          <w:i w:val="false"/>
          <w:color w:val="000000"/>
          <w:sz w:val="28"/>
        </w:rPr>
        <w:t xml:space="preserve">
                  жүйелерін   дырылған ақпараттық       министрлігі </w:t>
      </w:r>
    </w:p>
    <w:p>
      <w:pPr>
        <w:spacing w:after="0"/>
        <w:ind w:left="0"/>
        <w:jc w:val="both"/>
      </w:pPr>
      <w:r>
        <w:rPr>
          <w:rFonts w:ascii="Times New Roman"/>
          <w:b w:val="false"/>
          <w:i w:val="false"/>
          <w:color w:val="000000"/>
          <w:sz w:val="28"/>
        </w:rPr>
        <w:t xml:space="preserve">
                  құру        жүйесiн (ААЖ) </w:t>
      </w:r>
    </w:p>
    <w:p>
      <w:pPr>
        <w:spacing w:after="0"/>
        <w:ind w:left="0"/>
        <w:jc w:val="both"/>
      </w:pPr>
      <w:r>
        <w:rPr>
          <w:rFonts w:ascii="Times New Roman"/>
          <w:b w:val="false"/>
          <w:i w:val="false"/>
          <w:color w:val="000000"/>
          <w:sz w:val="28"/>
        </w:rPr>
        <w:t xml:space="preserve">
                              кеңiнен өрiстету,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қамтамасыз етудi </w:t>
      </w:r>
    </w:p>
    <w:p>
      <w:pPr>
        <w:spacing w:after="0"/>
        <w:ind w:left="0"/>
        <w:jc w:val="both"/>
      </w:pPr>
      <w:r>
        <w:rPr>
          <w:rFonts w:ascii="Times New Roman"/>
          <w:b w:val="false"/>
          <w:i w:val="false"/>
          <w:color w:val="000000"/>
          <w:sz w:val="28"/>
        </w:rPr>
        <w:t xml:space="preserve">
                              әзiрлеу; құжаттаманы </w:t>
      </w:r>
    </w:p>
    <w:p>
      <w:pPr>
        <w:spacing w:after="0"/>
        <w:ind w:left="0"/>
        <w:jc w:val="both"/>
      </w:pPr>
      <w:r>
        <w:rPr>
          <w:rFonts w:ascii="Times New Roman"/>
          <w:b w:val="false"/>
          <w:i w:val="false"/>
          <w:color w:val="000000"/>
          <w:sz w:val="28"/>
        </w:rPr>
        <w:t xml:space="preserve">
                              әзiрлеу және тарату; </w:t>
      </w:r>
    </w:p>
    <w:p>
      <w:pPr>
        <w:spacing w:after="0"/>
        <w:ind w:left="0"/>
        <w:jc w:val="both"/>
      </w:pPr>
      <w:r>
        <w:rPr>
          <w:rFonts w:ascii="Times New Roman"/>
          <w:b w:val="false"/>
          <w:i w:val="false"/>
          <w:color w:val="000000"/>
          <w:sz w:val="28"/>
        </w:rPr>
        <w:t xml:space="preserve">
                              облыстарға бару </w:t>
      </w:r>
    </w:p>
    <w:p>
      <w:pPr>
        <w:spacing w:after="0"/>
        <w:ind w:left="0"/>
        <w:jc w:val="both"/>
      </w:pPr>
      <w:r>
        <w:rPr>
          <w:rFonts w:ascii="Times New Roman"/>
          <w:b w:val="false"/>
          <w:i w:val="false"/>
          <w:color w:val="000000"/>
          <w:sz w:val="28"/>
        </w:rPr>
        <w:t xml:space="preserve">
                              арқылы бағдарламаларды </w:t>
      </w:r>
    </w:p>
    <w:p>
      <w:pPr>
        <w:spacing w:after="0"/>
        <w:ind w:left="0"/>
        <w:jc w:val="both"/>
      </w:pP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
                              "Оқушыларды </w:t>
      </w:r>
    </w:p>
    <w:p>
      <w:pPr>
        <w:spacing w:after="0"/>
        <w:ind w:left="0"/>
        <w:jc w:val="both"/>
      </w:pPr>
      <w:r>
        <w:rPr>
          <w:rFonts w:ascii="Times New Roman"/>
          <w:b w:val="false"/>
          <w:i w:val="false"/>
          <w:color w:val="000000"/>
          <w:sz w:val="28"/>
        </w:rPr>
        <w:t xml:space="preserve">
                              медициналық тексеру" </w:t>
      </w:r>
    </w:p>
    <w:p>
      <w:pPr>
        <w:spacing w:after="0"/>
        <w:ind w:left="0"/>
        <w:jc w:val="both"/>
      </w:pPr>
      <w:r>
        <w:rPr>
          <w:rFonts w:ascii="Times New Roman"/>
          <w:b w:val="false"/>
          <w:i w:val="false"/>
          <w:color w:val="000000"/>
          <w:sz w:val="28"/>
        </w:rPr>
        <w:t xml:space="preserve">
                              автоматтандырылған </w:t>
      </w:r>
    </w:p>
    <w:p>
      <w:pPr>
        <w:spacing w:after="0"/>
        <w:ind w:left="0"/>
        <w:jc w:val="both"/>
      </w:pPr>
      <w:r>
        <w:rPr>
          <w:rFonts w:ascii="Times New Roman"/>
          <w:b w:val="false"/>
          <w:i w:val="false"/>
          <w:color w:val="000000"/>
          <w:sz w:val="28"/>
        </w:rPr>
        <w:t xml:space="preserve">
                              ақпараттық қамтамасыз </w:t>
      </w:r>
    </w:p>
    <w:p>
      <w:pPr>
        <w:spacing w:after="0"/>
        <w:ind w:left="0"/>
        <w:jc w:val="both"/>
      </w:pPr>
      <w:r>
        <w:rPr>
          <w:rFonts w:ascii="Times New Roman"/>
          <w:b w:val="false"/>
          <w:i w:val="false"/>
          <w:color w:val="000000"/>
          <w:sz w:val="28"/>
        </w:rPr>
        <w:t xml:space="preserve">
                              ету, оның iшiнде: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қамтамасыз етудi </w:t>
      </w:r>
    </w:p>
    <w:p>
      <w:pPr>
        <w:spacing w:after="0"/>
        <w:ind w:left="0"/>
        <w:jc w:val="both"/>
      </w:pPr>
      <w:r>
        <w:rPr>
          <w:rFonts w:ascii="Times New Roman"/>
          <w:b w:val="false"/>
          <w:i w:val="false"/>
          <w:color w:val="000000"/>
          <w:sz w:val="28"/>
        </w:rPr>
        <w:t xml:space="preserve">
                              әзiрлеу; құжаттаманы </w:t>
      </w:r>
    </w:p>
    <w:p>
      <w:pPr>
        <w:spacing w:after="0"/>
        <w:ind w:left="0"/>
        <w:jc w:val="both"/>
      </w:pPr>
      <w:r>
        <w:rPr>
          <w:rFonts w:ascii="Times New Roman"/>
          <w:b w:val="false"/>
          <w:i w:val="false"/>
          <w:color w:val="000000"/>
          <w:sz w:val="28"/>
        </w:rPr>
        <w:t xml:space="preserve">
                              әзiрлеу және тарату; </w:t>
      </w:r>
    </w:p>
    <w:p>
      <w:pPr>
        <w:spacing w:after="0"/>
        <w:ind w:left="0"/>
        <w:jc w:val="both"/>
      </w:pPr>
      <w:r>
        <w:rPr>
          <w:rFonts w:ascii="Times New Roman"/>
          <w:b w:val="false"/>
          <w:i w:val="false"/>
          <w:color w:val="000000"/>
          <w:sz w:val="28"/>
        </w:rPr>
        <w:t xml:space="preserve">
                              бағдарламаны енгізу; </w:t>
      </w:r>
    </w:p>
    <w:p>
      <w:pPr>
        <w:spacing w:after="0"/>
        <w:ind w:left="0"/>
        <w:jc w:val="both"/>
      </w:pPr>
      <w:r>
        <w:rPr>
          <w:rFonts w:ascii="Times New Roman"/>
          <w:b w:val="false"/>
          <w:i w:val="false"/>
          <w:color w:val="000000"/>
          <w:sz w:val="28"/>
        </w:rPr>
        <w:t xml:space="preserve">
                              республиканың барлық </w:t>
      </w:r>
    </w:p>
    <w:p>
      <w:pPr>
        <w:spacing w:after="0"/>
        <w:ind w:left="0"/>
        <w:jc w:val="both"/>
      </w:pPr>
      <w:r>
        <w:rPr>
          <w:rFonts w:ascii="Times New Roman"/>
          <w:b w:val="false"/>
          <w:i w:val="false"/>
          <w:color w:val="000000"/>
          <w:sz w:val="28"/>
        </w:rPr>
        <w:t xml:space="preserve">
                              аймақтарында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таралымын көбейту. </w:t>
      </w:r>
    </w:p>
    <w:p>
      <w:pPr>
        <w:spacing w:after="0"/>
        <w:ind w:left="0"/>
        <w:jc w:val="both"/>
      </w:pPr>
      <w:r>
        <w:rPr>
          <w:rFonts w:ascii="Times New Roman"/>
          <w:b w:val="false"/>
          <w:i w:val="false"/>
          <w:color w:val="000000"/>
          <w:sz w:val="28"/>
        </w:rPr>
        <w:t xml:space="preserve">
                              "Ауыл тұрғындарын </w:t>
      </w:r>
    </w:p>
    <w:p>
      <w:pPr>
        <w:spacing w:after="0"/>
        <w:ind w:left="0"/>
        <w:jc w:val="both"/>
      </w:pPr>
      <w:r>
        <w:rPr>
          <w:rFonts w:ascii="Times New Roman"/>
          <w:b w:val="false"/>
          <w:i w:val="false"/>
          <w:color w:val="000000"/>
          <w:sz w:val="28"/>
        </w:rPr>
        <w:t xml:space="preserve">
                              медициналық тексеру" </w:t>
      </w:r>
    </w:p>
    <w:p>
      <w:pPr>
        <w:spacing w:after="0"/>
        <w:ind w:left="0"/>
        <w:jc w:val="both"/>
      </w:pPr>
      <w:r>
        <w:rPr>
          <w:rFonts w:ascii="Times New Roman"/>
          <w:b w:val="false"/>
          <w:i w:val="false"/>
          <w:color w:val="000000"/>
          <w:sz w:val="28"/>
        </w:rPr>
        <w:t xml:space="preserve">
                              автоматтандырылған </w:t>
      </w:r>
    </w:p>
    <w:p>
      <w:pPr>
        <w:spacing w:after="0"/>
        <w:ind w:left="0"/>
        <w:jc w:val="both"/>
      </w:pPr>
      <w:r>
        <w:rPr>
          <w:rFonts w:ascii="Times New Roman"/>
          <w:b w:val="false"/>
          <w:i w:val="false"/>
          <w:color w:val="000000"/>
          <w:sz w:val="28"/>
        </w:rPr>
        <w:t xml:space="preserve">
                              ақпараттық қамтамасыз </w:t>
      </w:r>
    </w:p>
    <w:p>
      <w:pPr>
        <w:spacing w:after="0"/>
        <w:ind w:left="0"/>
        <w:jc w:val="both"/>
      </w:pPr>
      <w:r>
        <w:rPr>
          <w:rFonts w:ascii="Times New Roman"/>
          <w:b w:val="false"/>
          <w:i w:val="false"/>
          <w:color w:val="000000"/>
          <w:sz w:val="28"/>
        </w:rPr>
        <w:t xml:space="preserve">
                              ету, оның iшiнде: </w:t>
      </w:r>
    </w:p>
    <w:p>
      <w:pPr>
        <w:spacing w:after="0"/>
        <w:ind w:left="0"/>
        <w:jc w:val="both"/>
      </w:pPr>
      <w:r>
        <w:rPr>
          <w:rFonts w:ascii="Times New Roman"/>
          <w:b w:val="false"/>
          <w:i w:val="false"/>
          <w:color w:val="000000"/>
          <w:sz w:val="28"/>
        </w:rPr>
        <w:t xml:space="preserve">
                              бағдарламалық қамтамасыз </w:t>
      </w:r>
    </w:p>
    <w:p>
      <w:pPr>
        <w:spacing w:after="0"/>
        <w:ind w:left="0"/>
        <w:jc w:val="both"/>
      </w:pPr>
      <w:r>
        <w:rPr>
          <w:rFonts w:ascii="Times New Roman"/>
          <w:b w:val="false"/>
          <w:i w:val="false"/>
          <w:color w:val="000000"/>
          <w:sz w:val="28"/>
        </w:rPr>
        <w:t xml:space="preserve">
                              етудi әзiрлеу; </w:t>
      </w:r>
    </w:p>
    <w:p>
      <w:pPr>
        <w:spacing w:after="0"/>
        <w:ind w:left="0"/>
        <w:jc w:val="both"/>
      </w:pPr>
      <w:r>
        <w:rPr>
          <w:rFonts w:ascii="Times New Roman"/>
          <w:b w:val="false"/>
          <w:i w:val="false"/>
          <w:color w:val="000000"/>
          <w:sz w:val="28"/>
        </w:rPr>
        <w:t xml:space="preserve">
                              құжаттаманы әзiрлеу </w:t>
      </w:r>
    </w:p>
    <w:p>
      <w:pPr>
        <w:spacing w:after="0"/>
        <w:ind w:left="0"/>
        <w:jc w:val="both"/>
      </w:pPr>
      <w:r>
        <w:rPr>
          <w:rFonts w:ascii="Times New Roman"/>
          <w:b w:val="false"/>
          <w:i w:val="false"/>
          <w:color w:val="000000"/>
          <w:sz w:val="28"/>
        </w:rPr>
        <w:t xml:space="preserve">
                              және тарату; </w:t>
      </w:r>
    </w:p>
    <w:p>
      <w:pPr>
        <w:spacing w:after="0"/>
        <w:ind w:left="0"/>
        <w:jc w:val="both"/>
      </w:pPr>
      <w:r>
        <w:rPr>
          <w:rFonts w:ascii="Times New Roman"/>
          <w:b w:val="false"/>
          <w:i w:val="false"/>
          <w:color w:val="000000"/>
          <w:sz w:val="28"/>
        </w:rPr>
        <w:t xml:space="preserve">
                              бағдарламаны енгiзу; </w:t>
      </w:r>
    </w:p>
    <w:p>
      <w:pPr>
        <w:spacing w:after="0"/>
        <w:ind w:left="0"/>
        <w:jc w:val="both"/>
      </w:pPr>
      <w:r>
        <w:rPr>
          <w:rFonts w:ascii="Times New Roman"/>
          <w:b w:val="false"/>
          <w:i w:val="false"/>
          <w:color w:val="000000"/>
          <w:sz w:val="28"/>
        </w:rPr>
        <w:t xml:space="preserve">
                              республиканың барлық </w:t>
      </w:r>
    </w:p>
    <w:p>
      <w:pPr>
        <w:spacing w:after="0"/>
        <w:ind w:left="0"/>
        <w:jc w:val="both"/>
      </w:pPr>
      <w:r>
        <w:rPr>
          <w:rFonts w:ascii="Times New Roman"/>
          <w:b w:val="false"/>
          <w:i w:val="false"/>
          <w:color w:val="000000"/>
          <w:sz w:val="28"/>
        </w:rPr>
        <w:t xml:space="preserve">
                              аймақтарында </w:t>
      </w:r>
    </w:p>
    <w:p>
      <w:pPr>
        <w:spacing w:after="0"/>
        <w:ind w:left="0"/>
        <w:jc w:val="both"/>
      </w:pPr>
      <w:r>
        <w:rPr>
          <w:rFonts w:ascii="Times New Roman"/>
          <w:b w:val="false"/>
          <w:i w:val="false"/>
          <w:color w:val="000000"/>
          <w:sz w:val="28"/>
        </w:rPr>
        <w:t xml:space="preserve">
                              бағдарламалық қамтамасыз </w:t>
      </w:r>
    </w:p>
    <w:p>
      <w:pPr>
        <w:spacing w:after="0"/>
        <w:ind w:left="0"/>
        <w:jc w:val="both"/>
      </w:pPr>
      <w:r>
        <w:rPr>
          <w:rFonts w:ascii="Times New Roman"/>
          <w:b w:val="false"/>
          <w:i w:val="false"/>
          <w:color w:val="000000"/>
          <w:sz w:val="28"/>
        </w:rPr>
        <w:t xml:space="preserve">
                              ету таралымын көбейту. </w:t>
      </w:r>
    </w:p>
    <w:p>
      <w:pPr>
        <w:spacing w:after="0"/>
        <w:ind w:left="0"/>
        <w:jc w:val="both"/>
      </w:pPr>
      <w:r>
        <w:rPr>
          <w:rFonts w:ascii="Times New Roman"/>
          <w:b w:val="false"/>
          <w:i w:val="false"/>
          <w:color w:val="000000"/>
          <w:sz w:val="28"/>
        </w:rPr>
        <w:t xml:space="preserve">
                              Медициналық жоғары оқу </w:t>
      </w:r>
    </w:p>
    <w:p>
      <w:pPr>
        <w:spacing w:after="0"/>
        <w:ind w:left="0"/>
        <w:jc w:val="both"/>
      </w:pPr>
      <w:r>
        <w:rPr>
          <w:rFonts w:ascii="Times New Roman"/>
          <w:b w:val="false"/>
          <w:i w:val="false"/>
          <w:color w:val="000000"/>
          <w:sz w:val="28"/>
        </w:rPr>
        <w:t xml:space="preserve">
                              орындары мен медицина </w:t>
      </w:r>
    </w:p>
    <w:p>
      <w:pPr>
        <w:spacing w:after="0"/>
        <w:ind w:left="0"/>
        <w:jc w:val="both"/>
      </w:pPr>
      <w:r>
        <w:rPr>
          <w:rFonts w:ascii="Times New Roman"/>
          <w:b w:val="false"/>
          <w:i w:val="false"/>
          <w:color w:val="000000"/>
          <w:sz w:val="28"/>
        </w:rPr>
        <w:t xml:space="preserve">
                              факультеттерi бойынша </w:t>
      </w:r>
    </w:p>
    <w:p>
      <w:pPr>
        <w:spacing w:after="0"/>
        <w:ind w:left="0"/>
        <w:jc w:val="both"/>
      </w:pPr>
      <w:r>
        <w:rPr>
          <w:rFonts w:ascii="Times New Roman"/>
          <w:b w:val="false"/>
          <w:i w:val="false"/>
          <w:color w:val="000000"/>
          <w:sz w:val="28"/>
        </w:rPr>
        <w:t xml:space="preserve">
                              студенттер тiркелiмiн </w:t>
      </w:r>
    </w:p>
    <w:p>
      <w:pPr>
        <w:spacing w:after="0"/>
        <w:ind w:left="0"/>
        <w:jc w:val="both"/>
      </w:pPr>
      <w:r>
        <w:rPr>
          <w:rFonts w:ascii="Times New Roman"/>
          <w:b w:val="false"/>
          <w:i w:val="false"/>
          <w:color w:val="000000"/>
          <w:sz w:val="28"/>
        </w:rPr>
        <w:t xml:space="preserve">
                              жасау және жүргiзу,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бағдарламалық қамтамасыз </w:t>
      </w:r>
    </w:p>
    <w:p>
      <w:pPr>
        <w:spacing w:after="0"/>
        <w:ind w:left="0"/>
        <w:jc w:val="both"/>
      </w:pPr>
      <w:r>
        <w:rPr>
          <w:rFonts w:ascii="Times New Roman"/>
          <w:b w:val="false"/>
          <w:i w:val="false"/>
          <w:color w:val="000000"/>
          <w:sz w:val="28"/>
        </w:rPr>
        <w:t xml:space="preserve">
                              етудi әзiрлеу; </w:t>
      </w:r>
    </w:p>
    <w:p>
      <w:pPr>
        <w:spacing w:after="0"/>
        <w:ind w:left="0"/>
        <w:jc w:val="both"/>
      </w:pPr>
      <w:r>
        <w:rPr>
          <w:rFonts w:ascii="Times New Roman"/>
          <w:b w:val="false"/>
          <w:i w:val="false"/>
          <w:color w:val="000000"/>
          <w:sz w:val="28"/>
        </w:rPr>
        <w:t xml:space="preserve">
                              құжаттаманы әзірлеу </w:t>
      </w:r>
    </w:p>
    <w:p>
      <w:pPr>
        <w:spacing w:after="0"/>
        <w:ind w:left="0"/>
        <w:jc w:val="both"/>
      </w:pPr>
      <w:r>
        <w:rPr>
          <w:rFonts w:ascii="Times New Roman"/>
          <w:b w:val="false"/>
          <w:i w:val="false"/>
          <w:color w:val="000000"/>
          <w:sz w:val="28"/>
        </w:rPr>
        <w:t xml:space="preserve">
                              және тарату; </w:t>
      </w:r>
    </w:p>
    <w:p>
      <w:pPr>
        <w:spacing w:after="0"/>
        <w:ind w:left="0"/>
        <w:jc w:val="both"/>
      </w:pPr>
      <w:r>
        <w:rPr>
          <w:rFonts w:ascii="Times New Roman"/>
          <w:b w:val="false"/>
          <w:i w:val="false"/>
          <w:color w:val="000000"/>
          <w:sz w:val="28"/>
        </w:rPr>
        <w:t xml:space="preserve">
                              бағдарламаны енгізу; </w:t>
      </w:r>
    </w:p>
    <w:p>
      <w:pPr>
        <w:spacing w:after="0"/>
        <w:ind w:left="0"/>
        <w:jc w:val="both"/>
      </w:pPr>
      <w:r>
        <w:rPr>
          <w:rFonts w:ascii="Times New Roman"/>
          <w:b w:val="false"/>
          <w:i w:val="false"/>
          <w:color w:val="000000"/>
          <w:sz w:val="28"/>
        </w:rPr>
        <w:t xml:space="preserve">
                              республиканың барлық </w:t>
      </w:r>
    </w:p>
    <w:p>
      <w:pPr>
        <w:spacing w:after="0"/>
        <w:ind w:left="0"/>
        <w:jc w:val="both"/>
      </w:pPr>
      <w:r>
        <w:rPr>
          <w:rFonts w:ascii="Times New Roman"/>
          <w:b w:val="false"/>
          <w:i w:val="false"/>
          <w:color w:val="000000"/>
          <w:sz w:val="28"/>
        </w:rPr>
        <w:t xml:space="preserve">
                              аймақтарында </w:t>
      </w:r>
    </w:p>
    <w:p>
      <w:pPr>
        <w:spacing w:after="0"/>
        <w:ind w:left="0"/>
        <w:jc w:val="both"/>
      </w:pPr>
      <w:r>
        <w:rPr>
          <w:rFonts w:ascii="Times New Roman"/>
          <w:b w:val="false"/>
          <w:i w:val="false"/>
          <w:color w:val="000000"/>
          <w:sz w:val="28"/>
        </w:rPr>
        <w:t xml:space="preserve">
                              бағдарламалық қамтамасыз </w:t>
      </w:r>
    </w:p>
    <w:p>
      <w:pPr>
        <w:spacing w:after="0"/>
        <w:ind w:left="0"/>
        <w:jc w:val="both"/>
      </w:pPr>
      <w:r>
        <w:rPr>
          <w:rFonts w:ascii="Times New Roman"/>
          <w:b w:val="false"/>
          <w:i w:val="false"/>
          <w:color w:val="000000"/>
          <w:sz w:val="28"/>
        </w:rPr>
        <w:t xml:space="preserve">
                              eту таралымын көбейту.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әзiрленiп отырған кешендер саны - 4; ішкi ақпараттық жүйенi, кешендi мiндеттердi әзiрлеудiң орташа ұзақтығын 3-6 айға дейiн қысқарту; бағдарламалық қамтамасыз етудi өзгерту сұранысын орындау уақытын 3-15 күнге дейiн қысқарту (сұранысқа байланысты); денсаулық сақтау саласында басқарушылық құрылымдардың жедел және стратегиялық шешiмдерiн қабылдау сапасын жақсарту.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