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3c04e" w14:textId="8d3c0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жылға арналған республикалық бюджеттiк бағдарламалардың паспорттарын бекiту туралы (Қазақстан Республикасының Төтенше жағдайлар жөніндегі агенттігі)</w:t>
      </w:r>
    </w:p>
    <w:p>
      <w:pPr>
        <w:spacing w:after="0"/>
        <w:ind w:left="0"/>
        <w:jc w:val="both"/>
      </w:pPr>
      <w:r>
        <w:rPr>
          <w:rFonts w:ascii="Times New Roman"/>
          <w:b w:val="false"/>
          <w:i w:val="false"/>
          <w:color w:val="000000"/>
          <w:sz w:val="28"/>
        </w:rPr>
        <w:t>Қазақстан Республикасы Үкіметінің қаулысы 2002 жылғы 29 желтоқсан N 1429.</w:t>
      </w:r>
    </w:p>
    <w:p>
      <w:pPr>
        <w:spacing w:after="0"/>
        <w:ind w:left="0"/>
        <w:jc w:val="both"/>
      </w:pPr>
      <w:bookmarkStart w:name="z21" w:id="0"/>
      <w:r>
        <w:rPr>
          <w:rFonts w:ascii="Times New Roman"/>
          <w:b w:val="false"/>
          <w:i w:val="false"/>
          <w:color w:val="ff0000"/>
          <w:sz w:val="28"/>
        </w:rPr>
        <w:t xml:space="preserve">
      РҚАО-ның ескертуі:  </w:t>
      </w:r>
      <w:r>
        <w:rPr>
          <w:rFonts w:ascii="Times New Roman"/>
          <w:b w:val="false"/>
          <w:i w:val="false"/>
          <w:color w:val="ff0000"/>
          <w:sz w:val="28"/>
        </w:rPr>
        <w:t xml:space="preserve">P021429 </w:t>
      </w:r>
      <w:r>
        <w:rPr>
          <w:rFonts w:ascii="Times New Roman"/>
          <w:b w:val="false"/>
          <w:i w:val="false"/>
          <w:color w:val="ff0000"/>
          <w:sz w:val="28"/>
        </w:rPr>
        <w:t xml:space="preserve"> қаулысын қараңыз. </w:t>
      </w:r>
    </w:p>
    <w:bookmarkEnd w:id="0"/>
    <w:p>
      <w:pPr>
        <w:spacing w:after="0"/>
        <w:ind w:left="0"/>
        <w:jc w:val="both"/>
      </w:pPr>
      <w:r>
        <w:rPr>
          <w:rFonts w:ascii="Times New Roman"/>
          <w:b w:val="false"/>
          <w:i w:val="false"/>
          <w:color w:val="000000"/>
          <w:sz w:val="28"/>
        </w:rPr>
        <w:t xml:space="preserve">
      "Бюджет жүйесi туралы" Қазақстан Республикасының 1999 жылғы 1 сәуiрдегi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Yкiметi қаулы етеді: </w:t>
      </w:r>
    </w:p>
    <w:bookmarkStart w:name="z1" w:id="1"/>
    <w:p>
      <w:pPr>
        <w:spacing w:after="0"/>
        <w:ind w:left="0"/>
        <w:jc w:val="both"/>
      </w:pPr>
      <w:r>
        <w:rPr>
          <w:rFonts w:ascii="Times New Roman"/>
          <w:b w:val="false"/>
          <w:i w:val="false"/>
          <w:color w:val="000000"/>
          <w:sz w:val="28"/>
        </w:rPr>
        <w:t xml:space="preserve">
      1. 584, 585, 586, 587, 588, 589, 590, 591, 592, 593, 594, 595, 596, 597, 598, 599, 600, 601-қосымшаларға сәйкес Қазақстан Республикасы Төтенше жағдайлар жөнiндегi агенттiгiнiң 2003 жылға арналған республикалық бюджеттiк бағдарламаларының паспорттары бекiтiлсiн. </w:t>
      </w:r>
    </w:p>
    <w:bookmarkEnd w:id="1"/>
    <w:bookmarkStart w:name="z2" w:id="2"/>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Yкiметiнiң</w:t>
            </w:r>
            <w:r>
              <w:br/>
            </w:r>
            <w:r>
              <w:rPr>
                <w:rFonts w:ascii="Times New Roman"/>
                <w:b w:val="false"/>
                <w:i w:val="false"/>
                <w:color w:val="000000"/>
                <w:sz w:val="20"/>
              </w:rPr>
              <w:t>2002 жылғы 29 желтоқсандағы</w:t>
            </w:r>
            <w:r>
              <w:br/>
            </w:r>
            <w:r>
              <w:rPr>
                <w:rFonts w:ascii="Times New Roman"/>
                <w:b w:val="false"/>
                <w:i w:val="false"/>
                <w:color w:val="000000"/>
                <w:sz w:val="20"/>
              </w:rPr>
              <w:t>N 1429 қаулысына</w:t>
            </w:r>
            <w:r>
              <w:br/>
            </w:r>
            <w:r>
              <w:rPr>
                <w:rFonts w:ascii="Times New Roman"/>
                <w:b w:val="false"/>
                <w:i w:val="false"/>
                <w:color w:val="000000"/>
                <w:sz w:val="20"/>
              </w:rPr>
              <w:t>584-қосымша</w:t>
            </w:r>
          </w:p>
        </w:tc>
      </w:tr>
    </w:tbl>
    <w:p>
      <w:pPr>
        <w:spacing w:after="0"/>
        <w:ind w:left="0"/>
        <w:jc w:val="both"/>
      </w:pPr>
      <w:r>
        <w:rPr>
          <w:rFonts w:ascii="Times New Roman"/>
          <w:b w:val="false"/>
          <w:i w:val="false"/>
          <w:color w:val="000000"/>
          <w:sz w:val="28"/>
        </w:rPr>
        <w:t xml:space="preserve">
      Қазақстан Республикасының Төтенше жағдайлар жөнiндегi агенттiгi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w:t>
      </w:r>
      <w:r>
        <w:rPr>
          <w:rFonts w:ascii="Times New Roman"/>
          <w:b w:val="false"/>
          <w:i w:val="false"/>
          <w:color w:val="000000"/>
          <w:sz w:val="28"/>
        </w:rPr>
        <w:t xml:space="preserve">жылға арналған "Әкiмшiлiк шығындар" 001 республикалық </w:t>
      </w:r>
    </w:p>
    <w:p>
      <w:pPr>
        <w:spacing w:after="0"/>
        <w:ind w:left="0"/>
        <w:jc w:val="both"/>
      </w:pPr>
      <w:r>
        <w:rPr>
          <w:rFonts w:ascii="Times New Roman"/>
          <w:b w:val="false"/>
          <w:i w:val="false"/>
          <w:color w:val="000000"/>
          <w:sz w:val="28"/>
        </w:rPr>
        <w:t xml:space="preserve">
      бюджеттiк бағдарламасының </w:t>
      </w:r>
    </w:p>
    <w:p>
      <w:pPr>
        <w:spacing w:after="0"/>
        <w:ind w:left="0"/>
        <w:jc w:val="both"/>
      </w:pPr>
      <w:r>
        <w:rPr>
          <w:rFonts w:ascii="Times New Roman"/>
          <w:b w:val="false"/>
          <w:i w:val="false"/>
          <w:color w:val="000000"/>
          <w:sz w:val="28"/>
        </w:rPr>
        <w:t xml:space="preserve">
      ПАСПОРТЫ </w:t>
      </w:r>
    </w:p>
    <w:p>
      <w:pPr>
        <w:spacing w:after="0"/>
        <w:ind w:left="0"/>
        <w:jc w:val="both"/>
      </w:pPr>
      <w:r>
        <w:rPr>
          <w:rFonts w:ascii="Times New Roman"/>
          <w:b w:val="false"/>
          <w:i w:val="false"/>
          <w:color w:val="000000"/>
          <w:sz w:val="28"/>
        </w:rPr>
        <w:t xml:space="preserve">
      1. Құны: 639696 мың теңге (алты жүз отыз тоғыз миллион алты жүз тоқсан алты мың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"Мемлекеттiк қызмет туралы" Қазақстан Республикасының 1999 жылғы 23 шiлдедегi  </w:t>
      </w:r>
      <w:r>
        <w:rPr>
          <w:rFonts w:ascii="Times New Roman"/>
          <w:b w:val="false"/>
          <w:i w:val="false"/>
          <w:color w:val="000000"/>
          <w:sz w:val="28"/>
        </w:rPr>
        <w:t xml:space="preserve">Заңы </w:t>
      </w:r>
      <w:r>
        <w:rPr>
          <w:rFonts w:ascii="Times New Roman"/>
          <w:b w:val="false"/>
          <w:i w:val="false"/>
          <w:color w:val="000000"/>
          <w:sz w:val="28"/>
        </w:rPr>
        <w:t xml:space="preserve">; "Мемлекеттiк сатып алу туралы" Қазақстан Республикасының 2002 жылғы 16 мамырдағы  </w:t>
      </w:r>
      <w:r>
        <w:rPr>
          <w:rFonts w:ascii="Times New Roman"/>
          <w:b w:val="false"/>
          <w:i w:val="false"/>
          <w:color w:val="000000"/>
          <w:sz w:val="28"/>
        </w:rPr>
        <w:t xml:space="preserve">Заңы </w:t>
      </w:r>
      <w:r>
        <w:rPr>
          <w:rFonts w:ascii="Times New Roman"/>
          <w:b w:val="false"/>
          <w:i w:val="false"/>
          <w:color w:val="000000"/>
          <w:sz w:val="28"/>
        </w:rPr>
        <w:t xml:space="preserve">; "Мемлекеттiк бюджет есебiнен ұсталатын Қазақстан Республикасы органдарының қызметкерлерiне еңбекақы төлеудiң бiрыңғай жүйесi туралы" Қазақстан Республикасы Президентiнiң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кейбiр актiлерiне өзгерiстер мен толықтырулар енгiзу және Қазақстан Республикасы Президентiнiң 1996 жылғы 18 маусымдағы N 3038 Жарлығының күшi жойылған деп тану туралы" Қазақстан Республикасы Президентiнiң 2002 жылғы 21 наурыздағы N 825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Төтенше жағдайлар жөнiндегi агенттiгiнiң мәселелерi" Қазақстан Республикасы Үкiметiнiң 1999 жылғы 27 сәуiрдегi N 481  </w:t>
      </w:r>
      <w:r>
        <w:rPr>
          <w:rFonts w:ascii="Times New Roman"/>
          <w:b w:val="false"/>
          <w:i w:val="false"/>
          <w:color w:val="000000"/>
          <w:sz w:val="28"/>
        </w:rPr>
        <w:t xml:space="preserve">қаулысы </w:t>
      </w:r>
      <w:r>
        <w:rPr>
          <w:rFonts w:ascii="Times New Roman"/>
          <w:b w:val="false"/>
          <w:i w:val="false"/>
          <w:color w:val="000000"/>
          <w:sz w:val="28"/>
        </w:rPr>
        <w:t xml:space="preserve">; "Штат санының лимиттерін бекiту туралы" Қазақстан Республикасы Үкiметiнiң 2003 жылғы 1 сәуiрдегi N 314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қаржысы.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 Төтенше жағдайлар жөнiндегi агенттiгiнiң орталық аппараты мен аумақтық органдары қызметiнiң өздерiне жүктелген функцияларды барынша ұтымды орындауына қол жеткiзу үшiн олардың қызметiн қамтамасыз ету. </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 Төтенше жағдайлар жөнiндегi агенттiгiнiң орталық аппараты мен аумақтық органдарын ұстау. </w:t>
      </w:r>
    </w:p>
    <w:p>
      <w:pPr>
        <w:spacing w:after="0"/>
        <w:ind w:left="0"/>
        <w:jc w:val="both"/>
      </w:pPr>
      <w:r>
        <w:rPr>
          <w:rFonts w:ascii="Times New Roman"/>
          <w:b w:val="false"/>
          <w:i w:val="false"/>
          <w:color w:val="000000"/>
          <w:sz w:val="28"/>
        </w:rPr>
        <w:t xml:space="preserve">
      6. Бюджеттiк бағдарламаны iске асыру жөнiндегi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!Бағ.!Кіші!Бағдарлама. !Бағдарламаны (кіші!Іске !  Жауапты </w:t>
      </w:r>
    </w:p>
    <w:p>
      <w:pPr>
        <w:spacing w:after="0"/>
        <w:ind w:left="0"/>
        <w:jc w:val="both"/>
      </w:pPr>
      <w:r>
        <w:rPr>
          <w:rFonts w:ascii="Times New Roman"/>
          <w:b w:val="false"/>
          <w:i w:val="false"/>
          <w:color w:val="000000"/>
          <w:sz w:val="28"/>
        </w:rPr>
        <w:t xml:space="preserve">
         !дар.!бағ.!лардың (кіші!бағдарламаны) іске!асыру!орындаушылар </w:t>
      </w:r>
    </w:p>
    <w:p>
      <w:pPr>
        <w:spacing w:after="0"/>
        <w:ind w:left="0"/>
        <w:jc w:val="both"/>
      </w:pPr>
      <w:r>
        <w:rPr>
          <w:rFonts w:ascii="Times New Roman"/>
          <w:b w:val="false"/>
          <w:i w:val="false"/>
          <w:color w:val="000000"/>
          <w:sz w:val="28"/>
        </w:rPr>
        <w:t xml:space="preserve">
         !ла. !дар.!бағдарлама. !асыру жөніндегі   !мер. ! </w:t>
      </w:r>
    </w:p>
    <w:p>
      <w:pPr>
        <w:spacing w:after="0"/>
        <w:ind w:left="0"/>
        <w:jc w:val="both"/>
      </w:pPr>
      <w:r>
        <w:rPr>
          <w:rFonts w:ascii="Times New Roman"/>
          <w:b w:val="false"/>
          <w:i w:val="false"/>
          <w:color w:val="000000"/>
          <w:sz w:val="28"/>
        </w:rPr>
        <w:t xml:space="preserve">
         !ма. !ла. !лардың)     !іс-шаралар        !зімі ! </w:t>
      </w:r>
    </w:p>
    <w:p>
      <w:pPr>
        <w:spacing w:after="0"/>
        <w:ind w:left="0"/>
        <w:jc w:val="both"/>
      </w:pPr>
      <w:r>
        <w:rPr>
          <w:rFonts w:ascii="Times New Roman"/>
          <w:b w:val="false"/>
          <w:i w:val="false"/>
          <w:color w:val="000000"/>
          <w:sz w:val="28"/>
        </w:rPr>
        <w:t xml:space="preserve">
         !ның !ма. !атауы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001      Әкімшілік                       Жыл   Қазақстан Рес. </w:t>
      </w:r>
    </w:p>
    <w:p>
      <w:pPr>
        <w:spacing w:after="0"/>
        <w:ind w:left="0"/>
        <w:jc w:val="both"/>
      </w:pPr>
      <w:r>
        <w:rPr>
          <w:rFonts w:ascii="Times New Roman"/>
          <w:b w:val="false"/>
          <w:i w:val="false"/>
          <w:color w:val="000000"/>
          <w:sz w:val="28"/>
        </w:rPr>
        <w:t xml:space="preserve">
                    шығындар                        бойы  публикасының </w:t>
      </w:r>
    </w:p>
    <w:p>
      <w:pPr>
        <w:spacing w:after="0"/>
        <w:ind w:left="0"/>
        <w:jc w:val="both"/>
      </w:pPr>
      <w:r>
        <w:rPr>
          <w:rFonts w:ascii="Times New Roman"/>
          <w:b w:val="false"/>
          <w:i w:val="false"/>
          <w:color w:val="000000"/>
          <w:sz w:val="28"/>
        </w:rPr>
        <w:t xml:space="preserve">
                                                          Төтенше </w:t>
      </w:r>
    </w:p>
    <w:p>
      <w:pPr>
        <w:spacing w:after="0"/>
        <w:ind w:left="0"/>
        <w:jc w:val="both"/>
      </w:pPr>
      <w:r>
        <w:rPr>
          <w:rFonts w:ascii="Times New Roman"/>
          <w:b w:val="false"/>
          <w:i w:val="false"/>
          <w:color w:val="000000"/>
          <w:sz w:val="28"/>
        </w:rPr>
        <w:t xml:space="preserve">
               001  Орталық      Штаттың 134              жағдайлар </w:t>
      </w:r>
    </w:p>
    <w:p>
      <w:pPr>
        <w:spacing w:after="0"/>
        <w:ind w:left="0"/>
        <w:jc w:val="both"/>
      </w:pPr>
      <w:r>
        <w:rPr>
          <w:rFonts w:ascii="Times New Roman"/>
          <w:b w:val="false"/>
          <w:i w:val="false"/>
          <w:color w:val="000000"/>
          <w:sz w:val="28"/>
        </w:rPr>
        <w:t xml:space="preserve">
                    органның     бiрлiгiн ұстау           жөніндегі </w:t>
      </w:r>
    </w:p>
    <w:p>
      <w:pPr>
        <w:spacing w:after="0"/>
        <w:ind w:left="0"/>
        <w:jc w:val="both"/>
      </w:pPr>
      <w:r>
        <w:rPr>
          <w:rFonts w:ascii="Times New Roman"/>
          <w:b w:val="false"/>
          <w:i w:val="false"/>
          <w:color w:val="000000"/>
          <w:sz w:val="28"/>
        </w:rPr>
        <w:t xml:space="preserve">
                    аппараты     Қазақстан Респуб.        агенттігі </w:t>
      </w:r>
    </w:p>
    <w:p>
      <w:pPr>
        <w:spacing w:after="0"/>
        <w:ind w:left="0"/>
        <w:jc w:val="both"/>
      </w:pPr>
      <w:r>
        <w:rPr>
          <w:rFonts w:ascii="Times New Roman"/>
          <w:b w:val="false"/>
          <w:i w:val="false"/>
          <w:color w:val="000000"/>
          <w:sz w:val="28"/>
        </w:rPr>
        <w:t xml:space="preserve">
                                 ликасы Төтенше </w:t>
      </w:r>
    </w:p>
    <w:p>
      <w:pPr>
        <w:spacing w:after="0"/>
        <w:ind w:left="0"/>
        <w:jc w:val="both"/>
      </w:pPr>
      <w:r>
        <w:rPr>
          <w:rFonts w:ascii="Times New Roman"/>
          <w:b w:val="false"/>
          <w:i w:val="false"/>
          <w:color w:val="000000"/>
          <w:sz w:val="28"/>
        </w:rPr>
        <w:t xml:space="preserve">
                                 жағдайлар жөнiндегi </w:t>
      </w:r>
    </w:p>
    <w:p>
      <w:pPr>
        <w:spacing w:after="0"/>
        <w:ind w:left="0"/>
        <w:jc w:val="both"/>
      </w:pPr>
      <w:r>
        <w:rPr>
          <w:rFonts w:ascii="Times New Roman"/>
          <w:b w:val="false"/>
          <w:i w:val="false"/>
          <w:color w:val="000000"/>
          <w:sz w:val="28"/>
        </w:rPr>
        <w:t xml:space="preserve">
                                 агенттiгiне </w:t>
      </w:r>
    </w:p>
    <w:p>
      <w:pPr>
        <w:spacing w:after="0"/>
        <w:ind w:left="0"/>
        <w:jc w:val="both"/>
      </w:pPr>
      <w:r>
        <w:rPr>
          <w:rFonts w:ascii="Times New Roman"/>
          <w:b w:val="false"/>
          <w:i w:val="false"/>
          <w:color w:val="000000"/>
          <w:sz w:val="28"/>
        </w:rPr>
        <w:t xml:space="preserve">
                                 жүктелген </w:t>
      </w:r>
    </w:p>
    <w:p>
      <w:pPr>
        <w:spacing w:after="0"/>
        <w:ind w:left="0"/>
        <w:jc w:val="both"/>
      </w:pPr>
      <w:r>
        <w:rPr>
          <w:rFonts w:ascii="Times New Roman"/>
          <w:b w:val="false"/>
          <w:i w:val="false"/>
          <w:color w:val="000000"/>
          <w:sz w:val="28"/>
        </w:rPr>
        <w:t xml:space="preserve">
                                 функцияларды </w:t>
      </w:r>
    </w:p>
    <w:p>
      <w:pPr>
        <w:spacing w:after="0"/>
        <w:ind w:left="0"/>
        <w:jc w:val="both"/>
      </w:pPr>
      <w:r>
        <w:rPr>
          <w:rFonts w:ascii="Times New Roman"/>
          <w:b w:val="false"/>
          <w:i w:val="false"/>
          <w:color w:val="000000"/>
          <w:sz w:val="28"/>
        </w:rPr>
        <w:t xml:space="preserve">
                                 орындау. &lt;*&gt; </w:t>
      </w:r>
    </w:p>
    <w:p>
      <w:pPr>
        <w:spacing w:after="0"/>
        <w:ind w:left="0"/>
        <w:jc w:val="both"/>
      </w:pPr>
      <w:r>
        <w:rPr>
          <w:rFonts w:ascii="Times New Roman"/>
          <w:b w:val="false"/>
          <w:i w:val="false"/>
          <w:color w:val="000000"/>
          <w:sz w:val="28"/>
        </w:rPr>
        <w:t xml:space="preserve">
               002  Аумақтық     Штаттың 1370        Жыл  Қазақстан Рес. </w:t>
      </w:r>
    </w:p>
    <w:p>
      <w:pPr>
        <w:spacing w:after="0"/>
        <w:ind w:left="0"/>
        <w:jc w:val="both"/>
      </w:pPr>
      <w:r>
        <w:rPr>
          <w:rFonts w:ascii="Times New Roman"/>
          <w:b w:val="false"/>
          <w:i w:val="false"/>
          <w:color w:val="000000"/>
          <w:sz w:val="28"/>
        </w:rPr>
        <w:t xml:space="preserve">
                    органдардың  бiрлiгiн ұстау      бойы публикасының </w:t>
      </w:r>
    </w:p>
    <w:p>
      <w:pPr>
        <w:spacing w:after="0"/>
        <w:ind w:left="0"/>
        <w:jc w:val="both"/>
      </w:pPr>
      <w:r>
        <w:rPr>
          <w:rFonts w:ascii="Times New Roman"/>
          <w:b w:val="false"/>
          <w:i w:val="false"/>
          <w:color w:val="000000"/>
          <w:sz w:val="28"/>
        </w:rPr>
        <w:t xml:space="preserve">
                    аппараттары  Қазақстан Респуб.        Төтенше </w:t>
      </w:r>
    </w:p>
    <w:p>
      <w:pPr>
        <w:spacing w:after="0"/>
        <w:ind w:left="0"/>
        <w:jc w:val="both"/>
      </w:pPr>
      <w:r>
        <w:rPr>
          <w:rFonts w:ascii="Times New Roman"/>
          <w:b w:val="false"/>
          <w:i w:val="false"/>
          <w:color w:val="000000"/>
          <w:sz w:val="28"/>
        </w:rPr>
        <w:t xml:space="preserve">
                                 ликасы Төтенше           жағдайлар </w:t>
      </w:r>
    </w:p>
    <w:p>
      <w:pPr>
        <w:spacing w:after="0"/>
        <w:ind w:left="0"/>
        <w:jc w:val="both"/>
      </w:pPr>
      <w:r>
        <w:rPr>
          <w:rFonts w:ascii="Times New Roman"/>
          <w:b w:val="false"/>
          <w:i w:val="false"/>
          <w:color w:val="000000"/>
          <w:sz w:val="28"/>
        </w:rPr>
        <w:t xml:space="preserve">
                                 жағдайлар жөнiндегi      жөніндегі </w:t>
      </w:r>
    </w:p>
    <w:p>
      <w:pPr>
        <w:spacing w:after="0"/>
        <w:ind w:left="0"/>
        <w:jc w:val="both"/>
      </w:pPr>
      <w:r>
        <w:rPr>
          <w:rFonts w:ascii="Times New Roman"/>
          <w:b w:val="false"/>
          <w:i w:val="false"/>
          <w:color w:val="000000"/>
          <w:sz w:val="28"/>
        </w:rPr>
        <w:t xml:space="preserve">
                                 агенттiгiнiң             агенттігінің </w:t>
      </w:r>
    </w:p>
    <w:p>
      <w:pPr>
        <w:spacing w:after="0"/>
        <w:ind w:left="0"/>
        <w:jc w:val="both"/>
      </w:pPr>
      <w:r>
        <w:rPr>
          <w:rFonts w:ascii="Times New Roman"/>
          <w:b w:val="false"/>
          <w:i w:val="false"/>
          <w:color w:val="000000"/>
          <w:sz w:val="28"/>
        </w:rPr>
        <w:t xml:space="preserve">
                                 аумақтық                 аумақтық </w:t>
      </w:r>
    </w:p>
    <w:p>
      <w:pPr>
        <w:spacing w:after="0"/>
        <w:ind w:left="0"/>
        <w:jc w:val="both"/>
      </w:pPr>
      <w:r>
        <w:rPr>
          <w:rFonts w:ascii="Times New Roman"/>
          <w:b w:val="false"/>
          <w:i w:val="false"/>
          <w:color w:val="000000"/>
          <w:sz w:val="28"/>
        </w:rPr>
        <w:t xml:space="preserve">
                                 органдарына              органдары </w:t>
      </w:r>
    </w:p>
    <w:p>
      <w:pPr>
        <w:spacing w:after="0"/>
        <w:ind w:left="0"/>
        <w:jc w:val="both"/>
      </w:pPr>
      <w:r>
        <w:rPr>
          <w:rFonts w:ascii="Times New Roman"/>
          <w:b w:val="false"/>
          <w:i w:val="false"/>
          <w:color w:val="000000"/>
          <w:sz w:val="28"/>
        </w:rPr>
        <w:t xml:space="preserve">
                                 жүктелген </w:t>
      </w:r>
    </w:p>
    <w:p>
      <w:pPr>
        <w:spacing w:after="0"/>
        <w:ind w:left="0"/>
        <w:jc w:val="both"/>
      </w:pPr>
      <w:r>
        <w:rPr>
          <w:rFonts w:ascii="Times New Roman"/>
          <w:b w:val="false"/>
          <w:i w:val="false"/>
          <w:color w:val="000000"/>
          <w:sz w:val="28"/>
        </w:rPr>
        <w:t xml:space="preserve">
                                 функцияларды </w:t>
      </w:r>
    </w:p>
    <w:p>
      <w:pPr>
        <w:spacing w:after="0"/>
        <w:ind w:left="0"/>
        <w:jc w:val="both"/>
      </w:pPr>
      <w:r>
        <w:rPr>
          <w:rFonts w:ascii="Times New Roman"/>
          <w:b w:val="false"/>
          <w:i w:val="false"/>
          <w:color w:val="000000"/>
          <w:sz w:val="28"/>
        </w:rPr>
        <w:t xml:space="preserve">
                                 орындау.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Қазақстан Республикасының Төтенше жағдайлар жөнiндегi агенттiгi мен аумақтық органдарға жүктелген функцияларды сапалы және мерзімiнде орындау. </w:t>
      </w:r>
    </w:p>
    <w:bookmarkStart w:name="z4" w:id="3"/>
    <w:p>
      <w:pPr>
        <w:spacing w:after="0"/>
        <w:ind w:left="0"/>
        <w:jc w:val="both"/>
      </w:pPr>
      <w:r>
        <w:rPr>
          <w:rFonts w:ascii="Times New Roman"/>
          <w:b w:val="false"/>
          <w:i w:val="false"/>
          <w:color w:val="000000"/>
          <w:sz w:val="28"/>
        </w:rPr>
        <w:t xml:space="preserve">
      Қазақстан Республикасы Yкiметiнiң   </w:t>
      </w:r>
    </w:p>
    <w:bookmarkEnd w:id="3"/>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585-қосымша               </w:t>
      </w:r>
    </w:p>
    <w:p>
      <w:pPr>
        <w:spacing w:after="0"/>
        <w:ind w:left="0"/>
        <w:jc w:val="both"/>
      </w:pPr>
      <w:r>
        <w:rPr>
          <w:rFonts w:ascii="Times New Roman"/>
          <w:b w:val="false"/>
          <w:i w:val="false"/>
          <w:color w:val="000000"/>
          <w:sz w:val="28"/>
        </w:rPr>
        <w:t xml:space="preserve">
      Қазақстан Республикасының Төтенше жағдайлар жөнiндегi агенттiгi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"Жоғары оқу орындарында кадрлар даярлау"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009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112411 мың теңге (бip жүз он екi миллион төрт жүз он бiр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"Білім туралы" Қазақстан Республикасының 1999 жылғы 7 маусымдағы  </w:t>
      </w:r>
      <w:r>
        <w:rPr>
          <w:rFonts w:ascii="Times New Roman"/>
          <w:b w:val="false"/>
          <w:i w:val="false"/>
          <w:color w:val="000000"/>
          <w:sz w:val="28"/>
        </w:rPr>
        <w:t xml:space="preserve">Заңы </w:t>
      </w:r>
      <w:r>
        <w:rPr>
          <w:rFonts w:ascii="Times New Roman"/>
          <w:b w:val="false"/>
          <w:i w:val="false"/>
          <w:color w:val="000000"/>
          <w:sz w:val="28"/>
        </w:rPr>
        <w:t xml:space="preserve">; "Мемлекеттiк сатып алу туралы" Қазақстан Республикасының 2002 жылғы 16 мамырдағы  </w:t>
      </w:r>
      <w:r>
        <w:rPr>
          <w:rFonts w:ascii="Times New Roman"/>
          <w:b w:val="false"/>
          <w:i w:val="false"/>
          <w:color w:val="000000"/>
          <w:sz w:val="28"/>
        </w:rPr>
        <w:t xml:space="preserve">Заңы </w:t>
      </w:r>
      <w:r>
        <w:rPr>
          <w:rFonts w:ascii="Times New Roman"/>
          <w:b w:val="false"/>
          <w:i w:val="false"/>
          <w:color w:val="000000"/>
          <w:sz w:val="28"/>
        </w:rPr>
        <w:t xml:space="preserve">; "Мемлекеттiк бюджет есебiнен ұсталатын Қазақстан Республикасы органдарының қызметкерлерiне бiрыңғай еңбекақы төлеу жүйесi туралы" Қазақстан Республикасы Президентiнiң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xml:space="preserve">; "Көкшетау техникалық институты" республикалық мемлекеттік қазыналық кәсiпорнын қайта құру туралы" Қазақстан Республикасы Yкiметінің 2000 жылғы 15 ақпандағы N 243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"Мемлекеттiк қызметшiлер болып табылмайтын мемлекеттiк мекемелердiң қызметкерлерiне еңбек ақы төлеу жүйесi туралы" Қазақстан Республикасы Yкiметiнің 2002 жылғы 11 қаңтардағы N 41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қаржысы. </w:t>
      </w:r>
    </w:p>
    <w:p>
      <w:pPr>
        <w:spacing w:after="0"/>
        <w:ind w:left="0"/>
        <w:jc w:val="both"/>
      </w:pPr>
      <w:r>
        <w:rPr>
          <w:rFonts w:ascii="Times New Roman"/>
          <w:b w:val="false"/>
          <w:i w:val="false"/>
          <w:color w:val="000000"/>
          <w:sz w:val="28"/>
        </w:rPr>
        <w:t xml:space="preserve">
            4. Бюджеттiк бағдарламаның мақсаты: 17.01 "Өрт қауiпсiздiгi" мамандығы бойынша жоғары кәсiптiк білiм берудiң мемлекеттiк стандартына сәйкес бiлiктi кадрлар даярлау. </w:t>
      </w:r>
    </w:p>
    <w:p>
      <w:pPr>
        <w:spacing w:after="0"/>
        <w:ind w:left="0"/>
        <w:jc w:val="both"/>
      </w:pPr>
      <w:r>
        <w:rPr>
          <w:rFonts w:ascii="Times New Roman"/>
          <w:b w:val="false"/>
          <w:i w:val="false"/>
          <w:color w:val="000000"/>
          <w:sz w:val="28"/>
        </w:rPr>
        <w:t xml:space="preserve">
            5. Бюджеттiк бағдарламаның мiндеттерi: 17.01 "Өрт қауiпсiздiгi" мамандығы бойынша инженерлер даярлау. </w:t>
      </w:r>
    </w:p>
    <w:p>
      <w:pPr>
        <w:spacing w:after="0"/>
        <w:ind w:left="0"/>
        <w:jc w:val="both"/>
      </w:pPr>
      <w:r>
        <w:rPr>
          <w:rFonts w:ascii="Times New Roman"/>
          <w:b w:val="false"/>
          <w:i w:val="false"/>
          <w:color w:val="000000"/>
          <w:sz w:val="28"/>
        </w:rPr>
        <w:t xml:space="preserve">
            6. Бюджеттiк бағдарламаны жүзеге асырудың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!Бағ.!Кіші!Бағдарлама. !Бағдарламаны (кіші!Іске !  Жауапты </w:t>
      </w:r>
    </w:p>
    <w:p>
      <w:pPr>
        <w:spacing w:after="0"/>
        <w:ind w:left="0"/>
        <w:jc w:val="both"/>
      </w:pPr>
      <w:r>
        <w:rPr>
          <w:rFonts w:ascii="Times New Roman"/>
          <w:b w:val="false"/>
          <w:i w:val="false"/>
          <w:color w:val="000000"/>
          <w:sz w:val="28"/>
        </w:rPr>
        <w:t xml:space="preserve">
         !дар.!бағ.!лардың (кіші!бағдарламаны)     !асыру!орындаушылар </w:t>
      </w:r>
    </w:p>
    <w:p>
      <w:pPr>
        <w:spacing w:after="0"/>
        <w:ind w:left="0"/>
        <w:jc w:val="both"/>
      </w:pPr>
      <w:r>
        <w:rPr>
          <w:rFonts w:ascii="Times New Roman"/>
          <w:b w:val="false"/>
          <w:i w:val="false"/>
          <w:color w:val="000000"/>
          <w:sz w:val="28"/>
        </w:rPr>
        <w:t xml:space="preserve">
         !ла. !дар.!бағдарлама. !жүзеге асырудың   !мер. ! </w:t>
      </w:r>
    </w:p>
    <w:p>
      <w:pPr>
        <w:spacing w:after="0"/>
        <w:ind w:left="0"/>
        <w:jc w:val="both"/>
      </w:pPr>
      <w:r>
        <w:rPr>
          <w:rFonts w:ascii="Times New Roman"/>
          <w:b w:val="false"/>
          <w:i w:val="false"/>
          <w:color w:val="000000"/>
          <w:sz w:val="28"/>
        </w:rPr>
        <w:t xml:space="preserve">
         !ма. !ла. !лардың)     !іс-шаралары       !зімі ! </w:t>
      </w:r>
    </w:p>
    <w:p>
      <w:pPr>
        <w:spacing w:after="0"/>
        <w:ind w:left="0"/>
        <w:jc w:val="both"/>
      </w:pPr>
      <w:r>
        <w:rPr>
          <w:rFonts w:ascii="Times New Roman"/>
          <w:b w:val="false"/>
          <w:i w:val="false"/>
          <w:color w:val="000000"/>
          <w:sz w:val="28"/>
        </w:rPr>
        <w:t xml:space="preserve">
         !ның !ма. !атауы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009      Жоғары оқу </w:t>
      </w:r>
    </w:p>
    <w:p>
      <w:pPr>
        <w:spacing w:after="0"/>
        <w:ind w:left="0"/>
        <w:jc w:val="both"/>
      </w:pPr>
      <w:r>
        <w:rPr>
          <w:rFonts w:ascii="Times New Roman"/>
          <w:b w:val="false"/>
          <w:i w:val="false"/>
          <w:color w:val="000000"/>
          <w:sz w:val="28"/>
        </w:rPr>
        <w:t xml:space="preserve">
                    орындарында </w:t>
      </w:r>
    </w:p>
    <w:p>
      <w:pPr>
        <w:spacing w:after="0"/>
        <w:ind w:left="0"/>
        <w:jc w:val="both"/>
      </w:pPr>
      <w:r>
        <w:rPr>
          <w:rFonts w:ascii="Times New Roman"/>
          <w:b w:val="false"/>
          <w:i w:val="false"/>
          <w:color w:val="000000"/>
          <w:sz w:val="28"/>
        </w:rPr>
        <w:t xml:space="preserve">
                    кадрлар </w:t>
      </w:r>
    </w:p>
    <w:p>
      <w:pPr>
        <w:spacing w:after="0"/>
        <w:ind w:left="0"/>
        <w:jc w:val="both"/>
      </w:pPr>
      <w:r>
        <w:rPr>
          <w:rFonts w:ascii="Times New Roman"/>
          <w:b w:val="false"/>
          <w:i w:val="false"/>
          <w:color w:val="000000"/>
          <w:sz w:val="28"/>
        </w:rPr>
        <w:t xml:space="preserve">
                    даярлау </w:t>
      </w:r>
    </w:p>
    <w:p>
      <w:pPr>
        <w:spacing w:after="0"/>
        <w:ind w:left="0"/>
        <w:jc w:val="both"/>
      </w:pPr>
      <w:r>
        <w:rPr>
          <w:rFonts w:ascii="Times New Roman"/>
          <w:b w:val="false"/>
          <w:i w:val="false"/>
          <w:color w:val="000000"/>
          <w:sz w:val="28"/>
        </w:rPr>
        <w:t xml:space="preserve">
               010  Көкшетау     Қазақстан Респуб.  Жыл   Қазақстан </w:t>
      </w:r>
    </w:p>
    <w:p>
      <w:pPr>
        <w:spacing w:after="0"/>
        <w:ind w:left="0"/>
        <w:jc w:val="both"/>
      </w:pPr>
      <w:r>
        <w:rPr>
          <w:rFonts w:ascii="Times New Roman"/>
          <w:b w:val="false"/>
          <w:i w:val="false"/>
          <w:color w:val="000000"/>
          <w:sz w:val="28"/>
        </w:rPr>
        <w:t xml:space="preserve">
                    техникалық   ликасы Төтенше     бойы  Республикасы </w:t>
      </w:r>
    </w:p>
    <w:p>
      <w:pPr>
        <w:spacing w:after="0"/>
        <w:ind w:left="0"/>
        <w:jc w:val="both"/>
      </w:pPr>
      <w:r>
        <w:rPr>
          <w:rFonts w:ascii="Times New Roman"/>
          <w:b w:val="false"/>
          <w:i w:val="false"/>
          <w:color w:val="000000"/>
          <w:sz w:val="28"/>
        </w:rPr>
        <w:t xml:space="preserve">
                    институты    жағдайлар жөніндегi      Төтенше </w:t>
      </w:r>
    </w:p>
    <w:p>
      <w:pPr>
        <w:spacing w:after="0"/>
        <w:ind w:left="0"/>
        <w:jc w:val="both"/>
      </w:pPr>
      <w:r>
        <w:rPr>
          <w:rFonts w:ascii="Times New Roman"/>
          <w:b w:val="false"/>
          <w:i w:val="false"/>
          <w:color w:val="000000"/>
          <w:sz w:val="28"/>
        </w:rPr>
        <w:t xml:space="preserve">
                                 агенттiгiнің штат        жағдайлар </w:t>
      </w:r>
    </w:p>
    <w:p>
      <w:pPr>
        <w:spacing w:after="0"/>
        <w:ind w:left="0"/>
        <w:jc w:val="both"/>
      </w:pPr>
      <w:r>
        <w:rPr>
          <w:rFonts w:ascii="Times New Roman"/>
          <w:b w:val="false"/>
          <w:i w:val="false"/>
          <w:color w:val="000000"/>
          <w:sz w:val="28"/>
        </w:rPr>
        <w:t xml:space="preserve">
                                 саны 120 болатын         жөніндегі </w:t>
      </w:r>
    </w:p>
    <w:p>
      <w:pPr>
        <w:spacing w:after="0"/>
        <w:ind w:left="0"/>
        <w:jc w:val="both"/>
      </w:pPr>
      <w:r>
        <w:rPr>
          <w:rFonts w:ascii="Times New Roman"/>
          <w:b w:val="false"/>
          <w:i w:val="false"/>
          <w:color w:val="000000"/>
          <w:sz w:val="28"/>
        </w:rPr>
        <w:t xml:space="preserve">
                                 Көкшетау техникалық      агенттігінің </w:t>
      </w:r>
    </w:p>
    <w:p>
      <w:pPr>
        <w:spacing w:after="0"/>
        <w:ind w:left="0"/>
        <w:jc w:val="both"/>
      </w:pPr>
      <w:r>
        <w:rPr>
          <w:rFonts w:ascii="Times New Roman"/>
          <w:b w:val="false"/>
          <w:i w:val="false"/>
          <w:color w:val="000000"/>
          <w:sz w:val="28"/>
        </w:rPr>
        <w:t xml:space="preserve">
                                 институты мемлекет.      Көкшетау </w:t>
      </w:r>
    </w:p>
    <w:p>
      <w:pPr>
        <w:spacing w:after="0"/>
        <w:ind w:left="0"/>
        <w:jc w:val="both"/>
      </w:pPr>
      <w:r>
        <w:rPr>
          <w:rFonts w:ascii="Times New Roman"/>
          <w:b w:val="false"/>
          <w:i w:val="false"/>
          <w:color w:val="000000"/>
          <w:sz w:val="28"/>
        </w:rPr>
        <w:t xml:space="preserve">
                                 тiк мекемесiн ұстау.     техникалық </w:t>
      </w:r>
    </w:p>
    <w:p>
      <w:pPr>
        <w:spacing w:after="0"/>
        <w:ind w:left="0"/>
        <w:jc w:val="both"/>
      </w:pPr>
      <w:r>
        <w:rPr>
          <w:rFonts w:ascii="Times New Roman"/>
          <w:b w:val="false"/>
          <w:i w:val="false"/>
          <w:color w:val="000000"/>
          <w:sz w:val="28"/>
        </w:rPr>
        <w:t xml:space="preserve">
                                 Оқу-ағарту қызметін,     институты </w:t>
      </w:r>
    </w:p>
    <w:p>
      <w:pPr>
        <w:spacing w:after="0"/>
        <w:ind w:left="0"/>
        <w:jc w:val="both"/>
      </w:pPr>
      <w:r>
        <w:rPr>
          <w:rFonts w:ascii="Times New Roman"/>
          <w:b w:val="false"/>
          <w:i w:val="false"/>
          <w:color w:val="000000"/>
          <w:sz w:val="28"/>
        </w:rPr>
        <w:t xml:space="preserve">
                                 оқу, әдiстемелiк </w:t>
      </w:r>
    </w:p>
    <w:p>
      <w:pPr>
        <w:spacing w:after="0"/>
        <w:ind w:left="0"/>
        <w:jc w:val="both"/>
      </w:pPr>
      <w:r>
        <w:rPr>
          <w:rFonts w:ascii="Times New Roman"/>
          <w:b w:val="false"/>
          <w:i w:val="false"/>
          <w:color w:val="000000"/>
          <w:sz w:val="28"/>
        </w:rPr>
        <w:t xml:space="preserve">
                                 және ғылыми-зерттеу </w:t>
      </w:r>
    </w:p>
    <w:p>
      <w:pPr>
        <w:spacing w:after="0"/>
        <w:ind w:left="0"/>
        <w:jc w:val="both"/>
      </w:pPr>
      <w:r>
        <w:rPr>
          <w:rFonts w:ascii="Times New Roman"/>
          <w:b w:val="false"/>
          <w:i w:val="false"/>
          <w:color w:val="000000"/>
          <w:sz w:val="28"/>
        </w:rPr>
        <w:t xml:space="preserve">
                                 қызметiн қоса </w:t>
      </w:r>
    </w:p>
    <w:p>
      <w:pPr>
        <w:spacing w:after="0"/>
        <w:ind w:left="0"/>
        <w:jc w:val="both"/>
      </w:pPr>
      <w:r>
        <w:rPr>
          <w:rFonts w:ascii="Times New Roman"/>
          <w:b w:val="false"/>
          <w:i w:val="false"/>
          <w:color w:val="000000"/>
          <w:sz w:val="28"/>
        </w:rPr>
        <w:t xml:space="preserve">
                                 алғанда, бiлiм беру </w:t>
      </w:r>
    </w:p>
    <w:p>
      <w:pPr>
        <w:spacing w:after="0"/>
        <w:ind w:left="0"/>
        <w:jc w:val="both"/>
      </w:pPr>
      <w:r>
        <w:rPr>
          <w:rFonts w:ascii="Times New Roman"/>
          <w:b w:val="false"/>
          <w:i w:val="false"/>
          <w:color w:val="000000"/>
          <w:sz w:val="28"/>
        </w:rPr>
        <w:t xml:space="preserve">
                                 қызметiн жүзеге </w:t>
      </w:r>
    </w:p>
    <w:p>
      <w:pPr>
        <w:spacing w:after="0"/>
        <w:ind w:left="0"/>
        <w:jc w:val="both"/>
      </w:pPr>
      <w:r>
        <w:rPr>
          <w:rFonts w:ascii="Times New Roman"/>
          <w:b w:val="false"/>
          <w:i w:val="false"/>
          <w:color w:val="000000"/>
          <w:sz w:val="28"/>
        </w:rPr>
        <w:t xml:space="preserve">
                                 асыру, тыңдаушыларды </w:t>
      </w:r>
    </w:p>
    <w:p>
      <w:pPr>
        <w:spacing w:after="0"/>
        <w:ind w:left="0"/>
        <w:jc w:val="both"/>
      </w:pPr>
      <w:r>
        <w:rPr>
          <w:rFonts w:ascii="Times New Roman"/>
          <w:b w:val="false"/>
          <w:i w:val="false"/>
          <w:color w:val="000000"/>
          <w:sz w:val="28"/>
        </w:rPr>
        <w:t xml:space="preserve">
                                 азық-түлiкпен, </w:t>
      </w:r>
    </w:p>
    <w:p>
      <w:pPr>
        <w:spacing w:after="0"/>
        <w:ind w:left="0"/>
        <w:jc w:val="both"/>
      </w:pPr>
      <w:r>
        <w:rPr>
          <w:rFonts w:ascii="Times New Roman"/>
          <w:b w:val="false"/>
          <w:i w:val="false"/>
          <w:color w:val="000000"/>
          <w:sz w:val="28"/>
        </w:rPr>
        <w:t xml:space="preserve">
                                 киiм-кешекпен және </w:t>
      </w:r>
    </w:p>
    <w:p>
      <w:pPr>
        <w:spacing w:after="0"/>
        <w:ind w:left="0"/>
        <w:jc w:val="both"/>
      </w:pPr>
      <w:r>
        <w:rPr>
          <w:rFonts w:ascii="Times New Roman"/>
          <w:b w:val="false"/>
          <w:i w:val="false"/>
          <w:color w:val="000000"/>
          <w:sz w:val="28"/>
        </w:rPr>
        <w:t xml:space="preserve">
                                 стипендияның </w:t>
      </w:r>
    </w:p>
    <w:p>
      <w:pPr>
        <w:spacing w:after="0"/>
        <w:ind w:left="0"/>
        <w:jc w:val="both"/>
      </w:pPr>
      <w:r>
        <w:rPr>
          <w:rFonts w:ascii="Times New Roman"/>
          <w:b w:val="false"/>
          <w:i w:val="false"/>
          <w:color w:val="000000"/>
          <w:sz w:val="28"/>
        </w:rPr>
        <w:t xml:space="preserve">
                                 төленуімен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жылдық орташа есеппен - 440 тыңдаушыны оқыту, "Өрт қауiпсiздiгi" мамандығы бойынша - 63 жоғары бiлiмдi маманды бiтiргiзiп шығару. </w:t>
      </w:r>
    </w:p>
    <w:bookmarkStart w:name="z5" w:id="4"/>
    <w:p>
      <w:pPr>
        <w:spacing w:after="0"/>
        <w:ind w:left="0"/>
        <w:jc w:val="both"/>
      </w:pPr>
      <w:r>
        <w:rPr>
          <w:rFonts w:ascii="Times New Roman"/>
          <w:b w:val="false"/>
          <w:i w:val="false"/>
          <w:color w:val="000000"/>
          <w:sz w:val="28"/>
        </w:rPr>
        <w:t xml:space="preserve">
      Қазақстан Республикасы Yкiметiнiң   </w:t>
      </w:r>
    </w:p>
    <w:bookmarkEnd w:id="4"/>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586-қосымша               </w:t>
      </w:r>
    </w:p>
    <w:p>
      <w:pPr>
        <w:spacing w:after="0"/>
        <w:ind w:left="0"/>
        <w:jc w:val="both"/>
      </w:pPr>
      <w:r>
        <w:rPr>
          <w:rFonts w:ascii="Times New Roman"/>
          <w:b w:val="false"/>
          <w:i w:val="false"/>
          <w:color w:val="000000"/>
          <w:sz w:val="28"/>
        </w:rPr>
        <w:t xml:space="preserve">
      Қазақстан Республикасының Төтенше жағдайлар жөнiндегi агенттiгi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"Кадрлардың біліктілiгiн арттыру және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оларды қайта даярлау" 010 республикалық бюджеттiк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9 049 мың теңге (тоғыз миллион қырық тоғыз мың теңге). </w:t>
      </w:r>
    </w:p>
    <w:p>
      <w:pPr>
        <w:spacing w:after="0"/>
        <w:ind w:left="0"/>
        <w:jc w:val="both"/>
      </w:pPr>
      <w:r>
        <w:rPr>
          <w:rFonts w:ascii="Times New Roman"/>
          <w:b w:val="false"/>
          <w:i w:val="false"/>
          <w:color w:val="000000"/>
          <w:sz w:val="28"/>
        </w:rPr>
        <w:t xml:space="preserve">
            2. Бюджеттiк бағдарламаның нормативтік құқықтық негiзi: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"Табиғи және техногендiк сипаттағы төтенше жағдайлар туралы" Қазақстан Республикасының 1996 жылғы 5 шiлдедегi  </w:t>
      </w:r>
      <w:r>
        <w:rPr>
          <w:rFonts w:ascii="Times New Roman"/>
          <w:b w:val="false"/>
          <w:i w:val="false"/>
          <w:color w:val="000000"/>
          <w:sz w:val="28"/>
        </w:rPr>
        <w:t xml:space="preserve">Заңы </w:t>
      </w:r>
      <w:r>
        <w:rPr>
          <w:rFonts w:ascii="Times New Roman"/>
          <w:b w:val="false"/>
          <w:i w:val="false"/>
          <w:color w:val="000000"/>
          <w:sz w:val="28"/>
        </w:rPr>
        <w:t xml:space="preserve">; "Мемлекеттiк сатып алу туралы" Қазақстан Республикасының 2002 жылғы 16 мамырдағы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Төтенше жағдайлар жөнiндегi агенттiгiне ведомстволық бағынысты жекелеген ұйымдар туралы" Қазақстан Республикасы Үкiметiнiң 1999 жылғы 27 сәуiрдегi N 482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Төтенше жағдайлар жөнiндегi агенттiгiнің органдары мен ведомстволық бағынысты ұйымдарының және жергiлiктi атқарушы органдары қызметкерлерінің шектi штат санын бекiту туралы" Қазақстан Республикасы Үкiметiнiң 1998 жылғы 6 қазандағы N 1006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"Мемлекеттiк қызметшiлер болып табылмайтын мемлекеттiк мекемелердiң қызметкерлерiне еңбекақы төлеу жүйесi туралы" Қазақстан Республикасы Үкiметiнiң 2002 жылғы 11 қаңтардағы N 41  </w:t>
      </w:r>
      <w:r>
        <w:rPr>
          <w:rFonts w:ascii="Times New Roman"/>
          <w:b w:val="false"/>
          <w:i w:val="false"/>
          <w:color w:val="000000"/>
          <w:sz w:val="28"/>
        </w:rPr>
        <w:t xml:space="preserve">қаулысы </w:t>
      </w:r>
      <w:r>
        <w:rPr>
          <w:rFonts w:ascii="Times New Roman"/>
          <w:b w:val="false"/>
          <w:i w:val="false"/>
          <w:color w:val="000000"/>
          <w:sz w:val="28"/>
        </w:rPr>
        <w:t xml:space="preserve">, Табиғи және техногендiк сипаттағы төтенше жағдайлардың алдын алу және жою саласындағы өзара iс-қимыл туралы ТМД-ға қатысушы-мемлекеттердiң 1993 жылғы 22 қаңтардағы келiсiмi. </w:t>
      </w:r>
    </w:p>
    <w:p>
      <w:pPr>
        <w:spacing w:after="0"/>
        <w:ind w:left="0"/>
        <w:jc w:val="both"/>
      </w:pPr>
      <w:r>
        <w:rPr>
          <w:rFonts w:ascii="Times New Roman"/>
          <w:b w:val="false"/>
          <w:i w:val="false"/>
          <w:color w:val="000000"/>
          <w:sz w:val="28"/>
        </w:rPr>
        <w:t xml:space="preserve">
            3. Бюджеттік бағдарламаны қаржыландыру көздерi: республикалық бюджет қаржысы. </w:t>
      </w:r>
    </w:p>
    <w:p>
      <w:pPr>
        <w:spacing w:after="0"/>
        <w:ind w:left="0"/>
        <w:jc w:val="both"/>
      </w:pPr>
      <w:r>
        <w:rPr>
          <w:rFonts w:ascii="Times New Roman"/>
          <w:b w:val="false"/>
          <w:i w:val="false"/>
          <w:color w:val="000000"/>
          <w:sz w:val="28"/>
        </w:rPr>
        <w:t xml:space="preserve">
            4. Бюджеттен бағдарламаның мақсаты: табиғи және техногендiк сипаттағы төтенше жағдайлар саласында мамандар мен қызметкерлердiң кәсiби деңгейiн көтеру, азаматтық қорғаныс әскерлерi үшiн бiлiктi офицер кадрларын және төтенше жағдайлардың алдын алу және жоюдың бiрыңғай мемлекеттiк жүйесi үшiн бiлiктiлiгi жоғары мамандар даярлау. </w:t>
      </w:r>
    </w:p>
    <w:p>
      <w:pPr>
        <w:spacing w:after="0"/>
        <w:ind w:left="0"/>
        <w:jc w:val="both"/>
      </w:pPr>
      <w:r>
        <w:rPr>
          <w:rFonts w:ascii="Times New Roman"/>
          <w:b w:val="false"/>
          <w:i w:val="false"/>
          <w:color w:val="000000"/>
          <w:sz w:val="28"/>
        </w:rPr>
        <w:t xml:space="preserve">
            5. Бюджеттiк бағдарламаның мiндеттерi: басшы құрамның, сондай-ақ елiмiздiң азаматтық қорғаныс, төтенше жағдайлардың алдын алу мен жою салаларындағы қызметтi жүзеге асыратын орталық және жергiлiктi атқарушы органдардың, басқа ұйымдардың мамандарының бiлiктiлiгiн арттыру, даярлау және қайта даярлау, Қазақстан Pecпубликасы Төтенше жағдайлар жөнiндегi агенттiгiнiң аумақтық органдарына, республиканың басқа да ұйымдарына әдістемелік көмек көрсету. </w:t>
      </w:r>
    </w:p>
    <w:p>
      <w:pPr>
        <w:spacing w:after="0"/>
        <w:ind w:left="0"/>
        <w:jc w:val="both"/>
      </w:pPr>
      <w:r>
        <w:rPr>
          <w:rFonts w:ascii="Times New Roman"/>
          <w:b w:val="false"/>
          <w:i w:val="false"/>
          <w:color w:val="000000"/>
          <w:sz w:val="28"/>
        </w:rPr>
        <w:t xml:space="preserve">
            6. Бюджеттiк бағдарламаны жүзеге асырудың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!Бағ.!Кіші!Бағдарлама. !Бағдарламаны (кіші!Іске !  Жауапты </w:t>
      </w:r>
    </w:p>
    <w:p>
      <w:pPr>
        <w:spacing w:after="0"/>
        <w:ind w:left="0"/>
        <w:jc w:val="both"/>
      </w:pPr>
      <w:r>
        <w:rPr>
          <w:rFonts w:ascii="Times New Roman"/>
          <w:b w:val="false"/>
          <w:i w:val="false"/>
          <w:color w:val="000000"/>
          <w:sz w:val="28"/>
        </w:rPr>
        <w:t xml:space="preserve">
         !дар.!бағ.!лардың (кіші!бағдарламаны)     !асыру!орындаушылар </w:t>
      </w:r>
    </w:p>
    <w:p>
      <w:pPr>
        <w:spacing w:after="0"/>
        <w:ind w:left="0"/>
        <w:jc w:val="both"/>
      </w:pPr>
      <w:r>
        <w:rPr>
          <w:rFonts w:ascii="Times New Roman"/>
          <w:b w:val="false"/>
          <w:i w:val="false"/>
          <w:color w:val="000000"/>
          <w:sz w:val="28"/>
        </w:rPr>
        <w:t xml:space="preserve">
         !ла. !дар.!бағдарлама. !жүзеге асырудың   !мер. ! </w:t>
      </w:r>
    </w:p>
    <w:p>
      <w:pPr>
        <w:spacing w:after="0"/>
        <w:ind w:left="0"/>
        <w:jc w:val="both"/>
      </w:pPr>
      <w:r>
        <w:rPr>
          <w:rFonts w:ascii="Times New Roman"/>
          <w:b w:val="false"/>
          <w:i w:val="false"/>
          <w:color w:val="000000"/>
          <w:sz w:val="28"/>
        </w:rPr>
        <w:t xml:space="preserve">
         !ма. !ла. !лардың)     !іс-шаралары       !зімі ! </w:t>
      </w:r>
    </w:p>
    <w:p>
      <w:pPr>
        <w:spacing w:after="0"/>
        <w:ind w:left="0"/>
        <w:jc w:val="both"/>
      </w:pPr>
      <w:r>
        <w:rPr>
          <w:rFonts w:ascii="Times New Roman"/>
          <w:b w:val="false"/>
          <w:i w:val="false"/>
          <w:color w:val="000000"/>
          <w:sz w:val="28"/>
        </w:rPr>
        <w:t xml:space="preserve">
         !ның !ма. !атауы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010      Кадрлардың                      Жыл   Қазақстан Рес. </w:t>
      </w:r>
    </w:p>
    <w:p>
      <w:pPr>
        <w:spacing w:after="0"/>
        <w:ind w:left="0"/>
        <w:jc w:val="both"/>
      </w:pPr>
      <w:r>
        <w:rPr>
          <w:rFonts w:ascii="Times New Roman"/>
          <w:b w:val="false"/>
          <w:i w:val="false"/>
          <w:color w:val="000000"/>
          <w:sz w:val="28"/>
        </w:rPr>
        <w:t xml:space="preserve">
                    бiлiктiлiгiн                    бойы  публикасының </w:t>
      </w:r>
    </w:p>
    <w:p>
      <w:pPr>
        <w:spacing w:after="0"/>
        <w:ind w:left="0"/>
        <w:jc w:val="both"/>
      </w:pPr>
      <w:r>
        <w:rPr>
          <w:rFonts w:ascii="Times New Roman"/>
          <w:b w:val="false"/>
          <w:i w:val="false"/>
          <w:color w:val="000000"/>
          <w:sz w:val="28"/>
        </w:rPr>
        <w:t xml:space="preserve">
                    арттыру және                          Төтенше </w:t>
      </w:r>
    </w:p>
    <w:p>
      <w:pPr>
        <w:spacing w:after="0"/>
        <w:ind w:left="0"/>
        <w:jc w:val="both"/>
      </w:pPr>
      <w:r>
        <w:rPr>
          <w:rFonts w:ascii="Times New Roman"/>
          <w:b w:val="false"/>
          <w:i w:val="false"/>
          <w:color w:val="000000"/>
          <w:sz w:val="28"/>
        </w:rPr>
        <w:t xml:space="preserve">
                    оларды қайта                          жағдайлар </w:t>
      </w:r>
    </w:p>
    <w:p>
      <w:pPr>
        <w:spacing w:after="0"/>
        <w:ind w:left="0"/>
        <w:jc w:val="both"/>
      </w:pPr>
      <w:r>
        <w:rPr>
          <w:rFonts w:ascii="Times New Roman"/>
          <w:b w:val="false"/>
          <w:i w:val="false"/>
          <w:color w:val="000000"/>
          <w:sz w:val="28"/>
        </w:rPr>
        <w:t xml:space="preserve">
                    даярлау                               жөнiндегi </w:t>
      </w:r>
    </w:p>
    <w:p>
      <w:pPr>
        <w:spacing w:after="0"/>
        <w:ind w:left="0"/>
        <w:jc w:val="both"/>
      </w:pPr>
      <w:r>
        <w:rPr>
          <w:rFonts w:ascii="Times New Roman"/>
          <w:b w:val="false"/>
          <w:i w:val="false"/>
          <w:color w:val="000000"/>
          <w:sz w:val="28"/>
        </w:rPr>
        <w:t xml:space="preserve">
                                                          агенттiгі </w:t>
      </w:r>
    </w:p>
    <w:p>
      <w:pPr>
        <w:spacing w:after="0"/>
        <w:ind w:left="0"/>
        <w:jc w:val="both"/>
      </w:pPr>
      <w:r>
        <w:rPr>
          <w:rFonts w:ascii="Times New Roman"/>
          <w:b w:val="false"/>
          <w:i w:val="false"/>
          <w:color w:val="000000"/>
          <w:sz w:val="28"/>
        </w:rPr>
        <w:t xml:space="preserve">
               006  Мемлекеттiк  47 санат бойынша  </w:t>
      </w:r>
    </w:p>
    <w:p>
      <w:pPr>
        <w:spacing w:after="0"/>
        <w:ind w:left="0"/>
        <w:jc w:val="both"/>
      </w:pPr>
      <w:r>
        <w:rPr>
          <w:rFonts w:ascii="Times New Roman"/>
          <w:b w:val="false"/>
          <w:i w:val="false"/>
          <w:color w:val="000000"/>
          <w:sz w:val="28"/>
        </w:rPr>
        <w:t xml:space="preserve">
                    мекемелер    1450 тыңдаушыны </w:t>
      </w:r>
    </w:p>
    <w:p>
      <w:pPr>
        <w:spacing w:after="0"/>
        <w:ind w:left="0"/>
        <w:jc w:val="both"/>
      </w:pPr>
      <w:r>
        <w:rPr>
          <w:rFonts w:ascii="Times New Roman"/>
          <w:b w:val="false"/>
          <w:i w:val="false"/>
          <w:color w:val="000000"/>
          <w:sz w:val="28"/>
        </w:rPr>
        <w:t xml:space="preserve">
                    кадрларының  оқыту үшiн қызмет  </w:t>
      </w:r>
    </w:p>
    <w:p>
      <w:pPr>
        <w:spacing w:after="0"/>
        <w:ind w:left="0"/>
        <w:jc w:val="both"/>
      </w:pPr>
      <w:r>
        <w:rPr>
          <w:rFonts w:ascii="Times New Roman"/>
          <w:b w:val="false"/>
          <w:i w:val="false"/>
          <w:color w:val="000000"/>
          <w:sz w:val="28"/>
        </w:rPr>
        <w:t xml:space="preserve">
                    бiлiктiлiгiн көрсету (жұмыс) </w:t>
      </w:r>
    </w:p>
    <w:p>
      <w:pPr>
        <w:spacing w:after="0"/>
        <w:ind w:left="0"/>
        <w:jc w:val="both"/>
      </w:pPr>
      <w:r>
        <w:rPr>
          <w:rFonts w:ascii="Times New Roman"/>
          <w:b w:val="false"/>
          <w:i w:val="false"/>
          <w:color w:val="000000"/>
          <w:sz w:val="28"/>
        </w:rPr>
        <w:t xml:space="preserve">
                    арттыру және сатып алу, төтенше  </w:t>
      </w:r>
    </w:p>
    <w:p>
      <w:pPr>
        <w:spacing w:after="0"/>
        <w:ind w:left="0"/>
        <w:jc w:val="both"/>
      </w:pPr>
      <w:r>
        <w:rPr>
          <w:rFonts w:ascii="Times New Roman"/>
          <w:b w:val="false"/>
          <w:i w:val="false"/>
          <w:color w:val="000000"/>
          <w:sz w:val="28"/>
        </w:rPr>
        <w:t xml:space="preserve">
                    оларды қайта жағдайлар мен </w:t>
      </w:r>
    </w:p>
    <w:p>
      <w:pPr>
        <w:spacing w:after="0"/>
        <w:ind w:left="0"/>
        <w:jc w:val="both"/>
      </w:pPr>
      <w:r>
        <w:rPr>
          <w:rFonts w:ascii="Times New Roman"/>
          <w:b w:val="false"/>
          <w:i w:val="false"/>
          <w:color w:val="000000"/>
          <w:sz w:val="28"/>
        </w:rPr>
        <w:t xml:space="preserve">
                    даярлау      азаматтық қорғаныс </w:t>
      </w:r>
    </w:p>
    <w:p>
      <w:pPr>
        <w:spacing w:after="0"/>
        <w:ind w:left="0"/>
        <w:jc w:val="both"/>
      </w:pPr>
      <w:r>
        <w:rPr>
          <w:rFonts w:ascii="Times New Roman"/>
          <w:b w:val="false"/>
          <w:i w:val="false"/>
          <w:color w:val="000000"/>
          <w:sz w:val="28"/>
        </w:rPr>
        <w:t xml:space="preserve">
                                 бойынша оқыту </w:t>
      </w:r>
    </w:p>
    <w:p>
      <w:pPr>
        <w:spacing w:after="0"/>
        <w:ind w:left="0"/>
        <w:jc w:val="both"/>
      </w:pPr>
      <w:r>
        <w:rPr>
          <w:rFonts w:ascii="Times New Roman"/>
          <w:b w:val="false"/>
          <w:i w:val="false"/>
          <w:color w:val="000000"/>
          <w:sz w:val="28"/>
        </w:rPr>
        <w:t xml:space="preserve">
                                 бағдарламасы 62 </w:t>
      </w:r>
    </w:p>
    <w:p>
      <w:pPr>
        <w:spacing w:after="0"/>
        <w:ind w:left="0"/>
        <w:jc w:val="both"/>
      </w:pPr>
      <w:r>
        <w:rPr>
          <w:rFonts w:ascii="Times New Roman"/>
          <w:b w:val="false"/>
          <w:i w:val="false"/>
          <w:color w:val="000000"/>
          <w:sz w:val="28"/>
        </w:rPr>
        <w:t xml:space="preserve">
                                 тақырыпты </w:t>
      </w:r>
    </w:p>
    <w:p>
      <w:pPr>
        <w:spacing w:after="0"/>
        <w:ind w:left="0"/>
        <w:jc w:val="both"/>
      </w:pPr>
      <w:r>
        <w:rPr>
          <w:rFonts w:ascii="Times New Roman"/>
          <w:b w:val="false"/>
          <w:i w:val="false"/>
          <w:color w:val="000000"/>
          <w:sz w:val="28"/>
        </w:rPr>
        <w:t xml:space="preserve">
                                 қарастырады, оқыту </w:t>
      </w:r>
    </w:p>
    <w:p>
      <w:pPr>
        <w:spacing w:after="0"/>
        <w:ind w:left="0"/>
        <w:jc w:val="both"/>
      </w:pPr>
      <w:r>
        <w:rPr>
          <w:rFonts w:ascii="Times New Roman"/>
          <w:b w:val="false"/>
          <w:i w:val="false"/>
          <w:color w:val="000000"/>
          <w:sz w:val="28"/>
        </w:rPr>
        <w:t xml:space="preserve">
                                 курсы бiр аптадан </w:t>
      </w:r>
    </w:p>
    <w:p>
      <w:pPr>
        <w:spacing w:after="0"/>
        <w:ind w:left="0"/>
        <w:jc w:val="both"/>
      </w:pPr>
      <w:r>
        <w:rPr>
          <w:rFonts w:ascii="Times New Roman"/>
          <w:b w:val="false"/>
          <w:i w:val="false"/>
          <w:color w:val="000000"/>
          <w:sz w:val="28"/>
        </w:rPr>
        <w:t xml:space="preserve">
                                 (42 оқу сағаты) </w:t>
      </w:r>
    </w:p>
    <w:p>
      <w:pPr>
        <w:spacing w:after="0"/>
        <w:ind w:left="0"/>
        <w:jc w:val="both"/>
      </w:pPr>
      <w:r>
        <w:rPr>
          <w:rFonts w:ascii="Times New Roman"/>
          <w:b w:val="false"/>
          <w:i w:val="false"/>
          <w:color w:val="000000"/>
          <w:sz w:val="28"/>
        </w:rPr>
        <w:t xml:space="preserve">
                                 тұрады. </w:t>
      </w:r>
    </w:p>
    <w:p>
      <w:pPr>
        <w:spacing w:after="0"/>
        <w:ind w:left="0"/>
        <w:jc w:val="both"/>
      </w:pPr>
      <w:r>
        <w:rPr>
          <w:rFonts w:ascii="Times New Roman"/>
          <w:b w:val="false"/>
          <w:i w:val="false"/>
          <w:color w:val="000000"/>
          <w:sz w:val="28"/>
        </w:rPr>
        <w:t xml:space="preserve">
               031  Шетелдегi    Ресей Федерациясы  </w:t>
      </w:r>
    </w:p>
    <w:p>
      <w:pPr>
        <w:spacing w:after="0"/>
        <w:ind w:left="0"/>
        <w:jc w:val="both"/>
      </w:pPr>
      <w:r>
        <w:rPr>
          <w:rFonts w:ascii="Times New Roman"/>
          <w:b w:val="false"/>
          <w:i w:val="false"/>
          <w:color w:val="000000"/>
          <w:sz w:val="28"/>
        </w:rPr>
        <w:t xml:space="preserve">
                    кадрлардың   Төтенше жағдайлар  </w:t>
      </w:r>
    </w:p>
    <w:p>
      <w:pPr>
        <w:spacing w:after="0"/>
        <w:ind w:left="0"/>
        <w:jc w:val="both"/>
      </w:pPr>
      <w:r>
        <w:rPr>
          <w:rFonts w:ascii="Times New Roman"/>
          <w:b w:val="false"/>
          <w:i w:val="false"/>
          <w:color w:val="000000"/>
          <w:sz w:val="28"/>
        </w:rPr>
        <w:t xml:space="preserve">
                    бiлiктiлiгiн министрлiгiнiң  </w:t>
      </w:r>
    </w:p>
    <w:p>
      <w:pPr>
        <w:spacing w:after="0"/>
        <w:ind w:left="0"/>
        <w:jc w:val="both"/>
      </w:pPr>
      <w:r>
        <w:rPr>
          <w:rFonts w:ascii="Times New Roman"/>
          <w:b w:val="false"/>
          <w:i w:val="false"/>
          <w:color w:val="000000"/>
          <w:sz w:val="28"/>
        </w:rPr>
        <w:t xml:space="preserve">
                    арттыру және Азаматтық қорғаныс  </w:t>
      </w:r>
    </w:p>
    <w:p>
      <w:pPr>
        <w:spacing w:after="0"/>
        <w:ind w:left="0"/>
        <w:jc w:val="both"/>
      </w:pPr>
      <w:r>
        <w:rPr>
          <w:rFonts w:ascii="Times New Roman"/>
          <w:b w:val="false"/>
          <w:i w:val="false"/>
          <w:color w:val="000000"/>
          <w:sz w:val="28"/>
        </w:rPr>
        <w:t xml:space="preserve">
                    оларды қайта академиясында оқитын </w:t>
      </w:r>
    </w:p>
    <w:p>
      <w:pPr>
        <w:spacing w:after="0"/>
        <w:ind w:left="0"/>
        <w:jc w:val="both"/>
      </w:pPr>
      <w:r>
        <w:rPr>
          <w:rFonts w:ascii="Times New Roman"/>
          <w:b w:val="false"/>
          <w:i w:val="false"/>
          <w:color w:val="000000"/>
          <w:sz w:val="28"/>
        </w:rPr>
        <w:t xml:space="preserve">
                    даярлау      тыңдаушылардың және </w:t>
      </w:r>
    </w:p>
    <w:p>
      <w:pPr>
        <w:spacing w:after="0"/>
        <w:ind w:left="0"/>
        <w:jc w:val="both"/>
      </w:pPr>
      <w:r>
        <w:rPr>
          <w:rFonts w:ascii="Times New Roman"/>
          <w:b w:val="false"/>
          <w:i w:val="false"/>
          <w:color w:val="000000"/>
          <w:sz w:val="28"/>
        </w:rPr>
        <w:t xml:space="preserve">
                                 олардың отбасы </w:t>
      </w:r>
    </w:p>
    <w:p>
      <w:pPr>
        <w:spacing w:after="0"/>
        <w:ind w:left="0"/>
        <w:jc w:val="both"/>
      </w:pPr>
      <w:r>
        <w:rPr>
          <w:rFonts w:ascii="Times New Roman"/>
          <w:b w:val="false"/>
          <w:i w:val="false"/>
          <w:color w:val="000000"/>
          <w:sz w:val="28"/>
        </w:rPr>
        <w:t xml:space="preserve">
                                 мүшелерiнiң барып- </w:t>
      </w:r>
    </w:p>
    <w:p>
      <w:pPr>
        <w:spacing w:after="0"/>
        <w:ind w:left="0"/>
        <w:jc w:val="both"/>
      </w:pPr>
      <w:r>
        <w:rPr>
          <w:rFonts w:ascii="Times New Roman"/>
          <w:b w:val="false"/>
          <w:i w:val="false"/>
          <w:color w:val="000000"/>
          <w:sz w:val="28"/>
        </w:rPr>
        <w:t xml:space="preserve">
                                 қайту көлiгiнiң, </w:t>
      </w:r>
    </w:p>
    <w:p>
      <w:pPr>
        <w:spacing w:after="0"/>
        <w:ind w:left="0"/>
        <w:jc w:val="both"/>
      </w:pPr>
      <w:r>
        <w:rPr>
          <w:rFonts w:ascii="Times New Roman"/>
          <w:b w:val="false"/>
          <w:i w:val="false"/>
          <w:color w:val="000000"/>
          <w:sz w:val="28"/>
        </w:rPr>
        <w:t xml:space="preserve">
                                 жүктерiн тасымалдау </w:t>
      </w:r>
    </w:p>
    <w:p>
      <w:pPr>
        <w:spacing w:after="0"/>
        <w:ind w:left="0"/>
        <w:jc w:val="both"/>
      </w:pPr>
      <w:r>
        <w:rPr>
          <w:rFonts w:ascii="Times New Roman"/>
          <w:b w:val="false"/>
          <w:i w:val="false"/>
          <w:color w:val="000000"/>
          <w:sz w:val="28"/>
        </w:rPr>
        <w:t xml:space="preserve">
                                 шығындарын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төтенше жағдайлар мен азаматтық қорғаныс саласында 1450 тыңдаушының бiлiмi мен дағдысының деңгейiн көтеру, олардың ғылым мен жаңа техниканың жетiстiктерiн меңгеруi. </w:t>
      </w:r>
    </w:p>
    <w:p>
      <w:pPr>
        <w:spacing w:after="0"/>
        <w:ind w:left="0"/>
        <w:jc w:val="both"/>
      </w:pPr>
      <w:r>
        <w:rPr>
          <w:rFonts w:ascii="Times New Roman"/>
          <w:b w:val="false"/>
          <w:i w:val="false"/>
          <w:color w:val="000000"/>
          <w:sz w:val="28"/>
        </w:rPr>
        <w:t xml:space="preserve">
            2003 жылғы жоспар бойынша төтенше жағдайлар жөнiндегi басқармалар саласында 7 бiлiктi маманның бiтiрiп шығуын қамтамасыз ету. </w:t>
      </w:r>
    </w:p>
    <w:bookmarkStart w:name="z6" w:id="5"/>
    <w:p>
      <w:pPr>
        <w:spacing w:after="0"/>
        <w:ind w:left="0"/>
        <w:jc w:val="both"/>
      </w:pPr>
      <w:r>
        <w:rPr>
          <w:rFonts w:ascii="Times New Roman"/>
          <w:b w:val="false"/>
          <w:i w:val="false"/>
          <w:color w:val="000000"/>
          <w:sz w:val="28"/>
        </w:rPr>
        <w:t xml:space="preserve">
      Қазақстан Республикасы Yкiметiнiң   </w:t>
      </w:r>
    </w:p>
    <w:bookmarkEnd w:id="5"/>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587-қосымша               </w:t>
      </w:r>
    </w:p>
    <w:p>
      <w:pPr>
        <w:spacing w:after="0"/>
        <w:ind w:left="0"/>
        <w:jc w:val="both"/>
      </w:pPr>
      <w:r>
        <w:rPr>
          <w:rFonts w:ascii="Times New Roman"/>
          <w:b w:val="false"/>
          <w:i w:val="false"/>
          <w:color w:val="000000"/>
          <w:sz w:val="28"/>
        </w:rPr>
        <w:t xml:space="preserve">
      Қазақстан Республикасының Төтенше жағдайлар жөнiндегi агенттiгi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"Табиғи және техногендiк сипаттағы төтенше жағдайларды жоюды ұйымдастыру"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031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380 300 мың теңге (үш жүз сексен миллион үш жүз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"Авариялық-құтқару қызметi және құтқарушылар мәртебесi туралы" Қазақстан Республикасының 1997 жылғы 27 наурыздағы  </w:t>
      </w:r>
      <w:r>
        <w:rPr>
          <w:rFonts w:ascii="Times New Roman"/>
          <w:b w:val="false"/>
          <w:i w:val="false"/>
          <w:color w:val="000000"/>
          <w:sz w:val="28"/>
        </w:rPr>
        <w:t xml:space="preserve">Заңы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"Табиғи және техногендiк сипаттағы төтенше жағдайлар туралы" Қазақстан Республикасының 1996 жылғы 5 шiлдедегi  </w:t>
      </w:r>
      <w:r>
        <w:rPr>
          <w:rFonts w:ascii="Times New Roman"/>
          <w:b w:val="false"/>
          <w:i w:val="false"/>
          <w:color w:val="000000"/>
          <w:sz w:val="28"/>
        </w:rPr>
        <w:t xml:space="preserve">Заңы </w:t>
      </w:r>
      <w:r>
        <w:rPr>
          <w:rFonts w:ascii="Times New Roman"/>
          <w:b w:val="false"/>
          <w:i w:val="false"/>
          <w:color w:val="000000"/>
          <w:sz w:val="28"/>
        </w:rPr>
        <w:t xml:space="preserve">; "Азаматтық қорғаныс туралы" Қазақстан Республикасының 1997 жылғы 7 мамырдағы  </w:t>
      </w:r>
      <w:r>
        <w:rPr>
          <w:rFonts w:ascii="Times New Roman"/>
          <w:b w:val="false"/>
          <w:i w:val="false"/>
          <w:color w:val="000000"/>
          <w:sz w:val="28"/>
        </w:rPr>
        <w:t xml:space="preserve">Заңы </w:t>
      </w:r>
      <w:r>
        <w:rPr>
          <w:rFonts w:ascii="Times New Roman"/>
          <w:b w:val="false"/>
          <w:i w:val="false"/>
          <w:color w:val="000000"/>
          <w:sz w:val="28"/>
        </w:rPr>
        <w:t xml:space="preserve">; "Мемлекеттiк бюджет есебiнен ұсталатын Қазақстан Республикасы органдарының қызметкерлерiне еңбекақы төлеудiң бiрыңғай жүйесi туралы" Қазақстан Республикасы Президентiнiң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Төтенше жағдайлар жөнiндегi агенттiгiнiң мәселелерi" Қазақстан Республикасы Үкiметiнiң 1999 жылғы 27 сәуiрдегi N 481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Төтенше жағдайлар жөнiндегi агенттiгіне бағынысты жекелеген ұйымдар туралы" Қазақстан Республикасы Үкiметiнiң 1999 жылғы 27 сәуiрдегi 482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"Мемлекеттiк қызметшiлер болып табылмайтын мемлекеттiк мекемелердiң қызметкерлерiне еңбекақы төлеу жүйесi туралы" Қазақстан Республикасы Үкiметiнiң 2002 жылғы 11 қаңтардағы N 41  </w:t>
      </w:r>
      <w:r>
        <w:rPr>
          <w:rFonts w:ascii="Times New Roman"/>
          <w:b w:val="false"/>
          <w:i w:val="false"/>
          <w:color w:val="000000"/>
          <w:sz w:val="28"/>
        </w:rPr>
        <w:t xml:space="preserve">қаулысы </w:t>
      </w:r>
      <w:r>
        <w:rPr>
          <w:rFonts w:ascii="Times New Roman"/>
          <w:b w:val="false"/>
          <w:i w:val="false"/>
          <w:color w:val="000000"/>
          <w:sz w:val="28"/>
        </w:rPr>
        <w:t xml:space="preserve">; "Кәсіптiк авариялық-құтқару қызметтерi мен құрамалары құтқарушыларының еңбек сiңiрген жылдарына пайыздық үстемеақы төлеу үшiн еңбек стажын есептеу ережесiн бекiту туралы" Қазақстан Республикасы Үкiметiнiң 2000 жылғы 3 тамыздағы N 1185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Төтенше жағдайлар жөнiндегi агенттiгiнiң органдары мен ведомстволық бағынысты ұйымдарының және жергiлiктi атқарушы органдары қызметкерлерiнiң шектi штат санын бекiту туралы" Қазақстан Республикасы Үкiметiнiң 1998 жылғы 6 қазандағы N 1006  </w:t>
      </w:r>
      <w:r>
        <w:rPr>
          <w:rFonts w:ascii="Times New Roman"/>
          <w:b w:val="false"/>
          <w:i w:val="false"/>
          <w:color w:val="000000"/>
          <w:sz w:val="28"/>
        </w:rPr>
        <w:t xml:space="preserve">қаулысы </w:t>
      </w:r>
      <w:r>
        <w:rPr>
          <w:rFonts w:ascii="Times New Roman"/>
          <w:b w:val="false"/>
          <w:i w:val="false"/>
          <w:color w:val="000000"/>
          <w:sz w:val="28"/>
        </w:rPr>
        <w:t xml:space="preserve">, "28237, 52859, 68303 әскер бөлiмдерiнің Қазақстан Республикасы Азаматтық қорғанысының штабына бағыныстылығы туралы" Қазақстан Республикасы Министрлер Кабинетiнiң 1993 жылғы 6 сәуiрдегi N 264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Төтенше жағдайлар жөнiндегi агенттiгiнiң мемлекеттiк мекемелерiн құру туралы" Қазақстан Республикасы Үкiметiнiң 2000 жылғы 15 наурыздағы N 400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Төтенше жағдайлар жөнiндегi агенттiгiнiң мемлекеттiк мекемелерiн құру туралы" Қазақстан Республикасы Үкiметiнiң 2000 жылғы 8 шiлдедегi N 1037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Төтенше жағдайлар жөнiндегi агенттiгiнiң "Республикалық дағдарыс орталығы" мемлекеттiк мекемесiн құру туралы" Қазақстан Республикасы Үкiметінің 2001 жылғы 13 ақпандағы N 40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қаржысы. </w:t>
      </w:r>
    </w:p>
    <w:p>
      <w:pPr>
        <w:spacing w:after="0"/>
        <w:ind w:left="0"/>
        <w:jc w:val="both"/>
      </w:pPr>
      <w:r>
        <w:rPr>
          <w:rFonts w:ascii="Times New Roman"/>
          <w:b w:val="false"/>
          <w:i w:val="false"/>
          <w:color w:val="000000"/>
          <w:sz w:val="28"/>
        </w:rPr>
        <w:t xml:space="preserve">
            4. Бюджеттiк бағдарламаның мақсаты: бейбiт және соғыс уақытында төтенше жағдайлар туындаған жағдайда Қазақстан Республикасының халқын, шаруашылық жүргiзушi объектiлерi және аумақтарын қорғау, төтенше жағдайларға дер мезгілiнде мән беру, төтенше жағдайлар туралы ақпараттарды қабылдау және өңдеу, төтенше жағдайларды жоюға тұрақты дайындықтағы авариялық-құтқару күштерi мен құралдарын ұдайы және үзіліссiз басқаруды қамтамасыз ету. </w:t>
      </w:r>
    </w:p>
    <w:p>
      <w:pPr>
        <w:spacing w:after="0"/>
        <w:ind w:left="0"/>
        <w:jc w:val="both"/>
      </w:pPr>
      <w:r>
        <w:rPr>
          <w:rFonts w:ascii="Times New Roman"/>
          <w:b w:val="false"/>
          <w:i w:val="false"/>
          <w:color w:val="000000"/>
          <w:sz w:val="28"/>
        </w:rPr>
        <w:t xml:space="preserve">
            5. Бюджеттiк бағдарламаның мiндеттерi: бейбiт және соғыс уақытында төтенше жағдайлардың iс-қимылдарына жоғары дайындықты қамтамасыз ету, дереу мән беру, авариялық-құтқару қызметтерiнiң апат болған аудандарға және алға қойылған әскери мiндеттердi орындайтын аудандарға уақытында жетуi, төтенше жағдайлардың зардаптарын жою жөнiнде iздестiру-құтқару және басқа шұғыл жұмыстарды жедел жүргiзу, баруы қиын аудандарда, қауiптiлiгi жоғары объектiлерде құтқару және iздестiру-құтқару жұмыстарын ұйымдастыру және жүргiзу, табиғи апаттардың, авариялардың және апаттардың салдарынан зардап шеккендерге шұғыл көмек көрсету, байланыстың радиомобильдi, радиотелефонды, транктивтi, спутниктiк құралдарымен төтенше жағдайлар туралы ақпараттарды уақтылы және тұрақты түрде қабылдап алу, алынған ақпараттарды жедел өңдеу, авариялық-құтқару күштері мен құралдарын басқару пунктінде жедел қызметкерлердiң тәулiк бойы кезекшiлiгiн қамтамасыз ету, табиғи және техногендiк сипаттағы төтенше жағдайлардың алдын алу және жою саласында мемлекеттiк басқару органдарымен үзіліссiз және тиiмдi байланысты қамтамасыз ету. </w:t>
      </w:r>
    </w:p>
    <w:p>
      <w:pPr>
        <w:spacing w:after="0"/>
        <w:ind w:left="0"/>
        <w:jc w:val="both"/>
      </w:pPr>
      <w:r>
        <w:rPr>
          <w:rFonts w:ascii="Times New Roman"/>
          <w:b w:val="false"/>
          <w:i w:val="false"/>
          <w:color w:val="000000"/>
          <w:sz w:val="28"/>
        </w:rPr>
        <w:t xml:space="preserve">
            6. Бюджеттiк бағдарламаны жүзеге асырудың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!Бағ.!Кіші!Бағдарлама. !Бағдарламаны (кіші!Іске !  Жауапты </w:t>
      </w:r>
    </w:p>
    <w:p>
      <w:pPr>
        <w:spacing w:after="0"/>
        <w:ind w:left="0"/>
        <w:jc w:val="both"/>
      </w:pPr>
      <w:r>
        <w:rPr>
          <w:rFonts w:ascii="Times New Roman"/>
          <w:b w:val="false"/>
          <w:i w:val="false"/>
          <w:color w:val="000000"/>
          <w:sz w:val="28"/>
        </w:rPr>
        <w:t xml:space="preserve">
         !дар.!бағ.!лардың (кіші!бағдарламаны)     !асыру!орындаушылар </w:t>
      </w:r>
    </w:p>
    <w:p>
      <w:pPr>
        <w:spacing w:after="0"/>
        <w:ind w:left="0"/>
        <w:jc w:val="both"/>
      </w:pPr>
      <w:r>
        <w:rPr>
          <w:rFonts w:ascii="Times New Roman"/>
          <w:b w:val="false"/>
          <w:i w:val="false"/>
          <w:color w:val="000000"/>
          <w:sz w:val="28"/>
        </w:rPr>
        <w:t xml:space="preserve">
         !ла. !дар.!бағдарлама. !жүзеге асырудың   !мер. ! </w:t>
      </w:r>
    </w:p>
    <w:p>
      <w:pPr>
        <w:spacing w:after="0"/>
        <w:ind w:left="0"/>
        <w:jc w:val="both"/>
      </w:pPr>
      <w:r>
        <w:rPr>
          <w:rFonts w:ascii="Times New Roman"/>
          <w:b w:val="false"/>
          <w:i w:val="false"/>
          <w:color w:val="000000"/>
          <w:sz w:val="28"/>
        </w:rPr>
        <w:t xml:space="preserve">
         !ма. !ла. !лардың)     !іс-шаралары       !зімі ! </w:t>
      </w:r>
    </w:p>
    <w:p>
      <w:pPr>
        <w:spacing w:after="0"/>
        <w:ind w:left="0"/>
        <w:jc w:val="both"/>
      </w:pPr>
      <w:r>
        <w:rPr>
          <w:rFonts w:ascii="Times New Roman"/>
          <w:b w:val="false"/>
          <w:i w:val="false"/>
          <w:color w:val="000000"/>
          <w:sz w:val="28"/>
        </w:rPr>
        <w:t xml:space="preserve">
         !ның !ма. !атауы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031       Табиғи және </w:t>
      </w:r>
    </w:p>
    <w:p>
      <w:pPr>
        <w:spacing w:after="0"/>
        <w:ind w:left="0"/>
        <w:jc w:val="both"/>
      </w:pPr>
      <w:r>
        <w:rPr>
          <w:rFonts w:ascii="Times New Roman"/>
          <w:b w:val="false"/>
          <w:i w:val="false"/>
          <w:color w:val="000000"/>
          <w:sz w:val="28"/>
        </w:rPr>
        <w:t xml:space="preserve">
                    техногендiк </w:t>
      </w:r>
    </w:p>
    <w:p>
      <w:pPr>
        <w:spacing w:after="0"/>
        <w:ind w:left="0"/>
        <w:jc w:val="both"/>
      </w:pPr>
      <w:r>
        <w:rPr>
          <w:rFonts w:ascii="Times New Roman"/>
          <w:b w:val="false"/>
          <w:i w:val="false"/>
          <w:color w:val="000000"/>
          <w:sz w:val="28"/>
        </w:rPr>
        <w:t xml:space="preserve">
                    сипаттағы </w:t>
      </w:r>
    </w:p>
    <w:p>
      <w:pPr>
        <w:spacing w:after="0"/>
        <w:ind w:left="0"/>
        <w:jc w:val="both"/>
      </w:pPr>
      <w:r>
        <w:rPr>
          <w:rFonts w:ascii="Times New Roman"/>
          <w:b w:val="false"/>
          <w:i w:val="false"/>
          <w:color w:val="000000"/>
          <w:sz w:val="28"/>
        </w:rPr>
        <w:t xml:space="preserve">
                    төтенше </w:t>
      </w:r>
    </w:p>
    <w:p>
      <w:pPr>
        <w:spacing w:after="0"/>
        <w:ind w:left="0"/>
        <w:jc w:val="both"/>
      </w:pPr>
      <w:r>
        <w:rPr>
          <w:rFonts w:ascii="Times New Roman"/>
          <w:b w:val="false"/>
          <w:i w:val="false"/>
          <w:color w:val="000000"/>
          <w:sz w:val="28"/>
        </w:rPr>
        <w:t xml:space="preserve">
                    жағдайларды </w:t>
      </w:r>
    </w:p>
    <w:p>
      <w:pPr>
        <w:spacing w:after="0"/>
        <w:ind w:left="0"/>
        <w:jc w:val="both"/>
      </w:pPr>
      <w:r>
        <w:rPr>
          <w:rFonts w:ascii="Times New Roman"/>
          <w:b w:val="false"/>
          <w:i w:val="false"/>
          <w:color w:val="000000"/>
          <w:sz w:val="28"/>
        </w:rPr>
        <w:t xml:space="preserve">
                    жоюды </w:t>
      </w:r>
    </w:p>
    <w:p>
      <w:pPr>
        <w:spacing w:after="0"/>
        <w:ind w:left="0"/>
        <w:jc w:val="both"/>
      </w:pP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
               030  Республикалық "Республикалық    Жыл   "Республикалық </w:t>
      </w:r>
    </w:p>
    <w:p>
      <w:pPr>
        <w:spacing w:after="0"/>
        <w:ind w:left="0"/>
        <w:jc w:val="both"/>
      </w:pPr>
      <w:r>
        <w:rPr>
          <w:rFonts w:ascii="Times New Roman"/>
          <w:b w:val="false"/>
          <w:i w:val="false"/>
          <w:color w:val="000000"/>
          <w:sz w:val="28"/>
        </w:rPr>
        <w:t xml:space="preserve">
                    жедел-құтқару жедел-құтқару     бойы  жедел-құтқару </w:t>
      </w:r>
    </w:p>
    <w:p>
      <w:pPr>
        <w:spacing w:after="0"/>
        <w:ind w:left="0"/>
        <w:jc w:val="both"/>
      </w:pPr>
      <w:r>
        <w:rPr>
          <w:rFonts w:ascii="Times New Roman"/>
          <w:b w:val="false"/>
          <w:i w:val="false"/>
          <w:color w:val="000000"/>
          <w:sz w:val="28"/>
        </w:rPr>
        <w:t xml:space="preserve">
                    жасағы        жасағы" мемлекет.       жасағы" </w:t>
      </w:r>
    </w:p>
    <w:p>
      <w:pPr>
        <w:spacing w:after="0"/>
        <w:ind w:left="0"/>
        <w:jc w:val="both"/>
      </w:pPr>
      <w:r>
        <w:rPr>
          <w:rFonts w:ascii="Times New Roman"/>
          <w:b w:val="false"/>
          <w:i w:val="false"/>
          <w:color w:val="000000"/>
          <w:sz w:val="28"/>
        </w:rPr>
        <w:t xml:space="preserve">
                                  тiк мекемесiн           мемлекеттiк </w:t>
      </w:r>
    </w:p>
    <w:p>
      <w:pPr>
        <w:spacing w:after="0"/>
        <w:ind w:left="0"/>
        <w:jc w:val="both"/>
      </w:pPr>
      <w:r>
        <w:rPr>
          <w:rFonts w:ascii="Times New Roman"/>
          <w:b w:val="false"/>
          <w:i w:val="false"/>
          <w:color w:val="000000"/>
          <w:sz w:val="28"/>
        </w:rPr>
        <w:t xml:space="preserve">
                                  (штат саны - 56         мекемесi </w:t>
      </w:r>
    </w:p>
    <w:p>
      <w:pPr>
        <w:spacing w:after="0"/>
        <w:ind w:left="0"/>
        <w:jc w:val="both"/>
      </w:pPr>
      <w:r>
        <w:rPr>
          <w:rFonts w:ascii="Times New Roman"/>
          <w:b w:val="false"/>
          <w:i w:val="false"/>
          <w:color w:val="000000"/>
          <w:sz w:val="28"/>
        </w:rPr>
        <w:t xml:space="preserve">
                                  адам) ұстау </w:t>
      </w:r>
    </w:p>
    <w:p>
      <w:pPr>
        <w:spacing w:after="0"/>
        <w:ind w:left="0"/>
        <w:jc w:val="both"/>
      </w:pPr>
      <w:r>
        <w:rPr>
          <w:rFonts w:ascii="Times New Roman"/>
          <w:b w:val="false"/>
          <w:i w:val="false"/>
          <w:color w:val="000000"/>
          <w:sz w:val="28"/>
        </w:rPr>
        <w:t xml:space="preserve">
      2.       032  Әскер бөлім.  Әскер бөлiмдердi  Жыл   28237, 52859, </w:t>
      </w:r>
    </w:p>
    <w:p>
      <w:pPr>
        <w:spacing w:after="0"/>
        <w:ind w:left="0"/>
        <w:jc w:val="both"/>
      </w:pPr>
      <w:r>
        <w:rPr>
          <w:rFonts w:ascii="Times New Roman"/>
          <w:b w:val="false"/>
          <w:i w:val="false"/>
          <w:color w:val="000000"/>
          <w:sz w:val="28"/>
        </w:rPr>
        <w:t xml:space="preserve">
                    дердi ұстау   (штат саны - 1202 бойы  68303 әскер </w:t>
      </w:r>
    </w:p>
    <w:p>
      <w:pPr>
        <w:spacing w:after="0"/>
        <w:ind w:left="0"/>
        <w:jc w:val="both"/>
      </w:pPr>
      <w:r>
        <w:rPr>
          <w:rFonts w:ascii="Times New Roman"/>
          <w:b w:val="false"/>
          <w:i w:val="false"/>
          <w:color w:val="000000"/>
          <w:sz w:val="28"/>
        </w:rPr>
        <w:t xml:space="preserve">
                                  адам) ұстау             бөлiмдерi </w:t>
      </w:r>
    </w:p>
    <w:p>
      <w:pPr>
        <w:spacing w:after="0"/>
        <w:ind w:left="0"/>
        <w:jc w:val="both"/>
      </w:pPr>
      <w:r>
        <w:rPr>
          <w:rFonts w:ascii="Times New Roman"/>
          <w:b w:val="false"/>
          <w:i w:val="false"/>
          <w:color w:val="000000"/>
          <w:sz w:val="28"/>
        </w:rPr>
        <w:t xml:space="preserve">
      3.       033  Аэромобильдi  Мынадай мемлекет. Жыл   Мемлекеттiк </w:t>
      </w:r>
    </w:p>
    <w:p>
      <w:pPr>
        <w:spacing w:after="0"/>
        <w:ind w:left="0"/>
        <w:jc w:val="both"/>
      </w:pPr>
      <w:r>
        <w:rPr>
          <w:rFonts w:ascii="Times New Roman"/>
          <w:b w:val="false"/>
          <w:i w:val="false"/>
          <w:color w:val="000000"/>
          <w:sz w:val="28"/>
        </w:rPr>
        <w:t xml:space="preserve">
                    аймақтық      тiк мекемелердi   бойы  мекемелер: </w:t>
      </w:r>
    </w:p>
    <w:p>
      <w:pPr>
        <w:spacing w:after="0"/>
        <w:ind w:left="0"/>
        <w:jc w:val="both"/>
      </w:pPr>
      <w:r>
        <w:rPr>
          <w:rFonts w:ascii="Times New Roman"/>
          <w:b w:val="false"/>
          <w:i w:val="false"/>
          <w:color w:val="000000"/>
          <w:sz w:val="28"/>
        </w:rPr>
        <w:t xml:space="preserve">
                    жедел-құтқару ұстау: Орталық          Орталық </w:t>
      </w:r>
    </w:p>
    <w:p>
      <w:pPr>
        <w:spacing w:after="0"/>
        <w:ind w:left="0"/>
        <w:jc w:val="both"/>
      </w:pPr>
      <w:r>
        <w:rPr>
          <w:rFonts w:ascii="Times New Roman"/>
          <w:b w:val="false"/>
          <w:i w:val="false"/>
          <w:color w:val="000000"/>
          <w:sz w:val="28"/>
        </w:rPr>
        <w:t xml:space="preserve">
                    жасақтары     аймақтық жедел-         аймақтық жедел- </w:t>
      </w:r>
    </w:p>
    <w:p>
      <w:pPr>
        <w:spacing w:after="0"/>
        <w:ind w:left="0"/>
        <w:jc w:val="both"/>
      </w:pPr>
      <w:r>
        <w:rPr>
          <w:rFonts w:ascii="Times New Roman"/>
          <w:b w:val="false"/>
          <w:i w:val="false"/>
          <w:color w:val="000000"/>
          <w:sz w:val="28"/>
        </w:rPr>
        <w:t xml:space="preserve">
                                  құтқару жасағы          құтқару жасағы, </w:t>
      </w:r>
    </w:p>
    <w:p>
      <w:pPr>
        <w:spacing w:after="0"/>
        <w:ind w:left="0"/>
        <w:jc w:val="both"/>
      </w:pPr>
      <w:r>
        <w:rPr>
          <w:rFonts w:ascii="Times New Roman"/>
          <w:b w:val="false"/>
          <w:i w:val="false"/>
          <w:color w:val="000000"/>
          <w:sz w:val="28"/>
        </w:rPr>
        <w:t xml:space="preserve">
                                  (штат саны - 40         Батыс аймақтық </w:t>
      </w:r>
    </w:p>
    <w:p>
      <w:pPr>
        <w:spacing w:after="0"/>
        <w:ind w:left="0"/>
        <w:jc w:val="both"/>
      </w:pPr>
      <w:r>
        <w:rPr>
          <w:rFonts w:ascii="Times New Roman"/>
          <w:b w:val="false"/>
          <w:i w:val="false"/>
          <w:color w:val="000000"/>
          <w:sz w:val="28"/>
        </w:rPr>
        <w:t xml:space="preserve">
                                  бiрлiк), Батыс          жедел-құтқару </w:t>
      </w:r>
    </w:p>
    <w:p>
      <w:pPr>
        <w:spacing w:after="0"/>
        <w:ind w:left="0"/>
        <w:jc w:val="both"/>
      </w:pPr>
      <w:r>
        <w:rPr>
          <w:rFonts w:ascii="Times New Roman"/>
          <w:b w:val="false"/>
          <w:i w:val="false"/>
          <w:color w:val="000000"/>
          <w:sz w:val="28"/>
        </w:rPr>
        <w:t xml:space="preserve">
                                  аймақтық жедел-         жасағы, Шығыс </w:t>
      </w:r>
    </w:p>
    <w:p>
      <w:pPr>
        <w:spacing w:after="0"/>
        <w:ind w:left="0"/>
        <w:jc w:val="both"/>
      </w:pPr>
      <w:r>
        <w:rPr>
          <w:rFonts w:ascii="Times New Roman"/>
          <w:b w:val="false"/>
          <w:i w:val="false"/>
          <w:color w:val="000000"/>
          <w:sz w:val="28"/>
        </w:rPr>
        <w:t xml:space="preserve">
                                  құтқару жасағы          аймақтық жедел- </w:t>
      </w:r>
    </w:p>
    <w:p>
      <w:pPr>
        <w:spacing w:after="0"/>
        <w:ind w:left="0"/>
        <w:jc w:val="both"/>
      </w:pPr>
      <w:r>
        <w:rPr>
          <w:rFonts w:ascii="Times New Roman"/>
          <w:b w:val="false"/>
          <w:i w:val="false"/>
          <w:color w:val="000000"/>
          <w:sz w:val="28"/>
        </w:rPr>
        <w:t xml:space="preserve">
                                  (штат саны - 32         құтқару жасағы, </w:t>
      </w:r>
    </w:p>
    <w:p>
      <w:pPr>
        <w:spacing w:after="0"/>
        <w:ind w:left="0"/>
        <w:jc w:val="both"/>
      </w:pPr>
      <w:r>
        <w:rPr>
          <w:rFonts w:ascii="Times New Roman"/>
          <w:b w:val="false"/>
          <w:i w:val="false"/>
          <w:color w:val="000000"/>
          <w:sz w:val="28"/>
        </w:rPr>
        <w:t xml:space="preserve">
                                  бiрлiк), Шығыс          Солтүстік </w:t>
      </w:r>
    </w:p>
    <w:p>
      <w:pPr>
        <w:spacing w:after="0"/>
        <w:ind w:left="0"/>
        <w:jc w:val="both"/>
      </w:pPr>
      <w:r>
        <w:rPr>
          <w:rFonts w:ascii="Times New Roman"/>
          <w:b w:val="false"/>
          <w:i w:val="false"/>
          <w:color w:val="000000"/>
          <w:sz w:val="28"/>
        </w:rPr>
        <w:t xml:space="preserve">
                                  аймақтық жедел-         аймақтық жедел- </w:t>
      </w:r>
    </w:p>
    <w:p>
      <w:pPr>
        <w:spacing w:after="0"/>
        <w:ind w:left="0"/>
        <w:jc w:val="both"/>
      </w:pPr>
      <w:r>
        <w:rPr>
          <w:rFonts w:ascii="Times New Roman"/>
          <w:b w:val="false"/>
          <w:i w:val="false"/>
          <w:color w:val="000000"/>
          <w:sz w:val="28"/>
        </w:rPr>
        <w:t xml:space="preserve">
                                  құтқару жасағы          құтқару жасағы, </w:t>
      </w:r>
    </w:p>
    <w:p>
      <w:pPr>
        <w:spacing w:after="0"/>
        <w:ind w:left="0"/>
        <w:jc w:val="both"/>
      </w:pPr>
      <w:r>
        <w:rPr>
          <w:rFonts w:ascii="Times New Roman"/>
          <w:b w:val="false"/>
          <w:i w:val="false"/>
          <w:color w:val="000000"/>
          <w:sz w:val="28"/>
        </w:rPr>
        <w:t xml:space="preserve">
                                  (штат саны - 32         Оңтүстік </w:t>
      </w:r>
    </w:p>
    <w:p>
      <w:pPr>
        <w:spacing w:after="0"/>
        <w:ind w:left="0"/>
        <w:jc w:val="both"/>
      </w:pPr>
      <w:r>
        <w:rPr>
          <w:rFonts w:ascii="Times New Roman"/>
          <w:b w:val="false"/>
          <w:i w:val="false"/>
          <w:color w:val="000000"/>
          <w:sz w:val="28"/>
        </w:rPr>
        <w:t xml:space="preserve">
                                  бiрлiк), Солтүстiк      аймақтық жедел- </w:t>
      </w:r>
    </w:p>
    <w:p>
      <w:pPr>
        <w:spacing w:after="0"/>
        <w:ind w:left="0"/>
        <w:jc w:val="both"/>
      </w:pPr>
      <w:r>
        <w:rPr>
          <w:rFonts w:ascii="Times New Roman"/>
          <w:b w:val="false"/>
          <w:i w:val="false"/>
          <w:color w:val="000000"/>
          <w:sz w:val="28"/>
        </w:rPr>
        <w:t xml:space="preserve">
                                  аймақтық жедел-         құтқару жасағы </w:t>
      </w:r>
    </w:p>
    <w:p>
      <w:pPr>
        <w:spacing w:after="0"/>
        <w:ind w:left="0"/>
        <w:jc w:val="both"/>
      </w:pPr>
      <w:r>
        <w:rPr>
          <w:rFonts w:ascii="Times New Roman"/>
          <w:b w:val="false"/>
          <w:i w:val="false"/>
          <w:color w:val="000000"/>
          <w:sz w:val="28"/>
        </w:rPr>
        <w:t xml:space="preserve">
                                  құтқару жасағы </w:t>
      </w:r>
    </w:p>
    <w:p>
      <w:pPr>
        <w:spacing w:after="0"/>
        <w:ind w:left="0"/>
        <w:jc w:val="both"/>
      </w:pPr>
      <w:r>
        <w:rPr>
          <w:rFonts w:ascii="Times New Roman"/>
          <w:b w:val="false"/>
          <w:i w:val="false"/>
          <w:color w:val="000000"/>
          <w:sz w:val="28"/>
        </w:rPr>
        <w:t xml:space="preserve">
                                  (штат саны - 32 </w:t>
      </w:r>
    </w:p>
    <w:p>
      <w:pPr>
        <w:spacing w:after="0"/>
        <w:ind w:left="0"/>
        <w:jc w:val="both"/>
      </w:pPr>
      <w:r>
        <w:rPr>
          <w:rFonts w:ascii="Times New Roman"/>
          <w:b w:val="false"/>
          <w:i w:val="false"/>
          <w:color w:val="000000"/>
          <w:sz w:val="28"/>
        </w:rPr>
        <w:t xml:space="preserve">
                                  бiрлiк), Оңтүстiк </w:t>
      </w:r>
    </w:p>
    <w:p>
      <w:pPr>
        <w:spacing w:after="0"/>
        <w:ind w:left="0"/>
        <w:jc w:val="both"/>
      </w:pPr>
      <w:r>
        <w:rPr>
          <w:rFonts w:ascii="Times New Roman"/>
          <w:b w:val="false"/>
          <w:i w:val="false"/>
          <w:color w:val="000000"/>
          <w:sz w:val="28"/>
        </w:rPr>
        <w:t xml:space="preserve">
                                  аймақтық жедел- </w:t>
      </w:r>
    </w:p>
    <w:p>
      <w:pPr>
        <w:spacing w:after="0"/>
        <w:ind w:left="0"/>
        <w:jc w:val="both"/>
      </w:pPr>
      <w:r>
        <w:rPr>
          <w:rFonts w:ascii="Times New Roman"/>
          <w:b w:val="false"/>
          <w:i w:val="false"/>
          <w:color w:val="000000"/>
          <w:sz w:val="28"/>
        </w:rPr>
        <w:t xml:space="preserve">
                                  құтқару жасағы </w:t>
      </w:r>
    </w:p>
    <w:p>
      <w:pPr>
        <w:spacing w:after="0"/>
        <w:ind w:left="0"/>
        <w:jc w:val="both"/>
      </w:pPr>
      <w:r>
        <w:rPr>
          <w:rFonts w:ascii="Times New Roman"/>
          <w:b w:val="false"/>
          <w:i w:val="false"/>
          <w:color w:val="000000"/>
          <w:sz w:val="28"/>
        </w:rPr>
        <w:t xml:space="preserve">
                                  (штат саны - 32 </w:t>
      </w:r>
    </w:p>
    <w:p>
      <w:pPr>
        <w:spacing w:after="0"/>
        <w:ind w:left="0"/>
        <w:jc w:val="both"/>
      </w:pPr>
      <w:r>
        <w:rPr>
          <w:rFonts w:ascii="Times New Roman"/>
          <w:b w:val="false"/>
          <w:i w:val="false"/>
          <w:color w:val="000000"/>
          <w:sz w:val="28"/>
        </w:rPr>
        <w:t xml:space="preserve">
                                  бiрлiк) </w:t>
      </w:r>
    </w:p>
    <w:p>
      <w:pPr>
        <w:spacing w:after="0"/>
        <w:ind w:left="0"/>
        <w:jc w:val="both"/>
      </w:pPr>
      <w:r>
        <w:rPr>
          <w:rFonts w:ascii="Times New Roman"/>
          <w:b w:val="false"/>
          <w:i w:val="false"/>
          <w:color w:val="000000"/>
          <w:sz w:val="28"/>
        </w:rPr>
        <w:t xml:space="preserve">
      4.       035  Республикалық "Республикалық     Жыл  "Республикалық </w:t>
      </w:r>
    </w:p>
    <w:p>
      <w:pPr>
        <w:spacing w:after="0"/>
        <w:ind w:left="0"/>
        <w:jc w:val="both"/>
      </w:pPr>
      <w:r>
        <w:rPr>
          <w:rFonts w:ascii="Times New Roman"/>
          <w:b w:val="false"/>
          <w:i w:val="false"/>
          <w:color w:val="000000"/>
          <w:sz w:val="28"/>
        </w:rPr>
        <w:t xml:space="preserve">
                    дағдарыс      дағдарыс орталығы" бойы дағдарыс </w:t>
      </w:r>
    </w:p>
    <w:p>
      <w:pPr>
        <w:spacing w:after="0"/>
        <w:ind w:left="0"/>
        <w:jc w:val="both"/>
      </w:pPr>
      <w:r>
        <w:rPr>
          <w:rFonts w:ascii="Times New Roman"/>
          <w:b w:val="false"/>
          <w:i w:val="false"/>
          <w:color w:val="000000"/>
          <w:sz w:val="28"/>
        </w:rPr>
        <w:t xml:space="preserve">
                    орталығы      мемлекеттiк             орталығы" </w:t>
      </w:r>
    </w:p>
    <w:p>
      <w:pPr>
        <w:spacing w:after="0"/>
        <w:ind w:left="0"/>
        <w:jc w:val="both"/>
      </w:pPr>
      <w:r>
        <w:rPr>
          <w:rFonts w:ascii="Times New Roman"/>
          <w:b w:val="false"/>
          <w:i w:val="false"/>
          <w:color w:val="000000"/>
          <w:sz w:val="28"/>
        </w:rPr>
        <w:t xml:space="preserve">
                                  мекемесiн (штат         мемлекеттік </w:t>
      </w:r>
    </w:p>
    <w:p>
      <w:pPr>
        <w:spacing w:after="0"/>
        <w:ind w:left="0"/>
        <w:jc w:val="both"/>
      </w:pPr>
      <w:r>
        <w:rPr>
          <w:rFonts w:ascii="Times New Roman"/>
          <w:b w:val="false"/>
          <w:i w:val="false"/>
          <w:color w:val="000000"/>
          <w:sz w:val="28"/>
        </w:rPr>
        <w:t xml:space="preserve">
                                  саны - 25 адам)         мекемесі </w:t>
      </w:r>
    </w:p>
    <w:p>
      <w:pPr>
        <w:spacing w:after="0"/>
        <w:ind w:left="0"/>
        <w:jc w:val="both"/>
      </w:pPr>
      <w:r>
        <w:rPr>
          <w:rFonts w:ascii="Times New Roman"/>
          <w:b w:val="false"/>
          <w:i w:val="false"/>
          <w:color w:val="000000"/>
          <w:sz w:val="28"/>
        </w:rPr>
        <w:t xml:space="preserve">
                                  ұcтaу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Қазақстан Республикасының аумағындағы табиғи және техногендiк сипаттағы төтенше жағдайларды жоюға республикалық жедел-құтқару жасағының, әскери бөлiмдердiң, аэромобильдi аймақтық жедел-құтқару жасағының тұрақты дайындығын әрдайым қамтамасыз ету, табиғи және техногендiк сипаттағы төтенше жағдайлар туралы ақпараттарды уақытында және сапалы өңдеу, төтенше жағдайларды жоюға тұрақты дайындықтағы авариялық-құтқару күштерi мен құралдарын ұдайы және үзіліссiз басқаруды қамтамасыз ету. </w:t>
      </w:r>
    </w:p>
    <w:bookmarkStart w:name="z7" w:id="6"/>
    <w:p>
      <w:pPr>
        <w:spacing w:after="0"/>
        <w:ind w:left="0"/>
        <w:jc w:val="both"/>
      </w:pPr>
      <w:r>
        <w:rPr>
          <w:rFonts w:ascii="Times New Roman"/>
          <w:b w:val="false"/>
          <w:i w:val="false"/>
          <w:color w:val="000000"/>
          <w:sz w:val="28"/>
        </w:rPr>
        <w:t xml:space="preserve">
      Қазақстан Республикасы Yкiметiнiң   </w:t>
      </w:r>
    </w:p>
    <w:bookmarkEnd w:id="6"/>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588-қосымша               </w:t>
      </w:r>
    </w:p>
    <w:p>
      <w:pPr>
        <w:spacing w:after="0"/>
        <w:ind w:left="0"/>
        <w:jc w:val="both"/>
      </w:pPr>
      <w:r>
        <w:rPr>
          <w:rFonts w:ascii="Times New Roman"/>
          <w:b w:val="false"/>
          <w:i w:val="false"/>
          <w:color w:val="000000"/>
          <w:sz w:val="28"/>
        </w:rPr>
        <w:t xml:space="preserve">
      Қазақстан Республикасының Төтенше жағдайлар жөнiндегi агенттiгi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"Селден қорғау объектiлерiн пайдалану"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032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249243 мың теңге (екi жүз қырық тоғыз миллион екi жүз қырық үш мың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Бюджеттiк бағдарламаның нормативтiк құқықтық-негiзi: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"Табиғи және техногендiк сипаттағы төтенше жағдайлар туралы" Қазақстан Республикасының 1996 жылғы 5 шiлдедегi  </w:t>
      </w:r>
      <w:r>
        <w:rPr>
          <w:rFonts w:ascii="Times New Roman"/>
          <w:b w:val="false"/>
          <w:i w:val="false"/>
          <w:color w:val="000000"/>
          <w:sz w:val="28"/>
        </w:rPr>
        <w:t xml:space="preserve">Заңы </w:t>
      </w:r>
      <w:r>
        <w:rPr>
          <w:rFonts w:ascii="Times New Roman"/>
          <w:b w:val="false"/>
          <w:i w:val="false"/>
          <w:color w:val="000000"/>
          <w:sz w:val="28"/>
        </w:rPr>
        <w:t xml:space="preserve">; "Мемлекеттiк сатып алу туралы" Қазақстан Республикасының 2002 жылғы 16 мамырдағы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Төтенше жағдайлар жөнiндегi агенттiгiне бағынысты жекелеген ұйымдар туралы" Қазақстан Республикасы Yкiметiнің 1999 жылғы 27 сәуiрдегi N 482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Төтенше жағдайлар жөнiндегi агенттiгiнiң мәселелерi" Қазақстан Республикасы Yкiметiнiң 1999 жылғы 27 сәуiрдегi N 481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"Мемлекеттiк мекемелердің мемлекеттiк қызметшi болып табылмайтын қызметкерлерiне еңбекақы төлеу жүйесi туралы" Қазақстан Республикасы Үкiметiнiң 2002 жылғы 11 қаңтардағы N 41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Төтенше жағдайлар жөнiндегi агенттiгiнiң органдары мен ведомстволық ұйымдарының және жергiлiктi атқарушы органдарының шектi штат санын бекiту туралы" Қазақстан Республикасы Үкiметiнiң 1998 жылғы 6 қазандағы N 1006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Бюджеттік бағдарламаны қаржыландыру көздерi: республикалық бюджет қаржысы.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Республикасындағы сел, қар көшкiнi, жар көшкiнi, опырылып құлаудың алдын алу және олардың зардаптарын жою, сел құбылыстары мен жер сiлкiнiсiн болжау. Селден қорғау құрылғыларын пайдалануды қамтамасыз ету, халықты, шаруашылық жүргiзу объектілерiн және Қазақстан Республикасының жерлерiн қауiптi табиғи құбылыстардың (сел тасқыны, қар көшкiнi, жар көшкiнi, опырылып құлау, қатты жер сiлкiнiсi) әсерiнен сенiмдi қорғау, олардың зардаптарын жоюды ұйымдастыруға қатысу. </w:t>
      </w:r>
    </w:p>
    <w:p>
      <w:pPr>
        <w:spacing w:after="0"/>
        <w:ind w:left="0"/>
        <w:jc w:val="both"/>
      </w:pPr>
      <w:r>
        <w:rPr>
          <w:rFonts w:ascii="Times New Roman"/>
          <w:b w:val="false"/>
          <w:i w:val="false"/>
          <w:color w:val="000000"/>
          <w:sz w:val="28"/>
        </w:rPr>
        <w:t xml:space="preserve">
            5. Бюджеттiк бағдарламаның мiндеттерi: селден қорғау құрылғыларын ағымдағы жөндеуден өткiзу, бақылау және хабарлау қызметтерінің қызметiн қамтамасыз ету, аэрошолу жұмыстары, мұзарт көлдердi босату жөнiндегi алдын алу жұмыстары, қар көшкiндерiн алдын ала түсiру бойынша ату жұмыстары, жер сiлкiнiсiнің қысқа мерзiмдi болжамдарын қамтамасыз ету жөнiндегi ғылыми-болжау жұмыстары. </w:t>
      </w:r>
    </w:p>
    <w:p>
      <w:pPr>
        <w:spacing w:after="0"/>
        <w:ind w:left="0"/>
        <w:jc w:val="both"/>
      </w:pPr>
      <w:r>
        <w:rPr>
          <w:rFonts w:ascii="Times New Roman"/>
          <w:b w:val="false"/>
          <w:i w:val="false"/>
          <w:color w:val="000000"/>
          <w:sz w:val="28"/>
        </w:rPr>
        <w:t xml:space="preserve">
            6. Бюджеттiк бағдарламаны жүзеге асырудың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!Бағ.!Кіші!Бағдарлама. !Бағдарламаны (кіші!Іске !  Жауапты </w:t>
      </w:r>
    </w:p>
    <w:p>
      <w:pPr>
        <w:spacing w:after="0"/>
        <w:ind w:left="0"/>
        <w:jc w:val="both"/>
      </w:pPr>
      <w:r>
        <w:rPr>
          <w:rFonts w:ascii="Times New Roman"/>
          <w:b w:val="false"/>
          <w:i w:val="false"/>
          <w:color w:val="000000"/>
          <w:sz w:val="28"/>
        </w:rPr>
        <w:t xml:space="preserve">
         !дар.!бағ.!лардың (кіші!бағдарламаны) іске!асыру!орындаушылар </w:t>
      </w:r>
    </w:p>
    <w:p>
      <w:pPr>
        <w:spacing w:after="0"/>
        <w:ind w:left="0"/>
        <w:jc w:val="both"/>
      </w:pPr>
      <w:r>
        <w:rPr>
          <w:rFonts w:ascii="Times New Roman"/>
          <w:b w:val="false"/>
          <w:i w:val="false"/>
          <w:color w:val="000000"/>
          <w:sz w:val="28"/>
        </w:rPr>
        <w:t xml:space="preserve">
         !ла. !дар.!бағдарлама. !асыру жөніндегі   !мер. ! </w:t>
      </w:r>
    </w:p>
    <w:p>
      <w:pPr>
        <w:spacing w:after="0"/>
        <w:ind w:left="0"/>
        <w:jc w:val="both"/>
      </w:pPr>
      <w:r>
        <w:rPr>
          <w:rFonts w:ascii="Times New Roman"/>
          <w:b w:val="false"/>
          <w:i w:val="false"/>
          <w:color w:val="000000"/>
          <w:sz w:val="28"/>
        </w:rPr>
        <w:t xml:space="preserve">
         !ма. !ла. !лардың)     !іс-шаралар        !зімі ! </w:t>
      </w:r>
    </w:p>
    <w:p>
      <w:pPr>
        <w:spacing w:after="0"/>
        <w:ind w:left="0"/>
        <w:jc w:val="both"/>
      </w:pPr>
      <w:r>
        <w:rPr>
          <w:rFonts w:ascii="Times New Roman"/>
          <w:b w:val="false"/>
          <w:i w:val="false"/>
          <w:color w:val="000000"/>
          <w:sz w:val="28"/>
        </w:rPr>
        <w:t xml:space="preserve">
         !ның !ма. !атауы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032      Селден                          Жыл </w:t>
      </w:r>
    </w:p>
    <w:p>
      <w:pPr>
        <w:spacing w:after="0"/>
        <w:ind w:left="0"/>
        <w:jc w:val="both"/>
      </w:pPr>
      <w:r>
        <w:rPr>
          <w:rFonts w:ascii="Times New Roman"/>
          <w:b w:val="false"/>
          <w:i w:val="false"/>
          <w:color w:val="000000"/>
          <w:sz w:val="28"/>
        </w:rPr>
        <w:t xml:space="preserve">
                    қорғау                          бойы </w:t>
      </w:r>
    </w:p>
    <w:p>
      <w:pPr>
        <w:spacing w:after="0"/>
        <w:ind w:left="0"/>
        <w:jc w:val="both"/>
      </w:pPr>
      <w:r>
        <w:rPr>
          <w:rFonts w:ascii="Times New Roman"/>
          <w:b w:val="false"/>
          <w:i w:val="false"/>
          <w:color w:val="000000"/>
          <w:sz w:val="28"/>
        </w:rPr>
        <w:t xml:space="preserve">
                    объектiлеpін </w:t>
      </w:r>
    </w:p>
    <w:p>
      <w:pPr>
        <w:spacing w:after="0"/>
        <w:ind w:left="0"/>
        <w:jc w:val="both"/>
      </w:pPr>
      <w:r>
        <w:rPr>
          <w:rFonts w:ascii="Times New Roman"/>
          <w:b w:val="false"/>
          <w:i w:val="false"/>
          <w:color w:val="000000"/>
          <w:sz w:val="28"/>
        </w:rPr>
        <w:t xml:space="preserve">
                    пайдалану </w:t>
      </w:r>
    </w:p>
    <w:p>
      <w:pPr>
        <w:spacing w:after="0"/>
        <w:ind w:left="0"/>
        <w:jc w:val="both"/>
      </w:pPr>
      <w:r>
        <w:rPr>
          <w:rFonts w:ascii="Times New Roman"/>
          <w:b w:val="false"/>
          <w:i w:val="false"/>
          <w:color w:val="000000"/>
          <w:sz w:val="28"/>
        </w:rPr>
        <w:t xml:space="preserve">
               030  "Қазселден.  "Қазселденқорғау"        "Қазселден. </w:t>
      </w:r>
    </w:p>
    <w:p>
      <w:pPr>
        <w:spacing w:after="0"/>
        <w:ind w:left="0"/>
        <w:jc w:val="both"/>
      </w:pPr>
      <w:r>
        <w:rPr>
          <w:rFonts w:ascii="Times New Roman"/>
          <w:b w:val="false"/>
          <w:i w:val="false"/>
          <w:color w:val="000000"/>
          <w:sz w:val="28"/>
        </w:rPr>
        <w:t xml:space="preserve">
                    қорғау"      мемлекеттiк              қорғау" </w:t>
      </w:r>
    </w:p>
    <w:p>
      <w:pPr>
        <w:spacing w:after="0"/>
        <w:ind w:left="0"/>
        <w:jc w:val="both"/>
      </w:pPr>
      <w:r>
        <w:rPr>
          <w:rFonts w:ascii="Times New Roman"/>
          <w:b w:val="false"/>
          <w:i w:val="false"/>
          <w:color w:val="000000"/>
          <w:sz w:val="28"/>
        </w:rPr>
        <w:t xml:space="preserve">
                                 мекемесiнiң 540          мемлекеттік </w:t>
      </w:r>
    </w:p>
    <w:p>
      <w:pPr>
        <w:spacing w:after="0"/>
        <w:ind w:left="0"/>
        <w:jc w:val="both"/>
      </w:pPr>
      <w:r>
        <w:rPr>
          <w:rFonts w:ascii="Times New Roman"/>
          <w:b w:val="false"/>
          <w:i w:val="false"/>
          <w:color w:val="000000"/>
          <w:sz w:val="28"/>
        </w:rPr>
        <w:t xml:space="preserve">
                                 бiрлiк штат санын        мекемесі </w:t>
      </w:r>
    </w:p>
    <w:p>
      <w:pPr>
        <w:spacing w:after="0"/>
        <w:ind w:left="0"/>
        <w:jc w:val="both"/>
      </w:pPr>
      <w:r>
        <w:rPr>
          <w:rFonts w:ascii="Times New Roman"/>
          <w:b w:val="false"/>
          <w:i w:val="false"/>
          <w:color w:val="000000"/>
          <w:sz w:val="28"/>
        </w:rPr>
        <w:t xml:space="preserve">
                                 ұстау. </w:t>
      </w:r>
    </w:p>
    <w:p>
      <w:pPr>
        <w:spacing w:after="0"/>
        <w:ind w:left="0"/>
        <w:jc w:val="both"/>
      </w:pPr>
      <w:r>
        <w:rPr>
          <w:rFonts w:ascii="Times New Roman"/>
          <w:b w:val="false"/>
          <w:i w:val="false"/>
          <w:color w:val="000000"/>
          <w:sz w:val="28"/>
        </w:rPr>
        <w:t xml:space="preserve">
                                 Алты гидротехни. </w:t>
      </w:r>
    </w:p>
    <w:p>
      <w:pPr>
        <w:spacing w:after="0"/>
        <w:ind w:left="0"/>
        <w:jc w:val="both"/>
      </w:pPr>
      <w:r>
        <w:rPr>
          <w:rFonts w:ascii="Times New Roman"/>
          <w:b w:val="false"/>
          <w:i w:val="false"/>
          <w:color w:val="000000"/>
          <w:sz w:val="28"/>
        </w:rPr>
        <w:t xml:space="preserve">
                                 калық құрылғыны </w:t>
      </w:r>
    </w:p>
    <w:p>
      <w:pPr>
        <w:spacing w:after="0"/>
        <w:ind w:left="0"/>
        <w:jc w:val="both"/>
      </w:pPr>
      <w:r>
        <w:rPr>
          <w:rFonts w:ascii="Times New Roman"/>
          <w:b w:val="false"/>
          <w:i w:val="false"/>
          <w:color w:val="000000"/>
          <w:sz w:val="28"/>
        </w:rPr>
        <w:t xml:space="preserve">
                                 ағымдағы жөндеуден </w:t>
      </w:r>
    </w:p>
    <w:p>
      <w:pPr>
        <w:spacing w:after="0"/>
        <w:ind w:left="0"/>
        <w:jc w:val="both"/>
      </w:pPr>
      <w:r>
        <w:rPr>
          <w:rFonts w:ascii="Times New Roman"/>
          <w:b w:val="false"/>
          <w:i w:val="false"/>
          <w:color w:val="000000"/>
          <w:sz w:val="28"/>
        </w:rPr>
        <w:t xml:space="preserve">
                                 өткiзу, аэрошолу </w:t>
      </w:r>
    </w:p>
    <w:p>
      <w:pPr>
        <w:spacing w:after="0"/>
        <w:ind w:left="0"/>
        <w:jc w:val="both"/>
      </w:pPr>
      <w:r>
        <w:rPr>
          <w:rFonts w:ascii="Times New Roman"/>
          <w:b w:val="false"/>
          <w:i w:val="false"/>
          <w:color w:val="000000"/>
          <w:sz w:val="28"/>
        </w:rPr>
        <w:t xml:space="preserve">
                                 жұмыстары, мұзарт </w:t>
      </w:r>
    </w:p>
    <w:p>
      <w:pPr>
        <w:spacing w:after="0"/>
        <w:ind w:left="0"/>
        <w:jc w:val="both"/>
      </w:pPr>
      <w:r>
        <w:rPr>
          <w:rFonts w:ascii="Times New Roman"/>
          <w:b w:val="false"/>
          <w:i w:val="false"/>
          <w:color w:val="000000"/>
          <w:sz w:val="28"/>
        </w:rPr>
        <w:t xml:space="preserve">
                                 көлдерiн босату </w:t>
      </w:r>
    </w:p>
    <w:p>
      <w:pPr>
        <w:spacing w:after="0"/>
        <w:ind w:left="0"/>
        <w:jc w:val="both"/>
      </w:pPr>
      <w:r>
        <w:rPr>
          <w:rFonts w:ascii="Times New Roman"/>
          <w:b w:val="false"/>
          <w:i w:val="false"/>
          <w:color w:val="000000"/>
          <w:sz w:val="28"/>
        </w:rPr>
        <w:t xml:space="preserve">
                                 жөнiндегi алдын </w:t>
      </w:r>
    </w:p>
    <w:p>
      <w:pPr>
        <w:spacing w:after="0"/>
        <w:ind w:left="0"/>
        <w:jc w:val="both"/>
      </w:pPr>
      <w:r>
        <w:rPr>
          <w:rFonts w:ascii="Times New Roman"/>
          <w:b w:val="false"/>
          <w:i w:val="false"/>
          <w:color w:val="000000"/>
          <w:sz w:val="28"/>
        </w:rPr>
        <w:t xml:space="preserve">
                                 алу жұмыстары, </w:t>
      </w:r>
    </w:p>
    <w:p>
      <w:pPr>
        <w:spacing w:after="0"/>
        <w:ind w:left="0"/>
        <w:jc w:val="both"/>
      </w:pPr>
      <w:r>
        <w:rPr>
          <w:rFonts w:ascii="Times New Roman"/>
          <w:b w:val="false"/>
          <w:i w:val="false"/>
          <w:color w:val="000000"/>
          <w:sz w:val="28"/>
        </w:rPr>
        <w:t xml:space="preserve">
                                 жер сiлкiнiсiнiң </w:t>
      </w:r>
    </w:p>
    <w:p>
      <w:pPr>
        <w:spacing w:after="0"/>
        <w:ind w:left="0"/>
        <w:jc w:val="both"/>
      </w:pPr>
      <w:r>
        <w:rPr>
          <w:rFonts w:ascii="Times New Roman"/>
          <w:b w:val="false"/>
          <w:i w:val="false"/>
          <w:color w:val="000000"/>
          <w:sz w:val="28"/>
        </w:rPr>
        <w:t xml:space="preserve">
                                 қысқа мерзiмдi </w:t>
      </w:r>
    </w:p>
    <w:p>
      <w:pPr>
        <w:spacing w:after="0"/>
        <w:ind w:left="0"/>
        <w:jc w:val="both"/>
      </w:pPr>
      <w:r>
        <w:rPr>
          <w:rFonts w:ascii="Times New Roman"/>
          <w:b w:val="false"/>
          <w:i w:val="false"/>
          <w:color w:val="000000"/>
          <w:sz w:val="28"/>
        </w:rPr>
        <w:t xml:space="preserve">
                                 болжамдарын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жөнiндегi ғылыми- </w:t>
      </w:r>
    </w:p>
    <w:p>
      <w:pPr>
        <w:spacing w:after="0"/>
        <w:ind w:left="0"/>
        <w:jc w:val="both"/>
      </w:pPr>
      <w:r>
        <w:rPr>
          <w:rFonts w:ascii="Times New Roman"/>
          <w:b w:val="false"/>
          <w:i w:val="false"/>
          <w:color w:val="000000"/>
          <w:sz w:val="28"/>
        </w:rPr>
        <w:t xml:space="preserve">
                                 болжау жұмыстары, </w:t>
      </w:r>
    </w:p>
    <w:p>
      <w:pPr>
        <w:spacing w:after="0"/>
        <w:ind w:left="0"/>
        <w:jc w:val="both"/>
      </w:pPr>
      <w:r>
        <w:rPr>
          <w:rFonts w:ascii="Times New Roman"/>
          <w:b w:val="false"/>
          <w:i w:val="false"/>
          <w:color w:val="000000"/>
          <w:sz w:val="28"/>
        </w:rPr>
        <w:t xml:space="preserve">
                                 қар көшкiндерiн </w:t>
      </w:r>
    </w:p>
    <w:p>
      <w:pPr>
        <w:spacing w:after="0"/>
        <w:ind w:left="0"/>
        <w:jc w:val="both"/>
      </w:pPr>
      <w:r>
        <w:rPr>
          <w:rFonts w:ascii="Times New Roman"/>
          <w:b w:val="false"/>
          <w:i w:val="false"/>
          <w:color w:val="000000"/>
          <w:sz w:val="28"/>
        </w:rPr>
        <w:t xml:space="preserve">
                                 алдын ала түсiру </w:t>
      </w:r>
    </w:p>
    <w:p>
      <w:pPr>
        <w:spacing w:after="0"/>
        <w:ind w:left="0"/>
        <w:jc w:val="both"/>
      </w:pPr>
      <w:r>
        <w:rPr>
          <w:rFonts w:ascii="Times New Roman"/>
          <w:b w:val="false"/>
          <w:i w:val="false"/>
          <w:color w:val="000000"/>
          <w:sz w:val="28"/>
        </w:rPr>
        <w:t xml:space="preserve">
                                 бойынша ату </w:t>
      </w:r>
    </w:p>
    <w:p>
      <w:pPr>
        <w:spacing w:after="0"/>
        <w:ind w:left="0"/>
        <w:jc w:val="both"/>
      </w:pPr>
      <w:r>
        <w:rPr>
          <w:rFonts w:ascii="Times New Roman"/>
          <w:b w:val="false"/>
          <w:i w:val="false"/>
          <w:color w:val="000000"/>
          <w:sz w:val="28"/>
        </w:rPr>
        <w:t xml:space="preserve">
                                 жұмыстары. </w:t>
      </w:r>
    </w:p>
    <w:p>
      <w:pPr>
        <w:spacing w:after="0"/>
        <w:ind w:left="0"/>
        <w:jc w:val="both"/>
      </w:pPr>
      <w:r>
        <w:rPr>
          <w:rFonts w:ascii="Times New Roman"/>
          <w:b w:val="false"/>
          <w:i w:val="false"/>
          <w:color w:val="000000"/>
          <w:sz w:val="28"/>
        </w:rPr>
        <w:t xml:space="preserve">
               032 "Жөндеу-қал-  Шамалған сел        жыл    "Қазселден. </w:t>
      </w:r>
    </w:p>
    <w:p>
      <w:pPr>
        <w:spacing w:after="0"/>
        <w:ind w:left="0"/>
        <w:jc w:val="both"/>
      </w:pPr>
      <w:r>
        <w:rPr>
          <w:rFonts w:ascii="Times New Roman"/>
          <w:b w:val="false"/>
          <w:i w:val="false"/>
          <w:color w:val="000000"/>
          <w:sz w:val="28"/>
        </w:rPr>
        <w:t xml:space="preserve">
                   пына келтiру  сынақтары          iшінде  қорғау" </w:t>
      </w:r>
    </w:p>
    <w:p>
      <w:pPr>
        <w:spacing w:after="0"/>
        <w:ind w:left="0"/>
        <w:jc w:val="both"/>
      </w:pPr>
      <w:r>
        <w:rPr>
          <w:rFonts w:ascii="Times New Roman"/>
          <w:b w:val="false"/>
          <w:i w:val="false"/>
          <w:color w:val="000000"/>
          <w:sz w:val="28"/>
        </w:rPr>
        <w:t xml:space="preserve">
                   жұмыстарын    полигонын                  мемлекеттік </w:t>
      </w:r>
    </w:p>
    <w:p>
      <w:pPr>
        <w:spacing w:after="0"/>
        <w:ind w:left="0"/>
        <w:jc w:val="both"/>
      </w:pPr>
      <w:r>
        <w:rPr>
          <w:rFonts w:ascii="Times New Roman"/>
          <w:b w:val="false"/>
          <w:i w:val="false"/>
          <w:color w:val="000000"/>
          <w:sz w:val="28"/>
        </w:rPr>
        <w:t xml:space="preserve">
                   және селден   ағымдағы                   мекемесi" </w:t>
      </w:r>
    </w:p>
    <w:p>
      <w:pPr>
        <w:spacing w:after="0"/>
        <w:ind w:left="0"/>
        <w:jc w:val="both"/>
      </w:pPr>
      <w:r>
        <w:rPr>
          <w:rFonts w:ascii="Times New Roman"/>
          <w:b w:val="false"/>
          <w:i w:val="false"/>
          <w:color w:val="000000"/>
          <w:sz w:val="28"/>
        </w:rPr>
        <w:t xml:space="preserve">
                   қорғау объек- </w:t>
      </w:r>
    </w:p>
    <w:p>
      <w:pPr>
        <w:spacing w:after="0"/>
        <w:ind w:left="0"/>
        <w:jc w:val="both"/>
      </w:pPr>
      <w:r>
        <w:rPr>
          <w:rFonts w:ascii="Times New Roman"/>
          <w:b w:val="false"/>
          <w:i w:val="false"/>
          <w:color w:val="000000"/>
          <w:sz w:val="28"/>
        </w:rPr>
        <w:t xml:space="preserve">
                   тiлерiн мате- </w:t>
      </w:r>
    </w:p>
    <w:p>
      <w:pPr>
        <w:spacing w:after="0"/>
        <w:ind w:left="0"/>
        <w:jc w:val="both"/>
      </w:pPr>
      <w:r>
        <w:rPr>
          <w:rFonts w:ascii="Times New Roman"/>
          <w:b w:val="false"/>
          <w:i w:val="false"/>
          <w:color w:val="000000"/>
          <w:sz w:val="28"/>
        </w:rPr>
        <w:t xml:space="preserve">
                   риалдық-тех- </w:t>
      </w:r>
    </w:p>
    <w:p>
      <w:pPr>
        <w:spacing w:after="0"/>
        <w:ind w:left="0"/>
        <w:jc w:val="both"/>
      </w:pPr>
      <w:r>
        <w:rPr>
          <w:rFonts w:ascii="Times New Roman"/>
          <w:b w:val="false"/>
          <w:i w:val="false"/>
          <w:color w:val="000000"/>
          <w:sz w:val="28"/>
        </w:rPr>
        <w:t xml:space="preserve">
                   никалық қам- </w:t>
      </w:r>
    </w:p>
    <w:p>
      <w:pPr>
        <w:spacing w:after="0"/>
        <w:ind w:left="0"/>
        <w:jc w:val="both"/>
      </w:pPr>
      <w:r>
        <w:rPr>
          <w:rFonts w:ascii="Times New Roman"/>
          <w:b w:val="false"/>
          <w:i w:val="false"/>
          <w:color w:val="000000"/>
          <w:sz w:val="28"/>
        </w:rPr>
        <w:t xml:space="preserve">
                   тамасыз ету </w:t>
      </w:r>
    </w:p>
    <w:p>
      <w:pPr>
        <w:spacing w:after="0"/>
        <w:ind w:left="0"/>
        <w:jc w:val="both"/>
      </w:pPr>
      <w:r>
        <w:rPr>
          <w:rFonts w:ascii="Times New Roman"/>
          <w:b w:val="false"/>
          <w:i w:val="false"/>
          <w:color w:val="000000"/>
          <w:sz w:val="28"/>
        </w:rPr>
        <w:t xml:space="preserve">
                   iс-шараларды </w:t>
      </w:r>
    </w:p>
    <w:p>
      <w:pPr>
        <w:spacing w:after="0"/>
        <w:ind w:left="0"/>
        <w:jc w:val="both"/>
      </w:pPr>
      <w:r>
        <w:rPr>
          <w:rFonts w:ascii="Times New Roman"/>
          <w:b w:val="false"/>
          <w:i w:val="false"/>
          <w:color w:val="000000"/>
          <w:sz w:val="28"/>
        </w:rPr>
        <w:t xml:space="preserve">
                   жүргiзу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халықты, шаруашылық жүргiзу объектiлерiн және жерлердi сенiмдi қорғауды қамтамасыз ету және Алматы облысының қорғану құрылғыларын пайдалану жағдайында ұстау (Селден қорғау көлемi 12,6 млн. м </w:t>
      </w:r>
      <w:r>
        <w:rPr>
          <w:rFonts w:ascii="Times New Roman"/>
          <w:b w:val="false"/>
          <w:i w:val="false"/>
          <w:color w:val="000000"/>
          <w:vertAlign w:val="superscript"/>
        </w:rPr>
        <w:t xml:space="preserve">3 </w:t>
      </w:r>
      <w:r>
        <w:rPr>
          <w:rFonts w:ascii="Times New Roman"/>
          <w:b w:val="false"/>
          <w:i w:val="false"/>
          <w:color w:val="000000"/>
          <w:sz w:val="28"/>
        </w:rPr>
        <w:t xml:space="preserve"> "Медеу" кешенi, Үлкен Алматы өзенiндегi селден қорғау көлемi 14,5 млн. м </w:t>
      </w:r>
      <w:r>
        <w:rPr>
          <w:rFonts w:ascii="Times New Roman"/>
          <w:b w:val="false"/>
          <w:i w:val="false"/>
          <w:color w:val="000000"/>
          <w:vertAlign w:val="superscript"/>
        </w:rPr>
        <w:t xml:space="preserve">3 </w:t>
      </w:r>
      <w:r>
        <w:rPr>
          <w:rFonts w:ascii="Times New Roman"/>
          <w:b w:val="false"/>
          <w:i w:val="false"/>
          <w:color w:val="000000"/>
          <w:sz w:val="28"/>
        </w:rPr>
        <w:t xml:space="preserve"> селжинағыш-бөгетi, ұзындығы 21 километр Iле Алатауындағы тұрақтанған өзендердiң арналары, селдi бөгейтiн көлемi 1,5 млн. м </w:t>
      </w:r>
      <w:r>
        <w:rPr>
          <w:rFonts w:ascii="Times New Roman"/>
          <w:b w:val="false"/>
          <w:i w:val="false"/>
          <w:color w:val="000000"/>
          <w:vertAlign w:val="superscript"/>
        </w:rPr>
        <w:t xml:space="preserve">3 </w:t>
      </w:r>
      <w:r>
        <w:rPr>
          <w:rFonts w:ascii="Times New Roman"/>
          <w:b w:val="false"/>
          <w:i w:val="false"/>
          <w:color w:val="000000"/>
          <w:sz w:val="28"/>
        </w:rPr>
        <w:t xml:space="preserve"> Ұзын Қарғалы өзенiндегi селдi қорғау бөгетi, Есiк қаласындағы көлемi 1,5 млн. м </w:t>
      </w:r>
      <w:r>
        <w:rPr>
          <w:rFonts w:ascii="Times New Roman"/>
          <w:b w:val="false"/>
          <w:i w:val="false"/>
          <w:color w:val="000000"/>
          <w:vertAlign w:val="superscript"/>
        </w:rPr>
        <w:t xml:space="preserve">3 </w:t>
      </w:r>
      <w:r>
        <w:rPr>
          <w:rFonts w:ascii="Times New Roman"/>
          <w:b w:val="false"/>
          <w:i w:val="false"/>
          <w:color w:val="000000"/>
          <w:sz w:val="28"/>
        </w:rPr>
        <w:t xml:space="preserve"> селден қорғау бөгетi, Сарқант өзенiндегi селдi бөгейтiн бөгет, селден қорғау көлемi 7,2 млн. м </w:t>
      </w:r>
      <w:r>
        <w:rPr>
          <w:rFonts w:ascii="Times New Roman"/>
          <w:b w:val="false"/>
          <w:i w:val="false"/>
          <w:color w:val="000000"/>
          <w:vertAlign w:val="superscript"/>
        </w:rPr>
        <w:t xml:space="preserve">3 </w:t>
      </w:r>
      <w:r>
        <w:rPr>
          <w:rFonts w:ascii="Times New Roman"/>
          <w:b w:val="false"/>
          <w:i w:val="false"/>
          <w:color w:val="000000"/>
          <w:sz w:val="28"/>
        </w:rPr>
        <w:t xml:space="preserve"> Барахудзира өзенiндегi жөндеу-қалпына келтiру жұмыстары, Шығыс Қазақстан облысындағы жағалауларды бекiту жұмыстары, Семей қаласындағы ұзындығы 3,7 километр бөгет, Оңтүстiк Қазақстан облысының Бадам өзенiндегi ұзындығы 2,2 километр бөгет және басқалары). </w:t>
      </w:r>
    </w:p>
    <w:bookmarkStart w:name="z8" w:id="7"/>
    <w:p>
      <w:pPr>
        <w:spacing w:after="0"/>
        <w:ind w:left="0"/>
        <w:jc w:val="both"/>
      </w:pPr>
      <w:r>
        <w:rPr>
          <w:rFonts w:ascii="Times New Roman"/>
          <w:b w:val="false"/>
          <w:i w:val="false"/>
          <w:color w:val="000000"/>
          <w:sz w:val="28"/>
        </w:rPr>
        <w:t xml:space="preserve">
      Қазақстан Республикасы Yкiметiнiң   </w:t>
      </w:r>
    </w:p>
    <w:bookmarkEnd w:id="7"/>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589-қосымша               </w:t>
      </w:r>
    </w:p>
    <w:p>
      <w:pPr>
        <w:spacing w:after="0"/>
        <w:ind w:left="0"/>
        <w:jc w:val="both"/>
      </w:pPr>
      <w:r>
        <w:rPr>
          <w:rFonts w:ascii="Times New Roman"/>
          <w:b w:val="false"/>
          <w:i w:val="false"/>
          <w:color w:val="000000"/>
          <w:sz w:val="28"/>
        </w:rPr>
        <w:t xml:space="preserve">
      Қазақстан Республикасының Төтенше жағдайлар жөнiндегi агенттiгi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"Тiкұшақтарды пайдалану" 034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249 687 мың теңге (екi жүз қырық тоғыз миллион алты жүз сексен жетi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"Өрт қауiпсiздiгi туралы" Қазақстан Республикасының 1996 жылғы 22 қарашадағы  </w:t>
      </w:r>
      <w:r>
        <w:rPr>
          <w:rFonts w:ascii="Times New Roman"/>
          <w:b w:val="false"/>
          <w:i w:val="false"/>
          <w:color w:val="000000"/>
          <w:sz w:val="28"/>
        </w:rPr>
        <w:t xml:space="preserve">Заңы </w:t>
      </w:r>
      <w:r>
        <w:rPr>
          <w:rFonts w:ascii="Times New Roman"/>
          <w:b w:val="false"/>
          <w:i w:val="false"/>
          <w:color w:val="000000"/>
          <w:sz w:val="28"/>
        </w:rPr>
        <w:t xml:space="preserve">; "Табиғи және техногендiк сипаттағы төтенше жағдайлар туралы" Қазақстан Республикасының 1996 жылғы 5 шiлдедегi  </w:t>
      </w:r>
      <w:r>
        <w:rPr>
          <w:rFonts w:ascii="Times New Roman"/>
          <w:b w:val="false"/>
          <w:i w:val="false"/>
          <w:color w:val="000000"/>
          <w:sz w:val="28"/>
        </w:rPr>
        <w:t xml:space="preserve">Заңы </w:t>
      </w:r>
      <w:r>
        <w:rPr>
          <w:rFonts w:ascii="Times New Roman"/>
          <w:b w:val="false"/>
          <w:i w:val="false"/>
          <w:color w:val="000000"/>
          <w:sz w:val="28"/>
        </w:rPr>
        <w:t xml:space="preserve">; "Мемлекеттік сатып алу туралы" Қазақстан Республикасының 2002 жылғы 16 мамырдағы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Қорғаныс министрлiгiнiң мүлкiн беру туралы жекелеген мәселелер" Қазақстан Республикасы Yкiметiнiң 2001 жылғы 13 қаңтардағы N 45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қаржысы. </w:t>
      </w:r>
    </w:p>
    <w:p>
      <w:pPr>
        <w:spacing w:after="0"/>
        <w:ind w:left="0"/>
        <w:jc w:val="both"/>
      </w:pPr>
      <w:r>
        <w:rPr>
          <w:rFonts w:ascii="Times New Roman"/>
          <w:b w:val="false"/>
          <w:i w:val="false"/>
          <w:color w:val="000000"/>
          <w:sz w:val="28"/>
        </w:rPr>
        <w:t xml:space="preserve">
            4. Бюджеттiк бағдарламаның мақсаты: табиғи және техногендiк сипаттағы төтенше жағдайларда халыққа жедел көмек көрсету. </w:t>
      </w:r>
    </w:p>
    <w:p>
      <w:pPr>
        <w:spacing w:after="0"/>
        <w:ind w:left="0"/>
        <w:jc w:val="both"/>
      </w:pPr>
      <w:r>
        <w:rPr>
          <w:rFonts w:ascii="Times New Roman"/>
          <w:b w:val="false"/>
          <w:i w:val="false"/>
          <w:color w:val="000000"/>
          <w:sz w:val="28"/>
        </w:rPr>
        <w:t xml:space="preserve">
            5. Бюджеттiк бағдарламаның мiндеттерi: табиғи және техногендiк сипаттағы төтенше жағдайлар туындаған кезде уақытында жедел қимылдау үшiн тікұшақтарды тиiмдi, ұтымды пайдалану. </w:t>
      </w:r>
    </w:p>
    <w:p>
      <w:pPr>
        <w:spacing w:after="0"/>
        <w:ind w:left="0"/>
        <w:jc w:val="both"/>
      </w:pPr>
      <w:r>
        <w:rPr>
          <w:rFonts w:ascii="Times New Roman"/>
          <w:b w:val="false"/>
          <w:i w:val="false"/>
          <w:color w:val="000000"/>
          <w:sz w:val="28"/>
        </w:rPr>
        <w:t xml:space="preserve">
            6. Бюджеттiк бағдарламаны жүзеге асырудың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!Бағ.!Кіші!Бағдарлама. !Бағдарламаны (кіші!Іске !  Жауапты </w:t>
      </w:r>
    </w:p>
    <w:p>
      <w:pPr>
        <w:spacing w:after="0"/>
        <w:ind w:left="0"/>
        <w:jc w:val="both"/>
      </w:pPr>
      <w:r>
        <w:rPr>
          <w:rFonts w:ascii="Times New Roman"/>
          <w:b w:val="false"/>
          <w:i w:val="false"/>
          <w:color w:val="000000"/>
          <w:sz w:val="28"/>
        </w:rPr>
        <w:t xml:space="preserve">
         !дар.!бағ.!лардың (кіші!бағдарламаны)     !асыру!орындаушылар </w:t>
      </w:r>
    </w:p>
    <w:p>
      <w:pPr>
        <w:spacing w:after="0"/>
        <w:ind w:left="0"/>
        <w:jc w:val="both"/>
      </w:pPr>
      <w:r>
        <w:rPr>
          <w:rFonts w:ascii="Times New Roman"/>
          <w:b w:val="false"/>
          <w:i w:val="false"/>
          <w:color w:val="000000"/>
          <w:sz w:val="28"/>
        </w:rPr>
        <w:t xml:space="preserve">
         !ла. !дар.!бағдарлама. !жүзеге асырудың   !мер. ! </w:t>
      </w:r>
    </w:p>
    <w:p>
      <w:pPr>
        <w:spacing w:after="0"/>
        <w:ind w:left="0"/>
        <w:jc w:val="both"/>
      </w:pPr>
      <w:r>
        <w:rPr>
          <w:rFonts w:ascii="Times New Roman"/>
          <w:b w:val="false"/>
          <w:i w:val="false"/>
          <w:color w:val="000000"/>
          <w:sz w:val="28"/>
        </w:rPr>
        <w:t xml:space="preserve">
         !ма. !ла. !лардың)     !іс-шаралары       !зімі ! </w:t>
      </w:r>
    </w:p>
    <w:p>
      <w:pPr>
        <w:spacing w:after="0"/>
        <w:ind w:left="0"/>
        <w:jc w:val="both"/>
      </w:pPr>
      <w:r>
        <w:rPr>
          <w:rFonts w:ascii="Times New Roman"/>
          <w:b w:val="false"/>
          <w:i w:val="false"/>
          <w:color w:val="000000"/>
          <w:sz w:val="28"/>
        </w:rPr>
        <w:t xml:space="preserve">
         !ның !ма. !атауы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034      Тiкұшақтарды 3-тікұшақты ұстау  Жыл   Қазақстан Рес. </w:t>
      </w:r>
    </w:p>
    <w:p>
      <w:pPr>
        <w:spacing w:after="0"/>
        <w:ind w:left="0"/>
        <w:jc w:val="both"/>
      </w:pPr>
      <w:r>
        <w:rPr>
          <w:rFonts w:ascii="Times New Roman"/>
          <w:b w:val="false"/>
          <w:i w:val="false"/>
          <w:color w:val="000000"/>
          <w:sz w:val="28"/>
        </w:rPr>
        <w:t xml:space="preserve">
                    пайдалану    үшін - 36000 мың   бойы. публикасының </w:t>
      </w:r>
    </w:p>
    <w:p>
      <w:pPr>
        <w:spacing w:after="0"/>
        <w:ind w:left="0"/>
        <w:jc w:val="both"/>
      </w:pPr>
      <w:r>
        <w:rPr>
          <w:rFonts w:ascii="Times New Roman"/>
          <w:b w:val="false"/>
          <w:i w:val="false"/>
          <w:color w:val="000000"/>
          <w:sz w:val="28"/>
        </w:rPr>
        <w:t xml:space="preserve">
                                 теңге;             на    Төтенше </w:t>
      </w:r>
    </w:p>
    <w:p>
      <w:pPr>
        <w:spacing w:after="0"/>
        <w:ind w:left="0"/>
        <w:jc w:val="both"/>
      </w:pPr>
      <w:r>
        <w:rPr>
          <w:rFonts w:ascii="Times New Roman"/>
          <w:b w:val="false"/>
          <w:i w:val="false"/>
          <w:color w:val="000000"/>
          <w:sz w:val="28"/>
        </w:rPr>
        <w:t xml:space="preserve">
                                 3-тікұшаққа              жағдайлар </w:t>
      </w:r>
    </w:p>
    <w:p>
      <w:pPr>
        <w:spacing w:after="0"/>
        <w:ind w:left="0"/>
        <w:jc w:val="both"/>
      </w:pPr>
      <w:r>
        <w:rPr>
          <w:rFonts w:ascii="Times New Roman"/>
          <w:b w:val="false"/>
          <w:i w:val="false"/>
          <w:color w:val="000000"/>
          <w:sz w:val="28"/>
        </w:rPr>
        <w:t xml:space="preserve">
                                 аэродромды жалға         жөніндегі </w:t>
      </w:r>
    </w:p>
    <w:p>
      <w:pPr>
        <w:spacing w:after="0"/>
        <w:ind w:left="0"/>
        <w:jc w:val="both"/>
      </w:pPr>
      <w:r>
        <w:rPr>
          <w:rFonts w:ascii="Times New Roman"/>
          <w:b w:val="false"/>
          <w:i w:val="false"/>
          <w:color w:val="000000"/>
          <w:sz w:val="28"/>
        </w:rPr>
        <w:t xml:space="preserve">
                                 алу үшiн - 3687          агенттігі </w:t>
      </w:r>
    </w:p>
    <w:p>
      <w:pPr>
        <w:spacing w:after="0"/>
        <w:ind w:left="0"/>
        <w:jc w:val="both"/>
      </w:pPr>
      <w:r>
        <w:rPr>
          <w:rFonts w:ascii="Times New Roman"/>
          <w:b w:val="false"/>
          <w:i w:val="false"/>
          <w:color w:val="000000"/>
          <w:sz w:val="28"/>
        </w:rPr>
        <w:t xml:space="preserve">
                                 мың теңге; </w:t>
      </w:r>
    </w:p>
    <w:p>
      <w:pPr>
        <w:spacing w:after="0"/>
        <w:ind w:left="0"/>
        <w:jc w:val="both"/>
      </w:pPr>
      <w:r>
        <w:rPr>
          <w:rFonts w:ascii="Times New Roman"/>
          <w:b w:val="false"/>
          <w:i w:val="false"/>
          <w:color w:val="000000"/>
          <w:sz w:val="28"/>
        </w:rPr>
        <w:t xml:space="preserve">
                                 3-тікұшақты жөндеу </w:t>
      </w:r>
    </w:p>
    <w:p>
      <w:pPr>
        <w:spacing w:after="0"/>
        <w:ind w:left="0"/>
        <w:jc w:val="both"/>
      </w:pPr>
      <w:r>
        <w:rPr>
          <w:rFonts w:ascii="Times New Roman"/>
          <w:b w:val="false"/>
          <w:i w:val="false"/>
          <w:color w:val="000000"/>
          <w:sz w:val="28"/>
        </w:rPr>
        <w:t xml:space="preserve">
                                 үшiн - 210000 мың </w:t>
      </w:r>
    </w:p>
    <w:p>
      <w:pPr>
        <w:spacing w:after="0"/>
        <w:ind w:left="0"/>
        <w:jc w:val="both"/>
      </w:pPr>
      <w:r>
        <w:rPr>
          <w:rFonts w:ascii="Times New Roman"/>
          <w:b w:val="false"/>
          <w:i w:val="false"/>
          <w:color w:val="000000"/>
          <w:sz w:val="28"/>
        </w:rPr>
        <w:t xml:space="preserve">
                                 теңге.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бағдарламаның орындалуынан күтiлетiн нәтижелер: төтенше жағдайлар кезiнде зардап шеккендердiң санын азайту, табиғи және техногендiк сипаттағы төтенше жағдайлар кезiнде жедел қимылдау үшiн тiкұшақтардың ұшу жарамдығы мен техникалық пайдалануын қолдау. </w:t>
      </w:r>
    </w:p>
    <w:bookmarkStart w:name="z9" w:id="8"/>
    <w:p>
      <w:pPr>
        <w:spacing w:after="0"/>
        <w:ind w:left="0"/>
        <w:jc w:val="both"/>
      </w:pPr>
      <w:r>
        <w:rPr>
          <w:rFonts w:ascii="Times New Roman"/>
          <w:b w:val="false"/>
          <w:i w:val="false"/>
          <w:color w:val="000000"/>
          <w:sz w:val="28"/>
        </w:rPr>
        <w:t xml:space="preserve">
      Қазақстан Республикасы Yкiметiнiң   </w:t>
      </w:r>
    </w:p>
    <w:bookmarkEnd w:id="8"/>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590-қосымша               </w:t>
      </w:r>
    </w:p>
    <w:p>
      <w:pPr>
        <w:spacing w:after="0"/>
        <w:ind w:left="0"/>
        <w:jc w:val="both"/>
      </w:pPr>
      <w:r>
        <w:rPr>
          <w:rFonts w:ascii="Times New Roman"/>
          <w:b w:val="false"/>
          <w:i w:val="false"/>
          <w:color w:val="000000"/>
          <w:sz w:val="28"/>
        </w:rPr>
        <w:t xml:space="preserve">
      Қазақстан Республикасының Төтенше жағдайлар жөнiндегi агенттiгi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"Қазқұтқару" бөлiмшесi құтқарушыларының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жыл сайынғы республикалық (халықаралық) жиын-семинарын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өткiзу" 036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1500 мың теңге (бip миллион бес жүз мың). </w:t>
      </w:r>
    </w:p>
    <w:p>
      <w:pPr>
        <w:spacing w:after="0"/>
        <w:ind w:left="0"/>
        <w:jc w:val="both"/>
      </w:pPr>
      <w:r>
        <w:rPr>
          <w:rFonts w:ascii="Times New Roman"/>
          <w:b w:val="false"/>
          <w:i w:val="false"/>
          <w:color w:val="000000"/>
          <w:sz w:val="28"/>
        </w:rPr>
        <w:t xml:space="preserve">
            2. Бюджеттiк бағдарламаның нормативтiк-құқықтық негiзi: "Табиғи және техногендiк сипаттағы төтенше жағдайлар туралы" 1996 жылғы 5 шiлдедегi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"Авариялық-құтқару қызметi және құтқарушылардың мәртебесi туралы" Қазақстан Республикасының 1997 жылғы 27 наурыздағы  </w:t>
      </w:r>
      <w:r>
        <w:rPr>
          <w:rFonts w:ascii="Times New Roman"/>
          <w:b w:val="false"/>
          <w:i w:val="false"/>
          <w:color w:val="000000"/>
          <w:sz w:val="28"/>
        </w:rPr>
        <w:t xml:space="preserve">Заңы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"Мемлекеттiк сатып алу туралы" Қазақстан Республикасының 2002 жылғы 16 мамырдағы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қаржысы. </w:t>
      </w:r>
    </w:p>
    <w:p>
      <w:pPr>
        <w:spacing w:after="0"/>
        <w:ind w:left="0"/>
        <w:jc w:val="both"/>
      </w:pPr>
      <w:r>
        <w:rPr>
          <w:rFonts w:ascii="Times New Roman"/>
          <w:b w:val="false"/>
          <w:i w:val="false"/>
          <w:color w:val="000000"/>
          <w:sz w:val="28"/>
        </w:rPr>
        <w:t xml:space="preserve">
            4. Бюджеттік бағдарламаның мақсаты: құтқарушы бөлiмшелерiн төтенше жағдайлар аймағындағы құтқару жұмыстарын жүргiзуге оқыту, трансшекаралық сипаттағы төтенше жағдайлар туындай қалған жағдайда өзара iс-қимылды ұйымдастыру. </w:t>
      </w:r>
    </w:p>
    <w:p>
      <w:pPr>
        <w:spacing w:after="0"/>
        <w:ind w:left="0"/>
        <w:jc w:val="both"/>
      </w:pPr>
      <w:r>
        <w:rPr>
          <w:rFonts w:ascii="Times New Roman"/>
          <w:b w:val="false"/>
          <w:i w:val="false"/>
          <w:color w:val="000000"/>
          <w:sz w:val="28"/>
        </w:rPr>
        <w:t xml:space="preserve">
            5. Бюджеттiк бағдарламаның мiндеттерi: құтқару бөлiмшелерiнiң практикалық сабақтары мен жаттығуларын күрделi ауа райы және географиялық жағдайларда, қауiптiлiгi жоғары объектілерде ұйымдастыру және өткiзу. Табиғи апаттар, авариялар және апаттар салдарынан зардап шеккендерге жедел жәрдем көрсету сабақтарын ұйымдастыру және өткiзу. Табиғи және техногендiк сипаттағы төтенше жағдайлардың зардаптарын жою кезiнде авариялық-құтқару құралдарын пайдалануға оқыту. </w:t>
      </w:r>
    </w:p>
    <w:p>
      <w:pPr>
        <w:spacing w:after="0"/>
        <w:ind w:left="0"/>
        <w:jc w:val="both"/>
      </w:pPr>
      <w:r>
        <w:rPr>
          <w:rFonts w:ascii="Times New Roman"/>
          <w:b w:val="false"/>
          <w:i w:val="false"/>
          <w:color w:val="000000"/>
          <w:sz w:val="28"/>
        </w:rPr>
        <w:t xml:space="preserve">
            6. Бюджеттiк бағдарламаны іске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!Бағ.!Кіші!Бағдарлама. !Бағдарламаны (кіші!Іске !  Жауапты </w:t>
      </w:r>
    </w:p>
    <w:p>
      <w:pPr>
        <w:spacing w:after="0"/>
        <w:ind w:left="0"/>
        <w:jc w:val="both"/>
      </w:pPr>
      <w:r>
        <w:rPr>
          <w:rFonts w:ascii="Times New Roman"/>
          <w:b w:val="false"/>
          <w:i w:val="false"/>
          <w:color w:val="000000"/>
          <w:sz w:val="28"/>
        </w:rPr>
        <w:t xml:space="preserve">
         !дар.!бағ.!лардың (кіші!бағдарламаны) іске!асыру!орындаушылар </w:t>
      </w:r>
    </w:p>
    <w:p>
      <w:pPr>
        <w:spacing w:after="0"/>
        <w:ind w:left="0"/>
        <w:jc w:val="both"/>
      </w:pPr>
      <w:r>
        <w:rPr>
          <w:rFonts w:ascii="Times New Roman"/>
          <w:b w:val="false"/>
          <w:i w:val="false"/>
          <w:color w:val="000000"/>
          <w:sz w:val="28"/>
        </w:rPr>
        <w:t xml:space="preserve">
         !ла. !дар.!бағдарлама. !асыру жөніндегі   !мер. ! </w:t>
      </w:r>
    </w:p>
    <w:p>
      <w:pPr>
        <w:spacing w:after="0"/>
        <w:ind w:left="0"/>
        <w:jc w:val="both"/>
      </w:pPr>
      <w:r>
        <w:rPr>
          <w:rFonts w:ascii="Times New Roman"/>
          <w:b w:val="false"/>
          <w:i w:val="false"/>
          <w:color w:val="000000"/>
          <w:sz w:val="28"/>
        </w:rPr>
        <w:t xml:space="preserve">
         !ма. !ла. !лардың)     !іс-шаралар        !зімі ! </w:t>
      </w:r>
    </w:p>
    <w:p>
      <w:pPr>
        <w:spacing w:after="0"/>
        <w:ind w:left="0"/>
        <w:jc w:val="both"/>
      </w:pPr>
      <w:r>
        <w:rPr>
          <w:rFonts w:ascii="Times New Roman"/>
          <w:b w:val="false"/>
          <w:i w:val="false"/>
          <w:color w:val="000000"/>
          <w:sz w:val="28"/>
        </w:rPr>
        <w:t xml:space="preserve">
         !ның !ма. !атауы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036      "Қазқұтқару" 7 күндiк семинар-  Жыл   Қазақстан Рес. </w:t>
      </w:r>
    </w:p>
    <w:p>
      <w:pPr>
        <w:spacing w:after="0"/>
        <w:ind w:left="0"/>
        <w:jc w:val="both"/>
      </w:pPr>
      <w:r>
        <w:rPr>
          <w:rFonts w:ascii="Times New Roman"/>
          <w:b w:val="false"/>
          <w:i w:val="false"/>
          <w:color w:val="000000"/>
          <w:sz w:val="28"/>
        </w:rPr>
        <w:t xml:space="preserve">
                    бөлiмшесi    жиынды өткiзу      бойы  публикасының </w:t>
      </w:r>
    </w:p>
    <w:p>
      <w:pPr>
        <w:spacing w:after="0"/>
        <w:ind w:left="0"/>
        <w:jc w:val="both"/>
      </w:pPr>
      <w:r>
        <w:rPr>
          <w:rFonts w:ascii="Times New Roman"/>
          <w:b w:val="false"/>
          <w:i w:val="false"/>
          <w:color w:val="000000"/>
          <w:sz w:val="28"/>
        </w:rPr>
        <w:t xml:space="preserve">
                    құтқарушы.   жөнiндегi iс-            Төтенше </w:t>
      </w:r>
    </w:p>
    <w:p>
      <w:pPr>
        <w:spacing w:after="0"/>
        <w:ind w:left="0"/>
        <w:jc w:val="both"/>
      </w:pPr>
      <w:r>
        <w:rPr>
          <w:rFonts w:ascii="Times New Roman"/>
          <w:b w:val="false"/>
          <w:i w:val="false"/>
          <w:color w:val="000000"/>
          <w:sz w:val="28"/>
        </w:rPr>
        <w:t xml:space="preserve">
                    ларының жыл  шараларды                жағдайлар </w:t>
      </w:r>
    </w:p>
    <w:p>
      <w:pPr>
        <w:spacing w:after="0"/>
        <w:ind w:left="0"/>
        <w:jc w:val="both"/>
      </w:pPr>
      <w:r>
        <w:rPr>
          <w:rFonts w:ascii="Times New Roman"/>
          <w:b w:val="false"/>
          <w:i w:val="false"/>
          <w:color w:val="000000"/>
          <w:sz w:val="28"/>
        </w:rPr>
        <w:t xml:space="preserve">
                    сайынғы рес. қамтамасыз ету,          жөніндегі </w:t>
      </w:r>
    </w:p>
    <w:p>
      <w:pPr>
        <w:spacing w:after="0"/>
        <w:ind w:left="0"/>
        <w:jc w:val="both"/>
      </w:pPr>
      <w:r>
        <w:rPr>
          <w:rFonts w:ascii="Times New Roman"/>
          <w:b w:val="false"/>
          <w:i w:val="false"/>
          <w:color w:val="000000"/>
          <w:sz w:val="28"/>
        </w:rPr>
        <w:t xml:space="preserve">
                    публикалық   оның iшiнде кеңсе        агенттігі </w:t>
      </w:r>
    </w:p>
    <w:p>
      <w:pPr>
        <w:spacing w:after="0"/>
        <w:ind w:left="0"/>
        <w:jc w:val="both"/>
      </w:pPr>
      <w:r>
        <w:rPr>
          <w:rFonts w:ascii="Times New Roman"/>
          <w:b w:val="false"/>
          <w:i w:val="false"/>
          <w:color w:val="000000"/>
          <w:sz w:val="28"/>
        </w:rPr>
        <w:t xml:space="preserve">
                    (халықара.   тауарларын, жанар- </w:t>
      </w:r>
    </w:p>
    <w:p>
      <w:pPr>
        <w:spacing w:after="0"/>
        <w:ind w:left="0"/>
        <w:jc w:val="both"/>
      </w:pPr>
      <w:r>
        <w:rPr>
          <w:rFonts w:ascii="Times New Roman"/>
          <w:b w:val="false"/>
          <w:i w:val="false"/>
          <w:color w:val="000000"/>
          <w:sz w:val="28"/>
        </w:rPr>
        <w:t xml:space="preserve">
                    лық) жиын-   жағармай материал. </w:t>
      </w:r>
    </w:p>
    <w:p>
      <w:pPr>
        <w:spacing w:after="0"/>
        <w:ind w:left="0"/>
        <w:jc w:val="both"/>
      </w:pPr>
      <w:r>
        <w:rPr>
          <w:rFonts w:ascii="Times New Roman"/>
          <w:b w:val="false"/>
          <w:i w:val="false"/>
          <w:color w:val="000000"/>
          <w:sz w:val="28"/>
        </w:rPr>
        <w:t xml:space="preserve">
                    семинарын    дарын, семинарға </w:t>
      </w:r>
    </w:p>
    <w:p>
      <w:pPr>
        <w:spacing w:after="0"/>
        <w:ind w:left="0"/>
        <w:jc w:val="both"/>
      </w:pPr>
      <w:r>
        <w:rPr>
          <w:rFonts w:ascii="Times New Roman"/>
          <w:b w:val="false"/>
          <w:i w:val="false"/>
          <w:color w:val="000000"/>
          <w:sz w:val="28"/>
        </w:rPr>
        <w:t xml:space="preserve">
                    өткiзу       қатысушыларға </w:t>
      </w:r>
    </w:p>
    <w:p>
      <w:pPr>
        <w:spacing w:after="0"/>
        <w:ind w:left="0"/>
        <w:jc w:val="both"/>
      </w:pPr>
      <w:r>
        <w:rPr>
          <w:rFonts w:ascii="Times New Roman"/>
          <w:b w:val="false"/>
          <w:i w:val="false"/>
          <w:color w:val="000000"/>
          <w:sz w:val="28"/>
        </w:rPr>
        <w:t xml:space="preserve">
                                 тамақ өнiмдерiн, </w:t>
      </w:r>
    </w:p>
    <w:p>
      <w:pPr>
        <w:spacing w:after="0"/>
        <w:ind w:left="0"/>
        <w:jc w:val="both"/>
      </w:pP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жалаушалар </w:t>
      </w:r>
    </w:p>
    <w:p>
      <w:pPr>
        <w:spacing w:after="0"/>
        <w:ind w:left="0"/>
        <w:jc w:val="both"/>
      </w:pPr>
      <w:r>
        <w:rPr>
          <w:rFonts w:ascii="Times New Roman"/>
          <w:b w:val="false"/>
          <w:i w:val="false"/>
          <w:color w:val="000000"/>
          <w:sz w:val="28"/>
        </w:rPr>
        <w:t xml:space="preserve">
                                 дайындау, жүлде </w:t>
      </w:r>
    </w:p>
    <w:p>
      <w:pPr>
        <w:spacing w:after="0"/>
        <w:ind w:left="0"/>
        <w:jc w:val="both"/>
      </w:pPr>
      <w:r>
        <w:rPr>
          <w:rFonts w:ascii="Times New Roman"/>
          <w:b w:val="false"/>
          <w:i w:val="false"/>
          <w:color w:val="000000"/>
          <w:sz w:val="28"/>
        </w:rPr>
        <w:t xml:space="preserve">
                                 заттарын сатып алу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Табиғи және техногендік сипаттағы төтенше жағдайлар кезiндегi авариялық-құтқару жұмыстарын жүргiзуге құтқарушылардың дайындығының деңгейiн арттыру. Құтқару бөлiмшелерiнiң Қазақстан Республикасы аумағындағы және одан тыс жердегi табиғи және техногендiк сипаттағы төтенше жағдайларды дереу жоюға тұрақты әзiрлiгiн қамтамасыз ету. Төтенше жағдайлар кезiнде адам өмiрiн сақтау жөнiнде халық арасында түсiндiрме жұмыстарын жүргiзу. </w:t>
      </w:r>
    </w:p>
    <w:bookmarkStart w:name="z10" w:id="9"/>
    <w:p>
      <w:pPr>
        <w:spacing w:after="0"/>
        <w:ind w:left="0"/>
        <w:jc w:val="both"/>
      </w:pPr>
      <w:r>
        <w:rPr>
          <w:rFonts w:ascii="Times New Roman"/>
          <w:b w:val="false"/>
          <w:i w:val="false"/>
          <w:color w:val="000000"/>
          <w:sz w:val="28"/>
        </w:rPr>
        <w:t xml:space="preserve">
      Қазақстан Республикасы Yкiметiнiң   </w:t>
      </w:r>
    </w:p>
    <w:bookmarkEnd w:id="9"/>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591-қосымша               </w:t>
      </w:r>
    </w:p>
    <w:p>
      <w:pPr>
        <w:spacing w:after="0"/>
        <w:ind w:left="0"/>
        <w:jc w:val="both"/>
      </w:pPr>
      <w:r>
        <w:rPr>
          <w:rFonts w:ascii="Times New Roman"/>
          <w:b w:val="false"/>
          <w:i w:val="false"/>
          <w:color w:val="000000"/>
          <w:sz w:val="28"/>
        </w:rPr>
        <w:t xml:space="preserve">
      Қазақстан Республикасының Төтенше жағдайлар жөнiндегi агенттiгi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"Өрт қауiпсiздiгi саласындағы сынақтарды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талдау және жүргiзу" 050 республикалық бюджеттiк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5 000 мың теңге (бec миллион). </w:t>
      </w:r>
    </w:p>
    <w:p>
      <w:pPr>
        <w:spacing w:after="0"/>
        <w:ind w:left="0"/>
        <w:jc w:val="both"/>
      </w:pPr>
      <w:r>
        <w:rPr>
          <w:rFonts w:ascii="Times New Roman"/>
          <w:b w:val="false"/>
          <w:i w:val="false"/>
          <w:color w:val="000000"/>
          <w:sz w:val="28"/>
        </w:rPr>
        <w:t xml:space="preserve">
            2. Бюджеттiк бағдарламаның нормативтiк-құқықтық негiзi: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"Мемлекеттiк сатып алу туралы" Қазақстан Республикасының 2002 жылғы 16 мамырдағы  </w:t>
      </w:r>
      <w:r>
        <w:rPr>
          <w:rFonts w:ascii="Times New Roman"/>
          <w:b w:val="false"/>
          <w:i w:val="false"/>
          <w:color w:val="000000"/>
          <w:sz w:val="28"/>
        </w:rPr>
        <w:t xml:space="preserve">Заңы </w:t>
      </w:r>
      <w:r>
        <w:rPr>
          <w:rFonts w:ascii="Times New Roman"/>
          <w:b w:val="false"/>
          <w:i w:val="false"/>
          <w:color w:val="000000"/>
          <w:sz w:val="28"/>
        </w:rPr>
        <w:t xml:space="preserve">; "Өрт қауiпсiздiгi туралы" 1996 жылғы 22 қарашадағы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"Стандарттау туралы" Қазақстан Республикасының 1999 жылғы 16 шiлдедегi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Төтенше жағдайлар жөнiндегi агенттiгiнiң ведомстволық бағынысты жекелеген ұйымдары туралы" Қазақстан Республикасы Yкiметінің 1999 жылғы 27 сәуiрдегi N 482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қаржысы.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Республикасының өрт қауiпсiздiгi саласында қолданылып жүрген нормативтiк құжаттарға сәйкес келетiн талаптарды ескере отырып, мемлекеттiк, мемлекетаралық, салалық стандарттарды, техникалық шарттарды, құрылыс нормалары мен ережелерiн әзiрлеу. </w:t>
      </w:r>
    </w:p>
    <w:p>
      <w:pPr>
        <w:spacing w:after="0"/>
        <w:ind w:left="0"/>
        <w:jc w:val="both"/>
      </w:pPr>
      <w:r>
        <w:rPr>
          <w:rFonts w:ascii="Times New Roman"/>
          <w:b w:val="false"/>
          <w:i w:val="false"/>
          <w:color w:val="000000"/>
          <w:sz w:val="28"/>
        </w:rPr>
        <w:t xml:space="preserve">
            5. Бюджеттiк бағдарламаның мiндеттерi: </w:t>
      </w:r>
    </w:p>
    <w:p>
      <w:pPr>
        <w:spacing w:after="0"/>
        <w:ind w:left="0"/>
        <w:jc w:val="both"/>
      </w:pPr>
      <w:r>
        <w:rPr>
          <w:rFonts w:ascii="Times New Roman"/>
          <w:b w:val="false"/>
          <w:i w:val="false"/>
          <w:color w:val="000000"/>
          <w:sz w:val="28"/>
        </w:rPr>
        <w:t xml:space="preserve">
            1. Мыналар бойынша: </w:t>
      </w:r>
    </w:p>
    <w:p>
      <w:pPr>
        <w:spacing w:after="0"/>
        <w:ind w:left="0"/>
        <w:jc w:val="both"/>
      </w:pPr>
      <w:r>
        <w:rPr>
          <w:rFonts w:ascii="Times New Roman"/>
          <w:b w:val="false"/>
          <w:i w:val="false"/>
          <w:color w:val="000000"/>
          <w:sz w:val="28"/>
        </w:rPr>
        <w:t xml:space="preserve">
            - материалдар мен дайын өнiмдердiң өрт қауiптілігi көрсеткіштерiн анықтау; </w:t>
      </w:r>
    </w:p>
    <w:p>
      <w:pPr>
        <w:spacing w:after="0"/>
        <w:ind w:left="0"/>
        <w:jc w:val="both"/>
      </w:pPr>
      <w:r>
        <w:rPr>
          <w:rFonts w:ascii="Times New Roman"/>
          <w:b w:val="false"/>
          <w:i w:val="false"/>
          <w:color w:val="000000"/>
          <w:sz w:val="28"/>
        </w:rPr>
        <w:t xml:space="preserve">
            - өрт сөндiргіш заттар мен өрттен қорғау материалдарының сапасын анықтау; </w:t>
      </w:r>
    </w:p>
    <w:p>
      <w:pPr>
        <w:spacing w:after="0"/>
        <w:ind w:left="0"/>
        <w:jc w:val="both"/>
      </w:pPr>
      <w:r>
        <w:rPr>
          <w:rFonts w:ascii="Times New Roman"/>
          <w:b w:val="false"/>
          <w:i w:val="false"/>
          <w:color w:val="000000"/>
          <w:sz w:val="28"/>
        </w:rPr>
        <w:t xml:space="preserve">
            - өрттi табу және өшiру техникалық құралдарына; </w:t>
      </w:r>
    </w:p>
    <w:p>
      <w:pPr>
        <w:spacing w:after="0"/>
        <w:ind w:left="0"/>
        <w:jc w:val="both"/>
      </w:pPr>
      <w:r>
        <w:rPr>
          <w:rFonts w:ascii="Times New Roman"/>
          <w:b w:val="false"/>
          <w:i w:val="false"/>
          <w:color w:val="000000"/>
          <w:sz w:val="28"/>
        </w:rPr>
        <w:t xml:space="preserve">
            - өрт сөндiрушiлердi және құтқарушыларды қорғау құралдарына, сондай-ақ шаруашылық объектілерiндегi және авариялық құтқару және өртке қарсы бөлімшелердегi техникаға сынақтар мен зерттеулер жүргiзу. </w:t>
      </w:r>
    </w:p>
    <w:p>
      <w:pPr>
        <w:spacing w:after="0"/>
        <w:ind w:left="0"/>
        <w:jc w:val="both"/>
      </w:pPr>
      <w:r>
        <w:rPr>
          <w:rFonts w:ascii="Times New Roman"/>
          <w:b w:val="false"/>
          <w:i w:val="false"/>
          <w:color w:val="000000"/>
          <w:sz w:val="28"/>
        </w:rPr>
        <w:t xml:space="preserve">
            2. Өрт сөндіргіш заттар мен өрттен қорғау материалдарын, өрт автоматикасы құралдары мен жабдықтарын жобалау, монтаждау және пайдалану жөнiндегi нормативтік құжаттар (мемлекеттiк стандарттар, әдiстемелiк ұсынымдар, т.б.) әзiрлеу, сондай-ақ өрт қауiпсiздiгi саласындағы қолданылып жүрген ИСО халықаралық стандарттарымен сәйкес келуiн ескере отырып, оларды сынаудың тәсiлдерiн анықтау. </w:t>
      </w:r>
    </w:p>
    <w:p>
      <w:pPr>
        <w:spacing w:after="0"/>
        <w:ind w:left="0"/>
        <w:jc w:val="both"/>
      </w:pPr>
      <w:r>
        <w:rPr>
          <w:rFonts w:ascii="Times New Roman"/>
          <w:b w:val="false"/>
          <w:i w:val="false"/>
          <w:color w:val="000000"/>
          <w:sz w:val="28"/>
        </w:rPr>
        <w:t xml:space="preserve">
            3. Өрт қауiпсiздiгi саласындағы нормативтік-құқықтық базаны жетiлдiру және дамыту. </w:t>
      </w:r>
    </w:p>
    <w:p>
      <w:pPr>
        <w:spacing w:after="0"/>
        <w:ind w:left="0"/>
        <w:jc w:val="both"/>
      </w:pPr>
      <w:r>
        <w:rPr>
          <w:rFonts w:ascii="Times New Roman"/>
          <w:b w:val="false"/>
          <w:i w:val="false"/>
          <w:color w:val="000000"/>
          <w:sz w:val="28"/>
        </w:rPr>
        <w:t xml:space="preserve">
            6. Бюджеттiк бағдарламаны іске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!Бағ.!Кіші!Бағдарлама. !Бағдарламаны (кіші!Іске !  Жауапты </w:t>
      </w:r>
    </w:p>
    <w:p>
      <w:pPr>
        <w:spacing w:after="0"/>
        <w:ind w:left="0"/>
        <w:jc w:val="both"/>
      </w:pPr>
      <w:r>
        <w:rPr>
          <w:rFonts w:ascii="Times New Roman"/>
          <w:b w:val="false"/>
          <w:i w:val="false"/>
          <w:color w:val="000000"/>
          <w:sz w:val="28"/>
        </w:rPr>
        <w:t xml:space="preserve">
         !дар.!бағ.!ның (кіші   !бағдарламаны) іске!асыру!орындаушылар </w:t>
      </w:r>
    </w:p>
    <w:p>
      <w:pPr>
        <w:spacing w:after="0"/>
        <w:ind w:left="0"/>
        <w:jc w:val="both"/>
      </w:pPr>
      <w:r>
        <w:rPr>
          <w:rFonts w:ascii="Times New Roman"/>
          <w:b w:val="false"/>
          <w:i w:val="false"/>
          <w:color w:val="000000"/>
          <w:sz w:val="28"/>
        </w:rPr>
        <w:t xml:space="preserve">
         !ла. !дар.!бағдарлама. !асыру жөніндегі   !мер. ! </w:t>
      </w:r>
    </w:p>
    <w:p>
      <w:pPr>
        <w:spacing w:after="0"/>
        <w:ind w:left="0"/>
        <w:jc w:val="both"/>
      </w:pPr>
      <w:r>
        <w:rPr>
          <w:rFonts w:ascii="Times New Roman"/>
          <w:b w:val="false"/>
          <w:i w:val="false"/>
          <w:color w:val="000000"/>
          <w:sz w:val="28"/>
        </w:rPr>
        <w:t xml:space="preserve">
         !ма. !ла. !ның)        !іс-шаралар        !зімі ! </w:t>
      </w:r>
    </w:p>
    <w:p>
      <w:pPr>
        <w:spacing w:after="0"/>
        <w:ind w:left="0"/>
        <w:jc w:val="both"/>
      </w:pPr>
      <w:r>
        <w:rPr>
          <w:rFonts w:ascii="Times New Roman"/>
          <w:b w:val="false"/>
          <w:i w:val="false"/>
          <w:color w:val="000000"/>
          <w:sz w:val="28"/>
        </w:rPr>
        <w:t xml:space="preserve">
         !ның !ма. !атауы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050      Өрт          1. Мыналар бойынша Жыл   Қазақстан Рес. </w:t>
      </w:r>
    </w:p>
    <w:p>
      <w:pPr>
        <w:spacing w:after="0"/>
        <w:ind w:left="0"/>
        <w:jc w:val="both"/>
      </w:pPr>
      <w:r>
        <w:rPr>
          <w:rFonts w:ascii="Times New Roman"/>
          <w:b w:val="false"/>
          <w:i w:val="false"/>
          <w:color w:val="000000"/>
          <w:sz w:val="28"/>
        </w:rPr>
        <w:t xml:space="preserve">
                    қауiпсiздiгi сынақтар мен       бойы  публикасының </w:t>
      </w:r>
    </w:p>
    <w:p>
      <w:pPr>
        <w:spacing w:after="0"/>
        <w:ind w:left="0"/>
        <w:jc w:val="both"/>
      </w:pPr>
      <w:r>
        <w:rPr>
          <w:rFonts w:ascii="Times New Roman"/>
          <w:b w:val="false"/>
          <w:i w:val="false"/>
          <w:color w:val="000000"/>
          <w:sz w:val="28"/>
        </w:rPr>
        <w:t xml:space="preserve">
                    саласындағы  зерттеулер жүргiзу       Төтенше </w:t>
      </w:r>
    </w:p>
    <w:p>
      <w:pPr>
        <w:spacing w:after="0"/>
        <w:ind w:left="0"/>
        <w:jc w:val="both"/>
      </w:pPr>
      <w:r>
        <w:rPr>
          <w:rFonts w:ascii="Times New Roman"/>
          <w:b w:val="false"/>
          <w:i w:val="false"/>
          <w:color w:val="000000"/>
          <w:sz w:val="28"/>
        </w:rPr>
        <w:t xml:space="preserve">
                    сынақтарды   жөнiнде қызметтер        жағдайлар </w:t>
      </w:r>
    </w:p>
    <w:p>
      <w:pPr>
        <w:spacing w:after="0"/>
        <w:ind w:left="0"/>
        <w:jc w:val="both"/>
      </w:pPr>
      <w:r>
        <w:rPr>
          <w:rFonts w:ascii="Times New Roman"/>
          <w:b w:val="false"/>
          <w:i w:val="false"/>
          <w:color w:val="000000"/>
          <w:sz w:val="28"/>
        </w:rPr>
        <w:t xml:space="preserve">
                    талдау және  сатып алу:               жөніндегі </w:t>
      </w:r>
    </w:p>
    <w:p>
      <w:pPr>
        <w:spacing w:after="0"/>
        <w:ind w:left="0"/>
        <w:jc w:val="both"/>
      </w:pPr>
      <w:r>
        <w:rPr>
          <w:rFonts w:ascii="Times New Roman"/>
          <w:b w:val="false"/>
          <w:i w:val="false"/>
          <w:color w:val="000000"/>
          <w:sz w:val="28"/>
        </w:rPr>
        <w:t xml:space="preserve">
                    жүргiзу      - материалдар мен        агенттігі </w:t>
      </w:r>
    </w:p>
    <w:p>
      <w:pPr>
        <w:spacing w:after="0"/>
        <w:ind w:left="0"/>
        <w:jc w:val="both"/>
      </w:pPr>
      <w:r>
        <w:rPr>
          <w:rFonts w:ascii="Times New Roman"/>
          <w:b w:val="false"/>
          <w:i w:val="false"/>
          <w:color w:val="000000"/>
          <w:sz w:val="28"/>
        </w:rPr>
        <w:t xml:space="preserve">
                                 дайын өнiмдердiң </w:t>
      </w:r>
    </w:p>
    <w:p>
      <w:pPr>
        <w:spacing w:after="0"/>
        <w:ind w:left="0"/>
        <w:jc w:val="both"/>
      </w:pPr>
      <w:r>
        <w:rPr>
          <w:rFonts w:ascii="Times New Roman"/>
          <w:b w:val="false"/>
          <w:i w:val="false"/>
          <w:color w:val="000000"/>
          <w:sz w:val="28"/>
        </w:rPr>
        <w:t xml:space="preserve">
                                 өрт қауiптiлiгi </w:t>
      </w:r>
    </w:p>
    <w:p>
      <w:pPr>
        <w:spacing w:after="0"/>
        <w:ind w:left="0"/>
        <w:jc w:val="both"/>
      </w:pPr>
      <w:r>
        <w:rPr>
          <w:rFonts w:ascii="Times New Roman"/>
          <w:b w:val="false"/>
          <w:i w:val="false"/>
          <w:color w:val="000000"/>
          <w:sz w:val="28"/>
        </w:rPr>
        <w:t xml:space="preserve">
                                 көрсеткіштерiн </w:t>
      </w:r>
    </w:p>
    <w:p>
      <w:pPr>
        <w:spacing w:after="0"/>
        <w:ind w:left="0"/>
        <w:jc w:val="both"/>
      </w:pPr>
      <w:r>
        <w:rPr>
          <w:rFonts w:ascii="Times New Roman"/>
          <w:b w:val="false"/>
          <w:i w:val="false"/>
          <w:color w:val="000000"/>
          <w:sz w:val="28"/>
        </w:rPr>
        <w:t xml:space="preserve">
                                 анықтау бойынша; </w:t>
      </w:r>
    </w:p>
    <w:p>
      <w:pPr>
        <w:spacing w:after="0"/>
        <w:ind w:left="0"/>
        <w:jc w:val="both"/>
      </w:pPr>
      <w:r>
        <w:rPr>
          <w:rFonts w:ascii="Times New Roman"/>
          <w:b w:val="false"/>
          <w:i w:val="false"/>
          <w:color w:val="000000"/>
          <w:sz w:val="28"/>
        </w:rPr>
        <w:t xml:space="preserve">
                                 - өрт сөндiретiн </w:t>
      </w:r>
    </w:p>
    <w:p>
      <w:pPr>
        <w:spacing w:after="0"/>
        <w:ind w:left="0"/>
        <w:jc w:val="both"/>
      </w:pPr>
      <w:r>
        <w:rPr>
          <w:rFonts w:ascii="Times New Roman"/>
          <w:b w:val="false"/>
          <w:i w:val="false"/>
          <w:color w:val="000000"/>
          <w:sz w:val="28"/>
        </w:rPr>
        <w:t xml:space="preserve">
                                 құрамдар мен </w:t>
      </w:r>
    </w:p>
    <w:p>
      <w:pPr>
        <w:spacing w:after="0"/>
        <w:ind w:left="0"/>
        <w:jc w:val="both"/>
      </w:pPr>
      <w:r>
        <w:rPr>
          <w:rFonts w:ascii="Times New Roman"/>
          <w:b w:val="false"/>
          <w:i w:val="false"/>
          <w:color w:val="000000"/>
          <w:sz w:val="28"/>
        </w:rPr>
        <w:t xml:space="preserve">
                                 өрттен қорғау </w:t>
      </w:r>
    </w:p>
    <w:p>
      <w:pPr>
        <w:spacing w:after="0"/>
        <w:ind w:left="0"/>
        <w:jc w:val="both"/>
      </w:pPr>
      <w:r>
        <w:rPr>
          <w:rFonts w:ascii="Times New Roman"/>
          <w:b w:val="false"/>
          <w:i w:val="false"/>
          <w:color w:val="000000"/>
          <w:sz w:val="28"/>
        </w:rPr>
        <w:t xml:space="preserve">
                                 материалдарының </w:t>
      </w:r>
    </w:p>
    <w:p>
      <w:pPr>
        <w:spacing w:after="0"/>
        <w:ind w:left="0"/>
        <w:jc w:val="both"/>
      </w:pPr>
      <w:r>
        <w:rPr>
          <w:rFonts w:ascii="Times New Roman"/>
          <w:b w:val="false"/>
          <w:i w:val="false"/>
          <w:color w:val="000000"/>
          <w:sz w:val="28"/>
        </w:rPr>
        <w:t xml:space="preserve">
                                 сапасын анықтау </w:t>
      </w:r>
    </w:p>
    <w:p>
      <w:pPr>
        <w:spacing w:after="0"/>
        <w:ind w:left="0"/>
        <w:jc w:val="both"/>
      </w:pP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 өрттi табу және </w:t>
      </w:r>
    </w:p>
    <w:p>
      <w:pPr>
        <w:spacing w:after="0"/>
        <w:ind w:left="0"/>
        <w:jc w:val="both"/>
      </w:pPr>
      <w:r>
        <w:rPr>
          <w:rFonts w:ascii="Times New Roman"/>
          <w:b w:val="false"/>
          <w:i w:val="false"/>
          <w:color w:val="000000"/>
          <w:sz w:val="28"/>
        </w:rPr>
        <w:t xml:space="preserve">
                                 оны сөндiру </w:t>
      </w:r>
    </w:p>
    <w:p>
      <w:pPr>
        <w:spacing w:after="0"/>
        <w:ind w:left="0"/>
        <w:jc w:val="both"/>
      </w:pPr>
      <w:r>
        <w:rPr>
          <w:rFonts w:ascii="Times New Roman"/>
          <w:b w:val="false"/>
          <w:i w:val="false"/>
          <w:color w:val="000000"/>
          <w:sz w:val="28"/>
        </w:rPr>
        <w:t xml:space="preserve">
                                 техникалық құралдары </w:t>
      </w:r>
    </w:p>
    <w:p>
      <w:pPr>
        <w:spacing w:after="0"/>
        <w:ind w:left="0"/>
        <w:jc w:val="both"/>
      </w:pP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 өрттi табу және </w:t>
      </w:r>
    </w:p>
    <w:p>
      <w:pPr>
        <w:spacing w:after="0"/>
        <w:ind w:left="0"/>
        <w:jc w:val="both"/>
      </w:pPr>
      <w:r>
        <w:rPr>
          <w:rFonts w:ascii="Times New Roman"/>
          <w:b w:val="false"/>
          <w:i w:val="false"/>
          <w:color w:val="000000"/>
          <w:sz w:val="28"/>
        </w:rPr>
        <w:t xml:space="preserve">
                                 өшiру техникалық </w:t>
      </w:r>
    </w:p>
    <w:p>
      <w:pPr>
        <w:spacing w:after="0"/>
        <w:ind w:left="0"/>
        <w:jc w:val="both"/>
      </w:pPr>
      <w:r>
        <w:rPr>
          <w:rFonts w:ascii="Times New Roman"/>
          <w:b w:val="false"/>
          <w:i w:val="false"/>
          <w:color w:val="000000"/>
          <w:sz w:val="28"/>
        </w:rPr>
        <w:t xml:space="preserve">
                                 құралдары бойынша; </w:t>
      </w:r>
    </w:p>
    <w:p>
      <w:pPr>
        <w:spacing w:after="0"/>
        <w:ind w:left="0"/>
        <w:jc w:val="both"/>
      </w:pPr>
      <w:r>
        <w:rPr>
          <w:rFonts w:ascii="Times New Roman"/>
          <w:b w:val="false"/>
          <w:i w:val="false"/>
          <w:color w:val="000000"/>
          <w:sz w:val="28"/>
        </w:rPr>
        <w:t xml:space="preserve">
                                 - өрт сөндiрушiлердi </w:t>
      </w:r>
    </w:p>
    <w:p>
      <w:pPr>
        <w:spacing w:after="0"/>
        <w:ind w:left="0"/>
        <w:jc w:val="both"/>
      </w:pPr>
      <w:r>
        <w:rPr>
          <w:rFonts w:ascii="Times New Roman"/>
          <w:b w:val="false"/>
          <w:i w:val="false"/>
          <w:color w:val="000000"/>
          <w:sz w:val="28"/>
        </w:rPr>
        <w:t xml:space="preserve">
                                 және құтқарушыларды </w:t>
      </w:r>
    </w:p>
    <w:p>
      <w:pPr>
        <w:spacing w:after="0"/>
        <w:ind w:left="0"/>
        <w:jc w:val="both"/>
      </w:pPr>
      <w:r>
        <w:rPr>
          <w:rFonts w:ascii="Times New Roman"/>
          <w:b w:val="false"/>
          <w:i w:val="false"/>
          <w:color w:val="000000"/>
          <w:sz w:val="28"/>
        </w:rPr>
        <w:t xml:space="preserve">
                                 қорғау құралдарына, </w:t>
      </w:r>
    </w:p>
    <w:p>
      <w:pPr>
        <w:spacing w:after="0"/>
        <w:ind w:left="0"/>
        <w:jc w:val="both"/>
      </w:pPr>
      <w:r>
        <w:rPr>
          <w:rFonts w:ascii="Times New Roman"/>
          <w:b w:val="false"/>
          <w:i w:val="false"/>
          <w:color w:val="000000"/>
          <w:sz w:val="28"/>
        </w:rPr>
        <w:t xml:space="preserve">
                                 сондай-ақ шаруашылық </w:t>
      </w:r>
    </w:p>
    <w:p>
      <w:pPr>
        <w:spacing w:after="0"/>
        <w:ind w:left="0"/>
        <w:jc w:val="both"/>
      </w:pPr>
      <w:r>
        <w:rPr>
          <w:rFonts w:ascii="Times New Roman"/>
          <w:b w:val="false"/>
          <w:i w:val="false"/>
          <w:color w:val="000000"/>
          <w:sz w:val="28"/>
        </w:rPr>
        <w:t xml:space="preserve">
                                 объектiлерiндегi </w:t>
      </w:r>
    </w:p>
    <w:p>
      <w:pPr>
        <w:spacing w:after="0"/>
        <w:ind w:left="0"/>
        <w:jc w:val="both"/>
      </w:pPr>
      <w:r>
        <w:rPr>
          <w:rFonts w:ascii="Times New Roman"/>
          <w:b w:val="false"/>
          <w:i w:val="false"/>
          <w:color w:val="000000"/>
          <w:sz w:val="28"/>
        </w:rPr>
        <w:t xml:space="preserve">
                                 және авариялық </w:t>
      </w:r>
    </w:p>
    <w:p>
      <w:pPr>
        <w:spacing w:after="0"/>
        <w:ind w:left="0"/>
        <w:jc w:val="both"/>
      </w:pPr>
      <w:r>
        <w:rPr>
          <w:rFonts w:ascii="Times New Roman"/>
          <w:b w:val="false"/>
          <w:i w:val="false"/>
          <w:color w:val="000000"/>
          <w:sz w:val="28"/>
        </w:rPr>
        <w:t xml:space="preserve">
                                 құтқару және өртке </w:t>
      </w:r>
    </w:p>
    <w:p>
      <w:pPr>
        <w:spacing w:after="0"/>
        <w:ind w:left="0"/>
        <w:jc w:val="both"/>
      </w:pPr>
      <w:r>
        <w:rPr>
          <w:rFonts w:ascii="Times New Roman"/>
          <w:b w:val="false"/>
          <w:i w:val="false"/>
          <w:color w:val="000000"/>
          <w:sz w:val="28"/>
        </w:rPr>
        <w:t xml:space="preserve">
                                 қарсы бөлiмшелердегi </w:t>
      </w:r>
    </w:p>
    <w:p>
      <w:pPr>
        <w:spacing w:after="0"/>
        <w:ind w:left="0"/>
        <w:jc w:val="both"/>
      </w:pPr>
      <w:r>
        <w:rPr>
          <w:rFonts w:ascii="Times New Roman"/>
          <w:b w:val="false"/>
          <w:i w:val="false"/>
          <w:color w:val="000000"/>
          <w:sz w:val="28"/>
        </w:rPr>
        <w:t xml:space="preserve">
                                 техникаға. </w:t>
      </w:r>
    </w:p>
    <w:p>
      <w:pPr>
        <w:spacing w:after="0"/>
        <w:ind w:left="0"/>
        <w:jc w:val="both"/>
      </w:pPr>
      <w:r>
        <w:rPr>
          <w:rFonts w:ascii="Times New Roman"/>
          <w:b w:val="false"/>
          <w:i w:val="false"/>
          <w:color w:val="000000"/>
          <w:sz w:val="28"/>
        </w:rPr>
        <w:t xml:space="preserve">
                                 2. Өрт сөндiргiш </w:t>
      </w:r>
    </w:p>
    <w:p>
      <w:pPr>
        <w:spacing w:after="0"/>
        <w:ind w:left="0"/>
        <w:jc w:val="both"/>
      </w:pPr>
      <w:r>
        <w:rPr>
          <w:rFonts w:ascii="Times New Roman"/>
          <w:b w:val="false"/>
          <w:i w:val="false"/>
          <w:color w:val="000000"/>
          <w:sz w:val="28"/>
        </w:rPr>
        <w:t xml:space="preserve">
                                 заттар мен өрттен </w:t>
      </w:r>
    </w:p>
    <w:p>
      <w:pPr>
        <w:spacing w:after="0"/>
        <w:ind w:left="0"/>
        <w:jc w:val="both"/>
      </w:pPr>
      <w:r>
        <w:rPr>
          <w:rFonts w:ascii="Times New Roman"/>
          <w:b w:val="false"/>
          <w:i w:val="false"/>
          <w:color w:val="000000"/>
          <w:sz w:val="28"/>
        </w:rPr>
        <w:t xml:space="preserve">
                                 қорғау материалдарын, </w:t>
      </w:r>
    </w:p>
    <w:p>
      <w:pPr>
        <w:spacing w:after="0"/>
        <w:ind w:left="0"/>
        <w:jc w:val="both"/>
      </w:pPr>
      <w:r>
        <w:rPr>
          <w:rFonts w:ascii="Times New Roman"/>
          <w:b w:val="false"/>
          <w:i w:val="false"/>
          <w:color w:val="000000"/>
          <w:sz w:val="28"/>
        </w:rPr>
        <w:t xml:space="preserve">
                                 өрт автоматикасы </w:t>
      </w:r>
    </w:p>
    <w:p>
      <w:pPr>
        <w:spacing w:after="0"/>
        <w:ind w:left="0"/>
        <w:jc w:val="both"/>
      </w:pPr>
      <w:r>
        <w:rPr>
          <w:rFonts w:ascii="Times New Roman"/>
          <w:b w:val="false"/>
          <w:i w:val="false"/>
          <w:color w:val="000000"/>
          <w:sz w:val="28"/>
        </w:rPr>
        <w:t xml:space="preserve">
                                 техникалық құралдары </w:t>
      </w:r>
    </w:p>
    <w:p>
      <w:pPr>
        <w:spacing w:after="0"/>
        <w:ind w:left="0"/>
        <w:jc w:val="both"/>
      </w:pPr>
      <w:r>
        <w:rPr>
          <w:rFonts w:ascii="Times New Roman"/>
          <w:b w:val="false"/>
          <w:i w:val="false"/>
          <w:color w:val="000000"/>
          <w:sz w:val="28"/>
        </w:rPr>
        <w:t xml:space="preserve">
                                 мен жабдықтарын </w:t>
      </w:r>
    </w:p>
    <w:p>
      <w:pPr>
        <w:spacing w:after="0"/>
        <w:ind w:left="0"/>
        <w:jc w:val="both"/>
      </w:pPr>
      <w:r>
        <w:rPr>
          <w:rFonts w:ascii="Times New Roman"/>
          <w:b w:val="false"/>
          <w:i w:val="false"/>
          <w:color w:val="000000"/>
          <w:sz w:val="28"/>
        </w:rPr>
        <w:t xml:space="preserve">
                                 жобалау, монтаждау </w:t>
      </w:r>
    </w:p>
    <w:p>
      <w:pPr>
        <w:spacing w:after="0"/>
        <w:ind w:left="0"/>
        <w:jc w:val="both"/>
      </w:pPr>
      <w:r>
        <w:rPr>
          <w:rFonts w:ascii="Times New Roman"/>
          <w:b w:val="false"/>
          <w:i w:val="false"/>
          <w:color w:val="000000"/>
          <w:sz w:val="28"/>
        </w:rPr>
        <w:t xml:space="preserve">
                                 және пайдалану </w:t>
      </w:r>
    </w:p>
    <w:p>
      <w:pPr>
        <w:spacing w:after="0"/>
        <w:ind w:left="0"/>
        <w:jc w:val="both"/>
      </w:pPr>
      <w:r>
        <w:rPr>
          <w:rFonts w:ascii="Times New Roman"/>
          <w:b w:val="false"/>
          <w:i w:val="false"/>
          <w:color w:val="000000"/>
          <w:sz w:val="28"/>
        </w:rPr>
        <w:t xml:space="preserve">
                                 жөнiндегi </w:t>
      </w:r>
    </w:p>
    <w:p>
      <w:pPr>
        <w:spacing w:after="0"/>
        <w:ind w:left="0"/>
        <w:jc w:val="both"/>
      </w:pPr>
      <w:r>
        <w:rPr>
          <w:rFonts w:ascii="Times New Roman"/>
          <w:b w:val="false"/>
          <w:i w:val="false"/>
          <w:color w:val="000000"/>
          <w:sz w:val="28"/>
        </w:rPr>
        <w:t xml:space="preserve">
                                 нормативтiк құжаттар </w:t>
      </w:r>
    </w:p>
    <w:p>
      <w:pPr>
        <w:spacing w:after="0"/>
        <w:ind w:left="0"/>
        <w:jc w:val="both"/>
      </w:pPr>
      <w:r>
        <w:rPr>
          <w:rFonts w:ascii="Times New Roman"/>
          <w:b w:val="false"/>
          <w:i w:val="false"/>
          <w:color w:val="000000"/>
          <w:sz w:val="28"/>
        </w:rPr>
        <w:t xml:space="preserve">
                                 (мемлекеттiк </w:t>
      </w:r>
    </w:p>
    <w:p>
      <w:pPr>
        <w:spacing w:after="0"/>
        <w:ind w:left="0"/>
        <w:jc w:val="both"/>
      </w:pPr>
      <w:r>
        <w:rPr>
          <w:rFonts w:ascii="Times New Roman"/>
          <w:b w:val="false"/>
          <w:i w:val="false"/>
          <w:color w:val="000000"/>
          <w:sz w:val="28"/>
        </w:rPr>
        <w:t xml:space="preserve">
                                 стандарттар, </w:t>
      </w:r>
    </w:p>
    <w:p>
      <w:pPr>
        <w:spacing w:after="0"/>
        <w:ind w:left="0"/>
        <w:jc w:val="both"/>
      </w:pPr>
      <w:r>
        <w:rPr>
          <w:rFonts w:ascii="Times New Roman"/>
          <w:b w:val="false"/>
          <w:i w:val="false"/>
          <w:color w:val="000000"/>
          <w:sz w:val="28"/>
        </w:rPr>
        <w:t xml:space="preserve">
                                 әдiстемелiк ұсынымдар, </w:t>
      </w:r>
    </w:p>
    <w:p>
      <w:pPr>
        <w:spacing w:after="0"/>
        <w:ind w:left="0"/>
        <w:jc w:val="both"/>
      </w:pPr>
      <w:r>
        <w:rPr>
          <w:rFonts w:ascii="Times New Roman"/>
          <w:b w:val="false"/>
          <w:i w:val="false"/>
          <w:color w:val="000000"/>
          <w:sz w:val="28"/>
        </w:rPr>
        <w:t xml:space="preserve">
                                 т.б.) әзiрлеу, </w:t>
      </w:r>
    </w:p>
    <w:p>
      <w:pPr>
        <w:spacing w:after="0"/>
        <w:ind w:left="0"/>
        <w:jc w:val="both"/>
      </w:pPr>
      <w:r>
        <w:rPr>
          <w:rFonts w:ascii="Times New Roman"/>
          <w:b w:val="false"/>
          <w:i w:val="false"/>
          <w:color w:val="000000"/>
          <w:sz w:val="28"/>
        </w:rPr>
        <w:t xml:space="preserve">
                                 сондай-ақ өрт </w:t>
      </w:r>
    </w:p>
    <w:p>
      <w:pPr>
        <w:spacing w:after="0"/>
        <w:ind w:left="0"/>
        <w:jc w:val="both"/>
      </w:pPr>
      <w:r>
        <w:rPr>
          <w:rFonts w:ascii="Times New Roman"/>
          <w:b w:val="false"/>
          <w:i w:val="false"/>
          <w:color w:val="000000"/>
          <w:sz w:val="28"/>
        </w:rPr>
        <w:t xml:space="preserve">
                                 қауіпсiздiгi </w:t>
      </w:r>
    </w:p>
    <w:p>
      <w:pPr>
        <w:spacing w:after="0"/>
        <w:ind w:left="0"/>
        <w:jc w:val="both"/>
      </w:pPr>
      <w:r>
        <w:rPr>
          <w:rFonts w:ascii="Times New Roman"/>
          <w:b w:val="false"/>
          <w:i w:val="false"/>
          <w:color w:val="000000"/>
          <w:sz w:val="28"/>
        </w:rPr>
        <w:t xml:space="preserve">
                                 саласындағы қолданылып </w:t>
      </w:r>
    </w:p>
    <w:p>
      <w:pPr>
        <w:spacing w:after="0"/>
        <w:ind w:left="0"/>
        <w:jc w:val="both"/>
      </w:pPr>
      <w:r>
        <w:rPr>
          <w:rFonts w:ascii="Times New Roman"/>
          <w:b w:val="false"/>
          <w:i w:val="false"/>
          <w:color w:val="000000"/>
          <w:sz w:val="28"/>
        </w:rPr>
        <w:t xml:space="preserve">
                                 жүрген ИСО </w:t>
      </w:r>
    </w:p>
    <w:p>
      <w:pPr>
        <w:spacing w:after="0"/>
        <w:ind w:left="0"/>
        <w:jc w:val="both"/>
      </w:pPr>
      <w:r>
        <w:rPr>
          <w:rFonts w:ascii="Times New Roman"/>
          <w:b w:val="false"/>
          <w:i w:val="false"/>
          <w:color w:val="000000"/>
          <w:sz w:val="28"/>
        </w:rPr>
        <w:t xml:space="preserve">
                                 халықаралық </w:t>
      </w:r>
    </w:p>
    <w:p>
      <w:pPr>
        <w:spacing w:after="0"/>
        <w:ind w:left="0"/>
        <w:jc w:val="both"/>
      </w:pPr>
      <w:r>
        <w:rPr>
          <w:rFonts w:ascii="Times New Roman"/>
          <w:b w:val="false"/>
          <w:i w:val="false"/>
          <w:color w:val="000000"/>
          <w:sz w:val="28"/>
        </w:rPr>
        <w:t xml:space="preserve">
                                 стандарттарымен сәйкес </w:t>
      </w:r>
    </w:p>
    <w:p>
      <w:pPr>
        <w:spacing w:after="0"/>
        <w:ind w:left="0"/>
        <w:jc w:val="both"/>
      </w:pPr>
      <w:r>
        <w:rPr>
          <w:rFonts w:ascii="Times New Roman"/>
          <w:b w:val="false"/>
          <w:i w:val="false"/>
          <w:color w:val="000000"/>
          <w:sz w:val="28"/>
        </w:rPr>
        <w:t xml:space="preserve">
                                 келуiн ескере отырып, </w:t>
      </w:r>
    </w:p>
    <w:p>
      <w:pPr>
        <w:spacing w:after="0"/>
        <w:ind w:left="0"/>
        <w:jc w:val="both"/>
      </w:pPr>
      <w:r>
        <w:rPr>
          <w:rFonts w:ascii="Times New Roman"/>
          <w:b w:val="false"/>
          <w:i w:val="false"/>
          <w:color w:val="000000"/>
          <w:sz w:val="28"/>
        </w:rPr>
        <w:t xml:space="preserve">
                                 оларды сынаудың </w:t>
      </w:r>
    </w:p>
    <w:p>
      <w:pPr>
        <w:spacing w:after="0"/>
        <w:ind w:left="0"/>
        <w:jc w:val="both"/>
      </w:pPr>
      <w:r>
        <w:rPr>
          <w:rFonts w:ascii="Times New Roman"/>
          <w:b w:val="false"/>
          <w:i w:val="false"/>
          <w:color w:val="000000"/>
          <w:sz w:val="28"/>
        </w:rPr>
        <w:t xml:space="preserve">
                                 тәсілдерiн анықтау. </w:t>
      </w:r>
    </w:p>
    <w:p>
      <w:pPr>
        <w:spacing w:after="0"/>
        <w:ind w:left="0"/>
        <w:jc w:val="both"/>
      </w:pPr>
      <w:r>
        <w:rPr>
          <w:rFonts w:ascii="Times New Roman"/>
          <w:b w:val="false"/>
          <w:i w:val="false"/>
          <w:color w:val="000000"/>
          <w:sz w:val="28"/>
        </w:rPr>
        <w:t xml:space="preserve">
                                 3. Өрт қауiпсiздiгi </w:t>
      </w:r>
    </w:p>
    <w:p>
      <w:pPr>
        <w:spacing w:after="0"/>
        <w:ind w:left="0"/>
        <w:jc w:val="both"/>
      </w:pPr>
      <w:r>
        <w:rPr>
          <w:rFonts w:ascii="Times New Roman"/>
          <w:b w:val="false"/>
          <w:i w:val="false"/>
          <w:color w:val="000000"/>
          <w:sz w:val="28"/>
        </w:rPr>
        <w:t xml:space="preserve">
                                 саласындағы </w:t>
      </w:r>
    </w:p>
    <w:p>
      <w:pPr>
        <w:spacing w:after="0"/>
        <w:ind w:left="0"/>
        <w:jc w:val="both"/>
      </w:pPr>
      <w:r>
        <w:rPr>
          <w:rFonts w:ascii="Times New Roman"/>
          <w:b w:val="false"/>
          <w:i w:val="false"/>
          <w:color w:val="000000"/>
          <w:sz w:val="28"/>
        </w:rPr>
        <w:t xml:space="preserve">
                                 нормативтiк-құқықтық </w:t>
      </w:r>
    </w:p>
    <w:p>
      <w:pPr>
        <w:spacing w:after="0"/>
        <w:ind w:left="0"/>
        <w:jc w:val="both"/>
      </w:pPr>
      <w:r>
        <w:rPr>
          <w:rFonts w:ascii="Times New Roman"/>
          <w:b w:val="false"/>
          <w:i w:val="false"/>
          <w:color w:val="000000"/>
          <w:sz w:val="28"/>
        </w:rPr>
        <w:t xml:space="preserve">
                                 базаны жетiлдiру </w:t>
      </w:r>
    </w:p>
    <w:p>
      <w:pPr>
        <w:spacing w:after="0"/>
        <w:ind w:left="0"/>
        <w:jc w:val="both"/>
      </w:pPr>
      <w:r>
        <w:rPr>
          <w:rFonts w:ascii="Times New Roman"/>
          <w:b w:val="false"/>
          <w:i w:val="false"/>
          <w:color w:val="000000"/>
          <w:sz w:val="28"/>
        </w:rPr>
        <w:t xml:space="preserve">
                                 және дамыту.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2003 жылы Қазақстан Республикасының мынадай Мемлекеттiк стандарттарын әзiрлеу және бекiту жоспарланды: "Қабылдау-бақылау құралдары және басқару өрт сөндiру құралдары. Жалпы техникалық талаптар, Сынау тәсілдерi". "Арнаулы өрт дабылдау жүйелерi". Жалпы техникалық талаптар. Сынау тәсiлдерi", "Хабарлау және эвакуацияны басқару өрт техникалық құралдары. Жалпы техникалық талаптар. Сынау тәсiлдерi", "Өрт туралы хабарлағыштар. Жіктемелеу. Жалпы техникалық талаптар. Сынау тәсiлдерi". </w:t>
      </w:r>
    </w:p>
    <w:bookmarkStart w:name="z11" w:id="10"/>
    <w:p>
      <w:pPr>
        <w:spacing w:after="0"/>
        <w:ind w:left="0"/>
        <w:jc w:val="both"/>
      </w:pPr>
      <w:r>
        <w:rPr>
          <w:rFonts w:ascii="Times New Roman"/>
          <w:b w:val="false"/>
          <w:i w:val="false"/>
          <w:color w:val="000000"/>
          <w:sz w:val="28"/>
        </w:rPr>
        <w:t xml:space="preserve">
      Қазақстан Республикасы Yкiметiнiң   </w:t>
      </w:r>
    </w:p>
    <w:bookmarkEnd w:id="10"/>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592-қосымша               </w:t>
      </w:r>
    </w:p>
    <w:p>
      <w:pPr>
        <w:spacing w:after="0"/>
        <w:ind w:left="0"/>
        <w:jc w:val="both"/>
      </w:pPr>
      <w:r>
        <w:rPr>
          <w:rFonts w:ascii="Times New Roman"/>
          <w:b w:val="false"/>
          <w:i w:val="false"/>
          <w:color w:val="000000"/>
          <w:sz w:val="28"/>
        </w:rPr>
        <w:t xml:space="preserve">
      Қазақстан Республикасының Төтенше жағдайлар жөнiндегi агенттiгi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"Қазақстан Республикасының Төтенше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жағдайлар жөнiндегi агенттiгiн Астана қаласына көшiру"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051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275 000 мың теңге (екi жүз жетпiс бес миллион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"Мемлекеттiк сатып алу туралы" Қазақстан Республикасының 2002 жылғы 16 мамырдағы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қаржысы.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 Төтенше жағдайлар жөнiндегi агенттігін Астана қаласына көшiру. </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 Төтенше жағдайлар жөнiндегi агенттiгiнiң жедел қызметiн және оған жүктелген мiндеттер мен функциялардың тиiмдi түрде орындалуын қамтамасыз ету. </w:t>
      </w:r>
    </w:p>
    <w:p>
      <w:pPr>
        <w:spacing w:after="0"/>
        <w:ind w:left="0"/>
        <w:jc w:val="both"/>
      </w:pPr>
      <w:r>
        <w:rPr>
          <w:rFonts w:ascii="Times New Roman"/>
          <w:b w:val="false"/>
          <w:i w:val="false"/>
          <w:color w:val="000000"/>
          <w:sz w:val="28"/>
        </w:rPr>
        <w:t xml:space="preserve">
            6. Бюджеттiк бағдарламаны жүзеге асырудың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!Бағ.!Кіші!Бағдарлама. !Бағдарламаны (кіші!Іске !  Жауапты </w:t>
      </w:r>
    </w:p>
    <w:p>
      <w:pPr>
        <w:spacing w:after="0"/>
        <w:ind w:left="0"/>
        <w:jc w:val="both"/>
      </w:pPr>
      <w:r>
        <w:rPr>
          <w:rFonts w:ascii="Times New Roman"/>
          <w:b w:val="false"/>
          <w:i w:val="false"/>
          <w:color w:val="000000"/>
          <w:sz w:val="28"/>
        </w:rPr>
        <w:t xml:space="preserve">
         !дар.!бағ.!ның (кіші   !бағдарламаны)     !асыру!орындаушылар </w:t>
      </w:r>
    </w:p>
    <w:p>
      <w:pPr>
        <w:spacing w:after="0"/>
        <w:ind w:left="0"/>
        <w:jc w:val="both"/>
      </w:pPr>
      <w:r>
        <w:rPr>
          <w:rFonts w:ascii="Times New Roman"/>
          <w:b w:val="false"/>
          <w:i w:val="false"/>
          <w:color w:val="000000"/>
          <w:sz w:val="28"/>
        </w:rPr>
        <w:t xml:space="preserve">
         !ла. !дар.!бағдарлама. !жүзеге асыру      !мер. ! </w:t>
      </w:r>
    </w:p>
    <w:p>
      <w:pPr>
        <w:spacing w:after="0"/>
        <w:ind w:left="0"/>
        <w:jc w:val="both"/>
      </w:pPr>
      <w:r>
        <w:rPr>
          <w:rFonts w:ascii="Times New Roman"/>
          <w:b w:val="false"/>
          <w:i w:val="false"/>
          <w:color w:val="000000"/>
          <w:sz w:val="28"/>
        </w:rPr>
        <w:t xml:space="preserve">
         !ма. !ла. !ның)        !жөніндегі         !зімі ! </w:t>
      </w:r>
    </w:p>
    <w:p>
      <w:pPr>
        <w:spacing w:after="0"/>
        <w:ind w:left="0"/>
        <w:jc w:val="both"/>
      </w:pPr>
      <w:r>
        <w:rPr>
          <w:rFonts w:ascii="Times New Roman"/>
          <w:b w:val="false"/>
          <w:i w:val="false"/>
          <w:color w:val="000000"/>
          <w:sz w:val="28"/>
        </w:rPr>
        <w:t xml:space="preserve">
         !ның !ма. !атауы       !іс-шаралар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051      Қазақстан    Орталық аппараттың Жыл   Қазақстан Рес. </w:t>
      </w:r>
    </w:p>
    <w:p>
      <w:pPr>
        <w:spacing w:after="0"/>
        <w:ind w:left="0"/>
        <w:jc w:val="both"/>
      </w:pPr>
      <w:r>
        <w:rPr>
          <w:rFonts w:ascii="Times New Roman"/>
          <w:b w:val="false"/>
          <w:i w:val="false"/>
          <w:color w:val="000000"/>
          <w:sz w:val="28"/>
        </w:rPr>
        <w:t xml:space="preserve">
                    Республика   40-тан аспайтын    бойы  публикасының </w:t>
      </w:r>
    </w:p>
    <w:p>
      <w:pPr>
        <w:spacing w:after="0"/>
        <w:ind w:left="0"/>
        <w:jc w:val="both"/>
      </w:pPr>
      <w:r>
        <w:rPr>
          <w:rFonts w:ascii="Times New Roman"/>
          <w:b w:val="false"/>
          <w:i w:val="false"/>
          <w:color w:val="000000"/>
          <w:sz w:val="28"/>
        </w:rPr>
        <w:t xml:space="preserve">
                    сының        қызметкерiнiң            Төтенше </w:t>
      </w:r>
    </w:p>
    <w:p>
      <w:pPr>
        <w:spacing w:after="0"/>
        <w:ind w:left="0"/>
        <w:jc w:val="both"/>
      </w:pPr>
      <w:r>
        <w:rPr>
          <w:rFonts w:ascii="Times New Roman"/>
          <w:b w:val="false"/>
          <w:i w:val="false"/>
          <w:color w:val="000000"/>
          <w:sz w:val="28"/>
        </w:rPr>
        <w:t xml:space="preserve">
                    Төтенше      қоныс аударуын           жағдайлар </w:t>
      </w:r>
    </w:p>
    <w:p>
      <w:pPr>
        <w:spacing w:after="0"/>
        <w:ind w:left="0"/>
        <w:jc w:val="both"/>
      </w:pPr>
      <w:r>
        <w:rPr>
          <w:rFonts w:ascii="Times New Roman"/>
          <w:b w:val="false"/>
          <w:i w:val="false"/>
          <w:color w:val="000000"/>
          <w:sz w:val="28"/>
        </w:rPr>
        <w:t xml:space="preserve">
                    жағдайлар    ұйымдастыру, оның        жөніндегі </w:t>
      </w:r>
    </w:p>
    <w:p>
      <w:pPr>
        <w:spacing w:after="0"/>
        <w:ind w:left="0"/>
        <w:jc w:val="both"/>
      </w:pPr>
      <w:r>
        <w:rPr>
          <w:rFonts w:ascii="Times New Roman"/>
          <w:b w:val="false"/>
          <w:i w:val="false"/>
          <w:color w:val="000000"/>
          <w:sz w:val="28"/>
        </w:rPr>
        <w:t xml:space="preserve">
                    жөнiндегі    iшiнде:                  агенттігі </w:t>
      </w:r>
    </w:p>
    <w:p>
      <w:pPr>
        <w:spacing w:after="0"/>
        <w:ind w:left="0"/>
        <w:jc w:val="both"/>
      </w:pPr>
      <w:r>
        <w:rPr>
          <w:rFonts w:ascii="Times New Roman"/>
          <w:b w:val="false"/>
          <w:i w:val="false"/>
          <w:color w:val="000000"/>
          <w:sz w:val="28"/>
        </w:rPr>
        <w:t xml:space="preserve">
                    агенттiгiн   қызметкерлер мен  </w:t>
      </w:r>
    </w:p>
    <w:p>
      <w:pPr>
        <w:spacing w:after="0"/>
        <w:ind w:left="0"/>
        <w:jc w:val="both"/>
      </w:pPr>
      <w:r>
        <w:rPr>
          <w:rFonts w:ascii="Times New Roman"/>
          <w:b w:val="false"/>
          <w:i w:val="false"/>
          <w:color w:val="000000"/>
          <w:sz w:val="28"/>
        </w:rPr>
        <w:t xml:space="preserve">
                    Астана       олардың отбасы </w:t>
      </w:r>
    </w:p>
    <w:p>
      <w:pPr>
        <w:spacing w:after="0"/>
        <w:ind w:left="0"/>
        <w:jc w:val="both"/>
      </w:pPr>
      <w:r>
        <w:rPr>
          <w:rFonts w:ascii="Times New Roman"/>
          <w:b w:val="false"/>
          <w:i w:val="false"/>
          <w:color w:val="000000"/>
          <w:sz w:val="28"/>
        </w:rPr>
        <w:t xml:space="preserve">
                    қаласына     мүшелерiнiң  </w:t>
      </w:r>
    </w:p>
    <w:p>
      <w:pPr>
        <w:spacing w:after="0"/>
        <w:ind w:left="0"/>
        <w:jc w:val="both"/>
      </w:pPr>
      <w:r>
        <w:rPr>
          <w:rFonts w:ascii="Times New Roman"/>
          <w:b w:val="false"/>
          <w:i w:val="false"/>
          <w:color w:val="000000"/>
          <w:sz w:val="28"/>
        </w:rPr>
        <w:t xml:space="preserve">
                    көшiру       көлiктiк шығынын, </w:t>
      </w:r>
    </w:p>
    <w:p>
      <w:pPr>
        <w:spacing w:after="0"/>
        <w:ind w:left="0"/>
        <w:jc w:val="both"/>
      </w:pPr>
      <w:r>
        <w:rPr>
          <w:rFonts w:ascii="Times New Roman"/>
          <w:b w:val="false"/>
          <w:i w:val="false"/>
          <w:color w:val="000000"/>
          <w:sz w:val="28"/>
        </w:rPr>
        <w:t xml:space="preserve">
                                 Төтенше жағдайлар </w:t>
      </w:r>
    </w:p>
    <w:p>
      <w:pPr>
        <w:spacing w:after="0"/>
        <w:ind w:left="0"/>
        <w:jc w:val="both"/>
      </w:pPr>
      <w:r>
        <w:rPr>
          <w:rFonts w:ascii="Times New Roman"/>
          <w:b w:val="false"/>
          <w:i w:val="false"/>
          <w:color w:val="000000"/>
          <w:sz w:val="28"/>
        </w:rPr>
        <w:t xml:space="preserve">
                                 жөнiндегi агент. </w:t>
      </w:r>
    </w:p>
    <w:p>
      <w:pPr>
        <w:spacing w:after="0"/>
        <w:ind w:left="0"/>
        <w:jc w:val="both"/>
      </w:pPr>
      <w:r>
        <w:rPr>
          <w:rFonts w:ascii="Times New Roman"/>
          <w:b w:val="false"/>
          <w:i w:val="false"/>
          <w:color w:val="000000"/>
          <w:sz w:val="28"/>
        </w:rPr>
        <w:t xml:space="preserve">
                                 тiгi қызметкер. </w:t>
      </w:r>
    </w:p>
    <w:p>
      <w:pPr>
        <w:spacing w:after="0"/>
        <w:ind w:left="0"/>
        <w:jc w:val="both"/>
      </w:pPr>
      <w:r>
        <w:rPr>
          <w:rFonts w:ascii="Times New Roman"/>
          <w:b w:val="false"/>
          <w:i w:val="false"/>
          <w:color w:val="000000"/>
          <w:sz w:val="28"/>
        </w:rPr>
        <w:t xml:space="preserve">
                                 лерiнiң жүктерi </w:t>
      </w:r>
    </w:p>
    <w:p>
      <w:pPr>
        <w:spacing w:after="0"/>
        <w:ind w:left="0"/>
        <w:jc w:val="both"/>
      </w:pPr>
      <w:r>
        <w:rPr>
          <w:rFonts w:ascii="Times New Roman"/>
          <w:b w:val="false"/>
          <w:i w:val="false"/>
          <w:color w:val="000000"/>
          <w:sz w:val="28"/>
        </w:rPr>
        <w:t xml:space="preserve">
                                 мен мүліктерін </w:t>
      </w:r>
    </w:p>
    <w:p>
      <w:pPr>
        <w:spacing w:after="0"/>
        <w:ind w:left="0"/>
        <w:jc w:val="both"/>
      </w:pPr>
      <w:r>
        <w:rPr>
          <w:rFonts w:ascii="Times New Roman"/>
          <w:b w:val="false"/>
          <w:i w:val="false"/>
          <w:color w:val="000000"/>
          <w:sz w:val="28"/>
        </w:rPr>
        <w:t xml:space="preserve">
                                 тасымалдауды; </w:t>
      </w:r>
    </w:p>
    <w:p>
      <w:pPr>
        <w:spacing w:after="0"/>
        <w:ind w:left="0"/>
        <w:jc w:val="both"/>
      </w:pPr>
      <w:r>
        <w:rPr>
          <w:rFonts w:ascii="Times New Roman"/>
          <w:b w:val="false"/>
          <w:i w:val="false"/>
          <w:color w:val="000000"/>
          <w:sz w:val="28"/>
        </w:rPr>
        <w:t xml:space="preserve">
                                 тұрғын үй сатып </w:t>
      </w:r>
    </w:p>
    <w:p>
      <w:pPr>
        <w:spacing w:after="0"/>
        <w:ind w:left="0"/>
        <w:jc w:val="both"/>
      </w:pPr>
      <w:r>
        <w:rPr>
          <w:rFonts w:ascii="Times New Roman"/>
          <w:b w:val="false"/>
          <w:i w:val="false"/>
          <w:color w:val="000000"/>
          <w:sz w:val="28"/>
        </w:rPr>
        <w:t xml:space="preserve">
                                 алуды, көшу жәр- </w:t>
      </w:r>
    </w:p>
    <w:p>
      <w:pPr>
        <w:spacing w:after="0"/>
        <w:ind w:left="0"/>
        <w:jc w:val="both"/>
      </w:pPr>
      <w:r>
        <w:rPr>
          <w:rFonts w:ascii="Times New Roman"/>
          <w:b w:val="false"/>
          <w:i w:val="false"/>
          <w:color w:val="000000"/>
          <w:sz w:val="28"/>
        </w:rPr>
        <w:t xml:space="preserve">
                                 демақысын төлеуді, </w:t>
      </w:r>
    </w:p>
    <w:p>
      <w:pPr>
        <w:spacing w:after="0"/>
        <w:ind w:left="0"/>
        <w:jc w:val="both"/>
      </w:pPr>
      <w:r>
        <w:rPr>
          <w:rFonts w:ascii="Times New Roman"/>
          <w:b w:val="false"/>
          <w:i w:val="false"/>
          <w:color w:val="000000"/>
          <w:sz w:val="28"/>
        </w:rPr>
        <w:t xml:space="preserve">
                                 әкімшілік ғимара- </w:t>
      </w:r>
    </w:p>
    <w:p>
      <w:pPr>
        <w:spacing w:after="0"/>
        <w:ind w:left="0"/>
        <w:jc w:val="both"/>
      </w:pPr>
      <w:r>
        <w:rPr>
          <w:rFonts w:ascii="Times New Roman"/>
          <w:b w:val="false"/>
          <w:i w:val="false"/>
          <w:color w:val="000000"/>
          <w:sz w:val="28"/>
        </w:rPr>
        <w:t xml:space="preserve">
                                 тын жөндеуді және </w:t>
      </w:r>
    </w:p>
    <w:p>
      <w:pPr>
        <w:spacing w:after="0"/>
        <w:ind w:left="0"/>
        <w:jc w:val="both"/>
      </w:pPr>
      <w:r>
        <w:rPr>
          <w:rFonts w:ascii="Times New Roman"/>
          <w:b w:val="false"/>
          <w:i w:val="false"/>
          <w:color w:val="000000"/>
          <w:sz w:val="28"/>
        </w:rPr>
        <w:t xml:space="preserve">
                                 Қазақстан Респуб- </w:t>
      </w:r>
    </w:p>
    <w:p>
      <w:pPr>
        <w:spacing w:after="0"/>
        <w:ind w:left="0"/>
        <w:jc w:val="both"/>
      </w:pPr>
      <w:r>
        <w:rPr>
          <w:rFonts w:ascii="Times New Roman"/>
          <w:b w:val="false"/>
          <w:i w:val="false"/>
          <w:color w:val="000000"/>
          <w:sz w:val="28"/>
        </w:rPr>
        <w:t xml:space="preserve">
                                 ликасы Төтенше </w:t>
      </w:r>
    </w:p>
    <w:p>
      <w:pPr>
        <w:spacing w:after="0"/>
        <w:ind w:left="0"/>
        <w:jc w:val="both"/>
      </w:pPr>
      <w:r>
        <w:rPr>
          <w:rFonts w:ascii="Times New Roman"/>
          <w:b w:val="false"/>
          <w:i w:val="false"/>
          <w:color w:val="000000"/>
          <w:sz w:val="28"/>
        </w:rPr>
        <w:t xml:space="preserve">
                                 жағдайлар жөніндегі  </w:t>
      </w:r>
    </w:p>
    <w:p>
      <w:pPr>
        <w:spacing w:after="0"/>
        <w:ind w:left="0"/>
        <w:jc w:val="both"/>
      </w:pPr>
      <w:r>
        <w:rPr>
          <w:rFonts w:ascii="Times New Roman"/>
          <w:b w:val="false"/>
          <w:i w:val="false"/>
          <w:color w:val="000000"/>
          <w:sz w:val="28"/>
        </w:rPr>
        <w:t xml:space="preserve">
                                 агенттігінің Астана </w:t>
      </w:r>
    </w:p>
    <w:p>
      <w:pPr>
        <w:spacing w:after="0"/>
        <w:ind w:left="0"/>
        <w:jc w:val="both"/>
      </w:pPr>
      <w:r>
        <w:rPr>
          <w:rFonts w:ascii="Times New Roman"/>
          <w:b w:val="false"/>
          <w:i w:val="false"/>
          <w:color w:val="000000"/>
          <w:sz w:val="28"/>
        </w:rPr>
        <w:t xml:space="preserve">
                                 қаласындағы ғима- </w:t>
      </w:r>
    </w:p>
    <w:p>
      <w:pPr>
        <w:spacing w:after="0"/>
        <w:ind w:left="0"/>
        <w:jc w:val="both"/>
      </w:pPr>
      <w:r>
        <w:rPr>
          <w:rFonts w:ascii="Times New Roman"/>
          <w:b w:val="false"/>
          <w:i w:val="false"/>
          <w:color w:val="000000"/>
          <w:sz w:val="28"/>
        </w:rPr>
        <w:t xml:space="preserve">
                                 ратын жылыту үшін </w:t>
      </w:r>
    </w:p>
    <w:p>
      <w:pPr>
        <w:spacing w:after="0"/>
        <w:ind w:left="0"/>
        <w:jc w:val="both"/>
      </w:pPr>
      <w:r>
        <w:rPr>
          <w:rFonts w:ascii="Times New Roman"/>
          <w:b w:val="false"/>
          <w:i w:val="false"/>
          <w:color w:val="000000"/>
          <w:sz w:val="28"/>
        </w:rPr>
        <w:t xml:space="preserve">
                                 жанар-жағармай  </w:t>
      </w:r>
    </w:p>
    <w:p>
      <w:pPr>
        <w:spacing w:after="0"/>
        <w:ind w:left="0"/>
        <w:jc w:val="both"/>
      </w:pPr>
      <w:r>
        <w:rPr>
          <w:rFonts w:ascii="Times New Roman"/>
          <w:b w:val="false"/>
          <w:i w:val="false"/>
          <w:color w:val="000000"/>
          <w:sz w:val="28"/>
        </w:rPr>
        <w:t xml:space="preserve">
                                 материалдарын (солярка) </w:t>
      </w:r>
    </w:p>
    <w:p>
      <w:pPr>
        <w:spacing w:after="0"/>
        <w:ind w:left="0"/>
        <w:jc w:val="both"/>
      </w:pPr>
      <w:r>
        <w:rPr>
          <w:rFonts w:ascii="Times New Roman"/>
          <w:b w:val="false"/>
          <w:i w:val="false"/>
          <w:color w:val="000000"/>
          <w:sz w:val="28"/>
        </w:rPr>
        <w:t xml:space="preserve">
                                 сатып алуды.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Үкіметінің 2003.12.24. N 150am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Қазақстан Республикасы Төтенше жағдайлар жөнiндегi агенттiгiне жүктелген функцияларды сапалы және уақытында орындау. </w:t>
      </w:r>
    </w:p>
    <w:bookmarkStart w:name="z12" w:id="11"/>
    <w:p>
      <w:pPr>
        <w:spacing w:after="0"/>
        <w:ind w:left="0"/>
        <w:jc w:val="both"/>
      </w:pPr>
      <w:r>
        <w:rPr>
          <w:rFonts w:ascii="Times New Roman"/>
          <w:b w:val="false"/>
          <w:i w:val="false"/>
          <w:color w:val="000000"/>
          <w:sz w:val="28"/>
        </w:rPr>
        <w:t xml:space="preserve">
      Қазақстан Республикасы Yкiметiнiң   </w:t>
      </w:r>
    </w:p>
    <w:bookmarkEnd w:id="11"/>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593-қосымша               </w:t>
      </w:r>
    </w:p>
    <w:p>
      <w:pPr>
        <w:spacing w:after="0"/>
        <w:ind w:left="0"/>
        <w:jc w:val="both"/>
      </w:pPr>
      <w:r>
        <w:rPr>
          <w:rFonts w:ascii="Times New Roman"/>
          <w:b w:val="false"/>
          <w:i w:val="false"/>
          <w:color w:val="000000"/>
          <w:sz w:val="28"/>
        </w:rPr>
        <w:t xml:space="preserve">
      Қазақстан Республикасының Төтенше жағдайлар жөнiндегi агенттiгi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"Лицензиарлардың функцияларын орындау"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079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68 мың теңге (алпыс сегiз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"Лицензиялау туралы" Қазақстан Республикасының 1995 жылғы 17 сәуiрдегi  </w:t>
      </w:r>
      <w:r>
        <w:rPr>
          <w:rFonts w:ascii="Times New Roman"/>
          <w:b w:val="false"/>
          <w:i w:val="false"/>
          <w:color w:val="000000"/>
          <w:sz w:val="28"/>
        </w:rPr>
        <w:t xml:space="preserve">Заңы </w:t>
      </w:r>
      <w:r>
        <w:rPr>
          <w:rFonts w:ascii="Times New Roman"/>
          <w:b w:val="false"/>
          <w:i w:val="false"/>
          <w:color w:val="000000"/>
          <w:sz w:val="28"/>
        </w:rPr>
        <w:t xml:space="preserve">; "Табиғи және техногендiк сипаттағы төтенше жағдайлар туралы" Қазақстан Республикасының 1996 жылғы 5 шiлдедегi  </w:t>
      </w:r>
      <w:r>
        <w:rPr>
          <w:rFonts w:ascii="Times New Roman"/>
          <w:b w:val="false"/>
          <w:i w:val="false"/>
          <w:color w:val="000000"/>
          <w:sz w:val="28"/>
        </w:rPr>
        <w:t xml:space="preserve">Заңы </w:t>
      </w:r>
      <w:r>
        <w:rPr>
          <w:rFonts w:ascii="Times New Roman"/>
          <w:b w:val="false"/>
          <w:i w:val="false"/>
          <w:color w:val="000000"/>
          <w:sz w:val="28"/>
        </w:rPr>
        <w:t xml:space="preserve">; "Өрт қауiпсiздiгi туралы" Қазақстан Республикасының 1996 жылғы 22 қарашадағы  </w:t>
      </w:r>
      <w:r>
        <w:rPr>
          <w:rFonts w:ascii="Times New Roman"/>
          <w:b w:val="false"/>
          <w:i w:val="false"/>
          <w:color w:val="000000"/>
          <w:sz w:val="28"/>
        </w:rPr>
        <w:t xml:space="preserve">Заңы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"Мемлекеттiк сатып алу туралы" Қазақстан Республикасының 2002 жылғы 16 мамырдағы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1995 жылғы 17 сәуiрдегi N 2201 қаулысын iске асыру туралы" Қазақстан Республикасы Yкiметiнiң 1995 жылғы 29 желтоқсандағы N 1894  </w:t>
      </w:r>
      <w:r>
        <w:rPr>
          <w:rFonts w:ascii="Times New Roman"/>
          <w:b w:val="false"/>
          <w:i w:val="false"/>
          <w:color w:val="000000"/>
          <w:sz w:val="28"/>
        </w:rPr>
        <w:t xml:space="preserve">қаулысы; </w:t>
      </w:r>
      <w:r>
        <w:rPr>
          <w:rFonts w:ascii="Times New Roman"/>
          <w:b w:val="false"/>
          <w:i w:val="false"/>
          <w:color w:val="000000"/>
          <w:sz w:val="28"/>
        </w:rPr>
        <w:t xml:space="preserve"> "Авариялық-құтқару қызметтерiн, құрамаларын және құтқарушыларды аттестаттаудың кейбiр мәселелерi" Қазақстан Республикасы Үкiметiнiң 2001 жылғы 12 маусымдағы N 808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қаржысы. </w:t>
      </w:r>
    </w:p>
    <w:p>
      <w:pPr>
        <w:spacing w:after="0"/>
        <w:ind w:left="0"/>
        <w:jc w:val="both"/>
      </w:pPr>
      <w:r>
        <w:rPr>
          <w:rFonts w:ascii="Times New Roman"/>
          <w:b w:val="false"/>
          <w:i w:val="false"/>
          <w:color w:val="000000"/>
          <w:sz w:val="28"/>
        </w:rPr>
        <w:t xml:space="preserve">
            4. Бюджеттiк бағдарламаның мақсаты: адамдардың, материалдық құндылықтардың, халық байлығын және қоршаған ортаның өрт қауiпсiздігін қамтамасыз ету үшiн лицензия беру, аса қауiптi өндiрiстердің авариялық-құтқару қызмет көрсетуiн тиiстi деңгейде ұстау. </w:t>
      </w:r>
    </w:p>
    <w:p>
      <w:pPr>
        <w:spacing w:after="0"/>
        <w:ind w:left="0"/>
        <w:jc w:val="both"/>
      </w:pPr>
      <w:r>
        <w:rPr>
          <w:rFonts w:ascii="Times New Roman"/>
          <w:b w:val="false"/>
          <w:i w:val="false"/>
          <w:color w:val="000000"/>
          <w:sz w:val="28"/>
        </w:rPr>
        <w:t xml:space="preserve">
            5. Бюджеттiк бағдарламаның мiндеттерi: лицензиаттың функцияларын бақылау жөнiндегi лицензиардың функцияларын жүзеге асыру, мәлiмденген лицензияланатын қызмет түрлерi бойынша лицензия алуға iзденушiлердің кәсiби дайындығын бағалау, шығарылатын немесе сатылатын өрт-техникалық өнiмдерiнің сапасына бақылауды жүзеге асыру, өрт дабылдағышы және өртке қарсы автоматика жүйелерінің жобалау жұмыстарын орындау кезiнде өртке қарсы құрылыс нормасы мен ережесi талаптарын сақтауды және орындауды бақылау, авариялық-құтқару жұмыстарын жүргiзуге лицензиаттың дайындық дәрежесiн, лицензиаттың тиiстi техникаларының, мүлiктерiнiң және жабдықтарының қолда барын және олардың жай-күйiн тексеру, лицензиат құтқарушылардың тиiстi кәсiби деңгейiн, медициналық дайындығын, дене және адамгершiлiк дайындығын бағалау. </w:t>
      </w:r>
    </w:p>
    <w:p>
      <w:pPr>
        <w:spacing w:after="0"/>
        <w:ind w:left="0"/>
        <w:jc w:val="both"/>
      </w:pPr>
      <w:r>
        <w:rPr>
          <w:rFonts w:ascii="Times New Roman"/>
          <w:b w:val="false"/>
          <w:i w:val="false"/>
          <w:color w:val="000000"/>
          <w:sz w:val="28"/>
        </w:rPr>
        <w:t xml:space="preserve">
            6. Бюджеттiк бағдарламаны жүзеге асырудың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!Бағ.!Кіші!Бағдарлама. !Бағдарламаны (кіші!Іске !  Жауапты </w:t>
      </w:r>
    </w:p>
    <w:p>
      <w:pPr>
        <w:spacing w:after="0"/>
        <w:ind w:left="0"/>
        <w:jc w:val="both"/>
      </w:pPr>
      <w:r>
        <w:rPr>
          <w:rFonts w:ascii="Times New Roman"/>
          <w:b w:val="false"/>
          <w:i w:val="false"/>
          <w:color w:val="000000"/>
          <w:sz w:val="28"/>
        </w:rPr>
        <w:t xml:space="preserve">
         !дар.!бағ.!ның (кіші   !бағдарламаны)     !асыру!орындаушылар </w:t>
      </w:r>
    </w:p>
    <w:p>
      <w:pPr>
        <w:spacing w:after="0"/>
        <w:ind w:left="0"/>
        <w:jc w:val="both"/>
      </w:pPr>
      <w:r>
        <w:rPr>
          <w:rFonts w:ascii="Times New Roman"/>
          <w:b w:val="false"/>
          <w:i w:val="false"/>
          <w:color w:val="000000"/>
          <w:sz w:val="28"/>
        </w:rPr>
        <w:t xml:space="preserve">
         !ла. !дар.!бағдарлама. !іске асыру        !мер. ! </w:t>
      </w:r>
    </w:p>
    <w:p>
      <w:pPr>
        <w:spacing w:after="0"/>
        <w:ind w:left="0"/>
        <w:jc w:val="both"/>
      </w:pPr>
      <w:r>
        <w:rPr>
          <w:rFonts w:ascii="Times New Roman"/>
          <w:b w:val="false"/>
          <w:i w:val="false"/>
          <w:color w:val="000000"/>
          <w:sz w:val="28"/>
        </w:rPr>
        <w:t xml:space="preserve">
         !ма. !ла. !ның)        !жөніндегі         !зімі ! </w:t>
      </w:r>
    </w:p>
    <w:p>
      <w:pPr>
        <w:spacing w:after="0"/>
        <w:ind w:left="0"/>
        <w:jc w:val="both"/>
      </w:pPr>
      <w:r>
        <w:rPr>
          <w:rFonts w:ascii="Times New Roman"/>
          <w:b w:val="false"/>
          <w:i w:val="false"/>
          <w:color w:val="000000"/>
          <w:sz w:val="28"/>
        </w:rPr>
        <w:t xml:space="preserve">
         !ның !ма. !атауы       !іс-шаралар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079      Лицензиардың 300 дана бланкi    Жыл   Қазақстан Рес. </w:t>
      </w:r>
    </w:p>
    <w:p>
      <w:pPr>
        <w:spacing w:after="0"/>
        <w:ind w:left="0"/>
        <w:jc w:val="both"/>
      </w:pPr>
      <w:r>
        <w:rPr>
          <w:rFonts w:ascii="Times New Roman"/>
          <w:b w:val="false"/>
          <w:i w:val="false"/>
          <w:color w:val="000000"/>
          <w:sz w:val="28"/>
        </w:rPr>
        <w:t xml:space="preserve">
                    функцияларын өнiмдерiн қатаң    бойы  публикасының </w:t>
      </w:r>
    </w:p>
    <w:p>
      <w:pPr>
        <w:spacing w:after="0"/>
        <w:ind w:left="0"/>
        <w:jc w:val="both"/>
      </w:pPr>
      <w:r>
        <w:rPr>
          <w:rFonts w:ascii="Times New Roman"/>
          <w:b w:val="false"/>
          <w:i w:val="false"/>
          <w:color w:val="000000"/>
          <w:sz w:val="28"/>
        </w:rPr>
        <w:t xml:space="preserve">
                    орындау      есеппен сатып алу.       Төтенше </w:t>
      </w:r>
    </w:p>
    <w:p>
      <w:pPr>
        <w:spacing w:after="0"/>
        <w:ind w:left="0"/>
        <w:jc w:val="both"/>
      </w:pPr>
      <w:r>
        <w:rPr>
          <w:rFonts w:ascii="Times New Roman"/>
          <w:b w:val="false"/>
          <w:i w:val="false"/>
          <w:color w:val="000000"/>
          <w:sz w:val="28"/>
        </w:rPr>
        <w:t xml:space="preserve">
                                                          жағдайлар </w:t>
      </w:r>
    </w:p>
    <w:p>
      <w:pPr>
        <w:spacing w:after="0"/>
        <w:ind w:left="0"/>
        <w:jc w:val="both"/>
      </w:pPr>
      <w:r>
        <w:rPr>
          <w:rFonts w:ascii="Times New Roman"/>
          <w:b w:val="false"/>
          <w:i w:val="false"/>
          <w:color w:val="000000"/>
          <w:sz w:val="28"/>
        </w:rPr>
        <w:t xml:space="preserve">
                                                          жөнiндегi </w:t>
      </w:r>
    </w:p>
    <w:p>
      <w:pPr>
        <w:spacing w:after="0"/>
        <w:ind w:left="0"/>
        <w:jc w:val="both"/>
      </w:pPr>
      <w:r>
        <w:rPr>
          <w:rFonts w:ascii="Times New Roman"/>
          <w:b w:val="false"/>
          <w:i w:val="false"/>
          <w:color w:val="000000"/>
          <w:sz w:val="28"/>
        </w:rPr>
        <w:t xml:space="preserve">
                                                          агенттiгi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Қазақстан Республикасы стандарттарының талаптарына жауап беретiн өрттен қорғану үшiн объектілердi, аспаптар мен жабдықтарды пайдалану, адамдар мен материалдық құндылықтардың өрт қауіпсiздiгiн қамтамасыз ету. 2003 жылы 300-ге дейiн лицензия беру жоспарлануда. </w:t>
      </w:r>
    </w:p>
    <w:bookmarkStart w:name="z13" w:id="12"/>
    <w:p>
      <w:pPr>
        <w:spacing w:after="0"/>
        <w:ind w:left="0"/>
        <w:jc w:val="both"/>
      </w:pPr>
      <w:r>
        <w:rPr>
          <w:rFonts w:ascii="Times New Roman"/>
          <w:b w:val="false"/>
          <w:i w:val="false"/>
          <w:color w:val="000000"/>
          <w:sz w:val="28"/>
        </w:rPr>
        <w:t xml:space="preserve">
      Қазақстан Республикасы Yкiметiнiң   </w:t>
      </w:r>
    </w:p>
    <w:bookmarkEnd w:id="12"/>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594-қосымша               </w:t>
      </w:r>
    </w:p>
    <w:p>
      <w:pPr>
        <w:spacing w:after="0"/>
        <w:ind w:left="0"/>
        <w:jc w:val="both"/>
      </w:pPr>
      <w:r>
        <w:rPr>
          <w:rFonts w:ascii="Times New Roman"/>
          <w:b w:val="false"/>
          <w:i w:val="false"/>
          <w:color w:val="000000"/>
          <w:sz w:val="28"/>
        </w:rPr>
        <w:t xml:space="preserve">
      Қазақстан Республикасының Төтенше жағдайлар жөнiндегi агенттiгi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"Төтенше жағдайлар жөнiндегі мекемелердi материалдық-техникалық жарақтандыру"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208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449146 мың теңге (төрт жүз қырық тоғыз миллион бiр жүз қырық алты мың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Бюджеттiк бағдарламаның нормативтiк-құқықтық негiзi: "Авариялық-құтқару қызметi мен құтқарушылар мәртебесi туралы" Қазақстан Республикасының 1997 жылғы 27 наурыздағы  </w:t>
      </w:r>
      <w:r>
        <w:rPr>
          <w:rFonts w:ascii="Times New Roman"/>
          <w:b w:val="false"/>
          <w:i w:val="false"/>
          <w:color w:val="000000"/>
          <w:sz w:val="28"/>
        </w:rPr>
        <w:t xml:space="preserve">Заңы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"Мемлекеттiк сатып алу туралы" Қазақстан Республикасының 2002 жылғы 16 мамырдағы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Төтенше жағдайлар жөнiндегi агенттiгiнiң мәселелерi" Қазақстан Республикасы Үкiметiнiң 1999 жылғы 27 сәуiрдегi N 481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Төтенше жағдайлар жөнiндегi агенттiгiне жекелеген ведомстволық бағынысты ұйымдар туралы" Қазақстан Республикасы Үкiметiнiң 1999 жылғы 27 сәуiрдегi N 482  </w:t>
      </w:r>
      <w:r>
        <w:rPr>
          <w:rFonts w:ascii="Times New Roman"/>
          <w:b w:val="false"/>
          <w:i w:val="false"/>
          <w:color w:val="000000"/>
          <w:sz w:val="28"/>
        </w:rPr>
        <w:t xml:space="preserve">қаулысы </w:t>
      </w:r>
      <w:r>
        <w:rPr>
          <w:rFonts w:ascii="Times New Roman"/>
          <w:b w:val="false"/>
          <w:i w:val="false"/>
          <w:color w:val="000000"/>
          <w:sz w:val="28"/>
        </w:rPr>
        <w:t xml:space="preserve">; "Республикалық жедел құтқару жасағы туралы" Қазақстан Республикасы Министрлер Кабинетiнiң 1994 жылғы 28 ақпандағы N 235  </w:t>
      </w:r>
      <w:r>
        <w:rPr>
          <w:rFonts w:ascii="Times New Roman"/>
          <w:b w:val="false"/>
          <w:i w:val="false"/>
          <w:color w:val="000000"/>
          <w:sz w:val="28"/>
        </w:rPr>
        <w:t xml:space="preserve">қаулысы </w:t>
      </w:r>
      <w:r>
        <w:rPr>
          <w:rFonts w:ascii="Times New Roman"/>
          <w:b w:val="false"/>
          <w:i w:val="false"/>
          <w:color w:val="000000"/>
          <w:sz w:val="28"/>
        </w:rPr>
        <w:t xml:space="preserve">; "28237, 52859, 68303 әскери бөлiмдерiнiң Қазақстан Республикасы азаматтық қорғанысының штабына бағыныстылығы туралы" Қазақстан Республикасы Министрлер Кабинетiнiң 1993 жылғы 6 сәуiрдегi N 264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Төтенше жағдайлар жөнiндегi агенттiгiнiң мемлекеттiк мекемелерiн құру туралы" Қазақстан Республикасы Үкiметiнiң 2000 жылғы 11 наурыздағы N 400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Төтенше жағдайлар жөнiндегi агенттiгiнiң мемлекеттiк мекемелерiн құру туралы" Қазақстан Республикасы Үкiметiнiң 2000 жылғы 8 шiлдедегi N 1037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қаржысы. </w:t>
      </w:r>
    </w:p>
    <w:p>
      <w:pPr>
        <w:spacing w:after="0"/>
        <w:ind w:left="0"/>
        <w:jc w:val="both"/>
      </w:pPr>
      <w:r>
        <w:rPr>
          <w:rFonts w:ascii="Times New Roman"/>
          <w:b w:val="false"/>
          <w:i w:val="false"/>
          <w:color w:val="000000"/>
          <w:sz w:val="28"/>
        </w:rPr>
        <w:t xml:space="preserve">
            4. Бюджеттiк бағдарламаның мақсаты: табиғи және техногендiк сипаттағы төтенше жағдайлар туындаған жағдайда және жою кезiнде тұрақты жұмыс iстеуi үшiн республикалық жедел құтқару жасағын, әскери бөлiмдердi, аймақтық аэромобильдi жедел құтқару жасақтарын, "Қазселденқорғау" мемлекеттiк мекемесiн қажеттi жабдықтармен, автокөлiктермен, құралдармен жабдықтау. </w:t>
      </w:r>
    </w:p>
    <w:p>
      <w:pPr>
        <w:spacing w:after="0"/>
        <w:ind w:left="0"/>
        <w:jc w:val="both"/>
      </w:pPr>
      <w:r>
        <w:rPr>
          <w:rFonts w:ascii="Times New Roman"/>
          <w:b w:val="false"/>
          <w:i w:val="false"/>
          <w:color w:val="000000"/>
          <w:sz w:val="28"/>
        </w:rPr>
        <w:t xml:space="preserve">
            5. Бюджеттiк бағдарламаның мiндеттерi: республикалық жедел құтқару жасағы қызметiнiң тиiмділігiн, әскери бөлiмдердiң тұрақты түрде жұмыс iстеуiн қамтамасыз ету, төтенше жағдайларды жою жөнiндегi қызметтiң тиiмдi болуы үшiн аймақтық аэромобильдi жедел-құтқару жасақтарын авариялық-құтқару аспаптарымен, жабдықтарымен, жарақтарымен және автокөлiк техникасымен қамтамасыз ету, селден қорғау құрылыстарын пайдалануды, Қазақстан Республикасының халқын, шаруашылық жүргiзушi объектiлерiн және жерлерiн табиғаттың қауіптi құбылыстарының әсерiнен (сел тасқыны, қар көшкiнi, жар көшкiнi, опырылып құлау, жер сiлкiнiсi) сенiмдi түрде қорғалуын қамтамасыз ету. </w:t>
      </w:r>
    </w:p>
    <w:p>
      <w:pPr>
        <w:spacing w:after="0"/>
        <w:ind w:left="0"/>
        <w:jc w:val="both"/>
      </w:pPr>
      <w:r>
        <w:rPr>
          <w:rFonts w:ascii="Times New Roman"/>
          <w:b w:val="false"/>
          <w:i w:val="false"/>
          <w:color w:val="000000"/>
          <w:sz w:val="28"/>
        </w:rPr>
        <w:t xml:space="preserve">
            6. Бюджеттiк бағдарламаны жүзеге асырудың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!Бағ.!Кіші!Бағдарлама. !Бағдарламаны (кіші!Іске !  Жауапты </w:t>
      </w:r>
    </w:p>
    <w:p>
      <w:pPr>
        <w:spacing w:after="0"/>
        <w:ind w:left="0"/>
        <w:jc w:val="both"/>
      </w:pPr>
      <w:r>
        <w:rPr>
          <w:rFonts w:ascii="Times New Roman"/>
          <w:b w:val="false"/>
          <w:i w:val="false"/>
          <w:color w:val="000000"/>
          <w:sz w:val="28"/>
        </w:rPr>
        <w:t xml:space="preserve">
         !дар.!бағ.!ның (кіші   !бағдарламаны)     !асыру!орындаушылар </w:t>
      </w:r>
    </w:p>
    <w:p>
      <w:pPr>
        <w:spacing w:after="0"/>
        <w:ind w:left="0"/>
        <w:jc w:val="both"/>
      </w:pPr>
      <w:r>
        <w:rPr>
          <w:rFonts w:ascii="Times New Roman"/>
          <w:b w:val="false"/>
          <w:i w:val="false"/>
          <w:color w:val="000000"/>
          <w:sz w:val="28"/>
        </w:rPr>
        <w:t xml:space="preserve">
         !ла. !дар.!бағдарлама. !жүзеге асырудың   !мер. ! </w:t>
      </w:r>
    </w:p>
    <w:p>
      <w:pPr>
        <w:spacing w:after="0"/>
        <w:ind w:left="0"/>
        <w:jc w:val="both"/>
      </w:pPr>
      <w:r>
        <w:rPr>
          <w:rFonts w:ascii="Times New Roman"/>
          <w:b w:val="false"/>
          <w:i w:val="false"/>
          <w:color w:val="000000"/>
          <w:sz w:val="28"/>
        </w:rPr>
        <w:t xml:space="preserve">
         !ма. !ла. !ның)        !іс-шаралары       !зімі ! </w:t>
      </w:r>
    </w:p>
    <w:p>
      <w:pPr>
        <w:spacing w:after="0"/>
        <w:ind w:left="0"/>
        <w:jc w:val="both"/>
      </w:pPr>
      <w:r>
        <w:rPr>
          <w:rFonts w:ascii="Times New Roman"/>
          <w:b w:val="false"/>
          <w:i w:val="false"/>
          <w:color w:val="000000"/>
          <w:sz w:val="28"/>
        </w:rPr>
        <w:t xml:space="preserve">
         !ның !ма. !атауы       !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208      Төтенше </w:t>
      </w:r>
    </w:p>
    <w:p>
      <w:pPr>
        <w:spacing w:after="0"/>
        <w:ind w:left="0"/>
        <w:jc w:val="both"/>
      </w:pPr>
      <w:r>
        <w:rPr>
          <w:rFonts w:ascii="Times New Roman"/>
          <w:b w:val="false"/>
          <w:i w:val="false"/>
          <w:color w:val="000000"/>
          <w:sz w:val="28"/>
        </w:rPr>
        <w:t xml:space="preserve">
                    жағдайлар </w:t>
      </w:r>
    </w:p>
    <w:p>
      <w:pPr>
        <w:spacing w:after="0"/>
        <w:ind w:left="0"/>
        <w:jc w:val="both"/>
      </w:pPr>
      <w:r>
        <w:rPr>
          <w:rFonts w:ascii="Times New Roman"/>
          <w:b w:val="false"/>
          <w:i w:val="false"/>
          <w:color w:val="000000"/>
          <w:sz w:val="28"/>
        </w:rPr>
        <w:t xml:space="preserve">
                    жөнiндегi </w:t>
      </w:r>
    </w:p>
    <w:p>
      <w:pPr>
        <w:spacing w:after="0"/>
        <w:ind w:left="0"/>
        <w:jc w:val="both"/>
      </w:pPr>
      <w:r>
        <w:rPr>
          <w:rFonts w:ascii="Times New Roman"/>
          <w:b w:val="false"/>
          <w:i w:val="false"/>
          <w:color w:val="000000"/>
          <w:sz w:val="28"/>
        </w:rPr>
        <w:t xml:space="preserve">
                    мекемелердi </w:t>
      </w:r>
    </w:p>
    <w:p>
      <w:pPr>
        <w:spacing w:after="0"/>
        <w:ind w:left="0"/>
        <w:jc w:val="both"/>
      </w:pPr>
      <w:r>
        <w:rPr>
          <w:rFonts w:ascii="Times New Roman"/>
          <w:b w:val="false"/>
          <w:i w:val="false"/>
          <w:color w:val="000000"/>
          <w:sz w:val="28"/>
        </w:rPr>
        <w:t xml:space="preserve">
                    материалдық- </w:t>
      </w:r>
    </w:p>
    <w:p>
      <w:pPr>
        <w:spacing w:after="0"/>
        <w:ind w:left="0"/>
        <w:jc w:val="both"/>
      </w:pPr>
      <w:r>
        <w:rPr>
          <w:rFonts w:ascii="Times New Roman"/>
          <w:b w:val="false"/>
          <w:i w:val="false"/>
          <w:color w:val="000000"/>
          <w:sz w:val="28"/>
        </w:rPr>
        <w:t xml:space="preserve">
                    техникалық </w:t>
      </w:r>
    </w:p>
    <w:p>
      <w:pPr>
        <w:spacing w:after="0"/>
        <w:ind w:left="0"/>
        <w:jc w:val="both"/>
      </w:pPr>
      <w:r>
        <w:rPr>
          <w:rFonts w:ascii="Times New Roman"/>
          <w:b w:val="false"/>
          <w:i w:val="false"/>
          <w:color w:val="000000"/>
          <w:sz w:val="28"/>
        </w:rPr>
        <w:t xml:space="preserve">
                    жарақтандыру </w:t>
      </w:r>
    </w:p>
    <w:p>
      <w:pPr>
        <w:spacing w:after="0"/>
        <w:ind w:left="0"/>
        <w:jc w:val="both"/>
      </w:pPr>
      <w:r>
        <w:rPr>
          <w:rFonts w:ascii="Times New Roman"/>
          <w:b w:val="false"/>
          <w:i w:val="false"/>
          <w:color w:val="000000"/>
          <w:sz w:val="28"/>
        </w:rPr>
        <w:t xml:space="preserve">
      2.       030  Республика.  Сатып алу:         Жыл   Республикалық </w:t>
      </w:r>
    </w:p>
    <w:p>
      <w:pPr>
        <w:spacing w:after="0"/>
        <w:ind w:left="0"/>
        <w:jc w:val="both"/>
      </w:pPr>
      <w:r>
        <w:rPr>
          <w:rFonts w:ascii="Times New Roman"/>
          <w:b w:val="false"/>
          <w:i w:val="false"/>
          <w:color w:val="000000"/>
          <w:sz w:val="28"/>
        </w:rPr>
        <w:t xml:space="preserve">
                    лық жедел    1. Автокөлiк (8    бойы  жедел-құтқару </w:t>
      </w:r>
    </w:p>
    <w:p>
      <w:pPr>
        <w:spacing w:after="0"/>
        <w:ind w:left="0"/>
        <w:jc w:val="both"/>
      </w:pPr>
      <w:r>
        <w:rPr>
          <w:rFonts w:ascii="Times New Roman"/>
          <w:b w:val="false"/>
          <w:i w:val="false"/>
          <w:color w:val="000000"/>
          <w:sz w:val="28"/>
        </w:rPr>
        <w:t xml:space="preserve">
                    құтқару      бiрлiк) оның             жасағы </w:t>
      </w:r>
    </w:p>
    <w:p>
      <w:pPr>
        <w:spacing w:after="0"/>
        <w:ind w:left="0"/>
        <w:jc w:val="both"/>
      </w:pPr>
      <w:r>
        <w:rPr>
          <w:rFonts w:ascii="Times New Roman"/>
          <w:b w:val="false"/>
          <w:i w:val="false"/>
          <w:color w:val="000000"/>
          <w:sz w:val="28"/>
        </w:rPr>
        <w:t xml:space="preserve">
                    жасағының    iшiнде: автобус - </w:t>
      </w:r>
    </w:p>
    <w:p>
      <w:pPr>
        <w:spacing w:after="0"/>
        <w:ind w:left="0"/>
        <w:jc w:val="both"/>
      </w:pPr>
      <w:r>
        <w:rPr>
          <w:rFonts w:ascii="Times New Roman"/>
          <w:b w:val="false"/>
          <w:i w:val="false"/>
          <w:color w:val="000000"/>
          <w:sz w:val="28"/>
        </w:rPr>
        <w:t xml:space="preserve">
                    активтер     1 бiрлiк, Камаз - </w:t>
      </w:r>
    </w:p>
    <w:p>
      <w:pPr>
        <w:spacing w:after="0"/>
        <w:ind w:left="0"/>
        <w:jc w:val="both"/>
      </w:pPr>
      <w:r>
        <w:rPr>
          <w:rFonts w:ascii="Times New Roman"/>
          <w:b w:val="false"/>
          <w:i w:val="false"/>
          <w:color w:val="000000"/>
          <w:sz w:val="28"/>
        </w:rPr>
        <w:t xml:space="preserve">
                    сатып алуы   1 бiрлiк, УАЗ - 3  </w:t>
      </w:r>
    </w:p>
    <w:p>
      <w:pPr>
        <w:spacing w:after="0"/>
        <w:ind w:left="0"/>
        <w:jc w:val="both"/>
      </w:pPr>
      <w:r>
        <w:rPr>
          <w:rFonts w:ascii="Times New Roman"/>
          <w:b w:val="false"/>
          <w:i w:val="false"/>
          <w:color w:val="000000"/>
          <w:sz w:val="28"/>
        </w:rPr>
        <w:t xml:space="preserve">
                                 бiрлiк, Газель - 3 </w:t>
      </w:r>
    </w:p>
    <w:p>
      <w:pPr>
        <w:spacing w:after="0"/>
        <w:ind w:left="0"/>
        <w:jc w:val="both"/>
      </w:pPr>
      <w:r>
        <w:rPr>
          <w:rFonts w:ascii="Times New Roman"/>
          <w:b w:val="false"/>
          <w:i w:val="false"/>
          <w:color w:val="000000"/>
          <w:sz w:val="28"/>
        </w:rPr>
        <w:t xml:space="preserve">
                                 бiрлік, НИВА - 1 </w:t>
      </w:r>
    </w:p>
    <w:p>
      <w:pPr>
        <w:spacing w:after="0"/>
        <w:ind w:left="0"/>
        <w:jc w:val="both"/>
      </w:pPr>
      <w:r>
        <w:rPr>
          <w:rFonts w:ascii="Times New Roman"/>
          <w:b w:val="false"/>
          <w:i w:val="false"/>
          <w:color w:val="000000"/>
          <w:sz w:val="28"/>
        </w:rPr>
        <w:t xml:space="preserve">
                                 бiрлік. </w:t>
      </w:r>
    </w:p>
    <w:p>
      <w:pPr>
        <w:spacing w:after="0"/>
        <w:ind w:left="0"/>
        <w:jc w:val="both"/>
      </w:pPr>
      <w:r>
        <w:rPr>
          <w:rFonts w:ascii="Times New Roman"/>
          <w:b w:val="false"/>
          <w:i w:val="false"/>
          <w:color w:val="000000"/>
          <w:sz w:val="28"/>
        </w:rPr>
        <w:t xml:space="preserve">
                                 2. Химиялық қорғану </w:t>
      </w:r>
    </w:p>
    <w:p>
      <w:pPr>
        <w:spacing w:after="0"/>
        <w:ind w:left="0"/>
        <w:jc w:val="both"/>
      </w:pPr>
      <w:r>
        <w:rPr>
          <w:rFonts w:ascii="Times New Roman"/>
          <w:b w:val="false"/>
          <w:i w:val="false"/>
          <w:color w:val="000000"/>
          <w:sz w:val="28"/>
        </w:rPr>
        <w:t xml:space="preserve">
                                 жабдықтары: </w:t>
      </w:r>
    </w:p>
    <w:p>
      <w:pPr>
        <w:spacing w:after="0"/>
        <w:ind w:left="0"/>
        <w:jc w:val="both"/>
      </w:pPr>
      <w:r>
        <w:rPr>
          <w:rFonts w:ascii="Times New Roman"/>
          <w:b w:val="false"/>
          <w:i w:val="false"/>
          <w:color w:val="000000"/>
          <w:sz w:val="28"/>
        </w:rPr>
        <w:t xml:space="preserve">
                                 химиялық қорғау </w:t>
      </w:r>
    </w:p>
    <w:p>
      <w:pPr>
        <w:spacing w:after="0"/>
        <w:ind w:left="0"/>
        <w:jc w:val="both"/>
      </w:pPr>
      <w:r>
        <w:rPr>
          <w:rFonts w:ascii="Times New Roman"/>
          <w:b w:val="false"/>
          <w:i w:val="false"/>
          <w:color w:val="000000"/>
          <w:sz w:val="28"/>
        </w:rPr>
        <w:t xml:space="preserve">
                                 кocтюмi, демалдыру </w:t>
      </w:r>
    </w:p>
    <w:p>
      <w:pPr>
        <w:spacing w:after="0"/>
        <w:ind w:left="0"/>
        <w:jc w:val="both"/>
      </w:pPr>
      <w:r>
        <w:rPr>
          <w:rFonts w:ascii="Times New Roman"/>
          <w:b w:val="false"/>
          <w:i w:val="false"/>
          <w:color w:val="000000"/>
          <w:sz w:val="28"/>
        </w:rPr>
        <w:t xml:space="preserve">
                                 аппараты, </w:t>
      </w:r>
    </w:p>
    <w:p>
      <w:pPr>
        <w:spacing w:after="0"/>
        <w:ind w:left="0"/>
        <w:jc w:val="both"/>
      </w:pPr>
      <w:r>
        <w:rPr>
          <w:rFonts w:ascii="Times New Roman"/>
          <w:b w:val="false"/>
          <w:i w:val="false"/>
          <w:color w:val="000000"/>
          <w:sz w:val="28"/>
        </w:rPr>
        <w:t xml:space="preserve">
                                 газанализаторлар. </w:t>
      </w:r>
    </w:p>
    <w:p>
      <w:pPr>
        <w:spacing w:after="0"/>
        <w:ind w:left="0"/>
        <w:jc w:val="both"/>
      </w:pPr>
      <w:r>
        <w:rPr>
          <w:rFonts w:ascii="Times New Roman"/>
          <w:b w:val="false"/>
          <w:i w:val="false"/>
          <w:color w:val="000000"/>
          <w:sz w:val="28"/>
        </w:rPr>
        <w:t xml:space="preserve">
                                 3. Сүңгуір </w:t>
      </w:r>
    </w:p>
    <w:p>
      <w:pPr>
        <w:spacing w:after="0"/>
        <w:ind w:left="0"/>
        <w:jc w:val="both"/>
      </w:pPr>
      <w:r>
        <w:rPr>
          <w:rFonts w:ascii="Times New Roman"/>
          <w:b w:val="false"/>
          <w:i w:val="false"/>
          <w:color w:val="000000"/>
          <w:sz w:val="28"/>
        </w:rPr>
        <w:t xml:space="preserve">
                                 жабдықтары: құрғақ </w:t>
      </w:r>
    </w:p>
    <w:p>
      <w:pPr>
        <w:spacing w:after="0"/>
        <w:ind w:left="0"/>
        <w:jc w:val="both"/>
      </w:pPr>
      <w:r>
        <w:rPr>
          <w:rFonts w:ascii="Times New Roman"/>
          <w:b w:val="false"/>
          <w:i w:val="false"/>
          <w:color w:val="000000"/>
          <w:sz w:val="28"/>
        </w:rPr>
        <w:t xml:space="preserve">
                                 және ылғал </w:t>
      </w:r>
    </w:p>
    <w:p>
      <w:pPr>
        <w:spacing w:after="0"/>
        <w:ind w:left="0"/>
        <w:jc w:val="both"/>
      </w:pPr>
      <w:r>
        <w:rPr>
          <w:rFonts w:ascii="Times New Roman"/>
          <w:b w:val="false"/>
          <w:i w:val="false"/>
          <w:color w:val="000000"/>
          <w:sz w:val="28"/>
        </w:rPr>
        <w:t xml:space="preserve">
                                 түрiндегi гидро. </w:t>
      </w:r>
    </w:p>
    <w:p>
      <w:pPr>
        <w:spacing w:after="0"/>
        <w:ind w:left="0"/>
        <w:jc w:val="both"/>
      </w:pPr>
      <w:r>
        <w:rPr>
          <w:rFonts w:ascii="Times New Roman"/>
          <w:b w:val="false"/>
          <w:i w:val="false"/>
          <w:color w:val="000000"/>
          <w:sz w:val="28"/>
        </w:rPr>
        <w:t xml:space="preserve">
                                 комбинезондар, </w:t>
      </w:r>
    </w:p>
    <w:p>
      <w:pPr>
        <w:spacing w:after="0"/>
        <w:ind w:left="0"/>
        <w:jc w:val="both"/>
      </w:pPr>
      <w:r>
        <w:rPr>
          <w:rFonts w:ascii="Times New Roman"/>
          <w:b w:val="false"/>
          <w:i w:val="false"/>
          <w:color w:val="000000"/>
          <w:sz w:val="28"/>
        </w:rPr>
        <w:t xml:space="preserve">
                                 жүзу жилеттерi- </w:t>
      </w:r>
    </w:p>
    <w:p>
      <w:pPr>
        <w:spacing w:after="0"/>
        <w:ind w:left="0"/>
        <w:jc w:val="both"/>
      </w:pPr>
      <w:r>
        <w:rPr>
          <w:rFonts w:ascii="Times New Roman"/>
          <w:b w:val="false"/>
          <w:i w:val="false"/>
          <w:color w:val="000000"/>
          <w:sz w:val="28"/>
        </w:rPr>
        <w:t xml:space="preserve">
                                 компенсаторлары, </w:t>
      </w:r>
    </w:p>
    <w:p>
      <w:pPr>
        <w:spacing w:after="0"/>
        <w:ind w:left="0"/>
        <w:jc w:val="both"/>
      </w:pPr>
      <w:r>
        <w:rPr>
          <w:rFonts w:ascii="Times New Roman"/>
          <w:b w:val="false"/>
          <w:i w:val="false"/>
          <w:color w:val="000000"/>
          <w:sz w:val="28"/>
        </w:rPr>
        <w:t xml:space="preserve">
                                 үрленетiн құтқару </w:t>
      </w:r>
    </w:p>
    <w:p>
      <w:pPr>
        <w:spacing w:after="0"/>
        <w:ind w:left="0"/>
        <w:jc w:val="both"/>
      </w:pPr>
      <w:r>
        <w:rPr>
          <w:rFonts w:ascii="Times New Roman"/>
          <w:b w:val="false"/>
          <w:i w:val="false"/>
          <w:color w:val="000000"/>
          <w:sz w:val="28"/>
        </w:rPr>
        <w:t xml:space="preserve">
                                 қайығы, қайық </w:t>
      </w:r>
    </w:p>
    <w:p>
      <w:pPr>
        <w:spacing w:after="0"/>
        <w:ind w:left="0"/>
        <w:jc w:val="both"/>
      </w:pPr>
      <w:r>
        <w:rPr>
          <w:rFonts w:ascii="Times New Roman"/>
          <w:b w:val="false"/>
          <w:i w:val="false"/>
          <w:color w:val="000000"/>
          <w:sz w:val="28"/>
        </w:rPr>
        <w:t xml:space="preserve">
                                 моторы. </w:t>
      </w:r>
    </w:p>
    <w:p>
      <w:pPr>
        <w:spacing w:after="0"/>
        <w:ind w:left="0"/>
        <w:jc w:val="both"/>
      </w:pPr>
      <w:r>
        <w:rPr>
          <w:rFonts w:ascii="Times New Roman"/>
          <w:b w:val="false"/>
          <w:i w:val="false"/>
          <w:color w:val="000000"/>
          <w:sz w:val="28"/>
        </w:rPr>
        <w:t xml:space="preserve">
                                 4. Арнайы авариялық </w:t>
      </w:r>
    </w:p>
    <w:p>
      <w:pPr>
        <w:spacing w:after="0"/>
        <w:ind w:left="0"/>
        <w:jc w:val="both"/>
      </w:pPr>
      <w:r>
        <w:rPr>
          <w:rFonts w:ascii="Times New Roman"/>
          <w:b w:val="false"/>
          <w:i w:val="false"/>
          <w:color w:val="000000"/>
          <w:sz w:val="28"/>
        </w:rPr>
        <w:t xml:space="preserve">
                                 -құтқару аспаптары: </w:t>
      </w:r>
    </w:p>
    <w:p>
      <w:pPr>
        <w:spacing w:after="0"/>
        <w:ind w:left="0"/>
        <w:jc w:val="both"/>
      </w:pPr>
      <w:r>
        <w:rPr>
          <w:rFonts w:ascii="Times New Roman"/>
          <w:b w:val="false"/>
          <w:i w:val="false"/>
          <w:color w:val="000000"/>
          <w:sz w:val="28"/>
        </w:rPr>
        <w:t xml:space="preserve">
                                 бензопил, бұрыштық </w:t>
      </w:r>
    </w:p>
    <w:p>
      <w:pPr>
        <w:spacing w:after="0"/>
        <w:ind w:left="0"/>
        <w:jc w:val="both"/>
      </w:pPr>
      <w:r>
        <w:rPr>
          <w:rFonts w:ascii="Times New Roman"/>
          <w:b w:val="false"/>
          <w:i w:val="false"/>
          <w:color w:val="000000"/>
          <w:sz w:val="28"/>
        </w:rPr>
        <w:t xml:space="preserve">
                                 өңдеу машинкасы, </w:t>
      </w:r>
    </w:p>
    <w:p>
      <w:pPr>
        <w:spacing w:after="0"/>
        <w:ind w:left="0"/>
        <w:jc w:val="both"/>
      </w:pPr>
      <w:r>
        <w:rPr>
          <w:rFonts w:ascii="Times New Roman"/>
          <w:b w:val="false"/>
          <w:i w:val="false"/>
          <w:color w:val="000000"/>
          <w:sz w:val="28"/>
        </w:rPr>
        <w:t xml:space="preserve">
                                 перфораторлар, </w:t>
      </w:r>
    </w:p>
    <w:p>
      <w:pPr>
        <w:spacing w:after="0"/>
        <w:ind w:left="0"/>
        <w:jc w:val="both"/>
      </w:pPr>
      <w:r>
        <w:rPr>
          <w:rFonts w:ascii="Times New Roman"/>
          <w:b w:val="false"/>
          <w:i w:val="false"/>
          <w:color w:val="000000"/>
          <w:sz w:val="28"/>
        </w:rPr>
        <w:t xml:space="preserve">
                                 балғалар, </w:t>
      </w:r>
    </w:p>
    <w:p>
      <w:pPr>
        <w:spacing w:after="0"/>
        <w:ind w:left="0"/>
        <w:jc w:val="both"/>
      </w:pPr>
      <w:r>
        <w:rPr>
          <w:rFonts w:ascii="Times New Roman"/>
          <w:b w:val="false"/>
          <w:i w:val="false"/>
          <w:color w:val="000000"/>
          <w:sz w:val="28"/>
        </w:rPr>
        <w:t xml:space="preserve">
                                 болгаркалар, </w:t>
      </w:r>
    </w:p>
    <w:p>
      <w:pPr>
        <w:spacing w:after="0"/>
        <w:ind w:left="0"/>
        <w:jc w:val="both"/>
      </w:pPr>
      <w:r>
        <w:rPr>
          <w:rFonts w:ascii="Times New Roman"/>
          <w:b w:val="false"/>
          <w:i w:val="false"/>
          <w:color w:val="000000"/>
          <w:sz w:val="28"/>
        </w:rPr>
        <w:t xml:space="preserve">
                                 электростансалар, </w:t>
      </w:r>
    </w:p>
    <w:p>
      <w:pPr>
        <w:spacing w:after="0"/>
        <w:ind w:left="0"/>
        <w:jc w:val="both"/>
      </w:pPr>
      <w:r>
        <w:rPr>
          <w:rFonts w:ascii="Times New Roman"/>
          <w:b w:val="false"/>
          <w:i w:val="false"/>
          <w:color w:val="000000"/>
          <w:sz w:val="28"/>
        </w:rPr>
        <w:t xml:space="preserve">
                                 5. Радиобайланыс- </w:t>
      </w:r>
    </w:p>
    <w:p>
      <w:pPr>
        <w:spacing w:after="0"/>
        <w:ind w:left="0"/>
        <w:jc w:val="both"/>
      </w:pPr>
      <w:r>
        <w:rPr>
          <w:rFonts w:ascii="Times New Roman"/>
          <w:b w:val="false"/>
          <w:i w:val="false"/>
          <w:color w:val="000000"/>
          <w:sz w:val="28"/>
        </w:rPr>
        <w:t xml:space="preserve">
                                 мобильдi радиостанса, </w:t>
      </w:r>
    </w:p>
    <w:p>
      <w:pPr>
        <w:spacing w:after="0"/>
        <w:ind w:left="0"/>
        <w:jc w:val="both"/>
      </w:pPr>
      <w:r>
        <w:rPr>
          <w:rFonts w:ascii="Times New Roman"/>
          <w:b w:val="false"/>
          <w:i w:val="false"/>
          <w:color w:val="000000"/>
          <w:sz w:val="28"/>
        </w:rPr>
        <w:t xml:space="preserve">
                                 алып жүретiн </w:t>
      </w:r>
    </w:p>
    <w:p>
      <w:pPr>
        <w:spacing w:after="0"/>
        <w:ind w:left="0"/>
        <w:jc w:val="both"/>
      </w:pPr>
      <w:r>
        <w:rPr>
          <w:rFonts w:ascii="Times New Roman"/>
          <w:b w:val="false"/>
          <w:i w:val="false"/>
          <w:color w:val="000000"/>
          <w:sz w:val="28"/>
        </w:rPr>
        <w:t xml:space="preserve">
                                 радиостансалар, </w:t>
      </w:r>
    </w:p>
    <w:p>
      <w:pPr>
        <w:spacing w:after="0"/>
        <w:ind w:left="0"/>
        <w:jc w:val="both"/>
      </w:pPr>
      <w:r>
        <w:rPr>
          <w:rFonts w:ascii="Times New Roman"/>
          <w:b w:val="false"/>
          <w:i w:val="false"/>
          <w:color w:val="000000"/>
          <w:sz w:val="28"/>
        </w:rPr>
        <w:t xml:space="preserve">
                                 спутниктiк терминал. </w:t>
      </w:r>
    </w:p>
    <w:p>
      <w:pPr>
        <w:spacing w:after="0"/>
        <w:ind w:left="0"/>
        <w:jc w:val="both"/>
      </w:pPr>
      <w:r>
        <w:rPr>
          <w:rFonts w:ascii="Times New Roman"/>
          <w:b w:val="false"/>
          <w:i w:val="false"/>
          <w:color w:val="000000"/>
          <w:sz w:val="28"/>
        </w:rPr>
        <w:t xml:space="preserve">
                                 6. Медициналық </w:t>
      </w:r>
    </w:p>
    <w:p>
      <w:pPr>
        <w:spacing w:after="0"/>
        <w:ind w:left="0"/>
        <w:jc w:val="both"/>
      </w:pPr>
      <w:r>
        <w:rPr>
          <w:rFonts w:ascii="Times New Roman"/>
          <w:b w:val="false"/>
          <w:i w:val="false"/>
          <w:color w:val="000000"/>
          <w:sz w:val="28"/>
        </w:rPr>
        <w:t xml:space="preserve">
                                 жабдықтар және </w:t>
      </w:r>
    </w:p>
    <w:p>
      <w:pPr>
        <w:spacing w:after="0"/>
        <w:ind w:left="0"/>
        <w:jc w:val="both"/>
      </w:pPr>
      <w:r>
        <w:rPr>
          <w:rFonts w:ascii="Times New Roman"/>
          <w:b w:val="false"/>
          <w:i w:val="false"/>
          <w:color w:val="000000"/>
          <w:sz w:val="28"/>
        </w:rPr>
        <w:t xml:space="preserve">
                                 жаттығу жабдықтары. </w:t>
      </w:r>
    </w:p>
    <w:p>
      <w:pPr>
        <w:spacing w:after="0"/>
        <w:ind w:left="0"/>
        <w:jc w:val="both"/>
      </w:pPr>
      <w:r>
        <w:rPr>
          <w:rFonts w:ascii="Times New Roman"/>
          <w:b w:val="false"/>
          <w:i w:val="false"/>
          <w:color w:val="000000"/>
          <w:sz w:val="28"/>
        </w:rPr>
        <w:t xml:space="preserve">
                                 7. Құтқарушыларды </w:t>
      </w:r>
    </w:p>
    <w:p>
      <w:pPr>
        <w:spacing w:after="0"/>
        <w:ind w:left="0"/>
        <w:jc w:val="both"/>
      </w:pPr>
      <w:r>
        <w:rPr>
          <w:rFonts w:ascii="Times New Roman"/>
          <w:b w:val="false"/>
          <w:i w:val="false"/>
          <w:color w:val="000000"/>
          <w:sz w:val="28"/>
        </w:rPr>
        <w:t xml:space="preserve">
                                 оқытуға арналған </w:t>
      </w:r>
    </w:p>
    <w:p>
      <w:pPr>
        <w:spacing w:after="0"/>
        <w:ind w:left="0"/>
        <w:jc w:val="both"/>
      </w:pPr>
      <w:r>
        <w:rPr>
          <w:rFonts w:ascii="Times New Roman"/>
          <w:b w:val="false"/>
          <w:i w:val="false"/>
          <w:color w:val="000000"/>
          <w:sz w:val="28"/>
        </w:rPr>
        <w:t xml:space="preserve">
                                 аудио және видео </w:t>
      </w:r>
    </w:p>
    <w:p>
      <w:pPr>
        <w:spacing w:after="0"/>
        <w:ind w:left="0"/>
        <w:jc w:val="both"/>
      </w:pPr>
      <w:r>
        <w:rPr>
          <w:rFonts w:ascii="Times New Roman"/>
          <w:b w:val="false"/>
          <w:i w:val="false"/>
          <w:color w:val="000000"/>
          <w:sz w:val="28"/>
        </w:rPr>
        <w:t xml:space="preserve">
                                 техникасы және </w:t>
      </w:r>
    </w:p>
    <w:p>
      <w:pPr>
        <w:spacing w:after="0"/>
        <w:ind w:left="0"/>
        <w:jc w:val="both"/>
      </w:pP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
                                 техникасы. </w:t>
      </w:r>
    </w:p>
    <w:p>
      <w:pPr>
        <w:spacing w:after="0"/>
        <w:ind w:left="0"/>
        <w:jc w:val="both"/>
      </w:pPr>
      <w:r>
        <w:rPr>
          <w:rFonts w:ascii="Times New Roman"/>
          <w:b w:val="false"/>
          <w:i w:val="false"/>
          <w:color w:val="000000"/>
          <w:sz w:val="28"/>
        </w:rPr>
        <w:t xml:space="preserve">
                                 8. Құтқарушының </w:t>
      </w:r>
    </w:p>
    <w:p>
      <w:pPr>
        <w:spacing w:after="0"/>
        <w:ind w:left="0"/>
        <w:jc w:val="both"/>
      </w:pPr>
      <w:r>
        <w:rPr>
          <w:rFonts w:ascii="Times New Roman"/>
          <w:b w:val="false"/>
          <w:i w:val="false"/>
          <w:color w:val="000000"/>
          <w:sz w:val="28"/>
        </w:rPr>
        <w:t xml:space="preserve">
                                 тiршілiгiн қамтамасыз </w:t>
      </w:r>
    </w:p>
    <w:p>
      <w:pPr>
        <w:spacing w:after="0"/>
        <w:ind w:left="0"/>
        <w:jc w:val="both"/>
      </w:pPr>
      <w:r>
        <w:rPr>
          <w:rFonts w:ascii="Times New Roman"/>
          <w:b w:val="false"/>
          <w:i w:val="false"/>
          <w:color w:val="000000"/>
          <w:sz w:val="28"/>
        </w:rPr>
        <w:t xml:space="preserve">
                                 eту жинағы 245 дана </w:t>
      </w:r>
    </w:p>
    <w:p>
      <w:pPr>
        <w:spacing w:after="0"/>
        <w:ind w:left="0"/>
        <w:jc w:val="both"/>
      </w:pPr>
      <w:r>
        <w:rPr>
          <w:rFonts w:ascii="Times New Roman"/>
          <w:b w:val="false"/>
          <w:i w:val="false"/>
          <w:color w:val="000000"/>
          <w:sz w:val="28"/>
        </w:rPr>
        <w:t xml:space="preserve">
      3.       031  Әскери       Авариялық-құтқару   Жыл   28237, 68303, </w:t>
      </w:r>
    </w:p>
    <w:p>
      <w:pPr>
        <w:spacing w:after="0"/>
        <w:ind w:left="0"/>
        <w:jc w:val="both"/>
      </w:pPr>
      <w:r>
        <w:rPr>
          <w:rFonts w:ascii="Times New Roman"/>
          <w:b w:val="false"/>
          <w:i w:val="false"/>
          <w:color w:val="000000"/>
          <w:sz w:val="28"/>
        </w:rPr>
        <w:t xml:space="preserve">
                    бөлiмдердің  жабдықтары мен      бойы  52859 әскери </w:t>
      </w:r>
    </w:p>
    <w:p>
      <w:pPr>
        <w:spacing w:after="0"/>
        <w:ind w:left="0"/>
        <w:jc w:val="both"/>
      </w:pPr>
      <w:r>
        <w:rPr>
          <w:rFonts w:ascii="Times New Roman"/>
          <w:b w:val="false"/>
          <w:i w:val="false"/>
          <w:color w:val="000000"/>
          <w:sz w:val="28"/>
        </w:rPr>
        <w:t xml:space="preserve">
                    активтер     аспаптар сатып алу:       бөлімдері </w:t>
      </w:r>
    </w:p>
    <w:p>
      <w:pPr>
        <w:spacing w:after="0"/>
        <w:ind w:left="0"/>
        <w:jc w:val="both"/>
      </w:pPr>
      <w:r>
        <w:rPr>
          <w:rFonts w:ascii="Times New Roman"/>
          <w:b w:val="false"/>
          <w:i w:val="false"/>
          <w:color w:val="000000"/>
          <w:sz w:val="28"/>
        </w:rPr>
        <w:t xml:space="preserve">
                    сатып алуы   Авариялық-құтқару </w:t>
      </w:r>
    </w:p>
    <w:p>
      <w:pPr>
        <w:spacing w:after="0"/>
        <w:ind w:left="0"/>
        <w:jc w:val="both"/>
      </w:pPr>
      <w:r>
        <w:rPr>
          <w:rFonts w:ascii="Times New Roman"/>
          <w:b w:val="false"/>
          <w:i w:val="false"/>
          <w:color w:val="000000"/>
          <w:sz w:val="28"/>
        </w:rPr>
        <w:t xml:space="preserve">
                                 көлiгi - 8 дана </w:t>
      </w:r>
    </w:p>
    <w:p>
      <w:pPr>
        <w:spacing w:after="0"/>
        <w:ind w:left="0"/>
        <w:jc w:val="both"/>
      </w:pPr>
      <w:r>
        <w:rPr>
          <w:rFonts w:ascii="Times New Roman"/>
          <w:b w:val="false"/>
          <w:i w:val="false"/>
          <w:color w:val="000000"/>
          <w:sz w:val="28"/>
        </w:rPr>
        <w:t xml:space="preserve">
                                 Авариялық-құтқару </w:t>
      </w:r>
    </w:p>
    <w:p>
      <w:pPr>
        <w:spacing w:after="0"/>
        <w:ind w:left="0"/>
        <w:jc w:val="both"/>
      </w:pPr>
      <w:r>
        <w:rPr>
          <w:rFonts w:ascii="Times New Roman"/>
          <w:b w:val="false"/>
          <w:i w:val="false"/>
          <w:color w:val="000000"/>
          <w:sz w:val="28"/>
        </w:rPr>
        <w:t xml:space="preserve">
                                 аспаптарының жинағы </w:t>
      </w:r>
    </w:p>
    <w:p>
      <w:pPr>
        <w:spacing w:after="0"/>
        <w:ind w:left="0"/>
        <w:jc w:val="both"/>
      </w:pPr>
      <w:r>
        <w:rPr>
          <w:rFonts w:ascii="Times New Roman"/>
          <w:b w:val="false"/>
          <w:i w:val="false"/>
          <w:color w:val="000000"/>
          <w:sz w:val="28"/>
        </w:rPr>
        <w:t xml:space="preserve">
                                 - 11 жинақ </w:t>
      </w:r>
    </w:p>
    <w:p>
      <w:pPr>
        <w:spacing w:after="0"/>
        <w:ind w:left="0"/>
        <w:jc w:val="both"/>
      </w:pPr>
      <w:r>
        <w:rPr>
          <w:rFonts w:ascii="Times New Roman"/>
          <w:b w:val="false"/>
          <w:i w:val="false"/>
          <w:color w:val="000000"/>
          <w:sz w:val="28"/>
        </w:rPr>
        <w:t xml:space="preserve">
                                 Компрессорлы станса </w:t>
      </w:r>
    </w:p>
    <w:p>
      <w:pPr>
        <w:spacing w:after="0"/>
        <w:ind w:left="0"/>
        <w:jc w:val="both"/>
      </w:pPr>
      <w:r>
        <w:rPr>
          <w:rFonts w:ascii="Times New Roman"/>
          <w:b w:val="false"/>
          <w:i w:val="false"/>
          <w:color w:val="000000"/>
          <w:sz w:val="28"/>
        </w:rPr>
        <w:t xml:space="preserve">
                                 - 5 дана </w:t>
      </w:r>
    </w:p>
    <w:p>
      <w:pPr>
        <w:spacing w:after="0"/>
        <w:ind w:left="0"/>
        <w:jc w:val="both"/>
      </w:pPr>
      <w:r>
        <w:rPr>
          <w:rFonts w:ascii="Times New Roman"/>
          <w:b w:val="false"/>
          <w:i w:val="false"/>
          <w:color w:val="000000"/>
          <w:sz w:val="28"/>
        </w:rPr>
        <w:t xml:space="preserve">
                                 Жүк тиейтiн </w:t>
      </w:r>
    </w:p>
    <w:p>
      <w:pPr>
        <w:spacing w:after="0"/>
        <w:ind w:left="0"/>
        <w:jc w:val="both"/>
      </w:pPr>
      <w:r>
        <w:rPr>
          <w:rFonts w:ascii="Times New Roman"/>
          <w:b w:val="false"/>
          <w:i w:val="false"/>
          <w:color w:val="000000"/>
          <w:sz w:val="28"/>
        </w:rPr>
        <w:t xml:space="preserve">
                                 автокөлiк - 2 дана </w:t>
      </w:r>
    </w:p>
    <w:p>
      <w:pPr>
        <w:spacing w:after="0"/>
        <w:ind w:left="0"/>
        <w:jc w:val="both"/>
      </w:pPr>
      <w:r>
        <w:rPr>
          <w:rFonts w:ascii="Times New Roman"/>
          <w:b w:val="false"/>
          <w:i w:val="false"/>
          <w:color w:val="000000"/>
          <w:sz w:val="28"/>
        </w:rPr>
        <w:t xml:space="preserve">
                                 Дәнекерлеу агрегаты </w:t>
      </w:r>
    </w:p>
    <w:p>
      <w:pPr>
        <w:spacing w:after="0"/>
        <w:ind w:left="0"/>
        <w:jc w:val="both"/>
      </w:pPr>
      <w:r>
        <w:rPr>
          <w:rFonts w:ascii="Times New Roman"/>
          <w:b w:val="false"/>
          <w:i w:val="false"/>
          <w:color w:val="000000"/>
          <w:sz w:val="28"/>
        </w:rPr>
        <w:t xml:space="preserve">
                                 - 6 дана </w:t>
      </w:r>
    </w:p>
    <w:p>
      <w:pPr>
        <w:spacing w:after="0"/>
        <w:ind w:left="0"/>
        <w:jc w:val="both"/>
      </w:pPr>
      <w:r>
        <w:rPr>
          <w:rFonts w:ascii="Times New Roman"/>
          <w:b w:val="false"/>
          <w:i w:val="false"/>
          <w:color w:val="000000"/>
          <w:sz w:val="28"/>
        </w:rPr>
        <w:t xml:space="preserve">
                                 Авариялық-құтқару </w:t>
      </w:r>
    </w:p>
    <w:p>
      <w:pPr>
        <w:spacing w:after="0"/>
        <w:ind w:left="0"/>
        <w:jc w:val="both"/>
      </w:pPr>
      <w:r>
        <w:rPr>
          <w:rFonts w:ascii="Times New Roman"/>
          <w:b w:val="false"/>
          <w:i w:val="false"/>
          <w:color w:val="000000"/>
          <w:sz w:val="28"/>
        </w:rPr>
        <w:t xml:space="preserve">
                                 жарақтары - 595 дана </w:t>
      </w:r>
    </w:p>
    <w:p>
      <w:pPr>
        <w:spacing w:after="0"/>
        <w:ind w:left="0"/>
        <w:jc w:val="both"/>
      </w:pPr>
      <w:r>
        <w:rPr>
          <w:rFonts w:ascii="Times New Roman"/>
          <w:b w:val="false"/>
          <w:i w:val="false"/>
          <w:color w:val="000000"/>
          <w:sz w:val="28"/>
        </w:rPr>
        <w:t xml:space="preserve">
                                 Өлшеу құралдары мен </w:t>
      </w:r>
    </w:p>
    <w:p>
      <w:pPr>
        <w:spacing w:after="0"/>
        <w:ind w:left="0"/>
        <w:jc w:val="both"/>
      </w:pPr>
      <w:r>
        <w:rPr>
          <w:rFonts w:ascii="Times New Roman"/>
          <w:b w:val="false"/>
          <w:i w:val="false"/>
          <w:color w:val="000000"/>
          <w:sz w:val="28"/>
        </w:rPr>
        <w:t xml:space="preserve">
                                 сигнализаторлар -  </w:t>
      </w:r>
    </w:p>
    <w:p>
      <w:pPr>
        <w:spacing w:after="0"/>
        <w:ind w:left="0"/>
        <w:jc w:val="both"/>
      </w:pPr>
      <w:r>
        <w:rPr>
          <w:rFonts w:ascii="Times New Roman"/>
          <w:b w:val="false"/>
          <w:i w:val="false"/>
          <w:color w:val="000000"/>
          <w:sz w:val="28"/>
        </w:rPr>
        <w:t xml:space="preserve">
                                 19 дана </w:t>
      </w:r>
    </w:p>
    <w:p>
      <w:pPr>
        <w:spacing w:after="0"/>
        <w:ind w:left="0"/>
        <w:jc w:val="both"/>
      </w:pPr>
      <w:r>
        <w:rPr>
          <w:rFonts w:ascii="Times New Roman"/>
          <w:b w:val="false"/>
          <w:i w:val="false"/>
          <w:color w:val="000000"/>
          <w:sz w:val="28"/>
        </w:rPr>
        <w:t xml:space="preserve">
                                 Арқан 7 шақырым </w:t>
      </w:r>
    </w:p>
    <w:p>
      <w:pPr>
        <w:spacing w:after="0"/>
        <w:ind w:left="0"/>
        <w:jc w:val="both"/>
      </w:pPr>
      <w:r>
        <w:rPr>
          <w:rFonts w:ascii="Times New Roman"/>
          <w:b w:val="false"/>
          <w:i w:val="false"/>
          <w:color w:val="000000"/>
          <w:sz w:val="28"/>
        </w:rPr>
        <w:t xml:space="preserve">
                                 Сыныпқа, гептилға, </w:t>
      </w:r>
    </w:p>
    <w:p>
      <w:pPr>
        <w:spacing w:after="0"/>
        <w:ind w:left="0"/>
        <w:jc w:val="both"/>
      </w:pPr>
      <w:r>
        <w:rPr>
          <w:rFonts w:ascii="Times New Roman"/>
          <w:b w:val="false"/>
          <w:i w:val="false"/>
          <w:color w:val="000000"/>
          <w:sz w:val="28"/>
        </w:rPr>
        <w:t xml:space="preserve">
                                 тұншықтырғыш газға, </w:t>
      </w:r>
    </w:p>
    <w:p>
      <w:pPr>
        <w:spacing w:after="0"/>
        <w:ind w:left="0"/>
        <w:jc w:val="both"/>
      </w:pPr>
      <w:r>
        <w:rPr>
          <w:rFonts w:ascii="Times New Roman"/>
          <w:b w:val="false"/>
          <w:i w:val="false"/>
          <w:color w:val="000000"/>
          <w:sz w:val="28"/>
        </w:rPr>
        <w:t xml:space="preserve">
                                 цинанидке арналған </w:t>
      </w:r>
    </w:p>
    <w:p>
      <w:pPr>
        <w:spacing w:after="0"/>
        <w:ind w:left="0"/>
        <w:jc w:val="both"/>
      </w:pPr>
      <w:r>
        <w:rPr>
          <w:rFonts w:ascii="Times New Roman"/>
          <w:b w:val="false"/>
          <w:i w:val="false"/>
          <w:color w:val="000000"/>
          <w:sz w:val="28"/>
        </w:rPr>
        <w:t xml:space="preserve">
                                 индикаторлық түтік </w:t>
      </w:r>
    </w:p>
    <w:p>
      <w:pPr>
        <w:spacing w:after="0"/>
        <w:ind w:left="0"/>
        <w:jc w:val="both"/>
      </w:pPr>
      <w:r>
        <w:rPr>
          <w:rFonts w:ascii="Times New Roman"/>
          <w:b w:val="false"/>
          <w:i w:val="false"/>
          <w:color w:val="000000"/>
          <w:sz w:val="28"/>
        </w:rPr>
        <w:t xml:space="preserve">
                                 - 364 дана </w:t>
      </w:r>
    </w:p>
    <w:p>
      <w:pPr>
        <w:spacing w:after="0"/>
        <w:ind w:left="0"/>
        <w:jc w:val="both"/>
      </w:pPr>
      <w:r>
        <w:rPr>
          <w:rFonts w:ascii="Times New Roman"/>
          <w:b w:val="false"/>
          <w:i w:val="false"/>
          <w:color w:val="000000"/>
          <w:sz w:val="28"/>
        </w:rPr>
        <w:t xml:space="preserve">
                                 Дозиметрлер мен </w:t>
      </w:r>
    </w:p>
    <w:p>
      <w:pPr>
        <w:spacing w:after="0"/>
        <w:ind w:left="0"/>
        <w:jc w:val="both"/>
      </w:pPr>
      <w:r>
        <w:rPr>
          <w:rFonts w:ascii="Times New Roman"/>
          <w:b w:val="false"/>
          <w:i w:val="false"/>
          <w:color w:val="000000"/>
          <w:sz w:val="28"/>
        </w:rPr>
        <w:t xml:space="preserve">
                                 қорғану жүйелері - </w:t>
      </w:r>
    </w:p>
    <w:p>
      <w:pPr>
        <w:spacing w:after="0"/>
        <w:ind w:left="0"/>
        <w:jc w:val="both"/>
      </w:pPr>
      <w:r>
        <w:rPr>
          <w:rFonts w:ascii="Times New Roman"/>
          <w:b w:val="false"/>
          <w:i w:val="false"/>
          <w:color w:val="000000"/>
          <w:sz w:val="28"/>
        </w:rPr>
        <w:t xml:space="preserve">
                                 38 дана </w:t>
      </w:r>
    </w:p>
    <w:p>
      <w:pPr>
        <w:spacing w:after="0"/>
        <w:ind w:left="0"/>
        <w:jc w:val="both"/>
      </w:pPr>
      <w:r>
        <w:rPr>
          <w:rFonts w:ascii="Times New Roman"/>
          <w:b w:val="false"/>
          <w:i w:val="false"/>
          <w:color w:val="000000"/>
          <w:sz w:val="28"/>
        </w:rPr>
        <w:t xml:space="preserve">
                                 Радиостансалар </w:t>
      </w:r>
    </w:p>
    <w:p>
      <w:pPr>
        <w:spacing w:after="0"/>
        <w:ind w:left="0"/>
        <w:jc w:val="both"/>
      </w:pPr>
      <w:r>
        <w:rPr>
          <w:rFonts w:ascii="Times New Roman"/>
          <w:b w:val="false"/>
          <w:i w:val="false"/>
          <w:color w:val="000000"/>
          <w:sz w:val="28"/>
        </w:rPr>
        <w:t xml:space="preserve">
                                 сатып алу - 50 дана </w:t>
      </w:r>
    </w:p>
    <w:p>
      <w:pPr>
        <w:spacing w:after="0"/>
        <w:ind w:left="0"/>
        <w:jc w:val="both"/>
      </w:pPr>
      <w:r>
        <w:rPr>
          <w:rFonts w:ascii="Times New Roman"/>
          <w:b w:val="false"/>
          <w:i w:val="false"/>
          <w:color w:val="000000"/>
          <w:sz w:val="28"/>
        </w:rPr>
        <w:t xml:space="preserve">
                                 Құтқару жабдықтарын </w:t>
      </w:r>
    </w:p>
    <w:p>
      <w:pPr>
        <w:spacing w:after="0"/>
        <w:ind w:left="0"/>
        <w:jc w:val="both"/>
      </w:pPr>
      <w:r>
        <w:rPr>
          <w:rFonts w:ascii="Times New Roman"/>
          <w:b w:val="false"/>
          <w:i w:val="false"/>
          <w:color w:val="000000"/>
          <w:sz w:val="28"/>
        </w:rPr>
        <w:t xml:space="preserve">
                                 сатып алу - 10 дана </w:t>
      </w:r>
    </w:p>
    <w:p>
      <w:pPr>
        <w:spacing w:after="0"/>
        <w:ind w:left="0"/>
        <w:jc w:val="both"/>
      </w:pPr>
      <w:r>
        <w:rPr>
          <w:rFonts w:ascii="Times New Roman"/>
          <w:b w:val="false"/>
          <w:i w:val="false"/>
          <w:color w:val="000000"/>
          <w:sz w:val="28"/>
        </w:rPr>
        <w:t xml:space="preserve">
                                 Асхана жабдықтары - </w:t>
      </w:r>
    </w:p>
    <w:p>
      <w:pPr>
        <w:spacing w:after="0"/>
        <w:ind w:left="0"/>
        <w:jc w:val="both"/>
      </w:pPr>
      <w:r>
        <w:rPr>
          <w:rFonts w:ascii="Times New Roman"/>
          <w:b w:val="false"/>
          <w:i w:val="false"/>
          <w:color w:val="000000"/>
          <w:sz w:val="28"/>
        </w:rPr>
        <w:t xml:space="preserve">
                                 15 дана </w:t>
      </w:r>
    </w:p>
    <w:p>
      <w:pPr>
        <w:spacing w:after="0"/>
        <w:ind w:left="0"/>
        <w:jc w:val="both"/>
      </w:pPr>
      <w:r>
        <w:rPr>
          <w:rFonts w:ascii="Times New Roman"/>
          <w:b w:val="false"/>
          <w:i w:val="false"/>
          <w:color w:val="000000"/>
          <w:sz w:val="28"/>
        </w:rPr>
        <w:t xml:space="preserve">
                                 Компьютер - 12 дана </w:t>
      </w:r>
    </w:p>
    <w:p>
      <w:pPr>
        <w:spacing w:after="0"/>
        <w:ind w:left="0"/>
        <w:jc w:val="both"/>
      </w:pPr>
      <w:r>
        <w:rPr>
          <w:rFonts w:ascii="Times New Roman"/>
          <w:b w:val="false"/>
          <w:i w:val="false"/>
          <w:color w:val="000000"/>
          <w:sz w:val="28"/>
        </w:rPr>
        <w:t xml:space="preserve">
                                 Принтер - 9 дана </w:t>
      </w:r>
    </w:p>
    <w:p>
      <w:pPr>
        <w:spacing w:after="0"/>
        <w:ind w:left="0"/>
        <w:jc w:val="both"/>
      </w:pPr>
      <w:r>
        <w:rPr>
          <w:rFonts w:ascii="Times New Roman"/>
          <w:b w:val="false"/>
          <w:i w:val="false"/>
          <w:color w:val="000000"/>
          <w:sz w:val="28"/>
        </w:rPr>
        <w:t xml:space="preserve">
                                 Байланыс тораптары </w:t>
      </w:r>
    </w:p>
    <w:p>
      <w:pPr>
        <w:spacing w:after="0"/>
        <w:ind w:left="0"/>
        <w:jc w:val="both"/>
      </w:pPr>
      <w:r>
        <w:rPr>
          <w:rFonts w:ascii="Times New Roman"/>
          <w:b w:val="false"/>
          <w:i w:val="false"/>
          <w:color w:val="000000"/>
          <w:sz w:val="28"/>
        </w:rPr>
        <w:t xml:space="preserve">
                                 - 37 дана </w:t>
      </w:r>
    </w:p>
    <w:p>
      <w:pPr>
        <w:spacing w:after="0"/>
        <w:ind w:left="0"/>
        <w:jc w:val="both"/>
      </w:pPr>
      <w:r>
        <w:rPr>
          <w:rFonts w:ascii="Times New Roman"/>
          <w:b w:val="false"/>
          <w:i w:val="false"/>
          <w:color w:val="000000"/>
          <w:sz w:val="28"/>
        </w:rPr>
        <w:t xml:space="preserve">
                                 Кабелдiк сымдар - </w:t>
      </w:r>
    </w:p>
    <w:p>
      <w:pPr>
        <w:spacing w:after="0"/>
        <w:ind w:left="0"/>
        <w:jc w:val="both"/>
      </w:pPr>
      <w:r>
        <w:rPr>
          <w:rFonts w:ascii="Times New Roman"/>
          <w:b w:val="false"/>
          <w:i w:val="false"/>
          <w:color w:val="000000"/>
          <w:sz w:val="28"/>
        </w:rPr>
        <w:t xml:space="preserve">
                                 85 шақырым </w:t>
      </w:r>
    </w:p>
    <w:p>
      <w:pPr>
        <w:spacing w:after="0"/>
        <w:ind w:left="0"/>
        <w:jc w:val="both"/>
      </w:pPr>
      <w:r>
        <w:rPr>
          <w:rFonts w:ascii="Times New Roman"/>
          <w:b w:val="false"/>
          <w:i w:val="false"/>
          <w:color w:val="000000"/>
          <w:sz w:val="28"/>
        </w:rPr>
        <w:t xml:space="preserve">
      4.       032  Аймақтық     Орталық аймақтық    Жыл  Аймақтық </w:t>
      </w:r>
    </w:p>
    <w:p>
      <w:pPr>
        <w:spacing w:after="0"/>
        <w:ind w:left="0"/>
        <w:jc w:val="both"/>
      </w:pPr>
      <w:r>
        <w:rPr>
          <w:rFonts w:ascii="Times New Roman"/>
          <w:b w:val="false"/>
          <w:i w:val="false"/>
          <w:color w:val="000000"/>
          <w:sz w:val="28"/>
        </w:rPr>
        <w:t xml:space="preserve">
                    аэромобиль.  аэромобильдi жедел- бойы аэромобильді </w:t>
      </w:r>
    </w:p>
    <w:p>
      <w:pPr>
        <w:spacing w:after="0"/>
        <w:ind w:left="0"/>
        <w:jc w:val="both"/>
      </w:pPr>
      <w:r>
        <w:rPr>
          <w:rFonts w:ascii="Times New Roman"/>
          <w:b w:val="false"/>
          <w:i w:val="false"/>
          <w:color w:val="000000"/>
          <w:sz w:val="28"/>
        </w:rPr>
        <w:t xml:space="preserve">
                    дiк          құтқару жасағы;          авариялық- </w:t>
      </w:r>
    </w:p>
    <w:p>
      <w:pPr>
        <w:spacing w:after="0"/>
        <w:ind w:left="0"/>
        <w:jc w:val="both"/>
      </w:pPr>
      <w:r>
        <w:rPr>
          <w:rFonts w:ascii="Times New Roman"/>
          <w:b w:val="false"/>
          <w:i w:val="false"/>
          <w:color w:val="000000"/>
          <w:sz w:val="28"/>
        </w:rPr>
        <w:t xml:space="preserve">
                    авариялық    Батыс аймақтық           құтқару </w:t>
      </w:r>
    </w:p>
    <w:p>
      <w:pPr>
        <w:spacing w:after="0"/>
        <w:ind w:left="0"/>
        <w:jc w:val="both"/>
      </w:pPr>
      <w:r>
        <w:rPr>
          <w:rFonts w:ascii="Times New Roman"/>
          <w:b w:val="false"/>
          <w:i w:val="false"/>
          <w:color w:val="000000"/>
          <w:sz w:val="28"/>
        </w:rPr>
        <w:t xml:space="preserve">
                    құтқару      аэромобильдi жедел-      жасақтары </w:t>
      </w:r>
    </w:p>
    <w:p>
      <w:pPr>
        <w:spacing w:after="0"/>
        <w:ind w:left="0"/>
        <w:jc w:val="both"/>
      </w:pPr>
      <w:r>
        <w:rPr>
          <w:rFonts w:ascii="Times New Roman"/>
          <w:b w:val="false"/>
          <w:i w:val="false"/>
          <w:color w:val="000000"/>
          <w:sz w:val="28"/>
        </w:rPr>
        <w:t xml:space="preserve">
                    жасақтарының құтқару жасағы; </w:t>
      </w:r>
    </w:p>
    <w:p>
      <w:pPr>
        <w:spacing w:after="0"/>
        <w:ind w:left="0"/>
        <w:jc w:val="both"/>
      </w:pPr>
      <w:r>
        <w:rPr>
          <w:rFonts w:ascii="Times New Roman"/>
          <w:b w:val="false"/>
          <w:i w:val="false"/>
          <w:color w:val="000000"/>
          <w:sz w:val="28"/>
        </w:rPr>
        <w:t xml:space="preserve">
                    активтер     Шығыс аймақтық  </w:t>
      </w:r>
    </w:p>
    <w:p>
      <w:pPr>
        <w:spacing w:after="0"/>
        <w:ind w:left="0"/>
        <w:jc w:val="both"/>
      </w:pPr>
      <w:r>
        <w:rPr>
          <w:rFonts w:ascii="Times New Roman"/>
          <w:b w:val="false"/>
          <w:i w:val="false"/>
          <w:color w:val="000000"/>
          <w:sz w:val="28"/>
        </w:rPr>
        <w:t xml:space="preserve">
                    сатып алуы   аэромобильдi жедел- </w:t>
      </w:r>
    </w:p>
    <w:p>
      <w:pPr>
        <w:spacing w:after="0"/>
        <w:ind w:left="0"/>
        <w:jc w:val="both"/>
      </w:pPr>
      <w:r>
        <w:rPr>
          <w:rFonts w:ascii="Times New Roman"/>
          <w:b w:val="false"/>
          <w:i w:val="false"/>
          <w:color w:val="000000"/>
          <w:sz w:val="28"/>
        </w:rPr>
        <w:t xml:space="preserve">
                                 құтқару жасағы; </w:t>
      </w:r>
    </w:p>
    <w:p>
      <w:pPr>
        <w:spacing w:after="0"/>
        <w:ind w:left="0"/>
        <w:jc w:val="both"/>
      </w:pPr>
      <w:r>
        <w:rPr>
          <w:rFonts w:ascii="Times New Roman"/>
          <w:b w:val="false"/>
          <w:i w:val="false"/>
          <w:color w:val="000000"/>
          <w:sz w:val="28"/>
        </w:rPr>
        <w:t xml:space="preserve">
                                 Солтүстiк аймақтық </w:t>
      </w:r>
    </w:p>
    <w:p>
      <w:pPr>
        <w:spacing w:after="0"/>
        <w:ind w:left="0"/>
        <w:jc w:val="both"/>
      </w:pPr>
      <w:r>
        <w:rPr>
          <w:rFonts w:ascii="Times New Roman"/>
          <w:b w:val="false"/>
          <w:i w:val="false"/>
          <w:color w:val="000000"/>
          <w:sz w:val="28"/>
        </w:rPr>
        <w:t xml:space="preserve">
                                 аэромобильдi жедел- </w:t>
      </w:r>
    </w:p>
    <w:p>
      <w:pPr>
        <w:spacing w:after="0"/>
        <w:ind w:left="0"/>
        <w:jc w:val="both"/>
      </w:pPr>
      <w:r>
        <w:rPr>
          <w:rFonts w:ascii="Times New Roman"/>
          <w:b w:val="false"/>
          <w:i w:val="false"/>
          <w:color w:val="000000"/>
          <w:sz w:val="28"/>
        </w:rPr>
        <w:t xml:space="preserve">
                                 құтқару жасағы; </w:t>
      </w:r>
    </w:p>
    <w:p>
      <w:pPr>
        <w:spacing w:after="0"/>
        <w:ind w:left="0"/>
        <w:jc w:val="both"/>
      </w:pPr>
      <w:r>
        <w:rPr>
          <w:rFonts w:ascii="Times New Roman"/>
          <w:b w:val="false"/>
          <w:i w:val="false"/>
          <w:color w:val="000000"/>
          <w:sz w:val="28"/>
        </w:rPr>
        <w:t xml:space="preserve">
                                 Оңтүстiк аймақтық </w:t>
      </w:r>
    </w:p>
    <w:p>
      <w:pPr>
        <w:spacing w:after="0"/>
        <w:ind w:left="0"/>
        <w:jc w:val="both"/>
      </w:pPr>
      <w:r>
        <w:rPr>
          <w:rFonts w:ascii="Times New Roman"/>
          <w:b w:val="false"/>
          <w:i w:val="false"/>
          <w:color w:val="000000"/>
          <w:sz w:val="28"/>
        </w:rPr>
        <w:t xml:space="preserve">
                                 аэромобильдi жедел- </w:t>
      </w:r>
    </w:p>
    <w:p>
      <w:pPr>
        <w:spacing w:after="0"/>
        <w:ind w:left="0"/>
        <w:jc w:val="both"/>
      </w:pPr>
      <w:r>
        <w:rPr>
          <w:rFonts w:ascii="Times New Roman"/>
          <w:b w:val="false"/>
          <w:i w:val="false"/>
          <w:color w:val="000000"/>
          <w:sz w:val="28"/>
        </w:rPr>
        <w:t xml:space="preserve">
                                 құтқару жасағы </w:t>
      </w:r>
    </w:p>
    <w:p>
      <w:pPr>
        <w:spacing w:after="0"/>
        <w:ind w:left="0"/>
        <w:jc w:val="both"/>
      </w:pPr>
      <w:r>
        <w:rPr>
          <w:rFonts w:ascii="Times New Roman"/>
          <w:b w:val="false"/>
          <w:i w:val="false"/>
          <w:color w:val="000000"/>
          <w:sz w:val="28"/>
        </w:rPr>
        <w:t xml:space="preserve">
                                 үшiн 9 бiрлiк </w:t>
      </w:r>
    </w:p>
    <w:p>
      <w:pPr>
        <w:spacing w:after="0"/>
        <w:ind w:left="0"/>
        <w:jc w:val="both"/>
      </w:pPr>
      <w:r>
        <w:rPr>
          <w:rFonts w:ascii="Times New Roman"/>
          <w:b w:val="false"/>
          <w:i w:val="false"/>
          <w:color w:val="000000"/>
          <w:sz w:val="28"/>
        </w:rPr>
        <w:t xml:space="preserve">
                                 автокөлiк, 82 </w:t>
      </w:r>
    </w:p>
    <w:p>
      <w:pPr>
        <w:spacing w:after="0"/>
        <w:ind w:left="0"/>
        <w:jc w:val="both"/>
      </w:pPr>
      <w:r>
        <w:rPr>
          <w:rFonts w:ascii="Times New Roman"/>
          <w:b w:val="false"/>
          <w:i w:val="false"/>
          <w:color w:val="000000"/>
          <w:sz w:val="28"/>
        </w:rPr>
        <w:t xml:space="preserve">
                                 бiрлiк радиостанса, </w:t>
      </w:r>
    </w:p>
    <w:p>
      <w:pPr>
        <w:spacing w:after="0"/>
        <w:ind w:left="0"/>
        <w:jc w:val="both"/>
      </w:pPr>
      <w:r>
        <w:rPr>
          <w:rFonts w:ascii="Times New Roman"/>
          <w:b w:val="false"/>
          <w:i w:val="false"/>
          <w:color w:val="000000"/>
          <w:sz w:val="28"/>
        </w:rPr>
        <w:t xml:space="preserve">
                                 10 бiрлiк дауысы </w:t>
      </w:r>
    </w:p>
    <w:p>
      <w:pPr>
        <w:spacing w:after="0"/>
        <w:ind w:left="0"/>
        <w:jc w:val="both"/>
      </w:pPr>
      <w:r>
        <w:rPr>
          <w:rFonts w:ascii="Times New Roman"/>
          <w:b w:val="false"/>
          <w:i w:val="false"/>
          <w:color w:val="000000"/>
          <w:sz w:val="28"/>
        </w:rPr>
        <w:t xml:space="preserve">
                                 қатты шығатын </w:t>
      </w:r>
    </w:p>
    <w:p>
      <w:pPr>
        <w:spacing w:after="0"/>
        <w:ind w:left="0"/>
        <w:jc w:val="both"/>
      </w:pPr>
      <w:r>
        <w:rPr>
          <w:rFonts w:ascii="Times New Roman"/>
          <w:b w:val="false"/>
          <w:i w:val="false"/>
          <w:color w:val="000000"/>
          <w:sz w:val="28"/>
        </w:rPr>
        <w:t xml:space="preserve">
                                 құрылғы, 64 бiрлiк </w:t>
      </w:r>
    </w:p>
    <w:p>
      <w:pPr>
        <w:spacing w:after="0"/>
        <w:ind w:left="0"/>
        <w:jc w:val="both"/>
      </w:pPr>
      <w:r>
        <w:rPr>
          <w:rFonts w:ascii="Times New Roman"/>
          <w:b w:val="false"/>
          <w:i w:val="false"/>
          <w:color w:val="000000"/>
          <w:sz w:val="28"/>
        </w:rPr>
        <w:t xml:space="preserve">
                                 шағын механизация </w:t>
      </w:r>
    </w:p>
    <w:p>
      <w:pPr>
        <w:spacing w:after="0"/>
        <w:ind w:left="0"/>
        <w:jc w:val="both"/>
      </w:pPr>
      <w:r>
        <w:rPr>
          <w:rFonts w:ascii="Times New Roman"/>
          <w:b w:val="false"/>
          <w:i w:val="false"/>
          <w:color w:val="000000"/>
          <w:sz w:val="28"/>
        </w:rPr>
        <w:t xml:space="preserve">
                                 мен жинақтаушы </w:t>
      </w:r>
    </w:p>
    <w:p>
      <w:pPr>
        <w:spacing w:after="0"/>
        <w:ind w:left="0"/>
        <w:jc w:val="both"/>
      </w:pPr>
      <w:r>
        <w:rPr>
          <w:rFonts w:ascii="Times New Roman"/>
          <w:b w:val="false"/>
          <w:i w:val="false"/>
          <w:color w:val="000000"/>
          <w:sz w:val="28"/>
        </w:rPr>
        <w:t xml:space="preserve">
                                 құралдарын, 2 </w:t>
      </w:r>
    </w:p>
    <w:p>
      <w:pPr>
        <w:spacing w:after="0"/>
        <w:ind w:left="0"/>
        <w:jc w:val="both"/>
      </w:pPr>
      <w:r>
        <w:rPr>
          <w:rFonts w:ascii="Times New Roman"/>
          <w:b w:val="false"/>
          <w:i w:val="false"/>
          <w:color w:val="000000"/>
          <w:sz w:val="28"/>
        </w:rPr>
        <w:t xml:space="preserve">
                                 топтық жарық беру </w:t>
      </w:r>
    </w:p>
    <w:p>
      <w:pPr>
        <w:spacing w:after="0"/>
        <w:ind w:left="0"/>
        <w:jc w:val="both"/>
      </w:pPr>
      <w:r>
        <w:rPr>
          <w:rFonts w:ascii="Times New Roman"/>
          <w:b w:val="false"/>
          <w:i w:val="false"/>
          <w:color w:val="000000"/>
          <w:sz w:val="28"/>
        </w:rPr>
        <w:t xml:space="preserve">
                                 жинағын, 10 орындық </w:t>
      </w:r>
    </w:p>
    <w:p>
      <w:pPr>
        <w:spacing w:after="0"/>
        <w:ind w:left="0"/>
        <w:jc w:val="both"/>
      </w:pPr>
      <w:r>
        <w:rPr>
          <w:rFonts w:ascii="Times New Roman"/>
          <w:b w:val="false"/>
          <w:i w:val="false"/>
          <w:color w:val="000000"/>
          <w:sz w:val="28"/>
        </w:rPr>
        <w:t xml:space="preserve">
                                 3 дана шатырды, 6 бiрлiк </w:t>
      </w:r>
    </w:p>
    <w:p>
      <w:pPr>
        <w:spacing w:after="0"/>
        <w:ind w:left="0"/>
        <w:jc w:val="both"/>
      </w:pPr>
      <w:r>
        <w:rPr>
          <w:rFonts w:ascii="Times New Roman"/>
          <w:b w:val="false"/>
          <w:i w:val="false"/>
          <w:color w:val="000000"/>
          <w:sz w:val="28"/>
        </w:rPr>
        <w:t xml:space="preserve">
                                 электрстансасын </w:t>
      </w:r>
    </w:p>
    <w:p>
      <w:pPr>
        <w:spacing w:after="0"/>
        <w:ind w:left="0"/>
        <w:jc w:val="both"/>
      </w:pPr>
      <w:r>
        <w:rPr>
          <w:rFonts w:ascii="Times New Roman"/>
          <w:b w:val="false"/>
          <w:i w:val="false"/>
          <w:color w:val="000000"/>
          <w:sz w:val="28"/>
        </w:rPr>
        <w:t xml:space="preserve">
                                 (5 KBT, 3,5 КВТ), </w:t>
      </w:r>
    </w:p>
    <w:p>
      <w:pPr>
        <w:spacing w:after="0"/>
        <w:ind w:left="0"/>
        <w:jc w:val="both"/>
      </w:pPr>
      <w:r>
        <w:rPr>
          <w:rFonts w:ascii="Times New Roman"/>
          <w:b w:val="false"/>
          <w:i w:val="false"/>
          <w:color w:val="000000"/>
          <w:sz w:val="28"/>
        </w:rPr>
        <w:t xml:space="preserve">
                                 2 дана үрленетiн </w:t>
      </w:r>
    </w:p>
    <w:p>
      <w:pPr>
        <w:spacing w:after="0"/>
        <w:ind w:left="0"/>
        <w:jc w:val="both"/>
      </w:pPr>
      <w:r>
        <w:rPr>
          <w:rFonts w:ascii="Times New Roman"/>
          <w:b w:val="false"/>
          <w:i w:val="false"/>
          <w:color w:val="000000"/>
          <w:sz w:val="28"/>
        </w:rPr>
        <w:t xml:space="preserve">
                                 қайық, 5 бiрлiк </w:t>
      </w:r>
    </w:p>
    <w:p>
      <w:pPr>
        <w:spacing w:after="0"/>
        <w:ind w:left="0"/>
        <w:jc w:val="both"/>
      </w:pPr>
      <w:r>
        <w:rPr>
          <w:rFonts w:ascii="Times New Roman"/>
          <w:b w:val="false"/>
          <w:i w:val="false"/>
          <w:color w:val="000000"/>
          <w:sz w:val="28"/>
        </w:rPr>
        <w:t xml:space="preserve">
                                 компьютер </w:t>
      </w:r>
    </w:p>
    <w:p>
      <w:pPr>
        <w:spacing w:after="0"/>
        <w:ind w:left="0"/>
        <w:jc w:val="both"/>
      </w:pPr>
      <w:r>
        <w:rPr>
          <w:rFonts w:ascii="Times New Roman"/>
          <w:b w:val="false"/>
          <w:i w:val="false"/>
          <w:color w:val="000000"/>
          <w:sz w:val="28"/>
        </w:rPr>
        <w:t xml:space="preserve">
                                 техникасының </w:t>
      </w:r>
    </w:p>
    <w:p>
      <w:pPr>
        <w:spacing w:after="0"/>
        <w:ind w:left="0"/>
        <w:jc w:val="both"/>
      </w:pPr>
      <w:r>
        <w:rPr>
          <w:rFonts w:ascii="Times New Roman"/>
          <w:b w:val="false"/>
          <w:i w:val="false"/>
          <w:color w:val="000000"/>
          <w:sz w:val="28"/>
        </w:rPr>
        <w:t xml:space="preserve">
                                 жинағын, 1 бiрлiк </w:t>
      </w:r>
    </w:p>
    <w:p>
      <w:pPr>
        <w:spacing w:after="0"/>
        <w:ind w:left="0"/>
        <w:jc w:val="both"/>
      </w:pPr>
      <w:r>
        <w:rPr>
          <w:rFonts w:ascii="Times New Roman"/>
          <w:b w:val="false"/>
          <w:i w:val="false"/>
          <w:color w:val="000000"/>
          <w:sz w:val="28"/>
        </w:rPr>
        <w:t xml:space="preserve">
                                 факс, 1 бiрлiк </w:t>
      </w:r>
    </w:p>
    <w:p>
      <w:pPr>
        <w:spacing w:after="0"/>
        <w:ind w:left="0"/>
        <w:jc w:val="both"/>
      </w:pPr>
      <w:r>
        <w:rPr>
          <w:rFonts w:ascii="Times New Roman"/>
          <w:b w:val="false"/>
          <w:i w:val="false"/>
          <w:color w:val="000000"/>
          <w:sz w:val="28"/>
        </w:rPr>
        <w:t xml:space="preserve">
                                 видеокамера, 1 дана </w:t>
      </w:r>
    </w:p>
    <w:p>
      <w:pPr>
        <w:spacing w:after="0"/>
        <w:ind w:left="0"/>
        <w:jc w:val="both"/>
      </w:pPr>
      <w:r>
        <w:rPr>
          <w:rFonts w:ascii="Times New Roman"/>
          <w:b w:val="false"/>
          <w:i w:val="false"/>
          <w:color w:val="000000"/>
          <w:sz w:val="28"/>
        </w:rPr>
        <w:t xml:space="preserve">
                                 жоғары қысымды </w:t>
      </w:r>
    </w:p>
    <w:p>
      <w:pPr>
        <w:spacing w:after="0"/>
        <w:ind w:left="0"/>
        <w:jc w:val="both"/>
      </w:pPr>
      <w:r>
        <w:rPr>
          <w:rFonts w:ascii="Times New Roman"/>
          <w:b w:val="false"/>
          <w:i w:val="false"/>
          <w:color w:val="000000"/>
          <w:sz w:val="28"/>
        </w:rPr>
        <w:t xml:space="preserve">
                                 компрессор, 1 </w:t>
      </w:r>
    </w:p>
    <w:p>
      <w:pPr>
        <w:spacing w:after="0"/>
        <w:ind w:left="0"/>
        <w:jc w:val="both"/>
      </w:pPr>
      <w:r>
        <w:rPr>
          <w:rFonts w:ascii="Times New Roman"/>
          <w:b w:val="false"/>
          <w:i w:val="false"/>
          <w:color w:val="000000"/>
          <w:sz w:val="28"/>
        </w:rPr>
        <w:t xml:space="preserve">
                                 дана қысу </w:t>
      </w:r>
    </w:p>
    <w:p>
      <w:pPr>
        <w:spacing w:after="0"/>
        <w:ind w:left="0"/>
        <w:jc w:val="both"/>
      </w:pPr>
      <w:r>
        <w:rPr>
          <w:rFonts w:ascii="Times New Roman"/>
          <w:b w:val="false"/>
          <w:i w:val="false"/>
          <w:color w:val="000000"/>
          <w:sz w:val="28"/>
        </w:rPr>
        <w:t xml:space="preserve">
                                 компрессорын, 5 бiрлiк </w:t>
      </w:r>
    </w:p>
    <w:p>
      <w:pPr>
        <w:spacing w:after="0"/>
        <w:ind w:left="0"/>
        <w:jc w:val="both"/>
      </w:pPr>
      <w:r>
        <w:rPr>
          <w:rFonts w:ascii="Times New Roman"/>
          <w:b w:val="false"/>
          <w:i w:val="false"/>
          <w:color w:val="000000"/>
          <w:sz w:val="28"/>
        </w:rPr>
        <w:t xml:space="preserve">
                                 жылудан қорғану </w:t>
      </w:r>
    </w:p>
    <w:p>
      <w:pPr>
        <w:spacing w:after="0"/>
        <w:ind w:left="0"/>
        <w:jc w:val="both"/>
      </w:pPr>
      <w:r>
        <w:rPr>
          <w:rFonts w:ascii="Times New Roman"/>
          <w:b w:val="false"/>
          <w:i w:val="false"/>
          <w:color w:val="000000"/>
          <w:sz w:val="28"/>
        </w:rPr>
        <w:t xml:space="preserve">
                                 костюмiн, 6 дана </w:t>
      </w:r>
    </w:p>
    <w:p>
      <w:pPr>
        <w:spacing w:after="0"/>
        <w:ind w:left="0"/>
        <w:jc w:val="both"/>
      </w:pPr>
      <w:r>
        <w:rPr>
          <w:rFonts w:ascii="Times New Roman"/>
          <w:b w:val="false"/>
          <w:i w:val="false"/>
          <w:color w:val="000000"/>
          <w:sz w:val="28"/>
        </w:rPr>
        <w:t xml:space="preserve">
                                 демалдыру аппаратын, </w:t>
      </w:r>
    </w:p>
    <w:p>
      <w:pPr>
        <w:spacing w:after="0"/>
        <w:ind w:left="0"/>
        <w:jc w:val="both"/>
      </w:pPr>
      <w:r>
        <w:rPr>
          <w:rFonts w:ascii="Times New Roman"/>
          <w:b w:val="false"/>
          <w:i w:val="false"/>
          <w:color w:val="000000"/>
          <w:sz w:val="28"/>
        </w:rPr>
        <w:t xml:space="preserve">
                                 2 бiрлiк белдiкке </w:t>
      </w:r>
    </w:p>
    <w:p>
      <w:pPr>
        <w:spacing w:after="0"/>
        <w:ind w:left="0"/>
        <w:jc w:val="both"/>
      </w:pPr>
      <w:r>
        <w:rPr>
          <w:rFonts w:ascii="Times New Roman"/>
          <w:b w:val="false"/>
          <w:i w:val="false"/>
          <w:color w:val="000000"/>
          <w:sz w:val="28"/>
        </w:rPr>
        <w:t xml:space="preserve">
                                 байланған сүңгу </w:t>
      </w:r>
    </w:p>
    <w:p>
      <w:pPr>
        <w:spacing w:after="0"/>
        <w:ind w:left="0"/>
        <w:jc w:val="both"/>
      </w:pPr>
      <w:r>
        <w:rPr>
          <w:rFonts w:ascii="Times New Roman"/>
          <w:b w:val="false"/>
          <w:i w:val="false"/>
          <w:color w:val="000000"/>
          <w:sz w:val="28"/>
        </w:rPr>
        <w:t xml:space="preserve">
                                 жабдықтарын сатып </w:t>
      </w:r>
    </w:p>
    <w:p>
      <w:pPr>
        <w:spacing w:after="0"/>
        <w:ind w:left="0"/>
        <w:jc w:val="both"/>
      </w:pPr>
      <w:r>
        <w:rPr>
          <w:rFonts w:ascii="Times New Roman"/>
          <w:b w:val="false"/>
          <w:i w:val="false"/>
          <w:color w:val="000000"/>
          <w:sz w:val="28"/>
        </w:rPr>
        <w:t xml:space="preserve">
                                 алу. &lt;*&gt; </w:t>
      </w:r>
    </w:p>
    <w:p>
      <w:pPr>
        <w:spacing w:after="0"/>
        <w:ind w:left="0"/>
        <w:jc w:val="both"/>
      </w:pPr>
      <w:r>
        <w:rPr>
          <w:rFonts w:ascii="Times New Roman"/>
          <w:b w:val="false"/>
          <w:i w:val="false"/>
          <w:color w:val="000000"/>
          <w:sz w:val="28"/>
        </w:rPr>
        <w:t xml:space="preserve">
      5.       036  "Қазселден.  10 дана ұйымдастыру Жыл  "Қазселден. </w:t>
      </w:r>
    </w:p>
    <w:p>
      <w:pPr>
        <w:spacing w:after="0"/>
        <w:ind w:left="0"/>
        <w:jc w:val="both"/>
      </w:pPr>
      <w:r>
        <w:rPr>
          <w:rFonts w:ascii="Times New Roman"/>
          <w:b w:val="false"/>
          <w:i w:val="false"/>
          <w:color w:val="000000"/>
          <w:sz w:val="28"/>
        </w:rPr>
        <w:t xml:space="preserve">
                    қорғау"      техникасын, 1 дана  бойы қорғау" </w:t>
      </w:r>
    </w:p>
    <w:p>
      <w:pPr>
        <w:spacing w:after="0"/>
        <w:ind w:left="0"/>
        <w:jc w:val="both"/>
      </w:pPr>
      <w:r>
        <w:rPr>
          <w:rFonts w:ascii="Times New Roman"/>
          <w:b w:val="false"/>
          <w:i w:val="false"/>
          <w:color w:val="000000"/>
          <w:sz w:val="28"/>
        </w:rPr>
        <w:t xml:space="preserve">
                    мемлекеттік  MTB-2000 40 Вт           мемлекеттік </w:t>
      </w:r>
    </w:p>
    <w:p>
      <w:pPr>
        <w:spacing w:after="0"/>
        <w:ind w:left="0"/>
        <w:jc w:val="both"/>
      </w:pPr>
      <w:r>
        <w:rPr>
          <w:rFonts w:ascii="Times New Roman"/>
          <w:b w:val="false"/>
          <w:i w:val="false"/>
          <w:color w:val="000000"/>
          <w:sz w:val="28"/>
        </w:rPr>
        <w:t xml:space="preserve">
                    мекемесінің  репитерiн, 11            мекемесi </w:t>
      </w:r>
    </w:p>
    <w:p>
      <w:pPr>
        <w:spacing w:after="0"/>
        <w:ind w:left="0"/>
        <w:jc w:val="both"/>
      </w:pPr>
      <w:r>
        <w:rPr>
          <w:rFonts w:ascii="Times New Roman"/>
          <w:b w:val="false"/>
          <w:i w:val="false"/>
          <w:color w:val="000000"/>
          <w:sz w:val="28"/>
        </w:rPr>
        <w:t xml:space="preserve">
                    активтер     бiрлiк автокөлiк, </w:t>
      </w:r>
    </w:p>
    <w:p>
      <w:pPr>
        <w:spacing w:after="0"/>
        <w:ind w:left="0"/>
        <w:jc w:val="both"/>
      </w:pPr>
      <w:r>
        <w:rPr>
          <w:rFonts w:ascii="Times New Roman"/>
          <w:b w:val="false"/>
          <w:i w:val="false"/>
          <w:color w:val="000000"/>
          <w:sz w:val="28"/>
        </w:rPr>
        <w:t xml:space="preserve">
                    сатып алуы   1 дана автошеберхана </w:t>
      </w:r>
    </w:p>
    <w:p>
      <w:pPr>
        <w:spacing w:after="0"/>
        <w:ind w:left="0"/>
        <w:jc w:val="both"/>
      </w:pP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037  "Төтенше     Құтқару            жыл   "Қазақстан </w:t>
      </w:r>
    </w:p>
    <w:p>
      <w:pPr>
        <w:spacing w:after="0"/>
        <w:ind w:left="0"/>
        <w:jc w:val="both"/>
      </w:pPr>
      <w:r>
        <w:rPr>
          <w:rFonts w:ascii="Times New Roman"/>
          <w:b w:val="false"/>
          <w:i w:val="false"/>
          <w:color w:val="000000"/>
          <w:sz w:val="28"/>
        </w:rPr>
        <w:t xml:space="preserve">
                   жағдайлардың  жұмыстарын        ішінде Республикасының </w:t>
      </w:r>
    </w:p>
    <w:p>
      <w:pPr>
        <w:spacing w:after="0"/>
        <w:ind w:left="0"/>
        <w:jc w:val="both"/>
      </w:pPr>
      <w:r>
        <w:rPr>
          <w:rFonts w:ascii="Times New Roman"/>
          <w:b w:val="false"/>
          <w:i w:val="false"/>
          <w:color w:val="000000"/>
          <w:sz w:val="28"/>
        </w:rPr>
        <w:t xml:space="preserve">
                   алдын алу және  жүргізу                  Төтенше </w:t>
      </w:r>
    </w:p>
    <w:p>
      <w:pPr>
        <w:spacing w:after="0"/>
        <w:ind w:left="0"/>
        <w:jc w:val="both"/>
      </w:pPr>
      <w:r>
        <w:rPr>
          <w:rFonts w:ascii="Times New Roman"/>
          <w:b w:val="false"/>
          <w:i w:val="false"/>
          <w:color w:val="000000"/>
          <w:sz w:val="28"/>
        </w:rPr>
        <w:t xml:space="preserve">
                   оларды жою    және төтенше             жағдайлар </w:t>
      </w:r>
    </w:p>
    <w:p>
      <w:pPr>
        <w:spacing w:after="0"/>
        <w:ind w:left="0"/>
        <w:jc w:val="both"/>
      </w:pPr>
      <w:r>
        <w:rPr>
          <w:rFonts w:ascii="Times New Roman"/>
          <w:b w:val="false"/>
          <w:i w:val="false"/>
          <w:color w:val="000000"/>
          <w:sz w:val="28"/>
        </w:rPr>
        <w:t xml:space="preserve">
                   жөніндегi     жағдайларды жою          жөніндегі </w:t>
      </w:r>
    </w:p>
    <w:p>
      <w:pPr>
        <w:spacing w:after="0"/>
        <w:ind w:left="0"/>
        <w:jc w:val="both"/>
      </w:pPr>
      <w:r>
        <w:rPr>
          <w:rFonts w:ascii="Times New Roman"/>
          <w:b w:val="false"/>
          <w:i w:val="false"/>
          <w:color w:val="000000"/>
          <w:sz w:val="28"/>
        </w:rPr>
        <w:t xml:space="preserve">
                   жұмыстарды    үшін өткiзгіштiгі        агенттігі" </w:t>
      </w:r>
    </w:p>
    <w:p>
      <w:pPr>
        <w:spacing w:after="0"/>
        <w:ind w:left="0"/>
        <w:jc w:val="both"/>
      </w:pPr>
      <w:r>
        <w:rPr>
          <w:rFonts w:ascii="Times New Roman"/>
          <w:b w:val="false"/>
          <w:i w:val="false"/>
          <w:color w:val="000000"/>
          <w:sz w:val="28"/>
        </w:rPr>
        <w:t xml:space="preserve">
                   жүргізу үшін  жоғары қырық </w:t>
      </w:r>
    </w:p>
    <w:p>
      <w:pPr>
        <w:spacing w:after="0"/>
        <w:ind w:left="0"/>
        <w:jc w:val="both"/>
      </w:pPr>
      <w:r>
        <w:rPr>
          <w:rFonts w:ascii="Times New Roman"/>
          <w:b w:val="false"/>
          <w:i w:val="false"/>
          <w:color w:val="000000"/>
          <w:sz w:val="28"/>
        </w:rPr>
        <w:t xml:space="preserve">
                   арнайы техни- бiрлiк арнайы </w:t>
      </w:r>
    </w:p>
    <w:p>
      <w:pPr>
        <w:spacing w:after="0"/>
        <w:ind w:left="0"/>
        <w:jc w:val="both"/>
      </w:pPr>
      <w:r>
        <w:rPr>
          <w:rFonts w:ascii="Times New Roman"/>
          <w:b w:val="false"/>
          <w:i w:val="false"/>
          <w:color w:val="000000"/>
          <w:sz w:val="28"/>
        </w:rPr>
        <w:t xml:space="preserve">
                   каны орталық- техника сатып алу </w:t>
      </w:r>
    </w:p>
    <w:p>
      <w:pPr>
        <w:spacing w:after="0"/>
        <w:ind w:left="0"/>
        <w:jc w:val="both"/>
      </w:pPr>
      <w:r>
        <w:rPr>
          <w:rFonts w:ascii="Times New Roman"/>
          <w:b w:val="false"/>
          <w:i w:val="false"/>
          <w:color w:val="000000"/>
          <w:sz w:val="28"/>
        </w:rPr>
        <w:t xml:space="preserve">
                   тандырылған </w:t>
      </w:r>
    </w:p>
    <w:p>
      <w:pPr>
        <w:spacing w:after="0"/>
        <w:ind w:left="0"/>
        <w:jc w:val="both"/>
      </w:pPr>
      <w:r>
        <w:rPr>
          <w:rFonts w:ascii="Times New Roman"/>
          <w:b w:val="false"/>
          <w:i w:val="false"/>
          <w:color w:val="000000"/>
          <w:sz w:val="28"/>
        </w:rPr>
        <w:t xml:space="preserve">
                   сатып алу. &lt;*&gt;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Үкіметінің 2003.01.07. N  </w:t>
      </w:r>
      <w:r>
        <w:rPr>
          <w:rFonts w:ascii="Times New Roman"/>
          <w:b w:val="false"/>
          <w:i w:val="false"/>
          <w:color w:val="000000"/>
          <w:sz w:val="28"/>
        </w:rPr>
        <w:t xml:space="preserve">150г </w:t>
      </w:r>
      <w:r>
        <w:rPr>
          <w:rFonts w:ascii="Times New Roman"/>
          <w:b w:val="false"/>
          <w:i w:val="false"/>
          <w:color w:val="ff0000"/>
          <w:sz w:val="28"/>
        </w:rPr>
        <w:t xml:space="preserve">, 2003.12.26. N  </w:t>
      </w:r>
      <w:r>
        <w:rPr>
          <w:rFonts w:ascii="Times New Roman"/>
          <w:b w:val="false"/>
          <w:i w:val="false"/>
          <w:color w:val="000000"/>
          <w:sz w:val="28"/>
        </w:rPr>
        <w:t xml:space="preserve">150ап </w:t>
      </w:r>
      <w:r>
        <w:rPr>
          <w:rFonts w:ascii="Times New Roman"/>
          <w:b w:val="false"/>
          <w:i w:val="false"/>
          <w:color w:val="ff0000"/>
          <w:sz w:val="28"/>
        </w:rPr>
        <w:t xml:space="preserve">  қаулыларымен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Республикалық жедел қимылдау жасақтары алдағы уақытта одан әрi нығайту және жоғары кәсiби ұйым құру, автокөлiк, химиялық қаруға қарсы және сүңгу жабдықтарын, радио байланыстың арнайы құралдарын және медициналық жабдықтар мен ұйымдастыру техникасын жедел режимде (тұрақты дайындықта) ұстау, әскери бөлiмдердiң тұрақты жұмыс iстеуi, табиғи апаттардың авариялардың, апаттардың зардаптарын жою және зардап шеккендерге көмек көрсету мақсатында аймақтық аэромобильдi жедел-құтқару жасақтарын авариялық-құтқару, автокөлiк техникасымен, жабдықтармен және аспаптармен жабдықтау, Алматы облысының халқын, шаруашылық жүргізуші объектілері мен жерлерiн сенiмдi түрде қорғау және қорғану құрылыстарын пайдалану жағдайында ұстау. </w:t>
      </w:r>
    </w:p>
    <w:bookmarkStart w:name="z14" w:id="13"/>
    <w:p>
      <w:pPr>
        <w:spacing w:after="0"/>
        <w:ind w:left="0"/>
        <w:jc w:val="both"/>
      </w:pPr>
      <w:r>
        <w:rPr>
          <w:rFonts w:ascii="Times New Roman"/>
          <w:b w:val="false"/>
          <w:i w:val="false"/>
          <w:color w:val="000000"/>
          <w:sz w:val="28"/>
        </w:rPr>
        <w:t xml:space="preserve">
      Қазақстан Республикасы Yкiметiнiң   </w:t>
      </w:r>
    </w:p>
    <w:bookmarkEnd w:id="13"/>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595-қосымша               </w:t>
      </w:r>
    </w:p>
    <w:p>
      <w:pPr>
        <w:spacing w:after="0"/>
        <w:ind w:left="0"/>
        <w:jc w:val="both"/>
      </w:pPr>
      <w:r>
        <w:rPr>
          <w:rFonts w:ascii="Times New Roman"/>
          <w:b w:val="false"/>
          <w:i w:val="false"/>
          <w:color w:val="000000"/>
          <w:sz w:val="28"/>
        </w:rPr>
        <w:t xml:space="preserve">
      Қазақстан Республикасының Төтенше жағдайлар жөнiндегi агенттiгi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"Сел тасқындарын бақылаудың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автоматтандырылған жүйелерiн жасау"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216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50000 мың теңге (елу миллион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"Табиғи және техногендiк сипаттағы төтенше жағдайлар туралы" 1996 жылғы 5 шiлдедегi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"Мемлекеттiк сатып алу туралы" Қазақстан Республикасының 2002 жылғы 16 мамырдағы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Төтенше жағдайлар жөнiндегi агенттiгiнiң ведомстволық бағынысты жекелеген ұйымдары туралы" Қазақстан Республикасы Үкiметiнiң 1999 жылғы 27 сәуiрдегi N 482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Төтенше жағдайлар жөнiндегi агенттігінiң мәселелерi" Қазақстан Республикасы Yкіметiнiң 1999 жылғы 27 сәуiрдегi N 481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қаржысы. </w:t>
      </w:r>
    </w:p>
    <w:p>
      <w:pPr>
        <w:spacing w:after="0"/>
        <w:ind w:left="0"/>
        <w:jc w:val="both"/>
      </w:pPr>
      <w:r>
        <w:rPr>
          <w:rFonts w:ascii="Times New Roman"/>
          <w:b w:val="false"/>
          <w:i w:val="false"/>
          <w:color w:val="000000"/>
          <w:sz w:val="28"/>
        </w:rPr>
        <w:t xml:space="preserve">
            4. Бюджеттік бағдарламаның мақсаты: сел қаупi бар объектiлер мен сел тасқындарын бақылауды және мониторингiн қамтамасыз ету, Қазақстан Республикасының халқын, шаруашылық объектiлерiн және жерлерiн қауiптi табиғи құбылыстардан сенiмдi қорғау. </w:t>
      </w:r>
    </w:p>
    <w:p>
      <w:pPr>
        <w:spacing w:after="0"/>
        <w:ind w:left="0"/>
        <w:jc w:val="both"/>
      </w:pPr>
      <w:r>
        <w:rPr>
          <w:rFonts w:ascii="Times New Roman"/>
          <w:b w:val="false"/>
          <w:i w:val="false"/>
          <w:color w:val="000000"/>
          <w:sz w:val="28"/>
        </w:rPr>
        <w:t xml:space="preserve">
            5. Бюджеттік бағдарламаның мiндеттерi: мәлiметтердi спутник арқылы беретiн сел тасқындары мен сел қаупi бар объектiлердi қадағалайтын "Селинфо" автоматты жүйесiнiң жобасын жасау. Бақылау және хабарлау постарын ұстау. Сел қаупi бар объектiлер бассейнiнiң гидрометеорологиялық сипатын анықтау жөнiнде ғылыми-зерттеу жұмыстарын жүргiзу. </w:t>
      </w:r>
    </w:p>
    <w:p>
      <w:pPr>
        <w:spacing w:after="0"/>
        <w:ind w:left="0"/>
        <w:jc w:val="both"/>
      </w:pPr>
      <w:r>
        <w:rPr>
          <w:rFonts w:ascii="Times New Roman"/>
          <w:b w:val="false"/>
          <w:i w:val="false"/>
          <w:color w:val="000000"/>
          <w:sz w:val="28"/>
        </w:rPr>
        <w:t xml:space="preserve">
            6. Бюджеттiк бағдарламаны іске асыру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!Бағ.!Кіші!Бағдарлама. !Бағдарламаны (кіші!Іске !  Жауапты </w:t>
      </w:r>
    </w:p>
    <w:p>
      <w:pPr>
        <w:spacing w:after="0"/>
        <w:ind w:left="0"/>
        <w:jc w:val="both"/>
      </w:pPr>
      <w:r>
        <w:rPr>
          <w:rFonts w:ascii="Times New Roman"/>
          <w:b w:val="false"/>
          <w:i w:val="false"/>
          <w:color w:val="000000"/>
          <w:sz w:val="28"/>
        </w:rPr>
        <w:t xml:space="preserve">
         !дар.!бағ.!ның (кіші   !бағдарламаны)     !асыру!орындаушылар </w:t>
      </w:r>
    </w:p>
    <w:p>
      <w:pPr>
        <w:spacing w:after="0"/>
        <w:ind w:left="0"/>
        <w:jc w:val="both"/>
      </w:pPr>
      <w:r>
        <w:rPr>
          <w:rFonts w:ascii="Times New Roman"/>
          <w:b w:val="false"/>
          <w:i w:val="false"/>
          <w:color w:val="000000"/>
          <w:sz w:val="28"/>
        </w:rPr>
        <w:t xml:space="preserve">
         !ла. !дар.!бағдарлама. !іске асыру        !мер. ! </w:t>
      </w:r>
    </w:p>
    <w:p>
      <w:pPr>
        <w:spacing w:after="0"/>
        <w:ind w:left="0"/>
        <w:jc w:val="both"/>
      </w:pPr>
      <w:r>
        <w:rPr>
          <w:rFonts w:ascii="Times New Roman"/>
          <w:b w:val="false"/>
          <w:i w:val="false"/>
          <w:color w:val="000000"/>
          <w:sz w:val="28"/>
        </w:rPr>
        <w:t xml:space="preserve">
         !ма. !ла. !ның)        !жөніндегі         !зімі ! </w:t>
      </w:r>
    </w:p>
    <w:p>
      <w:pPr>
        <w:spacing w:after="0"/>
        <w:ind w:left="0"/>
        <w:jc w:val="both"/>
      </w:pPr>
      <w:r>
        <w:rPr>
          <w:rFonts w:ascii="Times New Roman"/>
          <w:b w:val="false"/>
          <w:i w:val="false"/>
          <w:color w:val="000000"/>
          <w:sz w:val="28"/>
        </w:rPr>
        <w:t xml:space="preserve">
         !ның !ма. !атауы       !іс-шаралар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216      Сел          Қызметтер                Қазақстан </w:t>
      </w:r>
    </w:p>
    <w:p>
      <w:pPr>
        <w:spacing w:after="0"/>
        <w:ind w:left="0"/>
        <w:jc w:val="both"/>
      </w:pPr>
      <w:r>
        <w:rPr>
          <w:rFonts w:ascii="Times New Roman"/>
          <w:b w:val="false"/>
          <w:i w:val="false"/>
          <w:color w:val="000000"/>
          <w:sz w:val="28"/>
        </w:rPr>
        <w:t xml:space="preserve">
                    тасқындарын  (жұмыстар) сатып         Республикасы </w:t>
      </w:r>
    </w:p>
    <w:p>
      <w:pPr>
        <w:spacing w:after="0"/>
        <w:ind w:left="0"/>
        <w:jc w:val="both"/>
      </w:pPr>
      <w:r>
        <w:rPr>
          <w:rFonts w:ascii="Times New Roman"/>
          <w:b w:val="false"/>
          <w:i w:val="false"/>
          <w:color w:val="000000"/>
          <w:sz w:val="28"/>
        </w:rPr>
        <w:t xml:space="preserve">
                    бақылаудың   алу;                     Төтенше </w:t>
      </w:r>
    </w:p>
    <w:p>
      <w:pPr>
        <w:spacing w:after="0"/>
        <w:ind w:left="0"/>
        <w:jc w:val="both"/>
      </w:pPr>
      <w:r>
        <w:rPr>
          <w:rFonts w:ascii="Times New Roman"/>
          <w:b w:val="false"/>
          <w:i w:val="false"/>
          <w:color w:val="000000"/>
          <w:sz w:val="28"/>
        </w:rPr>
        <w:t xml:space="preserve">
                    автоматтан.  техникалық жобалар       жағдайлар </w:t>
      </w:r>
    </w:p>
    <w:p>
      <w:pPr>
        <w:spacing w:after="0"/>
        <w:ind w:left="0"/>
        <w:jc w:val="both"/>
      </w:pPr>
      <w:r>
        <w:rPr>
          <w:rFonts w:ascii="Times New Roman"/>
          <w:b w:val="false"/>
          <w:i w:val="false"/>
          <w:color w:val="000000"/>
          <w:sz w:val="28"/>
        </w:rPr>
        <w:t xml:space="preserve">
                    дырылған     жасау;                   жөніндегі </w:t>
      </w:r>
    </w:p>
    <w:p>
      <w:pPr>
        <w:spacing w:after="0"/>
        <w:ind w:left="0"/>
        <w:jc w:val="both"/>
      </w:pPr>
      <w:r>
        <w:rPr>
          <w:rFonts w:ascii="Times New Roman"/>
          <w:b w:val="false"/>
          <w:i w:val="false"/>
          <w:color w:val="000000"/>
          <w:sz w:val="28"/>
        </w:rPr>
        <w:t xml:space="preserve">
                    жүйелерiн    автоматты бақылау        агенттігі </w:t>
      </w:r>
    </w:p>
    <w:p>
      <w:pPr>
        <w:spacing w:after="0"/>
        <w:ind w:left="0"/>
        <w:jc w:val="both"/>
      </w:pPr>
      <w:r>
        <w:rPr>
          <w:rFonts w:ascii="Times New Roman"/>
          <w:b w:val="false"/>
          <w:i w:val="false"/>
          <w:color w:val="000000"/>
          <w:sz w:val="28"/>
        </w:rPr>
        <w:t xml:space="preserve">
                    жасау        құралдары                "Қазселден- </w:t>
      </w:r>
    </w:p>
    <w:p>
      <w:pPr>
        <w:spacing w:after="0"/>
        <w:ind w:left="0"/>
        <w:jc w:val="both"/>
      </w:pPr>
      <w:r>
        <w:rPr>
          <w:rFonts w:ascii="Times New Roman"/>
          <w:b w:val="false"/>
          <w:i w:val="false"/>
          <w:color w:val="000000"/>
          <w:sz w:val="28"/>
        </w:rPr>
        <w:t xml:space="preserve">
                                 орналастырылатын         қорғау" мем- </w:t>
      </w:r>
    </w:p>
    <w:p>
      <w:pPr>
        <w:spacing w:after="0"/>
        <w:ind w:left="0"/>
        <w:jc w:val="both"/>
      </w:pPr>
      <w:r>
        <w:rPr>
          <w:rFonts w:ascii="Times New Roman"/>
          <w:b w:val="false"/>
          <w:i w:val="false"/>
          <w:color w:val="000000"/>
          <w:sz w:val="28"/>
        </w:rPr>
        <w:t xml:space="preserve">
                                 орындарға барлау         лекеттік </w:t>
      </w:r>
    </w:p>
    <w:p>
      <w:pPr>
        <w:spacing w:after="0"/>
        <w:ind w:left="0"/>
        <w:jc w:val="both"/>
      </w:pPr>
      <w:r>
        <w:rPr>
          <w:rFonts w:ascii="Times New Roman"/>
          <w:b w:val="false"/>
          <w:i w:val="false"/>
          <w:color w:val="000000"/>
          <w:sz w:val="28"/>
        </w:rPr>
        <w:t xml:space="preserve">
                                 жүргiзу;                 мекемесі </w:t>
      </w:r>
    </w:p>
    <w:p>
      <w:pPr>
        <w:spacing w:after="0"/>
        <w:ind w:left="0"/>
        <w:jc w:val="both"/>
      </w:pPr>
      <w:r>
        <w:rPr>
          <w:rFonts w:ascii="Times New Roman"/>
          <w:b w:val="false"/>
          <w:i w:val="false"/>
          <w:color w:val="000000"/>
          <w:sz w:val="28"/>
        </w:rPr>
        <w:t xml:space="preserve">
                                 бағдарламалық </w:t>
      </w:r>
    </w:p>
    <w:p>
      <w:pPr>
        <w:spacing w:after="0"/>
        <w:ind w:left="0"/>
        <w:jc w:val="both"/>
      </w:pPr>
      <w:r>
        <w:rPr>
          <w:rFonts w:ascii="Times New Roman"/>
          <w:b w:val="false"/>
          <w:i w:val="false"/>
          <w:color w:val="000000"/>
          <w:sz w:val="28"/>
        </w:rPr>
        <w:t xml:space="preserve">
                                 қамтамасыз етудi </w:t>
      </w:r>
    </w:p>
    <w:p>
      <w:pPr>
        <w:spacing w:after="0"/>
        <w:ind w:left="0"/>
        <w:jc w:val="both"/>
      </w:pP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
                                 дайындық жұмыстары; </w:t>
      </w:r>
    </w:p>
    <w:p>
      <w:pPr>
        <w:spacing w:after="0"/>
        <w:ind w:left="0"/>
        <w:jc w:val="both"/>
      </w:pPr>
      <w:r>
        <w:rPr>
          <w:rFonts w:ascii="Times New Roman"/>
          <w:b w:val="false"/>
          <w:i w:val="false"/>
          <w:color w:val="000000"/>
          <w:sz w:val="28"/>
        </w:rPr>
        <w:t xml:space="preserve">
                                 Активтер алу: </w:t>
      </w:r>
    </w:p>
    <w:p>
      <w:pPr>
        <w:spacing w:after="0"/>
        <w:ind w:left="0"/>
        <w:jc w:val="both"/>
      </w:pPr>
      <w:r>
        <w:rPr>
          <w:rFonts w:ascii="Times New Roman"/>
          <w:b w:val="false"/>
          <w:i w:val="false"/>
          <w:color w:val="000000"/>
          <w:sz w:val="28"/>
        </w:rPr>
        <w:t xml:space="preserve">
                                 күн сәулесiмен </w:t>
      </w:r>
    </w:p>
    <w:p>
      <w:pPr>
        <w:spacing w:after="0"/>
        <w:ind w:left="0"/>
        <w:jc w:val="both"/>
      </w:pPr>
      <w:r>
        <w:rPr>
          <w:rFonts w:ascii="Times New Roman"/>
          <w:b w:val="false"/>
          <w:i w:val="false"/>
          <w:color w:val="000000"/>
          <w:sz w:val="28"/>
        </w:rPr>
        <w:t xml:space="preserve">
                                 қоректендiрiлетiн </w:t>
      </w:r>
    </w:p>
    <w:p>
      <w:pPr>
        <w:spacing w:after="0"/>
        <w:ind w:left="0"/>
        <w:jc w:val="both"/>
      </w:pPr>
      <w:r>
        <w:rPr>
          <w:rFonts w:ascii="Times New Roman"/>
          <w:b w:val="false"/>
          <w:i w:val="false"/>
          <w:color w:val="000000"/>
          <w:sz w:val="28"/>
        </w:rPr>
        <w:t xml:space="preserve">
                                 батарея - 1 дана </w:t>
      </w:r>
    </w:p>
    <w:p>
      <w:pPr>
        <w:spacing w:after="0"/>
        <w:ind w:left="0"/>
        <w:jc w:val="both"/>
      </w:pPr>
      <w:r>
        <w:rPr>
          <w:rFonts w:ascii="Times New Roman"/>
          <w:b w:val="false"/>
          <w:i w:val="false"/>
          <w:color w:val="000000"/>
          <w:sz w:val="28"/>
        </w:rPr>
        <w:t xml:space="preserve">
                                 жел генераторы - 1 </w:t>
      </w:r>
    </w:p>
    <w:p>
      <w:pPr>
        <w:spacing w:after="0"/>
        <w:ind w:left="0"/>
        <w:jc w:val="both"/>
      </w:pPr>
      <w:r>
        <w:rPr>
          <w:rFonts w:ascii="Times New Roman"/>
          <w:b w:val="false"/>
          <w:i w:val="false"/>
          <w:color w:val="000000"/>
          <w:sz w:val="28"/>
        </w:rPr>
        <w:t xml:space="preserve">
                                 дана </w:t>
      </w:r>
    </w:p>
    <w:p>
      <w:pPr>
        <w:spacing w:after="0"/>
        <w:ind w:left="0"/>
        <w:jc w:val="both"/>
      </w:pPr>
      <w:r>
        <w:rPr>
          <w:rFonts w:ascii="Times New Roman"/>
          <w:b w:val="false"/>
          <w:i w:val="false"/>
          <w:color w:val="000000"/>
          <w:sz w:val="28"/>
        </w:rPr>
        <w:t xml:space="preserve">
                                 микробақылаушы - 1 </w:t>
      </w:r>
    </w:p>
    <w:p>
      <w:pPr>
        <w:spacing w:after="0"/>
        <w:ind w:left="0"/>
        <w:jc w:val="both"/>
      </w:pPr>
      <w:r>
        <w:rPr>
          <w:rFonts w:ascii="Times New Roman"/>
          <w:b w:val="false"/>
          <w:i w:val="false"/>
          <w:color w:val="000000"/>
          <w:sz w:val="28"/>
        </w:rPr>
        <w:t xml:space="preserve">
                                 дана </w:t>
      </w:r>
    </w:p>
    <w:p>
      <w:pPr>
        <w:spacing w:after="0"/>
        <w:ind w:left="0"/>
        <w:jc w:val="both"/>
      </w:pPr>
      <w:r>
        <w:rPr>
          <w:rFonts w:ascii="Times New Roman"/>
          <w:b w:val="false"/>
          <w:i w:val="false"/>
          <w:color w:val="000000"/>
          <w:sz w:val="28"/>
        </w:rPr>
        <w:t xml:space="preserve">
                                 спутниктiк байланыс </w:t>
      </w:r>
    </w:p>
    <w:p>
      <w:pPr>
        <w:spacing w:after="0"/>
        <w:ind w:left="0"/>
        <w:jc w:val="both"/>
      </w:pPr>
      <w:r>
        <w:rPr>
          <w:rFonts w:ascii="Times New Roman"/>
          <w:b w:val="false"/>
          <w:i w:val="false"/>
          <w:color w:val="000000"/>
          <w:sz w:val="28"/>
        </w:rPr>
        <w:t xml:space="preserve">
                                 қабылдау-беру </w:t>
      </w:r>
    </w:p>
    <w:p>
      <w:pPr>
        <w:spacing w:after="0"/>
        <w:ind w:left="0"/>
        <w:jc w:val="both"/>
      </w:pPr>
      <w:r>
        <w:rPr>
          <w:rFonts w:ascii="Times New Roman"/>
          <w:b w:val="false"/>
          <w:i w:val="false"/>
          <w:color w:val="000000"/>
          <w:sz w:val="28"/>
        </w:rPr>
        <w:t xml:space="preserve">
                                 құралы - 1 дана </w:t>
      </w:r>
    </w:p>
    <w:p>
      <w:pPr>
        <w:spacing w:after="0"/>
        <w:ind w:left="0"/>
        <w:jc w:val="both"/>
      </w:pPr>
      <w:r>
        <w:rPr>
          <w:rFonts w:ascii="Times New Roman"/>
          <w:b w:val="false"/>
          <w:i w:val="false"/>
          <w:color w:val="000000"/>
          <w:sz w:val="28"/>
        </w:rPr>
        <w:t xml:space="preserve">
                                 кеңселiк кiшi АТС </w:t>
      </w:r>
    </w:p>
    <w:p>
      <w:pPr>
        <w:spacing w:after="0"/>
        <w:ind w:left="0"/>
        <w:jc w:val="both"/>
      </w:pPr>
      <w:r>
        <w:rPr>
          <w:rFonts w:ascii="Times New Roman"/>
          <w:b w:val="false"/>
          <w:i w:val="false"/>
          <w:color w:val="000000"/>
          <w:sz w:val="28"/>
        </w:rPr>
        <w:t xml:space="preserve">
                                 - 1 дана </w:t>
      </w:r>
    </w:p>
    <w:p>
      <w:pPr>
        <w:spacing w:after="0"/>
        <w:ind w:left="0"/>
        <w:jc w:val="both"/>
      </w:pPr>
      <w:r>
        <w:rPr>
          <w:rFonts w:ascii="Times New Roman"/>
          <w:b w:val="false"/>
          <w:i w:val="false"/>
          <w:color w:val="000000"/>
          <w:sz w:val="28"/>
        </w:rPr>
        <w:t xml:space="preserve">
                                 өлшеуiш құралдар - </w:t>
      </w:r>
    </w:p>
    <w:p>
      <w:pPr>
        <w:spacing w:after="0"/>
        <w:ind w:left="0"/>
        <w:jc w:val="both"/>
      </w:pPr>
      <w:r>
        <w:rPr>
          <w:rFonts w:ascii="Times New Roman"/>
          <w:b w:val="false"/>
          <w:i w:val="false"/>
          <w:color w:val="000000"/>
          <w:sz w:val="28"/>
        </w:rPr>
        <w:t xml:space="preserve">
                                 5 дана </w:t>
      </w:r>
    </w:p>
    <w:p>
      <w:pPr>
        <w:spacing w:after="0"/>
        <w:ind w:left="0"/>
        <w:jc w:val="both"/>
      </w:pPr>
      <w:r>
        <w:rPr>
          <w:rFonts w:ascii="Times New Roman"/>
          <w:b w:val="false"/>
          <w:i w:val="false"/>
          <w:color w:val="000000"/>
          <w:sz w:val="28"/>
        </w:rPr>
        <w:t xml:space="preserve">
                                 аккумулятор - 4 </w:t>
      </w:r>
    </w:p>
    <w:p>
      <w:pPr>
        <w:spacing w:after="0"/>
        <w:ind w:left="0"/>
        <w:jc w:val="both"/>
      </w:pPr>
      <w:r>
        <w:rPr>
          <w:rFonts w:ascii="Times New Roman"/>
          <w:b w:val="false"/>
          <w:i w:val="false"/>
          <w:color w:val="000000"/>
          <w:sz w:val="28"/>
        </w:rPr>
        <w:t xml:space="preserve">
                                 дана </w:t>
      </w:r>
    </w:p>
    <w:p>
      <w:pPr>
        <w:spacing w:after="0"/>
        <w:ind w:left="0"/>
        <w:jc w:val="both"/>
      </w:pP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
                                 техникасы - 16 дана </w:t>
      </w:r>
    </w:p>
    <w:p>
      <w:pPr>
        <w:spacing w:after="0"/>
        <w:ind w:left="0"/>
        <w:jc w:val="both"/>
      </w:pPr>
      <w:r>
        <w:rPr>
          <w:rFonts w:ascii="Times New Roman"/>
          <w:b w:val="false"/>
          <w:i w:val="false"/>
          <w:color w:val="000000"/>
          <w:sz w:val="28"/>
        </w:rPr>
        <w:t xml:space="preserve">
                                 сейсмикалық </w:t>
      </w:r>
    </w:p>
    <w:p>
      <w:pPr>
        <w:spacing w:after="0"/>
        <w:ind w:left="0"/>
        <w:jc w:val="both"/>
      </w:pPr>
      <w:r>
        <w:rPr>
          <w:rFonts w:ascii="Times New Roman"/>
          <w:b w:val="false"/>
          <w:i w:val="false"/>
          <w:color w:val="000000"/>
          <w:sz w:val="28"/>
        </w:rPr>
        <w:t xml:space="preserve">
                                 жабдықтар - 20 дана </w:t>
      </w:r>
    </w:p>
    <w:p>
      <w:pPr>
        <w:spacing w:after="0"/>
        <w:ind w:left="0"/>
        <w:jc w:val="both"/>
      </w:pPr>
      <w:r>
        <w:rPr>
          <w:rFonts w:ascii="Times New Roman"/>
          <w:b w:val="false"/>
          <w:i w:val="false"/>
          <w:color w:val="000000"/>
          <w:sz w:val="28"/>
        </w:rPr>
        <w:t xml:space="preserve">
                                 видеотехника - 3 </w:t>
      </w:r>
    </w:p>
    <w:p>
      <w:pPr>
        <w:spacing w:after="0"/>
        <w:ind w:left="0"/>
        <w:jc w:val="both"/>
      </w:pPr>
      <w:r>
        <w:rPr>
          <w:rFonts w:ascii="Times New Roman"/>
          <w:b w:val="false"/>
          <w:i w:val="false"/>
          <w:color w:val="000000"/>
          <w:sz w:val="28"/>
        </w:rPr>
        <w:t xml:space="preserve">
                                 дана </w:t>
      </w:r>
    </w:p>
    <w:p>
      <w:pPr>
        <w:spacing w:after="0"/>
        <w:ind w:left="0"/>
        <w:jc w:val="both"/>
      </w:pPr>
      <w:r>
        <w:rPr>
          <w:rFonts w:ascii="Times New Roman"/>
          <w:b w:val="false"/>
          <w:i w:val="false"/>
          <w:color w:val="000000"/>
          <w:sz w:val="28"/>
        </w:rPr>
        <w:t xml:space="preserve">
                                 радиостанса - 3 дана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Үкіметінің 2003.12.26. N 150ап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сел тасқындарын болжау және хабарлау тиiмдiлiгiн арттыру, жаңа сел тасқындарының маңызды сипатын өлшеу дәлдiгiн қамтамасыз ету, iс жүзiндегi автоматтандырылған бақылау пунктiнiң макетiн жасау және апробациялау. Aвтоматты бақылау пунктiнiң қызмет етуi үшiн қажеттi бағдарламалық қаражат әзiрлеу, сел тудыратын факторлар мен туындайтын сел тасқындары туралы ақпаратты өңдеу жеделдiгiн арттыру. </w:t>
      </w:r>
    </w:p>
    <w:bookmarkStart w:name="z15" w:id="14"/>
    <w:p>
      <w:pPr>
        <w:spacing w:after="0"/>
        <w:ind w:left="0"/>
        <w:jc w:val="both"/>
      </w:pPr>
      <w:r>
        <w:rPr>
          <w:rFonts w:ascii="Times New Roman"/>
          <w:b w:val="false"/>
          <w:i w:val="false"/>
          <w:color w:val="000000"/>
          <w:sz w:val="28"/>
        </w:rPr>
        <w:t xml:space="preserve">
      Қазақстан Республикасы Yкiметiнiң   </w:t>
      </w:r>
    </w:p>
    <w:bookmarkEnd w:id="14"/>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596-қосымша               </w:t>
      </w:r>
    </w:p>
    <w:p>
      <w:pPr>
        <w:spacing w:after="0"/>
        <w:ind w:left="0"/>
        <w:jc w:val="both"/>
      </w:pPr>
      <w:r>
        <w:rPr>
          <w:rFonts w:ascii="Times New Roman"/>
          <w:b w:val="false"/>
          <w:i w:val="false"/>
          <w:color w:val="000000"/>
          <w:sz w:val="28"/>
        </w:rPr>
        <w:t xml:space="preserve">
      Қазақстан Республикасының Төтенше жағдайлар жөнiндегi агенттiгi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"Талғар өзенiнде сел ұстайтын бөгет салу"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300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600000 мың теңге (алты жүз миллион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"Мемлекеттік сатып алу туралы" Қазақстан Республикасының 2002 жылғы 16 мамырдағы  </w:t>
      </w:r>
      <w:r>
        <w:rPr>
          <w:rFonts w:ascii="Times New Roman"/>
          <w:b w:val="false"/>
          <w:i w:val="false"/>
          <w:color w:val="000000"/>
          <w:sz w:val="28"/>
        </w:rPr>
        <w:t xml:space="preserve">Заңы </w:t>
      </w:r>
      <w:r>
        <w:rPr>
          <w:rFonts w:ascii="Times New Roman"/>
          <w:b w:val="false"/>
          <w:i w:val="false"/>
          <w:color w:val="000000"/>
          <w:sz w:val="28"/>
        </w:rPr>
        <w:t xml:space="preserve">; "Табиғи және техногендiк сипаттағы төтенше жағдайлар туралы" Қазақстан Республикасының 1996 жылғы 5 шiлдедегi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қаржысы. </w:t>
      </w:r>
    </w:p>
    <w:p>
      <w:pPr>
        <w:spacing w:after="0"/>
        <w:ind w:left="0"/>
        <w:jc w:val="both"/>
      </w:pPr>
      <w:r>
        <w:rPr>
          <w:rFonts w:ascii="Times New Roman"/>
          <w:b w:val="false"/>
          <w:i w:val="false"/>
          <w:color w:val="000000"/>
          <w:sz w:val="28"/>
        </w:rPr>
        <w:t xml:space="preserve">
            4. Бюджеттiк бағдарламаның мақсаты: Алматы облысының елдi мекендерiн және ауыл шаруашылығы объектiлерiн, автокөлiк, су жолдарын сел тасқынынан қорғау. </w:t>
      </w:r>
    </w:p>
    <w:p>
      <w:pPr>
        <w:spacing w:after="0"/>
        <w:ind w:left="0"/>
        <w:jc w:val="both"/>
      </w:pPr>
      <w:r>
        <w:rPr>
          <w:rFonts w:ascii="Times New Roman"/>
          <w:b w:val="false"/>
          <w:i w:val="false"/>
          <w:color w:val="000000"/>
          <w:sz w:val="28"/>
        </w:rPr>
        <w:t xml:space="preserve">
            5. Бюджеттiк бағдарламаның мiндеттерi: Алматы облысы халқының, өнеркәсiптiк объектiлерiнiң, автокөлiк, су жолдарының селден қорғану жағдайын жасау үшiн Талғар өзенiнде селдi ұстайтын бөгет объектiсiнiң күрделi құрылысын жүргiзу және табиғат көрiнiсiн сақтап қалу. </w:t>
      </w:r>
    </w:p>
    <w:p>
      <w:pPr>
        <w:spacing w:after="0"/>
        <w:ind w:left="0"/>
        <w:jc w:val="both"/>
      </w:pPr>
      <w:r>
        <w:rPr>
          <w:rFonts w:ascii="Times New Roman"/>
          <w:b w:val="false"/>
          <w:i w:val="false"/>
          <w:color w:val="000000"/>
          <w:sz w:val="28"/>
        </w:rPr>
        <w:t xml:space="preserve">
            6. Бюджеттiк бағдарламаны жүзеге асырудың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!Бағ.!Кіші!Бағдарлама. !Бағдарламаны (кіші!Іске !  Жауапты </w:t>
      </w:r>
    </w:p>
    <w:p>
      <w:pPr>
        <w:spacing w:after="0"/>
        <w:ind w:left="0"/>
        <w:jc w:val="both"/>
      </w:pPr>
      <w:r>
        <w:rPr>
          <w:rFonts w:ascii="Times New Roman"/>
          <w:b w:val="false"/>
          <w:i w:val="false"/>
          <w:color w:val="000000"/>
          <w:sz w:val="28"/>
        </w:rPr>
        <w:t xml:space="preserve">
         !дар.!бағ.!ның (кіші   !бағдарламаны)     !асыру!орындаушылар </w:t>
      </w:r>
    </w:p>
    <w:p>
      <w:pPr>
        <w:spacing w:after="0"/>
        <w:ind w:left="0"/>
        <w:jc w:val="both"/>
      </w:pPr>
      <w:r>
        <w:rPr>
          <w:rFonts w:ascii="Times New Roman"/>
          <w:b w:val="false"/>
          <w:i w:val="false"/>
          <w:color w:val="000000"/>
          <w:sz w:val="28"/>
        </w:rPr>
        <w:t xml:space="preserve">
         !ла. !дар.!бағдарлама. !жүзеге асыру      !мер. ! </w:t>
      </w:r>
    </w:p>
    <w:p>
      <w:pPr>
        <w:spacing w:after="0"/>
        <w:ind w:left="0"/>
        <w:jc w:val="both"/>
      </w:pPr>
      <w:r>
        <w:rPr>
          <w:rFonts w:ascii="Times New Roman"/>
          <w:b w:val="false"/>
          <w:i w:val="false"/>
          <w:color w:val="000000"/>
          <w:sz w:val="28"/>
        </w:rPr>
        <w:t xml:space="preserve">
         !ма. !ла. !ның)        !жөніндегі         !зімі ! </w:t>
      </w:r>
    </w:p>
    <w:p>
      <w:pPr>
        <w:spacing w:after="0"/>
        <w:ind w:left="0"/>
        <w:jc w:val="both"/>
      </w:pPr>
      <w:r>
        <w:rPr>
          <w:rFonts w:ascii="Times New Roman"/>
          <w:b w:val="false"/>
          <w:i w:val="false"/>
          <w:color w:val="000000"/>
          <w:sz w:val="28"/>
        </w:rPr>
        <w:t xml:space="preserve">
         !ның !ма. !атауы       !іс-шаралар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300       Талғар       Белгiленген         Жыл  "Қазселден. </w:t>
      </w:r>
    </w:p>
    <w:p>
      <w:pPr>
        <w:spacing w:after="0"/>
        <w:ind w:left="0"/>
        <w:jc w:val="both"/>
      </w:pPr>
      <w:r>
        <w:rPr>
          <w:rFonts w:ascii="Times New Roman"/>
          <w:b w:val="false"/>
          <w:i w:val="false"/>
          <w:color w:val="000000"/>
          <w:sz w:val="28"/>
        </w:rPr>
        <w:t xml:space="preserve">
                    өзенiнде     тәртiпте бекiтiлген бойы қорғау" </w:t>
      </w:r>
    </w:p>
    <w:p>
      <w:pPr>
        <w:spacing w:after="0"/>
        <w:ind w:left="0"/>
        <w:jc w:val="both"/>
      </w:pPr>
      <w:r>
        <w:rPr>
          <w:rFonts w:ascii="Times New Roman"/>
          <w:b w:val="false"/>
          <w:i w:val="false"/>
          <w:color w:val="000000"/>
          <w:sz w:val="28"/>
        </w:rPr>
        <w:t xml:space="preserve">
                    сел ұстайтын жобалық-сметалық         мемлекеттік </w:t>
      </w:r>
    </w:p>
    <w:p>
      <w:pPr>
        <w:spacing w:after="0"/>
        <w:ind w:left="0"/>
        <w:jc w:val="both"/>
      </w:pPr>
      <w:r>
        <w:rPr>
          <w:rFonts w:ascii="Times New Roman"/>
          <w:b w:val="false"/>
          <w:i w:val="false"/>
          <w:color w:val="000000"/>
          <w:sz w:val="28"/>
        </w:rPr>
        <w:t xml:space="preserve">
                    бөгет салу   құжаттамаға сәйкес       мекемесі </w:t>
      </w:r>
    </w:p>
    <w:p>
      <w:pPr>
        <w:spacing w:after="0"/>
        <w:ind w:left="0"/>
        <w:jc w:val="both"/>
      </w:pPr>
      <w:r>
        <w:rPr>
          <w:rFonts w:ascii="Times New Roman"/>
          <w:b w:val="false"/>
          <w:i w:val="false"/>
          <w:color w:val="000000"/>
          <w:sz w:val="28"/>
        </w:rPr>
        <w:t xml:space="preserve">
                                 құрылыс-монтаж </w:t>
      </w:r>
    </w:p>
    <w:p>
      <w:pPr>
        <w:spacing w:after="0"/>
        <w:ind w:left="0"/>
        <w:jc w:val="both"/>
      </w:pPr>
      <w:r>
        <w:rPr>
          <w:rFonts w:ascii="Times New Roman"/>
          <w:b w:val="false"/>
          <w:i w:val="false"/>
          <w:color w:val="000000"/>
          <w:sz w:val="28"/>
        </w:rPr>
        <w:t xml:space="preserve">
                                 жұмыстарын жүргiзу: </w:t>
      </w:r>
    </w:p>
    <w:p>
      <w:pPr>
        <w:spacing w:after="0"/>
        <w:ind w:left="0"/>
        <w:jc w:val="both"/>
      </w:pPr>
      <w:r>
        <w:rPr>
          <w:rFonts w:ascii="Times New Roman"/>
          <w:b w:val="false"/>
          <w:i w:val="false"/>
          <w:color w:val="000000"/>
          <w:sz w:val="28"/>
        </w:rPr>
        <w:t xml:space="preserve">
                                 1. Бөгеттің 300 </w:t>
      </w:r>
    </w:p>
    <w:p>
      <w:pPr>
        <w:spacing w:after="0"/>
        <w:ind w:left="0"/>
        <w:jc w:val="both"/>
      </w:pPr>
      <w:r>
        <w:rPr>
          <w:rFonts w:ascii="Times New Roman"/>
          <w:b w:val="false"/>
          <w:i w:val="false"/>
          <w:color w:val="000000"/>
          <w:sz w:val="28"/>
        </w:rPr>
        <w:t xml:space="preserve">
                                 мың текше метр </w:t>
      </w:r>
    </w:p>
    <w:p>
      <w:pPr>
        <w:spacing w:after="0"/>
        <w:ind w:left="0"/>
        <w:jc w:val="both"/>
      </w:pPr>
      <w:r>
        <w:rPr>
          <w:rFonts w:ascii="Times New Roman"/>
          <w:b w:val="false"/>
          <w:i w:val="false"/>
          <w:color w:val="000000"/>
          <w:sz w:val="28"/>
        </w:rPr>
        <w:t xml:space="preserve">
                                 болатын топырақты </w:t>
      </w:r>
    </w:p>
    <w:p>
      <w:pPr>
        <w:spacing w:after="0"/>
        <w:ind w:left="0"/>
        <w:jc w:val="both"/>
      </w:pPr>
      <w:r>
        <w:rPr>
          <w:rFonts w:ascii="Times New Roman"/>
          <w:b w:val="false"/>
          <w:i w:val="false"/>
          <w:color w:val="000000"/>
          <w:sz w:val="28"/>
        </w:rPr>
        <w:t xml:space="preserve">
                                 бөлiгiн салу; </w:t>
      </w:r>
    </w:p>
    <w:p>
      <w:pPr>
        <w:spacing w:after="0"/>
        <w:ind w:left="0"/>
        <w:jc w:val="both"/>
      </w:pPr>
      <w:r>
        <w:rPr>
          <w:rFonts w:ascii="Times New Roman"/>
          <w:b w:val="false"/>
          <w:i w:val="false"/>
          <w:color w:val="000000"/>
          <w:sz w:val="28"/>
        </w:rPr>
        <w:t xml:space="preserve">
                                 2. 25 мың текше </w:t>
      </w:r>
    </w:p>
    <w:p>
      <w:pPr>
        <w:spacing w:after="0"/>
        <w:ind w:left="0"/>
        <w:jc w:val="both"/>
      </w:pPr>
      <w:r>
        <w:rPr>
          <w:rFonts w:ascii="Times New Roman"/>
          <w:b w:val="false"/>
          <w:i w:val="false"/>
          <w:color w:val="000000"/>
          <w:sz w:val="28"/>
        </w:rPr>
        <w:t xml:space="preserve">
                                 метрлiк көлемде </w:t>
      </w:r>
    </w:p>
    <w:p>
      <w:pPr>
        <w:spacing w:after="0"/>
        <w:ind w:left="0"/>
        <w:jc w:val="both"/>
      </w:pPr>
      <w:r>
        <w:rPr>
          <w:rFonts w:ascii="Times New Roman"/>
          <w:b w:val="false"/>
          <w:i w:val="false"/>
          <w:color w:val="000000"/>
          <w:sz w:val="28"/>
        </w:rPr>
        <w:t xml:space="preserve">
                                 монолиттi темiр </w:t>
      </w:r>
    </w:p>
    <w:p>
      <w:pPr>
        <w:spacing w:after="0"/>
        <w:ind w:left="0"/>
        <w:jc w:val="both"/>
      </w:pPr>
      <w:r>
        <w:rPr>
          <w:rFonts w:ascii="Times New Roman"/>
          <w:b w:val="false"/>
          <w:i w:val="false"/>
          <w:color w:val="000000"/>
          <w:sz w:val="28"/>
        </w:rPr>
        <w:t xml:space="preserve">
                                 бетон төсеу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бағдарламаның орындалуынан күтiлетiн нәтижелер: Селге қарсы бөгеттің күрделi құрылысты жүргiзу 2003 жылғы жобалық сметалық құнының 17%-ын құрайды. 2003 жылдың 1 қаңтарына жұмыстардың 52,9%-ы орындалды, орындалатын жұмыстың жалпы көлемi жобалық сметалық құнының 69,9%-ын құрайды. </w:t>
      </w:r>
    </w:p>
    <w:bookmarkStart w:name="z16" w:id="15"/>
    <w:p>
      <w:pPr>
        <w:spacing w:after="0"/>
        <w:ind w:left="0"/>
        <w:jc w:val="both"/>
      </w:pPr>
      <w:r>
        <w:rPr>
          <w:rFonts w:ascii="Times New Roman"/>
          <w:b w:val="false"/>
          <w:i w:val="false"/>
          <w:color w:val="000000"/>
          <w:sz w:val="28"/>
        </w:rPr>
        <w:t xml:space="preserve">
      Қазақстан Республикасы Yкiметiнiң   </w:t>
      </w:r>
    </w:p>
    <w:bookmarkEnd w:id="15"/>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597-қосымша               </w:t>
      </w:r>
    </w:p>
    <w:p>
      <w:pPr>
        <w:spacing w:after="0"/>
        <w:ind w:left="0"/>
        <w:jc w:val="both"/>
      </w:pPr>
      <w:r>
        <w:rPr>
          <w:rFonts w:ascii="Times New Roman"/>
          <w:b w:val="false"/>
          <w:i w:val="false"/>
          <w:color w:val="000000"/>
          <w:sz w:val="28"/>
        </w:rPr>
        <w:t xml:space="preserve">
      Қазақстан Республикасының Төтенше жағдайлар жөнiндегi агенттiгi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"Қарғалы өзенiнде селге қарсы құрылыс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салу" 302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180 000 мың теңге (бip жүз сексен миллион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"Мемлекеттiк сатып алу туралы" Қазақстан Республикасының 2002 жылғы 16 мамырдағы  </w:t>
      </w:r>
      <w:r>
        <w:rPr>
          <w:rFonts w:ascii="Times New Roman"/>
          <w:b w:val="false"/>
          <w:i w:val="false"/>
          <w:color w:val="000000"/>
          <w:sz w:val="28"/>
        </w:rPr>
        <w:t xml:space="preserve">Заңы </w:t>
      </w:r>
      <w:r>
        <w:rPr>
          <w:rFonts w:ascii="Times New Roman"/>
          <w:b w:val="false"/>
          <w:i w:val="false"/>
          <w:color w:val="000000"/>
          <w:sz w:val="28"/>
        </w:rPr>
        <w:t xml:space="preserve">; "Табиғи және техногендiк сипаттағы төтенше жағдайлар туралы" Қазақстан Республикасының 1996 жылғы 5 шілдедегi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қаржысы. </w:t>
      </w:r>
    </w:p>
    <w:p>
      <w:pPr>
        <w:spacing w:after="0"/>
        <w:ind w:left="0"/>
        <w:jc w:val="both"/>
      </w:pPr>
      <w:r>
        <w:rPr>
          <w:rFonts w:ascii="Times New Roman"/>
          <w:b w:val="false"/>
          <w:i w:val="false"/>
          <w:color w:val="000000"/>
          <w:sz w:val="28"/>
        </w:rPr>
        <w:t xml:space="preserve">
            4. Бюджеттiк бағдарламаның мақсаты: Алматы облысының елдi мекендерiн және ауыл шаруашылығы объектiлерін, автокөлiк, су жолдарын сел тасқынынан қорғау. </w:t>
      </w:r>
    </w:p>
    <w:p>
      <w:pPr>
        <w:spacing w:after="0"/>
        <w:ind w:left="0"/>
        <w:jc w:val="both"/>
      </w:pPr>
      <w:r>
        <w:rPr>
          <w:rFonts w:ascii="Times New Roman"/>
          <w:b w:val="false"/>
          <w:i w:val="false"/>
          <w:color w:val="000000"/>
          <w:sz w:val="28"/>
        </w:rPr>
        <w:t xml:space="preserve">
            5. Бюджеттiк бағдарламаның мiндеттерi: Алматы облысы xалқының, өнеркәсiптік объектiлерiнің, автокөлiк, су жолдарының селден қорғану жағдайын жасау үшiн Қарғалы өзенiнде селден қорғайтын құрылыс салу және табиғат көрiнiсiн сақтап қалу. </w:t>
      </w:r>
    </w:p>
    <w:p>
      <w:pPr>
        <w:spacing w:after="0"/>
        <w:ind w:left="0"/>
        <w:jc w:val="both"/>
      </w:pPr>
      <w:r>
        <w:rPr>
          <w:rFonts w:ascii="Times New Roman"/>
          <w:b w:val="false"/>
          <w:i w:val="false"/>
          <w:color w:val="000000"/>
          <w:sz w:val="28"/>
        </w:rPr>
        <w:t xml:space="preserve">
            6. Бюджеттiк бағдарламаны жүзеге асырудың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!Бағ.!Кіші!Бағдарлама. !Бағдарламаны (кіші!Іске !  Жауапты </w:t>
      </w:r>
    </w:p>
    <w:p>
      <w:pPr>
        <w:spacing w:after="0"/>
        <w:ind w:left="0"/>
        <w:jc w:val="both"/>
      </w:pPr>
      <w:r>
        <w:rPr>
          <w:rFonts w:ascii="Times New Roman"/>
          <w:b w:val="false"/>
          <w:i w:val="false"/>
          <w:color w:val="000000"/>
          <w:sz w:val="28"/>
        </w:rPr>
        <w:t xml:space="preserve">
         !дар.!бағ.!ның (кіші   !бағдарламаны)     !асыру!орындаушылар </w:t>
      </w:r>
    </w:p>
    <w:p>
      <w:pPr>
        <w:spacing w:after="0"/>
        <w:ind w:left="0"/>
        <w:jc w:val="both"/>
      </w:pPr>
      <w:r>
        <w:rPr>
          <w:rFonts w:ascii="Times New Roman"/>
          <w:b w:val="false"/>
          <w:i w:val="false"/>
          <w:color w:val="000000"/>
          <w:sz w:val="28"/>
        </w:rPr>
        <w:t xml:space="preserve">
         !ла. !дар.!бағдарлама. !жүзеге асыру      !мер. ! </w:t>
      </w:r>
    </w:p>
    <w:p>
      <w:pPr>
        <w:spacing w:after="0"/>
        <w:ind w:left="0"/>
        <w:jc w:val="both"/>
      </w:pPr>
      <w:r>
        <w:rPr>
          <w:rFonts w:ascii="Times New Roman"/>
          <w:b w:val="false"/>
          <w:i w:val="false"/>
          <w:color w:val="000000"/>
          <w:sz w:val="28"/>
        </w:rPr>
        <w:t xml:space="preserve">
         !ма. !ла. !ның)        !жөніндегі         !зімі ! </w:t>
      </w:r>
    </w:p>
    <w:p>
      <w:pPr>
        <w:spacing w:after="0"/>
        <w:ind w:left="0"/>
        <w:jc w:val="both"/>
      </w:pPr>
      <w:r>
        <w:rPr>
          <w:rFonts w:ascii="Times New Roman"/>
          <w:b w:val="false"/>
          <w:i w:val="false"/>
          <w:color w:val="000000"/>
          <w:sz w:val="28"/>
        </w:rPr>
        <w:t xml:space="preserve">
         !ның !ма. !атауы       !іс-шаралар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302       "Қарғалы     Белгіленген         Жыл  "Қазселден </w:t>
      </w:r>
    </w:p>
    <w:p>
      <w:pPr>
        <w:spacing w:after="0"/>
        <w:ind w:left="0"/>
        <w:jc w:val="both"/>
      </w:pPr>
      <w:r>
        <w:rPr>
          <w:rFonts w:ascii="Times New Roman"/>
          <w:b w:val="false"/>
          <w:i w:val="false"/>
          <w:color w:val="000000"/>
          <w:sz w:val="28"/>
        </w:rPr>
        <w:t xml:space="preserve">
                    өзенiнде     тәртіпте бекiтiлген бойы қорғау" </w:t>
      </w:r>
    </w:p>
    <w:p>
      <w:pPr>
        <w:spacing w:after="0"/>
        <w:ind w:left="0"/>
        <w:jc w:val="both"/>
      </w:pPr>
      <w:r>
        <w:rPr>
          <w:rFonts w:ascii="Times New Roman"/>
          <w:b w:val="false"/>
          <w:i w:val="false"/>
          <w:color w:val="000000"/>
          <w:sz w:val="28"/>
        </w:rPr>
        <w:t xml:space="preserve">
                    селге қарсы  жобалық-сметалық         мемлекеттік </w:t>
      </w:r>
    </w:p>
    <w:p>
      <w:pPr>
        <w:spacing w:after="0"/>
        <w:ind w:left="0"/>
        <w:jc w:val="both"/>
      </w:pPr>
      <w:r>
        <w:rPr>
          <w:rFonts w:ascii="Times New Roman"/>
          <w:b w:val="false"/>
          <w:i w:val="false"/>
          <w:color w:val="000000"/>
          <w:sz w:val="28"/>
        </w:rPr>
        <w:t xml:space="preserve">
                    құрылыс салу құжаттамаға сәйкес       мекемесі </w:t>
      </w:r>
    </w:p>
    <w:p>
      <w:pPr>
        <w:spacing w:after="0"/>
        <w:ind w:left="0"/>
        <w:jc w:val="both"/>
      </w:pPr>
      <w:r>
        <w:rPr>
          <w:rFonts w:ascii="Times New Roman"/>
          <w:b w:val="false"/>
          <w:i w:val="false"/>
          <w:color w:val="000000"/>
          <w:sz w:val="28"/>
        </w:rPr>
        <w:t xml:space="preserve">
                                 селден қорғану </w:t>
      </w:r>
    </w:p>
    <w:p>
      <w:pPr>
        <w:spacing w:after="0"/>
        <w:ind w:left="0"/>
        <w:jc w:val="both"/>
      </w:pPr>
      <w:r>
        <w:rPr>
          <w:rFonts w:ascii="Times New Roman"/>
          <w:b w:val="false"/>
          <w:i w:val="false"/>
          <w:color w:val="000000"/>
          <w:sz w:val="28"/>
        </w:rPr>
        <w:t xml:space="preserve">
                                 құрылысын салу: </w:t>
      </w:r>
    </w:p>
    <w:p>
      <w:pPr>
        <w:spacing w:after="0"/>
        <w:ind w:left="0"/>
        <w:jc w:val="both"/>
      </w:pPr>
      <w:r>
        <w:rPr>
          <w:rFonts w:ascii="Times New Roman"/>
          <w:b w:val="false"/>
          <w:i w:val="false"/>
          <w:color w:val="000000"/>
          <w:sz w:val="28"/>
        </w:rPr>
        <w:t xml:space="preserve">
                                 1. бөгеттiң 86 мың </w:t>
      </w:r>
    </w:p>
    <w:p>
      <w:pPr>
        <w:spacing w:after="0"/>
        <w:ind w:left="0"/>
        <w:jc w:val="both"/>
      </w:pPr>
      <w:r>
        <w:rPr>
          <w:rFonts w:ascii="Times New Roman"/>
          <w:b w:val="false"/>
          <w:i w:val="false"/>
          <w:color w:val="000000"/>
          <w:sz w:val="28"/>
        </w:rPr>
        <w:t xml:space="preserve">
                                 текше метр болатын </w:t>
      </w:r>
    </w:p>
    <w:p>
      <w:pPr>
        <w:spacing w:after="0"/>
        <w:ind w:left="0"/>
        <w:jc w:val="both"/>
      </w:pPr>
      <w:r>
        <w:rPr>
          <w:rFonts w:ascii="Times New Roman"/>
          <w:b w:val="false"/>
          <w:i w:val="false"/>
          <w:color w:val="000000"/>
          <w:sz w:val="28"/>
        </w:rPr>
        <w:t xml:space="preserve">
                                 топырақты бөлiгiн </w:t>
      </w:r>
    </w:p>
    <w:p>
      <w:pPr>
        <w:spacing w:after="0"/>
        <w:ind w:left="0"/>
        <w:jc w:val="both"/>
      </w:pPr>
      <w:r>
        <w:rPr>
          <w:rFonts w:ascii="Times New Roman"/>
          <w:b w:val="false"/>
          <w:i w:val="false"/>
          <w:color w:val="000000"/>
          <w:sz w:val="28"/>
        </w:rPr>
        <w:t xml:space="preserve">
                                 салып беру </w:t>
      </w:r>
    </w:p>
    <w:p>
      <w:pPr>
        <w:spacing w:after="0"/>
        <w:ind w:left="0"/>
        <w:jc w:val="both"/>
      </w:pPr>
      <w:r>
        <w:rPr>
          <w:rFonts w:ascii="Times New Roman"/>
          <w:b w:val="false"/>
          <w:i w:val="false"/>
          <w:color w:val="000000"/>
          <w:sz w:val="28"/>
        </w:rPr>
        <w:t xml:space="preserve">
                                 2. 3,6 мың текше </w:t>
      </w:r>
    </w:p>
    <w:p>
      <w:pPr>
        <w:spacing w:after="0"/>
        <w:ind w:left="0"/>
        <w:jc w:val="both"/>
      </w:pPr>
      <w:r>
        <w:rPr>
          <w:rFonts w:ascii="Times New Roman"/>
          <w:b w:val="false"/>
          <w:i w:val="false"/>
          <w:color w:val="000000"/>
          <w:sz w:val="28"/>
        </w:rPr>
        <w:t xml:space="preserve">
                                 метрлiк көлемде </w:t>
      </w:r>
    </w:p>
    <w:p>
      <w:pPr>
        <w:spacing w:after="0"/>
        <w:ind w:left="0"/>
        <w:jc w:val="both"/>
      </w:pPr>
      <w:r>
        <w:rPr>
          <w:rFonts w:ascii="Times New Roman"/>
          <w:b w:val="false"/>
          <w:i w:val="false"/>
          <w:color w:val="000000"/>
          <w:sz w:val="28"/>
        </w:rPr>
        <w:t xml:space="preserve">
                                 монолиттi темiр </w:t>
      </w:r>
    </w:p>
    <w:p>
      <w:pPr>
        <w:spacing w:after="0"/>
        <w:ind w:left="0"/>
        <w:jc w:val="both"/>
      </w:pPr>
      <w:r>
        <w:rPr>
          <w:rFonts w:ascii="Times New Roman"/>
          <w:b w:val="false"/>
          <w:i w:val="false"/>
          <w:color w:val="000000"/>
          <w:sz w:val="28"/>
        </w:rPr>
        <w:t xml:space="preserve">
                                 бетон төсеу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бағдарламаның орындалуынан күтiлетiн нәтижелер: Қарғалы өзенiнде жобалық қуаты 2480 мың текше метрлік селден қорғау құрылысын аяқтау. </w:t>
      </w:r>
    </w:p>
    <w:bookmarkStart w:name="z17" w:id="16"/>
    <w:p>
      <w:pPr>
        <w:spacing w:after="0"/>
        <w:ind w:left="0"/>
        <w:jc w:val="both"/>
      </w:pPr>
      <w:r>
        <w:rPr>
          <w:rFonts w:ascii="Times New Roman"/>
          <w:b w:val="false"/>
          <w:i w:val="false"/>
          <w:color w:val="000000"/>
          <w:sz w:val="28"/>
        </w:rPr>
        <w:t xml:space="preserve">
      Қазақстан Республикасы Yкiметiнiң   </w:t>
      </w:r>
    </w:p>
    <w:bookmarkEnd w:id="16"/>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598-қосымша               </w:t>
      </w:r>
    </w:p>
    <w:p>
      <w:pPr>
        <w:spacing w:after="0"/>
        <w:ind w:left="0"/>
        <w:jc w:val="both"/>
      </w:pPr>
      <w:r>
        <w:rPr>
          <w:rFonts w:ascii="Times New Roman"/>
          <w:b w:val="false"/>
          <w:i w:val="false"/>
          <w:color w:val="000000"/>
          <w:sz w:val="28"/>
        </w:rPr>
        <w:t xml:space="preserve">
      Қазақстан Республикасының Төтенше жағдайлар жөнiндегi агенттiгi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"Қордай ауданындағы су тасқынының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зардаптарын жоюға Жамбыл облыстық бюджетiне берілетiн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мақсатты трансферттер" 400 республикалық бюджеттiк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105000 мың теңге (бiр жүз бес миллион). </w:t>
      </w:r>
    </w:p>
    <w:p>
      <w:pPr>
        <w:spacing w:after="0"/>
        <w:ind w:left="0"/>
        <w:jc w:val="both"/>
      </w:pPr>
      <w:r>
        <w:rPr>
          <w:rFonts w:ascii="Times New Roman"/>
          <w:b w:val="false"/>
          <w:i w:val="false"/>
          <w:color w:val="000000"/>
          <w:sz w:val="28"/>
        </w:rPr>
        <w:t xml:space="preserve">
            2. Бюджеттiк бағдарламаның нормативтік-құқықтық негізi: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"Мемлекеттік сатып алу туралы" Қазақстан Республикасының 2002 жылғы 16 мамырдағы N 321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Төтенше жағдайлар жөнiндегі агенттiгінің мәселелерi" Қазақстан Республикасы Үкiметiнiң 1999 жылғы 27 сәуiрдегi N 481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Бюджеттік бағдарламаны қаржыландыру көздерi: республикалық бюджет қаржысы. </w:t>
      </w:r>
    </w:p>
    <w:p>
      <w:pPr>
        <w:spacing w:after="0"/>
        <w:ind w:left="0"/>
        <w:jc w:val="both"/>
      </w:pPr>
      <w:r>
        <w:rPr>
          <w:rFonts w:ascii="Times New Roman"/>
          <w:b w:val="false"/>
          <w:i w:val="false"/>
          <w:color w:val="000000"/>
          <w:sz w:val="28"/>
        </w:rPr>
        <w:t xml:space="preserve">
            4. Бюджеттiк бағдарламаның мақсаты: Жамбыл облысындағы Қордай ауданында су тасқынының салдарынан зардап шеккен объектілердi қайта қалпына келтiру. </w:t>
      </w:r>
    </w:p>
    <w:p>
      <w:pPr>
        <w:spacing w:after="0"/>
        <w:ind w:left="0"/>
        <w:jc w:val="both"/>
      </w:pPr>
      <w:r>
        <w:rPr>
          <w:rFonts w:ascii="Times New Roman"/>
          <w:b w:val="false"/>
          <w:i w:val="false"/>
          <w:color w:val="000000"/>
          <w:sz w:val="28"/>
        </w:rPr>
        <w:t xml:space="preserve">
            5. Бюджеттік бағдарламаның мiндеттері: Қордай ауданында су тасқынынан туындаған зардаптарды жою үшiн Жамбыл облысының әкімдiгiне берiлген мақсатты трансферттердi бөлу. </w:t>
      </w:r>
    </w:p>
    <w:p>
      <w:pPr>
        <w:spacing w:after="0"/>
        <w:ind w:left="0"/>
        <w:jc w:val="both"/>
      </w:pPr>
      <w:r>
        <w:rPr>
          <w:rFonts w:ascii="Times New Roman"/>
          <w:b w:val="false"/>
          <w:i w:val="false"/>
          <w:color w:val="000000"/>
          <w:sz w:val="28"/>
        </w:rPr>
        <w:t xml:space="preserve">
            6. Бюджеттiк бағдарламаны жүзеге асырудың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!Бағ.!Кіші!Бағдарлама. !Бағдарламаны (кіші!Іске !  Жауапты </w:t>
      </w:r>
    </w:p>
    <w:p>
      <w:pPr>
        <w:spacing w:after="0"/>
        <w:ind w:left="0"/>
        <w:jc w:val="both"/>
      </w:pPr>
      <w:r>
        <w:rPr>
          <w:rFonts w:ascii="Times New Roman"/>
          <w:b w:val="false"/>
          <w:i w:val="false"/>
          <w:color w:val="000000"/>
          <w:sz w:val="28"/>
        </w:rPr>
        <w:t xml:space="preserve">
         !дар.!бағ.!ның (кіші   !бағдарламаны)     !асыру!орындаушылар </w:t>
      </w:r>
    </w:p>
    <w:p>
      <w:pPr>
        <w:spacing w:after="0"/>
        <w:ind w:left="0"/>
        <w:jc w:val="both"/>
      </w:pPr>
      <w:r>
        <w:rPr>
          <w:rFonts w:ascii="Times New Roman"/>
          <w:b w:val="false"/>
          <w:i w:val="false"/>
          <w:color w:val="000000"/>
          <w:sz w:val="28"/>
        </w:rPr>
        <w:t xml:space="preserve">
         !ла. !дар.!бағдарлама. !жүзеге асыру      !мер. ! </w:t>
      </w:r>
    </w:p>
    <w:p>
      <w:pPr>
        <w:spacing w:after="0"/>
        <w:ind w:left="0"/>
        <w:jc w:val="both"/>
      </w:pPr>
      <w:r>
        <w:rPr>
          <w:rFonts w:ascii="Times New Roman"/>
          <w:b w:val="false"/>
          <w:i w:val="false"/>
          <w:color w:val="000000"/>
          <w:sz w:val="28"/>
        </w:rPr>
        <w:t xml:space="preserve">
         !ма. !ла. !ның)        !жөніндегі         !зімі ! </w:t>
      </w:r>
    </w:p>
    <w:p>
      <w:pPr>
        <w:spacing w:after="0"/>
        <w:ind w:left="0"/>
        <w:jc w:val="both"/>
      </w:pPr>
      <w:r>
        <w:rPr>
          <w:rFonts w:ascii="Times New Roman"/>
          <w:b w:val="false"/>
          <w:i w:val="false"/>
          <w:color w:val="000000"/>
          <w:sz w:val="28"/>
        </w:rPr>
        <w:t xml:space="preserve">
         !ның !ма. !атауы       !іс-шаралар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400      Қордай       Қордай ауданындағы  Жыл  Қазақстан Рес. </w:t>
      </w:r>
    </w:p>
    <w:p>
      <w:pPr>
        <w:spacing w:after="0"/>
        <w:ind w:left="0"/>
        <w:jc w:val="both"/>
      </w:pPr>
      <w:r>
        <w:rPr>
          <w:rFonts w:ascii="Times New Roman"/>
          <w:b w:val="false"/>
          <w:i w:val="false"/>
          <w:color w:val="000000"/>
          <w:sz w:val="28"/>
        </w:rPr>
        <w:t xml:space="preserve">
                    ауданындағы  су тасқынынан       бойы публикасының </w:t>
      </w:r>
    </w:p>
    <w:p>
      <w:pPr>
        <w:spacing w:after="0"/>
        <w:ind w:left="0"/>
        <w:jc w:val="both"/>
      </w:pPr>
      <w:r>
        <w:rPr>
          <w:rFonts w:ascii="Times New Roman"/>
          <w:b w:val="false"/>
          <w:i w:val="false"/>
          <w:color w:val="000000"/>
          <w:sz w:val="28"/>
        </w:rPr>
        <w:t xml:space="preserve">
                    су           туындаған зардап.        Төтенше </w:t>
      </w:r>
    </w:p>
    <w:p>
      <w:pPr>
        <w:spacing w:after="0"/>
        <w:ind w:left="0"/>
        <w:jc w:val="both"/>
      </w:pPr>
      <w:r>
        <w:rPr>
          <w:rFonts w:ascii="Times New Roman"/>
          <w:b w:val="false"/>
          <w:i w:val="false"/>
          <w:color w:val="000000"/>
          <w:sz w:val="28"/>
        </w:rPr>
        <w:t xml:space="preserve">
                    тасқынының   тарды жоюға,             жағдайлар </w:t>
      </w:r>
    </w:p>
    <w:p>
      <w:pPr>
        <w:spacing w:after="0"/>
        <w:ind w:left="0"/>
        <w:jc w:val="both"/>
      </w:pPr>
      <w:r>
        <w:rPr>
          <w:rFonts w:ascii="Times New Roman"/>
          <w:b w:val="false"/>
          <w:i w:val="false"/>
          <w:color w:val="000000"/>
          <w:sz w:val="28"/>
        </w:rPr>
        <w:t xml:space="preserve">
                    зардаптарын  жолдарды, көпiрлердi     жөніндегі </w:t>
      </w:r>
    </w:p>
    <w:p>
      <w:pPr>
        <w:spacing w:after="0"/>
        <w:ind w:left="0"/>
        <w:jc w:val="both"/>
      </w:pPr>
      <w:r>
        <w:rPr>
          <w:rFonts w:ascii="Times New Roman"/>
          <w:b w:val="false"/>
          <w:i w:val="false"/>
          <w:color w:val="000000"/>
          <w:sz w:val="28"/>
        </w:rPr>
        <w:t xml:space="preserve">
                    жоюға Жамбыл және гидротехникалық     агенттігі </w:t>
      </w:r>
    </w:p>
    <w:p>
      <w:pPr>
        <w:spacing w:after="0"/>
        <w:ind w:left="0"/>
        <w:jc w:val="both"/>
      </w:pPr>
      <w:r>
        <w:rPr>
          <w:rFonts w:ascii="Times New Roman"/>
          <w:b w:val="false"/>
          <w:i w:val="false"/>
          <w:color w:val="000000"/>
          <w:sz w:val="28"/>
        </w:rPr>
        <w:t xml:space="preserve">
                    облыстық     құрылыстарды қайта </w:t>
      </w:r>
    </w:p>
    <w:p>
      <w:pPr>
        <w:spacing w:after="0"/>
        <w:ind w:left="0"/>
        <w:jc w:val="both"/>
      </w:pPr>
      <w:r>
        <w:rPr>
          <w:rFonts w:ascii="Times New Roman"/>
          <w:b w:val="false"/>
          <w:i w:val="false"/>
          <w:color w:val="000000"/>
          <w:sz w:val="28"/>
        </w:rPr>
        <w:t xml:space="preserve">
                    бюджетiне    қалпына келтiру  </w:t>
      </w:r>
    </w:p>
    <w:p>
      <w:pPr>
        <w:spacing w:after="0"/>
        <w:ind w:left="0"/>
        <w:jc w:val="both"/>
      </w:pPr>
      <w:r>
        <w:rPr>
          <w:rFonts w:ascii="Times New Roman"/>
          <w:b w:val="false"/>
          <w:i w:val="false"/>
          <w:color w:val="000000"/>
          <w:sz w:val="28"/>
        </w:rPr>
        <w:t xml:space="preserve">
                    берiлетiн    үшiн Жамбыл облысы </w:t>
      </w:r>
    </w:p>
    <w:p>
      <w:pPr>
        <w:spacing w:after="0"/>
        <w:ind w:left="0"/>
        <w:jc w:val="both"/>
      </w:pPr>
      <w:r>
        <w:rPr>
          <w:rFonts w:ascii="Times New Roman"/>
          <w:b w:val="false"/>
          <w:i w:val="false"/>
          <w:color w:val="000000"/>
          <w:sz w:val="28"/>
        </w:rPr>
        <w:t xml:space="preserve">
                    мақсатты     әкiмдiгiне берiлген  </w:t>
      </w:r>
    </w:p>
    <w:p>
      <w:pPr>
        <w:spacing w:after="0"/>
        <w:ind w:left="0"/>
        <w:jc w:val="both"/>
      </w:pPr>
      <w:r>
        <w:rPr>
          <w:rFonts w:ascii="Times New Roman"/>
          <w:b w:val="false"/>
          <w:i w:val="false"/>
          <w:color w:val="000000"/>
          <w:sz w:val="28"/>
        </w:rPr>
        <w:t xml:space="preserve">
                    трансферттер мақсатты трансферттер, </w:t>
      </w:r>
    </w:p>
    <w:p>
      <w:pPr>
        <w:spacing w:after="0"/>
        <w:ind w:left="0"/>
        <w:jc w:val="both"/>
      </w:pPr>
      <w:r>
        <w:rPr>
          <w:rFonts w:ascii="Times New Roman"/>
          <w:b w:val="false"/>
          <w:i w:val="false"/>
          <w:color w:val="000000"/>
          <w:sz w:val="28"/>
        </w:rPr>
        <w:t xml:space="preserve">
                                 оның ішiнде: </w:t>
      </w:r>
    </w:p>
    <w:p>
      <w:pPr>
        <w:spacing w:after="0"/>
        <w:ind w:left="0"/>
        <w:jc w:val="both"/>
      </w:pPr>
      <w:r>
        <w:rPr>
          <w:rFonts w:ascii="Times New Roman"/>
          <w:b w:val="false"/>
          <w:i w:val="false"/>
          <w:color w:val="000000"/>
          <w:sz w:val="28"/>
        </w:rPr>
        <w:t xml:space="preserve">
                                 1. "Тараз қаласын </w:t>
      </w:r>
    </w:p>
    <w:p>
      <w:pPr>
        <w:spacing w:after="0"/>
        <w:ind w:left="0"/>
        <w:jc w:val="both"/>
      </w:pPr>
      <w:r>
        <w:rPr>
          <w:rFonts w:ascii="Times New Roman"/>
          <w:b w:val="false"/>
          <w:i w:val="false"/>
          <w:color w:val="000000"/>
          <w:sz w:val="28"/>
        </w:rPr>
        <w:t xml:space="preserve">
                                 айналып өту" </w:t>
      </w:r>
    </w:p>
    <w:p>
      <w:pPr>
        <w:spacing w:after="0"/>
        <w:ind w:left="0"/>
        <w:jc w:val="both"/>
      </w:pPr>
      <w:r>
        <w:rPr>
          <w:rFonts w:ascii="Times New Roman"/>
          <w:b w:val="false"/>
          <w:i w:val="false"/>
          <w:color w:val="000000"/>
          <w:sz w:val="28"/>
        </w:rPr>
        <w:t xml:space="preserve">
                                 автожолдарын және </w:t>
      </w:r>
    </w:p>
    <w:p>
      <w:pPr>
        <w:spacing w:after="0"/>
        <w:ind w:left="0"/>
        <w:jc w:val="both"/>
      </w:pPr>
      <w:r>
        <w:rPr>
          <w:rFonts w:ascii="Times New Roman"/>
          <w:b w:val="false"/>
          <w:i w:val="false"/>
          <w:color w:val="000000"/>
          <w:sz w:val="28"/>
        </w:rPr>
        <w:t xml:space="preserve">
                                 Талас бөгетiн қайта </w:t>
      </w:r>
    </w:p>
    <w:p>
      <w:pPr>
        <w:spacing w:after="0"/>
        <w:ind w:left="0"/>
        <w:jc w:val="both"/>
      </w:pPr>
      <w:r>
        <w:rPr>
          <w:rFonts w:ascii="Times New Roman"/>
          <w:b w:val="false"/>
          <w:i w:val="false"/>
          <w:color w:val="000000"/>
          <w:sz w:val="28"/>
        </w:rPr>
        <w:t xml:space="preserve">
                                 қалпына келтiру. </w:t>
      </w:r>
    </w:p>
    <w:p>
      <w:pPr>
        <w:spacing w:after="0"/>
        <w:ind w:left="0"/>
        <w:jc w:val="both"/>
      </w:pPr>
      <w:r>
        <w:rPr>
          <w:rFonts w:ascii="Times New Roman"/>
          <w:b w:val="false"/>
          <w:i w:val="false"/>
          <w:color w:val="000000"/>
          <w:sz w:val="28"/>
        </w:rPr>
        <w:t xml:space="preserve">
                                 2. Байзақ ауданында </w:t>
      </w:r>
    </w:p>
    <w:p>
      <w:pPr>
        <w:spacing w:after="0"/>
        <w:ind w:left="0"/>
        <w:jc w:val="both"/>
      </w:pPr>
      <w:r>
        <w:rPr>
          <w:rFonts w:ascii="Times New Roman"/>
          <w:b w:val="false"/>
          <w:i w:val="false"/>
          <w:color w:val="000000"/>
          <w:sz w:val="28"/>
        </w:rPr>
        <w:t xml:space="preserve">
                                 7 бағыттаушы бөгеттi </w:t>
      </w:r>
    </w:p>
    <w:p>
      <w:pPr>
        <w:spacing w:after="0"/>
        <w:ind w:left="0"/>
        <w:jc w:val="both"/>
      </w:pPr>
      <w:r>
        <w:rPr>
          <w:rFonts w:ascii="Times New Roman"/>
          <w:b w:val="false"/>
          <w:i w:val="false"/>
          <w:color w:val="000000"/>
          <w:sz w:val="28"/>
        </w:rPr>
        <w:t xml:space="preserve">
                                 және 450 қума </w:t>
      </w:r>
    </w:p>
    <w:p>
      <w:pPr>
        <w:spacing w:after="0"/>
        <w:ind w:left="0"/>
        <w:jc w:val="both"/>
      </w:pPr>
      <w:r>
        <w:rPr>
          <w:rFonts w:ascii="Times New Roman"/>
          <w:b w:val="false"/>
          <w:i w:val="false"/>
          <w:color w:val="000000"/>
          <w:sz w:val="28"/>
        </w:rPr>
        <w:t xml:space="preserve">
                                 метрлiк қорғану </w:t>
      </w:r>
    </w:p>
    <w:p>
      <w:pPr>
        <w:spacing w:after="0"/>
        <w:ind w:left="0"/>
        <w:jc w:val="both"/>
      </w:pPr>
      <w:r>
        <w:rPr>
          <w:rFonts w:ascii="Times New Roman"/>
          <w:b w:val="false"/>
          <w:i w:val="false"/>
          <w:color w:val="000000"/>
          <w:sz w:val="28"/>
        </w:rPr>
        <w:t xml:space="preserve">
                                 бөгетiн қайта </w:t>
      </w:r>
    </w:p>
    <w:p>
      <w:pPr>
        <w:spacing w:after="0"/>
        <w:ind w:left="0"/>
        <w:jc w:val="both"/>
      </w:pPr>
      <w:r>
        <w:rPr>
          <w:rFonts w:ascii="Times New Roman"/>
          <w:b w:val="false"/>
          <w:i w:val="false"/>
          <w:color w:val="000000"/>
          <w:sz w:val="28"/>
        </w:rPr>
        <w:t xml:space="preserve">
                                 қалпына келтiру. </w:t>
      </w:r>
    </w:p>
    <w:p>
      <w:pPr>
        <w:spacing w:after="0"/>
        <w:ind w:left="0"/>
        <w:jc w:val="both"/>
      </w:pPr>
      <w:r>
        <w:rPr>
          <w:rFonts w:ascii="Times New Roman"/>
          <w:b w:val="false"/>
          <w:i w:val="false"/>
          <w:color w:val="000000"/>
          <w:sz w:val="28"/>
        </w:rPr>
        <w:t xml:space="preserve">
                                 3. Жуалы ауданында </w:t>
      </w:r>
    </w:p>
    <w:p>
      <w:pPr>
        <w:spacing w:after="0"/>
        <w:ind w:left="0"/>
        <w:jc w:val="both"/>
      </w:pPr>
      <w:r>
        <w:rPr>
          <w:rFonts w:ascii="Times New Roman"/>
          <w:b w:val="false"/>
          <w:i w:val="false"/>
          <w:color w:val="000000"/>
          <w:sz w:val="28"/>
        </w:rPr>
        <w:t xml:space="preserve">
                                 1 көпiрдi және 1 </w:t>
      </w:r>
    </w:p>
    <w:p>
      <w:pPr>
        <w:spacing w:after="0"/>
        <w:ind w:left="0"/>
        <w:jc w:val="both"/>
      </w:pPr>
      <w:r>
        <w:rPr>
          <w:rFonts w:ascii="Times New Roman"/>
          <w:b w:val="false"/>
          <w:i w:val="false"/>
          <w:color w:val="000000"/>
          <w:sz w:val="28"/>
        </w:rPr>
        <w:t xml:space="preserve">
                                 қорғану бөгетiн </w:t>
      </w:r>
    </w:p>
    <w:p>
      <w:pPr>
        <w:spacing w:after="0"/>
        <w:ind w:left="0"/>
        <w:jc w:val="both"/>
      </w:pPr>
      <w:r>
        <w:rPr>
          <w:rFonts w:ascii="Times New Roman"/>
          <w:b w:val="false"/>
          <w:i w:val="false"/>
          <w:color w:val="000000"/>
          <w:sz w:val="28"/>
        </w:rPr>
        <w:t xml:space="preserve">
                                 қайта қалпына </w:t>
      </w:r>
    </w:p>
    <w:p>
      <w:pPr>
        <w:spacing w:after="0"/>
        <w:ind w:left="0"/>
        <w:jc w:val="both"/>
      </w:pPr>
      <w:r>
        <w:rPr>
          <w:rFonts w:ascii="Times New Roman"/>
          <w:b w:val="false"/>
          <w:i w:val="false"/>
          <w:color w:val="000000"/>
          <w:sz w:val="28"/>
        </w:rPr>
        <w:t xml:space="preserve">
                                 келтiру. </w:t>
      </w:r>
    </w:p>
    <w:p>
      <w:pPr>
        <w:spacing w:after="0"/>
        <w:ind w:left="0"/>
        <w:jc w:val="both"/>
      </w:pPr>
      <w:r>
        <w:rPr>
          <w:rFonts w:ascii="Times New Roman"/>
          <w:b w:val="false"/>
          <w:i w:val="false"/>
          <w:color w:val="000000"/>
          <w:sz w:val="28"/>
        </w:rPr>
        <w:t xml:space="preserve">
                                 4. Қордай ауданында </w:t>
      </w:r>
    </w:p>
    <w:p>
      <w:pPr>
        <w:spacing w:after="0"/>
        <w:ind w:left="0"/>
        <w:jc w:val="both"/>
      </w:pPr>
      <w:r>
        <w:rPr>
          <w:rFonts w:ascii="Times New Roman"/>
          <w:b w:val="false"/>
          <w:i w:val="false"/>
          <w:color w:val="000000"/>
          <w:sz w:val="28"/>
        </w:rPr>
        <w:t xml:space="preserve">
                                 ұзындығы 1, 2 </w:t>
      </w:r>
    </w:p>
    <w:p>
      <w:pPr>
        <w:spacing w:after="0"/>
        <w:ind w:left="0"/>
        <w:jc w:val="both"/>
      </w:pPr>
      <w:r>
        <w:rPr>
          <w:rFonts w:ascii="Times New Roman"/>
          <w:b w:val="false"/>
          <w:i w:val="false"/>
          <w:color w:val="000000"/>
          <w:sz w:val="28"/>
        </w:rPr>
        <w:t xml:space="preserve">
                                 шақырымдық 3 </w:t>
      </w:r>
    </w:p>
    <w:p>
      <w:pPr>
        <w:spacing w:after="0"/>
        <w:ind w:left="0"/>
        <w:jc w:val="both"/>
      </w:pPr>
      <w:r>
        <w:rPr>
          <w:rFonts w:ascii="Times New Roman"/>
          <w:b w:val="false"/>
          <w:i w:val="false"/>
          <w:color w:val="000000"/>
          <w:sz w:val="28"/>
        </w:rPr>
        <w:t xml:space="preserve">
                                 автожолдарды, </w:t>
      </w:r>
    </w:p>
    <w:p>
      <w:pPr>
        <w:spacing w:after="0"/>
        <w:ind w:left="0"/>
        <w:jc w:val="both"/>
      </w:pPr>
      <w:r>
        <w:rPr>
          <w:rFonts w:ascii="Times New Roman"/>
          <w:b w:val="false"/>
          <w:i w:val="false"/>
          <w:color w:val="000000"/>
          <w:sz w:val="28"/>
        </w:rPr>
        <w:t xml:space="preserve">
                                 ұзындығы 4 </w:t>
      </w:r>
    </w:p>
    <w:p>
      <w:pPr>
        <w:spacing w:after="0"/>
        <w:ind w:left="0"/>
        <w:jc w:val="both"/>
      </w:pPr>
      <w:r>
        <w:rPr>
          <w:rFonts w:ascii="Times New Roman"/>
          <w:b w:val="false"/>
          <w:i w:val="false"/>
          <w:color w:val="000000"/>
          <w:sz w:val="28"/>
        </w:rPr>
        <w:t xml:space="preserve">
                                 шақырымдық су </w:t>
      </w:r>
    </w:p>
    <w:p>
      <w:pPr>
        <w:spacing w:after="0"/>
        <w:ind w:left="0"/>
        <w:jc w:val="both"/>
      </w:pPr>
      <w:r>
        <w:rPr>
          <w:rFonts w:ascii="Times New Roman"/>
          <w:b w:val="false"/>
          <w:i w:val="false"/>
          <w:color w:val="000000"/>
          <w:sz w:val="28"/>
        </w:rPr>
        <w:t xml:space="preserve">
                                 арналарын және су </w:t>
      </w:r>
    </w:p>
    <w:p>
      <w:pPr>
        <w:spacing w:after="0"/>
        <w:ind w:left="0"/>
        <w:jc w:val="both"/>
      </w:pPr>
      <w:r>
        <w:rPr>
          <w:rFonts w:ascii="Times New Roman"/>
          <w:b w:val="false"/>
          <w:i w:val="false"/>
          <w:color w:val="000000"/>
          <w:sz w:val="28"/>
        </w:rPr>
        <w:t xml:space="preserve">
                                 өткiзу құрылыстарын </w:t>
      </w:r>
    </w:p>
    <w:p>
      <w:pPr>
        <w:spacing w:after="0"/>
        <w:ind w:left="0"/>
        <w:jc w:val="both"/>
      </w:pPr>
      <w:r>
        <w:rPr>
          <w:rFonts w:ascii="Times New Roman"/>
          <w:b w:val="false"/>
          <w:i w:val="false"/>
          <w:color w:val="000000"/>
          <w:sz w:val="28"/>
        </w:rPr>
        <w:t xml:space="preserve">
                                 қайта қалпына </w:t>
      </w:r>
    </w:p>
    <w:p>
      <w:pPr>
        <w:spacing w:after="0"/>
        <w:ind w:left="0"/>
        <w:jc w:val="both"/>
      </w:pPr>
      <w:r>
        <w:rPr>
          <w:rFonts w:ascii="Times New Roman"/>
          <w:b w:val="false"/>
          <w:i w:val="false"/>
          <w:color w:val="000000"/>
          <w:sz w:val="28"/>
        </w:rPr>
        <w:t xml:space="preserve">
                                 келтiру. </w:t>
      </w:r>
    </w:p>
    <w:p>
      <w:pPr>
        <w:spacing w:after="0"/>
        <w:ind w:left="0"/>
        <w:jc w:val="both"/>
      </w:pPr>
      <w:r>
        <w:rPr>
          <w:rFonts w:ascii="Times New Roman"/>
          <w:b w:val="false"/>
          <w:i w:val="false"/>
          <w:color w:val="000000"/>
          <w:sz w:val="28"/>
        </w:rPr>
        <w:t xml:space="preserve">
                                 5. Мойынқұм ауданында </w:t>
      </w:r>
    </w:p>
    <w:p>
      <w:pPr>
        <w:spacing w:after="0"/>
        <w:ind w:left="0"/>
        <w:jc w:val="both"/>
      </w:pPr>
      <w:r>
        <w:rPr>
          <w:rFonts w:ascii="Times New Roman"/>
          <w:b w:val="false"/>
          <w:i w:val="false"/>
          <w:color w:val="000000"/>
          <w:sz w:val="28"/>
        </w:rPr>
        <w:t xml:space="preserve">
                                 3 гидротехникалық </w:t>
      </w:r>
    </w:p>
    <w:p>
      <w:pPr>
        <w:spacing w:after="0"/>
        <w:ind w:left="0"/>
        <w:jc w:val="both"/>
      </w:pPr>
      <w:r>
        <w:rPr>
          <w:rFonts w:ascii="Times New Roman"/>
          <w:b w:val="false"/>
          <w:i w:val="false"/>
          <w:color w:val="000000"/>
          <w:sz w:val="28"/>
        </w:rPr>
        <w:t xml:space="preserve">
                                 су арналарының </w:t>
      </w:r>
    </w:p>
    <w:p>
      <w:pPr>
        <w:spacing w:after="0"/>
        <w:ind w:left="0"/>
        <w:jc w:val="both"/>
      </w:pPr>
      <w:r>
        <w:rPr>
          <w:rFonts w:ascii="Times New Roman"/>
          <w:b w:val="false"/>
          <w:i w:val="false"/>
          <w:color w:val="000000"/>
          <w:sz w:val="28"/>
        </w:rPr>
        <w:t xml:space="preserve">
                                 құрылыстарын, 3 </w:t>
      </w:r>
    </w:p>
    <w:p>
      <w:pPr>
        <w:spacing w:after="0"/>
        <w:ind w:left="0"/>
        <w:jc w:val="both"/>
      </w:pPr>
      <w:r>
        <w:rPr>
          <w:rFonts w:ascii="Times New Roman"/>
          <w:b w:val="false"/>
          <w:i w:val="false"/>
          <w:color w:val="000000"/>
          <w:sz w:val="28"/>
        </w:rPr>
        <w:t xml:space="preserve">
                                 қорғану бөгеттерiн </w:t>
      </w:r>
    </w:p>
    <w:p>
      <w:pPr>
        <w:spacing w:after="0"/>
        <w:ind w:left="0"/>
        <w:jc w:val="both"/>
      </w:pPr>
      <w:r>
        <w:rPr>
          <w:rFonts w:ascii="Times New Roman"/>
          <w:b w:val="false"/>
          <w:i w:val="false"/>
          <w:color w:val="000000"/>
          <w:sz w:val="28"/>
        </w:rPr>
        <w:t xml:space="preserve">
                                 қайта қалпына </w:t>
      </w:r>
    </w:p>
    <w:p>
      <w:pPr>
        <w:spacing w:after="0"/>
        <w:ind w:left="0"/>
        <w:jc w:val="both"/>
      </w:pPr>
      <w:r>
        <w:rPr>
          <w:rFonts w:ascii="Times New Roman"/>
          <w:b w:val="false"/>
          <w:i w:val="false"/>
          <w:color w:val="000000"/>
          <w:sz w:val="28"/>
        </w:rPr>
        <w:t xml:space="preserve">
                                 келтiру. </w:t>
      </w:r>
    </w:p>
    <w:p>
      <w:pPr>
        <w:spacing w:after="0"/>
        <w:ind w:left="0"/>
        <w:jc w:val="both"/>
      </w:pPr>
      <w:r>
        <w:rPr>
          <w:rFonts w:ascii="Times New Roman"/>
          <w:b w:val="false"/>
          <w:i w:val="false"/>
          <w:color w:val="000000"/>
          <w:sz w:val="28"/>
        </w:rPr>
        <w:t xml:space="preserve">
                                 6. Талас ауданында </w:t>
      </w:r>
    </w:p>
    <w:p>
      <w:pPr>
        <w:spacing w:after="0"/>
        <w:ind w:left="0"/>
        <w:jc w:val="both"/>
      </w:pPr>
      <w:r>
        <w:rPr>
          <w:rFonts w:ascii="Times New Roman"/>
          <w:b w:val="false"/>
          <w:i w:val="false"/>
          <w:color w:val="000000"/>
          <w:sz w:val="28"/>
        </w:rPr>
        <w:t xml:space="preserve">
                                 су арналарын, </w:t>
      </w:r>
    </w:p>
    <w:p>
      <w:pPr>
        <w:spacing w:after="0"/>
        <w:ind w:left="0"/>
        <w:jc w:val="both"/>
      </w:pPr>
      <w:r>
        <w:rPr>
          <w:rFonts w:ascii="Times New Roman"/>
          <w:b w:val="false"/>
          <w:i w:val="false"/>
          <w:color w:val="000000"/>
          <w:sz w:val="28"/>
        </w:rPr>
        <w:t xml:space="preserve">
                                 бөгеттердi қайта </w:t>
      </w:r>
    </w:p>
    <w:p>
      <w:pPr>
        <w:spacing w:after="0"/>
        <w:ind w:left="0"/>
        <w:jc w:val="both"/>
      </w:pPr>
      <w:r>
        <w:rPr>
          <w:rFonts w:ascii="Times New Roman"/>
          <w:b w:val="false"/>
          <w:i w:val="false"/>
          <w:color w:val="000000"/>
          <w:sz w:val="28"/>
        </w:rPr>
        <w:t xml:space="preserve">
                                 қалпына келтiру. </w:t>
      </w:r>
    </w:p>
    <w:p>
      <w:pPr>
        <w:spacing w:after="0"/>
        <w:ind w:left="0"/>
        <w:jc w:val="both"/>
      </w:pPr>
      <w:r>
        <w:rPr>
          <w:rFonts w:ascii="Times New Roman"/>
          <w:b w:val="false"/>
          <w:i w:val="false"/>
          <w:color w:val="000000"/>
          <w:sz w:val="28"/>
        </w:rPr>
        <w:t xml:space="preserve">
                                 Рысқұлов ауданында </w:t>
      </w:r>
    </w:p>
    <w:p>
      <w:pPr>
        <w:spacing w:after="0"/>
        <w:ind w:left="0"/>
        <w:jc w:val="both"/>
      </w:pPr>
      <w:r>
        <w:rPr>
          <w:rFonts w:ascii="Times New Roman"/>
          <w:b w:val="false"/>
          <w:i w:val="false"/>
          <w:color w:val="000000"/>
          <w:sz w:val="28"/>
        </w:rPr>
        <w:t xml:space="preserve">
                                 6 көпiрдi, темiр </w:t>
      </w:r>
    </w:p>
    <w:p>
      <w:pPr>
        <w:spacing w:after="0"/>
        <w:ind w:left="0"/>
        <w:jc w:val="both"/>
      </w:pPr>
      <w:r>
        <w:rPr>
          <w:rFonts w:ascii="Times New Roman"/>
          <w:b w:val="false"/>
          <w:i w:val="false"/>
          <w:color w:val="000000"/>
          <w:sz w:val="28"/>
        </w:rPr>
        <w:t xml:space="preserve">
                                 бетон су арналарын </w:t>
      </w:r>
    </w:p>
    <w:p>
      <w:pPr>
        <w:spacing w:after="0"/>
        <w:ind w:left="0"/>
        <w:jc w:val="both"/>
      </w:pPr>
      <w:r>
        <w:rPr>
          <w:rFonts w:ascii="Times New Roman"/>
          <w:b w:val="false"/>
          <w:i w:val="false"/>
          <w:color w:val="000000"/>
          <w:sz w:val="28"/>
        </w:rPr>
        <w:t xml:space="preserve">
                                 және басты </w:t>
      </w:r>
    </w:p>
    <w:p>
      <w:pPr>
        <w:spacing w:after="0"/>
        <w:ind w:left="0"/>
        <w:jc w:val="both"/>
      </w:pPr>
      <w:r>
        <w:rPr>
          <w:rFonts w:ascii="Times New Roman"/>
          <w:b w:val="false"/>
          <w:i w:val="false"/>
          <w:color w:val="000000"/>
          <w:sz w:val="28"/>
        </w:rPr>
        <w:t xml:space="preserve">
                                 құрылыстарды қайта </w:t>
      </w:r>
    </w:p>
    <w:p>
      <w:pPr>
        <w:spacing w:after="0"/>
        <w:ind w:left="0"/>
        <w:jc w:val="both"/>
      </w:pPr>
      <w:r>
        <w:rPr>
          <w:rFonts w:ascii="Times New Roman"/>
          <w:b w:val="false"/>
          <w:i w:val="false"/>
          <w:color w:val="000000"/>
          <w:sz w:val="28"/>
        </w:rPr>
        <w:t xml:space="preserve">
                                 қалпына келтiру. </w:t>
      </w:r>
    </w:p>
    <w:p>
      <w:pPr>
        <w:spacing w:after="0"/>
        <w:ind w:left="0"/>
        <w:jc w:val="both"/>
      </w:pPr>
      <w:r>
        <w:rPr>
          <w:rFonts w:ascii="Times New Roman"/>
          <w:b w:val="false"/>
          <w:i w:val="false"/>
          <w:color w:val="000000"/>
          <w:sz w:val="28"/>
        </w:rPr>
        <w:t xml:space="preserve">
                                 Шу ауданында </w:t>
      </w:r>
    </w:p>
    <w:p>
      <w:pPr>
        <w:spacing w:after="0"/>
        <w:ind w:left="0"/>
        <w:jc w:val="both"/>
      </w:pPr>
      <w:r>
        <w:rPr>
          <w:rFonts w:ascii="Times New Roman"/>
          <w:b w:val="false"/>
          <w:i w:val="false"/>
          <w:color w:val="000000"/>
          <w:sz w:val="28"/>
        </w:rPr>
        <w:t xml:space="preserve">
                                 бағыттаушы </w:t>
      </w:r>
    </w:p>
    <w:p>
      <w:pPr>
        <w:spacing w:after="0"/>
        <w:ind w:left="0"/>
        <w:jc w:val="both"/>
      </w:pPr>
      <w:r>
        <w:rPr>
          <w:rFonts w:ascii="Times New Roman"/>
          <w:b w:val="false"/>
          <w:i w:val="false"/>
          <w:color w:val="000000"/>
          <w:sz w:val="28"/>
        </w:rPr>
        <w:t xml:space="preserve">
                                 бөгеттердiң арналарын </w:t>
      </w:r>
    </w:p>
    <w:p>
      <w:pPr>
        <w:spacing w:after="0"/>
        <w:ind w:left="0"/>
        <w:jc w:val="both"/>
      </w:pPr>
      <w:r>
        <w:rPr>
          <w:rFonts w:ascii="Times New Roman"/>
          <w:b w:val="false"/>
          <w:i w:val="false"/>
          <w:color w:val="000000"/>
          <w:sz w:val="28"/>
        </w:rPr>
        <w:t xml:space="preserve">
                                 және су жинайтын </w:t>
      </w:r>
    </w:p>
    <w:p>
      <w:pPr>
        <w:spacing w:after="0"/>
        <w:ind w:left="0"/>
        <w:jc w:val="both"/>
      </w:pPr>
      <w:r>
        <w:rPr>
          <w:rFonts w:ascii="Times New Roman"/>
          <w:b w:val="false"/>
          <w:i w:val="false"/>
          <w:color w:val="000000"/>
          <w:sz w:val="28"/>
        </w:rPr>
        <w:t xml:space="preserve">
                                 науаларды қалпына </w:t>
      </w:r>
    </w:p>
    <w:p>
      <w:pPr>
        <w:spacing w:after="0"/>
        <w:ind w:left="0"/>
        <w:jc w:val="both"/>
      </w:pPr>
      <w:r>
        <w:rPr>
          <w:rFonts w:ascii="Times New Roman"/>
          <w:b w:val="false"/>
          <w:i w:val="false"/>
          <w:color w:val="000000"/>
          <w:sz w:val="28"/>
        </w:rPr>
        <w:t xml:space="preserve">
                                 келтiру.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Қордай ауданындағы су тасқынының салдарынан Жамбыл облысы аудандарындағы жолдарды, көпiрлердi, гидротехникалық құрылыстарды қайта қалпына келтiру.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Iске асыру жөнiндегi iс-шаралар тiзбесi, күтiлетiн нәтижелердi сипаттайтын көрсеткiштердiң саны мен сапасы, республикалық бюджеттен трансферттердi игеру шеңберi тиiстi жергiлiктi бюджет бағдарламасында көрсетiлген. </w:t>
      </w:r>
    </w:p>
    <w:bookmarkStart w:name="z18" w:id="17"/>
    <w:p>
      <w:pPr>
        <w:spacing w:after="0"/>
        <w:ind w:left="0"/>
        <w:jc w:val="both"/>
      </w:pPr>
      <w:r>
        <w:rPr>
          <w:rFonts w:ascii="Times New Roman"/>
          <w:b w:val="false"/>
          <w:i w:val="false"/>
          <w:color w:val="000000"/>
          <w:sz w:val="28"/>
        </w:rPr>
        <w:t xml:space="preserve">
      Қазақстан Республикасы Yкiметiнiң   </w:t>
      </w:r>
    </w:p>
    <w:bookmarkEnd w:id="17"/>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599-қосымша               </w:t>
      </w:r>
    </w:p>
    <w:p>
      <w:pPr>
        <w:spacing w:after="0"/>
        <w:ind w:left="0"/>
        <w:jc w:val="both"/>
      </w:pPr>
      <w:r>
        <w:rPr>
          <w:rFonts w:ascii="Times New Roman"/>
          <w:b w:val="false"/>
          <w:i w:val="false"/>
          <w:color w:val="000000"/>
          <w:sz w:val="28"/>
        </w:rPr>
        <w:t xml:space="preserve">
      Қазақстан Республикасының Төтенше жағдайлар жөнiндегi агенттiгi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"Қазақстан Республикасы Төтенше жағдайлар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жөнiндегi агенттiгiнiң ақпараттық жүйелерiн сүйемелдеу"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501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11000 теңге (он бір миллион теңге). </w:t>
      </w:r>
    </w:p>
    <w:p>
      <w:pPr>
        <w:spacing w:after="0"/>
        <w:ind w:left="0"/>
        <w:jc w:val="both"/>
      </w:pPr>
      <w:r>
        <w:rPr>
          <w:rFonts w:ascii="Times New Roman"/>
          <w:b w:val="false"/>
          <w:i w:val="false"/>
          <w:color w:val="000000"/>
          <w:sz w:val="28"/>
        </w:rPr>
        <w:t xml:space="preserve">
            2. Бюджеттiк бағдарламаның нормативтiк құқықтық-негiзi: "Табиғи және техногендiк сипаттағы төтенше жағдайлар туралы" Қазақстан Республикасының 1996 жылғы 5 шiлдедегi  </w:t>
      </w:r>
      <w:r>
        <w:rPr>
          <w:rFonts w:ascii="Times New Roman"/>
          <w:b w:val="false"/>
          <w:i w:val="false"/>
          <w:color w:val="000000"/>
          <w:sz w:val="28"/>
        </w:rPr>
        <w:t xml:space="preserve">Заңы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16 мамырдағы  </w:t>
      </w:r>
      <w:r>
        <w:rPr>
          <w:rFonts w:ascii="Times New Roman"/>
          <w:b w:val="false"/>
          <w:i w:val="false"/>
          <w:color w:val="000000"/>
          <w:sz w:val="28"/>
        </w:rPr>
        <w:t xml:space="preserve">Заңы </w:t>
      </w:r>
      <w:r>
        <w:rPr>
          <w:rFonts w:ascii="Times New Roman"/>
          <w:b w:val="false"/>
          <w:i w:val="false"/>
          <w:color w:val="000000"/>
          <w:sz w:val="28"/>
        </w:rPr>
        <w:t xml:space="preserve">; "Мемлекеттiк сатып алу туралы" Қазақстан Республикасының 2002 жылғы 16 мамырдағы  </w:t>
      </w:r>
      <w:r>
        <w:rPr>
          <w:rFonts w:ascii="Times New Roman"/>
          <w:b w:val="false"/>
          <w:i w:val="false"/>
          <w:color w:val="000000"/>
          <w:sz w:val="28"/>
        </w:rPr>
        <w:t xml:space="preserve">Заңы </w:t>
      </w:r>
      <w:r>
        <w:rPr>
          <w:rFonts w:ascii="Times New Roman"/>
          <w:b w:val="false"/>
          <w:i w:val="false"/>
          <w:color w:val="000000"/>
          <w:sz w:val="28"/>
        </w:rPr>
        <w:t xml:space="preserve">; "Ұлттық ақпараттық инфрақұрылымды құру және дамытудың мемлекеттiк бағдарламасын бекiту туралы" Президенттiң 2001 жылғы 16 наурыздағы  </w:t>
      </w:r>
      <w:r>
        <w:rPr>
          <w:rFonts w:ascii="Times New Roman"/>
          <w:b w:val="false"/>
          <w:i w:val="false"/>
          <w:color w:val="000000"/>
          <w:sz w:val="28"/>
        </w:rPr>
        <w:t xml:space="preserve">Жарлығы </w:t>
      </w:r>
      <w:r>
        <w:rPr>
          <w:rFonts w:ascii="Times New Roman"/>
          <w:b w:val="false"/>
          <w:i w:val="false"/>
          <w:color w:val="000000"/>
          <w:sz w:val="28"/>
        </w:rPr>
        <w:t xml:space="preserve">; "Төтенше жағдайлар жөнiндегi республикалық автоматтандырылған ақпараттық-басқару жүйесiн құру туралы" Қазақстан Республикасы Министрлер Кабинетiнiң 1994 жылғы 11 қазандағы N 1159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Төтенше жағдайлар  жөнiндегi агенттiгiне бағынысты жекелеген ұйымдар туралы" Қазақстан Республикасы Yкiметiнiң 1999 жылғы 27 сәуiрдегi N 482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қаржысы. </w:t>
      </w:r>
    </w:p>
    <w:p>
      <w:pPr>
        <w:spacing w:after="0"/>
        <w:ind w:left="0"/>
        <w:jc w:val="both"/>
      </w:pPr>
      <w:r>
        <w:rPr>
          <w:rFonts w:ascii="Times New Roman"/>
          <w:b w:val="false"/>
          <w:i w:val="false"/>
          <w:color w:val="000000"/>
          <w:sz w:val="28"/>
        </w:rPr>
        <w:t xml:space="preserve">
            4. Бюджеттiк бағдарламаның мақсаты: төтенше жағдайлардың алдын алу және жою мемлекеттiк жүйесiн ақпараттық-техникалық қамтамасыз ету, төтенше жағдайлар жөнiндегi республикалық автоматтандырылған ақпараттық басқару жүйесiн дамыту. </w:t>
      </w:r>
    </w:p>
    <w:p>
      <w:pPr>
        <w:spacing w:after="0"/>
        <w:ind w:left="0"/>
        <w:jc w:val="both"/>
      </w:pPr>
      <w:r>
        <w:rPr>
          <w:rFonts w:ascii="Times New Roman"/>
          <w:b w:val="false"/>
          <w:i w:val="false"/>
          <w:color w:val="000000"/>
          <w:sz w:val="28"/>
        </w:rPr>
        <w:t xml:space="preserve">
            5. Бюджеттiк бағдарламаның мiндеттерi: төтенше жағдайлар саласында есеп жүргiзу, төтенше жағдайлар жөнiндегi автоматтандырылған ақпараттық басқару жүйесi жөнiндегi жалпы жүйелiк құжаттар мен жобалық шешімдердi әзiрлеу, төтенше жағдайлар жөнiндегi автоматтандырылған ақпараттық-басқару жүйесiнiң функционалдық мiндеттерiн автоматтандыру бойынша бағдарламалық құралдар мен техникалық құжаттамаларды сүйемелдеу, функционалдық мiндеттердi шешудiң бағдарламалық құралдарын пайдалану, табиғи апаттар, iрi авариялар мен апаттар жөнiндегi мәлiметтер банкiнiң қызметiн қамтамасыз ету, Қазақстан Республикасы Төтенше жағдайлар жөнiндегi агенттiгi орталық аппаратының есептеу техникаларының, жергiлiктi есептеу жүйелерiнiң құралдарын монтаждау, жөндеу iске қосу жұмыстары және жүйелi техникалық қызмет көрсету, төтенше жағдайлар жөнiндегi автоматтандырылған ақпараттық-басқару жүйесiнiң аумақтық, ведомстволық және объектілік звеноларын құру жөнiндегi жұмыстарды үйлестiру, Төтенше жағдайлар жөнiндегi агенттiгiнiң корпоративтік серверi мен электронды поштасын қолдау. </w:t>
      </w:r>
    </w:p>
    <w:p>
      <w:pPr>
        <w:spacing w:after="0"/>
        <w:ind w:left="0"/>
        <w:jc w:val="both"/>
      </w:pPr>
      <w:r>
        <w:rPr>
          <w:rFonts w:ascii="Times New Roman"/>
          <w:b w:val="false"/>
          <w:i w:val="false"/>
          <w:color w:val="000000"/>
          <w:sz w:val="28"/>
        </w:rPr>
        <w:t xml:space="preserve">
            6. Бюджеттiк бағдарламаны жүзеге асырудың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!Бағ.!Кіші!Бағдарлама. !Бағдарламаны (кіші!Іске !  Жауапты </w:t>
      </w:r>
    </w:p>
    <w:p>
      <w:pPr>
        <w:spacing w:after="0"/>
        <w:ind w:left="0"/>
        <w:jc w:val="both"/>
      </w:pPr>
      <w:r>
        <w:rPr>
          <w:rFonts w:ascii="Times New Roman"/>
          <w:b w:val="false"/>
          <w:i w:val="false"/>
          <w:color w:val="000000"/>
          <w:sz w:val="28"/>
        </w:rPr>
        <w:t xml:space="preserve">
         !дар.!бағ.!ның (кіші   !бағдарламаны)     !асыру!орындаушылар </w:t>
      </w:r>
    </w:p>
    <w:p>
      <w:pPr>
        <w:spacing w:after="0"/>
        <w:ind w:left="0"/>
        <w:jc w:val="both"/>
      </w:pPr>
      <w:r>
        <w:rPr>
          <w:rFonts w:ascii="Times New Roman"/>
          <w:b w:val="false"/>
          <w:i w:val="false"/>
          <w:color w:val="000000"/>
          <w:sz w:val="28"/>
        </w:rPr>
        <w:t xml:space="preserve">
         !ла. !дар.!бағдарлама. !іске асыру        !мер. ! </w:t>
      </w:r>
    </w:p>
    <w:p>
      <w:pPr>
        <w:spacing w:after="0"/>
        <w:ind w:left="0"/>
        <w:jc w:val="both"/>
      </w:pPr>
      <w:r>
        <w:rPr>
          <w:rFonts w:ascii="Times New Roman"/>
          <w:b w:val="false"/>
          <w:i w:val="false"/>
          <w:color w:val="000000"/>
          <w:sz w:val="28"/>
        </w:rPr>
        <w:t xml:space="preserve">
         !ма. !ла. !ның)        !жөніндегі         !зімі ! </w:t>
      </w:r>
    </w:p>
    <w:p>
      <w:pPr>
        <w:spacing w:after="0"/>
        <w:ind w:left="0"/>
        <w:jc w:val="both"/>
      </w:pPr>
      <w:r>
        <w:rPr>
          <w:rFonts w:ascii="Times New Roman"/>
          <w:b w:val="false"/>
          <w:i w:val="false"/>
          <w:color w:val="000000"/>
          <w:sz w:val="28"/>
        </w:rPr>
        <w:t xml:space="preserve">
         !ның !ма. !атауы       !іс-шаралар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501      Қазақстан    Қызметке (жұмысқа) Жыл   Қазақстан Рес. </w:t>
      </w:r>
    </w:p>
    <w:p>
      <w:pPr>
        <w:spacing w:after="0"/>
        <w:ind w:left="0"/>
        <w:jc w:val="both"/>
      </w:pPr>
      <w:r>
        <w:rPr>
          <w:rFonts w:ascii="Times New Roman"/>
          <w:b w:val="false"/>
          <w:i w:val="false"/>
          <w:color w:val="000000"/>
          <w:sz w:val="28"/>
        </w:rPr>
        <w:t xml:space="preserve">
                    Республикасы ақы төлеу:         бойы  публикасының </w:t>
      </w:r>
    </w:p>
    <w:p>
      <w:pPr>
        <w:spacing w:after="0"/>
        <w:ind w:left="0"/>
        <w:jc w:val="both"/>
      </w:pPr>
      <w:r>
        <w:rPr>
          <w:rFonts w:ascii="Times New Roman"/>
          <w:b w:val="false"/>
          <w:i w:val="false"/>
          <w:color w:val="000000"/>
          <w:sz w:val="28"/>
        </w:rPr>
        <w:t xml:space="preserve">
                    Төтенше      Төтенше жағдайлар        Төтенше </w:t>
      </w:r>
    </w:p>
    <w:p>
      <w:pPr>
        <w:spacing w:after="0"/>
        <w:ind w:left="0"/>
        <w:jc w:val="both"/>
      </w:pPr>
      <w:r>
        <w:rPr>
          <w:rFonts w:ascii="Times New Roman"/>
          <w:b w:val="false"/>
          <w:i w:val="false"/>
          <w:color w:val="000000"/>
          <w:sz w:val="28"/>
        </w:rPr>
        <w:t xml:space="preserve">
                    жағдайлар    жөнiндегi                жағдайлар </w:t>
      </w:r>
    </w:p>
    <w:p>
      <w:pPr>
        <w:spacing w:after="0"/>
        <w:ind w:left="0"/>
        <w:jc w:val="both"/>
      </w:pPr>
      <w:r>
        <w:rPr>
          <w:rFonts w:ascii="Times New Roman"/>
          <w:b w:val="false"/>
          <w:i w:val="false"/>
          <w:color w:val="000000"/>
          <w:sz w:val="28"/>
        </w:rPr>
        <w:t xml:space="preserve">
                    жөнiндегi    республикалық            жөніндегі </w:t>
      </w:r>
    </w:p>
    <w:p>
      <w:pPr>
        <w:spacing w:after="0"/>
        <w:ind w:left="0"/>
        <w:jc w:val="both"/>
      </w:pPr>
      <w:r>
        <w:rPr>
          <w:rFonts w:ascii="Times New Roman"/>
          <w:b w:val="false"/>
          <w:i w:val="false"/>
          <w:color w:val="000000"/>
          <w:sz w:val="28"/>
        </w:rPr>
        <w:t xml:space="preserve">
                    агенттігінің автоматтандырылған       агенттігі </w:t>
      </w:r>
    </w:p>
    <w:p>
      <w:pPr>
        <w:spacing w:after="0"/>
        <w:ind w:left="0"/>
        <w:jc w:val="both"/>
      </w:pPr>
      <w:r>
        <w:rPr>
          <w:rFonts w:ascii="Times New Roman"/>
          <w:b w:val="false"/>
          <w:i w:val="false"/>
          <w:color w:val="000000"/>
          <w:sz w:val="28"/>
        </w:rPr>
        <w:t xml:space="preserve">
                    ақпараттық   ақпараттық-басқару </w:t>
      </w:r>
    </w:p>
    <w:p>
      <w:pPr>
        <w:spacing w:after="0"/>
        <w:ind w:left="0"/>
        <w:jc w:val="both"/>
      </w:pPr>
      <w:r>
        <w:rPr>
          <w:rFonts w:ascii="Times New Roman"/>
          <w:b w:val="false"/>
          <w:i w:val="false"/>
          <w:color w:val="000000"/>
          <w:sz w:val="28"/>
        </w:rPr>
        <w:t xml:space="preserve">
                    жүйелерін    жүйесiн 6 жаңа, </w:t>
      </w:r>
    </w:p>
    <w:p>
      <w:pPr>
        <w:spacing w:after="0"/>
        <w:ind w:left="0"/>
        <w:jc w:val="both"/>
      </w:pPr>
      <w:r>
        <w:rPr>
          <w:rFonts w:ascii="Times New Roman"/>
          <w:b w:val="false"/>
          <w:i w:val="false"/>
          <w:color w:val="000000"/>
          <w:sz w:val="28"/>
        </w:rPr>
        <w:t xml:space="preserve">
                    сүйемелдеу   8 модельдi </w:t>
      </w:r>
    </w:p>
    <w:p>
      <w:pPr>
        <w:spacing w:after="0"/>
        <w:ind w:left="0"/>
        <w:jc w:val="both"/>
      </w:pPr>
      <w:r>
        <w:rPr>
          <w:rFonts w:ascii="Times New Roman"/>
          <w:b w:val="false"/>
          <w:i w:val="false"/>
          <w:color w:val="000000"/>
          <w:sz w:val="28"/>
        </w:rPr>
        <w:t xml:space="preserve">
                                 геоақпараттық </w:t>
      </w:r>
    </w:p>
    <w:p>
      <w:pPr>
        <w:spacing w:after="0"/>
        <w:ind w:left="0"/>
        <w:jc w:val="both"/>
      </w:pPr>
      <w:r>
        <w:rPr>
          <w:rFonts w:ascii="Times New Roman"/>
          <w:b w:val="false"/>
          <w:i w:val="false"/>
          <w:color w:val="000000"/>
          <w:sz w:val="28"/>
        </w:rPr>
        <w:t xml:space="preserve">
                                 жүйенiң VFP, Wеb- </w:t>
      </w:r>
    </w:p>
    <w:p>
      <w:pPr>
        <w:spacing w:after="0"/>
        <w:ind w:left="0"/>
        <w:jc w:val="both"/>
      </w:pPr>
      <w:r>
        <w:rPr>
          <w:rFonts w:ascii="Times New Roman"/>
          <w:b w:val="false"/>
          <w:i w:val="false"/>
          <w:color w:val="000000"/>
          <w:sz w:val="28"/>
        </w:rPr>
        <w:t xml:space="preserve">
                                 технологиясының </w:t>
      </w:r>
    </w:p>
    <w:p>
      <w:pPr>
        <w:spacing w:after="0"/>
        <w:ind w:left="0"/>
        <w:jc w:val="both"/>
      </w:pPr>
      <w:r>
        <w:rPr>
          <w:rFonts w:ascii="Times New Roman"/>
          <w:b w:val="false"/>
          <w:i w:val="false"/>
          <w:color w:val="000000"/>
          <w:sz w:val="28"/>
        </w:rPr>
        <w:t xml:space="preserve">
                                 орталық торабын </w:t>
      </w:r>
    </w:p>
    <w:p>
      <w:pPr>
        <w:spacing w:after="0"/>
        <w:ind w:left="0"/>
        <w:jc w:val="both"/>
      </w:pPr>
      <w:r>
        <w:rPr>
          <w:rFonts w:ascii="Times New Roman"/>
          <w:b w:val="false"/>
          <w:i w:val="false"/>
          <w:color w:val="000000"/>
          <w:sz w:val="28"/>
        </w:rPr>
        <w:t xml:space="preserve">
                                 бағдарламалық </w:t>
      </w:r>
    </w:p>
    <w:p>
      <w:pPr>
        <w:spacing w:after="0"/>
        <w:ind w:left="0"/>
        <w:jc w:val="both"/>
      </w:pPr>
      <w:r>
        <w:rPr>
          <w:rFonts w:ascii="Times New Roman"/>
          <w:b w:val="false"/>
          <w:i w:val="false"/>
          <w:color w:val="000000"/>
          <w:sz w:val="28"/>
        </w:rPr>
        <w:t xml:space="preserve">
                                 қамтамасыз етудi </w:t>
      </w:r>
    </w:p>
    <w:p>
      <w:pPr>
        <w:spacing w:after="0"/>
        <w:ind w:left="0"/>
        <w:jc w:val="both"/>
      </w:pP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
                                 Төтенше жағдайлар </w:t>
      </w:r>
    </w:p>
    <w:p>
      <w:pPr>
        <w:spacing w:after="0"/>
        <w:ind w:left="0"/>
        <w:jc w:val="both"/>
      </w:pPr>
      <w:r>
        <w:rPr>
          <w:rFonts w:ascii="Times New Roman"/>
          <w:b w:val="false"/>
          <w:i w:val="false"/>
          <w:color w:val="000000"/>
          <w:sz w:val="28"/>
        </w:rPr>
        <w:t xml:space="preserve">
                                 жөніндегi </w:t>
      </w:r>
    </w:p>
    <w:p>
      <w:pPr>
        <w:spacing w:after="0"/>
        <w:ind w:left="0"/>
        <w:jc w:val="both"/>
      </w:pPr>
      <w:r>
        <w:rPr>
          <w:rFonts w:ascii="Times New Roman"/>
          <w:b w:val="false"/>
          <w:i w:val="false"/>
          <w:color w:val="000000"/>
          <w:sz w:val="28"/>
        </w:rPr>
        <w:t xml:space="preserve">
                                 автоматтандырылған </w:t>
      </w:r>
    </w:p>
    <w:p>
      <w:pPr>
        <w:spacing w:after="0"/>
        <w:ind w:left="0"/>
        <w:jc w:val="both"/>
      </w:pPr>
      <w:r>
        <w:rPr>
          <w:rFonts w:ascii="Times New Roman"/>
          <w:b w:val="false"/>
          <w:i w:val="false"/>
          <w:color w:val="000000"/>
          <w:sz w:val="28"/>
        </w:rPr>
        <w:t xml:space="preserve">
                                 ақпараттық-басқару </w:t>
      </w:r>
    </w:p>
    <w:p>
      <w:pPr>
        <w:spacing w:after="0"/>
        <w:ind w:left="0"/>
        <w:jc w:val="both"/>
      </w:pPr>
      <w:r>
        <w:rPr>
          <w:rFonts w:ascii="Times New Roman"/>
          <w:b w:val="false"/>
          <w:i w:val="false"/>
          <w:color w:val="000000"/>
          <w:sz w:val="28"/>
        </w:rPr>
        <w:t xml:space="preserve">
                                 жүйесiн </w:t>
      </w:r>
    </w:p>
    <w:p>
      <w:pPr>
        <w:spacing w:after="0"/>
        <w:ind w:left="0"/>
        <w:jc w:val="both"/>
      </w:pPr>
      <w:r>
        <w:rPr>
          <w:rFonts w:ascii="Times New Roman"/>
          <w:b w:val="false"/>
          <w:i w:val="false"/>
          <w:color w:val="000000"/>
          <w:sz w:val="28"/>
        </w:rPr>
        <w:t xml:space="preserve">
                                 регламенттiк және </w:t>
      </w:r>
    </w:p>
    <w:p>
      <w:pPr>
        <w:spacing w:after="0"/>
        <w:ind w:left="0"/>
        <w:jc w:val="both"/>
      </w:pPr>
      <w:r>
        <w:rPr>
          <w:rFonts w:ascii="Times New Roman"/>
          <w:b w:val="false"/>
          <w:i w:val="false"/>
          <w:color w:val="000000"/>
          <w:sz w:val="28"/>
        </w:rPr>
        <w:t xml:space="preserve">
                                 15 арнайы </w:t>
      </w:r>
    </w:p>
    <w:p>
      <w:pPr>
        <w:spacing w:after="0"/>
        <w:ind w:left="0"/>
        <w:jc w:val="both"/>
      </w:pPr>
      <w:r>
        <w:rPr>
          <w:rFonts w:ascii="Times New Roman"/>
          <w:b w:val="false"/>
          <w:i w:val="false"/>
          <w:color w:val="000000"/>
          <w:sz w:val="28"/>
        </w:rPr>
        <w:t xml:space="preserve">
                                 міндеттерiн </w:t>
      </w:r>
    </w:p>
    <w:p>
      <w:pPr>
        <w:spacing w:after="0"/>
        <w:ind w:left="0"/>
        <w:jc w:val="both"/>
      </w:pPr>
      <w:r>
        <w:rPr>
          <w:rFonts w:ascii="Times New Roman"/>
          <w:b w:val="false"/>
          <w:i w:val="false"/>
          <w:color w:val="000000"/>
          <w:sz w:val="28"/>
        </w:rPr>
        <w:t xml:space="preserve">
                                 пайдалану; </w:t>
      </w:r>
    </w:p>
    <w:p>
      <w:pPr>
        <w:spacing w:after="0"/>
        <w:ind w:left="0"/>
        <w:jc w:val="both"/>
      </w:pPr>
      <w:r>
        <w:rPr>
          <w:rFonts w:ascii="Times New Roman"/>
          <w:b w:val="false"/>
          <w:i w:val="false"/>
          <w:color w:val="000000"/>
          <w:sz w:val="28"/>
        </w:rPr>
        <w:t xml:space="preserve">
                                 деректер базасын </w:t>
      </w:r>
    </w:p>
    <w:p>
      <w:pPr>
        <w:spacing w:after="0"/>
        <w:ind w:left="0"/>
        <w:jc w:val="both"/>
      </w:pPr>
      <w:r>
        <w:rPr>
          <w:rFonts w:ascii="Times New Roman"/>
          <w:b w:val="false"/>
          <w:i w:val="false"/>
          <w:color w:val="000000"/>
          <w:sz w:val="28"/>
        </w:rPr>
        <w:t xml:space="preserve">
                                 файл-серверде және </w:t>
      </w:r>
    </w:p>
    <w:p>
      <w:pPr>
        <w:spacing w:after="0"/>
        <w:ind w:left="0"/>
        <w:jc w:val="both"/>
      </w:pPr>
      <w:r>
        <w:rPr>
          <w:rFonts w:ascii="Times New Roman"/>
          <w:b w:val="false"/>
          <w:i w:val="false"/>
          <w:color w:val="000000"/>
          <w:sz w:val="28"/>
        </w:rPr>
        <w:t xml:space="preserve">
                                 Төтенше жағдайлар </w:t>
      </w:r>
    </w:p>
    <w:p>
      <w:pPr>
        <w:spacing w:after="0"/>
        <w:ind w:left="0"/>
        <w:jc w:val="both"/>
      </w:pPr>
      <w:r>
        <w:rPr>
          <w:rFonts w:ascii="Times New Roman"/>
          <w:b w:val="false"/>
          <w:i w:val="false"/>
          <w:color w:val="000000"/>
          <w:sz w:val="28"/>
        </w:rPr>
        <w:t xml:space="preserve">
                                 жөнiндегi </w:t>
      </w:r>
    </w:p>
    <w:p>
      <w:pPr>
        <w:spacing w:after="0"/>
        <w:ind w:left="0"/>
        <w:jc w:val="both"/>
      </w:pPr>
      <w:r>
        <w:rPr>
          <w:rFonts w:ascii="Times New Roman"/>
          <w:b w:val="false"/>
          <w:i w:val="false"/>
          <w:color w:val="000000"/>
          <w:sz w:val="28"/>
        </w:rPr>
        <w:t xml:space="preserve">
                                 агенттiгiнiң </w:t>
      </w:r>
    </w:p>
    <w:p>
      <w:pPr>
        <w:spacing w:after="0"/>
        <w:ind w:left="0"/>
        <w:jc w:val="both"/>
      </w:pPr>
      <w:r>
        <w:rPr>
          <w:rFonts w:ascii="Times New Roman"/>
          <w:b w:val="false"/>
          <w:i w:val="false"/>
          <w:color w:val="000000"/>
          <w:sz w:val="28"/>
        </w:rPr>
        <w:t xml:space="preserve">
                                 корпоративтiк </w:t>
      </w:r>
    </w:p>
    <w:p>
      <w:pPr>
        <w:spacing w:after="0"/>
        <w:ind w:left="0"/>
        <w:jc w:val="both"/>
      </w:pPr>
      <w:r>
        <w:rPr>
          <w:rFonts w:ascii="Times New Roman"/>
          <w:b w:val="false"/>
          <w:i w:val="false"/>
          <w:color w:val="000000"/>
          <w:sz w:val="28"/>
        </w:rPr>
        <w:t xml:space="preserve">
                                 серверiнде әкімдеу, </w:t>
      </w:r>
    </w:p>
    <w:p>
      <w:pPr>
        <w:spacing w:after="0"/>
        <w:ind w:left="0"/>
        <w:jc w:val="both"/>
      </w:pPr>
      <w:r>
        <w:rPr>
          <w:rFonts w:ascii="Times New Roman"/>
          <w:b w:val="false"/>
          <w:i w:val="false"/>
          <w:color w:val="000000"/>
          <w:sz w:val="28"/>
        </w:rPr>
        <w:t xml:space="preserve">
                                 130 есептеу </w:t>
      </w:r>
    </w:p>
    <w:p>
      <w:pPr>
        <w:spacing w:after="0"/>
        <w:ind w:left="0"/>
        <w:jc w:val="both"/>
      </w:pPr>
      <w:r>
        <w:rPr>
          <w:rFonts w:ascii="Times New Roman"/>
          <w:b w:val="false"/>
          <w:i w:val="false"/>
          <w:color w:val="000000"/>
          <w:sz w:val="28"/>
        </w:rPr>
        <w:t xml:space="preserve">
                                 техникасы </w:t>
      </w:r>
    </w:p>
    <w:p>
      <w:pPr>
        <w:spacing w:after="0"/>
        <w:ind w:left="0"/>
        <w:jc w:val="both"/>
      </w:pPr>
      <w:r>
        <w:rPr>
          <w:rFonts w:ascii="Times New Roman"/>
          <w:b w:val="false"/>
          <w:i w:val="false"/>
          <w:color w:val="000000"/>
          <w:sz w:val="28"/>
        </w:rPr>
        <w:t xml:space="preserve">
                                 құралдарына және </w:t>
      </w:r>
    </w:p>
    <w:p>
      <w:pPr>
        <w:spacing w:after="0"/>
        <w:ind w:left="0"/>
        <w:jc w:val="both"/>
      </w:pPr>
      <w:r>
        <w:rPr>
          <w:rFonts w:ascii="Times New Roman"/>
          <w:b w:val="false"/>
          <w:i w:val="false"/>
          <w:color w:val="000000"/>
          <w:sz w:val="28"/>
        </w:rPr>
        <w:t xml:space="preserve">
                                 жергiлiктi есептеу </w:t>
      </w:r>
    </w:p>
    <w:p>
      <w:pPr>
        <w:spacing w:after="0"/>
        <w:ind w:left="0"/>
        <w:jc w:val="both"/>
      </w:pPr>
      <w:r>
        <w:rPr>
          <w:rFonts w:ascii="Times New Roman"/>
          <w:b w:val="false"/>
          <w:i w:val="false"/>
          <w:color w:val="000000"/>
          <w:sz w:val="28"/>
        </w:rPr>
        <w:t xml:space="preserve">
                                 тораптарына </w:t>
      </w:r>
    </w:p>
    <w:p>
      <w:pPr>
        <w:spacing w:after="0"/>
        <w:ind w:left="0"/>
        <w:jc w:val="both"/>
      </w:pPr>
      <w:r>
        <w:rPr>
          <w:rFonts w:ascii="Times New Roman"/>
          <w:b w:val="false"/>
          <w:i w:val="false"/>
          <w:color w:val="000000"/>
          <w:sz w:val="28"/>
        </w:rPr>
        <w:t xml:space="preserve">
                                 жүйелiлiк және </w:t>
      </w:r>
    </w:p>
    <w:p>
      <w:pPr>
        <w:spacing w:after="0"/>
        <w:ind w:left="0"/>
        <w:jc w:val="both"/>
      </w:pPr>
      <w:r>
        <w:rPr>
          <w:rFonts w:ascii="Times New Roman"/>
          <w:b w:val="false"/>
          <w:i w:val="false"/>
          <w:color w:val="000000"/>
          <w:sz w:val="28"/>
        </w:rPr>
        <w:t xml:space="preserve">
                                 техникалық қызмет </w:t>
      </w:r>
    </w:p>
    <w:p>
      <w:pPr>
        <w:spacing w:after="0"/>
        <w:ind w:left="0"/>
        <w:jc w:val="both"/>
      </w:pPr>
      <w:r>
        <w:rPr>
          <w:rFonts w:ascii="Times New Roman"/>
          <w:b w:val="false"/>
          <w:i w:val="false"/>
          <w:color w:val="000000"/>
          <w:sz w:val="28"/>
        </w:rPr>
        <w:t xml:space="preserve">
                                 көрсету, жұмыс </w:t>
      </w:r>
    </w:p>
    <w:p>
      <w:pPr>
        <w:spacing w:after="0"/>
        <w:ind w:left="0"/>
        <w:jc w:val="both"/>
      </w:pPr>
      <w:r>
        <w:rPr>
          <w:rFonts w:ascii="Times New Roman"/>
          <w:b w:val="false"/>
          <w:i w:val="false"/>
          <w:color w:val="000000"/>
          <w:sz w:val="28"/>
        </w:rPr>
        <w:t xml:space="preserve">
                                 стансаларына, </w:t>
      </w:r>
    </w:p>
    <w:p>
      <w:pPr>
        <w:spacing w:after="0"/>
        <w:ind w:left="0"/>
        <w:jc w:val="both"/>
      </w:pPr>
      <w:r>
        <w:rPr>
          <w:rFonts w:ascii="Times New Roman"/>
          <w:b w:val="false"/>
          <w:i w:val="false"/>
          <w:color w:val="000000"/>
          <w:sz w:val="28"/>
        </w:rPr>
        <w:t xml:space="preserve">
                                 жергiлiктi </w:t>
      </w:r>
    </w:p>
    <w:p>
      <w:pPr>
        <w:spacing w:after="0"/>
        <w:ind w:left="0"/>
        <w:jc w:val="both"/>
      </w:pPr>
      <w:r>
        <w:rPr>
          <w:rFonts w:ascii="Times New Roman"/>
          <w:b w:val="false"/>
          <w:i w:val="false"/>
          <w:color w:val="000000"/>
          <w:sz w:val="28"/>
        </w:rPr>
        <w:t xml:space="preserve">
                                 тораптарға және </w:t>
      </w:r>
    </w:p>
    <w:p>
      <w:pPr>
        <w:spacing w:after="0"/>
        <w:ind w:left="0"/>
        <w:jc w:val="both"/>
      </w:pPr>
      <w:r>
        <w:rPr>
          <w:rFonts w:ascii="Times New Roman"/>
          <w:b w:val="false"/>
          <w:i w:val="false"/>
          <w:color w:val="000000"/>
          <w:sz w:val="28"/>
        </w:rPr>
        <w:t xml:space="preserve">
                                 Төтенше жағдайлар </w:t>
      </w:r>
    </w:p>
    <w:p>
      <w:pPr>
        <w:spacing w:after="0"/>
        <w:ind w:left="0"/>
        <w:jc w:val="both"/>
      </w:pPr>
      <w:r>
        <w:rPr>
          <w:rFonts w:ascii="Times New Roman"/>
          <w:b w:val="false"/>
          <w:i w:val="false"/>
          <w:color w:val="000000"/>
          <w:sz w:val="28"/>
        </w:rPr>
        <w:t xml:space="preserve">
                                 жөнiндегi </w:t>
      </w:r>
    </w:p>
    <w:p>
      <w:pPr>
        <w:spacing w:after="0"/>
        <w:ind w:left="0"/>
        <w:jc w:val="both"/>
      </w:pPr>
      <w:r>
        <w:rPr>
          <w:rFonts w:ascii="Times New Roman"/>
          <w:b w:val="false"/>
          <w:i w:val="false"/>
          <w:color w:val="000000"/>
          <w:sz w:val="28"/>
        </w:rPr>
        <w:t xml:space="preserve">
                                 агенттiгiнiң </w:t>
      </w:r>
    </w:p>
    <w:p>
      <w:pPr>
        <w:spacing w:after="0"/>
        <w:ind w:left="0"/>
        <w:jc w:val="both"/>
      </w:pPr>
      <w:r>
        <w:rPr>
          <w:rFonts w:ascii="Times New Roman"/>
          <w:b w:val="false"/>
          <w:i w:val="false"/>
          <w:color w:val="000000"/>
          <w:sz w:val="28"/>
        </w:rPr>
        <w:t xml:space="preserve">
                                 корпоративтiк </w:t>
      </w:r>
    </w:p>
    <w:p>
      <w:pPr>
        <w:spacing w:after="0"/>
        <w:ind w:left="0"/>
        <w:jc w:val="both"/>
      </w:pPr>
      <w:r>
        <w:rPr>
          <w:rFonts w:ascii="Times New Roman"/>
          <w:b w:val="false"/>
          <w:i w:val="false"/>
          <w:color w:val="000000"/>
          <w:sz w:val="28"/>
        </w:rPr>
        <w:t xml:space="preserve">
                                 жүйелерi орталық </w:t>
      </w:r>
    </w:p>
    <w:p>
      <w:pPr>
        <w:spacing w:after="0"/>
        <w:ind w:left="0"/>
        <w:jc w:val="both"/>
      </w:pPr>
      <w:r>
        <w:rPr>
          <w:rFonts w:ascii="Times New Roman"/>
          <w:b w:val="false"/>
          <w:i w:val="false"/>
          <w:color w:val="000000"/>
          <w:sz w:val="28"/>
        </w:rPr>
        <w:t xml:space="preserve">
                                 тораптарының </w:t>
      </w:r>
    </w:p>
    <w:p>
      <w:pPr>
        <w:spacing w:after="0"/>
        <w:ind w:left="0"/>
        <w:jc w:val="both"/>
      </w:pPr>
      <w:r>
        <w:rPr>
          <w:rFonts w:ascii="Times New Roman"/>
          <w:b w:val="false"/>
          <w:i w:val="false"/>
          <w:color w:val="000000"/>
          <w:sz w:val="28"/>
        </w:rPr>
        <w:t xml:space="preserve">
                                 серверлерiне </w:t>
      </w:r>
    </w:p>
    <w:p>
      <w:pPr>
        <w:spacing w:after="0"/>
        <w:ind w:left="0"/>
        <w:jc w:val="both"/>
      </w:pPr>
      <w:r>
        <w:rPr>
          <w:rFonts w:ascii="Times New Roman"/>
          <w:b w:val="false"/>
          <w:i w:val="false"/>
          <w:color w:val="000000"/>
          <w:sz w:val="28"/>
        </w:rPr>
        <w:t xml:space="preserve">
                                 профилактикалық </w:t>
      </w:r>
    </w:p>
    <w:p>
      <w:pPr>
        <w:spacing w:after="0"/>
        <w:ind w:left="0"/>
        <w:jc w:val="both"/>
      </w:pPr>
      <w:r>
        <w:rPr>
          <w:rFonts w:ascii="Times New Roman"/>
          <w:b w:val="false"/>
          <w:i w:val="false"/>
          <w:color w:val="000000"/>
          <w:sz w:val="28"/>
        </w:rPr>
        <w:t xml:space="preserve">
                                 және жедел қызмет </w:t>
      </w:r>
    </w:p>
    <w:p>
      <w:pPr>
        <w:spacing w:after="0"/>
        <w:ind w:left="0"/>
        <w:jc w:val="both"/>
      </w:pPr>
      <w:r>
        <w:rPr>
          <w:rFonts w:ascii="Times New Roman"/>
          <w:b w:val="false"/>
          <w:i w:val="false"/>
          <w:color w:val="000000"/>
          <w:sz w:val="28"/>
        </w:rPr>
        <w:t xml:space="preserve">
                                 көрсету; </w:t>
      </w:r>
    </w:p>
    <w:p>
      <w:pPr>
        <w:spacing w:after="0"/>
        <w:ind w:left="0"/>
        <w:jc w:val="both"/>
      </w:pPr>
      <w:r>
        <w:rPr>
          <w:rFonts w:ascii="Times New Roman"/>
          <w:b w:val="false"/>
          <w:i w:val="false"/>
          <w:color w:val="000000"/>
          <w:sz w:val="28"/>
        </w:rPr>
        <w:t xml:space="preserve">
                                 3 сервердi әкiмдеу, </w:t>
      </w:r>
    </w:p>
    <w:p>
      <w:pPr>
        <w:spacing w:after="0"/>
        <w:ind w:left="0"/>
        <w:jc w:val="both"/>
      </w:pPr>
      <w:r>
        <w:rPr>
          <w:rFonts w:ascii="Times New Roman"/>
          <w:b w:val="false"/>
          <w:i w:val="false"/>
          <w:color w:val="000000"/>
          <w:sz w:val="28"/>
        </w:rPr>
        <w:t xml:space="preserve">
                                 тораптық </w:t>
      </w:r>
    </w:p>
    <w:p>
      <w:pPr>
        <w:spacing w:after="0"/>
        <w:ind w:left="0"/>
        <w:jc w:val="both"/>
      </w:pPr>
      <w:r>
        <w:rPr>
          <w:rFonts w:ascii="Times New Roman"/>
          <w:b w:val="false"/>
          <w:i w:val="false"/>
          <w:color w:val="000000"/>
          <w:sz w:val="28"/>
        </w:rPr>
        <w:t xml:space="preserve">
                                 операциялық </w:t>
      </w:r>
    </w:p>
    <w:p>
      <w:pPr>
        <w:spacing w:after="0"/>
        <w:ind w:left="0"/>
        <w:jc w:val="both"/>
      </w:pPr>
      <w:r>
        <w:rPr>
          <w:rFonts w:ascii="Times New Roman"/>
          <w:b w:val="false"/>
          <w:i w:val="false"/>
          <w:color w:val="000000"/>
          <w:sz w:val="28"/>
        </w:rPr>
        <w:t xml:space="preserve">
                                 жүйелерді қолдау; </w:t>
      </w:r>
    </w:p>
    <w:p>
      <w:pPr>
        <w:spacing w:after="0"/>
        <w:ind w:left="0"/>
        <w:jc w:val="both"/>
      </w:pPr>
      <w:r>
        <w:rPr>
          <w:rFonts w:ascii="Times New Roman"/>
          <w:b w:val="false"/>
          <w:i w:val="false"/>
          <w:color w:val="000000"/>
          <w:sz w:val="28"/>
        </w:rPr>
        <w:t xml:space="preserve">
                                 Төтенше жағдайлар </w:t>
      </w:r>
    </w:p>
    <w:p>
      <w:pPr>
        <w:spacing w:after="0"/>
        <w:ind w:left="0"/>
        <w:jc w:val="both"/>
      </w:pPr>
      <w:r>
        <w:rPr>
          <w:rFonts w:ascii="Times New Roman"/>
          <w:b w:val="false"/>
          <w:i w:val="false"/>
          <w:color w:val="000000"/>
          <w:sz w:val="28"/>
        </w:rPr>
        <w:t xml:space="preserve">
                                 жөнiндегi </w:t>
      </w:r>
    </w:p>
    <w:p>
      <w:pPr>
        <w:spacing w:after="0"/>
        <w:ind w:left="0"/>
        <w:jc w:val="both"/>
      </w:pPr>
      <w:r>
        <w:rPr>
          <w:rFonts w:ascii="Times New Roman"/>
          <w:b w:val="false"/>
          <w:i w:val="false"/>
          <w:color w:val="000000"/>
          <w:sz w:val="28"/>
        </w:rPr>
        <w:t xml:space="preserve">
                                 агенттiгiнiң Web- </w:t>
      </w:r>
    </w:p>
    <w:p>
      <w:pPr>
        <w:spacing w:after="0"/>
        <w:ind w:left="0"/>
        <w:jc w:val="both"/>
      </w:pPr>
      <w:r>
        <w:rPr>
          <w:rFonts w:ascii="Times New Roman"/>
          <w:b w:val="false"/>
          <w:i w:val="false"/>
          <w:color w:val="000000"/>
          <w:sz w:val="28"/>
        </w:rPr>
        <w:t xml:space="preserve">
                                 сайтын қолдау </w:t>
      </w:r>
    </w:p>
    <w:p>
      <w:pPr>
        <w:spacing w:after="0"/>
        <w:ind w:left="0"/>
        <w:jc w:val="both"/>
      </w:pPr>
      <w:r>
        <w:rPr>
          <w:rFonts w:ascii="Times New Roman"/>
          <w:b w:val="false"/>
          <w:i w:val="false"/>
          <w:color w:val="000000"/>
          <w:sz w:val="28"/>
        </w:rPr>
        <w:t xml:space="preserve">
                                 және дамыту; </w:t>
      </w:r>
    </w:p>
    <w:p>
      <w:pPr>
        <w:spacing w:after="0"/>
        <w:ind w:left="0"/>
        <w:jc w:val="both"/>
      </w:pPr>
      <w:r>
        <w:rPr>
          <w:rFonts w:ascii="Times New Roman"/>
          <w:b w:val="false"/>
          <w:i w:val="false"/>
          <w:color w:val="000000"/>
          <w:sz w:val="28"/>
        </w:rPr>
        <w:t xml:space="preserve">
                                 компьютерлiк </w:t>
      </w:r>
    </w:p>
    <w:p>
      <w:pPr>
        <w:spacing w:after="0"/>
        <w:ind w:left="0"/>
        <w:jc w:val="both"/>
      </w:pPr>
      <w:r>
        <w:rPr>
          <w:rFonts w:ascii="Times New Roman"/>
          <w:b w:val="false"/>
          <w:i w:val="false"/>
          <w:color w:val="000000"/>
          <w:sz w:val="28"/>
        </w:rPr>
        <w:t xml:space="preserve">
                                 графика, сурет </w:t>
      </w:r>
    </w:p>
    <w:p>
      <w:pPr>
        <w:spacing w:after="0"/>
        <w:ind w:left="0"/>
        <w:jc w:val="both"/>
      </w:pPr>
      <w:r>
        <w:rPr>
          <w:rFonts w:ascii="Times New Roman"/>
          <w:b w:val="false"/>
          <w:i w:val="false"/>
          <w:color w:val="000000"/>
          <w:sz w:val="28"/>
        </w:rPr>
        <w:t xml:space="preserve">
                                 және Төтенше </w:t>
      </w:r>
    </w:p>
    <w:p>
      <w:pPr>
        <w:spacing w:after="0"/>
        <w:ind w:left="0"/>
        <w:jc w:val="both"/>
      </w:pPr>
      <w:r>
        <w:rPr>
          <w:rFonts w:ascii="Times New Roman"/>
          <w:b w:val="false"/>
          <w:i w:val="false"/>
          <w:color w:val="000000"/>
          <w:sz w:val="28"/>
        </w:rPr>
        <w:t xml:space="preserve">
                                 жағдайлар жөнiндегi </w:t>
      </w:r>
    </w:p>
    <w:p>
      <w:pPr>
        <w:spacing w:after="0"/>
        <w:ind w:left="0"/>
        <w:jc w:val="both"/>
      </w:pPr>
      <w:r>
        <w:rPr>
          <w:rFonts w:ascii="Times New Roman"/>
          <w:b w:val="false"/>
          <w:i w:val="false"/>
          <w:color w:val="000000"/>
          <w:sz w:val="28"/>
        </w:rPr>
        <w:t xml:space="preserve">
                                 агенттігі қызметiн </w:t>
      </w:r>
    </w:p>
    <w:p>
      <w:pPr>
        <w:spacing w:after="0"/>
        <w:ind w:left="0"/>
        <w:jc w:val="both"/>
      </w:pPr>
      <w:r>
        <w:rPr>
          <w:rFonts w:ascii="Times New Roman"/>
          <w:b w:val="false"/>
          <w:i w:val="false"/>
          <w:color w:val="000000"/>
          <w:sz w:val="28"/>
        </w:rPr>
        <w:t xml:space="preserve">
                                 40 беттiк бейне </w:t>
      </w:r>
    </w:p>
    <w:p>
      <w:pPr>
        <w:spacing w:after="0"/>
        <w:ind w:left="0"/>
        <w:jc w:val="both"/>
      </w:pPr>
      <w:r>
        <w:rPr>
          <w:rFonts w:ascii="Times New Roman"/>
          <w:b w:val="false"/>
          <w:i w:val="false"/>
          <w:color w:val="000000"/>
          <w:sz w:val="28"/>
        </w:rPr>
        <w:t xml:space="preserve">
                                 сүйемелдеу.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ақпаратты өңдеу мерзiмiн қысқарту және оны жедел ұсынуды арттыру. </w:t>
      </w:r>
    </w:p>
    <w:bookmarkStart w:name="z19" w:id="18"/>
    <w:p>
      <w:pPr>
        <w:spacing w:after="0"/>
        <w:ind w:left="0"/>
        <w:jc w:val="both"/>
      </w:pPr>
      <w:r>
        <w:rPr>
          <w:rFonts w:ascii="Times New Roman"/>
          <w:b w:val="false"/>
          <w:i w:val="false"/>
          <w:color w:val="000000"/>
          <w:sz w:val="28"/>
        </w:rPr>
        <w:t xml:space="preserve">
      Қазақстан Республикасы Yкiметiнiң   </w:t>
      </w:r>
    </w:p>
    <w:bookmarkEnd w:id="18"/>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600-қосымша               </w:t>
      </w:r>
    </w:p>
    <w:p>
      <w:pPr>
        <w:spacing w:after="0"/>
        <w:ind w:left="0"/>
        <w:jc w:val="both"/>
      </w:pPr>
      <w:r>
        <w:rPr>
          <w:rFonts w:ascii="Times New Roman"/>
          <w:b w:val="false"/>
          <w:i w:val="false"/>
          <w:color w:val="000000"/>
          <w:sz w:val="28"/>
        </w:rPr>
        <w:t xml:space="preserve">
      Қазақстан Республикасының Төтенше жағдайлар жөнiндегi агенттiгi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"Қазақстан Республикасының Төтенше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жағдайлар жөнiндегi агенттiгiнiң ақпараттық жүйелерiн құру"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601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4000 мың теңге (төрт миллион теңге). </w:t>
      </w:r>
    </w:p>
    <w:p>
      <w:pPr>
        <w:spacing w:after="0"/>
        <w:ind w:left="0"/>
        <w:jc w:val="both"/>
      </w:pPr>
      <w:r>
        <w:rPr>
          <w:rFonts w:ascii="Times New Roman"/>
          <w:b w:val="false"/>
          <w:i w:val="false"/>
          <w:color w:val="000000"/>
          <w:sz w:val="28"/>
        </w:rPr>
        <w:t xml:space="preserve">
            2. Бюджеттiк бағдарламаның нормативтiк құқықтық-негiзi: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"Табиғи және техногендiк сипаттағы төтенше жағдайлар туралы" Қазақстан Республикасының 1996 жылғы 5 шiлдедегi  </w:t>
      </w:r>
      <w:r>
        <w:rPr>
          <w:rFonts w:ascii="Times New Roman"/>
          <w:b w:val="false"/>
          <w:i w:val="false"/>
          <w:color w:val="000000"/>
          <w:sz w:val="28"/>
        </w:rPr>
        <w:t xml:space="preserve">Заңы </w:t>
      </w:r>
      <w:r>
        <w:rPr>
          <w:rFonts w:ascii="Times New Roman"/>
          <w:b w:val="false"/>
          <w:i w:val="false"/>
          <w:color w:val="000000"/>
          <w:sz w:val="28"/>
        </w:rPr>
        <w:t xml:space="preserve">; "Мемлекеттiк сатып алу туралы" Қазақстан Республикасының 2002 жылғы 16 мамырдағы  </w:t>
      </w:r>
      <w:r>
        <w:rPr>
          <w:rFonts w:ascii="Times New Roman"/>
          <w:b w:val="false"/>
          <w:i w:val="false"/>
          <w:color w:val="000000"/>
          <w:sz w:val="28"/>
        </w:rPr>
        <w:t xml:space="preserve">Заңы </w:t>
      </w:r>
      <w:r>
        <w:rPr>
          <w:rFonts w:ascii="Times New Roman"/>
          <w:b w:val="false"/>
          <w:i w:val="false"/>
          <w:color w:val="000000"/>
          <w:sz w:val="28"/>
        </w:rPr>
        <w:t xml:space="preserve">; "Ұлттық ақпараттық инфрақұрылым жасау және дамытудың мемлекеттік бағдарламасын бекiту туралы" Қазақстан Республикасы Президентiнiң 2001 жылғы 16 наурыздағы  </w:t>
      </w:r>
      <w:r>
        <w:rPr>
          <w:rFonts w:ascii="Times New Roman"/>
          <w:b w:val="false"/>
          <w:i w:val="false"/>
          <w:color w:val="000000"/>
          <w:sz w:val="28"/>
        </w:rPr>
        <w:t xml:space="preserve">Жарлығы </w:t>
      </w:r>
      <w:r>
        <w:rPr>
          <w:rFonts w:ascii="Times New Roman"/>
          <w:b w:val="false"/>
          <w:i w:val="false"/>
          <w:color w:val="000000"/>
          <w:sz w:val="28"/>
        </w:rPr>
        <w:t xml:space="preserve">; "Төтенше жағдайлар жөнiндегi республикалық автоматтандырылған ақпараттық-басқару жүйесiн құру туралы" Қазақстан Республикасы Министрлер Кабинетiнің 1994 жылғы 11 қазандағы N 1159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қаржысы. </w:t>
      </w:r>
    </w:p>
    <w:p>
      <w:pPr>
        <w:spacing w:after="0"/>
        <w:ind w:left="0"/>
        <w:jc w:val="both"/>
      </w:pPr>
      <w:r>
        <w:rPr>
          <w:rFonts w:ascii="Times New Roman"/>
          <w:b w:val="false"/>
          <w:i w:val="false"/>
          <w:color w:val="000000"/>
          <w:sz w:val="28"/>
        </w:rPr>
        <w:t xml:space="preserve">
            4. Бюджеттік бағдарламаның мақсаты: төтенше жағдайлар саласындағы мониторингтi жүзеге асыру үшiн Қазақстан Республикасы Төтенше жағдайлар жөнiндегi агенттiгiнiң бiрегей ақпараттық жүйесiн құру және дамыту. </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 Төтенше жағдайлар жөнiндегi агенттігiнің корпоративтi желiсінің және жылжымалы басқару пункттерінің аумақтық тораптарын есептеу техникаларымен, телекоммуникациялармен және байланыс құралдарымен жарақтандыру, Қазақстан Республикасы Төтенше жағдайлар жөнiндегi агенттiгiнiң компьютерлiк паркiн және бағдарламалық қамтамасыз етудi жетілдiру. </w:t>
      </w:r>
    </w:p>
    <w:p>
      <w:pPr>
        <w:spacing w:after="0"/>
        <w:ind w:left="0"/>
        <w:jc w:val="both"/>
      </w:pPr>
      <w:r>
        <w:rPr>
          <w:rFonts w:ascii="Times New Roman"/>
          <w:b w:val="false"/>
          <w:i w:val="false"/>
          <w:color w:val="000000"/>
          <w:sz w:val="28"/>
        </w:rPr>
        <w:t xml:space="preserve">
            6. Бюджеттiк бағдарламаны жүзеге асырудың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!Бағ.!Кіші!Бағдарлама. !Бағдарламаны (кіші!Іске !  Жауапты </w:t>
      </w:r>
    </w:p>
    <w:p>
      <w:pPr>
        <w:spacing w:after="0"/>
        <w:ind w:left="0"/>
        <w:jc w:val="both"/>
      </w:pPr>
      <w:r>
        <w:rPr>
          <w:rFonts w:ascii="Times New Roman"/>
          <w:b w:val="false"/>
          <w:i w:val="false"/>
          <w:color w:val="000000"/>
          <w:sz w:val="28"/>
        </w:rPr>
        <w:t xml:space="preserve">
         !дар.!бағ.!ның (кіші   !бағдарламаны)     !асыру!орындаушылар </w:t>
      </w:r>
    </w:p>
    <w:p>
      <w:pPr>
        <w:spacing w:after="0"/>
        <w:ind w:left="0"/>
        <w:jc w:val="both"/>
      </w:pPr>
      <w:r>
        <w:rPr>
          <w:rFonts w:ascii="Times New Roman"/>
          <w:b w:val="false"/>
          <w:i w:val="false"/>
          <w:color w:val="000000"/>
          <w:sz w:val="28"/>
        </w:rPr>
        <w:t xml:space="preserve">
         !ла. !дар.!бағдарлама. !іске асыру        !мер. ! </w:t>
      </w:r>
    </w:p>
    <w:p>
      <w:pPr>
        <w:spacing w:after="0"/>
        <w:ind w:left="0"/>
        <w:jc w:val="both"/>
      </w:pPr>
      <w:r>
        <w:rPr>
          <w:rFonts w:ascii="Times New Roman"/>
          <w:b w:val="false"/>
          <w:i w:val="false"/>
          <w:color w:val="000000"/>
          <w:sz w:val="28"/>
        </w:rPr>
        <w:t xml:space="preserve">
         !ма. !ла. !ның)        !жөніндегі         !зімі ! </w:t>
      </w:r>
    </w:p>
    <w:p>
      <w:pPr>
        <w:spacing w:after="0"/>
        <w:ind w:left="0"/>
        <w:jc w:val="both"/>
      </w:pPr>
      <w:r>
        <w:rPr>
          <w:rFonts w:ascii="Times New Roman"/>
          <w:b w:val="false"/>
          <w:i w:val="false"/>
          <w:color w:val="000000"/>
          <w:sz w:val="28"/>
        </w:rPr>
        <w:t xml:space="preserve">
         !ның !ма. !атауы       !іс-шаралар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601     Қазақстан     Сатып алу:         Жыл   Қазақстан Рес. </w:t>
      </w:r>
    </w:p>
    <w:p>
      <w:pPr>
        <w:spacing w:after="0"/>
        <w:ind w:left="0"/>
        <w:jc w:val="both"/>
      </w:pPr>
      <w:r>
        <w:rPr>
          <w:rFonts w:ascii="Times New Roman"/>
          <w:b w:val="false"/>
          <w:i w:val="false"/>
          <w:color w:val="000000"/>
          <w:sz w:val="28"/>
        </w:rPr>
        <w:t xml:space="preserve">
                   Республика.   1. Ұйымдастыру     бойы  публикасының </w:t>
      </w:r>
    </w:p>
    <w:p>
      <w:pPr>
        <w:spacing w:after="0"/>
        <w:ind w:left="0"/>
        <w:jc w:val="both"/>
      </w:pPr>
      <w:r>
        <w:rPr>
          <w:rFonts w:ascii="Times New Roman"/>
          <w:b w:val="false"/>
          <w:i w:val="false"/>
          <w:color w:val="000000"/>
          <w:sz w:val="28"/>
        </w:rPr>
        <w:t xml:space="preserve">
                   сының Төтенше техникасын 9 дана        Төтенше </w:t>
      </w:r>
    </w:p>
    <w:p>
      <w:pPr>
        <w:spacing w:after="0"/>
        <w:ind w:left="0"/>
        <w:jc w:val="both"/>
      </w:pPr>
      <w:r>
        <w:rPr>
          <w:rFonts w:ascii="Times New Roman"/>
          <w:b w:val="false"/>
          <w:i w:val="false"/>
          <w:color w:val="000000"/>
          <w:sz w:val="28"/>
        </w:rPr>
        <w:t xml:space="preserve">
                   жағдайлар     (принтер, монитор,       жағдайлар </w:t>
      </w:r>
    </w:p>
    <w:p>
      <w:pPr>
        <w:spacing w:after="0"/>
        <w:ind w:left="0"/>
        <w:jc w:val="both"/>
      </w:pPr>
      <w:r>
        <w:rPr>
          <w:rFonts w:ascii="Times New Roman"/>
          <w:b w:val="false"/>
          <w:i w:val="false"/>
          <w:color w:val="000000"/>
          <w:sz w:val="28"/>
        </w:rPr>
        <w:t xml:space="preserve">
                   жөнiндегi     сканер, жүйелi           жөніндегі </w:t>
      </w:r>
    </w:p>
    <w:p>
      <w:pPr>
        <w:spacing w:after="0"/>
        <w:ind w:left="0"/>
        <w:jc w:val="both"/>
      </w:pPr>
      <w:r>
        <w:rPr>
          <w:rFonts w:ascii="Times New Roman"/>
          <w:b w:val="false"/>
          <w:i w:val="false"/>
          <w:color w:val="000000"/>
          <w:sz w:val="28"/>
        </w:rPr>
        <w:t xml:space="preserve">
                   агенттiгiнiң  блок)                    агенттігі </w:t>
      </w:r>
    </w:p>
    <w:p>
      <w:pPr>
        <w:spacing w:after="0"/>
        <w:ind w:left="0"/>
        <w:jc w:val="both"/>
      </w:pPr>
      <w:r>
        <w:rPr>
          <w:rFonts w:ascii="Times New Roman"/>
          <w:b w:val="false"/>
          <w:i w:val="false"/>
          <w:color w:val="000000"/>
          <w:sz w:val="28"/>
        </w:rPr>
        <w:t xml:space="preserve">
                   ақпараттық    2. Принтерлер мен  </w:t>
      </w:r>
    </w:p>
    <w:p>
      <w:pPr>
        <w:spacing w:after="0"/>
        <w:ind w:left="0"/>
        <w:jc w:val="both"/>
      </w:pPr>
      <w:r>
        <w:rPr>
          <w:rFonts w:ascii="Times New Roman"/>
          <w:b w:val="false"/>
          <w:i w:val="false"/>
          <w:color w:val="000000"/>
          <w:sz w:val="28"/>
        </w:rPr>
        <w:t xml:space="preserve">
                   жүйелерiн     көшiрiп жазуға  </w:t>
      </w:r>
    </w:p>
    <w:p>
      <w:pPr>
        <w:spacing w:after="0"/>
        <w:ind w:left="0"/>
        <w:jc w:val="both"/>
      </w:pPr>
      <w:r>
        <w:rPr>
          <w:rFonts w:ascii="Times New Roman"/>
          <w:b w:val="false"/>
          <w:i w:val="false"/>
          <w:color w:val="000000"/>
          <w:sz w:val="28"/>
        </w:rPr>
        <w:t xml:space="preserve">
                   құру          арналған шығыс </w:t>
      </w:r>
    </w:p>
    <w:p>
      <w:pPr>
        <w:spacing w:after="0"/>
        <w:ind w:left="0"/>
        <w:jc w:val="both"/>
      </w:pPr>
      <w:r>
        <w:rPr>
          <w:rFonts w:ascii="Times New Roman"/>
          <w:b w:val="false"/>
          <w:i w:val="false"/>
          <w:color w:val="000000"/>
          <w:sz w:val="28"/>
        </w:rPr>
        <w:t xml:space="preserve">
                                 материалдарын және </w:t>
      </w:r>
    </w:p>
    <w:p>
      <w:pPr>
        <w:spacing w:after="0"/>
        <w:ind w:left="0"/>
        <w:jc w:val="both"/>
      </w:pPr>
      <w:r>
        <w:rPr>
          <w:rFonts w:ascii="Times New Roman"/>
          <w:b w:val="false"/>
          <w:i w:val="false"/>
          <w:color w:val="000000"/>
          <w:sz w:val="28"/>
        </w:rPr>
        <w:t xml:space="preserve">
                                 компьютер керек- </w:t>
      </w:r>
    </w:p>
    <w:p>
      <w:pPr>
        <w:spacing w:after="0"/>
        <w:ind w:left="0"/>
        <w:jc w:val="both"/>
      </w:pPr>
      <w:r>
        <w:rPr>
          <w:rFonts w:ascii="Times New Roman"/>
          <w:b w:val="false"/>
          <w:i w:val="false"/>
          <w:color w:val="000000"/>
          <w:sz w:val="28"/>
        </w:rPr>
        <w:t xml:space="preserve">
                                 жарақтарын 860 дана </w:t>
      </w:r>
    </w:p>
    <w:p>
      <w:pPr>
        <w:spacing w:after="0"/>
        <w:ind w:left="0"/>
        <w:jc w:val="both"/>
      </w:pPr>
      <w:r>
        <w:rPr>
          <w:rFonts w:ascii="Times New Roman"/>
          <w:b w:val="false"/>
          <w:i w:val="false"/>
          <w:color w:val="000000"/>
          <w:sz w:val="28"/>
        </w:rPr>
        <w:t xml:space="preserve">
                                 3. Байланыс </w:t>
      </w:r>
    </w:p>
    <w:p>
      <w:pPr>
        <w:spacing w:after="0"/>
        <w:ind w:left="0"/>
        <w:jc w:val="both"/>
      </w:pPr>
      <w:r>
        <w:rPr>
          <w:rFonts w:ascii="Times New Roman"/>
          <w:b w:val="false"/>
          <w:i w:val="false"/>
          <w:color w:val="000000"/>
          <w:sz w:val="28"/>
        </w:rPr>
        <w:t xml:space="preserve">
                                 құралдарының керек </w:t>
      </w:r>
    </w:p>
    <w:p>
      <w:pPr>
        <w:spacing w:after="0"/>
        <w:ind w:left="0"/>
        <w:jc w:val="both"/>
      </w:pPr>
      <w:r>
        <w:rPr>
          <w:rFonts w:ascii="Times New Roman"/>
          <w:b w:val="false"/>
          <w:i w:val="false"/>
          <w:color w:val="000000"/>
          <w:sz w:val="28"/>
        </w:rPr>
        <w:t xml:space="preserve">
                                 -жарақтары 15 дана </w:t>
      </w:r>
    </w:p>
    <w:p>
      <w:pPr>
        <w:spacing w:after="0"/>
        <w:ind w:left="0"/>
        <w:jc w:val="both"/>
      </w:pPr>
      <w:r>
        <w:rPr>
          <w:rFonts w:ascii="Times New Roman"/>
          <w:b w:val="false"/>
          <w:i w:val="false"/>
          <w:color w:val="000000"/>
          <w:sz w:val="28"/>
        </w:rPr>
        <w:t xml:space="preserve">
                                 4. Бейне, сурет </w:t>
      </w:r>
    </w:p>
    <w:p>
      <w:pPr>
        <w:spacing w:after="0"/>
        <w:ind w:left="0"/>
        <w:jc w:val="both"/>
      </w:pPr>
      <w:r>
        <w:rPr>
          <w:rFonts w:ascii="Times New Roman"/>
          <w:b w:val="false"/>
          <w:i w:val="false"/>
          <w:color w:val="000000"/>
          <w:sz w:val="28"/>
        </w:rPr>
        <w:t xml:space="preserve">
                                 техникаларына </w:t>
      </w:r>
    </w:p>
    <w:p>
      <w:pPr>
        <w:spacing w:after="0"/>
        <w:ind w:left="0"/>
        <w:jc w:val="both"/>
      </w:pPr>
      <w:r>
        <w:rPr>
          <w:rFonts w:ascii="Times New Roman"/>
          <w:b w:val="false"/>
          <w:i w:val="false"/>
          <w:color w:val="000000"/>
          <w:sz w:val="28"/>
        </w:rPr>
        <w:t xml:space="preserve">
                                 арналған шығыс </w:t>
      </w:r>
    </w:p>
    <w:p>
      <w:pPr>
        <w:spacing w:after="0"/>
        <w:ind w:left="0"/>
        <w:jc w:val="both"/>
      </w:pPr>
      <w:r>
        <w:rPr>
          <w:rFonts w:ascii="Times New Roman"/>
          <w:b w:val="false"/>
          <w:i w:val="false"/>
          <w:color w:val="000000"/>
          <w:sz w:val="28"/>
        </w:rPr>
        <w:t xml:space="preserve">
                                 материалдары 135 дана </w:t>
      </w:r>
    </w:p>
    <w:p>
      <w:pPr>
        <w:spacing w:after="0"/>
        <w:ind w:left="0"/>
        <w:jc w:val="both"/>
      </w:pPr>
      <w:r>
        <w:rPr>
          <w:rFonts w:ascii="Times New Roman"/>
          <w:b w:val="false"/>
          <w:i w:val="false"/>
          <w:color w:val="000000"/>
          <w:sz w:val="28"/>
        </w:rPr>
        <w:t xml:space="preserve">
                                 5. Бағдарламалық </w:t>
      </w:r>
    </w:p>
    <w:p>
      <w:pPr>
        <w:spacing w:after="0"/>
        <w:ind w:left="0"/>
        <w:jc w:val="both"/>
      </w:pPr>
      <w:r>
        <w:rPr>
          <w:rFonts w:ascii="Times New Roman"/>
          <w:b w:val="false"/>
          <w:i w:val="false"/>
          <w:color w:val="000000"/>
          <w:sz w:val="28"/>
        </w:rPr>
        <w:t xml:space="preserve">
                                 қамтамасыз eту 2 дана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төтенше жағдайлар аудандарындағы жағдай туралы дәл және жедел ақпарат, табиғи және техногендiк сипаттағы төтенше жағдайлардың туындау мүмкiндiгi туралы болжамды ақпараттар алу, төтенше жағдайлардың алдын алу жөнiндегi уақытында жүргiзiлген жедел iс-шаралардың есебiнен болуы ықтимал төтенше жағдайлардың залалдарын төмендету, халыққа көмек көрсету үшiн күштер мен құралдарды құру мерзiмiн қысқарту және авариялық-қалпына келтiру жұмыстарын жүргiзу, оларға уақытында хабарлау есебiнен халық шығынын төмендету. </w:t>
      </w:r>
    </w:p>
    <w:bookmarkStart w:name="z20" w:id="19"/>
    <w:p>
      <w:pPr>
        <w:spacing w:after="0"/>
        <w:ind w:left="0"/>
        <w:jc w:val="both"/>
      </w:pPr>
      <w:r>
        <w:rPr>
          <w:rFonts w:ascii="Times New Roman"/>
          <w:b w:val="false"/>
          <w:i w:val="false"/>
          <w:color w:val="000000"/>
          <w:sz w:val="28"/>
        </w:rPr>
        <w:t xml:space="preserve">
      Қазақстан Республикасы Yкiметiнiң   </w:t>
      </w:r>
    </w:p>
    <w:bookmarkEnd w:id="19"/>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601-қосымша               </w:t>
      </w:r>
    </w:p>
    <w:p>
      <w:pPr>
        <w:spacing w:after="0"/>
        <w:ind w:left="0"/>
        <w:jc w:val="both"/>
      </w:pPr>
      <w:r>
        <w:rPr>
          <w:rFonts w:ascii="Times New Roman"/>
          <w:b w:val="false"/>
          <w:i w:val="false"/>
          <w:color w:val="000000"/>
          <w:sz w:val="28"/>
        </w:rPr>
        <w:t xml:space="preserve">
      Қазақстан Республикасының Төтенше жағдайлар жөнiндегi агенттiгi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"Астана қаласының сол жақ жағалауының құрылыстарын тасқын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судың басып қалуынан қорғаудың жобалау-сметалық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құжаттамаларын дайындау"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700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165000 мың теңге (жүз алпыс бес миллион). </w:t>
      </w:r>
    </w:p>
    <w:p>
      <w:pPr>
        <w:spacing w:after="0"/>
        <w:ind w:left="0"/>
        <w:jc w:val="both"/>
      </w:pPr>
      <w:r>
        <w:rPr>
          <w:rFonts w:ascii="Times New Roman"/>
          <w:b w:val="false"/>
          <w:i w:val="false"/>
          <w:color w:val="000000"/>
          <w:sz w:val="28"/>
        </w:rPr>
        <w:t xml:space="preserve">
            2. Бюджеттiк бағдарламаның нормативтiк-құқықтық негiзi: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"Табиғи және техногендік сипаттағы төтенше жағдайлар туралы" 1996 жылғы 5 шiлдедегi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"Мемлекеттiк сатып алу туралы" 2002 жылғы 16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Президентiнің 2001 жылғы 19 наурыздағы N 574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"Астананы дамыту" 2005 жылғы кезеңге дейiн Астана қаласын әлеуметтiк-экономикалық дамытудың мемлекеттiк бағдарламасы; "Астана қаласының бас жоспары туралы" Қазақстан Республикасы Yкiметiнің 2001 жылғы 15 тамыздағы N 1064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қаржысы. </w:t>
      </w:r>
    </w:p>
    <w:p>
      <w:pPr>
        <w:spacing w:after="0"/>
        <w:ind w:left="0"/>
        <w:jc w:val="both"/>
      </w:pPr>
      <w:r>
        <w:rPr>
          <w:rFonts w:ascii="Times New Roman"/>
          <w:b w:val="false"/>
          <w:i w:val="false"/>
          <w:color w:val="000000"/>
          <w:sz w:val="28"/>
        </w:rPr>
        <w:t xml:space="preserve">
            4. Бюджеттiк бағдарламаның мақсаты: Астана қаласын Есiл </w:t>
      </w:r>
    </w:p>
    <w:p>
      <w:pPr>
        <w:spacing w:after="0"/>
        <w:ind w:left="0"/>
        <w:jc w:val="both"/>
      </w:pPr>
      <w:r>
        <w:rPr>
          <w:rFonts w:ascii="Times New Roman"/>
          <w:b w:val="false"/>
          <w:i w:val="false"/>
          <w:color w:val="000000"/>
          <w:sz w:val="28"/>
        </w:rPr>
        <w:t xml:space="preserve">
      өзенiнiң тасқын сулары басып қалуынан қорғау. </w:t>
      </w:r>
    </w:p>
    <w:p>
      <w:pPr>
        <w:spacing w:after="0"/>
        <w:ind w:left="0"/>
        <w:jc w:val="both"/>
      </w:pPr>
      <w:r>
        <w:rPr>
          <w:rFonts w:ascii="Times New Roman"/>
          <w:b w:val="false"/>
          <w:i w:val="false"/>
          <w:color w:val="000000"/>
          <w:sz w:val="28"/>
        </w:rPr>
        <w:t xml:space="preserve">
            5. Бюджеттiк бағдарламаның мiндеттерi: Астана қаласын Есiл өзенiнiң тасқын сулары басып қалуынан қорғау жобасының жобалық-сметалық құжаттамасын әзiрлеу. </w:t>
      </w:r>
    </w:p>
    <w:p>
      <w:pPr>
        <w:spacing w:after="0"/>
        <w:ind w:left="0"/>
        <w:jc w:val="both"/>
      </w:pPr>
      <w:r>
        <w:rPr>
          <w:rFonts w:ascii="Times New Roman"/>
          <w:b w:val="false"/>
          <w:i w:val="false"/>
          <w:color w:val="000000"/>
          <w:sz w:val="28"/>
        </w:rPr>
        <w:t xml:space="preserve">
            6. Бюджеттiк бағдарламаны іске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!Бағ.!Кіші!Бағдарлама. !Бағдарламаны (кіші!Іске !  Жауапты </w:t>
      </w:r>
    </w:p>
    <w:p>
      <w:pPr>
        <w:spacing w:after="0"/>
        <w:ind w:left="0"/>
        <w:jc w:val="both"/>
      </w:pPr>
      <w:r>
        <w:rPr>
          <w:rFonts w:ascii="Times New Roman"/>
          <w:b w:val="false"/>
          <w:i w:val="false"/>
          <w:color w:val="000000"/>
          <w:sz w:val="28"/>
        </w:rPr>
        <w:t xml:space="preserve">
         !дар.!бағ.!ның (кіші   !бағдарламаны)     !асыру!орындаушылар </w:t>
      </w:r>
    </w:p>
    <w:p>
      <w:pPr>
        <w:spacing w:after="0"/>
        <w:ind w:left="0"/>
        <w:jc w:val="both"/>
      </w:pPr>
      <w:r>
        <w:rPr>
          <w:rFonts w:ascii="Times New Roman"/>
          <w:b w:val="false"/>
          <w:i w:val="false"/>
          <w:color w:val="000000"/>
          <w:sz w:val="28"/>
        </w:rPr>
        <w:t xml:space="preserve">
         !ла. !дар.!бағдарлама. !іске асыру        !мер. ! </w:t>
      </w:r>
    </w:p>
    <w:p>
      <w:pPr>
        <w:spacing w:after="0"/>
        <w:ind w:left="0"/>
        <w:jc w:val="both"/>
      </w:pPr>
      <w:r>
        <w:rPr>
          <w:rFonts w:ascii="Times New Roman"/>
          <w:b w:val="false"/>
          <w:i w:val="false"/>
          <w:color w:val="000000"/>
          <w:sz w:val="28"/>
        </w:rPr>
        <w:t xml:space="preserve">
         !ма. !ла. !ның)        !жөніндегі         !зімі ! </w:t>
      </w:r>
    </w:p>
    <w:p>
      <w:pPr>
        <w:spacing w:after="0"/>
        <w:ind w:left="0"/>
        <w:jc w:val="both"/>
      </w:pPr>
      <w:r>
        <w:rPr>
          <w:rFonts w:ascii="Times New Roman"/>
          <w:b w:val="false"/>
          <w:i w:val="false"/>
          <w:color w:val="000000"/>
          <w:sz w:val="28"/>
        </w:rPr>
        <w:t xml:space="preserve">
         !ның !ма. !атауы       !іс-шаралар        !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700      Астана        Жобалау-сметалық   Жыл  "Қазселден. </w:t>
      </w:r>
    </w:p>
    <w:p>
      <w:pPr>
        <w:spacing w:after="0"/>
        <w:ind w:left="0"/>
        <w:jc w:val="both"/>
      </w:pPr>
      <w:r>
        <w:rPr>
          <w:rFonts w:ascii="Times New Roman"/>
          <w:b w:val="false"/>
          <w:i w:val="false"/>
          <w:color w:val="000000"/>
          <w:sz w:val="28"/>
        </w:rPr>
        <w:t xml:space="preserve">
                    қаласының     құжаттаманы жасау  бойы қорғау" </w:t>
      </w:r>
    </w:p>
    <w:p>
      <w:pPr>
        <w:spacing w:after="0"/>
        <w:ind w:left="0"/>
        <w:jc w:val="both"/>
      </w:pPr>
      <w:r>
        <w:rPr>
          <w:rFonts w:ascii="Times New Roman"/>
          <w:b w:val="false"/>
          <w:i w:val="false"/>
          <w:color w:val="000000"/>
          <w:sz w:val="28"/>
        </w:rPr>
        <w:t xml:space="preserve">
                    сол жақ       "Астана қаласын         мемлекеттік </w:t>
      </w:r>
    </w:p>
    <w:p>
      <w:pPr>
        <w:spacing w:after="0"/>
        <w:ind w:left="0"/>
        <w:jc w:val="both"/>
      </w:pPr>
      <w:r>
        <w:rPr>
          <w:rFonts w:ascii="Times New Roman"/>
          <w:b w:val="false"/>
          <w:i w:val="false"/>
          <w:color w:val="000000"/>
          <w:sz w:val="28"/>
        </w:rPr>
        <w:t xml:space="preserve">
                    жағалауының   Есiл өзенiнiң           мекемесі </w:t>
      </w:r>
    </w:p>
    <w:p>
      <w:pPr>
        <w:spacing w:after="0"/>
        <w:ind w:left="0"/>
        <w:jc w:val="both"/>
      </w:pPr>
      <w:r>
        <w:rPr>
          <w:rFonts w:ascii="Times New Roman"/>
          <w:b w:val="false"/>
          <w:i w:val="false"/>
          <w:color w:val="000000"/>
          <w:sz w:val="28"/>
        </w:rPr>
        <w:t xml:space="preserve">
                    құрылыстарын  тасқын сулары  </w:t>
      </w:r>
    </w:p>
    <w:p>
      <w:pPr>
        <w:spacing w:after="0"/>
        <w:ind w:left="0"/>
        <w:jc w:val="both"/>
      </w:pPr>
      <w:r>
        <w:rPr>
          <w:rFonts w:ascii="Times New Roman"/>
          <w:b w:val="false"/>
          <w:i w:val="false"/>
          <w:color w:val="000000"/>
          <w:sz w:val="28"/>
        </w:rPr>
        <w:t xml:space="preserve">
                    тасқын судың  басып қалуынан  </w:t>
      </w:r>
    </w:p>
    <w:p>
      <w:pPr>
        <w:spacing w:after="0"/>
        <w:ind w:left="0"/>
        <w:jc w:val="both"/>
      </w:pPr>
      <w:r>
        <w:rPr>
          <w:rFonts w:ascii="Times New Roman"/>
          <w:b w:val="false"/>
          <w:i w:val="false"/>
          <w:color w:val="000000"/>
          <w:sz w:val="28"/>
        </w:rPr>
        <w:t xml:space="preserve">
                    басып         қорғайтын </w:t>
      </w:r>
    </w:p>
    <w:p>
      <w:pPr>
        <w:spacing w:after="0"/>
        <w:ind w:left="0"/>
        <w:jc w:val="both"/>
      </w:pPr>
      <w:r>
        <w:rPr>
          <w:rFonts w:ascii="Times New Roman"/>
          <w:b w:val="false"/>
          <w:i w:val="false"/>
          <w:color w:val="000000"/>
          <w:sz w:val="28"/>
        </w:rPr>
        <w:t xml:space="preserve">
                    қалуынан      инженерлiк  </w:t>
      </w:r>
    </w:p>
    <w:p>
      <w:pPr>
        <w:spacing w:after="0"/>
        <w:ind w:left="0"/>
        <w:jc w:val="both"/>
      </w:pPr>
      <w:r>
        <w:rPr>
          <w:rFonts w:ascii="Times New Roman"/>
          <w:b w:val="false"/>
          <w:i w:val="false"/>
          <w:color w:val="000000"/>
          <w:sz w:val="28"/>
        </w:rPr>
        <w:t xml:space="preserve">
                    қорғаудың     құрылыстар"  </w:t>
      </w:r>
    </w:p>
    <w:p>
      <w:pPr>
        <w:spacing w:after="0"/>
        <w:ind w:left="0"/>
        <w:jc w:val="both"/>
      </w:pPr>
      <w:r>
        <w:rPr>
          <w:rFonts w:ascii="Times New Roman"/>
          <w:b w:val="false"/>
          <w:i w:val="false"/>
          <w:color w:val="000000"/>
          <w:sz w:val="28"/>
        </w:rPr>
        <w:t xml:space="preserve">
                    жобалау-      "жобасы" деңгейiнде  </w:t>
      </w:r>
    </w:p>
    <w:p>
      <w:pPr>
        <w:spacing w:after="0"/>
        <w:ind w:left="0"/>
        <w:jc w:val="both"/>
      </w:pPr>
      <w:r>
        <w:rPr>
          <w:rFonts w:ascii="Times New Roman"/>
          <w:b w:val="false"/>
          <w:i w:val="false"/>
          <w:color w:val="000000"/>
          <w:sz w:val="28"/>
        </w:rPr>
        <w:t xml:space="preserve">
                    сметалық      (1-Жоба) </w:t>
      </w:r>
    </w:p>
    <w:p>
      <w:pPr>
        <w:spacing w:after="0"/>
        <w:ind w:left="0"/>
        <w:jc w:val="both"/>
      </w:pPr>
      <w:r>
        <w:rPr>
          <w:rFonts w:ascii="Times New Roman"/>
          <w:b w:val="false"/>
          <w:i w:val="false"/>
          <w:color w:val="000000"/>
          <w:sz w:val="28"/>
        </w:rPr>
        <w:t xml:space="preserve">
                    құжаттамала.  1. Вячеслав су  </w:t>
      </w:r>
    </w:p>
    <w:p>
      <w:pPr>
        <w:spacing w:after="0"/>
        <w:ind w:left="0"/>
        <w:jc w:val="both"/>
      </w:pPr>
      <w:r>
        <w:rPr>
          <w:rFonts w:ascii="Times New Roman"/>
          <w:b w:val="false"/>
          <w:i w:val="false"/>
          <w:color w:val="000000"/>
          <w:sz w:val="28"/>
        </w:rPr>
        <w:t xml:space="preserve">
                    рын дайындау  қоймасындағы </w:t>
      </w:r>
    </w:p>
    <w:p>
      <w:pPr>
        <w:spacing w:after="0"/>
        <w:ind w:left="0"/>
        <w:jc w:val="both"/>
      </w:pPr>
      <w:r>
        <w:rPr>
          <w:rFonts w:ascii="Times New Roman"/>
          <w:b w:val="false"/>
          <w:i w:val="false"/>
          <w:color w:val="000000"/>
          <w:sz w:val="28"/>
        </w:rPr>
        <w:t xml:space="preserve">
                                  апаттық су </w:t>
      </w:r>
    </w:p>
    <w:p>
      <w:pPr>
        <w:spacing w:after="0"/>
        <w:ind w:left="0"/>
        <w:jc w:val="both"/>
      </w:pPr>
      <w:r>
        <w:rPr>
          <w:rFonts w:ascii="Times New Roman"/>
          <w:b w:val="false"/>
          <w:i w:val="false"/>
          <w:color w:val="000000"/>
          <w:sz w:val="28"/>
        </w:rPr>
        <w:t xml:space="preserve">
                                  лақтырысы </w:t>
      </w:r>
    </w:p>
    <w:p>
      <w:pPr>
        <w:spacing w:after="0"/>
        <w:ind w:left="0"/>
        <w:jc w:val="both"/>
      </w:pPr>
      <w:r>
        <w:rPr>
          <w:rFonts w:ascii="Times New Roman"/>
          <w:b w:val="false"/>
          <w:i w:val="false"/>
          <w:color w:val="000000"/>
          <w:sz w:val="28"/>
        </w:rPr>
        <w:t xml:space="preserve">
                                  (суландыру каналы) </w:t>
      </w:r>
    </w:p>
    <w:p>
      <w:pPr>
        <w:spacing w:after="0"/>
        <w:ind w:left="0"/>
        <w:jc w:val="both"/>
      </w:pPr>
      <w:r>
        <w:rPr>
          <w:rFonts w:ascii="Times New Roman"/>
          <w:b w:val="false"/>
          <w:i w:val="false"/>
          <w:color w:val="000000"/>
          <w:sz w:val="28"/>
        </w:rPr>
        <w:t xml:space="preserve">
                                  2. Резервтегi су </w:t>
      </w:r>
    </w:p>
    <w:p>
      <w:pPr>
        <w:spacing w:after="0"/>
        <w:ind w:left="0"/>
        <w:jc w:val="both"/>
      </w:pPr>
      <w:r>
        <w:rPr>
          <w:rFonts w:ascii="Times New Roman"/>
          <w:b w:val="false"/>
          <w:i w:val="false"/>
          <w:color w:val="000000"/>
          <w:sz w:val="28"/>
        </w:rPr>
        <w:t xml:space="preserve">
                                  қоймалары </w:t>
      </w:r>
    </w:p>
    <w:p>
      <w:pPr>
        <w:spacing w:after="0"/>
        <w:ind w:left="0"/>
        <w:jc w:val="both"/>
      </w:pPr>
      <w:r>
        <w:rPr>
          <w:rFonts w:ascii="Times New Roman"/>
          <w:b w:val="false"/>
          <w:i w:val="false"/>
          <w:color w:val="000000"/>
          <w:sz w:val="28"/>
        </w:rPr>
        <w:t xml:space="preserve">
                                  3. Нұра қорғау </w:t>
      </w:r>
    </w:p>
    <w:p>
      <w:pPr>
        <w:spacing w:after="0"/>
        <w:ind w:left="0"/>
        <w:jc w:val="both"/>
      </w:pPr>
      <w:r>
        <w:rPr>
          <w:rFonts w:ascii="Times New Roman"/>
          <w:b w:val="false"/>
          <w:i w:val="false"/>
          <w:color w:val="000000"/>
          <w:sz w:val="28"/>
        </w:rPr>
        <w:t xml:space="preserve">
                                  бөгетi </w:t>
      </w:r>
    </w:p>
    <w:p>
      <w:pPr>
        <w:spacing w:after="0"/>
        <w:ind w:left="0"/>
        <w:jc w:val="both"/>
      </w:pPr>
      <w:r>
        <w:rPr>
          <w:rFonts w:ascii="Times New Roman"/>
          <w:b w:val="false"/>
          <w:i w:val="false"/>
          <w:color w:val="000000"/>
          <w:sz w:val="28"/>
        </w:rPr>
        <w:t xml:space="preserve">
                                  4. Есiл өзенiндегi </w:t>
      </w:r>
    </w:p>
    <w:p>
      <w:pPr>
        <w:spacing w:after="0"/>
        <w:ind w:left="0"/>
        <w:jc w:val="both"/>
      </w:pPr>
      <w:r>
        <w:rPr>
          <w:rFonts w:ascii="Times New Roman"/>
          <w:b w:val="false"/>
          <w:i w:val="false"/>
          <w:color w:val="000000"/>
          <w:sz w:val="28"/>
        </w:rPr>
        <w:t xml:space="preserve">
                                  жаңа су қоймалары </w:t>
      </w:r>
    </w:p>
    <w:p>
      <w:pPr>
        <w:spacing w:after="0"/>
        <w:ind w:left="0"/>
        <w:jc w:val="both"/>
      </w:pPr>
      <w:r>
        <w:rPr>
          <w:rFonts w:ascii="Times New Roman"/>
          <w:b w:val="false"/>
          <w:i w:val="false"/>
          <w:color w:val="000000"/>
          <w:sz w:val="28"/>
        </w:rPr>
        <w:t xml:space="preserve">
                                  5. Оларға қатысты </w:t>
      </w:r>
    </w:p>
    <w:p>
      <w:pPr>
        <w:spacing w:after="0"/>
        <w:ind w:left="0"/>
        <w:jc w:val="both"/>
      </w:pPr>
      <w:r>
        <w:rPr>
          <w:rFonts w:ascii="Times New Roman"/>
          <w:b w:val="false"/>
          <w:i w:val="false"/>
          <w:color w:val="000000"/>
          <w:sz w:val="28"/>
        </w:rPr>
        <w:t xml:space="preserve">
                                  қала сыртындағы </w:t>
      </w:r>
    </w:p>
    <w:p>
      <w:pPr>
        <w:spacing w:after="0"/>
        <w:ind w:left="0"/>
        <w:jc w:val="both"/>
      </w:pPr>
      <w:r>
        <w:rPr>
          <w:rFonts w:ascii="Times New Roman"/>
          <w:b w:val="false"/>
          <w:i w:val="false"/>
          <w:color w:val="000000"/>
          <w:sz w:val="28"/>
        </w:rPr>
        <w:t xml:space="preserve">
                                  жұмыстар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"жоба" деңгейiндегі жобалау-сметалық құжаттаманы 2003 жылы жасау және бекiту және 2004 жылғы құрылыс көлемiне жұмысшы құжаттама әзiрлеу.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