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67e9" w14:textId="10267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Республикасының Көлік және коммуникациялар министрлігі)</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bookmarkStart w:name="z46" w:id="0"/>
      <w:r>
        <w:rPr>
          <w:rFonts w:ascii="Times New Roman"/>
          <w:b w:val="false"/>
          <w:i w:val="false"/>
          <w:color w:val="ff0000"/>
          <w:sz w:val="28"/>
        </w:rPr>
        <w:t xml:space="preserve">
      РҚАО-ның ескертуі: </w:t>
      </w:r>
      <w:r>
        <w:rPr>
          <w:rFonts w:ascii="Times New Roman"/>
          <w:b w:val="false"/>
          <w:i w:val="false"/>
          <w:color w:val="ff0000"/>
          <w:sz w:val="28"/>
        </w:rPr>
        <w:t>P021429</w:t>
      </w:r>
      <w:r>
        <w:rPr>
          <w:rFonts w:ascii="Times New Roman"/>
          <w:b w:val="false"/>
          <w:i w:val="false"/>
          <w:color w:val="ff0000"/>
          <w:sz w:val="28"/>
        </w:rPr>
        <w:t xml:space="preserve"> қаулысын қараңыз. </w:t>
      </w:r>
    </w:p>
    <w:bookmarkEnd w:id="0"/>
    <w:p>
      <w:pPr>
        <w:spacing w:after="0"/>
        <w:ind w:left="0"/>
        <w:jc w:val="both"/>
      </w:pPr>
      <w:r>
        <w:rPr>
          <w:rFonts w:ascii="Times New Roman"/>
          <w:b w:val="false"/>
          <w:i w:val="false"/>
          <w:color w:val="000000"/>
          <w:sz w:val="28"/>
        </w:rPr>
        <w:t xml:space="preserve">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220, 221, 222, 223, 224, 225, 226, 227, 228, 229, 230, 231, 232, 233, 234, 235, 236, 237, 238, 239, 240, 241, 242, 243, 244, 245, 246, 247, 248, 249, 250, 251, 252, 253, 254, 255, 256, 257, 258, 259, 260, 261-қосымшаларға сәйкес Қазақстан Республикасы Көлiк және коммуникациялар министрлiгiнiң 2003 жылға арналған республикалық бюджеттiк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220-қосымша</w:t>
            </w:r>
          </w:p>
        </w:tc>
      </w:tr>
    </w:tbl>
    <w:p>
      <w:pPr>
        <w:spacing w:after="0"/>
        <w:ind w:left="0"/>
        <w:jc w:val="both"/>
      </w:pPr>
      <w:r>
        <w:rPr>
          <w:rFonts w:ascii="Times New Roman"/>
          <w:b w:val="false"/>
          <w:i w:val="false"/>
          <w:color w:val="ff0000"/>
          <w:sz w:val="28"/>
        </w:rPr>
        <w:t xml:space="preserve">
      ЕСКЕРТУ.220-қосымша өзгерді - Қазақстан Республикасы Үкiметiнiң 2003 жылғы 01 шілдедегі N 150г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ЕСКЕРТУ.220-қосымша өзгерді - Қазақстан Республикасы Үкiметiнiң 2003 жылғы 20 қазандағы N 150з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ЕСКЕРТУ.220-қосымша өзгерді - Қазақстан Республикасы Үкiметiнiң 2003 жылғы 28 қарашадағы N 150ц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001 "</w:t>
      </w:r>
      <w:r>
        <w:rPr>
          <w:rFonts w:ascii="Times New Roman"/>
          <w:b w:val="false"/>
          <w:i w:val="false"/>
          <w:color w:val="000000"/>
          <w:sz w:val="28"/>
        </w:rPr>
        <w:t xml:space="preserve">Әкiмшiлiк шығындар" республикалық бюджеттiк </w:t>
      </w:r>
    </w:p>
    <w:p>
      <w:pPr>
        <w:spacing w:after="0"/>
        <w:ind w:left="0"/>
        <w:jc w:val="both"/>
      </w:pPr>
      <w:r>
        <w:rPr>
          <w:rFonts w:ascii="Times New Roman"/>
          <w:b w:val="false"/>
          <w:i w:val="false"/>
          <w:color w:val="000000"/>
          <w:sz w:val="28"/>
        </w:rPr>
        <w:t xml:space="preserve">
      бағдарламасының 2003 жылға арналған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621931 мың теңге (алты жүз жиырма бiр миллион тоғыз жүз отыз бiр мың теңге). &lt;*&gt; </w:t>
      </w:r>
    </w:p>
    <w:p>
      <w:pPr>
        <w:spacing w:after="0"/>
        <w:ind w:left="0"/>
        <w:jc w:val="both"/>
      </w:pPr>
      <w:r>
        <w:rPr>
          <w:rFonts w:ascii="Times New Roman"/>
          <w:b w:val="false"/>
          <w:i w:val="false"/>
          <w:color w:val="000000"/>
          <w:sz w:val="28"/>
        </w:rPr>
        <w:t xml:space="preserve">
      2. Бюджеттік бағдарламаның нормативтiк-құқықтық негiзi: "Мемлекеттiк қызмет туралы" Қазақстан Республикасының 1999 жылғы 23 шiлдедегi Заңының </w:t>
      </w:r>
      <w:r>
        <w:rPr>
          <w:rFonts w:ascii="Times New Roman"/>
          <w:b w:val="false"/>
          <w:i w:val="false"/>
          <w:color w:val="000000"/>
          <w:sz w:val="28"/>
        </w:rPr>
        <w:t xml:space="preserve">8 , </w:t>
      </w:r>
      <w:r>
        <w:rPr>
          <w:rFonts w:ascii="Times New Roman"/>
          <w:b w:val="false"/>
          <w:i w:val="false"/>
          <w:color w:val="000000"/>
          <w:sz w:val="28"/>
        </w:rPr>
        <w:t xml:space="preserve">18, </w:t>
      </w:r>
      <w:r>
        <w:rPr>
          <w:rFonts w:ascii="Times New Roman"/>
          <w:b w:val="false"/>
          <w:i w:val="false"/>
          <w:color w:val="000000"/>
          <w:sz w:val="28"/>
        </w:rPr>
        <w:t xml:space="preserve">21- </w:t>
      </w:r>
      <w:r>
        <w:rPr>
          <w:rFonts w:ascii="Times New Roman"/>
          <w:b w:val="false"/>
          <w:i w:val="false"/>
          <w:color w:val="000000"/>
          <w:sz w:val="28"/>
        </w:rPr>
        <w:t xml:space="preserve">24-баптары </w:t>
      </w:r>
      <w:r>
        <w:rPr>
          <w:rFonts w:ascii="Times New Roman"/>
          <w:b w:val="false"/>
          <w:i w:val="false"/>
          <w:color w:val="000000"/>
          <w:sz w:val="28"/>
        </w:rPr>
        <w:t xml:space="preserve">; "Қызмет бабында пайдалану үшiн Қазақстан Республикасының мемлекеттiк бюджет есебiнен қамтылған органдары қызметкерлерiне еңбекақы төлеудiң бiрыңғай жүйесi туралы" Қазақстан Республикасы Президентiнiң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"Штат санының лимиттерiн бекiту туралы" Қазақстан Республикасы Үкiметiнiң 2003 жылғы 1 сәуiрдегi N 314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Көлiк және коммуникациялар министрлiгiнің мәселелерi" туралы Қазақстан Республикасы Yкiметiнiң 1999 жылғы 20 қарашадағы N 1756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өздерiне жүктелген функциялар мен мiндеттердi барынша тиiмдi орындауы үшiн Қазақстан Республикасының Көлiк және коммуникациялар министрлiгi орталық аппаратының, оның комитеттерiнiң және олардың аумақтық бөлiмшелерiнiң қызметiн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Көлiк және коммуникациялар министрлiгiнiң орталық аппаратын, оның комитеттерiн және олардың аумақтық бөлiмшелерiн ұстау.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001      Әкімшілік                        Жыл </w:t>
      </w:r>
    </w:p>
    <w:p>
      <w:pPr>
        <w:spacing w:after="0"/>
        <w:ind w:left="0"/>
        <w:jc w:val="both"/>
      </w:pPr>
      <w:r>
        <w:rPr>
          <w:rFonts w:ascii="Times New Roman"/>
          <w:b w:val="false"/>
          <w:i w:val="false"/>
          <w:color w:val="000000"/>
          <w:sz w:val="28"/>
        </w:rPr>
        <w:t xml:space="preserve">
                  шығындар                         бойы </w:t>
      </w:r>
    </w:p>
    <w:p>
      <w:pPr>
        <w:spacing w:after="0"/>
        <w:ind w:left="0"/>
        <w:jc w:val="both"/>
      </w:pPr>
      <w:r>
        <w:rPr>
          <w:rFonts w:ascii="Times New Roman"/>
          <w:b w:val="false"/>
          <w:i w:val="false"/>
          <w:color w:val="000000"/>
          <w:sz w:val="28"/>
        </w:rPr>
        <w:t xml:space="preserve">
             001  Орталық     Қазақстан Республикасы     Қазақстан </w:t>
      </w:r>
    </w:p>
    <w:p>
      <w:pPr>
        <w:spacing w:after="0"/>
        <w:ind w:left="0"/>
        <w:jc w:val="both"/>
      </w:pPr>
      <w:r>
        <w:rPr>
          <w:rFonts w:ascii="Times New Roman"/>
          <w:b w:val="false"/>
          <w:i w:val="false"/>
          <w:color w:val="000000"/>
          <w:sz w:val="28"/>
        </w:rPr>
        <w:t xml:space="preserve">
                  органның    Көлiк және коммуника.      Республикасының </w:t>
      </w:r>
    </w:p>
    <w:p>
      <w:pPr>
        <w:spacing w:after="0"/>
        <w:ind w:left="0"/>
        <w:jc w:val="both"/>
      </w:pPr>
      <w:r>
        <w:rPr>
          <w:rFonts w:ascii="Times New Roman"/>
          <w:b w:val="false"/>
          <w:i w:val="false"/>
          <w:color w:val="000000"/>
          <w:sz w:val="28"/>
        </w:rPr>
        <w:t xml:space="preserve">
                  аппараты    циялар министрлiгiнiң      Көлік және </w:t>
      </w:r>
    </w:p>
    <w:p>
      <w:pPr>
        <w:spacing w:after="0"/>
        <w:ind w:left="0"/>
        <w:jc w:val="both"/>
      </w:pPr>
      <w:r>
        <w:rPr>
          <w:rFonts w:ascii="Times New Roman"/>
          <w:b w:val="false"/>
          <w:i w:val="false"/>
          <w:color w:val="000000"/>
          <w:sz w:val="28"/>
        </w:rPr>
        <w:t xml:space="preserve">
                              орталық аппаратын және     коммуникациялар </w:t>
      </w:r>
    </w:p>
    <w:p>
      <w:pPr>
        <w:spacing w:after="0"/>
        <w:ind w:left="0"/>
        <w:jc w:val="both"/>
      </w:pPr>
      <w:r>
        <w:rPr>
          <w:rFonts w:ascii="Times New Roman"/>
          <w:b w:val="false"/>
          <w:i w:val="false"/>
          <w:color w:val="000000"/>
          <w:sz w:val="28"/>
        </w:rPr>
        <w:t xml:space="preserve">
                              оның комитеттерiн 414      министрлігі </w:t>
      </w:r>
    </w:p>
    <w:p>
      <w:pPr>
        <w:spacing w:after="0"/>
        <w:ind w:left="0"/>
        <w:jc w:val="both"/>
      </w:pPr>
      <w:r>
        <w:rPr>
          <w:rFonts w:ascii="Times New Roman"/>
          <w:b w:val="false"/>
          <w:i w:val="false"/>
          <w:color w:val="000000"/>
          <w:sz w:val="28"/>
        </w:rPr>
        <w:t xml:space="preserve">
                              бiрлiк мөлшерiнде штат </w:t>
      </w:r>
    </w:p>
    <w:p>
      <w:pPr>
        <w:spacing w:after="0"/>
        <w:ind w:left="0"/>
        <w:jc w:val="both"/>
      </w:pPr>
      <w:r>
        <w:rPr>
          <w:rFonts w:ascii="Times New Roman"/>
          <w:b w:val="false"/>
          <w:i w:val="false"/>
          <w:color w:val="000000"/>
          <w:sz w:val="28"/>
        </w:rPr>
        <w:t xml:space="preserve">
                              санының бекiтiлген </w:t>
      </w:r>
    </w:p>
    <w:p>
      <w:pPr>
        <w:spacing w:after="0"/>
        <w:ind w:left="0"/>
        <w:jc w:val="both"/>
      </w:pPr>
      <w:r>
        <w:rPr>
          <w:rFonts w:ascii="Times New Roman"/>
          <w:b w:val="false"/>
          <w:i w:val="false"/>
          <w:color w:val="000000"/>
          <w:sz w:val="28"/>
        </w:rPr>
        <w:t xml:space="preserve">
                              лимитiне сәйкес ұстау </w:t>
      </w:r>
    </w:p>
    <w:p>
      <w:pPr>
        <w:spacing w:after="0"/>
        <w:ind w:left="0"/>
        <w:jc w:val="both"/>
      </w:pPr>
      <w:r>
        <w:rPr>
          <w:rFonts w:ascii="Times New Roman"/>
          <w:b w:val="false"/>
          <w:i w:val="false"/>
          <w:color w:val="000000"/>
          <w:sz w:val="28"/>
        </w:rPr>
        <w:t xml:space="preserve">
             002  Аумақтық    Қазақстан Республикасы. </w:t>
      </w:r>
    </w:p>
    <w:p>
      <w:pPr>
        <w:spacing w:after="0"/>
        <w:ind w:left="0"/>
        <w:jc w:val="both"/>
      </w:pPr>
      <w:r>
        <w:rPr>
          <w:rFonts w:ascii="Times New Roman"/>
          <w:b w:val="false"/>
          <w:i w:val="false"/>
          <w:color w:val="000000"/>
          <w:sz w:val="28"/>
        </w:rPr>
        <w:t xml:space="preserve">
                  органдардың ның Көлік және коммуни. </w:t>
      </w:r>
    </w:p>
    <w:p>
      <w:pPr>
        <w:spacing w:after="0"/>
        <w:ind w:left="0"/>
        <w:jc w:val="both"/>
      </w:pPr>
      <w:r>
        <w:rPr>
          <w:rFonts w:ascii="Times New Roman"/>
          <w:b w:val="false"/>
          <w:i w:val="false"/>
          <w:color w:val="000000"/>
          <w:sz w:val="28"/>
        </w:rPr>
        <w:t xml:space="preserve">
                  аппараттары кациялар министрлігі </w:t>
      </w:r>
    </w:p>
    <w:p>
      <w:pPr>
        <w:spacing w:after="0"/>
        <w:ind w:left="0"/>
        <w:jc w:val="both"/>
      </w:pPr>
      <w:r>
        <w:rPr>
          <w:rFonts w:ascii="Times New Roman"/>
          <w:b w:val="false"/>
          <w:i w:val="false"/>
          <w:color w:val="000000"/>
          <w:sz w:val="28"/>
        </w:rPr>
        <w:t xml:space="preserve">
                              Комитеттерінің аумақтық </w:t>
      </w:r>
    </w:p>
    <w:p>
      <w:pPr>
        <w:spacing w:after="0"/>
        <w:ind w:left="0"/>
        <w:jc w:val="both"/>
      </w:pPr>
      <w:r>
        <w:rPr>
          <w:rFonts w:ascii="Times New Roman"/>
          <w:b w:val="false"/>
          <w:i w:val="false"/>
          <w:color w:val="000000"/>
          <w:sz w:val="28"/>
        </w:rPr>
        <w:t xml:space="preserve">
                              органдарын 922 бiрлiк </w:t>
      </w:r>
    </w:p>
    <w:p>
      <w:pPr>
        <w:spacing w:after="0"/>
        <w:ind w:left="0"/>
        <w:jc w:val="both"/>
      </w:pPr>
      <w:r>
        <w:rPr>
          <w:rFonts w:ascii="Times New Roman"/>
          <w:b w:val="false"/>
          <w:i w:val="false"/>
          <w:color w:val="000000"/>
          <w:sz w:val="28"/>
        </w:rPr>
        <w:t xml:space="preserve">
                              мөлшерiнде штат санының </w:t>
      </w:r>
    </w:p>
    <w:p>
      <w:pPr>
        <w:spacing w:after="0"/>
        <w:ind w:left="0"/>
        <w:jc w:val="both"/>
      </w:pPr>
      <w:r>
        <w:rPr>
          <w:rFonts w:ascii="Times New Roman"/>
          <w:b w:val="false"/>
          <w:i w:val="false"/>
          <w:color w:val="000000"/>
          <w:sz w:val="28"/>
        </w:rPr>
        <w:t xml:space="preserve">
                              бекiтiлген лимитiне </w:t>
      </w:r>
    </w:p>
    <w:p>
      <w:pPr>
        <w:spacing w:after="0"/>
        <w:ind w:left="0"/>
        <w:jc w:val="both"/>
      </w:pPr>
      <w:r>
        <w:rPr>
          <w:rFonts w:ascii="Times New Roman"/>
          <w:b w:val="false"/>
          <w:i w:val="false"/>
          <w:color w:val="000000"/>
          <w:sz w:val="28"/>
        </w:rPr>
        <w:t xml:space="preserve">
                              сәйкес ұстау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Көлiк және коммуникациялар министрлiгiне жүктелген функциялар мен мiндеттердi сапалы және уақтылы орындау. </w:t>
      </w:r>
    </w:p>
    <w:bookmarkStart w:name="z4" w:id="3"/>
    <w:p>
      <w:pPr>
        <w:spacing w:after="0"/>
        <w:ind w:left="0"/>
        <w:jc w:val="both"/>
      </w:pPr>
      <w:r>
        <w:rPr>
          <w:rFonts w:ascii="Times New Roman"/>
          <w:b w:val="false"/>
          <w:i w:val="false"/>
          <w:color w:val="000000"/>
          <w:sz w:val="28"/>
        </w:rPr>
        <w:t xml:space="preserve">
      Қазақстан Республикасы Үкiметiнiң </w:t>
      </w:r>
    </w:p>
    <w:bookmarkEnd w:id="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221-қосымша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006 "Өткен жылдар мiндеттемелерiн орындау"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342 671 мың теңге (үш жүз қырық екі миллион алты жүз жетпiс бiр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"Тәуелсiз Мемлекеттер Достастығы қатысушы мемлекеттердiң сыртқы шекараларын қорғау мүддесiнде оларды қамтамасыз ету үшiн шекара әскерлерi және мемлекетаралық жүктердi жауынгерлiк тасымалдау туралы" Қазақстан Республикасының Үкiметi мен Ресей Федерациясының Үкiметi арасындағы 1994 жылғы 9 қыркүйектегi келiсiм; "2003 жылға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 </w:t>
      </w:r>
    </w:p>
    <w:p>
      <w:pPr>
        <w:spacing w:after="0"/>
        <w:ind w:left="0"/>
        <w:jc w:val="both"/>
      </w:pPr>
      <w:r>
        <w:rPr>
          <w:rFonts w:ascii="Times New Roman"/>
          <w:b w:val="false"/>
          <w:i w:val="false"/>
          <w:color w:val="000000"/>
          <w:sz w:val="28"/>
        </w:rPr>
        <w:t xml:space="preserve">
            4. Бюджеттiк бағдарламаның мақсаты: көлік-коммуникация кешенi ұйымдарының шығындарын өтеу. </w:t>
      </w:r>
    </w:p>
    <w:p>
      <w:pPr>
        <w:spacing w:after="0"/>
        <w:ind w:left="0"/>
        <w:jc w:val="both"/>
      </w:pPr>
      <w:r>
        <w:rPr>
          <w:rFonts w:ascii="Times New Roman"/>
          <w:b w:val="false"/>
          <w:i w:val="false"/>
          <w:color w:val="000000"/>
          <w:sz w:val="28"/>
        </w:rPr>
        <w:t xml:space="preserve">
            5. Бюджеттiк бағдарламаның мiндеттерi: осы бағдарламаны iске асыру таратылған Жол қорының тауарлар, жұмыстар және қызметтер жеткiзушiлерi алдындағы берешегiн өтеудi, сондай-ақ "Қазақстан темiр жолы" ұлттық компаниясы" жабық акционерлiк қоғамының жауынгерлiк тасымалы жөнiндегi шығындарын өтеудi көздейдi.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006      Өткен жылдар </w:t>
      </w:r>
    </w:p>
    <w:p>
      <w:pPr>
        <w:spacing w:after="0"/>
        <w:ind w:left="0"/>
        <w:jc w:val="both"/>
      </w:pPr>
      <w:r>
        <w:rPr>
          <w:rFonts w:ascii="Times New Roman"/>
          <w:b w:val="false"/>
          <w:i w:val="false"/>
          <w:color w:val="000000"/>
          <w:sz w:val="28"/>
        </w:rPr>
        <w:t xml:space="preserve">
                  мiндеттеме. </w:t>
      </w:r>
    </w:p>
    <w:p>
      <w:pPr>
        <w:spacing w:after="0"/>
        <w:ind w:left="0"/>
        <w:jc w:val="both"/>
      </w:pPr>
      <w:r>
        <w:rPr>
          <w:rFonts w:ascii="Times New Roman"/>
          <w:b w:val="false"/>
          <w:i w:val="false"/>
          <w:color w:val="000000"/>
          <w:sz w:val="28"/>
        </w:rPr>
        <w:t xml:space="preserve">
                  лерiн орын. </w:t>
      </w:r>
    </w:p>
    <w:p>
      <w:pPr>
        <w:spacing w:after="0"/>
        <w:ind w:left="0"/>
        <w:jc w:val="both"/>
      </w:pPr>
      <w:r>
        <w:rPr>
          <w:rFonts w:ascii="Times New Roman"/>
          <w:b w:val="false"/>
          <w:i w:val="false"/>
          <w:color w:val="000000"/>
          <w:sz w:val="28"/>
        </w:rPr>
        <w:t xml:space="preserve">
                  дау </w:t>
      </w:r>
    </w:p>
    <w:p>
      <w:pPr>
        <w:spacing w:after="0"/>
        <w:ind w:left="0"/>
        <w:jc w:val="both"/>
      </w:pPr>
      <w:r>
        <w:rPr>
          <w:rFonts w:ascii="Times New Roman"/>
          <w:b w:val="false"/>
          <w:i w:val="false"/>
          <w:color w:val="000000"/>
          <w:sz w:val="28"/>
        </w:rPr>
        <w:t xml:space="preserve">
      1      031  Таратылған  Таратылған Жол қоры.  жыл  Қазақстан </w:t>
      </w:r>
    </w:p>
    <w:p>
      <w:pPr>
        <w:spacing w:after="0"/>
        <w:ind w:left="0"/>
        <w:jc w:val="both"/>
      </w:pPr>
      <w:r>
        <w:rPr>
          <w:rFonts w:ascii="Times New Roman"/>
          <w:b w:val="false"/>
          <w:i w:val="false"/>
          <w:color w:val="000000"/>
          <w:sz w:val="28"/>
        </w:rPr>
        <w:t xml:space="preserve">
                  Жол қорының ның кредиторлық       бойы Республикасының </w:t>
      </w:r>
    </w:p>
    <w:p>
      <w:pPr>
        <w:spacing w:after="0"/>
        <w:ind w:left="0"/>
        <w:jc w:val="both"/>
      </w:pPr>
      <w:r>
        <w:rPr>
          <w:rFonts w:ascii="Times New Roman"/>
          <w:b w:val="false"/>
          <w:i w:val="false"/>
          <w:color w:val="000000"/>
          <w:sz w:val="28"/>
        </w:rPr>
        <w:t xml:space="preserve">
                  құқықтық    берешегiн өтеу             Көлiк және </w:t>
      </w:r>
    </w:p>
    <w:p>
      <w:pPr>
        <w:spacing w:after="0"/>
        <w:ind w:left="0"/>
        <w:jc w:val="both"/>
      </w:pPr>
      <w:r>
        <w:rPr>
          <w:rFonts w:ascii="Times New Roman"/>
          <w:b w:val="false"/>
          <w:i w:val="false"/>
          <w:color w:val="000000"/>
          <w:sz w:val="28"/>
        </w:rPr>
        <w:t xml:space="preserve">
                  қарым-қаты.                            коммуникациялар </w:t>
      </w:r>
    </w:p>
    <w:p>
      <w:pPr>
        <w:spacing w:after="0"/>
        <w:ind w:left="0"/>
        <w:jc w:val="both"/>
      </w:pPr>
      <w:r>
        <w:rPr>
          <w:rFonts w:ascii="Times New Roman"/>
          <w:b w:val="false"/>
          <w:i w:val="false"/>
          <w:color w:val="000000"/>
          <w:sz w:val="28"/>
        </w:rPr>
        <w:t xml:space="preserve">
                  настарынан                             министрлігі </w:t>
      </w:r>
    </w:p>
    <w:p>
      <w:pPr>
        <w:spacing w:after="0"/>
        <w:ind w:left="0"/>
        <w:jc w:val="both"/>
      </w:pPr>
      <w:r>
        <w:rPr>
          <w:rFonts w:ascii="Times New Roman"/>
          <w:b w:val="false"/>
          <w:i w:val="false"/>
          <w:color w:val="000000"/>
          <w:sz w:val="28"/>
        </w:rPr>
        <w:t xml:space="preserve">
                  пайда бола. </w:t>
      </w:r>
    </w:p>
    <w:p>
      <w:pPr>
        <w:spacing w:after="0"/>
        <w:ind w:left="0"/>
        <w:jc w:val="both"/>
      </w:pPr>
      <w:r>
        <w:rPr>
          <w:rFonts w:ascii="Times New Roman"/>
          <w:b w:val="false"/>
          <w:i w:val="false"/>
          <w:color w:val="000000"/>
          <w:sz w:val="28"/>
        </w:rPr>
        <w:t xml:space="preserve">
                  тын негiзгi </w:t>
      </w:r>
    </w:p>
    <w:p>
      <w:pPr>
        <w:spacing w:after="0"/>
        <w:ind w:left="0"/>
        <w:jc w:val="both"/>
      </w:pPr>
      <w:r>
        <w:rPr>
          <w:rFonts w:ascii="Times New Roman"/>
          <w:b w:val="false"/>
          <w:i w:val="false"/>
          <w:color w:val="000000"/>
          <w:sz w:val="28"/>
        </w:rPr>
        <w:t xml:space="preserve">
                  қарызды өтеу </w:t>
      </w:r>
    </w:p>
    <w:p>
      <w:pPr>
        <w:spacing w:after="0"/>
        <w:ind w:left="0"/>
        <w:jc w:val="both"/>
      </w:pPr>
      <w:r>
        <w:rPr>
          <w:rFonts w:ascii="Times New Roman"/>
          <w:b w:val="false"/>
          <w:i w:val="false"/>
          <w:color w:val="000000"/>
          <w:sz w:val="28"/>
        </w:rPr>
        <w:t xml:space="preserve">
                  жөнiндегi </w:t>
      </w:r>
    </w:p>
    <w:p>
      <w:pPr>
        <w:spacing w:after="0"/>
        <w:ind w:left="0"/>
        <w:jc w:val="both"/>
      </w:pPr>
      <w:r>
        <w:rPr>
          <w:rFonts w:ascii="Times New Roman"/>
          <w:b w:val="false"/>
          <w:i w:val="false"/>
          <w:color w:val="000000"/>
          <w:sz w:val="28"/>
        </w:rPr>
        <w:t xml:space="preserve">
                  талаптарды </w:t>
      </w:r>
    </w:p>
    <w:p>
      <w:pPr>
        <w:spacing w:after="0"/>
        <w:ind w:left="0"/>
        <w:jc w:val="both"/>
      </w:pPr>
      <w:r>
        <w:rPr>
          <w:rFonts w:ascii="Times New Roman"/>
          <w:b w:val="false"/>
          <w:i w:val="false"/>
          <w:color w:val="000000"/>
          <w:sz w:val="28"/>
        </w:rPr>
        <w:t xml:space="preserve">
                  қанағаттан. </w:t>
      </w:r>
    </w:p>
    <w:p>
      <w:pPr>
        <w:spacing w:after="0"/>
        <w:ind w:left="0"/>
        <w:jc w:val="both"/>
      </w:pPr>
      <w:r>
        <w:rPr>
          <w:rFonts w:ascii="Times New Roman"/>
          <w:b w:val="false"/>
          <w:i w:val="false"/>
          <w:color w:val="000000"/>
          <w:sz w:val="28"/>
        </w:rPr>
        <w:t xml:space="preserve">
                  дыру </w:t>
      </w:r>
    </w:p>
    <w:p>
      <w:pPr>
        <w:spacing w:after="0"/>
        <w:ind w:left="0"/>
        <w:jc w:val="both"/>
      </w:pPr>
      <w:r>
        <w:rPr>
          <w:rFonts w:ascii="Times New Roman"/>
          <w:b w:val="false"/>
          <w:i w:val="false"/>
          <w:color w:val="000000"/>
          <w:sz w:val="28"/>
        </w:rPr>
        <w:t xml:space="preserve">
             034  "Қазақстан   1996 - 2001 жылдары </w:t>
      </w:r>
    </w:p>
    <w:p>
      <w:pPr>
        <w:spacing w:after="0"/>
        <w:ind w:left="0"/>
        <w:jc w:val="both"/>
      </w:pPr>
      <w:r>
        <w:rPr>
          <w:rFonts w:ascii="Times New Roman"/>
          <w:b w:val="false"/>
          <w:i w:val="false"/>
          <w:color w:val="000000"/>
          <w:sz w:val="28"/>
        </w:rPr>
        <w:t xml:space="preserve">
                  темiр жолы"  көрсетiлген жауын. </w:t>
      </w:r>
    </w:p>
    <w:p>
      <w:pPr>
        <w:spacing w:after="0"/>
        <w:ind w:left="0"/>
        <w:jc w:val="both"/>
      </w:pPr>
      <w:r>
        <w:rPr>
          <w:rFonts w:ascii="Times New Roman"/>
          <w:b w:val="false"/>
          <w:i w:val="false"/>
          <w:color w:val="000000"/>
          <w:sz w:val="28"/>
        </w:rPr>
        <w:t xml:space="preserve">
                  ұлттық       герлiк тасымал </w:t>
      </w:r>
    </w:p>
    <w:p>
      <w:pPr>
        <w:spacing w:after="0"/>
        <w:ind w:left="0"/>
        <w:jc w:val="both"/>
      </w:pPr>
      <w:r>
        <w:rPr>
          <w:rFonts w:ascii="Times New Roman"/>
          <w:b w:val="false"/>
          <w:i w:val="false"/>
          <w:color w:val="000000"/>
          <w:sz w:val="28"/>
        </w:rPr>
        <w:t xml:space="preserve">
                  компаниясы"  бойынша шығындарды </w:t>
      </w:r>
    </w:p>
    <w:p>
      <w:pPr>
        <w:spacing w:after="0"/>
        <w:ind w:left="0"/>
        <w:jc w:val="both"/>
      </w:pPr>
      <w:r>
        <w:rPr>
          <w:rFonts w:ascii="Times New Roman"/>
          <w:b w:val="false"/>
          <w:i w:val="false"/>
          <w:color w:val="000000"/>
          <w:sz w:val="28"/>
        </w:rPr>
        <w:t xml:space="preserve">
                  жауынгерлiк  Министрлiк және </w:t>
      </w:r>
    </w:p>
    <w:p>
      <w:pPr>
        <w:spacing w:after="0"/>
        <w:ind w:left="0"/>
        <w:jc w:val="both"/>
      </w:pPr>
      <w:r>
        <w:rPr>
          <w:rFonts w:ascii="Times New Roman"/>
          <w:b w:val="false"/>
          <w:i w:val="false"/>
          <w:color w:val="000000"/>
          <w:sz w:val="28"/>
        </w:rPr>
        <w:t xml:space="preserve">
                  тасымал      "Қазақстан темiр </w:t>
      </w:r>
    </w:p>
    <w:p>
      <w:pPr>
        <w:spacing w:after="0"/>
        <w:ind w:left="0"/>
        <w:jc w:val="both"/>
      </w:pPr>
      <w:r>
        <w:rPr>
          <w:rFonts w:ascii="Times New Roman"/>
          <w:b w:val="false"/>
          <w:i w:val="false"/>
          <w:color w:val="000000"/>
          <w:sz w:val="28"/>
        </w:rPr>
        <w:t xml:space="preserve">
                  жөнiндегi    жолы" ұлттық компа. </w:t>
      </w:r>
    </w:p>
    <w:p>
      <w:pPr>
        <w:spacing w:after="0"/>
        <w:ind w:left="0"/>
        <w:jc w:val="both"/>
      </w:pPr>
      <w:r>
        <w:rPr>
          <w:rFonts w:ascii="Times New Roman"/>
          <w:b w:val="false"/>
          <w:i w:val="false"/>
          <w:color w:val="000000"/>
          <w:sz w:val="28"/>
        </w:rPr>
        <w:t xml:space="preserve">
                  шығындарын   ниясы" ЖАҚ арасында </w:t>
      </w:r>
    </w:p>
    <w:p>
      <w:pPr>
        <w:spacing w:after="0"/>
        <w:ind w:left="0"/>
        <w:jc w:val="both"/>
      </w:pPr>
      <w:r>
        <w:rPr>
          <w:rFonts w:ascii="Times New Roman"/>
          <w:b w:val="false"/>
          <w:i w:val="false"/>
          <w:color w:val="000000"/>
          <w:sz w:val="28"/>
        </w:rPr>
        <w:t xml:space="preserve">
                  өтеу         салыстыру актiсiн </w:t>
      </w:r>
    </w:p>
    <w:p>
      <w:pPr>
        <w:spacing w:after="0"/>
        <w:ind w:left="0"/>
        <w:jc w:val="both"/>
      </w:pPr>
      <w:r>
        <w:rPr>
          <w:rFonts w:ascii="Times New Roman"/>
          <w:b w:val="false"/>
          <w:i w:val="false"/>
          <w:color w:val="000000"/>
          <w:sz w:val="28"/>
        </w:rPr>
        <w:t xml:space="preserve">
                               толтыру жолымен </w:t>
      </w:r>
    </w:p>
    <w:p>
      <w:pPr>
        <w:spacing w:after="0"/>
        <w:ind w:left="0"/>
        <w:jc w:val="both"/>
      </w:pPr>
      <w:r>
        <w:rPr>
          <w:rFonts w:ascii="Times New Roman"/>
          <w:b w:val="false"/>
          <w:i w:val="false"/>
          <w:color w:val="000000"/>
          <w:sz w:val="28"/>
        </w:rPr>
        <w:t xml:space="preserve">
                               растау. </w:t>
      </w:r>
    </w:p>
    <w:p>
      <w:pPr>
        <w:spacing w:after="0"/>
        <w:ind w:left="0"/>
        <w:jc w:val="both"/>
      </w:pPr>
      <w:r>
        <w:rPr>
          <w:rFonts w:ascii="Times New Roman"/>
          <w:b w:val="false"/>
          <w:i w:val="false"/>
          <w:color w:val="000000"/>
          <w:sz w:val="28"/>
        </w:rPr>
        <w:t xml:space="preserve">
                               Жауынгерлiк тасымал </w:t>
      </w:r>
    </w:p>
    <w:p>
      <w:pPr>
        <w:spacing w:after="0"/>
        <w:ind w:left="0"/>
        <w:jc w:val="both"/>
      </w:pPr>
      <w:r>
        <w:rPr>
          <w:rFonts w:ascii="Times New Roman"/>
          <w:b w:val="false"/>
          <w:i w:val="false"/>
          <w:color w:val="000000"/>
          <w:sz w:val="28"/>
        </w:rPr>
        <w:t xml:space="preserve">
                               бойынша шығындарды </w:t>
      </w:r>
    </w:p>
    <w:p>
      <w:pPr>
        <w:spacing w:after="0"/>
        <w:ind w:left="0"/>
        <w:jc w:val="both"/>
      </w:pPr>
      <w:r>
        <w:rPr>
          <w:rFonts w:ascii="Times New Roman"/>
          <w:b w:val="false"/>
          <w:i w:val="false"/>
          <w:color w:val="000000"/>
          <w:sz w:val="28"/>
        </w:rPr>
        <w:t xml:space="preserve">
                               өтеу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"Қазақавтожол" РМК балансында саналатын кредиторлық берешектi өтеу, 1996 жылдан 2001 жылға дейiнгi жауынгерлiк тасымал бойынша "Қазақстан темiр жолы" ұлттық компаниясы" шығынын өтеу. </w:t>
      </w:r>
    </w:p>
    <w:bookmarkStart w:name="z5" w:id="4"/>
    <w:p>
      <w:pPr>
        <w:spacing w:after="0"/>
        <w:ind w:left="0"/>
        <w:jc w:val="both"/>
      </w:pPr>
      <w:r>
        <w:rPr>
          <w:rFonts w:ascii="Times New Roman"/>
          <w:b w:val="false"/>
          <w:i w:val="false"/>
          <w:color w:val="000000"/>
          <w:sz w:val="28"/>
        </w:rPr>
        <w:t xml:space="preserve">
      Қазақстан Республикасы Үкiметiнiң </w:t>
      </w:r>
    </w:p>
    <w:bookmarkEnd w:id="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222-қосымша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ЕСКЕРТУ.222-қосымша өзгерді - Қазақстан Республикасы Үкiметiнiң 2003 жылғы 20 қазандағы N 150з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010 "Кадрлардың бiлiктiлiгiн арттыру және оларды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қайта даярлау"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2166 мың теңге (екi миллион бір жүз алпыс алты мың теңге). &lt;*&gt;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"Мемлекеттiк қызмет туралы" Қазақстан Республикасының 1999 жылғы 23 шiлдедегi Заңының </w:t>
      </w:r>
      <w:r>
        <w:rPr>
          <w:rFonts w:ascii="Times New Roman"/>
          <w:b w:val="false"/>
          <w:i w:val="false"/>
          <w:color w:val="000000"/>
          <w:sz w:val="28"/>
        </w:rPr>
        <w:t xml:space="preserve">3-бабы </w:t>
      </w:r>
      <w:r>
        <w:rPr>
          <w:rFonts w:ascii="Times New Roman"/>
          <w:b w:val="false"/>
          <w:i w:val="false"/>
          <w:color w:val="000000"/>
          <w:sz w:val="28"/>
        </w:rPr>
        <w:t xml:space="preserve">; "Қазақстан Республикасы Көлiк және коммуникациялар министрлiгiнiң мәселелерi" Қазақстан Республикасы Үкiметiнiң 1999 жылғы 20 қарашадағы N 1756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теоретикалық және практикалық бiлiмдерiн жаңарту, бiлiмдік бағдарламалар жөнiндегi кәсiптiк қызмет саласында қажеттi бiлiктiлiк талаптарына сәйкес өзiнің лауазымдық міндеттерiн орындау және кәсiптiк шеберлiгiн жетілдiру үшiн тәжiрибесiн қолдану. </w:t>
      </w:r>
    </w:p>
    <w:p>
      <w:pPr>
        <w:spacing w:after="0"/>
        <w:ind w:left="0"/>
        <w:jc w:val="both"/>
      </w:pPr>
      <w:r>
        <w:rPr>
          <w:rFonts w:ascii="Times New Roman"/>
          <w:b w:val="false"/>
          <w:i w:val="false"/>
          <w:color w:val="000000"/>
          <w:sz w:val="28"/>
        </w:rPr>
        <w:t xml:space="preserve">
            5. Бюджеттiк бағдарламаның мiндеттерi: мемлекеттiк қызметкерлердің кәсiптiк бiлiктiлiгiн арттыру.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010       Кадрлардың                       Жыл   Қазақстан </w:t>
      </w:r>
    </w:p>
    <w:p>
      <w:pPr>
        <w:spacing w:after="0"/>
        <w:ind w:left="0"/>
        <w:jc w:val="both"/>
      </w:pPr>
      <w:r>
        <w:rPr>
          <w:rFonts w:ascii="Times New Roman"/>
          <w:b w:val="false"/>
          <w:i w:val="false"/>
          <w:color w:val="000000"/>
          <w:sz w:val="28"/>
        </w:rPr>
        <w:t xml:space="preserve">
                  бiлiктiлiгiн                     бойы  Республикасының </w:t>
      </w:r>
    </w:p>
    <w:p>
      <w:pPr>
        <w:spacing w:after="0"/>
        <w:ind w:left="0"/>
        <w:jc w:val="both"/>
      </w:pPr>
      <w:r>
        <w:rPr>
          <w:rFonts w:ascii="Times New Roman"/>
          <w:b w:val="false"/>
          <w:i w:val="false"/>
          <w:color w:val="000000"/>
          <w:sz w:val="28"/>
        </w:rPr>
        <w:t xml:space="preserve">
                  арттыру және                           Көлік және </w:t>
      </w:r>
    </w:p>
    <w:p>
      <w:pPr>
        <w:spacing w:after="0"/>
        <w:ind w:left="0"/>
        <w:jc w:val="both"/>
      </w:pPr>
      <w:r>
        <w:rPr>
          <w:rFonts w:ascii="Times New Roman"/>
          <w:b w:val="false"/>
          <w:i w:val="false"/>
          <w:color w:val="000000"/>
          <w:sz w:val="28"/>
        </w:rPr>
        <w:t xml:space="preserve">
                  оларды қайта                           коммуникациялар </w:t>
      </w:r>
    </w:p>
    <w:p>
      <w:pPr>
        <w:spacing w:after="0"/>
        <w:ind w:left="0"/>
        <w:jc w:val="both"/>
      </w:pPr>
      <w:r>
        <w:rPr>
          <w:rFonts w:ascii="Times New Roman"/>
          <w:b w:val="false"/>
          <w:i w:val="false"/>
          <w:color w:val="000000"/>
          <w:sz w:val="28"/>
        </w:rPr>
        <w:t xml:space="preserve">
                  даярлау                                министрлігі </w:t>
      </w:r>
    </w:p>
    <w:p>
      <w:pPr>
        <w:spacing w:after="0"/>
        <w:ind w:left="0"/>
        <w:jc w:val="both"/>
      </w:pPr>
      <w:r>
        <w:rPr>
          <w:rFonts w:ascii="Times New Roman"/>
          <w:b w:val="false"/>
          <w:i w:val="false"/>
          <w:color w:val="000000"/>
          <w:sz w:val="28"/>
        </w:rPr>
        <w:t xml:space="preserve">
      1      005  Мемлекеттiк   Бекiтiлген бiлiк. </w:t>
      </w:r>
    </w:p>
    <w:p>
      <w:pPr>
        <w:spacing w:after="0"/>
        <w:ind w:left="0"/>
        <w:jc w:val="both"/>
      </w:pPr>
      <w:r>
        <w:rPr>
          <w:rFonts w:ascii="Times New Roman"/>
          <w:b w:val="false"/>
          <w:i w:val="false"/>
          <w:color w:val="000000"/>
          <w:sz w:val="28"/>
        </w:rPr>
        <w:t xml:space="preserve">
                  қызметкер.    тiлiктi арттыру </w:t>
      </w:r>
    </w:p>
    <w:p>
      <w:pPr>
        <w:spacing w:after="0"/>
        <w:ind w:left="0"/>
        <w:jc w:val="both"/>
      </w:pPr>
      <w:r>
        <w:rPr>
          <w:rFonts w:ascii="Times New Roman"/>
          <w:b w:val="false"/>
          <w:i w:val="false"/>
          <w:color w:val="000000"/>
          <w:sz w:val="28"/>
        </w:rPr>
        <w:t xml:space="preserve">
                  лердiң бiлiк. жоспарына сәйкес </w:t>
      </w:r>
    </w:p>
    <w:p>
      <w:pPr>
        <w:spacing w:after="0"/>
        <w:ind w:left="0"/>
        <w:jc w:val="both"/>
      </w:pPr>
      <w:r>
        <w:rPr>
          <w:rFonts w:ascii="Times New Roman"/>
          <w:b w:val="false"/>
          <w:i w:val="false"/>
          <w:color w:val="000000"/>
          <w:sz w:val="28"/>
        </w:rPr>
        <w:t xml:space="preserve">
                  тiлiгiн арт.  мемлекеттiк қызмет. </w:t>
      </w:r>
    </w:p>
    <w:p>
      <w:pPr>
        <w:spacing w:after="0"/>
        <w:ind w:left="0"/>
        <w:jc w:val="both"/>
      </w:pPr>
      <w:r>
        <w:rPr>
          <w:rFonts w:ascii="Times New Roman"/>
          <w:b w:val="false"/>
          <w:i w:val="false"/>
          <w:color w:val="000000"/>
          <w:sz w:val="28"/>
        </w:rPr>
        <w:t xml:space="preserve">
                  тыру          керлердiң бiлiктi. </w:t>
      </w:r>
    </w:p>
    <w:p>
      <w:pPr>
        <w:spacing w:after="0"/>
        <w:ind w:left="0"/>
        <w:jc w:val="both"/>
      </w:pPr>
      <w:r>
        <w:rPr>
          <w:rFonts w:ascii="Times New Roman"/>
          <w:b w:val="false"/>
          <w:i w:val="false"/>
          <w:color w:val="000000"/>
          <w:sz w:val="28"/>
        </w:rPr>
        <w:t xml:space="preserve">
                                лiгiн арттыру жө. </w:t>
      </w:r>
    </w:p>
    <w:p>
      <w:pPr>
        <w:spacing w:after="0"/>
        <w:ind w:left="0"/>
        <w:jc w:val="both"/>
      </w:pPr>
      <w:r>
        <w:rPr>
          <w:rFonts w:ascii="Times New Roman"/>
          <w:b w:val="false"/>
          <w:i w:val="false"/>
          <w:color w:val="000000"/>
          <w:sz w:val="28"/>
        </w:rPr>
        <w:t xml:space="preserve">
                                нiндегi қызметтердi </w:t>
      </w:r>
    </w:p>
    <w:p>
      <w:pPr>
        <w:spacing w:after="0"/>
        <w:ind w:left="0"/>
        <w:jc w:val="both"/>
      </w:pPr>
      <w:r>
        <w:rPr>
          <w:rFonts w:ascii="Times New Roman"/>
          <w:b w:val="false"/>
          <w:i w:val="false"/>
          <w:color w:val="000000"/>
          <w:sz w:val="28"/>
        </w:rPr>
        <w:t xml:space="preserve">
                                сатып алу, соның </w:t>
      </w:r>
    </w:p>
    <w:p>
      <w:pPr>
        <w:spacing w:after="0"/>
        <w:ind w:left="0"/>
        <w:jc w:val="both"/>
      </w:pPr>
      <w:r>
        <w:rPr>
          <w:rFonts w:ascii="Times New Roman"/>
          <w:b w:val="false"/>
          <w:i w:val="false"/>
          <w:color w:val="000000"/>
          <w:sz w:val="28"/>
        </w:rPr>
        <w:t xml:space="preserve">
                                iшiнде мемлекеттiк </w:t>
      </w:r>
    </w:p>
    <w:p>
      <w:pPr>
        <w:spacing w:after="0"/>
        <w:ind w:left="0"/>
        <w:jc w:val="both"/>
      </w:pPr>
      <w:r>
        <w:rPr>
          <w:rFonts w:ascii="Times New Roman"/>
          <w:b w:val="false"/>
          <w:i w:val="false"/>
          <w:color w:val="000000"/>
          <w:sz w:val="28"/>
        </w:rPr>
        <w:t xml:space="preserve">
                                тiлге оқыту. </w:t>
      </w:r>
    </w:p>
    <w:p>
      <w:pPr>
        <w:spacing w:after="0"/>
        <w:ind w:left="0"/>
        <w:jc w:val="both"/>
      </w:pPr>
      <w:r>
        <w:rPr>
          <w:rFonts w:ascii="Times New Roman"/>
          <w:b w:val="false"/>
          <w:i w:val="false"/>
          <w:color w:val="000000"/>
          <w:sz w:val="28"/>
        </w:rPr>
        <w:t xml:space="preserve">
                                414 бiлiктiлiгiн </w:t>
      </w:r>
    </w:p>
    <w:p>
      <w:pPr>
        <w:spacing w:after="0"/>
        <w:ind w:left="0"/>
        <w:jc w:val="both"/>
      </w:pPr>
      <w:r>
        <w:rPr>
          <w:rFonts w:ascii="Times New Roman"/>
          <w:b w:val="false"/>
          <w:i w:val="false"/>
          <w:color w:val="000000"/>
          <w:sz w:val="28"/>
        </w:rPr>
        <w:t xml:space="preserve">
                                арттыру курсын өткен </w:t>
      </w:r>
    </w:p>
    <w:p>
      <w:pPr>
        <w:spacing w:after="0"/>
        <w:ind w:left="0"/>
        <w:jc w:val="both"/>
      </w:pPr>
      <w:r>
        <w:rPr>
          <w:rFonts w:ascii="Times New Roman"/>
          <w:b w:val="false"/>
          <w:i w:val="false"/>
          <w:color w:val="000000"/>
          <w:sz w:val="28"/>
        </w:rPr>
        <w:t xml:space="preserve">
                                мемлекеттiк қызмет. </w:t>
      </w:r>
    </w:p>
    <w:p>
      <w:pPr>
        <w:spacing w:after="0"/>
        <w:ind w:left="0"/>
        <w:jc w:val="both"/>
      </w:pPr>
      <w:r>
        <w:rPr>
          <w:rFonts w:ascii="Times New Roman"/>
          <w:b w:val="false"/>
          <w:i w:val="false"/>
          <w:color w:val="000000"/>
          <w:sz w:val="28"/>
        </w:rPr>
        <w:t xml:space="preserve">
                                керлердiң орташа </w:t>
      </w:r>
    </w:p>
    <w:p>
      <w:pPr>
        <w:spacing w:after="0"/>
        <w:ind w:left="0"/>
        <w:jc w:val="both"/>
      </w:pPr>
      <w:r>
        <w:rPr>
          <w:rFonts w:ascii="Times New Roman"/>
          <w:b w:val="false"/>
          <w:i w:val="false"/>
          <w:color w:val="000000"/>
          <w:sz w:val="28"/>
        </w:rPr>
        <w:t xml:space="preserve">
                                жылдық саны.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жаңа экономикалық жағдайлар мен мемлекеттiк ресурстардың мүмкiншiлiгiне сәйкес, кәсiптiк мемлекеттiк қызметтiң талабына жауап беретiн, мемлекеттiк қызметкерлердiң сапалы оқуының түзу жүйесiн дамыту және қалыптастыру жолымен мемлекеттiк қызметкерлердiң кәсiптiк деңгейiн арттыру. </w:t>
      </w:r>
    </w:p>
    <w:bookmarkStart w:name="z6" w:id="5"/>
    <w:p>
      <w:pPr>
        <w:spacing w:after="0"/>
        <w:ind w:left="0"/>
        <w:jc w:val="both"/>
      </w:pPr>
      <w:r>
        <w:rPr>
          <w:rFonts w:ascii="Times New Roman"/>
          <w:b w:val="false"/>
          <w:i w:val="false"/>
          <w:color w:val="000000"/>
          <w:sz w:val="28"/>
        </w:rPr>
        <w:t xml:space="preserve">
      Қазақстан Республикасы Үкiметiнiң </w:t>
      </w:r>
    </w:p>
    <w:bookmarkEnd w:id="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223-қосымша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030 "Республикалық деңгейде жалпы бiлiм беретiн оқуды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субсидиялау" республикалық бюджеттiк бағдарламасының 2003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269 695 мың теңге (екi жүз алпыс тоғыз миллион алты жүз тоқсан бес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43-бабы </w:t>
      </w:r>
      <w:r>
        <w:rPr>
          <w:rFonts w:ascii="Times New Roman"/>
          <w:b w:val="false"/>
          <w:i w:val="false"/>
          <w:color w:val="000000"/>
          <w:sz w:val="28"/>
        </w:rPr>
        <w:t xml:space="preserve">; "Қазақстан темiр жолы" РМК дамытудың 2001-2005 жылдарға арналған жоспарын бекiту туралы" Қазақстан Республикасы Yкiметінің 2001 жылғы 25 қыркүйектегi N 1237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жалпы бiлiм беретiн оқуды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темiр жолы" ұлттық компаниясы" ЖАҚ-ын бiлiм беретiн ұйымдарында жалпы бiлiм беретiн оқуды қамтамасыз етуге субсидиялау (жалпы бiлiм беретiн мектептер мен мектеп-интернаттар).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1 030       Республика. Жалпы бiлiм беретiн  жыл   Қазақстан </w:t>
      </w:r>
    </w:p>
    <w:p>
      <w:pPr>
        <w:spacing w:after="0"/>
        <w:ind w:left="0"/>
        <w:jc w:val="both"/>
      </w:pPr>
      <w:r>
        <w:rPr>
          <w:rFonts w:ascii="Times New Roman"/>
          <w:b w:val="false"/>
          <w:i w:val="false"/>
          <w:color w:val="000000"/>
          <w:sz w:val="28"/>
        </w:rPr>
        <w:t xml:space="preserve">
                  лық деңгей. мекемелердi ұстау    бойы  Республикасының </w:t>
      </w:r>
    </w:p>
    <w:p>
      <w:pPr>
        <w:spacing w:after="0"/>
        <w:ind w:left="0"/>
        <w:jc w:val="both"/>
      </w:pPr>
      <w:r>
        <w:rPr>
          <w:rFonts w:ascii="Times New Roman"/>
          <w:b w:val="false"/>
          <w:i w:val="false"/>
          <w:color w:val="000000"/>
          <w:sz w:val="28"/>
        </w:rPr>
        <w:t xml:space="preserve">
                  де жалпы    және жұмыс iстеуiн         Көлiк және </w:t>
      </w:r>
    </w:p>
    <w:p>
      <w:pPr>
        <w:spacing w:after="0"/>
        <w:ind w:left="0"/>
        <w:jc w:val="both"/>
      </w:pPr>
      <w:r>
        <w:rPr>
          <w:rFonts w:ascii="Times New Roman"/>
          <w:b w:val="false"/>
          <w:i w:val="false"/>
          <w:color w:val="000000"/>
          <w:sz w:val="28"/>
        </w:rPr>
        <w:t xml:space="preserve">
                  бiлiм бере. қамтамасыз ету             коммуникациялар </w:t>
      </w:r>
    </w:p>
    <w:p>
      <w:pPr>
        <w:spacing w:after="0"/>
        <w:ind w:left="0"/>
        <w:jc w:val="both"/>
      </w:pPr>
      <w:r>
        <w:rPr>
          <w:rFonts w:ascii="Times New Roman"/>
          <w:b w:val="false"/>
          <w:i w:val="false"/>
          <w:color w:val="000000"/>
          <w:sz w:val="28"/>
        </w:rPr>
        <w:t xml:space="preserve">
                  тiн оқуды   бойынша "Қазақстан         министрлігі </w:t>
      </w:r>
    </w:p>
    <w:p>
      <w:pPr>
        <w:spacing w:after="0"/>
        <w:ind w:left="0"/>
        <w:jc w:val="both"/>
      </w:pPr>
      <w:r>
        <w:rPr>
          <w:rFonts w:ascii="Times New Roman"/>
          <w:b w:val="false"/>
          <w:i w:val="false"/>
          <w:color w:val="000000"/>
          <w:sz w:val="28"/>
        </w:rPr>
        <w:t xml:space="preserve">
                  субсидиялау темiр жолы" ұлттық </w:t>
      </w:r>
    </w:p>
    <w:p>
      <w:pPr>
        <w:spacing w:after="0"/>
        <w:ind w:left="0"/>
        <w:jc w:val="both"/>
      </w:pPr>
      <w:r>
        <w:rPr>
          <w:rFonts w:ascii="Times New Roman"/>
          <w:b w:val="false"/>
          <w:i w:val="false"/>
          <w:color w:val="000000"/>
          <w:sz w:val="28"/>
        </w:rPr>
        <w:t xml:space="preserve">
                              компаниясы" ЖАҚ-ның </w:t>
      </w:r>
    </w:p>
    <w:p>
      <w:pPr>
        <w:spacing w:after="0"/>
        <w:ind w:left="0"/>
        <w:jc w:val="both"/>
      </w:pPr>
      <w:r>
        <w:rPr>
          <w:rFonts w:ascii="Times New Roman"/>
          <w:b w:val="false"/>
          <w:i w:val="false"/>
          <w:color w:val="000000"/>
          <w:sz w:val="28"/>
        </w:rPr>
        <w:t xml:space="preserve">
                              шығындарын қаржылан. </w:t>
      </w:r>
    </w:p>
    <w:p>
      <w:pPr>
        <w:spacing w:after="0"/>
        <w:ind w:left="0"/>
        <w:jc w:val="both"/>
      </w:pPr>
      <w:r>
        <w:rPr>
          <w:rFonts w:ascii="Times New Roman"/>
          <w:b w:val="false"/>
          <w:i w:val="false"/>
          <w:color w:val="000000"/>
          <w:sz w:val="28"/>
        </w:rPr>
        <w:t xml:space="preserve">
                              дыру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"Қазақстан темiр жолы" ұлттық компаниясы" ЖАҚ-ның жалпы білiм беретiн мекемелерiнiң жұмыс iстеуiн жыл сайынғы қамтамасыз ету. </w:t>
      </w:r>
    </w:p>
    <w:bookmarkStart w:name="z7" w:id="6"/>
    <w:p>
      <w:pPr>
        <w:spacing w:after="0"/>
        <w:ind w:left="0"/>
        <w:jc w:val="both"/>
      </w:pPr>
      <w:r>
        <w:rPr>
          <w:rFonts w:ascii="Times New Roman"/>
          <w:b w:val="false"/>
          <w:i w:val="false"/>
          <w:color w:val="000000"/>
          <w:sz w:val="28"/>
        </w:rPr>
        <w:t xml:space="preserve">
      Қазақстан Республикасы Үкiметiнiң </w:t>
      </w:r>
    </w:p>
    <w:bookmarkEnd w:id="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224-қосымша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033 "Су жолдарын кеме жүретiн жағдайда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және шлюздердi ұстау"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360 431 мың теңге (үш жүз алпыс миллион төрт жүз отыз бiр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нормативтiк-құқықтың негiзi: "Қазақстан Республикасындағы көлiк туралы" Қазақстан Республикасының 1994 жылғы 21 қыркүйектегi Заңының </w:t>
      </w:r>
      <w:r>
        <w:rPr>
          <w:rFonts w:ascii="Times New Roman"/>
          <w:b w:val="false"/>
          <w:i w:val="false"/>
          <w:color w:val="000000"/>
          <w:sz w:val="28"/>
        </w:rPr>
        <w:t xml:space="preserve">9-бабы </w:t>
      </w:r>
      <w:r>
        <w:rPr>
          <w:rFonts w:ascii="Times New Roman"/>
          <w:b w:val="false"/>
          <w:i w:val="false"/>
          <w:color w:val="000000"/>
          <w:sz w:val="28"/>
        </w:rPr>
        <w:t xml:space="preserve">; "Қазақстан Республикасының мемлекеттiк iшкi су жолдары туралы ереженi бекiту туралы" Қазақстан Республикасы Министрлер Кабинетiнiң 1994 жылғы 21 желтоқсандағы N 1429 </w:t>
      </w:r>
      <w:r>
        <w:rPr>
          <w:rFonts w:ascii="Times New Roman"/>
          <w:b w:val="false"/>
          <w:i w:val="false"/>
          <w:color w:val="000000"/>
          <w:sz w:val="28"/>
        </w:rPr>
        <w:t xml:space="preserve">қаулысы </w:t>
      </w:r>
      <w:r>
        <w:rPr>
          <w:rFonts w:ascii="Times New Roman"/>
          <w:b w:val="false"/>
          <w:i w:val="false"/>
          <w:color w:val="000000"/>
          <w:sz w:val="28"/>
        </w:rPr>
        <w:t xml:space="preserve">; "Жекешелендiруге жатпайтын мемлекеттiк меншiк объектiлерiнiң тiзбесiн бекiту туралы" Қазақстан Республикасы Үкiметiнің 2000 жылғы 24 қазандағы N 1587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iшкi су жолдарында кеме қатынасының қауіпсiздiгін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навигациялық керек-жарақтар мен жабдықтар белгiлерiн қою және күтiп ұстау, түбiн тереңдету (жер қазу), түзету, түбiн тазарту жұмыстарын орындау арқылы кеме жүрiсiнiң кепiлдi габариттерiн қамтамасыз ету, кеме қатынасының гидротехникалық құрылыстарын (шлюздердi) қауiпсiз жағдайда ұстау.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033      Су жолдарын Павлодар облысы:     Майск Қазақстан </w:t>
      </w:r>
    </w:p>
    <w:p>
      <w:pPr>
        <w:spacing w:after="0"/>
        <w:ind w:left="0"/>
        <w:jc w:val="both"/>
      </w:pPr>
      <w:r>
        <w:rPr>
          <w:rFonts w:ascii="Times New Roman"/>
          <w:b w:val="false"/>
          <w:i w:val="false"/>
          <w:color w:val="000000"/>
          <w:sz w:val="28"/>
        </w:rPr>
        <w:t xml:space="preserve">
                  кеме жүре.  - Ертiс өзенiнің     -Пав. Республикасының </w:t>
      </w:r>
    </w:p>
    <w:p>
      <w:pPr>
        <w:spacing w:after="0"/>
        <w:ind w:left="0"/>
        <w:jc w:val="both"/>
      </w:pPr>
      <w:r>
        <w:rPr>
          <w:rFonts w:ascii="Times New Roman"/>
          <w:b w:val="false"/>
          <w:i w:val="false"/>
          <w:color w:val="000000"/>
          <w:sz w:val="28"/>
        </w:rPr>
        <w:t xml:space="preserve">
                  тiн жағдай. ұзақтығы 634 км      лодар Көлік және </w:t>
      </w:r>
    </w:p>
    <w:p>
      <w:pPr>
        <w:spacing w:after="0"/>
        <w:ind w:left="0"/>
        <w:jc w:val="both"/>
      </w:pPr>
      <w:r>
        <w:rPr>
          <w:rFonts w:ascii="Times New Roman"/>
          <w:b w:val="false"/>
          <w:i w:val="false"/>
          <w:color w:val="000000"/>
          <w:sz w:val="28"/>
        </w:rPr>
        <w:t xml:space="preserve">
                  да қамтама. учаскесінде навига.  нави. коммуникациялар </w:t>
      </w:r>
    </w:p>
    <w:p>
      <w:pPr>
        <w:spacing w:after="0"/>
        <w:ind w:left="0"/>
        <w:jc w:val="both"/>
      </w:pPr>
      <w:r>
        <w:rPr>
          <w:rFonts w:ascii="Times New Roman"/>
          <w:b w:val="false"/>
          <w:i w:val="false"/>
          <w:color w:val="000000"/>
          <w:sz w:val="28"/>
        </w:rPr>
        <w:t xml:space="preserve">
                  сыз ету     циялық жабдықтар     гация министрлігі </w:t>
      </w:r>
    </w:p>
    <w:p>
      <w:pPr>
        <w:spacing w:after="0"/>
        <w:ind w:left="0"/>
        <w:jc w:val="both"/>
      </w:pPr>
      <w:r>
        <w:rPr>
          <w:rFonts w:ascii="Times New Roman"/>
          <w:b w:val="false"/>
          <w:i w:val="false"/>
          <w:color w:val="000000"/>
          <w:sz w:val="28"/>
        </w:rPr>
        <w:t xml:space="preserve">
                  және шлюз.  белгiлерiн қою (алып кезеңі </w:t>
      </w:r>
    </w:p>
    <w:p>
      <w:pPr>
        <w:spacing w:after="0"/>
        <w:ind w:left="0"/>
        <w:jc w:val="both"/>
      </w:pPr>
      <w:r>
        <w:rPr>
          <w:rFonts w:ascii="Times New Roman"/>
          <w:b w:val="false"/>
          <w:i w:val="false"/>
          <w:color w:val="000000"/>
          <w:sz w:val="28"/>
        </w:rPr>
        <w:t xml:space="preserve">
                  дердi ұстау тастау) және қызмет  25 сәу. </w:t>
      </w:r>
    </w:p>
    <w:p>
      <w:pPr>
        <w:spacing w:after="0"/>
        <w:ind w:left="0"/>
        <w:jc w:val="both"/>
      </w:pPr>
      <w:r>
        <w:rPr>
          <w:rFonts w:ascii="Times New Roman"/>
          <w:b w:val="false"/>
          <w:i w:val="false"/>
          <w:color w:val="000000"/>
          <w:sz w:val="28"/>
        </w:rPr>
        <w:t xml:space="preserve">
                              көрсету;             ірден </w:t>
      </w:r>
    </w:p>
    <w:p>
      <w:pPr>
        <w:spacing w:after="0"/>
        <w:ind w:left="0"/>
        <w:jc w:val="both"/>
      </w:pPr>
      <w:r>
        <w:rPr>
          <w:rFonts w:ascii="Times New Roman"/>
          <w:b w:val="false"/>
          <w:i w:val="false"/>
          <w:color w:val="000000"/>
          <w:sz w:val="28"/>
        </w:rPr>
        <w:t xml:space="preserve">
                              - 1250 мың текше м   3 қара. </w:t>
      </w:r>
    </w:p>
    <w:p>
      <w:pPr>
        <w:spacing w:after="0"/>
        <w:ind w:left="0"/>
        <w:jc w:val="both"/>
      </w:pPr>
      <w:r>
        <w:rPr>
          <w:rFonts w:ascii="Times New Roman"/>
          <w:b w:val="false"/>
          <w:i w:val="false"/>
          <w:color w:val="000000"/>
          <w:sz w:val="28"/>
        </w:rPr>
        <w:t xml:space="preserve">
                              көлемінде түбiн      шаға </w:t>
      </w:r>
    </w:p>
    <w:p>
      <w:pPr>
        <w:spacing w:after="0"/>
        <w:ind w:left="0"/>
        <w:jc w:val="both"/>
      </w:pPr>
      <w:r>
        <w:rPr>
          <w:rFonts w:ascii="Times New Roman"/>
          <w:b w:val="false"/>
          <w:i w:val="false"/>
          <w:color w:val="000000"/>
          <w:sz w:val="28"/>
        </w:rPr>
        <w:t xml:space="preserve">
                              тереңдету (жер қазу) дейін; </w:t>
      </w:r>
    </w:p>
    <w:p>
      <w:pPr>
        <w:spacing w:after="0"/>
        <w:ind w:left="0"/>
        <w:jc w:val="both"/>
      </w:pPr>
      <w:r>
        <w:rPr>
          <w:rFonts w:ascii="Times New Roman"/>
          <w:b w:val="false"/>
          <w:i w:val="false"/>
          <w:color w:val="000000"/>
          <w:sz w:val="28"/>
        </w:rPr>
        <w:t xml:space="preserve">
                              бойынша жұмыстар;    Павло. </w:t>
      </w:r>
    </w:p>
    <w:p>
      <w:pPr>
        <w:spacing w:after="0"/>
        <w:ind w:left="0"/>
        <w:jc w:val="both"/>
      </w:pPr>
      <w:r>
        <w:rPr>
          <w:rFonts w:ascii="Times New Roman"/>
          <w:b w:val="false"/>
          <w:i w:val="false"/>
          <w:color w:val="000000"/>
          <w:sz w:val="28"/>
        </w:rPr>
        <w:t xml:space="preserve">
                              - түбiн тазалау      дар - </w:t>
      </w:r>
    </w:p>
    <w:p>
      <w:pPr>
        <w:spacing w:after="0"/>
        <w:ind w:left="0"/>
        <w:jc w:val="both"/>
      </w:pPr>
      <w:r>
        <w:rPr>
          <w:rFonts w:ascii="Times New Roman"/>
          <w:b w:val="false"/>
          <w:i w:val="false"/>
          <w:color w:val="000000"/>
          <w:sz w:val="28"/>
        </w:rPr>
        <w:t xml:space="preserve">
                              жұмыстары - 5500     Клин </w:t>
      </w:r>
    </w:p>
    <w:p>
      <w:pPr>
        <w:spacing w:after="0"/>
        <w:ind w:left="0"/>
        <w:jc w:val="both"/>
      </w:pPr>
      <w:r>
        <w:rPr>
          <w:rFonts w:ascii="Times New Roman"/>
          <w:b w:val="false"/>
          <w:i w:val="false"/>
          <w:color w:val="000000"/>
          <w:sz w:val="28"/>
        </w:rPr>
        <w:t xml:space="preserve">
                              тонна.               26 сәу. </w:t>
      </w:r>
    </w:p>
    <w:p>
      <w:pPr>
        <w:spacing w:after="0"/>
        <w:ind w:left="0"/>
        <w:jc w:val="both"/>
      </w:pPr>
      <w:r>
        <w:rPr>
          <w:rFonts w:ascii="Times New Roman"/>
          <w:b w:val="false"/>
          <w:i w:val="false"/>
          <w:color w:val="000000"/>
          <w:sz w:val="28"/>
        </w:rPr>
        <w:t xml:space="preserve">
                                                   ірден </w:t>
      </w:r>
    </w:p>
    <w:p>
      <w:pPr>
        <w:spacing w:after="0"/>
        <w:ind w:left="0"/>
        <w:jc w:val="both"/>
      </w:pPr>
      <w:r>
        <w:rPr>
          <w:rFonts w:ascii="Times New Roman"/>
          <w:b w:val="false"/>
          <w:i w:val="false"/>
          <w:color w:val="000000"/>
          <w:sz w:val="28"/>
        </w:rPr>
        <w:t xml:space="preserve">
                                                   1 қара. </w:t>
      </w:r>
    </w:p>
    <w:p>
      <w:pPr>
        <w:spacing w:after="0"/>
        <w:ind w:left="0"/>
        <w:jc w:val="both"/>
      </w:pPr>
      <w:r>
        <w:rPr>
          <w:rFonts w:ascii="Times New Roman"/>
          <w:b w:val="false"/>
          <w:i w:val="false"/>
          <w:color w:val="000000"/>
          <w:sz w:val="28"/>
        </w:rPr>
        <w:t xml:space="preserve">
                                                   шаға </w:t>
      </w:r>
    </w:p>
    <w:p>
      <w:pPr>
        <w:spacing w:after="0"/>
        <w:ind w:left="0"/>
        <w:jc w:val="both"/>
      </w:pPr>
      <w:r>
        <w:rPr>
          <w:rFonts w:ascii="Times New Roman"/>
          <w:b w:val="false"/>
          <w:i w:val="false"/>
          <w:color w:val="000000"/>
          <w:sz w:val="28"/>
        </w:rPr>
        <w:t xml:space="preserve">
                                                   дейiн </w:t>
      </w:r>
    </w:p>
    <w:p>
      <w:pPr>
        <w:spacing w:after="0"/>
        <w:ind w:left="0"/>
        <w:jc w:val="both"/>
      </w:pPr>
      <w:r>
        <w:rPr>
          <w:rFonts w:ascii="Times New Roman"/>
          <w:b w:val="false"/>
          <w:i w:val="false"/>
          <w:color w:val="000000"/>
          <w:sz w:val="28"/>
        </w:rPr>
        <w:t xml:space="preserve">
                              - флотты жөндеу:     Жыл </w:t>
      </w:r>
    </w:p>
    <w:p>
      <w:pPr>
        <w:spacing w:after="0"/>
        <w:ind w:left="0"/>
        <w:jc w:val="both"/>
      </w:pPr>
      <w:r>
        <w:rPr>
          <w:rFonts w:ascii="Times New Roman"/>
          <w:b w:val="false"/>
          <w:i w:val="false"/>
          <w:color w:val="000000"/>
          <w:sz w:val="28"/>
        </w:rPr>
        <w:t xml:space="preserve">
                              - ағымдағы жөндеу 11 бойында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 орташа жөндеу 5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 жабдық керек- </w:t>
      </w:r>
    </w:p>
    <w:p>
      <w:pPr>
        <w:spacing w:after="0"/>
        <w:ind w:left="0"/>
        <w:jc w:val="both"/>
      </w:pPr>
      <w:r>
        <w:rPr>
          <w:rFonts w:ascii="Times New Roman"/>
          <w:b w:val="false"/>
          <w:i w:val="false"/>
          <w:color w:val="000000"/>
          <w:sz w:val="28"/>
        </w:rPr>
        <w:t xml:space="preserve">
                              жарақтары мен мүлiк. </w:t>
      </w:r>
    </w:p>
    <w:p>
      <w:pPr>
        <w:spacing w:after="0"/>
        <w:ind w:left="0"/>
        <w:jc w:val="both"/>
      </w:pPr>
      <w:r>
        <w:rPr>
          <w:rFonts w:ascii="Times New Roman"/>
          <w:b w:val="false"/>
          <w:i w:val="false"/>
          <w:color w:val="000000"/>
          <w:sz w:val="28"/>
        </w:rPr>
        <w:t xml:space="preserve">
                              тердi жасау және </w:t>
      </w:r>
    </w:p>
    <w:p>
      <w:pPr>
        <w:spacing w:after="0"/>
        <w:ind w:left="0"/>
        <w:jc w:val="both"/>
      </w:pP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
                              Шығыс-Қазақстан       Нави. </w:t>
      </w:r>
    </w:p>
    <w:p>
      <w:pPr>
        <w:spacing w:after="0"/>
        <w:ind w:left="0"/>
        <w:jc w:val="both"/>
      </w:pPr>
      <w:r>
        <w:rPr>
          <w:rFonts w:ascii="Times New Roman"/>
          <w:b w:val="false"/>
          <w:i w:val="false"/>
          <w:color w:val="000000"/>
          <w:sz w:val="28"/>
        </w:rPr>
        <w:t xml:space="preserve">
                              облысы:               гация </w:t>
      </w:r>
    </w:p>
    <w:p>
      <w:pPr>
        <w:spacing w:after="0"/>
        <w:ind w:left="0"/>
        <w:jc w:val="both"/>
      </w:pPr>
      <w:r>
        <w:rPr>
          <w:rFonts w:ascii="Times New Roman"/>
          <w:b w:val="false"/>
          <w:i w:val="false"/>
          <w:color w:val="000000"/>
          <w:sz w:val="28"/>
        </w:rPr>
        <w:t xml:space="preserve">
                              Шығыс-Қазақстан су    кезеңі </w:t>
      </w:r>
    </w:p>
    <w:p>
      <w:pPr>
        <w:spacing w:after="0"/>
        <w:ind w:left="0"/>
        <w:jc w:val="both"/>
      </w:pPr>
      <w:r>
        <w:rPr>
          <w:rFonts w:ascii="Times New Roman"/>
          <w:b w:val="false"/>
          <w:i w:val="false"/>
          <w:color w:val="000000"/>
          <w:sz w:val="28"/>
        </w:rPr>
        <w:t xml:space="preserve">
                              жолы кәсіпорны:       25 сәу. </w:t>
      </w:r>
    </w:p>
    <w:p>
      <w:pPr>
        <w:spacing w:after="0"/>
        <w:ind w:left="0"/>
        <w:jc w:val="both"/>
      </w:pPr>
      <w:r>
        <w:rPr>
          <w:rFonts w:ascii="Times New Roman"/>
          <w:b w:val="false"/>
          <w:i w:val="false"/>
          <w:color w:val="000000"/>
          <w:sz w:val="28"/>
        </w:rPr>
        <w:t xml:space="preserve">
                              - Ертiс өзенiнің      ірден </w:t>
      </w:r>
    </w:p>
    <w:p>
      <w:pPr>
        <w:spacing w:after="0"/>
        <w:ind w:left="0"/>
        <w:jc w:val="both"/>
      </w:pPr>
      <w:r>
        <w:rPr>
          <w:rFonts w:ascii="Times New Roman"/>
          <w:b w:val="false"/>
          <w:i w:val="false"/>
          <w:color w:val="000000"/>
          <w:sz w:val="28"/>
        </w:rPr>
        <w:t xml:space="preserve">
                              ұзақтығы 796 км       10 қа. </w:t>
      </w:r>
    </w:p>
    <w:p>
      <w:pPr>
        <w:spacing w:after="0"/>
        <w:ind w:left="0"/>
        <w:jc w:val="both"/>
      </w:pPr>
      <w:r>
        <w:rPr>
          <w:rFonts w:ascii="Times New Roman"/>
          <w:b w:val="false"/>
          <w:i w:val="false"/>
          <w:color w:val="000000"/>
          <w:sz w:val="28"/>
        </w:rPr>
        <w:t xml:space="preserve">
                              учаскесінде навига.   рашаға </w:t>
      </w:r>
    </w:p>
    <w:p>
      <w:pPr>
        <w:spacing w:after="0"/>
        <w:ind w:left="0"/>
        <w:jc w:val="both"/>
      </w:pPr>
      <w:r>
        <w:rPr>
          <w:rFonts w:ascii="Times New Roman"/>
          <w:b w:val="false"/>
          <w:i w:val="false"/>
          <w:color w:val="000000"/>
          <w:sz w:val="28"/>
        </w:rPr>
        <w:t xml:space="preserve">
                              циялық жабдықтар      дейін </w:t>
      </w:r>
    </w:p>
    <w:p>
      <w:pPr>
        <w:spacing w:after="0"/>
        <w:ind w:left="0"/>
        <w:jc w:val="both"/>
      </w:pPr>
      <w:r>
        <w:rPr>
          <w:rFonts w:ascii="Times New Roman"/>
          <w:b w:val="false"/>
          <w:i w:val="false"/>
          <w:color w:val="000000"/>
          <w:sz w:val="28"/>
        </w:rPr>
        <w:t xml:space="preserve">
                              белгiлерiн қою (алып </w:t>
      </w:r>
    </w:p>
    <w:p>
      <w:pPr>
        <w:spacing w:after="0"/>
        <w:ind w:left="0"/>
        <w:jc w:val="both"/>
      </w:pPr>
      <w:r>
        <w:rPr>
          <w:rFonts w:ascii="Times New Roman"/>
          <w:b w:val="false"/>
          <w:i w:val="false"/>
          <w:color w:val="000000"/>
          <w:sz w:val="28"/>
        </w:rPr>
        <w:t xml:space="preserve">
                              тастау) және қызмет </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 Өскемен және        Жыл </w:t>
      </w:r>
    </w:p>
    <w:p>
      <w:pPr>
        <w:spacing w:after="0"/>
        <w:ind w:left="0"/>
        <w:jc w:val="both"/>
      </w:pPr>
      <w:r>
        <w:rPr>
          <w:rFonts w:ascii="Times New Roman"/>
          <w:b w:val="false"/>
          <w:i w:val="false"/>
          <w:color w:val="000000"/>
          <w:sz w:val="28"/>
        </w:rPr>
        <w:t xml:space="preserve">
                              Бұқтарма шлюздерiн    бойында </w:t>
      </w:r>
    </w:p>
    <w:p>
      <w:pPr>
        <w:spacing w:after="0"/>
        <w:ind w:left="0"/>
        <w:jc w:val="both"/>
      </w:pPr>
      <w:r>
        <w:rPr>
          <w:rFonts w:ascii="Times New Roman"/>
          <w:b w:val="false"/>
          <w:i w:val="false"/>
          <w:color w:val="000000"/>
          <w:sz w:val="28"/>
        </w:rPr>
        <w:t xml:space="preserve">
                              ұстау және ағымдағы </w:t>
      </w:r>
    </w:p>
    <w:p>
      <w:pPr>
        <w:spacing w:after="0"/>
        <w:ind w:left="0"/>
        <w:jc w:val="both"/>
      </w:pPr>
      <w:r>
        <w:rPr>
          <w:rFonts w:ascii="Times New Roman"/>
          <w:b w:val="false"/>
          <w:i w:val="false"/>
          <w:color w:val="000000"/>
          <w:sz w:val="28"/>
        </w:rPr>
        <w:t xml:space="preserve">
                              жөндеу жүргiзу; </w:t>
      </w:r>
    </w:p>
    <w:p>
      <w:pPr>
        <w:spacing w:after="0"/>
        <w:ind w:left="0"/>
        <w:jc w:val="both"/>
      </w:pPr>
      <w:r>
        <w:rPr>
          <w:rFonts w:ascii="Times New Roman"/>
          <w:b w:val="false"/>
          <w:i w:val="false"/>
          <w:color w:val="000000"/>
          <w:sz w:val="28"/>
        </w:rPr>
        <w:t xml:space="preserve">
                              - Өскемен және </w:t>
      </w:r>
    </w:p>
    <w:p>
      <w:pPr>
        <w:spacing w:after="0"/>
        <w:ind w:left="0"/>
        <w:jc w:val="both"/>
      </w:pPr>
      <w:r>
        <w:rPr>
          <w:rFonts w:ascii="Times New Roman"/>
          <w:b w:val="false"/>
          <w:i w:val="false"/>
          <w:color w:val="000000"/>
          <w:sz w:val="28"/>
        </w:rPr>
        <w:t xml:space="preserve">
                              Бұқтарма шлюздерінің </w:t>
      </w:r>
    </w:p>
    <w:p>
      <w:pPr>
        <w:spacing w:after="0"/>
        <w:ind w:left="0"/>
        <w:jc w:val="both"/>
      </w:pPr>
      <w:r>
        <w:rPr>
          <w:rFonts w:ascii="Times New Roman"/>
          <w:b w:val="false"/>
          <w:i w:val="false"/>
          <w:color w:val="000000"/>
          <w:sz w:val="28"/>
        </w:rPr>
        <w:t xml:space="preserve">
                              авариясыз жұмыс </w:t>
      </w:r>
    </w:p>
    <w:p>
      <w:pPr>
        <w:spacing w:after="0"/>
        <w:ind w:left="0"/>
        <w:jc w:val="both"/>
      </w:pPr>
      <w:r>
        <w:rPr>
          <w:rFonts w:ascii="Times New Roman"/>
          <w:b w:val="false"/>
          <w:i w:val="false"/>
          <w:color w:val="000000"/>
          <w:sz w:val="28"/>
        </w:rPr>
        <w:t xml:space="preserve">
                              iстеуiн қамтамасыз </w:t>
      </w:r>
    </w:p>
    <w:p>
      <w:pPr>
        <w:spacing w:after="0"/>
        <w:ind w:left="0"/>
        <w:jc w:val="both"/>
      </w:pPr>
      <w:r>
        <w:rPr>
          <w:rFonts w:ascii="Times New Roman"/>
          <w:b w:val="false"/>
          <w:i w:val="false"/>
          <w:color w:val="000000"/>
          <w:sz w:val="28"/>
        </w:rPr>
        <w:t xml:space="preserve">
                              ету жөнiндегi iс- </w:t>
      </w:r>
    </w:p>
    <w:p>
      <w:pPr>
        <w:spacing w:after="0"/>
        <w:ind w:left="0"/>
        <w:jc w:val="both"/>
      </w:pPr>
      <w:r>
        <w:rPr>
          <w:rFonts w:ascii="Times New Roman"/>
          <w:b w:val="false"/>
          <w:i w:val="false"/>
          <w:color w:val="000000"/>
          <w:sz w:val="28"/>
        </w:rPr>
        <w:t xml:space="preserve">
                              шаралар жоспарын iске </w:t>
      </w:r>
    </w:p>
    <w:p>
      <w:pPr>
        <w:spacing w:after="0"/>
        <w:ind w:left="0"/>
        <w:jc w:val="both"/>
      </w:pPr>
      <w:r>
        <w:rPr>
          <w:rFonts w:ascii="Times New Roman"/>
          <w:b w:val="false"/>
          <w:i w:val="false"/>
          <w:color w:val="000000"/>
          <w:sz w:val="28"/>
        </w:rPr>
        <w:t xml:space="preserve">
                              асыру жөнiндегi </w:t>
      </w:r>
    </w:p>
    <w:p>
      <w:pPr>
        <w:spacing w:after="0"/>
        <w:ind w:left="0"/>
        <w:jc w:val="both"/>
      </w:pP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 флотты жөндеу: </w:t>
      </w:r>
    </w:p>
    <w:p>
      <w:pPr>
        <w:spacing w:after="0"/>
        <w:ind w:left="0"/>
        <w:jc w:val="both"/>
      </w:pPr>
      <w:r>
        <w:rPr>
          <w:rFonts w:ascii="Times New Roman"/>
          <w:b w:val="false"/>
          <w:i w:val="false"/>
          <w:color w:val="000000"/>
          <w:sz w:val="28"/>
        </w:rPr>
        <w:t xml:space="preserve">
                              - ағымдағы жөндеу 15 </w:t>
      </w:r>
    </w:p>
    <w:p>
      <w:pPr>
        <w:spacing w:after="0"/>
        <w:ind w:left="0"/>
        <w:jc w:val="both"/>
      </w:pPr>
      <w:r>
        <w:rPr>
          <w:rFonts w:ascii="Times New Roman"/>
          <w:b w:val="false"/>
          <w:i w:val="false"/>
          <w:color w:val="000000"/>
          <w:sz w:val="28"/>
        </w:rPr>
        <w:t xml:space="preserve">
                              (бiрлік); </w:t>
      </w:r>
    </w:p>
    <w:p>
      <w:pPr>
        <w:spacing w:after="0"/>
        <w:ind w:left="0"/>
        <w:jc w:val="both"/>
      </w:pPr>
      <w:r>
        <w:rPr>
          <w:rFonts w:ascii="Times New Roman"/>
          <w:b w:val="false"/>
          <w:i w:val="false"/>
          <w:color w:val="000000"/>
          <w:sz w:val="28"/>
        </w:rPr>
        <w:t xml:space="preserve">
                              - орташа жөндеу 2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 жабдық керек- </w:t>
      </w:r>
    </w:p>
    <w:p>
      <w:pPr>
        <w:spacing w:after="0"/>
        <w:ind w:left="0"/>
        <w:jc w:val="both"/>
      </w:pPr>
      <w:r>
        <w:rPr>
          <w:rFonts w:ascii="Times New Roman"/>
          <w:b w:val="false"/>
          <w:i w:val="false"/>
          <w:color w:val="000000"/>
          <w:sz w:val="28"/>
        </w:rPr>
        <w:t xml:space="preserve">
                              жарақтары мен </w:t>
      </w:r>
    </w:p>
    <w:p>
      <w:pPr>
        <w:spacing w:after="0"/>
        <w:ind w:left="0"/>
        <w:jc w:val="both"/>
      </w:pPr>
      <w:r>
        <w:rPr>
          <w:rFonts w:ascii="Times New Roman"/>
          <w:b w:val="false"/>
          <w:i w:val="false"/>
          <w:color w:val="000000"/>
          <w:sz w:val="28"/>
        </w:rPr>
        <w:t xml:space="preserve">
                              мүлiктердi жасау және </w:t>
      </w:r>
    </w:p>
    <w:p>
      <w:pPr>
        <w:spacing w:after="0"/>
        <w:ind w:left="0"/>
        <w:jc w:val="both"/>
      </w:pP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
                              Семей су жолы         Нави. </w:t>
      </w:r>
    </w:p>
    <w:p>
      <w:pPr>
        <w:spacing w:after="0"/>
        <w:ind w:left="0"/>
        <w:jc w:val="both"/>
      </w:pPr>
      <w:r>
        <w:rPr>
          <w:rFonts w:ascii="Times New Roman"/>
          <w:b w:val="false"/>
          <w:i w:val="false"/>
          <w:color w:val="000000"/>
          <w:sz w:val="28"/>
        </w:rPr>
        <w:t xml:space="preserve">
                              кәсiпорны:            гация </w:t>
      </w:r>
    </w:p>
    <w:p>
      <w:pPr>
        <w:spacing w:after="0"/>
        <w:ind w:left="0"/>
        <w:jc w:val="both"/>
      </w:pPr>
      <w:r>
        <w:rPr>
          <w:rFonts w:ascii="Times New Roman"/>
          <w:b w:val="false"/>
          <w:i w:val="false"/>
          <w:color w:val="000000"/>
          <w:sz w:val="28"/>
        </w:rPr>
        <w:t xml:space="preserve">
                              - Ертiс өзенiнің      кезеңі </w:t>
      </w:r>
    </w:p>
    <w:p>
      <w:pPr>
        <w:spacing w:after="0"/>
        <w:ind w:left="0"/>
        <w:jc w:val="both"/>
      </w:pPr>
      <w:r>
        <w:rPr>
          <w:rFonts w:ascii="Times New Roman"/>
          <w:b w:val="false"/>
          <w:i w:val="false"/>
          <w:color w:val="000000"/>
          <w:sz w:val="28"/>
        </w:rPr>
        <w:t xml:space="preserve">
                              ұзақтығы 218 км       1 ма. </w:t>
      </w:r>
    </w:p>
    <w:p>
      <w:pPr>
        <w:spacing w:after="0"/>
        <w:ind w:left="0"/>
        <w:jc w:val="both"/>
      </w:pPr>
      <w:r>
        <w:rPr>
          <w:rFonts w:ascii="Times New Roman"/>
          <w:b w:val="false"/>
          <w:i w:val="false"/>
          <w:color w:val="000000"/>
          <w:sz w:val="28"/>
        </w:rPr>
        <w:t xml:space="preserve">
                              учаскесінде навига.   мырдан </w:t>
      </w:r>
    </w:p>
    <w:p>
      <w:pPr>
        <w:spacing w:after="0"/>
        <w:ind w:left="0"/>
        <w:jc w:val="both"/>
      </w:pPr>
      <w:r>
        <w:rPr>
          <w:rFonts w:ascii="Times New Roman"/>
          <w:b w:val="false"/>
          <w:i w:val="false"/>
          <w:color w:val="000000"/>
          <w:sz w:val="28"/>
        </w:rPr>
        <w:t xml:space="preserve">
                              циялық жабдықтар      15 қа. </w:t>
      </w:r>
    </w:p>
    <w:p>
      <w:pPr>
        <w:spacing w:after="0"/>
        <w:ind w:left="0"/>
        <w:jc w:val="both"/>
      </w:pPr>
      <w:r>
        <w:rPr>
          <w:rFonts w:ascii="Times New Roman"/>
          <w:b w:val="false"/>
          <w:i w:val="false"/>
          <w:color w:val="000000"/>
          <w:sz w:val="28"/>
        </w:rPr>
        <w:t xml:space="preserve">
                              белгiлерiн қою (алып  занға </w:t>
      </w:r>
    </w:p>
    <w:p>
      <w:pPr>
        <w:spacing w:after="0"/>
        <w:ind w:left="0"/>
        <w:jc w:val="both"/>
      </w:pPr>
      <w:r>
        <w:rPr>
          <w:rFonts w:ascii="Times New Roman"/>
          <w:b w:val="false"/>
          <w:i w:val="false"/>
          <w:color w:val="000000"/>
          <w:sz w:val="28"/>
        </w:rPr>
        <w:t xml:space="preserve">
                              тастау) және қызмет   дейін </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- 95 мың текше м </w:t>
      </w:r>
    </w:p>
    <w:p>
      <w:pPr>
        <w:spacing w:after="0"/>
        <w:ind w:left="0"/>
        <w:jc w:val="both"/>
      </w:pPr>
      <w:r>
        <w:rPr>
          <w:rFonts w:ascii="Times New Roman"/>
          <w:b w:val="false"/>
          <w:i w:val="false"/>
          <w:color w:val="000000"/>
          <w:sz w:val="28"/>
        </w:rPr>
        <w:t xml:space="preserve">
                              көлемiнде түбiн </w:t>
      </w:r>
    </w:p>
    <w:p>
      <w:pPr>
        <w:spacing w:after="0"/>
        <w:ind w:left="0"/>
        <w:jc w:val="both"/>
      </w:pPr>
      <w:r>
        <w:rPr>
          <w:rFonts w:ascii="Times New Roman"/>
          <w:b w:val="false"/>
          <w:i w:val="false"/>
          <w:color w:val="000000"/>
          <w:sz w:val="28"/>
        </w:rPr>
        <w:t xml:space="preserve">
                              тереңдету (жер қазу) </w:t>
      </w:r>
    </w:p>
    <w:p>
      <w:pPr>
        <w:spacing w:after="0"/>
        <w:ind w:left="0"/>
        <w:jc w:val="both"/>
      </w:pPr>
      <w:r>
        <w:rPr>
          <w:rFonts w:ascii="Times New Roman"/>
          <w:b w:val="false"/>
          <w:i w:val="false"/>
          <w:color w:val="000000"/>
          <w:sz w:val="28"/>
        </w:rPr>
        <w:t xml:space="preserve">
                              бойынша жұмыстар; </w:t>
      </w:r>
    </w:p>
    <w:p>
      <w:pPr>
        <w:spacing w:after="0"/>
        <w:ind w:left="0"/>
        <w:jc w:val="both"/>
      </w:pPr>
      <w:r>
        <w:rPr>
          <w:rFonts w:ascii="Times New Roman"/>
          <w:b w:val="false"/>
          <w:i w:val="false"/>
          <w:color w:val="000000"/>
          <w:sz w:val="28"/>
        </w:rPr>
        <w:t xml:space="preserve">
                              - түзету жұмыстары - </w:t>
      </w:r>
    </w:p>
    <w:p>
      <w:pPr>
        <w:spacing w:after="0"/>
        <w:ind w:left="0"/>
        <w:jc w:val="both"/>
      </w:pPr>
      <w:r>
        <w:rPr>
          <w:rFonts w:ascii="Times New Roman"/>
          <w:b w:val="false"/>
          <w:i w:val="false"/>
          <w:color w:val="000000"/>
          <w:sz w:val="28"/>
        </w:rPr>
        <w:t xml:space="preserve">
                              40 мың текше м; </w:t>
      </w:r>
    </w:p>
    <w:p>
      <w:pPr>
        <w:spacing w:after="0"/>
        <w:ind w:left="0"/>
        <w:jc w:val="both"/>
      </w:pPr>
      <w:r>
        <w:rPr>
          <w:rFonts w:ascii="Times New Roman"/>
          <w:b w:val="false"/>
          <w:i w:val="false"/>
          <w:color w:val="000000"/>
          <w:sz w:val="28"/>
        </w:rPr>
        <w:t xml:space="preserve">
                              - Шульба ГЭС-iнен </w:t>
      </w:r>
    </w:p>
    <w:p>
      <w:pPr>
        <w:spacing w:after="0"/>
        <w:ind w:left="0"/>
        <w:jc w:val="both"/>
      </w:pPr>
      <w:r>
        <w:rPr>
          <w:rFonts w:ascii="Times New Roman"/>
          <w:b w:val="false"/>
          <w:i w:val="false"/>
          <w:color w:val="000000"/>
          <w:sz w:val="28"/>
        </w:rPr>
        <w:t xml:space="preserve">
                              Семейге дейiнгi </w:t>
      </w:r>
    </w:p>
    <w:p>
      <w:pPr>
        <w:spacing w:after="0"/>
        <w:ind w:left="0"/>
        <w:jc w:val="both"/>
      </w:pPr>
      <w:r>
        <w:rPr>
          <w:rFonts w:ascii="Times New Roman"/>
          <w:b w:val="false"/>
          <w:i w:val="false"/>
          <w:color w:val="000000"/>
          <w:sz w:val="28"/>
        </w:rPr>
        <w:t xml:space="preserve">
                              ұзақтығы 75 км </w:t>
      </w:r>
    </w:p>
    <w:p>
      <w:pPr>
        <w:spacing w:after="0"/>
        <w:ind w:left="0"/>
        <w:jc w:val="both"/>
      </w:pPr>
      <w:r>
        <w:rPr>
          <w:rFonts w:ascii="Times New Roman"/>
          <w:b w:val="false"/>
          <w:i w:val="false"/>
          <w:color w:val="000000"/>
          <w:sz w:val="28"/>
        </w:rPr>
        <w:t xml:space="preserve">
                              учаскеде арналық </w:t>
      </w:r>
    </w:p>
    <w:p>
      <w:pPr>
        <w:spacing w:after="0"/>
        <w:ind w:left="0"/>
        <w:jc w:val="both"/>
      </w:pPr>
      <w:r>
        <w:rPr>
          <w:rFonts w:ascii="Times New Roman"/>
          <w:b w:val="false"/>
          <w:i w:val="false"/>
          <w:color w:val="000000"/>
          <w:sz w:val="28"/>
        </w:rPr>
        <w:t xml:space="preserve">
                              iздестiру жұмыстарын </w:t>
      </w:r>
    </w:p>
    <w:p>
      <w:pPr>
        <w:spacing w:after="0"/>
        <w:ind w:left="0"/>
        <w:jc w:val="both"/>
      </w:pP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
                              - флотты жөндеу:       Жыл </w:t>
      </w:r>
    </w:p>
    <w:p>
      <w:pPr>
        <w:spacing w:after="0"/>
        <w:ind w:left="0"/>
        <w:jc w:val="both"/>
      </w:pPr>
      <w:r>
        <w:rPr>
          <w:rFonts w:ascii="Times New Roman"/>
          <w:b w:val="false"/>
          <w:i w:val="false"/>
          <w:color w:val="000000"/>
          <w:sz w:val="28"/>
        </w:rPr>
        <w:t xml:space="preserve">
                              - ағымдағы жөндеу 14   бойында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 орташа жөндеу 1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 жабдық керек- </w:t>
      </w:r>
    </w:p>
    <w:p>
      <w:pPr>
        <w:spacing w:after="0"/>
        <w:ind w:left="0"/>
        <w:jc w:val="both"/>
      </w:pPr>
      <w:r>
        <w:rPr>
          <w:rFonts w:ascii="Times New Roman"/>
          <w:b w:val="false"/>
          <w:i w:val="false"/>
          <w:color w:val="000000"/>
          <w:sz w:val="28"/>
        </w:rPr>
        <w:t xml:space="preserve">
                              жарақтары мен </w:t>
      </w:r>
    </w:p>
    <w:p>
      <w:pPr>
        <w:spacing w:after="0"/>
        <w:ind w:left="0"/>
        <w:jc w:val="both"/>
      </w:pPr>
      <w:r>
        <w:rPr>
          <w:rFonts w:ascii="Times New Roman"/>
          <w:b w:val="false"/>
          <w:i w:val="false"/>
          <w:color w:val="000000"/>
          <w:sz w:val="28"/>
        </w:rPr>
        <w:t xml:space="preserve">
                              мүлiктердi жасау және </w:t>
      </w:r>
    </w:p>
    <w:p>
      <w:pPr>
        <w:spacing w:after="0"/>
        <w:ind w:left="0"/>
        <w:jc w:val="both"/>
      </w:pP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
                              Батыс-Қазақстан </w:t>
      </w:r>
    </w:p>
    <w:p>
      <w:pPr>
        <w:spacing w:after="0"/>
        <w:ind w:left="0"/>
        <w:jc w:val="both"/>
      </w:pPr>
      <w:r>
        <w:rPr>
          <w:rFonts w:ascii="Times New Roman"/>
          <w:b w:val="false"/>
          <w:i w:val="false"/>
          <w:color w:val="000000"/>
          <w:sz w:val="28"/>
        </w:rPr>
        <w:t xml:space="preserve">
                              облысы: </w:t>
      </w:r>
    </w:p>
    <w:p>
      <w:pPr>
        <w:spacing w:after="0"/>
        <w:ind w:left="0"/>
        <w:jc w:val="both"/>
      </w:pPr>
      <w:r>
        <w:rPr>
          <w:rFonts w:ascii="Times New Roman"/>
          <w:b w:val="false"/>
          <w:i w:val="false"/>
          <w:color w:val="000000"/>
          <w:sz w:val="28"/>
        </w:rPr>
        <w:t xml:space="preserve">
                              - Орал өзенiнің         Нави. </w:t>
      </w:r>
    </w:p>
    <w:p>
      <w:pPr>
        <w:spacing w:after="0"/>
        <w:ind w:left="0"/>
        <w:jc w:val="both"/>
      </w:pPr>
      <w:r>
        <w:rPr>
          <w:rFonts w:ascii="Times New Roman"/>
          <w:b w:val="false"/>
          <w:i w:val="false"/>
          <w:color w:val="000000"/>
          <w:sz w:val="28"/>
        </w:rPr>
        <w:t xml:space="preserve">
                              ұзақтығы 623 км         гация </w:t>
      </w:r>
    </w:p>
    <w:p>
      <w:pPr>
        <w:spacing w:after="0"/>
        <w:ind w:left="0"/>
        <w:jc w:val="both"/>
      </w:pPr>
      <w:r>
        <w:rPr>
          <w:rFonts w:ascii="Times New Roman"/>
          <w:b w:val="false"/>
          <w:i w:val="false"/>
          <w:color w:val="000000"/>
          <w:sz w:val="28"/>
        </w:rPr>
        <w:t xml:space="preserve">
                              учаскесінде навигация.  кезеңі </w:t>
      </w:r>
    </w:p>
    <w:p>
      <w:pPr>
        <w:spacing w:after="0"/>
        <w:ind w:left="0"/>
        <w:jc w:val="both"/>
      </w:pPr>
      <w:r>
        <w:rPr>
          <w:rFonts w:ascii="Times New Roman"/>
          <w:b w:val="false"/>
          <w:i w:val="false"/>
          <w:color w:val="000000"/>
          <w:sz w:val="28"/>
        </w:rPr>
        <w:t xml:space="preserve">
                              лық жабдықтар белгi.    20 сәу. </w:t>
      </w:r>
    </w:p>
    <w:p>
      <w:pPr>
        <w:spacing w:after="0"/>
        <w:ind w:left="0"/>
        <w:jc w:val="both"/>
      </w:pPr>
      <w:r>
        <w:rPr>
          <w:rFonts w:ascii="Times New Roman"/>
          <w:b w:val="false"/>
          <w:i w:val="false"/>
          <w:color w:val="000000"/>
          <w:sz w:val="28"/>
        </w:rPr>
        <w:t xml:space="preserve">
                              лерiн қою (алып тастау) ірден </w:t>
      </w:r>
    </w:p>
    <w:p>
      <w:pPr>
        <w:spacing w:after="0"/>
        <w:ind w:left="0"/>
        <w:jc w:val="both"/>
      </w:pPr>
      <w:r>
        <w:rPr>
          <w:rFonts w:ascii="Times New Roman"/>
          <w:b w:val="false"/>
          <w:i w:val="false"/>
          <w:color w:val="000000"/>
          <w:sz w:val="28"/>
        </w:rPr>
        <w:t xml:space="preserve">
                              және қызмет көрсету;    16 қа. </w:t>
      </w:r>
    </w:p>
    <w:p>
      <w:pPr>
        <w:spacing w:after="0"/>
        <w:ind w:left="0"/>
        <w:jc w:val="both"/>
      </w:pPr>
      <w:r>
        <w:rPr>
          <w:rFonts w:ascii="Times New Roman"/>
          <w:b w:val="false"/>
          <w:i w:val="false"/>
          <w:color w:val="000000"/>
          <w:sz w:val="28"/>
        </w:rPr>
        <w:t xml:space="preserve">
                              - 120 мың текше м       занға </w:t>
      </w:r>
    </w:p>
    <w:p>
      <w:pPr>
        <w:spacing w:after="0"/>
        <w:ind w:left="0"/>
        <w:jc w:val="both"/>
      </w:pPr>
      <w:r>
        <w:rPr>
          <w:rFonts w:ascii="Times New Roman"/>
          <w:b w:val="false"/>
          <w:i w:val="false"/>
          <w:color w:val="000000"/>
          <w:sz w:val="28"/>
        </w:rPr>
        <w:t xml:space="preserve">
                              көлемде түбiн тереңдету дейін </w:t>
      </w:r>
    </w:p>
    <w:p>
      <w:pPr>
        <w:spacing w:after="0"/>
        <w:ind w:left="0"/>
        <w:jc w:val="both"/>
      </w:pPr>
      <w:r>
        <w:rPr>
          <w:rFonts w:ascii="Times New Roman"/>
          <w:b w:val="false"/>
          <w:i w:val="false"/>
          <w:color w:val="000000"/>
          <w:sz w:val="28"/>
        </w:rPr>
        <w:t xml:space="preserve">
                              (жер қазу) бойынша </w:t>
      </w:r>
    </w:p>
    <w:p>
      <w:pPr>
        <w:spacing w:after="0"/>
        <w:ind w:left="0"/>
        <w:jc w:val="both"/>
      </w:pP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 түбiн тазалау </w:t>
      </w:r>
    </w:p>
    <w:p>
      <w:pPr>
        <w:spacing w:after="0"/>
        <w:ind w:left="0"/>
        <w:jc w:val="both"/>
      </w:pPr>
      <w:r>
        <w:rPr>
          <w:rFonts w:ascii="Times New Roman"/>
          <w:b w:val="false"/>
          <w:i w:val="false"/>
          <w:color w:val="000000"/>
          <w:sz w:val="28"/>
        </w:rPr>
        <w:t xml:space="preserve">
                              жұмыстары - 5200 тонна </w:t>
      </w:r>
    </w:p>
    <w:p>
      <w:pPr>
        <w:spacing w:after="0"/>
        <w:ind w:left="0"/>
        <w:jc w:val="both"/>
      </w:pPr>
      <w:r>
        <w:rPr>
          <w:rFonts w:ascii="Times New Roman"/>
          <w:b w:val="false"/>
          <w:i w:val="false"/>
          <w:color w:val="000000"/>
          <w:sz w:val="28"/>
        </w:rPr>
        <w:t xml:space="preserve">
                              - флотты жөндеу:       Жыл </w:t>
      </w:r>
    </w:p>
    <w:p>
      <w:pPr>
        <w:spacing w:after="0"/>
        <w:ind w:left="0"/>
        <w:jc w:val="both"/>
      </w:pPr>
      <w:r>
        <w:rPr>
          <w:rFonts w:ascii="Times New Roman"/>
          <w:b w:val="false"/>
          <w:i w:val="false"/>
          <w:color w:val="000000"/>
          <w:sz w:val="28"/>
        </w:rPr>
        <w:t xml:space="preserve">
                              - ағымдағы жөндеу 20   бойында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 орташа жөндеу 3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 жабдық керек- </w:t>
      </w:r>
    </w:p>
    <w:p>
      <w:pPr>
        <w:spacing w:after="0"/>
        <w:ind w:left="0"/>
        <w:jc w:val="both"/>
      </w:pPr>
      <w:r>
        <w:rPr>
          <w:rFonts w:ascii="Times New Roman"/>
          <w:b w:val="false"/>
          <w:i w:val="false"/>
          <w:color w:val="000000"/>
          <w:sz w:val="28"/>
        </w:rPr>
        <w:t xml:space="preserve">
                              жарақтары мен </w:t>
      </w:r>
    </w:p>
    <w:p>
      <w:pPr>
        <w:spacing w:after="0"/>
        <w:ind w:left="0"/>
        <w:jc w:val="both"/>
      </w:pPr>
      <w:r>
        <w:rPr>
          <w:rFonts w:ascii="Times New Roman"/>
          <w:b w:val="false"/>
          <w:i w:val="false"/>
          <w:color w:val="000000"/>
          <w:sz w:val="28"/>
        </w:rPr>
        <w:t xml:space="preserve">
                              мүлiктердi жасау және </w:t>
      </w:r>
    </w:p>
    <w:p>
      <w:pPr>
        <w:spacing w:after="0"/>
        <w:ind w:left="0"/>
        <w:jc w:val="both"/>
      </w:pP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
                              - негiзгi құралдарды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 радиостанциялар - 1 </w:t>
      </w:r>
    </w:p>
    <w:p>
      <w:pPr>
        <w:spacing w:after="0"/>
        <w:ind w:left="0"/>
        <w:jc w:val="both"/>
      </w:pPr>
      <w:r>
        <w:rPr>
          <w:rFonts w:ascii="Times New Roman"/>
          <w:b w:val="false"/>
          <w:i w:val="false"/>
          <w:color w:val="000000"/>
          <w:sz w:val="28"/>
        </w:rPr>
        <w:t xml:space="preserve">
                              жинақталым </w:t>
      </w:r>
    </w:p>
    <w:p>
      <w:pPr>
        <w:spacing w:after="0"/>
        <w:ind w:left="0"/>
        <w:jc w:val="both"/>
      </w:pPr>
      <w:r>
        <w:rPr>
          <w:rFonts w:ascii="Times New Roman"/>
          <w:b w:val="false"/>
          <w:i w:val="false"/>
          <w:color w:val="000000"/>
          <w:sz w:val="28"/>
        </w:rPr>
        <w:t xml:space="preserve">
                              Атырау облысы:        Нави. </w:t>
      </w:r>
    </w:p>
    <w:p>
      <w:pPr>
        <w:spacing w:after="0"/>
        <w:ind w:left="0"/>
        <w:jc w:val="both"/>
      </w:pPr>
      <w:r>
        <w:rPr>
          <w:rFonts w:ascii="Times New Roman"/>
          <w:b w:val="false"/>
          <w:i w:val="false"/>
          <w:color w:val="000000"/>
          <w:sz w:val="28"/>
        </w:rPr>
        <w:t xml:space="preserve">
                              - Орал өзенiнің учас. гация </w:t>
      </w:r>
    </w:p>
    <w:p>
      <w:pPr>
        <w:spacing w:after="0"/>
        <w:ind w:left="0"/>
        <w:jc w:val="both"/>
      </w:pPr>
      <w:r>
        <w:rPr>
          <w:rFonts w:ascii="Times New Roman"/>
          <w:b w:val="false"/>
          <w:i w:val="false"/>
          <w:color w:val="000000"/>
          <w:sz w:val="28"/>
        </w:rPr>
        <w:t xml:space="preserve">
                              келерiнде навигация.  кезеңі </w:t>
      </w:r>
    </w:p>
    <w:p>
      <w:pPr>
        <w:spacing w:after="0"/>
        <w:ind w:left="0"/>
        <w:jc w:val="both"/>
      </w:pPr>
      <w:r>
        <w:rPr>
          <w:rFonts w:ascii="Times New Roman"/>
          <w:b w:val="false"/>
          <w:i w:val="false"/>
          <w:color w:val="000000"/>
          <w:sz w:val="28"/>
        </w:rPr>
        <w:t xml:space="preserve">
                              лық жабдықтар белгі.  20 нау. </w:t>
      </w:r>
    </w:p>
    <w:p>
      <w:pPr>
        <w:spacing w:after="0"/>
        <w:ind w:left="0"/>
        <w:jc w:val="both"/>
      </w:pPr>
      <w:r>
        <w:rPr>
          <w:rFonts w:ascii="Times New Roman"/>
          <w:b w:val="false"/>
          <w:i w:val="false"/>
          <w:color w:val="000000"/>
          <w:sz w:val="28"/>
        </w:rPr>
        <w:t xml:space="preserve">
                              лерiн қою (алып тас.  рыздан </w:t>
      </w:r>
    </w:p>
    <w:p>
      <w:pPr>
        <w:spacing w:after="0"/>
        <w:ind w:left="0"/>
        <w:jc w:val="both"/>
      </w:pPr>
      <w:r>
        <w:rPr>
          <w:rFonts w:ascii="Times New Roman"/>
          <w:b w:val="false"/>
          <w:i w:val="false"/>
          <w:color w:val="000000"/>
          <w:sz w:val="28"/>
        </w:rPr>
        <w:t xml:space="preserve">
                              тау) және қызмет      11 қа. </w:t>
      </w:r>
    </w:p>
    <w:p>
      <w:pPr>
        <w:spacing w:after="0"/>
        <w:ind w:left="0"/>
        <w:jc w:val="both"/>
      </w:pPr>
      <w:r>
        <w:rPr>
          <w:rFonts w:ascii="Times New Roman"/>
          <w:b w:val="false"/>
          <w:i w:val="false"/>
          <w:color w:val="000000"/>
          <w:sz w:val="28"/>
        </w:rPr>
        <w:t xml:space="preserve">
                              көрсету - 333 км;     рашаға </w:t>
      </w:r>
    </w:p>
    <w:p>
      <w:pPr>
        <w:spacing w:after="0"/>
        <w:ind w:left="0"/>
        <w:jc w:val="both"/>
      </w:pPr>
      <w:r>
        <w:rPr>
          <w:rFonts w:ascii="Times New Roman"/>
          <w:b w:val="false"/>
          <w:i w:val="false"/>
          <w:color w:val="000000"/>
          <w:sz w:val="28"/>
        </w:rPr>
        <w:t xml:space="preserve">
                                                    дейін </w:t>
      </w:r>
    </w:p>
    <w:p>
      <w:pPr>
        <w:spacing w:after="0"/>
        <w:ind w:left="0"/>
        <w:jc w:val="both"/>
      </w:pPr>
      <w:r>
        <w:rPr>
          <w:rFonts w:ascii="Times New Roman"/>
          <w:b w:val="false"/>
          <w:i w:val="false"/>
          <w:color w:val="000000"/>
          <w:sz w:val="28"/>
        </w:rPr>
        <w:t xml:space="preserve">
                              - флотты жөндеу:       Жыл </w:t>
      </w:r>
    </w:p>
    <w:p>
      <w:pPr>
        <w:spacing w:after="0"/>
        <w:ind w:left="0"/>
        <w:jc w:val="both"/>
      </w:pPr>
      <w:r>
        <w:rPr>
          <w:rFonts w:ascii="Times New Roman"/>
          <w:b w:val="false"/>
          <w:i w:val="false"/>
          <w:color w:val="000000"/>
          <w:sz w:val="28"/>
        </w:rPr>
        <w:t xml:space="preserve">
                              - ағымдағы жөндеу 4   бойында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 орташа жөндеу 2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 күрделі жөндеу 1 </w:t>
      </w:r>
    </w:p>
    <w:p>
      <w:pPr>
        <w:spacing w:after="0"/>
        <w:ind w:left="0"/>
        <w:jc w:val="both"/>
      </w:pPr>
      <w:r>
        <w:rPr>
          <w:rFonts w:ascii="Times New Roman"/>
          <w:b w:val="false"/>
          <w:i w:val="false"/>
          <w:color w:val="000000"/>
          <w:sz w:val="28"/>
        </w:rPr>
        <w:t xml:space="preserve">
                              (бірлік) </w:t>
      </w:r>
    </w:p>
    <w:p>
      <w:pPr>
        <w:spacing w:after="0"/>
        <w:ind w:left="0"/>
        <w:jc w:val="both"/>
      </w:pPr>
      <w:r>
        <w:rPr>
          <w:rFonts w:ascii="Times New Roman"/>
          <w:b w:val="false"/>
          <w:i w:val="false"/>
          <w:color w:val="000000"/>
          <w:sz w:val="28"/>
        </w:rPr>
        <w:t xml:space="preserve">
                              - жабдық керек- </w:t>
      </w:r>
    </w:p>
    <w:p>
      <w:pPr>
        <w:spacing w:after="0"/>
        <w:ind w:left="0"/>
        <w:jc w:val="both"/>
      </w:pPr>
      <w:r>
        <w:rPr>
          <w:rFonts w:ascii="Times New Roman"/>
          <w:b w:val="false"/>
          <w:i w:val="false"/>
          <w:color w:val="000000"/>
          <w:sz w:val="28"/>
        </w:rPr>
        <w:t xml:space="preserve">
                              жарақтары мен </w:t>
      </w:r>
    </w:p>
    <w:p>
      <w:pPr>
        <w:spacing w:after="0"/>
        <w:ind w:left="0"/>
        <w:jc w:val="both"/>
      </w:pPr>
      <w:r>
        <w:rPr>
          <w:rFonts w:ascii="Times New Roman"/>
          <w:b w:val="false"/>
          <w:i w:val="false"/>
          <w:color w:val="000000"/>
          <w:sz w:val="28"/>
        </w:rPr>
        <w:t xml:space="preserve">
                              мүлiктердi жасау және </w:t>
      </w:r>
    </w:p>
    <w:p>
      <w:pPr>
        <w:spacing w:after="0"/>
        <w:ind w:left="0"/>
        <w:jc w:val="both"/>
      </w:pP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
                              - негiзгi құралдар </w:t>
      </w:r>
    </w:p>
    <w:p>
      <w:pPr>
        <w:spacing w:after="0"/>
        <w:ind w:left="0"/>
        <w:jc w:val="both"/>
      </w:pPr>
      <w:r>
        <w:rPr>
          <w:rFonts w:ascii="Times New Roman"/>
          <w:b w:val="false"/>
          <w:i w:val="false"/>
          <w:color w:val="000000"/>
          <w:sz w:val="28"/>
        </w:rPr>
        <w:t xml:space="preserve">
                              мен басқа да актив. </w:t>
      </w:r>
    </w:p>
    <w:p>
      <w:pPr>
        <w:spacing w:after="0"/>
        <w:ind w:left="0"/>
        <w:jc w:val="both"/>
      </w:pPr>
      <w:r>
        <w:rPr>
          <w:rFonts w:ascii="Times New Roman"/>
          <w:b w:val="false"/>
          <w:i w:val="false"/>
          <w:color w:val="000000"/>
          <w:sz w:val="28"/>
        </w:rPr>
        <w:t xml:space="preserve">
                              терді сатып алу: </w:t>
      </w:r>
    </w:p>
    <w:p>
      <w:pPr>
        <w:spacing w:after="0"/>
        <w:ind w:left="0"/>
        <w:jc w:val="both"/>
      </w:pPr>
      <w:r>
        <w:rPr>
          <w:rFonts w:ascii="Times New Roman"/>
          <w:b w:val="false"/>
          <w:i w:val="false"/>
          <w:color w:val="000000"/>
          <w:sz w:val="28"/>
        </w:rPr>
        <w:t xml:space="preserve">
                              - үрлемелi құтқару </w:t>
      </w:r>
    </w:p>
    <w:p>
      <w:pPr>
        <w:spacing w:after="0"/>
        <w:ind w:left="0"/>
        <w:jc w:val="both"/>
      </w:pPr>
      <w:r>
        <w:rPr>
          <w:rFonts w:ascii="Times New Roman"/>
          <w:b w:val="false"/>
          <w:i w:val="false"/>
          <w:color w:val="000000"/>
          <w:sz w:val="28"/>
        </w:rPr>
        <w:t xml:space="preserve">
                              салы; </w:t>
      </w:r>
    </w:p>
    <w:p>
      <w:pPr>
        <w:spacing w:after="0"/>
        <w:ind w:left="0"/>
        <w:jc w:val="both"/>
      </w:pPr>
      <w:r>
        <w:rPr>
          <w:rFonts w:ascii="Times New Roman"/>
          <w:b w:val="false"/>
          <w:i w:val="false"/>
          <w:color w:val="000000"/>
          <w:sz w:val="28"/>
        </w:rPr>
        <w:t xml:space="preserve">
                              - дизель 2 дана. </w:t>
      </w:r>
    </w:p>
    <w:p>
      <w:pPr>
        <w:spacing w:after="0"/>
        <w:ind w:left="0"/>
        <w:jc w:val="both"/>
      </w:pPr>
      <w:r>
        <w:rPr>
          <w:rFonts w:ascii="Times New Roman"/>
          <w:b w:val="false"/>
          <w:i w:val="false"/>
          <w:color w:val="000000"/>
          <w:sz w:val="28"/>
        </w:rPr>
        <w:t xml:space="preserve">
                              Алматы облысы:         Нави. </w:t>
      </w:r>
    </w:p>
    <w:p>
      <w:pPr>
        <w:spacing w:after="0"/>
        <w:ind w:left="0"/>
        <w:jc w:val="both"/>
      </w:pPr>
      <w:r>
        <w:rPr>
          <w:rFonts w:ascii="Times New Roman"/>
          <w:b w:val="false"/>
          <w:i w:val="false"/>
          <w:color w:val="000000"/>
          <w:sz w:val="28"/>
        </w:rPr>
        <w:t xml:space="preserve">
                              - Iле өзенi мен        гация </w:t>
      </w:r>
    </w:p>
    <w:p>
      <w:pPr>
        <w:spacing w:after="0"/>
        <w:ind w:left="0"/>
        <w:jc w:val="both"/>
      </w:pPr>
      <w:r>
        <w:rPr>
          <w:rFonts w:ascii="Times New Roman"/>
          <w:b w:val="false"/>
          <w:i w:val="false"/>
          <w:color w:val="000000"/>
          <w:sz w:val="28"/>
        </w:rPr>
        <w:t xml:space="preserve">
                              Қапшағай су қоймасында кезеңі </w:t>
      </w:r>
    </w:p>
    <w:p>
      <w:pPr>
        <w:spacing w:after="0"/>
        <w:ind w:left="0"/>
        <w:jc w:val="both"/>
      </w:pPr>
      <w:r>
        <w:rPr>
          <w:rFonts w:ascii="Times New Roman"/>
          <w:b w:val="false"/>
          <w:i w:val="false"/>
          <w:color w:val="000000"/>
          <w:sz w:val="28"/>
        </w:rPr>
        <w:t xml:space="preserve">
                              навигациялық жабдықтар 1 сәу. </w:t>
      </w:r>
    </w:p>
    <w:p>
      <w:pPr>
        <w:spacing w:after="0"/>
        <w:ind w:left="0"/>
        <w:jc w:val="both"/>
      </w:pPr>
      <w:r>
        <w:rPr>
          <w:rFonts w:ascii="Times New Roman"/>
          <w:b w:val="false"/>
          <w:i w:val="false"/>
          <w:color w:val="000000"/>
          <w:sz w:val="28"/>
        </w:rPr>
        <w:t xml:space="preserve">
                              белгiлерiн қою (алып   ірден </w:t>
      </w:r>
    </w:p>
    <w:p>
      <w:pPr>
        <w:spacing w:after="0"/>
        <w:ind w:left="0"/>
        <w:jc w:val="both"/>
      </w:pPr>
      <w:r>
        <w:rPr>
          <w:rFonts w:ascii="Times New Roman"/>
          <w:b w:val="false"/>
          <w:i w:val="false"/>
          <w:color w:val="000000"/>
          <w:sz w:val="28"/>
        </w:rPr>
        <w:t xml:space="preserve">
                              тастау) және қызмет    16 қа. </w:t>
      </w:r>
    </w:p>
    <w:p>
      <w:pPr>
        <w:spacing w:after="0"/>
        <w:ind w:left="0"/>
        <w:jc w:val="both"/>
      </w:pPr>
      <w:r>
        <w:rPr>
          <w:rFonts w:ascii="Times New Roman"/>
          <w:b w:val="false"/>
          <w:i w:val="false"/>
          <w:color w:val="000000"/>
          <w:sz w:val="28"/>
        </w:rPr>
        <w:t xml:space="preserve">
                              көрсету - 330 км;      рашаға </w:t>
      </w:r>
    </w:p>
    <w:p>
      <w:pPr>
        <w:spacing w:after="0"/>
        <w:ind w:left="0"/>
        <w:jc w:val="both"/>
      </w:pPr>
      <w:r>
        <w:rPr>
          <w:rFonts w:ascii="Times New Roman"/>
          <w:b w:val="false"/>
          <w:i w:val="false"/>
          <w:color w:val="000000"/>
          <w:sz w:val="28"/>
        </w:rPr>
        <w:t xml:space="preserve">
                                                     дейін </w:t>
      </w:r>
    </w:p>
    <w:p>
      <w:pPr>
        <w:spacing w:after="0"/>
        <w:ind w:left="0"/>
        <w:jc w:val="both"/>
      </w:pPr>
      <w:r>
        <w:rPr>
          <w:rFonts w:ascii="Times New Roman"/>
          <w:b w:val="false"/>
          <w:i w:val="false"/>
          <w:color w:val="000000"/>
          <w:sz w:val="28"/>
        </w:rPr>
        <w:t xml:space="preserve">
                              - флотты жөндеу:       Жыл </w:t>
      </w:r>
    </w:p>
    <w:p>
      <w:pPr>
        <w:spacing w:after="0"/>
        <w:ind w:left="0"/>
        <w:jc w:val="both"/>
      </w:pPr>
      <w:r>
        <w:rPr>
          <w:rFonts w:ascii="Times New Roman"/>
          <w:b w:val="false"/>
          <w:i w:val="false"/>
          <w:color w:val="000000"/>
          <w:sz w:val="28"/>
        </w:rPr>
        <w:t xml:space="preserve">
                              - орташа жөндеу 3      бойында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 ағымдағы жөндеу 1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 жабдық керек- </w:t>
      </w:r>
    </w:p>
    <w:p>
      <w:pPr>
        <w:spacing w:after="0"/>
        <w:ind w:left="0"/>
        <w:jc w:val="both"/>
      </w:pPr>
      <w:r>
        <w:rPr>
          <w:rFonts w:ascii="Times New Roman"/>
          <w:b w:val="false"/>
          <w:i w:val="false"/>
          <w:color w:val="000000"/>
          <w:sz w:val="28"/>
        </w:rPr>
        <w:t xml:space="preserve">
                              жарақтары мен </w:t>
      </w:r>
    </w:p>
    <w:p>
      <w:pPr>
        <w:spacing w:after="0"/>
        <w:ind w:left="0"/>
        <w:jc w:val="both"/>
      </w:pPr>
      <w:r>
        <w:rPr>
          <w:rFonts w:ascii="Times New Roman"/>
          <w:b w:val="false"/>
          <w:i w:val="false"/>
          <w:color w:val="000000"/>
          <w:sz w:val="28"/>
        </w:rPr>
        <w:t xml:space="preserve">
                              мүлiктердi жасау және </w:t>
      </w:r>
    </w:p>
    <w:p>
      <w:pPr>
        <w:spacing w:after="0"/>
        <w:ind w:left="0"/>
        <w:jc w:val="both"/>
      </w:pP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
                              - негiзгi құралдарды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30 а.к. (жабдық </w:t>
      </w:r>
    </w:p>
    <w:p>
      <w:pPr>
        <w:spacing w:after="0"/>
        <w:ind w:left="0"/>
        <w:jc w:val="both"/>
      </w:pPr>
      <w:r>
        <w:rPr>
          <w:rFonts w:ascii="Times New Roman"/>
          <w:b w:val="false"/>
          <w:i w:val="false"/>
          <w:color w:val="000000"/>
          <w:sz w:val="28"/>
        </w:rPr>
        <w:t xml:space="preserve">
                              жұмыстары үшiн) қайық </w:t>
      </w:r>
    </w:p>
    <w:p>
      <w:pPr>
        <w:spacing w:after="0"/>
        <w:ind w:left="0"/>
        <w:jc w:val="both"/>
      </w:pPr>
      <w:r>
        <w:rPr>
          <w:rFonts w:ascii="Times New Roman"/>
          <w:b w:val="false"/>
          <w:i w:val="false"/>
          <w:color w:val="000000"/>
          <w:sz w:val="28"/>
        </w:rPr>
        <w:t xml:space="preserve">
                              моторлы күзет қайық. </w:t>
      </w:r>
    </w:p>
    <w:p>
      <w:pPr>
        <w:spacing w:after="0"/>
        <w:ind w:left="0"/>
        <w:jc w:val="both"/>
      </w:pPr>
      <w:r>
        <w:rPr>
          <w:rFonts w:ascii="Times New Roman"/>
          <w:b w:val="false"/>
          <w:i w:val="false"/>
          <w:color w:val="000000"/>
          <w:sz w:val="28"/>
        </w:rPr>
        <w:t xml:space="preserve">
                              тарының 3 жинақталымы. </w:t>
      </w:r>
    </w:p>
    <w:p>
      <w:pPr>
        <w:spacing w:after="0"/>
        <w:ind w:left="0"/>
        <w:jc w:val="both"/>
      </w:pPr>
      <w:r>
        <w:rPr>
          <w:rFonts w:ascii="Times New Roman"/>
          <w:b w:val="false"/>
          <w:i w:val="false"/>
          <w:color w:val="000000"/>
          <w:sz w:val="28"/>
        </w:rPr>
        <w:t xml:space="preserve">
                              Қарағанды облысы:      Нави. </w:t>
      </w:r>
    </w:p>
    <w:p>
      <w:pPr>
        <w:spacing w:after="0"/>
        <w:ind w:left="0"/>
        <w:jc w:val="both"/>
      </w:pPr>
      <w:r>
        <w:rPr>
          <w:rFonts w:ascii="Times New Roman"/>
          <w:b w:val="false"/>
          <w:i w:val="false"/>
          <w:color w:val="000000"/>
          <w:sz w:val="28"/>
        </w:rPr>
        <w:t xml:space="preserve">
                              - Балқаш көлiнде       гация </w:t>
      </w:r>
    </w:p>
    <w:p>
      <w:pPr>
        <w:spacing w:after="0"/>
        <w:ind w:left="0"/>
        <w:jc w:val="both"/>
      </w:pPr>
      <w:r>
        <w:rPr>
          <w:rFonts w:ascii="Times New Roman"/>
          <w:b w:val="false"/>
          <w:i w:val="false"/>
          <w:color w:val="000000"/>
          <w:sz w:val="28"/>
        </w:rPr>
        <w:t xml:space="preserve">
                              навигациялық жабдықтар кезеңі </w:t>
      </w:r>
    </w:p>
    <w:p>
      <w:pPr>
        <w:spacing w:after="0"/>
        <w:ind w:left="0"/>
        <w:jc w:val="both"/>
      </w:pPr>
      <w:r>
        <w:rPr>
          <w:rFonts w:ascii="Times New Roman"/>
          <w:b w:val="false"/>
          <w:i w:val="false"/>
          <w:color w:val="000000"/>
          <w:sz w:val="28"/>
        </w:rPr>
        <w:t xml:space="preserve">
                              белгілерiн қою (алып   14 сәу. </w:t>
      </w:r>
    </w:p>
    <w:p>
      <w:pPr>
        <w:spacing w:after="0"/>
        <w:ind w:left="0"/>
        <w:jc w:val="both"/>
      </w:pPr>
      <w:r>
        <w:rPr>
          <w:rFonts w:ascii="Times New Roman"/>
          <w:b w:val="false"/>
          <w:i w:val="false"/>
          <w:color w:val="000000"/>
          <w:sz w:val="28"/>
        </w:rPr>
        <w:t xml:space="preserve">
                              тастау) және қызмет    ірден </w:t>
      </w:r>
    </w:p>
    <w:p>
      <w:pPr>
        <w:spacing w:after="0"/>
        <w:ind w:left="0"/>
        <w:jc w:val="both"/>
      </w:pPr>
      <w:r>
        <w:rPr>
          <w:rFonts w:ascii="Times New Roman"/>
          <w:b w:val="false"/>
          <w:i w:val="false"/>
          <w:color w:val="000000"/>
          <w:sz w:val="28"/>
        </w:rPr>
        <w:t xml:space="preserve">
                              көрсету - 978 км;      9 қара. </w:t>
      </w:r>
    </w:p>
    <w:p>
      <w:pPr>
        <w:spacing w:after="0"/>
        <w:ind w:left="0"/>
        <w:jc w:val="both"/>
      </w:pPr>
      <w:r>
        <w:rPr>
          <w:rFonts w:ascii="Times New Roman"/>
          <w:b w:val="false"/>
          <w:i w:val="false"/>
          <w:color w:val="000000"/>
          <w:sz w:val="28"/>
        </w:rPr>
        <w:t xml:space="preserve">
                                                     шаға </w:t>
      </w:r>
    </w:p>
    <w:p>
      <w:pPr>
        <w:spacing w:after="0"/>
        <w:ind w:left="0"/>
        <w:jc w:val="both"/>
      </w:pPr>
      <w:r>
        <w:rPr>
          <w:rFonts w:ascii="Times New Roman"/>
          <w:b w:val="false"/>
          <w:i w:val="false"/>
          <w:color w:val="000000"/>
          <w:sz w:val="28"/>
        </w:rPr>
        <w:t xml:space="preserve">
                                                     дейін </w:t>
      </w:r>
    </w:p>
    <w:p>
      <w:pPr>
        <w:spacing w:after="0"/>
        <w:ind w:left="0"/>
        <w:jc w:val="both"/>
      </w:pPr>
      <w:r>
        <w:rPr>
          <w:rFonts w:ascii="Times New Roman"/>
          <w:b w:val="false"/>
          <w:i w:val="false"/>
          <w:color w:val="000000"/>
          <w:sz w:val="28"/>
        </w:rPr>
        <w:t xml:space="preserve">
                              флотты жөндеу:         жыл </w:t>
      </w:r>
    </w:p>
    <w:p>
      <w:pPr>
        <w:spacing w:after="0"/>
        <w:ind w:left="0"/>
        <w:jc w:val="both"/>
      </w:pPr>
      <w:r>
        <w:rPr>
          <w:rFonts w:ascii="Times New Roman"/>
          <w:b w:val="false"/>
          <w:i w:val="false"/>
          <w:color w:val="000000"/>
          <w:sz w:val="28"/>
        </w:rPr>
        <w:t xml:space="preserve">
                              - кемелердi ағымдағы   бойында </w:t>
      </w:r>
    </w:p>
    <w:p>
      <w:pPr>
        <w:spacing w:after="0"/>
        <w:ind w:left="0"/>
        <w:jc w:val="both"/>
      </w:pPr>
      <w:r>
        <w:rPr>
          <w:rFonts w:ascii="Times New Roman"/>
          <w:b w:val="false"/>
          <w:i w:val="false"/>
          <w:color w:val="000000"/>
          <w:sz w:val="28"/>
        </w:rPr>
        <w:t xml:space="preserve">
                              жөндеу 3 (бiрлiк); </w:t>
      </w:r>
    </w:p>
    <w:p>
      <w:pPr>
        <w:spacing w:after="0"/>
        <w:ind w:left="0"/>
        <w:jc w:val="both"/>
      </w:pPr>
      <w:r>
        <w:rPr>
          <w:rFonts w:ascii="Times New Roman"/>
          <w:b w:val="false"/>
          <w:i w:val="false"/>
          <w:color w:val="000000"/>
          <w:sz w:val="28"/>
        </w:rPr>
        <w:t xml:space="preserve">
                              - айлақты және жүк тиеу </w:t>
      </w:r>
    </w:p>
    <w:p>
      <w:pPr>
        <w:spacing w:after="0"/>
        <w:ind w:left="0"/>
        <w:jc w:val="both"/>
      </w:pPr>
      <w:r>
        <w:rPr>
          <w:rFonts w:ascii="Times New Roman"/>
          <w:b w:val="false"/>
          <w:i w:val="false"/>
          <w:color w:val="000000"/>
          <w:sz w:val="28"/>
        </w:rPr>
        <w:t xml:space="preserve">
                              -түсiру техникасы мен </w:t>
      </w:r>
    </w:p>
    <w:p>
      <w:pPr>
        <w:spacing w:after="0"/>
        <w:ind w:left="0"/>
        <w:jc w:val="both"/>
      </w:pPr>
      <w:r>
        <w:rPr>
          <w:rFonts w:ascii="Times New Roman"/>
          <w:b w:val="false"/>
          <w:i w:val="false"/>
          <w:color w:val="000000"/>
          <w:sz w:val="28"/>
        </w:rPr>
        <w:t xml:space="preserve">
                              механизмдерін күрделi </w:t>
      </w:r>
    </w:p>
    <w:p>
      <w:pPr>
        <w:spacing w:after="0"/>
        <w:ind w:left="0"/>
        <w:jc w:val="both"/>
      </w:pPr>
      <w:r>
        <w:rPr>
          <w:rFonts w:ascii="Times New Roman"/>
          <w:b w:val="false"/>
          <w:i w:val="false"/>
          <w:color w:val="000000"/>
          <w:sz w:val="28"/>
        </w:rPr>
        <w:t xml:space="preserve">
                              және орташа жөндеу; </w:t>
      </w:r>
    </w:p>
    <w:p>
      <w:pPr>
        <w:spacing w:after="0"/>
        <w:ind w:left="0"/>
        <w:jc w:val="both"/>
      </w:pPr>
      <w:r>
        <w:rPr>
          <w:rFonts w:ascii="Times New Roman"/>
          <w:b w:val="false"/>
          <w:i w:val="false"/>
          <w:color w:val="000000"/>
          <w:sz w:val="28"/>
        </w:rPr>
        <w:t xml:space="preserve">
                              - теплоходты күрделi </w:t>
      </w:r>
    </w:p>
    <w:p>
      <w:pPr>
        <w:spacing w:after="0"/>
        <w:ind w:left="0"/>
        <w:jc w:val="both"/>
      </w:pPr>
      <w:r>
        <w:rPr>
          <w:rFonts w:ascii="Times New Roman"/>
          <w:b w:val="false"/>
          <w:i w:val="false"/>
          <w:color w:val="000000"/>
          <w:sz w:val="28"/>
        </w:rPr>
        <w:t xml:space="preserve">
                              жөндеу 1 (бiрлiк); </w:t>
      </w:r>
    </w:p>
    <w:p>
      <w:pPr>
        <w:spacing w:after="0"/>
        <w:ind w:left="0"/>
        <w:jc w:val="both"/>
      </w:pPr>
      <w:r>
        <w:rPr>
          <w:rFonts w:ascii="Times New Roman"/>
          <w:b w:val="false"/>
          <w:i w:val="false"/>
          <w:color w:val="000000"/>
          <w:sz w:val="28"/>
        </w:rPr>
        <w:t xml:space="preserve">
                              - жабдық керек-жарақ. </w:t>
      </w:r>
    </w:p>
    <w:p>
      <w:pPr>
        <w:spacing w:after="0"/>
        <w:ind w:left="0"/>
        <w:jc w:val="both"/>
      </w:pPr>
      <w:r>
        <w:rPr>
          <w:rFonts w:ascii="Times New Roman"/>
          <w:b w:val="false"/>
          <w:i w:val="false"/>
          <w:color w:val="000000"/>
          <w:sz w:val="28"/>
        </w:rPr>
        <w:t xml:space="preserve">
                              тары мен мүлiктердi </w:t>
      </w:r>
    </w:p>
    <w:p>
      <w:pPr>
        <w:spacing w:after="0"/>
        <w:ind w:left="0"/>
        <w:jc w:val="both"/>
      </w:pPr>
      <w:r>
        <w:rPr>
          <w:rFonts w:ascii="Times New Roman"/>
          <w:b w:val="false"/>
          <w:i w:val="false"/>
          <w:color w:val="000000"/>
          <w:sz w:val="28"/>
        </w:rPr>
        <w:t xml:space="preserve">
                              жасау және жөндеу.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ұзақтығы 3912 км қызмет көрсетiлетiн учаскелерде кеме қатынасының қауiпсiздiгiн қамтамасыз ету; Шульба ГЭС-iнен Семейге дейiнгi ұзақтығы 75 км учаскеде арналық iздестiру жұмыстарын жүргiзу; гидротехникалық құрылыстардың (Өскемен және Бұқтарма шлюздерi) апатсыз жұмысын қамтамасыз ету; су жолдарының ұзақтығы 3912 км учаскесiнде навигациялық жабдықтар белгiлерiн қою (алып тастау) және ұстау; 1465 мың текше м көлемiнде түбiн тереңдету (жер қазу) бойынша жұмыстар; 40 мың текше м көлемiнде түзету жұмыстары; 10700 тонна көлемiнде түбiн тазалау жұмыстары; негiзгi құралдар сатып алу: радиостанция (1 жинақталым), үрлемелi құтқару салы, моторлы қайық - 3 жинақталым, дизельдер - 2 дана. </w:t>
      </w:r>
    </w:p>
    <w:bookmarkStart w:name="z8" w:id="7"/>
    <w:p>
      <w:pPr>
        <w:spacing w:after="0"/>
        <w:ind w:left="0"/>
        <w:jc w:val="both"/>
      </w:pPr>
      <w:r>
        <w:rPr>
          <w:rFonts w:ascii="Times New Roman"/>
          <w:b w:val="false"/>
          <w:i w:val="false"/>
          <w:color w:val="000000"/>
          <w:sz w:val="28"/>
        </w:rPr>
        <w:t xml:space="preserve">
      Қазақстан Республикасы Үкiметiнiң </w:t>
      </w:r>
    </w:p>
    <w:bookmarkEnd w:id="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225-қосымша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035 "</w:t>
      </w:r>
      <w:r>
        <w:rPr>
          <w:rFonts w:ascii="Times New Roman"/>
          <w:b w:val="false"/>
          <w:i w:val="false"/>
          <w:color w:val="000000"/>
          <w:sz w:val="28"/>
        </w:rPr>
        <w:t xml:space="preserve">Азаматтық авиацияға арналған әуе кемелерiнiң, әуе </w:t>
      </w:r>
    </w:p>
    <w:p>
      <w:pPr>
        <w:spacing w:after="0"/>
        <w:ind w:left="0"/>
        <w:jc w:val="both"/>
      </w:pPr>
      <w:r>
        <w:rPr>
          <w:rFonts w:ascii="Times New Roman"/>
          <w:b w:val="false"/>
          <w:i w:val="false"/>
          <w:color w:val="000000"/>
          <w:sz w:val="28"/>
        </w:rPr>
        <w:t xml:space="preserve">
      жолдарының және әуе айлақтарының мемлекеттiк тiзiлiмiн </w:t>
      </w:r>
    </w:p>
    <w:p>
      <w:pPr>
        <w:spacing w:after="0"/>
        <w:ind w:left="0"/>
        <w:jc w:val="both"/>
      </w:pPr>
      <w:r>
        <w:rPr>
          <w:rFonts w:ascii="Times New Roman"/>
          <w:b w:val="false"/>
          <w:i w:val="false"/>
          <w:color w:val="000000"/>
          <w:sz w:val="28"/>
        </w:rPr>
        <w:t xml:space="preserve">
      жүргiзу жөнiндегi құжаттарды дайындау" республикалық </w:t>
      </w:r>
    </w:p>
    <w:p>
      <w:pPr>
        <w:spacing w:after="0"/>
        <w:ind w:left="0"/>
        <w:jc w:val="both"/>
      </w:pPr>
      <w:r>
        <w:rPr>
          <w:rFonts w:ascii="Times New Roman"/>
          <w:b w:val="false"/>
          <w:i w:val="false"/>
          <w:color w:val="000000"/>
          <w:sz w:val="28"/>
        </w:rPr>
        <w:t xml:space="preserve">
      бюджеттiк бағдарламасының 2003 жылға арналған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14 784 (он төрт миллион жетi жүз сексен төрт)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"Азаматтық авиацияны мемлекеттік реттеу туралы" Қазақстан Республикасының 2001 жылғы 15 желтоқсандағы N 271 </w:t>
      </w:r>
      <w:r>
        <w:rPr>
          <w:rFonts w:ascii="Times New Roman"/>
          <w:b w:val="false"/>
          <w:i w:val="false"/>
          <w:color w:val="000000"/>
          <w:sz w:val="28"/>
        </w:rPr>
        <w:t xml:space="preserve">Заңы </w:t>
      </w:r>
      <w:r>
        <w:rPr>
          <w:rFonts w:ascii="Times New Roman"/>
          <w:b w:val="false"/>
          <w:i w:val="false"/>
          <w:color w:val="000000"/>
          <w:sz w:val="28"/>
        </w:rPr>
        <w:t xml:space="preserve">; "Әуе кеңiстiгiн пайдалану және авиация қызметi туралы" Қазақстан Республикасы Президентiнің 1995 жылғы 20 желтоқсандағы N 2697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Көлiк және коммуникациялар министрлiгi Азаматтық авиация комитетiнiң және Көлiктiк бақылау комитетiнің жеке мәселелерi" Қазақстан Республикасы Үкiметiнiң 2000 жылғы 18 сәуiрдегi N 599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әуе кемелерiнiң ұшу қауiпсiздiгiн арттыру және азаматтық авиация объектiлерiнiң техникалық ақаулықтарының алдын алу. </w:t>
      </w:r>
    </w:p>
    <w:p>
      <w:pPr>
        <w:spacing w:after="0"/>
        <w:ind w:left="0"/>
        <w:jc w:val="both"/>
      </w:pPr>
      <w:r>
        <w:rPr>
          <w:rFonts w:ascii="Times New Roman"/>
          <w:b w:val="false"/>
          <w:i w:val="false"/>
          <w:color w:val="000000"/>
          <w:sz w:val="28"/>
        </w:rPr>
        <w:t xml:space="preserve">
      5. Бюджеттiк бағдарламаның мiндеттерi: әуе кеңiстiгiн пайдалану, әуе қозғалысын ұйымдастыру және азаматтық және эксперименттiк авиация қызметiнiң мәселелерiн реттейтiн жаңа нормативтiк құқықтық актiлер әзiрлеу және қолданылып жүргендерiн жетiлдiру.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035      Азаматтық   Құжаттарды әзiрлеу:  Жыл   Қазақстан </w:t>
      </w:r>
    </w:p>
    <w:p>
      <w:pPr>
        <w:spacing w:after="0"/>
        <w:ind w:left="0"/>
        <w:jc w:val="both"/>
      </w:pPr>
      <w:r>
        <w:rPr>
          <w:rFonts w:ascii="Times New Roman"/>
          <w:b w:val="false"/>
          <w:i w:val="false"/>
          <w:color w:val="000000"/>
          <w:sz w:val="28"/>
        </w:rPr>
        <w:t xml:space="preserve">
                  авиацияға   1. Азаматтық әуе     бойы  Республикасының </w:t>
      </w:r>
    </w:p>
    <w:p>
      <w:pPr>
        <w:spacing w:after="0"/>
        <w:ind w:left="0"/>
        <w:jc w:val="both"/>
      </w:pPr>
      <w:r>
        <w:rPr>
          <w:rFonts w:ascii="Times New Roman"/>
          <w:b w:val="false"/>
          <w:i w:val="false"/>
          <w:color w:val="000000"/>
          <w:sz w:val="28"/>
        </w:rPr>
        <w:t xml:space="preserve">
                  арналған    кемелерiн техникалық       Көлік және </w:t>
      </w:r>
    </w:p>
    <w:p>
      <w:pPr>
        <w:spacing w:after="0"/>
        <w:ind w:left="0"/>
        <w:jc w:val="both"/>
      </w:pPr>
      <w:r>
        <w:rPr>
          <w:rFonts w:ascii="Times New Roman"/>
          <w:b w:val="false"/>
          <w:i w:val="false"/>
          <w:color w:val="000000"/>
          <w:sz w:val="28"/>
        </w:rPr>
        <w:t xml:space="preserve">
                  әуе кемеле. пайдалануды бақылау        коммуникациялар </w:t>
      </w:r>
    </w:p>
    <w:p>
      <w:pPr>
        <w:spacing w:after="0"/>
        <w:ind w:left="0"/>
        <w:jc w:val="both"/>
      </w:pPr>
      <w:r>
        <w:rPr>
          <w:rFonts w:ascii="Times New Roman"/>
          <w:b w:val="false"/>
          <w:i w:val="false"/>
          <w:color w:val="000000"/>
          <w:sz w:val="28"/>
        </w:rPr>
        <w:t xml:space="preserve">
                  рiнiң, әуе  ережесi.                   министрлігі </w:t>
      </w:r>
    </w:p>
    <w:p>
      <w:pPr>
        <w:spacing w:after="0"/>
        <w:ind w:left="0"/>
        <w:jc w:val="both"/>
      </w:pPr>
      <w:r>
        <w:rPr>
          <w:rFonts w:ascii="Times New Roman"/>
          <w:b w:val="false"/>
          <w:i w:val="false"/>
          <w:color w:val="000000"/>
          <w:sz w:val="28"/>
        </w:rPr>
        <w:t xml:space="preserve">
                  жолдарының  2. Сертификаттау жө. </w:t>
      </w:r>
    </w:p>
    <w:p>
      <w:pPr>
        <w:spacing w:after="0"/>
        <w:ind w:left="0"/>
        <w:jc w:val="both"/>
      </w:pPr>
      <w:r>
        <w:rPr>
          <w:rFonts w:ascii="Times New Roman"/>
          <w:b w:val="false"/>
          <w:i w:val="false"/>
          <w:color w:val="000000"/>
          <w:sz w:val="28"/>
        </w:rPr>
        <w:t xml:space="preserve">
                  және әуе    нiндегi қызметтер </w:t>
      </w:r>
    </w:p>
    <w:p>
      <w:pPr>
        <w:spacing w:after="0"/>
        <w:ind w:left="0"/>
        <w:jc w:val="both"/>
      </w:pPr>
      <w:r>
        <w:rPr>
          <w:rFonts w:ascii="Times New Roman"/>
          <w:b w:val="false"/>
          <w:i w:val="false"/>
          <w:color w:val="000000"/>
          <w:sz w:val="28"/>
        </w:rPr>
        <w:t xml:space="preserve">
                  айлақтары.  үшiн ақы төлеу </w:t>
      </w:r>
    </w:p>
    <w:p>
      <w:pPr>
        <w:spacing w:after="0"/>
        <w:ind w:left="0"/>
        <w:jc w:val="both"/>
      </w:pPr>
      <w:r>
        <w:rPr>
          <w:rFonts w:ascii="Times New Roman"/>
          <w:b w:val="false"/>
          <w:i w:val="false"/>
          <w:color w:val="000000"/>
          <w:sz w:val="28"/>
        </w:rPr>
        <w:t xml:space="preserve">
                  ның мемле.  ережесi. </w:t>
      </w:r>
    </w:p>
    <w:p>
      <w:pPr>
        <w:spacing w:after="0"/>
        <w:ind w:left="0"/>
        <w:jc w:val="both"/>
      </w:pPr>
      <w:r>
        <w:rPr>
          <w:rFonts w:ascii="Times New Roman"/>
          <w:b w:val="false"/>
          <w:i w:val="false"/>
          <w:color w:val="000000"/>
          <w:sz w:val="28"/>
        </w:rPr>
        <w:t xml:space="preserve">
                  кеттік ті.  3. Қазақстан Респуб. </w:t>
      </w:r>
    </w:p>
    <w:p>
      <w:pPr>
        <w:spacing w:after="0"/>
        <w:ind w:left="0"/>
        <w:jc w:val="both"/>
      </w:pPr>
      <w:r>
        <w:rPr>
          <w:rFonts w:ascii="Times New Roman"/>
          <w:b w:val="false"/>
          <w:i w:val="false"/>
          <w:color w:val="000000"/>
          <w:sz w:val="28"/>
        </w:rPr>
        <w:t xml:space="preserve">
                  зiлiмiн     ликасының азаматтық </w:t>
      </w:r>
    </w:p>
    <w:p>
      <w:pPr>
        <w:spacing w:after="0"/>
        <w:ind w:left="0"/>
        <w:jc w:val="both"/>
      </w:pPr>
      <w:r>
        <w:rPr>
          <w:rFonts w:ascii="Times New Roman"/>
          <w:b w:val="false"/>
          <w:i w:val="false"/>
          <w:color w:val="000000"/>
          <w:sz w:val="28"/>
        </w:rPr>
        <w:t xml:space="preserve">
                  жүргiзу     авиациясындағы әуе. </w:t>
      </w:r>
    </w:p>
    <w:p>
      <w:pPr>
        <w:spacing w:after="0"/>
        <w:ind w:left="0"/>
        <w:jc w:val="both"/>
      </w:pPr>
      <w:r>
        <w:rPr>
          <w:rFonts w:ascii="Times New Roman"/>
          <w:b w:val="false"/>
          <w:i w:val="false"/>
          <w:color w:val="000000"/>
          <w:sz w:val="28"/>
        </w:rPr>
        <w:t xml:space="preserve">
                  жөнiндегi   айлақ қызметi жөнiн. </w:t>
      </w:r>
    </w:p>
    <w:p>
      <w:pPr>
        <w:spacing w:after="0"/>
        <w:ind w:left="0"/>
        <w:jc w:val="both"/>
      </w:pPr>
      <w:r>
        <w:rPr>
          <w:rFonts w:ascii="Times New Roman"/>
          <w:b w:val="false"/>
          <w:i w:val="false"/>
          <w:color w:val="000000"/>
          <w:sz w:val="28"/>
        </w:rPr>
        <w:t xml:space="preserve">
                  құжаттарды  дегi ереже. </w:t>
      </w:r>
    </w:p>
    <w:p>
      <w:pPr>
        <w:spacing w:after="0"/>
        <w:ind w:left="0"/>
        <w:jc w:val="both"/>
      </w:pPr>
      <w:r>
        <w:rPr>
          <w:rFonts w:ascii="Times New Roman"/>
          <w:b w:val="false"/>
          <w:i w:val="false"/>
          <w:color w:val="000000"/>
          <w:sz w:val="28"/>
        </w:rPr>
        <w:t xml:space="preserve">
                  дайындау    4. Қазақстан Респуб. </w:t>
      </w:r>
    </w:p>
    <w:p>
      <w:pPr>
        <w:spacing w:after="0"/>
        <w:ind w:left="0"/>
        <w:jc w:val="both"/>
      </w:pPr>
      <w:r>
        <w:rPr>
          <w:rFonts w:ascii="Times New Roman"/>
          <w:b w:val="false"/>
          <w:i w:val="false"/>
          <w:color w:val="000000"/>
          <w:sz w:val="28"/>
        </w:rPr>
        <w:t xml:space="preserve">
                              ликасы азаматтық </w:t>
      </w:r>
    </w:p>
    <w:p>
      <w:pPr>
        <w:spacing w:after="0"/>
        <w:ind w:left="0"/>
        <w:jc w:val="both"/>
      </w:pPr>
      <w:r>
        <w:rPr>
          <w:rFonts w:ascii="Times New Roman"/>
          <w:b w:val="false"/>
          <w:i w:val="false"/>
          <w:color w:val="000000"/>
          <w:sz w:val="28"/>
        </w:rPr>
        <w:t xml:space="preserve">
                              авиациясының қызмет. </w:t>
      </w:r>
    </w:p>
    <w:p>
      <w:pPr>
        <w:spacing w:after="0"/>
        <w:ind w:left="0"/>
        <w:jc w:val="both"/>
      </w:pPr>
      <w:r>
        <w:rPr>
          <w:rFonts w:ascii="Times New Roman"/>
          <w:b w:val="false"/>
          <w:i w:val="false"/>
          <w:color w:val="000000"/>
          <w:sz w:val="28"/>
        </w:rPr>
        <w:t xml:space="preserve">
                              терiн сертификаттау </w:t>
      </w:r>
    </w:p>
    <w:p>
      <w:pPr>
        <w:spacing w:after="0"/>
        <w:ind w:left="0"/>
        <w:jc w:val="both"/>
      </w:pP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5. Қазақстан Респуб. </w:t>
      </w:r>
    </w:p>
    <w:p>
      <w:pPr>
        <w:spacing w:after="0"/>
        <w:ind w:left="0"/>
        <w:jc w:val="both"/>
      </w:pPr>
      <w:r>
        <w:rPr>
          <w:rFonts w:ascii="Times New Roman"/>
          <w:b w:val="false"/>
          <w:i w:val="false"/>
          <w:color w:val="000000"/>
          <w:sz w:val="28"/>
        </w:rPr>
        <w:t xml:space="preserve">
                              ликасының әуе жолдарын </w:t>
      </w:r>
    </w:p>
    <w:p>
      <w:pPr>
        <w:spacing w:after="0"/>
        <w:ind w:left="0"/>
        <w:jc w:val="both"/>
      </w:pPr>
      <w:r>
        <w:rPr>
          <w:rFonts w:ascii="Times New Roman"/>
          <w:b w:val="false"/>
          <w:i w:val="false"/>
          <w:color w:val="000000"/>
          <w:sz w:val="28"/>
        </w:rPr>
        <w:t xml:space="preserve">
                              сертификаттау ережесi. </w:t>
      </w:r>
    </w:p>
    <w:p>
      <w:pPr>
        <w:spacing w:after="0"/>
        <w:ind w:left="0"/>
        <w:jc w:val="both"/>
      </w:pPr>
      <w:r>
        <w:rPr>
          <w:rFonts w:ascii="Times New Roman"/>
          <w:b w:val="false"/>
          <w:i w:val="false"/>
          <w:color w:val="000000"/>
          <w:sz w:val="28"/>
        </w:rPr>
        <w:t xml:space="preserve">
                              6. Ұшуларды радиотех. </w:t>
      </w:r>
    </w:p>
    <w:p>
      <w:pPr>
        <w:spacing w:after="0"/>
        <w:ind w:left="0"/>
        <w:jc w:val="both"/>
      </w:pPr>
      <w:r>
        <w:rPr>
          <w:rFonts w:ascii="Times New Roman"/>
          <w:b w:val="false"/>
          <w:i w:val="false"/>
          <w:color w:val="000000"/>
          <w:sz w:val="28"/>
        </w:rPr>
        <w:t xml:space="preserve">
                              никалық қамтамасыз </w:t>
      </w:r>
    </w:p>
    <w:p>
      <w:pPr>
        <w:spacing w:after="0"/>
        <w:ind w:left="0"/>
        <w:jc w:val="both"/>
      </w:pPr>
      <w:r>
        <w:rPr>
          <w:rFonts w:ascii="Times New Roman"/>
          <w:b w:val="false"/>
          <w:i w:val="false"/>
          <w:color w:val="000000"/>
          <w:sz w:val="28"/>
        </w:rPr>
        <w:t xml:space="preserve">
                              етудің жер бетi құрал. </w:t>
      </w:r>
    </w:p>
    <w:p>
      <w:pPr>
        <w:spacing w:after="0"/>
        <w:ind w:left="0"/>
        <w:jc w:val="both"/>
      </w:pPr>
      <w:r>
        <w:rPr>
          <w:rFonts w:ascii="Times New Roman"/>
          <w:b w:val="false"/>
          <w:i w:val="false"/>
          <w:color w:val="000000"/>
          <w:sz w:val="28"/>
        </w:rPr>
        <w:t xml:space="preserve">
                              дарын және байланысты </w:t>
      </w:r>
    </w:p>
    <w:p>
      <w:pPr>
        <w:spacing w:after="0"/>
        <w:ind w:left="0"/>
        <w:jc w:val="both"/>
      </w:pPr>
      <w:r>
        <w:rPr>
          <w:rFonts w:ascii="Times New Roman"/>
          <w:b w:val="false"/>
          <w:i w:val="false"/>
          <w:color w:val="000000"/>
          <w:sz w:val="28"/>
        </w:rPr>
        <w:t xml:space="preserve">
                              ұшу жөнiнде тексеру </w:t>
      </w:r>
    </w:p>
    <w:p>
      <w:pPr>
        <w:spacing w:after="0"/>
        <w:ind w:left="0"/>
        <w:jc w:val="both"/>
      </w:pP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7. Электр қондырғы. </w:t>
      </w:r>
    </w:p>
    <w:p>
      <w:pPr>
        <w:spacing w:after="0"/>
        <w:ind w:left="0"/>
        <w:jc w:val="both"/>
      </w:pPr>
      <w:r>
        <w:rPr>
          <w:rFonts w:ascii="Times New Roman"/>
          <w:b w:val="false"/>
          <w:i w:val="false"/>
          <w:color w:val="000000"/>
          <w:sz w:val="28"/>
        </w:rPr>
        <w:t xml:space="preserve">
                              ларын пайдалану </w:t>
      </w:r>
    </w:p>
    <w:p>
      <w:pPr>
        <w:spacing w:after="0"/>
        <w:ind w:left="0"/>
        <w:jc w:val="both"/>
      </w:pP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8. Электр қондырғыла. </w:t>
      </w:r>
    </w:p>
    <w:p>
      <w:pPr>
        <w:spacing w:after="0"/>
        <w:ind w:left="0"/>
        <w:jc w:val="both"/>
      </w:pPr>
      <w:r>
        <w:rPr>
          <w:rFonts w:ascii="Times New Roman"/>
          <w:b w:val="false"/>
          <w:i w:val="false"/>
          <w:color w:val="000000"/>
          <w:sz w:val="28"/>
        </w:rPr>
        <w:t xml:space="preserve">
                              рын пайдалану кезiн. </w:t>
      </w:r>
    </w:p>
    <w:p>
      <w:pPr>
        <w:spacing w:after="0"/>
        <w:ind w:left="0"/>
        <w:jc w:val="both"/>
      </w:pPr>
      <w:r>
        <w:rPr>
          <w:rFonts w:ascii="Times New Roman"/>
          <w:b w:val="false"/>
          <w:i w:val="false"/>
          <w:color w:val="000000"/>
          <w:sz w:val="28"/>
        </w:rPr>
        <w:t xml:space="preserve">
                              дегi техника қауіп. </w:t>
      </w:r>
    </w:p>
    <w:p>
      <w:pPr>
        <w:spacing w:after="0"/>
        <w:ind w:left="0"/>
        <w:jc w:val="both"/>
      </w:pPr>
      <w:r>
        <w:rPr>
          <w:rFonts w:ascii="Times New Roman"/>
          <w:b w:val="false"/>
          <w:i w:val="false"/>
          <w:color w:val="000000"/>
          <w:sz w:val="28"/>
        </w:rPr>
        <w:t xml:space="preserve">
                              сiздiгiнiң ережесi. </w:t>
      </w:r>
    </w:p>
    <w:p>
      <w:pPr>
        <w:spacing w:after="0"/>
        <w:ind w:left="0"/>
        <w:jc w:val="both"/>
      </w:pPr>
      <w:r>
        <w:rPr>
          <w:rFonts w:ascii="Times New Roman"/>
          <w:b w:val="false"/>
          <w:i w:val="false"/>
          <w:color w:val="000000"/>
          <w:sz w:val="28"/>
        </w:rPr>
        <w:t xml:space="preserve">
                              9. Азаматтық авиа. </w:t>
      </w:r>
    </w:p>
    <w:p>
      <w:pPr>
        <w:spacing w:after="0"/>
        <w:ind w:left="0"/>
        <w:jc w:val="both"/>
      </w:pPr>
      <w:r>
        <w:rPr>
          <w:rFonts w:ascii="Times New Roman"/>
          <w:b w:val="false"/>
          <w:i w:val="false"/>
          <w:color w:val="000000"/>
          <w:sz w:val="28"/>
        </w:rPr>
        <w:t xml:space="preserve">
                              цияның жер бетiндегi </w:t>
      </w:r>
    </w:p>
    <w:p>
      <w:pPr>
        <w:spacing w:after="0"/>
        <w:ind w:left="0"/>
        <w:jc w:val="both"/>
      </w:pPr>
      <w:r>
        <w:rPr>
          <w:rFonts w:ascii="Times New Roman"/>
          <w:b w:val="false"/>
          <w:i w:val="false"/>
          <w:color w:val="000000"/>
          <w:sz w:val="28"/>
        </w:rPr>
        <w:t xml:space="preserve">
                              радиотехникалық </w:t>
      </w:r>
    </w:p>
    <w:p>
      <w:pPr>
        <w:spacing w:after="0"/>
        <w:ind w:left="0"/>
        <w:jc w:val="both"/>
      </w:pPr>
      <w:r>
        <w:rPr>
          <w:rFonts w:ascii="Times New Roman"/>
          <w:b w:val="false"/>
          <w:i w:val="false"/>
          <w:color w:val="000000"/>
          <w:sz w:val="28"/>
        </w:rPr>
        <w:t xml:space="preserve">
                              жабдықтары бұйымдар. </w:t>
      </w:r>
    </w:p>
    <w:p>
      <w:pPr>
        <w:spacing w:after="0"/>
        <w:ind w:left="0"/>
        <w:jc w:val="both"/>
      </w:pPr>
      <w:r>
        <w:rPr>
          <w:rFonts w:ascii="Times New Roman"/>
          <w:b w:val="false"/>
          <w:i w:val="false"/>
          <w:color w:val="000000"/>
          <w:sz w:val="28"/>
        </w:rPr>
        <w:t xml:space="preserve">
                              ының шектi жай-күйiн </w:t>
      </w:r>
    </w:p>
    <w:p>
      <w:pPr>
        <w:spacing w:after="0"/>
        <w:ind w:left="0"/>
        <w:jc w:val="both"/>
      </w:pPr>
      <w:r>
        <w:rPr>
          <w:rFonts w:ascii="Times New Roman"/>
          <w:b w:val="false"/>
          <w:i w:val="false"/>
          <w:color w:val="000000"/>
          <w:sz w:val="28"/>
        </w:rPr>
        <w:t xml:space="preserve">
                              анықтау әдiстемесi. </w:t>
      </w:r>
    </w:p>
    <w:p>
      <w:pPr>
        <w:spacing w:after="0"/>
        <w:ind w:left="0"/>
        <w:jc w:val="both"/>
      </w:pPr>
      <w:r>
        <w:rPr>
          <w:rFonts w:ascii="Times New Roman"/>
          <w:b w:val="false"/>
          <w:i w:val="false"/>
          <w:color w:val="000000"/>
          <w:sz w:val="28"/>
        </w:rPr>
        <w:t xml:space="preserve">
                              10. ОВЧ өрiсiндегi </w:t>
      </w:r>
    </w:p>
    <w:p>
      <w:pPr>
        <w:spacing w:after="0"/>
        <w:ind w:left="0"/>
        <w:jc w:val="both"/>
      </w:pPr>
      <w:r>
        <w:rPr>
          <w:rFonts w:ascii="Times New Roman"/>
          <w:b w:val="false"/>
          <w:i w:val="false"/>
          <w:color w:val="000000"/>
          <w:sz w:val="28"/>
        </w:rPr>
        <w:t xml:space="preserve">
                              авиациялық әуе бай. </w:t>
      </w:r>
    </w:p>
    <w:p>
      <w:pPr>
        <w:spacing w:after="0"/>
        <w:ind w:left="0"/>
        <w:jc w:val="both"/>
      </w:pPr>
      <w:r>
        <w:rPr>
          <w:rFonts w:ascii="Times New Roman"/>
          <w:b w:val="false"/>
          <w:i w:val="false"/>
          <w:color w:val="000000"/>
          <w:sz w:val="28"/>
        </w:rPr>
        <w:t xml:space="preserve">
                              ланысының арналарында </w:t>
      </w:r>
    </w:p>
    <w:p>
      <w:pPr>
        <w:spacing w:after="0"/>
        <w:ind w:left="0"/>
        <w:jc w:val="both"/>
      </w:pPr>
      <w:r>
        <w:rPr>
          <w:rFonts w:ascii="Times New Roman"/>
          <w:b w:val="false"/>
          <w:i w:val="false"/>
          <w:color w:val="000000"/>
          <w:sz w:val="28"/>
        </w:rPr>
        <w:t xml:space="preserve">
                              қашықтықты анықтау </w:t>
      </w:r>
    </w:p>
    <w:p>
      <w:pPr>
        <w:spacing w:after="0"/>
        <w:ind w:left="0"/>
        <w:jc w:val="both"/>
      </w:pPr>
      <w:r>
        <w:rPr>
          <w:rFonts w:ascii="Times New Roman"/>
          <w:b w:val="false"/>
          <w:i w:val="false"/>
          <w:color w:val="000000"/>
          <w:sz w:val="28"/>
        </w:rPr>
        <w:t xml:space="preserve">
                              және сөздің мағыналық </w:t>
      </w:r>
    </w:p>
    <w:p>
      <w:pPr>
        <w:spacing w:after="0"/>
        <w:ind w:left="0"/>
        <w:jc w:val="both"/>
      </w:pPr>
      <w:r>
        <w:rPr>
          <w:rFonts w:ascii="Times New Roman"/>
          <w:b w:val="false"/>
          <w:i w:val="false"/>
          <w:color w:val="000000"/>
          <w:sz w:val="28"/>
        </w:rPr>
        <w:t xml:space="preserve">
                              анықтығын бағалау </w:t>
      </w:r>
    </w:p>
    <w:p>
      <w:pPr>
        <w:spacing w:after="0"/>
        <w:ind w:left="0"/>
        <w:jc w:val="both"/>
      </w:pPr>
      <w:r>
        <w:rPr>
          <w:rFonts w:ascii="Times New Roman"/>
          <w:b w:val="false"/>
          <w:i w:val="false"/>
          <w:color w:val="000000"/>
          <w:sz w:val="28"/>
        </w:rPr>
        <w:t xml:space="preserve">
                              әдiстемесi. </w:t>
      </w:r>
    </w:p>
    <w:p>
      <w:pPr>
        <w:spacing w:after="0"/>
        <w:ind w:left="0"/>
        <w:jc w:val="both"/>
      </w:pPr>
      <w:r>
        <w:rPr>
          <w:rFonts w:ascii="Times New Roman"/>
          <w:b w:val="false"/>
          <w:i w:val="false"/>
          <w:color w:val="000000"/>
          <w:sz w:val="28"/>
        </w:rPr>
        <w:t xml:space="preserve">
                              11. Магниттiк дыбыс. </w:t>
      </w:r>
    </w:p>
    <w:p>
      <w:pPr>
        <w:spacing w:after="0"/>
        <w:ind w:left="0"/>
        <w:jc w:val="both"/>
      </w:pPr>
      <w:r>
        <w:rPr>
          <w:rFonts w:ascii="Times New Roman"/>
          <w:b w:val="false"/>
          <w:i w:val="false"/>
          <w:color w:val="000000"/>
          <w:sz w:val="28"/>
        </w:rPr>
        <w:t xml:space="preserve">
                              тық жазуды ұйымдастыру </w:t>
      </w:r>
    </w:p>
    <w:p>
      <w:pPr>
        <w:spacing w:after="0"/>
        <w:ind w:left="0"/>
        <w:jc w:val="both"/>
      </w:pPr>
      <w:r>
        <w:rPr>
          <w:rFonts w:ascii="Times New Roman"/>
          <w:b w:val="false"/>
          <w:i w:val="false"/>
          <w:color w:val="000000"/>
          <w:sz w:val="28"/>
        </w:rPr>
        <w:t xml:space="preserve">
                              жөніндегi нұсқаулық. </w:t>
      </w:r>
    </w:p>
    <w:p>
      <w:pPr>
        <w:spacing w:after="0"/>
        <w:ind w:left="0"/>
        <w:jc w:val="both"/>
      </w:pPr>
      <w:r>
        <w:rPr>
          <w:rFonts w:ascii="Times New Roman"/>
          <w:b w:val="false"/>
          <w:i w:val="false"/>
          <w:color w:val="000000"/>
          <w:sz w:val="28"/>
        </w:rPr>
        <w:t xml:space="preserve">
                              12. Азаматтық авиа. </w:t>
      </w:r>
    </w:p>
    <w:p>
      <w:pPr>
        <w:spacing w:after="0"/>
        <w:ind w:left="0"/>
        <w:jc w:val="both"/>
      </w:pPr>
      <w:r>
        <w:rPr>
          <w:rFonts w:ascii="Times New Roman"/>
          <w:b w:val="false"/>
          <w:i w:val="false"/>
          <w:color w:val="000000"/>
          <w:sz w:val="28"/>
        </w:rPr>
        <w:t xml:space="preserve">
                              цияның басшылары </w:t>
      </w:r>
    </w:p>
    <w:p>
      <w:pPr>
        <w:spacing w:after="0"/>
        <w:ind w:left="0"/>
        <w:jc w:val="both"/>
      </w:pPr>
      <w:r>
        <w:rPr>
          <w:rFonts w:ascii="Times New Roman"/>
          <w:b w:val="false"/>
          <w:i w:val="false"/>
          <w:color w:val="000000"/>
          <w:sz w:val="28"/>
        </w:rPr>
        <w:t xml:space="preserve">
                              мен қызметшiлерi </w:t>
      </w:r>
    </w:p>
    <w:p>
      <w:pPr>
        <w:spacing w:after="0"/>
        <w:ind w:left="0"/>
        <w:jc w:val="both"/>
      </w:pPr>
      <w:r>
        <w:rPr>
          <w:rFonts w:ascii="Times New Roman"/>
          <w:b w:val="false"/>
          <w:i w:val="false"/>
          <w:color w:val="000000"/>
          <w:sz w:val="28"/>
        </w:rPr>
        <w:t xml:space="preserve">
                              лауазымдарының бiлiк. </w:t>
      </w:r>
    </w:p>
    <w:p>
      <w:pPr>
        <w:spacing w:after="0"/>
        <w:ind w:left="0"/>
        <w:jc w:val="both"/>
      </w:pPr>
      <w:r>
        <w:rPr>
          <w:rFonts w:ascii="Times New Roman"/>
          <w:b w:val="false"/>
          <w:i w:val="false"/>
          <w:color w:val="000000"/>
          <w:sz w:val="28"/>
        </w:rPr>
        <w:t xml:space="preserve">
                              тiлiк сипаттамасы. </w:t>
      </w:r>
    </w:p>
    <w:p>
      <w:pPr>
        <w:spacing w:after="0"/>
        <w:ind w:left="0"/>
        <w:jc w:val="both"/>
      </w:pPr>
      <w:r>
        <w:rPr>
          <w:rFonts w:ascii="Times New Roman"/>
          <w:b w:val="false"/>
          <w:i w:val="false"/>
          <w:color w:val="000000"/>
          <w:sz w:val="28"/>
        </w:rPr>
        <w:t xml:space="preserve">
                              13. Қазақстан Респуб. </w:t>
      </w:r>
    </w:p>
    <w:p>
      <w:pPr>
        <w:spacing w:after="0"/>
        <w:ind w:left="0"/>
        <w:jc w:val="both"/>
      </w:pPr>
      <w:r>
        <w:rPr>
          <w:rFonts w:ascii="Times New Roman"/>
          <w:b w:val="false"/>
          <w:i w:val="false"/>
          <w:color w:val="000000"/>
          <w:sz w:val="28"/>
        </w:rPr>
        <w:t xml:space="preserve">
                              ликасы азаматтық әуе. </w:t>
      </w:r>
    </w:p>
    <w:p>
      <w:pPr>
        <w:spacing w:after="0"/>
        <w:ind w:left="0"/>
        <w:jc w:val="both"/>
      </w:pPr>
      <w:r>
        <w:rPr>
          <w:rFonts w:ascii="Times New Roman"/>
          <w:b w:val="false"/>
          <w:i w:val="false"/>
          <w:color w:val="000000"/>
          <w:sz w:val="28"/>
        </w:rPr>
        <w:t xml:space="preserve">
                              айлақтарының пайдала. </w:t>
      </w:r>
    </w:p>
    <w:p>
      <w:pPr>
        <w:spacing w:after="0"/>
        <w:ind w:left="0"/>
        <w:jc w:val="both"/>
      </w:pPr>
      <w:r>
        <w:rPr>
          <w:rFonts w:ascii="Times New Roman"/>
          <w:b w:val="false"/>
          <w:i w:val="false"/>
          <w:color w:val="000000"/>
          <w:sz w:val="28"/>
        </w:rPr>
        <w:t xml:space="preserve">
                              нуға жарамдылығының </w:t>
      </w:r>
    </w:p>
    <w:p>
      <w:pPr>
        <w:spacing w:after="0"/>
        <w:ind w:left="0"/>
        <w:jc w:val="both"/>
      </w:pPr>
      <w:r>
        <w:rPr>
          <w:rFonts w:ascii="Times New Roman"/>
          <w:b w:val="false"/>
          <w:i w:val="false"/>
          <w:color w:val="000000"/>
          <w:sz w:val="28"/>
        </w:rPr>
        <w:t xml:space="preserve">
                              нормалары. </w:t>
      </w:r>
    </w:p>
    <w:p>
      <w:pPr>
        <w:spacing w:after="0"/>
        <w:ind w:left="0"/>
        <w:jc w:val="both"/>
      </w:pPr>
      <w:r>
        <w:rPr>
          <w:rFonts w:ascii="Times New Roman"/>
          <w:b w:val="false"/>
          <w:i w:val="false"/>
          <w:color w:val="000000"/>
          <w:sz w:val="28"/>
        </w:rPr>
        <w:t xml:space="preserve">
                              14. Азаматтық авиациядағы </w:t>
      </w:r>
    </w:p>
    <w:p>
      <w:pPr>
        <w:spacing w:after="0"/>
        <w:ind w:left="0"/>
        <w:jc w:val="both"/>
      </w:pPr>
      <w:r>
        <w:rPr>
          <w:rFonts w:ascii="Times New Roman"/>
          <w:b w:val="false"/>
          <w:i w:val="false"/>
          <w:color w:val="000000"/>
          <w:sz w:val="28"/>
        </w:rPr>
        <w:t xml:space="preserve">
                              аса қауiптi жұмыстарға </w:t>
      </w:r>
    </w:p>
    <w:p>
      <w:pPr>
        <w:spacing w:after="0"/>
        <w:ind w:left="0"/>
        <w:jc w:val="both"/>
      </w:pPr>
      <w:r>
        <w:rPr>
          <w:rFonts w:ascii="Times New Roman"/>
          <w:b w:val="false"/>
          <w:i w:val="false"/>
          <w:color w:val="000000"/>
          <w:sz w:val="28"/>
        </w:rPr>
        <w:t xml:space="preserve">
                              рұқсат беру ережесi; </w:t>
      </w:r>
    </w:p>
    <w:p>
      <w:pPr>
        <w:spacing w:after="0"/>
        <w:ind w:left="0"/>
        <w:jc w:val="both"/>
      </w:pPr>
      <w:r>
        <w:rPr>
          <w:rFonts w:ascii="Times New Roman"/>
          <w:b w:val="false"/>
          <w:i w:val="false"/>
          <w:color w:val="000000"/>
          <w:sz w:val="28"/>
        </w:rPr>
        <w:t xml:space="preserve">
                              15. Азаматтық авиацияның </w:t>
      </w:r>
    </w:p>
    <w:p>
      <w:pPr>
        <w:spacing w:after="0"/>
        <w:ind w:left="0"/>
        <w:jc w:val="both"/>
      </w:pPr>
      <w:r>
        <w:rPr>
          <w:rFonts w:ascii="Times New Roman"/>
          <w:b w:val="false"/>
          <w:i w:val="false"/>
          <w:color w:val="000000"/>
          <w:sz w:val="28"/>
        </w:rPr>
        <w:t xml:space="preserve">
                              авиациялық персоналы үшiн </w:t>
      </w:r>
    </w:p>
    <w:p>
      <w:pPr>
        <w:spacing w:after="0"/>
        <w:ind w:left="0"/>
        <w:jc w:val="both"/>
      </w:pPr>
      <w:r>
        <w:rPr>
          <w:rFonts w:ascii="Times New Roman"/>
          <w:b w:val="false"/>
          <w:i w:val="false"/>
          <w:color w:val="000000"/>
          <w:sz w:val="28"/>
        </w:rPr>
        <w:t xml:space="preserve">
                              еңбектi қорғау және қауіпсiздік </w:t>
      </w:r>
    </w:p>
    <w:p>
      <w:pPr>
        <w:spacing w:after="0"/>
        <w:ind w:left="0"/>
        <w:jc w:val="both"/>
      </w:pPr>
      <w:r>
        <w:rPr>
          <w:rFonts w:ascii="Times New Roman"/>
          <w:b w:val="false"/>
          <w:i w:val="false"/>
          <w:color w:val="000000"/>
          <w:sz w:val="28"/>
        </w:rPr>
        <w:t xml:space="preserve">
                              техникасы жөнінде оқытып-үйрету </w:t>
      </w:r>
    </w:p>
    <w:p>
      <w:pPr>
        <w:spacing w:after="0"/>
        <w:ind w:left="0"/>
        <w:jc w:val="both"/>
      </w:pPr>
      <w:r>
        <w:rPr>
          <w:rFonts w:ascii="Times New Roman"/>
          <w:b w:val="false"/>
          <w:i w:val="false"/>
          <w:color w:val="000000"/>
          <w:sz w:val="28"/>
        </w:rPr>
        <w:t xml:space="preserve">
                              нұсқаулығы; </w:t>
      </w:r>
    </w:p>
    <w:p>
      <w:pPr>
        <w:spacing w:after="0"/>
        <w:ind w:left="0"/>
        <w:jc w:val="both"/>
      </w:pPr>
      <w:r>
        <w:rPr>
          <w:rFonts w:ascii="Times New Roman"/>
          <w:b w:val="false"/>
          <w:i w:val="false"/>
          <w:color w:val="000000"/>
          <w:sz w:val="28"/>
        </w:rPr>
        <w:t xml:space="preserve">
                              16. Авиациялық-химиялық </w:t>
      </w:r>
    </w:p>
    <w:p>
      <w:pPr>
        <w:spacing w:after="0"/>
        <w:ind w:left="0"/>
        <w:jc w:val="both"/>
      </w:pPr>
      <w:r>
        <w:rPr>
          <w:rFonts w:ascii="Times New Roman"/>
          <w:b w:val="false"/>
          <w:i w:val="false"/>
          <w:color w:val="000000"/>
          <w:sz w:val="28"/>
        </w:rPr>
        <w:t xml:space="preserve">
                              жұмыстарда және сұйықтықтармен </w:t>
      </w:r>
    </w:p>
    <w:p>
      <w:pPr>
        <w:spacing w:after="0"/>
        <w:ind w:left="0"/>
        <w:jc w:val="both"/>
      </w:pPr>
      <w:r>
        <w:rPr>
          <w:rFonts w:ascii="Times New Roman"/>
          <w:b w:val="false"/>
          <w:i w:val="false"/>
          <w:color w:val="000000"/>
          <w:sz w:val="28"/>
        </w:rPr>
        <w:t xml:space="preserve">
                              жұмыс iстеу кезiнде қауiпсiздiк </w:t>
      </w:r>
    </w:p>
    <w:p>
      <w:pPr>
        <w:spacing w:after="0"/>
        <w:ind w:left="0"/>
        <w:jc w:val="both"/>
      </w:pPr>
      <w:r>
        <w:rPr>
          <w:rFonts w:ascii="Times New Roman"/>
          <w:b w:val="false"/>
          <w:i w:val="false"/>
          <w:color w:val="000000"/>
          <w:sz w:val="28"/>
        </w:rPr>
        <w:t xml:space="preserve">
                              техникасы және өндiрiстiк </w:t>
      </w:r>
    </w:p>
    <w:p>
      <w:pPr>
        <w:spacing w:after="0"/>
        <w:ind w:left="0"/>
        <w:jc w:val="both"/>
      </w:pPr>
      <w:r>
        <w:rPr>
          <w:rFonts w:ascii="Times New Roman"/>
          <w:b w:val="false"/>
          <w:i w:val="false"/>
          <w:color w:val="000000"/>
          <w:sz w:val="28"/>
        </w:rPr>
        <w:t xml:space="preserve">
                              санитария жөніндегi ереже.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азаматтық авиация ұйымдарының халықаралық нормалары мен стандарттарына жауап беретiн, Қазақстан Республикасының азаматтық авиациясы саласында 16 жаңа нормативтi-құқықтық құжаттарды әзiрлеу. Әуе кемелерiнiң ұшу қауiпсiздiктерiн қамтамасыз ету және азаматтық авиация объектілерiнiң техникалық ақауларының алдын алу.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Қазақстан Республикасы Үкiметiнiң </w:t>
      </w:r>
    </w:p>
    <w:bookmarkEnd w:id="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226-қосымша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өзгерді - ҚР Үкіметінің 2003.05.23. N 487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226-қосымша өзгерді - Қазақстан Республикасы Yкiметiнiң 2003.11.13. N 1138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036 "Республикалық маңызы бар автомобиль жолдарын салу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және оны қайта жаңарту" республикалық бюджеттік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9 824 950 мың теңге (тоғыз миллиард сегiз жүз жиырма төрт миллион тоғыз жүз елу мың теңге). </w:t>
      </w:r>
    </w:p>
    <w:p>
      <w:pPr>
        <w:spacing w:after="0"/>
        <w:ind w:left="0"/>
        <w:jc w:val="both"/>
      </w:pPr>
      <w:r>
        <w:rPr>
          <w:rFonts w:ascii="Times New Roman"/>
          <w:b w:val="false"/>
          <w:i w:val="false"/>
          <w:color w:val="000000"/>
          <w:sz w:val="28"/>
        </w:rPr>
        <w:t xml:space="preserve">
            2. Бюджеттік бағдарламаның нормативтiк-құқықтық негiзi: "Автомобиль жолдары туралы" Қазақстан Республикасының 2001 жылғы 17 шiлдедегi Заңының </w:t>
      </w:r>
      <w:r>
        <w:rPr>
          <w:rFonts w:ascii="Times New Roman"/>
          <w:b w:val="false"/>
          <w:i w:val="false"/>
          <w:color w:val="000000"/>
          <w:sz w:val="28"/>
        </w:rPr>
        <w:t xml:space="preserve">17-бабы </w:t>
      </w:r>
      <w:r>
        <w:rPr>
          <w:rFonts w:ascii="Times New Roman"/>
          <w:b w:val="false"/>
          <w:i w:val="false"/>
          <w:color w:val="000000"/>
          <w:sz w:val="28"/>
        </w:rPr>
        <w:t xml:space="preserve">; "Қазақстан Республикасының автожол саласын дамытудың 2001-2005 жылдарға арналған мемлекеттiк бағдарламасы туралы" Қазақстан Республикасы Президентiнiң 2001 жылғы 28 қарашадағы N 730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Бюджеттік бағдарламаның мақсаты: халықаралық көлiк коммуникацияларына бiрiгу үшiн автомобиль жолдарын қайта жаңартуды және салуды жүргiзу. </w:t>
      </w:r>
    </w:p>
    <w:p>
      <w:pPr>
        <w:spacing w:after="0"/>
        <w:ind w:left="0"/>
        <w:jc w:val="both"/>
      </w:pPr>
      <w:r>
        <w:rPr>
          <w:rFonts w:ascii="Times New Roman"/>
          <w:b w:val="false"/>
          <w:i w:val="false"/>
          <w:color w:val="000000"/>
          <w:sz w:val="28"/>
        </w:rPr>
        <w:t xml:space="preserve">
            5. Бюджеттiк бағдарламаның мiндеттерi: республикалық маңызы бар автожолдарды салу және қайта жаңарту.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036       Республика.                      Жыл </w:t>
      </w:r>
    </w:p>
    <w:p>
      <w:pPr>
        <w:spacing w:after="0"/>
        <w:ind w:left="0"/>
        <w:jc w:val="both"/>
      </w:pPr>
      <w:r>
        <w:rPr>
          <w:rFonts w:ascii="Times New Roman"/>
          <w:b w:val="false"/>
          <w:i w:val="false"/>
          <w:color w:val="000000"/>
          <w:sz w:val="28"/>
        </w:rPr>
        <w:t xml:space="preserve">
                  лық маңызы                       бойы </w:t>
      </w:r>
    </w:p>
    <w:p>
      <w:pPr>
        <w:spacing w:after="0"/>
        <w:ind w:left="0"/>
        <w:jc w:val="both"/>
      </w:pPr>
      <w:r>
        <w:rPr>
          <w:rFonts w:ascii="Times New Roman"/>
          <w:b w:val="false"/>
          <w:i w:val="false"/>
          <w:color w:val="000000"/>
          <w:sz w:val="28"/>
        </w:rPr>
        <w:t xml:space="preserve">
                  бар автомо. </w:t>
      </w:r>
    </w:p>
    <w:p>
      <w:pPr>
        <w:spacing w:after="0"/>
        <w:ind w:left="0"/>
        <w:jc w:val="both"/>
      </w:pPr>
      <w:r>
        <w:rPr>
          <w:rFonts w:ascii="Times New Roman"/>
          <w:b w:val="false"/>
          <w:i w:val="false"/>
          <w:color w:val="000000"/>
          <w:sz w:val="28"/>
        </w:rPr>
        <w:t xml:space="preserve">
                  биль жолда. </w:t>
      </w:r>
    </w:p>
    <w:p>
      <w:pPr>
        <w:spacing w:after="0"/>
        <w:ind w:left="0"/>
        <w:jc w:val="both"/>
      </w:pPr>
      <w:r>
        <w:rPr>
          <w:rFonts w:ascii="Times New Roman"/>
          <w:b w:val="false"/>
          <w:i w:val="false"/>
          <w:color w:val="000000"/>
          <w:sz w:val="28"/>
        </w:rPr>
        <w:t xml:space="preserve">
                  рын салу </w:t>
      </w:r>
    </w:p>
    <w:p>
      <w:pPr>
        <w:spacing w:after="0"/>
        <w:ind w:left="0"/>
        <w:jc w:val="both"/>
      </w:pPr>
      <w:r>
        <w:rPr>
          <w:rFonts w:ascii="Times New Roman"/>
          <w:b w:val="false"/>
          <w:i w:val="false"/>
          <w:color w:val="000000"/>
          <w:sz w:val="28"/>
        </w:rPr>
        <w:t xml:space="preserve">
                  және оны </w:t>
      </w:r>
    </w:p>
    <w:p>
      <w:pPr>
        <w:spacing w:after="0"/>
        <w:ind w:left="0"/>
        <w:jc w:val="both"/>
      </w:pPr>
      <w:r>
        <w:rPr>
          <w:rFonts w:ascii="Times New Roman"/>
          <w:b w:val="false"/>
          <w:i w:val="false"/>
          <w:color w:val="000000"/>
          <w:sz w:val="28"/>
        </w:rPr>
        <w:t xml:space="preserve">
                  қайта </w:t>
      </w:r>
    </w:p>
    <w:p>
      <w:pPr>
        <w:spacing w:after="0"/>
        <w:ind w:left="0"/>
        <w:jc w:val="both"/>
      </w:pP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
      1      035  Астана-     Авторлық қадағалау, </w:t>
      </w:r>
    </w:p>
    <w:p>
      <w:pPr>
        <w:spacing w:after="0"/>
        <w:ind w:left="0"/>
        <w:jc w:val="both"/>
      </w:pPr>
      <w:r>
        <w:rPr>
          <w:rFonts w:ascii="Times New Roman"/>
          <w:b w:val="false"/>
          <w:i w:val="false"/>
          <w:color w:val="000000"/>
          <w:sz w:val="28"/>
        </w:rPr>
        <w:t xml:space="preserve">
                  Бурабай     технологиялық сүйе. </w:t>
      </w:r>
    </w:p>
    <w:p>
      <w:pPr>
        <w:spacing w:after="0"/>
        <w:ind w:left="0"/>
        <w:jc w:val="both"/>
      </w:pPr>
      <w:r>
        <w:rPr>
          <w:rFonts w:ascii="Times New Roman"/>
          <w:b w:val="false"/>
          <w:i w:val="false"/>
          <w:color w:val="000000"/>
          <w:sz w:val="28"/>
        </w:rPr>
        <w:t xml:space="preserve">
                  автомобиль  мелдеу. Автомобиль </w:t>
      </w:r>
    </w:p>
    <w:p>
      <w:pPr>
        <w:spacing w:after="0"/>
        <w:ind w:left="0"/>
        <w:jc w:val="both"/>
      </w:pPr>
      <w:r>
        <w:rPr>
          <w:rFonts w:ascii="Times New Roman"/>
          <w:b w:val="false"/>
          <w:i w:val="false"/>
          <w:color w:val="000000"/>
          <w:sz w:val="28"/>
        </w:rPr>
        <w:t xml:space="preserve">
                  жолын қайта жолдарын қайта </w:t>
      </w:r>
    </w:p>
    <w:p>
      <w:pPr>
        <w:spacing w:after="0"/>
        <w:ind w:left="0"/>
        <w:jc w:val="both"/>
      </w:pPr>
      <w:r>
        <w:rPr>
          <w:rFonts w:ascii="Times New Roman"/>
          <w:b w:val="false"/>
          <w:i w:val="false"/>
          <w:color w:val="000000"/>
          <w:sz w:val="28"/>
        </w:rPr>
        <w:t xml:space="preserve">
                  жаңарту     жаңарту (жер бөлу, </w:t>
      </w:r>
    </w:p>
    <w:p>
      <w:pPr>
        <w:spacing w:after="0"/>
        <w:ind w:left="0"/>
        <w:jc w:val="both"/>
      </w:pPr>
      <w:r>
        <w:rPr>
          <w:rFonts w:ascii="Times New Roman"/>
          <w:b w:val="false"/>
          <w:i w:val="false"/>
          <w:color w:val="000000"/>
          <w:sz w:val="28"/>
        </w:rPr>
        <w:t xml:space="preserve">
                              ауыл шаруашылық </w:t>
      </w:r>
    </w:p>
    <w:p>
      <w:pPr>
        <w:spacing w:after="0"/>
        <w:ind w:left="0"/>
        <w:jc w:val="both"/>
      </w:pPr>
      <w:r>
        <w:rPr>
          <w:rFonts w:ascii="Times New Roman"/>
          <w:b w:val="false"/>
          <w:i w:val="false"/>
          <w:color w:val="000000"/>
          <w:sz w:val="28"/>
        </w:rPr>
        <w:t xml:space="preserve">
                              өндiрушiлердiң за. </w:t>
      </w:r>
    </w:p>
    <w:p>
      <w:pPr>
        <w:spacing w:after="0"/>
        <w:ind w:left="0"/>
        <w:jc w:val="both"/>
      </w:pPr>
      <w:r>
        <w:rPr>
          <w:rFonts w:ascii="Times New Roman"/>
          <w:b w:val="false"/>
          <w:i w:val="false"/>
          <w:color w:val="000000"/>
          <w:sz w:val="28"/>
        </w:rPr>
        <w:t xml:space="preserve">
                              лалдары мен шығын.          Қазақстан </w:t>
      </w:r>
    </w:p>
    <w:p>
      <w:pPr>
        <w:spacing w:after="0"/>
        <w:ind w:left="0"/>
        <w:jc w:val="both"/>
      </w:pPr>
      <w:r>
        <w:rPr>
          <w:rFonts w:ascii="Times New Roman"/>
          <w:b w:val="false"/>
          <w:i w:val="false"/>
          <w:color w:val="000000"/>
          <w:sz w:val="28"/>
        </w:rPr>
        <w:t xml:space="preserve">
                              дарын өтеу.                 Республикасының </w:t>
      </w:r>
    </w:p>
    <w:p>
      <w:pPr>
        <w:spacing w:after="0"/>
        <w:ind w:left="0"/>
        <w:jc w:val="both"/>
      </w:pPr>
      <w:r>
        <w:rPr>
          <w:rFonts w:ascii="Times New Roman"/>
          <w:b w:val="false"/>
          <w:i w:val="false"/>
          <w:color w:val="000000"/>
          <w:sz w:val="28"/>
        </w:rPr>
        <w:t xml:space="preserve">
                              Жоба-сметалық құжат.        Көлік және </w:t>
      </w:r>
    </w:p>
    <w:p>
      <w:pPr>
        <w:spacing w:after="0"/>
        <w:ind w:left="0"/>
        <w:jc w:val="both"/>
      </w:pPr>
      <w:r>
        <w:rPr>
          <w:rFonts w:ascii="Times New Roman"/>
          <w:b w:val="false"/>
          <w:i w:val="false"/>
          <w:color w:val="000000"/>
          <w:sz w:val="28"/>
        </w:rPr>
        <w:t xml:space="preserve">
                              тамаларға сәйкес жол        коммуникациялар </w:t>
      </w:r>
    </w:p>
    <w:p>
      <w:pPr>
        <w:spacing w:after="0"/>
        <w:ind w:left="0"/>
        <w:jc w:val="both"/>
      </w:pPr>
      <w:r>
        <w:rPr>
          <w:rFonts w:ascii="Times New Roman"/>
          <w:b w:val="false"/>
          <w:i w:val="false"/>
          <w:color w:val="000000"/>
          <w:sz w:val="28"/>
        </w:rPr>
        <w:t xml:space="preserve">
                              жамылғысын қопсыту,         министрлігі </w:t>
      </w:r>
    </w:p>
    <w:p>
      <w:pPr>
        <w:spacing w:after="0"/>
        <w:ind w:left="0"/>
        <w:jc w:val="both"/>
      </w:pPr>
      <w:r>
        <w:rPr>
          <w:rFonts w:ascii="Times New Roman"/>
          <w:b w:val="false"/>
          <w:i w:val="false"/>
          <w:color w:val="000000"/>
          <w:sz w:val="28"/>
        </w:rPr>
        <w:t xml:space="preserve">
                              қазiргi жол төсемесiн </w:t>
      </w:r>
    </w:p>
    <w:p>
      <w:pPr>
        <w:spacing w:after="0"/>
        <w:ind w:left="0"/>
        <w:jc w:val="both"/>
      </w:pPr>
      <w:r>
        <w:rPr>
          <w:rFonts w:ascii="Times New Roman"/>
          <w:b w:val="false"/>
          <w:i w:val="false"/>
          <w:color w:val="000000"/>
          <w:sz w:val="28"/>
        </w:rPr>
        <w:t xml:space="preserve">
                              рейсайклирлеу, </w:t>
      </w:r>
    </w:p>
    <w:p>
      <w:pPr>
        <w:spacing w:after="0"/>
        <w:ind w:left="0"/>
        <w:jc w:val="both"/>
      </w:pPr>
      <w:r>
        <w:rPr>
          <w:rFonts w:ascii="Times New Roman"/>
          <w:b w:val="false"/>
          <w:i w:val="false"/>
          <w:color w:val="000000"/>
          <w:sz w:val="28"/>
        </w:rPr>
        <w:t xml:space="preserve">
                              жасанды ғимаратты </w:t>
      </w:r>
    </w:p>
    <w:p>
      <w:pPr>
        <w:spacing w:after="0"/>
        <w:ind w:left="0"/>
        <w:jc w:val="both"/>
      </w:pPr>
      <w:r>
        <w:rPr>
          <w:rFonts w:ascii="Times New Roman"/>
          <w:b w:val="false"/>
          <w:i w:val="false"/>
          <w:color w:val="000000"/>
          <w:sz w:val="28"/>
        </w:rPr>
        <w:t xml:space="preserve">
                              жөндеу, жер жұмыстары, </w:t>
      </w:r>
    </w:p>
    <w:p>
      <w:pPr>
        <w:spacing w:after="0"/>
        <w:ind w:left="0"/>
        <w:jc w:val="both"/>
      </w:pPr>
      <w:r>
        <w:rPr>
          <w:rFonts w:ascii="Times New Roman"/>
          <w:b w:val="false"/>
          <w:i w:val="false"/>
          <w:color w:val="000000"/>
          <w:sz w:val="28"/>
        </w:rPr>
        <w:t xml:space="preserve">
                              жол негiзiн жайғас. </w:t>
      </w:r>
    </w:p>
    <w:p>
      <w:pPr>
        <w:spacing w:after="0"/>
        <w:ind w:left="0"/>
        <w:jc w:val="both"/>
      </w:pPr>
      <w:r>
        <w:rPr>
          <w:rFonts w:ascii="Times New Roman"/>
          <w:b w:val="false"/>
          <w:i w:val="false"/>
          <w:color w:val="000000"/>
          <w:sz w:val="28"/>
        </w:rPr>
        <w:t xml:space="preserve">
                              тыру, асфальт бетон </w:t>
      </w:r>
    </w:p>
    <w:p>
      <w:pPr>
        <w:spacing w:after="0"/>
        <w:ind w:left="0"/>
        <w:jc w:val="both"/>
      </w:pPr>
      <w:r>
        <w:rPr>
          <w:rFonts w:ascii="Times New Roman"/>
          <w:b w:val="false"/>
          <w:i w:val="false"/>
          <w:color w:val="000000"/>
          <w:sz w:val="28"/>
        </w:rPr>
        <w:t xml:space="preserve">
                              жамылғысын, жол жаға. </w:t>
      </w:r>
    </w:p>
    <w:p>
      <w:pPr>
        <w:spacing w:after="0"/>
        <w:ind w:left="0"/>
        <w:jc w:val="both"/>
      </w:pPr>
      <w:r>
        <w:rPr>
          <w:rFonts w:ascii="Times New Roman"/>
          <w:b w:val="false"/>
          <w:i w:val="false"/>
          <w:color w:val="000000"/>
          <w:sz w:val="28"/>
        </w:rPr>
        <w:t xml:space="preserve">
                              ларын жайғастыру, </w:t>
      </w:r>
    </w:p>
    <w:p>
      <w:pPr>
        <w:spacing w:after="0"/>
        <w:ind w:left="0"/>
        <w:jc w:val="both"/>
      </w:pPr>
      <w:r>
        <w:rPr>
          <w:rFonts w:ascii="Times New Roman"/>
          <w:b w:val="false"/>
          <w:i w:val="false"/>
          <w:color w:val="000000"/>
          <w:sz w:val="28"/>
        </w:rPr>
        <w:t xml:space="preserve">
                              жолды белгiлеу мен </w:t>
      </w:r>
    </w:p>
    <w:p>
      <w:pPr>
        <w:spacing w:after="0"/>
        <w:ind w:left="0"/>
        <w:jc w:val="both"/>
      </w:pPr>
      <w:r>
        <w:rPr>
          <w:rFonts w:ascii="Times New Roman"/>
          <w:b w:val="false"/>
          <w:i w:val="false"/>
          <w:color w:val="000000"/>
          <w:sz w:val="28"/>
        </w:rPr>
        <w:t xml:space="preserve">
                              оның жағдайы бойынша </w:t>
      </w:r>
    </w:p>
    <w:p>
      <w:pPr>
        <w:spacing w:after="0"/>
        <w:ind w:left="0"/>
        <w:jc w:val="both"/>
      </w:pPr>
      <w:r>
        <w:rPr>
          <w:rFonts w:ascii="Times New Roman"/>
          <w:b w:val="false"/>
          <w:i w:val="false"/>
          <w:color w:val="000000"/>
          <w:sz w:val="28"/>
        </w:rPr>
        <w:t xml:space="preserve">
                              жұмыстар, жоба-смета. </w:t>
      </w:r>
    </w:p>
    <w:p>
      <w:pPr>
        <w:spacing w:after="0"/>
        <w:ind w:left="0"/>
        <w:jc w:val="both"/>
      </w:pPr>
      <w:r>
        <w:rPr>
          <w:rFonts w:ascii="Times New Roman"/>
          <w:b w:val="false"/>
          <w:i w:val="false"/>
          <w:color w:val="000000"/>
          <w:sz w:val="28"/>
        </w:rPr>
        <w:t xml:space="preserve">
                              лық құжаттамаларға </w:t>
      </w:r>
    </w:p>
    <w:p>
      <w:pPr>
        <w:spacing w:after="0"/>
        <w:ind w:left="0"/>
        <w:jc w:val="both"/>
      </w:pPr>
      <w:r>
        <w:rPr>
          <w:rFonts w:ascii="Times New Roman"/>
          <w:b w:val="false"/>
          <w:i w:val="false"/>
          <w:color w:val="000000"/>
          <w:sz w:val="28"/>
        </w:rPr>
        <w:t xml:space="preserve">
                              сәйкес кiшi сәулет </w:t>
      </w:r>
    </w:p>
    <w:p>
      <w:pPr>
        <w:spacing w:after="0"/>
        <w:ind w:left="0"/>
        <w:jc w:val="both"/>
      </w:pPr>
      <w:r>
        <w:rPr>
          <w:rFonts w:ascii="Times New Roman"/>
          <w:b w:val="false"/>
          <w:i w:val="false"/>
          <w:color w:val="000000"/>
          <w:sz w:val="28"/>
        </w:rPr>
        <w:t xml:space="preserve">
                              нысандарын жайғастыру </w:t>
      </w:r>
    </w:p>
    <w:p>
      <w:pPr>
        <w:spacing w:after="0"/>
        <w:ind w:left="0"/>
        <w:jc w:val="both"/>
      </w:pPr>
      <w:r>
        <w:rPr>
          <w:rFonts w:ascii="Times New Roman"/>
          <w:b w:val="false"/>
          <w:i w:val="false"/>
          <w:color w:val="000000"/>
          <w:sz w:val="28"/>
        </w:rPr>
        <w:t xml:space="preserve">
                              және күрделі жөндеу, </w:t>
      </w:r>
    </w:p>
    <w:p>
      <w:pPr>
        <w:spacing w:after="0"/>
        <w:ind w:left="0"/>
        <w:jc w:val="both"/>
      </w:pPr>
      <w:r>
        <w:rPr>
          <w:rFonts w:ascii="Times New Roman"/>
          <w:b w:val="false"/>
          <w:i w:val="false"/>
          <w:color w:val="000000"/>
          <w:sz w:val="28"/>
        </w:rPr>
        <w:t xml:space="preserve">
                              қашықтығы - 117,50 км. </w:t>
      </w:r>
    </w:p>
    <w:p>
      <w:pPr>
        <w:spacing w:after="0"/>
        <w:ind w:left="0"/>
        <w:jc w:val="both"/>
      </w:pPr>
      <w:r>
        <w:rPr>
          <w:rFonts w:ascii="Times New Roman"/>
          <w:b w:val="false"/>
          <w:i w:val="false"/>
          <w:color w:val="000000"/>
          <w:sz w:val="28"/>
        </w:rPr>
        <w:t xml:space="preserve">
                              жол. </w:t>
      </w:r>
    </w:p>
    <w:p>
      <w:pPr>
        <w:spacing w:after="0"/>
        <w:ind w:left="0"/>
        <w:jc w:val="both"/>
      </w:pPr>
      <w:r>
        <w:rPr>
          <w:rFonts w:ascii="Times New Roman"/>
          <w:b w:val="false"/>
          <w:i w:val="false"/>
          <w:color w:val="000000"/>
          <w:sz w:val="28"/>
        </w:rPr>
        <w:t xml:space="preserve">
      2      040  Риддер қа.  Авторлық қадағалау,    Жыл  Қазақстан </w:t>
      </w:r>
    </w:p>
    <w:p>
      <w:pPr>
        <w:spacing w:after="0"/>
        <w:ind w:left="0"/>
        <w:jc w:val="both"/>
      </w:pPr>
      <w:r>
        <w:rPr>
          <w:rFonts w:ascii="Times New Roman"/>
          <w:b w:val="false"/>
          <w:i w:val="false"/>
          <w:color w:val="000000"/>
          <w:sz w:val="28"/>
        </w:rPr>
        <w:t xml:space="preserve">
                  ласында -   технологиялық сүйемел. бойы Республикасының </w:t>
      </w:r>
    </w:p>
    <w:p>
      <w:pPr>
        <w:spacing w:after="0"/>
        <w:ind w:left="0"/>
        <w:jc w:val="both"/>
      </w:pPr>
      <w:r>
        <w:rPr>
          <w:rFonts w:ascii="Times New Roman"/>
          <w:b w:val="false"/>
          <w:i w:val="false"/>
          <w:color w:val="000000"/>
          <w:sz w:val="28"/>
        </w:rPr>
        <w:t xml:space="preserve">
                  Алтай Рес.  деу. Автомобиль жолда.      Көлік және </w:t>
      </w:r>
    </w:p>
    <w:p>
      <w:pPr>
        <w:spacing w:after="0"/>
        <w:ind w:left="0"/>
        <w:jc w:val="both"/>
      </w:pPr>
      <w:r>
        <w:rPr>
          <w:rFonts w:ascii="Times New Roman"/>
          <w:b w:val="false"/>
          <w:i w:val="false"/>
          <w:color w:val="000000"/>
          <w:sz w:val="28"/>
        </w:rPr>
        <w:t xml:space="preserve">
                  публикасы.  рын салу (жер бөлу,         коммуникациялар </w:t>
      </w:r>
    </w:p>
    <w:p>
      <w:pPr>
        <w:spacing w:after="0"/>
        <w:ind w:left="0"/>
        <w:jc w:val="both"/>
      </w:pPr>
      <w:r>
        <w:rPr>
          <w:rFonts w:ascii="Times New Roman"/>
          <w:b w:val="false"/>
          <w:i w:val="false"/>
          <w:color w:val="000000"/>
          <w:sz w:val="28"/>
        </w:rPr>
        <w:t xml:space="preserve">
                  ның шекара. ауыл шаруашылық өндi.       министрлігі </w:t>
      </w:r>
    </w:p>
    <w:p>
      <w:pPr>
        <w:spacing w:after="0"/>
        <w:ind w:left="0"/>
        <w:jc w:val="both"/>
      </w:pPr>
      <w:r>
        <w:rPr>
          <w:rFonts w:ascii="Times New Roman"/>
          <w:b w:val="false"/>
          <w:i w:val="false"/>
          <w:color w:val="000000"/>
          <w:sz w:val="28"/>
        </w:rPr>
        <w:t xml:space="preserve">
                  сы автомо.  рушiлердің залалдары </w:t>
      </w:r>
    </w:p>
    <w:p>
      <w:pPr>
        <w:spacing w:after="0"/>
        <w:ind w:left="0"/>
        <w:jc w:val="both"/>
      </w:pPr>
      <w:r>
        <w:rPr>
          <w:rFonts w:ascii="Times New Roman"/>
          <w:b w:val="false"/>
          <w:i w:val="false"/>
          <w:color w:val="000000"/>
          <w:sz w:val="28"/>
        </w:rPr>
        <w:t xml:space="preserve">
                  биль жолын  мен шығындарын өтеу. </w:t>
      </w:r>
    </w:p>
    <w:p>
      <w:pPr>
        <w:spacing w:after="0"/>
        <w:ind w:left="0"/>
        <w:jc w:val="both"/>
      </w:pPr>
      <w:r>
        <w:rPr>
          <w:rFonts w:ascii="Times New Roman"/>
          <w:b w:val="false"/>
          <w:i w:val="false"/>
          <w:color w:val="000000"/>
          <w:sz w:val="28"/>
        </w:rPr>
        <w:t xml:space="preserve">
                  салу        Жобалау-сметалық құжат. </w:t>
      </w:r>
    </w:p>
    <w:p>
      <w:pPr>
        <w:spacing w:after="0"/>
        <w:ind w:left="0"/>
        <w:jc w:val="both"/>
      </w:pPr>
      <w:r>
        <w:rPr>
          <w:rFonts w:ascii="Times New Roman"/>
          <w:b w:val="false"/>
          <w:i w:val="false"/>
          <w:color w:val="000000"/>
          <w:sz w:val="28"/>
        </w:rPr>
        <w:t xml:space="preserve">
                              тамаға сәйкес жер жұ. </w:t>
      </w:r>
    </w:p>
    <w:p>
      <w:pPr>
        <w:spacing w:after="0"/>
        <w:ind w:left="0"/>
        <w:jc w:val="both"/>
      </w:pPr>
      <w:r>
        <w:rPr>
          <w:rFonts w:ascii="Times New Roman"/>
          <w:b w:val="false"/>
          <w:i w:val="false"/>
          <w:color w:val="000000"/>
          <w:sz w:val="28"/>
        </w:rPr>
        <w:t xml:space="preserve">
                              мыстары, жол негiзін </w:t>
      </w:r>
    </w:p>
    <w:p>
      <w:pPr>
        <w:spacing w:after="0"/>
        <w:ind w:left="0"/>
        <w:jc w:val="both"/>
      </w:pPr>
      <w:r>
        <w:rPr>
          <w:rFonts w:ascii="Times New Roman"/>
          <w:b w:val="false"/>
          <w:i w:val="false"/>
          <w:color w:val="000000"/>
          <w:sz w:val="28"/>
        </w:rPr>
        <w:t xml:space="preserve">
                              және жасанды ғимарат. </w:t>
      </w:r>
    </w:p>
    <w:p>
      <w:pPr>
        <w:spacing w:after="0"/>
        <w:ind w:left="0"/>
        <w:jc w:val="both"/>
      </w:pPr>
      <w:r>
        <w:rPr>
          <w:rFonts w:ascii="Times New Roman"/>
          <w:b w:val="false"/>
          <w:i w:val="false"/>
          <w:color w:val="000000"/>
          <w:sz w:val="28"/>
        </w:rPr>
        <w:t xml:space="preserve">
                              тар салу, асфальт </w:t>
      </w:r>
    </w:p>
    <w:p>
      <w:pPr>
        <w:spacing w:after="0"/>
        <w:ind w:left="0"/>
        <w:jc w:val="both"/>
      </w:pPr>
      <w:r>
        <w:rPr>
          <w:rFonts w:ascii="Times New Roman"/>
          <w:b w:val="false"/>
          <w:i w:val="false"/>
          <w:color w:val="000000"/>
          <w:sz w:val="28"/>
        </w:rPr>
        <w:t xml:space="preserve">
                              бетон жамылғысын, жол </w:t>
      </w:r>
    </w:p>
    <w:p>
      <w:pPr>
        <w:spacing w:after="0"/>
        <w:ind w:left="0"/>
        <w:jc w:val="both"/>
      </w:pPr>
      <w:r>
        <w:rPr>
          <w:rFonts w:ascii="Times New Roman"/>
          <w:b w:val="false"/>
          <w:i w:val="false"/>
          <w:color w:val="000000"/>
          <w:sz w:val="28"/>
        </w:rPr>
        <w:t xml:space="preserve">
                              жағаларын жайғастыру, </w:t>
      </w:r>
    </w:p>
    <w:p>
      <w:pPr>
        <w:spacing w:after="0"/>
        <w:ind w:left="0"/>
        <w:jc w:val="both"/>
      </w:pPr>
      <w:r>
        <w:rPr>
          <w:rFonts w:ascii="Times New Roman"/>
          <w:b w:val="false"/>
          <w:i w:val="false"/>
          <w:color w:val="000000"/>
          <w:sz w:val="28"/>
        </w:rPr>
        <w:t xml:space="preserve">
                              жолды белгiлеу оның </w:t>
      </w:r>
    </w:p>
    <w:p>
      <w:pPr>
        <w:spacing w:after="0"/>
        <w:ind w:left="0"/>
        <w:jc w:val="both"/>
      </w:pPr>
      <w:r>
        <w:rPr>
          <w:rFonts w:ascii="Times New Roman"/>
          <w:b w:val="false"/>
          <w:i w:val="false"/>
          <w:color w:val="000000"/>
          <w:sz w:val="28"/>
        </w:rPr>
        <w:t xml:space="preserve">
                              мен жағдайы бойынша </w:t>
      </w:r>
    </w:p>
    <w:p>
      <w:pPr>
        <w:spacing w:after="0"/>
        <w:ind w:left="0"/>
        <w:jc w:val="both"/>
      </w:pP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қашықтығы - 29 км. </w:t>
      </w:r>
    </w:p>
    <w:p>
      <w:pPr>
        <w:spacing w:after="0"/>
        <w:ind w:left="0"/>
        <w:jc w:val="both"/>
      </w:pPr>
      <w:r>
        <w:rPr>
          <w:rFonts w:ascii="Times New Roman"/>
          <w:b w:val="false"/>
          <w:i w:val="false"/>
          <w:color w:val="000000"/>
          <w:sz w:val="28"/>
        </w:rPr>
        <w:t xml:space="preserve">
                              жол салу. </w:t>
      </w:r>
    </w:p>
    <w:p>
      <w:pPr>
        <w:spacing w:after="0"/>
        <w:ind w:left="0"/>
        <w:jc w:val="both"/>
      </w:pPr>
      <w:r>
        <w:rPr>
          <w:rFonts w:ascii="Times New Roman"/>
          <w:b w:val="false"/>
          <w:i w:val="false"/>
          <w:color w:val="000000"/>
          <w:sz w:val="28"/>
        </w:rPr>
        <w:t xml:space="preserve">
      3      044  Қызылорда   Авторлық қадағалау,    Жыл  Қазақстан </w:t>
      </w:r>
    </w:p>
    <w:p>
      <w:pPr>
        <w:spacing w:after="0"/>
        <w:ind w:left="0"/>
        <w:jc w:val="both"/>
      </w:pPr>
      <w:r>
        <w:rPr>
          <w:rFonts w:ascii="Times New Roman"/>
          <w:b w:val="false"/>
          <w:i w:val="false"/>
          <w:color w:val="000000"/>
          <w:sz w:val="28"/>
        </w:rPr>
        <w:t xml:space="preserve">
                  қаласының   технологиялық          бойы Республикасының </w:t>
      </w:r>
    </w:p>
    <w:p>
      <w:pPr>
        <w:spacing w:after="0"/>
        <w:ind w:left="0"/>
        <w:jc w:val="both"/>
      </w:pPr>
      <w:r>
        <w:rPr>
          <w:rFonts w:ascii="Times New Roman"/>
          <w:b w:val="false"/>
          <w:i w:val="false"/>
          <w:color w:val="000000"/>
          <w:sz w:val="28"/>
        </w:rPr>
        <w:t xml:space="preserve">
                  жанындағы   сүйемелдеу. Көпiр           Көлік және </w:t>
      </w:r>
    </w:p>
    <w:p>
      <w:pPr>
        <w:spacing w:after="0"/>
        <w:ind w:left="0"/>
        <w:jc w:val="both"/>
      </w:pPr>
      <w:r>
        <w:rPr>
          <w:rFonts w:ascii="Times New Roman"/>
          <w:b w:val="false"/>
          <w:i w:val="false"/>
          <w:color w:val="000000"/>
          <w:sz w:val="28"/>
        </w:rPr>
        <w:t xml:space="preserve">
                  Сырдария    салу - 1/350,43 дана.       коммуникациялар </w:t>
      </w:r>
    </w:p>
    <w:p>
      <w:pPr>
        <w:spacing w:after="0"/>
        <w:ind w:left="0"/>
        <w:jc w:val="both"/>
      </w:pPr>
      <w:r>
        <w:rPr>
          <w:rFonts w:ascii="Times New Roman"/>
          <w:b w:val="false"/>
          <w:i w:val="false"/>
          <w:color w:val="000000"/>
          <w:sz w:val="28"/>
        </w:rPr>
        <w:t xml:space="preserve">
                  өзені       /қ.м. (жер бөлу, ауыл       министрлігі </w:t>
      </w:r>
    </w:p>
    <w:p>
      <w:pPr>
        <w:spacing w:after="0"/>
        <w:ind w:left="0"/>
        <w:jc w:val="both"/>
      </w:pPr>
      <w:r>
        <w:rPr>
          <w:rFonts w:ascii="Times New Roman"/>
          <w:b w:val="false"/>
          <w:i w:val="false"/>
          <w:color w:val="000000"/>
          <w:sz w:val="28"/>
        </w:rPr>
        <w:t xml:space="preserve">
                  арқылы      шаруашылық өндiрушi. </w:t>
      </w:r>
    </w:p>
    <w:p>
      <w:pPr>
        <w:spacing w:after="0"/>
        <w:ind w:left="0"/>
        <w:jc w:val="both"/>
      </w:pPr>
      <w:r>
        <w:rPr>
          <w:rFonts w:ascii="Times New Roman"/>
          <w:b w:val="false"/>
          <w:i w:val="false"/>
          <w:color w:val="000000"/>
          <w:sz w:val="28"/>
        </w:rPr>
        <w:t xml:space="preserve">
                  өтетін      лердің залалдары мен </w:t>
      </w:r>
    </w:p>
    <w:p>
      <w:pPr>
        <w:spacing w:after="0"/>
        <w:ind w:left="0"/>
        <w:jc w:val="both"/>
      </w:pPr>
      <w:r>
        <w:rPr>
          <w:rFonts w:ascii="Times New Roman"/>
          <w:b w:val="false"/>
          <w:i w:val="false"/>
          <w:color w:val="000000"/>
          <w:sz w:val="28"/>
        </w:rPr>
        <w:t xml:space="preserve">
                  көпiр       шығындарын өтеу. </w:t>
      </w:r>
    </w:p>
    <w:p>
      <w:pPr>
        <w:spacing w:after="0"/>
        <w:ind w:left="0"/>
        <w:jc w:val="both"/>
      </w:pPr>
      <w:r>
        <w:rPr>
          <w:rFonts w:ascii="Times New Roman"/>
          <w:b w:val="false"/>
          <w:i w:val="false"/>
          <w:color w:val="000000"/>
          <w:sz w:val="28"/>
        </w:rPr>
        <w:t xml:space="preserve">
                              Жобалау-сметалық </w:t>
      </w:r>
    </w:p>
    <w:p>
      <w:pPr>
        <w:spacing w:after="0"/>
        <w:ind w:left="0"/>
        <w:jc w:val="both"/>
      </w:pPr>
      <w:r>
        <w:rPr>
          <w:rFonts w:ascii="Times New Roman"/>
          <w:b w:val="false"/>
          <w:i w:val="false"/>
          <w:color w:val="000000"/>
          <w:sz w:val="28"/>
        </w:rPr>
        <w:t xml:space="preserve">
                              құжаттамаларға сәйкес </w:t>
      </w:r>
    </w:p>
    <w:p>
      <w:pPr>
        <w:spacing w:after="0"/>
        <w:ind w:left="0"/>
        <w:jc w:val="both"/>
      </w:pPr>
      <w:r>
        <w:rPr>
          <w:rFonts w:ascii="Times New Roman"/>
          <w:b w:val="false"/>
          <w:i w:val="false"/>
          <w:color w:val="000000"/>
          <w:sz w:val="28"/>
        </w:rPr>
        <w:t xml:space="preserve">
                              жер жұмыстары, көпiр. </w:t>
      </w:r>
    </w:p>
    <w:p>
      <w:pPr>
        <w:spacing w:after="0"/>
        <w:ind w:left="0"/>
        <w:jc w:val="both"/>
      </w:pPr>
      <w:r>
        <w:rPr>
          <w:rFonts w:ascii="Times New Roman"/>
          <w:b w:val="false"/>
          <w:i w:val="false"/>
          <w:color w:val="000000"/>
          <w:sz w:val="28"/>
        </w:rPr>
        <w:t xml:space="preserve">
                              дің тiрек және аралық </w:t>
      </w:r>
    </w:p>
    <w:p>
      <w:pPr>
        <w:spacing w:after="0"/>
        <w:ind w:left="0"/>
        <w:jc w:val="both"/>
      </w:pPr>
      <w:r>
        <w:rPr>
          <w:rFonts w:ascii="Times New Roman"/>
          <w:b w:val="false"/>
          <w:i w:val="false"/>
          <w:color w:val="000000"/>
          <w:sz w:val="28"/>
        </w:rPr>
        <w:t xml:space="preserve">
                              құрылымдарын тұрғызу, </w:t>
      </w:r>
    </w:p>
    <w:p>
      <w:pPr>
        <w:spacing w:after="0"/>
        <w:ind w:left="0"/>
        <w:jc w:val="both"/>
      </w:pPr>
      <w:r>
        <w:rPr>
          <w:rFonts w:ascii="Times New Roman"/>
          <w:b w:val="false"/>
          <w:i w:val="false"/>
          <w:color w:val="000000"/>
          <w:sz w:val="28"/>
        </w:rPr>
        <w:t xml:space="preserve">
                              жағалық бекiту жұмыс. </w:t>
      </w:r>
    </w:p>
    <w:p>
      <w:pPr>
        <w:spacing w:after="0"/>
        <w:ind w:left="0"/>
        <w:jc w:val="both"/>
      </w:pPr>
      <w:r>
        <w:rPr>
          <w:rFonts w:ascii="Times New Roman"/>
          <w:b w:val="false"/>
          <w:i w:val="false"/>
          <w:color w:val="000000"/>
          <w:sz w:val="28"/>
        </w:rPr>
        <w:t xml:space="preserve">
                              тары, жол жағалары </w:t>
      </w:r>
    </w:p>
    <w:p>
      <w:pPr>
        <w:spacing w:after="0"/>
        <w:ind w:left="0"/>
        <w:jc w:val="both"/>
      </w:pPr>
      <w:r>
        <w:rPr>
          <w:rFonts w:ascii="Times New Roman"/>
          <w:b w:val="false"/>
          <w:i w:val="false"/>
          <w:color w:val="000000"/>
          <w:sz w:val="28"/>
        </w:rPr>
        <w:t xml:space="preserve">
                              мен асфальт бетон </w:t>
      </w:r>
    </w:p>
    <w:p>
      <w:pPr>
        <w:spacing w:after="0"/>
        <w:ind w:left="0"/>
        <w:jc w:val="both"/>
      </w:pPr>
      <w:r>
        <w:rPr>
          <w:rFonts w:ascii="Times New Roman"/>
          <w:b w:val="false"/>
          <w:i w:val="false"/>
          <w:color w:val="000000"/>
          <w:sz w:val="28"/>
        </w:rPr>
        <w:t xml:space="preserve">
                              жамылғысын, көпiрдi </w:t>
      </w:r>
    </w:p>
    <w:p>
      <w:pPr>
        <w:spacing w:after="0"/>
        <w:ind w:left="0"/>
        <w:jc w:val="both"/>
      </w:pPr>
      <w:r>
        <w:rPr>
          <w:rFonts w:ascii="Times New Roman"/>
          <w:b w:val="false"/>
          <w:i w:val="false"/>
          <w:color w:val="000000"/>
          <w:sz w:val="28"/>
        </w:rPr>
        <w:t xml:space="preserve">
                              сынау жайғастыру. &lt;*&gt; </w:t>
      </w:r>
    </w:p>
    <w:p>
      <w:pPr>
        <w:spacing w:after="0"/>
        <w:ind w:left="0"/>
        <w:jc w:val="both"/>
      </w:pPr>
      <w:r>
        <w:rPr>
          <w:rFonts w:ascii="Times New Roman"/>
          <w:b w:val="false"/>
          <w:i w:val="false"/>
          <w:color w:val="000000"/>
          <w:sz w:val="28"/>
        </w:rPr>
        <w:t xml:space="preserve">
      4      048  Бейнеу-     Авторлық қадағалау,    Жыл  Қазақстан </w:t>
      </w:r>
    </w:p>
    <w:p>
      <w:pPr>
        <w:spacing w:after="0"/>
        <w:ind w:left="0"/>
        <w:jc w:val="both"/>
      </w:pPr>
      <w:r>
        <w:rPr>
          <w:rFonts w:ascii="Times New Roman"/>
          <w:b w:val="false"/>
          <w:i w:val="false"/>
          <w:color w:val="000000"/>
          <w:sz w:val="28"/>
        </w:rPr>
        <w:t xml:space="preserve">
                  Ақжігіт-    технологиялық          бойы Республикасының </w:t>
      </w:r>
    </w:p>
    <w:p>
      <w:pPr>
        <w:spacing w:after="0"/>
        <w:ind w:left="0"/>
        <w:jc w:val="both"/>
      </w:pPr>
      <w:r>
        <w:rPr>
          <w:rFonts w:ascii="Times New Roman"/>
          <w:b w:val="false"/>
          <w:i w:val="false"/>
          <w:color w:val="000000"/>
          <w:sz w:val="28"/>
        </w:rPr>
        <w:t xml:space="preserve">
                  Өзбекстан   сүйемелдеу. Автомобиль      Көлік және </w:t>
      </w:r>
    </w:p>
    <w:p>
      <w:pPr>
        <w:spacing w:after="0"/>
        <w:ind w:left="0"/>
        <w:jc w:val="both"/>
      </w:pPr>
      <w:r>
        <w:rPr>
          <w:rFonts w:ascii="Times New Roman"/>
          <w:b w:val="false"/>
          <w:i w:val="false"/>
          <w:color w:val="000000"/>
          <w:sz w:val="28"/>
        </w:rPr>
        <w:t xml:space="preserve">
                  шекарасы    жолдарын қайта жаңарту      коммуникациялар </w:t>
      </w:r>
    </w:p>
    <w:p>
      <w:pPr>
        <w:spacing w:after="0"/>
        <w:ind w:left="0"/>
        <w:jc w:val="both"/>
      </w:pPr>
      <w:r>
        <w:rPr>
          <w:rFonts w:ascii="Times New Roman"/>
          <w:b w:val="false"/>
          <w:i w:val="false"/>
          <w:color w:val="000000"/>
          <w:sz w:val="28"/>
        </w:rPr>
        <w:t xml:space="preserve">
                  автомобиль  (жер бөлу, ауыл             министрлігі </w:t>
      </w:r>
    </w:p>
    <w:p>
      <w:pPr>
        <w:spacing w:after="0"/>
        <w:ind w:left="0"/>
        <w:jc w:val="both"/>
      </w:pPr>
      <w:r>
        <w:rPr>
          <w:rFonts w:ascii="Times New Roman"/>
          <w:b w:val="false"/>
          <w:i w:val="false"/>
          <w:color w:val="000000"/>
          <w:sz w:val="28"/>
        </w:rPr>
        <w:t xml:space="preserve">
                  жолын қайта шаруашылық өндiрушi. </w:t>
      </w:r>
    </w:p>
    <w:p>
      <w:pPr>
        <w:spacing w:after="0"/>
        <w:ind w:left="0"/>
        <w:jc w:val="both"/>
      </w:pPr>
      <w:r>
        <w:rPr>
          <w:rFonts w:ascii="Times New Roman"/>
          <w:b w:val="false"/>
          <w:i w:val="false"/>
          <w:color w:val="000000"/>
          <w:sz w:val="28"/>
        </w:rPr>
        <w:t xml:space="preserve">
                  жаңарту     лердiң залалдары мен </w:t>
      </w:r>
    </w:p>
    <w:p>
      <w:pPr>
        <w:spacing w:after="0"/>
        <w:ind w:left="0"/>
        <w:jc w:val="both"/>
      </w:pPr>
      <w:r>
        <w:rPr>
          <w:rFonts w:ascii="Times New Roman"/>
          <w:b w:val="false"/>
          <w:i w:val="false"/>
          <w:color w:val="000000"/>
          <w:sz w:val="28"/>
        </w:rPr>
        <w:t xml:space="preserve">
                              шығындарын өтеу. </w:t>
      </w:r>
    </w:p>
    <w:p>
      <w:pPr>
        <w:spacing w:after="0"/>
        <w:ind w:left="0"/>
        <w:jc w:val="both"/>
      </w:pPr>
      <w:r>
        <w:rPr>
          <w:rFonts w:ascii="Times New Roman"/>
          <w:b w:val="false"/>
          <w:i w:val="false"/>
          <w:color w:val="000000"/>
          <w:sz w:val="28"/>
        </w:rPr>
        <w:t xml:space="preserve">
                              Жобалау-сметалық құжат. </w:t>
      </w:r>
    </w:p>
    <w:p>
      <w:pPr>
        <w:spacing w:after="0"/>
        <w:ind w:left="0"/>
        <w:jc w:val="both"/>
      </w:pPr>
      <w:r>
        <w:rPr>
          <w:rFonts w:ascii="Times New Roman"/>
          <w:b w:val="false"/>
          <w:i w:val="false"/>
          <w:color w:val="000000"/>
          <w:sz w:val="28"/>
        </w:rPr>
        <w:t xml:space="preserve">
                              тамаларға сәйкес жол </w:t>
      </w:r>
    </w:p>
    <w:p>
      <w:pPr>
        <w:spacing w:after="0"/>
        <w:ind w:left="0"/>
        <w:jc w:val="both"/>
      </w:pPr>
      <w:r>
        <w:rPr>
          <w:rFonts w:ascii="Times New Roman"/>
          <w:b w:val="false"/>
          <w:i w:val="false"/>
          <w:color w:val="000000"/>
          <w:sz w:val="28"/>
        </w:rPr>
        <w:t xml:space="preserve">
                              жамылғысын қопсыту, </w:t>
      </w:r>
    </w:p>
    <w:p>
      <w:pPr>
        <w:spacing w:after="0"/>
        <w:ind w:left="0"/>
        <w:jc w:val="both"/>
      </w:pPr>
      <w:r>
        <w:rPr>
          <w:rFonts w:ascii="Times New Roman"/>
          <w:b w:val="false"/>
          <w:i w:val="false"/>
          <w:color w:val="000000"/>
          <w:sz w:val="28"/>
        </w:rPr>
        <w:t xml:space="preserve">
                              жер жұмыстары, жол </w:t>
      </w:r>
    </w:p>
    <w:p>
      <w:pPr>
        <w:spacing w:after="0"/>
        <w:ind w:left="0"/>
        <w:jc w:val="both"/>
      </w:pPr>
      <w:r>
        <w:rPr>
          <w:rFonts w:ascii="Times New Roman"/>
          <w:b w:val="false"/>
          <w:i w:val="false"/>
          <w:color w:val="000000"/>
          <w:sz w:val="28"/>
        </w:rPr>
        <w:t xml:space="preserve">
                              негiзiн жайғастыру, </w:t>
      </w:r>
    </w:p>
    <w:p>
      <w:pPr>
        <w:spacing w:after="0"/>
        <w:ind w:left="0"/>
        <w:jc w:val="both"/>
      </w:pPr>
      <w:r>
        <w:rPr>
          <w:rFonts w:ascii="Times New Roman"/>
          <w:b w:val="false"/>
          <w:i w:val="false"/>
          <w:color w:val="000000"/>
          <w:sz w:val="28"/>
        </w:rPr>
        <w:t xml:space="preserve">
                              жасанды ғимаратты </w:t>
      </w:r>
    </w:p>
    <w:p>
      <w:pPr>
        <w:spacing w:after="0"/>
        <w:ind w:left="0"/>
        <w:jc w:val="both"/>
      </w:pPr>
      <w:r>
        <w:rPr>
          <w:rFonts w:ascii="Times New Roman"/>
          <w:b w:val="false"/>
          <w:i w:val="false"/>
          <w:color w:val="000000"/>
          <w:sz w:val="28"/>
        </w:rPr>
        <w:t xml:space="preserve">
                              жөндеу, асфальт бетон </w:t>
      </w:r>
    </w:p>
    <w:p>
      <w:pPr>
        <w:spacing w:after="0"/>
        <w:ind w:left="0"/>
        <w:jc w:val="both"/>
      </w:pPr>
      <w:r>
        <w:rPr>
          <w:rFonts w:ascii="Times New Roman"/>
          <w:b w:val="false"/>
          <w:i w:val="false"/>
          <w:color w:val="000000"/>
          <w:sz w:val="28"/>
        </w:rPr>
        <w:t xml:space="preserve">
                              жамылғысын, жол </w:t>
      </w:r>
    </w:p>
    <w:p>
      <w:pPr>
        <w:spacing w:after="0"/>
        <w:ind w:left="0"/>
        <w:jc w:val="both"/>
      </w:pPr>
      <w:r>
        <w:rPr>
          <w:rFonts w:ascii="Times New Roman"/>
          <w:b w:val="false"/>
          <w:i w:val="false"/>
          <w:color w:val="000000"/>
          <w:sz w:val="28"/>
        </w:rPr>
        <w:t xml:space="preserve">
                              жағаларын жайғастыру, </w:t>
      </w:r>
    </w:p>
    <w:p>
      <w:pPr>
        <w:spacing w:after="0"/>
        <w:ind w:left="0"/>
        <w:jc w:val="both"/>
      </w:pPr>
      <w:r>
        <w:rPr>
          <w:rFonts w:ascii="Times New Roman"/>
          <w:b w:val="false"/>
          <w:i w:val="false"/>
          <w:color w:val="000000"/>
          <w:sz w:val="28"/>
        </w:rPr>
        <w:t xml:space="preserve">
                              жолды белгiлеу мен </w:t>
      </w:r>
    </w:p>
    <w:p>
      <w:pPr>
        <w:spacing w:after="0"/>
        <w:ind w:left="0"/>
        <w:jc w:val="both"/>
      </w:pPr>
      <w:r>
        <w:rPr>
          <w:rFonts w:ascii="Times New Roman"/>
          <w:b w:val="false"/>
          <w:i w:val="false"/>
          <w:color w:val="000000"/>
          <w:sz w:val="28"/>
        </w:rPr>
        <w:t xml:space="preserve">
                              оның жағдайы бойынша </w:t>
      </w:r>
    </w:p>
    <w:p>
      <w:pPr>
        <w:spacing w:after="0"/>
        <w:ind w:left="0"/>
        <w:jc w:val="both"/>
      </w:pPr>
      <w:r>
        <w:rPr>
          <w:rFonts w:ascii="Times New Roman"/>
          <w:b w:val="false"/>
          <w:i w:val="false"/>
          <w:color w:val="000000"/>
          <w:sz w:val="28"/>
        </w:rPr>
        <w:t xml:space="preserve">
                              жұмыстар, жобалау- </w:t>
      </w:r>
    </w:p>
    <w:p>
      <w:pPr>
        <w:spacing w:after="0"/>
        <w:ind w:left="0"/>
        <w:jc w:val="both"/>
      </w:pPr>
      <w:r>
        <w:rPr>
          <w:rFonts w:ascii="Times New Roman"/>
          <w:b w:val="false"/>
          <w:i w:val="false"/>
          <w:color w:val="000000"/>
          <w:sz w:val="28"/>
        </w:rPr>
        <w:t xml:space="preserve">
                              iздестiру жұмыстары), </w:t>
      </w:r>
    </w:p>
    <w:p>
      <w:pPr>
        <w:spacing w:after="0"/>
        <w:ind w:left="0"/>
        <w:jc w:val="both"/>
      </w:pPr>
      <w:r>
        <w:rPr>
          <w:rFonts w:ascii="Times New Roman"/>
          <w:b w:val="false"/>
          <w:i w:val="false"/>
          <w:color w:val="000000"/>
          <w:sz w:val="28"/>
        </w:rPr>
        <w:t xml:space="preserve">
                              қашықтығы - 17 км. </w:t>
      </w:r>
    </w:p>
    <w:p>
      <w:pPr>
        <w:spacing w:after="0"/>
        <w:ind w:left="0"/>
        <w:jc w:val="both"/>
      </w:pPr>
      <w:r>
        <w:rPr>
          <w:rFonts w:ascii="Times New Roman"/>
          <w:b w:val="false"/>
          <w:i w:val="false"/>
          <w:color w:val="000000"/>
          <w:sz w:val="28"/>
        </w:rPr>
        <w:t xml:space="preserve">
                              автомобиль жолын </w:t>
      </w:r>
    </w:p>
    <w:p>
      <w:pPr>
        <w:spacing w:after="0"/>
        <w:ind w:left="0"/>
        <w:jc w:val="both"/>
      </w:pPr>
      <w:r>
        <w:rPr>
          <w:rFonts w:ascii="Times New Roman"/>
          <w:b w:val="false"/>
          <w:i w:val="false"/>
          <w:color w:val="000000"/>
          <w:sz w:val="28"/>
        </w:rPr>
        <w:t xml:space="preserve">
                              қайта жаңарту. </w:t>
      </w:r>
    </w:p>
    <w:p>
      <w:pPr>
        <w:spacing w:after="0"/>
        <w:ind w:left="0"/>
        <w:jc w:val="both"/>
      </w:pPr>
      <w:r>
        <w:rPr>
          <w:rFonts w:ascii="Times New Roman"/>
          <w:b w:val="false"/>
          <w:i w:val="false"/>
          <w:color w:val="000000"/>
          <w:sz w:val="28"/>
        </w:rPr>
        <w:t xml:space="preserve">
      5      049  "Солтүстiк  Авторлық қадағалау,    Жыл  Қазақстан </w:t>
      </w:r>
    </w:p>
    <w:p>
      <w:pPr>
        <w:spacing w:after="0"/>
        <w:ind w:left="0"/>
        <w:jc w:val="both"/>
      </w:pPr>
      <w:r>
        <w:rPr>
          <w:rFonts w:ascii="Times New Roman"/>
          <w:b w:val="false"/>
          <w:i w:val="false"/>
          <w:color w:val="000000"/>
          <w:sz w:val="28"/>
        </w:rPr>
        <w:t xml:space="preserve">
                  батыс учас. технологиялық сүйемел. бойы Республикасының </w:t>
      </w:r>
    </w:p>
    <w:p>
      <w:pPr>
        <w:spacing w:after="0"/>
        <w:ind w:left="0"/>
        <w:jc w:val="both"/>
      </w:pPr>
      <w:r>
        <w:rPr>
          <w:rFonts w:ascii="Times New Roman"/>
          <w:b w:val="false"/>
          <w:i w:val="false"/>
          <w:color w:val="000000"/>
          <w:sz w:val="28"/>
        </w:rPr>
        <w:t xml:space="preserve">
                  кесi" 0-6,5 деу. Айналма жолды          Көлік және </w:t>
      </w:r>
    </w:p>
    <w:p>
      <w:pPr>
        <w:spacing w:after="0"/>
        <w:ind w:left="0"/>
        <w:jc w:val="both"/>
      </w:pPr>
      <w:r>
        <w:rPr>
          <w:rFonts w:ascii="Times New Roman"/>
          <w:b w:val="false"/>
          <w:i w:val="false"/>
          <w:color w:val="000000"/>
          <w:sz w:val="28"/>
        </w:rPr>
        <w:t xml:space="preserve">
                  км учаске.  қайта жаңарту (жер          коммуникациялар </w:t>
      </w:r>
    </w:p>
    <w:p>
      <w:pPr>
        <w:spacing w:after="0"/>
        <w:ind w:left="0"/>
        <w:jc w:val="both"/>
      </w:pPr>
      <w:r>
        <w:rPr>
          <w:rFonts w:ascii="Times New Roman"/>
          <w:b w:val="false"/>
          <w:i w:val="false"/>
          <w:color w:val="000000"/>
          <w:sz w:val="28"/>
        </w:rPr>
        <w:t xml:space="preserve">
                  сiндегi     бөлу, ауыл шаруашылық       министрлігі </w:t>
      </w:r>
    </w:p>
    <w:p>
      <w:pPr>
        <w:spacing w:after="0"/>
        <w:ind w:left="0"/>
        <w:jc w:val="both"/>
      </w:pPr>
      <w:r>
        <w:rPr>
          <w:rFonts w:ascii="Times New Roman"/>
          <w:b w:val="false"/>
          <w:i w:val="false"/>
          <w:color w:val="000000"/>
          <w:sz w:val="28"/>
        </w:rPr>
        <w:t xml:space="preserve">
                  Астана қа.  өндiрушiлердің </w:t>
      </w:r>
    </w:p>
    <w:p>
      <w:pPr>
        <w:spacing w:after="0"/>
        <w:ind w:left="0"/>
        <w:jc w:val="both"/>
      </w:pPr>
      <w:r>
        <w:rPr>
          <w:rFonts w:ascii="Times New Roman"/>
          <w:b w:val="false"/>
          <w:i w:val="false"/>
          <w:color w:val="000000"/>
          <w:sz w:val="28"/>
        </w:rPr>
        <w:t xml:space="preserve">
                  ласының     залалдары мен шығын. </w:t>
      </w:r>
    </w:p>
    <w:p>
      <w:pPr>
        <w:spacing w:after="0"/>
        <w:ind w:left="0"/>
        <w:jc w:val="both"/>
      </w:pPr>
      <w:r>
        <w:rPr>
          <w:rFonts w:ascii="Times New Roman"/>
          <w:b w:val="false"/>
          <w:i w:val="false"/>
          <w:color w:val="000000"/>
          <w:sz w:val="28"/>
        </w:rPr>
        <w:t xml:space="preserve">
                  Солтүстiк   дарын өтеу. </w:t>
      </w:r>
    </w:p>
    <w:p>
      <w:pPr>
        <w:spacing w:after="0"/>
        <w:ind w:left="0"/>
        <w:jc w:val="both"/>
      </w:pPr>
      <w:r>
        <w:rPr>
          <w:rFonts w:ascii="Times New Roman"/>
          <w:b w:val="false"/>
          <w:i w:val="false"/>
          <w:color w:val="000000"/>
          <w:sz w:val="28"/>
        </w:rPr>
        <w:t xml:space="preserve">
                  айналма     Жобалау-сметалық </w:t>
      </w:r>
    </w:p>
    <w:p>
      <w:pPr>
        <w:spacing w:after="0"/>
        <w:ind w:left="0"/>
        <w:jc w:val="both"/>
      </w:pPr>
      <w:r>
        <w:rPr>
          <w:rFonts w:ascii="Times New Roman"/>
          <w:b w:val="false"/>
          <w:i w:val="false"/>
          <w:color w:val="000000"/>
          <w:sz w:val="28"/>
        </w:rPr>
        <w:t xml:space="preserve">
                  жолын қайта құжаттамаларға сәйкес </w:t>
      </w:r>
    </w:p>
    <w:p>
      <w:pPr>
        <w:spacing w:after="0"/>
        <w:ind w:left="0"/>
        <w:jc w:val="both"/>
      </w:pPr>
      <w:r>
        <w:rPr>
          <w:rFonts w:ascii="Times New Roman"/>
          <w:b w:val="false"/>
          <w:i w:val="false"/>
          <w:color w:val="000000"/>
          <w:sz w:val="28"/>
        </w:rPr>
        <w:t xml:space="preserve">
                  жаңарту     жол жамылғысын қопсыту, </w:t>
      </w:r>
    </w:p>
    <w:p>
      <w:pPr>
        <w:spacing w:after="0"/>
        <w:ind w:left="0"/>
        <w:jc w:val="both"/>
      </w:pPr>
      <w:r>
        <w:rPr>
          <w:rFonts w:ascii="Times New Roman"/>
          <w:b w:val="false"/>
          <w:i w:val="false"/>
          <w:color w:val="000000"/>
          <w:sz w:val="28"/>
        </w:rPr>
        <w:t xml:space="preserve">
                              жер жұмыстары, жол </w:t>
      </w:r>
    </w:p>
    <w:p>
      <w:pPr>
        <w:spacing w:after="0"/>
        <w:ind w:left="0"/>
        <w:jc w:val="both"/>
      </w:pPr>
      <w:r>
        <w:rPr>
          <w:rFonts w:ascii="Times New Roman"/>
          <w:b w:val="false"/>
          <w:i w:val="false"/>
          <w:color w:val="000000"/>
          <w:sz w:val="28"/>
        </w:rPr>
        <w:t xml:space="preserve">
                              негiзін жайғастыру, </w:t>
      </w:r>
    </w:p>
    <w:p>
      <w:pPr>
        <w:spacing w:after="0"/>
        <w:ind w:left="0"/>
        <w:jc w:val="both"/>
      </w:pPr>
      <w:r>
        <w:rPr>
          <w:rFonts w:ascii="Times New Roman"/>
          <w:b w:val="false"/>
          <w:i w:val="false"/>
          <w:color w:val="000000"/>
          <w:sz w:val="28"/>
        </w:rPr>
        <w:t xml:space="preserve">
                              жасанды ғимаратты </w:t>
      </w:r>
    </w:p>
    <w:p>
      <w:pPr>
        <w:spacing w:after="0"/>
        <w:ind w:left="0"/>
        <w:jc w:val="both"/>
      </w:pPr>
      <w:r>
        <w:rPr>
          <w:rFonts w:ascii="Times New Roman"/>
          <w:b w:val="false"/>
          <w:i w:val="false"/>
          <w:color w:val="000000"/>
          <w:sz w:val="28"/>
        </w:rPr>
        <w:t xml:space="preserve">
                              жөндеу, асфальт бетон </w:t>
      </w:r>
    </w:p>
    <w:p>
      <w:pPr>
        <w:spacing w:after="0"/>
        <w:ind w:left="0"/>
        <w:jc w:val="both"/>
      </w:pPr>
      <w:r>
        <w:rPr>
          <w:rFonts w:ascii="Times New Roman"/>
          <w:b w:val="false"/>
          <w:i w:val="false"/>
          <w:color w:val="000000"/>
          <w:sz w:val="28"/>
        </w:rPr>
        <w:t xml:space="preserve">
                              жамылғысын, жол жаға. </w:t>
      </w:r>
    </w:p>
    <w:p>
      <w:pPr>
        <w:spacing w:after="0"/>
        <w:ind w:left="0"/>
        <w:jc w:val="both"/>
      </w:pPr>
      <w:r>
        <w:rPr>
          <w:rFonts w:ascii="Times New Roman"/>
          <w:b w:val="false"/>
          <w:i w:val="false"/>
          <w:color w:val="000000"/>
          <w:sz w:val="28"/>
        </w:rPr>
        <w:t xml:space="preserve">
                              ларын жайғастыру, жолды </w:t>
      </w:r>
    </w:p>
    <w:p>
      <w:pPr>
        <w:spacing w:after="0"/>
        <w:ind w:left="0"/>
        <w:jc w:val="both"/>
      </w:pPr>
      <w:r>
        <w:rPr>
          <w:rFonts w:ascii="Times New Roman"/>
          <w:b w:val="false"/>
          <w:i w:val="false"/>
          <w:color w:val="000000"/>
          <w:sz w:val="28"/>
        </w:rPr>
        <w:t xml:space="preserve">
                              белгiлеу мен оның </w:t>
      </w:r>
    </w:p>
    <w:p>
      <w:pPr>
        <w:spacing w:after="0"/>
        <w:ind w:left="0"/>
        <w:jc w:val="both"/>
      </w:pPr>
      <w:r>
        <w:rPr>
          <w:rFonts w:ascii="Times New Roman"/>
          <w:b w:val="false"/>
          <w:i w:val="false"/>
          <w:color w:val="000000"/>
          <w:sz w:val="28"/>
        </w:rPr>
        <w:t xml:space="preserve">
                              жағдайы бойынша </w:t>
      </w:r>
    </w:p>
    <w:p>
      <w:pPr>
        <w:spacing w:after="0"/>
        <w:ind w:left="0"/>
        <w:jc w:val="both"/>
      </w:pPr>
      <w:r>
        <w:rPr>
          <w:rFonts w:ascii="Times New Roman"/>
          <w:b w:val="false"/>
          <w:i w:val="false"/>
          <w:color w:val="000000"/>
          <w:sz w:val="28"/>
        </w:rPr>
        <w:t xml:space="preserve">
                              жұмыстар, қашықтығы - </w:t>
      </w:r>
    </w:p>
    <w:p>
      <w:pPr>
        <w:spacing w:after="0"/>
        <w:ind w:left="0"/>
        <w:jc w:val="both"/>
      </w:pPr>
      <w:r>
        <w:rPr>
          <w:rFonts w:ascii="Times New Roman"/>
          <w:b w:val="false"/>
          <w:i w:val="false"/>
          <w:color w:val="000000"/>
          <w:sz w:val="28"/>
        </w:rPr>
        <w:t xml:space="preserve">
                              6,2 км. айналма жолын </w:t>
      </w:r>
    </w:p>
    <w:p>
      <w:pPr>
        <w:spacing w:after="0"/>
        <w:ind w:left="0"/>
        <w:jc w:val="both"/>
      </w:pPr>
      <w:r>
        <w:rPr>
          <w:rFonts w:ascii="Times New Roman"/>
          <w:b w:val="false"/>
          <w:i w:val="false"/>
          <w:color w:val="000000"/>
          <w:sz w:val="28"/>
        </w:rPr>
        <w:t xml:space="preserve">
                              қайта жаңарту. </w:t>
      </w:r>
    </w:p>
    <w:p>
      <w:pPr>
        <w:spacing w:after="0"/>
        <w:ind w:left="0"/>
        <w:jc w:val="both"/>
      </w:pPr>
      <w:r>
        <w:rPr>
          <w:rFonts w:ascii="Times New Roman"/>
          <w:b w:val="false"/>
          <w:i w:val="false"/>
          <w:color w:val="000000"/>
          <w:sz w:val="28"/>
        </w:rPr>
        <w:t xml:space="preserve">
      6      050  "Қарабұтақ- Авторлық қадағалау,     Жыл  Қазақстан </w:t>
      </w:r>
    </w:p>
    <w:p>
      <w:pPr>
        <w:spacing w:after="0"/>
        <w:ind w:left="0"/>
        <w:jc w:val="both"/>
      </w:pPr>
      <w:r>
        <w:rPr>
          <w:rFonts w:ascii="Times New Roman"/>
          <w:b w:val="false"/>
          <w:i w:val="false"/>
          <w:color w:val="000000"/>
          <w:sz w:val="28"/>
        </w:rPr>
        <w:t xml:space="preserve">
                  Ырғыз-      технологиялық сүйемел.  бойы Республикасының </w:t>
      </w:r>
    </w:p>
    <w:p>
      <w:pPr>
        <w:spacing w:after="0"/>
        <w:ind w:left="0"/>
        <w:jc w:val="both"/>
      </w:pPr>
      <w:r>
        <w:rPr>
          <w:rFonts w:ascii="Times New Roman"/>
          <w:b w:val="false"/>
          <w:i w:val="false"/>
          <w:color w:val="000000"/>
          <w:sz w:val="28"/>
        </w:rPr>
        <w:t xml:space="preserve">
                  Қызылорда   деу. Автожолдарды қайта      Көлік және </w:t>
      </w:r>
    </w:p>
    <w:p>
      <w:pPr>
        <w:spacing w:after="0"/>
        <w:ind w:left="0"/>
        <w:jc w:val="both"/>
      </w:pPr>
      <w:r>
        <w:rPr>
          <w:rFonts w:ascii="Times New Roman"/>
          <w:b w:val="false"/>
          <w:i w:val="false"/>
          <w:color w:val="000000"/>
          <w:sz w:val="28"/>
        </w:rPr>
        <w:t xml:space="preserve">
                  облысының   жаңарту (жер бөлу, ауыл      коммуникациялар </w:t>
      </w:r>
    </w:p>
    <w:p>
      <w:pPr>
        <w:spacing w:after="0"/>
        <w:ind w:left="0"/>
        <w:jc w:val="both"/>
      </w:pPr>
      <w:r>
        <w:rPr>
          <w:rFonts w:ascii="Times New Roman"/>
          <w:b w:val="false"/>
          <w:i w:val="false"/>
          <w:color w:val="000000"/>
          <w:sz w:val="28"/>
        </w:rPr>
        <w:t xml:space="preserve">
                  шекарасы"   шаруашылық өндiрушi.         министрлігі </w:t>
      </w:r>
    </w:p>
    <w:p>
      <w:pPr>
        <w:spacing w:after="0"/>
        <w:ind w:left="0"/>
        <w:jc w:val="both"/>
      </w:pPr>
      <w:r>
        <w:rPr>
          <w:rFonts w:ascii="Times New Roman"/>
          <w:b w:val="false"/>
          <w:i w:val="false"/>
          <w:color w:val="000000"/>
          <w:sz w:val="28"/>
        </w:rPr>
        <w:t xml:space="preserve">
                  автожолын   лердiң залалдары мен </w:t>
      </w:r>
    </w:p>
    <w:p>
      <w:pPr>
        <w:spacing w:after="0"/>
        <w:ind w:left="0"/>
        <w:jc w:val="both"/>
      </w:pPr>
      <w:r>
        <w:rPr>
          <w:rFonts w:ascii="Times New Roman"/>
          <w:b w:val="false"/>
          <w:i w:val="false"/>
          <w:color w:val="000000"/>
          <w:sz w:val="28"/>
        </w:rPr>
        <w:t xml:space="preserve">
                  қайта       шығындарын өтеу. </w:t>
      </w:r>
    </w:p>
    <w:p>
      <w:pPr>
        <w:spacing w:after="0"/>
        <w:ind w:left="0"/>
        <w:jc w:val="both"/>
      </w:pPr>
      <w:r>
        <w:rPr>
          <w:rFonts w:ascii="Times New Roman"/>
          <w:b w:val="false"/>
          <w:i w:val="false"/>
          <w:color w:val="000000"/>
          <w:sz w:val="28"/>
        </w:rPr>
        <w:t xml:space="preserve">
                  жаңарту     Жобалық-сметалық құжат. </w:t>
      </w:r>
    </w:p>
    <w:p>
      <w:pPr>
        <w:spacing w:after="0"/>
        <w:ind w:left="0"/>
        <w:jc w:val="both"/>
      </w:pPr>
      <w:r>
        <w:rPr>
          <w:rFonts w:ascii="Times New Roman"/>
          <w:b w:val="false"/>
          <w:i w:val="false"/>
          <w:color w:val="000000"/>
          <w:sz w:val="28"/>
        </w:rPr>
        <w:t xml:space="preserve">
                              тамаларға сәйкес жол </w:t>
      </w:r>
    </w:p>
    <w:p>
      <w:pPr>
        <w:spacing w:after="0"/>
        <w:ind w:left="0"/>
        <w:jc w:val="both"/>
      </w:pPr>
      <w:r>
        <w:rPr>
          <w:rFonts w:ascii="Times New Roman"/>
          <w:b w:val="false"/>
          <w:i w:val="false"/>
          <w:color w:val="000000"/>
          <w:sz w:val="28"/>
        </w:rPr>
        <w:t xml:space="preserve">
                              жамылғысын қопсыту, </w:t>
      </w:r>
    </w:p>
    <w:p>
      <w:pPr>
        <w:spacing w:after="0"/>
        <w:ind w:left="0"/>
        <w:jc w:val="both"/>
      </w:pPr>
      <w:r>
        <w:rPr>
          <w:rFonts w:ascii="Times New Roman"/>
          <w:b w:val="false"/>
          <w:i w:val="false"/>
          <w:color w:val="000000"/>
          <w:sz w:val="28"/>
        </w:rPr>
        <w:t xml:space="preserve">
                              жер жұмыстары, жол </w:t>
      </w:r>
    </w:p>
    <w:p>
      <w:pPr>
        <w:spacing w:after="0"/>
        <w:ind w:left="0"/>
        <w:jc w:val="both"/>
      </w:pPr>
      <w:r>
        <w:rPr>
          <w:rFonts w:ascii="Times New Roman"/>
          <w:b w:val="false"/>
          <w:i w:val="false"/>
          <w:color w:val="000000"/>
          <w:sz w:val="28"/>
        </w:rPr>
        <w:t xml:space="preserve">
                              негiзiн жайғастыру, </w:t>
      </w:r>
    </w:p>
    <w:p>
      <w:pPr>
        <w:spacing w:after="0"/>
        <w:ind w:left="0"/>
        <w:jc w:val="both"/>
      </w:pPr>
      <w:r>
        <w:rPr>
          <w:rFonts w:ascii="Times New Roman"/>
          <w:b w:val="false"/>
          <w:i w:val="false"/>
          <w:color w:val="000000"/>
          <w:sz w:val="28"/>
        </w:rPr>
        <w:t xml:space="preserve">
                              жасанды ғимаратты </w:t>
      </w:r>
    </w:p>
    <w:p>
      <w:pPr>
        <w:spacing w:after="0"/>
        <w:ind w:left="0"/>
        <w:jc w:val="both"/>
      </w:pPr>
      <w:r>
        <w:rPr>
          <w:rFonts w:ascii="Times New Roman"/>
          <w:b w:val="false"/>
          <w:i w:val="false"/>
          <w:color w:val="000000"/>
          <w:sz w:val="28"/>
        </w:rPr>
        <w:t xml:space="preserve">
                              жөндеу, асфальт бетон </w:t>
      </w:r>
    </w:p>
    <w:p>
      <w:pPr>
        <w:spacing w:after="0"/>
        <w:ind w:left="0"/>
        <w:jc w:val="both"/>
      </w:pPr>
      <w:r>
        <w:rPr>
          <w:rFonts w:ascii="Times New Roman"/>
          <w:b w:val="false"/>
          <w:i w:val="false"/>
          <w:color w:val="000000"/>
          <w:sz w:val="28"/>
        </w:rPr>
        <w:t xml:space="preserve">
                              жамылғысын, жол </w:t>
      </w:r>
    </w:p>
    <w:p>
      <w:pPr>
        <w:spacing w:after="0"/>
        <w:ind w:left="0"/>
        <w:jc w:val="both"/>
      </w:pPr>
      <w:r>
        <w:rPr>
          <w:rFonts w:ascii="Times New Roman"/>
          <w:b w:val="false"/>
          <w:i w:val="false"/>
          <w:color w:val="000000"/>
          <w:sz w:val="28"/>
        </w:rPr>
        <w:t xml:space="preserve">
                              жағаларын жайғастыру, </w:t>
      </w:r>
    </w:p>
    <w:p>
      <w:pPr>
        <w:spacing w:after="0"/>
        <w:ind w:left="0"/>
        <w:jc w:val="both"/>
      </w:pPr>
      <w:r>
        <w:rPr>
          <w:rFonts w:ascii="Times New Roman"/>
          <w:b w:val="false"/>
          <w:i w:val="false"/>
          <w:color w:val="000000"/>
          <w:sz w:val="28"/>
        </w:rPr>
        <w:t xml:space="preserve">
                              жолды белгiлеу мен </w:t>
      </w:r>
    </w:p>
    <w:p>
      <w:pPr>
        <w:spacing w:after="0"/>
        <w:ind w:left="0"/>
        <w:jc w:val="both"/>
      </w:pPr>
      <w:r>
        <w:rPr>
          <w:rFonts w:ascii="Times New Roman"/>
          <w:b w:val="false"/>
          <w:i w:val="false"/>
          <w:color w:val="000000"/>
          <w:sz w:val="28"/>
        </w:rPr>
        <w:t xml:space="preserve">
                              жағдайы бойынша </w:t>
      </w:r>
    </w:p>
    <w:p>
      <w:pPr>
        <w:spacing w:after="0"/>
        <w:ind w:left="0"/>
        <w:jc w:val="both"/>
      </w:pP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қашықтығы - 27 км. </w:t>
      </w:r>
    </w:p>
    <w:p>
      <w:pPr>
        <w:spacing w:after="0"/>
        <w:ind w:left="0"/>
        <w:jc w:val="both"/>
      </w:pPr>
      <w:r>
        <w:rPr>
          <w:rFonts w:ascii="Times New Roman"/>
          <w:b w:val="false"/>
          <w:i w:val="false"/>
          <w:color w:val="000000"/>
          <w:sz w:val="28"/>
        </w:rPr>
        <w:t xml:space="preserve">
                              автомобиль жолын </w:t>
      </w:r>
    </w:p>
    <w:p>
      <w:pPr>
        <w:spacing w:after="0"/>
        <w:ind w:left="0"/>
        <w:jc w:val="both"/>
      </w:pPr>
      <w:r>
        <w:rPr>
          <w:rFonts w:ascii="Times New Roman"/>
          <w:b w:val="false"/>
          <w:i w:val="false"/>
          <w:color w:val="000000"/>
          <w:sz w:val="28"/>
        </w:rPr>
        <w:t xml:space="preserve">
                              қайта жаңарту. </w:t>
      </w:r>
    </w:p>
    <w:p>
      <w:pPr>
        <w:spacing w:after="0"/>
        <w:ind w:left="0"/>
        <w:jc w:val="both"/>
      </w:pPr>
      <w:r>
        <w:rPr>
          <w:rFonts w:ascii="Times New Roman"/>
          <w:b w:val="false"/>
          <w:i w:val="false"/>
          <w:color w:val="000000"/>
          <w:sz w:val="28"/>
        </w:rPr>
        <w:t xml:space="preserve">
      7      051  Ресей Феде. Авторлық қадағалау,     Жыл  Қазақстан </w:t>
      </w:r>
    </w:p>
    <w:p>
      <w:pPr>
        <w:spacing w:after="0"/>
        <w:ind w:left="0"/>
        <w:jc w:val="both"/>
      </w:pPr>
      <w:r>
        <w:rPr>
          <w:rFonts w:ascii="Times New Roman"/>
          <w:b w:val="false"/>
          <w:i w:val="false"/>
          <w:color w:val="000000"/>
          <w:sz w:val="28"/>
        </w:rPr>
        <w:t xml:space="preserve">
                  рациясының  технологиялық сүйемел.  бойы Республикасының </w:t>
      </w:r>
    </w:p>
    <w:p>
      <w:pPr>
        <w:spacing w:after="0"/>
        <w:ind w:left="0"/>
        <w:jc w:val="both"/>
      </w:pPr>
      <w:r>
        <w:rPr>
          <w:rFonts w:ascii="Times New Roman"/>
          <w:b w:val="false"/>
          <w:i w:val="false"/>
          <w:color w:val="000000"/>
          <w:sz w:val="28"/>
        </w:rPr>
        <w:t xml:space="preserve">
                  шекарасы-   деу. Автожолдарды қайта      Көлік және </w:t>
      </w:r>
    </w:p>
    <w:p>
      <w:pPr>
        <w:spacing w:after="0"/>
        <w:ind w:left="0"/>
        <w:jc w:val="both"/>
      </w:pPr>
      <w:r>
        <w:rPr>
          <w:rFonts w:ascii="Times New Roman"/>
          <w:b w:val="false"/>
          <w:i w:val="false"/>
          <w:color w:val="000000"/>
          <w:sz w:val="28"/>
        </w:rPr>
        <w:t xml:space="preserve">
                  Орал-Ақтөбе жаңарту (жер бөлу, ауыл      коммуникациялар </w:t>
      </w:r>
    </w:p>
    <w:p>
      <w:pPr>
        <w:spacing w:after="0"/>
        <w:ind w:left="0"/>
        <w:jc w:val="both"/>
      </w:pPr>
      <w:r>
        <w:rPr>
          <w:rFonts w:ascii="Times New Roman"/>
          <w:b w:val="false"/>
          <w:i w:val="false"/>
          <w:color w:val="000000"/>
          <w:sz w:val="28"/>
        </w:rPr>
        <w:t xml:space="preserve">
                  автожолын   шаруашылық өндiрушi.         министрлігі </w:t>
      </w:r>
    </w:p>
    <w:p>
      <w:pPr>
        <w:spacing w:after="0"/>
        <w:ind w:left="0"/>
        <w:jc w:val="both"/>
      </w:pPr>
      <w:r>
        <w:rPr>
          <w:rFonts w:ascii="Times New Roman"/>
          <w:b w:val="false"/>
          <w:i w:val="false"/>
          <w:color w:val="000000"/>
          <w:sz w:val="28"/>
        </w:rPr>
        <w:t xml:space="preserve">
                  қайта       лердiң залалдары мен </w:t>
      </w:r>
    </w:p>
    <w:p>
      <w:pPr>
        <w:spacing w:after="0"/>
        <w:ind w:left="0"/>
        <w:jc w:val="both"/>
      </w:pPr>
      <w:r>
        <w:rPr>
          <w:rFonts w:ascii="Times New Roman"/>
          <w:b w:val="false"/>
          <w:i w:val="false"/>
          <w:color w:val="000000"/>
          <w:sz w:val="28"/>
        </w:rPr>
        <w:t xml:space="preserve">
                  жаңарту     шығындарын өтеу. </w:t>
      </w:r>
    </w:p>
    <w:p>
      <w:pPr>
        <w:spacing w:after="0"/>
        <w:ind w:left="0"/>
        <w:jc w:val="both"/>
      </w:pPr>
      <w:r>
        <w:rPr>
          <w:rFonts w:ascii="Times New Roman"/>
          <w:b w:val="false"/>
          <w:i w:val="false"/>
          <w:color w:val="000000"/>
          <w:sz w:val="28"/>
        </w:rPr>
        <w:t xml:space="preserve">
                              Жобалық-сметалық құжат. </w:t>
      </w:r>
    </w:p>
    <w:p>
      <w:pPr>
        <w:spacing w:after="0"/>
        <w:ind w:left="0"/>
        <w:jc w:val="both"/>
      </w:pPr>
      <w:r>
        <w:rPr>
          <w:rFonts w:ascii="Times New Roman"/>
          <w:b w:val="false"/>
          <w:i w:val="false"/>
          <w:color w:val="000000"/>
          <w:sz w:val="28"/>
        </w:rPr>
        <w:t xml:space="preserve">
                              тамаларға сәйкес жол </w:t>
      </w:r>
    </w:p>
    <w:p>
      <w:pPr>
        <w:spacing w:after="0"/>
        <w:ind w:left="0"/>
        <w:jc w:val="both"/>
      </w:pPr>
      <w:r>
        <w:rPr>
          <w:rFonts w:ascii="Times New Roman"/>
          <w:b w:val="false"/>
          <w:i w:val="false"/>
          <w:color w:val="000000"/>
          <w:sz w:val="28"/>
        </w:rPr>
        <w:t xml:space="preserve">
                              жамылғысын қопсыту, </w:t>
      </w:r>
    </w:p>
    <w:p>
      <w:pPr>
        <w:spacing w:after="0"/>
        <w:ind w:left="0"/>
        <w:jc w:val="both"/>
      </w:pPr>
      <w:r>
        <w:rPr>
          <w:rFonts w:ascii="Times New Roman"/>
          <w:b w:val="false"/>
          <w:i w:val="false"/>
          <w:color w:val="000000"/>
          <w:sz w:val="28"/>
        </w:rPr>
        <w:t xml:space="preserve">
                              жер жұмыстары, жол </w:t>
      </w:r>
    </w:p>
    <w:p>
      <w:pPr>
        <w:spacing w:after="0"/>
        <w:ind w:left="0"/>
        <w:jc w:val="both"/>
      </w:pPr>
      <w:r>
        <w:rPr>
          <w:rFonts w:ascii="Times New Roman"/>
          <w:b w:val="false"/>
          <w:i w:val="false"/>
          <w:color w:val="000000"/>
          <w:sz w:val="28"/>
        </w:rPr>
        <w:t xml:space="preserve">
                              негiзiн жайғастыру, </w:t>
      </w:r>
    </w:p>
    <w:p>
      <w:pPr>
        <w:spacing w:after="0"/>
        <w:ind w:left="0"/>
        <w:jc w:val="both"/>
      </w:pPr>
      <w:r>
        <w:rPr>
          <w:rFonts w:ascii="Times New Roman"/>
          <w:b w:val="false"/>
          <w:i w:val="false"/>
          <w:color w:val="000000"/>
          <w:sz w:val="28"/>
        </w:rPr>
        <w:t xml:space="preserve">
                              жасанды ғимаратты </w:t>
      </w:r>
    </w:p>
    <w:p>
      <w:pPr>
        <w:spacing w:after="0"/>
        <w:ind w:left="0"/>
        <w:jc w:val="both"/>
      </w:pPr>
      <w:r>
        <w:rPr>
          <w:rFonts w:ascii="Times New Roman"/>
          <w:b w:val="false"/>
          <w:i w:val="false"/>
          <w:color w:val="000000"/>
          <w:sz w:val="28"/>
        </w:rPr>
        <w:t xml:space="preserve">
                              жөндеу, асфальт бетон </w:t>
      </w:r>
    </w:p>
    <w:p>
      <w:pPr>
        <w:spacing w:after="0"/>
        <w:ind w:left="0"/>
        <w:jc w:val="both"/>
      </w:pPr>
      <w:r>
        <w:rPr>
          <w:rFonts w:ascii="Times New Roman"/>
          <w:b w:val="false"/>
          <w:i w:val="false"/>
          <w:color w:val="000000"/>
          <w:sz w:val="28"/>
        </w:rPr>
        <w:t xml:space="preserve">
                              жамылғысын, жол </w:t>
      </w:r>
    </w:p>
    <w:p>
      <w:pPr>
        <w:spacing w:after="0"/>
        <w:ind w:left="0"/>
        <w:jc w:val="both"/>
      </w:pPr>
      <w:r>
        <w:rPr>
          <w:rFonts w:ascii="Times New Roman"/>
          <w:b w:val="false"/>
          <w:i w:val="false"/>
          <w:color w:val="000000"/>
          <w:sz w:val="28"/>
        </w:rPr>
        <w:t xml:space="preserve">
                              жағаларын жайғастыру, </w:t>
      </w:r>
    </w:p>
    <w:p>
      <w:pPr>
        <w:spacing w:after="0"/>
        <w:ind w:left="0"/>
        <w:jc w:val="both"/>
      </w:pPr>
      <w:r>
        <w:rPr>
          <w:rFonts w:ascii="Times New Roman"/>
          <w:b w:val="false"/>
          <w:i w:val="false"/>
          <w:color w:val="000000"/>
          <w:sz w:val="28"/>
        </w:rPr>
        <w:t xml:space="preserve">
                              жолды белгiлеу мен </w:t>
      </w:r>
    </w:p>
    <w:p>
      <w:pPr>
        <w:spacing w:after="0"/>
        <w:ind w:left="0"/>
        <w:jc w:val="both"/>
      </w:pPr>
      <w:r>
        <w:rPr>
          <w:rFonts w:ascii="Times New Roman"/>
          <w:b w:val="false"/>
          <w:i w:val="false"/>
          <w:color w:val="000000"/>
          <w:sz w:val="28"/>
        </w:rPr>
        <w:t xml:space="preserve">
                              жағдайы бойынша </w:t>
      </w:r>
    </w:p>
    <w:p>
      <w:pPr>
        <w:spacing w:after="0"/>
        <w:ind w:left="0"/>
        <w:jc w:val="both"/>
      </w:pP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қашықтығы - 10 км. </w:t>
      </w:r>
    </w:p>
    <w:p>
      <w:pPr>
        <w:spacing w:after="0"/>
        <w:ind w:left="0"/>
        <w:jc w:val="both"/>
      </w:pPr>
      <w:r>
        <w:rPr>
          <w:rFonts w:ascii="Times New Roman"/>
          <w:b w:val="false"/>
          <w:i w:val="false"/>
          <w:color w:val="000000"/>
          <w:sz w:val="28"/>
        </w:rPr>
        <w:t xml:space="preserve">
                              автомобиль жолын </w:t>
      </w:r>
    </w:p>
    <w:p>
      <w:pPr>
        <w:spacing w:after="0"/>
        <w:ind w:left="0"/>
        <w:jc w:val="both"/>
      </w:pPr>
      <w:r>
        <w:rPr>
          <w:rFonts w:ascii="Times New Roman"/>
          <w:b w:val="false"/>
          <w:i w:val="false"/>
          <w:color w:val="000000"/>
          <w:sz w:val="28"/>
        </w:rPr>
        <w:t xml:space="preserve">
                              және 195-205 км учаске. </w:t>
      </w:r>
    </w:p>
    <w:p>
      <w:pPr>
        <w:spacing w:after="0"/>
        <w:ind w:left="0"/>
        <w:jc w:val="both"/>
      </w:pPr>
      <w:r>
        <w:rPr>
          <w:rFonts w:ascii="Times New Roman"/>
          <w:b w:val="false"/>
          <w:i w:val="false"/>
          <w:color w:val="000000"/>
          <w:sz w:val="28"/>
        </w:rPr>
        <w:t xml:space="preserve">
                              дегi 2 көпiрдi және </w:t>
      </w:r>
    </w:p>
    <w:p>
      <w:pPr>
        <w:spacing w:after="0"/>
        <w:ind w:left="0"/>
        <w:jc w:val="both"/>
      </w:pPr>
      <w:r>
        <w:rPr>
          <w:rFonts w:ascii="Times New Roman"/>
          <w:b w:val="false"/>
          <w:i w:val="false"/>
          <w:color w:val="000000"/>
          <w:sz w:val="28"/>
        </w:rPr>
        <w:t xml:space="preserve">
                              Орал-Атырау (Самара- </w:t>
      </w:r>
    </w:p>
    <w:p>
      <w:pPr>
        <w:spacing w:after="0"/>
        <w:ind w:left="0"/>
        <w:jc w:val="both"/>
      </w:pPr>
      <w:r>
        <w:rPr>
          <w:rFonts w:ascii="Times New Roman"/>
          <w:b w:val="false"/>
          <w:i w:val="false"/>
          <w:color w:val="000000"/>
          <w:sz w:val="28"/>
        </w:rPr>
        <w:t xml:space="preserve">
                              Шымкент) автожолына </w:t>
      </w:r>
    </w:p>
    <w:p>
      <w:pPr>
        <w:spacing w:after="0"/>
        <w:ind w:left="0"/>
        <w:jc w:val="both"/>
      </w:pPr>
      <w:r>
        <w:rPr>
          <w:rFonts w:ascii="Times New Roman"/>
          <w:b w:val="false"/>
          <w:i w:val="false"/>
          <w:color w:val="000000"/>
          <w:sz w:val="28"/>
        </w:rPr>
        <w:t xml:space="preserve">
                              жанаса отырып, Орал </w:t>
      </w:r>
    </w:p>
    <w:p>
      <w:pPr>
        <w:spacing w:after="0"/>
        <w:ind w:left="0"/>
        <w:jc w:val="both"/>
      </w:pPr>
      <w:r>
        <w:rPr>
          <w:rFonts w:ascii="Times New Roman"/>
          <w:b w:val="false"/>
          <w:i w:val="false"/>
          <w:color w:val="000000"/>
          <w:sz w:val="28"/>
        </w:rPr>
        <w:t xml:space="preserve">
                              қаласының ауданында </w:t>
      </w:r>
    </w:p>
    <w:p>
      <w:pPr>
        <w:spacing w:after="0"/>
        <w:ind w:left="0"/>
        <w:jc w:val="both"/>
      </w:pPr>
      <w:r>
        <w:rPr>
          <w:rFonts w:ascii="Times New Roman"/>
          <w:b w:val="false"/>
          <w:i w:val="false"/>
          <w:color w:val="000000"/>
          <w:sz w:val="28"/>
        </w:rPr>
        <w:t xml:space="preserve">
                              Жайық өзенi арқылы </w:t>
      </w:r>
    </w:p>
    <w:p>
      <w:pPr>
        <w:spacing w:after="0"/>
        <w:ind w:left="0"/>
        <w:jc w:val="both"/>
      </w:pPr>
      <w:r>
        <w:rPr>
          <w:rFonts w:ascii="Times New Roman"/>
          <w:b w:val="false"/>
          <w:i w:val="false"/>
          <w:color w:val="000000"/>
          <w:sz w:val="28"/>
        </w:rPr>
        <w:t xml:space="preserve">
                              өтетiн көпiрге шығатын </w:t>
      </w:r>
    </w:p>
    <w:p>
      <w:pPr>
        <w:spacing w:after="0"/>
        <w:ind w:left="0"/>
        <w:jc w:val="both"/>
      </w:pPr>
      <w:r>
        <w:rPr>
          <w:rFonts w:ascii="Times New Roman"/>
          <w:b w:val="false"/>
          <w:i w:val="false"/>
          <w:color w:val="000000"/>
          <w:sz w:val="28"/>
        </w:rPr>
        <w:t xml:space="preserve">
                              автожолға 6,2 км оң жақ </w:t>
      </w:r>
    </w:p>
    <w:p>
      <w:pPr>
        <w:spacing w:after="0"/>
        <w:ind w:left="0"/>
        <w:jc w:val="both"/>
      </w:pPr>
      <w:r>
        <w:rPr>
          <w:rFonts w:ascii="Times New Roman"/>
          <w:b w:val="false"/>
          <w:i w:val="false"/>
          <w:color w:val="000000"/>
          <w:sz w:val="28"/>
        </w:rPr>
        <w:t xml:space="preserve">
                              жағалаудағы кiреберiстi      </w:t>
      </w:r>
    </w:p>
    <w:p>
      <w:pPr>
        <w:spacing w:after="0"/>
        <w:ind w:left="0"/>
        <w:jc w:val="both"/>
      </w:pPr>
      <w:r>
        <w:rPr>
          <w:rFonts w:ascii="Times New Roman"/>
          <w:b w:val="false"/>
          <w:i w:val="false"/>
          <w:color w:val="000000"/>
          <w:sz w:val="28"/>
        </w:rPr>
        <w:t xml:space="preserve">
                              қайта жаңарту. &lt;*&gt; </w:t>
      </w:r>
    </w:p>
    <w:p>
      <w:pPr>
        <w:spacing w:after="0"/>
        <w:ind w:left="0"/>
        <w:jc w:val="both"/>
      </w:pPr>
      <w:r>
        <w:rPr>
          <w:rFonts w:ascii="Times New Roman"/>
          <w:b w:val="false"/>
          <w:i w:val="false"/>
          <w:color w:val="000000"/>
          <w:sz w:val="28"/>
        </w:rPr>
        <w:t xml:space="preserve">
      8      052  Қызылорда-  Авторлық қадағалау,     Жыл  Қазақстан </w:t>
      </w:r>
    </w:p>
    <w:p>
      <w:pPr>
        <w:spacing w:after="0"/>
        <w:ind w:left="0"/>
        <w:jc w:val="both"/>
      </w:pPr>
      <w:r>
        <w:rPr>
          <w:rFonts w:ascii="Times New Roman"/>
          <w:b w:val="false"/>
          <w:i w:val="false"/>
          <w:color w:val="000000"/>
          <w:sz w:val="28"/>
        </w:rPr>
        <w:t xml:space="preserve">
                  Жезқазған   технологиялық сүйемел.  бойы Республикасының </w:t>
      </w:r>
    </w:p>
    <w:p>
      <w:pPr>
        <w:spacing w:after="0"/>
        <w:ind w:left="0"/>
        <w:jc w:val="both"/>
      </w:pPr>
      <w:r>
        <w:rPr>
          <w:rFonts w:ascii="Times New Roman"/>
          <w:b w:val="false"/>
          <w:i w:val="false"/>
          <w:color w:val="000000"/>
          <w:sz w:val="28"/>
        </w:rPr>
        <w:t xml:space="preserve">
                  автожолын   деу. Автожолдарды қайта      Көлік және </w:t>
      </w:r>
    </w:p>
    <w:p>
      <w:pPr>
        <w:spacing w:after="0"/>
        <w:ind w:left="0"/>
        <w:jc w:val="both"/>
      </w:pPr>
      <w:r>
        <w:rPr>
          <w:rFonts w:ascii="Times New Roman"/>
          <w:b w:val="false"/>
          <w:i w:val="false"/>
          <w:color w:val="000000"/>
          <w:sz w:val="28"/>
        </w:rPr>
        <w:t xml:space="preserve">
                  қайта       жаңарту (жер бөлу, ауыл      коммуникациялар </w:t>
      </w:r>
    </w:p>
    <w:p>
      <w:pPr>
        <w:spacing w:after="0"/>
        <w:ind w:left="0"/>
        <w:jc w:val="both"/>
      </w:pPr>
      <w:r>
        <w:rPr>
          <w:rFonts w:ascii="Times New Roman"/>
          <w:b w:val="false"/>
          <w:i w:val="false"/>
          <w:color w:val="000000"/>
          <w:sz w:val="28"/>
        </w:rPr>
        <w:t xml:space="preserve">
                  жаңарту     шаруашылық өндiрушi.         министрлігі </w:t>
      </w:r>
    </w:p>
    <w:p>
      <w:pPr>
        <w:spacing w:after="0"/>
        <w:ind w:left="0"/>
        <w:jc w:val="both"/>
      </w:pPr>
      <w:r>
        <w:rPr>
          <w:rFonts w:ascii="Times New Roman"/>
          <w:b w:val="false"/>
          <w:i w:val="false"/>
          <w:color w:val="000000"/>
          <w:sz w:val="28"/>
        </w:rPr>
        <w:t xml:space="preserve">
                              лердiң залалдары мен </w:t>
      </w:r>
    </w:p>
    <w:p>
      <w:pPr>
        <w:spacing w:after="0"/>
        <w:ind w:left="0"/>
        <w:jc w:val="both"/>
      </w:pPr>
      <w:r>
        <w:rPr>
          <w:rFonts w:ascii="Times New Roman"/>
          <w:b w:val="false"/>
          <w:i w:val="false"/>
          <w:color w:val="000000"/>
          <w:sz w:val="28"/>
        </w:rPr>
        <w:t xml:space="preserve">
                              шығындарын өтеу. </w:t>
      </w:r>
    </w:p>
    <w:p>
      <w:pPr>
        <w:spacing w:after="0"/>
        <w:ind w:left="0"/>
        <w:jc w:val="both"/>
      </w:pPr>
      <w:r>
        <w:rPr>
          <w:rFonts w:ascii="Times New Roman"/>
          <w:b w:val="false"/>
          <w:i w:val="false"/>
          <w:color w:val="000000"/>
          <w:sz w:val="28"/>
        </w:rPr>
        <w:t xml:space="preserve">
                              Жобалық-сметалық құжат. </w:t>
      </w:r>
    </w:p>
    <w:p>
      <w:pPr>
        <w:spacing w:after="0"/>
        <w:ind w:left="0"/>
        <w:jc w:val="both"/>
      </w:pPr>
      <w:r>
        <w:rPr>
          <w:rFonts w:ascii="Times New Roman"/>
          <w:b w:val="false"/>
          <w:i w:val="false"/>
          <w:color w:val="000000"/>
          <w:sz w:val="28"/>
        </w:rPr>
        <w:t xml:space="preserve">
                              тамаларға сәйкес жол </w:t>
      </w:r>
    </w:p>
    <w:p>
      <w:pPr>
        <w:spacing w:after="0"/>
        <w:ind w:left="0"/>
        <w:jc w:val="both"/>
      </w:pPr>
      <w:r>
        <w:rPr>
          <w:rFonts w:ascii="Times New Roman"/>
          <w:b w:val="false"/>
          <w:i w:val="false"/>
          <w:color w:val="000000"/>
          <w:sz w:val="28"/>
        </w:rPr>
        <w:t xml:space="preserve">
                              жамылғысын қопсыту, </w:t>
      </w:r>
    </w:p>
    <w:p>
      <w:pPr>
        <w:spacing w:after="0"/>
        <w:ind w:left="0"/>
        <w:jc w:val="both"/>
      </w:pPr>
      <w:r>
        <w:rPr>
          <w:rFonts w:ascii="Times New Roman"/>
          <w:b w:val="false"/>
          <w:i w:val="false"/>
          <w:color w:val="000000"/>
          <w:sz w:val="28"/>
        </w:rPr>
        <w:t xml:space="preserve">
                              жер жұмыстары, жол </w:t>
      </w:r>
    </w:p>
    <w:p>
      <w:pPr>
        <w:spacing w:after="0"/>
        <w:ind w:left="0"/>
        <w:jc w:val="both"/>
      </w:pPr>
      <w:r>
        <w:rPr>
          <w:rFonts w:ascii="Times New Roman"/>
          <w:b w:val="false"/>
          <w:i w:val="false"/>
          <w:color w:val="000000"/>
          <w:sz w:val="28"/>
        </w:rPr>
        <w:t xml:space="preserve">
                              негiзiн жайғастыру, </w:t>
      </w:r>
    </w:p>
    <w:p>
      <w:pPr>
        <w:spacing w:after="0"/>
        <w:ind w:left="0"/>
        <w:jc w:val="both"/>
      </w:pPr>
      <w:r>
        <w:rPr>
          <w:rFonts w:ascii="Times New Roman"/>
          <w:b w:val="false"/>
          <w:i w:val="false"/>
          <w:color w:val="000000"/>
          <w:sz w:val="28"/>
        </w:rPr>
        <w:t xml:space="preserve">
                              жасанды ғимаратты </w:t>
      </w:r>
    </w:p>
    <w:p>
      <w:pPr>
        <w:spacing w:after="0"/>
        <w:ind w:left="0"/>
        <w:jc w:val="both"/>
      </w:pPr>
      <w:r>
        <w:rPr>
          <w:rFonts w:ascii="Times New Roman"/>
          <w:b w:val="false"/>
          <w:i w:val="false"/>
          <w:color w:val="000000"/>
          <w:sz w:val="28"/>
        </w:rPr>
        <w:t xml:space="preserve">
                              жөндеу, асфальт бетон </w:t>
      </w:r>
    </w:p>
    <w:p>
      <w:pPr>
        <w:spacing w:after="0"/>
        <w:ind w:left="0"/>
        <w:jc w:val="both"/>
      </w:pPr>
      <w:r>
        <w:rPr>
          <w:rFonts w:ascii="Times New Roman"/>
          <w:b w:val="false"/>
          <w:i w:val="false"/>
          <w:color w:val="000000"/>
          <w:sz w:val="28"/>
        </w:rPr>
        <w:t xml:space="preserve">
                              жамылғысын, жол </w:t>
      </w:r>
    </w:p>
    <w:p>
      <w:pPr>
        <w:spacing w:after="0"/>
        <w:ind w:left="0"/>
        <w:jc w:val="both"/>
      </w:pPr>
      <w:r>
        <w:rPr>
          <w:rFonts w:ascii="Times New Roman"/>
          <w:b w:val="false"/>
          <w:i w:val="false"/>
          <w:color w:val="000000"/>
          <w:sz w:val="28"/>
        </w:rPr>
        <w:t xml:space="preserve">
                              жағаларын жайғастыру, </w:t>
      </w:r>
    </w:p>
    <w:p>
      <w:pPr>
        <w:spacing w:after="0"/>
        <w:ind w:left="0"/>
        <w:jc w:val="both"/>
      </w:pPr>
      <w:r>
        <w:rPr>
          <w:rFonts w:ascii="Times New Roman"/>
          <w:b w:val="false"/>
          <w:i w:val="false"/>
          <w:color w:val="000000"/>
          <w:sz w:val="28"/>
        </w:rPr>
        <w:t xml:space="preserve">
                              жолды белгiлеу мен </w:t>
      </w:r>
    </w:p>
    <w:p>
      <w:pPr>
        <w:spacing w:after="0"/>
        <w:ind w:left="0"/>
        <w:jc w:val="both"/>
      </w:pPr>
      <w:r>
        <w:rPr>
          <w:rFonts w:ascii="Times New Roman"/>
          <w:b w:val="false"/>
          <w:i w:val="false"/>
          <w:color w:val="000000"/>
          <w:sz w:val="28"/>
        </w:rPr>
        <w:t xml:space="preserve">
                              жағдайы бойынша </w:t>
      </w:r>
    </w:p>
    <w:p>
      <w:pPr>
        <w:spacing w:after="0"/>
        <w:ind w:left="0"/>
        <w:jc w:val="both"/>
      </w:pP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қашықтығы - 25 км. </w:t>
      </w:r>
    </w:p>
    <w:p>
      <w:pPr>
        <w:spacing w:after="0"/>
        <w:ind w:left="0"/>
        <w:jc w:val="both"/>
      </w:pPr>
      <w:r>
        <w:rPr>
          <w:rFonts w:ascii="Times New Roman"/>
          <w:b w:val="false"/>
          <w:i w:val="false"/>
          <w:color w:val="000000"/>
          <w:sz w:val="28"/>
        </w:rPr>
        <w:t xml:space="preserve">
                              автомобиль жолын </w:t>
      </w:r>
    </w:p>
    <w:p>
      <w:pPr>
        <w:spacing w:after="0"/>
        <w:ind w:left="0"/>
        <w:jc w:val="both"/>
      </w:pPr>
      <w:r>
        <w:rPr>
          <w:rFonts w:ascii="Times New Roman"/>
          <w:b w:val="false"/>
          <w:i w:val="false"/>
          <w:color w:val="000000"/>
          <w:sz w:val="28"/>
        </w:rPr>
        <w:t xml:space="preserve">
                              қайта жаңарту. </w:t>
      </w:r>
    </w:p>
    <w:p>
      <w:pPr>
        <w:spacing w:after="0"/>
        <w:ind w:left="0"/>
        <w:jc w:val="both"/>
      </w:pPr>
      <w:r>
        <w:rPr>
          <w:rFonts w:ascii="Times New Roman"/>
          <w:b w:val="false"/>
          <w:i w:val="false"/>
          <w:color w:val="000000"/>
          <w:sz w:val="28"/>
        </w:rPr>
        <w:t xml:space="preserve">
      9      053  Үшарал-     Авторлық қадағалау,     Жыл  Қазақстан </w:t>
      </w:r>
    </w:p>
    <w:p>
      <w:pPr>
        <w:spacing w:after="0"/>
        <w:ind w:left="0"/>
        <w:jc w:val="both"/>
      </w:pPr>
      <w:r>
        <w:rPr>
          <w:rFonts w:ascii="Times New Roman"/>
          <w:b w:val="false"/>
          <w:i w:val="false"/>
          <w:color w:val="000000"/>
          <w:sz w:val="28"/>
        </w:rPr>
        <w:t xml:space="preserve">
                  Достық      технологиялық сүйемел.  бойы Республикасының </w:t>
      </w:r>
    </w:p>
    <w:p>
      <w:pPr>
        <w:spacing w:after="0"/>
        <w:ind w:left="0"/>
        <w:jc w:val="both"/>
      </w:pPr>
      <w:r>
        <w:rPr>
          <w:rFonts w:ascii="Times New Roman"/>
          <w:b w:val="false"/>
          <w:i w:val="false"/>
          <w:color w:val="000000"/>
          <w:sz w:val="28"/>
        </w:rPr>
        <w:t xml:space="preserve">
                  автожолын   деу. Автожолдарды қайта      Көлік және </w:t>
      </w:r>
    </w:p>
    <w:p>
      <w:pPr>
        <w:spacing w:after="0"/>
        <w:ind w:left="0"/>
        <w:jc w:val="both"/>
      </w:pPr>
      <w:r>
        <w:rPr>
          <w:rFonts w:ascii="Times New Roman"/>
          <w:b w:val="false"/>
          <w:i w:val="false"/>
          <w:color w:val="000000"/>
          <w:sz w:val="28"/>
        </w:rPr>
        <w:t xml:space="preserve">
                  қайта       жаңарту (жер бөлу, ауыл      коммуникациялар </w:t>
      </w:r>
    </w:p>
    <w:p>
      <w:pPr>
        <w:spacing w:after="0"/>
        <w:ind w:left="0"/>
        <w:jc w:val="both"/>
      </w:pPr>
      <w:r>
        <w:rPr>
          <w:rFonts w:ascii="Times New Roman"/>
          <w:b w:val="false"/>
          <w:i w:val="false"/>
          <w:color w:val="000000"/>
          <w:sz w:val="28"/>
        </w:rPr>
        <w:t xml:space="preserve">
                  жаңарту     шаруашылық өндiрушi.         министрлігі </w:t>
      </w:r>
    </w:p>
    <w:p>
      <w:pPr>
        <w:spacing w:after="0"/>
        <w:ind w:left="0"/>
        <w:jc w:val="both"/>
      </w:pPr>
      <w:r>
        <w:rPr>
          <w:rFonts w:ascii="Times New Roman"/>
          <w:b w:val="false"/>
          <w:i w:val="false"/>
          <w:color w:val="000000"/>
          <w:sz w:val="28"/>
        </w:rPr>
        <w:t xml:space="preserve">
                              лердiң залалдары мен </w:t>
      </w:r>
    </w:p>
    <w:p>
      <w:pPr>
        <w:spacing w:after="0"/>
        <w:ind w:left="0"/>
        <w:jc w:val="both"/>
      </w:pPr>
      <w:r>
        <w:rPr>
          <w:rFonts w:ascii="Times New Roman"/>
          <w:b w:val="false"/>
          <w:i w:val="false"/>
          <w:color w:val="000000"/>
          <w:sz w:val="28"/>
        </w:rPr>
        <w:t xml:space="preserve">
                              шығындарын өтеу. </w:t>
      </w:r>
    </w:p>
    <w:p>
      <w:pPr>
        <w:spacing w:after="0"/>
        <w:ind w:left="0"/>
        <w:jc w:val="both"/>
      </w:pPr>
      <w:r>
        <w:rPr>
          <w:rFonts w:ascii="Times New Roman"/>
          <w:b w:val="false"/>
          <w:i w:val="false"/>
          <w:color w:val="000000"/>
          <w:sz w:val="28"/>
        </w:rPr>
        <w:t xml:space="preserve">
                              Жобалық-сметалық құжат. </w:t>
      </w:r>
    </w:p>
    <w:p>
      <w:pPr>
        <w:spacing w:after="0"/>
        <w:ind w:left="0"/>
        <w:jc w:val="both"/>
      </w:pPr>
      <w:r>
        <w:rPr>
          <w:rFonts w:ascii="Times New Roman"/>
          <w:b w:val="false"/>
          <w:i w:val="false"/>
          <w:color w:val="000000"/>
          <w:sz w:val="28"/>
        </w:rPr>
        <w:t xml:space="preserve">
                              тамаларға сәйкес жол </w:t>
      </w:r>
    </w:p>
    <w:p>
      <w:pPr>
        <w:spacing w:after="0"/>
        <w:ind w:left="0"/>
        <w:jc w:val="both"/>
      </w:pPr>
      <w:r>
        <w:rPr>
          <w:rFonts w:ascii="Times New Roman"/>
          <w:b w:val="false"/>
          <w:i w:val="false"/>
          <w:color w:val="000000"/>
          <w:sz w:val="28"/>
        </w:rPr>
        <w:t xml:space="preserve">
                              жамылғысын қопсыту, </w:t>
      </w:r>
    </w:p>
    <w:p>
      <w:pPr>
        <w:spacing w:after="0"/>
        <w:ind w:left="0"/>
        <w:jc w:val="both"/>
      </w:pPr>
      <w:r>
        <w:rPr>
          <w:rFonts w:ascii="Times New Roman"/>
          <w:b w:val="false"/>
          <w:i w:val="false"/>
          <w:color w:val="000000"/>
          <w:sz w:val="28"/>
        </w:rPr>
        <w:t xml:space="preserve">
                              жер жұмыстары, жол </w:t>
      </w:r>
    </w:p>
    <w:p>
      <w:pPr>
        <w:spacing w:after="0"/>
        <w:ind w:left="0"/>
        <w:jc w:val="both"/>
      </w:pPr>
      <w:r>
        <w:rPr>
          <w:rFonts w:ascii="Times New Roman"/>
          <w:b w:val="false"/>
          <w:i w:val="false"/>
          <w:color w:val="000000"/>
          <w:sz w:val="28"/>
        </w:rPr>
        <w:t xml:space="preserve">
                              негiзiн жайғастыру, </w:t>
      </w:r>
    </w:p>
    <w:p>
      <w:pPr>
        <w:spacing w:after="0"/>
        <w:ind w:left="0"/>
        <w:jc w:val="both"/>
      </w:pPr>
      <w:r>
        <w:rPr>
          <w:rFonts w:ascii="Times New Roman"/>
          <w:b w:val="false"/>
          <w:i w:val="false"/>
          <w:color w:val="000000"/>
          <w:sz w:val="28"/>
        </w:rPr>
        <w:t xml:space="preserve">
                              жасанды ғимаратты </w:t>
      </w:r>
    </w:p>
    <w:p>
      <w:pPr>
        <w:spacing w:after="0"/>
        <w:ind w:left="0"/>
        <w:jc w:val="both"/>
      </w:pPr>
      <w:r>
        <w:rPr>
          <w:rFonts w:ascii="Times New Roman"/>
          <w:b w:val="false"/>
          <w:i w:val="false"/>
          <w:color w:val="000000"/>
          <w:sz w:val="28"/>
        </w:rPr>
        <w:t xml:space="preserve">
                              жөндеу, асфальт бетон </w:t>
      </w:r>
    </w:p>
    <w:p>
      <w:pPr>
        <w:spacing w:after="0"/>
        <w:ind w:left="0"/>
        <w:jc w:val="both"/>
      </w:pPr>
      <w:r>
        <w:rPr>
          <w:rFonts w:ascii="Times New Roman"/>
          <w:b w:val="false"/>
          <w:i w:val="false"/>
          <w:color w:val="000000"/>
          <w:sz w:val="28"/>
        </w:rPr>
        <w:t xml:space="preserve">
                              жамылғысын, жол </w:t>
      </w:r>
    </w:p>
    <w:p>
      <w:pPr>
        <w:spacing w:after="0"/>
        <w:ind w:left="0"/>
        <w:jc w:val="both"/>
      </w:pPr>
      <w:r>
        <w:rPr>
          <w:rFonts w:ascii="Times New Roman"/>
          <w:b w:val="false"/>
          <w:i w:val="false"/>
          <w:color w:val="000000"/>
          <w:sz w:val="28"/>
        </w:rPr>
        <w:t xml:space="preserve">
                              жағаларын жайғастыру, </w:t>
      </w:r>
    </w:p>
    <w:p>
      <w:pPr>
        <w:spacing w:after="0"/>
        <w:ind w:left="0"/>
        <w:jc w:val="both"/>
      </w:pPr>
      <w:r>
        <w:rPr>
          <w:rFonts w:ascii="Times New Roman"/>
          <w:b w:val="false"/>
          <w:i w:val="false"/>
          <w:color w:val="000000"/>
          <w:sz w:val="28"/>
        </w:rPr>
        <w:t xml:space="preserve">
                              жолды белгiлеу мен </w:t>
      </w:r>
    </w:p>
    <w:p>
      <w:pPr>
        <w:spacing w:after="0"/>
        <w:ind w:left="0"/>
        <w:jc w:val="both"/>
      </w:pPr>
      <w:r>
        <w:rPr>
          <w:rFonts w:ascii="Times New Roman"/>
          <w:b w:val="false"/>
          <w:i w:val="false"/>
          <w:color w:val="000000"/>
          <w:sz w:val="28"/>
        </w:rPr>
        <w:t xml:space="preserve">
                              жағдайы бойынша </w:t>
      </w:r>
    </w:p>
    <w:p>
      <w:pPr>
        <w:spacing w:after="0"/>
        <w:ind w:left="0"/>
        <w:jc w:val="both"/>
      </w:pP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қашықтығы - 18 км. </w:t>
      </w:r>
    </w:p>
    <w:p>
      <w:pPr>
        <w:spacing w:after="0"/>
        <w:ind w:left="0"/>
        <w:jc w:val="both"/>
      </w:pPr>
      <w:r>
        <w:rPr>
          <w:rFonts w:ascii="Times New Roman"/>
          <w:b w:val="false"/>
          <w:i w:val="false"/>
          <w:color w:val="000000"/>
          <w:sz w:val="28"/>
        </w:rPr>
        <w:t xml:space="preserve">
                              автомобиль жолын </w:t>
      </w:r>
    </w:p>
    <w:p>
      <w:pPr>
        <w:spacing w:after="0"/>
        <w:ind w:left="0"/>
        <w:jc w:val="both"/>
      </w:pPr>
      <w:r>
        <w:rPr>
          <w:rFonts w:ascii="Times New Roman"/>
          <w:b w:val="false"/>
          <w:i w:val="false"/>
          <w:color w:val="000000"/>
          <w:sz w:val="28"/>
        </w:rPr>
        <w:t xml:space="preserve">
                              қайта жаңарту. </w:t>
      </w:r>
    </w:p>
    <w:p>
      <w:pPr>
        <w:spacing w:after="0"/>
        <w:ind w:left="0"/>
        <w:jc w:val="both"/>
      </w:pPr>
      <w:r>
        <w:rPr>
          <w:rFonts w:ascii="Times New Roman"/>
          <w:b w:val="false"/>
          <w:i w:val="false"/>
          <w:color w:val="000000"/>
          <w:sz w:val="28"/>
        </w:rPr>
        <w:t xml:space="preserve">
      10     058  Астана қа.  Авторлық қадағалау,     Жыл  Қазақстан </w:t>
      </w:r>
    </w:p>
    <w:p>
      <w:pPr>
        <w:spacing w:after="0"/>
        <w:ind w:left="0"/>
        <w:jc w:val="both"/>
      </w:pPr>
      <w:r>
        <w:rPr>
          <w:rFonts w:ascii="Times New Roman"/>
          <w:b w:val="false"/>
          <w:i w:val="false"/>
          <w:color w:val="000000"/>
          <w:sz w:val="28"/>
        </w:rPr>
        <w:t xml:space="preserve">
                  ласының ай. технологиялық сүйемел.  бойы Республикасының </w:t>
      </w:r>
    </w:p>
    <w:p>
      <w:pPr>
        <w:spacing w:after="0"/>
        <w:ind w:left="0"/>
        <w:jc w:val="both"/>
      </w:pPr>
      <w:r>
        <w:rPr>
          <w:rFonts w:ascii="Times New Roman"/>
          <w:b w:val="false"/>
          <w:i w:val="false"/>
          <w:color w:val="000000"/>
          <w:sz w:val="28"/>
        </w:rPr>
        <w:t xml:space="preserve">
                  налма жолын деу. Автожолдарды қайта      Көлік және </w:t>
      </w:r>
    </w:p>
    <w:p>
      <w:pPr>
        <w:spacing w:after="0"/>
        <w:ind w:left="0"/>
        <w:jc w:val="both"/>
      </w:pPr>
      <w:r>
        <w:rPr>
          <w:rFonts w:ascii="Times New Roman"/>
          <w:b w:val="false"/>
          <w:i w:val="false"/>
          <w:color w:val="000000"/>
          <w:sz w:val="28"/>
        </w:rPr>
        <w:t xml:space="preserve">
                  жайластыру  жаңарту (жер бөлу, ауыл      коммуникациялар </w:t>
      </w:r>
    </w:p>
    <w:p>
      <w:pPr>
        <w:spacing w:after="0"/>
        <w:ind w:left="0"/>
        <w:jc w:val="both"/>
      </w:pPr>
      <w:r>
        <w:rPr>
          <w:rFonts w:ascii="Times New Roman"/>
          <w:b w:val="false"/>
          <w:i w:val="false"/>
          <w:color w:val="000000"/>
          <w:sz w:val="28"/>
        </w:rPr>
        <w:t xml:space="preserve">
                              шаруашылық өндiрушi.         министрлігі </w:t>
      </w:r>
    </w:p>
    <w:p>
      <w:pPr>
        <w:spacing w:after="0"/>
        <w:ind w:left="0"/>
        <w:jc w:val="both"/>
      </w:pPr>
      <w:r>
        <w:rPr>
          <w:rFonts w:ascii="Times New Roman"/>
          <w:b w:val="false"/>
          <w:i w:val="false"/>
          <w:color w:val="000000"/>
          <w:sz w:val="28"/>
        </w:rPr>
        <w:t xml:space="preserve">
                              лердiң залалдары мен </w:t>
      </w:r>
    </w:p>
    <w:p>
      <w:pPr>
        <w:spacing w:after="0"/>
        <w:ind w:left="0"/>
        <w:jc w:val="both"/>
      </w:pPr>
      <w:r>
        <w:rPr>
          <w:rFonts w:ascii="Times New Roman"/>
          <w:b w:val="false"/>
          <w:i w:val="false"/>
          <w:color w:val="000000"/>
          <w:sz w:val="28"/>
        </w:rPr>
        <w:t xml:space="preserve">
                              шығындарын өтеу. </w:t>
      </w:r>
    </w:p>
    <w:p>
      <w:pPr>
        <w:spacing w:after="0"/>
        <w:ind w:left="0"/>
        <w:jc w:val="both"/>
      </w:pPr>
      <w:r>
        <w:rPr>
          <w:rFonts w:ascii="Times New Roman"/>
          <w:b w:val="false"/>
          <w:i w:val="false"/>
          <w:color w:val="000000"/>
          <w:sz w:val="28"/>
        </w:rPr>
        <w:t xml:space="preserve">
                              Жобалық-сметалық құжат. </w:t>
      </w:r>
    </w:p>
    <w:p>
      <w:pPr>
        <w:spacing w:after="0"/>
        <w:ind w:left="0"/>
        <w:jc w:val="both"/>
      </w:pPr>
      <w:r>
        <w:rPr>
          <w:rFonts w:ascii="Times New Roman"/>
          <w:b w:val="false"/>
          <w:i w:val="false"/>
          <w:color w:val="000000"/>
          <w:sz w:val="28"/>
        </w:rPr>
        <w:t xml:space="preserve">
                              тамаларға сәйкес жол </w:t>
      </w:r>
    </w:p>
    <w:p>
      <w:pPr>
        <w:spacing w:after="0"/>
        <w:ind w:left="0"/>
        <w:jc w:val="both"/>
      </w:pPr>
      <w:r>
        <w:rPr>
          <w:rFonts w:ascii="Times New Roman"/>
          <w:b w:val="false"/>
          <w:i w:val="false"/>
          <w:color w:val="000000"/>
          <w:sz w:val="28"/>
        </w:rPr>
        <w:t xml:space="preserve">
                              жамылғысын қопсыту, </w:t>
      </w:r>
    </w:p>
    <w:p>
      <w:pPr>
        <w:spacing w:after="0"/>
        <w:ind w:left="0"/>
        <w:jc w:val="both"/>
      </w:pPr>
      <w:r>
        <w:rPr>
          <w:rFonts w:ascii="Times New Roman"/>
          <w:b w:val="false"/>
          <w:i w:val="false"/>
          <w:color w:val="000000"/>
          <w:sz w:val="28"/>
        </w:rPr>
        <w:t xml:space="preserve">
                              жер жұмыстары, жол </w:t>
      </w:r>
    </w:p>
    <w:p>
      <w:pPr>
        <w:spacing w:after="0"/>
        <w:ind w:left="0"/>
        <w:jc w:val="both"/>
      </w:pPr>
      <w:r>
        <w:rPr>
          <w:rFonts w:ascii="Times New Roman"/>
          <w:b w:val="false"/>
          <w:i w:val="false"/>
          <w:color w:val="000000"/>
          <w:sz w:val="28"/>
        </w:rPr>
        <w:t xml:space="preserve">
                              негiзiн жайғастыру, </w:t>
      </w:r>
    </w:p>
    <w:p>
      <w:pPr>
        <w:spacing w:after="0"/>
        <w:ind w:left="0"/>
        <w:jc w:val="both"/>
      </w:pPr>
      <w:r>
        <w:rPr>
          <w:rFonts w:ascii="Times New Roman"/>
          <w:b w:val="false"/>
          <w:i w:val="false"/>
          <w:color w:val="000000"/>
          <w:sz w:val="28"/>
        </w:rPr>
        <w:t xml:space="preserve">
                              жасанды ғимаратты </w:t>
      </w:r>
    </w:p>
    <w:p>
      <w:pPr>
        <w:spacing w:after="0"/>
        <w:ind w:left="0"/>
        <w:jc w:val="both"/>
      </w:pPr>
      <w:r>
        <w:rPr>
          <w:rFonts w:ascii="Times New Roman"/>
          <w:b w:val="false"/>
          <w:i w:val="false"/>
          <w:color w:val="000000"/>
          <w:sz w:val="28"/>
        </w:rPr>
        <w:t xml:space="preserve">
                              жөндеу, асфальт бетон </w:t>
      </w:r>
    </w:p>
    <w:p>
      <w:pPr>
        <w:spacing w:after="0"/>
        <w:ind w:left="0"/>
        <w:jc w:val="both"/>
      </w:pPr>
      <w:r>
        <w:rPr>
          <w:rFonts w:ascii="Times New Roman"/>
          <w:b w:val="false"/>
          <w:i w:val="false"/>
          <w:color w:val="000000"/>
          <w:sz w:val="28"/>
        </w:rPr>
        <w:t xml:space="preserve">
                              жамылғысын, жол </w:t>
      </w:r>
    </w:p>
    <w:p>
      <w:pPr>
        <w:spacing w:after="0"/>
        <w:ind w:left="0"/>
        <w:jc w:val="both"/>
      </w:pPr>
      <w:r>
        <w:rPr>
          <w:rFonts w:ascii="Times New Roman"/>
          <w:b w:val="false"/>
          <w:i w:val="false"/>
          <w:color w:val="000000"/>
          <w:sz w:val="28"/>
        </w:rPr>
        <w:t xml:space="preserve">
                              жағаларын жайғастыру, </w:t>
      </w:r>
    </w:p>
    <w:p>
      <w:pPr>
        <w:spacing w:after="0"/>
        <w:ind w:left="0"/>
        <w:jc w:val="both"/>
      </w:pPr>
      <w:r>
        <w:rPr>
          <w:rFonts w:ascii="Times New Roman"/>
          <w:b w:val="false"/>
          <w:i w:val="false"/>
          <w:color w:val="000000"/>
          <w:sz w:val="28"/>
        </w:rPr>
        <w:t xml:space="preserve">
                              жолды белгiлеу мен </w:t>
      </w:r>
    </w:p>
    <w:p>
      <w:pPr>
        <w:spacing w:after="0"/>
        <w:ind w:left="0"/>
        <w:jc w:val="both"/>
      </w:pPr>
      <w:r>
        <w:rPr>
          <w:rFonts w:ascii="Times New Roman"/>
          <w:b w:val="false"/>
          <w:i w:val="false"/>
          <w:color w:val="000000"/>
          <w:sz w:val="28"/>
        </w:rPr>
        <w:t xml:space="preserve">
                              жағдайы бойынша </w:t>
      </w:r>
    </w:p>
    <w:p>
      <w:pPr>
        <w:spacing w:after="0"/>
        <w:ind w:left="0"/>
        <w:jc w:val="both"/>
      </w:pP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қашықтығы - 36 км. </w:t>
      </w:r>
    </w:p>
    <w:p>
      <w:pPr>
        <w:spacing w:after="0"/>
        <w:ind w:left="0"/>
        <w:jc w:val="both"/>
      </w:pPr>
      <w:r>
        <w:rPr>
          <w:rFonts w:ascii="Times New Roman"/>
          <w:b w:val="false"/>
          <w:i w:val="false"/>
          <w:color w:val="000000"/>
          <w:sz w:val="28"/>
        </w:rPr>
        <w:t xml:space="preserve">
                              айналма жолын </w:t>
      </w:r>
    </w:p>
    <w:p>
      <w:pPr>
        <w:spacing w:after="0"/>
        <w:ind w:left="0"/>
        <w:jc w:val="both"/>
      </w:pPr>
      <w:r>
        <w:rPr>
          <w:rFonts w:ascii="Times New Roman"/>
          <w:b w:val="false"/>
          <w:i w:val="false"/>
          <w:color w:val="000000"/>
          <w:sz w:val="28"/>
        </w:rPr>
        <w:t xml:space="preserve">
                              қайта жабдықтау. </w:t>
      </w:r>
    </w:p>
    <w:p>
      <w:pPr>
        <w:spacing w:after="0"/>
        <w:ind w:left="0"/>
        <w:jc w:val="both"/>
      </w:pPr>
      <w:r>
        <w:rPr>
          <w:rFonts w:ascii="Times New Roman"/>
          <w:b w:val="false"/>
          <w:i w:val="false"/>
          <w:color w:val="000000"/>
          <w:sz w:val="28"/>
        </w:rPr>
        <w:t xml:space="preserve">
      11     060  Қарағанды   Авторлық қадағалау,     Жыл  Қазақстан </w:t>
      </w:r>
    </w:p>
    <w:p>
      <w:pPr>
        <w:spacing w:after="0"/>
        <w:ind w:left="0"/>
        <w:jc w:val="both"/>
      </w:pPr>
      <w:r>
        <w:rPr>
          <w:rFonts w:ascii="Times New Roman"/>
          <w:b w:val="false"/>
          <w:i w:val="false"/>
          <w:color w:val="000000"/>
          <w:sz w:val="28"/>
        </w:rPr>
        <w:t xml:space="preserve">
                  қаласы ар.  технологиялық сүйемел.  бойы Республикасының </w:t>
      </w:r>
    </w:p>
    <w:p>
      <w:pPr>
        <w:spacing w:after="0"/>
        <w:ind w:left="0"/>
        <w:jc w:val="both"/>
      </w:pPr>
      <w:r>
        <w:rPr>
          <w:rFonts w:ascii="Times New Roman"/>
          <w:b w:val="false"/>
          <w:i w:val="false"/>
          <w:color w:val="000000"/>
          <w:sz w:val="28"/>
        </w:rPr>
        <w:t xml:space="preserve">
                  қылы жүріп  деу. Автожолдарды қайта      Көлік және </w:t>
      </w:r>
    </w:p>
    <w:p>
      <w:pPr>
        <w:spacing w:after="0"/>
        <w:ind w:left="0"/>
        <w:jc w:val="both"/>
      </w:pPr>
      <w:r>
        <w:rPr>
          <w:rFonts w:ascii="Times New Roman"/>
          <w:b w:val="false"/>
          <w:i w:val="false"/>
          <w:color w:val="000000"/>
          <w:sz w:val="28"/>
        </w:rPr>
        <w:t xml:space="preserve">
                  өтетін жол  жаңарту (жер бөлу, ауыл      коммуникациялар </w:t>
      </w:r>
    </w:p>
    <w:p>
      <w:pPr>
        <w:spacing w:after="0"/>
        <w:ind w:left="0"/>
        <w:jc w:val="both"/>
      </w:pPr>
      <w:r>
        <w:rPr>
          <w:rFonts w:ascii="Times New Roman"/>
          <w:b w:val="false"/>
          <w:i w:val="false"/>
          <w:color w:val="000000"/>
          <w:sz w:val="28"/>
        </w:rPr>
        <w:t xml:space="preserve">
                  учаскесін   шаруашылық өндiрушi.         министрлігі </w:t>
      </w:r>
    </w:p>
    <w:p>
      <w:pPr>
        <w:spacing w:after="0"/>
        <w:ind w:left="0"/>
        <w:jc w:val="both"/>
      </w:pPr>
      <w:r>
        <w:rPr>
          <w:rFonts w:ascii="Times New Roman"/>
          <w:b w:val="false"/>
          <w:i w:val="false"/>
          <w:color w:val="000000"/>
          <w:sz w:val="28"/>
        </w:rPr>
        <w:t xml:space="preserve">
                  қайта       лердiң залалдары мен </w:t>
      </w:r>
    </w:p>
    <w:p>
      <w:pPr>
        <w:spacing w:after="0"/>
        <w:ind w:left="0"/>
        <w:jc w:val="both"/>
      </w:pPr>
      <w:r>
        <w:rPr>
          <w:rFonts w:ascii="Times New Roman"/>
          <w:b w:val="false"/>
          <w:i w:val="false"/>
          <w:color w:val="000000"/>
          <w:sz w:val="28"/>
        </w:rPr>
        <w:t xml:space="preserve">
                  жаңарту     шығындарын өтеу. </w:t>
      </w:r>
    </w:p>
    <w:p>
      <w:pPr>
        <w:spacing w:after="0"/>
        <w:ind w:left="0"/>
        <w:jc w:val="both"/>
      </w:pPr>
      <w:r>
        <w:rPr>
          <w:rFonts w:ascii="Times New Roman"/>
          <w:b w:val="false"/>
          <w:i w:val="false"/>
          <w:color w:val="000000"/>
          <w:sz w:val="28"/>
        </w:rPr>
        <w:t xml:space="preserve">
                              Жобалық-сметалық құжат. </w:t>
      </w:r>
    </w:p>
    <w:p>
      <w:pPr>
        <w:spacing w:after="0"/>
        <w:ind w:left="0"/>
        <w:jc w:val="both"/>
      </w:pPr>
      <w:r>
        <w:rPr>
          <w:rFonts w:ascii="Times New Roman"/>
          <w:b w:val="false"/>
          <w:i w:val="false"/>
          <w:color w:val="000000"/>
          <w:sz w:val="28"/>
        </w:rPr>
        <w:t xml:space="preserve">
                              тамаларға сәйкес жол </w:t>
      </w:r>
    </w:p>
    <w:p>
      <w:pPr>
        <w:spacing w:after="0"/>
        <w:ind w:left="0"/>
        <w:jc w:val="both"/>
      </w:pPr>
      <w:r>
        <w:rPr>
          <w:rFonts w:ascii="Times New Roman"/>
          <w:b w:val="false"/>
          <w:i w:val="false"/>
          <w:color w:val="000000"/>
          <w:sz w:val="28"/>
        </w:rPr>
        <w:t xml:space="preserve">
                              жамылғысын қопсыту, </w:t>
      </w:r>
    </w:p>
    <w:p>
      <w:pPr>
        <w:spacing w:after="0"/>
        <w:ind w:left="0"/>
        <w:jc w:val="both"/>
      </w:pPr>
      <w:r>
        <w:rPr>
          <w:rFonts w:ascii="Times New Roman"/>
          <w:b w:val="false"/>
          <w:i w:val="false"/>
          <w:color w:val="000000"/>
          <w:sz w:val="28"/>
        </w:rPr>
        <w:t xml:space="preserve">
                              жер жұмыстары, жол </w:t>
      </w:r>
    </w:p>
    <w:p>
      <w:pPr>
        <w:spacing w:after="0"/>
        <w:ind w:left="0"/>
        <w:jc w:val="both"/>
      </w:pPr>
      <w:r>
        <w:rPr>
          <w:rFonts w:ascii="Times New Roman"/>
          <w:b w:val="false"/>
          <w:i w:val="false"/>
          <w:color w:val="000000"/>
          <w:sz w:val="28"/>
        </w:rPr>
        <w:t xml:space="preserve">
                              негiзiн жайғастыру, </w:t>
      </w:r>
    </w:p>
    <w:p>
      <w:pPr>
        <w:spacing w:after="0"/>
        <w:ind w:left="0"/>
        <w:jc w:val="both"/>
      </w:pPr>
      <w:r>
        <w:rPr>
          <w:rFonts w:ascii="Times New Roman"/>
          <w:b w:val="false"/>
          <w:i w:val="false"/>
          <w:color w:val="000000"/>
          <w:sz w:val="28"/>
        </w:rPr>
        <w:t xml:space="preserve">
                              жасанды ғимаратты </w:t>
      </w:r>
    </w:p>
    <w:p>
      <w:pPr>
        <w:spacing w:after="0"/>
        <w:ind w:left="0"/>
        <w:jc w:val="both"/>
      </w:pPr>
      <w:r>
        <w:rPr>
          <w:rFonts w:ascii="Times New Roman"/>
          <w:b w:val="false"/>
          <w:i w:val="false"/>
          <w:color w:val="000000"/>
          <w:sz w:val="28"/>
        </w:rPr>
        <w:t xml:space="preserve">
                              жөндеу, асфальт бетон </w:t>
      </w:r>
    </w:p>
    <w:p>
      <w:pPr>
        <w:spacing w:after="0"/>
        <w:ind w:left="0"/>
        <w:jc w:val="both"/>
      </w:pPr>
      <w:r>
        <w:rPr>
          <w:rFonts w:ascii="Times New Roman"/>
          <w:b w:val="false"/>
          <w:i w:val="false"/>
          <w:color w:val="000000"/>
          <w:sz w:val="28"/>
        </w:rPr>
        <w:t xml:space="preserve">
                              жамылғысын, жол </w:t>
      </w:r>
    </w:p>
    <w:p>
      <w:pPr>
        <w:spacing w:after="0"/>
        <w:ind w:left="0"/>
        <w:jc w:val="both"/>
      </w:pPr>
      <w:r>
        <w:rPr>
          <w:rFonts w:ascii="Times New Roman"/>
          <w:b w:val="false"/>
          <w:i w:val="false"/>
          <w:color w:val="000000"/>
          <w:sz w:val="28"/>
        </w:rPr>
        <w:t xml:space="preserve">
                              жағаларын жайғастыру, </w:t>
      </w:r>
    </w:p>
    <w:p>
      <w:pPr>
        <w:spacing w:after="0"/>
        <w:ind w:left="0"/>
        <w:jc w:val="both"/>
      </w:pPr>
      <w:r>
        <w:rPr>
          <w:rFonts w:ascii="Times New Roman"/>
          <w:b w:val="false"/>
          <w:i w:val="false"/>
          <w:color w:val="000000"/>
          <w:sz w:val="28"/>
        </w:rPr>
        <w:t xml:space="preserve">
                              жолды белгiлеу мен </w:t>
      </w:r>
    </w:p>
    <w:p>
      <w:pPr>
        <w:spacing w:after="0"/>
        <w:ind w:left="0"/>
        <w:jc w:val="both"/>
      </w:pPr>
      <w:r>
        <w:rPr>
          <w:rFonts w:ascii="Times New Roman"/>
          <w:b w:val="false"/>
          <w:i w:val="false"/>
          <w:color w:val="000000"/>
          <w:sz w:val="28"/>
        </w:rPr>
        <w:t xml:space="preserve">
                              жағдайы бойынша </w:t>
      </w:r>
    </w:p>
    <w:p>
      <w:pPr>
        <w:spacing w:after="0"/>
        <w:ind w:left="0"/>
        <w:jc w:val="both"/>
      </w:pP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қашықтығы - 15,4км. </w:t>
      </w:r>
    </w:p>
    <w:p>
      <w:pPr>
        <w:spacing w:after="0"/>
        <w:ind w:left="0"/>
        <w:jc w:val="both"/>
      </w:pPr>
      <w:r>
        <w:rPr>
          <w:rFonts w:ascii="Times New Roman"/>
          <w:b w:val="false"/>
          <w:i w:val="false"/>
          <w:color w:val="000000"/>
          <w:sz w:val="28"/>
        </w:rPr>
        <w:t xml:space="preserve">
                              автомобиль жолын </w:t>
      </w:r>
    </w:p>
    <w:p>
      <w:pPr>
        <w:spacing w:after="0"/>
        <w:ind w:left="0"/>
        <w:jc w:val="both"/>
      </w:pPr>
      <w:r>
        <w:rPr>
          <w:rFonts w:ascii="Times New Roman"/>
          <w:b w:val="false"/>
          <w:i w:val="false"/>
          <w:color w:val="000000"/>
          <w:sz w:val="28"/>
        </w:rPr>
        <w:t xml:space="preserve">
                              қайта жаңарту.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1/350,43 дана/қ.м. көпiр салуды аяқтау, ұзақтығы 307,3 км. автомобиль жолдарын салу және қайта жаңарту, техникалық жай-күйiн арттыру, Қазақстан Республикасының халықаралық және республикалық маңызы бар автожолдар желiсi бойынша көлiк құралдарының қауiпсiз және үздіксiз жүруiн қамтамасыз ету.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Қазақстан Республикасы Үкiметiнiң </w:t>
      </w:r>
    </w:p>
    <w:bookmarkEnd w:id="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227-қосымша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ЕСКЕРТУ.227-қосымша өзгерді - Қазақстан Республикасы Үкiметiнiң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037 "Астана қаласындағы халықаралық әуежай құрылысы"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10283565 мың теңге (он миллиард екi жүз сексен үш миллион бес жүз алпыс бес мың теңге). &lt;*&gt;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мен Халықаралық Экономикалық Ынтымақтастық Қоры арасындағы Астана қаласындағы әуежайды қайта жаңарту жобасы жөнiндегi заем туралы келiсiмдi бекiту туралы" Қазақстан Республикасының 1999 жылғы 19 мамырдағы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оның iшiнде Үкiметтiң сыртқы заем қаражаты. </w:t>
      </w:r>
    </w:p>
    <w:p>
      <w:pPr>
        <w:spacing w:after="0"/>
        <w:ind w:left="0"/>
        <w:jc w:val="both"/>
      </w:pPr>
      <w:r>
        <w:rPr>
          <w:rFonts w:ascii="Times New Roman"/>
          <w:b w:val="false"/>
          <w:i w:val="false"/>
          <w:color w:val="000000"/>
          <w:sz w:val="28"/>
        </w:rPr>
        <w:t xml:space="preserve">
            4. Бюджеттiк бағдарламаның мақсаты: Астана қаласындағы әуежайдың техникалық параметрлерiнiң халықаралық стандарттардың талаптарына сәйкестiгiн қамтамасыз ету, жолаушыларға сапалы және қолайлы қызмет көрсету. </w:t>
      </w:r>
    </w:p>
    <w:p>
      <w:pPr>
        <w:spacing w:after="0"/>
        <w:ind w:left="0"/>
        <w:jc w:val="both"/>
      </w:pPr>
      <w:r>
        <w:rPr>
          <w:rFonts w:ascii="Times New Roman"/>
          <w:b w:val="false"/>
          <w:i w:val="false"/>
          <w:color w:val="000000"/>
          <w:sz w:val="28"/>
        </w:rPr>
        <w:t xml:space="preserve">
            5. Бюджеттiк бағдарламаның мiндеттерi: Астана қаласындағы әуежайдың жолаушылар терминалын салу, әуежай инфрақұрылымын құру.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1 037       Астана қа. </w:t>
      </w:r>
    </w:p>
    <w:p>
      <w:pPr>
        <w:spacing w:after="0"/>
        <w:ind w:left="0"/>
        <w:jc w:val="both"/>
      </w:pPr>
      <w:r>
        <w:rPr>
          <w:rFonts w:ascii="Times New Roman"/>
          <w:b w:val="false"/>
          <w:i w:val="false"/>
          <w:color w:val="000000"/>
          <w:sz w:val="28"/>
        </w:rPr>
        <w:t xml:space="preserve">
                  ласындағы </w:t>
      </w:r>
    </w:p>
    <w:p>
      <w:pPr>
        <w:spacing w:after="0"/>
        <w:ind w:left="0"/>
        <w:jc w:val="both"/>
      </w:pPr>
      <w:r>
        <w:rPr>
          <w:rFonts w:ascii="Times New Roman"/>
          <w:b w:val="false"/>
          <w:i w:val="false"/>
          <w:color w:val="000000"/>
          <w:sz w:val="28"/>
        </w:rPr>
        <w:t xml:space="preserve">
                  халықаралық </w:t>
      </w:r>
    </w:p>
    <w:p>
      <w:pPr>
        <w:spacing w:after="0"/>
        <w:ind w:left="0"/>
        <w:jc w:val="both"/>
      </w:pPr>
      <w:r>
        <w:rPr>
          <w:rFonts w:ascii="Times New Roman"/>
          <w:b w:val="false"/>
          <w:i w:val="false"/>
          <w:color w:val="000000"/>
          <w:sz w:val="28"/>
        </w:rPr>
        <w:t xml:space="preserve">
                  әуежай </w:t>
      </w:r>
    </w:p>
    <w:p>
      <w:pPr>
        <w:spacing w:after="0"/>
        <w:ind w:left="0"/>
        <w:jc w:val="both"/>
      </w:pPr>
      <w:r>
        <w:rPr>
          <w:rFonts w:ascii="Times New Roman"/>
          <w:b w:val="false"/>
          <w:i w:val="false"/>
          <w:color w:val="000000"/>
          <w:sz w:val="28"/>
        </w:rPr>
        <w:t xml:space="preserve">
                  құрылысы </w:t>
      </w:r>
    </w:p>
    <w:p>
      <w:pPr>
        <w:spacing w:after="0"/>
        <w:ind w:left="0"/>
        <w:jc w:val="both"/>
      </w:pPr>
      <w:r>
        <w:rPr>
          <w:rFonts w:ascii="Times New Roman"/>
          <w:b w:val="false"/>
          <w:i w:val="false"/>
          <w:color w:val="000000"/>
          <w:sz w:val="28"/>
        </w:rPr>
        <w:t xml:space="preserve">
             080  Жобаны      CH2M HILL/KKA&amp;A/PCI  Жыл   Қазақстан </w:t>
      </w:r>
    </w:p>
    <w:p>
      <w:pPr>
        <w:spacing w:after="0"/>
        <w:ind w:left="0"/>
        <w:jc w:val="both"/>
      </w:pPr>
      <w:r>
        <w:rPr>
          <w:rFonts w:ascii="Times New Roman"/>
          <w:b w:val="false"/>
          <w:i w:val="false"/>
          <w:color w:val="000000"/>
          <w:sz w:val="28"/>
        </w:rPr>
        <w:t xml:space="preserve">
                  сыртқы      Консорциумының       бойы  Республикасының </w:t>
      </w:r>
    </w:p>
    <w:p>
      <w:pPr>
        <w:spacing w:after="0"/>
        <w:ind w:left="0"/>
        <w:jc w:val="both"/>
      </w:pPr>
      <w:r>
        <w:rPr>
          <w:rFonts w:ascii="Times New Roman"/>
          <w:b w:val="false"/>
          <w:i w:val="false"/>
          <w:color w:val="000000"/>
          <w:sz w:val="28"/>
        </w:rPr>
        <w:t xml:space="preserve">
                  заемдардың  консалтингтiк қыз.         Көлік және </w:t>
      </w:r>
    </w:p>
    <w:p>
      <w:pPr>
        <w:spacing w:after="0"/>
        <w:ind w:left="0"/>
        <w:jc w:val="both"/>
      </w:pPr>
      <w:r>
        <w:rPr>
          <w:rFonts w:ascii="Times New Roman"/>
          <w:b w:val="false"/>
          <w:i w:val="false"/>
          <w:color w:val="000000"/>
          <w:sz w:val="28"/>
        </w:rPr>
        <w:t xml:space="preserve">
                  есебiнен    меттерiне ақы төлеу;       коммуникациялар </w:t>
      </w:r>
    </w:p>
    <w:p>
      <w:pPr>
        <w:spacing w:after="0"/>
        <w:ind w:left="0"/>
        <w:jc w:val="both"/>
      </w:pPr>
      <w:r>
        <w:rPr>
          <w:rFonts w:ascii="Times New Roman"/>
          <w:b w:val="false"/>
          <w:i w:val="false"/>
          <w:color w:val="000000"/>
          <w:sz w:val="28"/>
        </w:rPr>
        <w:t xml:space="preserve">
                  iске асыру  Астана қаласындағы         министрлігі </w:t>
      </w:r>
    </w:p>
    <w:p>
      <w:pPr>
        <w:spacing w:after="0"/>
        <w:ind w:left="0"/>
        <w:jc w:val="both"/>
      </w:pPr>
      <w:r>
        <w:rPr>
          <w:rFonts w:ascii="Times New Roman"/>
          <w:b w:val="false"/>
          <w:i w:val="false"/>
          <w:color w:val="000000"/>
          <w:sz w:val="28"/>
        </w:rPr>
        <w:t xml:space="preserve">
                              әуежай ғимаратын </w:t>
      </w:r>
    </w:p>
    <w:p>
      <w:pPr>
        <w:spacing w:after="0"/>
        <w:ind w:left="0"/>
        <w:jc w:val="both"/>
      </w:pPr>
      <w:r>
        <w:rPr>
          <w:rFonts w:ascii="Times New Roman"/>
          <w:b w:val="false"/>
          <w:i w:val="false"/>
          <w:color w:val="000000"/>
          <w:sz w:val="28"/>
        </w:rPr>
        <w:t xml:space="preserve">
                              және оған жапсарлас </w:t>
      </w:r>
    </w:p>
    <w:p>
      <w:pPr>
        <w:spacing w:after="0"/>
        <w:ind w:left="0"/>
        <w:jc w:val="both"/>
      </w:pPr>
      <w:r>
        <w:rPr>
          <w:rFonts w:ascii="Times New Roman"/>
          <w:b w:val="false"/>
          <w:i w:val="false"/>
          <w:color w:val="000000"/>
          <w:sz w:val="28"/>
        </w:rPr>
        <w:t xml:space="preserve">
                              құрылыстарды детальдi </w:t>
      </w:r>
    </w:p>
    <w:p>
      <w:pPr>
        <w:spacing w:after="0"/>
        <w:ind w:left="0"/>
        <w:jc w:val="both"/>
      </w:pPr>
      <w:r>
        <w:rPr>
          <w:rFonts w:ascii="Times New Roman"/>
          <w:b w:val="false"/>
          <w:i w:val="false"/>
          <w:color w:val="000000"/>
          <w:sz w:val="28"/>
        </w:rPr>
        <w:t xml:space="preserve">
                              жобалауға сәйкес салу </w:t>
      </w:r>
    </w:p>
    <w:p>
      <w:pPr>
        <w:spacing w:after="0"/>
        <w:ind w:left="0"/>
        <w:jc w:val="both"/>
      </w:pPr>
      <w:r>
        <w:rPr>
          <w:rFonts w:ascii="Times New Roman"/>
          <w:b w:val="false"/>
          <w:i w:val="false"/>
          <w:color w:val="000000"/>
          <w:sz w:val="28"/>
        </w:rPr>
        <w:t xml:space="preserve">
      2      081  Жобаны iшкi CH2M HILL/KKA&amp;A/PCI   Жыл  Қазақстан </w:t>
      </w:r>
    </w:p>
    <w:p>
      <w:pPr>
        <w:spacing w:after="0"/>
        <w:ind w:left="0"/>
        <w:jc w:val="both"/>
      </w:pPr>
      <w:r>
        <w:rPr>
          <w:rFonts w:ascii="Times New Roman"/>
          <w:b w:val="false"/>
          <w:i w:val="false"/>
          <w:color w:val="000000"/>
          <w:sz w:val="28"/>
        </w:rPr>
        <w:t xml:space="preserve">
                  көздердің   Консорциумының        бойы Республикасының </w:t>
      </w:r>
    </w:p>
    <w:p>
      <w:pPr>
        <w:spacing w:after="0"/>
        <w:ind w:left="0"/>
        <w:jc w:val="both"/>
      </w:pPr>
      <w:r>
        <w:rPr>
          <w:rFonts w:ascii="Times New Roman"/>
          <w:b w:val="false"/>
          <w:i w:val="false"/>
          <w:color w:val="000000"/>
          <w:sz w:val="28"/>
        </w:rPr>
        <w:t xml:space="preserve">
                  есебiнен    консалтингтiк қызмет.      Көлік және </w:t>
      </w:r>
    </w:p>
    <w:p>
      <w:pPr>
        <w:spacing w:after="0"/>
        <w:ind w:left="0"/>
        <w:jc w:val="both"/>
      </w:pPr>
      <w:r>
        <w:rPr>
          <w:rFonts w:ascii="Times New Roman"/>
          <w:b w:val="false"/>
          <w:i w:val="false"/>
          <w:color w:val="000000"/>
          <w:sz w:val="28"/>
        </w:rPr>
        <w:t xml:space="preserve">
                  iске асыру  терiне ақы төлеу           коммуникациялар </w:t>
      </w:r>
    </w:p>
    <w:p>
      <w:pPr>
        <w:spacing w:after="0"/>
        <w:ind w:left="0"/>
        <w:jc w:val="both"/>
      </w:pPr>
      <w:r>
        <w:rPr>
          <w:rFonts w:ascii="Times New Roman"/>
          <w:b w:val="false"/>
          <w:i w:val="false"/>
          <w:color w:val="000000"/>
          <w:sz w:val="28"/>
        </w:rPr>
        <w:t xml:space="preserve">
                              Салықтар мен кеден         министрлігі </w:t>
      </w:r>
    </w:p>
    <w:p>
      <w:pPr>
        <w:spacing w:after="0"/>
        <w:ind w:left="0"/>
        <w:jc w:val="both"/>
      </w:pPr>
      <w:r>
        <w:rPr>
          <w:rFonts w:ascii="Times New Roman"/>
          <w:b w:val="false"/>
          <w:i w:val="false"/>
          <w:color w:val="000000"/>
          <w:sz w:val="28"/>
        </w:rPr>
        <w:t xml:space="preserve">
                              баждарын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Ғимараттар мен жапсарлас құрылыстарды салу (Келiсiм-шарт құнының 80% мөлшерiнде). Орындалған жұмыстардың сапасы СНиП және ИКАО (Халықаралық азаматтық авиация ұйымы) нормаларына сәйкес анықталады. Халықаралық және iшкi рейстердiң санын ұлғайту, ұшу қауiпсiздiгiн арттыру, халықаралық тәжiрибе мен технологияларды жергiлiктi мердiгерлiк, жобалау және консультациялық ұйымдарға беру. </w:t>
      </w:r>
    </w:p>
    <w:bookmarkStart w:name="z11" w:id="10"/>
    <w:p>
      <w:pPr>
        <w:spacing w:after="0"/>
        <w:ind w:left="0"/>
        <w:jc w:val="both"/>
      </w:pPr>
      <w:r>
        <w:rPr>
          <w:rFonts w:ascii="Times New Roman"/>
          <w:b w:val="false"/>
          <w:i w:val="false"/>
          <w:color w:val="000000"/>
          <w:sz w:val="28"/>
        </w:rPr>
        <w:t xml:space="preserve">
      Қазақстан Республикасы Үкiметiнiң </w:t>
      </w:r>
    </w:p>
    <w:bookmarkEnd w:id="1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228-қосымша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ЕСКЕРТУ.228-қосымша өзгерді - Қазақстан Республикасы Үкiметiнiң 2003 жылғы 20 қазандағы N 150з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041 "Көлiк және коммуникациялар саласындағы қолданбалы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ғылыми зерттеулер"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140 000 мың теңге (бip жүз қырық миллион теңге). &lt;*&gt;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автожол саласын дамытудың 2001-2005 жылдарға арналған мемлекеттік бағдарламасы туралы" Қазақстан Республикасы Президентiнiң 2001 жылғы 28 қарашадағы N 730 </w:t>
      </w:r>
      <w:r>
        <w:rPr>
          <w:rFonts w:ascii="Times New Roman"/>
          <w:b w:val="false"/>
          <w:i w:val="false"/>
          <w:color w:val="000000"/>
          <w:sz w:val="28"/>
        </w:rPr>
        <w:t xml:space="preserve">Жарлығы </w:t>
      </w:r>
      <w:r>
        <w:rPr>
          <w:rFonts w:ascii="Times New Roman"/>
          <w:b w:val="false"/>
          <w:i w:val="false"/>
          <w:color w:val="000000"/>
          <w:sz w:val="28"/>
        </w:rPr>
        <w:t xml:space="preserve">; "Республикалық бюджеттің қаражаты есебiнен орындалатын қолданбалы ғылыми-зерттеулер бағдарламаларын қалыптастыру мен iске асырудың кейбiр мәселелерi туралы" Қазақстан Республикасы Үкiметiнің 1999 жылғы 23 ақпандағы N 145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автожол саласын дамытудың 2001-2008 жылдарға арналған тұжырымдамасы туралы" Қазақстан Республикасы Үкiметiнiң 2001 жылғы 29 мамырдағы N 726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жол саласындағы қолданбалы ғылыми зерттеулер өткiзу. &lt;*&gt; </w:t>
      </w:r>
    </w:p>
    <w:p>
      <w:pPr>
        <w:spacing w:after="0"/>
        <w:ind w:left="0"/>
        <w:jc w:val="both"/>
      </w:pPr>
      <w:r>
        <w:rPr>
          <w:rFonts w:ascii="Times New Roman"/>
          <w:b w:val="false"/>
          <w:i w:val="false"/>
          <w:color w:val="000000"/>
          <w:sz w:val="28"/>
        </w:rPr>
        <w:t xml:space="preserve">
            5. Бюджеттiк бағдарламаның мiндеттерi: жол саласындағы дерекқорларды ғылыми әзірлеу мен дамыту; негiзгi тапсырмалар және ғылыми-техникалық бағдарламалар бағыттарын орындау. &lt;*&gt;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1 041       Көлiк және                       Жыл   Қазақстан </w:t>
      </w:r>
    </w:p>
    <w:p>
      <w:pPr>
        <w:spacing w:after="0"/>
        <w:ind w:left="0"/>
        <w:jc w:val="both"/>
      </w:pPr>
      <w:r>
        <w:rPr>
          <w:rFonts w:ascii="Times New Roman"/>
          <w:b w:val="false"/>
          <w:i w:val="false"/>
          <w:color w:val="000000"/>
          <w:sz w:val="28"/>
        </w:rPr>
        <w:t xml:space="preserve">
                  коммуника.                       бойы  Республикасының </w:t>
      </w:r>
    </w:p>
    <w:p>
      <w:pPr>
        <w:spacing w:after="0"/>
        <w:ind w:left="0"/>
        <w:jc w:val="both"/>
      </w:pPr>
      <w:r>
        <w:rPr>
          <w:rFonts w:ascii="Times New Roman"/>
          <w:b w:val="false"/>
          <w:i w:val="false"/>
          <w:color w:val="000000"/>
          <w:sz w:val="28"/>
        </w:rPr>
        <w:t xml:space="preserve">
                  циялар са.                             Көлік және </w:t>
      </w:r>
    </w:p>
    <w:p>
      <w:pPr>
        <w:spacing w:after="0"/>
        <w:ind w:left="0"/>
        <w:jc w:val="both"/>
      </w:pPr>
      <w:r>
        <w:rPr>
          <w:rFonts w:ascii="Times New Roman"/>
          <w:b w:val="false"/>
          <w:i w:val="false"/>
          <w:color w:val="000000"/>
          <w:sz w:val="28"/>
        </w:rPr>
        <w:t xml:space="preserve">
                  ласындағы                              коммуникациялар </w:t>
      </w:r>
    </w:p>
    <w:p>
      <w:pPr>
        <w:spacing w:after="0"/>
        <w:ind w:left="0"/>
        <w:jc w:val="both"/>
      </w:pPr>
      <w:r>
        <w:rPr>
          <w:rFonts w:ascii="Times New Roman"/>
          <w:b w:val="false"/>
          <w:i w:val="false"/>
          <w:color w:val="000000"/>
          <w:sz w:val="28"/>
        </w:rPr>
        <w:t xml:space="preserve">
                  қолданбалы                             министрлігі </w:t>
      </w:r>
    </w:p>
    <w:p>
      <w:pPr>
        <w:spacing w:after="0"/>
        <w:ind w:left="0"/>
        <w:jc w:val="both"/>
      </w:pPr>
      <w:r>
        <w:rPr>
          <w:rFonts w:ascii="Times New Roman"/>
          <w:b w:val="false"/>
          <w:i w:val="false"/>
          <w:color w:val="000000"/>
          <w:sz w:val="28"/>
        </w:rPr>
        <w:t xml:space="preserve">
                  ғылыми </w:t>
      </w:r>
    </w:p>
    <w:p>
      <w:pPr>
        <w:spacing w:after="0"/>
        <w:ind w:left="0"/>
        <w:jc w:val="both"/>
      </w:pPr>
      <w:r>
        <w:rPr>
          <w:rFonts w:ascii="Times New Roman"/>
          <w:b w:val="false"/>
          <w:i w:val="false"/>
          <w:color w:val="000000"/>
          <w:sz w:val="28"/>
        </w:rPr>
        <w:t xml:space="preserve">
                  зерттеулер </w:t>
      </w:r>
    </w:p>
    <w:p>
      <w:pPr>
        <w:spacing w:after="0"/>
        <w:ind w:left="0"/>
        <w:jc w:val="both"/>
      </w:pPr>
      <w:r>
        <w:rPr>
          <w:rFonts w:ascii="Times New Roman"/>
          <w:b w:val="false"/>
          <w:i w:val="false"/>
          <w:color w:val="000000"/>
          <w:sz w:val="28"/>
        </w:rPr>
        <w:t xml:space="preserve">
             030  Жол сала.   Жол саласындағы 11 </w:t>
      </w:r>
    </w:p>
    <w:p>
      <w:pPr>
        <w:spacing w:after="0"/>
        <w:ind w:left="0"/>
        <w:jc w:val="both"/>
      </w:pPr>
      <w:r>
        <w:rPr>
          <w:rFonts w:ascii="Times New Roman"/>
          <w:b w:val="false"/>
          <w:i w:val="false"/>
          <w:color w:val="000000"/>
          <w:sz w:val="28"/>
        </w:rPr>
        <w:t xml:space="preserve">
                  сындағы     тема бойынша қолдан. </w:t>
      </w:r>
    </w:p>
    <w:p>
      <w:pPr>
        <w:spacing w:after="0"/>
        <w:ind w:left="0"/>
        <w:jc w:val="both"/>
      </w:pPr>
      <w:r>
        <w:rPr>
          <w:rFonts w:ascii="Times New Roman"/>
          <w:b w:val="false"/>
          <w:i w:val="false"/>
          <w:color w:val="000000"/>
          <w:sz w:val="28"/>
        </w:rPr>
        <w:t xml:space="preserve">
                  қолданбалы  балы ғылыми </w:t>
      </w:r>
    </w:p>
    <w:p>
      <w:pPr>
        <w:spacing w:after="0"/>
        <w:ind w:left="0"/>
        <w:jc w:val="both"/>
      </w:pPr>
      <w:r>
        <w:rPr>
          <w:rFonts w:ascii="Times New Roman"/>
          <w:b w:val="false"/>
          <w:i w:val="false"/>
          <w:color w:val="000000"/>
          <w:sz w:val="28"/>
        </w:rPr>
        <w:t xml:space="preserve">
                  ғылыми      зерттеулер өткiзу. </w:t>
      </w:r>
    </w:p>
    <w:p>
      <w:pPr>
        <w:spacing w:after="0"/>
        <w:ind w:left="0"/>
        <w:jc w:val="both"/>
      </w:pPr>
      <w:r>
        <w:rPr>
          <w:rFonts w:ascii="Times New Roman"/>
          <w:b w:val="false"/>
          <w:i w:val="false"/>
          <w:color w:val="000000"/>
          <w:sz w:val="28"/>
        </w:rPr>
        <w:t xml:space="preserve">
                  зерттеулер       ------------------------------------------------------------------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жол саласы, нормативтiк құжаттамамен қамтамасыз ету, прогрессивтi жаңа технологияларды ғылыми әзiрлеу және өндiру; нормативтік құжаттаманы iс-әрекеттегi халықаралық стандарттармен үйлестiру; Орындалатын жұмыстардың сапасы Қазақстан Республикасының Көлiк және коммуникациялар министрлiгi ғылыми-сараптамалық кеңесiнiң қорытындысымен анықталады. &lt;*&gt; </w:t>
      </w:r>
    </w:p>
    <w:bookmarkStart w:name="z12" w:id="11"/>
    <w:p>
      <w:pPr>
        <w:spacing w:after="0"/>
        <w:ind w:left="0"/>
        <w:jc w:val="both"/>
      </w:pPr>
      <w:r>
        <w:rPr>
          <w:rFonts w:ascii="Times New Roman"/>
          <w:b w:val="false"/>
          <w:i w:val="false"/>
          <w:color w:val="000000"/>
          <w:sz w:val="28"/>
        </w:rPr>
        <w:t xml:space="preserve">
      Қазақстан Республикасы Үкiметiнiң </w:t>
      </w:r>
    </w:p>
    <w:bookmarkEnd w:id="1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229-қосымша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042 "Жобалау-iздестiру жұмыстарын жүргiзу, көлiктiк бақылау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бекеттерiн көшiру және жаңғырту"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53 788 мың теңге (елу үш миллион жетi жүз сексен сегiз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"Салық және бюджетке төленетiн басқа да мiндеттi төлемдер туралы" 2001 жылғы 12 маусымдағы Кодекстiң </w:t>
      </w:r>
      <w:r>
        <w:rPr>
          <w:rFonts w:ascii="Times New Roman"/>
          <w:b w:val="false"/>
          <w:i w:val="false"/>
          <w:color w:val="000000"/>
          <w:sz w:val="28"/>
        </w:rPr>
        <w:t>425-бабы</w:t>
      </w:r>
      <w:r>
        <w:rPr>
          <w:rFonts w:ascii="Times New Roman"/>
          <w:b w:val="false"/>
          <w:i w:val="false"/>
          <w:color w:val="000000"/>
          <w:sz w:val="28"/>
        </w:rPr>
        <w:t xml:space="preserve">; "Қазақстан Республикасындағы көлiк туралы" Қазақстан Республикасының 1994 жылғы 21 қыркүйектегi Заңының </w:t>
      </w:r>
      <w:r>
        <w:rPr>
          <w:rFonts w:ascii="Times New Roman"/>
          <w:b w:val="false"/>
          <w:i w:val="false"/>
          <w:color w:val="000000"/>
          <w:sz w:val="28"/>
        </w:rPr>
        <w:t>5-бабы</w:t>
      </w:r>
      <w:r>
        <w:rPr>
          <w:rFonts w:ascii="Times New Roman"/>
          <w:b w:val="false"/>
          <w:i w:val="false"/>
          <w:color w:val="000000"/>
          <w:sz w:val="28"/>
        </w:rPr>
        <w:t xml:space="preserve">; "Автомобиль жолдары туралы" Қазақстан Республикасының 2001 жылғы 17 шiлдедегi Заңының </w:t>
      </w:r>
      <w:r>
        <w:rPr>
          <w:rFonts w:ascii="Times New Roman"/>
          <w:b w:val="false"/>
          <w:i w:val="false"/>
          <w:color w:val="000000"/>
          <w:sz w:val="28"/>
        </w:rPr>
        <w:t>28-бабы</w:t>
      </w:r>
      <w:r>
        <w:rPr>
          <w:rFonts w:ascii="Times New Roman"/>
          <w:b w:val="false"/>
          <w:i w:val="false"/>
          <w:color w:val="000000"/>
          <w:sz w:val="28"/>
        </w:rPr>
        <w:t xml:space="preserve">; Қазақстан Республикасының Үкiметi мен Ресей Федерациясы Үкiметi арасындағы Қазақстан-Ресей мемлекеттiк шекарасы арқылы өткiзу пункттерi туралы 1998 жылғы 23 желтоқсандағы келiсiм; "Қазақстан Республикасының аумағында автомобиль тасымалдарына бiрыңғай мемлекеттiк бақылау жүйесiн құру туралы" Қазақстан Республикасы Үкiметiнiң 2000 жылғы 8 қыркүйектегi N 1358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мемлекеттік шекарасындағы автомобильдік өткiзу бекеттерiнiң тiзбесiн бекiту туралы" Қазақстан Республикасы Үкiметiнiң 2001 жылғы 3 желтоқсандағы N 1556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аумағы бойынша автокөлiк құралдарының жүрiп өтуiн реттейтiн кейбiр мәселелер" Қазақстан Республикасы Үкiметiнiң 2002 жылғы 19 қаңтардағы N 62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Көлiк және коммуникациялар министрлiгi Көлiктiк бақылау комитетiнің кейбiр мәселелерi" туралы Қазақстан Республикасы Үкiметiнің 1999 жылғы 8 қыркүйектегi N 1334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көлiктiк бақылау бекеттерінде iрi көлемдi және ауыр салмақты көлiк құралдарының жүрiп өтуiне бақылау жасау арқылы автомобиль жолдарының бар желiсiнiң сақталуын қамтамасыз ету. </w:t>
      </w:r>
    </w:p>
    <w:p>
      <w:pPr>
        <w:spacing w:after="0"/>
        <w:ind w:left="0"/>
        <w:jc w:val="both"/>
      </w:pPr>
      <w:r>
        <w:rPr>
          <w:rFonts w:ascii="Times New Roman"/>
          <w:b w:val="false"/>
          <w:i w:val="false"/>
          <w:color w:val="000000"/>
          <w:sz w:val="28"/>
        </w:rPr>
        <w:t xml:space="preserve">
            5. Бағдарламаның мiндеттерi: жобалау-iздестiру жұмыстарын жүргiзу, iшкi автомобиль жолдарында орналасқан 7 бекеттi мемлекеттік шекарадағы өткiзу пункттерiне көшiру және олардың тұрақты таразы жабдықтарын жаңғырту.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042      Жобалау-    Көлiктiк бақылау     Жыл   Қазақстан </w:t>
      </w:r>
    </w:p>
    <w:p>
      <w:pPr>
        <w:spacing w:after="0"/>
        <w:ind w:left="0"/>
        <w:jc w:val="both"/>
      </w:pPr>
      <w:r>
        <w:rPr>
          <w:rFonts w:ascii="Times New Roman"/>
          <w:b w:val="false"/>
          <w:i w:val="false"/>
          <w:color w:val="000000"/>
          <w:sz w:val="28"/>
        </w:rPr>
        <w:t xml:space="preserve">
                  iздестiру   бекеттерiн көшiру    бойы  Республикасының </w:t>
      </w:r>
    </w:p>
    <w:p>
      <w:pPr>
        <w:spacing w:after="0"/>
        <w:ind w:left="0"/>
        <w:jc w:val="both"/>
      </w:pPr>
      <w:r>
        <w:rPr>
          <w:rFonts w:ascii="Times New Roman"/>
          <w:b w:val="false"/>
          <w:i w:val="false"/>
          <w:color w:val="000000"/>
          <w:sz w:val="28"/>
        </w:rPr>
        <w:t xml:space="preserve">
                  жұмыстарын  жөнiндегi жұмыстарды       Көлік және </w:t>
      </w:r>
    </w:p>
    <w:p>
      <w:pPr>
        <w:spacing w:after="0"/>
        <w:ind w:left="0"/>
        <w:jc w:val="both"/>
      </w:pPr>
      <w:r>
        <w:rPr>
          <w:rFonts w:ascii="Times New Roman"/>
          <w:b w:val="false"/>
          <w:i w:val="false"/>
          <w:color w:val="000000"/>
          <w:sz w:val="28"/>
        </w:rPr>
        <w:t xml:space="preserve">
                  жүргізу,    өткiзу бойынша             коммуникациялар </w:t>
      </w:r>
    </w:p>
    <w:p>
      <w:pPr>
        <w:spacing w:after="0"/>
        <w:ind w:left="0"/>
        <w:jc w:val="both"/>
      </w:pPr>
      <w:r>
        <w:rPr>
          <w:rFonts w:ascii="Times New Roman"/>
          <w:b w:val="false"/>
          <w:i w:val="false"/>
          <w:color w:val="000000"/>
          <w:sz w:val="28"/>
        </w:rPr>
        <w:t xml:space="preserve">
                  көлiктік    жобалау-сметалық           министрлігі </w:t>
      </w:r>
    </w:p>
    <w:p>
      <w:pPr>
        <w:spacing w:after="0"/>
        <w:ind w:left="0"/>
        <w:jc w:val="both"/>
      </w:pPr>
      <w:r>
        <w:rPr>
          <w:rFonts w:ascii="Times New Roman"/>
          <w:b w:val="false"/>
          <w:i w:val="false"/>
          <w:color w:val="000000"/>
          <w:sz w:val="28"/>
        </w:rPr>
        <w:t xml:space="preserve">
                  бақылау     құжаттаманың 14 жи. </w:t>
      </w:r>
    </w:p>
    <w:p>
      <w:pPr>
        <w:spacing w:after="0"/>
        <w:ind w:left="0"/>
        <w:jc w:val="both"/>
      </w:pPr>
      <w:r>
        <w:rPr>
          <w:rFonts w:ascii="Times New Roman"/>
          <w:b w:val="false"/>
          <w:i w:val="false"/>
          <w:color w:val="000000"/>
          <w:sz w:val="28"/>
        </w:rPr>
        <w:t xml:space="preserve">
                  бекеттерiн  нағын дайындау; </w:t>
      </w:r>
    </w:p>
    <w:p>
      <w:pPr>
        <w:spacing w:after="0"/>
        <w:ind w:left="0"/>
        <w:jc w:val="both"/>
      </w:pPr>
      <w:r>
        <w:rPr>
          <w:rFonts w:ascii="Times New Roman"/>
          <w:b w:val="false"/>
          <w:i w:val="false"/>
          <w:color w:val="000000"/>
          <w:sz w:val="28"/>
        </w:rPr>
        <w:t xml:space="preserve">
                  көшiру және 7 көлiктік бақылау </w:t>
      </w:r>
    </w:p>
    <w:p>
      <w:pPr>
        <w:spacing w:after="0"/>
        <w:ind w:left="0"/>
        <w:jc w:val="both"/>
      </w:pPr>
      <w:r>
        <w:rPr>
          <w:rFonts w:ascii="Times New Roman"/>
          <w:b w:val="false"/>
          <w:i w:val="false"/>
          <w:color w:val="000000"/>
          <w:sz w:val="28"/>
        </w:rPr>
        <w:t xml:space="preserve">
                  жаңғырту    бекетiн көшiру және </w:t>
      </w:r>
    </w:p>
    <w:p>
      <w:pPr>
        <w:spacing w:after="0"/>
        <w:ind w:left="0"/>
        <w:jc w:val="both"/>
      </w:pPr>
      <w:r>
        <w:rPr>
          <w:rFonts w:ascii="Times New Roman"/>
          <w:b w:val="false"/>
          <w:i w:val="false"/>
          <w:color w:val="000000"/>
          <w:sz w:val="28"/>
        </w:rPr>
        <w:t xml:space="preserve">
                              тұрақты таразы жаб. </w:t>
      </w:r>
    </w:p>
    <w:p>
      <w:pPr>
        <w:spacing w:after="0"/>
        <w:ind w:left="0"/>
        <w:jc w:val="both"/>
      </w:pPr>
      <w:r>
        <w:rPr>
          <w:rFonts w:ascii="Times New Roman"/>
          <w:b w:val="false"/>
          <w:i w:val="false"/>
          <w:color w:val="000000"/>
          <w:sz w:val="28"/>
        </w:rPr>
        <w:t xml:space="preserve">
                              дықтарын жаңғырту </w:t>
      </w:r>
    </w:p>
    <w:p>
      <w:pPr>
        <w:spacing w:after="0"/>
        <w:ind w:left="0"/>
        <w:jc w:val="both"/>
      </w:pPr>
      <w:r>
        <w:rPr>
          <w:rFonts w:ascii="Times New Roman"/>
          <w:b w:val="false"/>
          <w:i w:val="false"/>
          <w:color w:val="000000"/>
          <w:sz w:val="28"/>
        </w:rPr>
        <w:t xml:space="preserve">
                              жөнiнде мемлекеттiк </w:t>
      </w:r>
    </w:p>
    <w:p>
      <w:pPr>
        <w:spacing w:after="0"/>
        <w:ind w:left="0"/>
        <w:jc w:val="both"/>
      </w:pPr>
      <w:r>
        <w:rPr>
          <w:rFonts w:ascii="Times New Roman"/>
          <w:b w:val="false"/>
          <w:i w:val="false"/>
          <w:color w:val="000000"/>
          <w:sz w:val="28"/>
        </w:rPr>
        <w:t xml:space="preserve">
                              сатып алу жұмыстарын </w:t>
      </w:r>
    </w:p>
    <w:p>
      <w:pPr>
        <w:spacing w:after="0"/>
        <w:ind w:left="0"/>
        <w:jc w:val="both"/>
      </w:pPr>
      <w:r>
        <w:rPr>
          <w:rFonts w:ascii="Times New Roman"/>
          <w:b w:val="false"/>
          <w:i w:val="false"/>
          <w:color w:val="000000"/>
          <w:sz w:val="28"/>
        </w:rPr>
        <w:t xml:space="preserve">
                              жүргiзу.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 орындаудан күтiлетiн нәтиже: жобалау-сметалық құжаттаманың 14 жинағын дайындау, жол төсемiн жайластыруды және тұрақты таразы жабдығын жаңғыртуды қоса алғанда, 7 көлiктiк бақылау бекетiн көшiру. Осы бағдарламаны iске асыру көлiктiк бақылау бекеттерiн тұрақты таразы жабдықтарымен қамтамасыз етуге мүмкiндiк бередi, көлiктiк бақылау бекеттерi қызметкерлерiнің функционалдық міндеттерiн орындау үшiн қолайлы жағдайларды жасайды, бақылау жасаудың сапасын жақсартады, ол Қазақстан Республикасының аумағы бойынша автокөлiк құралдарының жүрiп өтуi үшiн алынатын алымдардан республикалық бюджетке түсетiн қаражаттың көбеюiне әкеледi.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Қазақстан Республикасы Үкiметiнiң </w:t>
      </w:r>
    </w:p>
    <w:bookmarkEnd w:id="1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230-қосымша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044 "Радиожиiлiк спектрi мен радиоэлектрондық құралдардың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мониторингi жүйесiн құру"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254 809 мың теңге (екi жүз елу төрт миллион сегiз жүз тоғыз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"Байланыс туралы" Қазақстан Республикасының 1999 жылдың 18 мамырдағы Заңының </w:t>
      </w:r>
      <w:r>
        <w:rPr>
          <w:rFonts w:ascii="Times New Roman"/>
          <w:b w:val="false"/>
          <w:i w:val="false"/>
          <w:color w:val="000000"/>
          <w:sz w:val="28"/>
        </w:rPr>
        <w:t xml:space="preserve">5-бабы </w:t>
      </w:r>
      <w:r>
        <w:rPr>
          <w:rFonts w:ascii="Times New Roman"/>
          <w:b w:val="false"/>
          <w:i w:val="false"/>
          <w:color w:val="000000"/>
          <w:sz w:val="28"/>
        </w:rPr>
        <w:t xml:space="preserve">; "Лицензиялау туралы" Қазақстан Республикасының 1995 жылдың 17 сәуiрдегi Заңының </w:t>
      </w:r>
      <w:r>
        <w:rPr>
          <w:rFonts w:ascii="Times New Roman"/>
          <w:b w:val="false"/>
          <w:i w:val="false"/>
          <w:color w:val="000000"/>
          <w:sz w:val="28"/>
        </w:rPr>
        <w:t xml:space="preserve">9-бабының </w:t>
      </w:r>
      <w:r>
        <w:rPr>
          <w:rFonts w:ascii="Times New Roman"/>
          <w:b w:val="false"/>
          <w:i w:val="false"/>
          <w:color w:val="000000"/>
          <w:sz w:val="28"/>
        </w:rPr>
        <w:t xml:space="preserve">5 және 25-тармақтары; "Қазақстан Республикасының Ақпараттық қауiпсiздiгiн қамтамасыз етудiң 2000-2003 жылдарға арналған мемлекеттiк бағдарламасы туралы" Қазақстан Республикасы Президентiнiң 2000 жылғы 14 наурыздағы N 359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аумағында радиоэлектрондық құралдар мен жоғары жиiлiктi құрылғыларды сатып алудың (сатудың), тiркеудiң, жобалаудың, салудың (орнатудың), пайдаланудың және шетелден әкелудiң ережесiн бекiту туралы" Қазақстан Республикасы Үкiметiнiң 2001 жылғы 6 қазандағы N 1293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көлiк-коммуникация кешенiнiң кейбiр мәселелерi туралы" Қазақстан Республикасы Үкiметiнiң 2000 жылғы 3 қарашадағы N 1665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аумағында жұмыс iстейтiн радиосәуле шығарушы құралдардың деректерiн есепке алудың бiрыңғай жүйесiн құру бағдарламасын бекiту туралы" Қазақстан Республикасы Үкiметiнiң 2002 жылғы 26 қаңтардағы N 114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Республикасында техникалық радиобақылау жүйесiн құру: радиожиілік спектрiн пайдалануды толыққанды реттеудi қамтамасыз етуге, жұмыс iстейтiн радиоэлектрондық құралдарды қадағалауға, радиобөгет көздерiн табуға, радиоэлектрондық құралдардың жарияланған параметрлерiнiң нақтыға сәйкестiгiн тeкcepуге; заңсыз жұмыс iстейтiн радиоэлектрондық құралдардың едәуiр санын табу нәтижесiнде радиожиiлiк спектрiн пайдаланғаны үшiн мемлекеттiк бюджетке түсiмдi ұлғайтуға; басқарудың түрлi деңгейлерi арасында ақпаратпен жедел алмасу үшiн деректер қорын құруға; радиобөгет көздерiн торуылдау процесiн автоматтандыруға; мемлекеттiк ақпараттық ресурстарды қорғау жөнiнде тиiмдi шаралар қабылдауға мүмкiндiк бередi.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Көлiк және коммуникациялар министрлiгiнiң байланыс және ақпараттандыру жөнiндегi аумақтық органдары үшiн қажеттi радиобақылау жабдықтарын сатып алу, техникалық радиобақылаудың тұрақты пункттерi мен жылжымалы станцияларын құру және жабдықтау, дерекқорлар мен цифрлық картаны жасау.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044      Радиожиiлiк  Сатып алу:           Жыл  Қазақстан </w:t>
      </w:r>
    </w:p>
    <w:p>
      <w:pPr>
        <w:spacing w:after="0"/>
        <w:ind w:left="0"/>
        <w:jc w:val="both"/>
      </w:pPr>
      <w:r>
        <w:rPr>
          <w:rFonts w:ascii="Times New Roman"/>
          <w:b w:val="false"/>
          <w:i w:val="false"/>
          <w:color w:val="000000"/>
          <w:sz w:val="28"/>
        </w:rPr>
        <w:t xml:space="preserve">
                  спектрi мен  - техникалық радио.  бойы Республикасының </w:t>
      </w:r>
    </w:p>
    <w:p>
      <w:pPr>
        <w:spacing w:after="0"/>
        <w:ind w:left="0"/>
        <w:jc w:val="both"/>
      </w:pPr>
      <w:r>
        <w:rPr>
          <w:rFonts w:ascii="Times New Roman"/>
          <w:b w:val="false"/>
          <w:i w:val="false"/>
          <w:color w:val="000000"/>
          <w:sz w:val="28"/>
        </w:rPr>
        <w:t xml:space="preserve">
                  радио элект. бақылаудың жылжымалы      Көлік және </w:t>
      </w:r>
    </w:p>
    <w:p>
      <w:pPr>
        <w:spacing w:after="0"/>
        <w:ind w:left="0"/>
        <w:jc w:val="both"/>
      </w:pPr>
      <w:r>
        <w:rPr>
          <w:rFonts w:ascii="Times New Roman"/>
          <w:b w:val="false"/>
          <w:i w:val="false"/>
          <w:color w:val="000000"/>
          <w:sz w:val="28"/>
        </w:rPr>
        <w:t xml:space="preserve">
                  рондық құ.   станциясы - 2 дана;       коммуникациялар </w:t>
      </w:r>
    </w:p>
    <w:p>
      <w:pPr>
        <w:spacing w:after="0"/>
        <w:ind w:left="0"/>
        <w:jc w:val="both"/>
      </w:pPr>
      <w:r>
        <w:rPr>
          <w:rFonts w:ascii="Times New Roman"/>
          <w:b w:val="false"/>
          <w:i w:val="false"/>
          <w:color w:val="000000"/>
          <w:sz w:val="28"/>
        </w:rPr>
        <w:t xml:space="preserve">
                  ралдардың    - тұрақты радиоба.        министрлігі </w:t>
      </w:r>
    </w:p>
    <w:p>
      <w:pPr>
        <w:spacing w:after="0"/>
        <w:ind w:left="0"/>
        <w:jc w:val="both"/>
      </w:pPr>
      <w:r>
        <w:rPr>
          <w:rFonts w:ascii="Times New Roman"/>
          <w:b w:val="false"/>
          <w:i w:val="false"/>
          <w:color w:val="000000"/>
          <w:sz w:val="28"/>
        </w:rPr>
        <w:t xml:space="preserve">
                  мониторингi  қылау пунктi үшiн </w:t>
      </w:r>
    </w:p>
    <w:p>
      <w:pPr>
        <w:spacing w:after="0"/>
        <w:ind w:left="0"/>
        <w:jc w:val="both"/>
      </w:pPr>
      <w:r>
        <w:rPr>
          <w:rFonts w:ascii="Times New Roman"/>
          <w:b w:val="false"/>
          <w:i w:val="false"/>
          <w:color w:val="000000"/>
          <w:sz w:val="28"/>
        </w:rPr>
        <w:t xml:space="preserve">
                  жүйесін құру жабдықтар - 1 жиын. </w:t>
      </w:r>
    </w:p>
    <w:p>
      <w:pPr>
        <w:spacing w:after="0"/>
        <w:ind w:left="0"/>
        <w:jc w:val="both"/>
      </w:pPr>
      <w:r>
        <w:rPr>
          <w:rFonts w:ascii="Times New Roman"/>
          <w:b w:val="false"/>
          <w:i w:val="false"/>
          <w:color w:val="000000"/>
          <w:sz w:val="28"/>
        </w:rPr>
        <w:t xml:space="preserve">
                               тық; </w:t>
      </w:r>
    </w:p>
    <w:p>
      <w:pPr>
        <w:spacing w:after="0"/>
        <w:ind w:left="0"/>
        <w:jc w:val="both"/>
      </w:pPr>
      <w:r>
        <w:rPr>
          <w:rFonts w:ascii="Times New Roman"/>
          <w:b w:val="false"/>
          <w:i w:val="false"/>
          <w:color w:val="000000"/>
          <w:sz w:val="28"/>
        </w:rPr>
        <w:t xml:space="preserve">
                               - цифрлық карта - </w:t>
      </w:r>
    </w:p>
    <w:p>
      <w:pPr>
        <w:spacing w:after="0"/>
        <w:ind w:left="0"/>
        <w:jc w:val="both"/>
      </w:pPr>
      <w:r>
        <w:rPr>
          <w:rFonts w:ascii="Times New Roman"/>
          <w:b w:val="false"/>
          <w:i w:val="false"/>
          <w:color w:val="000000"/>
          <w:sz w:val="28"/>
        </w:rPr>
        <w:t xml:space="preserve">
                               1 дана; </w:t>
      </w:r>
    </w:p>
    <w:p>
      <w:pPr>
        <w:spacing w:after="0"/>
        <w:ind w:left="0"/>
        <w:jc w:val="both"/>
      </w:pP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
                               - республикалық </w:t>
      </w:r>
    </w:p>
    <w:p>
      <w:pPr>
        <w:spacing w:after="0"/>
        <w:ind w:left="0"/>
        <w:jc w:val="both"/>
      </w:pPr>
      <w:r>
        <w:rPr>
          <w:rFonts w:ascii="Times New Roman"/>
          <w:b w:val="false"/>
          <w:i w:val="false"/>
          <w:color w:val="000000"/>
          <w:sz w:val="28"/>
        </w:rPr>
        <w:t xml:space="preserve">
                               деректер қорын - 1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 аумақтық деректер </w:t>
      </w:r>
    </w:p>
    <w:p>
      <w:pPr>
        <w:spacing w:after="0"/>
        <w:ind w:left="0"/>
        <w:jc w:val="both"/>
      </w:pPr>
      <w:r>
        <w:rPr>
          <w:rFonts w:ascii="Times New Roman"/>
          <w:b w:val="false"/>
          <w:i w:val="false"/>
          <w:color w:val="000000"/>
          <w:sz w:val="28"/>
        </w:rPr>
        <w:t xml:space="preserve">
                               қорларын - 18 дана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p>
    <w:p>
      <w:pPr>
        <w:spacing w:after="0"/>
        <w:ind w:left="0"/>
        <w:jc w:val="both"/>
      </w:pPr>
      <w:r>
        <w:rPr>
          <w:rFonts w:ascii="Times New Roman"/>
          <w:b w:val="false"/>
          <w:i w:val="false"/>
          <w:color w:val="000000"/>
          <w:sz w:val="28"/>
        </w:rPr>
        <w:t xml:space="preserve">
            Сандық көрсеткiштерi: </w:t>
      </w:r>
    </w:p>
    <w:p>
      <w:pPr>
        <w:spacing w:after="0"/>
        <w:ind w:left="0"/>
        <w:jc w:val="both"/>
      </w:pPr>
      <w:r>
        <w:rPr>
          <w:rFonts w:ascii="Times New Roman"/>
          <w:b w:val="false"/>
          <w:i w:val="false"/>
          <w:color w:val="000000"/>
          <w:sz w:val="28"/>
        </w:rPr>
        <w:t xml:space="preserve">
            техникалық радиобақылаудың 1 жылжымалы станциясы (РБЖСТ) соның iшiнде: </w:t>
      </w:r>
    </w:p>
    <w:p>
      <w:pPr>
        <w:spacing w:after="0"/>
        <w:ind w:left="0"/>
        <w:jc w:val="both"/>
      </w:pPr>
      <w:r>
        <w:rPr>
          <w:rFonts w:ascii="Times New Roman"/>
          <w:b w:val="false"/>
          <w:i w:val="false"/>
          <w:color w:val="000000"/>
          <w:sz w:val="28"/>
        </w:rPr>
        <w:t xml:space="preserve">
            арнайы қайта жабдықталған автомобиль, ұтқыр торуылдауыш, техникалық талдау посты, дербес компьютер, антенна-фидерлiк құрылғы; </w:t>
      </w:r>
    </w:p>
    <w:p>
      <w:pPr>
        <w:spacing w:after="0"/>
        <w:ind w:left="0"/>
        <w:jc w:val="both"/>
      </w:pPr>
      <w:r>
        <w:rPr>
          <w:rFonts w:ascii="Times New Roman"/>
          <w:b w:val="false"/>
          <w:i w:val="false"/>
          <w:color w:val="000000"/>
          <w:sz w:val="28"/>
        </w:rPr>
        <w:t xml:space="preserve">
            тұрақты радиобақылау пунктi (ТРБП) үшiн, соның iшiнде: тұрақты торуылдауыш; техникалық талдау посты; дербес компьютер; антенна-фидерлiк құрылғы; мачталық құрылғылар; спектр талдауыш. </w:t>
      </w:r>
    </w:p>
    <w:p>
      <w:pPr>
        <w:spacing w:after="0"/>
        <w:ind w:left="0"/>
        <w:jc w:val="both"/>
      </w:pPr>
      <w:r>
        <w:rPr>
          <w:rFonts w:ascii="Times New Roman"/>
          <w:b w:val="false"/>
          <w:i w:val="false"/>
          <w:color w:val="000000"/>
          <w:sz w:val="28"/>
        </w:rPr>
        <w:t xml:space="preserve">
            цифрлық карта - 1 дана; </w:t>
      </w:r>
    </w:p>
    <w:p>
      <w:pPr>
        <w:spacing w:after="0"/>
        <w:ind w:left="0"/>
        <w:jc w:val="both"/>
      </w:pP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
            республикалық дерекқор - 1 дана; </w:t>
      </w:r>
    </w:p>
    <w:p>
      <w:pPr>
        <w:spacing w:after="0"/>
        <w:ind w:left="0"/>
        <w:jc w:val="both"/>
      </w:pPr>
      <w:r>
        <w:rPr>
          <w:rFonts w:ascii="Times New Roman"/>
          <w:b w:val="false"/>
          <w:i w:val="false"/>
          <w:color w:val="000000"/>
          <w:sz w:val="28"/>
        </w:rPr>
        <w:t xml:space="preserve">
            аумақтық дерекқор - 18 дана. </w:t>
      </w:r>
    </w:p>
    <w:p>
      <w:pPr>
        <w:spacing w:after="0"/>
        <w:ind w:left="0"/>
        <w:jc w:val="both"/>
      </w:pPr>
      <w:r>
        <w:rPr>
          <w:rFonts w:ascii="Times New Roman"/>
          <w:b w:val="false"/>
          <w:i w:val="false"/>
          <w:color w:val="000000"/>
          <w:sz w:val="28"/>
        </w:rPr>
        <w:t xml:space="preserve">
            Сапалық көрсеткiштер: мемлекеттiң қауiпсiздiгiне қатердi азайту; заңсыз жұмыс iстейтiн радиоэлектронды құралдар мен радиожиіліктi пайдаланушыларды анықтау; радиоэлектронды құралдар мен жоғары жиiлiктi құрылғыларды пайдаланушылардың кедергiлер мен электрмагниттiк сыйысушылыққа шағымдары бойынша жұмыстардың нәтижелілігін арттыру. </w:t>
      </w:r>
    </w:p>
    <w:bookmarkStart w:name="z14" w:id="13"/>
    <w:p>
      <w:pPr>
        <w:spacing w:after="0"/>
        <w:ind w:left="0"/>
        <w:jc w:val="both"/>
      </w:pPr>
      <w:r>
        <w:rPr>
          <w:rFonts w:ascii="Times New Roman"/>
          <w:b w:val="false"/>
          <w:i w:val="false"/>
          <w:color w:val="000000"/>
          <w:sz w:val="28"/>
        </w:rPr>
        <w:t xml:space="preserve">
      Қазақстан Республикасы Үкiметiнiң </w:t>
      </w:r>
    </w:p>
    <w:bookmarkEnd w:id="1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231-қосымша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231-қосымша өзгерді - Қазақстан Республикасы Үкiметiнiң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052 "Батыс Қазақстанның автомобиль жолдарын қайта жаңарту"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7739131 мың теңге (жетi миллиард жетi жүз отыз тоғыз миллион бiр жүз отыз бiр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Үкiметi мен Жапония Үкiметiнiң арасындағы Батыс Қазақстанның жол желiсiн қайта құру жобасын жүзеге асыру үшiн Қазақстан Республикасының Үкiметiне Жапония Халықаралық Ынтымақтастық Банкiнiң заем беру ниетi туралы ноталар алмасу нысанындағы келiсiмдi бекiту туралы" Қазақстан Республикасының 2001 жылғы 30 наурыздағы N 168 </w:t>
      </w:r>
      <w:r>
        <w:rPr>
          <w:rFonts w:ascii="Times New Roman"/>
          <w:b w:val="false"/>
          <w:i w:val="false"/>
          <w:color w:val="000000"/>
          <w:sz w:val="28"/>
        </w:rPr>
        <w:t xml:space="preserve">Заңы </w:t>
      </w:r>
      <w:r>
        <w:rPr>
          <w:rFonts w:ascii="Times New Roman"/>
          <w:b w:val="false"/>
          <w:i w:val="false"/>
          <w:color w:val="000000"/>
          <w:sz w:val="28"/>
        </w:rPr>
        <w:t xml:space="preserve">; "Жапония Халықаралық Ынтымақтастық Банкi мен Қазақстан Республикасының Үкiметi арасындағы Батыс Қазақстанның жол желiсiн қайта құру жобасы бойынша заем туралы келiсiмдi бекiту туралы" Қазақстан Республикасының 2001 жылғы 30 наурыздағы N 169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соның iшiнде үкiметтің сыртқы заем қаражаттары. </w:t>
      </w:r>
    </w:p>
    <w:p>
      <w:pPr>
        <w:spacing w:after="0"/>
        <w:ind w:left="0"/>
        <w:jc w:val="both"/>
      </w:pPr>
      <w:r>
        <w:rPr>
          <w:rFonts w:ascii="Times New Roman"/>
          <w:b w:val="false"/>
          <w:i w:val="false"/>
          <w:color w:val="000000"/>
          <w:sz w:val="28"/>
        </w:rPr>
        <w:t xml:space="preserve">
            4. Бюджеттiк бағдарламаның мақсаты: Батыс Қазақстандағы жол көлiгi негiзгi жүйесiнің тиiмдiлiгiн және сенiмдiлiгiн арттыру. </w:t>
      </w:r>
    </w:p>
    <w:p>
      <w:pPr>
        <w:spacing w:after="0"/>
        <w:ind w:left="0"/>
        <w:jc w:val="both"/>
      </w:pPr>
      <w:r>
        <w:rPr>
          <w:rFonts w:ascii="Times New Roman"/>
          <w:b w:val="false"/>
          <w:i w:val="false"/>
          <w:color w:val="000000"/>
          <w:sz w:val="28"/>
        </w:rPr>
        <w:t xml:space="preserve">
            5. Бюджеттiк бағдарламаның мiндеттерi: Батыс Қазақстан автожолдарының аса маңызды учаскелерiн қайта жаңарту және техникалық көмек көрсету арқасында ағымдағы техникалық қызмет көрсету деңгейiн көтеру.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1 052       Батыс Қазақ. </w:t>
      </w:r>
    </w:p>
    <w:p>
      <w:pPr>
        <w:spacing w:after="0"/>
        <w:ind w:left="0"/>
        <w:jc w:val="both"/>
      </w:pPr>
      <w:r>
        <w:rPr>
          <w:rFonts w:ascii="Times New Roman"/>
          <w:b w:val="false"/>
          <w:i w:val="false"/>
          <w:color w:val="000000"/>
          <w:sz w:val="28"/>
        </w:rPr>
        <w:t xml:space="preserve">
                  станның ав. </w:t>
      </w:r>
    </w:p>
    <w:p>
      <w:pPr>
        <w:spacing w:after="0"/>
        <w:ind w:left="0"/>
        <w:jc w:val="both"/>
      </w:pPr>
      <w:r>
        <w:rPr>
          <w:rFonts w:ascii="Times New Roman"/>
          <w:b w:val="false"/>
          <w:i w:val="false"/>
          <w:color w:val="000000"/>
          <w:sz w:val="28"/>
        </w:rPr>
        <w:t xml:space="preserve">
                  томобиль </w:t>
      </w:r>
    </w:p>
    <w:p>
      <w:pPr>
        <w:spacing w:after="0"/>
        <w:ind w:left="0"/>
        <w:jc w:val="both"/>
      </w:pPr>
      <w:r>
        <w:rPr>
          <w:rFonts w:ascii="Times New Roman"/>
          <w:b w:val="false"/>
          <w:i w:val="false"/>
          <w:color w:val="000000"/>
          <w:sz w:val="28"/>
        </w:rPr>
        <w:t xml:space="preserve">
                  жолын қайта </w:t>
      </w:r>
    </w:p>
    <w:p>
      <w:pPr>
        <w:spacing w:after="0"/>
        <w:ind w:left="0"/>
        <w:jc w:val="both"/>
      </w:pP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
              080 Сыртқы      Құрылыс қадағалау;   Жыл   Қазақстан </w:t>
      </w:r>
    </w:p>
    <w:p>
      <w:pPr>
        <w:spacing w:after="0"/>
        <w:ind w:left="0"/>
        <w:jc w:val="both"/>
      </w:pPr>
      <w:r>
        <w:rPr>
          <w:rFonts w:ascii="Times New Roman"/>
          <w:b w:val="false"/>
          <w:i w:val="false"/>
          <w:color w:val="000000"/>
          <w:sz w:val="28"/>
        </w:rPr>
        <w:t xml:space="preserve">
                  заемдар     Мердiгермен өзара    бойы  Республикасының </w:t>
      </w:r>
    </w:p>
    <w:p>
      <w:pPr>
        <w:spacing w:after="0"/>
        <w:ind w:left="0"/>
        <w:jc w:val="both"/>
      </w:pPr>
      <w:r>
        <w:rPr>
          <w:rFonts w:ascii="Times New Roman"/>
          <w:b w:val="false"/>
          <w:i w:val="false"/>
          <w:color w:val="000000"/>
          <w:sz w:val="28"/>
        </w:rPr>
        <w:t xml:space="preserve">
                  есебiнен    шарт және егжей-           Көлік және </w:t>
      </w:r>
    </w:p>
    <w:p>
      <w:pPr>
        <w:spacing w:after="0"/>
        <w:ind w:left="0"/>
        <w:jc w:val="both"/>
      </w:pPr>
      <w:r>
        <w:rPr>
          <w:rFonts w:ascii="Times New Roman"/>
          <w:b w:val="false"/>
          <w:i w:val="false"/>
          <w:color w:val="000000"/>
          <w:sz w:val="28"/>
        </w:rPr>
        <w:t xml:space="preserve">
                  жобаны      тегжей жобаға              коммуникациялар </w:t>
      </w:r>
    </w:p>
    <w:p>
      <w:pPr>
        <w:spacing w:after="0"/>
        <w:ind w:left="0"/>
        <w:jc w:val="both"/>
      </w:pPr>
      <w:r>
        <w:rPr>
          <w:rFonts w:ascii="Times New Roman"/>
          <w:b w:val="false"/>
          <w:i w:val="false"/>
          <w:color w:val="000000"/>
          <w:sz w:val="28"/>
        </w:rPr>
        <w:t xml:space="preserve">
                  iске асыру  сәйкес Батыс Қазақ.        министрлігі </w:t>
      </w:r>
    </w:p>
    <w:p>
      <w:pPr>
        <w:spacing w:after="0"/>
        <w:ind w:left="0"/>
        <w:jc w:val="both"/>
      </w:pPr>
      <w:r>
        <w:rPr>
          <w:rFonts w:ascii="Times New Roman"/>
          <w:b w:val="false"/>
          <w:i w:val="false"/>
          <w:color w:val="000000"/>
          <w:sz w:val="28"/>
        </w:rPr>
        <w:t xml:space="preserve">
                              станның автожолдарын </w:t>
      </w:r>
    </w:p>
    <w:p>
      <w:pPr>
        <w:spacing w:after="0"/>
        <w:ind w:left="0"/>
        <w:jc w:val="both"/>
      </w:pPr>
      <w:r>
        <w:rPr>
          <w:rFonts w:ascii="Times New Roman"/>
          <w:b w:val="false"/>
          <w:i w:val="false"/>
          <w:color w:val="000000"/>
          <w:sz w:val="28"/>
        </w:rPr>
        <w:t xml:space="preserve">
                              қайта жаңарту. </w:t>
      </w:r>
    </w:p>
    <w:p>
      <w:pPr>
        <w:spacing w:after="0"/>
        <w:ind w:left="0"/>
        <w:jc w:val="both"/>
      </w:pPr>
      <w:r>
        <w:rPr>
          <w:rFonts w:ascii="Times New Roman"/>
          <w:b w:val="false"/>
          <w:i w:val="false"/>
          <w:color w:val="000000"/>
          <w:sz w:val="28"/>
        </w:rPr>
        <w:t xml:space="preserve">
      2 052   081 Iшкi көз.   Жолдарды қайта жөн.   Жыл  Қазақстан </w:t>
      </w:r>
    </w:p>
    <w:p>
      <w:pPr>
        <w:spacing w:after="0"/>
        <w:ind w:left="0"/>
        <w:jc w:val="both"/>
      </w:pPr>
      <w:r>
        <w:rPr>
          <w:rFonts w:ascii="Times New Roman"/>
          <w:b w:val="false"/>
          <w:i w:val="false"/>
          <w:color w:val="000000"/>
          <w:sz w:val="28"/>
        </w:rPr>
        <w:t xml:space="preserve">
                  дердің есе. деуге байланысты са.  бойы Республикасының </w:t>
      </w:r>
    </w:p>
    <w:p>
      <w:pPr>
        <w:spacing w:after="0"/>
        <w:ind w:left="0"/>
        <w:jc w:val="both"/>
      </w:pPr>
      <w:r>
        <w:rPr>
          <w:rFonts w:ascii="Times New Roman"/>
          <w:b w:val="false"/>
          <w:i w:val="false"/>
          <w:color w:val="000000"/>
          <w:sz w:val="28"/>
        </w:rPr>
        <w:t xml:space="preserve">
                  бiнен жо.   лықтарды төлеу;            Көлік және </w:t>
      </w:r>
    </w:p>
    <w:p>
      <w:pPr>
        <w:spacing w:after="0"/>
        <w:ind w:left="0"/>
        <w:jc w:val="both"/>
      </w:pPr>
      <w:r>
        <w:rPr>
          <w:rFonts w:ascii="Times New Roman"/>
          <w:b w:val="false"/>
          <w:i w:val="false"/>
          <w:color w:val="000000"/>
          <w:sz w:val="28"/>
        </w:rPr>
        <w:t xml:space="preserve">
                  баны іске   құрылысты қадағалау.       коммуникациялар </w:t>
      </w:r>
    </w:p>
    <w:p>
      <w:pPr>
        <w:spacing w:after="0"/>
        <w:ind w:left="0"/>
        <w:jc w:val="both"/>
      </w:pPr>
      <w:r>
        <w:rPr>
          <w:rFonts w:ascii="Times New Roman"/>
          <w:b w:val="false"/>
          <w:i w:val="false"/>
          <w:color w:val="000000"/>
          <w:sz w:val="28"/>
        </w:rPr>
        <w:t xml:space="preserve">
                  асыру       ға байланысты              министрлігі </w:t>
      </w:r>
    </w:p>
    <w:p>
      <w:pPr>
        <w:spacing w:after="0"/>
        <w:ind w:left="0"/>
        <w:jc w:val="both"/>
      </w:pPr>
      <w:r>
        <w:rPr>
          <w:rFonts w:ascii="Times New Roman"/>
          <w:b w:val="false"/>
          <w:i w:val="false"/>
          <w:color w:val="000000"/>
          <w:sz w:val="28"/>
        </w:rPr>
        <w:t xml:space="preserve">
                              салықтарды төлеу; </w:t>
      </w:r>
    </w:p>
    <w:p>
      <w:pPr>
        <w:spacing w:after="0"/>
        <w:ind w:left="0"/>
        <w:jc w:val="both"/>
      </w:pPr>
      <w:r>
        <w:rPr>
          <w:rFonts w:ascii="Times New Roman"/>
          <w:b w:val="false"/>
          <w:i w:val="false"/>
          <w:color w:val="000000"/>
          <w:sz w:val="28"/>
        </w:rPr>
        <w:t xml:space="preserve">
                              банк төлемдерін </w:t>
      </w:r>
    </w:p>
    <w:p>
      <w:pPr>
        <w:spacing w:after="0"/>
        <w:ind w:left="0"/>
        <w:jc w:val="both"/>
      </w:pPr>
      <w:r>
        <w:rPr>
          <w:rFonts w:ascii="Times New Roman"/>
          <w:b w:val="false"/>
          <w:i w:val="false"/>
          <w:color w:val="000000"/>
          <w:sz w:val="28"/>
        </w:rPr>
        <w:t xml:space="preserve">
                              жүргізгені үшін </w:t>
      </w:r>
    </w:p>
    <w:p>
      <w:pPr>
        <w:spacing w:after="0"/>
        <w:ind w:left="0"/>
        <w:jc w:val="both"/>
      </w:pPr>
      <w:r>
        <w:rPr>
          <w:rFonts w:ascii="Times New Roman"/>
          <w:b w:val="false"/>
          <w:i w:val="false"/>
          <w:color w:val="000000"/>
          <w:sz w:val="28"/>
        </w:rPr>
        <w:t xml:space="preserve">
                              банкке комиссия; </w:t>
      </w:r>
    </w:p>
    <w:p>
      <w:pPr>
        <w:spacing w:after="0"/>
        <w:ind w:left="0"/>
        <w:jc w:val="both"/>
      </w:pPr>
      <w:r>
        <w:rPr>
          <w:rFonts w:ascii="Times New Roman"/>
          <w:b w:val="false"/>
          <w:i w:val="false"/>
          <w:color w:val="000000"/>
          <w:sz w:val="28"/>
        </w:rPr>
        <w:t xml:space="preserve">
                              келісім-шарт шарттарына </w:t>
      </w:r>
    </w:p>
    <w:p>
      <w:pPr>
        <w:spacing w:after="0"/>
        <w:ind w:left="0"/>
        <w:jc w:val="both"/>
      </w:pPr>
      <w:r>
        <w:rPr>
          <w:rFonts w:ascii="Times New Roman"/>
          <w:b w:val="false"/>
          <w:i w:val="false"/>
          <w:color w:val="000000"/>
          <w:sz w:val="28"/>
        </w:rPr>
        <w:t xml:space="preserve">
                              сәйкес техникалық </w:t>
      </w:r>
    </w:p>
    <w:p>
      <w:pPr>
        <w:spacing w:after="0"/>
        <w:ind w:left="0"/>
        <w:jc w:val="both"/>
      </w:pPr>
      <w:r>
        <w:rPr>
          <w:rFonts w:ascii="Times New Roman"/>
          <w:b w:val="false"/>
          <w:i w:val="false"/>
          <w:color w:val="000000"/>
          <w:sz w:val="28"/>
        </w:rPr>
        <w:t xml:space="preserve">
                              аудармашылардың қыз. </w:t>
      </w:r>
    </w:p>
    <w:p>
      <w:pPr>
        <w:spacing w:after="0"/>
        <w:ind w:left="0"/>
        <w:jc w:val="both"/>
      </w:pPr>
      <w:r>
        <w:rPr>
          <w:rFonts w:ascii="Times New Roman"/>
          <w:b w:val="false"/>
          <w:i w:val="false"/>
          <w:color w:val="000000"/>
          <w:sz w:val="28"/>
        </w:rPr>
        <w:t xml:space="preserve">
                              меттер көрсетуіне </w:t>
      </w:r>
    </w:p>
    <w:p>
      <w:pPr>
        <w:spacing w:after="0"/>
        <w:ind w:left="0"/>
        <w:jc w:val="both"/>
      </w:pPr>
      <w:r>
        <w:rPr>
          <w:rFonts w:ascii="Times New Roman"/>
          <w:b w:val="false"/>
          <w:i w:val="false"/>
          <w:color w:val="000000"/>
          <w:sz w:val="28"/>
        </w:rPr>
        <w:t xml:space="preserve">
                              ақы төлеу; жер </w:t>
      </w:r>
    </w:p>
    <w:p>
      <w:pPr>
        <w:spacing w:after="0"/>
        <w:ind w:left="0"/>
        <w:jc w:val="both"/>
      </w:pPr>
      <w:r>
        <w:rPr>
          <w:rFonts w:ascii="Times New Roman"/>
          <w:b w:val="false"/>
          <w:i w:val="false"/>
          <w:color w:val="000000"/>
          <w:sz w:val="28"/>
        </w:rPr>
        <w:t xml:space="preserve">
                              бөліп беру, үй-жайды </w:t>
      </w:r>
    </w:p>
    <w:p>
      <w:pPr>
        <w:spacing w:after="0"/>
        <w:ind w:left="0"/>
        <w:jc w:val="both"/>
      </w:pPr>
      <w:r>
        <w:rPr>
          <w:rFonts w:ascii="Times New Roman"/>
          <w:b w:val="false"/>
          <w:i w:val="false"/>
          <w:color w:val="000000"/>
          <w:sz w:val="28"/>
        </w:rPr>
        <w:t xml:space="preserve">
                              жалға алу. </w:t>
      </w:r>
    </w:p>
    <w:p>
      <w:pPr>
        <w:spacing w:after="0"/>
        <w:ind w:left="0"/>
        <w:jc w:val="both"/>
      </w:pPr>
      <w:r>
        <w:rPr>
          <w:rFonts w:ascii="Times New Roman"/>
          <w:b w:val="false"/>
          <w:i w:val="false"/>
          <w:color w:val="000000"/>
          <w:sz w:val="28"/>
        </w:rPr>
        <w:t xml:space="preserve">
                              Деталдық жоба мен </w:t>
      </w:r>
    </w:p>
    <w:p>
      <w:pPr>
        <w:spacing w:after="0"/>
        <w:ind w:left="0"/>
        <w:jc w:val="both"/>
      </w:pPr>
      <w:r>
        <w:rPr>
          <w:rFonts w:ascii="Times New Roman"/>
          <w:b w:val="false"/>
          <w:i w:val="false"/>
          <w:color w:val="000000"/>
          <w:sz w:val="28"/>
        </w:rPr>
        <w:t xml:space="preserve">
                              мердігерлермен келісім- </w:t>
      </w:r>
    </w:p>
    <w:p>
      <w:pPr>
        <w:spacing w:after="0"/>
        <w:ind w:left="0"/>
        <w:jc w:val="both"/>
      </w:pPr>
      <w:r>
        <w:rPr>
          <w:rFonts w:ascii="Times New Roman"/>
          <w:b w:val="false"/>
          <w:i w:val="false"/>
          <w:color w:val="000000"/>
          <w:sz w:val="28"/>
        </w:rPr>
        <w:t xml:space="preserve">
                              шарттарға сәйкес </w:t>
      </w:r>
    </w:p>
    <w:p>
      <w:pPr>
        <w:spacing w:after="0"/>
        <w:ind w:left="0"/>
        <w:jc w:val="both"/>
      </w:pPr>
      <w:r>
        <w:rPr>
          <w:rFonts w:ascii="Times New Roman"/>
          <w:b w:val="false"/>
          <w:i w:val="false"/>
          <w:color w:val="000000"/>
          <w:sz w:val="28"/>
        </w:rPr>
        <w:t xml:space="preserve">
                              Батыс Қазақстанның </w:t>
      </w:r>
    </w:p>
    <w:p>
      <w:pPr>
        <w:spacing w:after="0"/>
        <w:ind w:left="0"/>
        <w:jc w:val="both"/>
      </w:pPr>
      <w:r>
        <w:rPr>
          <w:rFonts w:ascii="Times New Roman"/>
          <w:b w:val="false"/>
          <w:i w:val="false"/>
          <w:color w:val="000000"/>
          <w:sz w:val="28"/>
        </w:rPr>
        <w:t xml:space="preserve">
                              автожолдарын қайта </w:t>
      </w:r>
    </w:p>
    <w:p>
      <w:pPr>
        <w:spacing w:after="0"/>
        <w:ind w:left="0"/>
        <w:jc w:val="both"/>
      </w:pP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Батыс Қазақстан автожолдары желiсiнiң сапалы жай-күйiн жақсарту, отандық жол-құрылыс, жобалау және консультациялық ұйымдардың жұмысты ұйымдастырудың озық әлемдiк тәжiрибесiн игеруi. </w:t>
      </w:r>
    </w:p>
    <w:bookmarkStart w:name="z16" w:id="14"/>
    <w:p>
      <w:pPr>
        <w:spacing w:after="0"/>
        <w:ind w:left="0"/>
        <w:jc w:val="both"/>
      </w:pPr>
      <w:r>
        <w:rPr>
          <w:rFonts w:ascii="Times New Roman"/>
          <w:b w:val="false"/>
          <w:i w:val="false"/>
          <w:color w:val="000000"/>
          <w:sz w:val="28"/>
        </w:rPr>
        <w:t xml:space="preserve">
      Қазақстан Республикасы Үкiметiнiң </w:t>
      </w:r>
    </w:p>
    <w:bookmarkEnd w:id="1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232-қосымша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054 "Республикалық маңызы бар автожолдарды ағымдағы жөндеу, ұстау, көгалдандыру"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2 233 429 мың теңге (екi миллиард екi жүз отыз үш миллион төрт жүз жиырма тоғыз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"Автомобиль жолдары туралы" Қазақстан Республикасының 2001 жылғы 17 шілдедегi Заңының </w:t>
      </w:r>
      <w:r>
        <w:rPr>
          <w:rFonts w:ascii="Times New Roman"/>
          <w:b w:val="false"/>
          <w:i w:val="false"/>
          <w:color w:val="000000"/>
          <w:sz w:val="28"/>
        </w:rPr>
        <w:t xml:space="preserve">17-бабы </w:t>
      </w:r>
      <w:r>
        <w:rPr>
          <w:rFonts w:ascii="Times New Roman"/>
          <w:b w:val="false"/>
          <w:i w:val="false"/>
          <w:color w:val="000000"/>
          <w:sz w:val="28"/>
        </w:rPr>
        <w:t xml:space="preserve">; "Қазақстан Республикасының автожол саласын дамытудың 2001-2005 жылдарға арналған мемлекеттiк бағдарламасы туралы" Қазақстан Республикасы Президентiнің 2001 жылғы 28 қарашадағы N 730 </w:t>
      </w:r>
      <w:r>
        <w:rPr>
          <w:rFonts w:ascii="Times New Roman"/>
          <w:b w:val="false"/>
          <w:i w:val="false"/>
          <w:color w:val="000000"/>
          <w:sz w:val="28"/>
        </w:rPr>
        <w:t xml:space="preserve">Жарлығы </w:t>
      </w:r>
      <w:r>
        <w:rPr>
          <w:rFonts w:ascii="Times New Roman"/>
          <w:b w:val="false"/>
          <w:i w:val="false"/>
          <w:color w:val="000000"/>
          <w:sz w:val="28"/>
        </w:rPr>
        <w:t xml:space="preserve">; "Жол саласының кейбiр мәселелерi туралы" Қазақстан Республикасы Үкiметiнiң 2000 жылғы 14 қазандағы N 1527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Республикасындағы жалпы пайдаланымдағы автомобиль жолдарын пайдалану кезiнде орындалатын жұмыстарға ақша қаражатын жұмсау нормалары" атты Көлік және коммуникациялар министрлiгiнiң 1995 жылғы 13 желтоқсандағы N 245 бұйрығы.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республикалық маңызы бар автожолдар бойынша көлiк құралдарының қауiпсiз және үздiксiз жүруiн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республикалық маңызы бар автомобиль жолдарында пайдаланушылық қызмет көрсету бойынша жұмыстарды жүргiзу.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054      "Республи.   1. Республикалық     Жыл  Қазақстан </w:t>
      </w:r>
    </w:p>
    <w:p>
      <w:pPr>
        <w:spacing w:after="0"/>
        <w:ind w:left="0"/>
        <w:jc w:val="both"/>
      </w:pPr>
      <w:r>
        <w:rPr>
          <w:rFonts w:ascii="Times New Roman"/>
          <w:b w:val="false"/>
          <w:i w:val="false"/>
          <w:color w:val="000000"/>
          <w:sz w:val="28"/>
        </w:rPr>
        <w:t xml:space="preserve">
                  калық маңызы маңызы бар автомо.   бойы Республикасының </w:t>
      </w:r>
    </w:p>
    <w:p>
      <w:pPr>
        <w:spacing w:after="0"/>
        <w:ind w:left="0"/>
        <w:jc w:val="both"/>
      </w:pPr>
      <w:r>
        <w:rPr>
          <w:rFonts w:ascii="Times New Roman"/>
          <w:b w:val="false"/>
          <w:i w:val="false"/>
          <w:color w:val="000000"/>
          <w:sz w:val="28"/>
        </w:rPr>
        <w:t xml:space="preserve">
                  бар автожол. биль жолдарын ұстау       Көлік және </w:t>
      </w:r>
    </w:p>
    <w:p>
      <w:pPr>
        <w:spacing w:after="0"/>
        <w:ind w:left="0"/>
        <w:jc w:val="both"/>
      </w:pPr>
      <w:r>
        <w:rPr>
          <w:rFonts w:ascii="Times New Roman"/>
          <w:b w:val="false"/>
          <w:i w:val="false"/>
          <w:color w:val="000000"/>
          <w:sz w:val="28"/>
        </w:rPr>
        <w:t xml:space="preserve">
                  дарды ағым.  жөнiнде жұмыстар          коммуникациялар </w:t>
      </w:r>
    </w:p>
    <w:p>
      <w:pPr>
        <w:spacing w:after="0"/>
        <w:ind w:left="0"/>
        <w:jc w:val="both"/>
      </w:pPr>
      <w:r>
        <w:rPr>
          <w:rFonts w:ascii="Times New Roman"/>
          <w:b w:val="false"/>
          <w:i w:val="false"/>
          <w:color w:val="000000"/>
          <w:sz w:val="28"/>
        </w:rPr>
        <w:t xml:space="preserve">
                  дағы жөндеу, жүргiзу, қысқыны          министрлігі </w:t>
      </w:r>
    </w:p>
    <w:p>
      <w:pPr>
        <w:spacing w:after="0"/>
        <w:ind w:left="0"/>
        <w:jc w:val="both"/>
      </w:pPr>
      <w:r>
        <w:rPr>
          <w:rFonts w:ascii="Times New Roman"/>
          <w:b w:val="false"/>
          <w:i w:val="false"/>
          <w:color w:val="000000"/>
          <w:sz w:val="28"/>
        </w:rPr>
        <w:t xml:space="preserve">
                  ұстау, кө.   қоса алғанда - 23046 </w:t>
      </w:r>
    </w:p>
    <w:p>
      <w:pPr>
        <w:spacing w:after="0"/>
        <w:ind w:left="0"/>
        <w:jc w:val="both"/>
      </w:pPr>
      <w:r>
        <w:rPr>
          <w:rFonts w:ascii="Times New Roman"/>
          <w:b w:val="false"/>
          <w:i w:val="false"/>
          <w:color w:val="000000"/>
          <w:sz w:val="28"/>
        </w:rPr>
        <w:t xml:space="preserve">
                  галдандыру"  км. &lt;*&gt; </w:t>
      </w:r>
    </w:p>
    <w:p>
      <w:pPr>
        <w:spacing w:after="0"/>
        <w:ind w:left="0"/>
        <w:jc w:val="both"/>
      </w:pPr>
      <w:r>
        <w:rPr>
          <w:rFonts w:ascii="Times New Roman"/>
          <w:b w:val="false"/>
          <w:i w:val="false"/>
          <w:color w:val="000000"/>
          <w:sz w:val="28"/>
        </w:rPr>
        <w:t xml:space="preserve">
                               2. Республикалық </w:t>
      </w:r>
    </w:p>
    <w:p>
      <w:pPr>
        <w:spacing w:after="0"/>
        <w:ind w:left="0"/>
        <w:jc w:val="both"/>
      </w:pPr>
      <w:r>
        <w:rPr>
          <w:rFonts w:ascii="Times New Roman"/>
          <w:b w:val="false"/>
          <w:i w:val="false"/>
          <w:color w:val="000000"/>
          <w:sz w:val="28"/>
        </w:rPr>
        <w:t xml:space="preserve">
                               маңызы бар автожол. </w:t>
      </w:r>
    </w:p>
    <w:p>
      <w:pPr>
        <w:spacing w:after="0"/>
        <w:ind w:left="0"/>
        <w:jc w:val="both"/>
      </w:pPr>
      <w:r>
        <w:rPr>
          <w:rFonts w:ascii="Times New Roman"/>
          <w:b w:val="false"/>
          <w:i w:val="false"/>
          <w:color w:val="000000"/>
          <w:sz w:val="28"/>
        </w:rPr>
        <w:t xml:space="preserve">
                               дар бойынша ақаулық </w:t>
      </w:r>
    </w:p>
    <w:p>
      <w:pPr>
        <w:spacing w:after="0"/>
        <w:ind w:left="0"/>
        <w:jc w:val="both"/>
      </w:pPr>
      <w:r>
        <w:rPr>
          <w:rFonts w:ascii="Times New Roman"/>
          <w:b w:val="false"/>
          <w:i w:val="false"/>
          <w:color w:val="000000"/>
          <w:sz w:val="28"/>
        </w:rPr>
        <w:t xml:space="preserve">
                               ведомостарға сәйкес </w:t>
      </w:r>
    </w:p>
    <w:p>
      <w:pPr>
        <w:spacing w:after="0"/>
        <w:ind w:left="0"/>
        <w:jc w:val="both"/>
      </w:pPr>
      <w:r>
        <w:rPr>
          <w:rFonts w:ascii="Times New Roman"/>
          <w:b w:val="false"/>
          <w:i w:val="false"/>
          <w:color w:val="000000"/>
          <w:sz w:val="28"/>
        </w:rPr>
        <w:t xml:space="preserve">
                               ағымдағы жөндеу </w:t>
      </w:r>
    </w:p>
    <w:p>
      <w:pPr>
        <w:spacing w:after="0"/>
        <w:ind w:left="0"/>
        <w:jc w:val="both"/>
      </w:pPr>
      <w:r>
        <w:rPr>
          <w:rFonts w:ascii="Times New Roman"/>
          <w:b w:val="false"/>
          <w:i w:val="false"/>
          <w:color w:val="000000"/>
          <w:sz w:val="28"/>
        </w:rPr>
        <w:t xml:space="preserve">
                               жөніндегі жұмыстарды </w:t>
      </w:r>
    </w:p>
    <w:p>
      <w:pPr>
        <w:spacing w:after="0"/>
        <w:ind w:left="0"/>
        <w:jc w:val="both"/>
      </w:pPr>
      <w:r>
        <w:rPr>
          <w:rFonts w:ascii="Times New Roman"/>
          <w:b w:val="false"/>
          <w:i w:val="false"/>
          <w:color w:val="000000"/>
          <w:sz w:val="28"/>
        </w:rPr>
        <w:t xml:space="preserve">
                               (шұңқырларды жөндеу </w:t>
      </w:r>
    </w:p>
    <w:p>
      <w:pPr>
        <w:spacing w:after="0"/>
        <w:ind w:left="0"/>
        <w:jc w:val="both"/>
      </w:pPr>
      <w:r>
        <w:rPr>
          <w:rFonts w:ascii="Times New Roman"/>
          <w:b w:val="false"/>
          <w:i w:val="false"/>
          <w:color w:val="000000"/>
          <w:sz w:val="28"/>
        </w:rPr>
        <w:t xml:space="preserve">
                               - 808 км, жол отыру. </w:t>
      </w:r>
    </w:p>
    <w:p>
      <w:pPr>
        <w:spacing w:after="0"/>
        <w:ind w:left="0"/>
        <w:jc w:val="both"/>
      </w:pPr>
      <w:r>
        <w:rPr>
          <w:rFonts w:ascii="Times New Roman"/>
          <w:b w:val="false"/>
          <w:i w:val="false"/>
          <w:color w:val="000000"/>
          <w:sz w:val="28"/>
        </w:rPr>
        <w:t xml:space="preserve">
                               ларын, шұңқыршаларын, </w:t>
      </w:r>
    </w:p>
    <w:p>
      <w:pPr>
        <w:spacing w:after="0"/>
        <w:ind w:left="0"/>
        <w:jc w:val="both"/>
      </w:pPr>
      <w:r>
        <w:rPr>
          <w:rFonts w:ascii="Times New Roman"/>
          <w:b w:val="false"/>
          <w:i w:val="false"/>
          <w:color w:val="000000"/>
          <w:sz w:val="28"/>
        </w:rPr>
        <w:t xml:space="preserve">
                               жолтабандарды жою, </w:t>
      </w:r>
    </w:p>
    <w:p>
      <w:pPr>
        <w:spacing w:after="0"/>
        <w:ind w:left="0"/>
        <w:jc w:val="both"/>
      </w:pPr>
      <w:r>
        <w:rPr>
          <w:rFonts w:ascii="Times New Roman"/>
          <w:b w:val="false"/>
          <w:i w:val="false"/>
          <w:color w:val="000000"/>
          <w:sz w:val="28"/>
        </w:rPr>
        <w:t xml:space="preserve">
                               жол жағдайлары - 590 </w:t>
      </w:r>
    </w:p>
    <w:p>
      <w:pPr>
        <w:spacing w:after="0"/>
        <w:ind w:left="0"/>
        <w:jc w:val="both"/>
      </w:pPr>
      <w:r>
        <w:rPr>
          <w:rFonts w:ascii="Times New Roman"/>
          <w:b w:val="false"/>
          <w:i w:val="false"/>
          <w:color w:val="000000"/>
          <w:sz w:val="28"/>
        </w:rPr>
        <w:t xml:space="preserve">
                               км, көгалдандыру - </w:t>
      </w:r>
    </w:p>
    <w:p>
      <w:pPr>
        <w:spacing w:after="0"/>
        <w:ind w:left="0"/>
        <w:jc w:val="both"/>
      </w:pPr>
      <w:r>
        <w:rPr>
          <w:rFonts w:ascii="Times New Roman"/>
          <w:b w:val="false"/>
          <w:i w:val="false"/>
          <w:color w:val="000000"/>
          <w:sz w:val="28"/>
        </w:rPr>
        <w:t xml:space="preserve">
                               210 км.) жүргізу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Республикалық маңызы бар автожолдар бойынша ақаулық ведомостарға сәйкес ағымдағы жөндеулер жөнiндегi жұмыстарды (шұңқырларды жөндеу - 808 км, жол отыруларын, шұңқыршаларын, жолтабандарды жою, жол жағдайлары - 590 км, көгалдандыру - 210 км.) жүргiзу. Қазақстан Республикасының аумағы бойынша республикалық маңызы бар автомобиль жолдары желiсi бойынша жол қозғалысы қатысушыларының қауiпсiз, авариясыз және үзiлiссiз жүруiн қамтамасыз ету. </w:t>
      </w:r>
    </w:p>
    <w:bookmarkStart w:name="z17" w:id="15"/>
    <w:p>
      <w:pPr>
        <w:spacing w:after="0"/>
        <w:ind w:left="0"/>
        <w:jc w:val="both"/>
      </w:pPr>
      <w:r>
        <w:rPr>
          <w:rFonts w:ascii="Times New Roman"/>
          <w:b w:val="false"/>
          <w:i w:val="false"/>
          <w:color w:val="000000"/>
          <w:sz w:val="28"/>
        </w:rPr>
        <w:t xml:space="preserve">
      Қазақстан Республикасы Үкiметiнiң </w:t>
      </w:r>
    </w:p>
    <w:bookmarkEnd w:id="1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233-қосымша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өзгерді - ҚР Үкіметінің 2003.05.23. N 487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Қосымша өзгерді - ҚР Үкіметінің 2003.11.20. N 1159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060 "Республикалық маңызы бар автомобиль жолдарын қайта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жаңарту жөнiнде жобалық-iздестiру жұмыстарын жүргiзу"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251 000 мың теңге (екi жүз елу бiр миллион теңге). </w:t>
      </w:r>
    </w:p>
    <w:p>
      <w:pPr>
        <w:spacing w:after="0"/>
        <w:ind w:left="0"/>
        <w:jc w:val="both"/>
      </w:pPr>
      <w:r>
        <w:rPr>
          <w:rFonts w:ascii="Times New Roman"/>
          <w:b w:val="false"/>
          <w:i w:val="false"/>
          <w:color w:val="000000"/>
          <w:sz w:val="28"/>
        </w:rPr>
        <w:t xml:space="preserve">
            2. Бюджеттік бағдарламаның нормативтiк-құқықтық негiзi: "Автомобиль жолдары туралы" Қазақстан Республикасының 2001 жылғы 17 шiлдедегi Заңының </w:t>
      </w:r>
      <w:r>
        <w:rPr>
          <w:rFonts w:ascii="Times New Roman"/>
          <w:b w:val="false"/>
          <w:i w:val="false"/>
          <w:color w:val="000000"/>
          <w:sz w:val="28"/>
        </w:rPr>
        <w:t xml:space="preserve">17-бабы </w:t>
      </w:r>
      <w:r>
        <w:rPr>
          <w:rFonts w:ascii="Times New Roman"/>
          <w:b w:val="false"/>
          <w:i w:val="false"/>
          <w:color w:val="000000"/>
          <w:sz w:val="28"/>
        </w:rPr>
        <w:t xml:space="preserve">; "Қазақстан Республикасының автожол саласын дамытудың 2001-2005 жылдарға арналған мемлекеттік бағдарламасы туралы" Қазақстан Республикасы Президентiнің 2001 жылғы 28 қарашадағы N 730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республикалық маңыздағы автожолдарды қайта жаңарту жөнiндегi жобалық-сметалық құжаттамамен қамтамасыз ету. </w:t>
      </w:r>
    </w:p>
    <w:p>
      <w:pPr>
        <w:spacing w:after="0"/>
        <w:ind w:left="0"/>
        <w:jc w:val="both"/>
      </w:pPr>
      <w:r>
        <w:rPr>
          <w:rFonts w:ascii="Times New Roman"/>
          <w:b w:val="false"/>
          <w:i w:val="false"/>
          <w:color w:val="000000"/>
          <w:sz w:val="28"/>
        </w:rPr>
        <w:t xml:space="preserve">
            5. Бюджеттiк бағдарламаның мiндеттерi: республикалық маңызы бар автомобиль жолдарын қайта жаңарту жөнінде жобалық-iздестiру жұмыстарын жүргiзу.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060      Республика. </w:t>
      </w:r>
    </w:p>
    <w:p>
      <w:pPr>
        <w:spacing w:after="0"/>
        <w:ind w:left="0"/>
        <w:jc w:val="both"/>
      </w:pPr>
      <w:r>
        <w:rPr>
          <w:rFonts w:ascii="Times New Roman"/>
          <w:b w:val="false"/>
          <w:i w:val="false"/>
          <w:color w:val="000000"/>
          <w:sz w:val="28"/>
        </w:rPr>
        <w:t xml:space="preserve">
                  лық маңызы </w:t>
      </w:r>
    </w:p>
    <w:p>
      <w:pPr>
        <w:spacing w:after="0"/>
        <w:ind w:left="0"/>
        <w:jc w:val="both"/>
      </w:pPr>
      <w:r>
        <w:rPr>
          <w:rFonts w:ascii="Times New Roman"/>
          <w:b w:val="false"/>
          <w:i w:val="false"/>
          <w:color w:val="000000"/>
          <w:sz w:val="28"/>
        </w:rPr>
        <w:t xml:space="preserve">
                  бар автомо. </w:t>
      </w:r>
    </w:p>
    <w:p>
      <w:pPr>
        <w:spacing w:after="0"/>
        <w:ind w:left="0"/>
        <w:jc w:val="both"/>
      </w:pPr>
      <w:r>
        <w:rPr>
          <w:rFonts w:ascii="Times New Roman"/>
          <w:b w:val="false"/>
          <w:i w:val="false"/>
          <w:color w:val="000000"/>
          <w:sz w:val="28"/>
        </w:rPr>
        <w:t xml:space="preserve">
                  биль жолда. </w:t>
      </w:r>
    </w:p>
    <w:p>
      <w:pPr>
        <w:spacing w:after="0"/>
        <w:ind w:left="0"/>
        <w:jc w:val="both"/>
      </w:pPr>
      <w:r>
        <w:rPr>
          <w:rFonts w:ascii="Times New Roman"/>
          <w:b w:val="false"/>
          <w:i w:val="false"/>
          <w:color w:val="000000"/>
          <w:sz w:val="28"/>
        </w:rPr>
        <w:t xml:space="preserve">
                  рын қайта </w:t>
      </w:r>
    </w:p>
    <w:p>
      <w:pPr>
        <w:spacing w:after="0"/>
        <w:ind w:left="0"/>
        <w:jc w:val="both"/>
      </w:pPr>
      <w:r>
        <w:rPr>
          <w:rFonts w:ascii="Times New Roman"/>
          <w:b w:val="false"/>
          <w:i w:val="false"/>
          <w:color w:val="000000"/>
          <w:sz w:val="28"/>
        </w:rPr>
        <w:t xml:space="preserve">
                  жаңарту жө. </w:t>
      </w:r>
    </w:p>
    <w:p>
      <w:pPr>
        <w:spacing w:after="0"/>
        <w:ind w:left="0"/>
        <w:jc w:val="both"/>
      </w:pPr>
      <w:r>
        <w:rPr>
          <w:rFonts w:ascii="Times New Roman"/>
          <w:b w:val="false"/>
          <w:i w:val="false"/>
          <w:color w:val="000000"/>
          <w:sz w:val="28"/>
        </w:rPr>
        <w:t xml:space="preserve">
                  нінде жоба. </w:t>
      </w:r>
    </w:p>
    <w:p>
      <w:pPr>
        <w:spacing w:after="0"/>
        <w:ind w:left="0"/>
        <w:jc w:val="both"/>
      </w:pPr>
      <w:r>
        <w:rPr>
          <w:rFonts w:ascii="Times New Roman"/>
          <w:b w:val="false"/>
          <w:i w:val="false"/>
          <w:color w:val="000000"/>
          <w:sz w:val="28"/>
        </w:rPr>
        <w:t xml:space="preserve">
                  лық-iздес. </w:t>
      </w:r>
    </w:p>
    <w:p>
      <w:pPr>
        <w:spacing w:after="0"/>
        <w:ind w:left="0"/>
        <w:jc w:val="both"/>
      </w:pPr>
      <w:r>
        <w:rPr>
          <w:rFonts w:ascii="Times New Roman"/>
          <w:b w:val="false"/>
          <w:i w:val="false"/>
          <w:color w:val="000000"/>
          <w:sz w:val="28"/>
        </w:rPr>
        <w:t xml:space="preserve">
                  тiру жұмыс. </w:t>
      </w:r>
    </w:p>
    <w:p>
      <w:pPr>
        <w:spacing w:after="0"/>
        <w:ind w:left="0"/>
        <w:jc w:val="both"/>
      </w:pPr>
      <w:r>
        <w:rPr>
          <w:rFonts w:ascii="Times New Roman"/>
          <w:b w:val="false"/>
          <w:i w:val="false"/>
          <w:color w:val="000000"/>
          <w:sz w:val="28"/>
        </w:rPr>
        <w:t xml:space="preserve">
                  тарын жүр. </w:t>
      </w:r>
    </w:p>
    <w:p>
      <w:pPr>
        <w:spacing w:after="0"/>
        <w:ind w:left="0"/>
        <w:jc w:val="both"/>
      </w:pPr>
      <w:r>
        <w:rPr>
          <w:rFonts w:ascii="Times New Roman"/>
          <w:b w:val="false"/>
          <w:i w:val="false"/>
          <w:color w:val="000000"/>
          <w:sz w:val="28"/>
        </w:rPr>
        <w:t xml:space="preserve">
                  гiзу </w:t>
      </w:r>
    </w:p>
    <w:p>
      <w:pPr>
        <w:spacing w:after="0"/>
        <w:ind w:left="0"/>
        <w:jc w:val="both"/>
      </w:pPr>
      <w:r>
        <w:rPr>
          <w:rFonts w:ascii="Times New Roman"/>
          <w:b w:val="false"/>
          <w:i w:val="false"/>
          <w:color w:val="000000"/>
          <w:sz w:val="28"/>
        </w:rPr>
        <w:t xml:space="preserve">
              033 "Омбы-Пав.  Конкурсты өткiзу және Жыл  Қазақстан </w:t>
      </w:r>
    </w:p>
    <w:p>
      <w:pPr>
        <w:spacing w:after="0"/>
        <w:ind w:left="0"/>
        <w:jc w:val="both"/>
      </w:pPr>
      <w:r>
        <w:rPr>
          <w:rFonts w:ascii="Times New Roman"/>
          <w:b w:val="false"/>
          <w:i w:val="false"/>
          <w:color w:val="000000"/>
          <w:sz w:val="28"/>
        </w:rPr>
        <w:t xml:space="preserve">
                  лодар-Май.  қорытындылары туралы  бойы Республикасының </w:t>
      </w:r>
    </w:p>
    <w:p>
      <w:pPr>
        <w:spacing w:after="0"/>
        <w:ind w:left="0"/>
        <w:jc w:val="both"/>
      </w:pPr>
      <w:r>
        <w:rPr>
          <w:rFonts w:ascii="Times New Roman"/>
          <w:b w:val="false"/>
          <w:i w:val="false"/>
          <w:color w:val="000000"/>
          <w:sz w:val="28"/>
        </w:rPr>
        <w:t xml:space="preserve">
                  қапшағай"   хабарландыру. Геоло.       Көлік және </w:t>
      </w:r>
    </w:p>
    <w:p>
      <w:pPr>
        <w:spacing w:after="0"/>
        <w:ind w:left="0"/>
        <w:jc w:val="both"/>
      </w:pPr>
      <w:r>
        <w:rPr>
          <w:rFonts w:ascii="Times New Roman"/>
          <w:b w:val="false"/>
          <w:i w:val="false"/>
          <w:color w:val="000000"/>
          <w:sz w:val="28"/>
        </w:rPr>
        <w:t xml:space="preserve">
                  автожолын   гиялық және геоде.         коммуникациялар </w:t>
      </w:r>
    </w:p>
    <w:p>
      <w:pPr>
        <w:spacing w:after="0"/>
        <w:ind w:left="0"/>
        <w:jc w:val="both"/>
      </w:pPr>
      <w:r>
        <w:rPr>
          <w:rFonts w:ascii="Times New Roman"/>
          <w:b w:val="false"/>
          <w:i w:val="false"/>
          <w:color w:val="000000"/>
          <w:sz w:val="28"/>
        </w:rPr>
        <w:t xml:space="preserve">
                  қайта жа.   зиялық iздестiру,          министрлігі </w:t>
      </w:r>
    </w:p>
    <w:p>
      <w:pPr>
        <w:spacing w:after="0"/>
        <w:ind w:left="0"/>
        <w:jc w:val="both"/>
      </w:pPr>
      <w:r>
        <w:rPr>
          <w:rFonts w:ascii="Times New Roman"/>
          <w:b w:val="false"/>
          <w:i w:val="false"/>
          <w:color w:val="000000"/>
          <w:sz w:val="28"/>
        </w:rPr>
        <w:t xml:space="preserve">
                  ңарту жө.   автожолды аспаптық </w:t>
      </w:r>
    </w:p>
    <w:p>
      <w:pPr>
        <w:spacing w:after="0"/>
        <w:ind w:left="0"/>
        <w:jc w:val="both"/>
      </w:pPr>
      <w:r>
        <w:rPr>
          <w:rFonts w:ascii="Times New Roman"/>
          <w:b w:val="false"/>
          <w:i w:val="false"/>
          <w:color w:val="000000"/>
          <w:sz w:val="28"/>
        </w:rPr>
        <w:t xml:space="preserve">
                  нiнде жоба  тексеру, жобалық- </w:t>
      </w:r>
    </w:p>
    <w:p>
      <w:pPr>
        <w:spacing w:after="0"/>
        <w:ind w:left="0"/>
        <w:jc w:val="both"/>
      </w:pPr>
      <w:r>
        <w:rPr>
          <w:rFonts w:ascii="Times New Roman"/>
          <w:b w:val="false"/>
          <w:i w:val="false"/>
          <w:color w:val="000000"/>
          <w:sz w:val="28"/>
        </w:rPr>
        <w:t xml:space="preserve">
                  дайындау    сметалық құжаттама. </w:t>
      </w:r>
    </w:p>
    <w:p>
      <w:pPr>
        <w:spacing w:after="0"/>
        <w:ind w:left="0"/>
        <w:jc w:val="both"/>
      </w:pPr>
      <w:r>
        <w:rPr>
          <w:rFonts w:ascii="Times New Roman"/>
          <w:b w:val="false"/>
          <w:i w:val="false"/>
          <w:color w:val="000000"/>
          <w:sz w:val="28"/>
        </w:rPr>
        <w:t xml:space="preserve">
                              ларды әзірлеу - 137,4 км, </w:t>
      </w:r>
    </w:p>
    <w:p>
      <w:pPr>
        <w:spacing w:after="0"/>
        <w:ind w:left="0"/>
        <w:jc w:val="both"/>
      </w:pPr>
      <w:r>
        <w:rPr>
          <w:rFonts w:ascii="Times New Roman"/>
          <w:b w:val="false"/>
          <w:i w:val="false"/>
          <w:color w:val="000000"/>
          <w:sz w:val="28"/>
        </w:rPr>
        <w:t xml:space="preserve">
                              оның iшiнде Қашыр кентiнің </w:t>
      </w:r>
    </w:p>
    <w:p>
      <w:pPr>
        <w:spacing w:after="0"/>
        <w:ind w:left="0"/>
        <w:jc w:val="both"/>
      </w:pPr>
      <w:r>
        <w:rPr>
          <w:rFonts w:ascii="Times New Roman"/>
          <w:b w:val="false"/>
          <w:i w:val="false"/>
          <w:color w:val="000000"/>
          <w:sz w:val="28"/>
        </w:rPr>
        <w:t xml:space="preserve">
                              айналма жолына мемлекеттiк </w:t>
      </w:r>
    </w:p>
    <w:p>
      <w:pPr>
        <w:spacing w:after="0"/>
        <w:ind w:left="0"/>
        <w:jc w:val="both"/>
      </w:pPr>
      <w:r>
        <w:rPr>
          <w:rFonts w:ascii="Times New Roman"/>
          <w:b w:val="false"/>
          <w:i w:val="false"/>
          <w:color w:val="000000"/>
          <w:sz w:val="28"/>
        </w:rPr>
        <w:t xml:space="preserve">
                              сараптама жүргiзу. &lt;*&gt; </w:t>
      </w:r>
    </w:p>
    <w:p>
      <w:pPr>
        <w:spacing w:after="0"/>
        <w:ind w:left="0"/>
        <w:jc w:val="both"/>
      </w:pPr>
      <w:r>
        <w:rPr>
          <w:rFonts w:ascii="Times New Roman"/>
          <w:b w:val="false"/>
          <w:i w:val="false"/>
          <w:color w:val="000000"/>
          <w:sz w:val="28"/>
        </w:rPr>
        <w:t xml:space="preserve">
                              Автожолды қайта жаңартудың </w:t>
      </w:r>
    </w:p>
    <w:p>
      <w:pPr>
        <w:spacing w:after="0"/>
        <w:ind w:left="0"/>
        <w:jc w:val="both"/>
      </w:pPr>
      <w:r>
        <w:rPr>
          <w:rFonts w:ascii="Times New Roman"/>
          <w:b w:val="false"/>
          <w:i w:val="false"/>
          <w:color w:val="000000"/>
          <w:sz w:val="28"/>
        </w:rPr>
        <w:t xml:space="preserve">
                              техникалық-экономикалық </w:t>
      </w:r>
    </w:p>
    <w:p>
      <w:pPr>
        <w:spacing w:after="0"/>
        <w:ind w:left="0"/>
        <w:jc w:val="both"/>
      </w:pPr>
      <w:r>
        <w:rPr>
          <w:rFonts w:ascii="Times New Roman"/>
          <w:b w:val="false"/>
          <w:i w:val="false"/>
          <w:color w:val="000000"/>
          <w:sz w:val="28"/>
        </w:rPr>
        <w:t xml:space="preserve">
                              негiздемесінiң жобасы мен </w:t>
      </w:r>
    </w:p>
    <w:p>
      <w:pPr>
        <w:spacing w:after="0"/>
        <w:ind w:left="0"/>
        <w:jc w:val="both"/>
      </w:pPr>
      <w:r>
        <w:rPr>
          <w:rFonts w:ascii="Times New Roman"/>
          <w:b w:val="false"/>
          <w:i w:val="false"/>
          <w:color w:val="000000"/>
          <w:sz w:val="28"/>
        </w:rPr>
        <w:t xml:space="preserve">
                              мемлекеттік және экологиялық </w:t>
      </w:r>
    </w:p>
    <w:p>
      <w:pPr>
        <w:spacing w:after="0"/>
        <w:ind w:left="0"/>
        <w:jc w:val="both"/>
      </w:pPr>
      <w:r>
        <w:rPr>
          <w:rFonts w:ascii="Times New Roman"/>
          <w:b w:val="false"/>
          <w:i w:val="false"/>
          <w:color w:val="000000"/>
          <w:sz w:val="28"/>
        </w:rPr>
        <w:t xml:space="preserve">
                              сараптамасының қорытындысын </w:t>
      </w:r>
    </w:p>
    <w:p>
      <w:pPr>
        <w:spacing w:after="0"/>
        <w:ind w:left="0"/>
        <w:jc w:val="both"/>
      </w:pPr>
      <w:r>
        <w:rPr>
          <w:rFonts w:ascii="Times New Roman"/>
          <w:b w:val="false"/>
          <w:i w:val="false"/>
          <w:color w:val="000000"/>
          <w:sz w:val="28"/>
        </w:rPr>
        <w:t xml:space="preserve">
                              дайындау. &lt;*&gt; </w:t>
      </w:r>
    </w:p>
    <w:p>
      <w:pPr>
        <w:spacing w:after="0"/>
        <w:ind w:left="0"/>
        <w:jc w:val="both"/>
      </w:pPr>
      <w:r>
        <w:rPr>
          <w:rFonts w:ascii="Times New Roman"/>
          <w:b w:val="false"/>
          <w:i w:val="false"/>
          <w:color w:val="000000"/>
          <w:sz w:val="28"/>
        </w:rPr>
        <w:t xml:space="preserve">
      2      036  "Ақтау-     Конкурсты өткiзу және </w:t>
      </w:r>
    </w:p>
    <w:p>
      <w:pPr>
        <w:spacing w:after="0"/>
        <w:ind w:left="0"/>
        <w:jc w:val="both"/>
      </w:pPr>
      <w:r>
        <w:rPr>
          <w:rFonts w:ascii="Times New Roman"/>
          <w:b w:val="false"/>
          <w:i w:val="false"/>
          <w:color w:val="000000"/>
          <w:sz w:val="28"/>
        </w:rPr>
        <w:t xml:space="preserve">
                  Атырау"     қорытындылары туралы </w:t>
      </w:r>
    </w:p>
    <w:p>
      <w:pPr>
        <w:spacing w:after="0"/>
        <w:ind w:left="0"/>
        <w:jc w:val="both"/>
      </w:pPr>
      <w:r>
        <w:rPr>
          <w:rFonts w:ascii="Times New Roman"/>
          <w:b w:val="false"/>
          <w:i w:val="false"/>
          <w:color w:val="000000"/>
          <w:sz w:val="28"/>
        </w:rPr>
        <w:t xml:space="preserve">
                  автожолын   хабарландыру. Геологи. </w:t>
      </w:r>
    </w:p>
    <w:p>
      <w:pPr>
        <w:spacing w:after="0"/>
        <w:ind w:left="0"/>
        <w:jc w:val="both"/>
      </w:pPr>
      <w:r>
        <w:rPr>
          <w:rFonts w:ascii="Times New Roman"/>
          <w:b w:val="false"/>
          <w:i w:val="false"/>
          <w:color w:val="000000"/>
          <w:sz w:val="28"/>
        </w:rPr>
        <w:t xml:space="preserve">
                  қайта       ялық және геодезиялық </w:t>
      </w:r>
    </w:p>
    <w:p>
      <w:pPr>
        <w:spacing w:after="0"/>
        <w:ind w:left="0"/>
        <w:jc w:val="both"/>
      </w:pPr>
      <w:r>
        <w:rPr>
          <w:rFonts w:ascii="Times New Roman"/>
          <w:b w:val="false"/>
          <w:i w:val="false"/>
          <w:color w:val="000000"/>
          <w:sz w:val="28"/>
        </w:rPr>
        <w:t xml:space="preserve">
                  жаңарту     iздестiру, автожолды </w:t>
      </w:r>
    </w:p>
    <w:p>
      <w:pPr>
        <w:spacing w:after="0"/>
        <w:ind w:left="0"/>
        <w:jc w:val="both"/>
      </w:pPr>
      <w:r>
        <w:rPr>
          <w:rFonts w:ascii="Times New Roman"/>
          <w:b w:val="false"/>
          <w:i w:val="false"/>
          <w:color w:val="000000"/>
          <w:sz w:val="28"/>
        </w:rPr>
        <w:t xml:space="preserve">
                  жөнiнде     аспаптық тексеру, </w:t>
      </w:r>
    </w:p>
    <w:p>
      <w:pPr>
        <w:spacing w:after="0"/>
        <w:ind w:left="0"/>
        <w:jc w:val="both"/>
      </w:pPr>
      <w:r>
        <w:rPr>
          <w:rFonts w:ascii="Times New Roman"/>
          <w:b w:val="false"/>
          <w:i w:val="false"/>
          <w:color w:val="000000"/>
          <w:sz w:val="28"/>
        </w:rPr>
        <w:t xml:space="preserve">
                  жоба        жобалық-сметалық </w:t>
      </w:r>
    </w:p>
    <w:p>
      <w:pPr>
        <w:spacing w:after="0"/>
        <w:ind w:left="0"/>
        <w:jc w:val="both"/>
      </w:pPr>
      <w:r>
        <w:rPr>
          <w:rFonts w:ascii="Times New Roman"/>
          <w:b w:val="false"/>
          <w:i w:val="false"/>
          <w:color w:val="000000"/>
          <w:sz w:val="28"/>
        </w:rPr>
        <w:t xml:space="preserve">
                  дайындау    құжаттамаларды әзiрлеу </w:t>
      </w:r>
    </w:p>
    <w:p>
      <w:pPr>
        <w:spacing w:after="0"/>
        <w:ind w:left="0"/>
        <w:jc w:val="both"/>
      </w:pPr>
      <w:r>
        <w:rPr>
          <w:rFonts w:ascii="Times New Roman"/>
          <w:b w:val="false"/>
          <w:i w:val="false"/>
          <w:color w:val="000000"/>
          <w:sz w:val="28"/>
        </w:rPr>
        <w:t xml:space="preserve">
                              - 674 км, мемлекеттiк </w:t>
      </w:r>
    </w:p>
    <w:p>
      <w:pPr>
        <w:spacing w:after="0"/>
        <w:ind w:left="0"/>
        <w:jc w:val="both"/>
      </w:pPr>
      <w:r>
        <w:rPr>
          <w:rFonts w:ascii="Times New Roman"/>
          <w:b w:val="false"/>
          <w:i w:val="false"/>
          <w:color w:val="000000"/>
          <w:sz w:val="28"/>
        </w:rPr>
        <w:t xml:space="preserve">
                              және экологиялық </w:t>
      </w:r>
    </w:p>
    <w:p>
      <w:pPr>
        <w:spacing w:after="0"/>
        <w:ind w:left="0"/>
        <w:jc w:val="both"/>
      </w:pPr>
      <w:r>
        <w:rPr>
          <w:rFonts w:ascii="Times New Roman"/>
          <w:b w:val="false"/>
          <w:i w:val="false"/>
          <w:color w:val="000000"/>
          <w:sz w:val="28"/>
        </w:rPr>
        <w:t xml:space="preserve">
                              сараптама жүргiзу. </w:t>
      </w:r>
    </w:p>
    <w:p>
      <w:pPr>
        <w:spacing w:after="0"/>
        <w:ind w:left="0"/>
        <w:jc w:val="both"/>
      </w:pPr>
      <w:r>
        <w:rPr>
          <w:rFonts w:ascii="Times New Roman"/>
          <w:b w:val="false"/>
          <w:i w:val="false"/>
          <w:color w:val="000000"/>
          <w:sz w:val="28"/>
        </w:rPr>
        <w:t xml:space="preserve">
                              Атырау - Ақтау автожолын </w:t>
      </w:r>
    </w:p>
    <w:p>
      <w:pPr>
        <w:spacing w:after="0"/>
        <w:ind w:left="0"/>
        <w:jc w:val="both"/>
      </w:pPr>
      <w:r>
        <w:rPr>
          <w:rFonts w:ascii="Times New Roman"/>
          <w:b w:val="false"/>
          <w:i w:val="false"/>
          <w:color w:val="000000"/>
          <w:sz w:val="28"/>
        </w:rPr>
        <w:t xml:space="preserve">
                              қайта жаңарту бойынша </w:t>
      </w:r>
    </w:p>
    <w:p>
      <w:pPr>
        <w:spacing w:after="0"/>
        <w:ind w:left="0"/>
        <w:jc w:val="both"/>
      </w:pPr>
      <w:r>
        <w:rPr>
          <w:rFonts w:ascii="Times New Roman"/>
          <w:b w:val="false"/>
          <w:i w:val="false"/>
          <w:color w:val="000000"/>
          <w:sz w:val="28"/>
        </w:rPr>
        <w:t xml:space="preserve">
                              жобалау-сметалық құжат- </w:t>
      </w:r>
    </w:p>
    <w:p>
      <w:pPr>
        <w:spacing w:after="0"/>
        <w:ind w:left="0"/>
        <w:jc w:val="both"/>
      </w:pPr>
      <w:r>
        <w:rPr>
          <w:rFonts w:ascii="Times New Roman"/>
          <w:b w:val="false"/>
          <w:i w:val="false"/>
          <w:color w:val="000000"/>
          <w:sz w:val="28"/>
        </w:rPr>
        <w:t xml:space="preserve">
                              таманы орыс тiлiнен </w:t>
      </w:r>
    </w:p>
    <w:p>
      <w:pPr>
        <w:spacing w:after="0"/>
        <w:ind w:left="0"/>
        <w:jc w:val="both"/>
      </w:pPr>
      <w:r>
        <w:rPr>
          <w:rFonts w:ascii="Times New Roman"/>
          <w:b w:val="false"/>
          <w:i w:val="false"/>
          <w:color w:val="000000"/>
          <w:sz w:val="28"/>
        </w:rPr>
        <w:t xml:space="preserve">
                              ағылшын тiлiне аудару </w:t>
      </w:r>
    </w:p>
    <w:p>
      <w:pPr>
        <w:spacing w:after="0"/>
        <w:ind w:left="0"/>
        <w:jc w:val="both"/>
      </w:pPr>
      <w:r>
        <w:rPr>
          <w:rFonts w:ascii="Times New Roman"/>
          <w:b w:val="false"/>
          <w:i w:val="false"/>
          <w:color w:val="000000"/>
          <w:sz w:val="28"/>
        </w:rPr>
        <w:t xml:space="preserve">
                              жөнiндегi жұмыстарды </w:t>
      </w:r>
    </w:p>
    <w:p>
      <w:pPr>
        <w:spacing w:after="0"/>
        <w:ind w:left="0"/>
        <w:jc w:val="both"/>
      </w:pPr>
      <w:r>
        <w:rPr>
          <w:rFonts w:ascii="Times New Roman"/>
          <w:b w:val="false"/>
          <w:i w:val="false"/>
          <w:color w:val="000000"/>
          <w:sz w:val="28"/>
        </w:rPr>
        <w:t xml:space="preserve">
                              жүргізу. &lt;*&gt; </w:t>
      </w:r>
    </w:p>
    <w:p>
      <w:pPr>
        <w:spacing w:after="0"/>
        <w:ind w:left="0"/>
        <w:jc w:val="both"/>
      </w:pPr>
      <w:r>
        <w:rPr>
          <w:rFonts w:ascii="Times New Roman"/>
          <w:b w:val="false"/>
          <w:i w:val="false"/>
          <w:color w:val="000000"/>
          <w:sz w:val="28"/>
        </w:rPr>
        <w:t xml:space="preserve">
      3      037  "Қызылорда- Конкурсты өткiзу және </w:t>
      </w:r>
    </w:p>
    <w:p>
      <w:pPr>
        <w:spacing w:after="0"/>
        <w:ind w:left="0"/>
        <w:jc w:val="both"/>
      </w:pPr>
      <w:r>
        <w:rPr>
          <w:rFonts w:ascii="Times New Roman"/>
          <w:b w:val="false"/>
          <w:i w:val="false"/>
          <w:color w:val="000000"/>
          <w:sz w:val="28"/>
        </w:rPr>
        <w:t xml:space="preserve">
                  Жезқазған"- қорытындылары туралы </w:t>
      </w:r>
    </w:p>
    <w:p>
      <w:pPr>
        <w:spacing w:after="0"/>
        <w:ind w:left="0"/>
        <w:jc w:val="both"/>
      </w:pPr>
      <w:r>
        <w:rPr>
          <w:rFonts w:ascii="Times New Roman"/>
          <w:b w:val="false"/>
          <w:i w:val="false"/>
          <w:color w:val="000000"/>
          <w:sz w:val="28"/>
        </w:rPr>
        <w:t xml:space="preserve">
                  Павлодар-   хабарландыру. Геологи. </w:t>
      </w:r>
    </w:p>
    <w:p>
      <w:pPr>
        <w:spacing w:after="0"/>
        <w:ind w:left="0"/>
        <w:jc w:val="both"/>
      </w:pPr>
      <w:r>
        <w:rPr>
          <w:rFonts w:ascii="Times New Roman"/>
          <w:b w:val="false"/>
          <w:i w:val="false"/>
          <w:color w:val="000000"/>
          <w:sz w:val="28"/>
        </w:rPr>
        <w:t xml:space="preserve">
                  Успенка-    ялық және геодезиялық </w:t>
      </w:r>
    </w:p>
    <w:p>
      <w:pPr>
        <w:spacing w:after="0"/>
        <w:ind w:left="0"/>
        <w:jc w:val="both"/>
      </w:pPr>
      <w:r>
        <w:rPr>
          <w:rFonts w:ascii="Times New Roman"/>
          <w:b w:val="false"/>
          <w:i w:val="false"/>
          <w:color w:val="000000"/>
          <w:sz w:val="28"/>
        </w:rPr>
        <w:t xml:space="preserve">
                  Ресей Феде. iздестiру, автожолды </w:t>
      </w:r>
    </w:p>
    <w:p>
      <w:pPr>
        <w:spacing w:after="0"/>
        <w:ind w:left="0"/>
        <w:jc w:val="both"/>
      </w:pPr>
      <w:r>
        <w:rPr>
          <w:rFonts w:ascii="Times New Roman"/>
          <w:b w:val="false"/>
          <w:i w:val="false"/>
          <w:color w:val="000000"/>
          <w:sz w:val="28"/>
        </w:rPr>
        <w:t xml:space="preserve">
                  рациясының  аспаптық тексеру, </w:t>
      </w:r>
    </w:p>
    <w:p>
      <w:pPr>
        <w:spacing w:after="0"/>
        <w:ind w:left="0"/>
        <w:jc w:val="both"/>
      </w:pPr>
      <w:r>
        <w:rPr>
          <w:rFonts w:ascii="Times New Roman"/>
          <w:b w:val="false"/>
          <w:i w:val="false"/>
          <w:color w:val="000000"/>
          <w:sz w:val="28"/>
        </w:rPr>
        <w:t xml:space="preserve">
                  шекарасы"   жобалық-сметалық </w:t>
      </w:r>
    </w:p>
    <w:p>
      <w:pPr>
        <w:spacing w:after="0"/>
        <w:ind w:left="0"/>
        <w:jc w:val="both"/>
      </w:pPr>
      <w:r>
        <w:rPr>
          <w:rFonts w:ascii="Times New Roman"/>
          <w:b w:val="false"/>
          <w:i w:val="false"/>
          <w:color w:val="000000"/>
          <w:sz w:val="28"/>
        </w:rPr>
        <w:t xml:space="preserve">
                  автожолын   құжаттамаларды әзiрлеу </w:t>
      </w:r>
    </w:p>
    <w:p>
      <w:pPr>
        <w:spacing w:after="0"/>
        <w:ind w:left="0"/>
        <w:jc w:val="both"/>
      </w:pPr>
      <w:r>
        <w:rPr>
          <w:rFonts w:ascii="Times New Roman"/>
          <w:b w:val="false"/>
          <w:i w:val="false"/>
          <w:color w:val="000000"/>
          <w:sz w:val="28"/>
        </w:rPr>
        <w:t xml:space="preserve">
                  қайта жаңар.- 132,7 км, оның ішінде </w:t>
      </w:r>
    </w:p>
    <w:p>
      <w:pPr>
        <w:spacing w:after="0"/>
        <w:ind w:left="0"/>
        <w:jc w:val="both"/>
      </w:pPr>
      <w:r>
        <w:rPr>
          <w:rFonts w:ascii="Times New Roman"/>
          <w:b w:val="false"/>
          <w:i w:val="false"/>
          <w:color w:val="000000"/>
          <w:sz w:val="28"/>
        </w:rPr>
        <w:t xml:space="preserve">
                  ту жобасын  Розовка кентінің айналма </w:t>
      </w:r>
    </w:p>
    <w:p>
      <w:pPr>
        <w:spacing w:after="0"/>
        <w:ind w:left="0"/>
        <w:jc w:val="both"/>
      </w:pPr>
      <w:r>
        <w:rPr>
          <w:rFonts w:ascii="Times New Roman"/>
          <w:b w:val="false"/>
          <w:i w:val="false"/>
          <w:color w:val="000000"/>
          <w:sz w:val="28"/>
        </w:rPr>
        <w:t xml:space="preserve">
                  дайындау    жолына мемлекеттiк </w:t>
      </w:r>
    </w:p>
    <w:p>
      <w:pPr>
        <w:spacing w:after="0"/>
        <w:ind w:left="0"/>
        <w:jc w:val="both"/>
      </w:pPr>
      <w:r>
        <w:rPr>
          <w:rFonts w:ascii="Times New Roman"/>
          <w:b w:val="false"/>
          <w:i w:val="false"/>
          <w:color w:val="000000"/>
          <w:sz w:val="28"/>
        </w:rPr>
        <w:t xml:space="preserve">
                              сараптама жүргiзу. &lt;*&gt;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038  "Бейнеу-    Конкурсты өткiзу және </w:t>
      </w:r>
    </w:p>
    <w:p>
      <w:pPr>
        <w:spacing w:after="0"/>
        <w:ind w:left="0"/>
        <w:jc w:val="both"/>
      </w:pPr>
      <w:r>
        <w:rPr>
          <w:rFonts w:ascii="Times New Roman"/>
          <w:b w:val="false"/>
          <w:i w:val="false"/>
          <w:color w:val="000000"/>
          <w:sz w:val="28"/>
        </w:rPr>
        <w:t xml:space="preserve">
                  Ақжігіт-    қорытындылары туралы </w:t>
      </w:r>
    </w:p>
    <w:p>
      <w:pPr>
        <w:spacing w:after="0"/>
        <w:ind w:left="0"/>
        <w:jc w:val="both"/>
      </w:pPr>
      <w:r>
        <w:rPr>
          <w:rFonts w:ascii="Times New Roman"/>
          <w:b w:val="false"/>
          <w:i w:val="false"/>
          <w:color w:val="000000"/>
          <w:sz w:val="28"/>
        </w:rPr>
        <w:t xml:space="preserve">
                  Өзбекстан   хабарландыру. Геологи. </w:t>
      </w:r>
    </w:p>
    <w:p>
      <w:pPr>
        <w:spacing w:after="0"/>
        <w:ind w:left="0"/>
        <w:jc w:val="both"/>
      </w:pPr>
      <w:r>
        <w:rPr>
          <w:rFonts w:ascii="Times New Roman"/>
          <w:b w:val="false"/>
          <w:i w:val="false"/>
          <w:color w:val="000000"/>
          <w:sz w:val="28"/>
        </w:rPr>
        <w:t xml:space="preserve">
                  шекарасы"   ялық және геодезиялық </w:t>
      </w:r>
    </w:p>
    <w:p>
      <w:pPr>
        <w:spacing w:after="0"/>
        <w:ind w:left="0"/>
        <w:jc w:val="both"/>
      </w:pPr>
      <w:r>
        <w:rPr>
          <w:rFonts w:ascii="Times New Roman"/>
          <w:b w:val="false"/>
          <w:i w:val="false"/>
          <w:color w:val="000000"/>
          <w:sz w:val="28"/>
        </w:rPr>
        <w:t xml:space="preserve">
                  автожолын   iздестiру, автожолды </w:t>
      </w:r>
    </w:p>
    <w:p>
      <w:pPr>
        <w:spacing w:after="0"/>
        <w:ind w:left="0"/>
        <w:jc w:val="both"/>
      </w:pPr>
      <w:r>
        <w:rPr>
          <w:rFonts w:ascii="Times New Roman"/>
          <w:b w:val="false"/>
          <w:i w:val="false"/>
          <w:color w:val="000000"/>
          <w:sz w:val="28"/>
        </w:rPr>
        <w:t xml:space="preserve">
                  қайта       аспаптық тексеру, </w:t>
      </w:r>
    </w:p>
    <w:p>
      <w:pPr>
        <w:spacing w:after="0"/>
        <w:ind w:left="0"/>
        <w:jc w:val="both"/>
      </w:pPr>
      <w:r>
        <w:rPr>
          <w:rFonts w:ascii="Times New Roman"/>
          <w:b w:val="false"/>
          <w:i w:val="false"/>
          <w:color w:val="000000"/>
          <w:sz w:val="28"/>
        </w:rPr>
        <w:t xml:space="preserve">
                  жаңарту     жобалық-сметалық </w:t>
      </w:r>
    </w:p>
    <w:p>
      <w:pPr>
        <w:spacing w:after="0"/>
        <w:ind w:left="0"/>
        <w:jc w:val="both"/>
      </w:pPr>
      <w:r>
        <w:rPr>
          <w:rFonts w:ascii="Times New Roman"/>
          <w:b w:val="false"/>
          <w:i w:val="false"/>
          <w:color w:val="000000"/>
          <w:sz w:val="28"/>
        </w:rPr>
        <w:t xml:space="preserve">
                  жөнінде     құжаттамаларды әзiрлеу </w:t>
      </w:r>
    </w:p>
    <w:p>
      <w:pPr>
        <w:spacing w:after="0"/>
        <w:ind w:left="0"/>
        <w:jc w:val="both"/>
      </w:pPr>
      <w:r>
        <w:rPr>
          <w:rFonts w:ascii="Times New Roman"/>
          <w:b w:val="false"/>
          <w:i w:val="false"/>
          <w:color w:val="000000"/>
          <w:sz w:val="28"/>
        </w:rPr>
        <w:t xml:space="preserve">
                  жоба        - 84 км, мемлекеттiк </w:t>
      </w:r>
    </w:p>
    <w:p>
      <w:pPr>
        <w:spacing w:after="0"/>
        <w:ind w:left="0"/>
        <w:jc w:val="both"/>
      </w:pPr>
      <w:r>
        <w:rPr>
          <w:rFonts w:ascii="Times New Roman"/>
          <w:b w:val="false"/>
          <w:i w:val="false"/>
          <w:color w:val="000000"/>
          <w:sz w:val="28"/>
        </w:rPr>
        <w:t xml:space="preserve">
                  дайындау    сараптама жүргiзу. </w:t>
      </w:r>
    </w:p>
    <w:p>
      <w:pPr>
        <w:spacing w:after="0"/>
        <w:ind w:left="0"/>
        <w:jc w:val="both"/>
      </w:pPr>
      <w:r>
        <w:rPr>
          <w:rFonts w:ascii="Times New Roman"/>
          <w:b w:val="false"/>
          <w:i w:val="false"/>
          <w:color w:val="000000"/>
          <w:sz w:val="28"/>
        </w:rPr>
        <w:t xml:space="preserve">
      5      040  Қиғаш өзенi Конкурсты өткізу және </w:t>
      </w:r>
    </w:p>
    <w:p>
      <w:pPr>
        <w:spacing w:after="0"/>
        <w:ind w:left="0"/>
        <w:jc w:val="both"/>
      </w:pPr>
      <w:r>
        <w:rPr>
          <w:rFonts w:ascii="Times New Roman"/>
          <w:b w:val="false"/>
          <w:i w:val="false"/>
          <w:color w:val="000000"/>
          <w:sz w:val="28"/>
        </w:rPr>
        <w:t xml:space="preserve">
                  арқылы      қорытындылары туралы </w:t>
      </w:r>
    </w:p>
    <w:p>
      <w:pPr>
        <w:spacing w:after="0"/>
        <w:ind w:left="0"/>
        <w:jc w:val="both"/>
      </w:pPr>
      <w:r>
        <w:rPr>
          <w:rFonts w:ascii="Times New Roman"/>
          <w:b w:val="false"/>
          <w:i w:val="false"/>
          <w:color w:val="000000"/>
          <w:sz w:val="28"/>
        </w:rPr>
        <w:t xml:space="preserve">
                  өтетін      хабарландыру. Геология. </w:t>
      </w:r>
    </w:p>
    <w:p>
      <w:pPr>
        <w:spacing w:after="0"/>
        <w:ind w:left="0"/>
        <w:jc w:val="both"/>
      </w:pPr>
      <w:r>
        <w:rPr>
          <w:rFonts w:ascii="Times New Roman"/>
          <w:b w:val="false"/>
          <w:i w:val="false"/>
          <w:color w:val="000000"/>
          <w:sz w:val="28"/>
        </w:rPr>
        <w:t xml:space="preserve">
                  көпiр құры. лық және геодезиялық </w:t>
      </w:r>
    </w:p>
    <w:p>
      <w:pPr>
        <w:spacing w:after="0"/>
        <w:ind w:left="0"/>
        <w:jc w:val="both"/>
      </w:pPr>
      <w:r>
        <w:rPr>
          <w:rFonts w:ascii="Times New Roman"/>
          <w:b w:val="false"/>
          <w:i w:val="false"/>
          <w:color w:val="000000"/>
          <w:sz w:val="28"/>
        </w:rPr>
        <w:t xml:space="preserve">
                  лысының     iздестiру, автожолды </w:t>
      </w:r>
    </w:p>
    <w:p>
      <w:pPr>
        <w:spacing w:after="0"/>
        <w:ind w:left="0"/>
        <w:jc w:val="both"/>
      </w:pPr>
      <w:r>
        <w:rPr>
          <w:rFonts w:ascii="Times New Roman"/>
          <w:b w:val="false"/>
          <w:i w:val="false"/>
          <w:color w:val="000000"/>
          <w:sz w:val="28"/>
        </w:rPr>
        <w:t xml:space="preserve">
                  жобасын     аспаптық тексеру, </w:t>
      </w:r>
    </w:p>
    <w:p>
      <w:pPr>
        <w:spacing w:after="0"/>
        <w:ind w:left="0"/>
        <w:jc w:val="both"/>
      </w:pPr>
      <w:r>
        <w:rPr>
          <w:rFonts w:ascii="Times New Roman"/>
          <w:b w:val="false"/>
          <w:i w:val="false"/>
          <w:color w:val="000000"/>
          <w:sz w:val="28"/>
        </w:rPr>
        <w:t xml:space="preserve">
                  дайындау    жобалық-сметалық </w:t>
      </w:r>
    </w:p>
    <w:p>
      <w:pPr>
        <w:spacing w:after="0"/>
        <w:ind w:left="0"/>
        <w:jc w:val="both"/>
      </w:pPr>
      <w:r>
        <w:rPr>
          <w:rFonts w:ascii="Times New Roman"/>
          <w:b w:val="false"/>
          <w:i w:val="false"/>
          <w:color w:val="000000"/>
          <w:sz w:val="28"/>
        </w:rPr>
        <w:t xml:space="preserve">
                              құжаттамаларды әзiрлеу </w:t>
      </w:r>
    </w:p>
    <w:p>
      <w:pPr>
        <w:spacing w:after="0"/>
        <w:ind w:left="0"/>
        <w:jc w:val="both"/>
      </w:pPr>
      <w:r>
        <w:rPr>
          <w:rFonts w:ascii="Times New Roman"/>
          <w:b w:val="false"/>
          <w:i w:val="false"/>
          <w:color w:val="000000"/>
          <w:sz w:val="28"/>
        </w:rPr>
        <w:t xml:space="preserve">
                              - 1/390 дана/қ.м., </w:t>
      </w:r>
    </w:p>
    <w:p>
      <w:pPr>
        <w:spacing w:after="0"/>
        <w:ind w:left="0"/>
        <w:jc w:val="both"/>
      </w:pPr>
      <w:r>
        <w:rPr>
          <w:rFonts w:ascii="Times New Roman"/>
          <w:b w:val="false"/>
          <w:i w:val="false"/>
          <w:color w:val="000000"/>
          <w:sz w:val="28"/>
        </w:rPr>
        <w:t xml:space="preserve">
                              мемлекеттік сараптама </w:t>
      </w:r>
    </w:p>
    <w:p>
      <w:pPr>
        <w:spacing w:after="0"/>
        <w:ind w:left="0"/>
        <w:jc w:val="both"/>
      </w:pP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
      045  "2003 жылғы     "Казахстанская        Жыл   Қазақстан </w:t>
      </w:r>
    </w:p>
    <w:p>
      <w:pPr>
        <w:spacing w:after="0"/>
        <w:ind w:left="0"/>
        <w:jc w:val="both"/>
      </w:pPr>
      <w:r>
        <w:rPr>
          <w:rFonts w:ascii="Times New Roman"/>
          <w:b w:val="false"/>
          <w:i w:val="false"/>
          <w:color w:val="000000"/>
          <w:sz w:val="28"/>
        </w:rPr>
        <w:t xml:space="preserve">
            конкурстардың   правда"               бойы  Республикасының </w:t>
      </w:r>
    </w:p>
    <w:p>
      <w:pPr>
        <w:spacing w:after="0"/>
        <w:ind w:left="0"/>
        <w:jc w:val="both"/>
      </w:pPr>
      <w:r>
        <w:rPr>
          <w:rFonts w:ascii="Times New Roman"/>
          <w:b w:val="false"/>
          <w:i w:val="false"/>
          <w:color w:val="000000"/>
          <w:sz w:val="28"/>
        </w:rPr>
        <w:t xml:space="preserve">
            хабарландыру.   республикалық               Көлiк және </w:t>
      </w:r>
    </w:p>
    <w:p>
      <w:pPr>
        <w:spacing w:after="0"/>
        <w:ind w:left="0"/>
        <w:jc w:val="both"/>
      </w:pPr>
      <w:r>
        <w:rPr>
          <w:rFonts w:ascii="Times New Roman"/>
          <w:b w:val="false"/>
          <w:i w:val="false"/>
          <w:color w:val="000000"/>
          <w:sz w:val="28"/>
        </w:rPr>
        <w:t xml:space="preserve">
            ларына және     газетi" ААҚ-тың             коммуникациялар </w:t>
      </w:r>
    </w:p>
    <w:p>
      <w:pPr>
        <w:spacing w:after="0"/>
        <w:ind w:left="0"/>
        <w:jc w:val="both"/>
      </w:pPr>
      <w:r>
        <w:rPr>
          <w:rFonts w:ascii="Times New Roman"/>
          <w:b w:val="false"/>
          <w:i w:val="false"/>
          <w:color w:val="000000"/>
          <w:sz w:val="28"/>
        </w:rPr>
        <w:t xml:space="preserve">
            2004 жылғы      конкурстық                  министрлiгi </w:t>
      </w:r>
    </w:p>
    <w:p>
      <w:pPr>
        <w:spacing w:after="0"/>
        <w:ind w:left="0"/>
        <w:jc w:val="both"/>
      </w:pPr>
      <w:r>
        <w:rPr>
          <w:rFonts w:ascii="Times New Roman"/>
          <w:b w:val="false"/>
          <w:i w:val="false"/>
          <w:color w:val="000000"/>
          <w:sz w:val="28"/>
        </w:rPr>
        <w:t xml:space="preserve">
            объектiлер      құжаттаманың </w:t>
      </w:r>
    </w:p>
    <w:p>
      <w:pPr>
        <w:spacing w:after="0"/>
        <w:ind w:left="0"/>
        <w:jc w:val="both"/>
      </w:pPr>
      <w:r>
        <w:rPr>
          <w:rFonts w:ascii="Times New Roman"/>
          <w:b w:val="false"/>
          <w:i w:val="false"/>
          <w:color w:val="000000"/>
          <w:sz w:val="28"/>
        </w:rPr>
        <w:t xml:space="preserve">
            бойынша         таралымын </w:t>
      </w:r>
    </w:p>
    <w:p>
      <w:pPr>
        <w:spacing w:after="0"/>
        <w:ind w:left="0"/>
        <w:jc w:val="both"/>
      </w:pPr>
      <w:r>
        <w:rPr>
          <w:rFonts w:ascii="Times New Roman"/>
          <w:b w:val="false"/>
          <w:i w:val="false"/>
          <w:color w:val="000000"/>
          <w:sz w:val="28"/>
        </w:rPr>
        <w:t xml:space="preserve">
            конкурстық      көбейту және </w:t>
      </w:r>
    </w:p>
    <w:p>
      <w:pPr>
        <w:spacing w:after="0"/>
        <w:ind w:left="0"/>
        <w:jc w:val="both"/>
      </w:pPr>
      <w:r>
        <w:rPr>
          <w:rFonts w:ascii="Times New Roman"/>
          <w:b w:val="false"/>
          <w:i w:val="false"/>
          <w:color w:val="000000"/>
          <w:sz w:val="28"/>
        </w:rPr>
        <w:t xml:space="preserve">
            құжаттаманың    автожол саласы </w:t>
      </w:r>
    </w:p>
    <w:p>
      <w:pPr>
        <w:spacing w:after="0"/>
        <w:ind w:left="0"/>
        <w:jc w:val="both"/>
      </w:pPr>
      <w:r>
        <w:rPr>
          <w:rFonts w:ascii="Times New Roman"/>
          <w:b w:val="false"/>
          <w:i w:val="false"/>
          <w:color w:val="000000"/>
          <w:sz w:val="28"/>
        </w:rPr>
        <w:t xml:space="preserve">
            таралымын       бойынша тендерлер </w:t>
      </w:r>
    </w:p>
    <w:p>
      <w:pPr>
        <w:spacing w:after="0"/>
        <w:ind w:left="0"/>
        <w:jc w:val="both"/>
      </w:pPr>
      <w:r>
        <w:rPr>
          <w:rFonts w:ascii="Times New Roman"/>
          <w:b w:val="false"/>
          <w:i w:val="false"/>
          <w:color w:val="000000"/>
          <w:sz w:val="28"/>
        </w:rPr>
        <w:t xml:space="preserve">
            көбейтуге ақы   өткiзу туралы </w:t>
      </w:r>
    </w:p>
    <w:p>
      <w:pPr>
        <w:spacing w:after="0"/>
        <w:ind w:left="0"/>
        <w:jc w:val="both"/>
      </w:pPr>
      <w:r>
        <w:rPr>
          <w:rFonts w:ascii="Times New Roman"/>
          <w:b w:val="false"/>
          <w:i w:val="false"/>
          <w:color w:val="000000"/>
          <w:sz w:val="28"/>
        </w:rPr>
        <w:t xml:space="preserve">
            төлеу"          хабарландыру </w:t>
      </w:r>
    </w:p>
    <w:p>
      <w:pPr>
        <w:spacing w:after="0"/>
        <w:ind w:left="0"/>
        <w:jc w:val="both"/>
      </w:pPr>
      <w:r>
        <w:rPr>
          <w:rFonts w:ascii="Times New Roman"/>
          <w:b w:val="false"/>
          <w:i w:val="false"/>
          <w:color w:val="000000"/>
          <w:sz w:val="28"/>
        </w:rPr>
        <w:t xml:space="preserve">
                            жариялау жөніндегі </w:t>
      </w:r>
    </w:p>
    <w:p>
      <w:pPr>
        <w:spacing w:after="0"/>
        <w:ind w:left="0"/>
        <w:jc w:val="both"/>
      </w:pPr>
      <w:r>
        <w:rPr>
          <w:rFonts w:ascii="Times New Roman"/>
          <w:b w:val="false"/>
          <w:i w:val="false"/>
          <w:color w:val="000000"/>
          <w:sz w:val="28"/>
        </w:rPr>
        <w:t xml:space="preserve">
                            қызметтер көрсетуіне </w:t>
      </w:r>
    </w:p>
    <w:p>
      <w:pPr>
        <w:spacing w:after="0"/>
        <w:ind w:left="0"/>
        <w:jc w:val="both"/>
      </w:pPr>
      <w:r>
        <w:rPr>
          <w:rFonts w:ascii="Times New Roman"/>
          <w:b w:val="false"/>
          <w:i w:val="false"/>
          <w:color w:val="000000"/>
          <w:sz w:val="28"/>
        </w:rPr>
        <w:t xml:space="preserve">
                            ақы төлеу. &lt;*&gt; </w:t>
      </w:r>
    </w:p>
    <w:p>
      <w:pPr>
        <w:spacing w:after="0"/>
        <w:ind w:left="0"/>
        <w:jc w:val="both"/>
      </w:pPr>
      <w:r>
        <w:rPr>
          <w:rFonts w:ascii="Times New Roman"/>
          <w:b w:val="false"/>
          <w:i w:val="false"/>
          <w:color w:val="000000"/>
          <w:sz w:val="28"/>
        </w:rPr>
        <w:t xml:space="preserve">
      046   Астана -        Геологиялық және      Жыл   Қазақстан </w:t>
      </w:r>
    </w:p>
    <w:p>
      <w:pPr>
        <w:spacing w:after="0"/>
        <w:ind w:left="0"/>
        <w:jc w:val="both"/>
      </w:pPr>
      <w:r>
        <w:rPr>
          <w:rFonts w:ascii="Times New Roman"/>
          <w:b w:val="false"/>
          <w:i w:val="false"/>
          <w:color w:val="000000"/>
          <w:sz w:val="28"/>
        </w:rPr>
        <w:t xml:space="preserve">
            Қостанай -      геодезиялық           бойы  Республикасының </w:t>
      </w:r>
    </w:p>
    <w:p>
      <w:pPr>
        <w:spacing w:after="0"/>
        <w:ind w:left="0"/>
        <w:jc w:val="both"/>
      </w:pPr>
      <w:r>
        <w:rPr>
          <w:rFonts w:ascii="Times New Roman"/>
          <w:b w:val="false"/>
          <w:i w:val="false"/>
          <w:color w:val="000000"/>
          <w:sz w:val="28"/>
        </w:rPr>
        <w:t xml:space="preserve">
            Челябинск -     iздестiрулер,               Көлiк және </w:t>
      </w:r>
    </w:p>
    <w:p>
      <w:pPr>
        <w:spacing w:after="0"/>
        <w:ind w:left="0"/>
        <w:jc w:val="both"/>
      </w:pPr>
      <w:r>
        <w:rPr>
          <w:rFonts w:ascii="Times New Roman"/>
          <w:b w:val="false"/>
          <w:i w:val="false"/>
          <w:color w:val="000000"/>
          <w:sz w:val="28"/>
        </w:rPr>
        <w:t xml:space="preserve">
            автожолын       автожолды аспаптық          коммуникациялар </w:t>
      </w:r>
    </w:p>
    <w:p>
      <w:pPr>
        <w:spacing w:after="0"/>
        <w:ind w:left="0"/>
        <w:jc w:val="both"/>
      </w:pPr>
      <w:r>
        <w:rPr>
          <w:rFonts w:ascii="Times New Roman"/>
          <w:b w:val="false"/>
          <w:i w:val="false"/>
          <w:color w:val="000000"/>
          <w:sz w:val="28"/>
        </w:rPr>
        <w:t xml:space="preserve">
            қайта жаңарту   тексеру;                    министрлiгi </w:t>
      </w:r>
    </w:p>
    <w:p>
      <w:pPr>
        <w:spacing w:after="0"/>
        <w:ind w:left="0"/>
        <w:jc w:val="both"/>
      </w:pPr>
      <w:r>
        <w:rPr>
          <w:rFonts w:ascii="Times New Roman"/>
          <w:b w:val="false"/>
          <w:i w:val="false"/>
          <w:color w:val="000000"/>
          <w:sz w:val="28"/>
        </w:rPr>
        <w:t xml:space="preserve">
            жобасын және    "Астана - Қостанай </w:t>
      </w:r>
    </w:p>
    <w:p>
      <w:pPr>
        <w:spacing w:after="0"/>
        <w:ind w:left="0"/>
        <w:jc w:val="both"/>
      </w:pPr>
      <w:r>
        <w:rPr>
          <w:rFonts w:ascii="Times New Roman"/>
          <w:b w:val="false"/>
          <w:i w:val="false"/>
          <w:color w:val="000000"/>
          <w:sz w:val="28"/>
        </w:rPr>
        <w:t xml:space="preserve">
            техникалық-     -Челябинск" - 851 км </w:t>
      </w:r>
    </w:p>
    <w:p>
      <w:pPr>
        <w:spacing w:after="0"/>
        <w:ind w:left="0"/>
        <w:jc w:val="both"/>
      </w:pPr>
      <w:r>
        <w:rPr>
          <w:rFonts w:ascii="Times New Roman"/>
          <w:b w:val="false"/>
          <w:i w:val="false"/>
          <w:color w:val="000000"/>
          <w:sz w:val="28"/>
        </w:rPr>
        <w:t xml:space="preserve">
            экономикалық    автожолына арналған </w:t>
      </w:r>
    </w:p>
    <w:p>
      <w:pPr>
        <w:spacing w:after="0"/>
        <w:ind w:left="0"/>
        <w:jc w:val="both"/>
      </w:pPr>
      <w:r>
        <w:rPr>
          <w:rFonts w:ascii="Times New Roman"/>
          <w:b w:val="false"/>
          <w:i w:val="false"/>
          <w:color w:val="000000"/>
          <w:sz w:val="28"/>
        </w:rPr>
        <w:t xml:space="preserve">
            негiздемесін    жобалық-сметалық </w:t>
      </w:r>
    </w:p>
    <w:p>
      <w:pPr>
        <w:spacing w:after="0"/>
        <w:ind w:left="0"/>
        <w:jc w:val="both"/>
      </w:pPr>
      <w:r>
        <w:rPr>
          <w:rFonts w:ascii="Times New Roman"/>
          <w:b w:val="false"/>
          <w:i w:val="false"/>
          <w:color w:val="000000"/>
          <w:sz w:val="28"/>
        </w:rPr>
        <w:t xml:space="preserve">
            дайындау        құжаттаманы және </w:t>
      </w:r>
    </w:p>
    <w:p>
      <w:pPr>
        <w:spacing w:after="0"/>
        <w:ind w:left="0"/>
        <w:jc w:val="both"/>
      </w:pPr>
      <w:r>
        <w:rPr>
          <w:rFonts w:ascii="Times New Roman"/>
          <w:b w:val="false"/>
          <w:i w:val="false"/>
          <w:color w:val="000000"/>
          <w:sz w:val="28"/>
        </w:rPr>
        <w:t xml:space="preserve">
                            техникалық- </w:t>
      </w:r>
    </w:p>
    <w:p>
      <w:pPr>
        <w:spacing w:after="0"/>
        <w:ind w:left="0"/>
        <w:jc w:val="both"/>
      </w:pPr>
      <w:r>
        <w:rPr>
          <w:rFonts w:ascii="Times New Roman"/>
          <w:b w:val="false"/>
          <w:i w:val="false"/>
          <w:color w:val="000000"/>
          <w:sz w:val="28"/>
        </w:rPr>
        <w:t xml:space="preserve">
                            экономикалық </w:t>
      </w:r>
    </w:p>
    <w:p>
      <w:pPr>
        <w:spacing w:after="0"/>
        <w:ind w:left="0"/>
        <w:jc w:val="both"/>
      </w:pPr>
      <w:r>
        <w:rPr>
          <w:rFonts w:ascii="Times New Roman"/>
          <w:b w:val="false"/>
          <w:i w:val="false"/>
          <w:color w:val="000000"/>
          <w:sz w:val="28"/>
        </w:rPr>
        <w:t xml:space="preserve">
                            негiздеменi әзiрлеу, </w:t>
      </w:r>
    </w:p>
    <w:p>
      <w:pPr>
        <w:spacing w:after="0"/>
        <w:ind w:left="0"/>
        <w:jc w:val="both"/>
      </w:pPr>
      <w:r>
        <w:rPr>
          <w:rFonts w:ascii="Times New Roman"/>
          <w:b w:val="false"/>
          <w:i w:val="false"/>
          <w:color w:val="000000"/>
          <w:sz w:val="28"/>
        </w:rPr>
        <w:t xml:space="preserve">
                            мемлекеттік және </w:t>
      </w:r>
    </w:p>
    <w:p>
      <w:pPr>
        <w:spacing w:after="0"/>
        <w:ind w:left="0"/>
        <w:jc w:val="both"/>
      </w:pPr>
      <w:r>
        <w:rPr>
          <w:rFonts w:ascii="Times New Roman"/>
          <w:b w:val="false"/>
          <w:i w:val="false"/>
          <w:color w:val="000000"/>
          <w:sz w:val="28"/>
        </w:rPr>
        <w:t xml:space="preserve">
                            экологиялық сараптама </w:t>
      </w:r>
    </w:p>
    <w:p>
      <w:pPr>
        <w:spacing w:after="0"/>
        <w:ind w:left="0"/>
        <w:jc w:val="both"/>
      </w:pPr>
      <w:r>
        <w:rPr>
          <w:rFonts w:ascii="Times New Roman"/>
          <w:b w:val="false"/>
          <w:i w:val="false"/>
          <w:color w:val="000000"/>
          <w:sz w:val="28"/>
        </w:rPr>
        <w:t xml:space="preserve">
                            жүргізу.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Бюджеттік бағдарламаны iске асырудан күтiлетiн нәтижелер: Республикалық маңызы бар "Омбы-Павлодар-Майқапшағай", "Қызылорда - Жезқазған - Павлодар - Успенка - Ресей Федерациясының шекарасы", "Бейнеу-Ақжiгiт-Өзбекстан шекарасы", "Ақтау-Атырау", "Астана - Қостанай - Челябинск", "Омбы - Павлодар - Майқапшағай" автожолы Қашыр кентiнің, "Павлодар - Успенка - Ресей Федерациясының шекарасы" автожолы Розовка кентiнің айналма жолы, "Атырау - Ақтау" автожолына мемлекеттiк және экологиялық сараптама жүргiзу  автожолдарды қалпына келтiру және салу жөніндегi белгіленген тәртiппен бекiтілген жобалық-сметалық құжаттамаларды алу және "Атырау - Ақтау" автожолын қайта жаңарту бойынша жобалау-сметалық құжаттаманы орыс тiлiнен ағылшын тiлiне аудару жөнiндегi жұмыстарды жүргiзу, "Қиғаш" өзенi арқылы өтетiн көпiр құрылысының жобасын дайындау. Автомобиль жолдарын салу мен қайтадан жаңарту үшiн әзiрленген және бекiтiлген жобалық-сметалық құжаттаманың болуы: Өзбекстан-Қазақстан-Peceй, Қытай Халық Республикасымен, Ташкент-Шымкент-Орал-Самара, Екатеринбург-Астана-Алматы-Бiшкек, Астрахань-Атырау-Өзбекстан шекарасы және Түркiменстан халықаралық транзит дәлiздерінің учаскелерiн қаржыландыру және салу көлемi бойынша негiздеген есептi алуға мүмкiндік бередi, сондай-ақ Батыс Ciбipдің өнеркәсiптiк аймақтары, Шығыс Қазақстанның және Қытай Халық Республикасының аймақтар арасындағы қысқа байланысты қамтамасыз етеді, ол тиiсiнше көршi елдер арасында жүк айналымының өсуіне әсер етедi, автомобиль жолдарының техникалық жағдайын жақсартады.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Қазақстан Республикасы Үкiметiнiң </w:t>
      </w:r>
    </w:p>
    <w:bookmarkEnd w:id="1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234-қосымша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062 "Республикалық маңызы бар автожолдар мен көпiрлер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жай-күйінің диагностикасы және аспаптық зерттеу"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35 000 мың теңге (отыз бес миллион теңге). </w:t>
      </w:r>
    </w:p>
    <w:p>
      <w:pPr>
        <w:spacing w:after="0"/>
        <w:ind w:left="0"/>
        <w:jc w:val="both"/>
      </w:pPr>
      <w:r>
        <w:rPr>
          <w:rFonts w:ascii="Times New Roman"/>
          <w:b w:val="false"/>
          <w:i w:val="false"/>
          <w:color w:val="000000"/>
          <w:sz w:val="28"/>
        </w:rPr>
        <w:t xml:space="preserve">
            2. Бюджеттік бағдарламаның нормативтiк-құқықтық негiзi: "Қазақстан Республикасының автожол саласын дамытудың 2001-2005 жылдарға арналған мемлекеттiк бағдарламасы туралы" Қазақстан Республикасы Президентiнiң 2001 жылғы 28 қарашадағы N 730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Бюджеттік бағдарламаның мақсаты: Қазақстан Республикасының халықаралық және республикалық маңыздағы автожолдар желiсi бойынша көлік құралдарының үздіксiз және қауіпсiз қозғалысын қамтамасыз ету мақсатында алдағы жөндеу-құрылыс жұмыстарының көлемін анықтау үшін жолдар мен көпiрлер жай-күйiнің жылсайынғы диагностикасы және зерттеу. </w:t>
      </w:r>
    </w:p>
    <w:p>
      <w:pPr>
        <w:spacing w:after="0"/>
        <w:ind w:left="0"/>
        <w:jc w:val="both"/>
      </w:pPr>
      <w:r>
        <w:rPr>
          <w:rFonts w:ascii="Times New Roman"/>
          <w:b w:val="false"/>
          <w:i w:val="false"/>
          <w:color w:val="000000"/>
          <w:sz w:val="28"/>
        </w:rPr>
        <w:t xml:space="preserve">
            5. Бюджеттiк бағдарламаның міндеттері: автожол және көпiрлердің жай-күйiне зерттеу жүргiзу және де қорытынды түрiнде нәтижелерін ұсыну.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1 062       "Республи.   Шымкент-Тараз-Алматы Жыл  Қазақстан </w:t>
      </w:r>
    </w:p>
    <w:p>
      <w:pPr>
        <w:spacing w:after="0"/>
        <w:ind w:left="0"/>
        <w:jc w:val="both"/>
      </w:pPr>
      <w:r>
        <w:rPr>
          <w:rFonts w:ascii="Times New Roman"/>
          <w:b w:val="false"/>
          <w:i w:val="false"/>
          <w:color w:val="000000"/>
          <w:sz w:val="28"/>
        </w:rPr>
        <w:t xml:space="preserve">
                  калық маңызы -Хоргоз, Самара-     бойы Республикасының </w:t>
      </w:r>
    </w:p>
    <w:p>
      <w:pPr>
        <w:spacing w:after="0"/>
        <w:ind w:left="0"/>
        <w:jc w:val="both"/>
      </w:pPr>
      <w:r>
        <w:rPr>
          <w:rFonts w:ascii="Times New Roman"/>
          <w:b w:val="false"/>
          <w:i w:val="false"/>
          <w:color w:val="000000"/>
          <w:sz w:val="28"/>
        </w:rPr>
        <w:t xml:space="preserve">
                  бар автожол. Шымкент, Алматы-          Көлік және </w:t>
      </w:r>
    </w:p>
    <w:p>
      <w:pPr>
        <w:spacing w:after="0"/>
        <w:ind w:left="0"/>
        <w:jc w:val="both"/>
      </w:pPr>
      <w:r>
        <w:rPr>
          <w:rFonts w:ascii="Times New Roman"/>
          <w:b w:val="false"/>
          <w:i w:val="false"/>
          <w:color w:val="000000"/>
          <w:sz w:val="28"/>
        </w:rPr>
        <w:t xml:space="preserve">
                  дар мен      Өскемен, Алматы-          коммуникациялар </w:t>
      </w:r>
    </w:p>
    <w:p>
      <w:pPr>
        <w:spacing w:after="0"/>
        <w:ind w:left="0"/>
        <w:jc w:val="both"/>
      </w:pPr>
      <w:r>
        <w:rPr>
          <w:rFonts w:ascii="Times New Roman"/>
          <w:b w:val="false"/>
          <w:i w:val="false"/>
          <w:color w:val="000000"/>
          <w:sz w:val="28"/>
        </w:rPr>
        <w:t xml:space="preserve">
                  көпiрлер     Космостанция Алматы       министрлігі </w:t>
      </w:r>
    </w:p>
    <w:p>
      <w:pPr>
        <w:spacing w:after="0"/>
        <w:ind w:left="0"/>
        <w:jc w:val="both"/>
      </w:pPr>
      <w:r>
        <w:rPr>
          <w:rFonts w:ascii="Times New Roman"/>
          <w:b w:val="false"/>
          <w:i w:val="false"/>
          <w:color w:val="000000"/>
          <w:sz w:val="28"/>
        </w:rPr>
        <w:t xml:space="preserve">
                  жай-күйiнің  және Алма-Арасан </w:t>
      </w:r>
    </w:p>
    <w:p>
      <w:pPr>
        <w:spacing w:after="0"/>
        <w:ind w:left="0"/>
        <w:jc w:val="both"/>
      </w:pPr>
      <w:r>
        <w:rPr>
          <w:rFonts w:ascii="Times New Roman"/>
          <w:b w:val="false"/>
          <w:i w:val="false"/>
          <w:color w:val="000000"/>
          <w:sz w:val="28"/>
        </w:rPr>
        <w:t xml:space="preserve">
                  диагности.   шипажайына кiреберiс </w:t>
      </w:r>
    </w:p>
    <w:p>
      <w:pPr>
        <w:spacing w:after="0"/>
        <w:ind w:left="0"/>
        <w:jc w:val="both"/>
      </w:pPr>
      <w:r>
        <w:rPr>
          <w:rFonts w:ascii="Times New Roman"/>
          <w:b w:val="false"/>
          <w:i w:val="false"/>
          <w:color w:val="000000"/>
          <w:sz w:val="28"/>
        </w:rPr>
        <w:t xml:space="preserve">
                  касы және    жолдарымен, </w:t>
      </w:r>
    </w:p>
    <w:p>
      <w:pPr>
        <w:spacing w:after="0"/>
        <w:ind w:left="0"/>
        <w:jc w:val="both"/>
      </w:pPr>
      <w:r>
        <w:rPr>
          <w:rFonts w:ascii="Times New Roman"/>
          <w:b w:val="false"/>
          <w:i w:val="false"/>
          <w:color w:val="000000"/>
          <w:sz w:val="28"/>
        </w:rPr>
        <w:t xml:space="preserve">
                  аспаптық     Қызылорда-Павлодар- </w:t>
      </w:r>
    </w:p>
    <w:p>
      <w:pPr>
        <w:spacing w:after="0"/>
        <w:ind w:left="0"/>
        <w:jc w:val="both"/>
      </w:pPr>
      <w:r>
        <w:rPr>
          <w:rFonts w:ascii="Times New Roman"/>
          <w:b w:val="false"/>
          <w:i w:val="false"/>
          <w:color w:val="000000"/>
          <w:sz w:val="28"/>
        </w:rPr>
        <w:t xml:space="preserve">
                  зерттеу"     Успенка-Ресей Феде. </w:t>
      </w:r>
    </w:p>
    <w:p>
      <w:pPr>
        <w:spacing w:after="0"/>
        <w:ind w:left="0"/>
        <w:jc w:val="both"/>
      </w:pPr>
      <w:r>
        <w:rPr>
          <w:rFonts w:ascii="Times New Roman"/>
          <w:b w:val="false"/>
          <w:i w:val="false"/>
          <w:color w:val="000000"/>
          <w:sz w:val="28"/>
        </w:rPr>
        <w:t xml:space="preserve">
                               рациясының шекарасы </w:t>
      </w:r>
    </w:p>
    <w:p>
      <w:pPr>
        <w:spacing w:after="0"/>
        <w:ind w:left="0"/>
        <w:jc w:val="both"/>
      </w:pPr>
      <w:r>
        <w:rPr>
          <w:rFonts w:ascii="Times New Roman"/>
          <w:b w:val="false"/>
          <w:i w:val="false"/>
          <w:color w:val="000000"/>
          <w:sz w:val="28"/>
        </w:rPr>
        <w:t xml:space="preserve">
                               автомобиль жолдары </w:t>
      </w:r>
    </w:p>
    <w:p>
      <w:pPr>
        <w:spacing w:after="0"/>
        <w:ind w:left="0"/>
        <w:jc w:val="both"/>
      </w:pPr>
      <w:r>
        <w:rPr>
          <w:rFonts w:ascii="Times New Roman"/>
          <w:b w:val="false"/>
          <w:i w:val="false"/>
          <w:color w:val="000000"/>
          <w:sz w:val="28"/>
        </w:rPr>
        <w:t xml:space="preserve">
                               бойынша автожолдар </w:t>
      </w:r>
    </w:p>
    <w:p>
      <w:pPr>
        <w:spacing w:after="0"/>
        <w:ind w:left="0"/>
        <w:jc w:val="both"/>
      </w:pPr>
      <w:r>
        <w:rPr>
          <w:rFonts w:ascii="Times New Roman"/>
          <w:b w:val="false"/>
          <w:i w:val="false"/>
          <w:color w:val="000000"/>
          <w:sz w:val="28"/>
        </w:rPr>
        <w:t xml:space="preserve">
                               мен көпiрлердi </w:t>
      </w:r>
    </w:p>
    <w:p>
      <w:pPr>
        <w:spacing w:after="0"/>
        <w:ind w:left="0"/>
        <w:jc w:val="both"/>
      </w:pPr>
      <w:r>
        <w:rPr>
          <w:rFonts w:ascii="Times New Roman"/>
          <w:b w:val="false"/>
          <w:i w:val="false"/>
          <w:color w:val="000000"/>
          <w:sz w:val="28"/>
        </w:rPr>
        <w:t xml:space="preserve">
                               аспаптық зерттеу </w:t>
      </w:r>
    </w:p>
    <w:p>
      <w:pPr>
        <w:spacing w:after="0"/>
        <w:ind w:left="0"/>
        <w:jc w:val="both"/>
      </w:pPr>
      <w:r>
        <w:rPr>
          <w:rFonts w:ascii="Times New Roman"/>
          <w:b w:val="false"/>
          <w:i w:val="false"/>
          <w:color w:val="000000"/>
          <w:sz w:val="28"/>
        </w:rPr>
        <w:t xml:space="preserve">
                               бойынша қызмет сатып </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Автожол және көпiрлердiң жағдайын өз уақытында зерттеу нәтижесiнде автокөлiктiң үзіліссiз және авариясыз қозғалысы қамтамасыз етiледi, қозғалыстың қауіпсiздігi артады. </w:t>
      </w:r>
    </w:p>
    <w:bookmarkStart w:name="z19" w:id="17"/>
    <w:p>
      <w:pPr>
        <w:spacing w:after="0"/>
        <w:ind w:left="0"/>
        <w:jc w:val="both"/>
      </w:pPr>
      <w:r>
        <w:rPr>
          <w:rFonts w:ascii="Times New Roman"/>
          <w:b w:val="false"/>
          <w:i w:val="false"/>
          <w:color w:val="000000"/>
          <w:sz w:val="28"/>
        </w:rPr>
        <w:t xml:space="preserve">
      Қазақстан Республикасы Үкiметiнiң </w:t>
      </w:r>
    </w:p>
    <w:bookmarkEnd w:id="1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235-қосымша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063 "Қазақстан Республикасы Көлiк және коммуникациялар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министрлiгiнiң функционалды мүлкін ұстау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21 186 мың теңге (жиырма бiр миллион жүз сексен алты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Республикасындағы көлiк туралы" Қазақстан Республикасының 1994 жылғы 21 қыркүйектегi Заңының </w:t>
      </w:r>
      <w:r>
        <w:rPr>
          <w:rFonts w:ascii="Times New Roman"/>
          <w:b w:val="false"/>
          <w:i w:val="false"/>
          <w:color w:val="000000"/>
          <w:sz w:val="28"/>
        </w:rPr>
        <w:t xml:space="preserve">5-бабы </w:t>
      </w:r>
      <w:r>
        <w:rPr>
          <w:rFonts w:ascii="Times New Roman"/>
          <w:b w:val="false"/>
          <w:i w:val="false"/>
          <w:color w:val="000000"/>
          <w:sz w:val="28"/>
        </w:rPr>
        <w:t xml:space="preserve">; "Автомобиль жолдары туралы" Қазақстан Республикасының 2001 жылғы 17 шiлдедегi Заңының </w:t>
      </w:r>
      <w:r>
        <w:rPr>
          <w:rFonts w:ascii="Times New Roman"/>
          <w:b w:val="false"/>
          <w:i w:val="false"/>
          <w:color w:val="000000"/>
          <w:sz w:val="28"/>
        </w:rPr>
        <w:t xml:space="preserve">28-бабы </w:t>
      </w:r>
      <w:r>
        <w:rPr>
          <w:rFonts w:ascii="Times New Roman"/>
          <w:b w:val="false"/>
          <w:i w:val="false"/>
          <w:color w:val="000000"/>
          <w:sz w:val="28"/>
        </w:rPr>
        <w:t xml:space="preserve">; "Сауда мақсатында теңiзде жүзу туралы" Қазақстан Республикасының 2002 жылғы 17 қаңтардағы Заңының </w:t>
      </w:r>
      <w:r>
        <w:rPr>
          <w:rFonts w:ascii="Times New Roman"/>
          <w:b w:val="false"/>
          <w:i w:val="false"/>
          <w:color w:val="000000"/>
          <w:sz w:val="28"/>
        </w:rPr>
        <w:t xml:space="preserve">4-бабы </w:t>
      </w:r>
      <w:r>
        <w:rPr>
          <w:rFonts w:ascii="Times New Roman"/>
          <w:b w:val="false"/>
          <w:i w:val="false"/>
          <w:color w:val="000000"/>
          <w:sz w:val="28"/>
        </w:rPr>
        <w:t xml:space="preserve">; "Қазақстан Республикасының аумағы бойынша автокөлiк құралдарының жүрiп өтуiн реттейтiн кейбiр мәселелер" Қазақстан Республикасы Үкiметiнiң 2002 жылғы 19 қаңтардағы N 62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Көлiк және коммуникациялар министрлiгi Көлiктiк бақылау комитетiнің кейбiр мәселелерi" туралы Қазақстан Республикасы Үкiметiнiң 1999 жылғы 8 қыркүйектегi N 1334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көлiктiк бақылау бекеттерінде бақылаудың тиiмдiлiгi мен сапасын арттыру және инспекторлық су кемелерiнiң үздiксiз жұмысын қамтамасыз ету. </w:t>
      </w:r>
    </w:p>
    <w:p>
      <w:pPr>
        <w:spacing w:after="0"/>
        <w:ind w:left="0"/>
        <w:jc w:val="both"/>
      </w:pPr>
      <w:r>
        <w:rPr>
          <w:rFonts w:ascii="Times New Roman"/>
          <w:b w:val="false"/>
          <w:i w:val="false"/>
          <w:color w:val="000000"/>
          <w:sz w:val="28"/>
        </w:rPr>
        <w:t xml:space="preserve">
            5. Бағдарламаның мiндеттерi: бақылау-өлшеу таразы жабдығын және инспекторлық су кемелерiн ұстау, қызмет көрсету және жөндеу.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063      Қазақстан    Бақылау-өлшеу тара. Жыл   Қазақстан </w:t>
      </w:r>
    </w:p>
    <w:p>
      <w:pPr>
        <w:spacing w:after="0"/>
        <w:ind w:left="0"/>
        <w:jc w:val="both"/>
      </w:pPr>
      <w:r>
        <w:rPr>
          <w:rFonts w:ascii="Times New Roman"/>
          <w:b w:val="false"/>
          <w:i w:val="false"/>
          <w:color w:val="000000"/>
          <w:sz w:val="28"/>
        </w:rPr>
        <w:t xml:space="preserve">
                  Республикасы зы жабдығын (77     бойы  Республикасының </w:t>
      </w:r>
    </w:p>
    <w:p>
      <w:pPr>
        <w:spacing w:after="0"/>
        <w:ind w:left="0"/>
        <w:jc w:val="both"/>
      </w:pPr>
      <w:r>
        <w:rPr>
          <w:rFonts w:ascii="Times New Roman"/>
          <w:b w:val="false"/>
          <w:i w:val="false"/>
          <w:color w:val="000000"/>
          <w:sz w:val="28"/>
        </w:rPr>
        <w:t xml:space="preserve">
                  Көлiк және   бiрлiк) және саны 26      Көлік және </w:t>
      </w:r>
    </w:p>
    <w:p>
      <w:pPr>
        <w:spacing w:after="0"/>
        <w:ind w:left="0"/>
        <w:jc w:val="both"/>
      </w:pPr>
      <w:r>
        <w:rPr>
          <w:rFonts w:ascii="Times New Roman"/>
          <w:b w:val="false"/>
          <w:i w:val="false"/>
          <w:color w:val="000000"/>
          <w:sz w:val="28"/>
        </w:rPr>
        <w:t xml:space="preserve">
                  коммуника.   бірлік инспекторлық       коммуникациялар </w:t>
      </w:r>
    </w:p>
    <w:p>
      <w:pPr>
        <w:spacing w:after="0"/>
        <w:ind w:left="0"/>
        <w:jc w:val="both"/>
      </w:pPr>
      <w:r>
        <w:rPr>
          <w:rFonts w:ascii="Times New Roman"/>
          <w:b w:val="false"/>
          <w:i w:val="false"/>
          <w:color w:val="000000"/>
          <w:sz w:val="28"/>
        </w:rPr>
        <w:t xml:space="preserve">
                  циялар мини. су кемелерiн оның         министрлігі </w:t>
      </w:r>
    </w:p>
    <w:p>
      <w:pPr>
        <w:spacing w:after="0"/>
        <w:ind w:left="0"/>
        <w:jc w:val="both"/>
      </w:pPr>
      <w:r>
        <w:rPr>
          <w:rFonts w:ascii="Times New Roman"/>
          <w:b w:val="false"/>
          <w:i w:val="false"/>
          <w:color w:val="000000"/>
          <w:sz w:val="28"/>
        </w:rPr>
        <w:t xml:space="preserve">
                  стрлiгiнiң   ішінде (8 бірлік -        Көлiктік бақылау </w:t>
      </w:r>
    </w:p>
    <w:p>
      <w:pPr>
        <w:spacing w:after="0"/>
        <w:ind w:left="0"/>
        <w:jc w:val="both"/>
      </w:pPr>
      <w:r>
        <w:rPr>
          <w:rFonts w:ascii="Times New Roman"/>
          <w:b w:val="false"/>
          <w:i w:val="false"/>
          <w:color w:val="000000"/>
          <w:sz w:val="28"/>
        </w:rPr>
        <w:t xml:space="preserve">
                  функционалды катер, 18 бірлік -        комитетiнiң </w:t>
      </w:r>
    </w:p>
    <w:p>
      <w:pPr>
        <w:spacing w:after="0"/>
        <w:ind w:left="0"/>
        <w:jc w:val="both"/>
      </w:pPr>
      <w:r>
        <w:rPr>
          <w:rFonts w:ascii="Times New Roman"/>
          <w:b w:val="false"/>
          <w:i w:val="false"/>
          <w:color w:val="000000"/>
          <w:sz w:val="28"/>
        </w:rPr>
        <w:t xml:space="preserve">
                  мүлкін ұстау мотоқайық) ұстау,про.     аумақтық </w:t>
      </w:r>
    </w:p>
    <w:p>
      <w:pPr>
        <w:spacing w:after="0"/>
        <w:ind w:left="0"/>
        <w:jc w:val="both"/>
      </w:pPr>
      <w:r>
        <w:rPr>
          <w:rFonts w:ascii="Times New Roman"/>
          <w:b w:val="false"/>
          <w:i w:val="false"/>
          <w:color w:val="000000"/>
          <w:sz w:val="28"/>
        </w:rPr>
        <w:t xml:space="preserve">
                               филактикалық және         органдары </w:t>
      </w:r>
    </w:p>
    <w:p>
      <w:pPr>
        <w:spacing w:after="0"/>
        <w:ind w:left="0"/>
        <w:jc w:val="both"/>
      </w:pPr>
      <w:r>
        <w:rPr>
          <w:rFonts w:ascii="Times New Roman"/>
          <w:b w:val="false"/>
          <w:i w:val="false"/>
          <w:color w:val="000000"/>
          <w:sz w:val="28"/>
        </w:rPr>
        <w:t xml:space="preserve">
                               жөндеу жұмыстарын </w:t>
      </w:r>
    </w:p>
    <w:p>
      <w:pPr>
        <w:spacing w:after="0"/>
        <w:ind w:left="0"/>
        <w:jc w:val="both"/>
      </w:pP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 өзге де тауарларды </w:t>
      </w:r>
    </w:p>
    <w:p>
      <w:pPr>
        <w:spacing w:after="0"/>
        <w:ind w:left="0"/>
        <w:jc w:val="both"/>
      </w:pPr>
      <w:r>
        <w:rPr>
          <w:rFonts w:ascii="Times New Roman"/>
          <w:b w:val="false"/>
          <w:i w:val="false"/>
          <w:color w:val="000000"/>
          <w:sz w:val="28"/>
        </w:rPr>
        <w:t xml:space="preserve">
                               сатып алу (ЖЖМ-ды </w:t>
      </w:r>
    </w:p>
    <w:p>
      <w:pPr>
        <w:spacing w:after="0"/>
        <w:ind w:left="0"/>
        <w:jc w:val="both"/>
      </w:pPr>
      <w:r>
        <w:rPr>
          <w:rFonts w:ascii="Times New Roman"/>
          <w:b w:val="false"/>
          <w:i w:val="false"/>
          <w:color w:val="000000"/>
          <w:sz w:val="28"/>
        </w:rPr>
        <w:t xml:space="preserve">
                               қоса алғанда); </w:t>
      </w:r>
    </w:p>
    <w:p>
      <w:pPr>
        <w:spacing w:after="0"/>
        <w:ind w:left="0"/>
        <w:jc w:val="both"/>
      </w:pPr>
      <w:r>
        <w:rPr>
          <w:rFonts w:ascii="Times New Roman"/>
          <w:b w:val="false"/>
          <w:i w:val="false"/>
          <w:color w:val="000000"/>
          <w:sz w:val="28"/>
        </w:rPr>
        <w:t xml:space="preserve">
                               - таразы жабдығына, </w:t>
      </w:r>
    </w:p>
    <w:p>
      <w:pPr>
        <w:spacing w:after="0"/>
        <w:ind w:left="0"/>
        <w:jc w:val="both"/>
      </w:pPr>
      <w:r>
        <w:rPr>
          <w:rFonts w:ascii="Times New Roman"/>
          <w:b w:val="false"/>
          <w:i w:val="false"/>
          <w:color w:val="000000"/>
          <w:sz w:val="28"/>
        </w:rPr>
        <w:t xml:space="preserve">
                               инспекторлық су </w:t>
      </w:r>
    </w:p>
    <w:p>
      <w:pPr>
        <w:spacing w:after="0"/>
        <w:ind w:left="0"/>
        <w:jc w:val="both"/>
      </w:pPr>
      <w:r>
        <w:rPr>
          <w:rFonts w:ascii="Times New Roman"/>
          <w:b w:val="false"/>
          <w:i w:val="false"/>
          <w:color w:val="000000"/>
          <w:sz w:val="28"/>
        </w:rPr>
        <w:t xml:space="preserve">
                               кемелерiне профилак. </w:t>
      </w:r>
    </w:p>
    <w:p>
      <w:pPr>
        <w:spacing w:after="0"/>
        <w:ind w:left="0"/>
        <w:jc w:val="both"/>
      </w:pPr>
      <w:r>
        <w:rPr>
          <w:rFonts w:ascii="Times New Roman"/>
          <w:b w:val="false"/>
          <w:i w:val="false"/>
          <w:color w:val="000000"/>
          <w:sz w:val="28"/>
        </w:rPr>
        <w:t xml:space="preserve">
                               тикалық, жөндеу </w:t>
      </w:r>
    </w:p>
    <w:p>
      <w:pPr>
        <w:spacing w:after="0"/>
        <w:ind w:left="0"/>
        <w:jc w:val="both"/>
      </w:pPr>
      <w:r>
        <w:rPr>
          <w:rFonts w:ascii="Times New Roman"/>
          <w:b w:val="false"/>
          <w:i w:val="false"/>
          <w:color w:val="000000"/>
          <w:sz w:val="28"/>
        </w:rPr>
        <w:t xml:space="preserve">
                               жұмыстарын жүргiзу; </w:t>
      </w:r>
    </w:p>
    <w:p>
      <w:pPr>
        <w:spacing w:after="0"/>
        <w:ind w:left="0"/>
        <w:jc w:val="both"/>
      </w:pPr>
      <w:r>
        <w:rPr>
          <w:rFonts w:ascii="Times New Roman"/>
          <w:b w:val="false"/>
          <w:i w:val="false"/>
          <w:color w:val="000000"/>
          <w:sz w:val="28"/>
        </w:rPr>
        <w:t xml:space="preserve">
                               - кеме экипажының </w:t>
      </w:r>
    </w:p>
    <w:p>
      <w:pPr>
        <w:spacing w:after="0"/>
        <w:ind w:left="0"/>
        <w:jc w:val="both"/>
      </w:pPr>
      <w:r>
        <w:rPr>
          <w:rFonts w:ascii="Times New Roman"/>
          <w:b w:val="false"/>
          <w:i w:val="false"/>
          <w:color w:val="000000"/>
          <w:sz w:val="28"/>
        </w:rPr>
        <w:t xml:space="preserve">
                               еңбегiне ақы төлеу; </w:t>
      </w:r>
    </w:p>
    <w:p>
      <w:pPr>
        <w:spacing w:after="0"/>
        <w:ind w:left="0"/>
        <w:jc w:val="both"/>
      </w:pPr>
      <w:r>
        <w:rPr>
          <w:rFonts w:ascii="Times New Roman"/>
          <w:b w:val="false"/>
          <w:i w:val="false"/>
          <w:color w:val="000000"/>
          <w:sz w:val="28"/>
        </w:rPr>
        <w:t xml:space="preserve">
                               - жеке және заңды </w:t>
      </w:r>
    </w:p>
    <w:p>
      <w:pPr>
        <w:spacing w:after="0"/>
        <w:ind w:left="0"/>
        <w:jc w:val="both"/>
      </w:pPr>
      <w:r>
        <w:rPr>
          <w:rFonts w:ascii="Times New Roman"/>
          <w:b w:val="false"/>
          <w:i w:val="false"/>
          <w:color w:val="000000"/>
          <w:sz w:val="28"/>
        </w:rPr>
        <w:t xml:space="preserve">
                               тұлғалардың қызмет </w:t>
      </w:r>
    </w:p>
    <w:p>
      <w:pPr>
        <w:spacing w:after="0"/>
        <w:ind w:left="0"/>
        <w:jc w:val="both"/>
      </w:pPr>
      <w:r>
        <w:rPr>
          <w:rFonts w:ascii="Times New Roman"/>
          <w:b w:val="false"/>
          <w:i w:val="false"/>
          <w:color w:val="000000"/>
          <w:sz w:val="28"/>
        </w:rPr>
        <w:t xml:space="preserve">
                               көрсетулерi (оның </w:t>
      </w:r>
    </w:p>
    <w:p>
      <w:pPr>
        <w:spacing w:after="0"/>
        <w:ind w:left="0"/>
        <w:jc w:val="both"/>
      </w:pPr>
      <w:r>
        <w:rPr>
          <w:rFonts w:ascii="Times New Roman"/>
          <w:b w:val="false"/>
          <w:i w:val="false"/>
          <w:color w:val="000000"/>
          <w:sz w:val="28"/>
        </w:rPr>
        <w:t xml:space="preserve">
                               ішінде мүлiктiң </w:t>
      </w:r>
    </w:p>
    <w:p>
      <w:pPr>
        <w:spacing w:after="0"/>
        <w:ind w:left="0"/>
        <w:jc w:val="both"/>
      </w:pPr>
      <w:r>
        <w:rPr>
          <w:rFonts w:ascii="Times New Roman"/>
          <w:b w:val="false"/>
          <w:i w:val="false"/>
          <w:color w:val="000000"/>
          <w:sz w:val="28"/>
        </w:rPr>
        <w:t xml:space="preserve">
                               сақталуын қамтамасыз </w:t>
      </w:r>
    </w:p>
    <w:p>
      <w:pPr>
        <w:spacing w:after="0"/>
        <w:ind w:left="0"/>
        <w:jc w:val="both"/>
      </w:pPr>
      <w:r>
        <w:rPr>
          <w:rFonts w:ascii="Times New Roman"/>
          <w:b w:val="false"/>
          <w:i w:val="false"/>
          <w:color w:val="000000"/>
          <w:sz w:val="28"/>
        </w:rPr>
        <w:t xml:space="preserve">
                               ету бойынша). &lt;*&gt; </w:t>
      </w:r>
    </w:p>
    <w:p>
      <w:pPr>
        <w:spacing w:after="0"/>
        <w:ind w:left="0"/>
        <w:jc w:val="both"/>
      </w:pPr>
      <w:r>
        <w:rPr>
          <w:rFonts w:ascii="Times New Roman"/>
          <w:b w:val="false"/>
          <w:i w:val="false"/>
          <w:color w:val="000000"/>
          <w:sz w:val="28"/>
        </w:rPr>
        <w:t xml:space="preserve">
                               банктердің қызмет </w:t>
      </w:r>
    </w:p>
    <w:p>
      <w:pPr>
        <w:spacing w:after="0"/>
        <w:ind w:left="0"/>
        <w:jc w:val="both"/>
      </w:pPr>
      <w:r>
        <w:rPr>
          <w:rFonts w:ascii="Times New Roman"/>
          <w:b w:val="false"/>
          <w:i w:val="false"/>
          <w:color w:val="000000"/>
          <w:sz w:val="28"/>
        </w:rPr>
        <w:t xml:space="preserve">
                               көрсетулерiне ақы төлеу </w:t>
      </w:r>
    </w:p>
    <w:p>
      <w:pPr>
        <w:spacing w:after="0"/>
        <w:ind w:left="0"/>
        <w:jc w:val="both"/>
      </w:pPr>
      <w:r>
        <w:rPr>
          <w:rFonts w:ascii="Times New Roman"/>
          <w:b w:val="false"/>
          <w:i w:val="false"/>
          <w:color w:val="000000"/>
          <w:sz w:val="28"/>
        </w:rPr>
        <w:t xml:space="preserve">
                               (жеке тұлғалар көрсеткен </w:t>
      </w:r>
    </w:p>
    <w:p>
      <w:pPr>
        <w:spacing w:after="0"/>
        <w:ind w:left="0"/>
        <w:jc w:val="both"/>
      </w:pPr>
      <w:r>
        <w:rPr>
          <w:rFonts w:ascii="Times New Roman"/>
          <w:b w:val="false"/>
          <w:i w:val="false"/>
          <w:color w:val="000000"/>
          <w:sz w:val="28"/>
        </w:rPr>
        <w:t xml:space="preserve">
                               қызметтер үшiн шығыстарға </w:t>
      </w:r>
    </w:p>
    <w:p>
      <w:pPr>
        <w:spacing w:after="0"/>
        <w:ind w:left="0"/>
        <w:jc w:val="both"/>
      </w:pPr>
      <w:r>
        <w:rPr>
          <w:rFonts w:ascii="Times New Roman"/>
          <w:b w:val="false"/>
          <w:i w:val="false"/>
          <w:color w:val="000000"/>
          <w:sz w:val="28"/>
        </w:rPr>
        <w:t xml:space="preserve">
                               ақы төлеу сомасының </w:t>
      </w:r>
    </w:p>
    <w:p>
      <w:pPr>
        <w:spacing w:after="0"/>
        <w:ind w:left="0"/>
        <w:jc w:val="both"/>
      </w:pPr>
      <w:r>
        <w:rPr>
          <w:rFonts w:ascii="Times New Roman"/>
          <w:b w:val="false"/>
          <w:i w:val="false"/>
          <w:color w:val="000000"/>
          <w:sz w:val="28"/>
        </w:rPr>
        <w:t xml:space="preserve">
                               0,3 %-ы)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 орындаудан күтiліп отырған нәтиже: Бақылау-өлшеу таразы жабдығын (77 бiрлiк) және саны 26 бiрлiк инспекторлық су кемесiн (оның iшiнде 8 бiрлiк - катер, 18 бiрлiк - мотоқайық) ұстау, профилактикалық және жөндеу жұмыстарын жүргiзу, бұл өз кезегiнде көлiк құралдарының рұқсат етiлген салмақтық параметрлерiн сақтауына тиiмдi және сапалы бақылау жасауға, көлiктiк және лицензиялық заңнаманы бұзуларды жедел анықтауға және жолын кесуге мүмкiндiк бередi.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Қазақстан Республикасы Үкiметiнiң </w:t>
      </w:r>
    </w:p>
    <w:bookmarkEnd w:id="1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236-қосымша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064 "Астана халықаралық әуежайы" PMK жарғылық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капиталын ұлғайту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241 650 мың теңге (екi жүз қырық миллион алты жүз елу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"2003 жылға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мекеме туралы" Қазақстан Республикасының 1995 жылғы 19 маусымдағы N 2335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Астана қаласының әуежайына техникалық қонуға әуе транзитi әлеуетiн арттыру. </w:t>
      </w:r>
    </w:p>
    <w:p>
      <w:pPr>
        <w:spacing w:after="0"/>
        <w:ind w:left="0"/>
        <w:jc w:val="both"/>
      </w:pPr>
      <w:r>
        <w:rPr>
          <w:rFonts w:ascii="Times New Roman"/>
          <w:b w:val="false"/>
          <w:i w:val="false"/>
          <w:color w:val="000000"/>
          <w:sz w:val="28"/>
        </w:rPr>
        <w:t xml:space="preserve">
            5. Бағдарламаның мақсаттары: әуе кемелерiне қызмет көрсету үшiн арнайы техникаларды, сондай-ақ "Астана халықаралық әуежайы" РМК үшiн транзиттiк әуе кемелерiн дәл қондыруды бақылауға арналған жабдықтарды сатып алу.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064      "Астана ха.  "Астана халықаралық Ақпан Қазақстан </w:t>
      </w:r>
    </w:p>
    <w:p>
      <w:pPr>
        <w:spacing w:after="0"/>
        <w:ind w:left="0"/>
        <w:jc w:val="both"/>
      </w:pPr>
      <w:r>
        <w:rPr>
          <w:rFonts w:ascii="Times New Roman"/>
          <w:b w:val="false"/>
          <w:i w:val="false"/>
          <w:color w:val="000000"/>
          <w:sz w:val="28"/>
        </w:rPr>
        <w:t xml:space="preserve">
                  лықаралық    әуежайы" РМК-ның          Республикасының </w:t>
      </w:r>
    </w:p>
    <w:p>
      <w:pPr>
        <w:spacing w:after="0"/>
        <w:ind w:left="0"/>
        <w:jc w:val="both"/>
      </w:pPr>
      <w:r>
        <w:rPr>
          <w:rFonts w:ascii="Times New Roman"/>
          <w:b w:val="false"/>
          <w:i w:val="false"/>
          <w:color w:val="000000"/>
          <w:sz w:val="28"/>
        </w:rPr>
        <w:t xml:space="preserve">
                  әуежайы" РМК жарғылық капиталын        Көлік және </w:t>
      </w:r>
    </w:p>
    <w:p>
      <w:pPr>
        <w:spacing w:after="0"/>
        <w:ind w:left="0"/>
        <w:jc w:val="both"/>
      </w:pPr>
      <w:r>
        <w:rPr>
          <w:rFonts w:ascii="Times New Roman"/>
          <w:b w:val="false"/>
          <w:i w:val="false"/>
          <w:color w:val="000000"/>
          <w:sz w:val="28"/>
        </w:rPr>
        <w:t xml:space="preserve">
                  жарғылық     мынадай жолдармен         коммуникациялар </w:t>
      </w:r>
    </w:p>
    <w:p>
      <w:pPr>
        <w:spacing w:after="0"/>
        <w:ind w:left="0"/>
        <w:jc w:val="both"/>
      </w:pPr>
      <w:r>
        <w:rPr>
          <w:rFonts w:ascii="Times New Roman"/>
          <w:b w:val="false"/>
          <w:i w:val="false"/>
          <w:color w:val="000000"/>
          <w:sz w:val="28"/>
        </w:rPr>
        <w:t xml:space="preserve">
                  капиталын    өсiру:                    министрлігі </w:t>
      </w:r>
    </w:p>
    <w:p>
      <w:pPr>
        <w:spacing w:after="0"/>
        <w:ind w:left="0"/>
        <w:jc w:val="both"/>
      </w:pPr>
      <w:r>
        <w:rPr>
          <w:rFonts w:ascii="Times New Roman"/>
          <w:b w:val="false"/>
          <w:i w:val="false"/>
          <w:color w:val="000000"/>
          <w:sz w:val="28"/>
        </w:rPr>
        <w:t xml:space="preserve">
                  ұлғайту      1. ӘК дәл қонуға </w:t>
      </w:r>
    </w:p>
    <w:p>
      <w:pPr>
        <w:spacing w:after="0"/>
        <w:ind w:left="0"/>
        <w:jc w:val="both"/>
      </w:pPr>
      <w:r>
        <w:rPr>
          <w:rFonts w:ascii="Times New Roman"/>
          <w:b w:val="false"/>
          <w:i w:val="false"/>
          <w:color w:val="000000"/>
          <w:sz w:val="28"/>
        </w:rPr>
        <w:t xml:space="preserve">
                               кiрудi бақылау үшiн </w:t>
      </w:r>
    </w:p>
    <w:p>
      <w:pPr>
        <w:spacing w:after="0"/>
        <w:ind w:left="0"/>
        <w:jc w:val="both"/>
      </w:pPr>
      <w:r>
        <w:rPr>
          <w:rFonts w:ascii="Times New Roman"/>
          <w:b w:val="false"/>
          <w:i w:val="false"/>
          <w:color w:val="000000"/>
          <w:sz w:val="28"/>
        </w:rPr>
        <w:t xml:space="preserve">
                               глиссадтық оттар </w:t>
      </w:r>
    </w:p>
    <w:p>
      <w:pPr>
        <w:spacing w:after="0"/>
        <w:ind w:left="0"/>
        <w:jc w:val="both"/>
      </w:pPr>
      <w:r>
        <w:rPr>
          <w:rFonts w:ascii="Times New Roman"/>
          <w:b w:val="false"/>
          <w:i w:val="false"/>
          <w:color w:val="000000"/>
          <w:sz w:val="28"/>
        </w:rPr>
        <w:t xml:space="preserve">
                               жүйесiн орнату - 8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а) жабдықтарды, </w:t>
      </w:r>
    </w:p>
    <w:p>
      <w:pPr>
        <w:spacing w:after="0"/>
        <w:ind w:left="0"/>
        <w:jc w:val="both"/>
      </w:pPr>
      <w:r>
        <w:rPr>
          <w:rFonts w:ascii="Times New Roman"/>
          <w:b w:val="false"/>
          <w:i w:val="false"/>
          <w:color w:val="000000"/>
          <w:sz w:val="28"/>
        </w:rPr>
        <w:t xml:space="preserve">
                               материалдарды </w:t>
      </w:r>
    </w:p>
    <w:p>
      <w:pPr>
        <w:spacing w:after="0"/>
        <w:ind w:left="0"/>
        <w:jc w:val="both"/>
      </w:pPr>
      <w:r>
        <w:rPr>
          <w:rFonts w:ascii="Times New Roman"/>
          <w:b w:val="false"/>
          <w:i w:val="false"/>
          <w:color w:val="000000"/>
          <w:sz w:val="28"/>
        </w:rPr>
        <w:t xml:space="preserve">
                               жеткiзу және жүйе. </w:t>
      </w:r>
    </w:p>
    <w:p>
      <w:pPr>
        <w:spacing w:after="0"/>
        <w:ind w:left="0"/>
        <w:jc w:val="both"/>
      </w:pPr>
      <w:r>
        <w:rPr>
          <w:rFonts w:ascii="Times New Roman"/>
          <w:b w:val="false"/>
          <w:i w:val="false"/>
          <w:color w:val="000000"/>
          <w:sz w:val="28"/>
        </w:rPr>
        <w:t xml:space="preserve">
                               лердi монтаждау; </w:t>
      </w:r>
    </w:p>
    <w:p>
      <w:pPr>
        <w:spacing w:after="0"/>
        <w:ind w:left="0"/>
        <w:jc w:val="both"/>
      </w:pPr>
      <w:r>
        <w:rPr>
          <w:rFonts w:ascii="Times New Roman"/>
          <w:b w:val="false"/>
          <w:i w:val="false"/>
          <w:color w:val="000000"/>
          <w:sz w:val="28"/>
        </w:rPr>
        <w:t xml:space="preserve">
                               б) құрылыс жұмыс. </w:t>
      </w:r>
    </w:p>
    <w:p>
      <w:pPr>
        <w:spacing w:after="0"/>
        <w:ind w:left="0"/>
        <w:jc w:val="both"/>
      </w:pPr>
      <w:r>
        <w:rPr>
          <w:rFonts w:ascii="Times New Roman"/>
          <w:b w:val="false"/>
          <w:i w:val="false"/>
          <w:color w:val="000000"/>
          <w:sz w:val="28"/>
        </w:rPr>
        <w:t xml:space="preserve">
                               тары; </w:t>
      </w:r>
    </w:p>
    <w:p>
      <w:pPr>
        <w:spacing w:after="0"/>
        <w:ind w:left="0"/>
        <w:jc w:val="both"/>
      </w:pPr>
      <w:r>
        <w:rPr>
          <w:rFonts w:ascii="Times New Roman"/>
          <w:b w:val="false"/>
          <w:i w:val="false"/>
          <w:color w:val="000000"/>
          <w:sz w:val="28"/>
        </w:rPr>
        <w:t xml:space="preserve">
                               в) PAPI жүйелерiне </w:t>
      </w:r>
    </w:p>
    <w:p>
      <w:pPr>
        <w:spacing w:after="0"/>
        <w:ind w:left="0"/>
        <w:jc w:val="both"/>
      </w:pPr>
      <w:r>
        <w:rPr>
          <w:rFonts w:ascii="Times New Roman"/>
          <w:b w:val="false"/>
          <w:i w:val="false"/>
          <w:color w:val="000000"/>
          <w:sz w:val="28"/>
        </w:rPr>
        <w:t xml:space="preserve">
                               жазда тексеру </w:t>
      </w:r>
    </w:p>
    <w:p>
      <w:pPr>
        <w:spacing w:after="0"/>
        <w:ind w:left="0"/>
        <w:jc w:val="both"/>
      </w:pP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2. Сатып алу: </w:t>
      </w:r>
    </w:p>
    <w:p>
      <w:pPr>
        <w:spacing w:after="0"/>
        <w:ind w:left="0"/>
        <w:jc w:val="both"/>
      </w:pPr>
      <w:r>
        <w:rPr>
          <w:rFonts w:ascii="Times New Roman"/>
          <w:b w:val="false"/>
          <w:i w:val="false"/>
          <w:color w:val="000000"/>
          <w:sz w:val="28"/>
        </w:rPr>
        <w:t xml:space="preserve">
                               а) тiркеп сүйрегiш </w:t>
      </w:r>
    </w:p>
    <w:p>
      <w:pPr>
        <w:spacing w:after="0"/>
        <w:ind w:left="0"/>
        <w:jc w:val="both"/>
      </w:pPr>
      <w:r>
        <w:rPr>
          <w:rFonts w:ascii="Times New Roman"/>
          <w:b w:val="false"/>
          <w:i w:val="false"/>
          <w:color w:val="000000"/>
          <w:sz w:val="28"/>
        </w:rPr>
        <w:t xml:space="preserve">
                               трактор T-800; </w:t>
      </w:r>
    </w:p>
    <w:p>
      <w:pPr>
        <w:spacing w:after="0"/>
        <w:ind w:left="0"/>
        <w:jc w:val="both"/>
      </w:pPr>
      <w:r>
        <w:rPr>
          <w:rFonts w:ascii="Times New Roman"/>
          <w:b w:val="false"/>
          <w:i w:val="false"/>
          <w:color w:val="000000"/>
          <w:sz w:val="28"/>
        </w:rPr>
        <w:t xml:space="preserve">
                               б) паллетердi тиеу </w:t>
      </w:r>
    </w:p>
    <w:p>
      <w:pPr>
        <w:spacing w:after="0"/>
        <w:ind w:left="0"/>
        <w:jc w:val="both"/>
      </w:pPr>
      <w:r>
        <w:rPr>
          <w:rFonts w:ascii="Times New Roman"/>
          <w:b w:val="false"/>
          <w:i w:val="false"/>
          <w:color w:val="000000"/>
          <w:sz w:val="28"/>
        </w:rPr>
        <w:t xml:space="preserve">
                               және түcipу үшiн </w:t>
      </w:r>
    </w:p>
    <w:p>
      <w:pPr>
        <w:spacing w:after="0"/>
        <w:ind w:left="0"/>
        <w:jc w:val="both"/>
      </w:pPr>
      <w:r>
        <w:rPr>
          <w:rFonts w:ascii="Times New Roman"/>
          <w:b w:val="false"/>
          <w:i w:val="false"/>
          <w:color w:val="000000"/>
          <w:sz w:val="28"/>
        </w:rPr>
        <w:t xml:space="preserve">
                               лифт; </w:t>
      </w:r>
    </w:p>
    <w:p>
      <w:pPr>
        <w:spacing w:after="0"/>
        <w:ind w:left="0"/>
        <w:jc w:val="both"/>
      </w:pPr>
      <w:r>
        <w:rPr>
          <w:rFonts w:ascii="Times New Roman"/>
          <w:b w:val="false"/>
          <w:i w:val="false"/>
          <w:color w:val="000000"/>
          <w:sz w:val="28"/>
        </w:rPr>
        <w:t xml:space="preserve">
                               в) C690 жербетi </w:t>
      </w:r>
    </w:p>
    <w:p>
      <w:pPr>
        <w:spacing w:after="0"/>
        <w:ind w:left="0"/>
        <w:jc w:val="both"/>
      </w:pPr>
      <w:r>
        <w:rPr>
          <w:rFonts w:ascii="Times New Roman"/>
          <w:b w:val="false"/>
          <w:i w:val="false"/>
          <w:color w:val="000000"/>
          <w:sz w:val="28"/>
        </w:rPr>
        <w:t xml:space="preserve">
                               қоректену көзi. </w:t>
      </w:r>
    </w:p>
    <w:p>
      <w:pPr>
        <w:spacing w:after="0"/>
        <w:ind w:left="0"/>
        <w:jc w:val="both"/>
      </w:pPr>
      <w:r>
        <w:rPr>
          <w:rFonts w:ascii="Times New Roman"/>
          <w:b w:val="false"/>
          <w:i w:val="false"/>
          <w:color w:val="000000"/>
          <w:sz w:val="28"/>
        </w:rPr>
        <w:t xml:space="preserve">
                               3. Перронды жөндеу </w:t>
      </w:r>
    </w:p>
    <w:p>
      <w:pPr>
        <w:spacing w:after="0"/>
        <w:ind w:left="0"/>
        <w:jc w:val="both"/>
      </w:pPr>
      <w:r>
        <w:rPr>
          <w:rFonts w:ascii="Times New Roman"/>
          <w:b w:val="false"/>
          <w:i w:val="false"/>
          <w:color w:val="000000"/>
          <w:sz w:val="28"/>
        </w:rPr>
        <w:t xml:space="preserve">
                               және кеңейту. </w:t>
      </w:r>
    </w:p>
    <w:p>
      <w:pPr>
        <w:spacing w:after="0"/>
        <w:ind w:left="0"/>
        <w:jc w:val="both"/>
      </w:pPr>
      <w:r>
        <w:rPr>
          <w:rFonts w:ascii="Times New Roman"/>
          <w:b w:val="false"/>
          <w:i w:val="false"/>
          <w:color w:val="000000"/>
          <w:sz w:val="28"/>
        </w:rPr>
        <w:t xml:space="preserve">
                               4. TKW-63 отын құйғышты </w:t>
      </w:r>
    </w:p>
    <w:p>
      <w:pPr>
        <w:spacing w:after="0"/>
        <w:ind w:left="0"/>
        <w:jc w:val="both"/>
      </w:pPr>
      <w:r>
        <w:rPr>
          <w:rFonts w:ascii="Times New Roman"/>
          <w:b w:val="false"/>
          <w:i w:val="false"/>
          <w:color w:val="000000"/>
          <w:sz w:val="28"/>
        </w:rPr>
        <w:t xml:space="preserve">
                               жеткiзу. </w:t>
      </w:r>
    </w:p>
    <w:p>
      <w:pPr>
        <w:spacing w:after="0"/>
        <w:ind w:left="0"/>
        <w:jc w:val="both"/>
      </w:pPr>
      <w:r>
        <w:rPr>
          <w:rFonts w:ascii="Times New Roman"/>
          <w:b w:val="false"/>
          <w:i w:val="false"/>
          <w:color w:val="000000"/>
          <w:sz w:val="28"/>
        </w:rPr>
        <w:t xml:space="preserve">
                               5. ЖЖМ жүйесiн қайта </w:t>
      </w:r>
    </w:p>
    <w:p>
      <w:pPr>
        <w:spacing w:after="0"/>
        <w:ind w:left="0"/>
        <w:jc w:val="both"/>
      </w:pP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
                               а) лабораториялық </w:t>
      </w:r>
    </w:p>
    <w:p>
      <w:pPr>
        <w:spacing w:after="0"/>
        <w:ind w:left="0"/>
        <w:jc w:val="both"/>
      </w:pPr>
      <w:r>
        <w:rPr>
          <w:rFonts w:ascii="Times New Roman"/>
          <w:b w:val="false"/>
          <w:i w:val="false"/>
          <w:color w:val="000000"/>
          <w:sz w:val="28"/>
        </w:rPr>
        <w:t xml:space="preserve">
                               жабдықтарды жеткiзу; </w:t>
      </w:r>
    </w:p>
    <w:p>
      <w:pPr>
        <w:spacing w:after="0"/>
        <w:ind w:left="0"/>
        <w:jc w:val="both"/>
      </w:pPr>
      <w:r>
        <w:rPr>
          <w:rFonts w:ascii="Times New Roman"/>
          <w:b w:val="false"/>
          <w:i w:val="false"/>
          <w:color w:val="000000"/>
          <w:sz w:val="28"/>
        </w:rPr>
        <w:t xml:space="preserve">
                               б) ЖЖМ жүйесiн қайта </w:t>
      </w:r>
    </w:p>
    <w:p>
      <w:pPr>
        <w:spacing w:after="0"/>
        <w:ind w:left="0"/>
        <w:jc w:val="both"/>
      </w:pP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 Астана қаласының әуежайында транзиттi жүк рейстерiн қабылдау үшiн қажеттi жабдықтармен қамтамасыз етуде лабораториялық, TKW-63 отын құйғыш жабдықтарды сатып алу жолымен "Астана халықаралық әуежайы" РМК-ның жарғылық капиталын өсiру; паллеттi тиеу және түсiру лифтiсiн, C690 жербетi қоректену көзiн, T-800 тiркеп сүйрегiш тракторын, ЖЖМ жүйесiн қайта жаңарту, жабдықтарды, материалдарды жеткiзудi және PAPI глиссад оттары жүйелерiн монтаждауды, РАРI глиссадтық оттар жүйесiн монтаждау бойынша жұмыстар жүргiзу - 8 бiрлiкте, перронды жөндеу және кеңейтудi, PAPI жүйелерiне жазда тексеру жүргiзудi сатып алу. </w:t>
      </w:r>
    </w:p>
    <w:bookmarkStart w:name="z21" w:id="19"/>
    <w:p>
      <w:pPr>
        <w:spacing w:after="0"/>
        <w:ind w:left="0"/>
        <w:jc w:val="both"/>
      </w:pPr>
      <w:r>
        <w:rPr>
          <w:rFonts w:ascii="Times New Roman"/>
          <w:b w:val="false"/>
          <w:i w:val="false"/>
          <w:color w:val="000000"/>
          <w:sz w:val="28"/>
        </w:rPr>
        <w:t xml:space="preserve">
      Қазақстан Республикасы Үкiметiнiң </w:t>
      </w:r>
    </w:p>
    <w:bookmarkEnd w:id="1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237-қосымша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068 "Қазақстан Республикасы теңiзшiсiнің паспортын дайындау"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500 мың теңге (бec жүз мың теңге). </w:t>
      </w:r>
    </w:p>
    <w:p>
      <w:pPr>
        <w:spacing w:after="0"/>
        <w:ind w:left="0"/>
        <w:jc w:val="both"/>
      </w:pPr>
      <w:r>
        <w:rPr>
          <w:rFonts w:ascii="Times New Roman"/>
          <w:b w:val="false"/>
          <w:i w:val="false"/>
          <w:color w:val="000000"/>
          <w:sz w:val="28"/>
        </w:rPr>
        <w:t xml:space="preserve">
            2. Бағдарламаның нормативтiк-құқықтық негiзi: "Сауда мақсатында теңiзде жүзу туралы" Қазақстан Республикасының 2002 жылғы 17 қаңтардағы Заңының N 284-II ( </w:t>
      </w:r>
      <w:r>
        <w:rPr>
          <w:rFonts w:ascii="Times New Roman"/>
          <w:b w:val="false"/>
          <w:i w:val="false"/>
          <w:color w:val="000000"/>
          <w:sz w:val="28"/>
        </w:rPr>
        <w:t xml:space="preserve">4-баптың </w:t>
      </w:r>
      <w:r>
        <w:rPr>
          <w:rFonts w:ascii="Times New Roman"/>
          <w:b w:val="false"/>
          <w:i w:val="false"/>
          <w:color w:val="000000"/>
          <w:sz w:val="28"/>
        </w:rPr>
        <w:t xml:space="preserve">3-тармағы); "Қазақстан Республикасының мемлекеттiк органдарының құжаттарын техникалық қорғау туралы "Қазақстан Республикасы Үкiметiнiң 1999 жылғы 15 маусымдағы N 757-46Қ қаулысы.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теңiзшiсi паспортын дайындауды қамтамасыз ету. </w:t>
      </w:r>
    </w:p>
    <w:p>
      <w:pPr>
        <w:spacing w:after="0"/>
        <w:ind w:left="0"/>
        <w:jc w:val="both"/>
      </w:pPr>
      <w:r>
        <w:rPr>
          <w:rFonts w:ascii="Times New Roman"/>
          <w:b w:val="false"/>
          <w:i w:val="false"/>
          <w:color w:val="000000"/>
          <w:sz w:val="28"/>
        </w:rPr>
        <w:t xml:space="preserve">
            5. Бюджеттiк бағдарламаның мiндеттерi: Ұлттық сауда флотының халықаралық кеме қатынасында толыққанды қатысуы үшiн қажеттi Қазақстан Республикасының теңiзшiсi паспортын дайындау (Теңiзшiнiң ұлттық жеке куәлiгi туралы 1958 жылғы Конвенцияға сәйкес).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068      Қазақстан    ҚР ҰҚК Қазмаманкә.   Жыл  Қазақстан </w:t>
      </w:r>
    </w:p>
    <w:p>
      <w:pPr>
        <w:spacing w:after="0"/>
        <w:ind w:left="0"/>
        <w:jc w:val="both"/>
      </w:pPr>
      <w:r>
        <w:rPr>
          <w:rFonts w:ascii="Times New Roman"/>
          <w:b w:val="false"/>
          <w:i w:val="false"/>
          <w:color w:val="000000"/>
          <w:sz w:val="28"/>
        </w:rPr>
        <w:t xml:space="preserve">
                  Республикасы сiпорын РМК-ға Қа.   бойы Республикасының </w:t>
      </w:r>
    </w:p>
    <w:p>
      <w:pPr>
        <w:spacing w:after="0"/>
        <w:ind w:left="0"/>
        <w:jc w:val="both"/>
      </w:pPr>
      <w:r>
        <w:rPr>
          <w:rFonts w:ascii="Times New Roman"/>
          <w:b w:val="false"/>
          <w:i w:val="false"/>
          <w:color w:val="000000"/>
          <w:sz w:val="28"/>
        </w:rPr>
        <w:t xml:space="preserve">
                  теңiзшiсiнiң зақстан Республика.       Көлік және </w:t>
      </w:r>
    </w:p>
    <w:p>
      <w:pPr>
        <w:spacing w:after="0"/>
        <w:ind w:left="0"/>
        <w:jc w:val="both"/>
      </w:pPr>
      <w:r>
        <w:rPr>
          <w:rFonts w:ascii="Times New Roman"/>
          <w:b w:val="false"/>
          <w:i w:val="false"/>
          <w:color w:val="000000"/>
          <w:sz w:val="28"/>
        </w:rPr>
        <w:t xml:space="preserve">
                  паспортын    сының теңiзшiсi           коммуникациялар </w:t>
      </w:r>
    </w:p>
    <w:p>
      <w:pPr>
        <w:spacing w:after="0"/>
        <w:ind w:left="0"/>
        <w:jc w:val="both"/>
      </w:pPr>
      <w:r>
        <w:rPr>
          <w:rFonts w:ascii="Times New Roman"/>
          <w:b w:val="false"/>
          <w:i w:val="false"/>
          <w:color w:val="000000"/>
          <w:sz w:val="28"/>
        </w:rPr>
        <w:t xml:space="preserve">
                  дайындау     паспортының 200 да.       министрлігі </w:t>
      </w:r>
    </w:p>
    <w:p>
      <w:pPr>
        <w:spacing w:after="0"/>
        <w:ind w:left="0"/>
        <w:jc w:val="both"/>
      </w:pPr>
      <w:r>
        <w:rPr>
          <w:rFonts w:ascii="Times New Roman"/>
          <w:b w:val="false"/>
          <w:i w:val="false"/>
          <w:color w:val="000000"/>
          <w:sz w:val="28"/>
        </w:rPr>
        <w:t xml:space="preserve">
                               насын дайындау </w:t>
      </w:r>
    </w:p>
    <w:p>
      <w:pPr>
        <w:spacing w:after="0"/>
        <w:ind w:left="0"/>
        <w:jc w:val="both"/>
      </w:pPr>
      <w:r>
        <w:rPr>
          <w:rFonts w:ascii="Times New Roman"/>
          <w:b w:val="false"/>
          <w:i w:val="false"/>
          <w:color w:val="000000"/>
          <w:sz w:val="28"/>
        </w:rPr>
        <w:t xml:space="preserve">
                               бойынша қызметтердi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Ұлттық сауда флотының әлемдiк сауда мақсатында жүзу саласында толыққанды қатысу, сондай-ақ халықаралық кеме қатынасы саласында Қазақстанның ролiн күшейту үшiн 200 дана теңiзшi паспортын дайындау. </w:t>
      </w:r>
    </w:p>
    <w:bookmarkStart w:name="z22" w:id="20"/>
    <w:p>
      <w:pPr>
        <w:spacing w:after="0"/>
        <w:ind w:left="0"/>
        <w:jc w:val="both"/>
      </w:pPr>
      <w:r>
        <w:rPr>
          <w:rFonts w:ascii="Times New Roman"/>
          <w:b w:val="false"/>
          <w:i w:val="false"/>
          <w:color w:val="000000"/>
          <w:sz w:val="28"/>
        </w:rPr>
        <w:t xml:space="preserve">
      Қазақстан Республикасы Үкiметiнiң </w:t>
      </w:r>
    </w:p>
    <w:bookmarkEnd w:id="2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238-қосымша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072 "Шульбa шлюзiнiң құрылысы"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550 000 мың теңге (бес жүз елу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Республикасындағы көлiк туралы" Қазақстан Республикасының 1994 жылғы 21 қыркүйектегi Заңының </w:t>
      </w:r>
      <w:r>
        <w:rPr>
          <w:rFonts w:ascii="Times New Roman"/>
          <w:b w:val="false"/>
          <w:i w:val="false"/>
          <w:color w:val="000000"/>
          <w:sz w:val="28"/>
        </w:rPr>
        <w:t xml:space="preserve">9-бабы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Ертiс өзенінде толассыз кеме қатынасын қамтамасыз ету. </w:t>
      </w:r>
    </w:p>
    <w:p>
      <w:pPr>
        <w:spacing w:after="0"/>
        <w:ind w:left="0"/>
        <w:jc w:val="both"/>
      </w:pPr>
      <w:r>
        <w:rPr>
          <w:rFonts w:ascii="Times New Roman"/>
          <w:b w:val="false"/>
          <w:i w:val="false"/>
          <w:color w:val="000000"/>
          <w:sz w:val="28"/>
        </w:rPr>
        <w:t xml:space="preserve">
            5. Бюджеттiк бағдарламаның мiндеттерi: Шульбa шлюзi құрылысы.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072      Шульба      Республикалық қазы.        Қазақстан </w:t>
      </w:r>
    </w:p>
    <w:p>
      <w:pPr>
        <w:spacing w:after="0"/>
        <w:ind w:left="0"/>
        <w:jc w:val="both"/>
      </w:pPr>
      <w:r>
        <w:rPr>
          <w:rFonts w:ascii="Times New Roman"/>
          <w:b w:val="false"/>
          <w:i w:val="false"/>
          <w:color w:val="000000"/>
          <w:sz w:val="28"/>
        </w:rPr>
        <w:t xml:space="preserve">
                  шлюзiнің    налық Шығыс-Қазақстан      Республикасының </w:t>
      </w:r>
    </w:p>
    <w:p>
      <w:pPr>
        <w:spacing w:after="0"/>
        <w:ind w:left="0"/>
        <w:jc w:val="both"/>
      </w:pPr>
      <w:r>
        <w:rPr>
          <w:rFonts w:ascii="Times New Roman"/>
          <w:b w:val="false"/>
          <w:i w:val="false"/>
          <w:color w:val="000000"/>
          <w:sz w:val="28"/>
        </w:rPr>
        <w:t xml:space="preserve">
                  құрылысы    су жолдары кәсiпорны       Көлік және </w:t>
      </w:r>
    </w:p>
    <w:p>
      <w:pPr>
        <w:spacing w:after="0"/>
        <w:ind w:left="0"/>
        <w:jc w:val="both"/>
      </w:pPr>
      <w:r>
        <w:rPr>
          <w:rFonts w:ascii="Times New Roman"/>
          <w:b w:val="false"/>
          <w:i w:val="false"/>
          <w:color w:val="000000"/>
          <w:sz w:val="28"/>
        </w:rPr>
        <w:t xml:space="preserve">
                              үшiн Шульба шлюзi          коммуникациялар </w:t>
      </w:r>
    </w:p>
    <w:p>
      <w:pPr>
        <w:spacing w:after="0"/>
        <w:ind w:left="0"/>
        <w:jc w:val="both"/>
      </w:pPr>
      <w:r>
        <w:rPr>
          <w:rFonts w:ascii="Times New Roman"/>
          <w:b w:val="false"/>
          <w:i w:val="false"/>
          <w:color w:val="000000"/>
          <w:sz w:val="28"/>
        </w:rPr>
        <w:t xml:space="preserve">
                              құрылысын аяқтаудың        министрлігі </w:t>
      </w:r>
    </w:p>
    <w:p>
      <w:pPr>
        <w:spacing w:after="0"/>
        <w:ind w:left="0"/>
        <w:jc w:val="both"/>
      </w:pPr>
      <w:r>
        <w:rPr>
          <w:rFonts w:ascii="Times New Roman"/>
          <w:b w:val="false"/>
          <w:i w:val="false"/>
          <w:color w:val="000000"/>
          <w:sz w:val="28"/>
        </w:rPr>
        <w:t xml:space="preserve">
                              техникалық-экономика. </w:t>
      </w:r>
    </w:p>
    <w:p>
      <w:pPr>
        <w:spacing w:after="0"/>
        <w:ind w:left="0"/>
        <w:jc w:val="both"/>
      </w:pPr>
      <w:r>
        <w:rPr>
          <w:rFonts w:ascii="Times New Roman"/>
          <w:b w:val="false"/>
          <w:i w:val="false"/>
          <w:color w:val="000000"/>
          <w:sz w:val="28"/>
        </w:rPr>
        <w:t xml:space="preserve">
                              лық көрсеткiштерi мен </w:t>
      </w:r>
    </w:p>
    <w:p>
      <w:pPr>
        <w:spacing w:after="0"/>
        <w:ind w:left="0"/>
        <w:jc w:val="both"/>
      </w:pPr>
      <w:r>
        <w:rPr>
          <w:rFonts w:ascii="Times New Roman"/>
          <w:b w:val="false"/>
          <w:i w:val="false"/>
          <w:color w:val="000000"/>
          <w:sz w:val="28"/>
        </w:rPr>
        <w:t xml:space="preserve">
                              жобалық-сметалық </w:t>
      </w:r>
    </w:p>
    <w:p>
      <w:pPr>
        <w:spacing w:after="0"/>
        <w:ind w:left="0"/>
        <w:jc w:val="both"/>
      </w:pPr>
      <w:r>
        <w:rPr>
          <w:rFonts w:ascii="Times New Roman"/>
          <w:b w:val="false"/>
          <w:i w:val="false"/>
          <w:color w:val="000000"/>
          <w:sz w:val="28"/>
        </w:rPr>
        <w:t xml:space="preserve">
                              құжаттамада көзделген </w:t>
      </w:r>
    </w:p>
    <w:p>
      <w:pPr>
        <w:spacing w:after="0"/>
        <w:ind w:left="0"/>
        <w:jc w:val="both"/>
      </w:pPr>
      <w:r>
        <w:rPr>
          <w:rFonts w:ascii="Times New Roman"/>
          <w:b w:val="false"/>
          <w:i w:val="false"/>
          <w:color w:val="000000"/>
          <w:sz w:val="28"/>
        </w:rPr>
        <w:t xml:space="preserve">
                              жұмыстар кешенiнің </w:t>
      </w:r>
    </w:p>
    <w:p>
      <w:pPr>
        <w:spacing w:after="0"/>
        <w:ind w:left="0"/>
        <w:jc w:val="both"/>
      </w:pPr>
      <w:r>
        <w:rPr>
          <w:rFonts w:ascii="Times New Roman"/>
          <w:b w:val="false"/>
          <w:i w:val="false"/>
          <w:color w:val="000000"/>
          <w:sz w:val="28"/>
        </w:rPr>
        <w:t xml:space="preserve">
                              орындалуы, соның </w:t>
      </w:r>
    </w:p>
    <w:p>
      <w:pPr>
        <w:spacing w:after="0"/>
        <w:ind w:left="0"/>
        <w:jc w:val="both"/>
      </w:pPr>
      <w:r>
        <w:rPr>
          <w:rFonts w:ascii="Times New Roman"/>
          <w:b w:val="false"/>
          <w:i w:val="false"/>
          <w:color w:val="000000"/>
          <w:sz w:val="28"/>
        </w:rPr>
        <w:t xml:space="preserve">
                              iшінде негізгi жұмыс </w:t>
      </w:r>
    </w:p>
    <w:p>
      <w:pPr>
        <w:spacing w:after="0"/>
        <w:ind w:left="0"/>
        <w:jc w:val="both"/>
      </w:pPr>
      <w:r>
        <w:rPr>
          <w:rFonts w:ascii="Times New Roman"/>
          <w:b w:val="false"/>
          <w:i w:val="false"/>
          <w:color w:val="000000"/>
          <w:sz w:val="28"/>
        </w:rPr>
        <w:t xml:space="preserve">
                              түpлepi: </w:t>
      </w:r>
    </w:p>
    <w:p>
      <w:pPr>
        <w:spacing w:after="0"/>
        <w:ind w:left="0"/>
        <w:jc w:val="both"/>
      </w:pPr>
      <w:r>
        <w:rPr>
          <w:rFonts w:ascii="Times New Roman"/>
          <w:b w:val="false"/>
          <w:i w:val="false"/>
          <w:color w:val="000000"/>
          <w:sz w:val="28"/>
        </w:rPr>
        <w:t xml:space="preserve">
                              Жер жұмыстары - 230,   Жыл </w:t>
      </w:r>
    </w:p>
    <w:p>
      <w:pPr>
        <w:spacing w:after="0"/>
        <w:ind w:left="0"/>
        <w:jc w:val="both"/>
      </w:pPr>
      <w:r>
        <w:rPr>
          <w:rFonts w:ascii="Times New Roman"/>
          <w:b w:val="false"/>
          <w:i w:val="false"/>
          <w:color w:val="000000"/>
          <w:sz w:val="28"/>
        </w:rPr>
        <w:t xml:space="preserve">
                              1 мың шаршы м;       бойында </w:t>
      </w:r>
    </w:p>
    <w:p>
      <w:pPr>
        <w:spacing w:after="0"/>
        <w:ind w:left="0"/>
        <w:jc w:val="both"/>
      </w:pPr>
      <w:r>
        <w:rPr>
          <w:rFonts w:ascii="Times New Roman"/>
          <w:b w:val="false"/>
          <w:i w:val="false"/>
          <w:color w:val="000000"/>
          <w:sz w:val="28"/>
        </w:rPr>
        <w:t xml:space="preserve">
                              бетонды жұмыстар: </w:t>
      </w:r>
    </w:p>
    <w:p>
      <w:pPr>
        <w:spacing w:after="0"/>
        <w:ind w:left="0"/>
        <w:jc w:val="both"/>
      </w:pPr>
      <w:r>
        <w:rPr>
          <w:rFonts w:ascii="Times New Roman"/>
          <w:b w:val="false"/>
          <w:i w:val="false"/>
          <w:color w:val="000000"/>
          <w:sz w:val="28"/>
        </w:rPr>
        <w:t xml:space="preserve">
                              темiр бетонды - 2800 </w:t>
      </w:r>
    </w:p>
    <w:p>
      <w:pPr>
        <w:spacing w:after="0"/>
        <w:ind w:left="0"/>
        <w:jc w:val="both"/>
      </w:pPr>
      <w:r>
        <w:rPr>
          <w:rFonts w:ascii="Times New Roman"/>
          <w:b w:val="false"/>
          <w:i w:val="false"/>
          <w:color w:val="000000"/>
          <w:sz w:val="28"/>
        </w:rPr>
        <w:t xml:space="preserve">
                              шаршы м., арматура </w:t>
      </w:r>
    </w:p>
    <w:p>
      <w:pPr>
        <w:spacing w:after="0"/>
        <w:ind w:left="0"/>
        <w:jc w:val="both"/>
      </w:pPr>
      <w:r>
        <w:rPr>
          <w:rFonts w:ascii="Times New Roman"/>
          <w:b w:val="false"/>
          <w:i w:val="false"/>
          <w:color w:val="000000"/>
          <w:sz w:val="28"/>
        </w:rPr>
        <w:t xml:space="preserve">
                              - 73,9 т; гидротехни. </w:t>
      </w:r>
    </w:p>
    <w:p>
      <w:pPr>
        <w:spacing w:after="0"/>
        <w:ind w:left="0"/>
        <w:jc w:val="both"/>
      </w:pPr>
      <w:r>
        <w:rPr>
          <w:rFonts w:ascii="Times New Roman"/>
          <w:b w:val="false"/>
          <w:i w:val="false"/>
          <w:color w:val="000000"/>
          <w:sz w:val="28"/>
        </w:rPr>
        <w:t xml:space="preserve">
                              калық және электро. </w:t>
      </w:r>
    </w:p>
    <w:p>
      <w:pPr>
        <w:spacing w:after="0"/>
        <w:ind w:left="0"/>
        <w:jc w:val="both"/>
      </w:pPr>
      <w:r>
        <w:rPr>
          <w:rFonts w:ascii="Times New Roman"/>
          <w:b w:val="false"/>
          <w:i w:val="false"/>
          <w:color w:val="000000"/>
          <w:sz w:val="28"/>
        </w:rPr>
        <w:t xml:space="preserve">
                              техникалық жабдықтар. </w:t>
      </w:r>
    </w:p>
    <w:p>
      <w:pPr>
        <w:spacing w:after="0"/>
        <w:ind w:left="0"/>
        <w:jc w:val="both"/>
      </w:pPr>
      <w:r>
        <w:rPr>
          <w:rFonts w:ascii="Times New Roman"/>
          <w:b w:val="false"/>
          <w:i w:val="false"/>
          <w:color w:val="000000"/>
          <w:sz w:val="28"/>
        </w:rPr>
        <w:t xml:space="preserve">
                              ды сатып алу және </w:t>
      </w:r>
    </w:p>
    <w:p>
      <w:pPr>
        <w:spacing w:after="0"/>
        <w:ind w:left="0"/>
        <w:jc w:val="both"/>
      </w:pPr>
      <w:r>
        <w:rPr>
          <w:rFonts w:ascii="Times New Roman"/>
          <w:b w:val="false"/>
          <w:i w:val="false"/>
          <w:color w:val="000000"/>
          <w:sz w:val="28"/>
        </w:rPr>
        <w:t xml:space="preserve">
                              монтаждық-құрылыс </w:t>
      </w:r>
    </w:p>
    <w:p>
      <w:pPr>
        <w:spacing w:after="0"/>
        <w:ind w:left="0"/>
        <w:jc w:val="both"/>
      </w:pPr>
      <w:r>
        <w:rPr>
          <w:rFonts w:ascii="Times New Roman"/>
          <w:b w:val="false"/>
          <w:i w:val="false"/>
          <w:color w:val="000000"/>
          <w:sz w:val="28"/>
        </w:rPr>
        <w:t xml:space="preserve">
                              жұмыстары; 1 шлюздiң </w:t>
      </w:r>
    </w:p>
    <w:p>
      <w:pPr>
        <w:spacing w:after="0"/>
        <w:ind w:left="0"/>
        <w:jc w:val="both"/>
      </w:pPr>
      <w:r>
        <w:rPr>
          <w:rFonts w:ascii="Times New Roman"/>
          <w:b w:val="false"/>
          <w:i w:val="false"/>
          <w:color w:val="000000"/>
          <w:sz w:val="28"/>
        </w:rPr>
        <w:t xml:space="preserve">
                              камерасынан және </w:t>
      </w:r>
    </w:p>
    <w:p>
      <w:pPr>
        <w:spacing w:after="0"/>
        <w:ind w:left="0"/>
        <w:jc w:val="both"/>
      </w:pPr>
      <w:r>
        <w:rPr>
          <w:rFonts w:ascii="Times New Roman"/>
          <w:b w:val="false"/>
          <w:i w:val="false"/>
          <w:color w:val="000000"/>
          <w:sz w:val="28"/>
        </w:rPr>
        <w:t xml:space="preserve">
                              котлованнан су төкпе; </w:t>
      </w:r>
    </w:p>
    <w:p>
      <w:pPr>
        <w:spacing w:after="0"/>
        <w:ind w:left="0"/>
        <w:jc w:val="both"/>
      </w:pPr>
      <w:r>
        <w:rPr>
          <w:rFonts w:ascii="Times New Roman"/>
          <w:b w:val="false"/>
          <w:i w:val="false"/>
          <w:color w:val="000000"/>
          <w:sz w:val="28"/>
        </w:rPr>
        <w:t xml:space="preserve">
                              салынып жатқан </w:t>
      </w:r>
    </w:p>
    <w:p>
      <w:pPr>
        <w:spacing w:after="0"/>
        <w:ind w:left="0"/>
        <w:jc w:val="both"/>
      </w:pPr>
      <w:r>
        <w:rPr>
          <w:rFonts w:ascii="Times New Roman"/>
          <w:b w:val="false"/>
          <w:i w:val="false"/>
          <w:color w:val="000000"/>
          <w:sz w:val="28"/>
        </w:rPr>
        <w:t xml:space="preserve">
                              дирекцияның мәнi; </w:t>
      </w:r>
    </w:p>
    <w:p>
      <w:pPr>
        <w:spacing w:after="0"/>
        <w:ind w:left="0"/>
        <w:jc w:val="both"/>
      </w:pPr>
      <w:r>
        <w:rPr>
          <w:rFonts w:ascii="Times New Roman"/>
          <w:b w:val="false"/>
          <w:i w:val="false"/>
          <w:color w:val="000000"/>
          <w:sz w:val="28"/>
        </w:rPr>
        <w:t xml:space="preserve">
                              жобалау-сметалық </w:t>
      </w:r>
    </w:p>
    <w:p>
      <w:pPr>
        <w:spacing w:after="0"/>
        <w:ind w:left="0"/>
        <w:jc w:val="both"/>
      </w:pPr>
      <w:r>
        <w:rPr>
          <w:rFonts w:ascii="Times New Roman"/>
          <w:b w:val="false"/>
          <w:i w:val="false"/>
          <w:color w:val="000000"/>
          <w:sz w:val="28"/>
        </w:rPr>
        <w:t xml:space="preserve">
                              құжаттамаға сәйкес </w:t>
      </w:r>
    </w:p>
    <w:p>
      <w:pPr>
        <w:spacing w:after="0"/>
        <w:ind w:left="0"/>
        <w:jc w:val="both"/>
      </w:pPr>
      <w:r>
        <w:rPr>
          <w:rFonts w:ascii="Times New Roman"/>
          <w:b w:val="false"/>
          <w:i w:val="false"/>
          <w:color w:val="000000"/>
          <w:sz w:val="28"/>
        </w:rPr>
        <w:t xml:space="preserve">
                              басқа да жұмыстар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жобалау-сметалық құжаттамаға сәйкес орындалатын жұмыстың көлемi - объектiнiң жалпы сметалық құнынан 63,3%. </w:t>
      </w:r>
    </w:p>
    <w:bookmarkStart w:name="z23" w:id="21"/>
    <w:p>
      <w:pPr>
        <w:spacing w:after="0"/>
        <w:ind w:left="0"/>
        <w:jc w:val="both"/>
      </w:pPr>
      <w:r>
        <w:rPr>
          <w:rFonts w:ascii="Times New Roman"/>
          <w:b w:val="false"/>
          <w:i w:val="false"/>
          <w:color w:val="000000"/>
          <w:sz w:val="28"/>
        </w:rPr>
        <w:t xml:space="preserve">
      Қазақстан Республикасы Үкiметiнiң </w:t>
      </w:r>
    </w:p>
    <w:bookmarkEnd w:id="2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239-қосымша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074 "Жүйелi iшкi авиатасымалдарды субсидиялау"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300 000 мың теңге (үш жүз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"Азаматтық авиацияны мемлекеттiк реттеу туралы" Қазақстан Республикасының 2001 жылғы 15 желтоқсандағы Заңының </w:t>
      </w:r>
      <w:r>
        <w:rPr>
          <w:rFonts w:ascii="Times New Roman"/>
          <w:b w:val="false"/>
          <w:i w:val="false"/>
          <w:color w:val="000000"/>
          <w:sz w:val="28"/>
        </w:rPr>
        <w:t xml:space="preserve">7-бабы </w:t>
      </w:r>
      <w:r>
        <w:rPr>
          <w:rFonts w:ascii="Times New Roman"/>
          <w:b w:val="false"/>
          <w:i w:val="false"/>
          <w:color w:val="000000"/>
          <w:sz w:val="28"/>
        </w:rPr>
        <w:t xml:space="preserve">; "Қазақстан Республикасындағы көлiк туралы" Қазақстан Республикасының 1994 жылғы 21 қыркүйектегi Заңының </w:t>
      </w:r>
      <w:r>
        <w:rPr>
          <w:rFonts w:ascii="Times New Roman"/>
          <w:b w:val="false"/>
          <w:i w:val="false"/>
          <w:color w:val="000000"/>
          <w:sz w:val="28"/>
        </w:rPr>
        <w:t xml:space="preserve">9-бабы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бас қаласы Астана қаласымен облыс орталықтары және облыстық деңгейдегi қалалардың арасында әуе байланысын қамтамасыз ету. </w:t>
      </w:r>
    </w:p>
    <w:p>
      <w:pPr>
        <w:spacing w:after="0"/>
        <w:ind w:left="0"/>
        <w:jc w:val="both"/>
      </w:pPr>
      <w:r>
        <w:rPr>
          <w:rFonts w:ascii="Times New Roman"/>
          <w:b w:val="false"/>
          <w:i w:val="false"/>
          <w:color w:val="000000"/>
          <w:sz w:val="28"/>
        </w:rPr>
        <w:t xml:space="preserve">
            5. Бюджеттiк бағдарламаның мiндеттерi: iшкi авиабағыттарды субсидиялау.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074      Жүйелi iшкi Қазақстан Республи.   Жыл  Қазақстан </w:t>
      </w:r>
    </w:p>
    <w:p>
      <w:pPr>
        <w:spacing w:after="0"/>
        <w:ind w:left="0"/>
        <w:jc w:val="both"/>
      </w:pPr>
      <w:r>
        <w:rPr>
          <w:rFonts w:ascii="Times New Roman"/>
          <w:b w:val="false"/>
          <w:i w:val="false"/>
          <w:color w:val="000000"/>
          <w:sz w:val="28"/>
        </w:rPr>
        <w:t xml:space="preserve">
                  авиатасы.   касының Үкiметi бе.   бойы Республикасының </w:t>
      </w:r>
    </w:p>
    <w:p>
      <w:pPr>
        <w:spacing w:after="0"/>
        <w:ind w:left="0"/>
        <w:jc w:val="both"/>
      </w:pPr>
      <w:r>
        <w:rPr>
          <w:rFonts w:ascii="Times New Roman"/>
          <w:b w:val="false"/>
          <w:i w:val="false"/>
          <w:color w:val="000000"/>
          <w:sz w:val="28"/>
        </w:rPr>
        <w:t xml:space="preserve">
                  малдарды    кiтетiн ережелерге         Көлік және </w:t>
      </w:r>
    </w:p>
    <w:p>
      <w:pPr>
        <w:spacing w:after="0"/>
        <w:ind w:left="0"/>
        <w:jc w:val="both"/>
      </w:pPr>
      <w:r>
        <w:rPr>
          <w:rFonts w:ascii="Times New Roman"/>
          <w:b w:val="false"/>
          <w:i w:val="false"/>
          <w:color w:val="000000"/>
          <w:sz w:val="28"/>
        </w:rPr>
        <w:t xml:space="preserve">
                  субсидиялау сәйкес iшкi авиа ба.       коммуникациялар </w:t>
      </w:r>
    </w:p>
    <w:p>
      <w:pPr>
        <w:spacing w:after="0"/>
        <w:ind w:left="0"/>
        <w:jc w:val="both"/>
      </w:pPr>
      <w:r>
        <w:rPr>
          <w:rFonts w:ascii="Times New Roman"/>
          <w:b w:val="false"/>
          <w:i w:val="false"/>
          <w:color w:val="000000"/>
          <w:sz w:val="28"/>
        </w:rPr>
        <w:t xml:space="preserve">
                              ғыттар бойынша тұрақ.      министрлігі </w:t>
      </w:r>
    </w:p>
    <w:p>
      <w:pPr>
        <w:spacing w:after="0"/>
        <w:ind w:left="0"/>
        <w:jc w:val="both"/>
      </w:pPr>
      <w:r>
        <w:rPr>
          <w:rFonts w:ascii="Times New Roman"/>
          <w:b w:val="false"/>
          <w:i w:val="false"/>
          <w:color w:val="000000"/>
          <w:sz w:val="28"/>
        </w:rPr>
        <w:t xml:space="preserve">
                              ты авиатасымалдарды </w:t>
      </w:r>
    </w:p>
    <w:p>
      <w:pPr>
        <w:spacing w:after="0"/>
        <w:ind w:left="0"/>
        <w:jc w:val="both"/>
      </w:pPr>
      <w:r>
        <w:rPr>
          <w:rFonts w:ascii="Times New Roman"/>
          <w:b w:val="false"/>
          <w:i w:val="false"/>
          <w:color w:val="000000"/>
          <w:sz w:val="28"/>
        </w:rPr>
        <w:t xml:space="preserve">
                              субсидиялау: </w:t>
      </w:r>
    </w:p>
    <w:p>
      <w:pPr>
        <w:spacing w:after="0"/>
        <w:ind w:left="0"/>
        <w:jc w:val="both"/>
      </w:pPr>
      <w:r>
        <w:rPr>
          <w:rFonts w:ascii="Times New Roman"/>
          <w:b w:val="false"/>
          <w:i w:val="false"/>
          <w:color w:val="000000"/>
          <w:sz w:val="28"/>
        </w:rPr>
        <w:t xml:space="preserve">
                              - Астана - Петропавл; </w:t>
      </w:r>
    </w:p>
    <w:p>
      <w:pPr>
        <w:spacing w:after="0"/>
        <w:ind w:left="0"/>
        <w:jc w:val="both"/>
      </w:pPr>
      <w:r>
        <w:rPr>
          <w:rFonts w:ascii="Times New Roman"/>
          <w:b w:val="false"/>
          <w:i w:val="false"/>
          <w:color w:val="000000"/>
          <w:sz w:val="28"/>
        </w:rPr>
        <w:t xml:space="preserve">
                              - Петропавл - Астана; </w:t>
      </w:r>
    </w:p>
    <w:p>
      <w:pPr>
        <w:spacing w:after="0"/>
        <w:ind w:left="0"/>
        <w:jc w:val="both"/>
      </w:pPr>
      <w:r>
        <w:rPr>
          <w:rFonts w:ascii="Times New Roman"/>
          <w:b w:val="false"/>
          <w:i w:val="false"/>
          <w:color w:val="000000"/>
          <w:sz w:val="28"/>
        </w:rPr>
        <w:t xml:space="preserve">
                              - Астана - Жезқазған; </w:t>
      </w:r>
    </w:p>
    <w:p>
      <w:pPr>
        <w:spacing w:after="0"/>
        <w:ind w:left="0"/>
        <w:jc w:val="both"/>
      </w:pPr>
      <w:r>
        <w:rPr>
          <w:rFonts w:ascii="Times New Roman"/>
          <w:b w:val="false"/>
          <w:i w:val="false"/>
          <w:color w:val="000000"/>
          <w:sz w:val="28"/>
        </w:rPr>
        <w:t xml:space="preserve">
                              - Жезқазған - Астана; </w:t>
      </w:r>
    </w:p>
    <w:p>
      <w:pPr>
        <w:spacing w:after="0"/>
        <w:ind w:left="0"/>
        <w:jc w:val="both"/>
      </w:pPr>
      <w:r>
        <w:rPr>
          <w:rFonts w:ascii="Times New Roman"/>
          <w:b w:val="false"/>
          <w:i w:val="false"/>
          <w:color w:val="000000"/>
          <w:sz w:val="28"/>
        </w:rPr>
        <w:t xml:space="preserve">
                              - Астана - Талдықорған; </w:t>
      </w:r>
    </w:p>
    <w:p>
      <w:pPr>
        <w:spacing w:after="0"/>
        <w:ind w:left="0"/>
        <w:jc w:val="both"/>
      </w:pPr>
      <w:r>
        <w:rPr>
          <w:rFonts w:ascii="Times New Roman"/>
          <w:b w:val="false"/>
          <w:i w:val="false"/>
          <w:color w:val="000000"/>
          <w:sz w:val="28"/>
        </w:rPr>
        <w:t xml:space="preserve">
                              - Талдықорған - Астана; </w:t>
      </w:r>
    </w:p>
    <w:p>
      <w:pPr>
        <w:spacing w:after="0"/>
        <w:ind w:left="0"/>
        <w:jc w:val="both"/>
      </w:pPr>
      <w:r>
        <w:rPr>
          <w:rFonts w:ascii="Times New Roman"/>
          <w:b w:val="false"/>
          <w:i w:val="false"/>
          <w:color w:val="000000"/>
          <w:sz w:val="28"/>
        </w:rPr>
        <w:t xml:space="preserve">
                              - Астана - Тараз; </w:t>
      </w:r>
    </w:p>
    <w:p>
      <w:pPr>
        <w:spacing w:after="0"/>
        <w:ind w:left="0"/>
        <w:jc w:val="both"/>
      </w:pPr>
      <w:r>
        <w:rPr>
          <w:rFonts w:ascii="Times New Roman"/>
          <w:b w:val="false"/>
          <w:i w:val="false"/>
          <w:color w:val="000000"/>
          <w:sz w:val="28"/>
        </w:rPr>
        <w:t xml:space="preserve">
                              - Тараз - Астана; </w:t>
      </w:r>
    </w:p>
    <w:p>
      <w:pPr>
        <w:spacing w:after="0"/>
        <w:ind w:left="0"/>
        <w:jc w:val="both"/>
      </w:pPr>
      <w:r>
        <w:rPr>
          <w:rFonts w:ascii="Times New Roman"/>
          <w:b w:val="false"/>
          <w:i w:val="false"/>
          <w:color w:val="000000"/>
          <w:sz w:val="28"/>
        </w:rPr>
        <w:t xml:space="preserve">
                              - Астана - Семей; </w:t>
      </w:r>
    </w:p>
    <w:p>
      <w:pPr>
        <w:spacing w:after="0"/>
        <w:ind w:left="0"/>
        <w:jc w:val="both"/>
      </w:pPr>
      <w:r>
        <w:rPr>
          <w:rFonts w:ascii="Times New Roman"/>
          <w:b w:val="false"/>
          <w:i w:val="false"/>
          <w:color w:val="000000"/>
          <w:sz w:val="28"/>
        </w:rPr>
        <w:t xml:space="preserve">
                              - Семей - Астана; </w:t>
      </w:r>
    </w:p>
    <w:p>
      <w:pPr>
        <w:spacing w:after="0"/>
        <w:ind w:left="0"/>
        <w:jc w:val="both"/>
      </w:pPr>
      <w:r>
        <w:rPr>
          <w:rFonts w:ascii="Times New Roman"/>
          <w:b w:val="false"/>
          <w:i w:val="false"/>
          <w:color w:val="000000"/>
          <w:sz w:val="28"/>
        </w:rPr>
        <w:t xml:space="preserve">
                              - Астана - Балқаш; </w:t>
      </w:r>
    </w:p>
    <w:p>
      <w:pPr>
        <w:spacing w:after="0"/>
        <w:ind w:left="0"/>
        <w:jc w:val="both"/>
      </w:pPr>
      <w:r>
        <w:rPr>
          <w:rFonts w:ascii="Times New Roman"/>
          <w:b w:val="false"/>
          <w:i w:val="false"/>
          <w:color w:val="000000"/>
          <w:sz w:val="28"/>
        </w:rPr>
        <w:t xml:space="preserve">
                              - Балқаш - Астана; </w:t>
      </w:r>
    </w:p>
    <w:p>
      <w:pPr>
        <w:spacing w:after="0"/>
        <w:ind w:left="0"/>
        <w:jc w:val="both"/>
      </w:pPr>
      <w:r>
        <w:rPr>
          <w:rFonts w:ascii="Times New Roman"/>
          <w:b w:val="false"/>
          <w:i w:val="false"/>
          <w:color w:val="000000"/>
          <w:sz w:val="28"/>
        </w:rPr>
        <w:t xml:space="preserve">
                              - Астана - Қостанай; </w:t>
      </w:r>
    </w:p>
    <w:p>
      <w:pPr>
        <w:spacing w:after="0"/>
        <w:ind w:left="0"/>
        <w:jc w:val="both"/>
      </w:pPr>
      <w:r>
        <w:rPr>
          <w:rFonts w:ascii="Times New Roman"/>
          <w:b w:val="false"/>
          <w:i w:val="false"/>
          <w:color w:val="000000"/>
          <w:sz w:val="28"/>
        </w:rPr>
        <w:t xml:space="preserve">
                              - Қостанай - Астана; </w:t>
      </w:r>
    </w:p>
    <w:p>
      <w:pPr>
        <w:spacing w:after="0"/>
        <w:ind w:left="0"/>
        <w:jc w:val="both"/>
      </w:pPr>
      <w:r>
        <w:rPr>
          <w:rFonts w:ascii="Times New Roman"/>
          <w:b w:val="false"/>
          <w:i w:val="false"/>
          <w:color w:val="000000"/>
          <w:sz w:val="28"/>
        </w:rPr>
        <w:t xml:space="preserve">
                              - Астана - Өскемен; </w:t>
      </w:r>
    </w:p>
    <w:p>
      <w:pPr>
        <w:spacing w:after="0"/>
        <w:ind w:left="0"/>
        <w:jc w:val="both"/>
      </w:pPr>
      <w:r>
        <w:rPr>
          <w:rFonts w:ascii="Times New Roman"/>
          <w:b w:val="false"/>
          <w:i w:val="false"/>
          <w:color w:val="000000"/>
          <w:sz w:val="28"/>
        </w:rPr>
        <w:t xml:space="preserve">
                              - Өскемен - Астана; </w:t>
      </w:r>
    </w:p>
    <w:p>
      <w:pPr>
        <w:spacing w:after="0"/>
        <w:ind w:left="0"/>
        <w:jc w:val="both"/>
      </w:pPr>
      <w:r>
        <w:rPr>
          <w:rFonts w:ascii="Times New Roman"/>
          <w:b w:val="false"/>
          <w:i w:val="false"/>
          <w:color w:val="000000"/>
          <w:sz w:val="28"/>
        </w:rPr>
        <w:t xml:space="preserve">
                              - Астана - Қызылорда; </w:t>
      </w:r>
    </w:p>
    <w:p>
      <w:pPr>
        <w:spacing w:after="0"/>
        <w:ind w:left="0"/>
        <w:jc w:val="both"/>
      </w:pPr>
      <w:r>
        <w:rPr>
          <w:rFonts w:ascii="Times New Roman"/>
          <w:b w:val="false"/>
          <w:i w:val="false"/>
          <w:color w:val="000000"/>
          <w:sz w:val="28"/>
        </w:rPr>
        <w:t xml:space="preserve">
                              - Қызылорда - Астана; </w:t>
      </w:r>
    </w:p>
    <w:p>
      <w:pPr>
        <w:spacing w:after="0"/>
        <w:ind w:left="0"/>
        <w:jc w:val="both"/>
      </w:pPr>
      <w:r>
        <w:rPr>
          <w:rFonts w:ascii="Times New Roman"/>
          <w:b w:val="false"/>
          <w:i w:val="false"/>
          <w:color w:val="000000"/>
          <w:sz w:val="28"/>
        </w:rPr>
        <w:t xml:space="preserve">
                              - Астана - Павлодар; </w:t>
      </w:r>
    </w:p>
    <w:p>
      <w:pPr>
        <w:spacing w:after="0"/>
        <w:ind w:left="0"/>
        <w:jc w:val="both"/>
      </w:pPr>
      <w:r>
        <w:rPr>
          <w:rFonts w:ascii="Times New Roman"/>
          <w:b w:val="false"/>
          <w:i w:val="false"/>
          <w:color w:val="000000"/>
          <w:sz w:val="28"/>
        </w:rPr>
        <w:t xml:space="preserve">
                              - Павлодар - Астана; </w:t>
      </w:r>
    </w:p>
    <w:p>
      <w:pPr>
        <w:spacing w:after="0"/>
        <w:ind w:left="0"/>
        <w:jc w:val="both"/>
      </w:pPr>
      <w:r>
        <w:rPr>
          <w:rFonts w:ascii="Times New Roman"/>
          <w:b w:val="false"/>
          <w:i w:val="false"/>
          <w:color w:val="000000"/>
          <w:sz w:val="28"/>
        </w:rPr>
        <w:t xml:space="preserve">
                              - Астана - Ақтау; </w:t>
      </w:r>
    </w:p>
    <w:p>
      <w:pPr>
        <w:spacing w:after="0"/>
        <w:ind w:left="0"/>
        <w:jc w:val="both"/>
      </w:pPr>
      <w:r>
        <w:rPr>
          <w:rFonts w:ascii="Times New Roman"/>
          <w:b w:val="false"/>
          <w:i w:val="false"/>
          <w:color w:val="000000"/>
          <w:sz w:val="28"/>
        </w:rPr>
        <w:t xml:space="preserve">
                              - Ақтау - Астана; </w:t>
      </w:r>
    </w:p>
    <w:p>
      <w:pPr>
        <w:spacing w:after="0"/>
        <w:ind w:left="0"/>
        <w:jc w:val="both"/>
      </w:pPr>
      <w:r>
        <w:rPr>
          <w:rFonts w:ascii="Times New Roman"/>
          <w:b w:val="false"/>
          <w:i w:val="false"/>
          <w:color w:val="000000"/>
          <w:sz w:val="28"/>
        </w:rPr>
        <w:t xml:space="preserve">
                              - Астана - Ақтөбе; </w:t>
      </w:r>
    </w:p>
    <w:p>
      <w:pPr>
        <w:spacing w:after="0"/>
        <w:ind w:left="0"/>
        <w:jc w:val="both"/>
      </w:pPr>
      <w:r>
        <w:rPr>
          <w:rFonts w:ascii="Times New Roman"/>
          <w:b w:val="false"/>
          <w:i w:val="false"/>
          <w:color w:val="000000"/>
          <w:sz w:val="28"/>
        </w:rPr>
        <w:t xml:space="preserve">
                              - Ақтөбе - Астана; </w:t>
      </w:r>
    </w:p>
    <w:p>
      <w:pPr>
        <w:spacing w:after="0"/>
        <w:ind w:left="0"/>
        <w:jc w:val="both"/>
      </w:pPr>
      <w:r>
        <w:rPr>
          <w:rFonts w:ascii="Times New Roman"/>
          <w:b w:val="false"/>
          <w:i w:val="false"/>
          <w:color w:val="000000"/>
          <w:sz w:val="28"/>
        </w:rPr>
        <w:t xml:space="preserve">
                              - Астана - Орал; </w:t>
      </w:r>
    </w:p>
    <w:p>
      <w:pPr>
        <w:spacing w:after="0"/>
        <w:ind w:left="0"/>
        <w:jc w:val="both"/>
      </w:pPr>
      <w:r>
        <w:rPr>
          <w:rFonts w:ascii="Times New Roman"/>
          <w:b w:val="false"/>
          <w:i w:val="false"/>
          <w:color w:val="000000"/>
          <w:sz w:val="28"/>
        </w:rPr>
        <w:t xml:space="preserve">
                              - Орал - Астана; </w:t>
      </w:r>
    </w:p>
    <w:p>
      <w:pPr>
        <w:spacing w:after="0"/>
        <w:ind w:left="0"/>
        <w:jc w:val="both"/>
      </w:pPr>
      <w:r>
        <w:rPr>
          <w:rFonts w:ascii="Times New Roman"/>
          <w:b w:val="false"/>
          <w:i w:val="false"/>
          <w:color w:val="000000"/>
          <w:sz w:val="28"/>
        </w:rPr>
        <w:t xml:space="preserve">
                              - Астана - Шымкент; </w:t>
      </w:r>
    </w:p>
    <w:p>
      <w:pPr>
        <w:spacing w:after="0"/>
        <w:ind w:left="0"/>
        <w:jc w:val="both"/>
      </w:pPr>
      <w:r>
        <w:rPr>
          <w:rFonts w:ascii="Times New Roman"/>
          <w:b w:val="false"/>
          <w:i w:val="false"/>
          <w:color w:val="000000"/>
          <w:sz w:val="28"/>
        </w:rPr>
        <w:t xml:space="preserve">
                              - Шымкент - Астана.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 жалпы ұзақтығы 525 473 мың қкм iшкi бағыттарда тұрақты жолаушылар тасқынын және жеткіліктi табыстылық деңгейiн қамтамасыз ету, авиатасымалдарға тарифтiң құнын орташа есеппен 50% төмендету, жолаушылар тасқынын орташа есеппен 40% ұлғайту, жолаушылар санын 493 886 адамға жеткiзу. </w:t>
      </w:r>
    </w:p>
    <w:bookmarkStart w:name="z24" w:id="22"/>
    <w:p>
      <w:pPr>
        <w:spacing w:after="0"/>
        <w:ind w:left="0"/>
        <w:jc w:val="both"/>
      </w:pPr>
      <w:r>
        <w:rPr>
          <w:rFonts w:ascii="Times New Roman"/>
          <w:b w:val="false"/>
          <w:i w:val="false"/>
          <w:color w:val="000000"/>
          <w:sz w:val="28"/>
        </w:rPr>
        <w:t xml:space="preserve">
      Қазақстан Республикасы Үкiметiнiң </w:t>
      </w:r>
    </w:p>
    <w:bookmarkEnd w:id="2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240-қосымша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ЕСКЕРТУ.240-қосымша өзгерді - Қазақстан Республикасы Үкiметiнiң 2003 жылғы 20 қазандағы N 150з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079 "Лицензиарлардың функцияларын орындау"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25827 мың теңге (жиырма бес миллион сегiз жүз жиырма жетi мың теңге). &lt;*&gt;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"Лицензиялау туралы" Қазақстан Республикасының 1995 жылғы 17 сәуiрдегi Заңының </w:t>
      </w:r>
      <w:r>
        <w:rPr>
          <w:rFonts w:ascii="Times New Roman"/>
          <w:b w:val="false"/>
          <w:i w:val="false"/>
          <w:color w:val="000000"/>
          <w:sz w:val="28"/>
        </w:rPr>
        <w:t xml:space="preserve">9-бабы </w:t>
      </w:r>
      <w:r>
        <w:rPr>
          <w:rFonts w:ascii="Times New Roman"/>
          <w:b w:val="false"/>
          <w:i w:val="false"/>
          <w:color w:val="000000"/>
          <w:sz w:val="28"/>
        </w:rPr>
        <w:t xml:space="preserve">; "Қазақстан Республикасындағы көлiк туралы" Қазақстан Республикасының 1994 жылғы 21 қыркүйектегi Заңының </w:t>
      </w:r>
      <w:r>
        <w:rPr>
          <w:rFonts w:ascii="Times New Roman"/>
          <w:b w:val="false"/>
          <w:i w:val="false"/>
          <w:color w:val="000000"/>
          <w:sz w:val="28"/>
        </w:rPr>
        <w:t xml:space="preserve">7-бабы </w:t>
      </w:r>
      <w:r>
        <w:rPr>
          <w:rFonts w:ascii="Times New Roman"/>
          <w:b w:val="false"/>
          <w:i w:val="false"/>
          <w:color w:val="000000"/>
          <w:sz w:val="28"/>
        </w:rPr>
        <w:t xml:space="preserve">; "Қазақстан Республикасында жолаушылар мен жүктердi, қауiптi жүктердi автомобиль көлiгімен халықаралық тасымалдауды лицензиялаудың тәртiбi мен шарттары және бiлiктiлiк талаптары туралы ереже" Қазақстан Республикасы Үкiметiнің 1996 жылғы 25 желтоқсандағы N 1621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Республикасында темiр жол көлiгiмен жолаушыларды және жүктердi, қауіптi жүктердi тасымалдауды лицензиялау туралы тәртiптi бекiту туралы" Қазақстан Республикасы Үкiметiнiң 1998 жылғы 29 шілдедегi N 714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Республикасындағы теңiз және өзен көлiгiнде жолаушылар мен жүк, қауіптi жүктер тасымалын лицензиялаудың тәртiбi мен шарттары туралы Ереженi бекiту туралы" Қазақстан Республикасы Үкiметiнiң 1997 жылғы 27 мамырдағы N 885 </w:t>
      </w:r>
      <w:r>
        <w:rPr>
          <w:rFonts w:ascii="Times New Roman"/>
          <w:b w:val="false"/>
          <w:i w:val="false"/>
          <w:color w:val="000000"/>
          <w:sz w:val="28"/>
        </w:rPr>
        <w:t xml:space="preserve">қаулысы </w:t>
      </w:r>
      <w:r>
        <w:rPr>
          <w:rFonts w:ascii="Times New Roman"/>
          <w:b w:val="false"/>
          <w:i w:val="false"/>
          <w:color w:val="000000"/>
          <w:sz w:val="28"/>
        </w:rPr>
        <w:t xml:space="preserve">. &lt;*&gt;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Көлiк және коммуникациялар министрлiгiнiң, көлiк-коммуникация кешенiнде лицензияланатын қызмет түрлерiн жүзеге асыру үшiн құқық беретiн лицензияларды беру бөлiгiндегi функцияларын орындауды қамтамасыз ету. </w:t>
      </w:r>
    </w:p>
    <w:p>
      <w:pPr>
        <w:spacing w:after="0"/>
        <w:ind w:left="0"/>
        <w:jc w:val="both"/>
      </w:pPr>
      <w:r>
        <w:rPr>
          <w:rFonts w:ascii="Times New Roman"/>
          <w:b w:val="false"/>
          <w:i w:val="false"/>
          <w:color w:val="000000"/>
          <w:sz w:val="28"/>
        </w:rPr>
        <w:t xml:space="preserve">
            5. Бюджеттiк бағдарламаның мiндеттерi: лицензиялар мен өзге де рұқсат құжаттарын беру және лицензиаттардың лицензияланатын қызмет түрлерiне қойылатын бiлiктiк талаптарын сақтауды бақылау. </w:t>
      </w:r>
    </w:p>
    <w:p>
      <w:pPr>
        <w:spacing w:after="0"/>
        <w:ind w:left="0"/>
        <w:jc w:val="both"/>
      </w:pPr>
      <w:r>
        <w:rPr>
          <w:rFonts w:ascii="Times New Roman"/>
          <w:b w:val="false"/>
          <w:i w:val="false"/>
          <w:color w:val="000000"/>
          <w:sz w:val="28"/>
        </w:rPr>
        <w:t xml:space="preserve">
            6. Бюджеттiк бағдарламаны iске асыру бойынша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 іске асыру бойынша !мер.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079      Лицензиар.  Қатаң есептеме блан. жыл   Қазақстан </w:t>
      </w:r>
    </w:p>
    <w:p>
      <w:pPr>
        <w:spacing w:after="0"/>
        <w:ind w:left="0"/>
        <w:jc w:val="both"/>
      </w:pPr>
      <w:r>
        <w:rPr>
          <w:rFonts w:ascii="Times New Roman"/>
          <w:b w:val="false"/>
          <w:i w:val="false"/>
          <w:color w:val="000000"/>
          <w:sz w:val="28"/>
        </w:rPr>
        <w:t xml:space="preserve">
                  лардың      кілерiн дайындау жө. бойы  Республикасының </w:t>
      </w:r>
    </w:p>
    <w:p>
      <w:pPr>
        <w:spacing w:after="0"/>
        <w:ind w:left="0"/>
        <w:jc w:val="both"/>
      </w:pPr>
      <w:r>
        <w:rPr>
          <w:rFonts w:ascii="Times New Roman"/>
          <w:b w:val="false"/>
          <w:i w:val="false"/>
          <w:color w:val="000000"/>
          <w:sz w:val="28"/>
        </w:rPr>
        <w:t xml:space="preserve">
                  функцияла.  нiндегi қызметтердi        Көлiк және </w:t>
      </w:r>
    </w:p>
    <w:p>
      <w:pPr>
        <w:spacing w:after="0"/>
        <w:ind w:left="0"/>
        <w:jc w:val="both"/>
      </w:pPr>
      <w:r>
        <w:rPr>
          <w:rFonts w:ascii="Times New Roman"/>
          <w:b w:val="false"/>
          <w:i w:val="false"/>
          <w:color w:val="000000"/>
          <w:sz w:val="28"/>
        </w:rPr>
        <w:t xml:space="preserve">
                  рын орындау сатып алу, оның            коммуникациялар </w:t>
      </w:r>
    </w:p>
    <w:p>
      <w:pPr>
        <w:spacing w:after="0"/>
        <w:ind w:left="0"/>
        <w:jc w:val="both"/>
      </w:pPr>
      <w:r>
        <w:rPr>
          <w:rFonts w:ascii="Times New Roman"/>
          <w:b w:val="false"/>
          <w:i w:val="false"/>
          <w:color w:val="000000"/>
          <w:sz w:val="28"/>
        </w:rPr>
        <w:t xml:space="preserve">
                              iшiнде есептiк және        министрлiгi </w:t>
      </w:r>
    </w:p>
    <w:p>
      <w:pPr>
        <w:spacing w:after="0"/>
        <w:ind w:left="0"/>
        <w:jc w:val="both"/>
      </w:pPr>
      <w:r>
        <w:rPr>
          <w:rFonts w:ascii="Times New Roman"/>
          <w:b w:val="false"/>
          <w:i w:val="false"/>
          <w:color w:val="000000"/>
          <w:sz w:val="28"/>
        </w:rPr>
        <w:t xml:space="preserve">
                              басқа да құжаттарды </w:t>
      </w:r>
    </w:p>
    <w:p>
      <w:pPr>
        <w:spacing w:after="0"/>
        <w:ind w:left="0"/>
        <w:jc w:val="both"/>
      </w:pPr>
      <w:r>
        <w:rPr>
          <w:rFonts w:ascii="Times New Roman"/>
          <w:b w:val="false"/>
          <w:i w:val="false"/>
          <w:color w:val="000000"/>
          <w:sz w:val="28"/>
        </w:rPr>
        <w:t xml:space="preserve">
                              399 700 данада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көліктiк қызмет көрсету рыногының, әуе кемелерiнің ұшу қауiпсiздiгi және жиiлiгiн қалыпты жұмыс iстеуi үшiн жағдайды қамтамасыз ету. &lt;*&gt; </w:t>
      </w:r>
    </w:p>
    <w:bookmarkStart w:name="z25" w:id="23"/>
    <w:p>
      <w:pPr>
        <w:spacing w:after="0"/>
        <w:ind w:left="0"/>
        <w:jc w:val="both"/>
      </w:pPr>
      <w:r>
        <w:rPr>
          <w:rFonts w:ascii="Times New Roman"/>
          <w:b w:val="false"/>
          <w:i w:val="false"/>
          <w:color w:val="000000"/>
          <w:sz w:val="28"/>
        </w:rPr>
        <w:t xml:space="preserve">
      Қазақстан Республикасы Үкiметiнiң </w:t>
      </w:r>
    </w:p>
    <w:bookmarkEnd w:id="2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241-қосымша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241-қосымша өзгерді - Қазақстан Республикасы Үкiметiнiң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084 "Астана қаласындағы халықаралық әуежай құрылысының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жобасын iске асыру үшiн "Халықаралық Астана әуежайы"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РМК-ны несиелендiру"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2156000 мың теңге (екi миллиард бiр жүз елу алты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мен Халықаралық Экономикалық Ынтымақтастық Қоры арасындағы Астана қаласындағы әуежайды қайта жаңарту жобасы жөнiндегi заем туралы келiсiмдi бекiту туралы" Қазақстан Республикасының 1999 жылғы 19 мамырдағы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оның iшiнде Үкiметтiң сыртқы заем қаражаты. </w:t>
      </w:r>
    </w:p>
    <w:p>
      <w:pPr>
        <w:spacing w:after="0"/>
        <w:ind w:left="0"/>
        <w:jc w:val="both"/>
      </w:pPr>
      <w:r>
        <w:rPr>
          <w:rFonts w:ascii="Times New Roman"/>
          <w:b w:val="false"/>
          <w:i w:val="false"/>
          <w:color w:val="000000"/>
          <w:sz w:val="28"/>
        </w:rPr>
        <w:t xml:space="preserve">
            4. Бюджеттiк бағдарламаның мақсаты: Астана қаласындағы әуежайдың техникалық параметрлерiнiң халықаралық стандарттардың талаптарына сәйкестiгiн қамтамасыз ету, жолаушыларға сапалы және қолайлы қызмет көрсету. </w:t>
      </w:r>
    </w:p>
    <w:p>
      <w:pPr>
        <w:spacing w:after="0"/>
        <w:ind w:left="0"/>
        <w:jc w:val="both"/>
      </w:pPr>
      <w:r>
        <w:rPr>
          <w:rFonts w:ascii="Times New Roman"/>
          <w:b w:val="false"/>
          <w:i w:val="false"/>
          <w:color w:val="000000"/>
          <w:sz w:val="28"/>
        </w:rPr>
        <w:t xml:space="preserve">
            5. Бюджеттiк бағдарламаның мiндеттерi: Астана қаласында әуежайдың жолаушылар терминалын салу, әуежай инфрақұрылымын құру. </w:t>
      </w:r>
    </w:p>
    <w:p>
      <w:pPr>
        <w:spacing w:after="0"/>
        <w:ind w:left="0"/>
        <w:jc w:val="both"/>
      </w:pPr>
      <w:r>
        <w:rPr>
          <w:rFonts w:ascii="Times New Roman"/>
          <w:b w:val="false"/>
          <w:i w:val="false"/>
          <w:color w:val="000000"/>
          <w:sz w:val="28"/>
        </w:rPr>
        <w:t xml:space="preserve">
            6. Бюджеттiк бағдарламаны iске асыру жөніндегі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1 084       Астана қала. </w:t>
      </w:r>
    </w:p>
    <w:p>
      <w:pPr>
        <w:spacing w:after="0"/>
        <w:ind w:left="0"/>
        <w:jc w:val="both"/>
      </w:pPr>
      <w:r>
        <w:rPr>
          <w:rFonts w:ascii="Times New Roman"/>
          <w:b w:val="false"/>
          <w:i w:val="false"/>
          <w:color w:val="000000"/>
          <w:sz w:val="28"/>
        </w:rPr>
        <w:t xml:space="preserve">
                  сындағы ха. </w:t>
      </w:r>
    </w:p>
    <w:p>
      <w:pPr>
        <w:spacing w:after="0"/>
        <w:ind w:left="0"/>
        <w:jc w:val="both"/>
      </w:pPr>
      <w:r>
        <w:rPr>
          <w:rFonts w:ascii="Times New Roman"/>
          <w:b w:val="false"/>
          <w:i w:val="false"/>
          <w:color w:val="000000"/>
          <w:sz w:val="28"/>
        </w:rPr>
        <w:t xml:space="preserve">
                  лықаралық </w:t>
      </w:r>
    </w:p>
    <w:p>
      <w:pPr>
        <w:spacing w:after="0"/>
        <w:ind w:left="0"/>
        <w:jc w:val="both"/>
      </w:pPr>
      <w:r>
        <w:rPr>
          <w:rFonts w:ascii="Times New Roman"/>
          <w:b w:val="false"/>
          <w:i w:val="false"/>
          <w:color w:val="000000"/>
          <w:sz w:val="28"/>
        </w:rPr>
        <w:t xml:space="preserve">
                  әуежай құры. </w:t>
      </w:r>
    </w:p>
    <w:p>
      <w:pPr>
        <w:spacing w:after="0"/>
        <w:ind w:left="0"/>
        <w:jc w:val="both"/>
      </w:pPr>
      <w:r>
        <w:rPr>
          <w:rFonts w:ascii="Times New Roman"/>
          <w:b w:val="false"/>
          <w:i w:val="false"/>
          <w:color w:val="000000"/>
          <w:sz w:val="28"/>
        </w:rPr>
        <w:t xml:space="preserve">
                  лысының жо. </w:t>
      </w:r>
    </w:p>
    <w:p>
      <w:pPr>
        <w:spacing w:after="0"/>
        <w:ind w:left="0"/>
        <w:jc w:val="both"/>
      </w:pPr>
      <w:r>
        <w:rPr>
          <w:rFonts w:ascii="Times New Roman"/>
          <w:b w:val="false"/>
          <w:i w:val="false"/>
          <w:color w:val="000000"/>
          <w:sz w:val="28"/>
        </w:rPr>
        <w:t xml:space="preserve">
                  басын iске </w:t>
      </w:r>
    </w:p>
    <w:p>
      <w:pPr>
        <w:spacing w:after="0"/>
        <w:ind w:left="0"/>
        <w:jc w:val="both"/>
      </w:pPr>
      <w:r>
        <w:rPr>
          <w:rFonts w:ascii="Times New Roman"/>
          <w:b w:val="false"/>
          <w:i w:val="false"/>
          <w:color w:val="000000"/>
          <w:sz w:val="28"/>
        </w:rPr>
        <w:t xml:space="preserve">
                  асыру үшін  Мердiгермен жасасқан  Жыл  Қазақстан </w:t>
      </w:r>
    </w:p>
    <w:p>
      <w:pPr>
        <w:spacing w:after="0"/>
        <w:ind w:left="0"/>
        <w:jc w:val="both"/>
      </w:pPr>
      <w:r>
        <w:rPr>
          <w:rFonts w:ascii="Times New Roman"/>
          <w:b w:val="false"/>
          <w:i w:val="false"/>
          <w:color w:val="000000"/>
          <w:sz w:val="28"/>
        </w:rPr>
        <w:t xml:space="preserve">
                  "Халықара.  келiсім-шартқа сәйкес бойы Республикасының </w:t>
      </w:r>
    </w:p>
    <w:p>
      <w:pPr>
        <w:spacing w:after="0"/>
        <w:ind w:left="0"/>
        <w:jc w:val="both"/>
      </w:pPr>
      <w:r>
        <w:rPr>
          <w:rFonts w:ascii="Times New Roman"/>
          <w:b w:val="false"/>
          <w:i w:val="false"/>
          <w:color w:val="000000"/>
          <w:sz w:val="28"/>
        </w:rPr>
        <w:t xml:space="preserve">
                  лық Астана  (келiсiм-шарт құны         Көлік және </w:t>
      </w:r>
    </w:p>
    <w:p>
      <w:pPr>
        <w:spacing w:after="0"/>
        <w:ind w:left="0"/>
        <w:jc w:val="both"/>
      </w:pPr>
      <w:r>
        <w:rPr>
          <w:rFonts w:ascii="Times New Roman"/>
          <w:b w:val="false"/>
          <w:i w:val="false"/>
          <w:color w:val="000000"/>
          <w:sz w:val="28"/>
        </w:rPr>
        <w:t xml:space="preserve">
                  әуежайы"    көлемiнің 20%-ы)           коммуникациялар </w:t>
      </w:r>
    </w:p>
    <w:p>
      <w:pPr>
        <w:spacing w:after="0"/>
        <w:ind w:left="0"/>
        <w:jc w:val="both"/>
      </w:pPr>
      <w:r>
        <w:rPr>
          <w:rFonts w:ascii="Times New Roman"/>
          <w:b w:val="false"/>
          <w:i w:val="false"/>
          <w:color w:val="000000"/>
          <w:sz w:val="28"/>
        </w:rPr>
        <w:t xml:space="preserve">
                  РМК-ны не.  Астана қаласындағы         министрлігі </w:t>
      </w:r>
    </w:p>
    <w:p>
      <w:pPr>
        <w:spacing w:after="0"/>
        <w:ind w:left="0"/>
        <w:jc w:val="both"/>
      </w:pPr>
      <w:r>
        <w:rPr>
          <w:rFonts w:ascii="Times New Roman"/>
          <w:b w:val="false"/>
          <w:i w:val="false"/>
          <w:color w:val="000000"/>
          <w:sz w:val="28"/>
        </w:rPr>
        <w:t xml:space="preserve">
                  сиелендіру  әуежайды және оған </w:t>
      </w:r>
    </w:p>
    <w:p>
      <w:pPr>
        <w:spacing w:after="0"/>
        <w:ind w:left="0"/>
        <w:jc w:val="both"/>
      </w:pPr>
      <w:r>
        <w:rPr>
          <w:rFonts w:ascii="Times New Roman"/>
          <w:b w:val="false"/>
          <w:i w:val="false"/>
          <w:color w:val="000000"/>
          <w:sz w:val="28"/>
        </w:rPr>
        <w:t xml:space="preserve">
                              жапсарлас құрылыстарды </w:t>
      </w:r>
    </w:p>
    <w:p>
      <w:pPr>
        <w:spacing w:after="0"/>
        <w:ind w:left="0"/>
        <w:jc w:val="both"/>
      </w:pPr>
      <w:r>
        <w:rPr>
          <w:rFonts w:ascii="Times New Roman"/>
          <w:b w:val="false"/>
          <w:i w:val="false"/>
          <w:color w:val="000000"/>
          <w:sz w:val="28"/>
        </w:rPr>
        <w:t xml:space="preserve">
             080  Жобаны      қайта жаңарту жөнiн. </w:t>
      </w:r>
    </w:p>
    <w:p>
      <w:pPr>
        <w:spacing w:after="0"/>
        <w:ind w:left="0"/>
        <w:jc w:val="both"/>
      </w:pPr>
      <w:r>
        <w:rPr>
          <w:rFonts w:ascii="Times New Roman"/>
          <w:b w:val="false"/>
          <w:i w:val="false"/>
          <w:color w:val="000000"/>
          <w:sz w:val="28"/>
        </w:rPr>
        <w:t xml:space="preserve">
                  сыртқы      дегi құрылыс жұмыс. </w:t>
      </w:r>
    </w:p>
    <w:p>
      <w:pPr>
        <w:spacing w:after="0"/>
        <w:ind w:left="0"/>
        <w:jc w:val="both"/>
      </w:pPr>
      <w:r>
        <w:rPr>
          <w:rFonts w:ascii="Times New Roman"/>
          <w:b w:val="false"/>
          <w:i w:val="false"/>
          <w:color w:val="000000"/>
          <w:sz w:val="28"/>
        </w:rPr>
        <w:t xml:space="preserve">
                  заемдардың  тарын жүргізу </w:t>
      </w:r>
    </w:p>
    <w:p>
      <w:pPr>
        <w:spacing w:after="0"/>
        <w:ind w:left="0"/>
        <w:jc w:val="both"/>
      </w:pPr>
      <w:r>
        <w:rPr>
          <w:rFonts w:ascii="Times New Roman"/>
          <w:b w:val="false"/>
          <w:i w:val="false"/>
          <w:color w:val="000000"/>
          <w:sz w:val="28"/>
        </w:rPr>
        <w:t xml:space="preserve">
                  есебiнен </w:t>
      </w:r>
    </w:p>
    <w:p>
      <w:pPr>
        <w:spacing w:after="0"/>
        <w:ind w:left="0"/>
        <w:jc w:val="both"/>
      </w:pPr>
      <w:r>
        <w:rPr>
          <w:rFonts w:ascii="Times New Roman"/>
          <w:b w:val="false"/>
          <w:i w:val="false"/>
          <w:color w:val="000000"/>
          <w:sz w:val="28"/>
        </w:rPr>
        <w:t xml:space="preserve">
                  iске асыру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Орындалған жұмыстардың сапасы СНиП және ИКАО (Халықаралық азаматтық авиация ұйымы) нормаларына сәйкес анықталады. Халықаралық және iшкi рейстердiң санын ұлғайту, ұшу қауіпсiздігін арттыру, халықаралық тәжiрибе мен технологияларды жергiлiктi мердiгерлiк, жобалау және консультациялық ұйымдарға беру. </w:t>
      </w:r>
    </w:p>
    <w:bookmarkStart w:name="z26" w:id="24"/>
    <w:p>
      <w:pPr>
        <w:spacing w:after="0"/>
        <w:ind w:left="0"/>
        <w:jc w:val="both"/>
      </w:pPr>
      <w:r>
        <w:rPr>
          <w:rFonts w:ascii="Times New Roman"/>
          <w:b w:val="false"/>
          <w:i w:val="false"/>
          <w:color w:val="000000"/>
          <w:sz w:val="28"/>
        </w:rPr>
        <w:t xml:space="preserve">
      Қазақстан Республикасы Үкiметiнiң </w:t>
      </w:r>
    </w:p>
    <w:bookmarkEnd w:id="2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242-қосымша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"Байқоңыр" кешенiнiң жалға алынған мүлiктерiн теңгерiм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ұстаушы - мемлекеттік мекеменiң материалдық-техникалық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базасын дамыту" 207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8 721 мың теңге (сегіз миллион жетi жүз жиырма бiр мың теңге). </w:t>
      </w:r>
    </w:p>
    <w:p>
      <w:pPr>
        <w:spacing w:after="0"/>
        <w:ind w:left="0"/>
        <w:jc w:val="both"/>
      </w:pPr>
      <w:r>
        <w:rPr>
          <w:rFonts w:ascii="Times New Roman"/>
          <w:b w:val="false"/>
          <w:i w:val="false"/>
          <w:color w:val="000000"/>
          <w:sz w:val="28"/>
        </w:rPr>
        <w:t xml:space="preserve">
            2. Бюджеттік бағдарламаның нормативтік құқықтық негiзi: Қазақ CCP-i Президентiнiң "Одақтық бағыныстағы мемлекеттік кәсіпорындар мен ұйымдардың Қазақ ССР-i Yкiметiнiң қарамағына көшуi туралы" 1991 жылғы 31 тамыздағы N 410 Жарлығы; Қазақстан Республикасы Министрлер Кабинетiнің 1991 жылғы 28 қарашадағы N 742 "Бұрын одақтық бағыныста болған мемлекеттiк кәсiпорындар мен ұйымдарды Қазақ ССР-нiң мемлекеттік басқару құрамына қабылдау мәселелерi қаулысы; "Байқоңыр" ғарыш айлағын пайдаланудың негізгі принциптерi мен шарттары туралы Қазақстан Республикасы мен Ресей Федерациясы арасындағы 1994 жылғы 28 наурыздағы Келiсiм; Қазақстан Республикасы Үкіметi мен Ресей Федерациясы Үкіметінің арасындағы "Байқоңыр" кешенiн 1994 жылғы 10 желтоқсандағы жалға алу Шарты; Қазақстан Республикасының "Бухгалтерлiк есеп және қаржылық есеп беру туралы" 1995 жылғы 26 желтоқсандағы N 2732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Үкiметiнiң "Заңды тұлғаларға бекiтiлмеген мемлекеттiк мүлiктi бекiту жөнiндегi шаралар туралы" 2000 жылғы 13 қаңтардағы N 61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Ресей Федерациясы Үкiметi жалға алған "Байқоңыр" кешенi мүлiктерiн баланс ұстаушы - мемлекеттiк мекемелердiң материалдық-техникалық базасын құру және дамыту. </w:t>
      </w:r>
    </w:p>
    <w:p>
      <w:pPr>
        <w:spacing w:after="0"/>
        <w:ind w:left="0"/>
        <w:jc w:val="both"/>
      </w:pPr>
      <w:r>
        <w:rPr>
          <w:rFonts w:ascii="Times New Roman"/>
          <w:b w:val="false"/>
          <w:i w:val="false"/>
          <w:color w:val="000000"/>
          <w:sz w:val="28"/>
        </w:rPr>
        <w:t xml:space="preserve">
            5. Бюджеттiк бағдарламаның мiндеттерi: жалға алынған "Байқоңыр" кешенi мүлiктерiн баланс ұстаушы - мемлекеттiк мекемелердiң қызмет жасауы үшiн жабдықтар алу. </w:t>
      </w:r>
    </w:p>
    <w:p>
      <w:pPr>
        <w:spacing w:after="0"/>
        <w:ind w:left="0"/>
        <w:jc w:val="both"/>
      </w:pPr>
      <w:r>
        <w:rPr>
          <w:rFonts w:ascii="Times New Roman"/>
          <w:b w:val="false"/>
          <w:i w:val="false"/>
          <w:color w:val="000000"/>
          <w:sz w:val="28"/>
        </w:rPr>
        <w:t xml:space="preserve">
            6. Бюджеттiк бағдарламаны iске асыру бойынша 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бойынша  !мер. ! </w:t>
      </w:r>
    </w:p>
    <w:p>
      <w:pPr>
        <w:spacing w:after="0"/>
        <w:ind w:left="0"/>
        <w:jc w:val="both"/>
      </w:pPr>
      <w:r>
        <w:rPr>
          <w:rFonts w:ascii="Times New Roman"/>
          <w:b w:val="false"/>
          <w:i w:val="false"/>
          <w:color w:val="000000"/>
          <w:sz w:val="28"/>
        </w:rPr>
        <w:t xml:space="preserve">
      !ма. !ла. !ның) атауы !      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207      "Байқоңыр"  1 - жеңіл автомобиль, Жыл   Қазақстан </w:t>
      </w:r>
    </w:p>
    <w:p>
      <w:pPr>
        <w:spacing w:after="0"/>
        <w:ind w:left="0"/>
        <w:jc w:val="both"/>
      </w:pPr>
      <w:r>
        <w:rPr>
          <w:rFonts w:ascii="Times New Roman"/>
          <w:b w:val="false"/>
          <w:i w:val="false"/>
          <w:color w:val="000000"/>
          <w:sz w:val="28"/>
        </w:rPr>
        <w:t xml:space="preserve">
                  кешенiнің   1 - шағын автобус,   бойына Республикасы </w:t>
      </w:r>
    </w:p>
    <w:p>
      <w:pPr>
        <w:spacing w:after="0"/>
        <w:ind w:left="0"/>
        <w:jc w:val="both"/>
      </w:pPr>
      <w:r>
        <w:rPr>
          <w:rFonts w:ascii="Times New Roman"/>
          <w:b w:val="false"/>
          <w:i w:val="false"/>
          <w:color w:val="000000"/>
          <w:sz w:val="28"/>
        </w:rPr>
        <w:t xml:space="preserve">
                  жалға алын. басшы кабинетi үшiн         Көлік және </w:t>
      </w:r>
    </w:p>
    <w:p>
      <w:pPr>
        <w:spacing w:after="0"/>
        <w:ind w:left="0"/>
        <w:jc w:val="both"/>
      </w:pPr>
      <w:r>
        <w:rPr>
          <w:rFonts w:ascii="Times New Roman"/>
          <w:b w:val="false"/>
          <w:i w:val="false"/>
          <w:color w:val="000000"/>
          <w:sz w:val="28"/>
        </w:rPr>
        <w:t xml:space="preserve">
                  ған мүлiк.  2 жиынтық - жиhаз,          коммуникациялар </w:t>
      </w:r>
    </w:p>
    <w:p>
      <w:pPr>
        <w:spacing w:after="0"/>
        <w:ind w:left="0"/>
        <w:jc w:val="both"/>
      </w:pPr>
      <w:r>
        <w:rPr>
          <w:rFonts w:ascii="Times New Roman"/>
          <w:b w:val="false"/>
          <w:i w:val="false"/>
          <w:color w:val="000000"/>
          <w:sz w:val="28"/>
        </w:rPr>
        <w:t xml:space="preserve">
                  терiн ба.   15 дана компьютер,          министрлігінің </w:t>
      </w:r>
    </w:p>
    <w:p>
      <w:pPr>
        <w:spacing w:after="0"/>
        <w:ind w:left="0"/>
        <w:jc w:val="both"/>
      </w:pPr>
      <w:r>
        <w:rPr>
          <w:rFonts w:ascii="Times New Roman"/>
          <w:b w:val="false"/>
          <w:i w:val="false"/>
          <w:color w:val="000000"/>
          <w:sz w:val="28"/>
        </w:rPr>
        <w:t xml:space="preserve">
                  ланс ұстау. 15 дана принтер;            Аэроғарыш </w:t>
      </w:r>
    </w:p>
    <w:p>
      <w:pPr>
        <w:spacing w:after="0"/>
        <w:ind w:left="0"/>
        <w:jc w:val="both"/>
      </w:pPr>
      <w:r>
        <w:rPr>
          <w:rFonts w:ascii="Times New Roman"/>
          <w:b w:val="false"/>
          <w:i w:val="false"/>
          <w:color w:val="000000"/>
          <w:sz w:val="28"/>
        </w:rPr>
        <w:t xml:space="preserve">
                  шы мемле.   сканер 3 бiрлiк,            комитеті </w:t>
      </w:r>
    </w:p>
    <w:p>
      <w:pPr>
        <w:spacing w:after="0"/>
        <w:ind w:left="0"/>
        <w:jc w:val="both"/>
      </w:pPr>
      <w:r>
        <w:rPr>
          <w:rFonts w:ascii="Times New Roman"/>
          <w:b w:val="false"/>
          <w:i w:val="false"/>
          <w:color w:val="000000"/>
          <w:sz w:val="28"/>
        </w:rPr>
        <w:t xml:space="preserve">
                  кеттiк ме.  1 бухгалтерлiк есеп </w:t>
      </w:r>
    </w:p>
    <w:p>
      <w:pPr>
        <w:spacing w:after="0"/>
        <w:ind w:left="0"/>
        <w:jc w:val="both"/>
      </w:pPr>
      <w:r>
        <w:rPr>
          <w:rFonts w:ascii="Times New Roman"/>
          <w:b w:val="false"/>
          <w:i w:val="false"/>
          <w:color w:val="000000"/>
          <w:sz w:val="28"/>
        </w:rPr>
        <w:t xml:space="preserve">
                  кеменің     үшін мәлiметтер қорын </w:t>
      </w:r>
    </w:p>
    <w:p>
      <w:pPr>
        <w:spacing w:after="0"/>
        <w:ind w:left="0"/>
        <w:jc w:val="both"/>
      </w:pPr>
      <w:r>
        <w:rPr>
          <w:rFonts w:ascii="Times New Roman"/>
          <w:b w:val="false"/>
          <w:i w:val="false"/>
          <w:color w:val="000000"/>
          <w:sz w:val="28"/>
        </w:rPr>
        <w:t xml:space="preserve">
                  материалдық құру және жүргізу </w:t>
      </w:r>
    </w:p>
    <w:p>
      <w:pPr>
        <w:spacing w:after="0"/>
        <w:ind w:left="0"/>
        <w:jc w:val="both"/>
      </w:pPr>
      <w:r>
        <w:rPr>
          <w:rFonts w:ascii="Times New Roman"/>
          <w:b w:val="false"/>
          <w:i w:val="false"/>
          <w:color w:val="000000"/>
          <w:sz w:val="28"/>
        </w:rPr>
        <w:t xml:space="preserve">
                  -техникалық бағдарламасымен қам. </w:t>
      </w:r>
    </w:p>
    <w:p>
      <w:pPr>
        <w:spacing w:after="0"/>
        <w:ind w:left="0"/>
        <w:jc w:val="both"/>
      </w:pPr>
      <w:r>
        <w:rPr>
          <w:rFonts w:ascii="Times New Roman"/>
          <w:b w:val="false"/>
          <w:i w:val="false"/>
          <w:color w:val="000000"/>
          <w:sz w:val="28"/>
        </w:rPr>
        <w:t xml:space="preserve">
                  базасын     тамасыз ету (желiлiк </w:t>
      </w:r>
    </w:p>
    <w:p>
      <w:pPr>
        <w:spacing w:after="0"/>
        <w:ind w:left="0"/>
        <w:jc w:val="both"/>
      </w:pPr>
      <w:r>
        <w:rPr>
          <w:rFonts w:ascii="Times New Roman"/>
          <w:b w:val="false"/>
          <w:i w:val="false"/>
          <w:color w:val="000000"/>
          <w:sz w:val="28"/>
        </w:rPr>
        <w:t xml:space="preserve">
                  дамыту.     нұсқа), локалды желiнi </w:t>
      </w:r>
    </w:p>
    <w:p>
      <w:pPr>
        <w:spacing w:after="0"/>
        <w:ind w:left="0"/>
        <w:jc w:val="both"/>
      </w:pPr>
      <w:r>
        <w:rPr>
          <w:rFonts w:ascii="Times New Roman"/>
          <w:b w:val="false"/>
          <w:i w:val="false"/>
          <w:color w:val="000000"/>
          <w:sz w:val="28"/>
        </w:rPr>
        <w:t xml:space="preserve">
                              монтаждау, шағын АТС </w:t>
      </w:r>
    </w:p>
    <w:p>
      <w:pPr>
        <w:spacing w:after="0"/>
        <w:ind w:left="0"/>
        <w:jc w:val="both"/>
      </w:pPr>
      <w:r>
        <w:rPr>
          <w:rFonts w:ascii="Times New Roman"/>
          <w:b w:val="false"/>
          <w:i w:val="false"/>
          <w:color w:val="000000"/>
          <w:sz w:val="28"/>
        </w:rPr>
        <w:t xml:space="preserve">
                              (монтаждау және </w:t>
      </w:r>
    </w:p>
    <w:p>
      <w:pPr>
        <w:spacing w:after="0"/>
        <w:ind w:left="0"/>
        <w:jc w:val="both"/>
      </w:pPr>
      <w:r>
        <w:rPr>
          <w:rFonts w:ascii="Times New Roman"/>
          <w:b w:val="false"/>
          <w:i w:val="false"/>
          <w:color w:val="000000"/>
          <w:sz w:val="28"/>
        </w:rPr>
        <w:t xml:space="preserve">
                              қалпына келтiру), </w:t>
      </w:r>
    </w:p>
    <w:p>
      <w:pPr>
        <w:spacing w:after="0"/>
        <w:ind w:left="0"/>
        <w:jc w:val="both"/>
      </w:pPr>
      <w:r>
        <w:rPr>
          <w:rFonts w:ascii="Times New Roman"/>
          <w:b w:val="false"/>
          <w:i w:val="false"/>
          <w:color w:val="000000"/>
          <w:sz w:val="28"/>
        </w:rPr>
        <w:t xml:space="preserve">
                              кондиционер 5 бiрлiк, </w:t>
      </w:r>
    </w:p>
    <w:p>
      <w:pPr>
        <w:spacing w:after="0"/>
        <w:ind w:left="0"/>
        <w:jc w:val="both"/>
      </w:pPr>
      <w:r>
        <w:rPr>
          <w:rFonts w:ascii="Times New Roman"/>
          <w:b w:val="false"/>
          <w:i w:val="false"/>
          <w:color w:val="000000"/>
          <w:sz w:val="28"/>
        </w:rPr>
        <w:t xml:space="preserve">
                              сейф 3 бiрлiк, </w:t>
      </w:r>
    </w:p>
    <w:p>
      <w:pPr>
        <w:spacing w:after="0"/>
        <w:ind w:left="0"/>
        <w:jc w:val="both"/>
      </w:pPr>
      <w:r>
        <w:rPr>
          <w:rFonts w:ascii="Times New Roman"/>
          <w:b w:val="false"/>
          <w:i w:val="false"/>
          <w:color w:val="000000"/>
          <w:sz w:val="28"/>
        </w:rPr>
        <w:t xml:space="preserve">
                              компьютер столы 13 </w:t>
      </w:r>
    </w:p>
    <w:p>
      <w:pPr>
        <w:spacing w:after="0"/>
        <w:ind w:left="0"/>
        <w:jc w:val="both"/>
      </w:pPr>
      <w:r>
        <w:rPr>
          <w:rFonts w:ascii="Times New Roman"/>
          <w:b w:val="false"/>
          <w:i w:val="false"/>
          <w:color w:val="000000"/>
          <w:sz w:val="28"/>
        </w:rPr>
        <w:t xml:space="preserve">
                              бірлік, шкаф 10 </w:t>
      </w:r>
    </w:p>
    <w:p>
      <w:pPr>
        <w:spacing w:after="0"/>
        <w:ind w:left="0"/>
        <w:jc w:val="both"/>
      </w:pPr>
      <w:r>
        <w:rPr>
          <w:rFonts w:ascii="Times New Roman"/>
          <w:b w:val="false"/>
          <w:i w:val="false"/>
          <w:color w:val="000000"/>
          <w:sz w:val="28"/>
        </w:rPr>
        <w:t xml:space="preserve">
                              бiрлiк, столдар 13 </w:t>
      </w:r>
    </w:p>
    <w:p>
      <w:pPr>
        <w:spacing w:after="0"/>
        <w:ind w:left="0"/>
        <w:jc w:val="both"/>
      </w:pPr>
      <w:r>
        <w:rPr>
          <w:rFonts w:ascii="Times New Roman"/>
          <w:b w:val="false"/>
          <w:i w:val="false"/>
          <w:color w:val="000000"/>
          <w:sz w:val="28"/>
        </w:rPr>
        <w:t xml:space="preserve">
                              бірлік, орындық және </w:t>
      </w:r>
    </w:p>
    <w:p>
      <w:pPr>
        <w:spacing w:after="0"/>
        <w:ind w:left="0"/>
        <w:jc w:val="both"/>
      </w:pPr>
      <w:r>
        <w:rPr>
          <w:rFonts w:ascii="Times New Roman"/>
          <w:b w:val="false"/>
          <w:i w:val="false"/>
          <w:color w:val="000000"/>
          <w:sz w:val="28"/>
        </w:rPr>
        <w:t xml:space="preserve">
                              кресло 13 дана.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жалға алынған "Байқоңыр" кешенi мүлiктерiн баланс ұстаушы - мемлекеттiк мекемелердiң қызмет iстеуi үшiн материалды-техникалық жағдай жасау. </w:t>
      </w:r>
    </w:p>
    <w:bookmarkStart w:name="z27" w:id="25"/>
    <w:p>
      <w:pPr>
        <w:spacing w:after="0"/>
        <w:ind w:left="0"/>
        <w:jc w:val="both"/>
      </w:pPr>
      <w:r>
        <w:rPr>
          <w:rFonts w:ascii="Times New Roman"/>
          <w:b w:val="false"/>
          <w:i w:val="false"/>
          <w:color w:val="000000"/>
          <w:sz w:val="28"/>
        </w:rPr>
        <w:t xml:space="preserve">
      Қазақстан Республикасы Үкiметiнiң </w:t>
      </w:r>
    </w:p>
    <w:bookmarkEnd w:id="2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243-қосымша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301 "Алтынсарин-Хромтау" темiр жол желiсiн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деңгейде салу"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7 539 460 мың теңге (жетi миллиард бес жүз отыз тоғыз миллион төрт жүз алпыс мың теңге). </w:t>
      </w:r>
    </w:p>
    <w:p>
      <w:pPr>
        <w:spacing w:after="0"/>
        <w:ind w:left="0"/>
        <w:jc w:val="both"/>
      </w:pPr>
      <w:r>
        <w:rPr>
          <w:rFonts w:ascii="Times New Roman"/>
          <w:b w:val="false"/>
          <w:i w:val="false"/>
          <w:color w:val="000000"/>
          <w:sz w:val="28"/>
        </w:rPr>
        <w:t xml:space="preserve">
            2. Бюджеттiк бағдарламаның нормативтік-құқықтық негiзi: "Қазақстанның 2030 жылға дейiнгi Даму стратегиясын одан әрi iске асыру жөнiндегi шаралар туралы" Қазақстан Республикасы Президентiнiң 2002 жылғы 28 наурыздағы N 827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ұлттық тұйық темiр жол желісiн құру арқылы Қазақстан Республикасының көлiктiк егемендiгiн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"Алтынсарин-Хромтау" темiр жол желiсiн салуды аяқтау.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атауы  !     іске асыру     !асыру!   орындаушы </w:t>
      </w:r>
    </w:p>
    <w:p>
      <w:pPr>
        <w:spacing w:after="0"/>
        <w:ind w:left="0"/>
        <w:jc w:val="both"/>
      </w:pPr>
      <w:r>
        <w:rPr>
          <w:rFonts w:ascii="Times New Roman"/>
          <w:b w:val="false"/>
          <w:i w:val="false"/>
          <w:color w:val="000000"/>
          <w:sz w:val="28"/>
        </w:rPr>
        <w:t xml:space="preserve">
      !лама!дар.!           !жөніндегі іс-шаралар!мер. ! </w:t>
      </w:r>
    </w:p>
    <w:p>
      <w:pPr>
        <w:spacing w:after="0"/>
        <w:ind w:left="0"/>
        <w:jc w:val="both"/>
      </w:pPr>
      <w:r>
        <w:rPr>
          <w:rFonts w:ascii="Times New Roman"/>
          <w:b w:val="false"/>
          <w:i w:val="false"/>
          <w:color w:val="000000"/>
          <w:sz w:val="28"/>
        </w:rPr>
        <w:t xml:space="preserve">
      !коды!лама!           !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1 301       "Алтынсарин- Жобалау-iздестiру    Жыл  Қазақстан </w:t>
      </w:r>
    </w:p>
    <w:p>
      <w:pPr>
        <w:spacing w:after="0"/>
        <w:ind w:left="0"/>
        <w:jc w:val="both"/>
      </w:pPr>
      <w:r>
        <w:rPr>
          <w:rFonts w:ascii="Times New Roman"/>
          <w:b w:val="false"/>
          <w:i w:val="false"/>
          <w:color w:val="000000"/>
          <w:sz w:val="28"/>
        </w:rPr>
        <w:t xml:space="preserve">
                  Хромтау"     жұмыстарын жүргізу,  бойы Республикасының </w:t>
      </w:r>
    </w:p>
    <w:p>
      <w:pPr>
        <w:spacing w:after="0"/>
        <w:ind w:left="0"/>
        <w:jc w:val="both"/>
      </w:pPr>
      <w:r>
        <w:rPr>
          <w:rFonts w:ascii="Times New Roman"/>
          <w:b w:val="false"/>
          <w:i w:val="false"/>
          <w:color w:val="000000"/>
          <w:sz w:val="28"/>
        </w:rPr>
        <w:t xml:space="preserve">
                  темiр жол    технологиялық сүйе.       Көлік және </w:t>
      </w:r>
    </w:p>
    <w:p>
      <w:pPr>
        <w:spacing w:after="0"/>
        <w:ind w:left="0"/>
        <w:jc w:val="both"/>
      </w:pPr>
      <w:r>
        <w:rPr>
          <w:rFonts w:ascii="Times New Roman"/>
          <w:b w:val="false"/>
          <w:i w:val="false"/>
          <w:color w:val="000000"/>
          <w:sz w:val="28"/>
        </w:rPr>
        <w:t xml:space="preserve">
                  желiсiн салу мелдеу, авторлық          коммуникациялар </w:t>
      </w:r>
    </w:p>
    <w:p>
      <w:pPr>
        <w:spacing w:after="0"/>
        <w:ind w:left="0"/>
        <w:jc w:val="both"/>
      </w:pPr>
      <w:r>
        <w:rPr>
          <w:rFonts w:ascii="Times New Roman"/>
          <w:b w:val="false"/>
          <w:i w:val="false"/>
          <w:color w:val="000000"/>
          <w:sz w:val="28"/>
        </w:rPr>
        <w:t xml:space="preserve">
                               қадағалау.                министрлігі </w:t>
      </w:r>
    </w:p>
    <w:p>
      <w:pPr>
        <w:spacing w:after="0"/>
        <w:ind w:left="0"/>
        <w:jc w:val="both"/>
      </w:pPr>
      <w:r>
        <w:rPr>
          <w:rFonts w:ascii="Times New Roman"/>
          <w:b w:val="false"/>
          <w:i w:val="false"/>
          <w:color w:val="000000"/>
          <w:sz w:val="28"/>
        </w:rPr>
        <w:t xml:space="preserve">
                               Сонымен қатар жоба- </w:t>
      </w:r>
    </w:p>
    <w:p>
      <w:pPr>
        <w:spacing w:after="0"/>
        <w:ind w:left="0"/>
        <w:jc w:val="both"/>
      </w:pPr>
      <w:r>
        <w:rPr>
          <w:rFonts w:ascii="Times New Roman"/>
          <w:b w:val="false"/>
          <w:i w:val="false"/>
          <w:color w:val="000000"/>
          <w:sz w:val="28"/>
        </w:rPr>
        <w:t xml:space="preserve">
                               сметалық құжаттама. </w:t>
      </w:r>
    </w:p>
    <w:p>
      <w:pPr>
        <w:spacing w:after="0"/>
        <w:ind w:left="0"/>
        <w:jc w:val="both"/>
      </w:pPr>
      <w:r>
        <w:rPr>
          <w:rFonts w:ascii="Times New Roman"/>
          <w:b w:val="false"/>
          <w:i w:val="false"/>
          <w:color w:val="000000"/>
          <w:sz w:val="28"/>
        </w:rPr>
        <w:t xml:space="preserve">
                               ларға сәйкес жаңа </w:t>
      </w:r>
    </w:p>
    <w:p>
      <w:pPr>
        <w:spacing w:after="0"/>
        <w:ind w:left="0"/>
        <w:jc w:val="both"/>
      </w:pPr>
      <w:r>
        <w:rPr>
          <w:rFonts w:ascii="Times New Roman"/>
          <w:b w:val="false"/>
          <w:i w:val="false"/>
          <w:color w:val="000000"/>
          <w:sz w:val="28"/>
        </w:rPr>
        <w:t xml:space="preserve">
                               темiр жол желiсiн </w:t>
      </w:r>
    </w:p>
    <w:p>
      <w:pPr>
        <w:spacing w:after="0"/>
        <w:ind w:left="0"/>
        <w:jc w:val="both"/>
      </w:pPr>
      <w:r>
        <w:rPr>
          <w:rFonts w:ascii="Times New Roman"/>
          <w:b w:val="false"/>
          <w:i w:val="false"/>
          <w:color w:val="000000"/>
          <w:sz w:val="28"/>
        </w:rPr>
        <w:t xml:space="preserve">
                               салуды жалғастыру: </w:t>
      </w:r>
    </w:p>
    <w:p>
      <w:pPr>
        <w:spacing w:after="0"/>
        <w:ind w:left="0"/>
        <w:jc w:val="both"/>
      </w:pPr>
      <w:r>
        <w:rPr>
          <w:rFonts w:ascii="Times New Roman"/>
          <w:b w:val="false"/>
          <w:i w:val="false"/>
          <w:color w:val="000000"/>
          <w:sz w:val="28"/>
        </w:rPr>
        <w:t xml:space="preserve">
                               жаңа темiр жол </w:t>
      </w:r>
    </w:p>
    <w:p>
      <w:pPr>
        <w:spacing w:after="0"/>
        <w:ind w:left="0"/>
        <w:jc w:val="both"/>
      </w:pPr>
      <w:r>
        <w:rPr>
          <w:rFonts w:ascii="Times New Roman"/>
          <w:b w:val="false"/>
          <w:i w:val="false"/>
          <w:color w:val="000000"/>
          <w:sz w:val="28"/>
        </w:rPr>
        <w:t xml:space="preserve">
                               желiсi; </w:t>
      </w:r>
    </w:p>
    <w:p>
      <w:pPr>
        <w:spacing w:after="0"/>
        <w:ind w:left="0"/>
        <w:jc w:val="both"/>
      </w:pPr>
      <w:r>
        <w:rPr>
          <w:rFonts w:ascii="Times New Roman"/>
          <w:b w:val="false"/>
          <w:i w:val="false"/>
          <w:color w:val="000000"/>
          <w:sz w:val="28"/>
        </w:rPr>
        <w:t xml:space="preserve">
                               сыртқы қуат жабдық. </w:t>
      </w:r>
    </w:p>
    <w:p>
      <w:pPr>
        <w:spacing w:after="0"/>
        <w:ind w:left="0"/>
        <w:jc w:val="both"/>
      </w:pPr>
      <w:r>
        <w:rPr>
          <w:rFonts w:ascii="Times New Roman"/>
          <w:b w:val="false"/>
          <w:i w:val="false"/>
          <w:color w:val="000000"/>
          <w:sz w:val="28"/>
        </w:rPr>
        <w:t xml:space="preserve">
                               тау, тұрғын үй-аза. </w:t>
      </w:r>
    </w:p>
    <w:p>
      <w:pPr>
        <w:spacing w:after="0"/>
        <w:ind w:left="0"/>
        <w:jc w:val="both"/>
      </w:pPr>
      <w:r>
        <w:rPr>
          <w:rFonts w:ascii="Times New Roman"/>
          <w:b w:val="false"/>
          <w:i w:val="false"/>
          <w:color w:val="000000"/>
          <w:sz w:val="28"/>
        </w:rPr>
        <w:t xml:space="preserve">
                               маттық объектілерін </w:t>
      </w:r>
    </w:p>
    <w:p>
      <w:pPr>
        <w:spacing w:after="0"/>
        <w:ind w:left="0"/>
        <w:jc w:val="both"/>
      </w:pP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
                               жер жұмыстары - </w:t>
      </w:r>
    </w:p>
    <w:p>
      <w:pPr>
        <w:spacing w:after="0"/>
        <w:ind w:left="0"/>
        <w:jc w:val="both"/>
      </w:pPr>
      <w:r>
        <w:rPr>
          <w:rFonts w:ascii="Times New Roman"/>
          <w:b w:val="false"/>
          <w:i w:val="false"/>
          <w:color w:val="000000"/>
          <w:sz w:val="28"/>
        </w:rPr>
        <w:t xml:space="preserve">
                               7280 мың. м3; </w:t>
      </w:r>
    </w:p>
    <w:p>
      <w:pPr>
        <w:spacing w:after="0"/>
        <w:ind w:left="0"/>
        <w:jc w:val="both"/>
      </w:pPr>
      <w:r>
        <w:rPr>
          <w:rFonts w:ascii="Times New Roman"/>
          <w:b w:val="false"/>
          <w:i w:val="false"/>
          <w:color w:val="000000"/>
          <w:sz w:val="28"/>
        </w:rPr>
        <w:t xml:space="preserve">
                               көпiр және құбыр </w:t>
      </w:r>
    </w:p>
    <w:p>
      <w:pPr>
        <w:spacing w:after="0"/>
        <w:ind w:left="0"/>
        <w:jc w:val="both"/>
      </w:pPr>
      <w:r>
        <w:rPr>
          <w:rFonts w:ascii="Times New Roman"/>
          <w:b w:val="false"/>
          <w:i w:val="false"/>
          <w:color w:val="000000"/>
          <w:sz w:val="28"/>
        </w:rPr>
        <w:t xml:space="preserve">
                               құрылғысы - 128 дана.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Жобалау-iздестiру жұмыстарын жүргiзу, технологиялық сүйемелдеу, авторлық қадағалау. Сонымен қатар жоба-сметалық құжаттамаларға сәйкес жаңа темiр жол желiсiн салуды жалғастыру: жаңа темiр жол желiсi; сыртқы қуат жабдықтау, тұрғын үй-азаматтық объектiлерiн салу; жер жұмыстары - 7280 мың. м3; көпiр және құбыр құрылғысы - 128 дана. </w:t>
      </w:r>
    </w:p>
    <w:bookmarkStart w:name="z28" w:id="26"/>
    <w:p>
      <w:pPr>
        <w:spacing w:after="0"/>
        <w:ind w:left="0"/>
        <w:jc w:val="both"/>
      </w:pPr>
      <w:r>
        <w:rPr>
          <w:rFonts w:ascii="Times New Roman"/>
          <w:b w:val="false"/>
          <w:i w:val="false"/>
          <w:color w:val="000000"/>
          <w:sz w:val="28"/>
        </w:rPr>
        <w:t xml:space="preserve">
      Қазақстан Республикасы Үкiметiнiң </w:t>
      </w:r>
    </w:p>
    <w:bookmarkEnd w:id="2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244-қосымша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303 "Астана қаласында мемлекеттiк органдар үшiн серверлiк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орталық ғимаратын салу"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215 936 мың теңге (екi жүз он бес миллион тоғыз жүз отыз алты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Президентiнiң 2001 жылғы 16 наурыздағы N 573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Республикасында бiрыңғай ақпараттық кеңiстiктi дамыту және "Ұлттық ақпараттық технологиялар" жабық акционерлiк қоғамын құру туралы" Қазақстан Республикасы Үкiметiнің 2000 жылғы 4 сәуiрдегi N 492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органдарды ақпараттандыру мәселелерi туралы" Қазақстан Республикасы Үкiметiнiң 2000 жылғы 5 қазандағы N 1501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мемлекеттiк органдардың серверлерiн орталықтандыру, Қазақстан Республикасы мемлекеттiк органдарының ақпараттық-телекоммуникациялық жүйелерiндегi сенiмдiлiктi және ақпараттық қауiпсiздіктi қамтамасыз ету. </w:t>
      </w:r>
    </w:p>
    <w:p>
      <w:pPr>
        <w:spacing w:after="0"/>
        <w:ind w:left="0"/>
        <w:jc w:val="both"/>
      </w:pPr>
      <w:r>
        <w:rPr>
          <w:rFonts w:ascii="Times New Roman"/>
          <w:b w:val="false"/>
          <w:i w:val="false"/>
          <w:color w:val="000000"/>
          <w:sz w:val="28"/>
        </w:rPr>
        <w:t xml:space="preserve">
            5. Бюджеттiк бағдарламаның міндеттерi: мемлекеттiк органдар үшiн сервер орталығының ғимаратын салу. </w:t>
      </w:r>
    </w:p>
    <w:p>
      <w:pPr>
        <w:spacing w:after="0"/>
        <w:ind w:left="0"/>
        <w:jc w:val="both"/>
      </w:pPr>
      <w:r>
        <w:rPr>
          <w:rFonts w:ascii="Times New Roman"/>
          <w:b w:val="false"/>
          <w:i w:val="false"/>
          <w:color w:val="000000"/>
          <w:sz w:val="28"/>
        </w:rPr>
        <w:t xml:space="preserve">
            6. Бюджеттiк бағдарламаны iске асыру жөнінде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303      Астана қа.  Жобалау-сметалық     Жыл   Қазақстан </w:t>
      </w:r>
    </w:p>
    <w:p>
      <w:pPr>
        <w:spacing w:after="0"/>
        <w:ind w:left="0"/>
        <w:jc w:val="both"/>
      </w:pPr>
      <w:r>
        <w:rPr>
          <w:rFonts w:ascii="Times New Roman"/>
          <w:b w:val="false"/>
          <w:i w:val="false"/>
          <w:color w:val="000000"/>
          <w:sz w:val="28"/>
        </w:rPr>
        <w:t xml:space="preserve">
                  ласында     құжаттамаға сәйкес   бойы  Республикасының </w:t>
      </w:r>
    </w:p>
    <w:p>
      <w:pPr>
        <w:spacing w:after="0"/>
        <w:ind w:left="0"/>
        <w:jc w:val="both"/>
      </w:pPr>
      <w:r>
        <w:rPr>
          <w:rFonts w:ascii="Times New Roman"/>
          <w:b w:val="false"/>
          <w:i w:val="false"/>
          <w:color w:val="000000"/>
          <w:sz w:val="28"/>
        </w:rPr>
        <w:t xml:space="preserve">
                  мемлекеттiк ғимарат  құрылысын         Көлік және </w:t>
      </w:r>
    </w:p>
    <w:p>
      <w:pPr>
        <w:spacing w:after="0"/>
        <w:ind w:left="0"/>
        <w:jc w:val="both"/>
      </w:pPr>
      <w:r>
        <w:rPr>
          <w:rFonts w:ascii="Times New Roman"/>
          <w:b w:val="false"/>
          <w:i w:val="false"/>
          <w:color w:val="000000"/>
          <w:sz w:val="28"/>
        </w:rPr>
        <w:t xml:space="preserve">
                  органдар    салу - 1 объект            коммуникациялар </w:t>
      </w:r>
    </w:p>
    <w:p>
      <w:pPr>
        <w:spacing w:after="0"/>
        <w:ind w:left="0"/>
        <w:jc w:val="both"/>
      </w:pPr>
      <w:r>
        <w:rPr>
          <w:rFonts w:ascii="Times New Roman"/>
          <w:b w:val="false"/>
          <w:i w:val="false"/>
          <w:color w:val="000000"/>
          <w:sz w:val="28"/>
        </w:rPr>
        <w:t xml:space="preserve">
                  үшiн cepвep                            министрлігі </w:t>
      </w:r>
    </w:p>
    <w:p>
      <w:pPr>
        <w:spacing w:after="0"/>
        <w:ind w:left="0"/>
        <w:jc w:val="both"/>
      </w:pPr>
      <w:r>
        <w:rPr>
          <w:rFonts w:ascii="Times New Roman"/>
          <w:b w:val="false"/>
          <w:i w:val="false"/>
          <w:color w:val="000000"/>
          <w:sz w:val="28"/>
        </w:rPr>
        <w:t xml:space="preserve">
                  орталығының </w:t>
      </w:r>
    </w:p>
    <w:p>
      <w:pPr>
        <w:spacing w:after="0"/>
        <w:ind w:left="0"/>
        <w:jc w:val="both"/>
      </w:pPr>
      <w:r>
        <w:rPr>
          <w:rFonts w:ascii="Times New Roman"/>
          <w:b w:val="false"/>
          <w:i w:val="false"/>
          <w:color w:val="000000"/>
          <w:sz w:val="28"/>
        </w:rPr>
        <w:t xml:space="preserve">
                  ғимаратын </w:t>
      </w:r>
    </w:p>
    <w:p>
      <w:pPr>
        <w:spacing w:after="0"/>
        <w:ind w:left="0"/>
        <w:jc w:val="both"/>
      </w:pP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Сапалық көрсеткiштерi: жобалау-сметалық құжаттамаға сәйкес ғимарат құрылысын салу. </w:t>
      </w:r>
    </w:p>
    <w:bookmarkStart w:name="z29" w:id="27"/>
    <w:p>
      <w:pPr>
        <w:spacing w:after="0"/>
        <w:ind w:left="0"/>
        <w:jc w:val="both"/>
      </w:pPr>
      <w:r>
        <w:rPr>
          <w:rFonts w:ascii="Times New Roman"/>
          <w:b w:val="false"/>
          <w:i w:val="false"/>
          <w:color w:val="000000"/>
          <w:sz w:val="28"/>
        </w:rPr>
        <w:t xml:space="preserve">
      Қазақстан Республикасы Үкiметiнiң </w:t>
      </w:r>
    </w:p>
    <w:bookmarkEnd w:id="2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245-қосымша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403 "Семей қаласында Ертiс өзенi астымен өтетiн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коммуникациялық тоннельдің құрылысын аяқтау үшiн Шығыс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облыстық бюджетiне берiлетiн мақсатты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инвестициялық трансферттер"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193 200 мың теңге (жүз тоқсан үш миллион екi жүз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мен Жапонияның Халықаралық Экономикалық Ынтымақтастық қорының арасындағы заем туралы (Ертiс өзенi арқылы өтетiн көпiр құрылысының жобасы жөнiнде) келiсiмдi бекiту туралы" Қазақстан Республикасының 1999 жылғы 12 мамырдағы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Үкiметiнiң "Ертiс өзенi арқылы өтетiн көпiр құрылысы жобасын iске асыру туралы" 1997 жылғы 4 тамыздағы N 1212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"2000-2002 жылдарға Қазақстан Республикасының мемлекеттiк инвестициялар бағдарламасын бекiту туралы" 2000 жылғы 30 желтоқсандағы N 1963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Ертiс өзенiнiң астындағы коммуникациялық тоннель құрылысын аяқтау. </w:t>
      </w:r>
    </w:p>
    <w:p>
      <w:pPr>
        <w:spacing w:after="0"/>
        <w:ind w:left="0"/>
        <w:jc w:val="both"/>
      </w:pPr>
      <w:r>
        <w:rPr>
          <w:rFonts w:ascii="Times New Roman"/>
          <w:b w:val="false"/>
          <w:i w:val="false"/>
          <w:color w:val="000000"/>
          <w:sz w:val="28"/>
        </w:rPr>
        <w:t xml:space="preserve">
            5. Бюджеттiк бағдарламаның мiндеттерi: Ертiс өзенiнiң астындағы коммуникациялық тоннель құрылысын аяқтауға арналған құрылыс жұмыстарын қаржыландыру.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403      Семей қала. Белгiленген тәртiппен Жыл  Қазақстан </w:t>
      </w:r>
    </w:p>
    <w:p>
      <w:pPr>
        <w:spacing w:after="0"/>
        <w:ind w:left="0"/>
        <w:jc w:val="both"/>
      </w:pPr>
      <w:r>
        <w:rPr>
          <w:rFonts w:ascii="Times New Roman"/>
          <w:b w:val="false"/>
          <w:i w:val="false"/>
          <w:color w:val="000000"/>
          <w:sz w:val="28"/>
        </w:rPr>
        <w:t xml:space="preserve">
                  сында Ертiс жобалау-сметалық      бойы Республикасының </w:t>
      </w:r>
    </w:p>
    <w:p>
      <w:pPr>
        <w:spacing w:after="0"/>
        <w:ind w:left="0"/>
        <w:jc w:val="both"/>
      </w:pPr>
      <w:r>
        <w:rPr>
          <w:rFonts w:ascii="Times New Roman"/>
          <w:b w:val="false"/>
          <w:i w:val="false"/>
          <w:color w:val="000000"/>
          <w:sz w:val="28"/>
        </w:rPr>
        <w:t xml:space="preserve">
                  өзенi асты. құжаттамасының бекі.       Көлік және </w:t>
      </w:r>
    </w:p>
    <w:p>
      <w:pPr>
        <w:spacing w:after="0"/>
        <w:ind w:left="0"/>
        <w:jc w:val="both"/>
      </w:pPr>
      <w:r>
        <w:rPr>
          <w:rFonts w:ascii="Times New Roman"/>
          <w:b w:val="false"/>
          <w:i w:val="false"/>
          <w:color w:val="000000"/>
          <w:sz w:val="28"/>
        </w:rPr>
        <w:t xml:space="preserve">
                  мен өтетiн  тілуiне сәйкес Семей       коммуникациялар </w:t>
      </w:r>
    </w:p>
    <w:p>
      <w:pPr>
        <w:spacing w:after="0"/>
        <w:ind w:left="0"/>
        <w:jc w:val="both"/>
      </w:pPr>
      <w:r>
        <w:rPr>
          <w:rFonts w:ascii="Times New Roman"/>
          <w:b w:val="false"/>
          <w:i w:val="false"/>
          <w:color w:val="000000"/>
          <w:sz w:val="28"/>
        </w:rPr>
        <w:t xml:space="preserve">
                  коммуника.  қаласында Ертiс өзе.       министрлігі </w:t>
      </w:r>
    </w:p>
    <w:p>
      <w:pPr>
        <w:spacing w:after="0"/>
        <w:ind w:left="0"/>
        <w:jc w:val="both"/>
      </w:pPr>
      <w:r>
        <w:rPr>
          <w:rFonts w:ascii="Times New Roman"/>
          <w:b w:val="false"/>
          <w:i w:val="false"/>
          <w:color w:val="000000"/>
          <w:sz w:val="28"/>
        </w:rPr>
        <w:t xml:space="preserve">
                  циялық тон. нiнiң астынан комму. </w:t>
      </w:r>
    </w:p>
    <w:p>
      <w:pPr>
        <w:spacing w:after="0"/>
        <w:ind w:left="0"/>
        <w:jc w:val="both"/>
      </w:pPr>
      <w:r>
        <w:rPr>
          <w:rFonts w:ascii="Times New Roman"/>
          <w:b w:val="false"/>
          <w:i w:val="false"/>
          <w:color w:val="000000"/>
          <w:sz w:val="28"/>
        </w:rPr>
        <w:t xml:space="preserve">
                  нельдің құ. никациялық тоннель </w:t>
      </w:r>
    </w:p>
    <w:p>
      <w:pPr>
        <w:spacing w:after="0"/>
        <w:ind w:left="0"/>
        <w:jc w:val="both"/>
      </w:pPr>
      <w:r>
        <w:rPr>
          <w:rFonts w:ascii="Times New Roman"/>
          <w:b w:val="false"/>
          <w:i w:val="false"/>
          <w:color w:val="000000"/>
          <w:sz w:val="28"/>
        </w:rPr>
        <w:t xml:space="preserve">
                  рылысын     құрылысын аяқтау үшін </w:t>
      </w:r>
    </w:p>
    <w:p>
      <w:pPr>
        <w:spacing w:after="0"/>
        <w:ind w:left="0"/>
        <w:jc w:val="both"/>
      </w:pPr>
      <w:r>
        <w:rPr>
          <w:rFonts w:ascii="Times New Roman"/>
          <w:b w:val="false"/>
          <w:i w:val="false"/>
          <w:color w:val="000000"/>
          <w:sz w:val="28"/>
        </w:rPr>
        <w:t xml:space="preserve">
                  аяқтау үшін Шығыс Қазақстан об. </w:t>
      </w:r>
    </w:p>
    <w:p>
      <w:pPr>
        <w:spacing w:after="0"/>
        <w:ind w:left="0"/>
        <w:jc w:val="both"/>
      </w:pPr>
      <w:r>
        <w:rPr>
          <w:rFonts w:ascii="Times New Roman"/>
          <w:b w:val="false"/>
          <w:i w:val="false"/>
          <w:color w:val="000000"/>
          <w:sz w:val="28"/>
        </w:rPr>
        <w:t xml:space="preserve">
                  Шығыс Қа.   лыстық бюджетiне мақ. </w:t>
      </w:r>
    </w:p>
    <w:p>
      <w:pPr>
        <w:spacing w:after="0"/>
        <w:ind w:left="0"/>
        <w:jc w:val="both"/>
      </w:pPr>
      <w:r>
        <w:rPr>
          <w:rFonts w:ascii="Times New Roman"/>
          <w:b w:val="false"/>
          <w:i w:val="false"/>
          <w:color w:val="000000"/>
          <w:sz w:val="28"/>
        </w:rPr>
        <w:t xml:space="preserve">
                  зақстан об. сатты инвестициялық </w:t>
      </w:r>
    </w:p>
    <w:p>
      <w:pPr>
        <w:spacing w:after="0"/>
        <w:ind w:left="0"/>
        <w:jc w:val="both"/>
      </w:pPr>
      <w:r>
        <w:rPr>
          <w:rFonts w:ascii="Times New Roman"/>
          <w:b w:val="false"/>
          <w:i w:val="false"/>
          <w:color w:val="000000"/>
          <w:sz w:val="28"/>
        </w:rPr>
        <w:t xml:space="preserve">
                  лыстық бюд. трансферттердi аудару </w:t>
      </w:r>
    </w:p>
    <w:p>
      <w:pPr>
        <w:spacing w:after="0"/>
        <w:ind w:left="0"/>
        <w:jc w:val="both"/>
      </w:pPr>
      <w:r>
        <w:rPr>
          <w:rFonts w:ascii="Times New Roman"/>
          <w:b w:val="false"/>
          <w:i w:val="false"/>
          <w:color w:val="000000"/>
          <w:sz w:val="28"/>
        </w:rPr>
        <w:t xml:space="preserve">
                  жетiне бе. </w:t>
      </w:r>
    </w:p>
    <w:p>
      <w:pPr>
        <w:spacing w:after="0"/>
        <w:ind w:left="0"/>
        <w:jc w:val="both"/>
      </w:pPr>
      <w:r>
        <w:rPr>
          <w:rFonts w:ascii="Times New Roman"/>
          <w:b w:val="false"/>
          <w:i w:val="false"/>
          <w:color w:val="000000"/>
          <w:sz w:val="28"/>
        </w:rPr>
        <w:t xml:space="preserve">
                  рiлетiн </w:t>
      </w:r>
    </w:p>
    <w:p>
      <w:pPr>
        <w:spacing w:after="0"/>
        <w:ind w:left="0"/>
        <w:jc w:val="both"/>
      </w:pPr>
      <w:r>
        <w:rPr>
          <w:rFonts w:ascii="Times New Roman"/>
          <w:b w:val="false"/>
          <w:i w:val="false"/>
          <w:color w:val="000000"/>
          <w:sz w:val="28"/>
        </w:rPr>
        <w:t xml:space="preserve">
                  мақсатты </w:t>
      </w:r>
    </w:p>
    <w:p>
      <w:pPr>
        <w:spacing w:after="0"/>
        <w:ind w:left="0"/>
        <w:jc w:val="both"/>
      </w:pPr>
      <w:r>
        <w:rPr>
          <w:rFonts w:ascii="Times New Roman"/>
          <w:b w:val="false"/>
          <w:i w:val="false"/>
          <w:color w:val="000000"/>
          <w:sz w:val="28"/>
        </w:rPr>
        <w:t xml:space="preserve">
                  инвестиция. </w:t>
      </w:r>
    </w:p>
    <w:p>
      <w:pPr>
        <w:spacing w:after="0"/>
        <w:ind w:left="0"/>
        <w:jc w:val="both"/>
      </w:pPr>
      <w:r>
        <w:rPr>
          <w:rFonts w:ascii="Times New Roman"/>
          <w:b w:val="false"/>
          <w:i w:val="false"/>
          <w:color w:val="000000"/>
          <w:sz w:val="28"/>
        </w:rPr>
        <w:t xml:space="preserve">
                  лық транс. </w:t>
      </w:r>
    </w:p>
    <w:p>
      <w:pPr>
        <w:spacing w:after="0"/>
        <w:ind w:left="0"/>
        <w:jc w:val="both"/>
      </w:pPr>
      <w:r>
        <w:rPr>
          <w:rFonts w:ascii="Times New Roman"/>
          <w:b w:val="false"/>
          <w:i w:val="false"/>
          <w:color w:val="000000"/>
          <w:sz w:val="28"/>
        </w:rPr>
        <w:t xml:space="preserve">
                  ферттер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 Ертiс өзенiнiң астындағы коммуникациялық тоннель құрылысын аяқтау.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Республикалық бюджеттен трансферттердi игеру шеңберiнде күтiлетiн нәтижелердi сипаттайтын iске асыру жөніндегi iс-шаралар, сандық және сапалық көрсеткiштер тiзбесi тиiстi жергілiктi бюджеттік бағдарламада көрiнiс табады.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Үкiметiнiң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245-1-қосымша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Жаңа 245-1 қосымшамен толықтырылды - Қазақстан Республикасы Үкiметiнiң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Көлік және коммуникациялар министрлігі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Бюджеттік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404 "Атырау қаласында Жайық өзенi арқылы өтетiн көпiр өткелiнің құрылысына үшiн Атырау облыстық бюджетiне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бөлiнген мақсатты инвестициялық трансферттер"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300 000 мың теңге (үш жүз миллион теңге). </w:t>
      </w:r>
    </w:p>
    <w:p>
      <w:pPr>
        <w:spacing w:after="0"/>
        <w:ind w:left="0"/>
        <w:jc w:val="both"/>
      </w:pPr>
      <w:r>
        <w:rPr>
          <w:rFonts w:ascii="Times New Roman"/>
          <w:b w:val="false"/>
          <w:i w:val="false"/>
          <w:color w:val="000000"/>
          <w:sz w:val="28"/>
        </w:rPr>
        <w:t xml:space="preserve">
            2. Бюджеттік бағдарламаның нормативтік құқықтық негізi: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Атырау қаласындағы Орал өзенi арқылы өтетiн көпiр өткелiнiң құрылысы. </w:t>
      </w:r>
    </w:p>
    <w:p>
      <w:pPr>
        <w:spacing w:after="0"/>
        <w:ind w:left="0"/>
        <w:jc w:val="both"/>
      </w:pPr>
      <w:r>
        <w:rPr>
          <w:rFonts w:ascii="Times New Roman"/>
          <w:b w:val="false"/>
          <w:i w:val="false"/>
          <w:color w:val="000000"/>
          <w:sz w:val="28"/>
        </w:rPr>
        <w:t xml:space="preserve">
            5. Бағдарламаның міндеттерi: Атырау қаласындағы Орал өзенi арқылы өтетiн көпiр өткелiнiң құрылысына арналған құрылыс жұмыстарын қаржыландыру.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  Бағдарламаны (кіші | Іске |  Жауапты </w:t>
      </w:r>
    </w:p>
    <w:p>
      <w:pPr>
        <w:spacing w:after="0"/>
        <w:ind w:left="0"/>
        <w:jc w:val="both"/>
      </w:pPr>
      <w:r>
        <w:rPr>
          <w:rFonts w:ascii="Times New Roman"/>
          <w:b w:val="false"/>
          <w:i w:val="false"/>
          <w:color w:val="000000"/>
          <w:sz w:val="28"/>
        </w:rPr>
        <w:t xml:space="preserve">
      |ламаның|бағ. | маның   |    бағдарламаны)    |асыру |орындаушылар </w:t>
      </w:r>
    </w:p>
    <w:p>
      <w:pPr>
        <w:spacing w:after="0"/>
        <w:ind w:left="0"/>
        <w:jc w:val="both"/>
      </w:pPr>
      <w:r>
        <w:rPr>
          <w:rFonts w:ascii="Times New Roman"/>
          <w:b w:val="false"/>
          <w:i w:val="false"/>
          <w:color w:val="000000"/>
          <w:sz w:val="28"/>
        </w:rPr>
        <w:t xml:space="preserve">
      | коды  |дар. | (кіші   | іске асыру жөніндегі|мерзі.| </w:t>
      </w:r>
    </w:p>
    <w:p>
      <w:pPr>
        <w:spacing w:after="0"/>
        <w:ind w:left="0"/>
        <w:jc w:val="both"/>
      </w:pPr>
      <w:r>
        <w:rPr>
          <w:rFonts w:ascii="Times New Roman"/>
          <w:b w:val="false"/>
          <w:i w:val="false"/>
          <w:color w:val="000000"/>
          <w:sz w:val="28"/>
        </w:rPr>
        <w:t xml:space="preserve">
      |       |лама.|бағдарла.|     іс-шаралар      |  мі  | </w:t>
      </w:r>
    </w:p>
    <w:p>
      <w:pPr>
        <w:spacing w:after="0"/>
        <w:ind w:left="0"/>
        <w:jc w:val="both"/>
      </w:pPr>
      <w:r>
        <w:rPr>
          <w:rFonts w:ascii="Times New Roman"/>
          <w:b w:val="false"/>
          <w:i w:val="false"/>
          <w:color w:val="000000"/>
          <w:sz w:val="28"/>
        </w:rPr>
        <w:t xml:space="preserve">
      |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404         Атырау    Белгіленген тәртiппен  жыл   Қазақстан </w:t>
      </w:r>
    </w:p>
    <w:p>
      <w:pPr>
        <w:spacing w:after="0"/>
        <w:ind w:left="0"/>
        <w:jc w:val="both"/>
      </w:pPr>
      <w:r>
        <w:rPr>
          <w:rFonts w:ascii="Times New Roman"/>
          <w:b w:val="false"/>
          <w:i w:val="false"/>
          <w:color w:val="000000"/>
          <w:sz w:val="28"/>
        </w:rPr>
        <w:t xml:space="preserve">
                      қаласында бекiтiлген жобалық-   iшiнде Республика. </w:t>
      </w:r>
    </w:p>
    <w:p>
      <w:pPr>
        <w:spacing w:after="0"/>
        <w:ind w:left="0"/>
        <w:jc w:val="both"/>
      </w:pPr>
      <w:r>
        <w:rPr>
          <w:rFonts w:ascii="Times New Roman"/>
          <w:b w:val="false"/>
          <w:i w:val="false"/>
          <w:color w:val="000000"/>
          <w:sz w:val="28"/>
        </w:rPr>
        <w:t xml:space="preserve">
                      Жайық     сметалық құжаттамаға         сының Көлiк </w:t>
      </w:r>
    </w:p>
    <w:p>
      <w:pPr>
        <w:spacing w:after="0"/>
        <w:ind w:left="0"/>
        <w:jc w:val="both"/>
      </w:pPr>
      <w:r>
        <w:rPr>
          <w:rFonts w:ascii="Times New Roman"/>
          <w:b w:val="false"/>
          <w:i w:val="false"/>
          <w:color w:val="000000"/>
          <w:sz w:val="28"/>
        </w:rPr>
        <w:t xml:space="preserve">
                      өзенi     сәйкес Атырау қаласын.       және комму. </w:t>
      </w:r>
    </w:p>
    <w:p>
      <w:pPr>
        <w:spacing w:after="0"/>
        <w:ind w:left="0"/>
        <w:jc w:val="both"/>
      </w:pPr>
      <w:r>
        <w:rPr>
          <w:rFonts w:ascii="Times New Roman"/>
          <w:b w:val="false"/>
          <w:i w:val="false"/>
          <w:color w:val="000000"/>
          <w:sz w:val="28"/>
        </w:rPr>
        <w:t xml:space="preserve">
                      арқылы    дағы Орал өзенi арқылы       никациялар </w:t>
      </w:r>
    </w:p>
    <w:p>
      <w:pPr>
        <w:spacing w:after="0"/>
        <w:ind w:left="0"/>
        <w:jc w:val="both"/>
      </w:pPr>
      <w:r>
        <w:rPr>
          <w:rFonts w:ascii="Times New Roman"/>
          <w:b w:val="false"/>
          <w:i w:val="false"/>
          <w:color w:val="000000"/>
          <w:sz w:val="28"/>
        </w:rPr>
        <w:t xml:space="preserve">
                      өтетiн    өтетiн көпiр өткелінің       министрлiгi </w:t>
      </w:r>
    </w:p>
    <w:p>
      <w:pPr>
        <w:spacing w:after="0"/>
        <w:ind w:left="0"/>
        <w:jc w:val="both"/>
      </w:pPr>
      <w:r>
        <w:rPr>
          <w:rFonts w:ascii="Times New Roman"/>
          <w:b w:val="false"/>
          <w:i w:val="false"/>
          <w:color w:val="000000"/>
          <w:sz w:val="28"/>
        </w:rPr>
        <w:t xml:space="preserve">
                      көпiр     құрылысына арналған </w:t>
      </w:r>
    </w:p>
    <w:p>
      <w:pPr>
        <w:spacing w:after="0"/>
        <w:ind w:left="0"/>
        <w:jc w:val="both"/>
      </w:pPr>
      <w:r>
        <w:rPr>
          <w:rFonts w:ascii="Times New Roman"/>
          <w:b w:val="false"/>
          <w:i w:val="false"/>
          <w:color w:val="000000"/>
          <w:sz w:val="28"/>
        </w:rPr>
        <w:t xml:space="preserve">
                      өткелiнің Атырау облысының </w:t>
      </w:r>
    </w:p>
    <w:p>
      <w:pPr>
        <w:spacing w:after="0"/>
        <w:ind w:left="0"/>
        <w:jc w:val="both"/>
      </w:pPr>
      <w:r>
        <w:rPr>
          <w:rFonts w:ascii="Times New Roman"/>
          <w:b w:val="false"/>
          <w:i w:val="false"/>
          <w:color w:val="000000"/>
          <w:sz w:val="28"/>
        </w:rPr>
        <w:t xml:space="preserve">
                      құрылысы. бюджетiне мақсатты </w:t>
      </w:r>
    </w:p>
    <w:p>
      <w:pPr>
        <w:spacing w:after="0"/>
        <w:ind w:left="0"/>
        <w:jc w:val="both"/>
      </w:pPr>
      <w:r>
        <w:rPr>
          <w:rFonts w:ascii="Times New Roman"/>
          <w:b w:val="false"/>
          <w:i w:val="false"/>
          <w:color w:val="000000"/>
          <w:sz w:val="28"/>
        </w:rPr>
        <w:t xml:space="preserve">
                      на үшін   инвестициялық </w:t>
      </w:r>
    </w:p>
    <w:p>
      <w:pPr>
        <w:spacing w:after="0"/>
        <w:ind w:left="0"/>
        <w:jc w:val="both"/>
      </w:pPr>
      <w:r>
        <w:rPr>
          <w:rFonts w:ascii="Times New Roman"/>
          <w:b w:val="false"/>
          <w:i w:val="false"/>
          <w:color w:val="000000"/>
          <w:sz w:val="28"/>
        </w:rPr>
        <w:t xml:space="preserve">
                      Атырау    трансферттердi аудару </w:t>
      </w:r>
    </w:p>
    <w:p>
      <w:pPr>
        <w:spacing w:after="0"/>
        <w:ind w:left="0"/>
        <w:jc w:val="both"/>
      </w:pPr>
      <w:r>
        <w:rPr>
          <w:rFonts w:ascii="Times New Roman"/>
          <w:b w:val="false"/>
          <w:i w:val="false"/>
          <w:color w:val="000000"/>
          <w:sz w:val="28"/>
        </w:rPr>
        <w:t xml:space="preserve">
                      облыстық </w:t>
      </w:r>
    </w:p>
    <w:p>
      <w:pPr>
        <w:spacing w:after="0"/>
        <w:ind w:left="0"/>
        <w:jc w:val="both"/>
      </w:pPr>
      <w:r>
        <w:rPr>
          <w:rFonts w:ascii="Times New Roman"/>
          <w:b w:val="false"/>
          <w:i w:val="false"/>
          <w:color w:val="000000"/>
          <w:sz w:val="28"/>
        </w:rPr>
        <w:t xml:space="preserve">
                      бюджетiне </w:t>
      </w:r>
    </w:p>
    <w:p>
      <w:pPr>
        <w:spacing w:after="0"/>
        <w:ind w:left="0"/>
        <w:jc w:val="both"/>
      </w:pPr>
      <w:r>
        <w:rPr>
          <w:rFonts w:ascii="Times New Roman"/>
          <w:b w:val="false"/>
          <w:i w:val="false"/>
          <w:color w:val="000000"/>
          <w:sz w:val="28"/>
        </w:rPr>
        <w:t xml:space="preserve">
                      бөлiнген </w:t>
      </w:r>
    </w:p>
    <w:p>
      <w:pPr>
        <w:spacing w:after="0"/>
        <w:ind w:left="0"/>
        <w:jc w:val="both"/>
      </w:pPr>
      <w:r>
        <w:rPr>
          <w:rFonts w:ascii="Times New Roman"/>
          <w:b w:val="false"/>
          <w:i w:val="false"/>
          <w:color w:val="000000"/>
          <w:sz w:val="28"/>
        </w:rPr>
        <w:t xml:space="preserve">
                      мақсатты </w:t>
      </w:r>
    </w:p>
    <w:p>
      <w:pPr>
        <w:spacing w:after="0"/>
        <w:ind w:left="0"/>
        <w:jc w:val="both"/>
      </w:pPr>
      <w:r>
        <w:rPr>
          <w:rFonts w:ascii="Times New Roman"/>
          <w:b w:val="false"/>
          <w:i w:val="false"/>
          <w:color w:val="000000"/>
          <w:sz w:val="28"/>
        </w:rPr>
        <w:t xml:space="preserve">
                      инвести. </w:t>
      </w:r>
    </w:p>
    <w:p>
      <w:pPr>
        <w:spacing w:after="0"/>
        <w:ind w:left="0"/>
        <w:jc w:val="both"/>
      </w:pPr>
      <w:r>
        <w:rPr>
          <w:rFonts w:ascii="Times New Roman"/>
          <w:b w:val="false"/>
          <w:i w:val="false"/>
          <w:color w:val="000000"/>
          <w:sz w:val="28"/>
        </w:rPr>
        <w:t xml:space="preserve">
                      циялық </w:t>
      </w:r>
    </w:p>
    <w:p>
      <w:pPr>
        <w:spacing w:after="0"/>
        <w:ind w:left="0"/>
        <w:jc w:val="both"/>
      </w:pPr>
      <w:r>
        <w:rPr>
          <w:rFonts w:ascii="Times New Roman"/>
          <w:b w:val="false"/>
          <w:i w:val="false"/>
          <w:color w:val="000000"/>
          <w:sz w:val="28"/>
        </w:rPr>
        <w:t xml:space="preserve">
                      транс. </w:t>
      </w:r>
    </w:p>
    <w:p>
      <w:pPr>
        <w:spacing w:after="0"/>
        <w:ind w:left="0"/>
        <w:jc w:val="both"/>
      </w:pPr>
      <w:r>
        <w:rPr>
          <w:rFonts w:ascii="Times New Roman"/>
          <w:b w:val="false"/>
          <w:i w:val="false"/>
          <w:color w:val="000000"/>
          <w:sz w:val="28"/>
        </w:rPr>
        <w:t xml:space="preserve">
                      ферттер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Атырау қаласындағы Орал өзенi арқылы өтетiн көпiр өткелiнiң құрылысын қаржыландыруды қамтамасыз ету. </w:t>
      </w:r>
    </w:p>
    <w:bookmarkStart w:name="z30" w:id="28"/>
    <w:p>
      <w:pPr>
        <w:spacing w:after="0"/>
        <w:ind w:left="0"/>
        <w:jc w:val="both"/>
      </w:pPr>
      <w:r>
        <w:rPr>
          <w:rFonts w:ascii="Times New Roman"/>
          <w:b w:val="false"/>
          <w:i w:val="false"/>
          <w:color w:val="000000"/>
          <w:sz w:val="28"/>
        </w:rPr>
        <w:t xml:space="preserve">
      Қазақстан Республикасы Үкiметiнiң </w:t>
      </w:r>
    </w:p>
    <w:bookmarkEnd w:id="2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246-қосымша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500 "Мемлекеттік органдардың ақпараттық инфрақұрылымын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қамтамасыз ету"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7 811 мың теңге (жетi миллион сегiз жүз он бiр мың теңге). </w:t>
      </w:r>
    </w:p>
    <w:p>
      <w:pPr>
        <w:spacing w:after="0"/>
        <w:ind w:left="0"/>
        <w:jc w:val="both"/>
      </w:pPr>
      <w:r>
        <w:rPr>
          <w:rFonts w:ascii="Times New Roman"/>
          <w:b w:val="false"/>
          <w:i w:val="false"/>
          <w:color w:val="000000"/>
          <w:sz w:val="28"/>
        </w:rPr>
        <w:t xml:space="preserve">
            2. Бюджеттік бағдарламаның нормативтік-құқықтық негізі: Қазақстан Республикасы Президенттi 2001 жылғы 16 наурыздағы N 573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 Yкiметінің "Қазақстан Республикасында бiрыңғай ақпараттық кеңiстiктi дамыту және "Ұлттық ақпараттық технологиялар" жабық акционерлік қоғамын құру туралы" 2000 жылғы 4 сәуiрдегi </w:t>
      </w:r>
      <w:r>
        <w:rPr>
          <w:rFonts w:ascii="Times New Roman"/>
          <w:b w:val="false"/>
          <w:i w:val="false"/>
          <w:color w:val="000000"/>
          <w:sz w:val="28"/>
        </w:rPr>
        <w:t xml:space="preserve">N 492 </w:t>
      </w:r>
      <w:r>
        <w:rPr>
          <w:rFonts w:ascii="Times New Roman"/>
          <w:b w:val="false"/>
          <w:i w:val="false"/>
          <w:color w:val="000000"/>
          <w:sz w:val="28"/>
        </w:rPr>
        <w:t xml:space="preserve">; Қазақстан Республикасы Үкіметiнiң мемлекеттiк органдарды ақпараттандыру мәселелерi туралы" 2000 жылғы 5 қазандағы </w:t>
      </w:r>
      <w:r>
        <w:rPr>
          <w:rFonts w:ascii="Times New Roman"/>
          <w:b w:val="false"/>
          <w:i w:val="false"/>
          <w:color w:val="000000"/>
          <w:sz w:val="28"/>
        </w:rPr>
        <w:t xml:space="preserve">N 1501 </w:t>
      </w:r>
      <w:r>
        <w:rPr>
          <w:rFonts w:ascii="Times New Roman"/>
          <w:b w:val="false"/>
          <w:i w:val="false"/>
          <w:color w:val="000000"/>
          <w:sz w:val="28"/>
        </w:rPr>
        <w:t xml:space="preserve">; Қазақстан Республикасы Үкіметінің "Қазақстан Республикасының Ұлттық ақпараттық инфрақұрылымын қалыптастырудың және дамытудың 2001-2003 жылдарға арналған мемлекеттiк бағдарламасын iске асыру жөнiндегі Iс-шаралар жоспарын бекiту туралы" 2001 жылғы 21 мамырдағы </w:t>
      </w:r>
      <w:r>
        <w:rPr>
          <w:rFonts w:ascii="Times New Roman"/>
          <w:b w:val="false"/>
          <w:i w:val="false"/>
          <w:color w:val="000000"/>
          <w:sz w:val="28"/>
        </w:rPr>
        <w:t xml:space="preserve">N 674 </w:t>
      </w:r>
      <w:r>
        <w:rPr>
          <w:rFonts w:ascii="Times New Roman"/>
          <w:b w:val="false"/>
          <w:i w:val="false"/>
          <w:color w:val="000000"/>
          <w:sz w:val="28"/>
        </w:rPr>
        <w:t xml:space="preserve">қаулылары.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Республиканың ақпараттық-телекоммуникациялық ресурстарының мемлекеттік тiркелiмiнiң жұмыс iстеуiн қамтамасыз ету. </w:t>
      </w:r>
    </w:p>
    <w:p>
      <w:pPr>
        <w:spacing w:after="0"/>
        <w:ind w:left="0"/>
        <w:jc w:val="both"/>
      </w:pPr>
      <w:r>
        <w:rPr>
          <w:rFonts w:ascii="Times New Roman"/>
          <w:b w:val="false"/>
          <w:i w:val="false"/>
          <w:color w:val="000000"/>
          <w:sz w:val="28"/>
        </w:rPr>
        <w:t xml:space="preserve">
            5. Бюджеттiк бағдарламаның міндеттерi: мемлекеттiк органдардың ақпараттық-телекоммуникациялық ресурстарының мемлекеттiк тiркелiмiн қамтамасыз ету және "КZ" Интернет сегментiне қызмет көрсету. </w:t>
      </w:r>
    </w:p>
    <w:p>
      <w:pPr>
        <w:spacing w:after="0"/>
        <w:ind w:left="0"/>
        <w:jc w:val="both"/>
      </w:pPr>
      <w:r>
        <w:rPr>
          <w:rFonts w:ascii="Times New Roman"/>
          <w:b w:val="false"/>
          <w:i w:val="false"/>
          <w:color w:val="000000"/>
          <w:sz w:val="28"/>
        </w:rPr>
        <w:t xml:space="preserve">
            6. Бюджеттiк бағдарламаны iске асыру бойынша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бойынша  !мер.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500      Мемлекеттiк  1. Мемлекеттiк ор.  Жыл   Қазақстан </w:t>
      </w:r>
    </w:p>
    <w:p>
      <w:pPr>
        <w:spacing w:after="0"/>
        <w:ind w:left="0"/>
        <w:jc w:val="both"/>
      </w:pPr>
      <w:r>
        <w:rPr>
          <w:rFonts w:ascii="Times New Roman"/>
          <w:b w:val="false"/>
          <w:i w:val="false"/>
          <w:color w:val="000000"/>
          <w:sz w:val="28"/>
        </w:rPr>
        <w:t xml:space="preserve">
                  органдардың  гандардың ақпарат.  бойы  Республикасының </w:t>
      </w:r>
    </w:p>
    <w:p>
      <w:pPr>
        <w:spacing w:after="0"/>
        <w:ind w:left="0"/>
        <w:jc w:val="both"/>
      </w:pPr>
      <w:r>
        <w:rPr>
          <w:rFonts w:ascii="Times New Roman"/>
          <w:b w:val="false"/>
          <w:i w:val="false"/>
          <w:color w:val="000000"/>
          <w:sz w:val="28"/>
        </w:rPr>
        <w:t xml:space="preserve">
                  ақпараттық   тық-телекоммуника.        Көлік және </w:t>
      </w:r>
    </w:p>
    <w:p>
      <w:pPr>
        <w:spacing w:after="0"/>
        <w:ind w:left="0"/>
        <w:jc w:val="both"/>
      </w:pPr>
      <w:r>
        <w:rPr>
          <w:rFonts w:ascii="Times New Roman"/>
          <w:b w:val="false"/>
          <w:i w:val="false"/>
          <w:color w:val="000000"/>
          <w:sz w:val="28"/>
        </w:rPr>
        <w:t xml:space="preserve">
                  инфрақұрылы. циялық ресурстарының      коммуникациялар </w:t>
      </w:r>
    </w:p>
    <w:p>
      <w:pPr>
        <w:spacing w:after="0"/>
        <w:ind w:left="0"/>
        <w:jc w:val="both"/>
      </w:pPr>
      <w:r>
        <w:rPr>
          <w:rFonts w:ascii="Times New Roman"/>
          <w:b w:val="false"/>
          <w:i w:val="false"/>
          <w:color w:val="000000"/>
          <w:sz w:val="28"/>
        </w:rPr>
        <w:t xml:space="preserve">
                  мын қамтама. мемлекеттiк тiркелi.      министрлiгi </w:t>
      </w:r>
    </w:p>
    <w:p>
      <w:pPr>
        <w:spacing w:after="0"/>
        <w:ind w:left="0"/>
        <w:jc w:val="both"/>
      </w:pPr>
      <w:r>
        <w:rPr>
          <w:rFonts w:ascii="Times New Roman"/>
          <w:b w:val="false"/>
          <w:i w:val="false"/>
          <w:color w:val="000000"/>
          <w:sz w:val="28"/>
        </w:rPr>
        <w:t xml:space="preserve">
                  сыз ету      мiн қамтамасыз ету </w:t>
      </w:r>
    </w:p>
    <w:p>
      <w:pPr>
        <w:spacing w:after="0"/>
        <w:ind w:left="0"/>
        <w:jc w:val="both"/>
      </w:pPr>
      <w:r>
        <w:rPr>
          <w:rFonts w:ascii="Times New Roman"/>
          <w:b w:val="false"/>
          <w:i w:val="false"/>
          <w:color w:val="000000"/>
          <w:sz w:val="28"/>
        </w:rPr>
        <w:t xml:space="preserve">
                               - 588 адам/күн </w:t>
      </w:r>
    </w:p>
    <w:p>
      <w:pPr>
        <w:spacing w:after="0"/>
        <w:ind w:left="0"/>
        <w:jc w:val="both"/>
      </w:pPr>
      <w:r>
        <w:rPr>
          <w:rFonts w:ascii="Times New Roman"/>
          <w:b w:val="false"/>
          <w:i w:val="false"/>
          <w:color w:val="000000"/>
          <w:sz w:val="28"/>
        </w:rPr>
        <w:t xml:space="preserve">
                               2. Мемлекеттiк ор. </w:t>
      </w:r>
    </w:p>
    <w:p>
      <w:pPr>
        <w:spacing w:after="0"/>
        <w:ind w:left="0"/>
        <w:jc w:val="both"/>
      </w:pPr>
      <w:r>
        <w:rPr>
          <w:rFonts w:ascii="Times New Roman"/>
          <w:b w:val="false"/>
          <w:i w:val="false"/>
          <w:color w:val="000000"/>
          <w:sz w:val="28"/>
        </w:rPr>
        <w:t xml:space="preserve">
                               гандардың ресми </w:t>
      </w:r>
    </w:p>
    <w:p>
      <w:pPr>
        <w:spacing w:after="0"/>
        <w:ind w:left="0"/>
        <w:jc w:val="both"/>
      </w:pPr>
      <w:r>
        <w:rPr>
          <w:rFonts w:ascii="Times New Roman"/>
          <w:b w:val="false"/>
          <w:i w:val="false"/>
          <w:color w:val="000000"/>
          <w:sz w:val="28"/>
        </w:rPr>
        <w:t xml:space="preserve">
                               электрондық мекен- </w:t>
      </w:r>
    </w:p>
    <w:p>
      <w:pPr>
        <w:spacing w:after="0"/>
        <w:ind w:left="0"/>
        <w:jc w:val="both"/>
      </w:pPr>
      <w:r>
        <w:rPr>
          <w:rFonts w:ascii="Times New Roman"/>
          <w:b w:val="false"/>
          <w:i w:val="false"/>
          <w:color w:val="000000"/>
          <w:sz w:val="28"/>
        </w:rPr>
        <w:t xml:space="preserve">
                               жайларының анықта. </w:t>
      </w:r>
    </w:p>
    <w:p>
      <w:pPr>
        <w:spacing w:after="0"/>
        <w:ind w:left="0"/>
        <w:jc w:val="both"/>
      </w:pPr>
      <w:r>
        <w:rPr>
          <w:rFonts w:ascii="Times New Roman"/>
          <w:b w:val="false"/>
          <w:i w:val="false"/>
          <w:color w:val="000000"/>
          <w:sz w:val="28"/>
        </w:rPr>
        <w:t xml:space="preserve">
                               малығы мен сайтын </w:t>
      </w:r>
    </w:p>
    <w:p>
      <w:pPr>
        <w:spacing w:after="0"/>
        <w:ind w:left="0"/>
        <w:jc w:val="both"/>
      </w:pPr>
      <w:r>
        <w:rPr>
          <w:rFonts w:ascii="Times New Roman"/>
          <w:b w:val="false"/>
          <w:i w:val="false"/>
          <w:color w:val="000000"/>
          <w:sz w:val="28"/>
        </w:rPr>
        <w:t xml:space="preserve">
                               қамтамасыз ету - 80 </w:t>
      </w:r>
    </w:p>
    <w:p>
      <w:pPr>
        <w:spacing w:after="0"/>
        <w:ind w:left="0"/>
        <w:jc w:val="both"/>
      </w:pPr>
      <w:r>
        <w:rPr>
          <w:rFonts w:ascii="Times New Roman"/>
          <w:b w:val="false"/>
          <w:i w:val="false"/>
          <w:color w:val="000000"/>
          <w:sz w:val="28"/>
        </w:rPr>
        <w:t xml:space="preserve">
                               (адам/күн)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Сапалық көрсеткiштер Мемлекеттiк органдардың қазiргi бар интеграцияланған жүйелерiн бiрыңғай ақпараттық ортаға бiрiктiру. </w:t>
      </w:r>
    </w:p>
    <w:bookmarkStart w:name="z31" w:id="29"/>
    <w:p>
      <w:pPr>
        <w:spacing w:after="0"/>
        <w:ind w:left="0"/>
        <w:jc w:val="both"/>
      </w:pPr>
      <w:r>
        <w:rPr>
          <w:rFonts w:ascii="Times New Roman"/>
          <w:b w:val="false"/>
          <w:i w:val="false"/>
          <w:color w:val="000000"/>
          <w:sz w:val="28"/>
        </w:rPr>
        <w:t xml:space="preserve">
      Қазақстан Республикасы Үкiметiнiң </w:t>
      </w:r>
    </w:p>
    <w:bookmarkEnd w:id="2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247-қосымша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ЕСКЕРТУ.247-қосымша өзгерді - Қазақстан Республикасы Үкiметiнiң 2003 жылғы 20 қазандағы N 150з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N 501 "Қазақстан Республикасы Көлiк және коммуникациялар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министрлiгiнiң ақпараттық жүйелерiн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34778 мың теңге (отыз төрт миллион жетi жүз жетпіс сегiз мың теңге). &lt;*&gt;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"Мемлекеттiк аппараттың жұмысын жақсарту, төрешілдікке қарсы күрес және құжат айналымын қысқарту жөнiндегi шаралар туралы" Қазақстан Республикасы Президентiнiң 2000 жылғы 31 шілдедегi N 427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Көлiк және коммуникациялар министрлiгi мен оның аумақтық органдарының ақпараттық жүйелерінің үзiлiссiз қызмет етуiн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Министрлiктiң және оның аумақтық органдарының локалды-есептеу желiлерiне жүйелiк-техникалық қызмет көрсету, ұйымдастыру техникаларына техникалық қызмет көрсету, министрлiктің және оның аумақтық органдарының өзге деректер беру желілерiне қол жеткізу бойынша абоненттік және жалдау ақысы кiретiн ақпараттық-телекоммуникациялық жүйелерiн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501      Қазақстан    Қазақстан Республи.  Жыл   Қазақстан </w:t>
      </w:r>
    </w:p>
    <w:p>
      <w:pPr>
        <w:spacing w:after="0"/>
        <w:ind w:left="0"/>
        <w:jc w:val="both"/>
      </w:pPr>
      <w:r>
        <w:rPr>
          <w:rFonts w:ascii="Times New Roman"/>
          <w:b w:val="false"/>
          <w:i w:val="false"/>
          <w:color w:val="000000"/>
          <w:sz w:val="28"/>
        </w:rPr>
        <w:t xml:space="preserve">
                  Республикасы касы Көлiк және    бойында Республикасының </w:t>
      </w:r>
    </w:p>
    <w:p>
      <w:pPr>
        <w:spacing w:after="0"/>
        <w:ind w:left="0"/>
        <w:jc w:val="both"/>
      </w:pPr>
      <w:r>
        <w:rPr>
          <w:rFonts w:ascii="Times New Roman"/>
          <w:b w:val="false"/>
          <w:i w:val="false"/>
          <w:color w:val="000000"/>
          <w:sz w:val="28"/>
        </w:rPr>
        <w:t xml:space="preserve">
                  Көлiк және   коммуникациялар            Көлік және </w:t>
      </w:r>
    </w:p>
    <w:p>
      <w:pPr>
        <w:spacing w:after="0"/>
        <w:ind w:left="0"/>
        <w:jc w:val="both"/>
      </w:pPr>
      <w:r>
        <w:rPr>
          <w:rFonts w:ascii="Times New Roman"/>
          <w:b w:val="false"/>
          <w:i w:val="false"/>
          <w:color w:val="000000"/>
          <w:sz w:val="28"/>
        </w:rPr>
        <w:t xml:space="preserve">
                  коммуника.   министрлiгінiң ұйым.       коммуникациялар </w:t>
      </w:r>
    </w:p>
    <w:p>
      <w:pPr>
        <w:spacing w:after="0"/>
        <w:ind w:left="0"/>
        <w:jc w:val="both"/>
      </w:pPr>
      <w:r>
        <w:rPr>
          <w:rFonts w:ascii="Times New Roman"/>
          <w:b w:val="false"/>
          <w:i w:val="false"/>
          <w:color w:val="000000"/>
          <w:sz w:val="28"/>
        </w:rPr>
        <w:t xml:space="preserve">
                  циялар мини. дастыру iсi техника.       министрлігі </w:t>
      </w:r>
    </w:p>
    <w:p>
      <w:pPr>
        <w:spacing w:after="0"/>
        <w:ind w:left="0"/>
        <w:jc w:val="both"/>
      </w:pPr>
      <w:r>
        <w:rPr>
          <w:rFonts w:ascii="Times New Roman"/>
          <w:b w:val="false"/>
          <w:i w:val="false"/>
          <w:color w:val="000000"/>
          <w:sz w:val="28"/>
        </w:rPr>
        <w:t xml:space="preserve">
                  стрлігінің   ларына қызмет көр. </w:t>
      </w:r>
    </w:p>
    <w:p>
      <w:pPr>
        <w:spacing w:after="0"/>
        <w:ind w:left="0"/>
        <w:jc w:val="both"/>
      </w:pPr>
      <w:r>
        <w:rPr>
          <w:rFonts w:ascii="Times New Roman"/>
          <w:b w:val="false"/>
          <w:i w:val="false"/>
          <w:color w:val="000000"/>
          <w:sz w:val="28"/>
        </w:rPr>
        <w:t xml:space="preserve">
                  ақпараттық   сету, локалды-есептеу </w:t>
      </w:r>
    </w:p>
    <w:p>
      <w:pPr>
        <w:spacing w:after="0"/>
        <w:ind w:left="0"/>
        <w:jc w:val="both"/>
      </w:pPr>
      <w:r>
        <w:rPr>
          <w:rFonts w:ascii="Times New Roman"/>
          <w:b w:val="false"/>
          <w:i w:val="false"/>
          <w:color w:val="000000"/>
          <w:sz w:val="28"/>
        </w:rPr>
        <w:t xml:space="preserve">
                  жүйелерiн    желiлерiне жүйелік- </w:t>
      </w:r>
    </w:p>
    <w:p>
      <w:pPr>
        <w:spacing w:after="0"/>
        <w:ind w:left="0"/>
        <w:jc w:val="both"/>
      </w:pPr>
      <w:r>
        <w:rPr>
          <w:rFonts w:ascii="Times New Roman"/>
          <w:b w:val="false"/>
          <w:i w:val="false"/>
          <w:color w:val="000000"/>
          <w:sz w:val="28"/>
        </w:rPr>
        <w:t xml:space="preserve">
                  алып жүру    техникалық қызмет </w:t>
      </w:r>
    </w:p>
    <w:p>
      <w:pPr>
        <w:spacing w:after="0"/>
        <w:ind w:left="0"/>
        <w:jc w:val="both"/>
      </w:pPr>
      <w:r>
        <w:rPr>
          <w:rFonts w:ascii="Times New Roman"/>
          <w:b w:val="false"/>
          <w:i w:val="false"/>
          <w:color w:val="000000"/>
          <w:sz w:val="28"/>
        </w:rPr>
        <w:t xml:space="preserve">
                               көрсету жөнiнде 531 </w:t>
      </w:r>
    </w:p>
    <w:p>
      <w:pPr>
        <w:spacing w:after="0"/>
        <w:ind w:left="0"/>
        <w:jc w:val="both"/>
      </w:pPr>
      <w:r>
        <w:rPr>
          <w:rFonts w:ascii="Times New Roman"/>
          <w:b w:val="false"/>
          <w:i w:val="false"/>
          <w:color w:val="000000"/>
          <w:sz w:val="28"/>
        </w:rPr>
        <w:t xml:space="preserve">
                               сандық бiрлiкте </w:t>
      </w:r>
    </w:p>
    <w:p>
      <w:pPr>
        <w:spacing w:after="0"/>
        <w:ind w:left="0"/>
        <w:jc w:val="both"/>
      </w:pPr>
      <w:r>
        <w:rPr>
          <w:rFonts w:ascii="Times New Roman"/>
          <w:b w:val="false"/>
          <w:i w:val="false"/>
          <w:color w:val="000000"/>
          <w:sz w:val="28"/>
        </w:rPr>
        <w:t xml:space="preserve">
                               жұмыстар жүргiзу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орындалудан күтiлетін нәтижелер: ақпараттық-телекоммуникациялық жүйелердiң үздiксiз, бұзылмай жұмыс iстеуiн ұйымдастыру; Саны 531 бiрлiкте Қазақстан Республикасының Көлiк және коммуникациялар министрлiгi жабдықтары мен ұйымдастыру ісі техникаларының мезгiлсiз тозуының алдын алу. &lt;*&gt; </w:t>
      </w:r>
    </w:p>
    <w:bookmarkStart w:name="z32" w:id="30"/>
    <w:p>
      <w:pPr>
        <w:spacing w:after="0"/>
        <w:ind w:left="0"/>
        <w:jc w:val="both"/>
      </w:pPr>
      <w:r>
        <w:rPr>
          <w:rFonts w:ascii="Times New Roman"/>
          <w:b w:val="false"/>
          <w:i w:val="false"/>
          <w:color w:val="000000"/>
          <w:sz w:val="28"/>
        </w:rPr>
        <w:t xml:space="preserve">
      Қазақстан Республикасы Үкiметiнiң </w:t>
      </w:r>
    </w:p>
    <w:bookmarkEnd w:id="3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248-қосымша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601 "Заңды тұлғалар" мемлекеттік дерекқорын құру"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4994 мың теңге (төрт миллион тоғыз жүз тоқсан төрт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Президентiнiң 2001 жылғы 16 наурыздағы N 573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Республикасының Ұлттық ақпараттық инфрақұрылымын қалыптастырудың және дамытудың мемлекеттік бағдарламасы; Қазақстан Республикасы Yкіметiнің "Қазақстан Республикасында бiрыңғай ақпараттық кеңістiктi дамыту және "Ұлттық ақпараттық технологиялар" жабық акционерлiк қоғамын құру туралы" 2000 жылғы 4 сәуiрдегi </w:t>
      </w:r>
      <w:r>
        <w:rPr>
          <w:rFonts w:ascii="Times New Roman"/>
          <w:b w:val="false"/>
          <w:i w:val="false"/>
          <w:color w:val="000000"/>
          <w:sz w:val="28"/>
        </w:rPr>
        <w:t xml:space="preserve">N 492 </w:t>
      </w:r>
      <w:r>
        <w:rPr>
          <w:rFonts w:ascii="Times New Roman"/>
          <w:b w:val="false"/>
          <w:i w:val="false"/>
          <w:color w:val="000000"/>
          <w:sz w:val="28"/>
        </w:rPr>
        <w:t xml:space="preserve">, "Мемлекеттік органдарды ақпараттандыру мәселелерi туралы" 2000 жылғы 5 қазандағы </w:t>
      </w:r>
      <w:r>
        <w:rPr>
          <w:rFonts w:ascii="Times New Roman"/>
          <w:b w:val="false"/>
          <w:i w:val="false"/>
          <w:color w:val="000000"/>
          <w:sz w:val="28"/>
        </w:rPr>
        <w:t xml:space="preserve">N 1501 </w:t>
      </w:r>
      <w:r>
        <w:rPr>
          <w:rFonts w:ascii="Times New Roman"/>
          <w:b w:val="false"/>
          <w:i w:val="false"/>
          <w:color w:val="000000"/>
          <w:sz w:val="28"/>
        </w:rPr>
        <w:t xml:space="preserve">; "Қазақстан Республикасының ұлттық ақпараттық инфрақұрылымын қалыптастырудың және дамытудың 2001-2003 жылдарға арналған мемлекеттік бағдарламасын iске асыру жөнiндегi iс-шаралар жоспарын бекіту туралы" 2001 жылғы 21 мамырдағы </w:t>
      </w:r>
      <w:r>
        <w:rPr>
          <w:rFonts w:ascii="Times New Roman"/>
          <w:b w:val="false"/>
          <w:i w:val="false"/>
          <w:color w:val="000000"/>
          <w:sz w:val="28"/>
        </w:rPr>
        <w:t xml:space="preserve">N 674 </w:t>
      </w:r>
      <w:r>
        <w:rPr>
          <w:rFonts w:ascii="Times New Roman"/>
          <w:b w:val="false"/>
          <w:i w:val="false"/>
          <w:color w:val="000000"/>
          <w:sz w:val="28"/>
        </w:rPr>
        <w:t xml:space="preserve">, "Ақпараттық-телекоммуникациялық ресурстардың мемлекеттік тiркелiмiн жүргізу ережесiн бекiту туралы" 2001 жылғы 23 қазандағы </w:t>
      </w:r>
      <w:r>
        <w:rPr>
          <w:rFonts w:ascii="Times New Roman"/>
          <w:b w:val="false"/>
          <w:i w:val="false"/>
          <w:color w:val="000000"/>
          <w:sz w:val="28"/>
        </w:rPr>
        <w:t xml:space="preserve">N 1351 </w:t>
      </w:r>
      <w:r>
        <w:rPr>
          <w:rFonts w:ascii="Times New Roman"/>
          <w:b w:val="false"/>
          <w:i w:val="false"/>
          <w:color w:val="000000"/>
          <w:sz w:val="28"/>
        </w:rPr>
        <w:t xml:space="preserve">қаулылары.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бюджеттің қаражаттары. </w:t>
      </w:r>
    </w:p>
    <w:p>
      <w:pPr>
        <w:spacing w:after="0"/>
        <w:ind w:left="0"/>
        <w:jc w:val="both"/>
      </w:pPr>
      <w:r>
        <w:rPr>
          <w:rFonts w:ascii="Times New Roman"/>
          <w:b w:val="false"/>
          <w:i w:val="false"/>
          <w:color w:val="000000"/>
          <w:sz w:val="28"/>
        </w:rPr>
        <w:t xml:space="preserve">
            4. Бюджеттiк бағдарламаның мақсаты: заңды тұлғаларды тiркеу жүйелерiн құру және олардың жұмыс істеуін үйлестіру. </w:t>
      </w:r>
    </w:p>
    <w:p>
      <w:pPr>
        <w:spacing w:after="0"/>
        <w:ind w:left="0"/>
        <w:jc w:val="both"/>
      </w:pPr>
      <w:r>
        <w:rPr>
          <w:rFonts w:ascii="Times New Roman"/>
          <w:b w:val="false"/>
          <w:i w:val="false"/>
          <w:color w:val="000000"/>
          <w:sz w:val="28"/>
        </w:rPr>
        <w:t xml:space="preserve">
            5. Бюджеттiк бағдарламаның мiндеттерi: заңды тұлғаның бiрыңғай тiркеу кодын енгiзу, электрондық сәйкестендiрмелiк құжатын жасау.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601       "Заңды      1. Мемлекеттiк ор.    Жыл  Қазақстан </w:t>
      </w:r>
    </w:p>
    <w:p>
      <w:pPr>
        <w:spacing w:after="0"/>
        <w:ind w:left="0"/>
        <w:jc w:val="both"/>
      </w:pPr>
      <w:r>
        <w:rPr>
          <w:rFonts w:ascii="Times New Roman"/>
          <w:b w:val="false"/>
          <w:i w:val="false"/>
          <w:color w:val="000000"/>
          <w:sz w:val="28"/>
        </w:rPr>
        <w:t xml:space="preserve">
                  тұлғалар"   гандарды зерттеудi    бойы Республикасының </w:t>
      </w:r>
    </w:p>
    <w:p>
      <w:pPr>
        <w:spacing w:after="0"/>
        <w:ind w:left="0"/>
        <w:jc w:val="both"/>
      </w:pPr>
      <w:r>
        <w:rPr>
          <w:rFonts w:ascii="Times New Roman"/>
          <w:b w:val="false"/>
          <w:i w:val="false"/>
          <w:color w:val="000000"/>
          <w:sz w:val="28"/>
        </w:rPr>
        <w:t xml:space="preserve">
                  мемлекеттiк жүргізумен "Заңды          Көлік және </w:t>
      </w:r>
    </w:p>
    <w:p>
      <w:pPr>
        <w:spacing w:after="0"/>
        <w:ind w:left="0"/>
        <w:jc w:val="both"/>
      </w:pPr>
      <w:r>
        <w:rPr>
          <w:rFonts w:ascii="Times New Roman"/>
          <w:b w:val="false"/>
          <w:i w:val="false"/>
          <w:color w:val="000000"/>
          <w:sz w:val="28"/>
        </w:rPr>
        <w:t xml:space="preserve">
                  дерек-қорын тұлғалар" мемлекеттік      коммуникациялар </w:t>
      </w:r>
    </w:p>
    <w:p>
      <w:pPr>
        <w:spacing w:after="0"/>
        <w:ind w:left="0"/>
        <w:jc w:val="both"/>
      </w:pPr>
      <w:r>
        <w:rPr>
          <w:rFonts w:ascii="Times New Roman"/>
          <w:b w:val="false"/>
          <w:i w:val="false"/>
          <w:color w:val="000000"/>
          <w:sz w:val="28"/>
        </w:rPr>
        <w:t xml:space="preserve">
                  құру"       дерекқорын құру"           министрлігі </w:t>
      </w:r>
    </w:p>
    <w:p>
      <w:pPr>
        <w:spacing w:after="0"/>
        <w:ind w:left="0"/>
        <w:jc w:val="both"/>
      </w:pPr>
      <w:r>
        <w:rPr>
          <w:rFonts w:ascii="Times New Roman"/>
          <w:b w:val="false"/>
          <w:i w:val="false"/>
          <w:color w:val="000000"/>
          <w:sz w:val="28"/>
        </w:rPr>
        <w:t xml:space="preserve">
                              жөніндегi техникалық </w:t>
      </w:r>
    </w:p>
    <w:p>
      <w:pPr>
        <w:spacing w:after="0"/>
        <w:ind w:left="0"/>
        <w:jc w:val="both"/>
      </w:pPr>
      <w:r>
        <w:rPr>
          <w:rFonts w:ascii="Times New Roman"/>
          <w:b w:val="false"/>
          <w:i w:val="false"/>
          <w:color w:val="000000"/>
          <w:sz w:val="28"/>
        </w:rPr>
        <w:t xml:space="preserve">
                              тапсырысты әзiрлеу - </w:t>
      </w:r>
    </w:p>
    <w:p>
      <w:pPr>
        <w:spacing w:after="0"/>
        <w:ind w:left="0"/>
        <w:jc w:val="both"/>
      </w:pPr>
      <w:r>
        <w:rPr>
          <w:rFonts w:ascii="Times New Roman"/>
          <w:b w:val="false"/>
          <w:i w:val="false"/>
          <w:color w:val="000000"/>
          <w:sz w:val="28"/>
        </w:rPr>
        <w:t xml:space="preserve">
                              1 жиынтық.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p>
    <w:p>
      <w:pPr>
        <w:spacing w:after="0"/>
        <w:ind w:left="0"/>
        <w:jc w:val="both"/>
      </w:pPr>
      <w:r>
        <w:rPr>
          <w:rFonts w:ascii="Times New Roman"/>
          <w:b w:val="false"/>
          <w:i w:val="false"/>
          <w:color w:val="000000"/>
          <w:sz w:val="28"/>
        </w:rPr>
        <w:t xml:space="preserve">
            Сандық көрсеткiштер: бiр техникалық тапсырыс </w:t>
      </w:r>
    </w:p>
    <w:p>
      <w:pPr>
        <w:spacing w:after="0"/>
        <w:ind w:left="0"/>
        <w:jc w:val="both"/>
      </w:pPr>
      <w:r>
        <w:rPr>
          <w:rFonts w:ascii="Times New Roman"/>
          <w:b w:val="false"/>
          <w:i w:val="false"/>
          <w:color w:val="000000"/>
          <w:sz w:val="28"/>
        </w:rPr>
        <w:t xml:space="preserve">
            Сапалық көрсеткiштер: </w:t>
      </w:r>
    </w:p>
    <w:p>
      <w:pPr>
        <w:spacing w:after="0"/>
        <w:ind w:left="0"/>
        <w:jc w:val="both"/>
      </w:pPr>
      <w:r>
        <w:rPr>
          <w:rFonts w:ascii="Times New Roman"/>
          <w:b w:val="false"/>
          <w:i w:val="false"/>
          <w:color w:val="000000"/>
          <w:sz w:val="28"/>
        </w:rPr>
        <w:t xml:space="preserve">
            Одан әрi оларды бiрыңғай "Заңды тұлғалар" дерекқорына интеграциялау үшiн Заңды тұлғаларды тiркеудiң барлық жүйелерiн бiрыңғай қисынға бiрiктiру. </w:t>
      </w:r>
    </w:p>
    <w:bookmarkStart w:name="z33" w:id="31"/>
    <w:p>
      <w:pPr>
        <w:spacing w:after="0"/>
        <w:ind w:left="0"/>
        <w:jc w:val="both"/>
      </w:pPr>
      <w:r>
        <w:rPr>
          <w:rFonts w:ascii="Times New Roman"/>
          <w:b w:val="false"/>
          <w:i w:val="false"/>
          <w:color w:val="000000"/>
          <w:sz w:val="28"/>
        </w:rPr>
        <w:t xml:space="preserve">
      Қазақстан Республикасы Үкiметiнiң </w:t>
      </w:r>
    </w:p>
    <w:bookmarkEnd w:id="3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249-қосымша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602 "Жеке тұлғалар" мемлекеттiк деректерқорын құру"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178 208 мың теңге (жүз жетпiс сегiз миллион екi жүз сегiз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Президентiнің 2001 жылғы 16 наурыздағы N 573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 Үкiметiнің "Қазақстан Республикасында бiрыңғай ақпараттық кеңiстiгiн дамыту және "Ұлттық ақпараттық технологиялар жабық акционерлiк қоғамын құру туралы" 2000 жылғы 4 сәуiрдегi </w:t>
      </w:r>
      <w:r>
        <w:rPr>
          <w:rFonts w:ascii="Times New Roman"/>
          <w:b w:val="false"/>
          <w:i w:val="false"/>
          <w:color w:val="000000"/>
          <w:sz w:val="28"/>
        </w:rPr>
        <w:t xml:space="preserve">N 492 </w:t>
      </w:r>
      <w:r>
        <w:rPr>
          <w:rFonts w:ascii="Times New Roman"/>
          <w:b w:val="false"/>
          <w:i w:val="false"/>
          <w:color w:val="000000"/>
          <w:sz w:val="28"/>
        </w:rPr>
        <w:t xml:space="preserve">, "Мемлекеттiк органдарды ақпараттандыру мәселелерi туралы" 2000 жылғы 5 қазандағы </w:t>
      </w:r>
      <w:r>
        <w:rPr>
          <w:rFonts w:ascii="Times New Roman"/>
          <w:b w:val="false"/>
          <w:i w:val="false"/>
          <w:color w:val="000000"/>
          <w:sz w:val="28"/>
        </w:rPr>
        <w:t xml:space="preserve">N 1501 </w:t>
      </w:r>
      <w:r>
        <w:rPr>
          <w:rFonts w:ascii="Times New Roman"/>
          <w:b w:val="false"/>
          <w:i w:val="false"/>
          <w:color w:val="000000"/>
          <w:sz w:val="28"/>
        </w:rPr>
        <w:t xml:space="preserve">; "Қазақстан Республикасының Ұлттық ақпараттық инфрақұрылымын қалыптастырудың және дамытудың 2001-2003 жылдарға арналған мемлекеттiк бағдарламасын iске асыру жөнiндегi iс-шаралар жоспарын бекiту туралы" 2001 жылғы 21 мамырдағы </w:t>
      </w:r>
      <w:r>
        <w:rPr>
          <w:rFonts w:ascii="Times New Roman"/>
          <w:b w:val="false"/>
          <w:i w:val="false"/>
          <w:color w:val="000000"/>
          <w:sz w:val="28"/>
        </w:rPr>
        <w:t xml:space="preserve">N 674 </w:t>
      </w:r>
      <w:r>
        <w:rPr>
          <w:rFonts w:ascii="Times New Roman"/>
          <w:b w:val="false"/>
          <w:i w:val="false"/>
          <w:color w:val="000000"/>
          <w:sz w:val="28"/>
        </w:rPr>
        <w:t xml:space="preserve">қаулылары.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жеке тұлғаларды тiркеу жүйесiн құрудағы және жұмыс iстеуiндегi үйлестiру. </w:t>
      </w:r>
    </w:p>
    <w:p>
      <w:pPr>
        <w:spacing w:after="0"/>
        <w:ind w:left="0"/>
        <w:jc w:val="both"/>
      </w:pPr>
      <w:r>
        <w:rPr>
          <w:rFonts w:ascii="Times New Roman"/>
          <w:b w:val="false"/>
          <w:i w:val="false"/>
          <w:color w:val="000000"/>
          <w:sz w:val="28"/>
        </w:rPr>
        <w:t xml:space="preserve">
            5. Бағдарламаның мiндеттерi: жеке тұлғалардың бiрыңғай кодын енгiзу; "Жеке тұлғалар" мемлекеттiк дерекқорының жұмыс iстеуi жөнiндегi нормативтiк құжаттар әзiрлеу; "Жеке тұлғалар" мемлекеттiк дерекқорының ақпараттық жүйесiн құру.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 ! </w:t>
      </w:r>
    </w:p>
    <w:p>
      <w:pPr>
        <w:spacing w:after="0"/>
        <w:ind w:left="0"/>
        <w:jc w:val="both"/>
      </w:pPr>
      <w:r>
        <w:rPr>
          <w:rFonts w:ascii="Times New Roman"/>
          <w:b w:val="false"/>
          <w:i w:val="false"/>
          <w:color w:val="000000"/>
          <w:sz w:val="28"/>
        </w:rPr>
        <w:t xml:space="preserve">
      !ның !ма. !           !                    !дері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602      "Жеке тұлға. 1. Техникалық тап.   Жыл  Қазақстан </w:t>
      </w:r>
    </w:p>
    <w:p>
      <w:pPr>
        <w:spacing w:after="0"/>
        <w:ind w:left="0"/>
        <w:jc w:val="both"/>
      </w:pPr>
      <w:r>
        <w:rPr>
          <w:rFonts w:ascii="Times New Roman"/>
          <w:b w:val="false"/>
          <w:i w:val="false"/>
          <w:color w:val="000000"/>
          <w:sz w:val="28"/>
        </w:rPr>
        <w:t xml:space="preserve">
                  лар" мемле.  сырмаға сәйкес ве.   бойы Республикасының </w:t>
      </w:r>
    </w:p>
    <w:p>
      <w:pPr>
        <w:spacing w:after="0"/>
        <w:ind w:left="0"/>
        <w:jc w:val="both"/>
      </w:pPr>
      <w:r>
        <w:rPr>
          <w:rFonts w:ascii="Times New Roman"/>
          <w:b w:val="false"/>
          <w:i w:val="false"/>
          <w:color w:val="000000"/>
          <w:sz w:val="28"/>
        </w:rPr>
        <w:t xml:space="preserve">
                  кеттiк де.   домстволық ақпарат.       Көлік және </w:t>
      </w:r>
    </w:p>
    <w:p>
      <w:pPr>
        <w:spacing w:after="0"/>
        <w:ind w:left="0"/>
        <w:jc w:val="both"/>
      </w:pPr>
      <w:r>
        <w:rPr>
          <w:rFonts w:ascii="Times New Roman"/>
          <w:b w:val="false"/>
          <w:i w:val="false"/>
          <w:color w:val="000000"/>
          <w:sz w:val="28"/>
        </w:rPr>
        <w:t xml:space="preserve">
                  рекқорын"    тық жүйелердi инте.       коммуникациялар </w:t>
      </w:r>
    </w:p>
    <w:p>
      <w:pPr>
        <w:spacing w:after="0"/>
        <w:ind w:left="0"/>
        <w:jc w:val="both"/>
      </w:pPr>
      <w:r>
        <w:rPr>
          <w:rFonts w:ascii="Times New Roman"/>
          <w:b w:val="false"/>
          <w:i w:val="false"/>
          <w:color w:val="000000"/>
          <w:sz w:val="28"/>
        </w:rPr>
        <w:t xml:space="preserve">
                  құру         грациялау мен пайда.      министрлігі </w:t>
      </w:r>
    </w:p>
    <w:p>
      <w:pPr>
        <w:spacing w:after="0"/>
        <w:ind w:left="0"/>
        <w:jc w:val="both"/>
      </w:pPr>
      <w:r>
        <w:rPr>
          <w:rFonts w:ascii="Times New Roman"/>
          <w:b w:val="false"/>
          <w:i w:val="false"/>
          <w:color w:val="000000"/>
          <w:sz w:val="28"/>
        </w:rPr>
        <w:t xml:space="preserve">
                               ланушыларды оқытуды </w:t>
      </w:r>
    </w:p>
    <w:p>
      <w:pPr>
        <w:spacing w:after="0"/>
        <w:ind w:left="0"/>
        <w:jc w:val="both"/>
      </w:pPr>
      <w:r>
        <w:rPr>
          <w:rFonts w:ascii="Times New Roman"/>
          <w:b w:val="false"/>
          <w:i w:val="false"/>
          <w:color w:val="000000"/>
          <w:sz w:val="28"/>
        </w:rPr>
        <w:t xml:space="preserve">
                               ескере отырып, "Жеке </w:t>
      </w:r>
    </w:p>
    <w:p>
      <w:pPr>
        <w:spacing w:after="0"/>
        <w:ind w:left="0"/>
        <w:jc w:val="both"/>
      </w:pPr>
      <w:r>
        <w:rPr>
          <w:rFonts w:ascii="Times New Roman"/>
          <w:b w:val="false"/>
          <w:i w:val="false"/>
          <w:color w:val="000000"/>
          <w:sz w:val="28"/>
        </w:rPr>
        <w:t xml:space="preserve">
                               тұлғалар" мемлекет. </w:t>
      </w:r>
    </w:p>
    <w:p>
      <w:pPr>
        <w:spacing w:after="0"/>
        <w:ind w:left="0"/>
        <w:jc w:val="both"/>
      </w:pPr>
      <w:r>
        <w:rPr>
          <w:rFonts w:ascii="Times New Roman"/>
          <w:b w:val="false"/>
          <w:i w:val="false"/>
          <w:color w:val="000000"/>
          <w:sz w:val="28"/>
        </w:rPr>
        <w:t xml:space="preserve">
                               тiк дерекқоры" ақ. </w:t>
      </w:r>
    </w:p>
    <w:p>
      <w:pPr>
        <w:spacing w:after="0"/>
        <w:ind w:left="0"/>
        <w:jc w:val="both"/>
      </w:pPr>
      <w:r>
        <w:rPr>
          <w:rFonts w:ascii="Times New Roman"/>
          <w:b w:val="false"/>
          <w:i w:val="false"/>
          <w:color w:val="000000"/>
          <w:sz w:val="28"/>
        </w:rPr>
        <w:t xml:space="preserve">
                               параттық жүйесiн </w:t>
      </w:r>
    </w:p>
    <w:p>
      <w:pPr>
        <w:spacing w:after="0"/>
        <w:ind w:left="0"/>
        <w:jc w:val="both"/>
      </w:pPr>
      <w:r>
        <w:rPr>
          <w:rFonts w:ascii="Times New Roman"/>
          <w:b w:val="false"/>
          <w:i w:val="false"/>
          <w:color w:val="000000"/>
          <w:sz w:val="28"/>
        </w:rPr>
        <w:t xml:space="preserve">
                               енгiзу және дамыту, </w:t>
      </w:r>
    </w:p>
    <w:p>
      <w:pPr>
        <w:spacing w:after="0"/>
        <w:ind w:left="0"/>
        <w:jc w:val="both"/>
      </w:pPr>
      <w:r>
        <w:rPr>
          <w:rFonts w:ascii="Times New Roman"/>
          <w:b w:val="false"/>
          <w:i w:val="false"/>
          <w:color w:val="000000"/>
          <w:sz w:val="28"/>
        </w:rPr>
        <w:t xml:space="preserve">
                               одан басқа: </w:t>
      </w:r>
    </w:p>
    <w:p>
      <w:pPr>
        <w:spacing w:after="0"/>
        <w:ind w:left="0"/>
        <w:jc w:val="both"/>
      </w:pPr>
      <w:r>
        <w:rPr>
          <w:rFonts w:ascii="Times New Roman"/>
          <w:b w:val="false"/>
          <w:i w:val="false"/>
          <w:color w:val="000000"/>
          <w:sz w:val="28"/>
        </w:rPr>
        <w:t xml:space="preserve">
                               2. Техникалық құрал. </w:t>
      </w:r>
    </w:p>
    <w:p>
      <w:pPr>
        <w:spacing w:after="0"/>
        <w:ind w:left="0"/>
        <w:jc w:val="both"/>
      </w:pPr>
      <w:r>
        <w:rPr>
          <w:rFonts w:ascii="Times New Roman"/>
          <w:b w:val="false"/>
          <w:i w:val="false"/>
          <w:color w:val="000000"/>
          <w:sz w:val="28"/>
        </w:rPr>
        <w:t xml:space="preserve">
                               дарға қызмет көрсету </w:t>
      </w:r>
    </w:p>
    <w:p>
      <w:pPr>
        <w:spacing w:after="0"/>
        <w:ind w:left="0"/>
        <w:jc w:val="both"/>
      </w:pPr>
      <w:r>
        <w:rPr>
          <w:rFonts w:ascii="Times New Roman"/>
          <w:b w:val="false"/>
          <w:i w:val="false"/>
          <w:color w:val="000000"/>
          <w:sz w:val="28"/>
        </w:rPr>
        <w:t xml:space="preserve">
                               - 855 (адам/күн). </w:t>
      </w:r>
    </w:p>
    <w:p>
      <w:pPr>
        <w:spacing w:after="0"/>
        <w:ind w:left="0"/>
        <w:jc w:val="both"/>
      </w:pPr>
      <w:r>
        <w:rPr>
          <w:rFonts w:ascii="Times New Roman"/>
          <w:b w:val="false"/>
          <w:i w:val="false"/>
          <w:color w:val="000000"/>
          <w:sz w:val="28"/>
        </w:rPr>
        <w:t xml:space="preserve">
                               3. Техникалық құрал. </w:t>
      </w:r>
    </w:p>
    <w:p>
      <w:pPr>
        <w:spacing w:after="0"/>
        <w:ind w:left="0"/>
        <w:jc w:val="both"/>
      </w:pPr>
      <w:r>
        <w:rPr>
          <w:rFonts w:ascii="Times New Roman"/>
          <w:b w:val="false"/>
          <w:i w:val="false"/>
          <w:color w:val="000000"/>
          <w:sz w:val="28"/>
        </w:rPr>
        <w:t xml:space="preserve">
                               дар мен базалық </w:t>
      </w:r>
    </w:p>
    <w:p>
      <w:pPr>
        <w:spacing w:after="0"/>
        <w:ind w:left="0"/>
        <w:jc w:val="both"/>
      </w:pPr>
      <w:r>
        <w:rPr>
          <w:rFonts w:ascii="Times New Roman"/>
          <w:b w:val="false"/>
          <w:i w:val="false"/>
          <w:color w:val="000000"/>
          <w:sz w:val="28"/>
        </w:rPr>
        <w:t xml:space="preserve">
                               бағдарламалық қамта. </w:t>
      </w:r>
    </w:p>
    <w:p>
      <w:pPr>
        <w:spacing w:after="0"/>
        <w:ind w:left="0"/>
        <w:jc w:val="both"/>
      </w:pPr>
      <w:r>
        <w:rPr>
          <w:rFonts w:ascii="Times New Roman"/>
          <w:b w:val="false"/>
          <w:i w:val="false"/>
          <w:color w:val="000000"/>
          <w:sz w:val="28"/>
        </w:rPr>
        <w:t xml:space="preserve">
                               масыз етудi сатып </w:t>
      </w:r>
    </w:p>
    <w:p>
      <w:pPr>
        <w:spacing w:after="0"/>
        <w:ind w:left="0"/>
        <w:jc w:val="both"/>
      </w:pPr>
      <w:r>
        <w:rPr>
          <w:rFonts w:ascii="Times New Roman"/>
          <w:b w:val="false"/>
          <w:i w:val="false"/>
          <w:color w:val="000000"/>
          <w:sz w:val="28"/>
        </w:rPr>
        <w:t xml:space="preserve">
                               алу - 1 жиынтық. </w:t>
      </w:r>
    </w:p>
    <w:p>
      <w:pPr>
        <w:spacing w:after="0"/>
        <w:ind w:left="0"/>
        <w:jc w:val="both"/>
      </w:pPr>
      <w:r>
        <w:rPr>
          <w:rFonts w:ascii="Times New Roman"/>
          <w:b w:val="false"/>
          <w:i w:val="false"/>
          <w:color w:val="000000"/>
          <w:sz w:val="28"/>
        </w:rPr>
        <w:t xml:space="preserve">
                               4. Жобаны басқа - </w:t>
      </w:r>
    </w:p>
    <w:p>
      <w:pPr>
        <w:spacing w:after="0"/>
        <w:ind w:left="0"/>
        <w:jc w:val="both"/>
      </w:pPr>
      <w:r>
        <w:rPr>
          <w:rFonts w:ascii="Times New Roman"/>
          <w:b w:val="false"/>
          <w:i w:val="false"/>
          <w:color w:val="000000"/>
          <w:sz w:val="28"/>
        </w:rPr>
        <w:t xml:space="preserve">
                               762 (адам/күн).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Сандық көрсеткiштер: жабдықты және бағдарламалық қамтамасыз етудi сатып алу: техникалық құралдар - 1 жиынтық; базалық қамтамасыз ету - 1 жиынтық. Сапалық көрсеткiштер: iске асырылуы жеке тұлғаларды АХЖT, паспорттық столдарда, әлеуметтiк сақтандыру салаларында, медициналық, зейнетақымен қамтамасыз ету, салық және басқа қызметтер саласында тiркеудiң барлық жүйелерiн бiрыңғай қисынға бiрiктiруге мүмкiндiк беретiн "Жеке тұлғалар" мемлекеттiк дерек қорын" құру. </w:t>
      </w:r>
    </w:p>
    <w:bookmarkStart w:name="z34" w:id="32"/>
    <w:p>
      <w:pPr>
        <w:spacing w:after="0"/>
        <w:ind w:left="0"/>
        <w:jc w:val="both"/>
      </w:pPr>
      <w:r>
        <w:rPr>
          <w:rFonts w:ascii="Times New Roman"/>
          <w:b w:val="false"/>
          <w:i w:val="false"/>
          <w:color w:val="000000"/>
          <w:sz w:val="28"/>
        </w:rPr>
        <w:t xml:space="preserve">
      Қазақстан Республикасы Үкiметiнiң </w:t>
      </w:r>
    </w:p>
    <w:bookmarkEnd w:id="3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250-қосымша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604 "Мемлекеттiк органдардың электронды құжат айналымының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бiрыңғай жүйесiн құру"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499 540 мың теңге (төрт жүз тоқсан тоғыз миллион бес жүз қырық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Президентiнің 2001 жылғы 16 наурыздағы N 573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Республикасында бiрыңғай ақпараттық кеңiстiктi дамыту және "Ұлттық ақпараттық технологиялар" жабық акционерлiк қоғамын құру туралы" Қазақстан Республикасы Үкiметінің 2000 жылғы 4 сәуiрдегi N 492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органдарды ақпараттандыру мәселелерi туралы" Қазақстан Республикасы Yкiметiнің 2000 жылғы 5 қазандағы N 1501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Ұлттық ақпараттық инфрақұрылымын қалыптастырудың және дамытудың 2001-2003 жылдарға арналған мемлекеттiк бағдарламасын iске асыру жөнiндегi iс-шаралар жоспарын бекiту туралы" Қазақстан Республикасы Үкiметiнің 2001 жылғы 21 мамырдағы N 674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Бюджеттік бағдарламаның мақсаты: мемлекеттiк басқарудың барлық деңгейiнде ақпаратты өңдеудің бiрыңғай технологиясын және құжаттарды ұжымдық пайдалану тетiгiнің көмегiмен құжат айналымының бiрыңғай идеологиясын құру. </w:t>
      </w:r>
    </w:p>
    <w:p>
      <w:pPr>
        <w:spacing w:after="0"/>
        <w:ind w:left="0"/>
        <w:jc w:val="both"/>
      </w:pPr>
      <w:r>
        <w:rPr>
          <w:rFonts w:ascii="Times New Roman"/>
          <w:b w:val="false"/>
          <w:i w:val="false"/>
          <w:color w:val="000000"/>
          <w:sz w:val="28"/>
        </w:rPr>
        <w:t xml:space="preserve">
            5. Бюджеттiк бағдарламаның мiндеттерi: мемлекеттi басқарудың барлық құрылымдық бөлiмшелерi арасында құжат айналымын құру; басқарудың барлық деңгейiнде ақпаратты өңдеудiң бiрыңғай технологиясын пайдалану; ақпараттық ағындарды ұтымды ұйымдастыру, ақпараттың қосарланушылығын болдырмау және оның дұрыстығын, өзектiлігін және қауiпсiздiгiн арттыру; басқарушылық шешiмдердi қабылдау жеделдiгi мен сапасын арттыру; қазiргi заманғы ақпараттық технологияларды ендiру арқылы, тұтас алғанда, мемлекеттiк басқару тиiмдiлiгiн арттыру.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604      Мемлекеттiк 1. Техникалық тапсыр. Жыл  Қазақстан </w:t>
      </w:r>
    </w:p>
    <w:p>
      <w:pPr>
        <w:spacing w:after="0"/>
        <w:ind w:left="0"/>
        <w:jc w:val="both"/>
      </w:pPr>
      <w:r>
        <w:rPr>
          <w:rFonts w:ascii="Times New Roman"/>
          <w:b w:val="false"/>
          <w:i w:val="false"/>
          <w:color w:val="000000"/>
          <w:sz w:val="28"/>
        </w:rPr>
        <w:t xml:space="preserve">
                  органдардың маға сәйкес ғылыми-   бойы Республикасының </w:t>
      </w:r>
    </w:p>
    <w:p>
      <w:pPr>
        <w:spacing w:after="0"/>
        <w:ind w:left="0"/>
        <w:jc w:val="both"/>
      </w:pPr>
      <w:r>
        <w:rPr>
          <w:rFonts w:ascii="Times New Roman"/>
          <w:b w:val="false"/>
          <w:i w:val="false"/>
          <w:color w:val="000000"/>
          <w:sz w:val="28"/>
        </w:rPr>
        <w:t xml:space="preserve">
                  электронды  зерттеу жұмыстарын         Көлік және </w:t>
      </w:r>
    </w:p>
    <w:p>
      <w:pPr>
        <w:spacing w:after="0"/>
        <w:ind w:left="0"/>
        <w:jc w:val="both"/>
      </w:pPr>
      <w:r>
        <w:rPr>
          <w:rFonts w:ascii="Times New Roman"/>
          <w:b w:val="false"/>
          <w:i w:val="false"/>
          <w:color w:val="000000"/>
          <w:sz w:val="28"/>
        </w:rPr>
        <w:t xml:space="preserve">
                  құжат айна. жүргiзу нәтижелерiн        коммуникациялар </w:t>
      </w:r>
    </w:p>
    <w:p>
      <w:pPr>
        <w:spacing w:after="0"/>
        <w:ind w:left="0"/>
        <w:jc w:val="both"/>
      </w:pPr>
      <w:r>
        <w:rPr>
          <w:rFonts w:ascii="Times New Roman"/>
          <w:b w:val="false"/>
          <w:i w:val="false"/>
          <w:color w:val="000000"/>
          <w:sz w:val="28"/>
        </w:rPr>
        <w:t xml:space="preserve">
                  лымының     ескере отырып, ЭҚА         министрлігі. </w:t>
      </w:r>
    </w:p>
    <w:p>
      <w:pPr>
        <w:spacing w:after="0"/>
        <w:ind w:left="0"/>
        <w:jc w:val="both"/>
      </w:pPr>
      <w:r>
        <w:rPr>
          <w:rFonts w:ascii="Times New Roman"/>
          <w:b w:val="false"/>
          <w:i w:val="false"/>
          <w:color w:val="000000"/>
          <w:sz w:val="28"/>
        </w:rPr>
        <w:t xml:space="preserve">
                  бiрыңғай    БЖ ақпараттық жүйесiн </w:t>
      </w:r>
    </w:p>
    <w:p>
      <w:pPr>
        <w:spacing w:after="0"/>
        <w:ind w:left="0"/>
        <w:jc w:val="both"/>
      </w:pPr>
      <w:r>
        <w:rPr>
          <w:rFonts w:ascii="Times New Roman"/>
          <w:b w:val="false"/>
          <w:i w:val="false"/>
          <w:color w:val="000000"/>
          <w:sz w:val="28"/>
        </w:rPr>
        <w:t xml:space="preserve">
                  жүйесін     дамыту - 1 жиынтық, </w:t>
      </w:r>
    </w:p>
    <w:p>
      <w:pPr>
        <w:spacing w:after="0"/>
        <w:ind w:left="0"/>
        <w:jc w:val="both"/>
      </w:pPr>
      <w:r>
        <w:rPr>
          <w:rFonts w:ascii="Times New Roman"/>
          <w:b w:val="false"/>
          <w:i w:val="false"/>
          <w:color w:val="000000"/>
          <w:sz w:val="28"/>
        </w:rPr>
        <w:t xml:space="preserve">
                  құру        одан басқа: </w:t>
      </w:r>
    </w:p>
    <w:p>
      <w:pPr>
        <w:spacing w:after="0"/>
        <w:ind w:left="0"/>
        <w:jc w:val="both"/>
      </w:pPr>
      <w:r>
        <w:rPr>
          <w:rFonts w:ascii="Times New Roman"/>
          <w:b w:val="false"/>
          <w:i w:val="false"/>
          <w:color w:val="000000"/>
          <w:sz w:val="28"/>
        </w:rPr>
        <w:t xml:space="preserve">
                              2. 10 меморганда ЭҚА </w:t>
      </w:r>
    </w:p>
    <w:p>
      <w:pPr>
        <w:spacing w:after="0"/>
        <w:ind w:left="0"/>
        <w:jc w:val="both"/>
      </w:pPr>
      <w:r>
        <w:rPr>
          <w:rFonts w:ascii="Times New Roman"/>
          <w:b w:val="false"/>
          <w:i w:val="false"/>
          <w:color w:val="000000"/>
          <w:sz w:val="28"/>
        </w:rPr>
        <w:t xml:space="preserve">
                              БЖ енгiзу; </w:t>
      </w:r>
    </w:p>
    <w:p>
      <w:pPr>
        <w:spacing w:after="0"/>
        <w:ind w:left="0"/>
        <w:jc w:val="both"/>
      </w:pPr>
      <w:r>
        <w:rPr>
          <w:rFonts w:ascii="Times New Roman"/>
          <w:b w:val="false"/>
          <w:i w:val="false"/>
          <w:color w:val="000000"/>
          <w:sz w:val="28"/>
        </w:rPr>
        <w:t xml:space="preserve">
                              3. Оқу процесiн </w:t>
      </w:r>
    </w:p>
    <w:p>
      <w:pPr>
        <w:spacing w:after="0"/>
        <w:ind w:left="0"/>
        <w:jc w:val="both"/>
      </w:pPr>
      <w:r>
        <w:rPr>
          <w:rFonts w:ascii="Times New Roman"/>
          <w:b w:val="false"/>
          <w:i w:val="false"/>
          <w:color w:val="000000"/>
          <w:sz w:val="28"/>
        </w:rPr>
        <w:t xml:space="preserve">
                              ұйымдастыру және </w:t>
      </w:r>
    </w:p>
    <w:p>
      <w:pPr>
        <w:spacing w:after="0"/>
        <w:ind w:left="0"/>
        <w:jc w:val="both"/>
      </w:pPr>
      <w:r>
        <w:rPr>
          <w:rFonts w:ascii="Times New Roman"/>
          <w:b w:val="false"/>
          <w:i w:val="false"/>
          <w:color w:val="000000"/>
          <w:sz w:val="28"/>
        </w:rPr>
        <w:t xml:space="preserve">
                              пайдаланушыны даярлау </w:t>
      </w:r>
    </w:p>
    <w:p>
      <w:pPr>
        <w:spacing w:after="0"/>
        <w:ind w:left="0"/>
        <w:jc w:val="both"/>
      </w:pPr>
      <w:r>
        <w:rPr>
          <w:rFonts w:ascii="Times New Roman"/>
          <w:b w:val="false"/>
          <w:i w:val="false"/>
          <w:color w:val="000000"/>
          <w:sz w:val="28"/>
        </w:rPr>
        <w:t xml:space="preserve">
                              - 1000 (адам.күн) </w:t>
      </w:r>
    </w:p>
    <w:p>
      <w:pPr>
        <w:spacing w:after="0"/>
        <w:ind w:left="0"/>
        <w:jc w:val="both"/>
      </w:pPr>
      <w:r>
        <w:rPr>
          <w:rFonts w:ascii="Times New Roman"/>
          <w:b w:val="false"/>
          <w:i w:val="false"/>
          <w:color w:val="000000"/>
          <w:sz w:val="28"/>
        </w:rPr>
        <w:t xml:space="preserve">
                              4. Базалық бағдарла. </w:t>
      </w:r>
    </w:p>
    <w:p>
      <w:pPr>
        <w:spacing w:after="0"/>
        <w:ind w:left="0"/>
        <w:jc w:val="both"/>
      </w:pPr>
      <w:r>
        <w:rPr>
          <w:rFonts w:ascii="Times New Roman"/>
          <w:b w:val="false"/>
          <w:i w:val="false"/>
          <w:color w:val="000000"/>
          <w:sz w:val="28"/>
        </w:rPr>
        <w:t xml:space="preserve">
                              малық қамтамасыз етудi </w:t>
      </w:r>
    </w:p>
    <w:p>
      <w:pPr>
        <w:spacing w:after="0"/>
        <w:ind w:left="0"/>
        <w:jc w:val="both"/>
      </w:pPr>
      <w:r>
        <w:rPr>
          <w:rFonts w:ascii="Times New Roman"/>
          <w:b w:val="false"/>
          <w:i w:val="false"/>
          <w:color w:val="000000"/>
          <w:sz w:val="28"/>
        </w:rPr>
        <w:t xml:space="preserve">
                              сатып алу - 1 жиынтық. </w:t>
      </w:r>
    </w:p>
    <w:p>
      <w:pPr>
        <w:spacing w:after="0"/>
        <w:ind w:left="0"/>
        <w:jc w:val="both"/>
      </w:pPr>
      <w:r>
        <w:rPr>
          <w:rFonts w:ascii="Times New Roman"/>
          <w:b w:val="false"/>
          <w:i w:val="false"/>
          <w:color w:val="000000"/>
          <w:sz w:val="28"/>
        </w:rPr>
        <w:t xml:space="preserve">
                              5. Техникалық құрал. </w:t>
      </w:r>
    </w:p>
    <w:p>
      <w:pPr>
        <w:spacing w:after="0"/>
        <w:ind w:left="0"/>
        <w:jc w:val="both"/>
      </w:pPr>
      <w:r>
        <w:rPr>
          <w:rFonts w:ascii="Times New Roman"/>
          <w:b w:val="false"/>
          <w:i w:val="false"/>
          <w:color w:val="000000"/>
          <w:sz w:val="28"/>
        </w:rPr>
        <w:t xml:space="preserve">
                              дарға қызмет көрсету </w:t>
      </w:r>
    </w:p>
    <w:p>
      <w:pPr>
        <w:spacing w:after="0"/>
        <w:ind w:left="0"/>
        <w:jc w:val="both"/>
      </w:pPr>
      <w:r>
        <w:rPr>
          <w:rFonts w:ascii="Times New Roman"/>
          <w:b w:val="false"/>
          <w:i w:val="false"/>
          <w:color w:val="000000"/>
          <w:sz w:val="28"/>
        </w:rPr>
        <w:t xml:space="preserve">
                              - 600 (адам.күн) </w:t>
      </w:r>
    </w:p>
    <w:p>
      <w:pPr>
        <w:spacing w:after="0"/>
        <w:ind w:left="0"/>
        <w:jc w:val="both"/>
      </w:pPr>
      <w:r>
        <w:rPr>
          <w:rFonts w:ascii="Times New Roman"/>
          <w:b w:val="false"/>
          <w:i w:val="false"/>
          <w:color w:val="000000"/>
          <w:sz w:val="28"/>
        </w:rPr>
        <w:t xml:space="preserve">
                              6. Техникалық құрал. </w:t>
      </w:r>
    </w:p>
    <w:p>
      <w:pPr>
        <w:spacing w:after="0"/>
        <w:ind w:left="0"/>
        <w:jc w:val="both"/>
      </w:pPr>
      <w:r>
        <w:rPr>
          <w:rFonts w:ascii="Times New Roman"/>
          <w:b w:val="false"/>
          <w:i w:val="false"/>
          <w:color w:val="000000"/>
          <w:sz w:val="28"/>
        </w:rPr>
        <w:t xml:space="preserve">
                              дарды сатып алу - 10 </w:t>
      </w:r>
    </w:p>
    <w:p>
      <w:pPr>
        <w:spacing w:after="0"/>
        <w:ind w:left="0"/>
        <w:jc w:val="both"/>
      </w:pPr>
      <w:r>
        <w:rPr>
          <w:rFonts w:ascii="Times New Roman"/>
          <w:b w:val="false"/>
          <w:i w:val="false"/>
          <w:color w:val="000000"/>
          <w:sz w:val="28"/>
        </w:rPr>
        <w:t xml:space="preserve">
                              жиынтық. </w:t>
      </w:r>
    </w:p>
    <w:p>
      <w:pPr>
        <w:spacing w:after="0"/>
        <w:ind w:left="0"/>
        <w:jc w:val="both"/>
      </w:pPr>
      <w:r>
        <w:rPr>
          <w:rFonts w:ascii="Times New Roman"/>
          <w:b w:val="false"/>
          <w:i w:val="false"/>
          <w:color w:val="000000"/>
          <w:sz w:val="28"/>
        </w:rPr>
        <w:t xml:space="preserve">
                              7. Жобаны басқару - </w:t>
      </w:r>
    </w:p>
    <w:p>
      <w:pPr>
        <w:spacing w:after="0"/>
        <w:ind w:left="0"/>
        <w:jc w:val="both"/>
      </w:pPr>
      <w:r>
        <w:rPr>
          <w:rFonts w:ascii="Times New Roman"/>
          <w:b w:val="false"/>
          <w:i w:val="false"/>
          <w:color w:val="000000"/>
          <w:sz w:val="28"/>
        </w:rPr>
        <w:t xml:space="preserve">
                              1367 (адам.күн)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Жабдықтар мен бағдарламалық қамтамасыз етудi сатып алу: 10 мемлекеттiк ұйымдар үшiн жабдық - 10 жиынтық; базалық бағдарламалық қамтамасыз ету - 1 жиынтық. Сапалық көрсеткiштер: мемлекеттi басқарудың барлық құрылымдық бөлiмшелерiнің арасында толассыз бiрыңғай құжаттар айналымын жасау; басқарудың барлық деңгейiнде ақпаратты өңдеудің бiрыңғай технологиясын пайдалану; ақпараттық ағындарды ұтымды ұйымдастыру, ақпараттың қосарланушылығын болдырмау, оның дұрыстылығын, өзектілігін және қауіпсiздігін арттыру; ақпараттық технологиялардың жетiстiктерiн енгiзiп басқарушылық шешiмдердi қабылдау жеделдігі мен сапасын арттыру; қазiргi заманғы ақпараттық технологияларды ендiру арқылы, тұтас алғанда, мемлекеттiк басқару тиiмдiлiгiн арттыру; даярлау процесiн және құжаттармен жұмысты жетiлдiру есебiнен мемлекеттiк қызметшiлердің еңбек өнімділігін арттыру. </w:t>
      </w:r>
    </w:p>
    <w:bookmarkStart w:name="z35" w:id="33"/>
    <w:p>
      <w:pPr>
        <w:spacing w:after="0"/>
        <w:ind w:left="0"/>
        <w:jc w:val="both"/>
      </w:pPr>
      <w:r>
        <w:rPr>
          <w:rFonts w:ascii="Times New Roman"/>
          <w:b w:val="false"/>
          <w:i w:val="false"/>
          <w:color w:val="000000"/>
          <w:sz w:val="28"/>
        </w:rPr>
        <w:t xml:space="preserve">
      Қазақстан Республикасы Үкiметiнiң </w:t>
      </w:r>
    </w:p>
    <w:bookmarkEnd w:id="3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251-қосымша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605 "Мемлекеттiк органдардың ақпараттық инфрақұрылымын құру"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254 140 мың теңге (екi жүз елу төрт миллион жүз қырық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Президентінің 2001 жылғы 16 наурыздағы N 573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 Үкiметiнің "Қазақстан Республикасында бiрыңғай ақпараттық кеңiстiктi дамыту және "Ұлттық ақпараттық технологиялар" жабық акционерлiк қоғамын құру туралы" 2000 жылғы 4 сәуiрдегi N 492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органдарды ақпараттандыру мәселелерi туралы" 2000 жылғы 5 қазандағы N 1501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Ұлттық ақпараттық инфрақұрылымын қалыптастырудың және дамытудың 2001-2003 жылдарға арналған мемлекеттiк бағдарламасын iске асыру жөнiндегi iс-шаралар жоспарын бекiту туралы" 2001 жылғы 21 мамырдағы N 674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мемлекеттiк органдардың ақпараттық инфрақұрылымын құру және оның жұмыс iстеуiн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мемлекеттiк органдардың Web-сайтын және Web-порталын құру және сүйемелдеу; сервер орталығын телекоммуникациялық жабдықпен жарақтандыру; ғаламдық ақпараттық инфрақұрылымда Қазақстан Республикасының өкілдiгiн реттеу; мемлекеттiк органдардың электрондық мұрағаттар жүйесiн құру және қолдау көрсету; ақпаратты жинау мен өңдеудің үлгi тетiктерiн құру және қызмет көрсету.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605      Мемлекеттiк 1. Техникалық тап.    Жыл  Қазақстан </w:t>
      </w:r>
    </w:p>
    <w:p>
      <w:pPr>
        <w:spacing w:after="0"/>
        <w:ind w:left="0"/>
        <w:jc w:val="both"/>
      </w:pPr>
      <w:r>
        <w:rPr>
          <w:rFonts w:ascii="Times New Roman"/>
          <w:b w:val="false"/>
          <w:i w:val="false"/>
          <w:color w:val="000000"/>
          <w:sz w:val="28"/>
        </w:rPr>
        <w:t xml:space="preserve">
                  органдардың сырмаға сәйкес мем.   бойы Республикасының </w:t>
      </w:r>
    </w:p>
    <w:p>
      <w:pPr>
        <w:spacing w:after="0"/>
        <w:ind w:left="0"/>
        <w:jc w:val="both"/>
      </w:pPr>
      <w:r>
        <w:rPr>
          <w:rFonts w:ascii="Times New Roman"/>
          <w:b w:val="false"/>
          <w:i w:val="false"/>
          <w:color w:val="000000"/>
          <w:sz w:val="28"/>
        </w:rPr>
        <w:t xml:space="preserve">
                  ақпараттық  лекеттiк органдардың       Көлік және </w:t>
      </w:r>
    </w:p>
    <w:p>
      <w:pPr>
        <w:spacing w:after="0"/>
        <w:ind w:left="0"/>
        <w:jc w:val="both"/>
      </w:pPr>
      <w:r>
        <w:rPr>
          <w:rFonts w:ascii="Times New Roman"/>
          <w:b w:val="false"/>
          <w:i w:val="false"/>
          <w:color w:val="000000"/>
          <w:sz w:val="28"/>
        </w:rPr>
        <w:t xml:space="preserve">
                  инфрақұры.  Web-сайттарды мен          коммуникациялар </w:t>
      </w:r>
    </w:p>
    <w:p>
      <w:pPr>
        <w:spacing w:after="0"/>
        <w:ind w:left="0"/>
        <w:jc w:val="both"/>
      </w:pPr>
      <w:r>
        <w:rPr>
          <w:rFonts w:ascii="Times New Roman"/>
          <w:b w:val="false"/>
          <w:i w:val="false"/>
          <w:color w:val="000000"/>
          <w:sz w:val="28"/>
        </w:rPr>
        <w:t xml:space="preserve">
                  лымын құру  Web-порталын құру          министрлігі </w:t>
      </w:r>
    </w:p>
    <w:p>
      <w:pPr>
        <w:spacing w:after="0"/>
        <w:ind w:left="0"/>
        <w:jc w:val="both"/>
      </w:pPr>
      <w:r>
        <w:rPr>
          <w:rFonts w:ascii="Times New Roman"/>
          <w:b w:val="false"/>
          <w:i w:val="false"/>
          <w:color w:val="000000"/>
          <w:sz w:val="28"/>
        </w:rPr>
        <w:t xml:space="preserve">
                              және қолдау, одан </w:t>
      </w:r>
    </w:p>
    <w:p>
      <w:pPr>
        <w:spacing w:after="0"/>
        <w:ind w:left="0"/>
        <w:jc w:val="both"/>
      </w:pPr>
      <w:r>
        <w:rPr>
          <w:rFonts w:ascii="Times New Roman"/>
          <w:b w:val="false"/>
          <w:i w:val="false"/>
          <w:color w:val="000000"/>
          <w:sz w:val="28"/>
        </w:rPr>
        <w:t xml:space="preserve">
                              басқа: </w:t>
      </w:r>
    </w:p>
    <w:p>
      <w:pPr>
        <w:spacing w:after="0"/>
        <w:ind w:left="0"/>
        <w:jc w:val="both"/>
      </w:pPr>
      <w:r>
        <w:rPr>
          <w:rFonts w:ascii="Times New Roman"/>
          <w:b w:val="false"/>
          <w:i w:val="false"/>
          <w:color w:val="000000"/>
          <w:sz w:val="28"/>
        </w:rPr>
        <w:t xml:space="preserve">
                              1.1. Бағдарламалық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сүйемелдеу және </w:t>
      </w:r>
    </w:p>
    <w:p>
      <w:pPr>
        <w:spacing w:after="0"/>
        <w:ind w:left="0"/>
        <w:jc w:val="both"/>
      </w:pPr>
      <w:r>
        <w:rPr>
          <w:rFonts w:ascii="Times New Roman"/>
          <w:b w:val="false"/>
          <w:i w:val="false"/>
          <w:color w:val="000000"/>
          <w:sz w:val="28"/>
        </w:rPr>
        <w:t xml:space="preserve">
                              дамыту - 716 адам/ </w:t>
      </w:r>
    </w:p>
    <w:p>
      <w:pPr>
        <w:spacing w:after="0"/>
        <w:ind w:left="0"/>
        <w:jc w:val="both"/>
      </w:pPr>
      <w:r>
        <w:rPr>
          <w:rFonts w:ascii="Times New Roman"/>
          <w:b w:val="false"/>
          <w:i w:val="false"/>
          <w:color w:val="000000"/>
          <w:sz w:val="28"/>
        </w:rPr>
        <w:t xml:space="preserve">
                              күн; </w:t>
      </w:r>
    </w:p>
    <w:p>
      <w:pPr>
        <w:spacing w:after="0"/>
        <w:ind w:left="0"/>
        <w:jc w:val="both"/>
      </w:pPr>
      <w:r>
        <w:rPr>
          <w:rFonts w:ascii="Times New Roman"/>
          <w:b w:val="false"/>
          <w:i w:val="false"/>
          <w:color w:val="000000"/>
          <w:sz w:val="28"/>
        </w:rPr>
        <w:t xml:space="preserve">
                              1.2. Техникалық </w:t>
      </w:r>
    </w:p>
    <w:p>
      <w:pPr>
        <w:spacing w:after="0"/>
        <w:ind w:left="0"/>
        <w:jc w:val="both"/>
      </w:pPr>
      <w:r>
        <w:rPr>
          <w:rFonts w:ascii="Times New Roman"/>
          <w:b w:val="false"/>
          <w:i w:val="false"/>
          <w:color w:val="000000"/>
          <w:sz w:val="28"/>
        </w:rPr>
        <w:t xml:space="preserve">
                              құралдарға қызмет </w:t>
      </w:r>
    </w:p>
    <w:p>
      <w:pPr>
        <w:spacing w:after="0"/>
        <w:ind w:left="0"/>
        <w:jc w:val="both"/>
      </w:pPr>
      <w:r>
        <w:rPr>
          <w:rFonts w:ascii="Times New Roman"/>
          <w:b w:val="false"/>
          <w:i w:val="false"/>
          <w:color w:val="000000"/>
          <w:sz w:val="28"/>
        </w:rPr>
        <w:t xml:space="preserve">
                              көрсету - 308 адам/ </w:t>
      </w:r>
    </w:p>
    <w:p>
      <w:pPr>
        <w:spacing w:after="0"/>
        <w:ind w:left="0"/>
        <w:jc w:val="both"/>
      </w:pPr>
      <w:r>
        <w:rPr>
          <w:rFonts w:ascii="Times New Roman"/>
          <w:b w:val="false"/>
          <w:i w:val="false"/>
          <w:color w:val="000000"/>
          <w:sz w:val="28"/>
        </w:rPr>
        <w:t xml:space="preserve">
                              күн; </w:t>
      </w:r>
    </w:p>
    <w:p>
      <w:pPr>
        <w:spacing w:after="0"/>
        <w:ind w:left="0"/>
        <w:jc w:val="both"/>
      </w:pPr>
      <w:r>
        <w:rPr>
          <w:rFonts w:ascii="Times New Roman"/>
          <w:b w:val="false"/>
          <w:i w:val="false"/>
          <w:color w:val="000000"/>
          <w:sz w:val="28"/>
        </w:rPr>
        <w:t xml:space="preserve">
                              1.3. Алыстан басқа. </w:t>
      </w:r>
    </w:p>
    <w:p>
      <w:pPr>
        <w:spacing w:after="0"/>
        <w:ind w:left="0"/>
        <w:jc w:val="both"/>
      </w:pPr>
      <w:r>
        <w:rPr>
          <w:rFonts w:ascii="Times New Roman"/>
          <w:b w:val="false"/>
          <w:i w:val="false"/>
          <w:color w:val="000000"/>
          <w:sz w:val="28"/>
        </w:rPr>
        <w:t xml:space="preserve">
                              руды ұйымдастыру - </w:t>
      </w:r>
    </w:p>
    <w:p>
      <w:pPr>
        <w:spacing w:after="0"/>
        <w:ind w:left="0"/>
        <w:jc w:val="both"/>
      </w:pPr>
      <w:r>
        <w:rPr>
          <w:rFonts w:ascii="Times New Roman"/>
          <w:b w:val="false"/>
          <w:i w:val="false"/>
          <w:color w:val="000000"/>
          <w:sz w:val="28"/>
        </w:rPr>
        <w:t xml:space="preserve">
                              2 нүкте. </w:t>
      </w:r>
    </w:p>
    <w:p>
      <w:pPr>
        <w:spacing w:after="0"/>
        <w:ind w:left="0"/>
        <w:jc w:val="both"/>
      </w:pPr>
      <w:r>
        <w:rPr>
          <w:rFonts w:ascii="Times New Roman"/>
          <w:b w:val="false"/>
          <w:i w:val="false"/>
          <w:color w:val="000000"/>
          <w:sz w:val="28"/>
        </w:rPr>
        <w:t xml:space="preserve">
                              2. Интернет-ресурс. </w:t>
      </w:r>
    </w:p>
    <w:p>
      <w:pPr>
        <w:spacing w:after="0"/>
        <w:ind w:left="0"/>
        <w:jc w:val="both"/>
      </w:pPr>
      <w:r>
        <w:rPr>
          <w:rFonts w:ascii="Times New Roman"/>
          <w:b w:val="false"/>
          <w:i w:val="false"/>
          <w:color w:val="000000"/>
          <w:sz w:val="28"/>
        </w:rPr>
        <w:t xml:space="preserve">
                              тардың мониторингі, </w:t>
      </w:r>
    </w:p>
    <w:p>
      <w:pPr>
        <w:spacing w:after="0"/>
        <w:ind w:left="0"/>
        <w:jc w:val="both"/>
      </w:pPr>
      <w:r>
        <w:rPr>
          <w:rFonts w:ascii="Times New Roman"/>
          <w:b w:val="false"/>
          <w:i w:val="false"/>
          <w:color w:val="000000"/>
          <w:sz w:val="28"/>
        </w:rPr>
        <w:t xml:space="preserve">
                              рейтингi жүргiзу, </w:t>
      </w:r>
    </w:p>
    <w:p>
      <w:pPr>
        <w:spacing w:after="0"/>
        <w:ind w:left="0"/>
        <w:jc w:val="both"/>
      </w:pPr>
      <w:r>
        <w:rPr>
          <w:rFonts w:ascii="Times New Roman"/>
          <w:b w:val="false"/>
          <w:i w:val="false"/>
          <w:color w:val="000000"/>
          <w:sz w:val="28"/>
        </w:rPr>
        <w:t xml:space="preserve">
                              Интернет-ресурстардың </w:t>
      </w:r>
    </w:p>
    <w:p>
      <w:pPr>
        <w:spacing w:after="0"/>
        <w:ind w:left="0"/>
        <w:jc w:val="both"/>
      </w:pPr>
      <w:r>
        <w:rPr>
          <w:rFonts w:ascii="Times New Roman"/>
          <w:b w:val="false"/>
          <w:i w:val="false"/>
          <w:color w:val="000000"/>
          <w:sz w:val="28"/>
        </w:rPr>
        <w:t xml:space="preserve">
                              қазақстандық сегмен. </w:t>
      </w:r>
    </w:p>
    <w:p>
      <w:pPr>
        <w:spacing w:after="0"/>
        <w:ind w:left="0"/>
        <w:jc w:val="both"/>
      </w:pPr>
      <w:r>
        <w:rPr>
          <w:rFonts w:ascii="Times New Roman"/>
          <w:b w:val="false"/>
          <w:i w:val="false"/>
          <w:color w:val="000000"/>
          <w:sz w:val="28"/>
        </w:rPr>
        <w:t xml:space="preserve">
                              тiнiң статистикасы </w:t>
      </w:r>
    </w:p>
    <w:p>
      <w:pPr>
        <w:spacing w:after="0"/>
        <w:ind w:left="0"/>
        <w:jc w:val="both"/>
      </w:pPr>
      <w:r>
        <w:rPr>
          <w:rFonts w:ascii="Times New Roman"/>
          <w:b w:val="false"/>
          <w:i w:val="false"/>
          <w:color w:val="000000"/>
          <w:sz w:val="28"/>
        </w:rPr>
        <w:t xml:space="preserve">
                              - 217 адам/күн. </w:t>
      </w:r>
    </w:p>
    <w:p>
      <w:pPr>
        <w:spacing w:after="0"/>
        <w:ind w:left="0"/>
        <w:jc w:val="both"/>
      </w:pPr>
      <w:r>
        <w:rPr>
          <w:rFonts w:ascii="Times New Roman"/>
          <w:b w:val="false"/>
          <w:i w:val="false"/>
          <w:color w:val="000000"/>
          <w:sz w:val="28"/>
        </w:rPr>
        <w:t xml:space="preserve">
                              3. Техникалық тапсыр. </w:t>
      </w:r>
    </w:p>
    <w:p>
      <w:pPr>
        <w:spacing w:after="0"/>
        <w:ind w:left="0"/>
        <w:jc w:val="both"/>
      </w:pPr>
      <w:r>
        <w:rPr>
          <w:rFonts w:ascii="Times New Roman"/>
          <w:b w:val="false"/>
          <w:i w:val="false"/>
          <w:color w:val="000000"/>
          <w:sz w:val="28"/>
        </w:rPr>
        <w:t xml:space="preserve">
                              маға сәйкес мемлекет. </w:t>
      </w:r>
    </w:p>
    <w:p>
      <w:pPr>
        <w:spacing w:after="0"/>
        <w:ind w:left="0"/>
        <w:jc w:val="both"/>
      </w:pPr>
      <w:r>
        <w:rPr>
          <w:rFonts w:ascii="Times New Roman"/>
          <w:b w:val="false"/>
          <w:i w:val="false"/>
          <w:color w:val="000000"/>
          <w:sz w:val="28"/>
        </w:rPr>
        <w:t xml:space="preserve">
                              тiк органдардың </w:t>
      </w:r>
    </w:p>
    <w:p>
      <w:pPr>
        <w:spacing w:after="0"/>
        <w:ind w:left="0"/>
        <w:jc w:val="both"/>
      </w:pPr>
      <w:r>
        <w:rPr>
          <w:rFonts w:ascii="Times New Roman"/>
          <w:b w:val="false"/>
          <w:i w:val="false"/>
          <w:color w:val="000000"/>
          <w:sz w:val="28"/>
        </w:rPr>
        <w:t xml:space="preserve">
                              электрондық мұрағат. </w:t>
      </w:r>
    </w:p>
    <w:p>
      <w:pPr>
        <w:spacing w:after="0"/>
        <w:ind w:left="0"/>
        <w:jc w:val="both"/>
      </w:pPr>
      <w:r>
        <w:rPr>
          <w:rFonts w:ascii="Times New Roman"/>
          <w:b w:val="false"/>
          <w:i w:val="false"/>
          <w:color w:val="000000"/>
          <w:sz w:val="28"/>
        </w:rPr>
        <w:t xml:space="preserve">
                              тары жүйесiн құру </w:t>
      </w:r>
    </w:p>
    <w:p>
      <w:pPr>
        <w:spacing w:after="0"/>
        <w:ind w:left="0"/>
        <w:jc w:val="both"/>
      </w:pPr>
      <w:r>
        <w:rPr>
          <w:rFonts w:ascii="Times New Roman"/>
          <w:b w:val="false"/>
          <w:i w:val="false"/>
          <w:color w:val="000000"/>
          <w:sz w:val="28"/>
        </w:rPr>
        <w:t xml:space="preserve">
                              және қолдау, одан </w:t>
      </w:r>
    </w:p>
    <w:p>
      <w:pPr>
        <w:spacing w:after="0"/>
        <w:ind w:left="0"/>
        <w:jc w:val="both"/>
      </w:pPr>
      <w:r>
        <w:rPr>
          <w:rFonts w:ascii="Times New Roman"/>
          <w:b w:val="false"/>
          <w:i w:val="false"/>
          <w:color w:val="000000"/>
          <w:sz w:val="28"/>
        </w:rPr>
        <w:t xml:space="preserve">
                              басқа: </w:t>
      </w:r>
    </w:p>
    <w:p>
      <w:pPr>
        <w:spacing w:after="0"/>
        <w:ind w:left="0"/>
        <w:jc w:val="both"/>
      </w:pPr>
      <w:r>
        <w:rPr>
          <w:rFonts w:ascii="Times New Roman"/>
          <w:b w:val="false"/>
          <w:i w:val="false"/>
          <w:color w:val="000000"/>
          <w:sz w:val="28"/>
        </w:rPr>
        <w:t xml:space="preserve">
                              3.1. Базалық бағдар. </w:t>
      </w:r>
    </w:p>
    <w:p>
      <w:pPr>
        <w:spacing w:after="0"/>
        <w:ind w:left="0"/>
        <w:jc w:val="both"/>
      </w:pPr>
      <w:r>
        <w:rPr>
          <w:rFonts w:ascii="Times New Roman"/>
          <w:b w:val="false"/>
          <w:i w:val="false"/>
          <w:color w:val="000000"/>
          <w:sz w:val="28"/>
        </w:rPr>
        <w:t xml:space="preserve">
                              ламалық қамтамасыз </w:t>
      </w:r>
    </w:p>
    <w:p>
      <w:pPr>
        <w:spacing w:after="0"/>
        <w:ind w:left="0"/>
        <w:jc w:val="both"/>
      </w:pPr>
      <w:r>
        <w:rPr>
          <w:rFonts w:ascii="Times New Roman"/>
          <w:b w:val="false"/>
          <w:i w:val="false"/>
          <w:color w:val="000000"/>
          <w:sz w:val="28"/>
        </w:rPr>
        <w:t xml:space="preserve">
                              eтудi сатып алу - </w:t>
      </w:r>
    </w:p>
    <w:p>
      <w:pPr>
        <w:spacing w:after="0"/>
        <w:ind w:left="0"/>
        <w:jc w:val="both"/>
      </w:pPr>
      <w:r>
        <w:rPr>
          <w:rFonts w:ascii="Times New Roman"/>
          <w:b w:val="false"/>
          <w:i w:val="false"/>
          <w:color w:val="000000"/>
          <w:sz w:val="28"/>
        </w:rPr>
        <w:t xml:space="preserve">
                              1 жиынтық; </w:t>
      </w:r>
    </w:p>
    <w:p>
      <w:pPr>
        <w:spacing w:after="0"/>
        <w:ind w:left="0"/>
        <w:jc w:val="both"/>
      </w:pPr>
      <w:r>
        <w:rPr>
          <w:rFonts w:ascii="Times New Roman"/>
          <w:b w:val="false"/>
          <w:i w:val="false"/>
          <w:color w:val="000000"/>
          <w:sz w:val="28"/>
        </w:rPr>
        <w:t xml:space="preserve">
                              3.2. Қолданбалы бағ. </w:t>
      </w:r>
    </w:p>
    <w:p>
      <w:pPr>
        <w:spacing w:after="0"/>
        <w:ind w:left="0"/>
        <w:jc w:val="both"/>
      </w:pPr>
      <w:r>
        <w:rPr>
          <w:rFonts w:ascii="Times New Roman"/>
          <w:b w:val="false"/>
          <w:i w:val="false"/>
          <w:color w:val="000000"/>
          <w:sz w:val="28"/>
        </w:rPr>
        <w:t xml:space="preserve">
                              дарламалық қамтамасыз </w:t>
      </w:r>
    </w:p>
    <w:p>
      <w:pPr>
        <w:spacing w:after="0"/>
        <w:ind w:left="0"/>
        <w:jc w:val="both"/>
      </w:pPr>
      <w:r>
        <w:rPr>
          <w:rFonts w:ascii="Times New Roman"/>
          <w:b w:val="false"/>
          <w:i w:val="false"/>
          <w:color w:val="000000"/>
          <w:sz w:val="28"/>
        </w:rPr>
        <w:t xml:space="preserve">
                              етудiң екiншi кезегiн </w:t>
      </w:r>
    </w:p>
    <w:p>
      <w:pPr>
        <w:spacing w:after="0"/>
        <w:ind w:left="0"/>
        <w:jc w:val="both"/>
      </w:pPr>
      <w:r>
        <w:rPr>
          <w:rFonts w:ascii="Times New Roman"/>
          <w:b w:val="false"/>
          <w:i w:val="false"/>
          <w:color w:val="000000"/>
          <w:sz w:val="28"/>
        </w:rPr>
        <w:t xml:space="preserve">
                              әзiрлеу - 1 жиынтық; </w:t>
      </w:r>
    </w:p>
    <w:p>
      <w:pPr>
        <w:spacing w:after="0"/>
        <w:ind w:left="0"/>
        <w:jc w:val="both"/>
      </w:pPr>
      <w:r>
        <w:rPr>
          <w:rFonts w:ascii="Times New Roman"/>
          <w:b w:val="false"/>
          <w:i w:val="false"/>
          <w:color w:val="000000"/>
          <w:sz w:val="28"/>
        </w:rPr>
        <w:t xml:space="preserve">
                              3.3. Пайдаланушыларды </w:t>
      </w:r>
    </w:p>
    <w:p>
      <w:pPr>
        <w:spacing w:after="0"/>
        <w:ind w:left="0"/>
        <w:jc w:val="both"/>
      </w:pPr>
      <w:r>
        <w:rPr>
          <w:rFonts w:ascii="Times New Roman"/>
          <w:b w:val="false"/>
          <w:i w:val="false"/>
          <w:color w:val="000000"/>
          <w:sz w:val="28"/>
        </w:rPr>
        <w:t xml:space="preserve">
                              оқыту - 200 адам. </w:t>
      </w:r>
    </w:p>
    <w:p>
      <w:pPr>
        <w:spacing w:after="0"/>
        <w:ind w:left="0"/>
        <w:jc w:val="both"/>
      </w:pPr>
      <w:r>
        <w:rPr>
          <w:rFonts w:ascii="Times New Roman"/>
          <w:b w:val="false"/>
          <w:i w:val="false"/>
          <w:color w:val="000000"/>
          <w:sz w:val="28"/>
        </w:rPr>
        <w:t xml:space="preserve">
                              4. Техникалық тапсыр. </w:t>
      </w:r>
    </w:p>
    <w:p>
      <w:pPr>
        <w:spacing w:after="0"/>
        <w:ind w:left="0"/>
        <w:jc w:val="both"/>
      </w:pPr>
      <w:r>
        <w:rPr>
          <w:rFonts w:ascii="Times New Roman"/>
          <w:b w:val="false"/>
          <w:i w:val="false"/>
          <w:color w:val="000000"/>
          <w:sz w:val="28"/>
        </w:rPr>
        <w:t xml:space="preserve">
                              маға сәйкес мемлекет. </w:t>
      </w:r>
    </w:p>
    <w:p>
      <w:pPr>
        <w:spacing w:after="0"/>
        <w:ind w:left="0"/>
        <w:jc w:val="both"/>
      </w:pPr>
      <w:r>
        <w:rPr>
          <w:rFonts w:ascii="Times New Roman"/>
          <w:b w:val="false"/>
          <w:i w:val="false"/>
          <w:color w:val="000000"/>
          <w:sz w:val="28"/>
        </w:rPr>
        <w:t xml:space="preserve">
                              тiк электрондық құжат. </w:t>
      </w:r>
    </w:p>
    <w:p>
      <w:pPr>
        <w:spacing w:after="0"/>
        <w:ind w:left="0"/>
        <w:jc w:val="both"/>
      </w:pPr>
      <w:r>
        <w:rPr>
          <w:rFonts w:ascii="Times New Roman"/>
          <w:b w:val="false"/>
          <w:i w:val="false"/>
          <w:color w:val="000000"/>
          <w:sz w:val="28"/>
        </w:rPr>
        <w:t xml:space="preserve">
                              тар айналымына қаты. </w:t>
      </w:r>
    </w:p>
    <w:p>
      <w:pPr>
        <w:spacing w:after="0"/>
        <w:ind w:left="0"/>
        <w:jc w:val="both"/>
      </w:pPr>
      <w:r>
        <w:rPr>
          <w:rFonts w:ascii="Times New Roman"/>
          <w:b w:val="false"/>
          <w:i w:val="false"/>
          <w:color w:val="000000"/>
          <w:sz w:val="28"/>
        </w:rPr>
        <w:t xml:space="preserve">
                              сушылардың ашық кілт. </w:t>
      </w:r>
    </w:p>
    <w:p>
      <w:pPr>
        <w:spacing w:after="0"/>
        <w:ind w:left="0"/>
        <w:jc w:val="both"/>
      </w:pPr>
      <w:r>
        <w:rPr>
          <w:rFonts w:ascii="Times New Roman"/>
          <w:b w:val="false"/>
          <w:i w:val="false"/>
          <w:color w:val="000000"/>
          <w:sz w:val="28"/>
        </w:rPr>
        <w:t xml:space="preserve">
                              тері инфрақұрылымын </w:t>
      </w:r>
    </w:p>
    <w:p>
      <w:pPr>
        <w:spacing w:after="0"/>
        <w:ind w:left="0"/>
        <w:jc w:val="both"/>
      </w:pPr>
      <w:r>
        <w:rPr>
          <w:rFonts w:ascii="Times New Roman"/>
          <w:b w:val="false"/>
          <w:i w:val="false"/>
          <w:color w:val="000000"/>
          <w:sz w:val="28"/>
        </w:rPr>
        <w:t xml:space="preserve">
                              жасау және қолдау </w:t>
      </w:r>
    </w:p>
    <w:p>
      <w:pPr>
        <w:spacing w:after="0"/>
        <w:ind w:left="0"/>
        <w:jc w:val="both"/>
      </w:pPr>
      <w:r>
        <w:rPr>
          <w:rFonts w:ascii="Times New Roman"/>
          <w:b w:val="false"/>
          <w:i w:val="false"/>
          <w:color w:val="000000"/>
          <w:sz w:val="28"/>
        </w:rPr>
        <w:t xml:space="preserve">
                              көрсету, одан басқа: </w:t>
      </w:r>
    </w:p>
    <w:p>
      <w:pPr>
        <w:spacing w:after="0"/>
        <w:ind w:left="0"/>
        <w:jc w:val="both"/>
      </w:pPr>
      <w:r>
        <w:rPr>
          <w:rFonts w:ascii="Times New Roman"/>
          <w:b w:val="false"/>
          <w:i w:val="false"/>
          <w:color w:val="000000"/>
          <w:sz w:val="28"/>
        </w:rPr>
        <w:t xml:space="preserve">
                              4.1. Сәйкестендiру </w:t>
      </w:r>
    </w:p>
    <w:p>
      <w:pPr>
        <w:spacing w:after="0"/>
        <w:ind w:left="0"/>
        <w:jc w:val="both"/>
      </w:pPr>
      <w:r>
        <w:rPr>
          <w:rFonts w:ascii="Times New Roman"/>
          <w:b w:val="false"/>
          <w:i w:val="false"/>
          <w:color w:val="000000"/>
          <w:sz w:val="28"/>
        </w:rPr>
        <w:t xml:space="preserve">
                              орталығы үшін техни. </w:t>
      </w:r>
    </w:p>
    <w:p>
      <w:pPr>
        <w:spacing w:after="0"/>
        <w:ind w:left="0"/>
        <w:jc w:val="both"/>
      </w:pPr>
      <w:r>
        <w:rPr>
          <w:rFonts w:ascii="Times New Roman"/>
          <w:b w:val="false"/>
          <w:i w:val="false"/>
          <w:color w:val="000000"/>
          <w:sz w:val="28"/>
        </w:rPr>
        <w:t xml:space="preserve">
                              калық құралдарды </w:t>
      </w:r>
    </w:p>
    <w:p>
      <w:pPr>
        <w:spacing w:after="0"/>
        <w:ind w:left="0"/>
        <w:jc w:val="both"/>
      </w:pPr>
      <w:r>
        <w:rPr>
          <w:rFonts w:ascii="Times New Roman"/>
          <w:b w:val="false"/>
          <w:i w:val="false"/>
          <w:color w:val="000000"/>
          <w:sz w:val="28"/>
        </w:rPr>
        <w:t xml:space="preserve">
                              сатып алу - 1 жиынтық; </w:t>
      </w:r>
    </w:p>
    <w:p>
      <w:pPr>
        <w:spacing w:after="0"/>
        <w:ind w:left="0"/>
        <w:jc w:val="both"/>
      </w:pPr>
      <w:r>
        <w:rPr>
          <w:rFonts w:ascii="Times New Roman"/>
          <w:b w:val="false"/>
          <w:i w:val="false"/>
          <w:color w:val="000000"/>
          <w:sz w:val="28"/>
        </w:rPr>
        <w:t xml:space="preserve">
                              4.2. Сәйкестендiру </w:t>
      </w:r>
    </w:p>
    <w:p>
      <w:pPr>
        <w:spacing w:after="0"/>
        <w:ind w:left="0"/>
        <w:jc w:val="both"/>
      </w:pPr>
      <w:r>
        <w:rPr>
          <w:rFonts w:ascii="Times New Roman"/>
          <w:b w:val="false"/>
          <w:i w:val="false"/>
          <w:color w:val="000000"/>
          <w:sz w:val="28"/>
        </w:rPr>
        <w:t xml:space="preserve">
                              орталығының базалық </w:t>
      </w:r>
    </w:p>
    <w:p>
      <w:pPr>
        <w:spacing w:after="0"/>
        <w:ind w:left="0"/>
        <w:jc w:val="both"/>
      </w:pPr>
      <w:r>
        <w:rPr>
          <w:rFonts w:ascii="Times New Roman"/>
          <w:b w:val="false"/>
          <w:i w:val="false"/>
          <w:color w:val="000000"/>
          <w:sz w:val="28"/>
        </w:rPr>
        <w:t xml:space="preserve">
                              бағдарламалық қамтамасыз </w:t>
      </w:r>
    </w:p>
    <w:p>
      <w:pPr>
        <w:spacing w:after="0"/>
        <w:ind w:left="0"/>
        <w:jc w:val="both"/>
      </w:pPr>
      <w:r>
        <w:rPr>
          <w:rFonts w:ascii="Times New Roman"/>
          <w:b w:val="false"/>
          <w:i w:val="false"/>
          <w:color w:val="000000"/>
          <w:sz w:val="28"/>
        </w:rPr>
        <w:t xml:space="preserve">
                              етуін сатып алу және </w:t>
      </w:r>
    </w:p>
    <w:p>
      <w:pPr>
        <w:spacing w:after="0"/>
        <w:ind w:left="0"/>
        <w:jc w:val="both"/>
      </w:pPr>
      <w:r>
        <w:rPr>
          <w:rFonts w:ascii="Times New Roman"/>
          <w:b w:val="false"/>
          <w:i w:val="false"/>
          <w:color w:val="000000"/>
          <w:sz w:val="28"/>
        </w:rPr>
        <w:t xml:space="preserve">
                              қолданбалысын дамыту - </w:t>
      </w:r>
    </w:p>
    <w:p>
      <w:pPr>
        <w:spacing w:after="0"/>
        <w:ind w:left="0"/>
        <w:jc w:val="both"/>
      </w:pPr>
      <w:r>
        <w:rPr>
          <w:rFonts w:ascii="Times New Roman"/>
          <w:b w:val="false"/>
          <w:i w:val="false"/>
          <w:color w:val="000000"/>
          <w:sz w:val="28"/>
        </w:rPr>
        <w:t xml:space="preserve">
                              1 жиынтық; </w:t>
      </w:r>
    </w:p>
    <w:p>
      <w:pPr>
        <w:spacing w:after="0"/>
        <w:ind w:left="0"/>
        <w:jc w:val="both"/>
      </w:pPr>
      <w:r>
        <w:rPr>
          <w:rFonts w:ascii="Times New Roman"/>
          <w:b w:val="false"/>
          <w:i w:val="false"/>
          <w:color w:val="000000"/>
          <w:sz w:val="28"/>
        </w:rPr>
        <w:t xml:space="preserve">
                              4.3. Түрлi санаттағы </w:t>
      </w:r>
    </w:p>
    <w:p>
      <w:pPr>
        <w:spacing w:after="0"/>
        <w:ind w:left="0"/>
        <w:jc w:val="both"/>
      </w:pPr>
      <w:r>
        <w:rPr>
          <w:rFonts w:ascii="Times New Roman"/>
          <w:b w:val="false"/>
          <w:i w:val="false"/>
          <w:color w:val="000000"/>
          <w:sz w:val="28"/>
        </w:rPr>
        <w:t xml:space="preserve">
                              пайдаланушыларды оқыту </w:t>
      </w:r>
    </w:p>
    <w:p>
      <w:pPr>
        <w:spacing w:after="0"/>
        <w:ind w:left="0"/>
        <w:jc w:val="both"/>
      </w:pPr>
      <w:r>
        <w:rPr>
          <w:rFonts w:ascii="Times New Roman"/>
          <w:b w:val="false"/>
          <w:i w:val="false"/>
          <w:color w:val="000000"/>
          <w:sz w:val="28"/>
        </w:rPr>
        <w:t xml:space="preserve">
                              - 110 адам. </w:t>
      </w:r>
    </w:p>
    <w:p>
      <w:pPr>
        <w:spacing w:after="0"/>
        <w:ind w:left="0"/>
        <w:jc w:val="both"/>
      </w:pPr>
      <w:r>
        <w:rPr>
          <w:rFonts w:ascii="Times New Roman"/>
          <w:b w:val="false"/>
          <w:i w:val="false"/>
          <w:color w:val="000000"/>
          <w:sz w:val="28"/>
        </w:rPr>
        <w:t xml:space="preserve">
                              5. Ақпаратты жинаудың </w:t>
      </w:r>
    </w:p>
    <w:p>
      <w:pPr>
        <w:spacing w:after="0"/>
        <w:ind w:left="0"/>
        <w:jc w:val="both"/>
      </w:pPr>
      <w:r>
        <w:rPr>
          <w:rFonts w:ascii="Times New Roman"/>
          <w:b w:val="false"/>
          <w:i w:val="false"/>
          <w:color w:val="000000"/>
          <w:sz w:val="28"/>
        </w:rPr>
        <w:t xml:space="preserve">
                              және өңдеудің үлгiлік </w:t>
      </w:r>
    </w:p>
    <w:p>
      <w:pPr>
        <w:spacing w:after="0"/>
        <w:ind w:left="0"/>
        <w:jc w:val="both"/>
      </w:pPr>
      <w:r>
        <w:rPr>
          <w:rFonts w:ascii="Times New Roman"/>
          <w:b w:val="false"/>
          <w:i w:val="false"/>
          <w:color w:val="000000"/>
          <w:sz w:val="28"/>
        </w:rPr>
        <w:t xml:space="preserve">
                              әдiстерiнің тетiктерiн </w:t>
      </w:r>
    </w:p>
    <w:p>
      <w:pPr>
        <w:spacing w:after="0"/>
        <w:ind w:left="0"/>
        <w:jc w:val="both"/>
      </w:pPr>
      <w:r>
        <w:rPr>
          <w:rFonts w:ascii="Times New Roman"/>
          <w:b w:val="false"/>
          <w:i w:val="false"/>
          <w:color w:val="000000"/>
          <w:sz w:val="28"/>
        </w:rPr>
        <w:t xml:space="preserve">
                              жасау - техникалық </w:t>
      </w:r>
    </w:p>
    <w:p>
      <w:pPr>
        <w:spacing w:after="0"/>
        <w:ind w:left="0"/>
        <w:jc w:val="both"/>
      </w:pPr>
      <w:r>
        <w:rPr>
          <w:rFonts w:ascii="Times New Roman"/>
          <w:b w:val="false"/>
          <w:i w:val="false"/>
          <w:color w:val="000000"/>
          <w:sz w:val="28"/>
        </w:rPr>
        <w:t xml:space="preserve">
                              тапсырмаға сәйкес 1 </w:t>
      </w:r>
    </w:p>
    <w:p>
      <w:pPr>
        <w:spacing w:after="0"/>
        <w:ind w:left="0"/>
        <w:jc w:val="both"/>
      </w:pPr>
      <w:r>
        <w:rPr>
          <w:rFonts w:ascii="Times New Roman"/>
          <w:b w:val="false"/>
          <w:i w:val="false"/>
          <w:color w:val="000000"/>
          <w:sz w:val="28"/>
        </w:rPr>
        <w:t xml:space="preserve">
                              жиынтық.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базалық бағдарламамен қамтамасыз етудi сатып алу - 1 жиынтық; Қолданбалы бағдарламалық қамтамасыз етудің екiншi кезегiн әзiрлеу - 1 жиынтық; пайдаланушыларды оқыту - 200 адам; Сәйкестендiру орталығы үшiн техникалық құралдарды сатып алу - 1 жиынтық; Сәйкестендiру орталығының базалық бағдарламалық қамтамасыз етуiн сатып алу және қолданбалысын дамыту - 1 жиынтық. </w:t>
      </w:r>
    </w:p>
    <w:bookmarkStart w:name="z36" w:id="34"/>
    <w:p>
      <w:pPr>
        <w:spacing w:after="0"/>
        <w:ind w:left="0"/>
        <w:jc w:val="both"/>
      </w:pPr>
      <w:r>
        <w:rPr>
          <w:rFonts w:ascii="Times New Roman"/>
          <w:b w:val="false"/>
          <w:i w:val="false"/>
          <w:color w:val="000000"/>
          <w:sz w:val="28"/>
        </w:rPr>
        <w:t xml:space="preserve">
      Қазақстан Республикасы Үкiметiнiң </w:t>
      </w:r>
    </w:p>
    <w:bookmarkEnd w:id="3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252-қосымша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606 "Ақпараттық-телекоммуникациялық ресурстардың жай-күйi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мониторингiнiң жүйесiн құру"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24 063 мың теңге (жиырма төрт миллион алпыс үш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Президентiнiң 2001 жылғы 16 наурыздағы N 573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 Үкiметінің "Қазақстан Республикасында бiрыңғай ақпараттық кеңiстiктi дамыту және "Ұлттық ақпараттық технологиялар" жабық акционерлiк қоғамын құру туралы" 2000 жылғы 4 сәуiрдегi N 492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органдарды ақпараттандыру мәселелерi туралы" 2000 жылғы 5 қазандағы N 1501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ұлттық ақпараттық инфрақұрылымын қалыптастырудың және дамытудың 2001-2003 жылдарға арналған мемлекеттiк бағдарламасын iске асыру жөнiндегi iс-шаралар жоспарын бекiту туралы" 2001 жылғы 21 мамырдағы N 674 </w:t>
      </w:r>
      <w:r>
        <w:rPr>
          <w:rFonts w:ascii="Times New Roman"/>
          <w:b w:val="false"/>
          <w:i w:val="false"/>
          <w:color w:val="000000"/>
          <w:sz w:val="28"/>
        </w:rPr>
        <w:t xml:space="preserve">қаулысы </w:t>
      </w:r>
      <w:r>
        <w:rPr>
          <w:rFonts w:ascii="Times New Roman"/>
          <w:b w:val="false"/>
          <w:i w:val="false"/>
          <w:color w:val="000000"/>
          <w:sz w:val="28"/>
        </w:rPr>
        <w:t xml:space="preserve">; "Ақпараттық-телекоммуникациялық ресурстардың мемлекеттік тiркелiмiн жүргiзу ережесiн бекiту туралы" 2001 жылғы 23 қазандағы N 1351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республика ақпараттық-телекоммуникациялық ресурстарының тұрақты және үзiлiссiз жұмысы үшiн жағдай жасау. </w:t>
      </w:r>
    </w:p>
    <w:p>
      <w:pPr>
        <w:spacing w:after="0"/>
        <w:ind w:left="0"/>
        <w:jc w:val="both"/>
      </w:pPr>
      <w:r>
        <w:rPr>
          <w:rFonts w:ascii="Times New Roman"/>
          <w:b w:val="false"/>
          <w:i w:val="false"/>
          <w:color w:val="000000"/>
          <w:sz w:val="28"/>
        </w:rPr>
        <w:t xml:space="preserve">
            5. Бюджеттiк бағдарламаның мiндеттерi: ақпараттық-телекоммуникациялық ресурстардың мемлекеттік тiркелiмiн құру және жүргiзу; мемлекеттiк органдардың ақпараттық-телекоммуникациялық жүйелерiн және жекелеген бағдарламалық өнiмдерiн сараптау және бағдарламалар мен деректер базасын сертификаттау жүйесiн құру және қолдау; құжаттама депозитарийлерінің және мемлекеттiк ақпараттық-телекоммуникациялық жүйелерінің кодтарын құру және жұмыс iстеуiн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606      Ақпараттық-  1. Ақпараттық-теле.  Жыл  Қазақстан </w:t>
      </w:r>
    </w:p>
    <w:p>
      <w:pPr>
        <w:spacing w:after="0"/>
        <w:ind w:left="0"/>
        <w:jc w:val="both"/>
      </w:pPr>
      <w:r>
        <w:rPr>
          <w:rFonts w:ascii="Times New Roman"/>
          <w:b w:val="false"/>
          <w:i w:val="false"/>
          <w:color w:val="000000"/>
          <w:sz w:val="28"/>
        </w:rPr>
        <w:t xml:space="preserve">
                  телекоммуни. коммуникациялық      бойы Республикасының </w:t>
      </w:r>
    </w:p>
    <w:p>
      <w:pPr>
        <w:spacing w:after="0"/>
        <w:ind w:left="0"/>
        <w:jc w:val="both"/>
      </w:pPr>
      <w:r>
        <w:rPr>
          <w:rFonts w:ascii="Times New Roman"/>
          <w:b w:val="false"/>
          <w:i w:val="false"/>
          <w:color w:val="000000"/>
          <w:sz w:val="28"/>
        </w:rPr>
        <w:t xml:space="preserve">
                  кациялық pe. ресурстардың мемле.       Көлік және </w:t>
      </w:r>
    </w:p>
    <w:p>
      <w:pPr>
        <w:spacing w:after="0"/>
        <w:ind w:left="0"/>
        <w:jc w:val="both"/>
      </w:pPr>
      <w:r>
        <w:rPr>
          <w:rFonts w:ascii="Times New Roman"/>
          <w:b w:val="false"/>
          <w:i w:val="false"/>
          <w:color w:val="000000"/>
          <w:sz w:val="28"/>
        </w:rPr>
        <w:t xml:space="preserve">
                  cуpcтардың   кеттiк тiркелiмiн         коммуникациялар </w:t>
      </w:r>
    </w:p>
    <w:p>
      <w:pPr>
        <w:spacing w:after="0"/>
        <w:ind w:left="0"/>
        <w:jc w:val="both"/>
      </w:pPr>
      <w:r>
        <w:rPr>
          <w:rFonts w:ascii="Times New Roman"/>
          <w:b w:val="false"/>
          <w:i w:val="false"/>
          <w:color w:val="000000"/>
          <w:sz w:val="28"/>
        </w:rPr>
        <w:t xml:space="preserve">
                  жай-күйі мо. дамыту - 1 жиынтық;       министрлігі </w:t>
      </w:r>
    </w:p>
    <w:p>
      <w:pPr>
        <w:spacing w:after="0"/>
        <w:ind w:left="0"/>
        <w:jc w:val="both"/>
      </w:pPr>
      <w:r>
        <w:rPr>
          <w:rFonts w:ascii="Times New Roman"/>
          <w:b w:val="false"/>
          <w:i w:val="false"/>
          <w:color w:val="000000"/>
          <w:sz w:val="28"/>
        </w:rPr>
        <w:t xml:space="preserve">
                  ниторингiнiң 2. Мемлекеттiк ор. </w:t>
      </w:r>
    </w:p>
    <w:p>
      <w:pPr>
        <w:spacing w:after="0"/>
        <w:ind w:left="0"/>
        <w:jc w:val="both"/>
      </w:pPr>
      <w:r>
        <w:rPr>
          <w:rFonts w:ascii="Times New Roman"/>
          <w:b w:val="false"/>
          <w:i w:val="false"/>
          <w:color w:val="000000"/>
          <w:sz w:val="28"/>
        </w:rPr>
        <w:t xml:space="preserve">
                  жүйесін құру гандардың ақпарат. </w:t>
      </w:r>
    </w:p>
    <w:p>
      <w:pPr>
        <w:spacing w:after="0"/>
        <w:ind w:left="0"/>
        <w:jc w:val="both"/>
      </w:pPr>
      <w:r>
        <w:rPr>
          <w:rFonts w:ascii="Times New Roman"/>
          <w:b w:val="false"/>
          <w:i w:val="false"/>
          <w:color w:val="000000"/>
          <w:sz w:val="28"/>
        </w:rPr>
        <w:t xml:space="preserve">
                               тық-телекоммуника. </w:t>
      </w:r>
    </w:p>
    <w:p>
      <w:pPr>
        <w:spacing w:after="0"/>
        <w:ind w:left="0"/>
        <w:jc w:val="both"/>
      </w:pPr>
      <w:r>
        <w:rPr>
          <w:rFonts w:ascii="Times New Roman"/>
          <w:b w:val="false"/>
          <w:i w:val="false"/>
          <w:color w:val="000000"/>
          <w:sz w:val="28"/>
        </w:rPr>
        <w:t xml:space="preserve">
                               циялық жүйелерi мен </w:t>
      </w:r>
    </w:p>
    <w:p>
      <w:pPr>
        <w:spacing w:after="0"/>
        <w:ind w:left="0"/>
        <w:jc w:val="both"/>
      </w:pPr>
      <w:r>
        <w:rPr>
          <w:rFonts w:ascii="Times New Roman"/>
          <w:b w:val="false"/>
          <w:i w:val="false"/>
          <w:color w:val="000000"/>
          <w:sz w:val="28"/>
        </w:rPr>
        <w:t xml:space="preserve">
                               жекелеген бағдарма. </w:t>
      </w:r>
    </w:p>
    <w:p>
      <w:pPr>
        <w:spacing w:after="0"/>
        <w:ind w:left="0"/>
        <w:jc w:val="both"/>
      </w:pPr>
      <w:r>
        <w:rPr>
          <w:rFonts w:ascii="Times New Roman"/>
          <w:b w:val="false"/>
          <w:i w:val="false"/>
          <w:color w:val="000000"/>
          <w:sz w:val="28"/>
        </w:rPr>
        <w:t xml:space="preserve">
                               лық өнiмдерiнiң </w:t>
      </w:r>
    </w:p>
    <w:p>
      <w:pPr>
        <w:spacing w:after="0"/>
        <w:ind w:left="0"/>
        <w:jc w:val="both"/>
      </w:pPr>
      <w:r>
        <w:rPr>
          <w:rFonts w:ascii="Times New Roman"/>
          <w:b w:val="false"/>
          <w:i w:val="false"/>
          <w:color w:val="000000"/>
          <w:sz w:val="28"/>
        </w:rPr>
        <w:t xml:space="preserve">
                               сараптау жүйесiн </w:t>
      </w:r>
    </w:p>
    <w:p>
      <w:pPr>
        <w:spacing w:after="0"/>
        <w:ind w:left="0"/>
        <w:jc w:val="both"/>
      </w:pPr>
      <w:r>
        <w:rPr>
          <w:rFonts w:ascii="Times New Roman"/>
          <w:b w:val="false"/>
          <w:i w:val="false"/>
          <w:color w:val="000000"/>
          <w:sz w:val="28"/>
        </w:rPr>
        <w:t xml:space="preserve">
                               жүргiзу және дамыту, </w:t>
      </w:r>
    </w:p>
    <w:p>
      <w:pPr>
        <w:spacing w:after="0"/>
        <w:ind w:left="0"/>
        <w:jc w:val="both"/>
      </w:pPr>
      <w:r>
        <w:rPr>
          <w:rFonts w:ascii="Times New Roman"/>
          <w:b w:val="false"/>
          <w:i w:val="false"/>
          <w:color w:val="000000"/>
          <w:sz w:val="28"/>
        </w:rPr>
        <w:t xml:space="preserve">
                               бағдарламалар мен </w:t>
      </w:r>
    </w:p>
    <w:p>
      <w:pPr>
        <w:spacing w:after="0"/>
        <w:ind w:left="0"/>
        <w:jc w:val="both"/>
      </w:pPr>
      <w:r>
        <w:rPr>
          <w:rFonts w:ascii="Times New Roman"/>
          <w:b w:val="false"/>
          <w:i w:val="false"/>
          <w:color w:val="000000"/>
          <w:sz w:val="28"/>
        </w:rPr>
        <w:t xml:space="preserve">
                               дерекқорларды серти. </w:t>
      </w:r>
    </w:p>
    <w:p>
      <w:pPr>
        <w:spacing w:after="0"/>
        <w:ind w:left="0"/>
        <w:jc w:val="both"/>
      </w:pPr>
      <w:r>
        <w:rPr>
          <w:rFonts w:ascii="Times New Roman"/>
          <w:b w:val="false"/>
          <w:i w:val="false"/>
          <w:color w:val="000000"/>
          <w:sz w:val="28"/>
        </w:rPr>
        <w:t xml:space="preserve">
                               фикаттау - 1 жиынтық; </w:t>
      </w:r>
    </w:p>
    <w:p>
      <w:pPr>
        <w:spacing w:after="0"/>
        <w:ind w:left="0"/>
        <w:jc w:val="both"/>
      </w:pPr>
      <w:r>
        <w:rPr>
          <w:rFonts w:ascii="Times New Roman"/>
          <w:b w:val="false"/>
          <w:i w:val="false"/>
          <w:color w:val="000000"/>
          <w:sz w:val="28"/>
        </w:rPr>
        <w:t xml:space="preserve">
                               3. Мемлекеттiк ақпа </w:t>
      </w:r>
    </w:p>
    <w:p>
      <w:pPr>
        <w:spacing w:after="0"/>
        <w:ind w:left="0"/>
        <w:jc w:val="both"/>
      </w:pPr>
      <w:r>
        <w:rPr>
          <w:rFonts w:ascii="Times New Roman"/>
          <w:b w:val="false"/>
          <w:i w:val="false"/>
          <w:color w:val="000000"/>
          <w:sz w:val="28"/>
        </w:rPr>
        <w:t xml:space="preserve">
                               раттық-телекоммуника. </w:t>
      </w:r>
    </w:p>
    <w:p>
      <w:pPr>
        <w:spacing w:after="0"/>
        <w:ind w:left="0"/>
        <w:jc w:val="both"/>
      </w:pPr>
      <w:r>
        <w:rPr>
          <w:rFonts w:ascii="Times New Roman"/>
          <w:b w:val="false"/>
          <w:i w:val="false"/>
          <w:color w:val="000000"/>
          <w:sz w:val="28"/>
        </w:rPr>
        <w:t xml:space="preserve">
                               циялық жүйелердiң </w:t>
      </w:r>
    </w:p>
    <w:p>
      <w:pPr>
        <w:spacing w:after="0"/>
        <w:ind w:left="0"/>
        <w:jc w:val="both"/>
      </w:pPr>
      <w:r>
        <w:rPr>
          <w:rFonts w:ascii="Times New Roman"/>
          <w:b w:val="false"/>
          <w:i w:val="false"/>
          <w:color w:val="000000"/>
          <w:sz w:val="28"/>
        </w:rPr>
        <w:t xml:space="preserve">
                               құжаттамалары мен </w:t>
      </w:r>
    </w:p>
    <w:p>
      <w:pPr>
        <w:spacing w:after="0"/>
        <w:ind w:left="0"/>
        <w:jc w:val="both"/>
      </w:pPr>
      <w:r>
        <w:rPr>
          <w:rFonts w:ascii="Times New Roman"/>
          <w:b w:val="false"/>
          <w:i w:val="false"/>
          <w:color w:val="000000"/>
          <w:sz w:val="28"/>
        </w:rPr>
        <w:t xml:space="preserve">
                               бағдарламалық кодта. </w:t>
      </w:r>
    </w:p>
    <w:p>
      <w:pPr>
        <w:spacing w:after="0"/>
        <w:ind w:left="0"/>
        <w:jc w:val="both"/>
      </w:pPr>
      <w:r>
        <w:rPr>
          <w:rFonts w:ascii="Times New Roman"/>
          <w:b w:val="false"/>
          <w:i w:val="false"/>
          <w:color w:val="000000"/>
          <w:sz w:val="28"/>
        </w:rPr>
        <w:t xml:space="preserve">
                               рының депозитарийiн </w:t>
      </w:r>
    </w:p>
    <w:p>
      <w:pPr>
        <w:spacing w:after="0"/>
        <w:ind w:left="0"/>
        <w:jc w:val="both"/>
      </w:pPr>
      <w:r>
        <w:rPr>
          <w:rFonts w:ascii="Times New Roman"/>
          <w:b w:val="false"/>
          <w:i w:val="false"/>
          <w:color w:val="000000"/>
          <w:sz w:val="28"/>
        </w:rPr>
        <w:t xml:space="preserve">
                               дамыту және жүргiзу </w:t>
      </w:r>
    </w:p>
    <w:p>
      <w:pPr>
        <w:spacing w:after="0"/>
        <w:ind w:left="0"/>
        <w:jc w:val="both"/>
      </w:pPr>
      <w:r>
        <w:rPr>
          <w:rFonts w:ascii="Times New Roman"/>
          <w:b w:val="false"/>
          <w:i w:val="false"/>
          <w:color w:val="000000"/>
          <w:sz w:val="28"/>
        </w:rPr>
        <w:t xml:space="preserve">
                               - 1 жиынтық; </w:t>
      </w:r>
    </w:p>
    <w:p>
      <w:pPr>
        <w:spacing w:after="0"/>
        <w:ind w:left="0"/>
        <w:jc w:val="both"/>
      </w:pPr>
      <w:r>
        <w:rPr>
          <w:rFonts w:ascii="Times New Roman"/>
          <w:b w:val="false"/>
          <w:i w:val="false"/>
          <w:color w:val="000000"/>
          <w:sz w:val="28"/>
        </w:rPr>
        <w:t xml:space="preserve">
                               4. Ақпараттық-теле. </w:t>
      </w:r>
    </w:p>
    <w:p>
      <w:pPr>
        <w:spacing w:after="0"/>
        <w:ind w:left="0"/>
        <w:jc w:val="both"/>
      </w:pPr>
      <w:r>
        <w:rPr>
          <w:rFonts w:ascii="Times New Roman"/>
          <w:b w:val="false"/>
          <w:i w:val="false"/>
          <w:color w:val="000000"/>
          <w:sz w:val="28"/>
        </w:rPr>
        <w:t xml:space="preserve">
                               коммуникациялық </w:t>
      </w:r>
    </w:p>
    <w:p>
      <w:pPr>
        <w:spacing w:after="0"/>
        <w:ind w:left="0"/>
        <w:jc w:val="both"/>
      </w:pPr>
      <w:r>
        <w:rPr>
          <w:rFonts w:ascii="Times New Roman"/>
          <w:b w:val="false"/>
          <w:i w:val="false"/>
          <w:color w:val="000000"/>
          <w:sz w:val="28"/>
        </w:rPr>
        <w:t xml:space="preserve">
                               ресурстардың жай-күйi </w:t>
      </w:r>
    </w:p>
    <w:p>
      <w:pPr>
        <w:spacing w:after="0"/>
        <w:ind w:left="0"/>
        <w:jc w:val="both"/>
      </w:pPr>
      <w:r>
        <w:rPr>
          <w:rFonts w:ascii="Times New Roman"/>
          <w:b w:val="false"/>
          <w:i w:val="false"/>
          <w:color w:val="000000"/>
          <w:sz w:val="28"/>
        </w:rPr>
        <w:t xml:space="preserve">
                               мониторингi жүйесiнің </w:t>
      </w:r>
    </w:p>
    <w:p>
      <w:pPr>
        <w:spacing w:after="0"/>
        <w:ind w:left="0"/>
        <w:jc w:val="both"/>
      </w:pPr>
      <w:r>
        <w:rPr>
          <w:rFonts w:ascii="Times New Roman"/>
          <w:b w:val="false"/>
          <w:i w:val="false"/>
          <w:color w:val="000000"/>
          <w:sz w:val="28"/>
        </w:rPr>
        <w:t xml:space="preserve">
                               техникалық құралдарына </w:t>
      </w:r>
    </w:p>
    <w:p>
      <w:pPr>
        <w:spacing w:after="0"/>
        <w:ind w:left="0"/>
        <w:jc w:val="both"/>
      </w:pPr>
      <w:r>
        <w:rPr>
          <w:rFonts w:ascii="Times New Roman"/>
          <w:b w:val="false"/>
          <w:i w:val="false"/>
          <w:color w:val="000000"/>
          <w:sz w:val="28"/>
        </w:rPr>
        <w:t xml:space="preserve">
                               қызмет көрсету - 356 </w:t>
      </w:r>
    </w:p>
    <w:p>
      <w:pPr>
        <w:spacing w:after="0"/>
        <w:ind w:left="0"/>
        <w:jc w:val="both"/>
      </w:pPr>
      <w:r>
        <w:rPr>
          <w:rFonts w:ascii="Times New Roman"/>
          <w:b w:val="false"/>
          <w:i w:val="false"/>
          <w:color w:val="000000"/>
          <w:sz w:val="28"/>
        </w:rPr>
        <w:t xml:space="preserve">
                               адам/күн.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iске асырылуы мыналарға ықпал ететiн ақпараттық-телекоммуникациялық ресурстардың жай-күйi мониторингi жүйесiн құру: </w:t>
      </w:r>
    </w:p>
    <w:p>
      <w:pPr>
        <w:spacing w:after="0"/>
        <w:ind w:left="0"/>
        <w:jc w:val="both"/>
      </w:pPr>
      <w:r>
        <w:rPr>
          <w:rFonts w:ascii="Times New Roman"/>
          <w:b w:val="false"/>
          <w:i w:val="false"/>
          <w:color w:val="000000"/>
          <w:sz w:val="28"/>
        </w:rPr>
        <w:t xml:space="preserve">
            - мемлекеттiк және жеке меншік ақпараттық ресурстар туралы ақпаратқа тең құқықты регламенттiк қол жеткiзудi қамтамасыз ету; </w:t>
      </w:r>
    </w:p>
    <w:p>
      <w:pPr>
        <w:spacing w:after="0"/>
        <w:ind w:left="0"/>
        <w:jc w:val="both"/>
      </w:pPr>
      <w:r>
        <w:rPr>
          <w:rFonts w:ascii="Times New Roman"/>
          <w:b w:val="false"/>
          <w:i w:val="false"/>
          <w:color w:val="000000"/>
          <w:sz w:val="28"/>
        </w:rPr>
        <w:t xml:space="preserve">
            - әзiрленетiн ақпараттық жүйелердің сапасын арттыру, ақпараттық технологияға мемлекеттік және коммерциялық құрылымдар инвестициялайтын қаражатты тиiмді пайдалану; </w:t>
      </w:r>
    </w:p>
    <w:p>
      <w:pPr>
        <w:spacing w:after="0"/>
        <w:ind w:left="0"/>
        <w:jc w:val="both"/>
      </w:pPr>
      <w:r>
        <w:rPr>
          <w:rFonts w:ascii="Times New Roman"/>
          <w:b w:val="false"/>
          <w:i w:val="false"/>
          <w:color w:val="000000"/>
          <w:sz w:val="28"/>
        </w:rPr>
        <w:t xml:space="preserve">
            - мемлекеттiк тiркелiм деректерiн тұрақты талдау негiзiнде ақпараттық ресурстардың қауiпсiздiгiн және қорғалуын қамтамасыз ету; </w:t>
      </w:r>
    </w:p>
    <w:p>
      <w:pPr>
        <w:spacing w:after="0"/>
        <w:ind w:left="0"/>
        <w:jc w:val="both"/>
      </w:pPr>
      <w:r>
        <w:rPr>
          <w:rFonts w:ascii="Times New Roman"/>
          <w:b w:val="false"/>
          <w:i w:val="false"/>
          <w:color w:val="000000"/>
          <w:sz w:val="28"/>
        </w:rPr>
        <w:t xml:space="preserve">
            - ақпараттық жүйелердi бағдарламалық қамтамасыз етудің сақталуын және таралуын қамтамасыз ету. </w:t>
      </w:r>
    </w:p>
    <w:bookmarkStart w:name="z37" w:id="35"/>
    <w:p>
      <w:pPr>
        <w:spacing w:after="0"/>
        <w:ind w:left="0"/>
        <w:jc w:val="both"/>
      </w:pPr>
      <w:r>
        <w:rPr>
          <w:rFonts w:ascii="Times New Roman"/>
          <w:b w:val="false"/>
          <w:i w:val="false"/>
          <w:color w:val="000000"/>
          <w:sz w:val="28"/>
        </w:rPr>
        <w:t xml:space="preserve">
      Қазақстан Республикасы Үкiметiнiң </w:t>
      </w:r>
    </w:p>
    <w:bookmarkEnd w:id="3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253-қосымша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610 "Қазақстанның ресурстары" мемлекеттiк дерекқорын құру"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2003-2005 жылдарға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14 016 мың теңге (он төрт миллион он алты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Президентінің 2001 жылғы 16 наурыздағы N 573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Ұлттық ақпараттық инфрақұрылымын қалыптастырудың және дамытудың мемлекеттiк бағдарламасы; Қазақстан Республикасы Үкiметiнiң "Қазақстан Республикасында бiрыңғай ақпараттық кеңiстiктi дамыту және "Ұлттық ақпараттық технологиялар" жабық акционерлiк қоғамын құру туралы" 2000 жылғы 4 сәуiрдегi </w:t>
      </w:r>
      <w:r>
        <w:rPr>
          <w:rFonts w:ascii="Times New Roman"/>
          <w:b w:val="false"/>
          <w:i w:val="false"/>
          <w:color w:val="000000"/>
          <w:sz w:val="28"/>
        </w:rPr>
        <w:t xml:space="preserve">N 492 </w:t>
      </w:r>
      <w:r>
        <w:rPr>
          <w:rFonts w:ascii="Times New Roman"/>
          <w:b w:val="false"/>
          <w:i w:val="false"/>
          <w:color w:val="000000"/>
          <w:sz w:val="28"/>
        </w:rPr>
        <w:t xml:space="preserve">, "Мемлекеттiк органдарды ақпараттандыру мәселелерi туралы" 2000 жылғы 5 қазандағы N 1501; "Қазақстан Республикасының ұлттық ақпараттық инфрақұрылымын қалыптастырудың және дамытудың 2001-2003 жылдарға арналған мемлекеттiк бағдарламасын iске асыру жөнiндегi іс-шаралар жоспарын бекiту туралы" 2001 жылғы 21 мамырдағы </w:t>
      </w:r>
      <w:r>
        <w:rPr>
          <w:rFonts w:ascii="Times New Roman"/>
          <w:b w:val="false"/>
          <w:i w:val="false"/>
          <w:color w:val="000000"/>
          <w:sz w:val="28"/>
        </w:rPr>
        <w:t xml:space="preserve">N 674 </w:t>
      </w:r>
      <w:r>
        <w:rPr>
          <w:rFonts w:ascii="Times New Roman"/>
          <w:b w:val="false"/>
          <w:i w:val="false"/>
          <w:color w:val="000000"/>
          <w:sz w:val="28"/>
        </w:rPr>
        <w:t xml:space="preserve">, "Ақпараттық-телекоммуникациялық ресурстардың мемлекеттiк тiркелiмiн жүргiзу ережесiн бекiту туралы" 2001 жылғы 23 қазандағы </w:t>
      </w:r>
      <w:r>
        <w:rPr>
          <w:rFonts w:ascii="Times New Roman"/>
          <w:b w:val="false"/>
          <w:i w:val="false"/>
          <w:color w:val="000000"/>
          <w:sz w:val="28"/>
        </w:rPr>
        <w:t xml:space="preserve">N 1351 </w:t>
      </w:r>
      <w:r>
        <w:rPr>
          <w:rFonts w:ascii="Times New Roman"/>
          <w:b w:val="false"/>
          <w:i w:val="false"/>
          <w:color w:val="000000"/>
          <w:sz w:val="28"/>
        </w:rPr>
        <w:t xml:space="preserve">қаулылары.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қаражаттары. </w:t>
      </w:r>
    </w:p>
    <w:p>
      <w:pPr>
        <w:spacing w:after="0"/>
        <w:ind w:left="0"/>
        <w:jc w:val="both"/>
      </w:pPr>
      <w:r>
        <w:rPr>
          <w:rFonts w:ascii="Times New Roman"/>
          <w:b w:val="false"/>
          <w:i w:val="false"/>
          <w:color w:val="000000"/>
          <w:sz w:val="28"/>
        </w:rPr>
        <w:t xml:space="preserve">
            4. Бюджеттiк бағдарламаның мақсаты: "Қазақстанның ресурстары" дерекқорын құру және жүргiзу. </w:t>
      </w:r>
    </w:p>
    <w:p>
      <w:pPr>
        <w:spacing w:after="0"/>
        <w:ind w:left="0"/>
        <w:jc w:val="both"/>
      </w:pPr>
      <w:r>
        <w:rPr>
          <w:rFonts w:ascii="Times New Roman"/>
          <w:b w:val="false"/>
          <w:i w:val="false"/>
          <w:color w:val="000000"/>
          <w:sz w:val="28"/>
        </w:rPr>
        <w:t xml:space="preserve">
            5. Бюджеттiк бағдарламаның мiндеттерi: прогрессивтi ақпараттық технологияларды қолданумен Қазақстанның ресурстарын пайдалануды бақылауды және басқаруды жақсарту.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1 610       "Қазақстан. 1. "Қазақстанның ре.  Жыл  Қазақстан </w:t>
      </w:r>
    </w:p>
    <w:p>
      <w:pPr>
        <w:spacing w:after="0"/>
        <w:ind w:left="0"/>
        <w:jc w:val="both"/>
      </w:pPr>
      <w:r>
        <w:rPr>
          <w:rFonts w:ascii="Times New Roman"/>
          <w:b w:val="false"/>
          <w:i w:val="false"/>
          <w:color w:val="000000"/>
          <w:sz w:val="28"/>
        </w:rPr>
        <w:t xml:space="preserve">
                  ның ресур.  сурстары" мемлекеттiк бойы Республикасының </w:t>
      </w:r>
    </w:p>
    <w:p>
      <w:pPr>
        <w:spacing w:after="0"/>
        <w:ind w:left="0"/>
        <w:jc w:val="both"/>
      </w:pPr>
      <w:r>
        <w:rPr>
          <w:rFonts w:ascii="Times New Roman"/>
          <w:b w:val="false"/>
          <w:i w:val="false"/>
          <w:color w:val="000000"/>
          <w:sz w:val="28"/>
        </w:rPr>
        <w:t xml:space="preserve">
                  стары" мем. дерекқорын құру"           Көлiк және </w:t>
      </w:r>
    </w:p>
    <w:p>
      <w:pPr>
        <w:spacing w:after="0"/>
        <w:ind w:left="0"/>
        <w:jc w:val="both"/>
      </w:pPr>
      <w:r>
        <w:rPr>
          <w:rFonts w:ascii="Times New Roman"/>
          <w:b w:val="false"/>
          <w:i w:val="false"/>
          <w:color w:val="000000"/>
          <w:sz w:val="28"/>
        </w:rPr>
        <w:t xml:space="preserve">
                  лекеттiк    жөнiнде техникалық         коммуникациялар </w:t>
      </w:r>
    </w:p>
    <w:p>
      <w:pPr>
        <w:spacing w:after="0"/>
        <w:ind w:left="0"/>
        <w:jc w:val="both"/>
      </w:pPr>
      <w:r>
        <w:rPr>
          <w:rFonts w:ascii="Times New Roman"/>
          <w:b w:val="false"/>
          <w:i w:val="false"/>
          <w:color w:val="000000"/>
          <w:sz w:val="28"/>
        </w:rPr>
        <w:t xml:space="preserve">
                  дерекқорын  тапсырысты әзiрлеуге       министрлiгi </w:t>
      </w:r>
    </w:p>
    <w:p>
      <w:pPr>
        <w:spacing w:after="0"/>
        <w:ind w:left="0"/>
        <w:jc w:val="both"/>
      </w:pPr>
      <w:r>
        <w:rPr>
          <w:rFonts w:ascii="Times New Roman"/>
          <w:b w:val="false"/>
          <w:i w:val="false"/>
          <w:color w:val="000000"/>
          <w:sz w:val="28"/>
        </w:rPr>
        <w:t xml:space="preserve">
                  құру        арналған ғылыми-зерт. </w:t>
      </w:r>
    </w:p>
    <w:p>
      <w:pPr>
        <w:spacing w:after="0"/>
        <w:ind w:left="0"/>
        <w:jc w:val="both"/>
      </w:pPr>
      <w:r>
        <w:rPr>
          <w:rFonts w:ascii="Times New Roman"/>
          <w:b w:val="false"/>
          <w:i w:val="false"/>
          <w:color w:val="000000"/>
          <w:sz w:val="28"/>
        </w:rPr>
        <w:t xml:space="preserve">
                              теу жұмыстарын жүргiзу </w:t>
      </w:r>
    </w:p>
    <w:p>
      <w:pPr>
        <w:spacing w:after="0"/>
        <w:ind w:left="0"/>
        <w:jc w:val="both"/>
      </w:pPr>
      <w:r>
        <w:rPr>
          <w:rFonts w:ascii="Times New Roman"/>
          <w:b w:val="false"/>
          <w:i w:val="false"/>
          <w:color w:val="000000"/>
          <w:sz w:val="28"/>
        </w:rPr>
        <w:t xml:space="preserve">
                              - 1 жиынтық.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2003 жылға сандық көрсеткiштер: "Қазақстанның ресурстары" мемлекеттiк дерекқорын құру" жөнiнде техникалық тапсырысты әзiрлеуге арналған ғылыми-зерттеу жұмыстары туралы есеп. Сапалық көрсеткiштер: Осы бағдарламаны iске асыру нәтижесiнде бюджетке түсiмнiң артуы күтiлетiн, Қазақстан Республикасының экономикалық және әлеуметтiк дамуының ұзақ мерзiмдi болжамын жасаудың кеңейтiлген ақпараттық негiзiн жасауға мүмкiндiк бередi. </w:t>
      </w:r>
    </w:p>
    <w:bookmarkStart w:name="z38" w:id="36"/>
    <w:p>
      <w:pPr>
        <w:spacing w:after="0"/>
        <w:ind w:left="0"/>
        <w:jc w:val="both"/>
      </w:pPr>
      <w:r>
        <w:rPr>
          <w:rFonts w:ascii="Times New Roman"/>
          <w:b w:val="false"/>
          <w:i w:val="false"/>
          <w:color w:val="000000"/>
          <w:sz w:val="28"/>
        </w:rPr>
        <w:t xml:space="preserve">
      Қазақстан Республикасы Үкiметiнiң </w:t>
      </w:r>
    </w:p>
    <w:bookmarkEnd w:id="3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254-қосымша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700 "Астана қаласының Халықаралық әуежайындағы ұшу-қону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жолағын қайта жаңарту"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1 515 588 (бip миллиард бес жүз он бес миллион бес жүз сексен сегiз)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"2003 жылға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Астана қаласының әуежайында ұшу қауiпсiздiгiн қамтамасыз ету. </w:t>
      </w:r>
    </w:p>
    <w:p>
      <w:pPr>
        <w:spacing w:after="0"/>
        <w:ind w:left="0"/>
        <w:jc w:val="both"/>
      </w:pPr>
      <w:r>
        <w:rPr>
          <w:rFonts w:ascii="Times New Roman"/>
          <w:b w:val="false"/>
          <w:i w:val="false"/>
          <w:color w:val="000000"/>
          <w:sz w:val="28"/>
        </w:rPr>
        <w:t xml:space="preserve">
            5. Бағдарламаның мiндеттерi: Әуежайдың жасанды ұшу-қону жолағының жамылғысын қайта жаңарту (күшейту) және жарық сигналы жабдықтарын қайта орнату.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!(кіші бағдарламаны) !асыру!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Жобалық-сметалық     Жыл    Қазақстан </w:t>
      </w:r>
    </w:p>
    <w:p>
      <w:pPr>
        <w:spacing w:after="0"/>
        <w:ind w:left="0"/>
        <w:jc w:val="both"/>
      </w:pPr>
      <w:r>
        <w:rPr>
          <w:rFonts w:ascii="Times New Roman"/>
          <w:b w:val="false"/>
          <w:i w:val="false"/>
          <w:color w:val="000000"/>
          <w:sz w:val="28"/>
        </w:rPr>
        <w:t xml:space="preserve">
                              құжаттамаға сәйкес  бойында Республикасының </w:t>
      </w:r>
    </w:p>
    <w:p>
      <w:pPr>
        <w:spacing w:after="0"/>
        <w:ind w:left="0"/>
        <w:jc w:val="both"/>
      </w:pPr>
      <w:r>
        <w:rPr>
          <w:rFonts w:ascii="Times New Roman"/>
          <w:b w:val="false"/>
          <w:i w:val="false"/>
          <w:color w:val="000000"/>
          <w:sz w:val="28"/>
        </w:rPr>
        <w:t xml:space="preserve">
                              ықтан ұшу-қону жола.        Көлік және </w:t>
      </w:r>
    </w:p>
    <w:p>
      <w:pPr>
        <w:spacing w:after="0"/>
        <w:ind w:left="0"/>
        <w:jc w:val="both"/>
      </w:pPr>
      <w:r>
        <w:rPr>
          <w:rFonts w:ascii="Times New Roman"/>
          <w:b w:val="false"/>
          <w:i w:val="false"/>
          <w:color w:val="000000"/>
          <w:sz w:val="28"/>
        </w:rPr>
        <w:t xml:space="preserve">
                              ғын қайта жөндеу            коммуникациялар </w:t>
      </w:r>
    </w:p>
    <w:p>
      <w:pPr>
        <w:spacing w:after="0"/>
        <w:ind w:left="0"/>
        <w:jc w:val="both"/>
      </w:pPr>
      <w:r>
        <w:rPr>
          <w:rFonts w:ascii="Times New Roman"/>
          <w:b w:val="false"/>
          <w:i w:val="false"/>
          <w:color w:val="000000"/>
          <w:sz w:val="28"/>
        </w:rPr>
        <w:t xml:space="preserve">
                              1. Екiншi санаттың          министрлігі </w:t>
      </w:r>
    </w:p>
    <w:p>
      <w:pPr>
        <w:spacing w:after="0"/>
        <w:ind w:left="0"/>
        <w:jc w:val="both"/>
      </w:pPr>
      <w:r>
        <w:rPr>
          <w:rFonts w:ascii="Times New Roman"/>
          <w:b w:val="false"/>
          <w:i w:val="false"/>
          <w:color w:val="000000"/>
          <w:sz w:val="28"/>
        </w:rPr>
        <w:t xml:space="preserve">
                              метеоминимумы бойынша </w:t>
      </w:r>
    </w:p>
    <w:p>
      <w:pPr>
        <w:spacing w:after="0"/>
        <w:ind w:left="0"/>
        <w:jc w:val="both"/>
      </w:pPr>
      <w:r>
        <w:rPr>
          <w:rFonts w:ascii="Times New Roman"/>
          <w:b w:val="false"/>
          <w:i w:val="false"/>
          <w:color w:val="000000"/>
          <w:sz w:val="28"/>
        </w:rPr>
        <w:t xml:space="preserve">
                              екі бағыттан ұшу-қону </w:t>
      </w:r>
    </w:p>
    <w:p>
      <w:pPr>
        <w:spacing w:after="0"/>
        <w:ind w:left="0"/>
        <w:jc w:val="both"/>
      </w:pPr>
      <w:r>
        <w:rPr>
          <w:rFonts w:ascii="Times New Roman"/>
          <w:b w:val="false"/>
          <w:i w:val="false"/>
          <w:color w:val="000000"/>
          <w:sz w:val="28"/>
        </w:rPr>
        <w:t xml:space="preserve">
                              жолағында жарық сиг. </w:t>
      </w:r>
    </w:p>
    <w:p>
      <w:pPr>
        <w:spacing w:after="0"/>
        <w:ind w:left="0"/>
        <w:jc w:val="both"/>
      </w:pPr>
      <w:r>
        <w:rPr>
          <w:rFonts w:ascii="Times New Roman"/>
          <w:b w:val="false"/>
          <w:i w:val="false"/>
          <w:color w:val="000000"/>
          <w:sz w:val="28"/>
        </w:rPr>
        <w:t xml:space="preserve">
                              налы жабдықтарын </w:t>
      </w:r>
    </w:p>
    <w:p>
      <w:pPr>
        <w:spacing w:after="0"/>
        <w:ind w:left="0"/>
        <w:jc w:val="both"/>
      </w:pPr>
      <w:r>
        <w:rPr>
          <w:rFonts w:ascii="Times New Roman"/>
          <w:b w:val="false"/>
          <w:i w:val="false"/>
          <w:color w:val="000000"/>
          <w:sz w:val="28"/>
        </w:rPr>
        <w:t xml:space="preserve">
                              құрастыру және </w:t>
      </w:r>
    </w:p>
    <w:p>
      <w:pPr>
        <w:spacing w:after="0"/>
        <w:ind w:left="0"/>
        <w:jc w:val="both"/>
      </w:pPr>
      <w:r>
        <w:rPr>
          <w:rFonts w:ascii="Times New Roman"/>
          <w:b w:val="false"/>
          <w:i w:val="false"/>
          <w:color w:val="000000"/>
          <w:sz w:val="28"/>
        </w:rPr>
        <w:t xml:space="preserve">
                              бөлшектеу </w:t>
      </w:r>
    </w:p>
    <w:p>
      <w:pPr>
        <w:spacing w:after="0"/>
        <w:ind w:left="0"/>
        <w:jc w:val="both"/>
      </w:pPr>
      <w:r>
        <w:rPr>
          <w:rFonts w:ascii="Times New Roman"/>
          <w:b w:val="false"/>
          <w:i w:val="false"/>
          <w:color w:val="000000"/>
          <w:sz w:val="28"/>
        </w:rPr>
        <w:t xml:space="preserve">
                              2. Қолданыстағы жарық </w:t>
      </w:r>
    </w:p>
    <w:p>
      <w:pPr>
        <w:spacing w:after="0"/>
        <w:ind w:left="0"/>
        <w:jc w:val="both"/>
      </w:pPr>
      <w:r>
        <w:rPr>
          <w:rFonts w:ascii="Times New Roman"/>
          <w:b w:val="false"/>
          <w:i w:val="false"/>
          <w:color w:val="000000"/>
          <w:sz w:val="28"/>
        </w:rPr>
        <w:t xml:space="preserve">
                              -сигналды жүйесiн </w:t>
      </w:r>
    </w:p>
    <w:p>
      <w:pPr>
        <w:spacing w:after="0"/>
        <w:ind w:left="0"/>
        <w:jc w:val="both"/>
      </w:pPr>
      <w:r>
        <w:rPr>
          <w:rFonts w:ascii="Times New Roman"/>
          <w:b w:val="false"/>
          <w:i w:val="false"/>
          <w:color w:val="000000"/>
          <w:sz w:val="28"/>
        </w:rPr>
        <w:t xml:space="preserve">
                              қайта монтаждау. </w:t>
      </w:r>
    </w:p>
    <w:p>
      <w:pPr>
        <w:spacing w:after="0"/>
        <w:ind w:left="0"/>
        <w:jc w:val="both"/>
      </w:pPr>
      <w:r>
        <w:rPr>
          <w:rFonts w:ascii="Times New Roman"/>
          <w:b w:val="false"/>
          <w:i w:val="false"/>
          <w:color w:val="000000"/>
          <w:sz w:val="28"/>
        </w:rPr>
        <w:t xml:space="preserve">
                  Астана қа.  3. Ұшу және қону </w:t>
      </w:r>
    </w:p>
    <w:p>
      <w:pPr>
        <w:spacing w:after="0"/>
        <w:ind w:left="0"/>
        <w:jc w:val="both"/>
      </w:pPr>
      <w:r>
        <w:rPr>
          <w:rFonts w:ascii="Times New Roman"/>
          <w:b w:val="false"/>
          <w:i w:val="false"/>
          <w:color w:val="000000"/>
          <w:sz w:val="28"/>
        </w:rPr>
        <w:t xml:space="preserve">
                  ласындағы   жолағын күшейту </w:t>
      </w:r>
    </w:p>
    <w:p>
      <w:pPr>
        <w:spacing w:after="0"/>
        <w:ind w:left="0"/>
        <w:jc w:val="both"/>
      </w:pPr>
      <w:r>
        <w:rPr>
          <w:rFonts w:ascii="Times New Roman"/>
          <w:b w:val="false"/>
          <w:i w:val="false"/>
          <w:color w:val="000000"/>
          <w:sz w:val="28"/>
        </w:rPr>
        <w:t xml:space="preserve">
                  әуежайдың   жөнiнде дайындық </w:t>
      </w:r>
    </w:p>
    <w:p>
      <w:pPr>
        <w:spacing w:after="0"/>
        <w:ind w:left="0"/>
        <w:jc w:val="both"/>
      </w:pPr>
      <w:r>
        <w:rPr>
          <w:rFonts w:ascii="Times New Roman"/>
          <w:b w:val="false"/>
          <w:i w:val="false"/>
          <w:color w:val="000000"/>
          <w:sz w:val="28"/>
        </w:rPr>
        <w:t xml:space="preserve">
                  ұшу-қону    жұмыстары. </w:t>
      </w:r>
    </w:p>
    <w:p>
      <w:pPr>
        <w:spacing w:after="0"/>
        <w:ind w:left="0"/>
        <w:jc w:val="both"/>
      </w:pPr>
      <w:r>
        <w:rPr>
          <w:rFonts w:ascii="Times New Roman"/>
          <w:b w:val="false"/>
          <w:i w:val="false"/>
          <w:color w:val="000000"/>
          <w:sz w:val="28"/>
        </w:rPr>
        <w:t xml:space="preserve">
                  жолағын     4. Ұшу және қону </w:t>
      </w:r>
    </w:p>
    <w:p>
      <w:pPr>
        <w:spacing w:after="0"/>
        <w:ind w:left="0"/>
        <w:jc w:val="both"/>
      </w:pPr>
      <w:r>
        <w:rPr>
          <w:rFonts w:ascii="Times New Roman"/>
          <w:b w:val="false"/>
          <w:i w:val="false"/>
          <w:color w:val="000000"/>
          <w:sz w:val="28"/>
        </w:rPr>
        <w:t xml:space="preserve">
                  қайта       жолағын күшейту. </w:t>
      </w:r>
    </w:p>
    <w:p>
      <w:pPr>
        <w:spacing w:after="0"/>
        <w:ind w:left="0"/>
        <w:jc w:val="both"/>
      </w:pPr>
      <w:r>
        <w:rPr>
          <w:rFonts w:ascii="Times New Roman"/>
          <w:b w:val="false"/>
          <w:i w:val="false"/>
          <w:color w:val="000000"/>
          <w:sz w:val="28"/>
        </w:rPr>
        <w:t xml:space="preserve">
                  жаңарту     5. Бүйiр жолақ </w:t>
      </w:r>
    </w:p>
    <w:p>
      <w:pPr>
        <w:spacing w:after="0"/>
        <w:ind w:left="0"/>
        <w:jc w:val="both"/>
      </w:pPr>
      <w:r>
        <w:rPr>
          <w:rFonts w:ascii="Times New Roman"/>
          <w:b w:val="false"/>
          <w:i w:val="false"/>
          <w:color w:val="000000"/>
          <w:sz w:val="28"/>
        </w:rPr>
        <w:t xml:space="preserve">
                              қауіпсiздiгiн және </w:t>
      </w:r>
    </w:p>
    <w:p>
      <w:pPr>
        <w:spacing w:after="0"/>
        <w:ind w:left="0"/>
        <w:jc w:val="both"/>
      </w:pPr>
      <w:r>
        <w:rPr>
          <w:rFonts w:ascii="Times New Roman"/>
          <w:b w:val="false"/>
          <w:i w:val="false"/>
          <w:color w:val="000000"/>
          <w:sz w:val="28"/>
        </w:rPr>
        <w:t xml:space="preserve">
                              шашуқорғаныш плитасын </w:t>
      </w:r>
    </w:p>
    <w:p>
      <w:pPr>
        <w:spacing w:after="0"/>
        <w:ind w:left="0"/>
        <w:jc w:val="both"/>
      </w:pPr>
      <w:r>
        <w:rPr>
          <w:rFonts w:ascii="Times New Roman"/>
          <w:b w:val="false"/>
          <w:i w:val="false"/>
          <w:color w:val="000000"/>
          <w:sz w:val="28"/>
        </w:rPr>
        <w:t xml:space="preserve">
                              күшейту. </w:t>
      </w:r>
    </w:p>
    <w:p>
      <w:pPr>
        <w:spacing w:after="0"/>
        <w:ind w:left="0"/>
        <w:jc w:val="both"/>
      </w:pPr>
      <w:r>
        <w:rPr>
          <w:rFonts w:ascii="Times New Roman"/>
          <w:b w:val="false"/>
          <w:i w:val="false"/>
          <w:color w:val="000000"/>
          <w:sz w:val="28"/>
        </w:rPr>
        <w:t xml:space="preserve">
                              6. Қарау, тальвеждiк </w:t>
      </w:r>
    </w:p>
    <w:p>
      <w:pPr>
        <w:spacing w:after="0"/>
        <w:ind w:left="0"/>
        <w:jc w:val="both"/>
      </w:pPr>
      <w:r>
        <w:rPr>
          <w:rFonts w:ascii="Times New Roman"/>
          <w:b w:val="false"/>
          <w:i w:val="false"/>
          <w:color w:val="000000"/>
          <w:sz w:val="28"/>
        </w:rPr>
        <w:t xml:space="preserve">
                              және электрлiк </w:t>
      </w:r>
    </w:p>
    <w:p>
      <w:pPr>
        <w:spacing w:after="0"/>
        <w:ind w:left="0"/>
        <w:jc w:val="both"/>
      </w:pPr>
      <w:r>
        <w:rPr>
          <w:rFonts w:ascii="Times New Roman"/>
          <w:b w:val="false"/>
          <w:i w:val="false"/>
          <w:color w:val="000000"/>
          <w:sz w:val="28"/>
        </w:rPr>
        <w:t xml:space="preserve">
                              құдықтарды кеңейту </w:t>
      </w:r>
    </w:p>
    <w:p>
      <w:pPr>
        <w:spacing w:after="0"/>
        <w:ind w:left="0"/>
        <w:jc w:val="both"/>
      </w:pPr>
      <w:r>
        <w:rPr>
          <w:rFonts w:ascii="Times New Roman"/>
          <w:b w:val="false"/>
          <w:i w:val="false"/>
          <w:color w:val="000000"/>
          <w:sz w:val="28"/>
        </w:rPr>
        <w:t xml:space="preserve">
                              және тығындау және </w:t>
      </w:r>
    </w:p>
    <w:p>
      <w:pPr>
        <w:spacing w:after="0"/>
        <w:ind w:left="0"/>
        <w:jc w:val="both"/>
      </w:pPr>
      <w:r>
        <w:rPr>
          <w:rFonts w:ascii="Times New Roman"/>
          <w:b w:val="false"/>
          <w:i w:val="false"/>
          <w:color w:val="000000"/>
          <w:sz w:val="28"/>
        </w:rPr>
        <w:t xml:space="preserve">
                              оларды тығындау. </w:t>
      </w:r>
    </w:p>
    <w:p>
      <w:pPr>
        <w:spacing w:after="0"/>
        <w:ind w:left="0"/>
        <w:jc w:val="both"/>
      </w:pPr>
      <w:r>
        <w:rPr>
          <w:rFonts w:ascii="Times New Roman"/>
          <w:b w:val="false"/>
          <w:i w:val="false"/>
          <w:color w:val="000000"/>
          <w:sz w:val="28"/>
        </w:rPr>
        <w:t xml:space="preserve">
                              7. Жерқыртысын бiрiктiру </w:t>
      </w:r>
    </w:p>
    <w:p>
      <w:pPr>
        <w:spacing w:after="0"/>
        <w:ind w:left="0"/>
        <w:jc w:val="both"/>
      </w:pPr>
      <w:r>
        <w:rPr>
          <w:rFonts w:ascii="Times New Roman"/>
          <w:b w:val="false"/>
          <w:i w:val="false"/>
          <w:color w:val="000000"/>
          <w:sz w:val="28"/>
        </w:rPr>
        <w:t xml:space="preserve">
                              құрылғысы жөнiнде жер </w:t>
      </w:r>
    </w:p>
    <w:p>
      <w:pPr>
        <w:spacing w:after="0"/>
        <w:ind w:left="0"/>
        <w:jc w:val="both"/>
      </w:pPr>
      <w:r>
        <w:rPr>
          <w:rFonts w:ascii="Times New Roman"/>
          <w:b w:val="false"/>
          <w:i w:val="false"/>
          <w:color w:val="000000"/>
          <w:sz w:val="28"/>
        </w:rPr>
        <w:t xml:space="preserve">
                              жұмыстарын жүргiзу. </w:t>
      </w:r>
    </w:p>
    <w:p>
      <w:pPr>
        <w:spacing w:after="0"/>
        <w:ind w:left="0"/>
        <w:jc w:val="both"/>
      </w:pPr>
      <w:r>
        <w:rPr>
          <w:rFonts w:ascii="Times New Roman"/>
          <w:b w:val="false"/>
          <w:i w:val="false"/>
          <w:color w:val="000000"/>
          <w:sz w:val="28"/>
        </w:rPr>
        <w:t xml:space="preserve">
                              Агротехникалық жұмыстар. </w:t>
      </w:r>
    </w:p>
    <w:p>
      <w:pPr>
        <w:spacing w:after="0"/>
        <w:ind w:left="0"/>
        <w:jc w:val="both"/>
      </w:pPr>
      <w:r>
        <w:rPr>
          <w:rFonts w:ascii="Times New Roman"/>
          <w:b w:val="false"/>
          <w:i w:val="false"/>
          <w:color w:val="000000"/>
          <w:sz w:val="28"/>
        </w:rPr>
        <w:t xml:space="preserve">
                              8. 2А рульдеу жолын салу. </w:t>
      </w:r>
    </w:p>
    <w:p>
      <w:pPr>
        <w:spacing w:after="0"/>
        <w:ind w:left="0"/>
        <w:jc w:val="both"/>
      </w:pPr>
      <w:r>
        <w:rPr>
          <w:rFonts w:ascii="Times New Roman"/>
          <w:b w:val="false"/>
          <w:i w:val="false"/>
          <w:color w:val="000000"/>
          <w:sz w:val="28"/>
        </w:rPr>
        <w:t xml:space="preserve">
                              9. Ұшуды орнитологиялық </w:t>
      </w:r>
    </w:p>
    <w:p>
      <w:pPr>
        <w:spacing w:after="0"/>
        <w:ind w:left="0"/>
        <w:jc w:val="both"/>
      </w:pPr>
      <w:r>
        <w:rPr>
          <w:rFonts w:ascii="Times New Roman"/>
          <w:b w:val="false"/>
          <w:i w:val="false"/>
          <w:color w:val="000000"/>
          <w:sz w:val="28"/>
        </w:rPr>
        <w:t xml:space="preserve">
                              қамтамасыз ету үшiн </w:t>
      </w:r>
    </w:p>
    <w:p>
      <w:pPr>
        <w:spacing w:after="0"/>
        <w:ind w:left="0"/>
        <w:jc w:val="both"/>
      </w:pPr>
      <w:r>
        <w:rPr>
          <w:rFonts w:ascii="Times New Roman"/>
          <w:b w:val="false"/>
          <w:i w:val="false"/>
          <w:color w:val="000000"/>
          <w:sz w:val="28"/>
        </w:rPr>
        <w:t xml:space="preserve">
                              акустикалық жүйесiн орнату.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Бюджеттік бағдарламаны орындаудан күтiлетiн нәтиже: белгiленген тәртіппен бекiтiлген жобалық-сметалық құжаттамаға сәйкес ұшу-қону жолағын қайта жөндеуді аяқтау. </w:t>
      </w:r>
    </w:p>
    <w:bookmarkStart w:name="z39" w:id="37"/>
    <w:p>
      <w:pPr>
        <w:spacing w:after="0"/>
        <w:ind w:left="0"/>
        <w:jc w:val="both"/>
      </w:pPr>
      <w:r>
        <w:rPr>
          <w:rFonts w:ascii="Times New Roman"/>
          <w:b w:val="false"/>
          <w:i w:val="false"/>
          <w:color w:val="000000"/>
          <w:sz w:val="28"/>
        </w:rPr>
        <w:t xml:space="preserve">
      Қазақстан Республикасы Үкiметiнiң </w:t>
      </w:r>
    </w:p>
    <w:bookmarkEnd w:id="3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255-қосымша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өзгерді - ҚР Үкіметінің 2003.05.23. N 487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әкiмгері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707 "Республикалық маңызы бар автожолдарды орташа жөндеу"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3 700 000 мың теңге (үш миллиард жетi жүз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"Автомобиль жолдары туралы" Қазақстан Республикасының 2001 жылғы 17 шiлдедегi Заңының </w:t>
      </w:r>
      <w:r>
        <w:rPr>
          <w:rFonts w:ascii="Times New Roman"/>
          <w:b w:val="false"/>
          <w:i w:val="false"/>
          <w:color w:val="000000"/>
          <w:sz w:val="28"/>
        </w:rPr>
        <w:t xml:space="preserve">17-бабы </w:t>
      </w:r>
      <w:r>
        <w:rPr>
          <w:rFonts w:ascii="Times New Roman"/>
          <w:b w:val="false"/>
          <w:i w:val="false"/>
          <w:color w:val="000000"/>
          <w:sz w:val="28"/>
        </w:rPr>
        <w:t xml:space="preserve">; "Қазақстан Республикасының автожол саласын дамытудың 2001-2005 жылдарға арналған мемлекеттiк бағдарламасы туралы" Қазақстан Республикасы Президентiнiң 2001 жылғы 28 қарашадағы N 730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республикалық маңызы бар автожолдар бойынша қауіпсiз және үздiксiз жүрудi қамтамасыз ету. </w:t>
      </w:r>
    </w:p>
    <w:p>
      <w:pPr>
        <w:spacing w:after="0"/>
        <w:ind w:left="0"/>
        <w:jc w:val="both"/>
      </w:pPr>
      <w:r>
        <w:rPr>
          <w:rFonts w:ascii="Times New Roman"/>
          <w:b w:val="false"/>
          <w:i w:val="false"/>
          <w:color w:val="000000"/>
          <w:sz w:val="28"/>
        </w:rPr>
        <w:t xml:space="preserve">
            5. Бюджеттiк бағдарламаның мiндеттерi: республикалық маңызы бар автожолдарда орташа жөндеу жөнiнде жұмыстар жүргізу.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!іске асыру жөніндегі!асыру!  орындаушылар </w:t>
      </w:r>
    </w:p>
    <w:p>
      <w:pPr>
        <w:spacing w:after="0"/>
        <w:ind w:left="0"/>
        <w:jc w:val="both"/>
      </w:pPr>
      <w:r>
        <w:rPr>
          <w:rFonts w:ascii="Times New Roman"/>
          <w:b w:val="false"/>
          <w:i w:val="false"/>
          <w:color w:val="000000"/>
          <w:sz w:val="28"/>
        </w:rPr>
        <w:t xml:space="preserve">
      !ла. !дар.!бағдарлама.!      іс-шаралар    !мер. ! </w:t>
      </w:r>
    </w:p>
    <w:p>
      <w:pPr>
        <w:spacing w:after="0"/>
        <w:ind w:left="0"/>
        <w:jc w:val="both"/>
      </w:pPr>
      <w:r>
        <w:rPr>
          <w:rFonts w:ascii="Times New Roman"/>
          <w:b w:val="false"/>
          <w:i w:val="false"/>
          <w:color w:val="000000"/>
          <w:sz w:val="28"/>
        </w:rPr>
        <w:t xml:space="preserve">
      !ма. !ла. !ның) атауы !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1 707       "Республи.   Ақау ведомосты мен  Жыл   Қазақстан </w:t>
      </w:r>
    </w:p>
    <w:p>
      <w:pPr>
        <w:spacing w:after="0"/>
        <w:ind w:left="0"/>
        <w:jc w:val="both"/>
      </w:pPr>
      <w:r>
        <w:rPr>
          <w:rFonts w:ascii="Times New Roman"/>
          <w:b w:val="false"/>
          <w:i w:val="false"/>
          <w:color w:val="000000"/>
          <w:sz w:val="28"/>
        </w:rPr>
        <w:t xml:space="preserve">
                  калық маңызы сметалық құжат.    бойы  Республикасының </w:t>
      </w:r>
    </w:p>
    <w:p>
      <w:pPr>
        <w:spacing w:after="0"/>
        <w:ind w:left="0"/>
        <w:jc w:val="both"/>
      </w:pPr>
      <w:r>
        <w:rPr>
          <w:rFonts w:ascii="Times New Roman"/>
          <w:b w:val="false"/>
          <w:i w:val="false"/>
          <w:color w:val="000000"/>
          <w:sz w:val="28"/>
        </w:rPr>
        <w:t xml:space="preserve">
                  бар автожол. тамаларға сәйкес          Көлік және </w:t>
      </w:r>
    </w:p>
    <w:p>
      <w:pPr>
        <w:spacing w:after="0"/>
        <w:ind w:left="0"/>
        <w:jc w:val="both"/>
      </w:pPr>
      <w:r>
        <w:rPr>
          <w:rFonts w:ascii="Times New Roman"/>
          <w:b w:val="false"/>
          <w:i w:val="false"/>
          <w:color w:val="000000"/>
          <w:sz w:val="28"/>
        </w:rPr>
        <w:t xml:space="preserve">
                  дарды орташа орташа жөндеу жөнiн.      коммуникациялар </w:t>
      </w:r>
    </w:p>
    <w:p>
      <w:pPr>
        <w:spacing w:after="0"/>
        <w:ind w:left="0"/>
        <w:jc w:val="both"/>
      </w:pPr>
      <w:r>
        <w:rPr>
          <w:rFonts w:ascii="Times New Roman"/>
          <w:b w:val="false"/>
          <w:i w:val="false"/>
          <w:color w:val="000000"/>
          <w:sz w:val="28"/>
        </w:rPr>
        <w:t xml:space="preserve">
                  жөндеу"      дегi жұмыстарды жүр.      министрлігі </w:t>
      </w:r>
    </w:p>
    <w:p>
      <w:pPr>
        <w:spacing w:after="0"/>
        <w:ind w:left="0"/>
        <w:jc w:val="both"/>
      </w:pPr>
      <w:r>
        <w:rPr>
          <w:rFonts w:ascii="Times New Roman"/>
          <w:b w:val="false"/>
          <w:i w:val="false"/>
          <w:color w:val="000000"/>
          <w:sz w:val="28"/>
        </w:rPr>
        <w:t xml:space="preserve">
                               гiзу, соның ішінде: </w:t>
      </w:r>
    </w:p>
    <w:p>
      <w:pPr>
        <w:spacing w:after="0"/>
        <w:ind w:left="0"/>
        <w:jc w:val="both"/>
      </w:pPr>
      <w:r>
        <w:rPr>
          <w:rFonts w:ascii="Times New Roman"/>
          <w:b w:val="false"/>
          <w:i w:val="false"/>
          <w:color w:val="000000"/>
          <w:sz w:val="28"/>
        </w:rPr>
        <w:t xml:space="preserve">
                               Ақмола облысы - 95 </w:t>
      </w:r>
    </w:p>
    <w:p>
      <w:pPr>
        <w:spacing w:after="0"/>
        <w:ind w:left="0"/>
        <w:jc w:val="both"/>
      </w:pPr>
      <w:r>
        <w:rPr>
          <w:rFonts w:ascii="Times New Roman"/>
          <w:b w:val="false"/>
          <w:i w:val="false"/>
          <w:color w:val="000000"/>
          <w:sz w:val="28"/>
        </w:rPr>
        <w:t xml:space="preserve">
                               км, сонымен қатар </w:t>
      </w:r>
    </w:p>
    <w:p>
      <w:pPr>
        <w:spacing w:after="0"/>
        <w:ind w:left="0"/>
        <w:jc w:val="both"/>
      </w:pPr>
      <w:r>
        <w:rPr>
          <w:rFonts w:ascii="Times New Roman"/>
          <w:b w:val="false"/>
          <w:i w:val="false"/>
          <w:color w:val="000000"/>
          <w:sz w:val="28"/>
        </w:rPr>
        <w:t xml:space="preserve">
                               бepм құрылғысы - 41 </w:t>
      </w:r>
    </w:p>
    <w:p>
      <w:pPr>
        <w:spacing w:after="0"/>
        <w:ind w:left="0"/>
        <w:jc w:val="both"/>
      </w:pPr>
      <w:r>
        <w:rPr>
          <w:rFonts w:ascii="Times New Roman"/>
          <w:b w:val="false"/>
          <w:i w:val="false"/>
          <w:color w:val="000000"/>
          <w:sz w:val="28"/>
        </w:rPr>
        <w:t xml:space="preserve">
                               дана, қоршауды жөн. </w:t>
      </w:r>
    </w:p>
    <w:p>
      <w:pPr>
        <w:spacing w:after="0"/>
        <w:ind w:left="0"/>
        <w:jc w:val="both"/>
      </w:pPr>
      <w:r>
        <w:rPr>
          <w:rFonts w:ascii="Times New Roman"/>
          <w:b w:val="false"/>
          <w:i w:val="false"/>
          <w:color w:val="000000"/>
          <w:sz w:val="28"/>
        </w:rPr>
        <w:t xml:space="preserve">
                               деу - 5614 м2, </w:t>
      </w:r>
    </w:p>
    <w:p>
      <w:pPr>
        <w:spacing w:after="0"/>
        <w:ind w:left="0"/>
        <w:jc w:val="both"/>
      </w:pPr>
      <w:r>
        <w:rPr>
          <w:rFonts w:ascii="Times New Roman"/>
          <w:b w:val="false"/>
          <w:i w:val="false"/>
          <w:color w:val="000000"/>
          <w:sz w:val="28"/>
        </w:rPr>
        <w:t xml:space="preserve">
                               iсінудi жөндеу - 1200 </w:t>
      </w:r>
    </w:p>
    <w:p>
      <w:pPr>
        <w:spacing w:after="0"/>
        <w:ind w:left="0"/>
        <w:jc w:val="both"/>
      </w:pPr>
      <w:r>
        <w:rPr>
          <w:rFonts w:ascii="Times New Roman"/>
          <w:b w:val="false"/>
          <w:i w:val="false"/>
          <w:color w:val="000000"/>
          <w:sz w:val="28"/>
        </w:rPr>
        <w:t xml:space="preserve">
                               м3; </w:t>
      </w:r>
    </w:p>
    <w:p>
      <w:pPr>
        <w:spacing w:after="0"/>
        <w:ind w:left="0"/>
        <w:jc w:val="both"/>
      </w:pPr>
      <w:r>
        <w:rPr>
          <w:rFonts w:ascii="Times New Roman"/>
          <w:b w:val="false"/>
          <w:i w:val="false"/>
          <w:color w:val="000000"/>
          <w:sz w:val="28"/>
        </w:rPr>
        <w:t xml:space="preserve">
                               Ақтөбе облысы - 53 км; </w:t>
      </w:r>
    </w:p>
    <w:p>
      <w:pPr>
        <w:spacing w:after="0"/>
        <w:ind w:left="0"/>
        <w:jc w:val="both"/>
      </w:pPr>
      <w:r>
        <w:rPr>
          <w:rFonts w:ascii="Times New Roman"/>
          <w:b w:val="false"/>
          <w:i w:val="false"/>
          <w:color w:val="000000"/>
          <w:sz w:val="28"/>
        </w:rPr>
        <w:t xml:space="preserve">
                               "Қандыағаш - Ембi - </w:t>
      </w:r>
    </w:p>
    <w:p>
      <w:pPr>
        <w:spacing w:after="0"/>
        <w:ind w:left="0"/>
        <w:jc w:val="both"/>
      </w:pPr>
      <w:r>
        <w:rPr>
          <w:rFonts w:ascii="Times New Roman"/>
          <w:b w:val="false"/>
          <w:i w:val="false"/>
          <w:color w:val="000000"/>
          <w:sz w:val="28"/>
        </w:rPr>
        <w:t xml:space="preserve">
                               Шалқар - Ырғыз" авто. </w:t>
      </w:r>
    </w:p>
    <w:p>
      <w:pPr>
        <w:spacing w:after="0"/>
        <w:ind w:left="0"/>
        <w:jc w:val="both"/>
      </w:pPr>
      <w:r>
        <w:rPr>
          <w:rFonts w:ascii="Times New Roman"/>
          <w:b w:val="false"/>
          <w:i w:val="false"/>
          <w:color w:val="000000"/>
          <w:sz w:val="28"/>
        </w:rPr>
        <w:t xml:space="preserve">
                               жолының 50 км-дегi </w:t>
      </w:r>
    </w:p>
    <w:p>
      <w:pPr>
        <w:spacing w:after="0"/>
        <w:ind w:left="0"/>
        <w:jc w:val="both"/>
      </w:pPr>
      <w:r>
        <w:rPr>
          <w:rFonts w:ascii="Times New Roman"/>
          <w:b w:val="false"/>
          <w:i w:val="false"/>
          <w:color w:val="000000"/>
          <w:sz w:val="28"/>
        </w:rPr>
        <w:t xml:space="preserve">
                               Күбiлей өзенi арқылы </w:t>
      </w:r>
    </w:p>
    <w:p>
      <w:pPr>
        <w:spacing w:after="0"/>
        <w:ind w:left="0"/>
        <w:jc w:val="both"/>
      </w:pPr>
      <w:r>
        <w:rPr>
          <w:rFonts w:ascii="Times New Roman"/>
          <w:b w:val="false"/>
          <w:i w:val="false"/>
          <w:color w:val="000000"/>
          <w:sz w:val="28"/>
        </w:rPr>
        <w:t xml:space="preserve">
                               өтетiн авариялық көпiрдi </w:t>
      </w:r>
    </w:p>
    <w:p>
      <w:pPr>
        <w:spacing w:after="0"/>
        <w:ind w:left="0"/>
        <w:jc w:val="both"/>
      </w:pP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
                               Алматы облысы - 338 </w:t>
      </w:r>
    </w:p>
    <w:p>
      <w:pPr>
        <w:spacing w:after="0"/>
        <w:ind w:left="0"/>
        <w:jc w:val="both"/>
      </w:pPr>
      <w:r>
        <w:rPr>
          <w:rFonts w:ascii="Times New Roman"/>
          <w:b w:val="false"/>
          <w:i w:val="false"/>
          <w:color w:val="000000"/>
          <w:sz w:val="28"/>
        </w:rPr>
        <w:t xml:space="preserve">
                               км, сонымен қатар </w:t>
      </w:r>
    </w:p>
    <w:p>
      <w:pPr>
        <w:spacing w:after="0"/>
        <w:ind w:left="0"/>
        <w:jc w:val="both"/>
      </w:pPr>
      <w:r>
        <w:rPr>
          <w:rFonts w:ascii="Times New Roman"/>
          <w:b w:val="false"/>
          <w:i w:val="false"/>
          <w:color w:val="000000"/>
          <w:sz w:val="28"/>
        </w:rPr>
        <w:t xml:space="preserve">
                               құбыр және көпiр </w:t>
      </w:r>
    </w:p>
    <w:p>
      <w:pPr>
        <w:spacing w:after="0"/>
        <w:ind w:left="0"/>
        <w:jc w:val="both"/>
      </w:pPr>
      <w:r>
        <w:rPr>
          <w:rFonts w:ascii="Times New Roman"/>
          <w:b w:val="false"/>
          <w:i w:val="false"/>
          <w:color w:val="000000"/>
          <w:sz w:val="28"/>
        </w:rPr>
        <w:t xml:space="preserve">
                               жөндеу - 7/272, 1/134 </w:t>
      </w:r>
    </w:p>
    <w:p>
      <w:pPr>
        <w:spacing w:after="0"/>
        <w:ind w:left="0"/>
        <w:jc w:val="both"/>
      </w:pPr>
      <w:r>
        <w:rPr>
          <w:rFonts w:ascii="Times New Roman"/>
          <w:b w:val="false"/>
          <w:i w:val="false"/>
          <w:color w:val="000000"/>
          <w:sz w:val="28"/>
        </w:rPr>
        <w:t xml:space="preserve">
                               дана. /қ.м.; Алматы - </w:t>
      </w:r>
    </w:p>
    <w:p>
      <w:pPr>
        <w:spacing w:after="0"/>
        <w:ind w:left="0"/>
        <w:jc w:val="both"/>
      </w:pPr>
      <w:r>
        <w:rPr>
          <w:rFonts w:ascii="Times New Roman"/>
          <w:b w:val="false"/>
          <w:i w:val="false"/>
          <w:color w:val="000000"/>
          <w:sz w:val="28"/>
        </w:rPr>
        <w:t xml:space="preserve">
                               Бiшкек автожолының </w:t>
      </w:r>
    </w:p>
    <w:p>
      <w:pPr>
        <w:spacing w:after="0"/>
        <w:ind w:left="0"/>
        <w:jc w:val="both"/>
      </w:pPr>
      <w:r>
        <w:rPr>
          <w:rFonts w:ascii="Times New Roman"/>
          <w:b w:val="false"/>
          <w:i w:val="false"/>
          <w:color w:val="000000"/>
          <w:sz w:val="28"/>
        </w:rPr>
        <w:t xml:space="preserve">
                               27 км-дегi жол өткелiмен </w:t>
      </w:r>
    </w:p>
    <w:p>
      <w:pPr>
        <w:spacing w:after="0"/>
        <w:ind w:left="0"/>
        <w:jc w:val="both"/>
      </w:pPr>
      <w:r>
        <w:rPr>
          <w:rFonts w:ascii="Times New Roman"/>
          <w:b w:val="false"/>
          <w:i w:val="false"/>
          <w:color w:val="000000"/>
          <w:sz w:val="28"/>
        </w:rPr>
        <w:t xml:space="preserve">
                               көлiк айырымын жөндеу; </w:t>
      </w:r>
    </w:p>
    <w:p>
      <w:pPr>
        <w:spacing w:after="0"/>
        <w:ind w:left="0"/>
        <w:jc w:val="both"/>
      </w:pPr>
      <w:r>
        <w:rPr>
          <w:rFonts w:ascii="Times New Roman"/>
          <w:b w:val="false"/>
          <w:i w:val="false"/>
          <w:color w:val="000000"/>
          <w:sz w:val="28"/>
        </w:rPr>
        <w:t xml:space="preserve">
                               Атырау облысы - 61 км; </w:t>
      </w:r>
    </w:p>
    <w:p>
      <w:pPr>
        <w:spacing w:after="0"/>
        <w:ind w:left="0"/>
        <w:jc w:val="both"/>
      </w:pPr>
      <w:r>
        <w:rPr>
          <w:rFonts w:ascii="Times New Roman"/>
          <w:b w:val="false"/>
          <w:i w:val="false"/>
          <w:color w:val="000000"/>
          <w:sz w:val="28"/>
        </w:rPr>
        <w:t xml:space="preserve">
                               Шығыс Қазақстан </w:t>
      </w:r>
    </w:p>
    <w:p>
      <w:pPr>
        <w:spacing w:after="0"/>
        <w:ind w:left="0"/>
        <w:jc w:val="both"/>
      </w:pPr>
      <w:r>
        <w:rPr>
          <w:rFonts w:ascii="Times New Roman"/>
          <w:b w:val="false"/>
          <w:i w:val="false"/>
          <w:color w:val="000000"/>
          <w:sz w:val="28"/>
        </w:rPr>
        <w:t xml:space="preserve">
                               облысы - 68 км, </w:t>
      </w:r>
    </w:p>
    <w:p>
      <w:pPr>
        <w:spacing w:after="0"/>
        <w:ind w:left="0"/>
        <w:jc w:val="both"/>
      </w:pPr>
      <w:r>
        <w:rPr>
          <w:rFonts w:ascii="Times New Roman"/>
          <w:b w:val="false"/>
          <w:i w:val="false"/>
          <w:color w:val="000000"/>
          <w:sz w:val="28"/>
        </w:rPr>
        <w:t xml:space="preserve">
                               сонымен қатар құбыр </w:t>
      </w:r>
    </w:p>
    <w:p>
      <w:pPr>
        <w:spacing w:after="0"/>
        <w:ind w:left="0"/>
        <w:jc w:val="both"/>
      </w:pPr>
      <w:r>
        <w:rPr>
          <w:rFonts w:ascii="Times New Roman"/>
          <w:b w:val="false"/>
          <w:i w:val="false"/>
          <w:color w:val="000000"/>
          <w:sz w:val="28"/>
        </w:rPr>
        <w:t xml:space="preserve">
                               және көпiр жөндеу - </w:t>
      </w:r>
    </w:p>
    <w:p>
      <w:pPr>
        <w:spacing w:after="0"/>
        <w:ind w:left="0"/>
        <w:jc w:val="both"/>
      </w:pPr>
      <w:r>
        <w:rPr>
          <w:rFonts w:ascii="Times New Roman"/>
          <w:b w:val="false"/>
          <w:i w:val="false"/>
          <w:color w:val="000000"/>
          <w:sz w:val="28"/>
        </w:rPr>
        <w:t xml:space="preserve">
                               4/137 дана./қ.м.; </w:t>
      </w:r>
    </w:p>
    <w:p>
      <w:pPr>
        <w:spacing w:after="0"/>
        <w:ind w:left="0"/>
        <w:jc w:val="both"/>
      </w:pPr>
      <w:r>
        <w:rPr>
          <w:rFonts w:ascii="Times New Roman"/>
          <w:b w:val="false"/>
          <w:i w:val="false"/>
          <w:color w:val="000000"/>
          <w:sz w:val="28"/>
        </w:rPr>
        <w:t xml:space="preserve">
                               Жамбыл облысы - 150 </w:t>
      </w:r>
    </w:p>
    <w:p>
      <w:pPr>
        <w:spacing w:after="0"/>
        <w:ind w:left="0"/>
        <w:jc w:val="both"/>
      </w:pPr>
      <w:r>
        <w:rPr>
          <w:rFonts w:ascii="Times New Roman"/>
          <w:b w:val="false"/>
          <w:i w:val="false"/>
          <w:color w:val="000000"/>
          <w:sz w:val="28"/>
        </w:rPr>
        <w:t xml:space="preserve">
                               км, сонымен қатар </w:t>
      </w:r>
    </w:p>
    <w:p>
      <w:pPr>
        <w:spacing w:after="0"/>
        <w:ind w:left="0"/>
        <w:jc w:val="both"/>
      </w:pPr>
      <w:r>
        <w:rPr>
          <w:rFonts w:ascii="Times New Roman"/>
          <w:b w:val="false"/>
          <w:i w:val="false"/>
          <w:color w:val="000000"/>
          <w:sz w:val="28"/>
        </w:rPr>
        <w:t xml:space="preserve">
                               құбыр және көпiр </w:t>
      </w:r>
    </w:p>
    <w:p>
      <w:pPr>
        <w:spacing w:after="0"/>
        <w:ind w:left="0"/>
        <w:jc w:val="both"/>
      </w:pPr>
      <w:r>
        <w:rPr>
          <w:rFonts w:ascii="Times New Roman"/>
          <w:b w:val="false"/>
          <w:i w:val="false"/>
          <w:color w:val="000000"/>
          <w:sz w:val="28"/>
        </w:rPr>
        <w:t xml:space="preserve">
                               жөндеу - 1/18 шт./ </w:t>
      </w:r>
    </w:p>
    <w:p>
      <w:pPr>
        <w:spacing w:after="0"/>
        <w:ind w:left="0"/>
        <w:jc w:val="both"/>
      </w:pPr>
      <w:r>
        <w:rPr>
          <w:rFonts w:ascii="Times New Roman"/>
          <w:b w:val="false"/>
          <w:i w:val="false"/>
          <w:color w:val="000000"/>
          <w:sz w:val="28"/>
        </w:rPr>
        <w:t xml:space="preserve">
                               п.м., құбыр жөндеу </w:t>
      </w:r>
    </w:p>
    <w:p>
      <w:pPr>
        <w:spacing w:after="0"/>
        <w:ind w:left="0"/>
        <w:jc w:val="both"/>
      </w:pPr>
      <w:r>
        <w:rPr>
          <w:rFonts w:ascii="Times New Roman"/>
          <w:b w:val="false"/>
          <w:i w:val="false"/>
          <w:color w:val="000000"/>
          <w:sz w:val="28"/>
        </w:rPr>
        <w:t xml:space="preserve">
                               және жағалауды бекiту </w:t>
      </w:r>
    </w:p>
    <w:p>
      <w:pPr>
        <w:spacing w:after="0"/>
        <w:ind w:left="0"/>
        <w:jc w:val="both"/>
      </w:pPr>
      <w:r>
        <w:rPr>
          <w:rFonts w:ascii="Times New Roman"/>
          <w:b w:val="false"/>
          <w:i w:val="false"/>
          <w:color w:val="000000"/>
          <w:sz w:val="28"/>
        </w:rPr>
        <w:t xml:space="preserve">
                               жұмыстары - 400/60 </w:t>
      </w:r>
    </w:p>
    <w:p>
      <w:pPr>
        <w:spacing w:after="0"/>
        <w:ind w:left="0"/>
        <w:jc w:val="both"/>
      </w:pPr>
      <w:r>
        <w:rPr>
          <w:rFonts w:ascii="Times New Roman"/>
          <w:b w:val="false"/>
          <w:i w:val="false"/>
          <w:color w:val="000000"/>
          <w:sz w:val="28"/>
        </w:rPr>
        <w:t xml:space="preserve">
                               м2/м3; </w:t>
      </w:r>
    </w:p>
    <w:p>
      <w:pPr>
        <w:spacing w:after="0"/>
        <w:ind w:left="0"/>
        <w:jc w:val="both"/>
      </w:pPr>
      <w:r>
        <w:rPr>
          <w:rFonts w:ascii="Times New Roman"/>
          <w:b w:val="false"/>
          <w:i w:val="false"/>
          <w:color w:val="000000"/>
          <w:sz w:val="28"/>
        </w:rPr>
        <w:t xml:space="preserve">
                               Батыс Қазақстан </w:t>
      </w:r>
    </w:p>
    <w:p>
      <w:pPr>
        <w:spacing w:after="0"/>
        <w:ind w:left="0"/>
        <w:jc w:val="both"/>
      </w:pPr>
      <w:r>
        <w:rPr>
          <w:rFonts w:ascii="Times New Roman"/>
          <w:b w:val="false"/>
          <w:i w:val="false"/>
          <w:color w:val="000000"/>
          <w:sz w:val="28"/>
        </w:rPr>
        <w:t xml:space="preserve">
                               облысы - 64 км; </w:t>
      </w:r>
    </w:p>
    <w:p>
      <w:pPr>
        <w:spacing w:after="0"/>
        <w:ind w:left="0"/>
        <w:jc w:val="both"/>
      </w:pPr>
      <w:r>
        <w:rPr>
          <w:rFonts w:ascii="Times New Roman"/>
          <w:b w:val="false"/>
          <w:i w:val="false"/>
          <w:color w:val="000000"/>
          <w:sz w:val="28"/>
        </w:rPr>
        <w:t xml:space="preserve">
                               Қарағанды облысы - </w:t>
      </w:r>
    </w:p>
    <w:p>
      <w:pPr>
        <w:spacing w:after="0"/>
        <w:ind w:left="0"/>
        <w:jc w:val="both"/>
      </w:pPr>
      <w:r>
        <w:rPr>
          <w:rFonts w:ascii="Times New Roman"/>
          <w:b w:val="false"/>
          <w:i w:val="false"/>
          <w:color w:val="000000"/>
          <w:sz w:val="28"/>
        </w:rPr>
        <w:t xml:space="preserve">
                               107 км, 5/90 дана./ </w:t>
      </w:r>
    </w:p>
    <w:p>
      <w:pPr>
        <w:spacing w:after="0"/>
        <w:ind w:left="0"/>
        <w:jc w:val="both"/>
      </w:pPr>
      <w:r>
        <w:rPr>
          <w:rFonts w:ascii="Times New Roman"/>
          <w:b w:val="false"/>
          <w:i w:val="false"/>
          <w:color w:val="000000"/>
          <w:sz w:val="28"/>
        </w:rPr>
        <w:t xml:space="preserve">
                               қ.м. құбыр және көпiр </w:t>
      </w:r>
    </w:p>
    <w:p>
      <w:pPr>
        <w:spacing w:after="0"/>
        <w:ind w:left="0"/>
        <w:jc w:val="both"/>
      </w:pP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
                               "Қызылорда - Павлодар </w:t>
      </w:r>
    </w:p>
    <w:p>
      <w:pPr>
        <w:spacing w:after="0"/>
        <w:ind w:left="0"/>
        <w:jc w:val="both"/>
      </w:pPr>
      <w:r>
        <w:rPr>
          <w:rFonts w:ascii="Times New Roman"/>
          <w:b w:val="false"/>
          <w:i w:val="false"/>
          <w:color w:val="000000"/>
          <w:sz w:val="28"/>
        </w:rPr>
        <w:t xml:space="preserve">
                               - Успенка - Ресей Феде. </w:t>
      </w:r>
    </w:p>
    <w:p>
      <w:pPr>
        <w:spacing w:after="0"/>
        <w:ind w:left="0"/>
        <w:jc w:val="both"/>
      </w:pPr>
      <w:r>
        <w:rPr>
          <w:rFonts w:ascii="Times New Roman"/>
          <w:b w:val="false"/>
          <w:i w:val="false"/>
          <w:color w:val="000000"/>
          <w:sz w:val="28"/>
        </w:rPr>
        <w:t xml:space="preserve">
                               рациясының шекарасы" </w:t>
      </w:r>
    </w:p>
    <w:p>
      <w:pPr>
        <w:spacing w:after="0"/>
        <w:ind w:left="0"/>
        <w:jc w:val="both"/>
      </w:pPr>
      <w:r>
        <w:rPr>
          <w:rFonts w:ascii="Times New Roman"/>
          <w:b w:val="false"/>
          <w:i w:val="false"/>
          <w:color w:val="000000"/>
          <w:sz w:val="28"/>
        </w:rPr>
        <w:t xml:space="preserve">
                               автожолының анағұрлым </w:t>
      </w:r>
    </w:p>
    <w:p>
      <w:pPr>
        <w:spacing w:after="0"/>
        <w:ind w:left="0"/>
        <w:jc w:val="both"/>
      </w:pPr>
      <w:r>
        <w:rPr>
          <w:rFonts w:ascii="Times New Roman"/>
          <w:b w:val="false"/>
          <w:i w:val="false"/>
          <w:color w:val="000000"/>
          <w:sz w:val="28"/>
        </w:rPr>
        <w:t xml:space="preserve">
                               бұзылған учаскелерiн </w:t>
      </w:r>
    </w:p>
    <w:p>
      <w:pPr>
        <w:spacing w:after="0"/>
        <w:ind w:left="0"/>
        <w:jc w:val="both"/>
      </w:pPr>
      <w:r>
        <w:rPr>
          <w:rFonts w:ascii="Times New Roman"/>
          <w:b w:val="false"/>
          <w:i w:val="false"/>
          <w:color w:val="000000"/>
          <w:sz w:val="28"/>
        </w:rPr>
        <w:t xml:space="preserve">
                               жөндеу, 869-872, </w:t>
      </w:r>
    </w:p>
    <w:p>
      <w:pPr>
        <w:spacing w:after="0"/>
        <w:ind w:left="0"/>
        <w:jc w:val="both"/>
      </w:pPr>
      <w:r>
        <w:rPr>
          <w:rFonts w:ascii="Times New Roman"/>
          <w:b w:val="false"/>
          <w:i w:val="false"/>
          <w:color w:val="000000"/>
          <w:sz w:val="28"/>
        </w:rPr>
        <w:t xml:space="preserve">
                               873-880 км; </w:t>
      </w:r>
    </w:p>
    <w:p>
      <w:pPr>
        <w:spacing w:after="0"/>
        <w:ind w:left="0"/>
        <w:jc w:val="both"/>
      </w:pPr>
      <w:r>
        <w:rPr>
          <w:rFonts w:ascii="Times New Roman"/>
          <w:b w:val="false"/>
          <w:i w:val="false"/>
          <w:color w:val="000000"/>
          <w:sz w:val="28"/>
        </w:rPr>
        <w:t xml:space="preserve">
                               Қызылорда облысы - </w:t>
      </w:r>
    </w:p>
    <w:p>
      <w:pPr>
        <w:spacing w:after="0"/>
        <w:ind w:left="0"/>
        <w:jc w:val="both"/>
      </w:pPr>
      <w:r>
        <w:rPr>
          <w:rFonts w:ascii="Times New Roman"/>
          <w:b w:val="false"/>
          <w:i w:val="false"/>
          <w:color w:val="000000"/>
          <w:sz w:val="28"/>
        </w:rPr>
        <w:t xml:space="preserve">
                               100 км; </w:t>
      </w:r>
    </w:p>
    <w:p>
      <w:pPr>
        <w:spacing w:after="0"/>
        <w:ind w:left="0"/>
        <w:jc w:val="both"/>
      </w:pPr>
      <w:r>
        <w:rPr>
          <w:rFonts w:ascii="Times New Roman"/>
          <w:b w:val="false"/>
          <w:i w:val="false"/>
          <w:color w:val="000000"/>
          <w:sz w:val="28"/>
        </w:rPr>
        <w:t xml:space="preserve">
                               Қостанай облысы - </w:t>
      </w:r>
    </w:p>
    <w:p>
      <w:pPr>
        <w:spacing w:after="0"/>
        <w:ind w:left="0"/>
        <w:jc w:val="both"/>
      </w:pPr>
      <w:r>
        <w:rPr>
          <w:rFonts w:ascii="Times New Roman"/>
          <w:b w:val="false"/>
          <w:i w:val="false"/>
          <w:color w:val="000000"/>
          <w:sz w:val="28"/>
        </w:rPr>
        <w:t xml:space="preserve">
                               91 км; </w:t>
      </w:r>
    </w:p>
    <w:p>
      <w:pPr>
        <w:spacing w:after="0"/>
        <w:ind w:left="0"/>
        <w:jc w:val="both"/>
      </w:pPr>
      <w:r>
        <w:rPr>
          <w:rFonts w:ascii="Times New Roman"/>
          <w:b w:val="false"/>
          <w:i w:val="false"/>
          <w:color w:val="000000"/>
          <w:sz w:val="28"/>
        </w:rPr>
        <w:t xml:space="preserve">
                               Маңғыстау облысы - </w:t>
      </w:r>
    </w:p>
    <w:p>
      <w:pPr>
        <w:spacing w:after="0"/>
        <w:ind w:left="0"/>
        <w:jc w:val="both"/>
      </w:pPr>
      <w:r>
        <w:rPr>
          <w:rFonts w:ascii="Times New Roman"/>
          <w:b w:val="false"/>
          <w:i w:val="false"/>
          <w:color w:val="000000"/>
          <w:sz w:val="28"/>
        </w:rPr>
        <w:t xml:space="preserve">
                               43 км; </w:t>
      </w:r>
    </w:p>
    <w:p>
      <w:pPr>
        <w:spacing w:after="0"/>
        <w:ind w:left="0"/>
        <w:jc w:val="both"/>
      </w:pPr>
      <w:r>
        <w:rPr>
          <w:rFonts w:ascii="Times New Roman"/>
          <w:b w:val="false"/>
          <w:i w:val="false"/>
          <w:color w:val="000000"/>
          <w:sz w:val="28"/>
        </w:rPr>
        <w:t xml:space="preserve">
                               Павлодар облысы - </w:t>
      </w:r>
    </w:p>
    <w:p>
      <w:pPr>
        <w:spacing w:after="0"/>
        <w:ind w:left="0"/>
        <w:jc w:val="both"/>
      </w:pPr>
      <w:r>
        <w:rPr>
          <w:rFonts w:ascii="Times New Roman"/>
          <w:b w:val="false"/>
          <w:i w:val="false"/>
          <w:color w:val="000000"/>
          <w:sz w:val="28"/>
        </w:rPr>
        <w:t xml:space="preserve">
                               125 км; </w:t>
      </w:r>
    </w:p>
    <w:p>
      <w:pPr>
        <w:spacing w:after="0"/>
        <w:ind w:left="0"/>
        <w:jc w:val="both"/>
      </w:pPr>
      <w:r>
        <w:rPr>
          <w:rFonts w:ascii="Times New Roman"/>
          <w:b w:val="false"/>
          <w:i w:val="false"/>
          <w:color w:val="000000"/>
          <w:sz w:val="28"/>
        </w:rPr>
        <w:t xml:space="preserve">
                               Солтүстiк Қазақстан </w:t>
      </w:r>
    </w:p>
    <w:p>
      <w:pPr>
        <w:spacing w:after="0"/>
        <w:ind w:left="0"/>
        <w:jc w:val="both"/>
      </w:pPr>
      <w:r>
        <w:rPr>
          <w:rFonts w:ascii="Times New Roman"/>
          <w:b w:val="false"/>
          <w:i w:val="false"/>
          <w:color w:val="000000"/>
          <w:sz w:val="28"/>
        </w:rPr>
        <w:t xml:space="preserve">
                               облысы - 86 км; </w:t>
      </w:r>
    </w:p>
    <w:p>
      <w:pPr>
        <w:spacing w:after="0"/>
        <w:ind w:left="0"/>
        <w:jc w:val="both"/>
      </w:pPr>
      <w:r>
        <w:rPr>
          <w:rFonts w:ascii="Times New Roman"/>
          <w:b w:val="false"/>
          <w:i w:val="false"/>
          <w:color w:val="000000"/>
          <w:sz w:val="28"/>
        </w:rPr>
        <w:t xml:space="preserve">
                               Оңтүстiк Қазақстан </w:t>
      </w:r>
    </w:p>
    <w:p>
      <w:pPr>
        <w:spacing w:after="0"/>
        <w:ind w:left="0"/>
        <w:jc w:val="both"/>
      </w:pPr>
      <w:r>
        <w:rPr>
          <w:rFonts w:ascii="Times New Roman"/>
          <w:b w:val="false"/>
          <w:i w:val="false"/>
          <w:color w:val="000000"/>
          <w:sz w:val="28"/>
        </w:rPr>
        <w:t xml:space="preserve">
                               облысы - 82 км, </w:t>
      </w:r>
    </w:p>
    <w:p>
      <w:pPr>
        <w:spacing w:after="0"/>
        <w:ind w:left="0"/>
        <w:jc w:val="both"/>
      </w:pPr>
      <w:r>
        <w:rPr>
          <w:rFonts w:ascii="Times New Roman"/>
          <w:b w:val="false"/>
          <w:i w:val="false"/>
          <w:color w:val="000000"/>
          <w:sz w:val="28"/>
        </w:rPr>
        <w:t xml:space="preserve">
                               2/209 дана./қ.м. </w:t>
      </w:r>
    </w:p>
    <w:p>
      <w:pPr>
        <w:spacing w:after="0"/>
        <w:ind w:left="0"/>
        <w:jc w:val="both"/>
      </w:pPr>
      <w:r>
        <w:rPr>
          <w:rFonts w:ascii="Times New Roman"/>
          <w:b w:val="false"/>
          <w:i w:val="false"/>
          <w:color w:val="000000"/>
          <w:sz w:val="28"/>
        </w:rPr>
        <w:t xml:space="preserve">
                               құбыр және көпiр </w:t>
      </w:r>
    </w:p>
    <w:p>
      <w:pPr>
        <w:spacing w:after="0"/>
        <w:ind w:left="0"/>
        <w:jc w:val="both"/>
      </w:pPr>
      <w:r>
        <w:rPr>
          <w:rFonts w:ascii="Times New Roman"/>
          <w:b w:val="false"/>
          <w:i w:val="false"/>
          <w:color w:val="000000"/>
          <w:sz w:val="28"/>
        </w:rPr>
        <w:t xml:space="preserve">
                               жөндеу.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Қазақстан Республикалық маңыздағы автомобиль жолдарын орташа жөндеу жолдардың одан әрi бұзылуын тоқтатуға, республика аймақтарының арасындағы көлiк қатынасының техникалық жағдайын қолдауға және қамтамасыз етуге мүмкіндік бередi және 1473 км орташа жөндеулердi, көпiр және құбырлар 18 дана, бұл автокөлiк тасымалдарының құнын төмендетуге, қозғалыс қауіпсiздігін арттыруға әкелiп соқтырады. Жұмыстың орындалуын және сапасын Қазақстан Республикасындағы жалпы қолданылатын автожолдарды пайдалану кезiндегі жіктеуге және орташа жөндеу бойынша жұмыстарды қабылдау нұсқаулығына сәйкес Автомобиль жолдары және инфрақұрылымдық кешен құрылысы комитетiнiң аумақтық органдары бақылайды.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xml:space="preserve">
      Қазақстан Республикасы Үкiметiнiң </w:t>
      </w:r>
    </w:p>
    <w:bookmarkEnd w:id="3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256-қосымша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өзгерді - ҚР Үкіметінің 2003.05.23. N 487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ЕСКЕРТУ.256-қосымша өзгерді - Қазақстан Республикасы Үкiметiнiң 2003 жылғы 28 қарашадағы N 150ц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708 Республикалық маңызы бар автожолдарды күрделi жөндеу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бюджеттік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850 020 мың теңге (сегіз жүз елу миллион жиырма мың теңге). </w:t>
      </w:r>
    </w:p>
    <w:p>
      <w:pPr>
        <w:spacing w:after="0"/>
        <w:ind w:left="0"/>
        <w:jc w:val="both"/>
      </w:pPr>
      <w:r>
        <w:rPr>
          <w:rFonts w:ascii="Times New Roman"/>
          <w:b w:val="false"/>
          <w:i w:val="false"/>
          <w:color w:val="000000"/>
          <w:sz w:val="28"/>
        </w:rPr>
        <w:t xml:space="preserve">
            2. Бюджеттік бағдарламаның нормативтік-құқықтық негiзi: "Автомобиль жолдары туралы" Қазақстан Республикасының 2001 жылғы 17 шiлдедегі Заңының </w:t>
      </w:r>
      <w:r>
        <w:rPr>
          <w:rFonts w:ascii="Times New Roman"/>
          <w:b w:val="false"/>
          <w:i w:val="false"/>
          <w:color w:val="000000"/>
          <w:sz w:val="28"/>
        </w:rPr>
        <w:t xml:space="preserve">17-бабы </w:t>
      </w:r>
      <w:r>
        <w:rPr>
          <w:rFonts w:ascii="Times New Roman"/>
          <w:b w:val="false"/>
          <w:i w:val="false"/>
          <w:color w:val="000000"/>
          <w:sz w:val="28"/>
        </w:rPr>
        <w:t xml:space="preserve">; "Қазақстан Республикасының автожол саласын дамытудың 2001-2005 жылдарға арналған мемлекеттік бағдарламасы туралы" Қазақстан Республикасы Президентінің 2001 жылғы 28 қарашадағы N 730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көздері: республикалық бюджет қаражаты. </w:t>
      </w:r>
    </w:p>
    <w:p>
      <w:pPr>
        <w:spacing w:after="0"/>
        <w:ind w:left="0"/>
        <w:jc w:val="both"/>
      </w:pPr>
      <w:r>
        <w:rPr>
          <w:rFonts w:ascii="Times New Roman"/>
          <w:b w:val="false"/>
          <w:i w:val="false"/>
          <w:color w:val="000000"/>
          <w:sz w:val="28"/>
        </w:rPr>
        <w:t xml:space="preserve">
            4. Бюджеттік бағдарламаның мақсаты: республикалық маңызы бар автожолдар бойынша көлiк құралдарының қауiпсіз және үздіксiз жүруiн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республикалық маңызы бар автомобиль жолдарына күрделi жөндеу жүргiзу.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!іске асыру жөніндегі!асыру!  орындаушылар </w:t>
      </w:r>
    </w:p>
    <w:p>
      <w:pPr>
        <w:spacing w:after="0"/>
        <w:ind w:left="0"/>
        <w:jc w:val="both"/>
      </w:pPr>
      <w:r>
        <w:rPr>
          <w:rFonts w:ascii="Times New Roman"/>
          <w:b w:val="false"/>
          <w:i w:val="false"/>
          <w:color w:val="000000"/>
          <w:sz w:val="28"/>
        </w:rPr>
        <w:t xml:space="preserve">
      !ла. !дар.!бағдарлама.!      іс-шаралар    !мер. ! </w:t>
      </w:r>
    </w:p>
    <w:p>
      <w:pPr>
        <w:spacing w:after="0"/>
        <w:ind w:left="0"/>
        <w:jc w:val="both"/>
      </w:pPr>
      <w:r>
        <w:rPr>
          <w:rFonts w:ascii="Times New Roman"/>
          <w:b w:val="false"/>
          <w:i w:val="false"/>
          <w:color w:val="000000"/>
          <w:sz w:val="28"/>
        </w:rPr>
        <w:t xml:space="preserve">
      !ма. !ла. !ның) атауы !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708      Республика. Авторлық қадағалау,жер Жыл  Қазақстан </w:t>
      </w:r>
    </w:p>
    <w:p>
      <w:pPr>
        <w:spacing w:after="0"/>
        <w:ind w:left="0"/>
        <w:jc w:val="both"/>
      </w:pPr>
      <w:r>
        <w:rPr>
          <w:rFonts w:ascii="Times New Roman"/>
          <w:b w:val="false"/>
          <w:i w:val="false"/>
          <w:color w:val="000000"/>
          <w:sz w:val="28"/>
        </w:rPr>
        <w:t xml:space="preserve">
                  лық маңызы  бөлу жобалау-смета    бойы Республикасының </w:t>
      </w:r>
    </w:p>
    <w:p>
      <w:pPr>
        <w:spacing w:after="0"/>
        <w:ind w:left="0"/>
        <w:jc w:val="both"/>
      </w:pPr>
      <w:r>
        <w:rPr>
          <w:rFonts w:ascii="Times New Roman"/>
          <w:b w:val="false"/>
          <w:i w:val="false"/>
          <w:color w:val="000000"/>
          <w:sz w:val="28"/>
        </w:rPr>
        <w:t xml:space="preserve">
                  бар авто.   құжаттамасын әзiрлеу       Көлік және </w:t>
      </w:r>
    </w:p>
    <w:p>
      <w:pPr>
        <w:spacing w:after="0"/>
        <w:ind w:left="0"/>
        <w:jc w:val="both"/>
      </w:pPr>
      <w:r>
        <w:rPr>
          <w:rFonts w:ascii="Times New Roman"/>
          <w:b w:val="false"/>
          <w:i w:val="false"/>
          <w:color w:val="000000"/>
          <w:sz w:val="28"/>
        </w:rPr>
        <w:t xml:space="preserve">
                  жолдарды    және технологиялық         коммуникациялар </w:t>
      </w:r>
    </w:p>
    <w:p>
      <w:pPr>
        <w:spacing w:after="0"/>
        <w:ind w:left="0"/>
        <w:jc w:val="both"/>
      </w:pPr>
      <w:r>
        <w:rPr>
          <w:rFonts w:ascii="Times New Roman"/>
          <w:b w:val="false"/>
          <w:i w:val="false"/>
          <w:color w:val="000000"/>
          <w:sz w:val="28"/>
        </w:rPr>
        <w:t xml:space="preserve">
                  күрделi     мқамтаасыз ету. Жобалау-   министрлігі </w:t>
      </w:r>
    </w:p>
    <w:p>
      <w:pPr>
        <w:spacing w:after="0"/>
        <w:ind w:left="0"/>
        <w:jc w:val="both"/>
      </w:pPr>
      <w:r>
        <w:rPr>
          <w:rFonts w:ascii="Times New Roman"/>
          <w:b w:val="false"/>
          <w:i w:val="false"/>
          <w:color w:val="000000"/>
          <w:sz w:val="28"/>
        </w:rPr>
        <w:t xml:space="preserve">
                  жөндеу      смета құжаттамаларына </w:t>
      </w:r>
    </w:p>
    <w:p>
      <w:pPr>
        <w:spacing w:after="0"/>
        <w:ind w:left="0"/>
        <w:jc w:val="both"/>
      </w:pPr>
      <w:r>
        <w:rPr>
          <w:rFonts w:ascii="Times New Roman"/>
          <w:b w:val="false"/>
          <w:i w:val="false"/>
          <w:color w:val="000000"/>
          <w:sz w:val="28"/>
        </w:rPr>
        <w:t xml:space="preserve">
                              сәйкес автожолдарды </w:t>
      </w:r>
    </w:p>
    <w:p>
      <w:pPr>
        <w:spacing w:after="0"/>
        <w:ind w:left="0"/>
        <w:jc w:val="both"/>
      </w:pPr>
      <w:r>
        <w:rPr>
          <w:rFonts w:ascii="Times New Roman"/>
          <w:b w:val="false"/>
          <w:i w:val="false"/>
          <w:color w:val="000000"/>
          <w:sz w:val="28"/>
        </w:rPr>
        <w:t xml:space="preserve">
                              күрделi жөндеу </w:t>
      </w:r>
    </w:p>
    <w:p>
      <w:pPr>
        <w:spacing w:after="0"/>
        <w:ind w:left="0"/>
        <w:jc w:val="both"/>
      </w:pPr>
      <w:r>
        <w:rPr>
          <w:rFonts w:ascii="Times New Roman"/>
          <w:b w:val="false"/>
          <w:i w:val="false"/>
          <w:color w:val="000000"/>
          <w:sz w:val="28"/>
        </w:rPr>
        <w:t xml:space="preserve">
                              жөнiнде жұмыстар </w:t>
      </w:r>
    </w:p>
    <w:p>
      <w:pPr>
        <w:spacing w:after="0"/>
        <w:ind w:left="0"/>
        <w:jc w:val="both"/>
      </w:pPr>
      <w:r>
        <w:rPr>
          <w:rFonts w:ascii="Times New Roman"/>
          <w:b w:val="false"/>
          <w:i w:val="false"/>
          <w:color w:val="000000"/>
          <w:sz w:val="28"/>
        </w:rPr>
        <w:t xml:space="preserve">
                              жүргiзу, соның </w:t>
      </w:r>
    </w:p>
    <w:p>
      <w:pPr>
        <w:spacing w:after="0"/>
        <w:ind w:left="0"/>
        <w:jc w:val="both"/>
      </w:pPr>
      <w:r>
        <w:rPr>
          <w:rFonts w:ascii="Times New Roman"/>
          <w:b w:val="false"/>
          <w:i w:val="false"/>
          <w:color w:val="000000"/>
          <w:sz w:val="28"/>
        </w:rPr>
        <w:t xml:space="preserve">
                              iшiнде: </w:t>
      </w:r>
    </w:p>
    <w:p>
      <w:pPr>
        <w:spacing w:after="0"/>
        <w:ind w:left="0"/>
        <w:jc w:val="both"/>
      </w:pPr>
      <w:r>
        <w:rPr>
          <w:rFonts w:ascii="Times New Roman"/>
          <w:b w:val="false"/>
          <w:i w:val="false"/>
          <w:color w:val="000000"/>
          <w:sz w:val="28"/>
        </w:rPr>
        <w:t xml:space="preserve">
                              Ақтөбе облысы - </w:t>
      </w:r>
    </w:p>
    <w:p>
      <w:pPr>
        <w:spacing w:after="0"/>
        <w:ind w:left="0"/>
        <w:jc w:val="both"/>
      </w:pPr>
      <w:r>
        <w:rPr>
          <w:rFonts w:ascii="Times New Roman"/>
          <w:b w:val="false"/>
          <w:i w:val="false"/>
          <w:color w:val="000000"/>
          <w:sz w:val="28"/>
        </w:rPr>
        <w:t xml:space="preserve">
                              "Ақтөбе-Атырау- </w:t>
      </w:r>
    </w:p>
    <w:p>
      <w:pPr>
        <w:spacing w:after="0"/>
        <w:ind w:left="0"/>
        <w:jc w:val="both"/>
      </w:pPr>
      <w:r>
        <w:rPr>
          <w:rFonts w:ascii="Times New Roman"/>
          <w:b w:val="false"/>
          <w:i w:val="false"/>
          <w:color w:val="000000"/>
          <w:sz w:val="28"/>
        </w:rPr>
        <w:t xml:space="preserve">
                              (Астраханға)- РФ </w:t>
      </w:r>
    </w:p>
    <w:p>
      <w:pPr>
        <w:spacing w:after="0"/>
        <w:ind w:left="0"/>
        <w:jc w:val="both"/>
      </w:pPr>
      <w:r>
        <w:rPr>
          <w:rFonts w:ascii="Times New Roman"/>
          <w:b w:val="false"/>
          <w:i w:val="false"/>
          <w:color w:val="000000"/>
          <w:sz w:val="28"/>
        </w:rPr>
        <w:t xml:space="preserve">
                              шекарасын автомобиль </w:t>
      </w:r>
    </w:p>
    <w:p>
      <w:pPr>
        <w:spacing w:after="0"/>
        <w:ind w:left="0"/>
        <w:jc w:val="both"/>
      </w:pPr>
      <w:r>
        <w:rPr>
          <w:rFonts w:ascii="Times New Roman"/>
          <w:b w:val="false"/>
          <w:i w:val="false"/>
          <w:color w:val="000000"/>
          <w:sz w:val="28"/>
        </w:rPr>
        <w:t xml:space="preserve">
                              жолындағы 129 км </w:t>
      </w:r>
    </w:p>
    <w:p>
      <w:pPr>
        <w:spacing w:after="0"/>
        <w:ind w:left="0"/>
        <w:jc w:val="both"/>
      </w:pPr>
      <w:r>
        <w:rPr>
          <w:rFonts w:ascii="Times New Roman"/>
          <w:b w:val="false"/>
          <w:i w:val="false"/>
          <w:color w:val="000000"/>
          <w:sz w:val="28"/>
        </w:rPr>
        <w:t xml:space="preserve">
                              Суходол өзенiнен </w:t>
      </w:r>
    </w:p>
    <w:p>
      <w:pPr>
        <w:spacing w:after="0"/>
        <w:ind w:left="0"/>
        <w:jc w:val="both"/>
      </w:pPr>
      <w:r>
        <w:rPr>
          <w:rFonts w:ascii="Times New Roman"/>
          <w:b w:val="false"/>
          <w:i w:val="false"/>
          <w:color w:val="000000"/>
          <w:sz w:val="28"/>
        </w:rPr>
        <w:t xml:space="preserve">
                              өтетiн 1/18,15 дана. </w:t>
      </w:r>
    </w:p>
    <w:p>
      <w:pPr>
        <w:spacing w:after="0"/>
        <w:ind w:left="0"/>
        <w:jc w:val="both"/>
      </w:pPr>
      <w:r>
        <w:rPr>
          <w:rFonts w:ascii="Times New Roman"/>
          <w:b w:val="false"/>
          <w:i w:val="false"/>
          <w:color w:val="000000"/>
          <w:sz w:val="28"/>
        </w:rPr>
        <w:t xml:space="preserve">
                              /қ.м. көпiрдi күрделi </w:t>
      </w:r>
    </w:p>
    <w:p>
      <w:pPr>
        <w:spacing w:after="0"/>
        <w:ind w:left="0"/>
        <w:jc w:val="both"/>
      </w:pPr>
      <w:r>
        <w:rPr>
          <w:rFonts w:ascii="Times New Roman"/>
          <w:b w:val="false"/>
          <w:i w:val="false"/>
          <w:color w:val="000000"/>
          <w:sz w:val="28"/>
        </w:rPr>
        <w:t xml:space="preserve">
                              жөндеу (жағалау </w:t>
      </w:r>
    </w:p>
    <w:p>
      <w:pPr>
        <w:spacing w:after="0"/>
        <w:ind w:left="0"/>
        <w:jc w:val="both"/>
      </w:pPr>
      <w:r>
        <w:rPr>
          <w:rFonts w:ascii="Times New Roman"/>
          <w:b w:val="false"/>
          <w:i w:val="false"/>
          <w:color w:val="000000"/>
          <w:sz w:val="28"/>
        </w:rPr>
        <w:t xml:space="preserve">
                              тiректерiн, аралық </w:t>
      </w:r>
    </w:p>
    <w:p>
      <w:pPr>
        <w:spacing w:after="0"/>
        <w:ind w:left="0"/>
        <w:jc w:val="both"/>
      </w:pPr>
      <w:r>
        <w:rPr>
          <w:rFonts w:ascii="Times New Roman"/>
          <w:b w:val="false"/>
          <w:i w:val="false"/>
          <w:color w:val="000000"/>
          <w:sz w:val="28"/>
        </w:rPr>
        <w:t xml:space="preserve">
                              тiректердi, аралық </w:t>
      </w:r>
    </w:p>
    <w:p>
      <w:pPr>
        <w:spacing w:after="0"/>
        <w:ind w:left="0"/>
        <w:jc w:val="both"/>
      </w:pPr>
      <w:r>
        <w:rPr>
          <w:rFonts w:ascii="Times New Roman"/>
          <w:b w:val="false"/>
          <w:i w:val="false"/>
          <w:color w:val="000000"/>
          <w:sz w:val="28"/>
        </w:rPr>
        <w:t xml:space="preserve">
                              құрылыстарды, көпiрдiң </w:t>
      </w:r>
    </w:p>
    <w:p>
      <w:pPr>
        <w:spacing w:after="0"/>
        <w:ind w:left="0"/>
        <w:jc w:val="both"/>
      </w:pPr>
      <w:r>
        <w:rPr>
          <w:rFonts w:ascii="Times New Roman"/>
          <w:b w:val="false"/>
          <w:i w:val="false"/>
          <w:color w:val="000000"/>
          <w:sz w:val="28"/>
        </w:rPr>
        <w:t xml:space="preserve">
                              жүргiншi бөлiгiн </w:t>
      </w:r>
    </w:p>
    <w:p>
      <w:pPr>
        <w:spacing w:after="0"/>
        <w:ind w:left="0"/>
        <w:jc w:val="both"/>
      </w:pPr>
      <w:r>
        <w:rPr>
          <w:rFonts w:ascii="Times New Roman"/>
          <w:b w:val="false"/>
          <w:i w:val="false"/>
          <w:color w:val="000000"/>
          <w:sz w:val="28"/>
        </w:rPr>
        <w:t xml:space="preserve">
                              жөндеу, көпiрдi </w:t>
      </w:r>
    </w:p>
    <w:p>
      <w:pPr>
        <w:spacing w:after="0"/>
        <w:ind w:left="0"/>
        <w:jc w:val="both"/>
      </w:pPr>
      <w:r>
        <w:rPr>
          <w:rFonts w:ascii="Times New Roman"/>
          <w:b w:val="false"/>
          <w:i w:val="false"/>
          <w:color w:val="000000"/>
          <w:sz w:val="28"/>
        </w:rPr>
        <w:t xml:space="preserve">
                              үйіндімен түйіндестіру, </w:t>
      </w:r>
    </w:p>
    <w:p>
      <w:pPr>
        <w:spacing w:after="0"/>
        <w:ind w:left="0"/>
        <w:jc w:val="both"/>
      </w:pPr>
      <w:r>
        <w:rPr>
          <w:rFonts w:ascii="Times New Roman"/>
          <w:b w:val="false"/>
          <w:i w:val="false"/>
          <w:color w:val="000000"/>
          <w:sz w:val="28"/>
        </w:rPr>
        <w:t xml:space="preserve">
                              жаяужолдарды, жамыл. </w:t>
      </w:r>
    </w:p>
    <w:p>
      <w:pPr>
        <w:spacing w:after="0"/>
        <w:ind w:left="0"/>
        <w:jc w:val="both"/>
      </w:pPr>
      <w:r>
        <w:rPr>
          <w:rFonts w:ascii="Times New Roman"/>
          <w:b w:val="false"/>
          <w:i w:val="false"/>
          <w:color w:val="000000"/>
          <w:sz w:val="28"/>
        </w:rPr>
        <w:t xml:space="preserve">
                              ғыны жөндеу және басқа </w:t>
      </w:r>
    </w:p>
    <w:p>
      <w:pPr>
        <w:spacing w:after="0"/>
        <w:ind w:left="0"/>
        <w:jc w:val="both"/>
      </w:pPr>
      <w:r>
        <w:rPr>
          <w:rFonts w:ascii="Times New Roman"/>
          <w:b w:val="false"/>
          <w:i w:val="false"/>
          <w:color w:val="000000"/>
          <w:sz w:val="28"/>
        </w:rPr>
        <w:t xml:space="preserve">
                              жұмыстар); Алматы облысы </w:t>
      </w:r>
    </w:p>
    <w:p>
      <w:pPr>
        <w:spacing w:after="0"/>
        <w:ind w:left="0"/>
        <w:jc w:val="both"/>
      </w:pPr>
      <w:r>
        <w:rPr>
          <w:rFonts w:ascii="Times New Roman"/>
          <w:b w:val="false"/>
          <w:i w:val="false"/>
          <w:color w:val="000000"/>
          <w:sz w:val="28"/>
        </w:rPr>
        <w:t xml:space="preserve">
                              - 7 км автожолында 3 дана </w:t>
      </w:r>
    </w:p>
    <w:p>
      <w:pPr>
        <w:spacing w:after="0"/>
        <w:ind w:left="0"/>
        <w:jc w:val="both"/>
      </w:pPr>
      <w:r>
        <w:rPr>
          <w:rFonts w:ascii="Times New Roman"/>
          <w:b w:val="false"/>
          <w:i w:val="false"/>
          <w:color w:val="000000"/>
          <w:sz w:val="28"/>
        </w:rPr>
        <w:t xml:space="preserve">
                              көпiрдi жөндеу, (cу </w:t>
      </w:r>
    </w:p>
    <w:p>
      <w:pPr>
        <w:spacing w:after="0"/>
        <w:ind w:left="0"/>
        <w:jc w:val="both"/>
      </w:pPr>
      <w:r>
        <w:rPr>
          <w:rFonts w:ascii="Times New Roman"/>
          <w:b w:val="false"/>
          <w:i w:val="false"/>
          <w:color w:val="000000"/>
          <w:sz w:val="28"/>
        </w:rPr>
        <w:t xml:space="preserve">
                              тасқыны зардаптарын жою, </w:t>
      </w:r>
    </w:p>
    <w:p>
      <w:pPr>
        <w:spacing w:after="0"/>
        <w:ind w:left="0"/>
        <w:jc w:val="both"/>
      </w:pPr>
      <w:r>
        <w:rPr>
          <w:rFonts w:ascii="Times New Roman"/>
          <w:b w:val="false"/>
          <w:i w:val="false"/>
          <w:color w:val="000000"/>
          <w:sz w:val="28"/>
        </w:rPr>
        <w:t xml:space="preserve">
                              соның iшiнде: </w:t>
      </w:r>
    </w:p>
    <w:p>
      <w:pPr>
        <w:spacing w:after="0"/>
        <w:ind w:left="0"/>
        <w:jc w:val="both"/>
      </w:pPr>
      <w:r>
        <w:rPr>
          <w:rFonts w:ascii="Times New Roman"/>
          <w:b w:val="false"/>
          <w:i w:val="false"/>
          <w:color w:val="000000"/>
          <w:sz w:val="28"/>
        </w:rPr>
        <w:t xml:space="preserve">
                              "Алматы-Өскемен" </w:t>
      </w:r>
    </w:p>
    <w:p>
      <w:pPr>
        <w:spacing w:after="0"/>
        <w:ind w:left="0"/>
        <w:jc w:val="both"/>
      </w:pPr>
      <w:r>
        <w:rPr>
          <w:rFonts w:ascii="Times New Roman"/>
          <w:b w:val="false"/>
          <w:i w:val="false"/>
          <w:color w:val="000000"/>
          <w:sz w:val="28"/>
        </w:rPr>
        <w:t xml:space="preserve">
                              автожолдарындағы 248- </w:t>
      </w:r>
    </w:p>
    <w:p>
      <w:pPr>
        <w:spacing w:after="0"/>
        <w:ind w:left="0"/>
        <w:jc w:val="both"/>
      </w:pPr>
      <w:r>
        <w:rPr>
          <w:rFonts w:ascii="Times New Roman"/>
          <w:b w:val="false"/>
          <w:i w:val="false"/>
          <w:color w:val="000000"/>
          <w:sz w:val="28"/>
        </w:rPr>
        <w:t xml:space="preserve">
                              249 км Көксу өзенi </w:t>
      </w:r>
    </w:p>
    <w:p>
      <w:pPr>
        <w:spacing w:after="0"/>
        <w:ind w:left="0"/>
        <w:jc w:val="both"/>
      </w:pPr>
      <w:r>
        <w:rPr>
          <w:rFonts w:ascii="Times New Roman"/>
          <w:b w:val="false"/>
          <w:i w:val="false"/>
          <w:color w:val="000000"/>
          <w:sz w:val="28"/>
        </w:rPr>
        <w:t xml:space="preserve">
                              арқылы өтетiн көпiрдi </w:t>
      </w:r>
    </w:p>
    <w:p>
      <w:pPr>
        <w:spacing w:after="0"/>
        <w:ind w:left="0"/>
        <w:jc w:val="both"/>
      </w:pPr>
      <w:r>
        <w:rPr>
          <w:rFonts w:ascii="Times New Roman"/>
          <w:b w:val="false"/>
          <w:i w:val="false"/>
          <w:color w:val="000000"/>
          <w:sz w:val="28"/>
        </w:rPr>
        <w:t xml:space="preserve">
                              жөндеу, 212-219 км </w:t>
      </w:r>
    </w:p>
    <w:p>
      <w:pPr>
        <w:spacing w:after="0"/>
        <w:ind w:left="0"/>
        <w:jc w:val="both"/>
      </w:pPr>
      <w:r>
        <w:rPr>
          <w:rFonts w:ascii="Times New Roman"/>
          <w:b w:val="false"/>
          <w:i w:val="false"/>
          <w:color w:val="000000"/>
          <w:sz w:val="28"/>
        </w:rPr>
        <w:t xml:space="preserve">
                              Қырғыз Республикасының </w:t>
      </w:r>
    </w:p>
    <w:p>
      <w:pPr>
        <w:spacing w:after="0"/>
        <w:ind w:left="0"/>
        <w:jc w:val="both"/>
      </w:pPr>
      <w:r>
        <w:rPr>
          <w:rFonts w:ascii="Times New Roman"/>
          <w:b w:val="false"/>
          <w:i w:val="false"/>
          <w:color w:val="000000"/>
          <w:sz w:val="28"/>
        </w:rPr>
        <w:t xml:space="preserve">
                              шекарасына кіреберiспен, </w:t>
      </w:r>
    </w:p>
    <w:p>
      <w:pPr>
        <w:spacing w:after="0"/>
        <w:ind w:left="0"/>
        <w:jc w:val="both"/>
      </w:pPr>
      <w:r>
        <w:rPr>
          <w:rFonts w:ascii="Times New Roman"/>
          <w:b w:val="false"/>
          <w:i w:val="false"/>
          <w:color w:val="000000"/>
          <w:sz w:val="28"/>
        </w:rPr>
        <w:t xml:space="preserve">
                              Шымкент-Тараз-Алматы- </w:t>
      </w:r>
    </w:p>
    <w:p>
      <w:pPr>
        <w:spacing w:after="0"/>
        <w:ind w:left="0"/>
        <w:jc w:val="both"/>
      </w:pPr>
      <w:r>
        <w:rPr>
          <w:rFonts w:ascii="Times New Roman"/>
          <w:b w:val="false"/>
          <w:i w:val="false"/>
          <w:color w:val="000000"/>
          <w:sz w:val="28"/>
        </w:rPr>
        <w:t xml:space="preserve">
                              Хоргос, Көкпек, Көктал, </w:t>
      </w:r>
    </w:p>
    <w:p>
      <w:pPr>
        <w:spacing w:after="0"/>
        <w:ind w:left="0"/>
        <w:jc w:val="both"/>
      </w:pPr>
      <w:r>
        <w:rPr>
          <w:rFonts w:ascii="Times New Roman"/>
          <w:b w:val="false"/>
          <w:i w:val="false"/>
          <w:color w:val="000000"/>
          <w:sz w:val="28"/>
        </w:rPr>
        <w:t xml:space="preserve">
                              Благовещенка арқылы </w:t>
      </w:r>
    </w:p>
    <w:p>
      <w:pPr>
        <w:spacing w:after="0"/>
        <w:ind w:left="0"/>
        <w:jc w:val="both"/>
      </w:pPr>
      <w:r>
        <w:rPr>
          <w:rFonts w:ascii="Times New Roman"/>
          <w:b w:val="false"/>
          <w:i w:val="false"/>
          <w:color w:val="000000"/>
          <w:sz w:val="28"/>
        </w:rPr>
        <w:t xml:space="preserve">
                              өтетiн Алматы-Көкпек- </w:t>
      </w:r>
    </w:p>
    <w:p>
      <w:pPr>
        <w:spacing w:after="0"/>
        <w:ind w:left="0"/>
        <w:jc w:val="both"/>
      </w:pPr>
      <w:r>
        <w:rPr>
          <w:rFonts w:ascii="Times New Roman"/>
          <w:b w:val="false"/>
          <w:i w:val="false"/>
          <w:color w:val="000000"/>
          <w:sz w:val="28"/>
        </w:rPr>
        <w:t xml:space="preserve">
                              Шонжа-Хоргос учаскесiн. </w:t>
      </w:r>
    </w:p>
    <w:p>
      <w:pPr>
        <w:spacing w:after="0"/>
        <w:ind w:left="0"/>
        <w:jc w:val="both"/>
      </w:pPr>
      <w:r>
        <w:rPr>
          <w:rFonts w:ascii="Times New Roman"/>
          <w:b w:val="false"/>
          <w:i w:val="false"/>
          <w:color w:val="000000"/>
          <w:sz w:val="28"/>
        </w:rPr>
        <w:t xml:space="preserve">
                              дегi (Шарын Шетен </w:t>
      </w:r>
    </w:p>
    <w:p>
      <w:pPr>
        <w:spacing w:after="0"/>
        <w:ind w:left="0"/>
        <w:jc w:val="both"/>
      </w:pPr>
      <w:r>
        <w:rPr>
          <w:rFonts w:ascii="Times New Roman"/>
          <w:b w:val="false"/>
          <w:i w:val="false"/>
          <w:color w:val="000000"/>
          <w:sz w:val="28"/>
        </w:rPr>
        <w:t xml:space="preserve">
                              саяжайы, табиғи ескерткiш </w:t>
      </w:r>
    </w:p>
    <w:p>
      <w:pPr>
        <w:spacing w:after="0"/>
        <w:ind w:left="0"/>
        <w:jc w:val="both"/>
      </w:pPr>
      <w:r>
        <w:rPr>
          <w:rFonts w:ascii="Times New Roman"/>
          <w:b w:val="false"/>
          <w:i w:val="false"/>
          <w:color w:val="000000"/>
          <w:sz w:val="28"/>
        </w:rPr>
        <w:t xml:space="preserve">
                              аумағында) Түрген өзенi </w:t>
      </w:r>
    </w:p>
    <w:p>
      <w:pPr>
        <w:spacing w:after="0"/>
        <w:ind w:left="0"/>
        <w:jc w:val="both"/>
      </w:pPr>
      <w:r>
        <w:rPr>
          <w:rFonts w:ascii="Times New Roman"/>
          <w:b w:val="false"/>
          <w:i w:val="false"/>
          <w:color w:val="000000"/>
          <w:sz w:val="28"/>
        </w:rPr>
        <w:t xml:space="preserve">
                              арқылы өтетiн көпiрдi </w:t>
      </w:r>
    </w:p>
    <w:p>
      <w:pPr>
        <w:spacing w:after="0"/>
        <w:ind w:left="0"/>
        <w:jc w:val="both"/>
      </w:pPr>
      <w:r>
        <w:rPr>
          <w:rFonts w:ascii="Times New Roman"/>
          <w:b w:val="false"/>
          <w:i w:val="false"/>
          <w:color w:val="000000"/>
          <w:sz w:val="28"/>
        </w:rPr>
        <w:t xml:space="preserve">
                              қалпына келтiру, 212-219 </w:t>
      </w:r>
    </w:p>
    <w:p>
      <w:pPr>
        <w:spacing w:after="0"/>
        <w:ind w:left="0"/>
        <w:jc w:val="both"/>
      </w:pPr>
      <w:r>
        <w:rPr>
          <w:rFonts w:ascii="Times New Roman"/>
          <w:b w:val="false"/>
          <w:i w:val="false"/>
          <w:color w:val="000000"/>
          <w:sz w:val="28"/>
        </w:rPr>
        <w:t xml:space="preserve">
                              км; Сарыөзек-Көктал 147 </w:t>
      </w:r>
    </w:p>
    <w:p>
      <w:pPr>
        <w:spacing w:after="0"/>
        <w:ind w:left="0"/>
        <w:jc w:val="both"/>
      </w:pPr>
      <w:r>
        <w:rPr>
          <w:rFonts w:ascii="Times New Roman"/>
          <w:b w:val="false"/>
          <w:i w:val="false"/>
          <w:color w:val="000000"/>
          <w:sz w:val="28"/>
        </w:rPr>
        <w:t xml:space="preserve">
                              км. көпiрдi қалпына </w:t>
      </w:r>
    </w:p>
    <w:p>
      <w:pPr>
        <w:spacing w:after="0"/>
        <w:ind w:left="0"/>
        <w:jc w:val="both"/>
      </w:pPr>
      <w:r>
        <w:rPr>
          <w:rFonts w:ascii="Times New Roman"/>
          <w:b w:val="false"/>
          <w:i w:val="false"/>
          <w:color w:val="000000"/>
          <w:sz w:val="28"/>
        </w:rPr>
        <w:t xml:space="preserve">
                              келтiру; </w:t>
      </w:r>
    </w:p>
    <w:p>
      <w:pPr>
        <w:spacing w:after="0"/>
        <w:ind w:left="0"/>
        <w:jc w:val="both"/>
      </w:pPr>
      <w:r>
        <w:rPr>
          <w:rFonts w:ascii="Times New Roman"/>
          <w:b w:val="false"/>
          <w:i w:val="false"/>
          <w:color w:val="000000"/>
          <w:sz w:val="28"/>
        </w:rPr>
        <w:t xml:space="preserve">
                              мынадай автожолдардың </w:t>
      </w:r>
    </w:p>
    <w:p>
      <w:pPr>
        <w:spacing w:after="0"/>
        <w:ind w:left="0"/>
        <w:jc w:val="both"/>
      </w:pPr>
      <w:r>
        <w:rPr>
          <w:rFonts w:ascii="Times New Roman"/>
          <w:b w:val="false"/>
          <w:i w:val="false"/>
          <w:color w:val="000000"/>
          <w:sz w:val="28"/>
        </w:rPr>
        <w:t xml:space="preserve">
                              жекелеген учаскелерiнде </w:t>
      </w:r>
    </w:p>
    <w:p>
      <w:pPr>
        <w:spacing w:after="0"/>
        <w:ind w:left="0"/>
        <w:jc w:val="both"/>
      </w:pPr>
      <w:r>
        <w:rPr>
          <w:rFonts w:ascii="Times New Roman"/>
          <w:b w:val="false"/>
          <w:i w:val="false"/>
          <w:color w:val="000000"/>
          <w:sz w:val="28"/>
        </w:rPr>
        <w:t xml:space="preserve">
                              су тасқынының зардаптарын </w:t>
      </w:r>
    </w:p>
    <w:p>
      <w:pPr>
        <w:spacing w:after="0"/>
        <w:ind w:left="0"/>
        <w:jc w:val="both"/>
      </w:pPr>
      <w:r>
        <w:rPr>
          <w:rFonts w:ascii="Times New Roman"/>
          <w:b w:val="false"/>
          <w:i w:val="false"/>
          <w:color w:val="000000"/>
          <w:sz w:val="28"/>
        </w:rPr>
        <w:t xml:space="preserve">
                              жою жөнiндегi авариялық- </w:t>
      </w:r>
    </w:p>
    <w:p>
      <w:pPr>
        <w:spacing w:after="0"/>
        <w:ind w:left="0"/>
        <w:jc w:val="both"/>
      </w:pPr>
      <w:r>
        <w:rPr>
          <w:rFonts w:ascii="Times New Roman"/>
          <w:b w:val="false"/>
          <w:i w:val="false"/>
          <w:color w:val="000000"/>
          <w:sz w:val="28"/>
        </w:rPr>
        <w:t xml:space="preserve">
                              қалпына келтiру жұмыста- </w:t>
      </w:r>
    </w:p>
    <w:p>
      <w:pPr>
        <w:spacing w:after="0"/>
        <w:ind w:left="0"/>
        <w:jc w:val="both"/>
      </w:pPr>
      <w:r>
        <w:rPr>
          <w:rFonts w:ascii="Times New Roman"/>
          <w:b w:val="false"/>
          <w:i w:val="false"/>
          <w:color w:val="000000"/>
          <w:sz w:val="28"/>
        </w:rPr>
        <w:t xml:space="preserve">
                              рын жүргiзу: </w:t>
      </w:r>
    </w:p>
    <w:p>
      <w:pPr>
        <w:spacing w:after="0"/>
        <w:ind w:left="0"/>
        <w:jc w:val="both"/>
      </w:pPr>
      <w:r>
        <w:rPr>
          <w:rFonts w:ascii="Times New Roman"/>
          <w:b w:val="false"/>
          <w:i w:val="false"/>
          <w:color w:val="000000"/>
          <w:sz w:val="28"/>
        </w:rPr>
        <w:t xml:space="preserve">
                              "Алматы - Хоргос" 185-189, </w:t>
      </w:r>
    </w:p>
    <w:p>
      <w:pPr>
        <w:spacing w:after="0"/>
        <w:ind w:left="0"/>
        <w:jc w:val="both"/>
      </w:pPr>
      <w:r>
        <w:rPr>
          <w:rFonts w:ascii="Times New Roman"/>
          <w:b w:val="false"/>
          <w:i w:val="false"/>
          <w:color w:val="000000"/>
          <w:sz w:val="28"/>
        </w:rPr>
        <w:t xml:space="preserve">
                              191-192, 212-214, 215, </w:t>
      </w:r>
    </w:p>
    <w:p>
      <w:pPr>
        <w:spacing w:after="0"/>
        <w:ind w:left="0"/>
        <w:jc w:val="both"/>
      </w:pPr>
      <w:r>
        <w:rPr>
          <w:rFonts w:ascii="Times New Roman"/>
          <w:b w:val="false"/>
          <w:i w:val="false"/>
          <w:color w:val="000000"/>
          <w:sz w:val="28"/>
        </w:rPr>
        <w:t xml:space="preserve">
                              218-220, 222, 227, 236, </w:t>
      </w:r>
    </w:p>
    <w:p>
      <w:pPr>
        <w:spacing w:after="0"/>
        <w:ind w:left="0"/>
        <w:jc w:val="both"/>
      </w:pPr>
      <w:r>
        <w:rPr>
          <w:rFonts w:ascii="Times New Roman"/>
          <w:b w:val="false"/>
          <w:i w:val="false"/>
          <w:color w:val="000000"/>
          <w:sz w:val="28"/>
        </w:rPr>
        <w:t xml:space="preserve">
                              243, 244 км; </w:t>
      </w:r>
    </w:p>
    <w:p>
      <w:pPr>
        <w:spacing w:after="0"/>
        <w:ind w:left="0"/>
        <w:jc w:val="both"/>
      </w:pPr>
      <w:r>
        <w:rPr>
          <w:rFonts w:ascii="Times New Roman"/>
          <w:b w:val="false"/>
          <w:i w:val="false"/>
          <w:color w:val="000000"/>
          <w:sz w:val="28"/>
        </w:rPr>
        <w:t xml:space="preserve">
                              "Ақсай - Шонжы - Көлжат </w:t>
      </w:r>
    </w:p>
    <w:p>
      <w:pPr>
        <w:spacing w:after="0"/>
        <w:ind w:left="0"/>
        <w:jc w:val="both"/>
      </w:pPr>
      <w:r>
        <w:rPr>
          <w:rFonts w:ascii="Times New Roman"/>
          <w:b w:val="false"/>
          <w:i w:val="false"/>
          <w:color w:val="000000"/>
          <w:sz w:val="28"/>
        </w:rPr>
        <w:t xml:space="preserve">
                              - ҚХР шекарасы" 10-12, </w:t>
      </w:r>
    </w:p>
    <w:p>
      <w:pPr>
        <w:spacing w:after="0"/>
        <w:ind w:left="0"/>
        <w:jc w:val="both"/>
      </w:pPr>
      <w:r>
        <w:rPr>
          <w:rFonts w:ascii="Times New Roman"/>
          <w:b w:val="false"/>
          <w:i w:val="false"/>
          <w:color w:val="000000"/>
          <w:sz w:val="28"/>
        </w:rPr>
        <w:t xml:space="preserve">
                              56-58 км; </w:t>
      </w:r>
    </w:p>
    <w:p>
      <w:pPr>
        <w:spacing w:after="0"/>
        <w:ind w:left="0"/>
        <w:jc w:val="both"/>
      </w:pPr>
      <w:r>
        <w:rPr>
          <w:rFonts w:ascii="Times New Roman"/>
          <w:b w:val="false"/>
          <w:i w:val="false"/>
          <w:color w:val="000000"/>
          <w:sz w:val="28"/>
        </w:rPr>
        <w:t xml:space="preserve">
                              Шығыс Қазақстан облысы </w:t>
      </w:r>
    </w:p>
    <w:p>
      <w:pPr>
        <w:spacing w:after="0"/>
        <w:ind w:left="0"/>
        <w:jc w:val="both"/>
      </w:pPr>
      <w:r>
        <w:rPr>
          <w:rFonts w:ascii="Times New Roman"/>
          <w:b w:val="false"/>
          <w:i w:val="false"/>
          <w:color w:val="000000"/>
          <w:sz w:val="28"/>
        </w:rPr>
        <w:t xml:space="preserve">
                              - "Омбы-Павлодар- </w:t>
      </w:r>
    </w:p>
    <w:p>
      <w:pPr>
        <w:spacing w:after="0"/>
        <w:ind w:left="0"/>
        <w:jc w:val="both"/>
      </w:pPr>
      <w:r>
        <w:rPr>
          <w:rFonts w:ascii="Times New Roman"/>
          <w:b w:val="false"/>
          <w:i w:val="false"/>
          <w:color w:val="000000"/>
          <w:sz w:val="28"/>
        </w:rPr>
        <w:t xml:space="preserve">
                              Майқапшағай" 1256-1259 </w:t>
      </w:r>
    </w:p>
    <w:p>
      <w:pPr>
        <w:spacing w:after="0"/>
        <w:ind w:left="0"/>
        <w:jc w:val="both"/>
      </w:pPr>
      <w:r>
        <w:rPr>
          <w:rFonts w:ascii="Times New Roman"/>
          <w:b w:val="false"/>
          <w:i w:val="false"/>
          <w:color w:val="000000"/>
          <w:sz w:val="28"/>
        </w:rPr>
        <w:t xml:space="preserve">
                              км, "Өскемен-Зырян- </w:t>
      </w:r>
    </w:p>
    <w:p>
      <w:pPr>
        <w:spacing w:after="0"/>
        <w:ind w:left="0"/>
        <w:jc w:val="both"/>
      </w:pPr>
      <w:r>
        <w:rPr>
          <w:rFonts w:ascii="Times New Roman"/>
          <w:b w:val="false"/>
          <w:i w:val="false"/>
          <w:color w:val="000000"/>
          <w:sz w:val="28"/>
        </w:rPr>
        <w:t xml:space="preserve">
                              Большенарым-Қатон- </w:t>
      </w:r>
    </w:p>
    <w:p>
      <w:pPr>
        <w:spacing w:after="0"/>
        <w:ind w:left="0"/>
        <w:jc w:val="both"/>
      </w:pPr>
      <w:r>
        <w:rPr>
          <w:rFonts w:ascii="Times New Roman"/>
          <w:b w:val="false"/>
          <w:i w:val="false"/>
          <w:color w:val="000000"/>
          <w:sz w:val="28"/>
        </w:rPr>
        <w:t xml:space="preserve">
                              Қарағай-Рахман бұлағы" </w:t>
      </w:r>
    </w:p>
    <w:p>
      <w:pPr>
        <w:spacing w:after="0"/>
        <w:ind w:left="0"/>
        <w:jc w:val="both"/>
      </w:pPr>
      <w:r>
        <w:rPr>
          <w:rFonts w:ascii="Times New Roman"/>
          <w:b w:val="false"/>
          <w:i w:val="false"/>
          <w:color w:val="000000"/>
          <w:sz w:val="28"/>
        </w:rPr>
        <w:t xml:space="preserve">
                              15-19 км, "Алматы- </w:t>
      </w:r>
    </w:p>
    <w:p>
      <w:pPr>
        <w:spacing w:after="0"/>
        <w:ind w:left="0"/>
        <w:jc w:val="both"/>
      </w:pPr>
      <w:r>
        <w:rPr>
          <w:rFonts w:ascii="Times New Roman"/>
          <w:b w:val="false"/>
          <w:i w:val="false"/>
          <w:color w:val="000000"/>
          <w:sz w:val="28"/>
        </w:rPr>
        <w:t xml:space="preserve">
                              Өскемен" 933-943 км, </w:t>
      </w:r>
    </w:p>
    <w:p>
      <w:pPr>
        <w:spacing w:after="0"/>
        <w:ind w:left="0"/>
        <w:jc w:val="both"/>
      </w:pPr>
      <w:r>
        <w:rPr>
          <w:rFonts w:ascii="Times New Roman"/>
          <w:b w:val="false"/>
          <w:i w:val="false"/>
          <w:color w:val="000000"/>
          <w:sz w:val="28"/>
        </w:rPr>
        <w:t xml:space="preserve">
                              автомобиль жолдарында </w:t>
      </w:r>
    </w:p>
    <w:p>
      <w:pPr>
        <w:spacing w:after="0"/>
        <w:ind w:left="0"/>
        <w:jc w:val="both"/>
      </w:pPr>
      <w:r>
        <w:rPr>
          <w:rFonts w:ascii="Times New Roman"/>
          <w:b w:val="false"/>
          <w:i w:val="false"/>
          <w:color w:val="000000"/>
          <w:sz w:val="28"/>
        </w:rPr>
        <w:t xml:space="preserve">
                              17 км автомобиль жолын </w:t>
      </w:r>
    </w:p>
    <w:p>
      <w:pPr>
        <w:spacing w:after="0"/>
        <w:ind w:left="0"/>
        <w:jc w:val="both"/>
      </w:pPr>
      <w:r>
        <w:rPr>
          <w:rFonts w:ascii="Times New Roman"/>
          <w:b w:val="false"/>
          <w:i w:val="false"/>
          <w:color w:val="000000"/>
          <w:sz w:val="28"/>
        </w:rPr>
        <w:t xml:space="preserve">
                              жөндеу, 2 дана көпiрдi </w:t>
      </w:r>
    </w:p>
    <w:p>
      <w:pPr>
        <w:spacing w:after="0"/>
        <w:ind w:left="0"/>
        <w:jc w:val="both"/>
      </w:pPr>
      <w:r>
        <w:rPr>
          <w:rFonts w:ascii="Times New Roman"/>
          <w:b w:val="false"/>
          <w:i w:val="false"/>
          <w:color w:val="000000"/>
          <w:sz w:val="28"/>
        </w:rPr>
        <w:t xml:space="preserve">
                              күрделi жөндеу </w:t>
      </w:r>
    </w:p>
    <w:p>
      <w:pPr>
        <w:spacing w:after="0"/>
        <w:ind w:left="0"/>
        <w:jc w:val="both"/>
      </w:pPr>
      <w:r>
        <w:rPr>
          <w:rFonts w:ascii="Times New Roman"/>
          <w:b w:val="false"/>
          <w:i w:val="false"/>
          <w:color w:val="000000"/>
          <w:sz w:val="28"/>
        </w:rPr>
        <w:t xml:space="preserve">
                              (құрылыс аумағын </w:t>
      </w:r>
    </w:p>
    <w:p>
      <w:pPr>
        <w:spacing w:after="0"/>
        <w:ind w:left="0"/>
        <w:jc w:val="both"/>
      </w:pPr>
      <w:r>
        <w:rPr>
          <w:rFonts w:ascii="Times New Roman"/>
          <w:b w:val="false"/>
          <w:i w:val="false"/>
          <w:color w:val="000000"/>
          <w:sz w:val="28"/>
        </w:rPr>
        <w:t xml:space="preserve">
                              дайындау, жер қазу </w:t>
      </w:r>
    </w:p>
    <w:p>
      <w:pPr>
        <w:spacing w:after="0"/>
        <w:ind w:left="0"/>
        <w:jc w:val="both"/>
      </w:pPr>
      <w:r>
        <w:rPr>
          <w:rFonts w:ascii="Times New Roman"/>
          <w:b w:val="false"/>
          <w:i w:val="false"/>
          <w:color w:val="000000"/>
          <w:sz w:val="28"/>
        </w:rPr>
        <w:t xml:space="preserve">
                              жұмыстары, жол төсемесiн </w:t>
      </w:r>
    </w:p>
    <w:p>
      <w:pPr>
        <w:spacing w:after="0"/>
        <w:ind w:left="0"/>
        <w:jc w:val="both"/>
      </w:pPr>
      <w:r>
        <w:rPr>
          <w:rFonts w:ascii="Times New Roman"/>
          <w:b w:val="false"/>
          <w:i w:val="false"/>
          <w:color w:val="000000"/>
          <w:sz w:val="28"/>
        </w:rPr>
        <w:t xml:space="preserve">
                              жайғастыру, жасанды </w:t>
      </w:r>
    </w:p>
    <w:p>
      <w:pPr>
        <w:spacing w:after="0"/>
        <w:ind w:left="0"/>
        <w:jc w:val="both"/>
      </w:pPr>
      <w:r>
        <w:rPr>
          <w:rFonts w:ascii="Times New Roman"/>
          <w:b w:val="false"/>
          <w:i w:val="false"/>
          <w:color w:val="000000"/>
          <w:sz w:val="28"/>
        </w:rPr>
        <w:t xml:space="preserve">
                              құрылыстар салу және </w:t>
      </w:r>
    </w:p>
    <w:p>
      <w:pPr>
        <w:spacing w:after="0"/>
        <w:ind w:left="0"/>
        <w:jc w:val="both"/>
      </w:pPr>
      <w:r>
        <w:rPr>
          <w:rFonts w:ascii="Times New Roman"/>
          <w:b w:val="false"/>
          <w:i w:val="false"/>
          <w:color w:val="000000"/>
          <w:sz w:val="28"/>
        </w:rPr>
        <w:t xml:space="preserve">
                              басқа жұмыстар); </w:t>
      </w:r>
    </w:p>
    <w:p>
      <w:pPr>
        <w:spacing w:after="0"/>
        <w:ind w:left="0"/>
        <w:jc w:val="both"/>
      </w:pPr>
      <w:r>
        <w:rPr>
          <w:rFonts w:ascii="Times New Roman"/>
          <w:b w:val="false"/>
          <w:i w:val="false"/>
          <w:color w:val="000000"/>
          <w:sz w:val="28"/>
        </w:rPr>
        <w:t xml:space="preserve">
                              Су тасқыны зардаптарын </w:t>
      </w:r>
    </w:p>
    <w:p>
      <w:pPr>
        <w:spacing w:after="0"/>
        <w:ind w:left="0"/>
        <w:jc w:val="both"/>
      </w:pPr>
      <w:r>
        <w:rPr>
          <w:rFonts w:ascii="Times New Roman"/>
          <w:b w:val="false"/>
          <w:i w:val="false"/>
          <w:color w:val="000000"/>
          <w:sz w:val="28"/>
        </w:rPr>
        <w:t xml:space="preserve">
                              жою, соның iшiнде: </w:t>
      </w:r>
    </w:p>
    <w:p>
      <w:pPr>
        <w:spacing w:after="0"/>
        <w:ind w:left="0"/>
        <w:jc w:val="both"/>
      </w:pPr>
      <w:r>
        <w:rPr>
          <w:rFonts w:ascii="Times New Roman"/>
          <w:b w:val="false"/>
          <w:i w:val="false"/>
          <w:color w:val="000000"/>
          <w:sz w:val="28"/>
        </w:rPr>
        <w:t xml:space="preserve">
                              "Өскемен-Зырян- </w:t>
      </w:r>
    </w:p>
    <w:p>
      <w:pPr>
        <w:spacing w:after="0"/>
        <w:ind w:left="0"/>
        <w:jc w:val="both"/>
      </w:pPr>
      <w:r>
        <w:rPr>
          <w:rFonts w:ascii="Times New Roman"/>
          <w:b w:val="false"/>
          <w:i w:val="false"/>
          <w:color w:val="000000"/>
          <w:sz w:val="28"/>
        </w:rPr>
        <w:t xml:space="preserve">
                              Большенарым-Қатон- </w:t>
      </w:r>
    </w:p>
    <w:p>
      <w:pPr>
        <w:spacing w:after="0"/>
        <w:ind w:left="0"/>
        <w:jc w:val="both"/>
      </w:pPr>
      <w:r>
        <w:rPr>
          <w:rFonts w:ascii="Times New Roman"/>
          <w:b w:val="false"/>
          <w:i w:val="false"/>
          <w:color w:val="000000"/>
          <w:sz w:val="28"/>
        </w:rPr>
        <w:t xml:space="preserve">
                              Қарағай-Рахман бұлағы" </w:t>
      </w:r>
    </w:p>
    <w:p>
      <w:pPr>
        <w:spacing w:after="0"/>
        <w:ind w:left="0"/>
        <w:jc w:val="both"/>
      </w:pPr>
      <w:r>
        <w:rPr>
          <w:rFonts w:ascii="Times New Roman"/>
          <w:b w:val="false"/>
          <w:i w:val="false"/>
          <w:color w:val="000000"/>
          <w:sz w:val="28"/>
        </w:rPr>
        <w:t xml:space="preserve">
                              автомобиль жолындағы </w:t>
      </w:r>
    </w:p>
    <w:p>
      <w:pPr>
        <w:spacing w:after="0"/>
        <w:ind w:left="0"/>
        <w:jc w:val="both"/>
      </w:pPr>
      <w:r>
        <w:rPr>
          <w:rFonts w:ascii="Times New Roman"/>
          <w:b w:val="false"/>
          <w:i w:val="false"/>
          <w:color w:val="000000"/>
          <w:sz w:val="28"/>
        </w:rPr>
        <w:t xml:space="preserve">
                              147 км, Бұқтарма </w:t>
      </w:r>
    </w:p>
    <w:p>
      <w:pPr>
        <w:spacing w:after="0"/>
        <w:ind w:left="0"/>
        <w:jc w:val="both"/>
      </w:pPr>
      <w:r>
        <w:rPr>
          <w:rFonts w:ascii="Times New Roman"/>
          <w:b w:val="false"/>
          <w:i w:val="false"/>
          <w:color w:val="000000"/>
          <w:sz w:val="28"/>
        </w:rPr>
        <w:t xml:space="preserve">
                              өзенiнен өтетiн </w:t>
      </w:r>
    </w:p>
    <w:p>
      <w:pPr>
        <w:spacing w:after="0"/>
        <w:ind w:left="0"/>
        <w:jc w:val="both"/>
      </w:pPr>
      <w:r>
        <w:rPr>
          <w:rFonts w:ascii="Times New Roman"/>
          <w:b w:val="false"/>
          <w:i w:val="false"/>
          <w:color w:val="000000"/>
          <w:sz w:val="28"/>
        </w:rPr>
        <w:t xml:space="preserve">
                              көпiрдi жөндеу "Омбы- </w:t>
      </w:r>
    </w:p>
    <w:p>
      <w:pPr>
        <w:spacing w:after="0"/>
        <w:ind w:left="0"/>
        <w:jc w:val="both"/>
      </w:pPr>
      <w:r>
        <w:rPr>
          <w:rFonts w:ascii="Times New Roman"/>
          <w:b w:val="false"/>
          <w:i w:val="false"/>
          <w:color w:val="000000"/>
          <w:sz w:val="28"/>
        </w:rPr>
        <w:t xml:space="preserve">
                              Павлодар-Майқапшағай" </w:t>
      </w:r>
    </w:p>
    <w:p>
      <w:pPr>
        <w:spacing w:after="0"/>
        <w:ind w:left="0"/>
        <w:jc w:val="both"/>
      </w:pPr>
      <w:r>
        <w:rPr>
          <w:rFonts w:ascii="Times New Roman"/>
          <w:b w:val="false"/>
          <w:i w:val="false"/>
          <w:color w:val="000000"/>
          <w:sz w:val="28"/>
        </w:rPr>
        <w:t xml:space="preserve">
                              1272 км автомобиль </w:t>
      </w:r>
    </w:p>
    <w:p>
      <w:pPr>
        <w:spacing w:after="0"/>
        <w:ind w:left="0"/>
        <w:jc w:val="both"/>
      </w:pPr>
      <w:r>
        <w:rPr>
          <w:rFonts w:ascii="Times New Roman"/>
          <w:b w:val="false"/>
          <w:i w:val="false"/>
          <w:color w:val="000000"/>
          <w:sz w:val="28"/>
        </w:rPr>
        <w:t xml:space="preserve">
                              жолындағы Кендiрлiк </w:t>
      </w:r>
    </w:p>
    <w:p>
      <w:pPr>
        <w:spacing w:after="0"/>
        <w:ind w:left="0"/>
        <w:jc w:val="both"/>
      </w:pPr>
      <w:r>
        <w:rPr>
          <w:rFonts w:ascii="Times New Roman"/>
          <w:b w:val="false"/>
          <w:i w:val="false"/>
          <w:color w:val="000000"/>
          <w:sz w:val="28"/>
        </w:rPr>
        <w:t xml:space="preserve">
                              өзенiнен өтетiн көпiрдi </w:t>
      </w:r>
    </w:p>
    <w:p>
      <w:pPr>
        <w:spacing w:after="0"/>
        <w:ind w:left="0"/>
        <w:jc w:val="both"/>
      </w:pP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
                              Қостанай облысы - </w:t>
      </w:r>
    </w:p>
    <w:p>
      <w:pPr>
        <w:spacing w:after="0"/>
        <w:ind w:left="0"/>
        <w:jc w:val="both"/>
      </w:pPr>
      <w:r>
        <w:rPr>
          <w:rFonts w:ascii="Times New Roman"/>
          <w:b w:val="false"/>
          <w:i w:val="false"/>
          <w:color w:val="000000"/>
          <w:sz w:val="28"/>
        </w:rPr>
        <w:t xml:space="preserve">
                              "Қарабұтақ-Комсомол- </w:t>
      </w:r>
    </w:p>
    <w:p>
      <w:pPr>
        <w:spacing w:after="0"/>
        <w:ind w:left="0"/>
        <w:jc w:val="both"/>
      </w:pPr>
      <w:r>
        <w:rPr>
          <w:rFonts w:ascii="Times New Roman"/>
          <w:b w:val="false"/>
          <w:i w:val="false"/>
          <w:color w:val="000000"/>
          <w:sz w:val="28"/>
        </w:rPr>
        <w:t xml:space="preserve">
                              Денисовка-Рудный- </w:t>
      </w:r>
    </w:p>
    <w:p>
      <w:pPr>
        <w:spacing w:after="0"/>
        <w:ind w:left="0"/>
        <w:jc w:val="both"/>
      </w:pPr>
      <w:r>
        <w:rPr>
          <w:rFonts w:ascii="Times New Roman"/>
          <w:b w:val="false"/>
          <w:i w:val="false"/>
          <w:color w:val="000000"/>
          <w:sz w:val="28"/>
        </w:rPr>
        <w:t xml:space="preserve">
                              Қостанай" 480 км, </w:t>
      </w:r>
    </w:p>
    <w:p>
      <w:pPr>
        <w:spacing w:after="0"/>
        <w:ind w:left="0"/>
        <w:jc w:val="both"/>
      </w:pPr>
      <w:r>
        <w:rPr>
          <w:rFonts w:ascii="Times New Roman"/>
          <w:b w:val="false"/>
          <w:i w:val="false"/>
          <w:color w:val="000000"/>
          <w:sz w:val="28"/>
        </w:rPr>
        <w:t xml:space="preserve">
                              "Қостанай-Әулиекөл- </w:t>
      </w:r>
    </w:p>
    <w:p>
      <w:pPr>
        <w:spacing w:after="0"/>
        <w:ind w:left="0"/>
        <w:jc w:val="both"/>
      </w:pPr>
      <w:r>
        <w:rPr>
          <w:rFonts w:ascii="Times New Roman"/>
          <w:b w:val="false"/>
          <w:i w:val="false"/>
          <w:color w:val="000000"/>
          <w:sz w:val="28"/>
        </w:rPr>
        <w:t xml:space="preserve">
                              Сұрған" 33-35 км </w:t>
      </w:r>
    </w:p>
    <w:p>
      <w:pPr>
        <w:spacing w:after="0"/>
        <w:ind w:left="0"/>
        <w:jc w:val="both"/>
      </w:pPr>
      <w:r>
        <w:rPr>
          <w:rFonts w:ascii="Times New Roman"/>
          <w:b w:val="false"/>
          <w:i w:val="false"/>
          <w:color w:val="000000"/>
          <w:sz w:val="28"/>
        </w:rPr>
        <w:t xml:space="preserve">
                              автомобиль жолдарындағы </w:t>
      </w:r>
    </w:p>
    <w:p>
      <w:pPr>
        <w:spacing w:after="0"/>
        <w:ind w:left="0"/>
        <w:jc w:val="both"/>
      </w:pPr>
      <w:r>
        <w:rPr>
          <w:rFonts w:ascii="Times New Roman"/>
          <w:b w:val="false"/>
          <w:i w:val="false"/>
          <w:color w:val="000000"/>
          <w:sz w:val="28"/>
        </w:rPr>
        <w:t xml:space="preserve">
                              Аят өзенiнен өтетiн </w:t>
      </w:r>
    </w:p>
    <w:p>
      <w:pPr>
        <w:spacing w:after="0"/>
        <w:ind w:left="0"/>
        <w:jc w:val="both"/>
      </w:pPr>
      <w:r>
        <w:rPr>
          <w:rFonts w:ascii="Times New Roman"/>
          <w:b w:val="false"/>
          <w:i w:val="false"/>
          <w:color w:val="000000"/>
          <w:sz w:val="28"/>
        </w:rPr>
        <w:t xml:space="preserve">
                              1/206,54 дана./қ.м. </w:t>
      </w:r>
    </w:p>
    <w:p>
      <w:pPr>
        <w:spacing w:after="0"/>
        <w:ind w:left="0"/>
        <w:jc w:val="both"/>
      </w:pPr>
      <w:r>
        <w:rPr>
          <w:rFonts w:ascii="Times New Roman"/>
          <w:b w:val="false"/>
          <w:i w:val="false"/>
          <w:color w:val="000000"/>
          <w:sz w:val="28"/>
        </w:rPr>
        <w:t xml:space="preserve">
                              көпiрдi, 2,54 км </w:t>
      </w:r>
    </w:p>
    <w:p>
      <w:pPr>
        <w:spacing w:after="0"/>
        <w:ind w:left="0"/>
        <w:jc w:val="both"/>
      </w:pPr>
      <w:r>
        <w:rPr>
          <w:rFonts w:ascii="Times New Roman"/>
          <w:b w:val="false"/>
          <w:i w:val="false"/>
          <w:color w:val="000000"/>
          <w:sz w:val="28"/>
        </w:rPr>
        <w:t xml:space="preserve">
                              автомобиль жолдарын </w:t>
      </w:r>
    </w:p>
    <w:p>
      <w:pPr>
        <w:spacing w:after="0"/>
        <w:ind w:left="0"/>
        <w:jc w:val="both"/>
      </w:pPr>
      <w:r>
        <w:rPr>
          <w:rFonts w:ascii="Times New Roman"/>
          <w:b w:val="false"/>
          <w:i w:val="false"/>
          <w:color w:val="000000"/>
          <w:sz w:val="28"/>
        </w:rPr>
        <w:t xml:space="preserve">
                              күрделi жөндеу (жағалау </w:t>
      </w:r>
    </w:p>
    <w:p>
      <w:pPr>
        <w:spacing w:after="0"/>
        <w:ind w:left="0"/>
        <w:jc w:val="both"/>
      </w:pPr>
      <w:r>
        <w:rPr>
          <w:rFonts w:ascii="Times New Roman"/>
          <w:b w:val="false"/>
          <w:i w:val="false"/>
          <w:color w:val="000000"/>
          <w:sz w:val="28"/>
        </w:rPr>
        <w:t xml:space="preserve">
                              тiректерiн, аралық </w:t>
      </w:r>
    </w:p>
    <w:p>
      <w:pPr>
        <w:spacing w:after="0"/>
        <w:ind w:left="0"/>
        <w:jc w:val="both"/>
      </w:pPr>
      <w:r>
        <w:rPr>
          <w:rFonts w:ascii="Times New Roman"/>
          <w:b w:val="false"/>
          <w:i w:val="false"/>
          <w:color w:val="000000"/>
          <w:sz w:val="28"/>
        </w:rPr>
        <w:t xml:space="preserve">
                              тiректердi, аралық </w:t>
      </w:r>
    </w:p>
    <w:p>
      <w:pPr>
        <w:spacing w:after="0"/>
        <w:ind w:left="0"/>
        <w:jc w:val="both"/>
      </w:pPr>
      <w:r>
        <w:rPr>
          <w:rFonts w:ascii="Times New Roman"/>
          <w:b w:val="false"/>
          <w:i w:val="false"/>
          <w:color w:val="000000"/>
          <w:sz w:val="28"/>
        </w:rPr>
        <w:t xml:space="preserve">
                              құрылыстарды, көпiрдiң </w:t>
      </w:r>
    </w:p>
    <w:p>
      <w:pPr>
        <w:spacing w:after="0"/>
        <w:ind w:left="0"/>
        <w:jc w:val="both"/>
      </w:pPr>
      <w:r>
        <w:rPr>
          <w:rFonts w:ascii="Times New Roman"/>
          <w:b w:val="false"/>
          <w:i w:val="false"/>
          <w:color w:val="000000"/>
          <w:sz w:val="28"/>
        </w:rPr>
        <w:t xml:space="preserve">
                              жүргiншi бөлiгiн күрделi </w:t>
      </w:r>
    </w:p>
    <w:p>
      <w:pPr>
        <w:spacing w:after="0"/>
        <w:ind w:left="0"/>
        <w:jc w:val="both"/>
      </w:pPr>
      <w:r>
        <w:rPr>
          <w:rFonts w:ascii="Times New Roman"/>
          <w:b w:val="false"/>
          <w:i w:val="false"/>
          <w:color w:val="000000"/>
          <w:sz w:val="28"/>
        </w:rPr>
        <w:t xml:space="preserve">
                              жөндеу, көпiрдi </w:t>
      </w:r>
    </w:p>
    <w:p>
      <w:pPr>
        <w:spacing w:after="0"/>
        <w:ind w:left="0"/>
        <w:jc w:val="both"/>
      </w:pPr>
      <w:r>
        <w:rPr>
          <w:rFonts w:ascii="Times New Roman"/>
          <w:b w:val="false"/>
          <w:i w:val="false"/>
          <w:color w:val="000000"/>
          <w:sz w:val="28"/>
        </w:rPr>
        <w:t xml:space="preserve">
                              үйiндiмен түйiндестiру, </w:t>
      </w:r>
    </w:p>
    <w:p>
      <w:pPr>
        <w:spacing w:after="0"/>
        <w:ind w:left="0"/>
        <w:jc w:val="both"/>
      </w:pPr>
      <w:r>
        <w:rPr>
          <w:rFonts w:ascii="Times New Roman"/>
          <w:b w:val="false"/>
          <w:i w:val="false"/>
          <w:color w:val="000000"/>
          <w:sz w:val="28"/>
        </w:rPr>
        <w:t xml:space="preserve">
                              қатайту жұмыстары, </w:t>
      </w:r>
    </w:p>
    <w:p>
      <w:pPr>
        <w:spacing w:after="0"/>
        <w:ind w:left="0"/>
        <w:jc w:val="both"/>
      </w:pPr>
      <w:r>
        <w:rPr>
          <w:rFonts w:ascii="Times New Roman"/>
          <w:b w:val="false"/>
          <w:i w:val="false"/>
          <w:color w:val="000000"/>
          <w:sz w:val="28"/>
        </w:rPr>
        <w:t xml:space="preserve">
                              көпiрге кiре берiстердi, </w:t>
      </w:r>
    </w:p>
    <w:p>
      <w:pPr>
        <w:spacing w:after="0"/>
        <w:ind w:left="0"/>
        <w:jc w:val="both"/>
      </w:pPr>
      <w:r>
        <w:rPr>
          <w:rFonts w:ascii="Times New Roman"/>
          <w:b w:val="false"/>
          <w:i w:val="false"/>
          <w:color w:val="000000"/>
          <w:sz w:val="28"/>
        </w:rPr>
        <w:t xml:space="preserve">
                              айналма жолдың </w:t>
      </w:r>
    </w:p>
    <w:p>
      <w:pPr>
        <w:spacing w:after="0"/>
        <w:ind w:left="0"/>
        <w:jc w:val="both"/>
      </w:pPr>
      <w:r>
        <w:rPr>
          <w:rFonts w:ascii="Times New Roman"/>
          <w:b w:val="false"/>
          <w:i w:val="false"/>
          <w:color w:val="000000"/>
          <w:sz w:val="28"/>
        </w:rPr>
        <w:t xml:space="preserve">
                              құрылғысын күрделi </w:t>
      </w:r>
    </w:p>
    <w:p>
      <w:pPr>
        <w:spacing w:after="0"/>
        <w:ind w:left="0"/>
        <w:jc w:val="both"/>
      </w:pPr>
      <w:r>
        <w:rPr>
          <w:rFonts w:ascii="Times New Roman"/>
          <w:b w:val="false"/>
          <w:i w:val="false"/>
          <w:color w:val="000000"/>
          <w:sz w:val="28"/>
        </w:rPr>
        <w:t xml:space="preserve">
                              жөндеу және басқа </w:t>
      </w:r>
    </w:p>
    <w:p>
      <w:pPr>
        <w:spacing w:after="0"/>
        <w:ind w:left="0"/>
        <w:jc w:val="both"/>
      </w:pP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"Жамбыл облысы - жобалау- </w:t>
      </w:r>
    </w:p>
    <w:p>
      <w:pPr>
        <w:spacing w:after="0"/>
        <w:ind w:left="0"/>
        <w:jc w:val="both"/>
      </w:pPr>
      <w:r>
        <w:rPr>
          <w:rFonts w:ascii="Times New Roman"/>
          <w:b w:val="false"/>
          <w:i w:val="false"/>
          <w:color w:val="000000"/>
          <w:sz w:val="28"/>
        </w:rPr>
        <w:t xml:space="preserve">
                              сметалық құжаттаманың </w:t>
      </w:r>
    </w:p>
    <w:p>
      <w:pPr>
        <w:spacing w:after="0"/>
        <w:ind w:left="0"/>
        <w:jc w:val="both"/>
      </w:pPr>
      <w:r>
        <w:rPr>
          <w:rFonts w:ascii="Times New Roman"/>
          <w:b w:val="false"/>
          <w:i w:val="false"/>
          <w:color w:val="000000"/>
          <w:sz w:val="28"/>
        </w:rPr>
        <w:t xml:space="preserve">
                              мемлекеттiк және </w:t>
      </w:r>
    </w:p>
    <w:p>
      <w:pPr>
        <w:spacing w:after="0"/>
        <w:ind w:left="0"/>
        <w:jc w:val="both"/>
      </w:pPr>
      <w:r>
        <w:rPr>
          <w:rFonts w:ascii="Times New Roman"/>
          <w:b w:val="false"/>
          <w:i w:val="false"/>
          <w:color w:val="000000"/>
          <w:sz w:val="28"/>
        </w:rPr>
        <w:t xml:space="preserve">
                              экологиялық сараптамасын </w:t>
      </w:r>
    </w:p>
    <w:p>
      <w:pPr>
        <w:spacing w:after="0"/>
        <w:ind w:left="0"/>
        <w:jc w:val="both"/>
      </w:pPr>
      <w:r>
        <w:rPr>
          <w:rFonts w:ascii="Times New Roman"/>
          <w:b w:val="false"/>
          <w:i w:val="false"/>
          <w:color w:val="000000"/>
          <w:sz w:val="28"/>
        </w:rPr>
        <w:t xml:space="preserve">
                              жүргiзу және "571 км </w:t>
      </w:r>
    </w:p>
    <w:p>
      <w:pPr>
        <w:spacing w:after="0"/>
        <w:ind w:left="0"/>
        <w:jc w:val="both"/>
      </w:pPr>
      <w:r>
        <w:rPr>
          <w:rFonts w:ascii="Times New Roman"/>
          <w:b w:val="false"/>
          <w:i w:val="false"/>
          <w:color w:val="000000"/>
          <w:sz w:val="28"/>
        </w:rPr>
        <w:t xml:space="preserve">
                              Алматы - Ташкент - Термез" </w:t>
      </w:r>
    </w:p>
    <w:p>
      <w:pPr>
        <w:spacing w:after="0"/>
        <w:ind w:left="0"/>
        <w:jc w:val="both"/>
      </w:pPr>
      <w:r>
        <w:rPr>
          <w:rFonts w:ascii="Times New Roman"/>
          <w:b w:val="false"/>
          <w:i w:val="false"/>
          <w:color w:val="000000"/>
          <w:sz w:val="28"/>
        </w:rPr>
        <w:t xml:space="preserve">
                              а/жолындағы Терiс өзенi </w:t>
      </w:r>
    </w:p>
    <w:p>
      <w:pPr>
        <w:spacing w:after="0"/>
        <w:ind w:left="0"/>
        <w:jc w:val="both"/>
      </w:pPr>
      <w:r>
        <w:rPr>
          <w:rFonts w:ascii="Times New Roman"/>
          <w:b w:val="false"/>
          <w:i w:val="false"/>
          <w:color w:val="000000"/>
          <w:sz w:val="28"/>
        </w:rPr>
        <w:t xml:space="preserve">
                              арқылы өтетiн көпiр </w:t>
      </w:r>
    </w:p>
    <w:p>
      <w:pPr>
        <w:spacing w:after="0"/>
        <w:ind w:left="0"/>
        <w:jc w:val="both"/>
      </w:pPr>
      <w:r>
        <w:rPr>
          <w:rFonts w:ascii="Times New Roman"/>
          <w:b w:val="false"/>
          <w:i w:val="false"/>
          <w:color w:val="000000"/>
          <w:sz w:val="28"/>
        </w:rPr>
        <w:t xml:space="preserve">
                              өткелiн күрделi жөндеу; </w:t>
      </w:r>
    </w:p>
    <w:p>
      <w:pPr>
        <w:spacing w:after="0"/>
        <w:ind w:left="0"/>
        <w:jc w:val="both"/>
      </w:pPr>
      <w:r>
        <w:rPr>
          <w:rFonts w:ascii="Times New Roman"/>
          <w:b w:val="false"/>
          <w:i w:val="false"/>
          <w:color w:val="000000"/>
          <w:sz w:val="28"/>
        </w:rPr>
        <w:t xml:space="preserve">
                              Ақмола облысы - және </w:t>
      </w:r>
    </w:p>
    <w:p>
      <w:pPr>
        <w:spacing w:after="0"/>
        <w:ind w:left="0"/>
        <w:jc w:val="both"/>
      </w:pPr>
      <w:r>
        <w:rPr>
          <w:rFonts w:ascii="Times New Roman"/>
          <w:b w:val="false"/>
          <w:i w:val="false"/>
          <w:color w:val="000000"/>
          <w:sz w:val="28"/>
        </w:rPr>
        <w:t xml:space="preserve">
                              "Макинск-Ақсу-Торғай", </w:t>
      </w:r>
    </w:p>
    <w:p>
      <w:pPr>
        <w:spacing w:after="0"/>
        <w:ind w:left="0"/>
        <w:jc w:val="both"/>
      </w:pPr>
      <w:r>
        <w:rPr>
          <w:rFonts w:ascii="Times New Roman"/>
          <w:b w:val="false"/>
          <w:i w:val="false"/>
          <w:color w:val="000000"/>
          <w:sz w:val="28"/>
        </w:rPr>
        <w:t xml:space="preserve">
                              "Көкшетау-Рузаев" және </w:t>
      </w:r>
    </w:p>
    <w:p>
      <w:pPr>
        <w:spacing w:after="0"/>
        <w:ind w:left="0"/>
        <w:jc w:val="both"/>
      </w:pPr>
      <w:r>
        <w:rPr>
          <w:rFonts w:ascii="Times New Roman"/>
          <w:b w:val="false"/>
          <w:i w:val="false"/>
          <w:color w:val="000000"/>
          <w:sz w:val="28"/>
        </w:rPr>
        <w:t xml:space="preserve">
                              "Көкшетау-Атбасар" </w:t>
      </w:r>
    </w:p>
    <w:p>
      <w:pPr>
        <w:spacing w:after="0"/>
        <w:ind w:left="0"/>
        <w:jc w:val="both"/>
      </w:pPr>
      <w:r>
        <w:rPr>
          <w:rFonts w:ascii="Times New Roman"/>
          <w:b w:val="false"/>
          <w:i w:val="false"/>
          <w:color w:val="000000"/>
          <w:sz w:val="28"/>
        </w:rPr>
        <w:t xml:space="preserve">
                              автожолы бойынша авто- </w:t>
      </w:r>
    </w:p>
    <w:p>
      <w:pPr>
        <w:spacing w:after="0"/>
        <w:ind w:left="0"/>
        <w:jc w:val="both"/>
      </w:pPr>
      <w:r>
        <w:rPr>
          <w:rFonts w:ascii="Times New Roman"/>
          <w:b w:val="false"/>
          <w:i w:val="false"/>
          <w:color w:val="000000"/>
          <w:sz w:val="28"/>
        </w:rPr>
        <w:t xml:space="preserve">
                              жолдар және көпiрлер </w:t>
      </w:r>
    </w:p>
    <w:p>
      <w:pPr>
        <w:spacing w:after="0"/>
        <w:ind w:left="0"/>
        <w:jc w:val="both"/>
      </w:pPr>
      <w:r>
        <w:rPr>
          <w:rFonts w:ascii="Times New Roman"/>
          <w:b w:val="false"/>
          <w:i w:val="false"/>
          <w:color w:val="000000"/>
          <w:sz w:val="28"/>
        </w:rPr>
        <w:t xml:space="preserve">
                              телiмдеріне арналған </w:t>
      </w:r>
    </w:p>
    <w:p>
      <w:pPr>
        <w:spacing w:after="0"/>
        <w:ind w:left="0"/>
        <w:jc w:val="both"/>
      </w:pPr>
      <w:r>
        <w:rPr>
          <w:rFonts w:ascii="Times New Roman"/>
          <w:b w:val="false"/>
          <w:i w:val="false"/>
          <w:color w:val="000000"/>
          <w:sz w:val="28"/>
        </w:rPr>
        <w:t xml:space="preserve">
                              жобалау-сметалық құжат- </w:t>
      </w:r>
    </w:p>
    <w:p>
      <w:pPr>
        <w:spacing w:after="0"/>
        <w:ind w:left="0"/>
        <w:jc w:val="both"/>
      </w:pPr>
      <w:r>
        <w:rPr>
          <w:rFonts w:ascii="Times New Roman"/>
          <w:b w:val="false"/>
          <w:i w:val="false"/>
          <w:color w:val="000000"/>
          <w:sz w:val="28"/>
        </w:rPr>
        <w:t xml:space="preserve">
                              таманы дайындау; </w:t>
      </w:r>
    </w:p>
    <w:p>
      <w:pPr>
        <w:spacing w:after="0"/>
        <w:ind w:left="0"/>
        <w:jc w:val="both"/>
      </w:pPr>
      <w:r>
        <w:rPr>
          <w:rFonts w:ascii="Times New Roman"/>
          <w:b w:val="false"/>
          <w:i w:val="false"/>
          <w:color w:val="000000"/>
          <w:sz w:val="28"/>
        </w:rPr>
        <w:t xml:space="preserve">
                              Бурабай кентiндегi </w:t>
      </w:r>
    </w:p>
    <w:p>
      <w:pPr>
        <w:spacing w:after="0"/>
        <w:ind w:left="0"/>
        <w:jc w:val="both"/>
      </w:pPr>
      <w:r>
        <w:rPr>
          <w:rFonts w:ascii="Times New Roman"/>
          <w:b w:val="false"/>
          <w:i w:val="false"/>
          <w:color w:val="000000"/>
          <w:sz w:val="28"/>
        </w:rPr>
        <w:t xml:space="preserve">
                              Громотуха өзені арқылы </w:t>
      </w:r>
    </w:p>
    <w:p>
      <w:pPr>
        <w:spacing w:after="0"/>
        <w:ind w:left="0"/>
        <w:jc w:val="both"/>
      </w:pPr>
      <w:r>
        <w:rPr>
          <w:rFonts w:ascii="Times New Roman"/>
          <w:b w:val="false"/>
          <w:i w:val="false"/>
          <w:color w:val="000000"/>
          <w:sz w:val="28"/>
        </w:rPr>
        <w:t xml:space="preserve">
                              өтетiн көпiрдi күрделi </w:t>
      </w:r>
    </w:p>
    <w:p>
      <w:pPr>
        <w:spacing w:after="0"/>
        <w:ind w:left="0"/>
        <w:jc w:val="both"/>
      </w:pPr>
      <w:r>
        <w:rPr>
          <w:rFonts w:ascii="Times New Roman"/>
          <w:b w:val="false"/>
          <w:i w:val="false"/>
          <w:color w:val="000000"/>
          <w:sz w:val="28"/>
        </w:rPr>
        <w:t xml:space="preserve">
                              жөндеуге арналған жобалау- </w:t>
      </w:r>
    </w:p>
    <w:p>
      <w:pPr>
        <w:spacing w:after="0"/>
        <w:ind w:left="0"/>
        <w:jc w:val="both"/>
      </w:pPr>
      <w:r>
        <w:rPr>
          <w:rFonts w:ascii="Times New Roman"/>
          <w:b w:val="false"/>
          <w:i w:val="false"/>
          <w:color w:val="000000"/>
          <w:sz w:val="28"/>
        </w:rPr>
        <w:t xml:space="preserve">
                              сметалық құжаттаманы дайындау. </w:t>
      </w:r>
    </w:p>
    <w:p>
      <w:pPr>
        <w:spacing w:after="0"/>
        <w:ind w:left="0"/>
        <w:jc w:val="both"/>
      </w:pPr>
      <w:r>
        <w:rPr>
          <w:rFonts w:ascii="Times New Roman"/>
          <w:b w:val="false"/>
          <w:i w:val="false"/>
          <w:color w:val="000000"/>
          <w:sz w:val="28"/>
        </w:rPr>
        <w:t xml:space="preserve">
                              Батыс Қазақстан облысы </w:t>
      </w:r>
    </w:p>
    <w:p>
      <w:pPr>
        <w:spacing w:after="0"/>
        <w:ind w:left="0"/>
        <w:jc w:val="both"/>
      </w:pPr>
      <w:r>
        <w:rPr>
          <w:rFonts w:ascii="Times New Roman"/>
          <w:b w:val="false"/>
          <w:i w:val="false"/>
          <w:color w:val="000000"/>
          <w:sz w:val="28"/>
        </w:rPr>
        <w:t xml:space="preserve">
                              - 35 км "Орал-Теплое-РФ </w:t>
      </w:r>
    </w:p>
    <w:p>
      <w:pPr>
        <w:spacing w:after="0"/>
        <w:ind w:left="0"/>
        <w:jc w:val="both"/>
      </w:pPr>
      <w:r>
        <w:rPr>
          <w:rFonts w:ascii="Times New Roman"/>
          <w:b w:val="false"/>
          <w:i w:val="false"/>
          <w:color w:val="000000"/>
          <w:sz w:val="28"/>
        </w:rPr>
        <w:t xml:space="preserve">
                              шекарасы" сауда балкасы </w:t>
      </w:r>
    </w:p>
    <w:p>
      <w:pPr>
        <w:spacing w:after="0"/>
        <w:ind w:left="0"/>
        <w:jc w:val="both"/>
      </w:pPr>
      <w:r>
        <w:rPr>
          <w:rFonts w:ascii="Times New Roman"/>
          <w:b w:val="false"/>
          <w:i w:val="false"/>
          <w:color w:val="000000"/>
          <w:sz w:val="28"/>
        </w:rPr>
        <w:t xml:space="preserve">
                              және "Подстепное-Федоровка-РФ </w:t>
      </w:r>
    </w:p>
    <w:p>
      <w:pPr>
        <w:spacing w:after="0"/>
        <w:ind w:left="0"/>
        <w:jc w:val="both"/>
      </w:pPr>
      <w:r>
        <w:rPr>
          <w:rFonts w:ascii="Times New Roman"/>
          <w:b w:val="false"/>
          <w:i w:val="false"/>
          <w:color w:val="000000"/>
          <w:sz w:val="28"/>
        </w:rPr>
        <w:t xml:space="preserve">
                              шекарасы" а/ж 142 км-дағы </w:t>
      </w:r>
    </w:p>
    <w:p>
      <w:pPr>
        <w:spacing w:after="0"/>
        <w:ind w:left="0"/>
        <w:jc w:val="both"/>
      </w:pPr>
      <w:r>
        <w:rPr>
          <w:rFonts w:ascii="Times New Roman"/>
          <w:b w:val="false"/>
          <w:i w:val="false"/>
          <w:color w:val="000000"/>
          <w:sz w:val="28"/>
        </w:rPr>
        <w:t xml:space="preserve">
                              Елек саласы арқылы жобалау- </w:t>
      </w:r>
    </w:p>
    <w:p>
      <w:pPr>
        <w:spacing w:after="0"/>
        <w:ind w:left="0"/>
        <w:jc w:val="both"/>
      </w:pPr>
      <w:r>
        <w:rPr>
          <w:rFonts w:ascii="Times New Roman"/>
          <w:b w:val="false"/>
          <w:i w:val="false"/>
          <w:color w:val="000000"/>
          <w:sz w:val="28"/>
        </w:rPr>
        <w:t xml:space="preserve">
                              сметалық құжаттаманы дайындау; </w:t>
      </w:r>
    </w:p>
    <w:p>
      <w:pPr>
        <w:spacing w:after="0"/>
        <w:ind w:left="0"/>
        <w:jc w:val="both"/>
      </w:pPr>
      <w:r>
        <w:rPr>
          <w:rFonts w:ascii="Times New Roman"/>
          <w:b w:val="false"/>
          <w:i w:val="false"/>
          <w:color w:val="000000"/>
          <w:sz w:val="28"/>
        </w:rPr>
        <w:t xml:space="preserve">
                              Атырау облысы - "Ақтөбе- </w:t>
      </w:r>
    </w:p>
    <w:p>
      <w:pPr>
        <w:spacing w:after="0"/>
        <w:ind w:left="0"/>
        <w:jc w:val="both"/>
      </w:pPr>
      <w:r>
        <w:rPr>
          <w:rFonts w:ascii="Times New Roman"/>
          <w:b w:val="false"/>
          <w:i w:val="false"/>
          <w:color w:val="000000"/>
          <w:sz w:val="28"/>
        </w:rPr>
        <w:t xml:space="preserve">
                              Астрахань" а/ж бойынша </w:t>
      </w:r>
    </w:p>
    <w:p>
      <w:pPr>
        <w:spacing w:after="0"/>
        <w:ind w:left="0"/>
        <w:jc w:val="both"/>
      </w:pPr>
      <w:r>
        <w:rPr>
          <w:rFonts w:ascii="Times New Roman"/>
          <w:b w:val="false"/>
          <w:i w:val="false"/>
          <w:color w:val="000000"/>
          <w:sz w:val="28"/>
        </w:rPr>
        <w:t xml:space="preserve">
                              қашықтығы 19 км және 755 </w:t>
      </w:r>
    </w:p>
    <w:p>
      <w:pPr>
        <w:spacing w:after="0"/>
        <w:ind w:left="0"/>
        <w:jc w:val="both"/>
      </w:pPr>
      <w:r>
        <w:rPr>
          <w:rFonts w:ascii="Times New Roman"/>
          <w:b w:val="false"/>
          <w:i w:val="false"/>
          <w:color w:val="000000"/>
          <w:sz w:val="28"/>
        </w:rPr>
        <w:t xml:space="preserve">
                              км теліміндегі көпiрді </w:t>
      </w:r>
    </w:p>
    <w:p>
      <w:pPr>
        <w:spacing w:after="0"/>
        <w:ind w:left="0"/>
        <w:jc w:val="both"/>
      </w:pPr>
      <w:r>
        <w:rPr>
          <w:rFonts w:ascii="Times New Roman"/>
          <w:b w:val="false"/>
          <w:i w:val="false"/>
          <w:color w:val="000000"/>
          <w:sz w:val="28"/>
        </w:rPr>
        <w:t xml:space="preserve">
                              жайластыруға Мақат кентiн </w:t>
      </w:r>
    </w:p>
    <w:p>
      <w:pPr>
        <w:spacing w:after="0"/>
        <w:ind w:left="0"/>
        <w:jc w:val="both"/>
      </w:pPr>
      <w:r>
        <w:rPr>
          <w:rFonts w:ascii="Times New Roman"/>
          <w:b w:val="false"/>
          <w:i w:val="false"/>
          <w:color w:val="000000"/>
          <w:sz w:val="28"/>
        </w:rPr>
        <w:t xml:space="preserve">
                              айналып өту жобасын қайта </w:t>
      </w:r>
    </w:p>
    <w:p>
      <w:pPr>
        <w:spacing w:after="0"/>
        <w:ind w:left="0"/>
        <w:jc w:val="both"/>
      </w:pPr>
      <w:r>
        <w:rPr>
          <w:rFonts w:ascii="Times New Roman"/>
          <w:b w:val="false"/>
          <w:i w:val="false"/>
          <w:color w:val="000000"/>
          <w:sz w:val="28"/>
        </w:rPr>
        <w:t xml:space="preserve">
                              eceптеу; </w:t>
      </w:r>
    </w:p>
    <w:p>
      <w:pPr>
        <w:spacing w:after="0"/>
        <w:ind w:left="0"/>
        <w:jc w:val="both"/>
      </w:pPr>
      <w:r>
        <w:rPr>
          <w:rFonts w:ascii="Times New Roman"/>
          <w:b w:val="false"/>
          <w:i w:val="false"/>
          <w:color w:val="000000"/>
          <w:sz w:val="28"/>
        </w:rPr>
        <w:t xml:space="preserve">
                              Қарағанды облысы - 906 км </w:t>
      </w:r>
    </w:p>
    <w:p>
      <w:pPr>
        <w:spacing w:after="0"/>
        <w:ind w:left="0"/>
        <w:jc w:val="both"/>
      </w:pPr>
      <w:r>
        <w:rPr>
          <w:rFonts w:ascii="Times New Roman"/>
          <w:b w:val="false"/>
          <w:i w:val="false"/>
          <w:color w:val="000000"/>
          <w:sz w:val="28"/>
        </w:rPr>
        <w:t xml:space="preserve">
                              "Қызылорда-Павлодар" авто- </w:t>
      </w:r>
    </w:p>
    <w:p>
      <w:pPr>
        <w:spacing w:after="0"/>
        <w:ind w:left="0"/>
        <w:jc w:val="both"/>
      </w:pPr>
      <w:r>
        <w:rPr>
          <w:rFonts w:ascii="Times New Roman"/>
          <w:b w:val="false"/>
          <w:i w:val="false"/>
          <w:color w:val="000000"/>
          <w:sz w:val="28"/>
        </w:rPr>
        <w:t xml:space="preserve">
                              жолының т/ж арқылы жол </w:t>
      </w:r>
    </w:p>
    <w:p>
      <w:pPr>
        <w:spacing w:after="0"/>
        <w:ind w:left="0"/>
        <w:jc w:val="both"/>
      </w:pPr>
      <w:r>
        <w:rPr>
          <w:rFonts w:ascii="Times New Roman"/>
          <w:b w:val="false"/>
          <w:i w:val="false"/>
          <w:color w:val="000000"/>
          <w:sz w:val="28"/>
        </w:rPr>
        <w:t xml:space="preserve">
                              өткелiне.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Республикалық маңызы бар автомобиль жолдарын күрделi жөндеу, бұл жолдардың одан әрi бұзылуын тоқтатуға, республика аймақтарының арасындағы көлiк қатынасының техникалық жағдайын сүйемелдеуге және қамтамасыз етуге және 26,54 км автомобиль жолдарын және 7 дана көпiрдi күрделi жөндеуге мүмкiндiк бередi, бұл автокөлiк тасымалдарының құнын төмендетуге, қозғалыс қауiпсiздiгiн арттырады. Жұмыстар сапасын күрделi жөндеу бойынша жұмыстарды қабылдау нұсқаулығына сәйкес Автомобиль жолдары және инфрақұрылымдық кешен құрылысы комитетiнің аумақтық органдары бақылайды. </w:t>
      </w:r>
    </w:p>
    <w:bookmarkStart w:name="z41" w:id="39"/>
    <w:p>
      <w:pPr>
        <w:spacing w:after="0"/>
        <w:ind w:left="0"/>
        <w:jc w:val="both"/>
      </w:pPr>
      <w:r>
        <w:rPr>
          <w:rFonts w:ascii="Times New Roman"/>
          <w:b w:val="false"/>
          <w:i w:val="false"/>
          <w:color w:val="000000"/>
          <w:sz w:val="28"/>
        </w:rPr>
        <w:t xml:space="preserve">
      Қазақстан Республикасы Үкiметiнiң </w:t>
      </w:r>
    </w:p>
    <w:bookmarkEnd w:id="3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257-қосымша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709 "Радиожиiлiк спектрi және радиоэлектрондық құралдар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мониторингi жүйесiн сүйемелдеу"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12 824 мың теңге (он екi миллион сегiз жүз жиырма төрт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Президентiнің 2000 жылғы 14 наурыздағы N 359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ақпараттық қауіпсiздiгiн қамтамасыз етудің 2000-2003 жылдарға арналған мемлекеттiк бағдарламасы.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радиожиiлiк спектрiнің мониторингi жүйесiнің үзіліссiз қызметiн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радиобақылау және радиоөлшеу жабдығын аттестаттау.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709      Радиожиiлiк Радиобақылау және    Жыл   Қазақстан </w:t>
      </w:r>
    </w:p>
    <w:p>
      <w:pPr>
        <w:spacing w:after="0"/>
        <w:ind w:left="0"/>
        <w:jc w:val="both"/>
      </w:pPr>
      <w:r>
        <w:rPr>
          <w:rFonts w:ascii="Times New Roman"/>
          <w:b w:val="false"/>
          <w:i w:val="false"/>
          <w:color w:val="000000"/>
          <w:sz w:val="28"/>
        </w:rPr>
        <w:t xml:space="preserve">
                  спектрi     радиоөлшеу жабдығын  бойы  Республикасының </w:t>
      </w:r>
    </w:p>
    <w:p>
      <w:pPr>
        <w:spacing w:after="0"/>
        <w:ind w:left="0"/>
        <w:jc w:val="both"/>
      </w:pPr>
      <w:r>
        <w:rPr>
          <w:rFonts w:ascii="Times New Roman"/>
          <w:b w:val="false"/>
          <w:i w:val="false"/>
          <w:color w:val="000000"/>
          <w:sz w:val="28"/>
        </w:rPr>
        <w:t xml:space="preserve">
                  және радио. аттестаттау - 100          Көлік және </w:t>
      </w:r>
    </w:p>
    <w:p>
      <w:pPr>
        <w:spacing w:after="0"/>
        <w:ind w:left="0"/>
        <w:jc w:val="both"/>
      </w:pPr>
      <w:r>
        <w:rPr>
          <w:rFonts w:ascii="Times New Roman"/>
          <w:b w:val="false"/>
          <w:i w:val="false"/>
          <w:color w:val="000000"/>
          <w:sz w:val="28"/>
        </w:rPr>
        <w:t xml:space="preserve">
                  электрондық дана                       коммуникациялар </w:t>
      </w:r>
    </w:p>
    <w:p>
      <w:pPr>
        <w:spacing w:after="0"/>
        <w:ind w:left="0"/>
        <w:jc w:val="both"/>
      </w:pPr>
      <w:r>
        <w:rPr>
          <w:rFonts w:ascii="Times New Roman"/>
          <w:b w:val="false"/>
          <w:i w:val="false"/>
          <w:color w:val="000000"/>
          <w:sz w:val="28"/>
        </w:rPr>
        <w:t xml:space="preserve">
                  құралдар                               министрлігі </w:t>
      </w:r>
    </w:p>
    <w:p>
      <w:pPr>
        <w:spacing w:after="0"/>
        <w:ind w:left="0"/>
        <w:jc w:val="both"/>
      </w:pPr>
      <w:r>
        <w:rPr>
          <w:rFonts w:ascii="Times New Roman"/>
          <w:b w:val="false"/>
          <w:i w:val="false"/>
          <w:color w:val="000000"/>
          <w:sz w:val="28"/>
        </w:rPr>
        <w:t xml:space="preserve">
                  мониторингi </w:t>
      </w:r>
    </w:p>
    <w:p>
      <w:pPr>
        <w:spacing w:after="0"/>
        <w:ind w:left="0"/>
        <w:jc w:val="both"/>
      </w:pPr>
      <w:r>
        <w:rPr>
          <w:rFonts w:ascii="Times New Roman"/>
          <w:b w:val="false"/>
          <w:i w:val="false"/>
          <w:color w:val="000000"/>
          <w:sz w:val="28"/>
        </w:rPr>
        <w:t xml:space="preserve">
                  жүйесін </w:t>
      </w:r>
    </w:p>
    <w:p>
      <w:pPr>
        <w:spacing w:after="0"/>
        <w:ind w:left="0"/>
        <w:jc w:val="both"/>
      </w:pPr>
      <w:r>
        <w:rPr>
          <w:rFonts w:ascii="Times New Roman"/>
          <w:b w:val="false"/>
          <w:i w:val="false"/>
          <w:color w:val="000000"/>
          <w:sz w:val="28"/>
        </w:rPr>
        <w:t xml:space="preserve">
                  сүйемелдеу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радиобақылау және радиоөлшеу жабдығын аттестаттау - 100 дана; жабдықты метрология мен стандарттау талаптарына жауап беретіндей техникалық ақаусыз күйде ұстау. </w:t>
      </w:r>
    </w:p>
    <w:bookmarkStart w:name="z42" w:id="40"/>
    <w:p>
      <w:pPr>
        <w:spacing w:after="0"/>
        <w:ind w:left="0"/>
        <w:jc w:val="both"/>
      </w:pPr>
      <w:r>
        <w:rPr>
          <w:rFonts w:ascii="Times New Roman"/>
          <w:b w:val="false"/>
          <w:i w:val="false"/>
          <w:color w:val="000000"/>
          <w:sz w:val="28"/>
        </w:rPr>
        <w:t xml:space="preserve">
      Қазақстан Республикасы Үкiметiнiң </w:t>
      </w:r>
    </w:p>
    <w:bookmarkEnd w:id="4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258-қосымша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710 "Байқоңыр" кешенiнің жалға берiлген мүлкiн есепке алу"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6 689 мың теңге (алты миллион алты жүз сексен тоғыз мың теңге). </w:t>
      </w:r>
    </w:p>
    <w:p>
      <w:pPr>
        <w:spacing w:after="0"/>
        <w:ind w:left="0"/>
        <w:jc w:val="both"/>
      </w:pPr>
      <w:r>
        <w:rPr>
          <w:rFonts w:ascii="Times New Roman"/>
          <w:b w:val="false"/>
          <w:i w:val="false"/>
          <w:color w:val="000000"/>
          <w:sz w:val="28"/>
        </w:rPr>
        <w:t xml:space="preserve">
            2. Бюджеттік бағдарламаның нормативтiк құқықтық негiзi: "Одақтық бағыныстағы мемлекеттік кәсiпорындар мен ұйымдардың Қазақ CCP-i Үкiметінің қарамағына көшуi туралы" Қазақ ССР-i Президентiнің 1991 жылғы 31 тамыздағы N 410 Жарлығы; "Бұрын одақтық бағыныста болған мемлекеттiк кәсiпорындар мен ұйымдарды Қазақ CCP-i мемлекеттiк басқару органдарының қарамағына қабылдау мәселелерi туралы" Қазақстан Республикасы Министрлер Кабинетiнің 1991 жылғы 28 қарашадағы N 742 қаулысы; 1994 жылғы 28 наурыздағы "Байқоңыр" ғарыш айлағын пайдаланудың негiзгi принциптерi мен шарттары туралы" Қазақстан Республикасы мен Ресей Федерациясы арасындағы келiсiм; 1994 жылғы 10 желтоқсандағы Қазақстан Республикасы Yкiметi мен Ресей Федерациясы Yкiметінің арасындағы "Байқоңыр" кешенiн жалға алу шарты; "Бухгалтерлiк есеп және қаржылық есеп беру туралы" Қазақстан Республикасының 1995 жылғы 26 желтоқсандағы N 2732 </w:t>
      </w:r>
      <w:r>
        <w:rPr>
          <w:rFonts w:ascii="Times New Roman"/>
          <w:b w:val="false"/>
          <w:i w:val="false"/>
          <w:color w:val="000000"/>
          <w:sz w:val="28"/>
        </w:rPr>
        <w:t xml:space="preserve">Заңы </w:t>
      </w:r>
      <w:r>
        <w:rPr>
          <w:rFonts w:ascii="Times New Roman"/>
          <w:b w:val="false"/>
          <w:i w:val="false"/>
          <w:color w:val="000000"/>
          <w:sz w:val="28"/>
        </w:rPr>
        <w:t xml:space="preserve">; "Заңды тұлғаларға бекiтiлмеген мемлекеттiк мүлiктi бекiту жөнiндегi шаралар туралы" Қазақстан Республикасы Үкiметiнің 2000 жылғы 13 қаңтардағы N 61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заңнамасына сәйкес Ресей Федерациясының Үкiметi жалға алған "Байқоңыр" кешенi мүлiктерiнің есебi.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Республикасының заңнамасына сәйкес Ресей Федерациясының жалға алған "Байқоңыр" кешенi мүлiктерiне бухгалтерлiк есеп жүргiзу, есептеу және түгендеу. </w:t>
      </w:r>
    </w:p>
    <w:p>
      <w:pPr>
        <w:spacing w:after="0"/>
        <w:ind w:left="0"/>
        <w:jc w:val="both"/>
      </w:pPr>
      <w:r>
        <w:rPr>
          <w:rFonts w:ascii="Times New Roman"/>
          <w:b w:val="false"/>
          <w:i w:val="false"/>
          <w:color w:val="000000"/>
          <w:sz w:val="28"/>
        </w:rPr>
        <w:t xml:space="preserve">
            6. Бюджеттiк бағдарламаны iске асыру бойынша 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N!Бағ.!Бағы.!Бағдарлама.!Бағдарламаны (бағы. !Іске !    Жауапты </w:t>
      </w:r>
    </w:p>
    <w:p>
      <w:pPr>
        <w:spacing w:after="0"/>
        <w:ind w:left="0"/>
        <w:jc w:val="both"/>
      </w:pPr>
      <w:r>
        <w:rPr>
          <w:rFonts w:ascii="Times New Roman"/>
          <w:b w:val="false"/>
          <w:i w:val="false"/>
          <w:color w:val="000000"/>
          <w:sz w:val="28"/>
        </w:rPr>
        <w:t xml:space="preserve">
      !дар.!нысты!ның (бағы. !нысты бағдарламаны) !асыру!  орындаушылар </w:t>
      </w:r>
    </w:p>
    <w:p>
      <w:pPr>
        <w:spacing w:after="0"/>
        <w:ind w:left="0"/>
        <w:jc w:val="both"/>
      </w:pPr>
      <w:r>
        <w:rPr>
          <w:rFonts w:ascii="Times New Roman"/>
          <w:b w:val="false"/>
          <w:i w:val="false"/>
          <w:color w:val="000000"/>
          <w:sz w:val="28"/>
        </w:rPr>
        <w:t xml:space="preserve">
      !ла. !бағ. !нысты бағ. !іске асыру бойынша  !мер. ! </w:t>
      </w:r>
    </w:p>
    <w:p>
      <w:pPr>
        <w:spacing w:after="0"/>
        <w:ind w:left="0"/>
        <w:jc w:val="both"/>
      </w:pPr>
      <w:r>
        <w:rPr>
          <w:rFonts w:ascii="Times New Roman"/>
          <w:b w:val="false"/>
          <w:i w:val="false"/>
          <w:color w:val="000000"/>
          <w:sz w:val="28"/>
        </w:rPr>
        <w:t xml:space="preserve">
      !ма. !дар. !дарламаның)!шаралар             !зімі ! </w:t>
      </w:r>
    </w:p>
    <w:p>
      <w:pPr>
        <w:spacing w:after="0"/>
        <w:ind w:left="0"/>
        <w:jc w:val="both"/>
      </w:pPr>
      <w:r>
        <w:rPr>
          <w:rFonts w:ascii="Times New Roman"/>
          <w:b w:val="false"/>
          <w:i w:val="false"/>
          <w:color w:val="000000"/>
          <w:sz w:val="28"/>
        </w:rPr>
        <w:t xml:space="preserve">
      !ның !лама.!   атауы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710       "Байқоңыр"   Мынадай жұмыстарды  Жыл   Қазақстан </w:t>
      </w:r>
    </w:p>
    <w:p>
      <w:pPr>
        <w:spacing w:after="0"/>
        <w:ind w:left="0"/>
        <w:jc w:val="both"/>
      </w:pPr>
      <w:r>
        <w:rPr>
          <w:rFonts w:ascii="Times New Roman"/>
          <w:b w:val="false"/>
          <w:i w:val="false"/>
          <w:color w:val="000000"/>
          <w:sz w:val="28"/>
        </w:rPr>
        <w:t xml:space="preserve">
                   кешенiнiң    атқару мақсатында   бойы  Қазақстан </w:t>
      </w:r>
    </w:p>
    <w:p>
      <w:pPr>
        <w:spacing w:after="0"/>
        <w:ind w:left="0"/>
        <w:jc w:val="both"/>
      </w:pPr>
      <w:r>
        <w:rPr>
          <w:rFonts w:ascii="Times New Roman"/>
          <w:b w:val="false"/>
          <w:i w:val="false"/>
          <w:color w:val="000000"/>
          <w:sz w:val="28"/>
        </w:rPr>
        <w:t xml:space="preserve">
                   жалға берiл. штат санда 15 адам        Көлiк және </w:t>
      </w:r>
    </w:p>
    <w:p>
      <w:pPr>
        <w:spacing w:after="0"/>
        <w:ind w:left="0"/>
        <w:jc w:val="both"/>
      </w:pPr>
      <w:r>
        <w:rPr>
          <w:rFonts w:ascii="Times New Roman"/>
          <w:b w:val="false"/>
          <w:i w:val="false"/>
          <w:color w:val="000000"/>
          <w:sz w:val="28"/>
        </w:rPr>
        <w:t xml:space="preserve">
                   ген мүлкiн   болған мемлекеттiк        коммуникациялар </w:t>
      </w:r>
    </w:p>
    <w:p>
      <w:pPr>
        <w:spacing w:after="0"/>
        <w:ind w:left="0"/>
        <w:jc w:val="both"/>
      </w:pPr>
      <w:r>
        <w:rPr>
          <w:rFonts w:ascii="Times New Roman"/>
          <w:b w:val="false"/>
          <w:i w:val="false"/>
          <w:color w:val="000000"/>
          <w:sz w:val="28"/>
        </w:rPr>
        <w:t xml:space="preserve">
                   есепке алу.  мекеменi ұстау:           министрлiгiнiң </w:t>
      </w:r>
    </w:p>
    <w:p>
      <w:pPr>
        <w:spacing w:after="0"/>
        <w:ind w:left="0"/>
        <w:jc w:val="both"/>
      </w:pPr>
      <w:r>
        <w:rPr>
          <w:rFonts w:ascii="Times New Roman"/>
          <w:b w:val="false"/>
          <w:i w:val="false"/>
          <w:color w:val="000000"/>
          <w:sz w:val="28"/>
        </w:rPr>
        <w:t xml:space="preserve">
                                Қазақстан Республи.       Аэроғарыш </w:t>
      </w:r>
    </w:p>
    <w:p>
      <w:pPr>
        <w:spacing w:after="0"/>
        <w:ind w:left="0"/>
        <w:jc w:val="both"/>
      </w:pPr>
      <w:r>
        <w:rPr>
          <w:rFonts w:ascii="Times New Roman"/>
          <w:b w:val="false"/>
          <w:i w:val="false"/>
          <w:color w:val="000000"/>
          <w:sz w:val="28"/>
        </w:rPr>
        <w:t xml:space="preserve">
                                касының заңнамасына       комитетi </w:t>
      </w:r>
    </w:p>
    <w:p>
      <w:pPr>
        <w:spacing w:after="0"/>
        <w:ind w:left="0"/>
        <w:jc w:val="both"/>
      </w:pPr>
      <w:r>
        <w:rPr>
          <w:rFonts w:ascii="Times New Roman"/>
          <w:b w:val="false"/>
          <w:i w:val="false"/>
          <w:color w:val="000000"/>
          <w:sz w:val="28"/>
        </w:rPr>
        <w:t xml:space="preserve">
                                сәйкес Ресей Феде. </w:t>
      </w:r>
    </w:p>
    <w:p>
      <w:pPr>
        <w:spacing w:after="0"/>
        <w:ind w:left="0"/>
        <w:jc w:val="both"/>
      </w:pPr>
      <w:r>
        <w:rPr>
          <w:rFonts w:ascii="Times New Roman"/>
          <w:b w:val="false"/>
          <w:i w:val="false"/>
          <w:color w:val="000000"/>
          <w:sz w:val="28"/>
        </w:rPr>
        <w:t xml:space="preserve">
              030  "Байқоңыр"   рациясының жалға </w:t>
      </w:r>
    </w:p>
    <w:p>
      <w:pPr>
        <w:spacing w:after="0"/>
        <w:ind w:left="0"/>
        <w:jc w:val="both"/>
      </w:pPr>
      <w:r>
        <w:rPr>
          <w:rFonts w:ascii="Times New Roman"/>
          <w:b w:val="false"/>
          <w:i w:val="false"/>
          <w:color w:val="000000"/>
          <w:sz w:val="28"/>
        </w:rPr>
        <w:t xml:space="preserve">
                   кешенiнiң    алған "Байқоңыр" </w:t>
      </w:r>
    </w:p>
    <w:p>
      <w:pPr>
        <w:spacing w:after="0"/>
        <w:ind w:left="0"/>
        <w:jc w:val="both"/>
      </w:pPr>
      <w:r>
        <w:rPr>
          <w:rFonts w:ascii="Times New Roman"/>
          <w:b w:val="false"/>
          <w:i w:val="false"/>
          <w:color w:val="000000"/>
          <w:sz w:val="28"/>
        </w:rPr>
        <w:t xml:space="preserve">
                   жалға берiл. кешенi объектiлер. </w:t>
      </w:r>
    </w:p>
    <w:p>
      <w:pPr>
        <w:spacing w:after="0"/>
        <w:ind w:left="0"/>
        <w:jc w:val="both"/>
      </w:pPr>
      <w:r>
        <w:rPr>
          <w:rFonts w:ascii="Times New Roman"/>
          <w:b w:val="false"/>
          <w:i w:val="false"/>
          <w:color w:val="000000"/>
          <w:sz w:val="28"/>
        </w:rPr>
        <w:t xml:space="preserve">
                   ген мүлiкте. iнiң мүлiктерiне </w:t>
      </w:r>
    </w:p>
    <w:p>
      <w:pPr>
        <w:spacing w:after="0"/>
        <w:ind w:left="0"/>
        <w:jc w:val="both"/>
      </w:pPr>
      <w:r>
        <w:rPr>
          <w:rFonts w:ascii="Times New Roman"/>
          <w:b w:val="false"/>
          <w:i w:val="false"/>
          <w:color w:val="000000"/>
          <w:sz w:val="28"/>
        </w:rPr>
        <w:t xml:space="preserve">
                   рiн баланс.  бухгалтерлiк есеп </w:t>
      </w:r>
    </w:p>
    <w:p>
      <w:pPr>
        <w:spacing w:after="0"/>
        <w:ind w:left="0"/>
        <w:jc w:val="both"/>
      </w:pPr>
      <w:r>
        <w:rPr>
          <w:rFonts w:ascii="Times New Roman"/>
          <w:b w:val="false"/>
          <w:i w:val="false"/>
          <w:color w:val="000000"/>
          <w:sz w:val="28"/>
        </w:rPr>
        <w:t xml:space="preserve">
                   та ұстаушы   жүргiзу, есептеу </w:t>
      </w:r>
    </w:p>
    <w:p>
      <w:pPr>
        <w:spacing w:after="0"/>
        <w:ind w:left="0"/>
        <w:jc w:val="both"/>
      </w:pPr>
      <w:r>
        <w:rPr>
          <w:rFonts w:ascii="Times New Roman"/>
          <w:b w:val="false"/>
          <w:i w:val="false"/>
          <w:color w:val="000000"/>
          <w:sz w:val="28"/>
        </w:rPr>
        <w:t xml:space="preserve">
                   - мемлекет.  және түгендеу </w:t>
      </w:r>
    </w:p>
    <w:p>
      <w:pPr>
        <w:spacing w:after="0"/>
        <w:ind w:left="0"/>
        <w:jc w:val="both"/>
      </w:pPr>
      <w:r>
        <w:rPr>
          <w:rFonts w:ascii="Times New Roman"/>
          <w:b w:val="false"/>
          <w:i w:val="false"/>
          <w:color w:val="000000"/>
          <w:sz w:val="28"/>
        </w:rPr>
        <w:t xml:space="preserve">
                   тiк мекеме.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бағдарламаларын орындалуынан күтiлетiн нәтиже: Қазақстан Республикасының заңнамасына сәйкес Ресей Федерациясының Үкiметi жалға алған "Байқоңыр" кешенi мүліктерiнің есебi. </w:t>
      </w:r>
    </w:p>
    <w:bookmarkStart w:name="z43" w:id="41"/>
    <w:p>
      <w:pPr>
        <w:spacing w:after="0"/>
        <w:ind w:left="0"/>
        <w:jc w:val="both"/>
      </w:pPr>
      <w:r>
        <w:rPr>
          <w:rFonts w:ascii="Times New Roman"/>
          <w:b w:val="false"/>
          <w:i w:val="false"/>
          <w:color w:val="000000"/>
          <w:sz w:val="28"/>
        </w:rPr>
        <w:t xml:space="preserve">
      Қазақстан Республикасы Үкiметiнiң </w:t>
      </w:r>
    </w:p>
    <w:bookmarkEnd w:id="4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259-қосымша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ғарышкерiне кандидаттарды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даярлау" 711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7 083 мың теңге (жетi миллион сексен үш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Үкiметiнің 2000 жылғы 7 қаңтардағы N 27 "Қазақстан Республикасы Үкiметiнiң жанынан Қазақстан Республикасының ғарышкерлiгiне кандидаттарды алдын ала iрiктеу жөнiндегi ведомствоаралық комиссия құру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бағдарламаның қаржыландыру көздерi: республикалық бюджет қаржылары. </w:t>
      </w:r>
    </w:p>
    <w:p>
      <w:pPr>
        <w:spacing w:after="0"/>
        <w:ind w:left="0"/>
        <w:jc w:val="both"/>
      </w:pPr>
      <w:r>
        <w:rPr>
          <w:rFonts w:ascii="Times New Roman"/>
          <w:b w:val="false"/>
          <w:i w:val="false"/>
          <w:color w:val="000000"/>
          <w:sz w:val="28"/>
        </w:rPr>
        <w:t xml:space="preserve">
            4. Бюджеттiк бағдарламаның мақсаты: Ю.А. Гагарин атындағы Ресейлiк ғарышкерлердi даярлау мемлекеттiк ғылыми-зерттеу сынақ орталығында (Мәскеу қ.) халықаралық ғарыш станциясында ұшу және ғарыштық зерттеулер мен тәжiрибе жасаудың қазақстандық бағдарламасының орындалуы үшiн Қазақстан Республикасының екi ғарышкерiн оқыту. </w:t>
      </w:r>
    </w:p>
    <w:p>
      <w:pPr>
        <w:spacing w:after="0"/>
        <w:ind w:left="0"/>
        <w:jc w:val="both"/>
      </w:pPr>
      <w:r>
        <w:rPr>
          <w:rFonts w:ascii="Times New Roman"/>
          <w:b w:val="false"/>
          <w:i w:val="false"/>
          <w:color w:val="000000"/>
          <w:sz w:val="28"/>
        </w:rPr>
        <w:t xml:space="preserve">
            5. Бюджеттiк бағдарламаның мiндеттерi: екi ғарышкерге кандидаттың Ю.А. Гагарин атындағы Ресей ғарышкерлер даярлау мемлекеттiк ғылыми-зерттеу сынақ орталығына (Мәскеу қ.) келу және оқу мерзiмiн өтеу жағдайларын қамтамасыз ету. </w:t>
      </w:r>
    </w:p>
    <w:p>
      <w:pPr>
        <w:spacing w:after="0"/>
        <w:ind w:left="0"/>
        <w:jc w:val="both"/>
      </w:pPr>
      <w:r>
        <w:rPr>
          <w:rFonts w:ascii="Times New Roman"/>
          <w:b w:val="false"/>
          <w:i w:val="false"/>
          <w:color w:val="000000"/>
          <w:sz w:val="28"/>
        </w:rPr>
        <w:t xml:space="preserve">
            6. Бюджеттiк бағдарламаны iске асыру бойынша 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N!Бағ.!Бағы.!Бағдарлама.!Бағдарламаны (бағы. !Іске !    Жауапты </w:t>
      </w:r>
    </w:p>
    <w:p>
      <w:pPr>
        <w:spacing w:after="0"/>
        <w:ind w:left="0"/>
        <w:jc w:val="both"/>
      </w:pPr>
      <w:r>
        <w:rPr>
          <w:rFonts w:ascii="Times New Roman"/>
          <w:b w:val="false"/>
          <w:i w:val="false"/>
          <w:color w:val="000000"/>
          <w:sz w:val="28"/>
        </w:rPr>
        <w:t xml:space="preserve">
      !дар.!нысты!ның (бағы. !нысты бағдарламаны) !асыру!  орындаушылар </w:t>
      </w:r>
    </w:p>
    <w:p>
      <w:pPr>
        <w:spacing w:after="0"/>
        <w:ind w:left="0"/>
        <w:jc w:val="both"/>
      </w:pPr>
      <w:r>
        <w:rPr>
          <w:rFonts w:ascii="Times New Roman"/>
          <w:b w:val="false"/>
          <w:i w:val="false"/>
          <w:color w:val="000000"/>
          <w:sz w:val="28"/>
        </w:rPr>
        <w:t xml:space="preserve">
      !ла. !бағ. !нысты бағ. !іске асыру бойынша  !мер. ! </w:t>
      </w:r>
    </w:p>
    <w:p>
      <w:pPr>
        <w:spacing w:after="0"/>
        <w:ind w:left="0"/>
        <w:jc w:val="both"/>
      </w:pPr>
      <w:r>
        <w:rPr>
          <w:rFonts w:ascii="Times New Roman"/>
          <w:b w:val="false"/>
          <w:i w:val="false"/>
          <w:color w:val="000000"/>
          <w:sz w:val="28"/>
        </w:rPr>
        <w:t xml:space="preserve">
      !ма. !дар. !дарламаның)!шаралар             !зімі ! </w:t>
      </w:r>
    </w:p>
    <w:p>
      <w:pPr>
        <w:spacing w:after="0"/>
        <w:ind w:left="0"/>
        <w:jc w:val="both"/>
      </w:pPr>
      <w:r>
        <w:rPr>
          <w:rFonts w:ascii="Times New Roman"/>
          <w:b w:val="false"/>
          <w:i w:val="false"/>
          <w:color w:val="000000"/>
          <w:sz w:val="28"/>
        </w:rPr>
        <w:t xml:space="preserve">
      !ның !лама.!   атауы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1 711        Қазақстан    Қазақстан Республи. Жыл    Қазақстан </w:t>
      </w:r>
    </w:p>
    <w:p>
      <w:pPr>
        <w:spacing w:after="0"/>
        <w:ind w:left="0"/>
        <w:jc w:val="both"/>
      </w:pPr>
      <w:r>
        <w:rPr>
          <w:rFonts w:ascii="Times New Roman"/>
          <w:b w:val="false"/>
          <w:i w:val="false"/>
          <w:color w:val="000000"/>
          <w:sz w:val="28"/>
        </w:rPr>
        <w:t xml:space="preserve">
                   Республика.  касының ғарышкерiне бойына Республикасының </w:t>
      </w:r>
    </w:p>
    <w:p>
      <w:pPr>
        <w:spacing w:after="0"/>
        <w:ind w:left="0"/>
        <w:jc w:val="both"/>
      </w:pPr>
      <w:r>
        <w:rPr>
          <w:rFonts w:ascii="Times New Roman"/>
          <w:b w:val="false"/>
          <w:i w:val="false"/>
          <w:color w:val="000000"/>
          <w:sz w:val="28"/>
        </w:rPr>
        <w:t xml:space="preserve">
                   сының ғарыш. кандидаттарды Ю.A.         Көлік және </w:t>
      </w:r>
    </w:p>
    <w:p>
      <w:pPr>
        <w:spacing w:after="0"/>
        <w:ind w:left="0"/>
        <w:jc w:val="both"/>
      </w:pPr>
      <w:r>
        <w:rPr>
          <w:rFonts w:ascii="Times New Roman"/>
          <w:b w:val="false"/>
          <w:i w:val="false"/>
          <w:color w:val="000000"/>
          <w:sz w:val="28"/>
        </w:rPr>
        <w:t xml:space="preserve">
                   керлiгiне    Гагарин атындағы           коммуникациялар </w:t>
      </w:r>
    </w:p>
    <w:p>
      <w:pPr>
        <w:spacing w:after="0"/>
        <w:ind w:left="0"/>
        <w:jc w:val="both"/>
      </w:pPr>
      <w:r>
        <w:rPr>
          <w:rFonts w:ascii="Times New Roman"/>
          <w:b w:val="false"/>
          <w:i w:val="false"/>
          <w:color w:val="000000"/>
          <w:sz w:val="28"/>
        </w:rPr>
        <w:t xml:space="preserve">
                   кандидат.    РҒДМҒЗСО-да жалпы          министрлігі </w:t>
      </w:r>
    </w:p>
    <w:p>
      <w:pPr>
        <w:spacing w:after="0"/>
        <w:ind w:left="0"/>
        <w:jc w:val="both"/>
      </w:pPr>
      <w:r>
        <w:rPr>
          <w:rFonts w:ascii="Times New Roman"/>
          <w:b w:val="false"/>
          <w:i w:val="false"/>
          <w:color w:val="000000"/>
          <w:sz w:val="28"/>
        </w:rPr>
        <w:t xml:space="preserve">
                   тарды даяр.  ғарыштық дайындық. </w:t>
      </w:r>
    </w:p>
    <w:p>
      <w:pPr>
        <w:spacing w:after="0"/>
        <w:ind w:left="0"/>
        <w:jc w:val="both"/>
      </w:pPr>
      <w:r>
        <w:rPr>
          <w:rFonts w:ascii="Times New Roman"/>
          <w:b w:val="false"/>
          <w:i w:val="false"/>
          <w:color w:val="000000"/>
          <w:sz w:val="28"/>
        </w:rPr>
        <w:t xml:space="preserve">
                   лау          тан өткiзу үшін, </w:t>
      </w:r>
    </w:p>
    <w:p>
      <w:pPr>
        <w:spacing w:after="0"/>
        <w:ind w:left="0"/>
        <w:jc w:val="both"/>
      </w:pPr>
      <w:r>
        <w:rPr>
          <w:rFonts w:ascii="Times New Roman"/>
          <w:b w:val="false"/>
          <w:i w:val="false"/>
          <w:color w:val="000000"/>
          <w:sz w:val="28"/>
        </w:rPr>
        <w:t xml:space="preserve">
                                стипендия, iссапар </w:t>
      </w:r>
    </w:p>
    <w:p>
      <w:pPr>
        <w:spacing w:after="0"/>
        <w:ind w:left="0"/>
        <w:jc w:val="both"/>
      </w:pPr>
      <w:r>
        <w:rPr>
          <w:rFonts w:ascii="Times New Roman"/>
          <w:b w:val="false"/>
          <w:i w:val="false"/>
          <w:color w:val="000000"/>
          <w:sz w:val="28"/>
        </w:rPr>
        <w:t xml:space="preserve">
                                және жатын-орын, </w:t>
      </w:r>
    </w:p>
    <w:p>
      <w:pPr>
        <w:spacing w:after="0"/>
        <w:ind w:left="0"/>
        <w:jc w:val="both"/>
      </w:pPr>
      <w:r>
        <w:rPr>
          <w:rFonts w:ascii="Times New Roman"/>
          <w:b w:val="false"/>
          <w:i w:val="false"/>
          <w:color w:val="000000"/>
          <w:sz w:val="28"/>
        </w:rPr>
        <w:t xml:space="preserve">
                                және арнайы тамақтану, </w:t>
      </w:r>
    </w:p>
    <w:p>
      <w:pPr>
        <w:spacing w:after="0"/>
        <w:ind w:left="0"/>
        <w:jc w:val="both"/>
      </w:pPr>
      <w:r>
        <w:rPr>
          <w:rFonts w:ascii="Times New Roman"/>
          <w:b w:val="false"/>
          <w:i w:val="false"/>
          <w:color w:val="000000"/>
          <w:sz w:val="28"/>
        </w:rPr>
        <w:t xml:space="preserve">
                                жеке арнайы киiм және </w:t>
      </w:r>
    </w:p>
    <w:p>
      <w:pPr>
        <w:spacing w:after="0"/>
        <w:ind w:left="0"/>
        <w:jc w:val="both"/>
      </w:pPr>
      <w:r>
        <w:rPr>
          <w:rFonts w:ascii="Times New Roman"/>
          <w:b w:val="false"/>
          <w:i w:val="false"/>
          <w:color w:val="000000"/>
          <w:sz w:val="28"/>
        </w:rPr>
        <w:t xml:space="preserve">
                                аяқ киiм сатып алу, </w:t>
      </w:r>
    </w:p>
    <w:p>
      <w:pPr>
        <w:spacing w:after="0"/>
        <w:ind w:left="0"/>
        <w:jc w:val="both"/>
      </w:pPr>
      <w:r>
        <w:rPr>
          <w:rFonts w:ascii="Times New Roman"/>
          <w:b w:val="false"/>
          <w:i w:val="false"/>
          <w:color w:val="000000"/>
          <w:sz w:val="28"/>
        </w:rPr>
        <w:t xml:space="preserve">
                                ұшу, парашюттық дайын. </w:t>
      </w:r>
    </w:p>
    <w:p>
      <w:pPr>
        <w:spacing w:after="0"/>
        <w:ind w:left="0"/>
        <w:jc w:val="both"/>
      </w:pPr>
      <w:r>
        <w:rPr>
          <w:rFonts w:ascii="Times New Roman"/>
          <w:b w:val="false"/>
          <w:i w:val="false"/>
          <w:color w:val="000000"/>
          <w:sz w:val="28"/>
        </w:rPr>
        <w:t xml:space="preserve">
                                дықты өткiзу шығындарын </w:t>
      </w:r>
    </w:p>
    <w:p>
      <w:pPr>
        <w:spacing w:after="0"/>
        <w:ind w:left="0"/>
        <w:jc w:val="both"/>
      </w:pPr>
      <w:r>
        <w:rPr>
          <w:rFonts w:ascii="Times New Roman"/>
          <w:b w:val="false"/>
          <w:i w:val="false"/>
          <w:color w:val="000000"/>
          <w:sz w:val="28"/>
        </w:rPr>
        <w:t xml:space="preserve">
                                өтеуге жағдай жасау.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2003.07.25. N 749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Бюджеттік бағдарламаның орындалуынан күтiлетiн нәтижелер: ғарышкерлікке кандидаттардың бiрiншi жыл оқудың жалпығарыштық дайындығы мен келесi кезеңге өтуге әзiрлiк деңгейiнің сәйкестiгi. </w:t>
      </w:r>
    </w:p>
    <w:bookmarkStart w:name="z44" w:id="42"/>
    <w:p>
      <w:pPr>
        <w:spacing w:after="0"/>
        <w:ind w:left="0"/>
        <w:jc w:val="both"/>
      </w:pPr>
      <w:r>
        <w:rPr>
          <w:rFonts w:ascii="Times New Roman"/>
          <w:b w:val="false"/>
          <w:i w:val="false"/>
          <w:color w:val="000000"/>
          <w:sz w:val="28"/>
        </w:rPr>
        <w:t xml:space="preserve">
      Қазақстан Республикасы Үкiметiнiң </w:t>
      </w:r>
    </w:p>
    <w:bookmarkEnd w:id="4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260-қосымша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260-қосымша өзгерді - Қазақстан Республикасы Үкiметiнiң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Қосымша өзгерді - ҚР Үкіметінің 2003.11.20. N 1159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әкiмгері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714 "Алматы-Астана автожолын қалпына келтiру"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7347216 мың теңге (жетi миллиард үш жүз қырық жетi миллион екi жүз он алты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мен Халықаралық Қайта Жаңарту және Даму Банкiнiң арасындағы заем туралы келiсiмдi (Жол көлiгi саласын қайта құрылымдау жобасы) бекiту туралы" Қазақстан Республикасының 1999 жылғы 20 шiлдедегi N 446-І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мен Ислам Даму Банкi арасындағы Алматы-Гүлшат жолының жобасына арналған заем туралы келiсiмдi бекiту туралы" Қазақстан Республикасының 1999 жылғы 30 желтоқсандағы N 28-II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мен Сауда Даму Қоры арасындағы, 2000 жылғы 1 қарашаға сәйкес келетiн, Қыжыраның 1421 жылғы Шабан айының 5 күнi жасалған заем туралы келiсiмдi ("Қарағанды-Астана жолының" жобасы) бекiту туралы" Қазақстан Республикасының 2000 жылғы 30 наурыздағы N 170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мен Ислам Даму Банкi арасындағы Қарағанды - Астана автожолының соңғы учаскесiн (Вишневка мен Астана арасындағы IV секция) қайта жаңарту туралы Истисна А келiсiмiн бекiту туралы" Қазақстан Республикасының 2000 жылғы 13 қарашадағы N 102 </w:t>
      </w:r>
      <w:r>
        <w:rPr>
          <w:rFonts w:ascii="Times New Roman"/>
          <w:b w:val="false"/>
          <w:i w:val="false"/>
          <w:color w:val="000000"/>
          <w:sz w:val="28"/>
        </w:rPr>
        <w:t xml:space="preserve">Заңы </w:t>
      </w:r>
      <w:r>
        <w:rPr>
          <w:rFonts w:ascii="Times New Roman"/>
          <w:b w:val="false"/>
          <w:i w:val="false"/>
          <w:color w:val="000000"/>
          <w:sz w:val="28"/>
        </w:rPr>
        <w:t xml:space="preserve">; "2001 жылғы 28 сәуiрде жасалған Қазақстан Республикасының Үкiметi мен Абу-Даби Даму Қорының арасындағы Қарағанды-Астана жолының құрылысын қаржыландыруға арналған заем туралы келiсiмдi бекiту туралы" Қазақстан Республикасының 2001 жылғы 10 шiлдедегi N 229 </w:t>
      </w:r>
      <w:r>
        <w:rPr>
          <w:rFonts w:ascii="Times New Roman"/>
          <w:b w:val="false"/>
          <w:i w:val="false"/>
          <w:color w:val="000000"/>
          <w:sz w:val="28"/>
        </w:rPr>
        <w:t xml:space="preserve">Заңы.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соның iшiнде үкiметтiң сыртқы заем қаражаттары. </w:t>
      </w:r>
    </w:p>
    <w:p>
      <w:pPr>
        <w:spacing w:after="0"/>
        <w:ind w:left="0"/>
        <w:jc w:val="both"/>
      </w:pPr>
      <w:r>
        <w:rPr>
          <w:rFonts w:ascii="Times New Roman"/>
          <w:b w:val="false"/>
          <w:i w:val="false"/>
          <w:color w:val="000000"/>
          <w:sz w:val="28"/>
        </w:rPr>
        <w:t xml:space="preserve">
            4. Бюджеттiк бағдарламаның мақсаты: қазақстандағы тиiмдi жол желiсiн және жол көлiгiн дамыту. </w:t>
      </w:r>
    </w:p>
    <w:p>
      <w:pPr>
        <w:spacing w:after="0"/>
        <w:ind w:left="0"/>
        <w:jc w:val="both"/>
      </w:pPr>
      <w:r>
        <w:rPr>
          <w:rFonts w:ascii="Times New Roman"/>
          <w:b w:val="false"/>
          <w:i w:val="false"/>
          <w:color w:val="000000"/>
          <w:sz w:val="28"/>
        </w:rPr>
        <w:t xml:space="preserve">
            5. Бюджеттік бағдарламаның мiндеттерi: республикалық маңызы бар автомобиль жолының басым учаскелерiн қалпына келтіру.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1 714       Алматы- </w:t>
      </w:r>
    </w:p>
    <w:p>
      <w:pPr>
        <w:spacing w:after="0"/>
        <w:ind w:left="0"/>
        <w:jc w:val="both"/>
      </w:pPr>
      <w:r>
        <w:rPr>
          <w:rFonts w:ascii="Times New Roman"/>
          <w:b w:val="false"/>
          <w:i w:val="false"/>
          <w:color w:val="000000"/>
          <w:sz w:val="28"/>
        </w:rPr>
        <w:t xml:space="preserve">
                  Астана </w:t>
      </w:r>
    </w:p>
    <w:p>
      <w:pPr>
        <w:spacing w:after="0"/>
        <w:ind w:left="0"/>
        <w:jc w:val="both"/>
      </w:pPr>
      <w:r>
        <w:rPr>
          <w:rFonts w:ascii="Times New Roman"/>
          <w:b w:val="false"/>
          <w:i w:val="false"/>
          <w:color w:val="000000"/>
          <w:sz w:val="28"/>
        </w:rPr>
        <w:t xml:space="preserve">
                  автожолын </w:t>
      </w:r>
    </w:p>
    <w:p>
      <w:pPr>
        <w:spacing w:after="0"/>
        <w:ind w:left="0"/>
        <w:jc w:val="both"/>
      </w:pPr>
      <w:r>
        <w:rPr>
          <w:rFonts w:ascii="Times New Roman"/>
          <w:b w:val="false"/>
          <w:i w:val="false"/>
          <w:color w:val="000000"/>
          <w:sz w:val="28"/>
        </w:rPr>
        <w:t xml:space="preserve">
                  қалпына </w:t>
      </w:r>
    </w:p>
    <w:p>
      <w:pPr>
        <w:spacing w:after="0"/>
        <w:ind w:left="0"/>
        <w:jc w:val="both"/>
      </w:pPr>
      <w:r>
        <w:rPr>
          <w:rFonts w:ascii="Times New Roman"/>
          <w:b w:val="false"/>
          <w:i w:val="false"/>
          <w:color w:val="000000"/>
          <w:sz w:val="28"/>
        </w:rPr>
        <w:t xml:space="preserve">
                  келтiру </w:t>
      </w:r>
    </w:p>
    <w:p>
      <w:pPr>
        <w:spacing w:after="0"/>
        <w:ind w:left="0"/>
        <w:jc w:val="both"/>
      </w:pPr>
      <w:r>
        <w:rPr>
          <w:rFonts w:ascii="Times New Roman"/>
          <w:b w:val="false"/>
          <w:i w:val="false"/>
          <w:color w:val="000000"/>
          <w:sz w:val="28"/>
        </w:rPr>
        <w:t xml:space="preserve">
             032  Алматы-     Құрылыс қадағалау;   Жыл   Қазақстан </w:t>
      </w:r>
    </w:p>
    <w:p>
      <w:pPr>
        <w:spacing w:after="0"/>
        <w:ind w:left="0"/>
        <w:jc w:val="both"/>
      </w:pPr>
      <w:r>
        <w:rPr>
          <w:rFonts w:ascii="Times New Roman"/>
          <w:b w:val="false"/>
          <w:i w:val="false"/>
          <w:color w:val="000000"/>
          <w:sz w:val="28"/>
        </w:rPr>
        <w:t xml:space="preserve">
                  Гүлшат және Техникалық аудит;    бойы  Республикасының </w:t>
      </w:r>
    </w:p>
    <w:p>
      <w:pPr>
        <w:spacing w:after="0"/>
        <w:ind w:left="0"/>
        <w:jc w:val="both"/>
      </w:pPr>
      <w:r>
        <w:rPr>
          <w:rFonts w:ascii="Times New Roman"/>
          <w:b w:val="false"/>
          <w:i w:val="false"/>
          <w:color w:val="000000"/>
          <w:sz w:val="28"/>
        </w:rPr>
        <w:t xml:space="preserve">
                  Ақшатау-                               Көлік және </w:t>
      </w:r>
    </w:p>
    <w:p>
      <w:pPr>
        <w:spacing w:after="0"/>
        <w:ind w:left="0"/>
        <w:jc w:val="both"/>
      </w:pPr>
      <w:r>
        <w:rPr>
          <w:rFonts w:ascii="Times New Roman"/>
          <w:b w:val="false"/>
          <w:i w:val="false"/>
          <w:color w:val="000000"/>
          <w:sz w:val="28"/>
        </w:rPr>
        <w:t xml:space="preserve">
                  Қарағанды   Мердігермен өзара          коммуникациялар </w:t>
      </w:r>
    </w:p>
    <w:p>
      <w:pPr>
        <w:spacing w:after="0"/>
        <w:ind w:left="0"/>
        <w:jc w:val="both"/>
      </w:pPr>
      <w:r>
        <w:rPr>
          <w:rFonts w:ascii="Times New Roman"/>
          <w:b w:val="false"/>
          <w:i w:val="false"/>
          <w:color w:val="000000"/>
          <w:sz w:val="28"/>
        </w:rPr>
        <w:t xml:space="preserve">
                  учаскелерiн шарт және егжей-           министрлігі </w:t>
      </w:r>
    </w:p>
    <w:p>
      <w:pPr>
        <w:spacing w:after="0"/>
        <w:ind w:left="0"/>
        <w:jc w:val="both"/>
      </w:pPr>
      <w:r>
        <w:rPr>
          <w:rFonts w:ascii="Times New Roman"/>
          <w:b w:val="false"/>
          <w:i w:val="false"/>
          <w:color w:val="000000"/>
          <w:sz w:val="28"/>
        </w:rPr>
        <w:t xml:space="preserve">
                  сыртқы      тегжей жобаға сәйкес </w:t>
      </w:r>
    </w:p>
    <w:p>
      <w:pPr>
        <w:spacing w:after="0"/>
        <w:ind w:left="0"/>
        <w:jc w:val="both"/>
      </w:pPr>
      <w:r>
        <w:rPr>
          <w:rFonts w:ascii="Times New Roman"/>
          <w:b w:val="false"/>
          <w:i w:val="false"/>
          <w:color w:val="000000"/>
          <w:sz w:val="28"/>
        </w:rPr>
        <w:t xml:space="preserve">
                  заемдар     Алматы-Гүлшат және </w:t>
      </w:r>
    </w:p>
    <w:p>
      <w:pPr>
        <w:spacing w:after="0"/>
        <w:ind w:left="0"/>
        <w:jc w:val="both"/>
      </w:pPr>
      <w:r>
        <w:rPr>
          <w:rFonts w:ascii="Times New Roman"/>
          <w:b w:val="false"/>
          <w:i w:val="false"/>
          <w:color w:val="000000"/>
          <w:sz w:val="28"/>
        </w:rPr>
        <w:t xml:space="preserve">
                  есебiнен    Ақшатау-Қарағанды </w:t>
      </w:r>
    </w:p>
    <w:p>
      <w:pPr>
        <w:spacing w:after="0"/>
        <w:ind w:left="0"/>
        <w:jc w:val="both"/>
      </w:pPr>
      <w:r>
        <w:rPr>
          <w:rFonts w:ascii="Times New Roman"/>
          <w:b w:val="false"/>
          <w:i w:val="false"/>
          <w:color w:val="000000"/>
          <w:sz w:val="28"/>
        </w:rPr>
        <w:t xml:space="preserve">
                  жобаны іске учаскелерінде Алматы </w:t>
      </w:r>
    </w:p>
    <w:p>
      <w:pPr>
        <w:spacing w:after="0"/>
        <w:ind w:left="0"/>
        <w:jc w:val="both"/>
      </w:pPr>
      <w:r>
        <w:rPr>
          <w:rFonts w:ascii="Times New Roman"/>
          <w:b w:val="false"/>
          <w:i w:val="false"/>
          <w:color w:val="000000"/>
          <w:sz w:val="28"/>
        </w:rPr>
        <w:t xml:space="preserve">
                  асыру       -Қарағанды-Астана- </w:t>
      </w:r>
    </w:p>
    <w:p>
      <w:pPr>
        <w:spacing w:after="0"/>
        <w:ind w:left="0"/>
        <w:jc w:val="both"/>
      </w:pPr>
      <w:r>
        <w:rPr>
          <w:rFonts w:ascii="Times New Roman"/>
          <w:b w:val="false"/>
          <w:i w:val="false"/>
          <w:color w:val="000000"/>
          <w:sz w:val="28"/>
        </w:rPr>
        <w:t xml:space="preserve">
                              Бурабай автожолын </w:t>
      </w:r>
    </w:p>
    <w:p>
      <w:pPr>
        <w:spacing w:after="0"/>
        <w:ind w:left="0"/>
        <w:jc w:val="both"/>
      </w:pPr>
      <w:r>
        <w:rPr>
          <w:rFonts w:ascii="Times New Roman"/>
          <w:b w:val="false"/>
          <w:i w:val="false"/>
          <w:color w:val="000000"/>
          <w:sz w:val="28"/>
        </w:rPr>
        <w:t xml:space="preserve">
                              қайта жаңарту. </w:t>
      </w:r>
    </w:p>
    <w:p>
      <w:pPr>
        <w:spacing w:after="0"/>
        <w:ind w:left="0"/>
        <w:jc w:val="both"/>
      </w:pPr>
      <w:r>
        <w:rPr>
          <w:rFonts w:ascii="Times New Roman"/>
          <w:b w:val="false"/>
          <w:i w:val="false"/>
          <w:color w:val="000000"/>
          <w:sz w:val="28"/>
        </w:rPr>
        <w:t xml:space="preserve">
             033  Алматы-     Жолдарды қайта жаңар. Жыл  Қазақстан </w:t>
      </w:r>
    </w:p>
    <w:p>
      <w:pPr>
        <w:spacing w:after="0"/>
        <w:ind w:left="0"/>
        <w:jc w:val="both"/>
      </w:pPr>
      <w:r>
        <w:rPr>
          <w:rFonts w:ascii="Times New Roman"/>
          <w:b w:val="false"/>
          <w:i w:val="false"/>
          <w:color w:val="000000"/>
          <w:sz w:val="28"/>
        </w:rPr>
        <w:t xml:space="preserve">
                  Гүлшат және туға байланысты са.   бойы Республикасының </w:t>
      </w:r>
    </w:p>
    <w:p>
      <w:pPr>
        <w:spacing w:after="0"/>
        <w:ind w:left="0"/>
        <w:jc w:val="both"/>
      </w:pPr>
      <w:r>
        <w:rPr>
          <w:rFonts w:ascii="Times New Roman"/>
          <w:b w:val="false"/>
          <w:i w:val="false"/>
          <w:color w:val="000000"/>
          <w:sz w:val="28"/>
        </w:rPr>
        <w:t xml:space="preserve">
                  Ақшатау-    лықтарды төлеу;            Көлік және </w:t>
      </w:r>
    </w:p>
    <w:p>
      <w:pPr>
        <w:spacing w:after="0"/>
        <w:ind w:left="0"/>
        <w:jc w:val="both"/>
      </w:pPr>
      <w:r>
        <w:rPr>
          <w:rFonts w:ascii="Times New Roman"/>
          <w:b w:val="false"/>
          <w:i w:val="false"/>
          <w:color w:val="000000"/>
          <w:sz w:val="28"/>
        </w:rPr>
        <w:t xml:space="preserve">
                  Қарағанды   келісім-шарт шарттарына    коммуникациялар </w:t>
      </w:r>
    </w:p>
    <w:p>
      <w:pPr>
        <w:spacing w:after="0"/>
        <w:ind w:left="0"/>
        <w:jc w:val="both"/>
      </w:pPr>
      <w:r>
        <w:rPr>
          <w:rFonts w:ascii="Times New Roman"/>
          <w:b w:val="false"/>
          <w:i w:val="false"/>
          <w:color w:val="000000"/>
          <w:sz w:val="28"/>
        </w:rPr>
        <w:t xml:space="preserve">
                  учаскелерін сәйкес техникалық аудар.   министрлігі </w:t>
      </w:r>
    </w:p>
    <w:p>
      <w:pPr>
        <w:spacing w:after="0"/>
        <w:ind w:left="0"/>
        <w:jc w:val="both"/>
      </w:pPr>
      <w:r>
        <w:rPr>
          <w:rFonts w:ascii="Times New Roman"/>
          <w:b w:val="false"/>
          <w:i w:val="false"/>
          <w:color w:val="000000"/>
          <w:sz w:val="28"/>
        </w:rPr>
        <w:t xml:space="preserve">
                  ішкі көз.   машылардың қызметтер </w:t>
      </w:r>
    </w:p>
    <w:p>
      <w:pPr>
        <w:spacing w:after="0"/>
        <w:ind w:left="0"/>
        <w:jc w:val="both"/>
      </w:pPr>
      <w:r>
        <w:rPr>
          <w:rFonts w:ascii="Times New Roman"/>
          <w:b w:val="false"/>
          <w:i w:val="false"/>
          <w:color w:val="000000"/>
          <w:sz w:val="28"/>
        </w:rPr>
        <w:t xml:space="preserve">
                  дердің есе. көрсетуіне ақы төлеу; </w:t>
      </w:r>
    </w:p>
    <w:p>
      <w:pPr>
        <w:spacing w:after="0"/>
        <w:ind w:left="0"/>
        <w:jc w:val="both"/>
      </w:pPr>
      <w:r>
        <w:rPr>
          <w:rFonts w:ascii="Times New Roman"/>
          <w:b w:val="false"/>
          <w:i w:val="false"/>
          <w:color w:val="000000"/>
          <w:sz w:val="28"/>
        </w:rPr>
        <w:t xml:space="preserve">
                  бiнен жоба. </w:t>
      </w:r>
    </w:p>
    <w:p>
      <w:pPr>
        <w:spacing w:after="0"/>
        <w:ind w:left="0"/>
        <w:jc w:val="both"/>
      </w:pPr>
      <w:r>
        <w:rPr>
          <w:rFonts w:ascii="Times New Roman"/>
          <w:b w:val="false"/>
          <w:i w:val="false"/>
          <w:color w:val="000000"/>
          <w:sz w:val="28"/>
        </w:rPr>
        <w:t xml:space="preserve">
                  ны iске     Мердiгермен өзара </w:t>
      </w:r>
    </w:p>
    <w:p>
      <w:pPr>
        <w:spacing w:after="0"/>
        <w:ind w:left="0"/>
        <w:jc w:val="both"/>
      </w:pPr>
      <w:r>
        <w:rPr>
          <w:rFonts w:ascii="Times New Roman"/>
          <w:b w:val="false"/>
          <w:i w:val="false"/>
          <w:color w:val="000000"/>
          <w:sz w:val="28"/>
        </w:rPr>
        <w:t xml:space="preserve">
                  асыру       шарт және егжей- </w:t>
      </w:r>
    </w:p>
    <w:p>
      <w:pPr>
        <w:spacing w:after="0"/>
        <w:ind w:left="0"/>
        <w:jc w:val="both"/>
      </w:pPr>
      <w:r>
        <w:rPr>
          <w:rFonts w:ascii="Times New Roman"/>
          <w:b w:val="false"/>
          <w:i w:val="false"/>
          <w:color w:val="000000"/>
          <w:sz w:val="28"/>
        </w:rPr>
        <w:t xml:space="preserve">
                              тегжей жобаға сәйкес </w:t>
      </w:r>
    </w:p>
    <w:p>
      <w:pPr>
        <w:spacing w:after="0"/>
        <w:ind w:left="0"/>
        <w:jc w:val="both"/>
      </w:pPr>
      <w:r>
        <w:rPr>
          <w:rFonts w:ascii="Times New Roman"/>
          <w:b w:val="false"/>
          <w:i w:val="false"/>
          <w:color w:val="000000"/>
          <w:sz w:val="28"/>
        </w:rPr>
        <w:t xml:space="preserve">
                              Алматы-Гүлшат және </w:t>
      </w:r>
    </w:p>
    <w:p>
      <w:pPr>
        <w:spacing w:after="0"/>
        <w:ind w:left="0"/>
        <w:jc w:val="both"/>
      </w:pPr>
      <w:r>
        <w:rPr>
          <w:rFonts w:ascii="Times New Roman"/>
          <w:b w:val="false"/>
          <w:i w:val="false"/>
          <w:color w:val="000000"/>
          <w:sz w:val="28"/>
        </w:rPr>
        <w:t xml:space="preserve">
                              Ақшатау-Қарағанды </w:t>
      </w:r>
    </w:p>
    <w:p>
      <w:pPr>
        <w:spacing w:after="0"/>
        <w:ind w:left="0"/>
        <w:jc w:val="both"/>
      </w:pPr>
      <w:r>
        <w:rPr>
          <w:rFonts w:ascii="Times New Roman"/>
          <w:b w:val="false"/>
          <w:i w:val="false"/>
          <w:color w:val="000000"/>
          <w:sz w:val="28"/>
        </w:rPr>
        <w:t xml:space="preserve">
                              учаскелерiнде Алматы </w:t>
      </w:r>
    </w:p>
    <w:p>
      <w:pPr>
        <w:spacing w:after="0"/>
        <w:ind w:left="0"/>
        <w:jc w:val="both"/>
      </w:pPr>
      <w:r>
        <w:rPr>
          <w:rFonts w:ascii="Times New Roman"/>
          <w:b w:val="false"/>
          <w:i w:val="false"/>
          <w:color w:val="000000"/>
          <w:sz w:val="28"/>
        </w:rPr>
        <w:t xml:space="preserve">
                              -Қарағанды-Астана- </w:t>
      </w:r>
    </w:p>
    <w:p>
      <w:pPr>
        <w:spacing w:after="0"/>
        <w:ind w:left="0"/>
        <w:jc w:val="both"/>
      </w:pPr>
      <w:r>
        <w:rPr>
          <w:rFonts w:ascii="Times New Roman"/>
          <w:b w:val="false"/>
          <w:i w:val="false"/>
          <w:color w:val="000000"/>
          <w:sz w:val="28"/>
        </w:rPr>
        <w:t xml:space="preserve">
                              Бурабай автожолын </w:t>
      </w:r>
    </w:p>
    <w:p>
      <w:pPr>
        <w:spacing w:after="0"/>
        <w:ind w:left="0"/>
        <w:jc w:val="both"/>
      </w:pPr>
      <w:r>
        <w:rPr>
          <w:rFonts w:ascii="Times New Roman"/>
          <w:b w:val="false"/>
          <w:i w:val="false"/>
          <w:color w:val="000000"/>
          <w:sz w:val="28"/>
        </w:rPr>
        <w:t xml:space="preserve">
                              қайта жаңарту. </w:t>
      </w:r>
    </w:p>
    <w:p>
      <w:pPr>
        <w:spacing w:after="0"/>
        <w:ind w:left="0"/>
        <w:jc w:val="both"/>
      </w:pPr>
      <w:r>
        <w:rPr>
          <w:rFonts w:ascii="Times New Roman"/>
          <w:b w:val="false"/>
          <w:i w:val="false"/>
          <w:color w:val="000000"/>
          <w:sz w:val="28"/>
        </w:rPr>
        <w:t xml:space="preserve">
      3      034  Алматы-     Мердiгермен өзара     Жыл  Қазақстан </w:t>
      </w:r>
    </w:p>
    <w:p>
      <w:pPr>
        <w:spacing w:after="0"/>
        <w:ind w:left="0"/>
        <w:jc w:val="both"/>
      </w:pPr>
      <w:r>
        <w:rPr>
          <w:rFonts w:ascii="Times New Roman"/>
          <w:b w:val="false"/>
          <w:i w:val="false"/>
          <w:color w:val="000000"/>
          <w:sz w:val="28"/>
        </w:rPr>
        <w:t xml:space="preserve">
                  Гүлшат (88  шарт және егжей-      бойы Республикасының </w:t>
      </w:r>
    </w:p>
    <w:p>
      <w:pPr>
        <w:spacing w:after="0"/>
        <w:ind w:left="0"/>
        <w:jc w:val="both"/>
      </w:pPr>
      <w:r>
        <w:rPr>
          <w:rFonts w:ascii="Times New Roman"/>
          <w:b w:val="false"/>
          <w:i w:val="false"/>
          <w:color w:val="000000"/>
          <w:sz w:val="28"/>
        </w:rPr>
        <w:t xml:space="preserve">
                  км) учаске. тегжей жобаға сәйкес       Көлік және </w:t>
      </w:r>
    </w:p>
    <w:p>
      <w:pPr>
        <w:spacing w:after="0"/>
        <w:ind w:left="0"/>
        <w:jc w:val="both"/>
      </w:pPr>
      <w:r>
        <w:rPr>
          <w:rFonts w:ascii="Times New Roman"/>
          <w:b w:val="false"/>
          <w:i w:val="false"/>
          <w:color w:val="000000"/>
          <w:sz w:val="28"/>
        </w:rPr>
        <w:t xml:space="preserve">
                  сiн сыртқы  Алматы-Гүлшат учас.        коммуникациялар </w:t>
      </w:r>
    </w:p>
    <w:p>
      <w:pPr>
        <w:spacing w:after="0"/>
        <w:ind w:left="0"/>
        <w:jc w:val="both"/>
      </w:pPr>
      <w:r>
        <w:rPr>
          <w:rFonts w:ascii="Times New Roman"/>
          <w:b w:val="false"/>
          <w:i w:val="false"/>
          <w:color w:val="000000"/>
          <w:sz w:val="28"/>
        </w:rPr>
        <w:t xml:space="preserve">
                  заемдар     кесiндегі (88 км)          министрлігі </w:t>
      </w:r>
    </w:p>
    <w:p>
      <w:pPr>
        <w:spacing w:after="0"/>
        <w:ind w:left="0"/>
        <w:jc w:val="both"/>
      </w:pPr>
      <w:r>
        <w:rPr>
          <w:rFonts w:ascii="Times New Roman"/>
          <w:b w:val="false"/>
          <w:i w:val="false"/>
          <w:color w:val="000000"/>
          <w:sz w:val="28"/>
        </w:rPr>
        <w:t xml:space="preserve">
                  есебiнен    Алматы-Бурабай жолын </w:t>
      </w:r>
    </w:p>
    <w:p>
      <w:pPr>
        <w:spacing w:after="0"/>
        <w:ind w:left="0"/>
        <w:jc w:val="both"/>
      </w:pPr>
      <w:r>
        <w:rPr>
          <w:rFonts w:ascii="Times New Roman"/>
          <w:b w:val="false"/>
          <w:i w:val="false"/>
          <w:color w:val="000000"/>
          <w:sz w:val="28"/>
        </w:rPr>
        <w:t xml:space="preserve">
                  жобаны      қайта жаңарту. </w:t>
      </w:r>
    </w:p>
    <w:p>
      <w:pPr>
        <w:spacing w:after="0"/>
        <w:ind w:left="0"/>
        <w:jc w:val="both"/>
      </w:pPr>
      <w:r>
        <w:rPr>
          <w:rFonts w:ascii="Times New Roman"/>
          <w:b w:val="false"/>
          <w:i w:val="false"/>
          <w:color w:val="000000"/>
          <w:sz w:val="28"/>
        </w:rPr>
        <w:t xml:space="preserve">
                  iске асыру </w:t>
      </w:r>
    </w:p>
    <w:p>
      <w:pPr>
        <w:spacing w:after="0"/>
        <w:ind w:left="0"/>
        <w:jc w:val="both"/>
      </w:pPr>
      <w:r>
        <w:rPr>
          <w:rFonts w:ascii="Times New Roman"/>
          <w:b w:val="false"/>
          <w:i w:val="false"/>
          <w:color w:val="000000"/>
          <w:sz w:val="28"/>
        </w:rPr>
        <w:t xml:space="preserve">
      4      035  Алматы-     Жолдарды қайта жаңар. Жыл  Қазақстан </w:t>
      </w:r>
    </w:p>
    <w:p>
      <w:pPr>
        <w:spacing w:after="0"/>
        <w:ind w:left="0"/>
        <w:jc w:val="both"/>
      </w:pPr>
      <w:r>
        <w:rPr>
          <w:rFonts w:ascii="Times New Roman"/>
          <w:b w:val="false"/>
          <w:i w:val="false"/>
          <w:color w:val="000000"/>
          <w:sz w:val="28"/>
        </w:rPr>
        <w:t xml:space="preserve">
                  Гүлшат (88  туға байланысты       бойы Республикасының </w:t>
      </w:r>
    </w:p>
    <w:p>
      <w:pPr>
        <w:spacing w:after="0"/>
        <w:ind w:left="0"/>
        <w:jc w:val="both"/>
      </w:pPr>
      <w:r>
        <w:rPr>
          <w:rFonts w:ascii="Times New Roman"/>
          <w:b w:val="false"/>
          <w:i w:val="false"/>
          <w:color w:val="000000"/>
          <w:sz w:val="28"/>
        </w:rPr>
        <w:t xml:space="preserve">
                  км) учас.   салықтарды төлеу;          Көлік және </w:t>
      </w:r>
    </w:p>
    <w:p>
      <w:pPr>
        <w:spacing w:after="0"/>
        <w:ind w:left="0"/>
        <w:jc w:val="both"/>
      </w:pPr>
      <w:r>
        <w:rPr>
          <w:rFonts w:ascii="Times New Roman"/>
          <w:b w:val="false"/>
          <w:i w:val="false"/>
          <w:color w:val="000000"/>
          <w:sz w:val="28"/>
        </w:rPr>
        <w:t xml:space="preserve">
                  кесiн iшкi  Мердiгермен өзара          коммуникациялар </w:t>
      </w:r>
    </w:p>
    <w:p>
      <w:pPr>
        <w:spacing w:after="0"/>
        <w:ind w:left="0"/>
        <w:jc w:val="both"/>
      </w:pPr>
      <w:r>
        <w:rPr>
          <w:rFonts w:ascii="Times New Roman"/>
          <w:b w:val="false"/>
          <w:i w:val="false"/>
          <w:color w:val="000000"/>
          <w:sz w:val="28"/>
        </w:rPr>
        <w:t xml:space="preserve">
                  көздердің   шарт және егжей-           министрлігі </w:t>
      </w:r>
    </w:p>
    <w:p>
      <w:pPr>
        <w:spacing w:after="0"/>
        <w:ind w:left="0"/>
        <w:jc w:val="both"/>
      </w:pPr>
      <w:r>
        <w:rPr>
          <w:rFonts w:ascii="Times New Roman"/>
          <w:b w:val="false"/>
          <w:i w:val="false"/>
          <w:color w:val="000000"/>
          <w:sz w:val="28"/>
        </w:rPr>
        <w:t xml:space="preserve">
                  есебiнен    тегжей жобаға сәйкес </w:t>
      </w:r>
    </w:p>
    <w:p>
      <w:pPr>
        <w:spacing w:after="0"/>
        <w:ind w:left="0"/>
        <w:jc w:val="both"/>
      </w:pPr>
      <w:r>
        <w:rPr>
          <w:rFonts w:ascii="Times New Roman"/>
          <w:b w:val="false"/>
          <w:i w:val="false"/>
          <w:color w:val="000000"/>
          <w:sz w:val="28"/>
        </w:rPr>
        <w:t xml:space="preserve">
                  жобаны iске Алматы-Гүлшат учас. </w:t>
      </w:r>
    </w:p>
    <w:p>
      <w:pPr>
        <w:spacing w:after="0"/>
        <w:ind w:left="0"/>
        <w:jc w:val="both"/>
      </w:pPr>
      <w:r>
        <w:rPr>
          <w:rFonts w:ascii="Times New Roman"/>
          <w:b w:val="false"/>
          <w:i w:val="false"/>
          <w:color w:val="000000"/>
          <w:sz w:val="28"/>
        </w:rPr>
        <w:t xml:space="preserve">
                  асыру       кесіндегі (88 км) </w:t>
      </w:r>
    </w:p>
    <w:p>
      <w:pPr>
        <w:spacing w:after="0"/>
        <w:ind w:left="0"/>
        <w:jc w:val="both"/>
      </w:pPr>
      <w:r>
        <w:rPr>
          <w:rFonts w:ascii="Times New Roman"/>
          <w:b w:val="false"/>
          <w:i w:val="false"/>
          <w:color w:val="000000"/>
          <w:sz w:val="28"/>
        </w:rPr>
        <w:t xml:space="preserve">
                              Алматы-Бурабай жолын </w:t>
      </w:r>
    </w:p>
    <w:p>
      <w:pPr>
        <w:spacing w:after="0"/>
        <w:ind w:left="0"/>
        <w:jc w:val="both"/>
      </w:pPr>
      <w:r>
        <w:rPr>
          <w:rFonts w:ascii="Times New Roman"/>
          <w:b w:val="false"/>
          <w:i w:val="false"/>
          <w:color w:val="000000"/>
          <w:sz w:val="28"/>
        </w:rPr>
        <w:t xml:space="preserve">
                              қайта жаңарту. </w:t>
      </w:r>
    </w:p>
    <w:p>
      <w:pPr>
        <w:spacing w:after="0"/>
        <w:ind w:left="0"/>
        <w:jc w:val="both"/>
      </w:pPr>
      <w:r>
        <w:rPr>
          <w:rFonts w:ascii="Times New Roman"/>
          <w:b w:val="false"/>
          <w:i w:val="false"/>
          <w:color w:val="000000"/>
          <w:sz w:val="28"/>
        </w:rPr>
        <w:t xml:space="preserve">
      5      036  Осакаровка- Құрылыс қадағалау;    Жыл  Қазақстан </w:t>
      </w:r>
    </w:p>
    <w:p>
      <w:pPr>
        <w:spacing w:after="0"/>
        <w:ind w:left="0"/>
        <w:jc w:val="both"/>
      </w:pPr>
      <w:r>
        <w:rPr>
          <w:rFonts w:ascii="Times New Roman"/>
          <w:b w:val="false"/>
          <w:i w:val="false"/>
          <w:color w:val="000000"/>
          <w:sz w:val="28"/>
        </w:rPr>
        <w:t xml:space="preserve">
                  Вишневка    Мердiгермен өзара     бойы Республикасының </w:t>
      </w:r>
    </w:p>
    <w:p>
      <w:pPr>
        <w:spacing w:after="0"/>
        <w:ind w:left="0"/>
        <w:jc w:val="both"/>
      </w:pPr>
      <w:r>
        <w:rPr>
          <w:rFonts w:ascii="Times New Roman"/>
          <w:b w:val="false"/>
          <w:i w:val="false"/>
          <w:color w:val="000000"/>
          <w:sz w:val="28"/>
        </w:rPr>
        <w:t xml:space="preserve">
                  учаскесін   шарт және егжей-           Көлік және </w:t>
      </w:r>
    </w:p>
    <w:p>
      <w:pPr>
        <w:spacing w:after="0"/>
        <w:ind w:left="0"/>
        <w:jc w:val="both"/>
      </w:pPr>
      <w:r>
        <w:rPr>
          <w:rFonts w:ascii="Times New Roman"/>
          <w:b w:val="false"/>
          <w:i w:val="false"/>
          <w:color w:val="000000"/>
          <w:sz w:val="28"/>
        </w:rPr>
        <w:t xml:space="preserve">
                  сыртқы      тегжей жобаға сәйкес       коммуникациялар </w:t>
      </w:r>
    </w:p>
    <w:p>
      <w:pPr>
        <w:spacing w:after="0"/>
        <w:ind w:left="0"/>
        <w:jc w:val="both"/>
      </w:pPr>
      <w:r>
        <w:rPr>
          <w:rFonts w:ascii="Times New Roman"/>
          <w:b w:val="false"/>
          <w:i w:val="false"/>
          <w:color w:val="000000"/>
          <w:sz w:val="28"/>
        </w:rPr>
        <w:t xml:space="preserve">
                  заемдар     Осакаровка-Вишневка        министрлігі </w:t>
      </w:r>
    </w:p>
    <w:p>
      <w:pPr>
        <w:spacing w:after="0"/>
        <w:ind w:left="0"/>
        <w:jc w:val="both"/>
      </w:pPr>
      <w:r>
        <w:rPr>
          <w:rFonts w:ascii="Times New Roman"/>
          <w:b w:val="false"/>
          <w:i w:val="false"/>
          <w:color w:val="000000"/>
          <w:sz w:val="28"/>
        </w:rPr>
        <w:t xml:space="preserve">
                  есебiнен    учаскесiндегі Қара. </w:t>
      </w:r>
    </w:p>
    <w:p>
      <w:pPr>
        <w:spacing w:after="0"/>
        <w:ind w:left="0"/>
        <w:jc w:val="both"/>
      </w:pPr>
      <w:r>
        <w:rPr>
          <w:rFonts w:ascii="Times New Roman"/>
          <w:b w:val="false"/>
          <w:i w:val="false"/>
          <w:color w:val="000000"/>
          <w:sz w:val="28"/>
        </w:rPr>
        <w:t xml:space="preserve">
                  жобаны      ғанды-Астана автожо. </w:t>
      </w:r>
    </w:p>
    <w:p>
      <w:pPr>
        <w:spacing w:after="0"/>
        <w:ind w:left="0"/>
        <w:jc w:val="both"/>
      </w:pPr>
      <w:r>
        <w:rPr>
          <w:rFonts w:ascii="Times New Roman"/>
          <w:b w:val="false"/>
          <w:i w:val="false"/>
          <w:color w:val="000000"/>
          <w:sz w:val="28"/>
        </w:rPr>
        <w:t xml:space="preserve">
                  iске асыру  лын қайта жаңарту. </w:t>
      </w:r>
    </w:p>
    <w:p>
      <w:pPr>
        <w:spacing w:after="0"/>
        <w:ind w:left="0"/>
        <w:jc w:val="both"/>
      </w:pPr>
      <w:r>
        <w:rPr>
          <w:rFonts w:ascii="Times New Roman"/>
          <w:b w:val="false"/>
          <w:i w:val="false"/>
          <w:color w:val="000000"/>
          <w:sz w:val="28"/>
        </w:rPr>
        <w:t xml:space="preserve">
      6      037  Осакаровка-  Жолдарды қайта жаңар.Жыл  Қазақстан </w:t>
      </w:r>
    </w:p>
    <w:p>
      <w:pPr>
        <w:spacing w:after="0"/>
        <w:ind w:left="0"/>
        <w:jc w:val="both"/>
      </w:pPr>
      <w:r>
        <w:rPr>
          <w:rFonts w:ascii="Times New Roman"/>
          <w:b w:val="false"/>
          <w:i w:val="false"/>
          <w:color w:val="000000"/>
          <w:sz w:val="28"/>
        </w:rPr>
        <w:t xml:space="preserve">
                  Вишневка     туға байланысты      бойы Республикасының </w:t>
      </w:r>
    </w:p>
    <w:p>
      <w:pPr>
        <w:spacing w:after="0"/>
        <w:ind w:left="0"/>
        <w:jc w:val="both"/>
      </w:pPr>
      <w:r>
        <w:rPr>
          <w:rFonts w:ascii="Times New Roman"/>
          <w:b w:val="false"/>
          <w:i w:val="false"/>
          <w:color w:val="000000"/>
          <w:sz w:val="28"/>
        </w:rPr>
        <w:t xml:space="preserve">
                  учаскесін    салықтарды төлеу;         Көлік және </w:t>
      </w:r>
    </w:p>
    <w:p>
      <w:pPr>
        <w:spacing w:after="0"/>
        <w:ind w:left="0"/>
        <w:jc w:val="both"/>
      </w:pPr>
      <w:r>
        <w:rPr>
          <w:rFonts w:ascii="Times New Roman"/>
          <w:b w:val="false"/>
          <w:i w:val="false"/>
          <w:color w:val="000000"/>
          <w:sz w:val="28"/>
        </w:rPr>
        <w:t xml:space="preserve">
                  iшкi көз.                              коммуникациялар </w:t>
      </w:r>
    </w:p>
    <w:p>
      <w:pPr>
        <w:spacing w:after="0"/>
        <w:ind w:left="0"/>
        <w:jc w:val="both"/>
      </w:pPr>
      <w:r>
        <w:rPr>
          <w:rFonts w:ascii="Times New Roman"/>
          <w:b w:val="false"/>
          <w:i w:val="false"/>
          <w:color w:val="000000"/>
          <w:sz w:val="28"/>
        </w:rPr>
        <w:t xml:space="preserve">
                  дердің                                 министрлігі </w:t>
      </w:r>
    </w:p>
    <w:p>
      <w:pPr>
        <w:spacing w:after="0"/>
        <w:ind w:left="0"/>
        <w:jc w:val="both"/>
      </w:pPr>
      <w:r>
        <w:rPr>
          <w:rFonts w:ascii="Times New Roman"/>
          <w:b w:val="false"/>
          <w:i w:val="false"/>
          <w:color w:val="000000"/>
          <w:sz w:val="28"/>
        </w:rPr>
        <w:t xml:space="preserve">
                  есебiнен    </w:t>
      </w:r>
    </w:p>
    <w:p>
      <w:pPr>
        <w:spacing w:after="0"/>
        <w:ind w:left="0"/>
        <w:jc w:val="both"/>
      </w:pPr>
      <w:r>
        <w:rPr>
          <w:rFonts w:ascii="Times New Roman"/>
          <w:b w:val="false"/>
          <w:i w:val="false"/>
          <w:color w:val="000000"/>
          <w:sz w:val="28"/>
        </w:rPr>
        <w:t xml:space="preserve">
                  жобаны      </w:t>
      </w:r>
    </w:p>
    <w:p>
      <w:pPr>
        <w:spacing w:after="0"/>
        <w:ind w:left="0"/>
        <w:jc w:val="both"/>
      </w:pPr>
      <w:r>
        <w:rPr>
          <w:rFonts w:ascii="Times New Roman"/>
          <w:b w:val="false"/>
          <w:i w:val="false"/>
          <w:color w:val="000000"/>
          <w:sz w:val="28"/>
        </w:rPr>
        <w:t xml:space="preserve">
                  iске асыру  </w:t>
      </w:r>
    </w:p>
    <w:p>
      <w:pPr>
        <w:spacing w:after="0"/>
        <w:ind w:left="0"/>
        <w:jc w:val="both"/>
      </w:pPr>
      <w:r>
        <w:rPr>
          <w:rFonts w:ascii="Times New Roman"/>
          <w:b w:val="false"/>
          <w:i w:val="false"/>
          <w:color w:val="000000"/>
          <w:sz w:val="28"/>
        </w:rPr>
        <w:t xml:space="preserve">
      7      038  Вишневка-   Негізгi жабдықты      Жыл  Қазақстан </w:t>
      </w:r>
    </w:p>
    <w:p>
      <w:pPr>
        <w:spacing w:after="0"/>
        <w:ind w:left="0"/>
        <w:jc w:val="both"/>
      </w:pPr>
      <w:r>
        <w:rPr>
          <w:rFonts w:ascii="Times New Roman"/>
          <w:b w:val="false"/>
          <w:i w:val="false"/>
          <w:color w:val="000000"/>
          <w:sz w:val="28"/>
        </w:rPr>
        <w:t xml:space="preserve">
                  Астана      сатып алу;            бойы Республикасының </w:t>
      </w:r>
    </w:p>
    <w:p>
      <w:pPr>
        <w:spacing w:after="0"/>
        <w:ind w:left="0"/>
        <w:jc w:val="both"/>
      </w:pPr>
      <w:r>
        <w:rPr>
          <w:rFonts w:ascii="Times New Roman"/>
          <w:b w:val="false"/>
          <w:i w:val="false"/>
          <w:color w:val="000000"/>
          <w:sz w:val="28"/>
        </w:rPr>
        <w:t xml:space="preserve">
                  учаскесiн   Мердiгермен өзара          Көлік және </w:t>
      </w:r>
    </w:p>
    <w:p>
      <w:pPr>
        <w:spacing w:after="0"/>
        <w:ind w:left="0"/>
        <w:jc w:val="both"/>
      </w:pPr>
      <w:r>
        <w:rPr>
          <w:rFonts w:ascii="Times New Roman"/>
          <w:b w:val="false"/>
          <w:i w:val="false"/>
          <w:color w:val="000000"/>
          <w:sz w:val="28"/>
        </w:rPr>
        <w:t xml:space="preserve">
                  сыртқы      шарт және егжей-           коммуникациялар </w:t>
      </w:r>
    </w:p>
    <w:p>
      <w:pPr>
        <w:spacing w:after="0"/>
        <w:ind w:left="0"/>
        <w:jc w:val="both"/>
      </w:pPr>
      <w:r>
        <w:rPr>
          <w:rFonts w:ascii="Times New Roman"/>
          <w:b w:val="false"/>
          <w:i w:val="false"/>
          <w:color w:val="000000"/>
          <w:sz w:val="28"/>
        </w:rPr>
        <w:t xml:space="preserve">
                  заемдар     тегжей жобаға сәйкес       министрлігі </w:t>
      </w:r>
    </w:p>
    <w:p>
      <w:pPr>
        <w:spacing w:after="0"/>
        <w:ind w:left="0"/>
        <w:jc w:val="both"/>
      </w:pPr>
      <w:r>
        <w:rPr>
          <w:rFonts w:ascii="Times New Roman"/>
          <w:b w:val="false"/>
          <w:i w:val="false"/>
          <w:color w:val="000000"/>
          <w:sz w:val="28"/>
        </w:rPr>
        <w:t xml:space="preserve">
                  есебінен    Вишневка-Астана </w:t>
      </w:r>
    </w:p>
    <w:p>
      <w:pPr>
        <w:spacing w:after="0"/>
        <w:ind w:left="0"/>
        <w:jc w:val="both"/>
      </w:pPr>
      <w:r>
        <w:rPr>
          <w:rFonts w:ascii="Times New Roman"/>
          <w:b w:val="false"/>
          <w:i w:val="false"/>
          <w:color w:val="000000"/>
          <w:sz w:val="28"/>
        </w:rPr>
        <w:t xml:space="preserve">
                  жобаны iске учаскесiндегі iшкi </w:t>
      </w:r>
    </w:p>
    <w:p>
      <w:pPr>
        <w:spacing w:after="0"/>
        <w:ind w:left="0"/>
        <w:jc w:val="both"/>
      </w:pPr>
      <w:r>
        <w:rPr>
          <w:rFonts w:ascii="Times New Roman"/>
          <w:b w:val="false"/>
          <w:i w:val="false"/>
          <w:color w:val="000000"/>
          <w:sz w:val="28"/>
        </w:rPr>
        <w:t xml:space="preserve">
                  асыру       Қарағанды-Астана </w:t>
      </w:r>
    </w:p>
    <w:p>
      <w:pPr>
        <w:spacing w:after="0"/>
        <w:ind w:left="0"/>
        <w:jc w:val="both"/>
      </w:pPr>
      <w:r>
        <w:rPr>
          <w:rFonts w:ascii="Times New Roman"/>
          <w:b w:val="false"/>
          <w:i w:val="false"/>
          <w:color w:val="000000"/>
          <w:sz w:val="28"/>
        </w:rPr>
        <w:t xml:space="preserve">
                              автожолын қайта </w:t>
      </w:r>
    </w:p>
    <w:p>
      <w:pPr>
        <w:spacing w:after="0"/>
        <w:ind w:left="0"/>
        <w:jc w:val="both"/>
      </w:pP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
      8      039  Вишневка-   Жолдарды қайта жаңар.   Жыл  Қазақстан </w:t>
      </w:r>
    </w:p>
    <w:p>
      <w:pPr>
        <w:spacing w:after="0"/>
        <w:ind w:left="0"/>
        <w:jc w:val="both"/>
      </w:pPr>
      <w:r>
        <w:rPr>
          <w:rFonts w:ascii="Times New Roman"/>
          <w:b w:val="false"/>
          <w:i w:val="false"/>
          <w:color w:val="000000"/>
          <w:sz w:val="28"/>
        </w:rPr>
        <w:t xml:space="preserve">
                  Астана      туға байланысты         бойы Республикасының </w:t>
      </w:r>
    </w:p>
    <w:p>
      <w:pPr>
        <w:spacing w:after="0"/>
        <w:ind w:left="0"/>
        <w:jc w:val="both"/>
      </w:pPr>
      <w:r>
        <w:rPr>
          <w:rFonts w:ascii="Times New Roman"/>
          <w:b w:val="false"/>
          <w:i w:val="false"/>
          <w:color w:val="000000"/>
          <w:sz w:val="28"/>
        </w:rPr>
        <w:t xml:space="preserve">
                  учаскесін   салықтарды төлеу;       Көлік және </w:t>
      </w:r>
    </w:p>
    <w:p>
      <w:pPr>
        <w:spacing w:after="0"/>
        <w:ind w:left="0"/>
        <w:jc w:val="both"/>
      </w:pPr>
      <w:r>
        <w:rPr>
          <w:rFonts w:ascii="Times New Roman"/>
          <w:b w:val="false"/>
          <w:i w:val="false"/>
          <w:color w:val="000000"/>
          <w:sz w:val="28"/>
        </w:rPr>
        <w:t xml:space="preserve">
                  ішкі көз.   негiзгi құралдарды      коммуникациялар </w:t>
      </w:r>
    </w:p>
    <w:p>
      <w:pPr>
        <w:spacing w:after="0"/>
        <w:ind w:left="0"/>
        <w:jc w:val="both"/>
      </w:pPr>
      <w:r>
        <w:rPr>
          <w:rFonts w:ascii="Times New Roman"/>
          <w:b w:val="false"/>
          <w:i w:val="false"/>
          <w:color w:val="000000"/>
          <w:sz w:val="28"/>
        </w:rPr>
        <w:t xml:space="preserve">
                  дердің      сатып алу бойынша       министрлігі </w:t>
      </w:r>
    </w:p>
    <w:p>
      <w:pPr>
        <w:spacing w:after="0"/>
        <w:ind w:left="0"/>
        <w:jc w:val="both"/>
      </w:pPr>
      <w:r>
        <w:rPr>
          <w:rFonts w:ascii="Times New Roman"/>
          <w:b w:val="false"/>
          <w:i w:val="false"/>
          <w:color w:val="000000"/>
          <w:sz w:val="28"/>
        </w:rPr>
        <w:t xml:space="preserve">
                  есебiнен    қосылған құн салығын </w:t>
      </w:r>
    </w:p>
    <w:p>
      <w:pPr>
        <w:spacing w:after="0"/>
        <w:ind w:left="0"/>
        <w:jc w:val="both"/>
      </w:pPr>
      <w:r>
        <w:rPr>
          <w:rFonts w:ascii="Times New Roman"/>
          <w:b w:val="false"/>
          <w:i w:val="false"/>
          <w:color w:val="000000"/>
          <w:sz w:val="28"/>
        </w:rPr>
        <w:t xml:space="preserve">
                  жобаны      төлеу. &lt;*&gt; </w:t>
      </w:r>
    </w:p>
    <w:p>
      <w:pPr>
        <w:spacing w:after="0"/>
        <w:ind w:left="0"/>
        <w:jc w:val="both"/>
      </w:pPr>
      <w:r>
        <w:rPr>
          <w:rFonts w:ascii="Times New Roman"/>
          <w:b w:val="false"/>
          <w:i w:val="false"/>
          <w:color w:val="000000"/>
          <w:sz w:val="28"/>
        </w:rPr>
        <w:t xml:space="preserve">
                  iске асыру </w:t>
      </w:r>
    </w:p>
    <w:p>
      <w:pPr>
        <w:spacing w:after="0"/>
        <w:ind w:left="0"/>
        <w:jc w:val="both"/>
      </w:pPr>
      <w:r>
        <w:rPr>
          <w:rFonts w:ascii="Times New Roman"/>
          <w:b w:val="false"/>
          <w:i w:val="false"/>
          <w:color w:val="000000"/>
          <w:sz w:val="28"/>
        </w:rPr>
        <w:t xml:space="preserve">
      9      40   Қарағанды-  Мердiгермен өзара    Жыл   Қазақстан </w:t>
      </w:r>
    </w:p>
    <w:p>
      <w:pPr>
        <w:spacing w:after="0"/>
        <w:ind w:left="0"/>
        <w:jc w:val="both"/>
      </w:pPr>
      <w:r>
        <w:rPr>
          <w:rFonts w:ascii="Times New Roman"/>
          <w:b w:val="false"/>
          <w:i w:val="false"/>
          <w:color w:val="000000"/>
          <w:sz w:val="28"/>
        </w:rPr>
        <w:t xml:space="preserve">
                  Осакаровка  шарт және егжей-     бойы  Республикасының </w:t>
      </w:r>
    </w:p>
    <w:p>
      <w:pPr>
        <w:spacing w:after="0"/>
        <w:ind w:left="0"/>
        <w:jc w:val="both"/>
      </w:pPr>
      <w:r>
        <w:rPr>
          <w:rFonts w:ascii="Times New Roman"/>
          <w:b w:val="false"/>
          <w:i w:val="false"/>
          <w:color w:val="000000"/>
          <w:sz w:val="28"/>
        </w:rPr>
        <w:t xml:space="preserve">
                  учаскесін   тегжей жобаға сәйкес       Көлік және </w:t>
      </w:r>
    </w:p>
    <w:p>
      <w:pPr>
        <w:spacing w:after="0"/>
        <w:ind w:left="0"/>
        <w:jc w:val="both"/>
      </w:pPr>
      <w:r>
        <w:rPr>
          <w:rFonts w:ascii="Times New Roman"/>
          <w:b w:val="false"/>
          <w:i w:val="false"/>
          <w:color w:val="000000"/>
          <w:sz w:val="28"/>
        </w:rPr>
        <w:t xml:space="preserve">
                  сыртқы      Қарағанды-Осакаровка       коммуникациялар </w:t>
      </w:r>
    </w:p>
    <w:p>
      <w:pPr>
        <w:spacing w:after="0"/>
        <w:ind w:left="0"/>
        <w:jc w:val="both"/>
      </w:pPr>
      <w:r>
        <w:rPr>
          <w:rFonts w:ascii="Times New Roman"/>
          <w:b w:val="false"/>
          <w:i w:val="false"/>
          <w:color w:val="000000"/>
          <w:sz w:val="28"/>
        </w:rPr>
        <w:t xml:space="preserve">
                  заемдар     учаскесiнде Қарағанды      министрлігі </w:t>
      </w:r>
    </w:p>
    <w:p>
      <w:pPr>
        <w:spacing w:after="0"/>
        <w:ind w:left="0"/>
        <w:jc w:val="both"/>
      </w:pPr>
      <w:r>
        <w:rPr>
          <w:rFonts w:ascii="Times New Roman"/>
          <w:b w:val="false"/>
          <w:i w:val="false"/>
          <w:color w:val="000000"/>
          <w:sz w:val="28"/>
        </w:rPr>
        <w:t xml:space="preserve">
                  есебiнен    -Астана автожолын </w:t>
      </w:r>
    </w:p>
    <w:p>
      <w:pPr>
        <w:spacing w:after="0"/>
        <w:ind w:left="0"/>
        <w:jc w:val="both"/>
      </w:pPr>
      <w:r>
        <w:rPr>
          <w:rFonts w:ascii="Times New Roman"/>
          <w:b w:val="false"/>
          <w:i w:val="false"/>
          <w:color w:val="000000"/>
          <w:sz w:val="28"/>
        </w:rPr>
        <w:t xml:space="preserve">
                  жобаны iске қайта жаңарту жөнiнде </w:t>
      </w:r>
    </w:p>
    <w:p>
      <w:pPr>
        <w:spacing w:after="0"/>
        <w:ind w:left="0"/>
        <w:jc w:val="both"/>
      </w:pPr>
      <w:r>
        <w:rPr>
          <w:rFonts w:ascii="Times New Roman"/>
          <w:b w:val="false"/>
          <w:i w:val="false"/>
          <w:color w:val="000000"/>
          <w:sz w:val="28"/>
        </w:rPr>
        <w:t xml:space="preserve">
                  асыру       жұмыстар жүргізу. </w:t>
      </w:r>
    </w:p>
    <w:p>
      <w:pPr>
        <w:spacing w:after="0"/>
        <w:ind w:left="0"/>
        <w:jc w:val="both"/>
      </w:pPr>
      <w:r>
        <w:rPr>
          <w:rFonts w:ascii="Times New Roman"/>
          <w:b w:val="false"/>
          <w:i w:val="false"/>
          <w:color w:val="000000"/>
          <w:sz w:val="28"/>
        </w:rPr>
        <w:t xml:space="preserve">
      10     41   Қарағанды-  Жолдарды қайта жаңар. Жыл  Қазақстан </w:t>
      </w:r>
    </w:p>
    <w:p>
      <w:pPr>
        <w:spacing w:after="0"/>
        <w:ind w:left="0"/>
        <w:jc w:val="both"/>
      </w:pPr>
      <w:r>
        <w:rPr>
          <w:rFonts w:ascii="Times New Roman"/>
          <w:b w:val="false"/>
          <w:i w:val="false"/>
          <w:color w:val="000000"/>
          <w:sz w:val="28"/>
        </w:rPr>
        <w:t xml:space="preserve">
                  Осакаровка  туға байланысты       бойы Республикасының </w:t>
      </w:r>
    </w:p>
    <w:p>
      <w:pPr>
        <w:spacing w:after="0"/>
        <w:ind w:left="0"/>
        <w:jc w:val="both"/>
      </w:pPr>
      <w:r>
        <w:rPr>
          <w:rFonts w:ascii="Times New Roman"/>
          <w:b w:val="false"/>
          <w:i w:val="false"/>
          <w:color w:val="000000"/>
          <w:sz w:val="28"/>
        </w:rPr>
        <w:t xml:space="preserve">
                  учаскесін   салықтарды төлеу;          Көлік және </w:t>
      </w:r>
    </w:p>
    <w:p>
      <w:pPr>
        <w:spacing w:after="0"/>
        <w:ind w:left="0"/>
        <w:jc w:val="both"/>
      </w:pPr>
      <w:r>
        <w:rPr>
          <w:rFonts w:ascii="Times New Roman"/>
          <w:b w:val="false"/>
          <w:i w:val="false"/>
          <w:color w:val="000000"/>
          <w:sz w:val="28"/>
        </w:rPr>
        <w:t xml:space="preserve">
                  iшкi көз.   Мердiгермен өзара          коммуникациялар </w:t>
      </w:r>
    </w:p>
    <w:p>
      <w:pPr>
        <w:spacing w:after="0"/>
        <w:ind w:left="0"/>
        <w:jc w:val="both"/>
      </w:pPr>
      <w:r>
        <w:rPr>
          <w:rFonts w:ascii="Times New Roman"/>
          <w:b w:val="false"/>
          <w:i w:val="false"/>
          <w:color w:val="000000"/>
          <w:sz w:val="28"/>
        </w:rPr>
        <w:t xml:space="preserve">
                  дердiң      шарт және егжей-           министрлігі </w:t>
      </w:r>
    </w:p>
    <w:p>
      <w:pPr>
        <w:spacing w:after="0"/>
        <w:ind w:left="0"/>
        <w:jc w:val="both"/>
      </w:pPr>
      <w:r>
        <w:rPr>
          <w:rFonts w:ascii="Times New Roman"/>
          <w:b w:val="false"/>
          <w:i w:val="false"/>
          <w:color w:val="000000"/>
          <w:sz w:val="28"/>
        </w:rPr>
        <w:t xml:space="preserve">
                  есебiнен    тегжей жобаға сәйкес </w:t>
      </w:r>
    </w:p>
    <w:p>
      <w:pPr>
        <w:spacing w:after="0"/>
        <w:ind w:left="0"/>
        <w:jc w:val="both"/>
      </w:pPr>
      <w:r>
        <w:rPr>
          <w:rFonts w:ascii="Times New Roman"/>
          <w:b w:val="false"/>
          <w:i w:val="false"/>
          <w:color w:val="000000"/>
          <w:sz w:val="28"/>
        </w:rPr>
        <w:t xml:space="preserve">
                  жобаны іске Қарағанды-Осакаровка </w:t>
      </w:r>
    </w:p>
    <w:p>
      <w:pPr>
        <w:spacing w:after="0"/>
        <w:ind w:left="0"/>
        <w:jc w:val="both"/>
      </w:pPr>
      <w:r>
        <w:rPr>
          <w:rFonts w:ascii="Times New Roman"/>
          <w:b w:val="false"/>
          <w:i w:val="false"/>
          <w:color w:val="000000"/>
          <w:sz w:val="28"/>
        </w:rPr>
        <w:t xml:space="preserve">
                  асыру       учаскесiнде Қарағанды </w:t>
      </w:r>
    </w:p>
    <w:p>
      <w:pPr>
        <w:spacing w:after="0"/>
        <w:ind w:left="0"/>
        <w:jc w:val="both"/>
      </w:pPr>
      <w:r>
        <w:rPr>
          <w:rFonts w:ascii="Times New Roman"/>
          <w:b w:val="false"/>
          <w:i w:val="false"/>
          <w:color w:val="000000"/>
          <w:sz w:val="28"/>
        </w:rPr>
        <w:t xml:space="preserve">
                              -Астана автожолын </w:t>
      </w:r>
    </w:p>
    <w:p>
      <w:pPr>
        <w:spacing w:after="0"/>
        <w:ind w:left="0"/>
        <w:jc w:val="both"/>
      </w:pPr>
      <w:r>
        <w:rPr>
          <w:rFonts w:ascii="Times New Roman"/>
          <w:b w:val="false"/>
          <w:i w:val="false"/>
          <w:color w:val="000000"/>
          <w:sz w:val="28"/>
        </w:rPr>
        <w:t xml:space="preserve">
                              қайта жаңарту жөнінде </w:t>
      </w:r>
    </w:p>
    <w:p>
      <w:pPr>
        <w:spacing w:after="0"/>
        <w:ind w:left="0"/>
        <w:jc w:val="both"/>
      </w:pPr>
      <w:r>
        <w:rPr>
          <w:rFonts w:ascii="Times New Roman"/>
          <w:b w:val="false"/>
          <w:i w:val="false"/>
          <w:color w:val="000000"/>
          <w:sz w:val="28"/>
        </w:rPr>
        <w:t xml:space="preserve">
                              жұмыстар жүргiзу.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iске асырудан күтiлетiн нәтижелер: Алматы-Астана автожолын қалпына келтіру. Орындалған жұмыстардың сапасы тендерлiк құжаттар ерекшелiктерiне сәйкес анықталады. Автожолдардың сапалық жағдайын жақсарту, қазақстандық жол ұйымдарының материалдық-техникалық жарақталу деңгейiн көтеру, олардың автожолдарды ұстау және ағымдағы жөндеу үшiн қазiргі заманғы жабдықтарын қамтамасыз етiлуi. </w:t>
      </w:r>
    </w:p>
    <w:bookmarkStart w:name="z45" w:id="43"/>
    <w:p>
      <w:pPr>
        <w:spacing w:after="0"/>
        <w:ind w:left="0"/>
        <w:jc w:val="both"/>
      </w:pPr>
      <w:r>
        <w:rPr>
          <w:rFonts w:ascii="Times New Roman"/>
          <w:b w:val="false"/>
          <w:i w:val="false"/>
          <w:color w:val="000000"/>
          <w:sz w:val="28"/>
        </w:rPr>
        <w:t xml:space="preserve">
      Қазақстан Республикасы Үкiметiнiң </w:t>
      </w:r>
    </w:p>
    <w:bookmarkEnd w:id="4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261-қосымша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261-қосымша өзгерді - Қазақстан Республикасы Үкiметiнiң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әкiмгері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715 "Алматы-Бiшкек автожолын оңалту"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бюджеттік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3351372 мың теңге (үш миллиард үш жүз елу бip миллион үш жүз жетпiс екi мың теңге). </w:t>
      </w:r>
    </w:p>
    <w:p>
      <w:pPr>
        <w:spacing w:after="0"/>
        <w:ind w:left="0"/>
        <w:jc w:val="both"/>
      </w:pPr>
      <w:r>
        <w:rPr>
          <w:rFonts w:ascii="Times New Roman"/>
          <w:b w:val="false"/>
          <w:i w:val="false"/>
          <w:color w:val="000000"/>
          <w:sz w:val="28"/>
        </w:rPr>
        <w:t xml:space="preserve">
            2. Бюджеттік бағдарламаның нормативтiк-құқықтық негізi: "Қазақстан Республикасы мен Еуропа Қайта Құру және Даму Банкi арасындағы автомобиль жолдары саласын дамыту жобасы жөнiндегi заем туралы келiсiмдi бекiту туралы" Қазақстан Республикасының 2002 жылғы 31 қаңтардағы N 288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мен Азия Даму Банкi арасындағы заем (Қарапайым операциялар) (Аймақтық маңызы бар Алматы-Бiшкек жолын қайта жаңарту жобасы) (Қазақстандық құрамдас бөлiк) туралы келiсiмдi бекiту туралы" Қазақстан Республикасының 2002 жылғы 31 қаңтардағы N 289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соның ішінде үкiметтің сыртқы заем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Республикасында тиiмдi жол желiсiн және жол көлiгiн дамыту. </w:t>
      </w:r>
    </w:p>
    <w:p>
      <w:pPr>
        <w:spacing w:after="0"/>
        <w:ind w:left="0"/>
        <w:jc w:val="both"/>
      </w:pPr>
      <w:r>
        <w:rPr>
          <w:rFonts w:ascii="Times New Roman"/>
          <w:b w:val="false"/>
          <w:i w:val="false"/>
          <w:color w:val="000000"/>
          <w:sz w:val="28"/>
        </w:rPr>
        <w:t xml:space="preserve">
            5. Бюджеттiк бағдарламаның мiндеттерi: қозғалыс қауiпсiздiгiн қамтамасыз ету шарттары бойынша Қордай асуындағы автожолдардың және күрделi учаскелердің жағдайын жақсарту.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!Іске !    Жауапты </w:t>
      </w:r>
    </w:p>
    <w:p>
      <w:pPr>
        <w:spacing w:after="0"/>
        <w:ind w:left="0"/>
        <w:jc w:val="both"/>
      </w:pPr>
      <w:r>
        <w:rPr>
          <w:rFonts w:ascii="Times New Roman"/>
          <w:b w:val="false"/>
          <w:i w:val="false"/>
          <w:color w:val="000000"/>
          <w:sz w:val="28"/>
        </w:rPr>
        <w:t xml:space="preserve">
      !дар.!бағ.!ның (кіші  ! (кіші бағдарламаны)!асыру!  орындаушылар </w:t>
      </w:r>
    </w:p>
    <w:p>
      <w:pPr>
        <w:spacing w:after="0"/>
        <w:ind w:left="0"/>
        <w:jc w:val="both"/>
      </w:pPr>
      <w:r>
        <w:rPr>
          <w:rFonts w:ascii="Times New Roman"/>
          <w:b w:val="false"/>
          <w:i w:val="false"/>
          <w:color w:val="000000"/>
          <w:sz w:val="28"/>
        </w:rPr>
        <w:t xml:space="preserve">
      !ла. !дар.!бағдарлама.!іске асыру жөніндегі!мер. ! </w:t>
      </w:r>
    </w:p>
    <w:p>
      <w:pPr>
        <w:spacing w:after="0"/>
        <w:ind w:left="0"/>
        <w:jc w:val="both"/>
      </w:pPr>
      <w:r>
        <w:rPr>
          <w:rFonts w:ascii="Times New Roman"/>
          <w:b w:val="false"/>
          <w:i w:val="false"/>
          <w:color w:val="000000"/>
          <w:sz w:val="28"/>
        </w:rPr>
        <w:t xml:space="preserve">
      !ма. !ла. !ның) атауы !     іс-шаралар     !зімі ! </w:t>
      </w:r>
    </w:p>
    <w:p>
      <w:pPr>
        <w:spacing w:after="0"/>
        <w:ind w:left="0"/>
        <w:jc w:val="both"/>
      </w:pPr>
      <w:r>
        <w:rPr>
          <w:rFonts w:ascii="Times New Roman"/>
          <w:b w:val="false"/>
          <w:i w:val="false"/>
          <w:color w:val="000000"/>
          <w:sz w:val="28"/>
        </w:rPr>
        <w:t xml:space="preserve">
      !ның !ма. !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715       Алматы- </w:t>
      </w:r>
    </w:p>
    <w:p>
      <w:pPr>
        <w:spacing w:after="0"/>
        <w:ind w:left="0"/>
        <w:jc w:val="both"/>
      </w:pPr>
      <w:r>
        <w:rPr>
          <w:rFonts w:ascii="Times New Roman"/>
          <w:b w:val="false"/>
          <w:i w:val="false"/>
          <w:color w:val="000000"/>
          <w:sz w:val="28"/>
        </w:rPr>
        <w:t xml:space="preserve">
                  Бiшкек </w:t>
      </w:r>
    </w:p>
    <w:p>
      <w:pPr>
        <w:spacing w:after="0"/>
        <w:ind w:left="0"/>
        <w:jc w:val="both"/>
      </w:pPr>
      <w:r>
        <w:rPr>
          <w:rFonts w:ascii="Times New Roman"/>
          <w:b w:val="false"/>
          <w:i w:val="false"/>
          <w:color w:val="000000"/>
          <w:sz w:val="28"/>
        </w:rPr>
        <w:t xml:space="preserve">
                  автожолын </w:t>
      </w:r>
    </w:p>
    <w:p>
      <w:pPr>
        <w:spacing w:after="0"/>
        <w:ind w:left="0"/>
        <w:jc w:val="both"/>
      </w:pPr>
      <w:r>
        <w:rPr>
          <w:rFonts w:ascii="Times New Roman"/>
          <w:b w:val="false"/>
          <w:i w:val="false"/>
          <w:color w:val="000000"/>
          <w:sz w:val="28"/>
        </w:rPr>
        <w:t xml:space="preserve">
                  оңалту </w:t>
      </w:r>
    </w:p>
    <w:p>
      <w:pPr>
        <w:spacing w:after="0"/>
        <w:ind w:left="0"/>
        <w:jc w:val="both"/>
      </w:pPr>
      <w:r>
        <w:rPr>
          <w:rFonts w:ascii="Times New Roman"/>
          <w:b w:val="false"/>
          <w:i w:val="false"/>
          <w:color w:val="000000"/>
          <w:sz w:val="28"/>
        </w:rPr>
        <w:t xml:space="preserve">
      1       030 Сыртқы       Мердiгермен өзара    Жыл  Қазақстан </w:t>
      </w:r>
    </w:p>
    <w:p>
      <w:pPr>
        <w:spacing w:after="0"/>
        <w:ind w:left="0"/>
        <w:jc w:val="both"/>
      </w:pPr>
      <w:r>
        <w:rPr>
          <w:rFonts w:ascii="Times New Roman"/>
          <w:b w:val="false"/>
          <w:i w:val="false"/>
          <w:color w:val="000000"/>
          <w:sz w:val="28"/>
        </w:rPr>
        <w:t xml:space="preserve">
                  заемдар      келiсiм-шартқа және  бойы Республикасының </w:t>
      </w:r>
    </w:p>
    <w:p>
      <w:pPr>
        <w:spacing w:after="0"/>
        <w:ind w:left="0"/>
        <w:jc w:val="both"/>
      </w:pPr>
      <w:r>
        <w:rPr>
          <w:rFonts w:ascii="Times New Roman"/>
          <w:b w:val="false"/>
          <w:i w:val="false"/>
          <w:color w:val="000000"/>
          <w:sz w:val="28"/>
        </w:rPr>
        <w:t xml:space="preserve">
                  есебiнен     егжей-тегжейлi            Көлік және </w:t>
      </w:r>
    </w:p>
    <w:p>
      <w:pPr>
        <w:spacing w:after="0"/>
        <w:ind w:left="0"/>
        <w:jc w:val="both"/>
      </w:pPr>
      <w:r>
        <w:rPr>
          <w:rFonts w:ascii="Times New Roman"/>
          <w:b w:val="false"/>
          <w:i w:val="false"/>
          <w:color w:val="000000"/>
          <w:sz w:val="28"/>
        </w:rPr>
        <w:t xml:space="preserve">
                  Алматы -     жобаға сәйкес             коммуникациялар </w:t>
      </w:r>
    </w:p>
    <w:p>
      <w:pPr>
        <w:spacing w:after="0"/>
        <w:ind w:left="0"/>
        <w:jc w:val="both"/>
      </w:pPr>
      <w:r>
        <w:rPr>
          <w:rFonts w:ascii="Times New Roman"/>
          <w:b w:val="false"/>
          <w:i w:val="false"/>
          <w:color w:val="000000"/>
          <w:sz w:val="28"/>
        </w:rPr>
        <w:t xml:space="preserve">
                  Георгиевка   Алматы - Ұзынағаш         министрлігі </w:t>
      </w:r>
    </w:p>
    <w:p>
      <w:pPr>
        <w:spacing w:after="0"/>
        <w:ind w:left="0"/>
        <w:jc w:val="both"/>
      </w:pPr>
      <w:r>
        <w:rPr>
          <w:rFonts w:ascii="Times New Roman"/>
          <w:b w:val="false"/>
          <w:i w:val="false"/>
          <w:color w:val="000000"/>
          <w:sz w:val="28"/>
        </w:rPr>
        <w:t xml:space="preserve">
                  учаскесiнде  учаскесiндегi Алматы- </w:t>
      </w:r>
    </w:p>
    <w:p>
      <w:pPr>
        <w:spacing w:after="0"/>
        <w:ind w:left="0"/>
        <w:jc w:val="both"/>
      </w:pPr>
      <w:r>
        <w:rPr>
          <w:rFonts w:ascii="Times New Roman"/>
          <w:b w:val="false"/>
          <w:i w:val="false"/>
          <w:color w:val="000000"/>
          <w:sz w:val="28"/>
        </w:rPr>
        <w:t xml:space="preserve">
                  жобаны iске  Георгиевка автожолын </w:t>
      </w:r>
    </w:p>
    <w:p>
      <w:pPr>
        <w:spacing w:after="0"/>
        <w:ind w:left="0"/>
        <w:jc w:val="both"/>
      </w:pPr>
      <w:r>
        <w:rPr>
          <w:rFonts w:ascii="Times New Roman"/>
          <w:b w:val="false"/>
          <w:i w:val="false"/>
          <w:color w:val="000000"/>
          <w:sz w:val="28"/>
        </w:rPr>
        <w:t xml:space="preserve">
                  асыру        қалпына келтiру. </w:t>
      </w:r>
    </w:p>
    <w:p>
      <w:pPr>
        <w:spacing w:after="0"/>
        <w:ind w:left="0"/>
        <w:jc w:val="both"/>
      </w:pPr>
      <w:r>
        <w:rPr>
          <w:rFonts w:ascii="Times New Roman"/>
          <w:b w:val="false"/>
          <w:i w:val="false"/>
          <w:color w:val="000000"/>
          <w:sz w:val="28"/>
        </w:rPr>
        <w:t xml:space="preserve">
                               Консалтингтiк қызметтер </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2      031  Ішкi көздер  Жер бөлу;            Жыл  Қазақстан </w:t>
      </w:r>
    </w:p>
    <w:p>
      <w:pPr>
        <w:spacing w:after="0"/>
        <w:ind w:left="0"/>
        <w:jc w:val="both"/>
      </w:pPr>
      <w:r>
        <w:rPr>
          <w:rFonts w:ascii="Times New Roman"/>
          <w:b w:val="false"/>
          <w:i w:val="false"/>
          <w:color w:val="000000"/>
          <w:sz w:val="28"/>
        </w:rPr>
        <w:t xml:space="preserve">
                  есебiнен     Мемлекеттiк және     бойы Республикасының </w:t>
      </w:r>
    </w:p>
    <w:p>
      <w:pPr>
        <w:spacing w:after="0"/>
        <w:ind w:left="0"/>
        <w:jc w:val="both"/>
      </w:pPr>
      <w:r>
        <w:rPr>
          <w:rFonts w:ascii="Times New Roman"/>
          <w:b w:val="false"/>
          <w:i w:val="false"/>
          <w:color w:val="000000"/>
          <w:sz w:val="28"/>
        </w:rPr>
        <w:t xml:space="preserve">
                  Алматы -     экологиялық сараптау      Көлік және </w:t>
      </w:r>
    </w:p>
    <w:p>
      <w:pPr>
        <w:spacing w:after="0"/>
        <w:ind w:left="0"/>
        <w:jc w:val="both"/>
      </w:pPr>
      <w:r>
        <w:rPr>
          <w:rFonts w:ascii="Times New Roman"/>
          <w:b w:val="false"/>
          <w:i w:val="false"/>
          <w:color w:val="000000"/>
          <w:sz w:val="28"/>
        </w:rPr>
        <w:t xml:space="preserve">
                  Георгиевка   жүргiзу;                  коммуникациялар </w:t>
      </w:r>
    </w:p>
    <w:p>
      <w:pPr>
        <w:spacing w:after="0"/>
        <w:ind w:left="0"/>
        <w:jc w:val="both"/>
      </w:pPr>
      <w:r>
        <w:rPr>
          <w:rFonts w:ascii="Times New Roman"/>
          <w:b w:val="false"/>
          <w:i w:val="false"/>
          <w:color w:val="000000"/>
          <w:sz w:val="28"/>
        </w:rPr>
        <w:t xml:space="preserve">
                  учаскесiнде  Жолдарды қайта жаңартуға  министрлігі </w:t>
      </w:r>
    </w:p>
    <w:p>
      <w:pPr>
        <w:spacing w:after="0"/>
        <w:ind w:left="0"/>
        <w:jc w:val="both"/>
      </w:pPr>
      <w:r>
        <w:rPr>
          <w:rFonts w:ascii="Times New Roman"/>
          <w:b w:val="false"/>
          <w:i w:val="false"/>
          <w:color w:val="000000"/>
          <w:sz w:val="28"/>
        </w:rPr>
        <w:t xml:space="preserve">
                  жобаны iске  байланысты салықтарды </w:t>
      </w:r>
    </w:p>
    <w:p>
      <w:pPr>
        <w:spacing w:after="0"/>
        <w:ind w:left="0"/>
        <w:jc w:val="both"/>
      </w:pPr>
      <w:r>
        <w:rPr>
          <w:rFonts w:ascii="Times New Roman"/>
          <w:b w:val="false"/>
          <w:i w:val="false"/>
          <w:color w:val="000000"/>
          <w:sz w:val="28"/>
        </w:rPr>
        <w:t xml:space="preserve">
                  асыру        төлеу; консалтингтік </w:t>
      </w:r>
    </w:p>
    <w:p>
      <w:pPr>
        <w:spacing w:after="0"/>
        <w:ind w:left="0"/>
        <w:jc w:val="both"/>
      </w:pPr>
      <w:r>
        <w:rPr>
          <w:rFonts w:ascii="Times New Roman"/>
          <w:b w:val="false"/>
          <w:i w:val="false"/>
          <w:color w:val="000000"/>
          <w:sz w:val="28"/>
        </w:rPr>
        <w:t xml:space="preserve">
                               қызметтер көрсетуге </w:t>
      </w:r>
    </w:p>
    <w:p>
      <w:pPr>
        <w:spacing w:after="0"/>
        <w:ind w:left="0"/>
        <w:jc w:val="both"/>
      </w:pPr>
      <w:r>
        <w:rPr>
          <w:rFonts w:ascii="Times New Roman"/>
          <w:b w:val="false"/>
          <w:i w:val="false"/>
          <w:color w:val="000000"/>
          <w:sz w:val="28"/>
        </w:rPr>
        <w:t xml:space="preserve">
                               байланысты салықтарды </w:t>
      </w:r>
    </w:p>
    <w:p>
      <w:pPr>
        <w:spacing w:after="0"/>
        <w:ind w:left="0"/>
        <w:jc w:val="both"/>
      </w:pPr>
      <w:r>
        <w:rPr>
          <w:rFonts w:ascii="Times New Roman"/>
          <w:b w:val="false"/>
          <w:i w:val="false"/>
          <w:color w:val="000000"/>
          <w:sz w:val="28"/>
        </w:rPr>
        <w:t xml:space="preserve">
                               төлеу. Деталдық жобаға </w:t>
      </w:r>
    </w:p>
    <w:p>
      <w:pPr>
        <w:spacing w:after="0"/>
        <w:ind w:left="0"/>
        <w:jc w:val="both"/>
      </w:pPr>
      <w:r>
        <w:rPr>
          <w:rFonts w:ascii="Times New Roman"/>
          <w:b w:val="false"/>
          <w:i w:val="false"/>
          <w:color w:val="000000"/>
          <w:sz w:val="28"/>
        </w:rPr>
        <w:t xml:space="preserve">
                               және мердiгерлермен </w:t>
      </w:r>
    </w:p>
    <w:p>
      <w:pPr>
        <w:spacing w:after="0"/>
        <w:ind w:left="0"/>
        <w:jc w:val="both"/>
      </w:pPr>
      <w:r>
        <w:rPr>
          <w:rFonts w:ascii="Times New Roman"/>
          <w:b w:val="false"/>
          <w:i w:val="false"/>
          <w:color w:val="000000"/>
          <w:sz w:val="28"/>
        </w:rPr>
        <w:t xml:space="preserve">
                               келiсiм-шарттарға сәйкес </w:t>
      </w:r>
    </w:p>
    <w:p>
      <w:pPr>
        <w:spacing w:after="0"/>
        <w:ind w:left="0"/>
        <w:jc w:val="both"/>
      </w:pPr>
      <w:r>
        <w:rPr>
          <w:rFonts w:ascii="Times New Roman"/>
          <w:b w:val="false"/>
          <w:i w:val="false"/>
          <w:color w:val="000000"/>
          <w:sz w:val="28"/>
        </w:rPr>
        <w:t xml:space="preserve">
                               Алматы - Ұзынағаш учаскесiнде </w:t>
      </w:r>
    </w:p>
    <w:p>
      <w:pPr>
        <w:spacing w:after="0"/>
        <w:ind w:left="0"/>
        <w:jc w:val="both"/>
      </w:pPr>
      <w:r>
        <w:rPr>
          <w:rFonts w:ascii="Times New Roman"/>
          <w:b w:val="false"/>
          <w:i w:val="false"/>
          <w:color w:val="000000"/>
          <w:sz w:val="28"/>
        </w:rPr>
        <w:t xml:space="preserve">
                               Алматы - Георгиевка автожолын </w:t>
      </w:r>
    </w:p>
    <w:p>
      <w:pPr>
        <w:spacing w:after="0"/>
        <w:ind w:left="0"/>
        <w:jc w:val="both"/>
      </w:pPr>
      <w:r>
        <w:rPr>
          <w:rFonts w:ascii="Times New Roman"/>
          <w:b w:val="false"/>
          <w:i w:val="false"/>
          <w:color w:val="000000"/>
          <w:sz w:val="28"/>
        </w:rPr>
        <w:t xml:space="preserve">
                               оңалту. </w:t>
      </w:r>
    </w:p>
    <w:p>
      <w:pPr>
        <w:spacing w:after="0"/>
        <w:ind w:left="0"/>
        <w:jc w:val="both"/>
      </w:pPr>
      <w:r>
        <w:rPr>
          <w:rFonts w:ascii="Times New Roman"/>
          <w:b w:val="false"/>
          <w:i w:val="false"/>
          <w:color w:val="000000"/>
          <w:sz w:val="28"/>
        </w:rPr>
        <w:t xml:space="preserve">
      3      032  Сыртқы       Құрылысты қадағалау; Жыл  Қазақстан </w:t>
      </w:r>
    </w:p>
    <w:p>
      <w:pPr>
        <w:spacing w:after="0"/>
        <w:ind w:left="0"/>
        <w:jc w:val="both"/>
      </w:pPr>
      <w:r>
        <w:rPr>
          <w:rFonts w:ascii="Times New Roman"/>
          <w:b w:val="false"/>
          <w:i w:val="false"/>
          <w:color w:val="000000"/>
          <w:sz w:val="28"/>
        </w:rPr>
        <w:t xml:space="preserve">
                  заемдар      Мердiгермен өзара    бойы Республикасының </w:t>
      </w:r>
    </w:p>
    <w:p>
      <w:pPr>
        <w:spacing w:after="0"/>
        <w:ind w:left="0"/>
        <w:jc w:val="both"/>
      </w:pPr>
      <w:r>
        <w:rPr>
          <w:rFonts w:ascii="Times New Roman"/>
          <w:b w:val="false"/>
          <w:i w:val="false"/>
          <w:color w:val="000000"/>
          <w:sz w:val="28"/>
        </w:rPr>
        <w:t xml:space="preserve">
                  есебiнен     келiсiм-шартқа және       Көлік және </w:t>
      </w:r>
    </w:p>
    <w:p>
      <w:pPr>
        <w:spacing w:after="0"/>
        <w:ind w:left="0"/>
        <w:jc w:val="both"/>
      </w:pPr>
      <w:r>
        <w:rPr>
          <w:rFonts w:ascii="Times New Roman"/>
          <w:b w:val="false"/>
          <w:i w:val="false"/>
          <w:color w:val="000000"/>
          <w:sz w:val="28"/>
        </w:rPr>
        <w:t xml:space="preserve">
                  Ұзынағаш-    егжей-тегжейлi жобаға     коммуникациялар </w:t>
      </w:r>
    </w:p>
    <w:p>
      <w:pPr>
        <w:spacing w:after="0"/>
        <w:ind w:left="0"/>
        <w:jc w:val="both"/>
      </w:pPr>
      <w:r>
        <w:rPr>
          <w:rFonts w:ascii="Times New Roman"/>
          <w:b w:val="false"/>
          <w:i w:val="false"/>
          <w:color w:val="000000"/>
          <w:sz w:val="28"/>
        </w:rPr>
        <w:t xml:space="preserve">
                  Георгиевка   сәйкес Ұзынағаш-          министрлігі </w:t>
      </w:r>
    </w:p>
    <w:p>
      <w:pPr>
        <w:spacing w:after="0"/>
        <w:ind w:left="0"/>
        <w:jc w:val="both"/>
      </w:pPr>
      <w:r>
        <w:rPr>
          <w:rFonts w:ascii="Times New Roman"/>
          <w:b w:val="false"/>
          <w:i w:val="false"/>
          <w:color w:val="000000"/>
          <w:sz w:val="28"/>
        </w:rPr>
        <w:t xml:space="preserve">
                  учаскесiнде  Георгиевка учаске. </w:t>
      </w:r>
    </w:p>
    <w:p>
      <w:pPr>
        <w:spacing w:after="0"/>
        <w:ind w:left="0"/>
        <w:jc w:val="both"/>
      </w:pPr>
      <w:r>
        <w:rPr>
          <w:rFonts w:ascii="Times New Roman"/>
          <w:b w:val="false"/>
          <w:i w:val="false"/>
          <w:color w:val="000000"/>
          <w:sz w:val="28"/>
        </w:rPr>
        <w:t xml:space="preserve">
                  жобаны iске  сiндегі Алматы- </w:t>
      </w:r>
    </w:p>
    <w:p>
      <w:pPr>
        <w:spacing w:after="0"/>
        <w:ind w:left="0"/>
        <w:jc w:val="both"/>
      </w:pPr>
      <w:r>
        <w:rPr>
          <w:rFonts w:ascii="Times New Roman"/>
          <w:b w:val="false"/>
          <w:i w:val="false"/>
          <w:color w:val="000000"/>
          <w:sz w:val="28"/>
        </w:rPr>
        <w:t xml:space="preserve">
                  асыру        Георгиевка автожолын </w:t>
      </w:r>
    </w:p>
    <w:p>
      <w:pPr>
        <w:spacing w:after="0"/>
        <w:ind w:left="0"/>
        <w:jc w:val="both"/>
      </w:pPr>
      <w:r>
        <w:rPr>
          <w:rFonts w:ascii="Times New Roman"/>
          <w:b w:val="false"/>
          <w:i w:val="false"/>
          <w:color w:val="000000"/>
          <w:sz w:val="28"/>
        </w:rPr>
        <w:t xml:space="preserve">
                               қалпына келтiру. </w:t>
      </w:r>
    </w:p>
    <w:p>
      <w:pPr>
        <w:spacing w:after="0"/>
        <w:ind w:left="0"/>
        <w:jc w:val="both"/>
      </w:pPr>
      <w:r>
        <w:rPr>
          <w:rFonts w:ascii="Times New Roman"/>
          <w:b w:val="false"/>
          <w:i w:val="false"/>
          <w:color w:val="000000"/>
          <w:sz w:val="28"/>
        </w:rPr>
        <w:t xml:space="preserve">
      4      033  Iшкi көздер  Жолдарды қайта жаңар. Жыл  Қазақстан </w:t>
      </w:r>
    </w:p>
    <w:p>
      <w:pPr>
        <w:spacing w:after="0"/>
        <w:ind w:left="0"/>
        <w:jc w:val="both"/>
      </w:pPr>
      <w:r>
        <w:rPr>
          <w:rFonts w:ascii="Times New Roman"/>
          <w:b w:val="false"/>
          <w:i w:val="false"/>
          <w:color w:val="000000"/>
          <w:sz w:val="28"/>
        </w:rPr>
        <w:t xml:space="preserve">
                  есебiнен     туға байланысты са.   бойы Республикасының </w:t>
      </w:r>
    </w:p>
    <w:p>
      <w:pPr>
        <w:spacing w:after="0"/>
        <w:ind w:left="0"/>
        <w:jc w:val="both"/>
      </w:pPr>
      <w:r>
        <w:rPr>
          <w:rFonts w:ascii="Times New Roman"/>
          <w:b w:val="false"/>
          <w:i w:val="false"/>
          <w:color w:val="000000"/>
          <w:sz w:val="28"/>
        </w:rPr>
        <w:t xml:space="preserve">
                  Ұзынағаш-    лықтарды төлеу;            Көлік және </w:t>
      </w:r>
    </w:p>
    <w:p>
      <w:pPr>
        <w:spacing w:after="0"/>
        <w:ind w:left="0"/>
        <w:jc w:val="both"/>
      </w:pPr>
      <w:r>
        <w:rPr>
          <w:rFonts w:ascii="Times New Roman"/>
          <w:b w:val="false"/>
          <w:i w:val="false"/>
          <w:color w:val="000000"/>
          <w:sz w:val="28"/>
        </w:rPr>
        <w:t xml:space="preserve">
                  Георгиевка   Жер бөлу;                  коммуникациялар </w:t>
      </w:r>
    </w:p>
    <w:p>
      <w:pPr>
        <w:spacing w:after="0"/>
        <w:ind w:left="0"/>
        <w:jc w:val="both"/>
      </w:pPr>
      <w:r>
        <w:rPr>
          <w:rFonts w:ascii="Times New Roman"/>
          <w:b w:val="false"/>
          <w:i w:val="false"/>
          <w:color w:val="000000"/>
          <w:sz w:val="28"/>
        </w:rPr>
        <w:t xml:space="preserve">
                  учаскесiнде  Мемлекеттік және           министрлігі </w:t>
      </w:r>
    </w:p>
    <w:p>
      <w:pPr>
        <w:spacing w:after="0"/>
        <w:ind w:left="0"/>
        <w:jc w:val="both"/>
      </w:pPr>
      <w:r>
        <w:rPr>
          <w:rFonts w:ascii="Times New Roman"/>
          <w:b w:val="false"/>
          <w:i w:val="false"/>
          <w:color w:val="000000"/>
          <w:sz w:val="28"/>
        </w:rPr>
        <w:t xml:space="preserve">
                  жобаны iске  экологиялық сараптау </w:t>
      </w:r>
    </w:p>
    <w:p>
      <w:pPr>
        <w:spacing w:after="0"/>
        <w:ind w:left="0"/>
        <w:jc w:val="both"/>
      </w:pPr>
      <w:r>
        <w:rPr>
          <w:rFonts w:ascii="Times New Roman"/>
          <w:b w:val="false"/>
          <w:i w:val="false"/>
          <w:color w:val="000000"/>
          <w:sz w:val="28"/>
        </w:rPr>
        <w:t xml:space="preserve">
                  асыру        жүргізу; </w:t>
      </w:r>
    </w:p>
    <w:p>
      <w:pPr>
        <w:spacing w:after="0"/>
        <w:ind w:left="0"/>
        <w:jc w:val="both"/>
      </w:pPr>
      <w:r>
        <w:rPr>
          <w:rFonts w:ascii="Times New Roman"/>
          <w:b w:val="false"/>
          <w:i w:val="false"/>
          <w:color w:val="000000"/>
          <w:sz w:val="28"/>
        </w:rPr>
        <w:t xml:space="preserve">
                               Мердiгермен өзара </w:t>
      </w:r>
    </w:p>
    <w:p>
      <w:pPr>
        <w:spacing w:after="0"/>
        <w:ind w:left="0"/>
        <w:jc w:val="both"/>
      </w:pPr>
      <w:r>
        <w:rPr>
          <w:rFonts w:ascii="Times New Roman"/>
          <w:b w:val="false"/>
          <w:i w:val="false"/>
          <w:color w:val="000000"/>
          <w:sz w:val="28"/>
        </w:rPr>
        <w:t xml:space="preserve">
                               келiсiм-шартқа және </w:t>
      </w:r>
    </w:p>
    <w:p>
      <w:pPr>
        <w:spacing w:after="0"/>
        <w:ind w:left="0"/>
        <w:jc w:val="both"/>
      </w:pPr>
      <w:r>
        <w:rPr>
          <w:rFonts w:ascii="Times New Roman"/>
          <w:b w:val="false"/>
          <w:i w:val="false"/>
          <w:color w:val="000000"/>
          <w:sz w:val="28"/>
        </w:rPr>
        <w:t xml:space="preserve">
                               егжей-тегжейлi жобаға </w:t>
      </w:r>
    </w:p>
    <w:p>
      <w:pPr>
        <w:spacing w:after="0"/>
        <w:ind w:left="0"/>
        <w:jc w:val="both"/>
      </w:pPr>
      <w:r>
        <w:rPr>
          <w:rFonts w:ascii="Times New Roman"/>
          <w:b w:val="false"/>
          <w:i w:val="false"/>
          <w:color w:val="000000"/>
          <w:sz w:val="28"/>
        </w:rPr>
        <w:t xml:space="preserve">
                               сәйкес Ұзынағаш- </w:t>
      </w:r>
    </w:p>
    <w:p>
      <w:pPr>
        <w:spacing w:after="0"/>
        <w:ind w:left="0"/>
        <w:jc w:val="both"/>
      </w:pPr>
      <w:r>
        <w:rPr>
          <w:rFonts w:ascii="Times New Roman"/>
          <w:b w:val="false"/>
          <w:i w:val="false"/>
          <w:color w:val="000000"/>
          <w:sz w:val="28"/>
        </w:rPr>
        <w:t xml:space="preserve">
                               Георгиевка учаске. </w:t>
      </w:r>
    </w:p>
    <w:p>
      <w:pPr>
        <w:spacing w:after="0"/>
        <w:ind w:left="0"/>
        <w:jc w:val="both"/>
      </w:pPr>
      <w:r>
        <w:rPr>
          <w:rFonts w:ascii="Times New Roman"/>
          <w:b w:val="false"/>
          <w:i w:val="false"/>
          <w:color w:val="000000"/>
          <w:sz w:val="28"/>
        </w:rPr>
        <w:t xml:space="preserve">
                               сiндегi Алматы- </w:t>
      </w:r>
    </w:p>
    <w:p>
      <w:pPr>
        <w:spacing w:after="0"/>
        <w:ind w:left="0"/>
        <w:jc w:val="both"/>
      </w:pPr>
      <w:r>
        <w:rPr>
          <w:rFonts w:ascii="Times New Roman"/>
          <w:b w:val="false"/>
          <w:i w:val="false"/>
          <w:color w:val="000000"/>
          <w:sz w:val="28"/>
        </w:rPr>
        <w:t xml:space="preserve">
                               Георгиевка автожолын </w:t>
      </w:r>
    </w:p>
    <w:p>
      <w:pPr>
        <w:spacing w:after="0"/>
        <w:ind w:left="0"/>
        <w:jc w:val="both"/>
      </w:pPr>
      <w:r>
        <w:rPr>
          <w:rFonts w:ascii="Times New Roman"/>
          <w:b w:val="false"/>
          <w:i w:val="false"/>
          <w:color w:val="000000"/>
          <w:sz w:val="28"/>
        </w:rPr>
        <w:t xml:space="preserve">
                               қалпына келтіру.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Алматы-Бiшкек автомобиль жолын қалпына келтiру. Жол бойында орналасқан аймақтардағы әлеуметтiк-экономикалық жағдайдың жақсаруы отандық жол-құрылыс, жобалау және консультациялық ұйымдардың жұмысты ұйымдастырудың озық әлемдiк тәжiрибесiн игеруi.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Үкiметінiң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бұйрығына      </w:t>
      </w:r>
    </w:p>
    <w:p>
      <w:pPr>
        <w:spacing w:after="0"/>
        <w:ind w:left="0"/>
        <w:jc w:val="both"/>
      </w:pPr>
      <w:r>
        <w:rPr>
          <w:rFonts w:ascii="Times New Roman"/>
          <w:b w:val="false"/>
          <w:i w:val="false"/>
          <w:color w:val="000000"/>
          <w:sz w:val="28"/>
        </w:rPr>
        <w:t xml:space="preserve">
      261-1 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Жаңа 261-1 қосымшамен толықтырылды - Қазақстан Республикасы Үкiметiнiң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Көлiк және коммуникациялар министрлiгi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716 "Бурабай-Көкшетау-Петропавл автомобиль жолын оңалту"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2004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2 415 мың теңге (екi миллион төрт жүз он бес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"Автомобиль жолдары туралы" Қазақстан Республикасының 2001 жылғы 17 шiлдедегi Заңының 17-бабы; "Қазақстан Республикасының автожол саласын дамытудың 2001-2005 жылдарға арналған мемлекеттiк бағдарламасы туралы" Қазақстан Республикасы Президентiнiң 2001 жылғы 28 қарашадағы N 730 Жарлығы, Қазақстан Республикасының 2002 жылғы 12 желтоқсандағы "2003 жылға арналған республикалық бюджет туралы" Заңы ; Қазақстан Республикасы Үкiметiнiң қаулысы 2003 жылғы 6 маусым N 610.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соның iшiнде үкіметтің сыртқы заем қаражаты. </w:t>
      </w:r>
    </w:p>
    <w:p>
      <w:pPr>
        <w:spacing w:after="0"/>
        <w:ind w:left="0"/>
        <w:jc w:val="both"/>
      </w:pPr>
      <w:r>
        <w:rPr>
          <w:rFonts w:ascii="Times New Roman"/>
          <w:b w:val="false"/>
          <w:i w:val="false"/>
          <w:color w:val="000000"/>
          <w:sz w:val="28"/>
        </w:rPr>
        <w:t xml:space="preserve">
            4. Бюджеттік бағдарламаның мақсаты: Қазақстан Республикасында тиiмдi жол желiсiн және жол көлiгiн дамыту. </w:t>
      </w:r>
    </w:p>
    <w:p>
      <w:pPr>
        <w:spacing w:after="0"/>
        <w:ind w:left="0"/>
        <w:jc w:val="both"/>
      </w:pPr>
      <w:r>
        <w:rPr>
          <w:rFonts w:ascii="Times New Roman"/>
          <w:b w:val="false"/>
          <w:i w:val="false"/>
          <w:color w:val="000000"/>
          <w:sz w:val="28"/>
        </w:rPr>
        <w:t xml:space="preserve">
            5. Бюджеттiк бағдарламаның мiндеттерi: қозғалыс қауiпсiздiгiн қамтамасыз ету шарттары бойынша Қордай асуындағы Бурабай-Көкшетау-Петропавл автожолдарының аса маңызды учаскелерiн қайта жаңарту және автомобиль жолдарының техникалық жағдайын арттыру.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  Бағдарламаны (кіші | Іске |  Жауапты </w:t>
      </w:r>
    </w:p>
    <w:p>
      <w:pPr>
        <w:spacing w:after="0"/>
        <w:ind w:left="0"/>
        <w:jc w:val="both"/>
      </w:pPr>
      <w:r>
        <w:rPr>
          <w:rFonts w:ascii="Times New Roman"/>
          <w:b w:val="false"/>
          <w:i w:val="false"/>
          <w:color w:val="000000"/>
          <w:sz w:val="28"/>
        </w:rPr>
        <w:t xml:space="preserve">
      |ламаның|бағ. | маның   |    бағдарламаны)    |асыру |орындаушылар </w:t>
      </w:r>
    </w:p>
    <w:p>
      <w:pPr>
        <w:spacing w:after="0"/>
        <w:ind w:left="0"/>
        <w:jc w:val="both"/>
      </w:pPr>
      <w:r>
        <w:rPr>
          <w:rFonts w:ascii="Times New Roman"/>
          <w:b w:val="false"/>
          <w:i w:val="false"/>
          <w:color w:val="000000"/>
          <w:sz w:val="28"/>
        </w:rPr>
        <w:t xml:space="preserve">
      | коды  |дар. | (кіші   | іске асыру жөніндегі|мерзі.| </w:t>
      </w:r>
    </w:p>
    <w:p>
      <w:pPr>
        <w:spacing w:after="0"/>
        <w:ind w:left="0"/>
        <w:jc w:val="both"/>
      </w:pPr>
      <w:r>
        <w:rPr>
          <w:rFonts w:ascii="Times New Roman"/>
          <w:b w:val="false"/>
          <w:i w:val="false"/>
          <w:color w:val="000000"/>
          <w:sz w:val="28"/>
        </w:rPr>
        <w:t xml:space="preserve">
      |       |лама.|бағдарла.|     іс-шаралар      |  мі  | </w:t>
      </w:r>
    </w:p>
    <w:p>
      <w:pPr>
        <w:spacing w:after="0"/>
        <w:ind w:left="0"/>
        <w:jc w:val="both"/>
      </w:pPr>
      <w:r>
        <w:rPr>
          <w:rFonts w:ascii="Times New Roman"/>
          <w:b w:val="false"/>
          <w:i w:val="false"/>
          <w:color w:val="000000"/>
          <w:sz w:val="28"/>
        </w:rPr>
        <w:t xml:space="preserve">
      |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716         Бурабай- </w:t>
      </w:r>
    </w:p>
    <w:p>
      <w:pPr>
        <w:spacing w:after="0"/>
        <w:ind w:left="0"/>
        <w:jc w:val="both"/>
      </w:pPr>
      <w:r>
        <w:rPr>
          <w:rFonts w:ascii="Times New Roman"/>
          <w:b w:val="false"/>
          <w:i w:val="false"/>
          <w:color w:val="000000"/>
          <w:sz w:val="28"/>
        </w:rPr>
        <w:t xml:space="preserve">
                      Көкшетау- </w:t>
      </w:r>
    </w:p>
    <w:p>
      <w:pPr>
        <w:spacing w:after="0"/>
        <w:ind w:left="0"/>
        <w:jc w:val="both"/>
      </w:pPr>
      <w:r>
        <w:rPr>
          <w:rFonts w:ascii="Times New Roman"/>
          <w:b w:val="false"/>
          <w:i w:val="false"/>
          <w:color w:val="000000"/>
          <w:sz w:val="28"/>
        </w:rPr>
        <w:t xml:space="preserve">
                      Петропавл </w:t>
      </w:r>
    </w:p>
    <w:p>
      <w:pPr>
        <w:spacing w:after="0"/>
        <w:ind w:left="0"/>
        <w:jc w:val="both"/>
      </w:pPr>
      <w:r>
        <w:rPr>
          <w:rFonts w:ascii="Times New Roman"/>
          <w:b w:val="false"/>
          <w:i w:val="false"/>
          <w:color w:val="000000"/>
          <w:sz w:val="28"/>
        </w:rPr>
        <w:t xml:space="preserve">
                      автомобиль </w:t>
      </w:r>
    </w:p>
    <w:p>
      <w:pPr>
        <w:spacing w:after="0"/>
        <w:ind w:left="0"/>
        <w:jc w:val="both"/>
      </w:pPr>
      <w:r>
        <w:rPr>
          <w:rFonts w:ascii="Times New Roman"/>
          <w:b w:val="false"/>
          <w:i w:val="false"/>
          <w:color w:val="000000"/>
          <w:sz w:val="28"/>
        </w:rPr>
        <w:t xml:space="preserve">
                      жолын </w:t>
      </w:r>
    </w:p>
    <w:p>
      <w:pPr>
        <w:spacing w:after="0"/>
        <w:ind w:left="0"/>
        <w:jc w:val="both"/>
      </w:pPr>
      <w:r>
        <w:rPr>
          <w:rFonts w:ascii="Times New Roman"/>
          <w:b w:val="false"/>
          <w:i w:val="false"/>
          <w:color w:val="000000"/>
          <w:sz w:val="28"/>
        </w:rPr>
        <w:t xml:space="preserve">
                      оңалту </w:t>
      </w:r>
    </w:p>
    <w:p>
      <w:pPr>
        <w:spacing w:after="0"/>
        <w:ind w:left="0"/>
        <w:jc w:val="both"/>
      </w:pPr>
      <w:r>
        <w:rPr>
          <w:rFonts w:ascii="Times New Roman"/>
          <w:b w:val="false"/>
          <w:i w:val="false"/>
          <w:color w:val="000000"/>
          <w:sz w:val="28"/>
        </w:rPr>
        <w:t xml:space="preserve">
                 029  Iшкi      Қосымша құнға         Жыл    Қазақстан </w:t>
      </w:r>
    </w:p>
    <w:p>
      <w:pPr>
        <w:spacing w:after="0"/>
        <w:ind w:left="0"/>
        <w:jc w:val="both"/>
      </w:pPr>
      <w:r>
        <w:rPr>
          <w:rFonts w:ascii="Times New Roman"/>
          <w:b w:val="false"/>
          <w:i w:val="false"/>
          <w:color w:val="000000"/>
          <w:sz w:val="28"/>
        </w:rPr>
        <w:t xml:space="preserve">
                      көздер    салынатын салықты     iшiнде Республика. </w:t>
      </w:r>
    </w:p>
    <w:p>
      <w:pPr>
        <w:spacing w:after="0"/>
        <w:ind w:left="0"/>
        <w:jc w:val="both"/>
      </w:pPr>
      <w:r>
        <w:rPr>
          <w:rFonts w:ascii="Times New Roman"/>
          <w:b w:val="false"/>
          <w:i w:val="false"/>
          <w:color w:val="000000"/>
          <w:sz w:val="28"/>
        </w:rPr>
        <w:t xml:space="preserve">
                      есебiнен  төлеу.                       сының Көлiк </w:t>
      </w:r>
    </w:p>
    <w:p>
      <w:pPr>
        <w:spacing w:after="0"/>
        <w:ind w:left="0"/>
        <w:jc w:val="both"/>
      </w:pPr>
      <w:r>
        <w:rPr>
          <w:rFonts w:ascii="Times New Roman"/>
          <w:b w:val="false"/>
          <w:i w:val="false"/>
          <w:color w:val="000000"/>
          <w:sz w:val="28"/>
        </w:rPr>
        <w:t xml:space="preserve">
                      грантты                                және комму. </w:t>
      </w:r>
    </w:p>
    <w:p>
      <w:pPr>
        <w:spacing w:after="0"/>
        <w:ind w:left="0"/>
        <w:jc w:val="both"/>
      </w:pPr>
      <w:r>
        <w:rPr>
          <w:rFonts w:ascii="Times New Roman"/>
          <w:b w:val="false"/>
          <w:i w:val="false"/>
          <w:color w:val="000000"/>
          <w:sz w:val="28"/>
        </w:rPr>
        <w:t xml:space="preserve">
                      iске                                   никациялар </w:t>
      </w:r>
    </w:p>
    <w:p>
      <w:pPr>
        <w:spacing w:after="0"/>
        <w:ind w:left="0"/>
        <w:jc w:val="both"/>
      </w:pPr>
      <w:r>
        <w:rPr>
          <w:rFonts w:ascii="Times New Roman"/>
          <w:b w:val="false"/>
          <w:i w:val="false"/>
          <w:color w:val="000000"/>
          <w:sz w:val="28"/>
        </w:rPr>
        <w:t xml:space="preserve">
                      асыру                                  министрлiгi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Бурабай-Көкшетау-Петропавл автомобиль жолдарын қалпына келтiру. Жол бойында орналасқан аймақтардағы әлеуметтiк-экономикалық жағдайдың жақсаруы отандық жол-құрылыс, жобалау және консультациялық ұйымдардың жұмысты ұйымдастырудың озық әлемдiк тәжiрибесiн игеруi.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