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83655" w14:textId="8e836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2004 жылға арналған республикалық бюджеттік бағдарламалардың паспорттарын бекіту туралы
(Қазақстан Республикасының Бiлiм және ғылым министрлігі)</w:t>
      </w:r>
    </w:p>
    <w:p>
      <w:pPr>
        <w:spacing w:after="0"/>
        <w:ind w:left="0"/>
        <w:jc w:val="both"/>
      </w:pPr>
      <w:r>
        <w:rPr>
          <w:rFonts w:ascii="Times New Roman"/>
          <w:b w:val="false"/>
          <w:i w:val="false"/>
          <w:color w:val="000000"/>
          <w:sz w:val="28"/>
        </w:rPr>
        <w:t>Қазақстан Республикасы Үкіметінің 2003 жылғы 26 желтоқсандағы N 1327 қаулысы</w:t>
      </w:r>
    </w:p>
    <w:p>
      <w:pPr>
        <w:spacing w:after="0"/>
        <w:ind w:left="0"/>
        <w:jc w:val="both"/>
      </w:pPr>
      <w:bookmarkStart w:name="z33" w:id="0"/>
      <w:r>
        <w:rPr>
          <w:rFonts w:ascii="Times New Roman"/>
          <w:b w:val="false"/>
          <w:i w:val="false"/>
          <w:color w:val="ff0000"/>
          <w:sz w:val="28"/>
        </w:rPr>
        <w:t xml:space="preserve">
       РҚАО-ның ескертуі.  </w:t>
      </w:r>
      <w:r>
        <w:rPr>
          <w:rFonts w:ascii="Times New Roman"/>
          <w:b w:val="false"/>
          <w:i w:val="false"/>
          <w:color w:val="ff0000"/>
          <w:sz w:val="28"/>
        </w:rPr>
        <w:t xml:space="preserve">P031327 </w:t>
      </w:r>
      <w:r>
        <w:rPr>
          <w:rFonts w:ascii="Times New Roman"/>
          <w:b w:val="false"/>
          <w:i w:val="false"/>
          <w:color w:val="ff0000"/>
          <w:sz w:val="28"/>
        </w:rPr>
        <w:t xml:space="preserve"> қаулысын қараңыз. </w:t>
      </w:r>
    </w:p>
    <w:bookmarkEnd w:id="0"/>
    <w:p>
      <w:pPr>
        <w:spacing w:after="0"/>
        <w:ind w:left="0"/>
        <w:jc w:val="both"/>
      </w:pPr>
      <w:r>
        <w:rPr>
          <w:rFonts w:ascii="Times New Roman"/>
          <w:b w:val="false"/>
          <w:i w:val="false"/>
          <w:color w:val="000000"/>
          <w:sz w:val="28"/>
        </w:rPr>
        <w:t>      "Бюджет жүйесі туралы" Қазақстан Республикасының 1999 жылғы 1 сәуiрдегi  </w:t>
      </w:r>
      <w:r>
        <w:rPr>
          <w:rFonts w:ascii="Times New Roman"/>
          <w:b w:val="false"/>
          <w:i w:val="false"/>
          <w:color w:val="000000"/>
          <w:sz w:val="28"/>
        </w:rPr>
        <w:t xml:space="preserve">Заңына </w:t>
      </w:r>
      <w:r>
        <w:rPr>
          <w:rFonts w:ascii="Times New Roman"/>
          <w:b w:val="false"/>
          <w:i w:val="false"/>
          <w:color w:val="000000"/>
          <w:sz w:val="28"/>
        </w:rPr>
        <w:t xml:space="preserve"> сәйкес Қазақстан Республикасының Yкiметi қаулы етеді: </w:t>
      </w:r>
    </w:p>
    <w:bookmarkStart w:name="z1" w:id="1"/>
    <w:p>
      <w:pPr>
        <w:spacing w:after="0"/>
        <w:ind w:left="0"/>
        <w:jc w:val="both"/>
      </w:pPr>
      <w:r>
        <w:rPr>
          <w:rFonts w:ascii="Times New Roman"/>
          <w:b w:val="false"/>
          <w:i w:val="false"/>
          <w:color w:val="000000"/>
          <w:sz w:val="28"/>
        </w:rPr>
        <w:t xml:space="preserve">
      1. 190, 191, 192, 193, 194, 195, 196, 197, 198, 199, 200, 201, 202, 203, 204, 205, 206, 207, 208, 209, 210, 211, 212, 213, 214, 215, 216, 217, 218, 219-қосымшаларға сәйкес Қазақстан Республикасы Бiлiм және ғылым министрлігінiң 2004 жылға арналған республикалық бюджеттiк бағдарламаларының паспорттары бекiтiлсiн. </w:t>
      </w:r>
    </w:p>
    <w:bookmarkEnd w:id="1"/>
    <w:bookmarkStart w:name="z2" w:id="2"/>
    <w:p>
      <w:pPr>
        <w:spacing w:after="0"/>
        <w:ind w:left="0"/>
        <w:jc w:val="both"/>
      </w:pPr>
      <w:r>
        <w:rPr>
          <w:rFonts w:ascii="Times New Roman"/>
          <w:b w:val="false"/>
          <w:i w:val="false"/>
          <w:color w:val="000000"/>
          <w:sz w:val="28"/>
        </w:rPr>
        <w:t xml:space="preserve">
      2. Осы қаулы 2004 жылғы 1 қаңтардан бастап күшiне енеді.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190-қосымша           </w:t>
      </w:r>
    </w:p>
    <w:bookmarkEnd w:id="3"/>
    <w:p>
      <w:pPr>
        <w:spacing w:after="0"/>
        <w:ind w:left="0"/>
        <w:jc w:val="both"/>
      </w:pPr>
      <w:r>
        <w:rPr>
          <w:rFonts w:ascii="Times New Roman"/>
          <w:b w:val="false"/>
          <w:i w:val="false"/>
          <w:color w:val="ff0000"/>
          <w:sz w:val="28"/>
        </w:rPr>
        <w:t xml:space="preserve">       Ескерту. 190-қосымшаға өзгеріс енгізілді - ҚР Үкіметінің 2004.06.23. N 197K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225 - Қазақстан Республикасының Бiлiм және ғылым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"Бiлiм және ғылым саласындағы уәкiлеттi </w:t>
      </w:r>
      <w:r>
        <w:br/>
      </w:r>
      <w:r>
        <w:rPr>
          <w:rFonts w:ascii="Times New Roman"/>
          <w:b/>
          <w:i w:val="false"/>
          <w:color w:val="000000"/>
        </w:rPr>
        <w:t xml:space="preserve">
органның қызметiн қамтамасыз ету" </w:t>
      </w:r>
      <w:r>
        <w:br/>
      </w:r>
      <w:r>
        <w:rPr>
          <w:rFonts w:ascii="Times New Roman"/>
          <w:b/>
          <w:i w:val="false"/>
          <w:color w:val="000000"/>
        </w:rPr>
        <w:t xml:space="preserve">
деген 001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324940 мың теңге (үш жүз жиырма төрт миллион тоғыз жүз қырық мың теңге). &lt;*&gt; </w:t>
      </w:r>
      <w:r>
        <w:br/>
      </w:r>
      <w:r>
        <w:rPr>
          <w:rFonts w:ascii="Times New Roman"/>
          <w:b w:val="false"/>
          <w:i w:val="false"/>
          <w:color w:val="000000"/>
          <w:sz w:val="28"/>
        </w:rPr>
        <w:t>
      2. Бюджеттiк бағдарламаның нормативтiк құқықтық негiзi: "Мемлекеттiк қызмет туралы" Қазақстан Pecпубликасының 1999 жылғы 23 шiлдедегi Заңының  </w:t>
      </w:r>
      <w:r>
        <w:rPr>
          <w:rFonts w:ascii="Times New Roman"/>
          <w:b w:val="false"/>
          <w:i w:val="false"/>
          <w:color w:val="000000"/>
          <w:sz w:val="28"/>
        </w:rPr>
        <w:t xml:space="preserve">3 , </w:t>
      </w:r>
      <w:r>
        <w:rPr>
          <w:rFonts w:ascii="Times New Roman"/>
          <w:b w:val="false"/>
          <w:i w:val="false"/>
          <w:color w:val="000000"/>
          <w:sz w:val="28"/>
        </w:rPr>
        <w:t xml:space="preserve">  21-24-баптары </w:t>
      </w:r>
      <w:r>
        <w:rPr>
          <w:rFonts w:ascii="Times New Roman"/>
          <w:b w:val="false"/>
          <w:i w:val="false"/>
          <w:color w:val="000000"/>
          <w:sz w:val="28"/>
        </w:rPr>
        <w:t>; "Бiлiм туралы" Қазақстан Республикасының 1999 жылғы 7 маусымдағы Заңының  </w:t>
      </w:r>
      <w:r>
        <w:rPr>
          <w:rFonts w:ascii="Times New Roman"/>
          <w:b w:val="false"/>
          <w:i w:val="false"/>
          <w:color w:val="000000"/>
          <w:sz w:val="28"/>
        </w:rPr>
        <w:t xml:space="preserve">8 , </w:t>
      </w:r>
      <w:r>
        <w:rPr>
          <w:rFonts w:ascii="Times New Roman"/>
          <w:b w:val="false"/>
          <w:i w:val="false"/>
          <w:color w:val="000000"/>
          <w:sz w:val="28"/>
        </w:rPr>
        <w:t xml:space="preserve">  12, </w:t>
      </w:r>
      <w:r>
        <w:rPr>
          <w:rFonts w:ascii="Times New Roman"/>
          <w:b w:val="false"/>
          <w:i w:val="false"/>
          <w:color w:val="000000"/>
          <w:sz w:val="28"/>
        </w:rPr>
        <w:t xml:space="preserve">  21, </w:t>
      </w:r>
      <w:r>
        <w:rPr>
          <w:rFonts w:ascii="Times New Roman"/>
          <w:b w:val="false"/>
          <w:i w:val="false"/>
          <w:color w:val="000000"/>
          <w:sz w:val="28"/>
        </w:rPr>
        <w:t xml:space="preserve">  27, </w:t>
      </w:r>
      <w:r>
        <w:rPr>
          <w:rFonts w:ascii="Times New Roman"/>
          <w:b w:val="false"/>
          <w:i w:val="false"/>
          <w:color w:val="000000"/>
          <w:sz w:val="28"/>
        </w:rPr>
        <w:t xml:space="preserve">  30, 35, 27-баптары </w:t>
      </w:r>
      <w:r>
        <w:rPr>
          <w:rFonts w:ascii="Times New Roman"/>
          <w:b w:val="false"/>
          <w:i w:val="false"/>
          <w:color w:val="000000"/>
          <w:sz w:val="28"/>
        </w:rPr>
        <w:t>; "Қазақстан Республикасы Бiлiм және ғылым министрлiгiнiң мәселелерi" туралы Қазақстан Республикасы Yкiметiнiң 1999 жылғы 19 қарашадағы N 1754  </w:t>
      </w:r>
      <w:r>
        <w:rPr>
          <w:rFonts w:ascii="Times New Roman"/>
          <w:b w:val="false"/>
          <w:i w:val="false"/>
          <w:color w:val="000000"/>
          <w:sz w:val="28"/>
        </w:rPr>
        <w:t xml:space="preserve">қаулысы </w:t>
      </w:r>
      <w:r>
        <w:rPr>
          <w:rFonts w:ascii="Times New Roman"/>
          <w:b w:val="false"/>
          <w:i w:val="false"/>
          <w:color w:val="000000"/>
          <w:sz w:val="28"/>
        </w:rPr>
        <w:t>; "Мемлекеттiк қызметтен өту тәртiбi туралы Ереженi бекiту туралы" Қазақстан Республикасы Президентiнiң 2000 жылғы 10 наурыздағы N 357  </w:t>
      </w:r>
      <w:r>
        <w:rPr>
          <w:rFonts w:ascii="Times New Roman"/>
          <w:b w:val="false"/>
          <w:i w:val="false"/>
          <w:color w:val="000000"/>
          <w:sz w:val="28"/>
        </w:rPr>
        <w:t xml:space="preserve">Жарлығы </w:t>
      </w:r>
      <w:r>
        <w:rPr>
          <w:rFonts w:ascii="Times New Roman"/>
          <w:b w:val="false"/>
          <w:i w:val="false"/>
          <w:color w:val="000000"/>
          <w:sz w:val="28"/>
        </w:rPr>
        <w:t>; "Мемлекеттiк қызметшiлердi даярлауды, қайта даярлауды және олардың бiлiктiлiгiн көтерудi одан әрi жетiлдiру жөнiндегi iс-шаралар туралы" Қазақстан Республикасы Президентiнiң 1998 жылғы 18 қыркүйектегi N 4075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Республикасындағы тiлдер туралы" Қазақстан Республикасының 1997 жылғы 11 шiлдедегi  </w:t>
      </w:r>
      <w:r>
        <w:rPr>
          <w:rFonts w:ascii="Times New Roman"/>
          <w:b w:val="false"/>
          <w:i w:val="false"/>
          <w:color w:val="000000"/>
          <w:sz w:val="28"/>
        </w:rPr>
        <w:t xml:space="preserve">Заңы </w:t>
      </w:r>
      <w:r>
        <w:rPr>
          <w:rFonts w:ascii="Times New Roman"/>
          <w:b w:val="false"/>
          <w:i w:val="false"/>
          <w:color w:val="000000"/>
          <w:sz w:val="28"/>
        </w:rPr>
        <w:t>; "Мемлекеттiк органдарда мемлекеттiк тiлдi қолдану аясын кеңейту туралы" Қазақстан Республикасы Yкiметiнiң 1998 жылғы 14 тамыздағы N 769  </w:t>
      </w:r>
      <w:r>
        <w:rPr>
          <w:rFonts w:ascii="Times New Roman"/>
          <w:b w:val="false"/>
          <w:i w:val="false"/>
          <w:color w:val="000000"/>
          <w:sz w:val="28"/>
        </w:rPr>
        <w:t xml:space="preserve">қаулысы </w:t>
      </w:r>
      <w:r>
        <w:rPr>
          <w:rFonts w:ascii="Times New Roman"/>
          <w:b w:val="false"/>
          <w:i w:val="false"/>
          <w:color w:val="000000"/>
          <w:sz w:val="28"/>
        </w:rPr>
        <w:t>; "Лицензиялау туралы" Қазақстан Республикасының 1995 жылғы 17 сәуiрдегi Заңының  </w:t>
      </w:r>
      <w:r>
        <w:rPr>
          <w:rFonts w:ascii="Times New Roman"/>
          <w:b w:val="false"/>
          <w:i w:val="false"/>
          <w:color w:val="000000"/>
          <w:sz w:val="28"/>
        </w:rPr>
        <w:t xml:space="preserve">10-бабы </w:t>
      </w:r>
      <w:r>
        <w:rPr>
          <w:rFonts w:ascii="Times New Roman"/>
          <w:b w:val="false"/>
          <w:i w:val="false"/>
          <w:color w:val="000000"/>
          <w:sz w:val="28"/>
        </w:rPr>
        <w:t>, "Бiлiм туралы" Қазақстан Республикасының 1999 жылғы 7 маусымдағы Заңының  </w:t>
      </w:r>
      <w:r>
        <w:rPr>
          <w:rFonts w:ascii="Times New Roman"/>
          <w:b w:val="false"/>
          <w:i w:val="false"/>
          <w:color w:val="000000"/>
          <w:sz w:val="28"/>
        </w:rPr>
        <w:t xml:space="preserve">12, </w:t>
      </w:r>
      <w:r>
        <w:rPr>
          <w:rFonts w:ascii="Times New Roman"/>
          <w:b w:val="false"/>
          <w:i w:val="false"/>
          <w:color w:val="000000"/>
          <w:sz w:val="28"/>
        </w:rPr>
        <w:t xml:space="preserve">  30, </w:t>
      </w:r>
      <w:r>
        <w:rPr>
          <w:rFonts w:ascii="Times New Roman"/>
          <w:b w:val="false"/>
          <w:i w:val="false"/>
          <w:color w:val="000000"/>
          <w:sz w:val="28"/>
        </w:rPr>
        <w:t xml:space="preserve">  35-баптары </w:t>
      </w:r>
      <w:r>
        <w:rPr>
          <w:rFonts w:ascii="Times New Roman"/>
          <w:b w:val="false"/>
          <w:i w:val="false"/>
          <w:color w:val="000000"/>
          <w:sz w:val="28"/>
        </w:rPr>
        <w:t>, "Бiлiм беру қызметiн лицензиялаудың ережесiн бекiту туралы" Ереженi бекiту туралы" Қазақстан Республикасы Yкiметiнiң 2000 жылғы 18 сәуiрдегi N 596  </w:t>
      </w:r>
      <w:r>
        <w:rPr>
          <w:rFonts w:ascii="Times New Roman"/>
          <w:b w:val="false"/>
          <w:i w:val="false"/>
          <w:color w:val="000000"/>
          <w:sz w:val="28"/>
        </w:rPr>
        <w:t xml:space="preserve">қаулысы </w:t>
      </w:r>
      <w:r>
        <w:rPr>
          <w:rFonts w:ascii="Times New Roman"/>
          <w:b w:val="false"/>
          <w:i w:val="false"/>
          <w:color w:val="000000"/>
          <w:sz w:val="28"/>
        </w:rPr>
        <w:t>, "Ғылыми ұйымдарды аттестаттау туралы" Қазақстан Республикасы Үкiметiнiң 2003 жылғы 19 мамырдағы N 460  </w:t>
      </w:r>
      <w:r>
        <w:rPr>
          <w:rFonts w:ascii="Times New Roman"/>
          <w:b w:val="false"/>
          <w:i w:val="false"/>
          <w:color w:val="000000"/>
          <w:sz w:val="28"/>
        </w:rPr>
        <w:t xml:space="preserve">қаулысы </w:t>
      </w:r>
      <w:r>
        <w:rPr>
          <w:rFonts w:ascii="Times New Roman"/>
          <w:b w:val="false"/>
          <w:i w:val="false"/>
          <w:color w:val="000000"/>
          <w:sz w:val="28"/>
        </w:rPr>
        <w:t>; "Мемлекеттiк аппараттың жұмысын жақсарту, төрешiлдiкке қарсы күрес және құжат айналымын қысқарту жөнiндегi шаралар туралы" Қазақстан Республикасы Президентiнiң 2000 жылғы 31 шiлдедегi N 427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ұлттық ақпараттық инфрақұрылымын құрудың және дамытудың мемлекеттiк бағдарламасы туралы" Қазақстан Республикасы Президентiнiң 2001 жылғы 16 наурыздағы N 573  </w:t>
      </w:r>
      <w:r>
        <w:rPr>
          <w:rFonts w:ascii="Times New Roman"/>
          <w:b w:val="false"/>
          <w:i w:val="false"/>
          <w:color w:val="000000"/>
          <w:sz w:val="28"/>
        </w:rPr>
        <w:t xml:space="preserve">Жарлығы </w:t>
      </w:r>
      <w:r>
        <w:rPr>
          <w:rFonts w:ascii="Times New Roman"/>
          <w:b w:val="false"/>
          <w:i w:val="false"/>
          <w:color w:val="000000"/>
          <w:sz w:val="28"/>
        </w:rPr>
        <w:t>; "Мемлекеттiк органдарды ақпараттандыру мәселелерi туралы" Қазақстан Республикасы Yкiметiнiң 2000 жылғы 5 қазандағы N 1501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Бiлiм және ғылым министрлiгi Жоғары аттестациялық комитетiнiң мәселелерi" туралы Қазақстан Республикасы Үкiметiнiң 2001 жылғы 20 ақпандағы N 257  </w:t>
      </w:r>
      <w:r>
        <w:rPr>
          <w:rFonts w:ascii="Times New Roman"/>
          <w:b w:val="false"/>
          <w:i w:val="false"/>
          <w:color w:val="000000"/>
          <w:sz w:val="28"/>
        </w:rPr>
        <w:t xml:space="preserve">қаулысы </w:t>
      </w:r>
      <w:r>
        <w:rPr>
          <w:rFonts w:ascii="Times New Roman"/>
          <w:b w:val="false"/>
          <w:i w:val="false"/>
          <w:color w:val="000000"/>
          <w:sz w:val="28"/>
        </w:rPr>
        <w:t>; "Бiлiм беру ұйымдарын мемлекеттiк аттестациялау туралы ереженi бекiту туралы" Қазақстан Республикасы Үкiметiнiң 1999 жылғы 3 қыркүйектегі N 1305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кәсiптiк жоғары бiлiм беру ұйымдарындағы бiлiм алушыларға аралық аттестаттауды енгізу туралы" Қазақстан Республикасы Үкiметiнiң 2004 жылғы 9 қаңтардағы N 20  </w:t>
      </w:r>
      <w:r>
        <w:rPr>
          <w:rFonts w:ascii="Times New Roman"/>
          <w:b w:val="false"/>
          <w:i w:val="false"/>
          <w:color w:val="000000"/>
          <w:sz w:val="28"/>
        </w:rPr>
        <w:t xml:space="preserve">қаулысы </w:t>
      </w:r>
      <w:r>
        <w:rPr>
          <w:rFonts w:ascii="Times New Roman"/>
          <w:b w:val="false"/>
          <w:i w:val="false"/>
          <w:color w:val="000000"/>
          <w:sz w:val="28"/>
        </w:rPr>
        <w:t xml:space="preserve">. &lt;*&gt;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жүктелген мiндеттердi барынша тиiмдi орындауға қол жеткiзу үшiн Қазақстан Республикасының Бiлiм және ғылым министрлiгi орталық аппаратының қызметiн қамтамасыз ету; жоғары оқу орнынан кейiнгi, кәсiптiк жоғары және орта бiлiм беру қызметiн лицензиялауды, оқулық әдебиетiн басып шығаруды iске асыру; Қазақстан Республикасы Бiлiм және ғылым министрлiгiнiң өзiнiң лауазымдық мiндеттерiн орындау үшiн бiлiктiлiк талаптарына сәйкес кәсiптiк қызмет саласында бiлiм бағдарламалары бойынша теориялық және практикалық бiлiм мен дағдыларды жаңарту және кәсiптiк шеберлiктi жетiлдiру ғылыми ұйымдардың негiзгi қызметiнiң тиiмдiлiгiн айқындау, материалдық, еңбек және қаржы ресурстарын тиiмдi пайдалану; жүктелген мiндеттердi барынша тиiмдi пайдалануға қол жеткiзу үшiн материалдық-техникалық базаны нығайту; ғылыми және ғылыми-педагогикалық қызметкерлерге ғылыми дәрежелер мен ғылыми атақтар беру; министрлiктiң бiлiм беру ұйымдарын мемлекеттiк аттестаттау рәсімдерін, сондай-ақ бiлiм алушыларды аралық аттестаттауды жүргiзу бөлігіндегi функцияларын орындауын қамтамасыз ету. &lt;*&gt; </w:t>
      </w:r>
      <w:r>
        <w:br/>
      </w:r>
      <w:r>
        <w:rPr>
          <w:rFonts w:ascii="Times New Roman"/>
          <w:b w:val="false"/>
          <w:i w:val="false"/>
          <w:color w:val="000000"/>
          <w:sz w:val="28"/>
        </w:rPr>
        <w:t xml:space="preserve">
      5. Бюджеттiк бағдарламаның мiндеттерi: Қазақстан Республикасының Бiлiм және ғылым министрлiгiнiң аппаратын қаржыландыру, мемлекеттiк қызметшiлердiң кәсiптiк бiлiктiлiгiн арттыру; лицензиялар беру, бiлiм және ғылым ұйымдарының бiлiктiлiк талаптарын сақтауын қадағалау; оқулық әдебиетiн басып шығару қызметiн лицензиялау; Республикалық комиссиялардың бiлiм ұйымдарын лицензиялау жөнiндегi жұмысын қамтамасыз ету; ғылыми ұйымдарды аттестаттаудан өткiзу; министрлiк аппаратын есептеу және ұйымдастыру техникасымен қамтамасыз ету; Қазақстан Республикасының Бiлiм және ғылым министрлiгiнiң ақпараттық жүйелерi мен локальдық есептерiн жетектеу; ғылыми дәрежелер мен ғылыми атақтар беру бойынша аттестаттау құжаттарын қарау. Сондай-ақ белгiленген мемлекеттiк үлгiдегi құжаттар беру; бiлiм беру ұйымдарын мемлекеттiк аттестаттау және бiлiм алушыларды аралық аттестаттау нысанында бiлiм сапасын мемлекеттiк бақылауды жүзеге асыру. &lt;*&gt;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001       Бiлiм және </w:t>
      </w:r>
      <w:r>
        <w:br/>
      </w:r>
      <w:r>
        <w:rPr>
          <w:rFonts w:ascii="Times New Roman"/>
          <w:b w:val="false"/>
          <w:i w:val="false"/>
          <w:color w:val="000000"/>
          <w:sz w:val="28"/>
        </w:rPr>
        <w:t xml:space="preserve">
              ғылым </w:t>
      </w:r>
      <w:r>
        <w:br/>
      </w:r>
      <w:r>
        <w:rPr>
          <w:rFonts w:ascii="Times New Roman"/>
          <w:b w:val="false"/>
          <w:i w:val="false"/>
          <w:color w:val="000000"/>
          <w:sz w:val="28"/>
        </w:rPr>
        <w:t xml:space="preserve">
              саласындағы </w:t>
      </w:r>
      <w:r>
        <w:br/>
      </w:r>
      <w:r>
        <w:rPr>
          <w:rFonts w:ascii="Times New Roman"/>
          <w:b w:val="false"/>
          <w:i w:val="false"/>
          <w:color w:val="000000"/>
          <w:sz w:val="28"/>
        </w:rPr>
        <w:t xml:space="preserve">
              уәкiлеттi </w:t>
      </w:r>
      <w:r>
        <w:br/>
      </w:r>
      <w:r>
        <w:rPr>
          <w:rFonts w:ascii="Times New Roman"/>
          <w:b w:val="false"/>
          <w:i w:val="false"/>
          <w:color w:val="000000"/>
          <w:sz w:val="28"/>
        </w:rPr>
        <w:t xml:space="preserve">
              органның </w:t>
      </w:r>
      <w:r>
        <w:br/>
      </w:r>
      <w:r>
        <w:rPr>
          <w:rFonts w:ascii="Times New Roman"/>
          <w:b w:val="false"/>
          <w:i w:val="false"/>
          <w:color w:val="000000"/>
          <w:sz w:val="28"/>
        </w:rPr>
        <w:t xml:space="preserve">
              қызметiн </w:t>
      </w:r>
      <w:r>
        <w:br/>
      </w:r>
      <w:r>
        <w:rPr>
          <w:rFonts w:ascii="Times New Roman"/>
          <w:b w:val="false"/>
          <w:i w:val="false"/>
          <w:color w:val="000000"/>
          <w:sz w:val="28"/>
        </w:rPr>
        <w:t xml:space="preserve">
              қамтамасыз </w:t>
      </w:r>
      <w:r>
        <w:br/>
      </w: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2        001  Орталық      242 бiрлiк санындағы жыл бойы Қазақстан  </w:t>
      </w:r>
      <w:r>
        <w:br/>
      </w:r>
      <w:r>
        <w:rPr>
          <w:rFonts w:ascii="Times New Roman"/>
          <w:b w:val="false"/>
          <w:i w:val="false"/>
          <w:color w:val="000000"/>
          <w:sz w:val="28"/>
        </w:rPr>
        <w:t xml:space="preserve">
              органның     штаттық кестеге сәй.          Республика. </w:t>
      </w:r>
      <w:r>
        <w:br/>
      </w:r>
      <w:r>
        <w:rPr>
          <w:rFonts w:ascii="Times New Roman"/>
          <w:b w:val="false"/>
          <w:i w:val="false"/>
          <w:color w:val="000000"/>
          <w:sz w:val="28"/>
        </w:rPr>
        <w:t xml:space="preserve">
              аппараты     кес Қазақстан Респуб.         сының Білім </w:t>
      </w:r>
      <w:r>
        <w:br/>
      </w:r>
      <w:r>
        <w:rPr>
          <w:rFonts w:ascii="Times New Roman"/>
          <w:b w:val="false"/>
          <w:i w:val="false"/>
          <w:color w:val="000000"/>
          <w:sz w:val="28"/>
        </w:rPr>
        <w:t xml:space="preserve">
                           ликасы Бiлiм және ғы.         және ғылым </w:t>
      </w:r>
      <w:r>
        <w:br/>
      </w:r>
      <w:r>
        <w:rPr>
          <w:rFonts w:ascii="Times New Roman"/>
          <w:b w:val="false"/>
          <w:i w:val="false"/>
          <w:color w:val="000000"/>
          <w:sz w:val="28"/>
        </w:rPr>
        <w:t xml:space="preserve">
                           лым министрлiгiнiң            министрлігі </w:t>
      </w:r>
      <w:r>
        <w:br/>
      </w:r>
      <w:r>
        <w:rPr>
          <w:rFonts w:ascii="Times New Roman"/>
          <w:b w:val="false"/>
          <w:i w:val="false"/>
          <w:color w:val="000000"/>
          <w:sz w:val="28"/>
        </w:rPr>
        <w:t xml:space="preserve">
                           орталық аппаратын </w:t>
      </w:r>
      <w:r>
        <w:br/>
      </w:r>
      <w:r>
        <w:rPr>
          <w:rFonts w:ascii="Times New Roman"/>
          <w:b w:val="false"/>
          <w:i w:val="false"/>
          <w:color w:val="000000"/>
          <w:sz w:val="28"/>
        </w:rPr>
        <w:t xml:space="preserve">
                           қаржыландыру. </w:t>
      </w:r>
      <w:r>
        <w:br/>
      </w:r>
      <w:r>
        <w:rPr>
          <w:rFonts w:ascii="Times New Roman"/>
          <w:b w:val="false"/>
          <w:i w:val="false"/>
          <w:color w:val="000000"/>
          <w:sz w:val="28"/>
        </w:rPr>
        <w:t xml:space="preserve">
                           9 бiрлiк санындағы </w:t>
      </w:r>
      <w:r>
        <w:br/>
      </w:r>
      <w:r>
        <w:rPr>
          <w:rFonts w:ascii="Times New Roman"/>
          <w:b w:val="false"/>
          <w:i w:val="false"/>
          <w:color w:val="000000"/>
          <w:sz w:val="28"/>
        </w:rPr>
        <w:t xml:space="preserve">
                           қызметтiк автокөлiк. </w:t>
      </w:r>
      <w:r>
        <w:br/>
      </w:r>
      <w:r>
        <w:rPr>
          <w:rFonts w:ascii="Times New Roman"/>
          <w:b w:val="false"/>
          <w:i w:val="false"/>
          <w:color w:val="000000"/>
          <w:sz w:val="28"/>
        </w:rPr>
        <w:t xml:space="preserve">
                           тi бекiтiлген норма. </w:t>
      </w:r>
      <w:r>
        <w:br/>
      </w:r>
      <w:r>
        <w:rPr>
          <w:rFonts w:ascii="Times New Roman"/>
          <w:b w:val="false"/>
          <w:i w:val="false"/>
          <w:color w:val="000000"/>
          <w:sz w:val="28"/>
        </w:rPr>
        <w:t xml:space="preserve">
                           тивтiк тәртiпке </w:t>
      </w:r>
      <w:r>
        <w:br/>
      </w:r>
      <w:r>
        <w:rPr>
          <w:rFonts w:ascii="Times New Roman"/>
          <w:b w:val="false"/>
          <w:i w:val="false"/>
          <w:color w:val="000000"/>
          <w:sz w:val="28"/>
        </w:rPr>
        <w:t xml:space="preserve">
                           сәйкес ұстау, жалға </w:t>
      </w:r>
      <w:r>
        <w:br/>
      </w:r>
      <w:r>
        <w:rPr>
          <w:rFonts w:ascii="Times New Roman"/>
          <w:b w:val="false"/>
          <w:i w:val="false"/>
          <w:color w:val="000000"/>
          <w:sz w:val="28"/>
        </w:rPr>
        <w:t xml:space="preserve">
                           беру. </w:t>
      </w:r>
      <w:r>
        <w:br/>
      </w:r>
      <w:r>
        <w:rPr>
          <w:rFonts w:ascii="Times New Roman"/>
          <w:b w:val="false"/>
          <w:i w:val="false"/>
          <w:color w:val="000000"/>
          <w:sz w:val="28"/>
        </w:rPr>
        <w:t xml:space="preserve">
                           Бiлiм беру қызметiн </w:t>
      </w:r>
      <w:r>
        <w:br/>
      </w:r>
      <w:r>
        <w:rPr>
          <w:rFonts w:ascii="Times New Roman"/>
          <w:b w:val="false"/>
          <w:i w:val="false"/>
          <w:color w:val="000000"/>
          <w:sz w:val="28"/>
        </w:rPr>
        <w:t xml:space="preserve">
                           лицензиялау кезiнде </w:t>
      </w:r>
      <w:r>
        <w:br/>
      </w:r>
      <w:r>
        <w:rPr>
          <w:rFonts w:ascii="Times New Roman"/>
          <w:b w:val="false"/>
          <w:i w:val="false"/>
          <w:color w:val="000000"/>
          <w:sz w:val="28"/>
        </w:rPr>
        <w:t xml:space="preserve">
                           қойылатын бiлiктiлiк </w:t>
      </w:r>
      <w:r>
        <w:br/>
      </w:r>
      <w:r>
        <w:rPr>
          <w:rFonts w:ascii="Times New Roman"/>
          <w:b w:val="false"/>
          <w:i w:val="false"/>
          <w:color w:val="000000"/>
          <w:sz w:val="28"/>
        </w:rPr>
        <w:t xml:space="preserve">
                           талаптарына сәйкес. </w:t>
      </w:r>
      <w:r>
        <w:br/>
      </w:r>
      <w:r>
        <w:rPr>
          <w:rFonts w:ascii="Times New Roman"/>
          <w:b w:val="false"/>
          <w:i w:val="false"/>
          <w:color w:val="000000"/>
          <w:sz w:val="28"/>
        </w:rPr>
        <w:t xml:space="preserve">
                           тiктi тексеру мақса. </w:t>
      </w:r>
      <w:r>
        <w:br/>
      </w:r>
      <w:r>
        <w:rPr>
          <w:rFonts w:ascii="Times New Roman"/>
          <w:b w:val="false"/>
          <w:i w:val="false"/>
          <w:color w:val="000000"/>
          <w:sz w:val="28"/>
        </w:rPr>
        <w:t xml:space="preserve">
                           тында бiлiм ұйымдары </w:t>
      </w:r>
      <w:r>
        <w:br/>
      </w:r>
      <w:r>
        <w:rPr>
          <w:rFonts w:ascii="Times New Roman"/>
          <w:b w:val="false"/>
          <w:i w:val="false"/>
          <w:color w:val="000000"/>
          <w:sz w:val="28"/>
        </w:rPr>
        <w:t xml:space="preserve">
                           орналасқан жерлерге </w:t>
      </w:r>
      <w:r>
        <w:br/>
      </w:r>
      <w:r>
        <w:rPr>
          <w:rFonts w:ascii="Times New Roman"/>
          <w:b w:val="false"/>
          <w:i w:val="false"/>
          <w:color w:val="000000"/>
          <w:sz w:val="28"/>
        </w:rPr>
        <w:t xml:space="preserve">
                           барып сараптама </w:t>
      </w:r>
      <w:r>
        <w:br/>
      </w:r>
      <w:r>
        <w:rPr>
          <w:rFonts w:ascii="Times New Roman"/>
          <w:b w:val="false"/>
          <w:i w:val="false"/>
          <w:color w:val="000000"/>
          <w:sz w:val="28"/>
        </w:rPr>
        <w:t xml:space="preserve">
                           өткiзу үшiн комис. </w:t>
      </w:r>
      <w:r>
        <w:br/>
      </w:r>
      <w:r>
        <w:rPr>
          <w:rFonts w:ascii="Times New Roman"/>
          <w:b w:val="false"/>
          <w:i w:val="false"/>
          <w:color w:val="000000"/>
          <w:sz w:val="28"/>
        </w:rPr>
        <w:t xml:space="preserve">
                           сиялар құру, лицен. </w:t>
      </w:r>
      <w:r>
        <w:br/>
      </w:r>
      <w:r>
        <w:rPr>
          <w:rFonts w:ascii="Times New Roman"/>
          <w:b w:val="false"/>
          <w:i w:val="false"/>
          <w:color w:val="000000"/>
          <w:sz w:val="28"/>
        </w:rPr>
        <w:t xml:space="preserve">
                           зиялау бойынша ұзын </w:t>
      </w:r>
      <w:r>
        <w:br/>
      </w:r>
      <w:r>
        <w:rPr>
          <w:rFonts w:ascii="Times New Roman"/>
          <w:b w:val="false"/>
          <w:i w:val="false"/>
          <w:color w:val="000000"/>
          <w:sz w:val="28"/>
        </w:rPr>
        <w:t xml:space="preserve">
                           саны 1000 дана </w:t>
      </w:r>
      <w:r>
        <w:br/>
      </w:r>
      <w:r>
        <w:rPr>
          <w:rFonts w:ascii="Times New Roman"/>
          <w:b w:val="false"/>
          <w:i w:val="false"/>
          <w:color w:val="000000"/>
          <w:sz w:val="28"/>
        </w:rPr>
        <w:t xml:space="preserve">
                           iс жүргiзу қағаздары </w:t>
      </w:r>
      <w:r>
        <w:br/>
      </w:r>
      <w:r>
        <w:rPr>
          <w:rFonts w:ascii="Times New Roman"/>
          <w:b w:val="false"/>
          <w:i w:val="false"/>
          <w:color w:val="000000"/>
          <w:sz w:val="28"/>
        </w:rPr>
        <w:t xml:space="preserve">
                           мен (мемлекеттiк </w:t>
      </w:r>
      <w:r>
        <w:br/>
      </w:r>
      <w:r>
        <w:rPr>
          <w:rFonts w:ascii="Times New Roman"/>
          <w:b w:val="false"/>
          <w:i w:val="false"/>
          <w:color w:val="000000"/>
          <w:sz w:val="28"/>
        </w:rPr>
        <w:t xml:space="preserve">
                           лицензиялар мен </w:t>
      </w:r>
      <w:r>
        <w:br/>
      </w:r>
      <w:r>
        <w:rPr>
          <w:rFonts w:ascii="Times New Roman"/>
          <w:b w:val="false"/>
          <w:i w:val="false"/>
          <w:color w:val="000000"/>
          <w:sz w:val="28"/>
        </w:rPr>
        <w:t xml:space="preserve">
                           қосымшалардың </w:t>
      </w:r>
      <w:r>
        <w:br/>
      </w:r>
      <w:r>
        <w:rPr>
          <w:rFonts w:ascii="Times New Roman"/>
          <w:b w:val="false"/>
          <w:i w:val="false"/>
          <w:color w:val="000000"/>
          <w:sz w:val="28"/>
        </w:rPr>
        <w:t xml:space="preserve">
                           бланкаларымен) </w:t>
      </w:r>
      <w:r>
        <w:br/>
      </w:r>
      <w:r>
        <w:rPr>
          <w:rFonts w:ascii="Times New Roman"/>
          <w:b w:val="false"/>
          <w:i w:val="false"/>
          <w:color w:val="000000"/>
          <w:sz w:val="28"/>
        </w:rPr>
        <w:t xml:space="preserve">
                           қамтамасыз ету. 48 </w:t>
      </w:r>
      <w:r>
        <w:br/>
      </w:r>
      <w:r>
        <w:rPr>
          <w:rFonts w:ascii="Times New Roman"/>
          <w:b w:val="false"/>
          <w:i w:val="false"/>
          <w:color w:val="000000"/>
          <w:sz w:val="28"/>
        </w:rPr>
        <w:t xml:space="preserve">
                           ғылыми ұйымды аттес. </w:t>
      </w:r>
      <w:r>
        <w:br/>
      </w:r>
      <w:r>
        <w:rPr>
          <w:rFonts w:ascii="Times New Roman"/>
          <w:b w:val="false"/>
          <w:i w:val="false"/>
          <w:color w:val="000000"/>
          <w:sz w:val="28"/>
        </w:rPr>
        <w:t xml:space="preserve">
                           таттаудан өткiзу </w:t>
      </w:r>
      <w:r>
        <w:br/>
      </w:r>
      <w:r>
        <w:rPr>
          <w:rFonts w:ascii="Times New Roman"/>
          <w:b w:val="false"/>
          <w:i w:val="false"/>
          <w:color w:val="000000"/>
          <w:sz w:val="28"/>
        </w:rPr>
        <w:t xml:space="preserve">
                           үшiн аттестациялық </w:t>
      </w:r>
      <w:r>
        <w:br/>
      </w:r>
      <w:r>
        <w:rPr>
          <w:rFonts w:ascii="Times New Roman"/>
          <w:b w:val="false"/>
          <w:i w:val="false"/>
          <w:color w:val="000000"/>
          <w:sz w:val="28"/>
        </w:rPr>
        <w:t xml:space="preserve">
                           комиссиялар құру. </w:t>
      </w:r>
      <w:r>
        <w:br/>
      </w:r>
      <w:r>
        <w:rPr>
          <w:rFonts w:ascii="Times New Roman"/>
          <w:b w:val="false"/>
          <w:i w:val="false"/>
          <w:color w:val="000000"/>
          <w:sz w:val="28"/>
        </w:rPr>
        <w:t xml:space="preserve">
                           Министрлiк аппара. </w:t>
      </w:r>
      <w:r>
        <w:br/>
      </w:r>
      <w:r>
        <w:rPr>
          <w:rFonts w:ascii="Times New Roman"/>
          <w:b w:val="false"/>
          <w:i w:val="false"/>
          <w:color w:val="000000"/>
          <w:sz w:val="28"/>
        </w:rPr>
        <w:t xml:space="preserve">
                           тының 197 дана </w:t>
      </w:r>
      <w:r>
        <w:br/>
      </w:r>
      <w:r>
        <w:rPr>
          <w:rFonts w:ascii="Times New Roman"/>
          <w:b w:val="false"/>
          <w:i w:val="false"/>
          <w:color w:val="000000"/>
          <w:sz w:val="28"/>
        </w:rPr>
        <w:t xml:space="preserve">
                           компьютерлiк техни. </w:t>
      </w:r>
      <w:r>
        <w:br/>
      </w:r>
      <w:r>
        <w:rPr>
          <w:rFonts w:ascii="Times New Roman"/>
          <w:b w:val="false"/>
          <w:i w:val="false"/>
          <w:color w:val="000000"/>
          <w:sz w:val="28"/>
        </w:rPr>
        <w:t xml:space="preserve">
                           касын, 51 дана </w:t>
      </w:r>
      <w:r>
        <w:br/>
      </w:r>
      <w:r>
        <w:rPr>
          <w:rFonts w:ascii="Times New Roman"/>
          <w:b w:val="false"/>
          <w:i w:val="false"/>
          <w:color w:val="000000"/>
          <w:sz w:val="28"/>
        </w:rPr>
        <w:t xml:space="preserve">
                           принтерiн, 6 дана </w:t>
      </w:r>
      <w:r>
        <w:br/>
      </w:r>
      <w:r>
        <w:rPr>
          <w:rFonts w:ascii="Times New Roman"/>
          <w:b w:val="false"/>
          <w:i w:val="false"/>
          <w:color w:val="000000"/>
          <w:sz w:val="28"/>
        </w:rPr>
        <w:t xml:space="preserve">
                           ксероксiн, 24 дана </w:t>
      </w:r>
      <w:r>
        <w:br/>
      </w:r>
      <w:r>
        <w:rPr>
          <w:rFonts w:ascii="Times New Roman"/>
          <w:b w:val="false"/>
          <w:i w:val="false"/>
          <w:color w:val="000000"/>
          <w:sz w:val="28"/>
        </w:rPr>
        <w:t xml:space="preserve">
                           сканерлерiн күтiп </w:t>
      </w:r>
      <w:r>
        <w:br/>
      </w:r>
      <w:r>
        <w:rPr>
          <w:rFonts w:ascii="Times New Roman"/>
          <w:b w:val="false"/>
          <w:i w:val="false"/>
          <w:color w:val="000000"/>
          <w:sz w:val="28"/>
        </w:rPr>
        <w:t xml:space="preserve">
                           ұстау; аппарат </w:t>
      </w:r>
      <w:r>
        <w:br/>
      </w:r>
      <w:r>
        <w:rPr>
          <w:rFonts w:ascii="Times New Roman"/>
          <w:b w:val="false"/>
          <w:i w:val="false"/>
          <w:color w:val="000000"/>
          <w:sz w:val="28"/>
        </w:rPr>
        <w:t xml:space="preserve">
                           ЛВС-терiн, Интер. </w:t>
      </w:r>
      <w:r>
        <w:br/>
      </w:r>
      <w:r>
        <w:rPr>
          <w:rFonts w:ascii="Times New Roman"/>
          <w:b w:val="false"/>
          <w:i w:val="false"/>
          <w:color w:val="000000"/>
          <w:sz w:val="28"/>
        </w:rPr>
        <w:t xml:space="preserve">
                           неттi, сервердi </w:t>
      </w:r>
      <w:r>
        <w:br/>
      </w:r>
      <w:r>
        <w:rPr>
          <w:rFonts w:ascii="Times New Roman"/>
          <w:b w:val="false"/>
          <w:i w:val="false"/>
          <w:color w:val="000000"/>
          <w:sz w:val="28"/>
        </w:rPr>
        <w:t xml:space="preserve">
                           қолдануды әкiм. </w:t>
      </w:r>
      <w:r>
        <w:br/>
      </w:r>
      <w:r>
        <w:rPr>
          <w:rFonts w:ascii="Times New Roman"/>
          <w:b w:val="false"/>
          <w:i w:val="false"/>
          <w:color w:val="000000"/>
          <w:sz w:val="28"/>
        </w:rPr>
        <w:t xml:space="preserve">
                           шiлiктендiру; </w:t>
      </w:r>
      <w:r>
        <w:br/>
      </w:r>
      <w:r>
        <w:rPr>
          <w:rFonts w:ascii="Times New Roman"/>
          <w:b w:val="false"/>
          <w:i w:val="false"/>
          <w:color w:val="000000"/>
          <w:sz w:val="28"/>
        </w:rPr>
        <w:t xml:space="preserve">
                           мемлекеттiк са. </w:t>
      </w:r>
      <w:r>
        <w:br/>
      </w:r>
      <w:r>
        <w:rPr>
          <w:rFonts w:ascii="Times New Roman"/>
          <w:b w:val="false"/>
          <w:i w:val="false"/>
          <w:color w:val="000000"/>
          <w:sz w:val="28"/>
        </w:rPr>
        <w:t xml:space="preserve">
                           тып алу, қаржылық </w:t>
      </w:r>
      <w:r>
        <w:br/>
      </w:r>
      <w:r>
        <w:rPr>
          <w:rFonts w:ascii="Times New Roman"/>
          <w:b w:val="false"/>
          <w:i w:val="false"/>
          <w:color w:val="000000"/>
          <w:sz w:val="28"/>
        </w:rPr>
        <w:t xml:space="preserve">
                           талдау, мемлекеттiк </w:t>
      </w:r>
      <w:r>
        <w:br/>
      </w:r>
      <w:r>
        <w:rPr>
          <w:rFonts w:ascii="Times New Roman"/>
          <w:b w:val="false"/>
          <w:i w:val="false"/>
          <w:color w:val="000000"/>
          <w:sz w:val="28"/>
        </w:rPr>
        <w:t xml:space="preserve">
                           мүлiк бойынша </w:t>
      </w:r>
      <w:r>
        <w:br/>
      </w:r>
      <w:r>
        <w:rPr>
          <w:rFonts w:ascii="Times New Roman"/>
          <w:b w:val="false"/>
          <w:i w:val="false"/>
          <w:color w:val="000000"/>
          <w:sz w:val="28"/>
        </w:rPr>
        <w:t xml:space="preserve">
                           бағдарламалық </w:t>
      </w:r>
      <w:r>
        <w:br/>
      </w:r>
      <w:r>
        <w:rPr>
          <w:rFonts w:ascii="Times New Roman"/>
          <w:b w:val="false"/>
          <w:i w:val="false"/>
          <w:color w:val="000000"/>
          <w:sz w:val="28"/>
        </w:rPr>
        <w:t xml:space="preserve">
                           қамтамасыз етудi </w:t>
      </w:r>
      <w:r>
        <w:br/>
      </w:r>
      <w:r>
        <w:rPr>
          <w:rFonts w:ascii="Times New Roman"/>
          <w:b w:val="false"/>
          <w:i w:val="false"/>
          <w:color w:val="000000"/>
          <w:sz w:val="28"/>
        </w:rPr>
        <w:t xml:space="preserve">
                           әзiрлеу, министр. </w:t>
      </w:r>
      <w:r>
        <w:br/>
      </w:r>
      <w:r>
        <w:rPr>
          <w:rFonts w:ascii="Times New Roman"/>
          <w:b w:val="false"/>
          <w:i w:val="false"/>
          <w:color w:val="000000"/>
          <w:sz w:val="28"/>
        </w:rPr>
        <w:t xml:space="preserve">
                           лiктiң электрондық </w:t>
      </w:r>
      <w:r>
        <w:br/>
      </w:r>
      <w:r>
        <w:rPr>
          <w:rFonts w:ascii="Times New Roman"/>
          <w:b w:val="false"/>
          <w:i w:val="false"/>
          <w:color w:val="000000"/>
          <w:sz w:val="28"/>
        </w:rPr>
        <w:t xml:space="preserve">
                           құжаттар айналымын </w:t>
      </w:r>
      <w:r>
        <w:br/>
      </w:r>
      <w:r>
        <w:rPr>
          <w:rFonts w:ascii="Times New Roman"/>
          <w:b w:val="false"/>
          <w:i w:val="false"/>
          <w:color w:val="000000"/>
          <w:sz w:val="28"/>
        </w:rPr>
        <w:t xml:space="preserve">
                           жетектеу; </w:t>
      </w:r>
      <w:r>
        <w:br/>
      </w:r>
      <w:r>
        <w:rPr>
          <w:rFonts w:ascii="Times New Roman"/>
          <w:b w:val="false"/>
          <w:i w:val="false"/>
          <w:color w:val="000000"/>
          <w:sz w:val="28"/>
        </w:rPr>
        <w:t xml:space="preserve">
                           Қазақстан Республи. </w:t>
      </w:r>
      <w:r>
        <w:br/>
      </w:r>
      <w:r>
        <w:rPr>
          <w:rFonts w:ascii="Times New Roman"/>
          <w:b w:val="false"/>
          <w:i w:val="false"/>
          <w:color w:val="000000"/>
          <w:sz w:val="28"/>
        </w:rPr>
        <w:t xml:space="preserve">
                           касының Бiлiм және </w:t>
      </w:r>
      <w:r>
        <w:br/>
      </w:r>
      <w:r>
        <w:rPr>
          <w:rFonts w:ascii="Times New Roman"/>
          <w:b w:val="false"/>
          <w:i w:val="false"/>
          <w:color w:val="000000"/>
          <w:sz w:val="28"/>
        </w:rPr>
        <w:t xml:space="preserve">
                           ғылым министрлiгiнiң </w:t>
      </w:r>
      <w:r>
        <w:br/>
      </w:r>
      <w:r>
        <w:rPr>
          <w:rFonts w:ascii="Times New Roman"/>
          <w:b w:val="false"/>
          <w:i w:val="false"/>
          <w:color w:val="000000"/>
          <w:sz w:val="28"/>
        </w:rPr>
        <w:t xml:space="preserve">
                           ақпараттық жүйелерi </w:t>
      </w:r>
      <w:r>
        <w:br/>
      </w:r>
      <w:r>
        <w:rPr>
          <w:rFonts w:ascii="Times New Roman"/>
          <w:b w:val="false"/>
          <w:i w:val="false"/>
          <w:color w:val="000000"/>
          <w:sz w:val="28"/>
        </w:rPr>
        <w:t xml:space="preserve">
                           мен 2-локальдық </w:t>
      </w:r>
      <w:r>
        <w:br/>
      </w:r>
      <w:r>
        <w:rPr>
          <w:rFonts w:ascii="Times New Roman"/>
          <w:b w:val="false"/>
          <w:i w:val="false"/>
          <w:color w:val="000000"/>
          <w:sz w:val="28"/>
        </w:rPr>
        <w:t xml:space="preserve">
                           есептерiн жетектеу. </w:t>
      </w:r>
      <w:r>
        <w:br/>
      </w:r>
      <w:r>
        <w:rPr>
          <w:rFonts w:ascii="Times New Roman"/>
          <w:b w:val="false"/>
          <w:i w:val="false"/>
          <w:color w:val="000000"/>
          <w:sz w:val="28"/>
        </w:rPr>
        <w:t xml:space="preserve">
                           41 бiлiм беру ұйым- </w:t>
      </w:r>
      <w:r>
        <w:br/>
      </w:r>
      <w:r>
        <w:rPr>
          <w:rFonts w:ascii="Times New Roman"/>
          <w:b w:val="false"/>
          <w:i w:val="false"/>
          <w:color w:val="000000"/>
          <w:sz w:val="28"/>
        </w:rPr>
        <w:t xml:space="preserve">
                           дарын мемлекеттік  </w:t>
      </w:r>
      <w:r>
        <w:br/>
      </w:r>
      <w:r>
        <w:rPr>
          <w:rFonts w:ascii="Times New Roman"/>
          <w:b w:val="false"/>
          <w:i w:val="false"/>
          <w:color w:val="000000"/>
          <w:sz w:val="28"/>
        </w:rPr>
        <w:t xml:space="preserve">
                           аттестаттауды жүргізу </w:t>
      </w:r>
      <w:r>
        <w:br/>
      </w:r>
      <w:r>
        <w:rPr>
          <w:rFonts w:ascii="Times New Roman"/>
          <w:b w:val="false"/>
          <w:i w:val="false"/>
          <w:color w:val="000000"/>
          <w:sz w:val="28"/>
        </w:rPr>
        <w:t xml:space="preserve">
                           және мемлекеттiк ат- </w:t>
      </w:r>
      <w:r>
        <w:br/>
      </w:r>
      <w:r>
        <w:rPr>
          <w:rFonts w:ascii="Times New Roman"/>
          <w:b w:val="false"/>
          <w:i w:val="false"/>
          <w:color w:val="000000"/>
          <w:sz w:val="28"/>
        </w:rPr>
        <w:t xml:space="preserve">
                           тестаттау рәсiмiн жүр- </w:t>
      </w:r>
      <w:r>
        <w:br/>
      </w:r>
      <w:r>
        <w:rPr>
          <w:rFonts w:ascii="Times New Roman"/>
          <w:b w:val="false"/>
          <w:i w:val="false"/>
          <w:color w:val="000000"/>
          <w:sz w:val="28"/>
        </w:rPr>
        <w:t xml:space="preserve">
                           гізу үшiн аттестаттау </w:t>
      </w:r>
      <w:r>
        <w:br/>
      </w:r>
      <w:r>
        <w:rPr>
          <w:rFonts w:ascii="Times New Roman"/>
          <w:b w:val="false"/>
          <w:i w:val="false"/>
          <w:color w:val="000000"/>
          <w:sz w:val="28"/>
        </w:rPr>
        <w:t xml:space="preserve">
                           комиссияларының шығын- </w:t>
      </w:r>
      <w:r>
        <w:br/>
      </w:r>
      <w:r>
        <w:rPr>
          <w:rFonts w:ascii="Times New Roman"/>
          <w:b w:val="false"/>
          <w:i w:val="false"/>
          <w:color w:val="000000"/>
          <w:sz w:val="28"/>
        </w:rPr>
        <w:t xml:space="preserve">
                           дарын қаржыландыру. &lt;*&gt;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007  Мемлекеттiк  Министрлiк қызмет.   жыл бойы Қазақстан  </w:t>
      </w:r>
      <w:r>
        <w:br/>
      </w:r>
      <w:r>
        <w:rPr>
          <w:rFonts w:ascii="Times New Roman"/>
          <w:b w:val="false"/>
          <w:i w:val="false"/>
          <w:color w:val="000000"/>
          <w:sz w:val="28"/>
        </w:rPr>
        <w:t xml:space="preserve">
              қызметшiлер. керлерiнiң бiлiк.             Республика. </w:t>
      </w:r>
      <w:r>
        <w:br/>
      </w:r>
      <w:r>
        <w:rPr>
          <w:rFonts w:ascii="Times New Roman"/>
          <w:b w:val="false"/>
          <w:i w:val="false"/>
          <w:color w:val="000000"/>
          <w:sz w:val="28"/>
        </w:rPr>
        <w:t xml:space="preserve">
              дiң бiлiктi. тiлiгiн арттыру,              сының Білім </w:t>
      </w:r>
      <w:r>
        <w:br/>
      </w:r>
      <w:r>
        <w:rPr>
          <w:rFonts w:ascii="Times New Roman"/>
          <w:b w:val="false"/>
          <w:i w:val="false"/>
          <w:color w:val="000000"/>
          <w:sz w:val="28"/>
        </w:rPr>
        <w:t xml:space="preserve">
              лiгiн артты. оның iшiнде мемле.            және ғылым </w:t>
      </w:r>
      <w:r>
        <w:br/>
      </w:r>
      <w:r>
        <w:rPr>
          <w:rFonts w:ascii="Times New Roman"/>
          <w:b w:val="false"/>
          <w:i w:val="false"/>
          <w:color w:val="000000"/>
          <w:sz w:val="28"/>
        </w:rPr>
        <w:t xml:space="preserve">
              ру           кеттiк тiлдi үйре.            министрлігі </w:t>
      </w:r>
      <w:r>
        <w:br/>
      </w:r>
      <w:r>
        <w:rPr>
          <w:rFonts w:ascii="Times New Roman"/>
          <w:b w:val="false"/>
          <w:i w:val="false"/>
          <w:color w:val="000000"/>
          <w:sz w:val="28"/>
        </w:rPr>
        <w:t xml:space="preserve">
                           ту жөнiндегi бе. </w:t>
      </w:r>
      <w:r>
        <w:br/>
      </w:r>
      <w:r>
        <w:rPr>
          <w:rFonts w:ascii="Times New Roman"/>
          <w:b w:val="false"/>
          <w:i w:val="false"/>
          <w:color w:val="000000"/>
          <w:sz w:val="28"/>
        </w:rPr>
        <w:t xml:space="preserve">
                           кiтiлген жоспарға </w:t>
      </w:r>
      <w:r>
        <w:br/>
      </w:r>
      <w:r>
        <w:rPr>
          <w:rFonts w:ascii="Times New Roman"/>
          <w:b w:val="false"/>
          <w:i w:val="false"/>
          <w:color w:val="000000"/>
          <w:sz w:val="28"/>
        </w:rPr>
        <w:t xml:space="preserve">
                           сәйкес министрлiк. </w:t>
      </w:r>
      <w:r>
        <w:br/>
      </w:r>
      <w:r>
        <w:rPr>
          <w:rFonts w:ascii="Times New Roman"/>
          <w:b w:val="false"/>
          <w:i w:val="false"/>
          <w:color w:val="000000"/>
          <w:sz w:val="28"/>
        </w:rPr>
        <w:t xml:space="preserve">
                           тiң орталық аппа. </w:t>
      </w:r>
      <w:r>
        <w:br/>
      </w:r>
      <w:r>
        <w:rPr>
          <w:rFonts w:ascii="Times New Roman"/>
          <w:b w:val="false"/>
          <w:i w:val="false"/>
          <w:color w:val="000000"/>
          <w:sz w:val="28"/>
        </w:rPr>
        <w:t xml:space="preserve">
                           раты қызметкерлерi. </w:t>
      </w:r>
      <w:r>
        <w:br/>
      </w:r>
      <w:r>
        <w:rPr>
          <w:rFonts w:ascii="Times New Roman"/>
          <w:b w:val="false"/>
          <w:i w:val="false"/>
          <w:color w:val="000000"/>
          <w:sz w:val="28"/>
        </w:rPr>
        <w:t xml:space="preserve">
                           нiң бiлiктiлiгiн </w:t>
      </w:r>
      <w:r>
        <w:br/>
      </w:r>
      <w:r>
        <w:rPr>
          <w:rFonts w:ascii="Times New Roman"/>
          <w:b w:val="false"/>
          <w:i w:val="false"/>
          <w:color w:val="000000"/>
          <w:sz w:val="28"/>
        </w:rPr>
        <w:t xml:space="preserve">
                           арттыру жөнiндегi </w:t>
      </w:r>
      <w:r>
        <w:br/>
      </w:r>
      <w:r>
        <w:rPr>
          <w:rFonts w:ascii="Times New Roman"/>
          <w:b w:val="false"/>
          <w:i w:val="false"/>
          <w:color w:val="000000"/>
          <w:sz w:val="28"/>
        </w:rPr>
        <w:t xml:space="preserve">
                           қызмет көрсетулер. </w:t>
      </w:r>
      <w:r>
        <w:br/>
      </w:r>
      <w:r>
        <w:rPr>
          <w:rFonts w:ascii="Times New Roman"/>
          <w:b w:val="false"/>
          <w:i w:val="false"/>
          <w:color w:val="000000"/>
          <w:sz w:val="28"/>
        </w:rPr>
        <w:t xml:space="preserve">
                           дi сатып алу. Бi. </w:t>
      </w:r>
      <w:r>
        <w:br/>
      </w:r>
      <w:r>
        <w:rPr>
          <w:rFonts w:ascii="Times New Roman"/>
          <w:b w:val="false"/>
          <w:i w:val="false"/>
          <w:color w:val="000000"/>
          <w:sz w:val="28"/>
        </w:rPr>
        <w:t xml:space="preserve">
                           лiктiлiктi көтеру </w:t>
      </w:r>
      <w:r>
        <w:br/>
      </w:r>
      <w:r>
        <w:rPr>
          <w:rFonts w:ascii="Times New Roman"/>
          <w:b w:val="false"/>
          <w:i w:val="false"/>
          <w:color w:val="000000"/>
          <w:sz w:val="28"/>
        </w:rPr>
        <w:t xml:space="preserve">
                           курстарынан өтетiн </w:t>
      </w:r>
      <w:r>
        <w:br/>
      </w:r>
      <w:r>
        <w:rPr>
          <w:rFonts w:ascii="Times New Roman"/>
          <w:b w:val="false"/>
          <w:i w:val="false"/>
          <w:color w:val="000000"/>
          <w:sz w:val="28"/>
        </w:rPr>
        <w:t xml:space="preserve">
                           мемлекеттiк қыз. </w:t>
      </w:r>
      <w:r>
        <w:br/>
      </w:r>
      <w:r>
        <w:rPr>
          <w:rFonts w:ascii="Times New Roman"/>
          <w:b w:val="false"/>
          <w:i w:val="false"/>
          <w:color w:val="000000"/>
          <w:sz w:val="28"/>
        </w:rPr>
        <w:t xml:space="preserve">
                           метшiлердiң жылдық </w:t>
      </w:r>
      <w:r>
        <w:br/>
      </w:r>
      <w:r>
        <w:rPr>
          <w:rFonts w:ascii="Times New Roman"/>
          <w:b w:val="false"/>
          <w:i w:val="false"/>
          <w:color w:val="000000"/>
          <w:sz w:val="28"/>
        </w:rPr>
        <w:t xml:space="preserve">
                           орташа саны 120 </w:t>
      </w:r>
      <w:r>
        <w:br/>
      </w:r>
      <w:r>
        <w:rPr>
          <w:rFonts w:ascii="Times New Roman"/>
          <w:b w:val="false"/>
          <w:i w:val="false"/>
          <w:color w:val="000000"/>
          <w:sz w:val="28"/>
        </w:rPr>
        <w:t xml:space="preserve">
                           адамды құрайды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        009  Мемлекеттiк  Сатып алынатын       жыл бойы Қазақстан </w:t>
      </w:r>
      <w:r>
        <w:br/>
      </w:r>
      <w:r>
        <w:rPr>
          <w:rFonts w:ascii="Times New Roman"/>
          <w:b w:val="false"/>
          <w:i w:val="false"/>
          <w:color w:val="000000"/>
          <w:sz w:val="28"/>
        </w:rPr>
        <w:t xml:space="preserve">
              органдары    және тасымалдана.             Республика. </w:t>
      </w:r>
      <w:r>
        <w:br/>
      </w:r>
      <w:r>
        <w:rPr>
          <w:rFonts w:ascii="Times New Roman"/>
          <w:b w:val="false"/>
          <w:i w:val="false"/>
          <w:color w:val="000000"/>
          <w:sz w:val="28"/>
        </w:rPr>
        <w:t xml:space="preserve">
              материалдық- тын компьютерлiк              сының Бiлiм </w:t>
      </w:r>
      <w:r>
        <w:br/>
      </w:r>
      <w:r>
        <w:rPr>
          <w:rFonts w:ascii="Times New Roman"/>
          <w:b w:val="false"/>
          <w:i w:val="false"/>
          <w:color w:val="000000"/>
          <w:sz w:val="28"/>
        </w:rPr>
        <w:t xml:space="preserve">
              техникалық   және ұйымдастыру              және ғылым </w:t>
      </w:r>
      <w:r>
        <w:br/>
      </w:r>
      <w:r>
        <w:rPr>
          <w:rFonts w:ascii="Times New Roman"/>
          <w:b w:val="false"/>
          <w:i w:val="false"/>
          <w:color w:val="000000"/>
          <w:sz w:val="28"/>
        </w:rPr>
        <w:t xml:space="preserve">
              жарақтанды.  техникасының,                 министрлiгi </w:t>
      </w:r>
      <w:r>
        <w:br/>
      </w:r>
      <w:r>
        <w:rPr>
          <w:rFonts w:ascii="Times New Roman"/>
          <w:b w:val="false"/>
          <w:i w:val="false"/>
          <w:color w:val="000000"/>
          <w:sz w:val="28"/>
        </w:rPr>
        <w:t xml:space="preserve">
              ру           бағдарламалық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дiң саны: компью. </w:t>
      </w:r>
      <w:r>
        <w:br/>
      </w:r>
      <w:r>
        <w:rPr>
          <w:rFonts w:ascii="Times New Roman"/>
          <w:b w:val="false"/>
          <w:i w:val="false"/>
          <w:color w:val="000000"/>
          <w:sz w:val="28"/>
        </w:rPr>
        <w:t xml:space="preserve">
                           терлер - 36 дана, </w:t>
      </w:r>
      <w:r>
        <w:br/>
      </w:r>
      <w:r>
        <w:rPr>
          <w:rFonts w:ascii="Times New Roman"/>
          <w:b w:val="false"/>
          <w:i w:val="false"/>
          <w:color w:val="000000"/>
          <w:sz w:val="28"/>
        </w:rPr>
        <w:t xml:space="preserve">
                           мониторлар - 36 </w:t>
      </w:r>
      <w:r>
        <w:br/>
      </w:r>
      <w:r>
        <w:rPr>
          <w:rFonts w:ascii="Times New Roman"/>
          <w:b w:val="false"/>
          <w:i w:val="false"/>
          <w:color w:val="000000"/>
          <w:sz w:val="28"/>
        </w:rPr>
        <w:t xml:space="preserve">
                           дана, принтерлер </w:t>
      </w:r>
      <w:r>
        <w:br/>
      </w:r>
      <w:r>
        <w:rPr>
          <w:rFonts w:ascii="Times New Roman"/>
          <w:b w:val="false"/>
          <w:i w:val="false"/>
          <w:color w:val="000000"/>
          <w:sz w:val="28"/>
        </w:rPr>
        <w:t xml:space="preserve">
                           - 14 дана, түрлі </w:t>
      </w:r>
      <w:r>
        <w:br/>
      </w:r>
      <w:r>
        <w:rPr>
          <w:rFonts w:ascii="Times New Roman"/>
          <w:b w:val="false"/>
          <w:i w:val="false"/>
          <w:color w:val="000000"/>
          <w:sz w:val="28"/>
        </w:rPr>
        <w:t xml:space="preserve">
                           түсті принтер - </w:t>
      </w:r>
      <w:r>
        <w:br/>
      </w:r>
      <w:r>
        <w:rPr>
          <w:rFonts w:ascii="Times New Roman"/>
          <w:b w:val="false"/>
          <w:i w:val="false"/>
          <w:color w:val="000000"/>
          <w:sz w:val="28"/>
        </w:rPr>
        <w:t xml:space="preserve">
                           1 дана, мультиме. </w:t>
      </w:r>
      <w:r>
        <w:br/>
      </w:r>
      <w:r>
        <w:rPr>
          <w:rFonts w:ascii="Times New Roman"/>
          <w:b w:val="false"/>
          <w:i w:val="false"/>
          <w:color w:val="000000"/>
          <w:sz w:val="28"/>
        </w:rPr>
        <w:t xml:space="preserve">
                           дилiк проектор - </w:t>
      </w:r>
      <w:r>
        <w:br/>
      </w:r>
      <w:r>
        <w:rPr>
          <w:rFonts w:ascii="Times New Roman"/>
          <w:b w:val="false"/>
          <w:i w:val="false"/>
          <w:color w:val="000000"/>
          <w:sz w:val="28"/>
        </w:rPr>
        <w:t xml:space="preserve">
                           1 дана, ноутбук - </w:t>
      </w:r>
      <w:r>
        <w:br/>
      </w:r>
      <w:r>
        <w:rPr>
          <w:rFonts w:ascii="Times New Roman"/>
          <w:b w:val="false"/>
          <w:i w:val="false"/>
          <w:color w:val="000000"/>
          <w:sz w:val="28"/>
        </w:rPr>
        <w:t xml:space="preserve">
                           1 дана. </w:t>
      </w:r>
      <w:r>
        <w:br/>
      </w:r>
      <w:r>
        <w:rPr>
          <w:rFonts w:ascii="Times New Roman"/>
          <w:b w:val="false"/>
          <w:i w:val="false"/>
          <w:color w:val="000000"/>
          <w:sz w:val="28"/>
        </w:rPr>
        <w:t xml:space="preserve">
                           Шығыс материал. </w:t>
      </w:r>
      <w:r>
        <w:br/>
      </w:r>
      <w:r>
        <w:rPr>
          <w:rFonts w:ascii="Times New Roman"/>
          <w:b w:val="false"/>
          <w:i w:val="false"/>
          <w:color w:val="000000"/>
          <w:sz w:val="28"/>
        </w:rPr>
        <w:t xml:space="preserve">
                           дарын сатып алу; </w:t>
      </w:r>
      <w:r>
        <w:br/>
      </w:r>
      <w:r>
        <w:rPr>
          <w:rFonts w:ascii="Times New Roman"/>
          <w:b w:val="false"/>
          <w:i w:val="false"/>
          <w:color w:val="000000"/>
          <w:sz w:val="28"/>
        </w:rPr>
        <w:t xml:space="preserve">
                           Саны 3 дана лицен. </w:t>
      </w:r>
      <w:r>
        <w:br/>
      </w:r>
      <w:r>
        <w:rPr>
          <w:rFonts w:ascii="Times New Roman"/>
          <w:b w:val="false"/>
          <w:i w:val="false"/>
          <w:color w:val="000000"/>
          <w:sz w:val="28"/>
        </w:rPr>
        <w:t xml:space="preserve">
                           зиялық бағдарлама. </w:t>
      </w:r>
      <w:r>
        <w:br/>
      </w:r>
      <w:r>
        <w:rPr>
          <w:rFonts w:ascii="Times New Roman"/>
          <w:b w:val="false"/>
          <w:i w:val="false"/>
          <w:color w:val="000000"/>
          <w:sz w:val="28"/>
        </w:rPr>
        <w:t xml:space="preserve">
                           лық қамтамасыз </w:t>
      </w:r>
      <w:r>
        <w:br/>
      </w:r>
      <w:r>
        <w:rPr>
          <w:rFonts w:ascii="Times New Roman"/>
          <w:b w:val="false"/>
          <w:i w:val="false"/>
          <w:color w:val="000000"/>
          <w:sz w:val="28"/>
        </w:rPr>
        <w:t xml:space="preserve">
                           етудi сатып алу.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100  Ғылыми кадр. Бiрыңғай талаптар.   жыл бойы Қазақстан </w:t>
      </w:r>
      <w:r>
        <w:br/>
      </w:r>
      <w:r>
        <w:rPr>
          <w:rFonts w:ascii="Times New Roman"/>
          <w:b w:val="false"/>
          <w:i w:val="false"/>
          <w:color w:val="000000"/>
          <w:sz w:val="28"/>
        </w:rPr>
        <w:t xml:space="preserve">
              ларды аттес. ға сәйкес ғылыми              Республика. </w:t>
      </w:r>
      <w:r>
        <w:br/>
      </w:r>
      <w:r>
        <w:rPr>
          <w:rFonts w:ascii="Times New Roman"/>
          <w:b w:val="false"/>
          <w:i w:val="false"/>
          <w:color w:val="000000"/>
          <w:sz w:val="28"/>
        </w:rPr>
        <w:t xml:space="preserve">
              тациялау     және ғылыми-педа.             сының Бiлiм </w:t>
      </w:r>
      <w:r>
        <w:br/>
      </w:r>
      <w:r>
        <w:rPr>
          <w:rFonts w:ascii="Times New Roman"/>
          <w:b w:val="false"/>
          <w:i w:val="false"/>
          <w:color w:val="000000"/>
          <w:sz w:val="28"/>
        </w:rPr>
        <w:t xml:space="preserve">
                           гогикалық қызмет.             және ғылым </w:t>
      </w:r>
      <w:r>
        <w:br/>
      </w:r>
      <w:r>
        <w:rPr>
          <w:rFonts w:ascii="Times New Roman"/>
          <w:b w:val="false"/>
          <w:i w:val="false"/>
          <w:color w:val="000000"/>
          <w:sz w:val="28"/>
        </w:rPr>
        <w:t xml:space="preserve">
                           керлерге ғылыми               министрлiгi </w:t>
      </w:r>
      <w:r>
        <w:br/>
      </w:r>
      <w:r>
        <w:rPr>
          <w:rFonts w:ascii="Times New Roman"/>
          <w:b w:val="false"/>
          <w:i w:val="false"/>
          <w:color w:val="000000"/>
          <w:sz w:val="28"/>
        </w:rPr>
        <w:t xml:space="preserve">
                           дәрежелер мен                 Жоғары   </w:t>
      </w:r>
      <w:r>
        <w:br/>
      </w:r>
      <w:r>
        <w:rPr>
          <w:rFonts w:ascii="Times New Roman"/>
          <w:b w:val="false"/>
          <w:i w:val="false"/>
          <w:color w:val="000000"/>
          <w:sz w:val="28"/>
        </w:rPr>
        <w:t xml:space="preserve">
                           ғылыми атақтар                аттестаттау </w:t>
      </w:r>
      <w:r>
        <w:br/>
      </w:r>
      <w:r>
        <w:rPr>
          <w:rFonts w:ascii="Times New Roman"/>
          <w:b w:val="false"/>
          <w:i w:val="false"/>
          <w:color w:val="000000"/>
          <w:sz w:val="28"/>
        </w:rPr>
        <w:t xml:space="preserve">
                           беру жөнiндегi                комитeтi </w:t>
      </w:r>
      <w:r>
        <w:br/>
      </w:r>
      <w:r>
        <w:rPr>
          <w:rFonts w:ascii="Times New Roman"/>
          <w:b w:val="false"/>
          <w:i w:val="false"/>
          <w:color w:val="000000"/>
          <w:sz w:val="28"/>
        </w:rPr>
        <w:t xml:space="preserve">
                           аттестаттау iс. </w:t>
      </w:r>
      <w:r>
        <w:br/>
      </w:r>
      <w:r>
        <w:rPr>
          <w:rFonts w:ascii="Times New Roman"/>
          <w:b w:val="false"/>
          <w:i w:val="false"/>
          <w:color w:val="000000"/>
          <w:sz w:val="28"/>
        </w:rPr>
        <w:t xml:space="preserve">
                           терiн ұйымдастыру, </w:t>
      </w:r>
      <w:r>
        <w:br/>
      </w:r>
      <w:r>
        <w:rPr>
          <w:rFonts w:ascii="Times New Roman"/>
          <w:b w:val="false"/>
          <w:i w:val="false"/>
          <w:color w:val="000000"/>
          <w:sz w:val="28"/>
        </w:rPr>
        <w:t xml:space="preserve">
                           әрi қарау. </w:t>
      </w:r>
      <w:r>
        <w:br/>
      </w:r>
      <w:r>
        <w:rPr>
          <w:rFonts w:ascii="Times New Roman"/>
          <w:b w:val="false"/>
          <w:i w:val="false"/>
          <w:color w:val="000000"/>
          <w:sz w:val="28"/>
        </w:rPr>
        <w:t xml:space="preserve">
                           Мемлекет атынан </w:t>
      </w:r>
      <w:r>
        <w:br/>
      </w:r>
      <w:r>
        <w:rPr>
          <w:rFonts w:ascii="Times New Roman"/>
          <w:b w:val="false"/>
          <w:i w:val="false"/>
          <w:color w:val="000000"/>
          <w:sz w:val="28"/>
        </w:rPr>
        <w:t xml:space="preserve">
                           дипломдар мен </w:t>
      </w:r>
      <w:r>
        <w:br/>
      </w:r>
      <w:r>
        <w:rPr>
          <w:rFonts w:ascii="Times New Roman"/>
          <w:b w:val="false"/>
          <w:i w:val="false"/>
          <w:color w:val="000000"/>
          <w:sz w:val="28"/>
        </w:rPr>
        <w:t xml:space="preserve">
                           аттестаттарды </w:t>
      </w:r>
      <w:r>
        <w:br/>
      </w:r>
      <w:r>
        <w:rPr>
          <w:rFonts w:ascii="Times New Roman"/>
          <w:b w:val="false"/>
          <w:i w:val="false"/>
          <w:color w:val="000000"/>
          <w:sz w:val="28"/>
        </w:rPr>
        <w:t xml:space="preserve">
                           ресімдеуді және </w:t>
      </w:r>
      <w:r>
        <w:br/>
      </w:r>
      <w:r>
        <w:rPr>
          <w:rFonts w:ascii="Times New Roman"/>
          <w:b w:val="false"/>
          <w:i w:val="false"/>
          <w:color w:val="000000"/>
          <w:sz w:val="28"/>
        </w:rPr>
        <w:t xml:space="preserve">
                           тапсыруды жүзеге </w:t>
      </w:r>
      <w:r>
        <w:br/>
      </w:r>
      <w:r>
        <w:rPr>
          <w:rFonts w:ascii="Times New Roman"/>
          <w:b w:val="false"/>
          <w:i w:val="false"/>
          <w:color w:val="000000"/>
          <w:sz w:val="28"/>
        </w:rPr>
        <w:t xml:space="preserve">
                           асыру, ұзын саны </w:t>
      </w:r>
      <w:r>
        <w:br/>
      </w:r>
      <w:r>
        <w:rPr>
          <w:rFonts w:ascii="Times New Roman"/>
          <w:b w:val="false"/>
          <w:i w:val="false"/>
          <w:color w:val="000000"/>
          <w:sz w:val="28"/>
        </w:rPr>
        <w:t xml:space="preserve">
                           1820 дана. </w:t>
      </w:r>
    </w:p>
    <w:p>
      <w:pPr>
        <w:spacing w:after="0"/>
        <w:ind w:left="0"/>
        <w:jc w:val="both"/>
      </w:pPr>
      <w:r>
        <w:rPr>
          <w:rFonts w:ascii="Times New Roman"/>
          <w:b w:val="false"/>
          <w:i w:val="false"/>
          <w:color w:val="000000"/>
          <w:sz w:val="28"/>
        </w:rPr>
        <w:t xml:space="preserve">6  101    Бiлiм беру      Бiлiм беру     Жыл    Қазақстан </w:t>
      </w:r>
      <w:r>
        <w:br/>
      </w:r>
      <w:r>
        <w:rPr>
          <w:rFonts w:ascii="Times New Roman"/>
          <w:b w:val="false"/>
          <w:i w:val="false"/>
          <w:color w:val="000000"/>
          <w:sz w:val="28"/>
        </w:rPr>
        <w:t xml:space="preserve">
          ұйымдарын       ұйымдарын      бойы   Республикасының </w:t>
      </w:r>
      <w:r>
        <w:br/>
      </w:r>
      <w:r>
        <w:rPr>
          <w:rFonts w:ascii="Times New Roman"/>
          <w:b w:val="false"/>
          <w:i w:val="false"/>
          <w:color w:val="000000"/>
          <w:sz w:val="28"/>
        </w:rPr>
        <w:t xml:space="preserve">
          мемлекеттік     мемлекеттік           Бiлiм және </w:t>
      </w:r>
      <w:r>
        <w:br/>
      </w:r>
      <w:r>
        <w:rPr>
          <w:rFonts w:ascii="Times New Roman"/>
          <w:b w:val="false"/>
          <w:i w:val="false"/>
          <w:color w:val="000000"/>
          <w:sz w:val="28"/>
        </w:rPr>
        <w:t xml:space="preserve">
          аттестаттауды   аттестаттау           ғылым </w:t>
      </w:r>
      <w:r>
        <w:br/>
      </w:r>
      <w:r>
        <w:rPr>
          <w:rFonts w:ascii="Times New Roman"/>
          <w:b w:val="false"/>
          <w:i w:val="false"/>
          <w:color w:val="000000"/>
          <w:sz w:val="28"/>
        </w:rPr>
        <w:t xml:space="preserve">
          және білiм      кезiнде               министрлігі </w:t>
      </w:r>
      <w:r>
        <w:br/>
      </w:r>
      <w:r>
        <w:rPr>
          <w:rFonts w:ascii="Times New Roman"/>
          <w:b w:val="false"/>
          <w:i w:val="false"/>
          <w:color w:val="000000"/>
          <w:sz w:val="28"/>
        </w:rPr>
        <w:t xml:space="preserve">
          алушыларды      студенттердi </w:t>
      </w:r>
      <w:r>
        <w:br/>
      </w:r>
      <w:r>
        <w:rPr>
          <w:rFonts w:ascii="Times New Roman"/>
          <w:b w:val="false"/>
          <w:i w:val="false"/>
          <w:color w:val="000000"/>
          <w:sz w:val="28"/>
        </w:rPr>
        <w:t xml:space="preserve">
          аралық          кешенді </w:t>
      </w:r>
      <w:r>
        <w:br/>
      </w:r>
      <w:r>
        <w:rPr>
          <w:rFonts w:ascii="Times New Roman"/>
          <w:b w:val="false"/>
          <w:i w:val="false"/>
          <w:color w:val="000000"/>
          <w:sz w:val="28"/>
        </w:rPr>
        <w:t xml:space="preserve">
          аттестаттауды   тестілеудi </w:t>
      </w:r>
      <w:r>
        <w:br/>
      </w:r>
      <w:r>
        <w:rPr>
          <w:rFonts w:ascii="Times New Roman"/>
          <w:b w:val="false"/>
          <w:i w:val="false"/>
          <w:color w:val="000000"/>
          <w:sz w:val="28"/>
        </w:rPr>
        <w:t xml:space="preserve">
          жүргізу кезiнде ұйымдастыру, </w:t>
      </w:r>
      <w:r>
        <w:br/>
      </w:r>
      <w:r>
        <w:rPr>
          <w:rFonts w:ascii="Times New Roman"/>
          <w:b w:val="false"/>
          <w:i w:val="false"/>
          <w:color w:val="000000"/>
          <w:sz w:val="28"/>
        </w:rPr>
        <w:t xml:space="preserve">
          бiлiм           Кешендi </w:t>
      </w:r>
      <w:r>
        <w:br/>
      </w:r>
      <w:r>
        <w:rPr>
          <w:rFonts w:ascii="Times New Roman"/>
          <w:b w:val="false"/>
          <w:i w:val="false"/>
          <w:color w:val="000000"/>
          <w:sz w:val="28"/>
        </w:rPr>
        <w:t xml:space="preserve">
          алушыларды      тестілеуге </w:t>
      </w:r>
      <w:r>
        <w:br/>
      </w:r>
      <w:r>
        <w:rPr>
          <w:rFonts w:ascii="Times New Roman"/>
          <w:b w:val="false"/>
          <w:i w:val="false"/>
          <w:color w:val="000000"/>
          <w:sz w:val="28"/>
        </w:rPr>
        <w:t xml:space="preserve">
          тестілеуді      жататын </w:t>
      </w:r>
      <w:r>
        <w:br/>
      </w:r>
      <w:r>
        <w:rPr>
          <w:rFonts w:ascii="Times New Roman"/>
          <w:b w:val="false"/>
          <w:i w:val="false"/>
          <w:color w:val="000000"/>
          <w:sz w:val="28"/>
        </w:rPr>
        <w:t xml:space="preserve">
          ұйымдастыру     студенттердiң </w:t>
      </w:r>
      <w:r>
        <w:br/>
      </w:r>
      <w:r>
        <w:rPr>
          <w:rFonts w:ascii="Times New Roman"/>
          <w:b w:val="false"/>
          <w:i w:val="false"/>
          <w:color w:val="000000"/>
          <w:sz w:val="28"/>
        </w:rPr>
        <w:t xml:space="preserve">
                          жоспарланып </w:t>
      </w:r>
      <w:r>
        <w:br/>
      </w:r>
      <w:r>
        <w:rPr>
          <w:rFonts w:ascii="Times New Roman"/>
          <w:b w:val="false"/>
          <w:i w:val="false"/>
          <w:color w:val="000000"/>
          <w:sz w:val="28"/>
        </w:rPr>
        <w:t xml:space="preserve">
                          отырған </w:t>
      </w:r>
      <w:r>
        <w:br/>
      </w:r>
      <w:r>
        <w:rPr>
          <w:rFonts w:ascii="Times New Roman"/>
          <w:b w:val="false"/>
          <w:i w:val="false"/>
          <w:color w:val="000000"/>
          <w:sz w:val="28"/>
        </w:rPr>
        <w:t xml:space="preserve">
                          контингентi - </w:t>
      </w:r>
      <w:r>
        <w:br/>
      </w:r>
      <w:r>
        <w:rPr>
          <w:rFonts w:ascii="Times New Roman"/>
          <w:b w:val="false"/>
          <w:i w:val="false"/>
          <w:color w:val="000000"/>
          <w:sz w:val="28"/>
        </w:rPr>
        <w:t xml:space="preserve">
                          11190 адам. </w:t>
      </w:r>
      <w:r>
        <w:br/>
      </w:r>
      <w:r>
        <w:rPr>
          <w:rFonts w:ascii="Times New Roman"/>
          <w:b w:val="false"/>
          <w:i w:val="false"/>
          <w:color w:val="000000"/>
          <w:sz w:val="28"/>
        </w:rPr>
        <w:t xml:space="preserve">
                          Медициналық           Бiлiм беру мен </w:t>
      </w:r>
      <w:r>
        <w:br/>
      </w:r>
      <w:r>
        <w:rPr>
          <w:rFonts w:ascii="Times New Roman"/>
          <w:b w:val="false"/>
          <w:i w:val="false"/>
          <w:color w:val="000000"/>
          <w:sz w:val="28"/>
        </w:rPr>
        <w:t xml:space="preserve">
                          мамандықтар           тестілеудің </w:t>
      </w:r>
      <w:r>
        <w:br/>
      </w:r>
      <w:r>
        <w:rPr>
          <w:rFonts w:ascii="Times New Roman"/>
          <w:b w:val="false"/>
          <w:i w:val="false"/>
          <w:color w:val="000000"/>
          <w:sz w:val="28"/>
        </w:rPr>
        <w:t xml:space="preserve">
                          бойынша               мемлекеттік </w:t>
      </w:r>
      <w:r>
        <w:br/>
      </w:r>
      <w:r>
        <w:rPr>
          <w:rFonts w:ascii="Times New Roman"/>
          <w:b w:val="false"/>
          <w:i w:val="false"/>
          <w:color w:val="000000"/>
          <w:sz w:val="28"/>
        </w:rPr>
        <w:t xml:space="preserve">
                          оқытудың              стандарттарының </w:t>
      </w:r>
      <w:r>
        <w:br/>
      </w:r>
      <w:r>
        <w:rPr>
          <w:rFonts w:ascii="Times New Roman"/>
          <w:b w:val="false"/>
          <w:i w:val="false"/>
          <w:color w:val="000000"/>
          <w:sz w:val="28"/>
        </w:rPr>
        <w:t xml:space="preserve">
                          3-курсынан            ұлттық орталығы </w:t>
      </w:r>
      <w:r>
        <w:br/>
      </w:r>
      <w:r>
        <w:rPr>
          <w:rFonts w:ascii="Times New Roman"/>
          <w:b w:val="false"/>
          <w:i w:val="false"/>
          <w:color w:val="000000"/>
          <w:sz w:val="28"/>
        </w:rPr>
        <w:t xml:space="preserve">
                          кейiн, жоғары </w:t>
      </w:r>
      <w:r>
        <w:br/>
      </w:r>
      <w:r>
        <w:rPr>
          <w:rFonts w:ascii="Times New Roman"/>
          <w:b w:val="false"/>
          <w:i w:val="false"/>
          <w:color w:val="000000"/>
          <w:sz w:val="28"/>
        </w:rPr>
        <w:t xml:space="preserve">
                          кәсіптiк </w:t>
      </w:r>
      <w:r>
        <w:br/>
      </w:r>
      <w:r>
        <w:rPr>
          <w:rFonts w:ascii="Times New Roman"/>
          <w:b w:val="false"/>
          <w:i w:val="false"/>
          <w:color w:val="000000"/>
          <w:sz w:val="28"/>
        </w:rPr>
        <w:t xml:space="preserve">
                          білiмнiң </w:t>
      </w:r>
      <w:r>
        <w:br/>
      </w:r>
      <w:r>
        <w:rPr>
          <w:rFonts w:ascii="Times New Roman"/>
          <w:b w:val="false"/>
          <w:i w:val="false"/>
          <w:color w:val="000000"/>
          <w:sz w:val="28"/>
        </w:rPr>
        <w:t xml:space="preserve">
                          басқа </w:t>
      </w:r>
      <w:r>
        <w:br/>
      </w:r>
      <w:r>
        <w:rPr>
          <w:rFonts w:ascii="Times New Roman"/>
          <w:b w:val="false"/>
          <w:i w:val="false"/>
          <w:color w:val="000000"/>
          <w:sz w:val="28"/>
        </w:rPr>
        <w:t xml:space="preserve">
                          мамандықтары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2-курсынан </w:t>
      </w:r>
      <w:r>
        <w:br/>
      </w:r>
      <w:r>
        <w:rPr>
          <w:rFonts w:ascii="Times New Roman"/>
          <w:b w:val="false"/>
          <w:i w:val="false"/>
          <w:color w:val="000000"/>
          <w:sz w:val="28"/>
        </w:rPr>
        <w:t xml:space="preserve">
                          кейiн кешендi </w:t>
      </w:r>
      <w:r>
        <w:br/>
      </w:r>
      <w:r>
        <w:rPr>
          <w:rFonts w:ascii="Times New Roman"/>
          <w:b w:val="false"/>
          <w:i w:val="false"/>
          <w:color w:val="000000"/>
          <w:sz w:val="28"/>
        </w:rPr>
        <w:t xml:space="preserve">
                          тестілеу </w:t>
      </w:r>
      <w:r>
        <w:br/>
      </w:r>
      <w:r>
        <w:rPr>
          <w:rFonts w:ascii="Times New Roman"/>
          <w:b w:val="false"/>
          <w:i w:val="false"/>
          <w:color w:val="000000"/>
          <w:sz w:val="28"/>
        </w:rPr>
        <w:t xml:space="preserve">
                          негізiнде </w:t>
      </w:r>
      <w:r>
        <w:br/>
      </w:r>
      <w:r>
        <w:rPr>
          <w:rFonts w:ascii="Times New Roman"/>
          <w:b w:val="false"/>
          <w:i w:val="false"/>
          <w:color w:val="000000"/>
          <w:sz w:val="28"/>
        </w:rPr>
        <w:t xml:space="preserve">
                          жоғары </w:t>
      </w:r>
      <w:r>
        <w:br/>
      </w:r>
      <w:r>
        <w:rPr>
          <w:rFonts w:ascii="Times New Roman"/>
          <w:b w:val="false"/>
          <w:i w:val="false"/>
          <w:color w:val="000000"/>
          <w:sz w:val="28"/>
        </w:rPr>
        <w:t xml:space="preserve">
                          кәсiптiк </w:t>
      </w:r>
      <w:r>
        <w:br/>
      </w:r>
      <w:r>
        <w:rPr>
          <w:rFonts w:ascii="Times New Roman"/>
          <w:b w:val="false"/>
          <w:i w:val="false"/>
          <w:color w:val="000000"/>
          <w:sz w:val="28"/>
        </w:rPr>
        <w:t xml:space="preserve">
                          бiлiм беру </w:t>
      </w:r>
      <w:r>
        <w:br/>
      </w:r>
      <w:r>
        <w:rPr>
          <w:rFonts w:ascii="Times New Roman"/>
          <w:b w:val="false"/>
          <w:i w:val="false"/>
          <w:color w:val="000000"/>
          <w:sz w:val="28"/>
        </w:rPr>
        <w:t xml:space="preserve">
                          ұйымдарында </w:t>
      </w:r>
      <w:r>
        <w:br/>
      </w:r>
      <w:r>
        <w:rPr>
          <w:rFonts w:ascii="Times New Roman"/>
          <w:b w:val="false"/>
          <w:i w:val="false"/>
          <w:color w:val="000000"/>
          <w:sz w:val="28"/>
        </w:rPr>
        <w:t xml:space="preserve">
                          бiлiм </w:t>
      </w:r>
      <w:r>
        <w:br/>
      </w:r>
      <w:r>
        <w:rPr>
          <w:rFonts w:ascii="Times New Roman"/>
          <w:b w:val="false"/>
          <w:i w:val="false"/>
          <w:color w:val="000000"/>
          <w:sz w:val="28"/>
        </w:rPr>
        <w:t xml:space="preserve">
                          алушыларды </w:t>
      </w:r>
      <w:r>
        <w:br/>
      </w:r>
      <w:r>
        <w:rPr>
          <w:rFonts w:ascii="Times New Roman"/>
          <w:b w:val="false"/>
          <w:i w:val="false"/>
          <w:color w:val="000000"/>
          <w:sz w:val="28"/>
        </w:rPr>
        <w:t xml:space="preserve">
                          аралық </w:t>
      </w:r>
      <w:r>
        <w:br/>
      </w:r>
      <w:r>
        <w:rPr>
          <w:rFonts w:ascii="Times New Roman"/>
          <w:b w:val="false"/>
          <w:i w:val="false"/>
          <w:color w:val="000000"/>
          <w:sz w:val="28"/>
        </w:rPr>
        <w:t xml:space="preserve">
                          аттестаттауды </w:t>
      </w:r>
      <w:r>
        <w:br/>
      </w:r>
      <w:r>
        <w:rPr>
          <w:rFonts w:ascii="Times New Roman"/>
          <w:b w:val="false"/>
          <w:i w:val="false"/>
          <w:color w:val="000000"/>
          <w:sz w:val="28"/>
        </w:rPr>
        <w:t xml:space="preserve">
                          ұйымдастыру. </w:t>
      </w:r>
      <w:r>
        <w:br/>
      </w:r>
      <w:r>
        <w:rPr>
          <w:rFonts w:ascii="Times New Roman"/>
          <w:b w:val="false"/>
          <w:i w:val="false"/>
          <w:color w:val="000000"/>
          <w:sz w:val="28"/>
        </w:rPr>
        <w:t xml:space="preserve">
                          Аралық </w:t>
      </w:r>
      <w:r>
        <w:br/>
      </w:r>
      <w:r>
        <w:rPr>
          <w:rFonts w:ascii="Times New Roman"/>
          <w:b w:val="false"/>
          <w:i w:val="false"/>
          <w:color w:val="000000"/>
          <w:sz w:val="28"/>
        </w:rPr>
        <w:t xml:space="preserve">
                          аттестаттауға </w:t>
      </w:r>
      <w:r>
        <w:br/>
      </w:r>
      <w:r>
        <w:rPr>
          <w:rFonts w:ascii="Times New Roman"/>
          <w:b w:val="false"/>
          <w:i w:val="false"/>
          <w:color w:val="000000"/>
          <w:sz w:val="28"/>
        </w:rPr>
        <w:t xml:space="preserve">
                          жататын </w:t>
      </w:r>
      <w:r>
        <w:br/>
      </w:r>
      <w:r>
        <w:rPr>
          <w:rFonts w:ascii="Times New Roman"/>
          <w:b w:val="false"/>
          <w:i w:val="false"/>
          <w:color w:val="000000"/>
          <w:sz w:val="28"/>
        </w:rPr>
        <w:t xml:space="preserve">
                          студенттердің </w:t>
      </w:r>
      <w:r>
        <w:br/>
      </w:r>
      <w:r>
        <w:rPr>
          <w:rFonts w:ascii="Times New Roman"/>
          <w:b w:val="false"/>
          <w:i w:val="false"/>
          <w:color w:val="000000"/>
          <w:sz w:val="28"/>
        </w:rPr>
        <w:t xml:space="preserve">
                          жоспарланып </w:t>
      </w:r>
      <w:r>
        <w:br/>
      </w:r>
      <w:r>
        <w:rPr>
          <w:rFonts w:ascii="Times New Roman"/>
          <w:b w:val="false"/>
          <w:i w:val="false"/>
          <w:color w:val="000000"/>
          <w:sz w:val="28"/>
        </w:rPr>
        <w:t xml:space="preserve">
                          отырған </w:t>
      </w:r>
      <w:r>
        <w:br/>
      </w:r>
      <w:r>
        <w:rPr>
          <w:rFonts w:ascii="Times New Roman"/>
          <w:b w:val="false"/>
          <w:i w:val="false"/>
          <w:color w:val="000000"/>
          <w:sz w:val="28"/>
        </w:rPr>
        <w:t xml:space="preserve">
                          контингентi - </w:t>
      </w:r>
      <w:r>
        <w:br/>
      </w:r>
      <w:r>
        <w:rPr>
          <w:rFonts w:ascii="Times New Roman"/>
          <w:b w:val="false"/>
          <w:i w:val="false"/>
          <w:color w:val="000000"/>
          <w:sz w:val="28"/>
        </w:rPr>
        <w:t xml:space="preserve">
                          30 000 адам.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Қазақстан Республикасының Бiлiм және ғылым министрлiгіне жүктелген қызметтiң сапалы әрi уақытылы орындалуы; кәсіптік жоғары, орта және жоғары оқу орнынан кейiнгi кәсiптiк бiлiмдi мамандарды сапалы даярлауды қамтамасыз ету; қазiргi экономика жағдайлары мен мемлекет ресурстарының мүмкiндiктерiне сәйкес мемлекеттiк қызметшiлердiң кәсіптік деңгейiн көтеру; ғылыми дәрежелер мен ғылыми атақтар беру мәселелерi бойынша мемлекет атынан кесiмдi шешiмдер қабылдау. </w:t>
      </w:r>
    </w:p>
    <w:bookmarkStart w:name="z4" w:id="4"/>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191-қосымша       </w:t>
      </w:r>
    </w:p>
    <w:bookmarkEnd w:id="4"/>
    <w:p>
      <w:pPr>
        <w:spacing w:after="0"/>
        <w:ind w:left="0"/>
        <w:jc w:val="both"/>
      </w:pPr>
      <w:r>
        <w:rPr>
          <w:rFonts w:ascii="Times New Roman"/>
          <w:b w:val="false"/>
          <w:i w:val="false"/>
          <w:color w:val="000000"/>
          <w:sz w:val="28"/>
          <w:u w:val="single"/>
        </w:rPr>
        <w:t xml:space="preserve">225-Қазақстан Республикасының Білім және ғылым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"Iргелi және қолданбалы ғылыми зерттеулер" </w:t>
      </w:r>
      <w:r>
        <w:br/>
      </w:r>
      <w:r>
        <w:rPr>
          <w:rFonts w:ascii="Times New Roman"/>
          <w:b/>
          <w:i w:val="false"/>
          <w:color w:val="000000"/>
        </w:rPr>
        <w:t xml:space="preserve">
деген 002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3669553 мың теңге (үш миллиард алты жүз алпыс тоғыз миллион бес жүз елу үш мың теңге). </w:t>
      </w:r>
      <w:r>
        <w:br/>
      </w:r>
      <w:r>
        <w:rPr>
          <w:rFonts w:ascii="Times New Roman"/>
          <w:b w:val="false"/>
          <w:i w:val="false"/>
          <w:color w:val="000000"/>
          <w:sz w:val="28"/>
        </w:rPr>
        <w:t>
      2. Бюджеттiк бағдарламаның нормативтiк құқықтық негiзi: "Ғылым туралы" Қазақстан Республикасының 2001 жылғы 9 шiлдедегi Заңының  </w:t>
      </w:r>
      <w:r>
        <w:rPr>
          <w:rFonts w:ascii="Times New Roman"/>
          <w:b w:val="false"/>
          <w:i w:val="false"/>
          <w:color w:val="000000"/>
          <w:sz w:val="28"/>
        </w:rPr>
        <w:t xml:space="preserve">26-бабы </w:t>
      </w:r>
      <w:r>
        <w:rPr>
          <w:rFonts w:ascii="Times New Roman"/>
          <w:b w:val="false"/>
          <w:i w:val="false"/>
          <w:color w:val="000000"/>
          <w:sz w:val="28"/>
        </w:rPr>
        <w:t>; "Мемлекеттiк сатып алу туралы" Қазақстан Республикасының 2002 жылғы 16 мамырдағы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Республикасында ғылымды мемлекеттiк басқару жүйесiн жетiлдiрудiң шаралары туралы" Қазақстан Республикасы Президентiнiң 1996 жылғы 11 наурыздағы N 2895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Республикасында ғылымды және ғылыми-техникалық бағдарламаларды жоспарлау мен қаржыландыруды жетiлдiру шаралары туралы" Қазақстан Республикасы Министрлер Кабинетiнiң 1993 жылғы 22 қаңтардағы N 61  </w:t>
      </w:r>
      <w:r>
        <w:rPr>
          <w:rFonts w:ascii="Times New Roman"/>
          <w:b w:val="false"/>
          <w:i w:val="false"/>
          <w:color w:val="000000"/>
          <w:sz w:val="28"/>
        </w:rPr>
        <w:t xml:space="preserve">қаулысы </w:t>
      </w:r>
      <w:r>
        <w:rPr>
          <w:rFonts w:ascii="Times New Roman"/>
          <w:b w:val="false"/>
          <w:i w:val="false"/>
          <w:color w:val="000000"/>
          <w:sz w:val="28"/>
        </w:rPr>
        <w:t>; "Ғылыми-техникалық қызметке сараптама ұйымдастыру және өткізу туралы" Қазақстан Республикасы Министрлер Кабинетінің 1993 жылғы 14 қыркүйектегі N 876  </w:t>
      </w:r>
      <w:r>
        <w:rPr>
          <w:rFonts w:ascii="Times New Roman"/>
          <w:b w:val="false"/>
          <w:i w:val="false"/>
          <w:color w:val="000000"/>
          <w:sz w:val="28"/>
        </w:rPr>
        <w:t xml:space="preserve">қаулысы </w:t>
      </w:r>
      <w:r>
        <w:rPr>
          <w:rFonts w:ascii="Times New Roman"/>
          <w:b w:val="false"/>
          <w:i w:val="false"/>
          <w:color w:val="000000"/>
          <w:sz w:val="28"/>
        </w:rPr>
        <w:t>; "Республикалық бюджет есебiнен орындалатын қолданбалы ғылыми зерттеу бағдарламаларын құрудың және іске асырудың кейбiр мәселелерi туралы" Қазақстан Республикасы Yкiметiнiң 1999 жылғы 23 ақпандағы N 145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Үкiметiнiң 2003-2004 жылдарға арналған iс-қимылдар бағдарламасын жүзеге асыру жөнiндегi iс-шаралар жоспарын бекiту туралы" Қазақстан Республикасы Үкiметiнiң 2003 жылғы 5 қыркүйектегi N 903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 2001-2005 жылдарға арналған биотехнологиялық өнiмдер өндiрудi ғылыми-техникалық қамтамасыз ету және ұйымдастыру республикалық бағдарламасын бекiту туралы" Қазақстан Республикасы Үкiметiнiң 2001 жылғы 26 маусымдағы N 871  </w:t>
      </w:r>
      <w:r>
        <w:rPr>
          <w:rFonts w:ascii="Times New Roman"/>
          <w:b w:val="false"/>
          <w:i w:val="false"/>
          <w:color w:val="000000"/>
          <w:sz w:val="28"/>
        </w:rPr>
        <w:t xml:space="preserve">қаулысы </w:t>
      </w:r>
      <w:r>
        <w:rPr>
          <w:rFonts w:ascii="Times New Roman"/>
          <w:b w:val="false"/>
          <w:i w:val="false"/>
          <w:color w:val="000000"/>
          <w:sz w:val="28"/>
        </w:rPr>
        <w:t>; "2002-2006 жылдарға арналған Қазақстан Республикасында фармацевтiк өнеркәсiптi дамыту үшiн төлтума фитопрепараттар өндiру және өндiрiске енгiзу" Республикалық ғылыми-техникалық бағдарламасын бекiту туралы" Қазақстан Республикасы Үкiметiнiң 2001 жылғы 24 шiлдедегi N 296  </w:t>
      </w:r>
      <w:r>
        <w:rPr>
          <w:rFonts w:ascii="Times New Roman"/>
          <w:b w:val="false"/>
          <w:i w:val="false"/>
          <w:color w:val="000000"/>
          <w:sz w:val="28"/>
        </w:rPr>
        <w:t xml:space="preserve">қаулысы </w:t>
      </w:r>
      <w:r>
        <w:rPr>
          <w:rFonts w:ascii="Times New Roman"/>
          <w:b w:val="false"/>
          <w:i w:val="false"/>
          <w:color w:val="000000"/>
          <w:sz w:val="28"/>
        </w:rPr>
        <w:t>; "Құрамында есiрткiсi бар өсiмдiктердi өнеркәсiптiк өңдеу жөнiнде өндiрiс кешенiн құру туралы" Қазақстан Республикасы Үкiметiнiң 2002 жылғы 11 қаңтардағы N 37  </w:t>
      </w:r>
      <w:r>
        <w:rPr>
          <w:rFonts w:ascii="Times New Roman"/>
          <w:b w:val="false"/>
          <w:i w:val="false"/>
          <w:color w:val="000000"/>
          <w:sz w:val="28"/>
        </w:rPr>
        <w:t xml:space="preserve">қаулысы </w:t>
      </w:r>
      <w:r>
        <w:rPr>
          <w:rFonts w:ascii="Times New Roman"/>
          <w:b w:val="false"/>
          <w:i w:val="false"/>
          <w:color w:val="000000"/>
          <w:sz w:val="28"/>
        </w:rPr>
        <w:t>; "Мемлекеттiк ғылыми техникалық сараптама ұйымдастыру және өткiзу ережелерiн бекiту туралы" Қазақстан Республикасы Үкiметiнiң 2002 жылғы 12 желтоқсандағы  </w:t>
      </w:r>
      <w:r>
        <w:rPr>
          <w:rFonts w:ascii="Times New Roman"/>
          <w:b w:val="false"/>
          <w:i w:val="false"/>
          <w:color w:val="000000"/>
          <w:sz w:val="28"/>
        </w:rPr>
        <w:t xml:space="preserve">қаулысы </w:t>
      </w:r>
      <w:r>
        <w:rPr>
          <w:rFonts w:ascii="Times New Roman"/>
          <w:b w:val="false"/>
          <w:i w:val="false"/>
          <w:color w:val="000000"/>
          <w:sz w:val="28"/>
        </w:rPr>
        <w:t>; "2003-2005 жылдарға арналған инновациялық өндiрiстердi ғылыми-техникалық қамтамасыз ету мақсатты ғылыми-техникалық бағдарламасын бекiту туралы" Қазақстан Республикасы Үкiметiнiң 2003 жылғы 18 наурыздағы N 263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металлургиялық кешенiнде төртiншi және бесiншi қайта өңдеу өндiрiсiн құруды ғылыми-техникалық қамтамасыз ету" мақсатты ғылыми техникалық бағдарламасын бекiту туралы" Қазақстан Республикасы Үкiметiнiң 2003 жылғы 13 наурыздағы N 243  </w:t>
      </w:r>
      <w:r>
        <w:rPr>
          <w:rFonts w:ascii="Times New Roman"/>
          <w:b w:val="false"/>
          <w:i w:val="false"/>
          <w:color w:val="000000"/>
          <w:sz w:val="28"/>
        </w:rPr>
        <w:t xml:space="preserve">қаулысы </w:t>
      </w:r>
      <w:r>
        <w:rPr>
          <w:rFonts w:ascii="Times New Roman"/>
          <w:b w:val="false"/>
          <w:i w:val="false"/>
          <w:color w:val="000000"/>
          <w:sz w:val="28"/>
        </w:rPr>
        <w:t>; "Степногорск қаласында биотехнологиялық өндiрiстi дамыту туралы" Қазақстан Республикасы Үкiметiнiң 2003 жылғы 20 наурыздағы N 277  </w:t>
      </w:r>
      <w:r>
        <w:rPr>
          <w:rFonts w:ascii="Times New Roman"/>
          <w:b w:val="false"/>
          <w:i w:val="false"/>
          <w:color w:val="000000"/>
          <w:sz w:val="28"/>
        </w:rPr>
        <w:t xml:space="preserve">қаулысы </w:t>
      </w:r>
      <w:r>
        <w:rPr>
          <w:rFonts w:ascii="Times New Roman"/>
          <w:b w:val="false"/>
          <w:i w:val="false"/>
          <w:color w:val="000000"/>
          <w:sz w:val="28"/>
        </w:rPr>
        <w:t>; "Микроорганизмдердiң республикалық коллекциясы туралы" 2002 жылғы 30 шiлдедегi N 850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экономиканың базалық салаларының қажеттiктерiн ғылыми-техникалық қамтамасыз ету, ғылымды көп қажет ететiн жаңа өндiрiстер ұйымдастыру үшiн оңтайлы жағдайлар жасау, "зерттеу-әзiрлеу-кадрлар даярлау-өнеркәсiптiк игеру" бiрыңғай ғылыми-өндiрiстiк тiзбекке көшуге септiгiн тигiзетiн ғылыми-техникалық және өзге салаларда инновациялық қызметтi дамыту. </w:t>
      </w:r>
      <w:r>
        <w:br/>
      </w:r>
      <w:r>
        <w:rPr>
          <w:rFonts w:ascii="Times New Roman"/>
          <w:b w:val="false"/>
          <w:i w:val="false"/>
          <w:color w:val="000000"/>
          <w:sz w:val="28"/>
        </w:rPr>
        <w:t xml:space="preserve">
      5. Бюджеттiк бағдарламаның мiндеттерi: Iргелi және қолданбалы ғылыми зерттеулер жүргiзу. Отандық технологиялардың бәсекелестiк қабiлетiн көтеру, өндiрiстiң ғылымды көп қажет ететiн салаларын тұрақты дамыту үшiн жағдай жасау; елдiң экспортқа бағдарланған өнеркәсiп кешенiн құру мақсатымен ғылым мен отандық жаңа технологиялар жетiстiгiн iске асыру.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002       Iргелi және </w:t>
      </w:r>
      <w:r>
        <w:br/>
      </w:r>
      <w:r>
        <w:rPr>
          <w:rFonts w:ascii="Times New Roman"/>
          <w:b w:val="false"/>
          <w:i w:val="false"/>
          <w:color w:val="000000"/>
          <w:sz w:val="28"/>
        </w:rPr>
        <w:t xml:space="preserve">
              қолданбалы </w:t>
      </w:r>
      <w:r>
        <w:br/>
      </w:r>
      <w:r>
        <w:rPr>
          <w:rFonts w:ascii="Times New Roman"/>
          <w:b w:val="false"/>
          <w:i w:val="false"/>
          <w:color w:val="000000"/>
          <w:sz w:val="28"/>
        </w:rPr>
        <w:t xml:space="preserve">
              ғылыми зерт. </w:t>
      </w:r>
      <w:r>
        <w:br/>
      </w:r>
      <w:r>
        <w:rPr>
          <w:rFonts w:ascii="Times New Roman"/>
          <w:b w:val="false"/>
          <w:i w:val="false"/>
          <w:color w:val="000000"/>
          <w:sz w:val="28"/>
        </w:rPr>
        <w:t xml:space="preserve">
              теулер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100  Iргелi қол.   21 ғылыми бағыт жө. жыл бойы Қазақстан </w:t>
      </w:r>
      <w:r>
        <w:br/>
      </w:r>
      <w:r>
        <w:rPr>
          <w:rFonts w:ascii="Times New Roman"/>
          <w:b w:val="false"/>
          <w:i w:val="false"/>
          <w:color w:val="000000"/>
          <w:sz w:val="28"/>
        </w:rPr>
        <w:t xml:space="preserve">
              данбалы ғылы. ніндегі 2003 жылғы           Республика. </w:t>
      </w:r>
      <w:r>
        <w:br/>
      </w:r>
      <w:r>
        <w:rPr>
          <w:rFonts w:ascii="Times New Roman"/>
          <w:b w:val="false"/>
          <w:i w:val="false"/>
          <w:color w:val="000000"/>
          <w:sz w:val="28"/>
        </w:rPr>
        <w:t xml:space="preserve">
              ми зерттеу.   конкурсқа сәйкес             сының Бiлiм </w:t>
      </w:r>
      <w:r>
        <w:br/>
      </w:r>
      <w:r>
        <w:rPr>
          <w:rFonts w:ascii="Times New Roman"/>
          <w:b w:val="false"/>
          <w:i w:val="false"/>
          <w:color w:val="000000"/>
          <w:sz w:val="28"/>
        </w:rPr>
        <w:t xml:space="preserve">
              лер           2003-2005 жылдар             және ғылым </w:t>
      </w:r>
      <w:r>
        <w:br/>
      </w:r>
      <w:r>
        <w:rPr>
          <w:rFonts w:ascii="Times New Roman"/>
          <w:b w:val="false"/>
          <w:i w:val="false"/>
          <w:color w:val="000000"/>
          <w:sz w:val="28"/>
        </w:rPr>
        <w:t xml:space="preserve">
                            аралығында iргелi            министрлiгi </w:t>
      </w:r>
      <w:r>
        <w:br/>
      </w:r>
      <w:r>
        <w:rPr>
          <w:rFonts w:ascii="Times New Roman"/>
          <w:b w:val="false"/>
          <w:i w:val="false"/>
          <w:color w:val="000000"/>
          <w:sz w:val="28"/>
        </w:rPr>
        <w:t xml:space="preserve">
                            ғылыми зерттеулер </w:t>
      </w:r>
      <w:r>
        <w:br/>
      </w:r>
      <w:r>
        <w:rPr>
          <w:rFonts w:ascii="Times New Roman"/>
          <w:b w:val="false"/>
          <w:i w:val="false"/>
          <w:color w:val="000000"/>
          <w:sz w:val="28"/>
        </w:rPr>
        <w:t xml:space="preserve">
                            жүргізу </w:t>
      </w:r>
      <w:r>
        <w:br/>
      </w:r>
      <w:r>
        <w:rPr>
          <w:rFonts w:ascii="Times New Roman"/>
          <w:b w:val="false"/>
          <w:i w:val="false"/>
          <w:color w:val="000000"/>
          <w:sz w:val="28"/>
        </w:rPr>
        <w:t xml:space="preserve">
                            Жобалық сметалық </w:t>
      </w:r>
      <w:r>
        <w:br/>
      </w:r>
      <w:r>
        <w:rPr>
          <w:rFonts w:ascii="Times New Roman"/>
          <w:b w:val="false"/>
          <w:i w:val="false"/>
          <w:color w:val="000000"/>
          <w:sz w:val="28"/>
        </w:rPr>
        <w:t xml:space="preserve">
                            құжаттамаға сәйкес </w:t>
      </w:r>
      <w:r>
        <w:br/>
      </w:r>
      <w:r>
        <w:rPr>
          <w:rFonts w:ascii="Times New Roman"/>
          <w:b w:val="false"/>
          <w:i w:val="false"/>
          <w:color w:val="000000"/>
          <w:sz w:val="28"/>
        </w:rPr>
        <w:t xml:space="preserve">
                            ғылыми ұйымдарда </w:t>
      </w:r>
      <w:r>
        <w:br/>
      </w:r>
      <w:r>
        <w:rPr>
          <w:rFonts w:ascii="Times New Roman"/>
          <w:b w:val="false"/>
          <w:i w:val="false"/>
          <w:color w:val="000000"/>
          <w:sz w:val="28"/>
        </w:rPr>
        <w:t xml:space="preserve">
                            мемлекеттiк </w:t>
      </w:r>
      <w:r>
        <w:br/>
      </w:r>
      <w:r>
        <w:rPr>
          <w:rFonts w:ascii="Times New Roman"/>
          <w:b w:val="false"/>
          <w:i w:val="false"/>
          <w:color w:val="000000"/>
          <w:sz w:val="28"/>
        </w:rPr>
        <w:t xml:space="preserve">
                            сараптамасымен </w:t>
      </w:r>
      <w:r>
        <w:br/>
      </w:r>
      <w:r>
        <w:rPr>
          <w:rFonts w:ascii="Times New Roman"/>
          <w:b w:val="false"/>
          <w:i w:val="false"/>
          <w:color w:val="000000"/>
          <w:sz w:val="28"/>
        </w:rPr>
        <w:t xml:space="preserve">
                            қоса жөндеу құры. </w:t>
      </w:r>
      <w:r>
        <w:br/>
      </w:r>
      <w:r>
        <w:rPr>
          <w:rFonts w:ascii="Times New Roman"/>
          <w:b w:val="false"/>
          <w:i w:val="false"/>
          <w:color w:val="000000"/>
          <w:sz w:val="28"/>
        </w:rPr>
        <w:t xml:space="preserve">
                            лыс жұмыстарын </w:t>
      </w:r>
      <w:r>
        <w:br/>
      </w:r>
      <w:r>
        <w:rPr>
          <w:rFonts w:ascii="Times New Roman"/>
          <w:b w:val="false"/>
          <w:i w:val="false"/>
          <w:color w:val="000000"/>
          <w:sz w:val="28"/>
        </w:rPr>
        <w:t xml:space="preserve">
                            жүргiзу: Органи. </w:t>
      </w:r>
      <w:r>
        <w:br/>
      </w:r>
      <w:r>
        <w:rPr>
          <w:rFonts w:ascii="Times New Roman"/>
          <w:b w:val="false"/>
          <w:i w:val="false"/>
          <w:color w:val="000000"/>
          <w:sz w:val="28"/>
        </w:rPr>
        <w:t xml:space="preserve">
                            калық катализ </w:t>
      </w:r>
      <w:r>
        <w:br/>
      </w:r>
      <w:r>
        <w:rPr>
          <w:rFonts w:ascii="Times New Roman"/>
          <w:b w:val="false"/>
          <w:i w:val="false"/>
          <w:color w:val="000000"/>
          <w:sz w:val="28"/>
        </w:rPr>
        <w:t xml:space="preserve">
                            және электрохи. </w:t>
      </w:r>
      <w:r>
        <w:br/>
      </w:r>
      <w:r>
        <w:rPr>
          <w:rFonts w:ascii="Times New Roman"/>
          <w:b w:val="false"/>
          <w:i w:val="false"/>
          <w:color w:val="000000"/>
          <w:sz w:val="28"/>
        </w:rPr>
        <w:t xml:space="preserve">
                            мия институтында, </w:t>
      </w:r>
      <w:r>
        <w:br/>
      </w:r>
      <w:r>
        <w:rPr>
          <w:rFonts w:ascii="Times New Roman"/>
          <w:b w:val="false"/>
          <w:i w:val="false"/>
          <w:color w:val="000000"/>
          <w:sz w:val="28"/>
        </w:rPr>
        <w:t xml:space="preserve">
                            География инсти. </w:t>
      </w:r>
      <w:r>
        <w:br/>
      </w:r>
      <w:r>
        <w:rPr>
          <w:rFonts w:ascii="Times New Roman"/>
          <w:b w:val="false"/>
          <w:i w:val="false"/>
          <w:color w:val="000000"/>
          <w:sz w:val="28"/>
        </w:rPr>
        <w:t xml:space="preserve">
                            тутында, Ионосфера </w:t>
      </w:r>
      <w:r>
        <w:br/>
      </w:r>
      <w:r>
        <w:rPr>
          <w:rFonts w:ascii="Times New Roman"/>
          <w:b w:val="false"/>
          <w:i w:val="false"/>
          <w:color w:val="000000"/>
          <w:sz w:val="28"/>
        </w:rPr>
        <w:t xml:space="preserve">
                            институтында, </w:t>
      </w:r>
      <w:r>
        <w:br/>
      </w:r>
      <w:r>
        <w:rPr>
          <w:rFonts w:ascii="Times New Roman"/>
          <w:b w:val="false"/>
          <w:i w:val="false"/>
          <w:color w:val="000000"/>
          <w:sz w:val="28"/>
        </w:rPr>
        <w:t xml:space="preserve">
                            Фитохимия инсти. </w:t>
      </w:r>
      <w:r>
        <w:br/>
      </w:r>
      <w:r>
        <w:rPr>
          <w:rFonts w:ascii="Times New Roman"/>
          <w:b w:val="false"/>
          <w:i w:val="false"/>
          <w:color w:val="000000"/>
          <w:sz w:val="28"/>
        </w:rPr>
        <w:t xml:space="preserve">
                            тутында, Органи. </w:t>
      </w:r>
      <w:r>
        <w:br/>
      </w:r>
      <w:r>
        <w:rPr>
          <w:rFonts w:ascii="Times New Roman"/>
          <w:b w:val="false"/>
          <w:i w:val="false"/>
          <w:color w:val="000000"/>
          <w:sz w:val="28"/>
        </w:rPr>
        <w:t xml:space="preserve">
                            калық синтез және </w:t>
      </w:r>
      <w:r>
        <w:br/>
      </w:r>
      <w:r>
        <w:rPr>
          <w:rFonts w:ascii="Times New Roman"/>
          <w:b w:val="false"/>
          <w:i w:val="false"/>
          <w:color w:val="000000"/>
          <w:sz w:val="28"/>
        </w:rPr>
        <w:t xml:space="preserve">
                            көмiр химиясы инс. </w:t>
      </w:r>
      <w:r>
        <w:br/>
      </w:r>
      <w:r>
        <w:rPr>
          <w:rFonts w:ascii="Times New Roman"/>
          <w:b w:val="false"/>
          <w:i w:val="false"/>
          <w:color w:val="000000"/>
          <w:sz w:val="28"/>
        </w:rPr>
        <w:t xml:space="preserve">
                            титутында, Ботаника </w:t>
      </w:r>
      <w:r>
        <w:br/>
      </w:r>
      <w:r>
        <w:rPr>
          <w:rFonts w:ascii="Times New Roman"/>
          <w:b w:val="false"/>
          <w:i w:val="false"/>
          <w:color w:val="000000"/>
          <w:sz w:val="28"/>
        </w:rPr>
        <w:t xml:space="preserve">
                            және фитоинтро. </w:t>
      </w:r>
      <w:r>
        <w:br/>
      </w:r>
      <w:r>
        <w:rPr>
          <w:rFonts w:ascii="Times New Roman"/>
          <w:b w:val="false"/>
          <w:i w:val="false"/>
          <w:color w:val="000000"/>
          <w:sz w:val="28"/>
        </w:rPr>
        <w:t xml:space="preserve">
                            дукция ииститутында, </w:t>
      </w:r>
      <w:r>
        <w:br/>
      </w:r>
      <w:r>
        <w:rPr>
          <w:rFonts w:ascii="Times New Roman"/>
          <w:b w:val="false"/>
          <w:i w:val="false"/>
          <w:color w:val="000000"/>
          <w:sz w:val="28"/>
        </w:rPr>
        <w:t xml:space="preserve">
                            M. Айтхожин атын. </w:t>
      </w:r>
      <w:r>
        <w:br/>
      </w:r>
      <w:r>
        <w:rPr>
          <w:rFonts w:ascii="Times New Roman"/>
          <w:b w:val="false"/>
          <w:i w:val="false"/>
          <w:color w:val="000000"/>
          <w:sz w:val="28"/>
        </w:rPr>
        <w:t xml:space="preserve">
                            дағы Молекулалық </w:t>
      </w:r>
      <w:r>
        <w:br/>
      </w:r>
      <w:r>
        <w:rPr>
          <w:rFonts w:ascii="Times New Roman"/>
          <w:b w:val="false"/>
          <w:i w:val="false"/>
          <w:color w:val="000000"/>
          <w:sz w:val="28"/>
        </w:rPr>
        <w:t xml:space="preserve">
                            биология және </w:t>
      </w:r>
      <w:r>
        <w:br/>
      </w:r>
      <w:r>
        <w:rPr>
          <w:rFonts w:ascii="Times New Roman"/>
          <w:b w:val="false"/>
          <w:i w:val="false"/>
          <w:color w:val="000000"/>
          <w:sz w:val="28"/>
        </w:rPr>
        <w:t xml:space="preserve">
                            биохимия институ. </w:t>
      </w:r>
      <w:r>
        <w:br/>
      </w:r>
      <w:r>
        <w:rPr>
          <w:rFonts w:ascii="Times New Roman"/>
          <w:b w:val="false"/>
          <w:i w:val="false"/>
          <w:color w:val="000000"/>
          <w:sz w:val="28"/>
        </w:rPr>
        <w:t xml:space="preserve">
                            тында. </w:t>
      </w:r>
      <w:r>
        <w:br/>
      </w:r>
      <w:r>
        <w:rPr>
          <w:rFonts w:ascii="Times New Roman"/>
          <w:b w:val="false"/>
          <w:i w:val="false"/>
          <w:color w:val="000000"/>
          <w:sz w:val="28"/>
        </w:rPr>
        <w:t xml:space="preserve">
                            Қазақстан Респуб. </w:t>
      </w:r>
      <w:r>
        <w:br/>
      </w:r>
      <w:r>
        <w:rPr>
          <w:rFonts w:ascii="Times New Roman"/>
          <w:b w:val="false"/>
          <w:i w:val="false"/>
          <w:color w:val="000000"/>
          <w:sz w:val="28"/>
        </w:rPr>
        <w:t xml:space="preserve">
                            ликасы Бiлiм және </w:t>
      </w:r>
      <w:r>
        <w:br/>
      </w:r>
      <w:r>
        <w:rPr>
          <w:rFonts w:ascii="Times New Roman"/>
          <w:b w:val="false"/>
          <w:i w:val="false"/>
          <w:color w:val="000000"/>
          <w:sz w:val="28"/>
        </w:rPr>
        <w:t xml:space="preserve">
                            ғылым министрлi. </w:t>
      </w:r>
      <w:r>
        <w:br/>
      </w:r>
      <w:r>
        <w:rPr>
          <w:rFonts w:ascii="Times New Roman"/>
          <w:b w:val="false"/>
          <w:i w:val="false"/>
          <w:color w:val="000000"/>
          <w:sz w:val="28"/>
        </w:rPr>
        <w:t xml:space="preserve">
                            гiнiң бұйрығымен </w:t>
      </w:r>
      <w:r>
        <w:br/>
      </w:r>
      <w:r>
        <w:rPr>
          <w:rFonts w:ascii="Times New Roman"/>
          <w:b w:val="false"/>
          <w:i w:val="false"/>
          <w:color w:val="000000"/>
          <w:sz w:val="28"/>
        </w:rPr>
        <w:t xml:space="preserve">
                            бекiтiлген </w:t>
      </w:r>
      <w:r>
        <w:br/>
      </w:r>
      <w:r>
        <w:rPr>
          <w:rFonts w:ascii="Times New Roman"/>
          <w:b w:val="false"/>
          <w:i w:val="false"/>
          <w:color w:val="000000"/>
          <w:sz w:val="28"/>
        </w:rPr>
        <w:t xml:space="preserve">
                            сатып алынған </w:t>
      </w:r>
      <w:r>
        <w:br/>
      </w:r>
      <w:r>
        <w:rPr>
          <w:rFonts w:ascii="Times New Roman"/>
          <w:b w:val="false"/>
          <w:i w:val="false"/>
          <w:color w:val="000000"/>
          <w:sz w:val="28"/>
        </w:rPr>
        <w:t xml:space="preserve">
                            жабдықтар тiз. </w:t>
      </w:r>
      <w:r>
        <w:br/>
      </w:r>
      <w:r>
        <w:rPr>
          <w:rFonts w:ascii="Times New Roman"/>
          <w:b w:val="false"/>
          <w:i w:val="false"/>
          <w:color w:val="000000"/>
          <w:sz w:val="28"/>
        </w:rPr>
        <w:t xml:space="preserve">
                            бесiне сәйкес </w:t>
      </w:r>
      <w:r>
        <w:br/>
      </w:r>
      <w:r>
        <w:rPr>
          <w:rFonts w:ascii="Times New Roman"/>
          <w:b w:val="false"/>
          <w:i w:val="false"/>
          <w:color w:val="000000"/>
          <w:sz w:val="28"/>
        </w:rPr>
        <w:t xml:space="preserve">
                            ғылыми ұйымдарды </w:t>
      </w:r>
      <w:r>
        <w:br/>
      </w:r>
      <w:r>
        <w:rPr>
          <w:rFonts w:ascii="Times New Roman"/>
          <w:b w:val="false"/>
          <w:i w:val="false"/>
          <w:color w:val="000000"/>
          <w:sz w:val="28"/>
        </w:rPr>
        <w:t xml:space="preserve">
                            субсидиялау.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101  Қолданбалы    Қолданбалы ғылыми   жыл бойы Қазақстан </w:t>
      </w:r>
      <w:r>
        <w:br/>
      </w:r>
      <w:r>
        <w:rPr>
          <w:rFonts w:ascii="Times New Roman"/>
          <w:b w:val="false"/>
          <w:i w:val="false"/>
          <w:color w:val="000000"/>
          <w:sz w:val="28"/>
        </w:rPr>
        <w:t xml:space="preserve">
              ғылыми зерт.  зерттеулер жүргiзу.          Республика. </w:t>
      </w:r>
      <w:r>
        <w:br/>
      </w:r>
      <w:r>
        <w:rPr>
          <w:rFonts w:ascii="Times New Roman"/>
          <w:b w:val="false"/>
          <w:i w:val="false"/>
          <w:color w:val="000000"/>
          <w:sz w:val="28"/>
        </w:rPr>
        <w:t xml:space="preserve">
              теулер        10 Республикалық             сының Бiлiм </w:t>
      </w:r>
      <w:r>
        <w:br/>
      </w:r>
      <w:r>
        <w:rPr>
          <w:rFonts w:ascii="Times New Roman"/>
          <w:b w:val="false"/>
          <w:i w:val="false"/>
          <w:color w:val="000000"/>
          <w:sz w:val="28"/>
        </w:rPr>
        <w:t xml:space="preserve">
                            мақсатты ғылыми              және ғылым </w:t>
      </w:r>
      <w:r>
        <w:br/>
      </w:r>
      <w:r>
        <w:rPr>
          <w:rFonts w:ascii="Times New Roman"/>
          <w:b w:val="false"/>
          <w:i w:val="false"/>
          <w:color w:val="000000"/>
          <w:sz w:val="28"/>
        </w:rPr>
        <w:t xml:space="preserve">
                            техникалық бағ.              министрлiгi </w:t>
      </w:r>
      <w:r>
        <w:br/>
      </w:r>
      <w:r>
        <w:rPr>
          <w:rFonts w:ascii="Times New Roman"/>
          <w:b w:val="false"/>
          <w:i w:val="false"/>
          <w:color w:val="000000"/>
          <w:sz w:val="28"/>
        </w:rPr>
        <w:t xml:space="preserve">
                            дарламалар жүр. </w:t>
      </w:r>
      <w:r>
        <w:br/>
      </w:r>
      <w:r>
        <w:rPr>
          <w:rFonts w:ascii="Times New Roman"/>
          <w:b w:val="false"/>
          <w:i w:val="false"/>
          <w:color w:val="000000"/>
          <w:sz w:val="28"/>
        </w:rPr>
        <w:t xml:space="preserve">
                            гiзу. Қолданбалы </w:t>
      </w:r>
      <w:r>
        <w:br/>
      </w:r>
      <w:r>
        <w:rPr>
          <w:rFonts w:ascii="Times New Roman"/>
          <w:b w:val="false"/>
          <w:i w:val="false"/>
          <w:color w:val="000000"/>
          <w:sz w:val="28"/>
        </w:rPr>
        <w:t xml:space="preserve">
                            ғылыми зерттеулер </w:t>
      </w:r>
      <w:r>
        <w:br/>
      </w:r>
      <w:r>
        <w:rPr>
          <w:rFonts w:ascii="Times New Roman"/>
          <w:b w:val="false"/>
          <w:i w:val="false"/>
          <w:color w:val="000000"/>
          <w:sz w:val="28"/>
        </w:rPr>
        <w:t xml:space="preserve">
                            жүргiзетiн </w:t>
      </w:r>
      <w:r>
        <w:br/>
      </w:r>
      <w:r>
        <w:rPr>
          <w:rFonts w:ascii="Times New Roman"/>
          <w:b w:val="false"/>
          <w:i w:val="false"/>
          <w:color w:val="000000"/>
          <w:sz w:val="28"/>
        </w:rPr>
        <w:t xml:space="preserve">
                            ғылыми ұйымдарды </w:t>
      </w:r>
      <w:r>
        <w:br/>
      </w:r>
      <w:r>
        <w:rPr>
          <w:rFonts w:ascii="Times New Roman"/>
          <w:b w:val="false"/>
          <w:i w:val="false"/>
          <w:color w:val="000000"/>
          <w:sz w:val="28"/>
        </w:rPr>
        <w:t xml:space="preserve">
                            Қазақстан Респуб. </w:t>
      </w:r>
      <w:r>
        <w:br/>
      </w:r>
      <w:r>
        <w:rPr>
          <w:rFonts w:ascii="Times New Roman"/>
          <w:b w:val="false"/>
          <w:i w:val="false"/>
          <w:color w:val="000000"/>
          <w:sz w:val="28"/>
        </w:rPr>
        <w:t xml:space="preserve">
                            ликасы Бiлiм және </w:t>
      </w:r>
      <w:r>
        <w:br/>
      </w:r>
      <w:r>
        <w:rPr>
          <w:rFonts w:ascii="Times New Roman"/>
          <w:b w:val="false"/>
          <w:i w:val="false"/>
          <w:color w:val="000000"/>
          <w:sz w:val="28"/>
        </w:rPr>
        <w:t xml:space="preserve">
                            ғылым министрлiгi. </w:t>
      </w:r>
      <w:r>
        <w:br/>
      </w:r>
      <w:r>
        <w:rPr>
          <w:rFonts w:ascii="Times New Roman"/>
          <w:b w:val="false"/>
          <w:i w:val="false"/>
          <w:color w:val="000000"/>
          <w:sz w:val="28"/>
        </w:rPr>
        <w:t xml:space="preserve">
                            нiң бұйрығымен </w:t>
      </w:r>
      <w:r>
        <w:br/>
      </w:r>
      <w:r>
        <w:rPr>
          <w:rFonts w:ascii="Times New Roman"/>
          <w:b w:val="false"/>
          <w:i w:val="false"/>
          <w:color w:val="000000"/>
          <w:sz w:val="28"/>
        </w:rPr>
        <w:t xml:space="preserve">
                            бекiтiлген сатып </w:t>
      </w:r>
      <w:r>
        <w:br/>
      </w:r>
      <w:r>
        <w:rPr>
          <w:rFonts w:ascii="Times New Roman"/>
          <w:b w:val="false"/>
          <w:i w:val="false"/>
          <w:color w:val="000000"/>
          <w:sz w:val="28"/>
        </w:rPr>
        <w:t xml:space="preserve">
                            алынған жабдықтар </w:t>
      </w:r>
      <w:r>
        <w:br/>
      </w:r>
      <w:r>
        <w:rPr>
          <w:rFonts w:ascii="Times New Roman"/>
          <w:b w:val="false"/>
          <w:i w:val="false"/>
          <w:color w:val="000000"/>
          <w:sz w:val="28"/>
        </w:rPr>
        <w:t xml:space="preserve">
                            тiзбесiне сәйкес </w:t>
      </w:r>
      <w:r>
        <w:br/>
      </w:r>
      <w:r>
        <w:rPr>
          <w:rFonts w:ascii="Times New Roman"/>
          <w:b w:val="false"/>
          <w:i w:val="false"/>
          <w:color w:val="000000"/>
          <w:sz w:val="28"/>
        </w:rPr>
        <w:t xml:space="preserve">
                            субсидиялау.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        102  Ғылыми-техни. Ғылыми техникалық   жыл бойы Қазақстан </w:t>
      </w:r>
      <w:r>
        <w:br/>
      </w:r>
      <w:r>
        <w:rPr>
          <w:rFonts w:ascii="Times New Roman"/>
          <w:b w:val="false"/>
          <w:i w:val="false"/>
          <w:color w:val="000000"/>
          <w:sz w:val="28"/>
        </w:rPr>
        <w:t xml:space="preserve">
              калық сарап.  бағдарламалар мен            Республика. </w:t>
      </w:r>
      <w:r>
        <w:br/>
      </w:r>
      <w:r>
        <w:rPr>
          <w:rFonts w:ascii="Times New Roman"/>
          <w:b w:val="false"/>
          <w:i w:val="false"/>
          <w:color w:val="000000"/>
          <w:sz w:val="28"/>
        </w:rPr>
        <w:t xml:space="preserve">
              тама          жобаларға ғылыми             сының Білім </w:t>
      </w:r>
      <w:r>
        <w:br/>
      </w:r>
      <w:r>
        <w:rPr>
          <w:rFonts w:ascii="Times New Roman"/>
          <w:b w:val="false"/>
          <w:i w:val="false"/>
          <w:color w:val="000000"/>
          <w:sz w:val="28"/>
        </w:rPr>
        <w:t xml:space="preserve">
                            техникалық сарап.            және ғылым </w:t>
      </w:r>
      <w:r>
        <w:br/>
      </w:r>
      <w:r>
        <w:rPr>
          <w:rFonts w:ascii="Times New Roman"/>
          <w:b w:val="false"/>
          <w:i w:val="false"/>
          <w:color w:val="000000"/>
          <w:sz w:val="28"/>
        </w:rPr>
        <w:t xml:space="preserve">
                            тамалар өткiзу.              министрлігі </w:t>
      </w:r>
      <w:r>
        <w:br/>
      </w:r>
      <w:r>
        <w:rPr>
          <w:rFonts w:ascii="Times New Roman"/>
          <w:b w:val="false"/>
          <w:i w:val="false"/>
          <w:color w:val="000000"/>
          <w:sz w:val="28"/>
        </w:rPr>
        <w:t xml:space="preserve">
                            Жобалар мен бағ. </w:t>
      </w:r>
      <w:r>
        <w:br/>
      </w:r>
      <w:r>
        <w:rPr>
          <w:rFonts w:ascii="Times New Roman"/>
          <w:b w:val="false"/>
          <w:i w:val="false"/>
          <w:color w:val="000000"/>
          <w:sz w:val="28"/>
        </w:rPr>
        <w:t xml:space="preserve">
                            дарламалар бойын. </w:t>
      </w:r>
      <w:r>
        <w:br/>
      </w:r>
      <w:r>
        <w:rPr>
          <w:rFonts w:ascii="Times New Roman"/>
          <w:b w:val="false"/>
          <w:i w:val="false"/>
          <w:color w:val="000000"/>
          <w:sz w:val="28"/>
        </w:rPr>
        <w:t xml:space="preserve">
                            ша аралық және </w:t>
      </w:r>
      <w:r>
        <w:br/>
      </w:r>
      <w:r>
        <w:rPr>
          <w:rFonts w:ascii="Times New Roman"/>
          <w:b w:val="false"/>
          <w:i w:val="false"/>
          <w:color w:val="000000"/>
          <w:sz w:val="28"/>
        </w:rPr>
        <w:t xml:space="preserve">
                            қорытынды есептер. </w:t>
      </w:r>
      <w:r>
        <w:br/>
      </w:r>
      <w:r>
        <w:rPr>
          <w:rFonts w:ascii="Times New Roman"/>
          <w:b w:val="false"/>
          <w:i w:val="false"/>
          <w:color w:val="000000"/>
          <w:sz w:val="28"/>
        </w:rPr>
        <w:t xml:space="preserve">
                            ге сараптамалар </w:t>
      </w:r>
      <w:r>
        <w:br/>
      </w:r>
      <w:r>
        <w:rPr>
          <w:rFonts w:ascii="Times New Roman"/>
          <w:b w:val="false"/>
          <w:i w:val="false"/>
          <w:color w:val="000000"/>
          <w:sz w:val="28"/>
        </w:rPr>
        <w:t xml:space="preserve">
                            жүргiзу.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103  Ғылым қоры    Ғылыми қоры арқылы  жыл бойы Қазақстан </w:t>
      </w:r>
      <w:r>
        <w:br/>
      </w:r>
      <w:r>
        <w:rPr>
          <w:rFonts w:ascii="Times New Roman"/>
          <w:b w:val="false"/>
          <w:i w:val="false"/>
          <w:color w:val="000000"/>
          <w:sz w:val="28"/>
        </w:rPr>
        <w:t xml:space="preserve">
              арқылы баста. гранттар бойынша             Республика. </w:t>
      </w:r>
      <w:r>
        <w:br/>
      </w:r>
      <w:r>
        <w:rPr>
          <w:rFonts w:ascii="Times New Roman"/>
          <w:b w:val="false"/>
          <w:i w:val="false"/>
          <w:color w:val="000000"/>
          <w:sz w:val="28"/>
        </w:rPr>
        <w:t xml:space="preserve">
              малық және    бастамашыл және              сының Білім </w:t>
      </w:r>
      <w:r>
        <w:br/>
      </w:r>
      <w:r>
        <w:rPr>
          <w:rFonts w:ascii="Times New Roman"/>
          <w:b w:val="false"/>
          <w:i w:val="false"/>
          <w:color w:val="000000"/>
          <w:sz w:val="28"/>
        </w:rPr>
        <w:t xml:space="preserve">
              тәуекелдiк    тәуекелдiк ғылыми            және ғылым </w:t>
      </w:r>
      <w:r>
        <w:br/>
      </w:r>
      <w:r>
        <w:rPr>
          <w:rFonts w:ascii="Times New Roman"/>
          <w:b w:val="false"/>
          <w:i w:val="false"/>
          <w:color w:val="000000"/>
          <w:sz w:val="28"/>
        </w:rPr>
        <w:t xml:space="preserve">
              ғылыми        зерттеулер жүргізу.          министрлігі </w:t>
      </w:r>
      <w:r>
        <w:br/>
      </w:r>
      <w:r>
        <w:rPr>
          <w:rFonts w:ascii="Times New Roman"/>
          <w:b w:val="false"/>
          <w:i w:val="false"/>
          <w:color w:val="000000"/>
          <w:sz w:val="28"/>
        </w:rPr>
        <w:t xml:space="preserve">
              зерттеулерді </w:t>
      </w:r>
      <w:r>
        <w:br/>
      </w:r>
      <w:r>
        <w:rPr>
          <w:rFonts w:ascii="Times New Roman"/>
          <w:b w:val="false"/>
          <w:i w:val="false"/>
          <w:color w:val="000000"/>
          <w:sz w:val="28"/>
        </w:rPr>
        <w:t xml:space="preserve">
              жүргiзу </w:t>
      </w:r>
      <w:r>
        <w:br/>
      </w:r>
      <w:r>
        <w:rPr>
          <w:rFonts w:ascii="Times New Roman"/>
          <w:b w:val="false"/>
          <w:i w:val="false"/>
          <w:color w:val="000000"/>
          <w:sz w:val="28"/>
        </w:rPr>
        <w:t xml:space="preserve">
___________________________________________________________________ </w:t>
      </w:r>
    </w:p>
    <w:bookmarkStart w:name="z34" w:id="5"/>
    <w:p>
      <w:pPr>
        <w:spacing w:after="0"/>
        <w:ind w:left="0"/>
        <w:jc w:val="both"/>
      </w:pPr>
      <w:r>
        <w:rPr>
          <w:rFonts w:ascii="Times New Roman"/>
          <w:b w:val="false"/>
          <w:i w:val="false"/>
          <w:color w:val="000000"/>
          <w:sz w:val="28"/>
        </w:rPr>
        <w:t xml:space="preserve">
      7. Бюджеттiк бағдарламаны орындаудан күтiлетiн нәтижелер: іргелi және қолданбалы ғылыми зерттеулердiң нәтижелерiн iске асыру. Табиғи және әлеуметтiк жүйелер туралы қағидатты бүтiндей жаңа бiлiм алу, экономиканы жүйелі қайта құрудың, қоғамды, мәдениеттi, ғылымды тұрақты дамытудың ғылыми негіздерiн әзiрлеу; ТМД-ға қатысушы мемлекеттердiң жалпы ғылыми-технологиялық кеңiстiгi мен ғылыми еңбектiң әлемдiк бөлiнiсi шеңберiнде қазақстандық ғылымның айқындамасын нығайту; экспорттың және импорттың орнын толтыратын өнiмдердi көбейтуге және ғылымды көп қажет ететiн өндiрiстердi дамытуға септiгiн тигiзетiн өтемдi әзiрлеулер жасау және енгiзу; синтетикалық және табиғи тума медициналық бiрегей препараттар өндiру; ауылшаруашылық дақылдарының жоғары өнімді тұқымын тездетіп жасау әдiстерiн әзiрлеу. </w:t>
      </w:r>
    </w:p>
    <w:bookmarkEnd w:id="5"/>
    <w:bookmarkStart w:name="z5" w:id="6"/>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192-қосымша       </w:t>
      </w:r>
    </w:p>
    <w:bookmarkEnd w:id="6"/>
    <w:p>
      <w:pPr>
        <w:spacing w:after="0"/>
        <w:ind w:left="0"/>
        <w:jc w:val="both"/>
      </w:pPr>
      <w:r>
        <w:rPr>
          <w:rFonts w:ascii="Times New Roman"/>
          <w:b w:val="false"/>
          <w:i w:val="false"/>
          <w:color w:val="000000"/>
          <w:sz w:val="28"/>
          <w:u w:val="single"/>
        </w:rPr>
        <w:t xml:space="preserve">225 - Қазақстан Республикасының Бiлiм және ғылым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"Ғылыми-мәдени құндылықтарды сақтау" </w:t>
      </w:r>
      <w:r>
        <w:br/>
      </w:r>
      <w:r>
        <w:rPr>
          <w:rFonts w:ascii="Times New Roman"/>
          <w:b/>
          <w:i w:val="false"/>
          <w:color w:val="000000"/>
        </w:rPr>
        <w:t xml:space="preserve">
деген 003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4697 мың теңге (төрт миллион алты жүз тоқсан жетi мың теңге). </w:t>
      </w:r>
      <w:r>
        <w:br/>
      </w:r>
      <w:r>
        <w:rPr>
          <w:rFonts w:ascii="Times New Roman"/>
          <w:b w:val="false"/>
          <w:i w:val="false"/>
          <w:color w:val="000000"/>
          <w:sz w:val="28"/>
        </w:rPr>
        <w:t>
      2. Бюджеттiк бағдарламаның нормативтiк құқықтық негiзi: "Мәдениет туралы" Қазақстан Республикасының 1996 жылғы 24 желтоқсандағы Заңының  </w:t>
      </w:r>
      <w:r>
        <w:rPr>
          <w:rFonts w:ascii="Times New Roman"/>
          <w:b w:val="false"/>
          <w:i w:val="false"/>
          <w:color w:val="000000"/>
          <w:sz w:val="28"/>
        </w:rPr>
        <w:t xml:space="preserve">33-бабы </w:t>
      </w:r>
      <w:r>
        <w:rPr>
          <w:rFonts w:ascii="Times New Roman"/>
          <w:b w:val="false"/>
          <w:i w:val="false"/>
          <w:color w:val="000000"/>
          <w:sz w:val="28"/>
        </w:rPr>
        <w:t>; "Академик Қ И.Сәтпаевты мәңгi есте қалдыру туралы" Қазақстан Республикасы Үкiметiнiң 1998 жылғы 14 сәуiрдегi N 332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мұражай қорлары мен мұрағаттарда жатқан көрнектi ғалым, Қазақстан ғылым Академиясының тұңғыш Президентi Қ.И.Сәтпаевтың өмiрi мен қызметi туралы iлiм-бiлiмдi бiлiмдiк-тәрбиелiкпен және мақсаткерлiкпен таратуды жүзеге асыру. </w:t>
      </w:r>
      <w:r>
        <w:br/>
      </w:r>
      <w:r>
        <w:rPr>
          <w:rFonts w:ascii="Times New Roman"/>
          <w:b w:val="false"/>
          <w:i w:val="false"/>
          <w:color w:val="000000"/>
          <w:sz w:val="28"/>
        </w:rPr>
        <w:t xml:space="preserve">
      5. Бюджеттiк бағдарламаның мiндеттері: академик Қ.И.Сәтпаевтың өмiрi мен қызметiне байланысты материалдар мен құжаттарды iздестiру, зерттеу, әйгiлеу және пайдалану; академик К.И Сәтпаевтың өмiрi мен ғылыми қызметi туралы монографияларды, мақалаларды, каталогтар мен қолжазбаларды баспаға дайындау; мұражайлық мәнi бар заттарды жинау мақсатымен тарихи-тұрмыстық, этнографиялык экспедициялар, ғылыми iс сапарлар ұйымдастыру және өткiзу; мұрағаттық заттардың сақталуын қамтамасыз ету, мұражайлық мәнi бар заттарды консервациялау және жаңарту.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003       Ғылыми-мәдени Академик Қ.И.Сәтпа. жыл бойы Қазақстан </w:t>
      </w:r>
      <w:r>
        <w:br/>
      </w:r>
      <w:r>
        <w:rPr>
          <w:rFonts w:ascii="Times New Roman"/>
          <w:b w:val="false"/>
          <w:i w:val="false"/>
          <w:color w:val="000000"/>
          <w:sz w:val="28"/>
        </w:rPr>
        <w:t xml:space="preserve">
              құндылықтарды евтің мемориалдық            Республика. </w:t>
      </w:r>
      <w:r>
        <w:br/>
      </w:r>
      <w:r>
        <w:rPr>
          <w:rFonts w:ascii="Times New Roman"/>
          <w:b w:val="false"/>
          <w:i w:val="false"/>
          <w:color w:val="000000"/>
          <w:sz w:val="28"/>
        </w:rPr>
        <w:t xml:space="preserve">
              сақтау        мұражайын бекiтiл.           сының Бiлiм </w:t>
      </w:r>
      <w:r>
        <w:br/>
      </w:r>
      <w:r>
        <w:rPr>
          <w:rFonts w:ascii="Times New Roman"/>
          <w:b w:val="false"/>
          <w:i w:val="false"/>
          <w:color w:val="000000"/>
          <w:sz w:val="28"/>
        </w:rPr>
        <w:t xml:space="preserve">
                            ген мiндеттерiн              және ғылым </w:t>
      </w:r>
      <w:r>
        <w:br/>
      </w:r>
      <w:r>
        <w:rPr>
          <w:rFonts w:ascii="Times New Roman"/>
          <w:b w:val="false"/>
          <w:i w:val="false"/>
          <w:color w:val="000000"/>
          <w:sz w:val="28"/>
        </w:rPr>
        <w:t xml:space="preserve">
                            атқару үшiн құрамы           министрлi. </w:t>
      </w:r>
      <w:r>
        <w:br/>
      </w:r>
      <w:r>
        <w:rPr>
          <w:rFonts w:ascii="Times New Roman"/>
          <w:b w:val="false"/>
          <w:i w:val="false"/>
          <w:color w:val="000000"/>
          <w:sz w:val="28"/>
        </w:rPr>
        <w:t xml:space="preserve">
                            18 адамнан тұратын           гі, ММ Ака. </w:t>
      </w:r>
      <w:r>
        <w:br/>
      </w:r>
      <w:r>
        <w:rPr>
          <w:rFonts w:ascii="Times New Roman"/>
          <w:b w:val="false"/>
          <w:i w:val="false"/>
          <w:color w:val="000000"/>
          <w:sz w:val="28"/>
        </w:rPr>
        <w:t xml:space="preserve">
                            штаттық лимит саны           демик Қ.И. </w:t>
      </w:r>
      <w:r>
        <w:br/>
      </w:r>
      <w:r>
        <w:rPr>
          <w:rFonts w:ascii="Times New Roman"/>
          <w:b w:val="false"/>
          <w:i w:val="false"/>
          <w:color w:val="000000"/>
          <w:sz w:val="28"/>
        </w:rPr>
        <w:t xml:space="preserve">
                            шегiнде ұстау.               Сәтпаевтың </w:t>
      </w:r>
      <w:r>
        <w:br/>
      </w:r>
      <w:r>
        <w:rPr>
          <w:rFonts w:ascii="Times New Roman"/>
          <w:b w:val="false"/>
          <w:i w:val="false"/>
          <w:color w:val="000000"/>
          <w:sz w:val="28"/>
        </w:rPr>
        <w:t xml:space="preserve">
                                                         мемориалдық </w:t>
      </w:r>
      <w:r>
        <w:br/>
      </w:r>
      <w:r>
        <w:rPr>
          <w:rFonts w:ascii="Times New Roman"/>
          <w:b w:val="false"/>
          <w:i w:val="false"/>
          <w:color w:val="000000"/>
          <w:sz w:val="28"/>
        </w:rPr>
        <w:t xml:space="preserve">
                                                         мұражайы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өскелең ұрпақтың ғылым Академиясының тұңғыш Президентi Қ.И.Сәтпаевтың қызметiне және тұтас алғанда Қазақстан ғылымына деген танымдық қызығушылығын дамыту; ғылым Академиясының тұңғыш Президентi Қ.И.Сәтпаевтың өмiрiн, ғылыми және қоғамдық қызметiн насихаттау арқылы өз өмiрiн Қазақстанның ғылымы мен техникасын дамытуға арнағысы келетiн жастардың санын көбейту, олардың Отанға деген патриоттығы мен сүйiспеншiлiгiн тәрбиелеу, өскелең ұрпақтың дүниетанымын кеңейту. </w:t>
      </w:r>
    </w:p>
    <w:bookmarkStart w:name="z6" w:id="7"/>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193-қосымша     </w:t>
      </w:r>
    </w:p>
    <w:bookmarkEnd w:id="7"/>
    <w:p>
      <w:pPr>
        <w:spacing w:after="0"/>
        <w:ind w:left="0"/>
        <w:jc w:val="both"/>
      </w:pPr>
      <w:r>
        <w:rPr>
          <w:rFonts w:ascii="Times New Roman"/>
          <w:b w:val="false"/>
          <w:i w:val="false"/>
          <w:color w:val="000000"/>
          <w:sz w:val="28"/>
          <w:u w:val="single"/>
        </w:rPr>
        <w:t xml:space="preserve">225 - Қазақстан Республикасының Бiлiм және ғылым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"Ғылыми, ғылыми-техникалық және ғылыми-педагогикалық </w:t>
      </w:r>
      <w:r>
        <w:br/>
      </w:r>
      <w:r>
        <w:rPr>
          <w:rFonts w:ascii="Times New Roman"/>
          <w:b/>
          <w:i w:val="false"/>
          <w:color w:val="000000"/>
        </w:rPr>
        <w:t xml:space="preserve">
ақпараттың қол жетiмдiлiгiн қамтамасыз ету" </w:t>
      </w:r>
      <w:r>
        <w:br/>
      </w:r>
      <w:r>
        <w:rPr>
          <w:rFonts w:ascii="Times New Roman"/>
          <w:b/>
          <w:i w:val="false"/>
          <w:color w:val="000000"/>
        </w:rPr>
        <w:t xml:space="preserve">
деген 006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288989 мың теңге (екi жүз сексен сегiз миллион тоғыз жүз сексен тоғыз мың теңге). </w:t>
      </w:r>
      <w:r>
        <w:br/>
      </w:r>
      <w:r>
        <w:rPr>
          <w:rFonts w:ascii="Times New Roman"/>
          <w:b w:val="false"/>
          <w:i w:val="false"/>
          <w:color w:val="000000"/>
          <w:sz w:val="28"/>
        </w:rPr>
        <w:t>
      2. Бюджеттiк бағдарламаның нормативтiк құқықтық негiзi: "Мәдениет туралы" Қазақстан Республикасының 1996 жылғы 24 желтоқсандағы Заңының  </w:t>
      </w:r>
      <w:r>
        <w:rPr>
          <w:rFonts w:ascii="Times New Roman"/>
          <w:b w:val="false"/>
          <w:i w:val="false"/>
          <w:color w:val="000000"/>
          <w:sz w:val="28"/>
        </w:rPr>
        <w:t xml:space="preserve">14, </w:t>
      </w:r>
      <w:r>
        <w:rPr>
          <w:rFonts w:ascii="Times New Roman"/>
          <w:b w:val="false"/>
          <w:i w:val="false"/>
          <w:color w:val="000000"/>
          <w:sz w:val="28"/>
        </w:rPr>
        <w:t xml:space="preserve">  23, </w:t>
      </w:r>
      <w:r>
        <w:rPr>
          <w:rFonts w:ascii="Times New Roman"/>
          <w:b w:val="false"/>
          <w:i w:val="false"/>
          <w:color w:val="000000"/>
          <w:sz w:val="28"/>
        </w:rPr>
        <w:t xml:space="preserve">  33-бабы </w:t>
      </w:r>
      <w:r>
        <w:rPr>
          <w:rFonts w:ascii="Times New Roman"/>
          <w:b w:val="false"/>
          <w:i w:val="false"/>
          <w:color w:val="000000"/>
          <w:sz w:val="28"/>
        </w:rPr>
        <w:t>; "Ғылым туралы" Қазақстан Республикасының 2001 жылғы 9 шiлдедегi Заңының  </w:t>
      </w:r>
      <w:r>
        <w:rPr>
          <w:rFonts w:ascii="Times New Roman"/>
          <w:b w:val="false"/>
          <w:i w:val="false"/>
          <w:color w:val="000000"/>
          <w:sz w:val="28"/>
        </w:rPr>
        <w:t xml:space="preserve">4 , </w:t>
      </w:r>
      <w:r>
        <w:rPr>
          <w:rFonts w:ascii="Times New Roman"/>
          <w:b w:val="false"/>
          <w:i w:val="false"/>
          <w:color w:val="000000"/>
          <w:sz w:val="28"/>
        </w:rPr>
        <w:t xml:space="preserve">  5 , </w:t>
      </w:r>
      <w:r>
        <w:rPr>
          <w:rFonts w:ascii="Times New Roman"/>
          <w:b w:val="false"/>
          <w:i w:val="false"/>
          <w:color w:val="000000"/>
          <w:sz w:val="28"/>
        </w:rPr>
        <w:t xml:space="preserve">  26-бабы </w:t>
      </w:r>
      <w:r>
        <w:rPr>
          <w:rFonts w:ascii="Times New Roman"/>
          <w:b w:val="false"/>
          <w:i w:val="false"/>
          <w:color w:val="000000"/>
          <w:sz w:val="28"/>
        </w:rPr>
        <w:t>; "ҚазКСР Ғылым академиясының Ғалымдар үйiн ұйымдастыру туралы" ҚазКСР Ғылым академиясы Президиумының 1983 жылғы 14 қыркүйектегi N 149 қаулысы; "Қазақстан Республикасы Бiлiм және ғылым министрлiгiнiң мәселелерi туралы" Қазақстан Республикасы Үкiметiнiң 1999 жылғы 19 қарашадағы N 1754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республика ғылыми қауымының республикалық ақпараттық кеңiстiкке қолжетiмдiлiгiн қамтамасыз ету, ақпараттық қызметтi жандандыру, отандық ғылымның жетiстiктерi туралы ақпаратты насихаттау; Қазақстан ғылыми қауымдастығының ақпараттық инфрақұрылымын дамыту; ақпараттық қызмет көрсетулердiң жаңа деңгейiн ұсыну; Орталық Ұлттық кiтапхана базасында кiтапхананың электрондық ресурстарына (электрондық каталогтарға, фактографиялық деректер базаларына, толық мәтiндер мен бейнелердiң электрондық коллекцияларына) бiрдей қолжетiмдiлiктi қамтамасыз ететiн электрондық кiтапхана әзiрлеу және енгiзу; сирек, құнды кiтаптардың, қолжазбалардың, газеттер мен журналдардың, қазiргi ғылыми және техникалық мерзiмдiк басылымдардың және басқа да  құжаттардың сақталуы мен қолжетiмдiлiгiн қамтамасыз ету үшiн дербес электрондық коллекцияларды жоспарлау, әзiрлеу және қалыптастыру; ғылым мен техника саласындағы отандық және әлемдiк жетiстiктердi көрсететiн жарияланған және жарияланбаған құжаттар қорының Республикалық ғылыми-техникалық кiтапханасына бекiтiлген түрлерi мен тақырыптары бойынша қалыптастыру жолымен Қазақстан Республикасының ғылыми-техникалық дамуын ақпараттық қамтамасыз ету, ғылым мен техниканың жаңа жетiстiктерiн практикалық қызметке нақты енгiзуге ықпал жасау; ғалымдардың үздiк жетiстiктерiнiң ақпараттық қызмет аясын күшейту; ғалымдардың белсендi әрi мазмұнды демалысын ұйымдастыру; ұлттық педагогикалық қазына ретiндегi Республикалық ғылыми-педагогикалық кiтапхананы пайдаланушы көпшiлiк қауым алдында бар мүмкiндiктi ашуға жағдай жасау, педагогика мен бiлiм беру жөнiндегi құжаттардың ұлттық қорын одан әрi барынша толық қалыптастыру, ақпараттық қызметтi жандандыру, әлемдiк ақпараттық кеңiстiкке ену, бiлiм беру жүйесiнiң кiтапханалары үшiн әдiстемелiк және үйлестiру орталығының мiндетiн атқару, қазiргi технологияларды енгiзудi қамтамасыз ету. Республикалық ғылыми-техникалық кiтапханаға бекiтiлген ғылым мен техника саласындағы отандық және әлемдiк жетiстiктердi көрсететiн жарияланбаған құжаттар қорын түрлерi мен тақырыптары бойынша құрастыру жолымен Қазақстан Республикасының ғылыми-техникалық дамуын ақпараттық қамтамасыз ету, ғылым мен техниканың жаңа жетiстiктерiн практикалық қызметке енгiзуге жәрдемдесу; ғалымдардың аса үздiк жетiстiктерiнiң ақпараттық қызмет аясын күшейту; ғалымдардың белсендi әрi мазмұнды демалысын ұйымдастыру. </w:t>
      </w:r>
      <w:r>
        <w:br/>
      </w:r>
      <w:r>
        <w:rPr>
          <w:rFonts w:ascii="Times New Roman"/>
          <w:b w:val="false"/>
          <w:i w:val="false"/>
          <w:color w:val="000000"/>
          <w:sz w:val="28"/>
        </w:rPr>
        <w:t xml:space="preserve">
      5. Бюджеттiк бағдарламаның мiндеттерi: Қазақстан экономикасының даму перспективалары мен кiтапхана оқырмандарының ағымдағы ақпараттық сұраныстарын ескере отырып комплектiлеудi, қормен жұмыс iстеудi, анықтамалық-iздестiру аппаратын ұйымдастыру арқылы ғылыми-техникалық ақпараттың қолжетiмдiлiгiн қамтамасыз ету. Ғылымның жаңа жетiстiктерiн, қазақстандық ғалымдардың ашқан жаңалықтарын насихаттау проблемаларына арналған шаралар кешенiн ұйымдастыру, олардың мәдени деңгейi мен мазмұнды демалысын жақсарту үшiн әр қырлы шаралар өткiзуге арналған iс-шаралар жиынтығын ұйымдастыру. </w:t>
      </w:r>
      <w:r>
        <w:br/>
      </w:r>
      <w:r>
        <w:rPr>
          <w:rFonts w:ascii="Times New Roman"/>
          <w:b w:val="false"/>
          <w:i w:val="false"/>
          <w:color w:val="000000"/>
          <w:sz w:val="28"/>
        </w:rPr>
        <w:t xml:space="preserve">
      6. Бюджеттiк бағдарламаны iске асыру жөнiндегi iс-шаралар жоспары. 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006      Ғылыми, ғылы.  Республикалық ғылы. жыл бойы Қазақстан </w:t>
      </w:r>
      <w:r>
        <w:br/>
      </w:r>
      <w:r>
        <w:rPr>
          <w:rFonts w:ascii="Times New Roman"/>
          <w:b w:val="false"/>
          <w:i w:val="false"/>
          <w:color w:val="000000"/>
          <w:sz w:val="28"/>
        </w:rPr>
        <w:t xml:space="preserve">
             ми-техникалық  ми-техникалық, Орта.         Республика. </w:t>
      </w:r>
      <w:r>
        <w:br/>
      </w:r>
      <w:r>
        <w:rPr>
          <w:rFonts w:ascii="Times New Roman"/>
          <w:b w:val="false"/>
          <w:i w:val="false"/>
          <w:color w:val="000000"/>
          <w:sz w:val="28"/>
        </w:rPr>
        <w:t xml:space="preserve">
             және ғылыми-   лық ғылыми кiтап.            сының бiлiм </w:t>
      </w:r>
      <w:r>
        <w:br/>
      </w:r>
      <w:r>
        <w:rPr>
          <w:rFonts w:ascii="Times New Roman"/>
          <w:b w:val="false"/>
          <w:i w:val="false"/>
          <w:color w:val="000000"/>
          <w:sz w:val="28"/>
        </w:rPr>
        <w:t xml:space="preserve">
             педагогикалық  ханалар оқырманда.           және ғылым </w:t>
      </w:r>
      <w:r>
        <w:br/>
      </w:r>
      <w:r>
        <w:rPr>
          <w:rFonts w:ascii="Times New Roman"/>
          <w:b w:val="false"/>
          <w:i w:val="false"/>
          <w:color w:val="000000"/>
          <w:sz w:val="28"/>
        </w:rPr>
        <w:t xml:space="preserve">
             ақпараттың     рының ағымдық сұра.          министрлiгi </w:t>
      </w:r>
      <w:r>
        <w:br/>
      </w:r>
      <w:r>
        <w:rPr>
          <w:rFonts w:ascii="Times New Roman"/>
          <w:b w:val="false"/>
          <w:i w:val="false"/>
          <w:color w:val="000000"/>
          <w:sz w:val="28"/>
        </w:rPr>
        <w:t xml:space="preserve">
             қол жетiмдi.   ныстарын және                РМҚК Рес.   </w:t>
      </w:r>
      <w:r>
        <w:br/>
      </w:r>
      <w:r>
        <w:rPr>
          <w:rFonts w:ascii="Times New Roman"/>
          <w:b w:val="false"/>
          <w:i w:val="false"/>
          <w:color w:val="000000"/>
          <w:sz w:val="28"/>
        </w:rPr>
        <w:t xml:space="preserve">
             лiгiн қамтама. Қазақстан эко.               публикалық  </w:t>
      </w:r>
      <w:r>
        <w:br/>
      </w:r>
      <w:r>
        <w:rPr>
          <w:rFonts w:ascii="Times New Roman"/>
          <w:b w:val="false"/>
          <w:i w:val="false"/>
          <w:color w:val="000000"/>
          <w:sz w:val="28"/>
        </w:rPr>
        <w:t xml:space="preserve">
             сыз ету        номикасының даму             ғылыми-тех. </w:t>
      </w:r>
      <w:r>
        <w:br/>
      </w:r>
      <w:r>
        <w:rPr>
          <w:rFonts w:ascii="Times New Roman"/>
          <w:b w:val="false"/>
          <w:i w:val="false"/>
          <w:color w:val="000000"/>
          <w:sz w:val="28"/>
        </w:rPr>
        <w:t xml:space="preserve">
                            перспективаларын             никалық </w:t>
      </w:r>
      <w:r>
        <w:br/>
      </w:r>
      <w:r>
        <w:rPr>
          <w:rFonts w:ascii="Times New Roman"/>
          <w:b w:val="false"/>
          <w:i w:val="false"/>
          <w:color w:val="000000"/>
          <w:sz w:val="28"/>
        </w:rPr>
        <w:t xml:space="preserve">
                            ескеpe отырып,               кітапхана, </w:t>
      </w:r>
      <w:r>
        <w:br/>
      </w:r>
      <w:r>
        <w:rPr>
          <w:rFonts w:ascii="Times New Roman"/>
          <w:b w:val="false"/>
          <w:i w:val="false"/>
          <w:color w:val="000000"/>
          <w:sz w:val="28"/>
        </w:rPr>
        <w:t xml:space="preserve">
                            комплектiлеудi               РМҚК Орта. </w:t>
      </w:r>
      <w:r>
        <w:br/>
      </w:r>
      <w:r>
        <w:rPr>
          <w:rFonts w:ascii="Times New Roman"/>
          <w:b w:val="false"/>
          <w:i w:val="false"/>
          <w:color w:val="000000"/>
          <w:sz w:val="28"/>
        </w:rPr>
        <w:t xml:space="preserve">
                            ұйымдастыру және             лық ғылыми </w:t>
      </w:r>
      <w:r>
        <w:br/>
      </w:r>
      <w:r>
        <w:rPr>
          <w:rFonts w:ascii="Times New Roman"/>
          <w:b w:val="false"/>
          <w:i w:val="false"/>
          <w:color w:val="000000"/>
          <w:sz w:val="28"/>
        </w:rPr>
        <w:t xml:space="preserve">
                            қормен анықтамалық           кiтапхана </w:t>
      </w:r>
      <w:r>
        <w:br/>
      </w:r>
      <w:r>
        <w:rPr>
          <w:rFonts w:ascii="Times New Roman"/>
          <w:b w:val="false"/>
          <w:i w:val="false"/>
          <w:color w:val="000000"/>
          <w:sz w:val="28"/>
        </w:rPr>
        <w:t xml:space="preserve">
                            -iздестiру аппараты.         РМҚК Ға. </w:t>
      </w:r>
      <w:r>
        <w:br/>
      </w:r>
      <w:r>
        <w:rPr>
          <w:rFonts w:ascii="Times New Roman"/>
          <w:b w:val="false"/>
          <w:i w:val="false"/>
          <w:color w:val="000000"/>
          <w:sz w:val="28"/>
        </w:rPr>
        <w:t xml:space="preserve">
                            мен жұмыс iстеу              лымдар Yйі </w:t>
      </w:r>
      <w:r>
        <w:br/>
      </w:r>
      <w:r>
        <w:rPr>
          <w:rFonts w:ascii="Times New Roman"/>
          <w:b w:val="false"/>
          <w:i w:val="false"/>
          <w:color w:val="000000"/>
          <w:sz w:val="28"/>
        </w:rPr>
        <w:t xml:space="preserve">
                            арқылы ғылыми-техни.         Мемлекеттiк </w:t>
      </w:r>
      <w:r>
        <w:br/>
      </w:r>
      <w:r>
        <w:rPr>
          <w:rFonts w:ascii="Times New Roman"/>
          <w:b w:val="false"/>
          <w:i w:val="false"/>
          <w:color w:val="000000"/>
          <w:sz w:val="28"/>
        </w:rPr>
        <w:t xml:space="preserve">
                            калық ақпараттық             мекеме Pec. </w:t>
      </w:r>
      <w:r>
        <w:br/>
      </w:r>
      <w:r>
        <w:rPr>
          <w:rFonts w:ascii="Times New Roman"/>
          <w:b w:val="false"/>
          <w:i w:val="false"/>
          <w:color w:val="000000"/>
          <w:sz w:val="28"/>
        </w:rPr>
        <w:t xml:space="preserve">
                            қолжетiмдiлiгiн              публикалық </w:t>
      </w:r>
      <w:r>
        <w:br/>
      </w:r>
      <w:r>
        <w:rPr>
          <w:rFonts w:ascii="Times New Roman"/>
          <w:b w:val="false"/>
          <w:i w:val="false"/>
          <w:color w:val="000000"/>
          <w:sz w:val="28"/>
        </w:rPr>
        <w:t xml:space="preserve">
                            қамтамасыз ету.              ғылыми-пе. </w:t>
      </w:r>
      <w:r>
        <w:br/>
      </w:r>
      <w:r>
        <w:rPr>
          <w:rFonts w:ascii="Times New Roman"/>
          <w:b w:val="false"/>
          <w:i w:val="false"/>
          <w:color w:val="000000"/>
          <w:sz w:val="28"/>
        </w:rPr>
        <w:t xml:space="preserve">
                                                         дагогикалық </w:t>
      </w:r>
      <w:r>
        <w:br/>
      </w:r>
      <w:r>
        <w:rPr>
          <w:rFonts w:ascii="Times New Roman"/>
          <w:b w:val="false"/>
          <w:i w:val="false"/>
          <w:color w:val="000000"/>
          <w:sz w:val="28"/>
        </w:rPr>
        <w:t xml:space="preserve">
                            Орталық Ғылыми               кітапхана  </w:t>
      </w:r>
      <w:r>
        <w:br/>
      </w:r>
      <w:r>
        <w:rPr>
          <w:rFonts w:ascii="Times New Roman"/>
          <w:b w:val="false"/>
          <w:i w:val="false"/>
          <w:color w:val="000000"/>
          <w:sz w:val="28"/>
        </w:rPr>
        <w:t xml:space="preserve">
                            Кiтапханасына                 </w:t>
      </w:r>
      <w:r>
        <w:br/>
      </w:r>
      <w:r>
        <w:rPr>
          <w:rFonts w:ascii="Times New Roman"/>
          <w:b w:val="false"/>
          <w:i w:val="false"/>
          <w:color w:val="000000"/>
          <w:sz w:val="28"/>
        </w:rPr>
        <w:t xml:space="preserve">
                            арнап әдебиеттер </w:t>
      </w:r>
      <w:r>
        <w:br/>
      </w: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ғылыми-техникалық </w:t>
      </w:r>
      <w:r>
        <w:br/>
      </w:r>
      <w:r>
        <w:rPr>
          <w:rFonts w:ascii="Times New Roman"/>
          <w:b w:val="false"/>
          <w:i w:val="false"/>
          <w:color w:val="000000"/>
          <w:sz w:val="28"/>
        </w:rPr>
        <w:t xml:space="preserve">
                            кiтапхананы негiзгi </w:t>
      </w:r>
      <w:r>
        <w:br/>
      </w:r>
      <w:r>
        <w:rPr>
          <w:rFonts w:ascii="Times New Roman"/>
          <w:b w:val="false"/>
          <w:i w:val="false"/>
          <w:color w:val="000000"/>
          <w:sz w:val="28"/>
        </w:rPr>
        <w:t xml:space="preserve">
                            құралдармен: кiтап. </w:t>
      </w:r>
      <w:r>
        <w:br/>
      </w:r>
      <w:r>
        <w:rPr>
          <w:rFonts w:ascii="Times New Roman"/>
          <w:b w:val="false"/>
          <w:i w:val="false"/>
          <w:color w:val="000000"/>
          <w:sz w:val="28"/>
        </w:rPr>
        <w:t xml:space="preserve">
                            хана қорын комплек. </w:t>
      </w:r>
      <w:r>
        <w:br/>
      </w:r>
      <w:r>
        <w:rPr>
          <w:rFonts w:ascii="Times New Roman"/>
          <w:b w:val="false"/>
          <w:i w:val="false"/>
          <w:color w:val="000000"/>
          <w:sz w:val="28"/>
        </w:rPr>
        <w:t xml:space="preserve">
                            тiлеу; компьютер. </w:t>
      </w:r>
      <w:r>
        <w:br/>
      </w:r>
      <w:r>
        <w:rPr>
          <w:rFonts w:ascii="Times New Roman"/>
          <w:b w:val="false"/>
          <w:i w:val="false"/>
          <w:color w:val="000000"/>
          <w:sz w:val="28"/>
        </w:rPr>
        <w:t xml:space="preserve">
                            лермен - 13 дана; </w:t>
      </w:r>
      <w:r>
        <w:br/>
      </w:r>
      <w:r>
        <w:rPr>
          <w:rFonts w:ascii="Times New Roman"/>
          <w:b w:val="false"/>
          <w:i w:val="false"/>
          <w:color w:val="000000"/>
          <w:sz w:val="28"/>
        </w:rPr>
        <w:t xml:space="preserve">
                            модеммен - 2 дана; </w:t>
      </w:r>
      <w:r>
        <w:br/>
      </w:r>
      <w:r>
        <w:rPr>
          <w:rFonts w:ascii="Times New Roman"/>
          <w:b w:val="false"/>
          <w:i w:val="false"/>
          <w:color w:val="000000"/>
          <w:sz w:val="28"/>
        </w:rPr>
        <w:t xml:space="preserve">
                            лазерлiк принтер. </w:t>
      </w:r>
      <w:r>
        <w:br/>
      </w:r>
      <w:r>
        <w:rPr>
          <w:rFonts w:ascii="Times New Roman"/>
          <w:b w:val="false"/>
          <w:i w:val="false"/>
          <w:color w:val="000000"/>
          <w:sz w:val="28"/>
        </w:rPr>
        <w:t xml:space="preserve">
                            мен - 2 дана; </w:t>
      </w:r>
      <w:r>
        <w:br/>
      </w:r>
      <w:r>
        <w:rPr>
          <w:rFonts w:ascii="Times New Roman"/>
          <w:b w:val="false"/>
          <w:i w:val="false"/>
          <w:color w:val="000000"/>
          <w:sz w:val="28"/>
        </w:rPr>
        <w:t xml:space="preserve">
                            үзiлiссiз қорек. </w:t>
      </w:r>
      <w:r>
        <w:br/>
      </w:r>
      <w:r>
        <w:rPr>
          <w:rFonts w:ascii="Times New Roman"/>
          <w:b w:val="false"/>
          <w:i w:val="false"/>
          <w:color w:val="000000"/>
          <w:sz w:val="28"/>
        </w:rPr>
        <w:t xml:space="preserve">
                            тендiру блогымен </w:t>
      </w:r>
      <w:r>
        <w:br/>
      </w:r>
      <w:r>
        <w:rPr>
          <w:rFonts w:ascii="Times New Roman"/>
          <w:b w:val="false"/>
          <w:i w:val="false"/>
          <w:color w:val="000000"/>
          <w:sz w:val="28"/>
        </w:rPr>
        <w:t xml:space="preserve">
                            - 4 дана; сканер. </w:t>
      </w:r>
      <w:r>
        <w:br/>
      </w:r>
      <w:r>
        <w:rPr>
          <w:rFonts w:ascii="Times New Roman"/>
          <w:b w:val="false"/>
          <w:i w:val="false"/>
          <w:color w:val="000000"/>
          <w:sz w:val="28"/>
        </w:rPr>
        <w:t xml:space="preserve">
                            мен - 2 дана; марш. </w:t>
      </w:r>
      <w:r>
        <w:br/>
      </w:r>
      <w:r>
        <w:rPr>
          <w:rFonts w:ascii="Times New Roman"/>
          <w:b w:val="false"/>
          <w:i w:val="false"/>
          <w:color w:val="000000"/>
          <w:sz w:val="28"/>
        </w:rPr>
        <w:t xml:space="preserve">
                            рутизатормен - 1 </w:t>
      </w:r>
      <w:r>
        <w:br/>
      </w:r>
      <w:r>
        <w:rPr>
          <w:rFonts w:ascii="Times New Roman"/>
          <w:b w:val="false"/>
          <w:i w:val="false"/>
          <w:color w:val="000000"/>
          <w:sz w:val="28"/>
        </w:rPr>
        <w:t xml:space="preserve">
                            дана жабдықтау. </w:t>
      </w:r>
      <w:r>
        <w:br/>
      </w:r>
      <w:r>
        <w:rPr>
          <w:rFonts w:ascii="Times New Roman"/>
          <w:b w:val="false"/>
          <w:i w:val="false"/>
          <w:color w:val="000000"/>
          <w:sz w:val="28"/>
        </w:rPr>
        <w:t xml:space="preserve">
                            Ғылым мен техника </w:t>
      </w:r>
      <w:r>
        <w:br/>
      </w:r>
      <w:r>
        <w:rPr>
          <w:rFonts w:ascii="Times New Roman"/>
          <w:b w:val="false"/>
          <w:i w:val="false"/>
          <w:color w:val="000000"/>
          <w:sz w:val="28"/>
        </w:rPr>
        <w:t xml:space="preserve">
                            жетiстiктерiн </w:t>
      </w:r>
      <w:r>
        <w:br/>
      </w:r>
      <w:r>
        <w:rPr>
          <w:rFonts w:ascii="Times New Roman"/>
          <w:b w:val="false"/>
          <w:i w:val="false"/>
          <w:color w:val="000000"/>
          <w:sz w:val="28"/>
        </w:rPr>
        <w:t xml:space="preserve">
                            насихаттау iс-ша. </w:t>
      </w:r>
      <w:r>
        <w:br/>
      </w:r>
      <w:r>
        <w:rPr>
          <w:rFonts w:ascii="Times New Roman"/>
          <w:b w:val="false"/>
          <w:i w:val="false"/>
          <w:color w:val="000000"/>
          <w:sz w:val="28"/>
        </w:rPr>
        <w:t xml:space="preserve">
                            раларын жүргiзу. </w:t>
      </w:r>
      <w:r>
        <w:br/>
      </w:r>
      <w:r>
        <w:rPr>
          <w:rFonts w:ascii="Times New Roman"/>
          <w:b w:val="false"/>
          <w:i w:val="false"/>
          <w:color w:val="000000"/>
          <w:sz w:val="28"/>
        </w:rPr>
        <w:t xml:space="preserve">
                            Ғылыми конференци. </w:t>
      </w:r>
      <w:r>
        <w:br/>
      </w:r>
      <w:r>
        <w:rPr>
          <w:rFonts w:ascii="Times New Roman"/>
          <w:b w:val="false"/>
          <w:i w:val="false"/>
          <w:color w:val="000000"/>
          <w:sz w:val="28"/>
        </w:rPr>
        <w:t xml:space="preserve">
                            ялар, симпозиумдар </w:t>
      </w:r>
      <w:r>
        <w:br/>
      </w:r>
      <w:r>
        <w:rPr>
          <w:rFonts w:ascii="Times New Roman"/>
          <w:b w:val="false"/>
          <w:i w:val="false"/>
          <w:color w:val="000000"/>
          <w:sz w:val="28"/>
        </w:rPr>
        <w:t xml:space="preserve">
                            мен семинарларға </w:t>
      </w:r>
      <w:r>
        <w:br/>
      </w:r>
      <w:r>
        <w:rPr>
          <w:rFonts w:ascii="Times New Roman"/>
          <w:b w:val="false"/>
          <w:i w:val="false"/>
          <w:color w:val="000000"/>
          <w:sz w:val="28"/>
        </w:rPr>
        <w:t xml:space="preserve">
                            ақпараттық және </w:t>
      </w:r>
      <w:r>
        <w:br/>
      </w:r>
      <w:r>
        <w:rPr>
          <w:rFonts w:ascii="Times New Roman"/>
          <w:b w:val="false"/>
          <w:i w:val="false"/>
          <w:color w:val="000000"/>
          <w:sz w:val="28"/>
        </w:rPr>
        <w:t xml:space="preserve">
                            техникалық көмек </w:t>
      </w:r>
      <w:r>
        <w:br/>
      </w:r>
      <w:r>
        <w:rPr>
          <w:rFonts w:ascii="Times New Roman"/>
          <w:b w:val="false"/>
          <w:i w:val="false"/>
          <w:color w:val="000000"/>
          <w:sz w:val="28"/>
        </w:rPr>
        <w:t xml:space="preserve">
                            көрсету. </w:t>
      </w:r>
      <w:r>
        <w:br/>
      </w:r>
      <w:r>
        <w:rPr>
          <w:rFonts w:ascii="Times New Roman"/>
          <w:b w:val="false"/>
          <w:i w:val="false"/>
          <w:color w:val="000000"/>
          <w:sz w:val="28"/>
        </w:rPr>
        <w:t xml:space="preserve">
                            Алға қойған мiн. </w:t>
      </w:r>
      <w:r>
        <w:br/>
      </w:r>
      <w:r>
        <w:rPr>
          <w:rFonts w:ascii="Times New Roman"/>
          <w:b w:val="false"/>
          <w:i w:val="false"/>
          <w:color w:val="000000"/>
          <w:sz w:val="28"/>
        </w:rPr>
        <w:t xml:space="preserve">
                            деттердi орындау </w:t>
      </w:r>
      <w:r>
        <w:br/>
      </w:r>
      <w:r>
        <w:rPr>
          <w:rFonts w:ascii="Times New Roman"/>
          <w:b w:val="false"/>
          <w:i w:val="false"/>
          <w:color w:val="000000"/>
          <w:sz w:val="28"/>
        </w:rPr>
        <w:t xml:space="preserve">
                            үшiн саны 37 адам. </w:t>
      </w:r>
      <w:r>
        <w:br/>
      </w:r>
      <w:r>
        <w:rPr>
          <w:rFonts w:ascii="Times New Roman"/>
          <w:b w:val="false"/>
          <w:i w:val="false"/>
          <w:color w:val="000000"/>
          <w:sz w:val="28"/>
        </w:rPr>
        <w:t xml:space="preserve">
                            дық штаттық лимит </w:t>
      </w:r>
      <w:r>
        <w:br/>
      </w:r>
      <w:r>
        <w:rPr>
          <w:rFonts w:ascii="Times New Roman"/>
          <w:b w:val="false"/>
          <w:i w:val="false"/>
          <w:color w:val="000000"/>
          <w:sz w:val="28"/>
        </w:rPr>
        <w:t xml:space="preserve">
                            шегiнде республи. </w:t>
      </w:r>
      <w:r>
        <w:br/>
      </w:r>
      <w:r>
        <w:rPr>
          <w:rFonts w:ascii="Times New Roman"/>
          <w:b w:val="false"/>
          <w:i w:val="false"/>
          <w:color w:val="000000"/>
          <w:sz w:val="28"/>
        </w:rPr>
        <w:t xml:space="preserve">
                            калық ғылыми-пе. </w:t>
      </w:r>
      <w:r>
        <w:br/>
      </w:r>
      <w:r>
        <w:rPr>
          <w:rFonts w:ascii="Times New Roman"/>
          <w:b w:val="false"/>
          <w:i w:val="false"/>
          <w:color w:val="000000"/>
          <w:sz w:val="28"/>
        </w:rPr>
        <w:t xml:space="preserve">
                            дагогикалық кi. </w:t>
      </w:r>
      <w:r>
        <w:br/>
      </w:r>
      <w:r>
        <w:rPr>
          <w:rFonts w:ascii="Times New Roman"/>
          <w:b w:val="false"/>
          <w:i w:val="false"/>
          <w:color w:val="000000"/>
          <w:sz w:val="28"/>
        </w:rPr>
        <w:t xml:space="preserve">
                            тапхананы қаржы. </w:t>
      </w:r>
      <w:r>
        <w:br/>
      </w:r>
      <w:r>
        <w:rPr>
          <w:rFonts w:ascii="Times New Roman"/>
          <w:b w:val="false"/>
          <w:i w:val="false"/>
          <w:color w:val="000000"/>
          <w:sz w:val="28"/>
        </w:rPr>
        <w:t xml:space="preserve">
                            ландыру. Респуб. </w:t>
      </w:r>
      <w:r>
        <w:br/>
      </w:r>
      <w:r>
        <w:rPr>
          <w:rFonts w:ascii="Times New Roman"/>
          <w:b w:val="false"/>
          <w:i w:val="false"/>
          <w:color w:val="000000"/>
          <w:sz w:val="28"/>
        </w:rPr>
        <w:t xml:space="preserve">
                            ликалық ғылыми </w:t>
      </w:r>
      <w:r>
        <w:br/>
      </w:r>
      <w:r>
        <w:rPr>
          <w:rFonts w:ascii="Times New Roman"/>
          <w:b w:val="false"/>
          <w:i w:val="false"/>
          <w:color w:val="000000"/>
          <w:sz w:val="28"/>
        </w:rPr>
        <w:t xml:space="preserve">
                            -педагогикалық </w:t>
      </w:r>
      <w:r>
        <w:br/>
      </w:r>
      <w:r>
        <w:rPr>
          <w:rFonts w:ascii="Times New Roman"/>
          <w:b w:val="false"/>
          <w:i w:val="false"/>
          <w:color w:val="000000"/>
          <w:sz w:val="28"/>
        </w:rPr>
        <w:t xml:space="preserve">
                            кiтапхананы әде. </w:t>
      </w:r>
      <w:r>
        <w:br/>
      </w:r>
      <w:r>
        <w:rPr>
          <w:rFonts w:ascii="Times New Roman"/>
          <w:b w:val="false"/>
          <w:i w:val="false"/>
          <w:color w:val="000000"/>
          <w:sz w:val="28"/>
        </w:rPr>
        <w:t xml:space="preserve">
                            биеттермен </w:t>
      </w:r>
      <w:r>
        <w:br/>
      </w:r>
      <w:r>
        <w:rPr>
          <w:rFonts w:ascii="Times New Roman"/>
          <w:b w:val="false"/>
          <w:i w:val="false"/>
          <w:color w:val="000000"/>
          <w:sz w:val="28"/>
        </w:rPr>
        <w:t xml:space="preserve">
                            (басылымдармен), </w:t>
      </w:r>
      <w:r>
        <w:br/>
      </w:r>
      <w:r>
        <w:rPr>
          <w:rFonts w:ascii="Times New Roman"/>
          <w:b w:val="false"/>
          <w:i w:val="false"/>
          <w:color w:val="000000"/>
          <w:sz w:val="28"/>
        </w:rPr>
        <w:t xml:space="preserve">
                            кiтаптарды сақтау </w:t>
      </w:r>
      <w:r>
        <w:br/>
      </w:r>
      <w:r>
        <w:rPr>
          <w:rFonts w:ascii="Times New Roman"/>
          <w:b w:val="false"/>
          <w:i w:val="false"/>
          <w:color w:val="000000"/>
          <w:sz w:val="28"/>
        </w:rPr>
        <w:t xml:space="preserve">
                            құралдарымен </w:t>
      </w:r>
      <w:r>
        <w:br/>
      </w:r>
      <w:r>
        <w:rPr>
          <w:rFonts w:ascii="Times New Roman"/>
          <w:b w:val="false"/>
          <w:i w:val="false"/>
          <w:color w:val="000000"/>
          <w:sz w:val="28"/>
        </w:rPr>
        <w:t xml:space="preserve">
                            (католаждық шкаф. </w:t>
      </w:r>
      <w:r>
        <w:br/>
      </w:r>
      <w:r>
        <w:rPr>
          <w:rFonts w:ascii="Times New Roman"/>
          <w:b w:val="false"/>
          <w:i w:val="false"/>
          <w:color w:val="000000"/>
          <w:sz w:val="28"/>
        </w:rPr>
        <w:t xml:space="preserve">
                            тар) - 9 дана; </w:t>
      </w:r>
      <w:r>
        <w:br/>
      </w:r>
      <w:r>
        <w:rPr>
          <w:rFonts w:ascii="Times New Roman"/>
          <w:b w:val="false"/>
          <w:i w:val="false"/>
          <w:color w:val="000000"/>
          <w:sz w:val="28"/>
        </w:rPr>
        <w:t xml:space="preserve">
                            кiтаптарды сақтау </w:t>
      </w:r>
      <w:r>
        <w:br/>
      </w:r>
      <w:r>
        <w:rPr>
          <w:rFonts w:ascii="Times New Roman"/>
          <w:b w:val="false"/>
          <w:i w:val="false"/>
          <w:color w:val="000000"/>
          <w:sz w:val="28"/>
        </w:rPr>
        <w:t xml:space="preserve">
                            құралдарымен </w:t>
      </w:r>
      <w:r>
        <w:br/>
      </w:r>
      <w:r>
        <w:rPr>
          <w:rFonts w:ascii="Times New Roman"/>
          <w:b w:val="false"/>
          <w:i w:val="false"/>
          <w:color w:val="000000"/>
          <w:sz w:val="28"/>
        </w:rPr>
        <w:t xml:space="preserve">
                           (кiтап стеллаждары) </w:t>
      </w:r>
      <w:r>
        <w:br/>
      </w:r>
      <w:r>
        <w:rPr>
          <w:rFonts w:ascii="Times New Roman"/>
          <w:b w:val="false"/>
          <w:i w:val="false"/>
          <w:color w:val="000000"/>
          <w:sz w:val="28"/>
        </w:rPr>
        <w:t xml:space="preserve">
                            - 30 дана қамтама. </w:t>
      </w:r>
      <w:r>
        <w:br/>
      </w:r>
      <w:r>
        <w:rPr>
          <w:rFonts w:ascii="Times New Roman"/>
          <w:b w:val="false"/>
          <w:i w:val="false"/>
          <w:color w:val="000000"/>
          <w:sz w:val="28"/>
        </w:rPr>
        <w:t xml:space="preserve">
                            сыз ету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 Бюджеттiк бағдарламаны орындаудан күтiлетiн нәтижелер: оқырмандар сұраныстарын неғұрлым толық, өзектiлiкпен, заманға лайық және шыншылдықпен қанағаттандыру. Ғылыми-зерттеу ұйымдарының, ғалымдар мен мамандардың өздерiн қызықтарын ғылым салаларының әлемдiк ғылыми жетiстiктерi туралы көкейкестi әрi жедел ақпаратқа деген сұраныстарын барынша қанағаттандыру. Электрондық кiтапхананың үлгiсi мен құрылымын әзiрлеу әрi енгiзу; электрондық коллекциялар мен қорларды құру және толықтыру; жиынтық ақпараттық ресурстар жасау; серверлер мен Интернет-комплекске ұжымдық ену үшiн кiтапхана жұмысын қолдау; оn line режимiнде ғылыми ақпаратқа жол ашу; ақпараттық бюллетендер, анықтамалар, ғылыми журналдар басып шығару; ғылыми конференцияларды, симпозиумдарды, семинарларды ақпараттық және техникалық орайластыру. Оқу кiтапханасы жүйесiнiң жұмыс деңгейiн көтеруге ықпал ететiн семинарлар ұйымдастыру; мамандық жетiлдiру жөнiндегi орталық облыстық институттар базасында ведомствоға қарасты кiтапхана қызметкерлерiнiң бiлiктiлiгiн арттыратын курстар, дәрiстер, практикалық сабақтар, әңгiмелер ұйымдастыру; Қазақстан Республикасының Кiтапхана Ассоциациясы желiсi бойынша жоғары кiтапханалық курстар ұйымдастыру. </w:t>
      </w:r>
    </w:p>
    <w:bookmarkStart w:name="z7" w:id="8"/>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194-қосымша     </w:t>
      </w:r>
    </w:p>
    <w:bookmarkEnd w:id="8"/>
    <w:p>
      <w:pPr>
        <w:spacing w:after="0"/>
        <w:ind w:left="0"/>
        <w:jc w:val="both"/>
      </w:pPr>
      <w:r>
        <w:rPr>
          <w:rFonts w:ascii="Times New Roman"/>
          <w:b w:val="false"/>
          <w:i w:val="false"/>
          <w:color w:val="000000"/>
          <w:sz w:val="28"/>
          <w:u w:val="single"/>
        </w:rPr>
        <w:t xml:space="preserve">225 - Қазақстан Республикасының Бiлiм және ғылым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"Мемлекеттiк сыйлықтар және стипендиялар" </w:t>
      </w:r>
      <w:r>
        <w:br/>
      </w:r>
      <w:r>
        <w:rPr>
          <w:rFonts w:ascii="Times New Roman"/>
          <w:b/>
          <w:i w:val="false"/>
          <w:color w:val="000000"/>
        </w:rPr>
        <w:t xml:space="preserve">
деген 007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35880 мың теңге (отыз бес миллион сегiз жүз сексен мың теңге). </w:t>
      </w:r>
      <w:r>
        <w:br/>
      </w:r>
      <w:r>
        <w:rPr>
          <w:rFonts w:ascii="Times New Roman"/>
          <w:b w:val="false"/>
          <w:i w:val="false"/>
          <w:color w:val="000000"/>
          <w:sz w:val="28"/>
        </w:rPr>
        <w:t>
      2. Бюджеттiк бағдарламаның нормативтiк құқықтық негiзi: "Қазақстан Республикасында ғылымды мемлекеттiк басқару жүйесiн жетiлдiру жөнiндегi шаралар туралы" Қазақстан Республикасы Президентiнiң 1996 жылғы 11 наурыздағы N 2895  </w:t>
      </w:r>
      <w:r>
        <w:rPr>
          <w:rFonts w:ascii="Times New Roman"/>
          <w:b w:val="false"/>
          <w:i w:val="false"/>
          <w:color w:val="000000"/>
          <w:sz w:val="28"/>
        </w:rPr>
        <w:t xml:space="preserve">Жарлығын </w:t>
      </w:r>
      <w:r>
        <w:rPr>
          <w:rFonts w:ascii="Times New Roman"/>
          <w:b w:val="false"/>
          <w:i w:val="false"/>
          <w:color w:val="000000"/>
          <w:sz w:val="28"/>
        </w:rPr>
        <w:t xml:space="preserve"> iске асыру туралы" Қазақстан Республикасы Үкiметiнiң 1996 жылғы 11 наурыздағы N 290  </w:t>
      </w:r>
      <w:r>
        <w:rPr>
          <w:rFonts w:ascii="Times New Roman"/>
          <w:b w:val="false"/>
          <w:i w:val="false"/>
          <w:color w:val="000000"/>
          <w:sz w:val="28"/>
        </w:rPr>
        <w:t xml:space="preserve">қаулысы </w:t>
      </w:r>
      <w:r>
        <w:rPr>
          <w:rFonts w:ascii="Times New Roman"/>
          <w:b w:val="false"/>
          <w:i w:val="false"/>
          <w:color w:val="000000"/>
          <w:sz w:val="28"/>
        </w:rPr>
        <w:t>; "Ғылым мен техниканы дамытуға аса зор үлес қосқан ғалымдар мен мамандарды және дарынды жас ғалымдарды мемлекеттiк қолдау шаралары туралы" Қазақстан Республикасы Үкiметiнiң 1996 жылғы 28 тамыздағы N 1063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Республикасындағы ғылым, техника және бiлiм беру саласындағы Мемлекеттiк сыйлықтар туралы" Қазақстан Республикасы Үкiметiнiң 1999 жылғы 20 желтоқсандағы N 477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Үкiметiнiң 1996 жылғы 11 наурыздағы N 290 қаулысына өзгертулер енгiзу туралы" Қазақстан Республикасы Үкiметiнiң 1999 жылғы 20 желтоқсандағы N 1945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Үкiметiнiң 2000 жылғы 10 мамырдағы N 685 қаулысына толықтырулар енгiзу туралы" Қазақстан Республикасы Yкiметiнiң 2001 жылғы 5 ақпандағы N 188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Yкiметiнiң 2000 жылғы 10 мамырдағы N 685 қаулысына толықтырулар енгiзу туралы" Қазақстан Республикасы Үкiметiнiң 2002 жылғы 30 наурыздағы N 383  </w:t>
      </w:r>
      <w:r>
        <w:rPr>
          <w:rFonts w:ascii="Times New Roman"/>
          <w:b w:val="false"/>
          <w:i w:val="false"/>
          <w:color w:val="000000"/>
          <w:sz w:val="28"/>
        </w:rPr>
        <w:t xml:space="preserve">қаулысы </w:t>
      </w:r>
      <w:r>
        <w:rPr>
          <w:rFonts w:ascii="Times New Roman"/>
          <w:b w:val="false"/>
          <w:i w:val="false"/>
          <w:color w:val="000000"/>
          <w:sz w:val="28"/>
        </w:rPr>
        <w:t>; "Ғылым саласындағы сыйлықтар туралы" Қазақстан Республикасы Үкiметiнiң 2000 жылғы 10 мамырдағы N 685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Отандық ғылым мен техниканы дамытуға iрi үлес қосқан аса көрнектi, сондай-ақ дарынды жас ғалымдарды әлеуметтiк қолдау, жас ғалымдардың ғылыми-техникалық шығармашылығын ынталандыру. </w:t>
      </w:r>
      <w:r>
        <w:br/>
      </w:r>
      <w:r>
        <w:rPr>
          <w:rFonts w:ascii="Times New Roman"/>
          <w:b w:val="false"/>
          <w:i w:val="false"/>
          <w:color w:val="000000"/>
          <w:sz w:val="28"/>
        </w:rPr>
        <w:t xml:space="preserve">
      5. Бюджеттік бағдарламаның міндеттері: Ғылым, техника және білім саласындағы жетістіктер үшін стипендиялар және мемлекеттiк сыйлықтар төлеу.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007       Мемлекеттiк   Конкурстар өткiзу:  жыл бойы Қазақстан </w:t>
      </w:r>
      <w:r>
        <w:br/>
      </w:r>
      <w:r>
        <w:rPr>
          <w:rFonts w:ascii="Times New Roman"/>
          <w:b w:val="false"/>
          <w:i w:val="false"/>
          <w:color w:val="000000"/>
          <w:sz w:val="28"/>
        </w:rPr>
        <w:t xml:space="preserve">
              сыйлықтар жә. - ғылым мен техника          Республика. </w:t>
      </w:r>
      <w:r>
        <w:br/>
      </w:r>
      <w:r>
        <w:rPr>
          <w:rFonts w:ascii="Times New Roman"/>
          <w:b w:val="false"/>
          <w:i w:val="false"/>
          <w:color w:val="000000"/>
          <w:sz w:val="28"/>
        </w:rPr>
        <w:t xml:space="preserve">
              не стипендия. саласындағы сый.             сының Бiлiм </w:t>
      </w:r>
      <w:r>
        <w:br/>
      </w:r>
      <w:r>
        <w:rPr>
          <w:rFonts w:ascii="Times New Roman"/>
          <w:b w:val="false"/>
          <w:i w:val="false"/>
          <w:color w:val="000000"/>
          <w:sz w:val="28"/>
        </w:rPr>
        <w:t xml:space="preserve">
              лар           лықтар;                      және ғылым </w:t>
      </w:r>
      <w:r>
        <w:br/>
      </w:r>
      <w:r>
        <w:rPr>
          <w:rFonts w:ascii="Times New Roman"/>
          <w:b w:val="false"/>
          <w:i w:val="false"/>
          <w:color w:val="000000"/>
          <w:sz w:val="28"/>
        </w:rPr>
        <w:t xml:space="preserve">
                            - мемлекеттiк ғылыми         министрлi. </w:t>
      </w:r>
      <w:r>
        <w:br/>
      </w:r>
      <w:r>
        <w:rPr>
          <w:rFonts w:ascii="Times New Roman"/>
          <w:b w:val="false"/>
          <w:i w:val="false"/>
          <w:color w:val="000000"/>
          <w:sz w:val="28"/>
        </w:rPr>
        <w:t xml:space="preserve">
                            стипендиялар атаулы          гі </w:t>
      </w:r>
      <w:r>
        <w:br/>
      </w:r>
      <w:r>
        <w:rPr>
          <w:rFonts w:ascii="Times New Roman"/>
          <w:b w:val="false"/>
          <w:i w:val="false"/>
          <w:color w:val="000000"/>
          <w:sz w:val="28"/>
        </w:rPr>
        <w:t xml:space="preserve">
                            сыйлықтар алуға. </w:t>
      </w:r>
      <w:r>
        <w:br/>
      </w:r>
      <w:r>
        <w:rPr>
          <w:rFonts w:ascii="Times New Roman"/>
          <w:b w:val="false"/>
          <w:i w:val="false"/>
          <w:color w:val="000000"/>
          <w:sz w:val="28"/>
        </w:rPr>
        <w:t xml:space="preserve">
                            Қазақстан Республи. </w:t>
      </w:r>
      <w:r>
        <w:br/>
      </w:r>
      <w:r>
        <w:rPr>
          <w:rFonts w:ascii="Times New Roman"/>
          <w:b w:val="false"/>
          <w:i w:val="false"/>
          <w:color w:val="000000"/>
          <w:sz w:val="28"/>
        </w:rPr>
        <w:t xml:space="preserve">
                            касы Үкiметiнiң </w:t>
      </w:r>
      <w:r>
        <w:br/>
      </w:r>
      <w:r>
        <w:rPr>
          <w:rFonts w:ascii="Times New Roman"/>
          <w:b w:val="false"/>
          <w:i w:val="false"/>
          <w:color w:val="000000"/>
          <w:sz w:val="28"/>
        </w:rPr>
        <w:t xml:space="preserve">
                            қаулыларына сәйкес </w:t>
      </w:r>
      <w:r>
        <w:br/>
      </w:r>
      <w:r>
        <w:rPr>
          <w:rFonts w:ascii="Times New Roman"/>
          <w:b w:val="false"/>
          <w:i w:val="false"/>
          <w:color w:val="000000"/>
          <w:sz w:val="28"/>
        </w:rPr>
        <w:t xml:space="preserve">
                            сыйлықтар төлеу. </w:t>
      </w:r>
    </w:p>
    <w:p>
      <w:pPr>
        <w:spacing w:after="0"/>
        <w:ind w:left="0"/>
        <w:jc w:val="both"/>
      </w:pPr>
      <w:r>
        <w:rPr>
          <w:rFonts w:ascii="Times New Roman"/>
          <w:b w:val="false"/>
          <w:i w:val="false"/>
          <w:color w:val="000000"/>
          <w:sz w:val="28"/>
        </w:rPr>
        <w:t xml:space="preserve">                            Академиялық және </w:t>
      </w:r>
      <w:r>
        <w:br/>
      </w:r>
      <w:r>
        <w:rPr>
          <w:rFonts w:ascii="Times New Roman"/>
          <w:b w:val="false"/>
          <w:i w:val="false"/>
          <w:color w:val="000000"/>
          <w:sz w:val="28"/>
        </w:rPr>
        <w:t xml:space="preserve">
                            басқа ғылыми </w:t>
      </w:r>
      <w:r>
        <w:br/>
      </w:r>
      <w:r>
        <w:rPr>
          <w:rFonts w:ascii="Times New Roman"/>
          <w:b w:val="false"/>
          <w:i w:val="false"/>
          <w:color w:val="000000"/>
          <w:sz w:val="28"/>
        </w:rPr>
        <w:t xml:space="preserve">
                            стипендиялар </w:t>
      </w:r>
      <w:r>
        <w:br/>
      </w:r>
      <w:r>
        <w:rPr>
          <w:rFonts w:ascii="Times New Roman"/>
          <w:b w:val="false"/>
          <w:i w:val="false"/>
          <w:color w:val="000000"/>
          <w:sz w:val="28"/>
        </w:rPr>
        <w:t xml:space="preserve">
                            төлеу. </w:t>
      </w:r>
    </w:p>
    <w:p>
      <w:pPr>
        <w:spacing w:after="0"/>
        <w:ind w:left="0"/>
        <w:jc w:val="both"/>
      </w:pPr>
      <w:r>
        <w:rPr>
          <w:rFonts w:ascii="Times New Roman"/>
          <w:b w:val="false"/>
          <w:i w:val="false"/>
          <w:color w:val="000000"/>
          <w:sz w:val="28"/>
        </w:rPr>
        <w:t xml:space="preserve">                            Дипломдар, қосымша </w:t>
      </w:r>
      <w:r>
        <w:br/>
      </w:r>
      <w:r>
        <w:rPr>
          <w:rFonts w:ascii="Times New Roman"/>
          <w:b w:val="false"/>
          <w:i w:val="false"/>
          <w:color w:val="000000"/>
          <w:sz w:val="28"/>
        </w:rPr>
        <w:t xml:space="preserve">
                            парақтар, құрмет </w:t>
      </w:r>
      <w:r>
        <w:br/>
      </w:r>
      <w:r>
        <w:rPr>
          <w:rFonts w:ascii="Times New Roman"/>
          <w:b w:val="false"/>
          <w:i w:val="false"/>
          <w:color w:val="000000"/>
          <w:sz w:val="28"/>
        </w:rPr>
        <w:t xml:space="preserve">
                            белгiлерiн әзiрлеу, </w:t>
      </w:r>
      <w:r>
        <w:br/>
      </w:r>
      <w:r>
        <w:rPr>
          <w:rFonts w:ascii="Times New Roman"/>
          <w:b w:val="false"/>
          <w:i w:val="false"/>
          <w:color w:val="000000"/>
          <w:sz w:val="28"/>
        </w:rPr>
        <w:t xml:space="preserve">
                            сыйлықтарға кон. </w:t>
      </w:r>
      <w:r>
        <w:br/>
      </w:r>
      <w:r>
        <w:rPr>
          <w:rFonts w:ascii="Times New Roman"/>
          <w:b w:val="false"/>
          <w:i w:val="false"/>
          <w:color w:val="000000"/>
          <w:sz w:val="28"/>
        </w:rPr>
        <w:t xml:space="preserve">
                            курстар өткiзу </w:t>
      </w:r>
      <w:r>
        <w:br/>
      </w:r>
      <w:r>
        <w:rPr>
          <w:rFonts w:ascii="Times New Roman"/>
          <w:b w:val="false"/>
          <w:i w:val="false"/>
          <w:color w:val="000000"/>
          <w:sz w:val="28"/>
        </w:rPr>
        <w:t xml:space="preserve">
                            туралы жарнамалар </w:t>
      </w:r>
      <w:r>
        <w:br/>
      </w:r>
      <w:r>
        <w:rPr>
          <w:rFonts w:ascii="Times New Roman"/>
          <w:b w:val="false"/>
          <w:i w:val="false"/>
          <w:color w:val="000000"/>
          <w:sz w:val="28"/>
        </w:rPr>
        <w:t xml:space="preserve">
                            жариялау. </w:t>
      </w:r>
      <w:r>
        <w:br/>
      </w:r>
      <w:r>
        <w:rPr>
          <w:rFonts w:ascii="Times New Roman"/>
          <w:b w:val="false"/>
          <w:i w:val="false"/>
          <w:color w:val="000000"/>
          <w:sz w:val="28"/>
        </w:rPr>
        <w:t xml:space="preserve">
                            Лауреаттарға сый. </w:t>
      </w:r>
      <w:r>
        <w:br/>
      </w:r>
      <w:r>
        <w:rPr>
          <w:rFonts w:ascii="Times New Roman"/>
          <w:b w:val="false"/>
          <w:i w:val="false"/>
          <w:color w:val="000000"/>
          <w:sz w:val="28"/>
        </w:rPr>
        <w:t xml:space="preserve">
                            лықтар мен құрмет </w:t>
      </w:r>
      <w:r>
        <w:br/>
      </w:r>
      <w:r>
        <w:rPr>
          <w:rFonts w:ascii="Times New Roman"/>
          <w:b w:val="false"/>
          <w:i w:val="false"/>
          <w:color w:val="000000"/>
          <w:sz w:val="28"/>
        </w:rPr>
        <w:t xml:space="preserve">
                            белгiлерiн, дип. </w:t>
      </w:r>
      <w:r>
        <w:br/>
      </w:r>
      <w:r>
        <w:rPr>
          <w:rFonts w:ascii="Times New Roman"/>
          <w:b w:val="false"/>
          <w:i w:val="false"/>
          <w:color w:val="000000"/>
          <w:sz w:val="28"/>
        </w:rPr>
        <w:t xml:space="preserve">
                            ломдар ұсынуды </w:t>
      </w:r>
      <w:r>
        <w:br/>
      </w:r>
      <w:r>
        <w:rPr>
          <w:rFonts w:ascii="Times New Roman"/>
          <w:b w:val="false"/>
          <w:i w:val="false"/>
          <w:color w:val="000000"/>
          <w:sz w:val="28"/>
        </w:rPr>
        <w:t xml:space="preserve">
                            ұйымдастыру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бюджеттiк бағдарламаны орындаудан күтiлетiн нәтижелер: әр түрлi салаларда ғылымның одан әрi дамуын қамтамасыз ететiн ғылым мен техниканың басым бағыттары бойынша жаңа ғылыми нәтижелерге қол жеткiзу, ғылыми-техника саласының қызметкерлерiн мемлекеттiк қолдау шараларын iске асыру, дарынды жастарды ғылымға тарту мақсатымен ғылыми еңбектi ынталандыру. </w:t>
      </w:r>
    </w:p>
    <w:bookmarkStart w:name="z8" w:id="9"/>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195-қосымша     </w:t>
      </w:r>
    </w:p>
    <w:bookmarkEnd w:id="9"/>
    <w:p>
      <w:pPr>
        <w:spacing w:after="0"/>
        <w:ind w:left="0"/>
        <w:jc w:val="both"/>
      </w:pPr>
      <w:r>
        <w:rPr>
          <w:rFonts w:ascii="Times New Roman"/>
          <w:b w:val="false"/>
          <w:i w:val="false"/>
          <w:color w:val="000000"/>
          <w:sz w:val="28"/>
          <w:u w:val="single"/>
        </w:rPr>
        <w:t xml:space="preserve">225 - Қазақстан Республикасының Бiлiм және ғылым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"Бiлiм беру ұйымдары үшiн оқулықтар мен </w:t>
      </w:r>
      <w:r>
        <w:br/>
      </w:r>
      <w:r>
        <w:rPr>
          <w:rFonts w:ascii="Times New Roman"/>
          <w:b/>
          <w:i w:val="false"/>
          <w:color w:val="000000"/>
        </w:rPr>
        <w:t xml:space="preserve">
оқу әдiстемелiк кешендерiн әзiрлеу және тәжiрибеден </w:t>
      </w:r>
      <w:r>
        <w:br/>
      </w:r>
      <w:r>
        <w:rPr>
          <w:rFonts w:ascii="Times New Roman"/>
          <w:b/>
          <w:i w:val="false"/>
          <w:color w:val="000000"/>
        </w:rPr>
        <w:t xml:space="preserve">
өткiзу, бiлiм беру саласында қызмет көрсететiн </w:t>
      </w:r>
      <w:r>
        <w:br/>
      </w:r>
      <w:r>
        <w:rPr>
          <w:rFonts w:ascii="Times New Roman"/>
          <w:b/>
          <w:i w:val="false"/>
          <w:color w:val="000000"/>
        </w:rPr>
        <w:t xml:space="preserve">
республикалық ұйымдар және шетелдегi қазақ диаспорасы </w:t>
      </w:r>
      <w:r>
        <w:br/>
      </w:r>
      <w:r>
        <w:rPr>
          <w:rFonts w:ascii="Times New Roman"/>
          <w:b/>
          <w:i w:val="false"/>
          <w:color w:val="000000"/>
        </w:rPr>
        <w:t xml:space="preserve">
үшiн оқу әдебиетiн шығару және жеткiзу" </w:t>
      </w:r>
      <w:r>
        <w:br/>
      </w:r>
      <w:r>
        <w:rPr>
          <w:rFonts w:ascii="Times New Roman"/>
          <w:b/>
          <w:i w:val="false"/>
          <w:color w:val="000000"/>
        </w:rPr>
        <w:t xml:space="preserve">
деген 008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317739 мың теңге (үш жүз он жетi миллион жетi жүз отыз тоғыз мың теңге). </w:t>
      </w:r>
      <w:r>
        <w:br/>
      </w:r>
      <w:r>
        <w:rPr>
          <w:rFonts w:ascii="Times New Roman"/>
          <w:b w:val="false"/>
          <w:i w:val="false"/>
          <w:color w:val="000000"/>
          <w:sz w:val="28"/>
        </w:rPr>
        <w:t>
      2. Бюджеттiк бағдарламаның нормативтiк құқықтық негiзi: "Бiлiм туралы" Қазақстан Республикасының 1999 жылғы 7 маусымдағы Заңының  </w:t>
      </w:r>
      <w:r>
        <w:rPr>
          <w:rFonts w:ascii="Times New Roman"/>
          <w:b w:val="false"/>
          <w:i w:val="false"/>
          <w:color w:val="000000"/>
          <w:sz w:val="28"/>
        </w:rPr>
        <w:t xml:space="preserve">4 , </w:t>
      </w:r>
      <w:r>
        <w:rPr>
          <w:rFonts w:ascii="Times New Roman"/>
          <w:b w:val="false"/>
          <w:i w:val="false"/>
          <w:color w:val="000000"/>
          <w:sz w:val="28"/>
        </w:rPr>
        <w:t xml:space="preserve">  18, </w:t>
      </w:r>
      <w:r>
        <w:rPr>
          <w:rFonts w:ascii="Times New Roman"/>
          <w:b w:val="false"/>
          <w:i w:val="false"/>
          <w:color w:val="000000"/>
          <w:sz w:val="28"/>
        </w:rPr>
        <w:t xml:space="preserve">  20, </w:t>
      </w:r>
      <w:r>
        <w:rPr>
          <w:rFonts w:ascii="Times New Roman"/>
          <w:b w:val="false"/>
          <w:i w:val="false"/>
          <w:color w:val="000000"/>
          <w:sz w:val="28"/>
        </w:rPr>
        <w:t xml:space="preserve">  30-баптары </w:t>
      </w:r>
      <w:r>
        <w:rPr>
          <w:rFonts w:ascii="Times New Roman"/>
          <w:b w:val="false"/>
          <w:i w:val="false"/>
          <w:color w:val="000000"/>
          <w:sz w:val="28"/>
        </w:rPr>
        <w:t>, "Мүмкiндiктерi шектеулi балаларды әлеуметтiк және медициналық-педагогикалық қолдау арқылы түзету туралы" Қазақстан Республикасының 2002 жылғы 11 шiлдедегi Заңының  </w:t>
      </w:r>
      <w:r>
        <w:rPr>
          <w:rFonts w:ascii="Times New Roman"/>
          <w:b w:val="false"/>
          <w:i w:val="false"/>
          <w:color w:val="000000"/>
          <w:sz w:val="28"/>
        </w:rPr>
        <w:t xml:space="preserve">16-бабы </w:t>
      </w:r>
      <w:r>
        <w:rPr>
          <w:rFonts w:ascii="Times New Roman"/>
          <w:b w:val="false"/>
          <w:i w:val="false"/>
          <w:color w:val="000000"/>
          <w:sz w:val="28"/>
        </w:rPr>
        <w:t>, "Бiлiм" мемлекеттiк бағдарламасы туралы" Қазақстан Республикасы Президентiнiң 2000 жылғы 30 қыркүйектегi N 448  </w:t>
      </w:r>
      <w:r>
        <w:rPr>
          <w:rFonts w:ascii="Times New Roman"/>
          <w:b w:val="false"/>
          <w:i w:val="false"/>
          <w:color w:val="000000"/>
          <w:sz w:val="28"/>
        </w:rPr>
        <w:t xml:space="preserve">Жарлығы </w:t>
      </w:r>
      <w:r>
        <w:rPr>
          <w:rFonts w:ascii="Times New Roman"/>
          <w:b w:val="false"/>
          <w:i w:val="false"/>
          <w:color w:val="000000"/>
          <w:sz w:val="28"/>
        </w:rPr>
        <w:t>, "Шет елде тұратын отандастарды мемлекеттiк қолдау бағдарламасы туралы" Қазақстан Республикасы Президентiнiң 1996 жылғы 31 желтоқсандағы N 3308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Бiлiм және ғылым министрлiгiнiң республикалық мемлекеттiк қазыналық кәсiпорындарын қайта құру туралы" Қазақстан Республикасы Үкiметiнiң 2000 жылғы 19 сәуiрдегi N 604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 бастауыш және орта кәсiптiк бiлiмдi одан әрі дамыту жөнiндегi шаралар туралы" Қазақстан Республикасы Үкiметiнiң 2000 жылғы 15 мамырдағы N 721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кәсiптiк бастауыш және кәсiптiк орта бiлiм беру ұйымдары үшiн арнаулы пәндер бойынша оқулықтар, оқу-әдiстемелiк кешендерiн әзiрлеу және басып шығару бағдарламасын бекiту туралы" Қазақстан Республикасы Үкiметiнiң 2001 жылғы 29 наурыздағы N 409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жалпы бiлiм беретiн мектептерi үшiн оқулықтар мен оқу-әдiстемелiк кешендерiн әзiрлеу және басып шығару мақсатты бағдарламасы туралы" Қазақстан Республикасы Үкiметiнiң 1996 жылғы 26 қыркүйектегi N 1173  </w:t>
      </w:r>
      <w:r>
        <w:rPr>
          <w:rFonts w:ascii="Times New Roman"/>
          <w:b w:val="false"/>
          <w:i w:val="false"/>
          <w:color w:val="000000"/>
          <w:sz w:val="28"/>
        </w:rPr>
        <w:t xml:space="preserve">қаулысы </w:t>
      </w:r>
      <w:r>
        <w:rPr>
          <w:rFonts w:ascii="Times New Roman"/>
          <w:b w:val="false"/>
          <w:i w:val="false"/>
          <w:color w:val="000000"/>
          <w:sz w:val="28"/>
        </w:rPr>
        <w:t>, "Бiлiм беру ұйымдарының бiлiм алушылары мен тәрбиеленушiлерiн оқулықтармен қамтамасыз етудiң Ережесiн бекiту туралы" Қазақстан Республикасы Үкiметiнiң 2003 жылғы 19 ақпандағы N 173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 2003-2004 жылдарға арналған қаржы есептілiгiн халықаралық стандарттарға көшiру жөнiндегi iс-шаралардың жоспары туралы" Қазақстан республикасы Премьер-Министрiнiң 2003 жылғы 15 мамырдағы N 88-р  </w:t>
      </w:r>
      <w:r>
        <w:rPr>
          <w:rFonts w:ascii="Times New Roman"/>
          <w:b w:val="false"/>
          <w:i w:val="false"/>
          <w:color w:val="000000"/>
          <w:sz w:val="28"/>
        </w:rPr>
        <w:t xml:space="preserve">өкiмi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бiлiм стандарттарының талаптарына сәйкес сапалы оқулықтар мен оқу-әдiстемелiк кешендер әзiрлеу және қамтамасыз ету, оқу процесiне жаңа буын оқулықтарын енгiзу, арнаулы пәндер бойынша оқулықтар, оқу-әдiстемелiк кешендер әзiрлеу және басып шығару саласында бiртұтас саясатты айқындау және олармен бастауыш және орта кәсiптiк бiлiм жүйесiн қамтамасыз ету, арнаулы (түзету) бiлiм беру мекемелерiн оқулықтармен және оқу-әдiстемелiк әдебиетпен қамтамасыз ету. </w:t>
      </w:r>
      <w:r>
        <w:br/>
      </w:r>
      <w:r>
        <w:rPr>
          <w:rFonts w:ascii="Times New Roman"/>
          <w:b w:val="false"/>
          <w:i w:val="false"/>
          <w:color w:val="000000"/>
          <w:sz w:val="28"/>
        </w:rPr>
        <w:t xml:space="preserve">
      5. Бюджеттiк бағдарламаның мiндеттерi: бастауыш және орта кәсiптiк бiлiм ұйымдарының арнаулы пәндерi бойынша оқулықтар, оқу-әдiстемелiк кешендер әзiрлеу және басып шығару, арнаулы (түзету) бiлiм беру мекемелерiнде оқу-тәрбие процесiн қамтамасыз ету үшiн оқулықтар мен оқу-әдiстемелiк материалдар әзiрлеу және басып шығару. Көру кемiстiгi бар балаларға арналған мектептердi, көрмейтiн балалар үшiн Брайль қарпiмен, нашар көретiн балалар үшiн iрi баспа қарпiмен басылған оқулықтармен қамтамасыз ету. Оқулықтарды орыс тiлiнен қазақ тiлiне және қазақ тiлiнен орыс тiлiне аударып оқыту. Арнаулы түзету бiлiм беру мекемелерi үшiн оқулықтар мен оқу-әдiстемелiк материалдарын басып шығару, қайта басып шығару және жеткiзiп беру. Бiлiм саласында қызметтер көрсететiн ұйымдар мен шет елдегi қазақ диаспорасы үшiн 4, 8 сыныптардың жаңа буын оқулықтарын басып шығару және оқу процесiне енгiзу.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008       Бiлiм беру ұй. Оқулықтар мен оқу-   жыл   Қазақстан </w:t>
      </w:r>
      <w:r>
        <w:br/>
      </w:r>
      <w:r>
        <w:rPr>
          <w:rFonts w:ascii="Times New Roman"/>
          <w:b w:val="false"/>
          <w:i w:val="false"/>
          <w:color w:val="000000"/>
          <w:sz w:val="28"/>
        </w:rPr>
        <w:t xml:space="preserve">
              ымдары үшін    әдiстемелiк мате.    бойы  Республика </w:t>
      </w:r>
      <w:r>
        <w:br/>
      </w:r>
      <w:r>
        <w:rPr>
          <w:rFonts w:ascii="Times New Roman"/>
          <w:b w:val="false"/>
          <w:i w:val="false"/>
          <w:color w:val="000000"/>
          <w:sz w:val="28"/>
        </w:rPr>
        <w:t xml:space="preserve">
              оқулықтар мен  риалдар басып шы.          сының Бiлiм </w:t>
      </w:r>
      <w:r>
        <w:br/>
      </w:r>
      <w:r>
        <w:rPr>
          <w:rFonts w:ascii="Times New Roman"/>
          <w:b w:val="false"/>
          <w:i w:val="false"/>
          <w:color w:val="000000"/>
          <w:sz w:val="28"/>
        </w:rPr>
        <w:t xml:space="preserve">
              оқу әдiстеме.  ғару, оқу-әдiсте.          және ғылым </w:t>
      </w:r>
      <w:r>
        <w:br/>
      </w:r>
      <w:r>
        <w:rPr>
          <w:rFonts w:ascii="Times New Roman"/>
          <w:b w:val="false"/>
          <w:i w:val="false"/>
          <w:color w:val="000000"/>
          <w:sz w:val="28"/>
        </w:rPr>
        <w:t xml:space="preserve">
              лiк кешендерiн мелiк әдебиеттi            министрлi. </w:t>
      </w:r>
      <w:r>
        <w:br/>
      </w:r>
      <w:r>
        <w:rPr>
          <w:rFonts w:ascii="Times New Roman"/>
          <w:b w:val="false"/>
          <w:i w:val="false"/>
          <w:color w:val="000000"/>
          <w:sz w:val="28"/>
        </w:rPr>
        <w:t xml:space="preserve">
              әзiрлеу және   қайта басып шыға.          гі. </w:t>
      </w:r>
      <w:r>
        <w:br/>
      </w:r>
      <w:r>
        <w:rPr>
          <w:rFonts w:ascii="Times New Roman"/>
          <w:b w:val="false"/>
          <w:i w:val="false"/>
          <w:color w:val="000000"/>
          <w:sz w:val="28"/>
        </w:rPr>
        <w:t xml:space="preserve">
              тәжiрибеден    ру, оқу-әдiстеме. </w:t>
      </w:r>
      <w:r>
        <w:br/>
      </w:r>
      <w:r>
        <w:rPr>
          <w:rFonts w:ascii="Times New Roman"/>
          <w:b w:val="false"/>
          <w:i w:val="false"/>
          <w:color w:val="000000"/>
          <w:sz w:val="28"/>
        </w:rPr>
        <w:t xml:space="preserve">
              өткiзу, бiлiм  лік әдебиеттi </w:t>
      </w:r>
      <w:r>
        <w:br/>
      </w:r>
      <w:r>
        <w:rPr>
          <w:rFonts w:ascii="Times New Roman"/>
          <w:b w:val="false"/>
          <w:i w:val="false"/>
          <w:color w:val="000000"/>
          <w:sz w:val="28"/>
        </w:rPr>
        <w:t xml:space="preserve">
              беру саласын.  қайта басып шыға. </w:t>
      </w:r>
      <w:r>
        <w:br/>
      </w:r>
      <w:r>
        <w:rPr>
          <w:rFonts w:ascii="Times New Roman"/>
          <w:b w:val="false"/>
          <w:i w:val="false"/>
          <w:color w:val="000000"/>
          <w:sz w:val="28"/>
        </w:rPr>
        <w:t xml:space="preserve">
              да қызмет      ру, соқырлар үшiн </w:t>
      </w:r>
      <w:r>
        <w:br/>
      </w:r>
      <w:r>
        <w:rPr>
          <w:rFonts w:ascii="Times New Roman"/>
          <w:b w:val="false"/>
          <w:i w:val="false"/>
          <w:color w:val="000000"/>
          <w:sz w:val="28"/>
        </w:rPr>
        <w:t xml:space="preserve">
              көрсететiн     Брайль қарпiмен, </w:t>
      </w:r>
      <w:r>
        <w:br/>
      </w:r>
      <w:r>
        <w:rPr>
          <w:rFonts w:ascii="Times New Roman"/>
          <w:b w:val="false"/>
          <w:i w:val="false"/>
          <w:color w:val="000000"/>
          <w:sz w:val="28"/>
        </w:rPr>
        <w:t xml:space="preserve">
              республика.    нашар көретiндер </w:t>
      </w:r>
      <w:r>
        <w:br/>
      </w:r>
      <w:r>
        <w:rPr>
          <w:rFonts w:ascii="Times New Roman"/>
          <w:b w:val="false"/>
          <w:i w:val="false"/>
          <w:color w:val="000000"/>
          <w:sz w:val="28"/>
        </w:rPr>
        <w:t xml:space="preserve">
              лық ұйымдар    үшiн iрi баспа </w:t>
      </w:r>
      <w:r>
        <w:br/>
      </w:r>
      <w:r>
        <w:rPr>
          <w:rFonts w:ascii="Times New Roman"/>
          <w:b w:val="false"/>
          <w:i w:val="false"/>
          <w:color w:val="000000"/>
          <w:sz w:val="28"/>
        </w:rPr>
        <w:t xml:space="preserve">
              және шетел.    қарпiмен оқулық.  </w:t>
      </w:r>
      <w:r>
        <w:br/>
      </w:r>
      <w:r>
        <w:rPr>
          <w:rFonts w:ascii="Times New Roman"/>
          <w:b w:val="false"/>
          <w:i w:val="false"/>
          <w:color w:val="000000"/>
          <w:sz w:val="28"/>
        </w:rPr>
        <w:t xml:space="preserve">
              дегi қазақ     тар басып шығару, </w:t>
      </w:r>
      <w:r>
        <w:br/>
      </w:r>
      <w:r>
        <w:rPr>
          <w:rFonts w:ascii="Times New Roman"/>
          <w:b w:val="false"/>
          <w:i w:val="false"/>
          <w:color w:val="000000"/>
          <w:sz w:val="28"/>
        </w:rPr>
        <w:t xml:space="preserve">
              диаспорасы     арнаулы (түзету)  </w:t>
      </w:r>
      <w:r>
        <w:br/>
      </w:r>
      <w:r>
        <w:rPr>
          <w:rFonts w:ascii="Times New Roman"/>
          <w:b w:val="false"/>
          <w:i w:val="false"/>
          <w:color w:val="000000"/>
          <w:sz w:val="28"/>
        </w:rPr>
        <w:t xml:space="preserve">
              үшiн оқу       бiлiм беру ұйым. </w:t>
      </w:r>
      <w:r>
        <w:br/>
      </w:r>
      <w:r>
        <w:rPr>
          <w:rFonts w:ascii="Times New Roman"/>
          <w:b w:val="false"/>
          <w:i w:val="false"/>
          <w:color w:val="000000"/>
          <w:sz w:val="28"/>
        </w:rPr>
        <w:t xml:space="preserve">
              әдебиетiн      дары үшiн </w:t>
      </w:r>
      <w:r>
        <w:br/>
      </w:r>
      <w:r>
        <w:rPr>
          <w:rFonts w:ascii="Times New Roman"/>
          <w:b w:val="false"/>
          <w:i w:val="false"/>
          <w:color w:val="000000"/>
          <w:sz w:val="28"/>
        </w:rPr>
        <w:t xml:space="preserve">
              шығару және    оқулықтар әзiрлеу </w:t>
      </w:r>
      <w:r>
        <w:br/>
      </w:r>
      <w:r>
        <w:rPr>
          <w:rFonts w:ascii="Times New Roman"/>
          <w:b w:val="false"/>
          <w:i w:val="false"/>
          <w:color w:val="000000"/>
          <w:sz w:val="28"/>
        </w:rPr>
        <w:t xml:space="preserve">
              жеткiзу        әрi басып шығару, </w:t>
      </w:r>
      <w:r>
        <w:br/>
      </w:r>
      <w:r>
        <w:rPr>
          <w:rFonts w:ascii="Times New Roman"/>
          <w:b w:val="false"/>
          <w:i w:val="false"/>
          <w:color w:val="000000"/>
          <w:sz w:val="28"/>
        </w:rPr>
        <w:t xml:space="preserve">
                             оқулықтарды орыс </w:t>
      </w:r>
      <w:r>
        <w:br/>
      </w:r>
      <w:r>
        <w:rPr>
          <w:rFonts w:ascii="Times New Roman"/>
          <w:b w:val="false"/>
          <w:i w:val="false"/>
          <w:color w:val="000000"/>
          <w:sz w:val="28"/>
        </w:rPr>
        <w:t xml:space="preserve">
                             тiлiнен қазақ </w:t>
      </w:r>
      <w:r>
        <w:br/>
      </w:r>
      <w:r>
        <w:rPr>
          <w:rFonts w:ascii="Times New Roman"/>
          <w:b w:val="false"/>
          <w:i w:val="false"/>
          <w:color w:val="000000"/>
          <w:sz w:val="28"/>
        </w:rPr>
        <w:t xml:space="preserve">
                             тiлiне және қа. </w:t>
      </w:r>
      <w:r>
        <w:br/>
      </w:r>
      <w:r>
        <w:rPr>
          <w:rFonts w:ascii="Times New Roman"/>
          <w:b w:val="false"/>
          <w:i w:val="false"/>
          <w:color w:val="000000"/>
          <w:sz w:val="28"/>
        </w:rPr>
        <w:t xml:space="preserve">
                             зақ тiлiнен орыс </w:t>
      </w:r>
      <w:r>
        <w:br/>
      </w:r>
      <w:r>
        <w:rPr>
          <w:rFonts w:ascii="Times New Roman"/>
          <w:b w:val="false"/>
          <w:i w:val="false"/>
          <w:color w:val="000000"/>
          <w:sz w:val="28"/>
        </w:rPr>
        <w:t xml:space="preserve">
                             тiлiне аударып </w:t>
      </w:r>
      <w:r>
        <w:br/>
      </w:r>
      <w:r>
        <w:rPr>
          <w:rFonts w:ascii="Times New Roman"/>
          <w:b w:val="false"/>
          <w:i w:val="false"/>
          <w:color w:val="000000"/>
          <w:sz w:val="28"/>
        </w:rPr>
        <w:t xml:space="preserve">
                             оқыту, арнаулы </w:t>
      </w:r>
      <w:r>
        <w:br/>
      </w:r>
      <w:r>
        <w:rPr>
          <w:rFonts w:ascii="Times New Roman"/>
          <w:b w:val="false"/>
          <w:i w:val="false"/>
          <w:color w:val="000000"/>
          <w:sz w:val="28"/>
        </w:rPr>
        <w:t xml:space="preserve">
                             (түзету) меке. </w:t>
      </w:r>
      <w:r>
        <w:br/>
      </w:r>
      <w:r>
        <w:rPr>
          <w:rFonts w:ascii="Times New Roman"/>
          <w:b w:val="false"/>
          <w:i w:val="false"/>
          <w:color w:val="000000"/>
          <w:sz w:val="28"/>
        </w:rPr>
        <w:t xml:space="preserve">
                             мелерiне оқулық. </w:t>
      </w:r>
      <w:r>
        <w:br/>
      </w:r>
      <w:r>
        <w:rPr>
          <w:rFonts w:ascii="Times New Roman"/>
          <w:b w:val="false"/>
          <w:i w:val="false"/>
          <w:color w:val="000000"/>
          <w:sz w:val="28"/>
        </w:rPr>
        <w:t xml:space="preserve">
                             тар жеткiзiп </w:t>
      </w:r>
      <w:r>
        <w:br/>
      </w:r>
      <w:r>
        <w:rPr>
          <w:rFonts w:ascii="Times New Roman"/>
          <w:b w:val="false"/>
          <w:i w:val="false"/>
          <w:color w:val="000000"/>
          <w:sz w:val="28"/>
        </w:rPr>
        <w:t xml:space="preserve">
                             беру. Бастауыш </w:t>
      </w:r>
      <w:r>
        <w:br/>
      </w:r>
      <w:r>
        <w:rPr>
          <w:rFonts w:ascii="Times New Roman"/>
          <w:b w:val="false"/>
          <w:i w:val="false"/>
          <w:color w:val="000000"/>
          <w:sz w:val="28"/>
        </w:rPr>
        <w:t xml:space="preserve">
                             және орта кә. </w:t>
      </w:r>
      <w:r>
        <w:br/>
      </w:r>
      <w:r>
        <w:rPr>
          <w:rFonts w:ascii="Times New Roman"/>
          <w:b w:val="false"/>
          <w:i w:val="false"/>
          <w:color w:val="000000"/>
          <w:sz w:val="28"/>
        </w:rPr>
        <w:t xml:space="preserve">
                             сiптiк бiлiм </w:t>
      </w:r>
      <w:r>
        <w:br/>
      </w:r>
      <w:r>
        <w:rPr>
          <w:rFonts w:ascii="Times New Roman"/>
          <w:b w:val="false"/>
          <w:i w:val="false"/>
          <w:color w:val="000000"/>
          <w:sz w:val="28"/>
        </w:rPr>
        <w:t xml:space="preserve">
                             беру ұйымдары </w:t>
      </w:r>
      <w:r>
        <w:br/>
      </w:r>
      <w:r>
        <w:rPr>
          <w:rFonts w:ascii="Times New Roman"/>
          <w:b w:val="false"/>
          <w:i w:val="false"/>
          <w:color w:val="000000"/>
          <w:sz w:val="28"/>
        </w:rPr>
        <w:t xml:space="preserve">
                             үшiн арнаулы </w:t>
      </w:r>
      <w:r>
        <w:br/>
      </w:r>
      <w:r>
        <w:rPr>
          <w:rFonts w:ascii="Times New Roman"/>
          <w:b w:val="false"/>
          <w:i w:val="false"/>
          <w:color w:val="000000"/>
          <w:sz w:val="28"/>
        </w:rPr>
        <w:t xml:space="preserve">
                             пәндер бойынша </w:t>
      </w:r>
      <w:r>
        <w:br/>
      </w:r>
      <w:r>
        <w:rPr>
          <w:rFonts w:ascii="Times New Roman"/>
          <w:b w:val="false"/>
          <w:i w:val="false"/>
          <w:color w:val="000000"/>
          <w:sz w:val="28"/>
        </w:rPr>
        <w:t xml:space="preserve">
                             оқулықтар мен </w:t>
      </w:r>
      <w:r>
        <w:br/>
      </w:r>
      <w:r>
        <w:rPr>
          <w:rFonts w:ascii="Times New Roman"/>
          <w:b w:val="false"/>
          <w:i w:val="false"/>
          <w:color w:val="000000"/>
          <w:sz w:val="28"/>
        </w:rPr>
        <w:t xml:space="preserve">
                             оқу әдiстемелiк </w:t>
      </w:r>
      <w:r>
        <w:br/>
      </w:r>
      <w:r>
        <w:rPr>
          <w:rFonts w:ascii="Times New Roman"/>
          <w:b w:val="false"/>
          <w:i w:val="false"/>
          <w:color w:val="000000"/>
          <w:sz w:val="28"/>
        </w:rPr>
        <w:t xml:space="preserve">
                             кешендерiн әзiрлеу </w:t>
      </w:r>
      <w:r>
        <w:br/>
      </w:r>
      <w:r>
        <w:rPr>
          <w:rFonts w:ascii="Times New Roman"/>
          <w:b w:val="false"/>
          <w:i w:val="false"/>
          <w:color w:val="000000"/>
          <w:sz w:val="28"/>
        </w:rPr>
        <w:t xml:space="preserve">
                             және басып шығару. </w:t>
      </w:r>
      <w:r>
        <w:br/>
      </w:r>
      <w:r>
        <w:rPr>
          <w:rFonts w:ascii="Times New Roman"/>
          <w:b w:val="false"/>
          <w:i w:val="false"/>
          <w:color w:val="000000"/>
          <w:sz w:val="28"/>
        </w:rPr>
        <w:t xml:space="preserve">
                             Қаржылық есептi. </w:t>
      </w:r>
      <w:r>
        <w:br/>
      </w:r>
      <w:r>
        <w:rPr>
          <w:rFonts w:ascii="Times New Roman"/>
          <w:b w:val="false"/>
          <w:i w:val="false"/>
          <w:color w:val="000000"/>
          <w:sz w:val="28"/>
        </w:rPr>
        <w:t xml:space="preserve">
                             лiктiң халықаралық </w:t>
      </w:r>
      <w:r>
        <w:br/>
      </w:r>
      <w:r>
        <w:rPr>
          <w:rFonts w:ascii="Times New Roman"/>
          <w:b w:val="false"/>
          <w:i w:val="false"/>
          <w:color w:val="000000"/>
          <w:sz w:val="28"/>
        </w:rPr>
        <w:t xml:space="preserve">
                             стандарттарына </w:t>
      </w:r>
      <w:r>
        <w:br/>
      </w:r>
      <w:r>
        <w:rPr>
          <w:rFonts w:ascii="Times New Roman"/>
          <w:b w:val="false"/>
          <w:i w:val="false"/>
          <w:color w:val="000000"/>
          <w:sz w:val="28"/>
        </w:rPr>
        <w:t xml:space="preserve">
                             көшуге байланысты </w:t>
      </w:r>
      <w:r>
        <w:br/>
      </w:r>
      <w:r>
        <w:rPr>
          <w:rFonts w:ascii="Times New Roman"/>
          <w:b w:val="false"/>
          <w:i w:val="false"/>
          <w:color w:val="000000"/>
          <w:sz w:val="28"/>
        </w:rPr>
        <w:t xml:space="preserve">
                             мемлекеттiк және </w:t>
      </w:r>
      <w:r>
        <w:br/>
      </w:r>
      <w:r>
        <w:rPr>
          <w:rFonts w:ascii="Times New Roman"/>
          <w:b w:val="false"/>
          <w:i w:val="false"/>
          <w:color w:val="000000"/>
          <w:sz w:val="28"/>
        </w:rPr>
        <w:t xml:space="preserve">
                             орыс тiлдерiнде </w:t>
      </w:r>
      <w:r>
        <w:br/>
      </w:r>
      <w:r>
        <w:rPr>
          <w:rFonts w:ascii="Times New Roman"/>
          <w:b w:val="false"/>
          <w:i w:val="false"/>
          <w:color w:val="000000"/>
          <w:sz w:val="28"/>
        </w:rPr>
        <w:t xml:space="preserve">
                             бухгалтерлiк есеп </w:t>
      </w:r>
      <w:r>
        <w:br/>
      </w:r>
      <w:r>
        <w:rPr>
          <w:rFonts w:ascii="Times New Roman"/>
          <w:b w:val="false"/>
          <w:i w:val="false"/>
          <w:color w:val="000000"/>
          <w:sz w:val="28"/>
        </w:rPr>
        <w:t xml:space="preserve">
                             бoйынша оқулықтар </w:t>
      </w:r>
      <w:r>
        <w:br/>
      </w:r>
      <w:r>
        <w:rPr>
          <w:rFonts w:ascii="Times New Roman"/>
          <w:b w:val="false"/>
          <w:i w:val="false"/>
          <w:color w:val="000000"/>
          <w:sz w:val="28"/>
        </w:rPr>
        <w:t xml:space="preserve">
                             мен оқу-әдiстемелiк </w:t>
      </w:r>
      <w:r>
        <w:br/>
      </w:r>
      <w:r>
        <w:rPr>
          <w:rFonts w:ascii="Times New Roman"/>
          <w:b w:val="false"/>
          <w:i w:val="false"/>
          <w:color w:val="000000"/>
          <w:sz w:val="28"/>
        </w:rPr>
        <w:t xml:space="preserve">
                             кешендерiн әзiрлеу. </w:t>
      </w:r>
      <w:r>
        <w:br/>
      </w:r>
      <w:r>
        <w:rPr>
          <w:rFonts w:ascii="Times New Roman"/>
          <w:b w:val="false"/>
          <w:i w:val="false"/>
          <w:color w:val="000000"/>
          <w:sz w:val="28"/>
        </w:rPr>
        <w:t xml:space="preserve">
                             Бiлiм беру саласында </w:t>
      </w:r>
      <w:r>
        <w:br/>
      </w:r>
      <w:r>
        <w:rPr>
          <w:rFonts w:ascii="Times New Roman"/>
          <w:b w:val="false"/>
          <w:i w:val="false"/>
          <w:color w:val="000000"/>
          <w:sz w:val="28"/>
        </w:rPr>
        <w:t xml:space="preserve">
                             қызмет көрсететiн </w:t>
      </w:r>
      <w:r>
        <w:br/>
      </w:r>
      <w:r>
        <w:rPr>
          <w:rFonts w:ascii="Times New Roman"/>
          <w:b w:val="false"/>
          <w:i w:val="false"/>
          <w:color w:val="000000"/>
          <w:sz w:val="28"/>
        </w:rPr>
        <w:t xml:space="preserve">
                             республикалық ұйым. </w:t>
      </w:r>
      <w:r>
        <w:br/>
      </w:r>
      <w:r>
        <w:rPr>
          <w:rFonts w:ascii="Times New Roman"/>
          <w:b w:val="false"/>
          <w:i w:val="false"/>
          <w:color w:val="000000"/>
          <w:sz w:val="28"/>
        </w:rPr>
        <w:t xml:space="preserve">
                             дар және шетелдегi </w:t>
      </w:r>
      <w:r>
        <w:br/>
      </w:r>
      <w:r>
        <w:rPr>
          <w:rFonts w:ascii="Times New Roman"/>
          <w:b w:val="false"/>
          <w:i w:val="false"/>
          <w:color w:val="000000"/>
          <w:sz w:val="28"/>
        </w:rPr>
        <w:t xml:space="preserve">
                             диаспорасы үшiн </w:t>
      </w:r>
      <w:r>
        <w:br/>
      </w:r>
      <w:r>
        <w:rPr>
          <w:rFonts w:ascii="Times New Roman"/>
          <w:b w:val="false"/>
          <w:i w:val="false"/>
          <w:color w:val="000000"/>
          <w:sz w:val="28"/>
        </w:rPr>
        <w:t xml:space="preserve">
                             4, 8-сыныптарға </w:t>
      </w:r>
      <w:r>
        <w:br/>
      </w:r>
      <w:r>
        <w:rPr>
          <w:rFonts w:ascii="Times New Roman"/>
          <w:b w:val="false"/>
          <w:i w:val="false"/>
          <w:color w:val="000000"/>
          <w:sz w:val="28"/>
        </w:rPr>
        <w:t xml:space="preserve">
                             арналған оқулықтар </w:t>
      </w:r>
      <w:r>
        <w:br/>
      </w:r>
      <w:r>
        <w:rPr>
          <w:rFonts w:ascii="Times New Roman"/>
          <w:b w:val="false"/>
          <w:i w:val="false"/>
          <w:color w:val="000000"/>
          <w:sz w:val="28"/>
        </w:rPr>
        <w:t xml:space="preserve">
                             және оқу-әдiсте. </w:t>
      </w:r>
      <w:r>
        <w:br/>
      </w:r>
      <w:r>
        <w:rPr>
          <w:rFonts w:ascii="Times New Roman"/>
          <w:b w:val="false"/>
          <w:i w:val="false"/>
          <w:color w:val="000000"/>
          <w:sz w:val="28"/>
        </w:rPr>
        <w:t xml:space="preserve">
                             мелiк кешендерiн </w:t>
      </w:r>
      <w:r>
        <w:br/>
      </w:r>
      <w:r>
        <w:rPr>
          <w:rFonts w:ascii="Times New Roman"/>
          <w:b w:val="false"/>
          <w:i w:val="false"/>
          <w:color w:val="000000"/>
          <w:sz w:val="28"/>
        </w:rPr>
        <w:t xml:space="preserve">
                             шығару және жеткiзу.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бағдарламаны iске асыру нәтижесiнде арнаулы (түзету) мекемелерi оқулықтар мен оқу-әдiстемелiк материалдарға ие болады, бiлiм беру саласында қызмет көрсетушi республикалық ұйымдар мен шет елдегi қазақ диаспорасы үшiн оқулықтар басып шығарылады және жеткiзiлiп берiледi, Мамандықтар классификаторына сәйкес бастауыш және орта кәсiптiк бiлiм беру үшiн оқулықтар мен оқу-әдiстемелiк кешендерi әзiрленедi және басып шығарылады, 12 жылдық оқыту бойынша оқулықтар мен оқу-әдiстемелiк кешендер әзiрленедi. </w:t>
      </w:r>
    </w:p>
    <w:bookmarkStart w:name="z9" w:id="10"/>
    <w:p>
      <w:pPr>
        <w:spacing w:after="0"/>
        <w:ind w:left="0"/>
        <w:jc w:val="both"/>
      </w:pPr>
      <w:r>
        <w:rPr>
          <w:rFonts w:ascii="Times New Roman"/>
          <w:b w:val="false"/>
          <w:i w:val="false"/>
          <w:color w:val="000000"/>
          <w:sz w:val="28"/>
        </w:rPr>
        <w:t xml:space="preserve">
Қазақстан Республикасы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196-қосымша       </w:t>
      </w:r>
    </w:p>
    <w:bookmarkEnd w:id="10"/>
    <w:p>
      <w:pPr>
        <w:spacing w:after="0"/>
        <w:ind w:left="0"/>
        <w:jc w:val="both"/>
      </w:pPr>
      <w:r>
        <w:rPr>
          <w:rFonts w:ascii="Times New Roman"/>
          <w:b w:val="false"/>
          <w:i w:val="false"/>
          <w:color w:val="ff0000"/>
          <w:sz w:val="28"/>
        </w:rPr>
        <w:t xml:space="preserve">       Ескерту. 196-қосымшаға өзгеріс енгізілді - ҚР Үкіметінің 2004.10.07. N  </w:t>
      </w:r>
      <w:r>
        <w:rPr>
          <w:rFonts w:ascii="Times New Roman"/>
          <w:b w:val="false"/>
          <w:i w:val="false"/>
          <w:color w:val="000000"/>
          <w:sz w:val="28"/>
        </w:rPr>
        <w:t xml:space="preserve">1041 </w:t>
      </w:r>
      <w:r>
        <w:rPr>
          <w:rFonts w:ascii="Times New Roman"/>
          <w:b w:val="false"/>
          <w:i w:val="false"/>
          <w:color w:val="ff0000"/>
          <w:sz w:val="28"/>
        </w:rPr>
        <w:t xml:space="preserve">, 2004.12.15. N  </w:t>
      </w:r>
      <w:r>
        <w:rPr>
          <w:rFonts w:ascii="Times New Roman"/>
          <w:b w:val="false"/>
          <w:i w:val="false"/>
          <w:color w:val="000000"/>
          <w:sz w:val="28"/>
        </w:rPr>
        <w:t xml:space="preserve">197ам </w:t>
      </w:r>
      <w:r>
        <w:rPr>
          <w:rFonts w:ascii="Times New Roman"/>
          <w:b w:val="false"/>
          <w:i w:val="false"/>
          <w:color w:val="000000"/>
          <w:sz w:val="28"/>
        </w:rPr>
        <w:t xml:space="preserve">  қаулыларымен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u w:val="single"/>
        </w:rPr>
        <w:t xml:space="preserve">225 - Қазақстан Республикасының Бiлiм және ғылым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"Дарынды балаларды оқыту және тәрбиелеу" </w:t>
      </w:r>
      <w:r>
        <w:br/>
      </w:r>
      <w:r>
        <w:rPr>
          <w:rFonts w:ascii="Times New Roman"/>
          <w:b/>
          <w:i w:val="false"/>
          <w:color w:val="000000"/>
        </w:rPr>
        <w:t xml:space="preserve">
деген 009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805823 мың теңге (сегiз жүз бес миллион сегiз жүз жиырма үш мың теңге). </w:t>
      </w:r>
      <w:r>
        <w:br/>
      </w:r>
      <w:r>
        <w:rPr>
          <w:rFonts w:ascii="Times New Roman"/>
          <w:b w:val="false"/>
          <w:i w:val="false"/>
          <w:color w:val="000000"/>
          <w:sz w:val="28"/>
        </w:rPr>
        <w:t>
      2. Бюджеттiк бағдарламаның нормативтiк құқықтық негiзi: "Бiлiм туралы" Қазақстан Республикасының 1999 жылғы 7 маусымдағы Заңының  </w:t>
      </w:r>
      <w:r>
        <w:rPr>
          <w:rFonts w:ascii="Times New Roman"/>
          <w:b w:val="false"/>
          <w:i w:val="false"/>
          <w:color w:val="000000"/>
          <w:sz w:val="28"/>
        </w:rPr>
        <w:t xml:space="preserve">24, </w:t>
      </w:r>
      <w:r>
        <w:rPr>
          <w:rFonts w:ascii="Times New Roman"/>
          <w:b w:val="false"/>
          <w:i w:val="false"/>
          <w:color w:val="000000"/>
          <w:sz w:val="28"/>
        </w:rPr>
        <w:t xml:space="preserve">  36, </w:t>
      </w:r>
      <w:r>
        <w:rPr>
          <w:rFonts w:ascii="Times New Roman"/>
          <w:b w:val="false"/>
          <w:i w:val="false"/>
          <w:color w:val="000000"/>
          <w:sz w:val="28"/>
        </w:rPr>
        <w:t xml:space="preserve">  37-баптары </w:t>
      </w:r>
      <w:r>
        <w:rPr>
          <w:rFonts w:ascii="Times New Roman"/>
          <w:b w:val="false"/>
          <w:i w:val="false"/>
          <w:color w:val="000000"/>
          <w:sz w:val="28"/>
        </w:rPr>
        <w:t>; "Бiлiм" Мемлекеттiк бағдарламасы туралы" Қазақстан Республикасы Президентiнiң 2000 жылғы 30 қыркүйектегi N 448  </w:t>
      </w:r>
      <w:r>
        <w:rPr>
          <w:rFonts w:ascii="Times New Roman"/>
          <w:b w:val="false"/>
          <w:i w:val="false"/>
          <w:color w:val="000000"/>
          <w:sz w:val="28"/>
        </w:rPr>
        <w:t xml:space="preserve">Жарлығы </w:t>
      </w:r>
      <w:r>
        <w:rPr>
          <w:rFonts w:ascii="Times New Roman"/>
          <w:b w:val="false"/>
          <w:i w:val="false"/>
          <w:color w:val="000000"/>
          <w:sz w:val="28"/>
        </w:rPr>
        <w:t>; "Дарынды балаларға арналған мектептердi мемлекеттiк қолдау және дамыту туралы" Қазақстан Республикасы Президентiнiң 1996 жылғы 24 мамырдағы N 3002  </w:t>
      </w:r>
      <w:r>
        <w:rPr>
          <w:rFonts w:ascii="Times New Roman"/>
          <w:b w:val="false"/>
          <w:i w:val="false"/>
          <w:color w:val="000000"/>
          <w:sz w:val="28"/>
        </w:rPr>
        <w:t xml:space="preserve">өкiмi </w:t>
      </w:r>
      <w:r>
        <w:rPr>
          <w:rFonts w:ascii="Times New Roman"/>
          <w:b w:val="false"/>
          <w:i w:val="false"/>
          <w:color w:val="000000"/>
          <w:sz w:val="28"/>
        </w:rPr>
        <w:t>; "Қазақстан Республикасы Бiлiм және ғылым министрлiгiнiң мәселелерi" туралы Қазақстан Республикасы Үкiметiнiң 1999 жылғы 19 қарашадағы N 1754  </w:t>
      </w:r>
      <w:r>
        <w:rPr>
          <w:rFonts w:ascii="Times New Roman"/>
          <w:b w:val="false"/>
          <w:i w:val="false"/>
          <w:color w:val="000000"/>
          <w:sz w:val="28"/>
        </w:rPr>
        <w:t xml:space="preserve">қаулысы </w:t>
      </w:r>
      <w:r>
        <w:rPr>
          <w:rFonts w:ascii="Times New Roman"/>
          <w:b w:val="false"/>
          <w:i w:val="false"/>
          <w:color w:val="000000"/>
          <w:sz w:val="28"/>
        </w:rPr>
        <w:t>; "Бiлiм беру ұйымдары қызметкерлерiнiң үлгiлiк штаттарын бекiту туралы" Қазақстан Республикасы Үкiметiнiң 2000 жылғы 4 қарашадағы N 1168 қаулысы; "Қазақстан Республикасы Бiлiм және ғылым министрлiгiнiң кейбiр мемлекеттiк мекемелерiн қайта атау туралы" Қазақстан Республикасы Үкiметiнiң 2003 жылғы 1 тамыздағы N 774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дарынды балаларды iздеп табу, оқуға және өз бетiнше бiлiм алуға тұрақты дағдылануын дамыту, қоршаған ортаға гумандық көзқарасты, жеке адамның адамгершiлiк негiздерiн қалыптастыру, жан-жақты үйлесiмдi дамыған адамды тәрбиелеу. Оқу процесiн жүргiзуге жағдайлар жасау. </w:t>
      </w:r>
      <w:r>
        <w:br/>
      </w:r>
      <w:r>
        <w:rPr>
          <w:rFonts w:ascii="Times New Roman"/>
          <w:b w:val="false"/>
          <w:i w:val="false"/>
          <w:color w:val="000000"/>
          <w:sz w:val="28"/>
        </w:rPr>
        <w:t xml:space="preserve">
      5. Бюджеттiк бағдарламаның мiндеттерi: Қазақстан Республикасының әр түрлi аймақтарынан келген дарынды балаларды оқыту. Оқушыларды Қазақстан Республикасы Бiлiм және ғылым министрлiгi бекiткен бағдарламалар бойынша бейiмдiк пәндер арқылы тереңдете даярлау. Адамның жеке бейiмдiлiгiн, шығармашылық қабiлетiн дамыту және азаматтыққа тәрбиелеу. Оқушыларды олимпиадаларға, жоғары оқу орындарына түсуге даярлау.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009      Дарынды бала.  Бейiмдiк пәндердi   Жыл бойы Қазақстан </w:t>
      </w:r>
      <w:r>
        <w:br/>
      </w:r>
      <w:r>
        <w:rPr>
          <w:rFonts w:ascii="Times New Roman"/>
          <w:b w:val="false"/>
          <w:i w:val="false"/>
          <w:color w:val="000000"/>
          <w:sz w:val="28"/>
        </w:rPr>
        <w:t xml:space="preserve">
             ларды оқыту    тереңдете оқытатын           Республика. </w:t>
      </w:r>
      <w:r>
        <w:br/>
      </w:r>
      <w:r>
        <w:rPr>
          <w:rFonts w:ascii="Times New Roman"/>
          <w:b w:val="false"/>
          <w:i w:val="false"/>
          <w:color w:val="000000"/>
          <w:sz w:val="28"/>
        </w:rPr>
        <w:t xml:space="preserve">
             және тәрбиелеу Мемлекеттiк жалпы            сының Бiлiм </w:t>
      </w:r>
      <w:r>
        <w:br/>
      </w:r>
      <w:r>
        <w:rPr>
          <w:rFonts w:ascii="Times New Roman"/>
          <w:b w:val="false"/>
          <w:i w:val="false"/>
          <w:color w:val="000000"/>
          <w:sz w:val="28"/>
        </w:rPr>
        <w:t xml:space="preserve">
                            бiлiм беру стандарт.         және ғылым </w:t>
      </w:r>
      <w:r>
        <w:br/>
      </w:r>
      <w:r>
        <w:rPr>
          <w:rFonts w:ascii="Times New Roman"/>
          <w:b w:val="false"/>
          <w:i w:val="false"/>
          <w:color w:val="000000"/>
          <w:sz w:val="28"/>
        </w:rPr>
        <w:t xml:space="preserve">
                            тарына сәйкес                министрлiгi </w:t>
      </w:r>
      <w:r>
        <w:br/>
      </w:r>
      <w:r>
        <w:rPr>
          <w:rFonts w:ascii="Times New Roman"/>
          <w:b w:val="false"/>
          <w:i w:val="false"/>
          <w:color w:val="000000"/>
          <w:sz w:val="28"/>
        </w:rPr>
        <w:t xml:space="preserve">
                            оқу процесiн           </w:t>
      </w:r>
      <w:r>
        <w:br/>
      </w:r>
      <w:r>
        <w:rPr>
          <w:rFonts w:ascii="Times New Roman"/>
          <w:b w:val="false"/>
          <w:i w:val="false"/>
          <w:color w:val="000000"/>
          <w:sz w:val="28"/>
        </w:rPr>
        <w:t xml:space="preserve">
                            жүргiзу. Негiзгi              </w:t>
      </w:r>
      <w:r>
        <w:br/>
      </w:r>
      <w:r>
        <w:rPr>
          <w:rFonts w:ascii="Times New Roman"/>
          <w:b w:val="false"/>
          <w:i w:val="false"/>
          <w:color w:val="000000"/>
          <w:sz w:val="28"/>
        </w:rPr>
        <w:t xml:space="preserve">
                            құралдар сатып алу.           </w:t>
      </w:r>
      <w:r>
        <w:br/>
      </w:r>
      <w:r>
        <w:rPr>
          <w:rFonts w:ascii="Times New Roman"/>
          <w:b w:val="false"/>
          <w:i w:val="false"/>
          <w:color w:val="000000"/>
          <w:sz w:val="28"/>
        </w:rPr>
        <w:t xml:space="preserve">
                            Ғимараттарға күрде.           </w:t>
      </w:r>
      <w:r>
        <w:br/>
      </w:r>
      <w:r>
        <w:rPr>
          <w:rFonts w:ascii="Times New Roman"/>
          <w:b w:val="false"/>
          <w:i w:val="false"/>
          <w:color w:val="000000"/>
          <w:sz w:val="28"/>
        </w:rPr>
        <w:t xml:space="preserve">
                            лi жөндеу жүргiзу,            </w:t>
      </w:r>
      <w:r>
        <w:br/>
      </w:r>
      <w:r>
        <w:rPr>
          <w:rFonts w:ascii="Times New Roman"/>
          <w:b w:val="false"/>
          <w:i w:val="false"/>
          <w:color w:val="000000"/>
          <w:sz w:val="28"/>
        </w:rPr>
        <w:t xml:space="preserve">
                            жобалық-сметалық              </w:t>
      </w:r>
      <w:r>
        <w:br/>
      </w:r>
      <w:r>
        <w:rPr>
          <w:rFonts w:ascii="Times New Roman"/>
          <w:b w:val="false"/>
          <w:i w:val="false"/>
          <w:color w:val="000000"/>
          <w:sz w:val="28"/>
        </w:rPr>
        <w:t xml:space="preserve">
                            құжаттама әзiрлеу.            </w:t>
      </w:r>
      <w:r>
        <w:br/>
      </w:r>
      <w:r>
        <w:rPr>
          <w:rFonts w:ascii="Times New Roman"/>
          <w:b w:val="false"/>
          <w:i w:val="false"/>
          <w:color w:val="000000"/>
          <w:sz w:val="28"/>
        </w:rPr>
        <w:t xml:space="preserve">
                            Мемлекеттiк меке. </w:t>
      </w:r>
      <w:r>
        <w:br/>
      </w:r>
      <w:r>
        <w:rPr>
          <w:rFonts w:ascii="Times New Roman"/>
          <w:b w:val="false"/>
          <w:i w:val="false"/>
          <w:color w:val="000000"/>
          <w:sz w:val="28"/>
        </w:rPr>
        <w:t xml:space="preserve">
                            мелердi штат са. </w:t>
      </w:r>
      <w:r>
        <w:br/>
      </w:r>
      <w:r>
        <w:rPr>
          <w:rFonts w:ascii="Times New Roman"/>
          <w:b w:val="false"/>
          <w:i w:val="false"/>
          <w:color w:val="000000"/>
          <w:sz w:val="28"/>
        </w:rPr>
        <w:t xml:space="preserve">
                            нының бекiтiлген </w:t>
      </w:r>
      <w:r>
        <w:br/>
      </w:r>
      <w:r>
        <w:rPr>
          <w:rFonts w:ascii="Times New Roman"/>
          <w:b w:val="false"/>
          <w:i w:val="false"/>
          <w:color w:val="000000"/>
          <w:sz w:val="28"/>
        </w:rPr>
        <w:t xml:space="preserve">
                            лимитi шегiнде </w:t>
      </w:r>
      <w:r>
        <w:br/>
      </w:r>
      <w:r>
        <w:rPr>
          <w:rFonts w:ascii="Times New Roman"/>
          <w:b w:val="false"/>
          <w:i w:val="false"/>
          <w:color w:val="000000"/>
          <w:sz w:val="28"/>
        </w:rPr>
        <w:t xml:space="preserve">
                            қаржыландыру. </w:t>
      </w:r>
      <w:r>
        <w:br/>
      </w:r>
      <w:r>
        <w:rPr>
          <w:rFonts w:ascii="Times New Roman"/>
          <w:b w:val="false"/>
          <w:i w:val="false"/>
          <w:color w:val="000000"/>
          <w:sz w:val="28"/>
        </w:rPr>
        <w:t xml:space="preserve">
                            Оқушылардың жылдық </w:t>
      </w:r>
      <w:r>
        <w:br/>
      </w:r>
      <w:r>
        <w:rPr>
          <w:rFonts w:ascii="Times New Roman"/>
          <w:b w:val="false"/>
          <w:i w:val="false"/>
          <w:color w:val="000000"/>
          <w:sz w:val="28"/>
        </w:rPr>
        <w:t xml:space="preserve">
                            орташа саны - 3567. </w:t>
      </w:r>
    </w:p>
    <w:p>
      <w:pPr>
        <w:spacing w:after="0"/>
        <w:ind w:left="0"/>
        <w:jc w:val="both"/>
      </w:pPr>
      <w:r>
        <w:rPr>
          <w:rFonts w:ascii="Times New Roman"/>
          <w:b w:val="false"/>
          <w:i w:val="false"/>
          <w:color w:val="000000"/>
          <w:sz w:val="28"/>
        </w:rPr>
        <w:t xml:space="preserve">                            Басты құралдарды алу:       С.Рахимов </w:t>
      </w:r>
      <w:r>
        <w:br/>
      </w:r>
      <w:r>
        <w:rPr>
          <w:rFonts w:ascii="Times New Roman"/>
          <w:b w:val="false"/>
          <w:i w:val="false"/>
          <w:color w:val="000000"/>
          <w:sz w:val="28"/>
        </w:rPr>
        <w:t xml:space="preserve">
                            асханаға арналған           атындағы </w:t>
      </w:r>
      <w:r>
        <w:br/>
      </w:r>
      <w:r>
        <w:rPr>
          <w:rFonts w:ascii="Times New Roman"/>
          <w:b w:val="false"/>
          <w:i w:val="false"/>
          <w:color w:val="000000"/>
          <w:sz w:val="28"/>
        </w:rPr>
        <w:t xml:space="preserve">
                            жабдықтар: көкөнiс          Шымкент рес. </w:t>
      </w:r>
      <w:r>
        <w:br/>
      </w:r>
      <w:r>
        <w:rPr>
          <w:rFonts w:ascii="Times New Roman"/>
          <w:b w:val="false"/>
          <w:i w:val="false"/>
          <w:color w:val="000000"/>
          <w:sz w:val="28"/>
        </w:rPr>
        <w:t xml:space="preserve">
                            турағыш - 1 дана;           публикалық </w:t>
      </w:r>
      <w:r>
        <w:br/>
      </w:r>
      <w:r>
        <w:rPr>
          <w:rFonts w:ascii="Times New Roman"/>
          <w:b w:val="false"/>
          <w:i w:val="false"/>
          <w:color w:val="000000"/>
          <w:sz w:val="28"/>
        </w:rPr>
        <w:t xml:space="preserve">
                            компьютер мен               әскери мек. </w:t>
      </w:r>
      <w:r>
        <w:br/>
      </w:r>
      <w:r>
        <w:rPr>
          <w:rFonts w:ascii="Times New Roman"/>
          <w:b w:val="false"/>
          <w:i w:val="false"/>
          <w:color w:val="000000"/>
          <w:sz w:val="28"/>
        </w:rPr>
        <w:t xml:space="preserve">
                            принтер - 1 дана;           теп-интер. </w:t>
      </w:r>
      <w:r>
        <w:br/>
      </w:r>
      <w:r>
        <w:rPr>
          <w:rFonts w:ascii="Times New Roman"/>
          <w:b w:val="false"/>
          <w:i w:val="false"/>
          <w:color w:val="000000"/>
          <w:sz w:val="28"/>
        </w:rPr>
        <w:t xml:space="preserve">
                            кiр жуатын жер үшiн         наты </w:t>
      </w:r>
      <w:r>
        <w:br/>
      </w:r>
      <w:r>
        <w:rPr>
          <w:rFonts w:ascii="Times New Roman"/>
          <w:b w:val="false"/>
          <w:i w:val="false"/>
          <w:color w:val="000000"/>
          <w:sz w:val="28"/>
        </w:rPr>
        <w:t xml:space="preserve">
                            жабдық: кiр жуу </w:t>
      </w:r>
      <w:r>
        <w:br/>
      </w:r>
      <w:r>
        <w:rPr>
          <w:rFonts w:ascii="Times New Roman"/>
          <w:b w:val="false"/>
          <w:i w:val="false"/>
          <w:color w:val="000000"/>
          <w:sz w:val="28"/>
        </w:rPr>
        <w:t xml:space="preserve">
                            машинасы - 1 дана, </w:t>
      </w:r>
      <w:r>
        <w:br/>
      </w:r>
      <w:r>
        <w:rPr>
          <w:rFonts w:ascii="Times New Roman"/>
          <w:b w:val="false"/>
          <w:i w:val="false"/>
          <w:color w:val="000000"/>
          <w:sz w:val="28"/>
        </w:rPr>
        <w:t xml:space="preserve">
                            коландер - 1 дана, </w:t>
      </w:r>
      <w:r>
        <w:br/>
      </w:r>
      <w:r>
        <w:rPr>
          <w:rFonts w:ascii="Times New Roman"/>
          <w:b w:val="false"/>
          <w:i w:val="false"/>
          <w:color w:val="000000"/>
          <w:sz w:val="28"/>
        </w:rPr>
        <w:t xml:space="preserve">
                            центрифуга - 1 дана; </w:t>
      </w:r>
      <w:r>
        <w:br/>
      </w:r>
      <w:r>
        <w:rPr>
          <w:rFonts w:ascii="Times New Roman"/>
          <w:b w:val="false"/>
          <w:i w:val="false"/>
          <w:color w:val="000000"/>
          <w:sz w:val="28"/>
        </w:rPr>
        <w:t xml:space="preserve">
                            ағаш жұмыстар үшiн </w:t>
      </w:r>
      <w:r>
        <w:br/>
      </w:r>
      <w:r>
        <w:rPr>
          <w:rFonts w:ascii="Times New Roman"/>
          <w:b w:val="false"/>
          <w:i w:val="false"/>
          <w:color w:val="000000"/>
          <w:sz w:val="28"/>
        </w:rPr>
        <w:t xml:space="preserve">
                            жабдық: станоктар </w:t>
      </w:r>
      <w:r>
        <w:br/>
      </w:r>
      <w:r>
        <w:rPr>
          <w:rFonts w:ascii="Times New Roman"/>
          <w:b w:val="false"/>
          <w:i w:val="false"/>
          <w:color w:val="000000"/>
          <w:sz w:val="28"/>
        </w:rPr>
        <w:t xml:space="preserve">
                            -циркулярлық - 1 </w:t>
      </w:r>
      <w:r>
        <w:br/>
      </w:r>
      <w:r>
        <w:rPr>
          <w:rFonts w:ascii="Times New Roman"/>
          <w:b w:val="false"/>
          <w:i w:val="false"/>
          <w:color w:val="000000"/>
          <w:sz w:val="28"/>
        </w:rPr>
        <w:t xml:space="preserve">
                            дана, фуговолық - </w:t>
      </w:r>
      <w:r>
        <w:br/>
      </w:r>
      <w:r>
        <w:rPr>
          <w:rFonts w:ascii="Times New Roman"/>
          <w:b w:val="false"/>
          <w:i w:val="false"/>
          <w:color w:val="000000"/>
          <w:sz w:val="28"/>
        </w:rPr>
        <w:t xml:space="preserve">
                            1 дана, фрезерлiк </w:t>
      </w:r>
      <w:r>
        <w:br/>
      </w:r>
      <w:r>
        <w:rPr>
          <w:rFonts w:ascii="Times New Roman"/>
          <w:b w:val="false"/>
          <w:i w:val="false"/>
          <w:color w:val="000000"/>
          <w:sz w:val="28"/>
        </w:rPr>
        <w:t xml:space="preserve">
                            - 1 дана, рейсмустық </w:t>
      </w:r>
      <w:r>
        <w:br/>
      </w:r>
      <w:r>
        <w:rPr>
          <w:rFonts w:ascii="Times New Roman"/>
          <w:b w:val="false"/>
          <w:i w:val="false"/>
          <w:color w:val="000000"/>
          <w:sz w:val="28"/>
        </w:rPr>
        <w:t xml:space="preserve">
                            - 1 дана; өртке қарсы </w:t>
      </w:r>
      <w:r>
        <w:br/>
      </w:r>
      <w:r>
        <w:rPr>
          <w:rFonts w:ascii="Times New Roman"/>
          <w:b w:val="false"/>
          <w:i w:val="false"/>
          <w:color w:val="000000"/>
          <w:sz w:val="28"/>
        </w:rPr>
        <w:t xml:space="preserve">
                            қауіпсiздiк комплек. </w:t>
      </w:r>
      <w:r>
        <w:br/>
      </w:r>
      <w:r>
        <w:rPr>
          <w:rFonts w:ascii="Times New Roman"/>
          <w:b w:val="false"/>
          <w:i w:val="false"/>
          <w:color w:val="000000"/>
          <w:sz w:val="28"/>
        </w:rPr>
        <w:t xml:space="preserve">
                            тiсi - 1 жинақ. </w:t>
      </w:r>
      <w:r>
        <w:br/>
      </w:r>
      <w:r>
        <w:rPr>
          <w:rFonts w:ascii="Times New Roman"/>
          <w:b w:val="false"/>
          <w:i w:val="false"/>
          <w:color w:val="000000"/>
          <w:sz w:val="28"/>
        </w:rPr>
        <w:t xml:space="preserve">
                            Мектеп-интернаттың </w:t>
      </w:r>
      <w:r>
        <w:br/>
      </w:r>
      <w:r>
        <w:rPr>
          <w:rFonts w:ascii="Times New Roman"/>
          <w:b w:val="false"/>
          <w:i w:val="false"/>
          <w:color w:val="000000"/>
          <w:sz w:val="28"/>
        </w:rPr>
        <w:t xml:space="preserve">
                            ғимаратын күрделi </w:t>
      </w:r>
      <w:r>
        <w:br/>
      </w:r>
      <w:r>
        <w:rPr>
          <w:rFonts w:ascii="Times New Roman"/>
          <w:b w:val="false"/>
          <w:i w:val="false"/>
          <w:color w:val="000000"/>
          <w:sz w:val="28"/>
        </w:rPr>
        <w:t xml:space="preserve">
                            жөндеуге арналған </w:t>
      </w:r>
      <w:r>
        <w:br/>
      </w:r>
      <w:r>
        <w:rPr>
          <w:rFonts w:ascii="Times New Roman"/>
          <w:b w:val="false"/>
          <w:i w:val="false"/>
          <w:color w:val="000000"/>
          <w:sz w:val="28"/>
        </w:rPr>
        <w:t xml:space="preserve">
                            жобалық-сметалық құ. </w:t>
      </w:r>
      <w:r>
        <w:br/>
      </w:r>
      <w:r>
        <w:rPr>
          <w:rFonts w:ascii="Times New Roman"/>
          <w:b w:val="false"/>
          <w:i w:val="false"/>
          <w:color w:val="000000"/>
          <w:sz w:val="28"/>
        </w:rPr>
        <w:t xml:space="preserve">
                            жаттарды дайындау. </w:t>
      </w:r>
    </w:p>
    <w:p>
      <w:pPr>
        <w:spacing w:after="0"/>
        <w:ind w:left="0"/>
        <w:jc w:val="both"/>
      </w:pPr>
      <w:r>
        <w:rPr>
          <w:rFonts w:ascii="Times New Roman"/>
          <w:b w:val="false"/>
          <w:i w:val="false"/>
          <w:color w:val="000000"/>
          <w:sz w:val="28"/>
        </w:rPr>
        <w:t xml:space="preserve">                            Басты құралдарды алу:        Қарағанды </w:t>
      </w:r>
      <w:r>
        <w:br/>
      </w:r>
      <w:r>
        <w:rPr>
          <w:rFonts w:ascii="Times New Roman"/>
          <w:b w:val="false"/>
          <w:i w:val="false"/>
          <w:color w:val="000000"/>
          <w:sz w:val="28"/>
        </w:rPr>
        <w:t xml:space="preserve">
                            кiр жуу орнына арнал.        республика. </w:t>
      </w:r>
      <w:r>
        <w:br/>
      </w:r>
      <w:r>
        <w:rPr>
          <w:rFonts w:ascii="Times New Roman"/>
          <w:b w:val="false"/>
          <w:i w:val="false"/>
          <w:color w:val="000000"/>
          <w:sz w:val="28"/>
        </w:rPr>
        <w:t xml:space="preserve">
                            ған жабдықтар: өтек.         лық әскери </w:t>
      </w:r>
      <w:r>
        <w:br/>
      </w:r>
      <w:r>
        <w:rPr>
          <w:rFonts w:ascii="Times New Roman"/>
          <w:b w:val="false"/>
          <w:i w:val="false"/>
          <w:color w:val="000000"/>
          <w:sz w:val="28"/>
        </w:rPr>
        <w:t xml:space="preserve">
                            теу машинасы - 1 да.         мектеп-ин. </w:t>
      </w:r>
      <w:r>
        <w:br/>
      </w:r>
      <w:r>
        <w:rPr>
          <w:rFonts w:ascii="Times New Roman"/>
          <w:b w:val="false"/>
          <w:i w:val="false"/>
          <w:color w:val="000000"/>
          <w:sz w:val="28"/>
        </w:rPr>
        <w:t xml:space="preserve">
                            на, киiм-кешек               тернаты </w:t>
      </w:r>
      <w:r>
        <w:br/>
      </w:r>
      <w:r>
        <w:rPr>
          <w:rFonts w:ascii="Times New Roman"/>
          <w:b w:val="false"/>
          <w:i w:val="false"/>
          <w:color w:val="000000"/>
          <w:sz w:val="28"/>
        </w:rPr>
        <w:t xml:space="preserve">
                            кептiргiш - 1 дана, </w:t>
      </w:r>
      <w:r>
        <w:br/>
      </w:r>
      <w:r>
        <w:rPr>
          <w:rFonts w:ascii="Times New Roman"/>
          <w:b w:val="false"/>
          <w:i w:val="false"/>
          <w:color w:val="000000"/>
          <w:sz w:val="28"/>
        </w:rPr>
        <w:t xml:space="preserve">
                            центрифуга - 1 дана, </w:t>
      </w:r>
      <w:r>
        <w:br/>
      </w:r>
      <w:r>
        <w:rPr>
          <w:rFonts w:ascii="Times New Roman"/>
          <w:b w:val="false"/>
          <w:i w:val="false"/>
          <w:color w:val="000000"/>
          <w:sz w:val="28"/>
        </w:rPr>
        <w:t xml:space="preserve">
                            өндiрiстiк кiр жуу </w:t>
      </w:r>
      <w:r>
        <w:br/>
      </w:r>
      <w:r>
        <w:rPr>
          <w:rFonts w:ascii="Times New Roman"/>
          <w:b w:val="false"/>
          <w:i w:val="false"/>
          <w:color w:val="000000"/>
          <w:sz w:val="28"/>
        </w:rPr>
        <w:t xml:space="preserve">
                            машинасы - 1 дана; </w:t>
      </w:r>
      <w:r>
        <w:br/>
      </w:r>
      <w:r>
        <w:rPr>
          <w:rFonts w:ascii="Times New Roman"/>
          <w:b w:val="false"/>
          <w:i w:val="false"/>
          <w:color w:val="000000"/>
          <w:sz w:val="28"/>
        </w:rPr>
        <w:t xml:space="preserve">
                            Ас үй жабдықтары: </w:t>
      </w:r>
      <w:r>
        <w:br/>
      </w:r>
      <w:r>
        <w:rPr>
          <w:rFonts w:ascii="Times New Roman"/>
          <w:b w:val="false"/>
          <w:i w:val="false"/>
          <w:color w:val="000000"/>
          <w:sz w:val="28"/>
        </w:rPr>
        <w:t xml:space="preserve">
                            котел - 1 дана, </w:t>
      </w:r>
      <w:r>
        <w:br/>
      </w:r>
      <w:r>
        <w:rPr>
          <w:rFonts w:ascii="Times New Roman"/>
          <w:b w:val="false"/>
          <w:i w:val="false"/>
          <w:color w:val="000000"/>
          <w:sz w:val="28"/>
        </w:rPr>
        <w:t xml:space="preserve">
                            тоңазытқыш каме. </w:t>
      </w:r>
      <w:r>
        <w:br/>
      </w:r>
      <w:r>
        <w:rPr>
          <w:rFonts w:ascii="Times New Roman"/>
          <w:b w:val="false"/>
          <w:i w:val="false"/>
          <w:color w:val="000000"/>
          <w:sz w:val="28"/>
        </w:rPr>
        <w:t xml:space="preserve">
                            расы - 1 дана; музы. </w:t>
      </w:r>
      <w:r>
        <w:br/>
      </w:r>
      <w:r>
        <w:rPr>
          <w:rFonts w:ascii="Times New Roman"/>
          <w:b w:val="false"/>
          <w:i w:val="false"/>
          <w:color w:val="000000"/>
          <w:sz w:val="28"/>
        </w:rPr>
        <w:t xml:space="preserve">
                            калық аспаптары </w:t>
      </w:r>
      <w:r>
        <w:br/>
      </w:r>
      <w:r>
        <w:rPr>
          <w:rFonts w:ascii="Times New Roman"/>
          <w:b w:val="false"/>
          <w:i w:val="false"/>
          <w:color w:val="000000"/>
          <w:sz w:val="28"/>
        </w:rPr>
        <w:t xml:space="preserve">
                            жинағы - 1 жинақ; </w:t>
      </w:r>
      <w:r>
        <w:br/>
      </w:r>
      <w:r>
        <w:rPr>
          <w:rFonts w:ascii="Times New Roman"/>
          <w:b w:val="false"/>
          <w:i w:val="false"/>
          <w:color w:val="000000"/>
          <w:sz w:val="28"/>
        </w:rPr>
        <w:t xml:space="preserve">
                            электросварка аппа. </w:t>
      </w:r>
      <w:r>
        <w:br/>
      </w:r>
      <w:r>
        <w:rPr>
          <w:rFonts w:ascii="Times New Roman"/>
          <w:b w:val="false"/>
          <w:i w:val="false"/>
          <w:color w:val="000000"/>
          <w:sz w:val="28"/>
        </w:rPr>
        <w:t xml:space="preserve">
                            раты; видеоаппара. </w:t>
      </w:r>
      <w:r>
        <w:br/>
      </w:r>
      <w:r>
        <w:rPr>
          <w:rFonts w:ascii="Times New Roman"/>
          <w:b w:val="false"/>
          <w:i w:val="false"/>
          <w:color w:val="000000"/>
          <w:sz w:val="28"/>
        </w:rPr>
        <w:t xml:space="preserve">
                            тура: телевизор - </w:t>
      </w:r>
      <w:r>
        <w:br/>
      </w:r>
      <w:r>
        <w:rPr>
          <w:rFonts w:ascii="Times New Roman"/>
          <w:b w:val="false"/>
          <w:i w:val="false"/>
          <w:color w:val="000000"/>
          <w:sz w:val="28"/>
        </w:rPr>
        <w:t xml:space="preserve">
                            2 дана, видеомагни. </w:t>
      </w:r>
      <w:r>
        <w:br/>
      </w:r>
      <w:r>
        <w:rPr>
          <w:rFonts w:ascii="Times New Roman"/>
          <w:b w:val="false"/>
          <w:i w:val="false"/>
          <w:color w:val="000000"/>
          <w:sz w:val="28"/>
        </w:rPr>
        <w:t xml:space="preserve">
                            тафон - 2 дана; мини. </w:t>
      </w:r>
      <w:r>
        <w:br/>
      </w:r>
      <w:r>
        <w:rPr>
          <w:rFonts w:ascii="Times New Roman"/>
          <w:b w:val="false"/>
          <w:i w:val="false"/>
          <w:color w:val="000000"/>
          <w:sz w:val="28"/>
        </w:rPr>
        <w:t xml:space="preserve">
                            электростанция - 1 </w:t>
      </w:r>
      <w:r>
        <w:br/>
      </w:r>
      <w:r>
        <w:rPr>
          <w:rFonts w:ascii="Times New Roman"/>
          <w:b w:val="false"/>
          <w:i w:val="false"/>
          <w:color w:val="000000"/>
          <w:sz w:val="28"/>
        </w:rPr>
        <w:t xml:space="preserve">
                            дана. </w:t>
      </w:r>
      <w:r>
        <w:br/>
      </w:r>
      <w:r>
        <w:rPr>
          <w:rFonts w:ascii="Times New Roman"/>
          <w:b w:val="false"/>
          <w:i w:val="false"/>
          <w:color w:val="000000"/>
          <w:sz w:val="28"/>
        </w:rPr>
        <w:t xml:space="preserve">
                            Жобалық-сметалық </w:t>
      </w:r>
      <w:r>
        <w:br/>
      </w:r>
      <w:r>
        <w:rPr>
          <w:rFonts w:ascii="Times New Roman"/>
          <w:b w:val="false"/>
          <w:i w:val="false"/>
          <w:color w:val="000000"/>
          <w:sz w:val="28"/>
        </w:rPr>
        <w:t xml:space="preserve">
                            құжаттамамен және </w:t>
      </w:r>
      <w:r>
        <w:br/>
      </w:r>
      <w:r>
        <w:rPr>
          <w:rFonts w:ascii="Times New Roman"/>
          <w:b w:val="false"/>
          <w:i w:val="false"/>
          <w:color w:val="000000"/>
          <w:sz w:val="28"/>
        </w:rPr>
        <w:t xml:space="preserve">
                            Мемлекеттiк сарапта. </w:t>
      </w:r>
      <w:r>
        <w:br/>
      </w:r>
      <w:r>
        <w:rPr>
          <w:rFonts w:ascii="Times New Roman"/>
          <w:b w:val="false"/>
          <w:i w:val="false"/>
          <w:color w:val="000000"/>
          <w:sz w:val="28"/>
        </w:rPr>
        <w:t xml:space="preserve">
                            маға сәйкес бекiтiлген </w:t>
      </w:r>
      <w:r>
        <w:br/>
      </w:r>
      <w:r>
        <w:rPr>
          <w:rFonts w:ascii="Times New Roman"/>
          <w:b w:val="false"/>
          <w:i w:val="false"/>
          <w:color w:val="000000"/>
          <w:sz w:val="28"/>
        </w:rPr>
        <w:t xml:space="preserve">
                            күрделi жөндеудi өткiзу. </w:t>
      </w:r>
    </w:p>
    <w:p>
      <w:pPr>
        <w:spacing w:after="0"/>
        <w:ind w:left="0"/>
        <w:jc w:val="both"/>
      </w:pPr>
      <w:r>
        <w:rPr>
          <w:rFonts w:ascii="Times New Roman"/>
          <w:b w:val="false"/>
          <w:i w:val="false"/>
          <w:color w:val="000000"/>
          <w:sz w:val="28"/>
        </w:rPr>
        <w:t xml:space="preserve">                            Басты құралдарды алу:        Б.Момышұлы </w:t>
      </w:r>
      <w:r>
        <w:br/>
      </w:r>
      <w:r>
        <w:rPr>
          <w:rFonts w:ascii="Times New Roman"/>
          <w:b w:val="false"/>
          <w:i w:val="false"/>
          <w:color w:val="000000"/>
          <w:sz w:val="28"/>
        </w:rPr>
        <w:t xml:space="preserve">
                            музыкалық жабдық - 1         атындағы </w:t>
      </w:r>
      <w:r>
        <w:br/>
      </w:r>
      <w:r>
        <w:rPr>
          <w:rFonts w:ascii="Times New Roman"/>
          <w:b w:val="false"/>
          <w:i w:val="false"/>
          <w:color w:val="000000"/>
          <w:sz w:val="28"/>
        </w:rPr>
        <w:t xml:space="preserve">
                            жинақ; ас үй жабдығы:        республика. </w:t>
      </w:r>
      <w:r>
        <w:br/>
      </w:r>
      <w:r>
        <w:rPr>
          <w:rFonts w:ascii="Times New Roman"/>
          <w:b w:val="false"/>
          <w:i w:val="false"/>
          <w:color w:val="000000"/>
          <w:sz w:val="28"/>
        </w:rPr>
        <w:t xml:space="preserve">
                            ыдыс жуу машинасы - 1        лық әскери </w:t>
      </w:r>
      <w:r>
        <w:br/>
      </w:r>
      <w:r>
        <w:rPr>
          <w:rFonts w:ascii="Times New Roman"/>
          <w:b w:val="false"/>
          <w:i w:val="false"/>
          <w:color w:val="000000"/>
          <w:sz w:val="28"/>
        </w:rPr>
        <w:t xml:space="preserve">
                            дана, электрокотел -         мектеп-ин. </w:t>
      </w:r>
      <w:r>
        <w:br/>
      </w:r>
      <w:r>
        <w:rPr>
          <w:rFonts w:ascii="Times New Roman"/>
          <w:b w:val="false"/>
          <w:i w:val="false"/>
          <w:color w:val="000000"/>
          <w:sz w:val="28"/>
        </w:rPr>
        <w:t xml:space="preserve">
                            3 дана, кабинет жиhазы       тернаты </w:t>
      </w:r>
      <w:r>
        <w:br/>
      </w:r>
      <w:r>
        <w:rPr>
          <w:rFonts w:ascii="Times New Roman"/>
          <w:b w:val="false"/>
          <w:i w:val="false"/>
          <w:color w:val="000000"/>
          <w:sz w:val="28"/>
        </w:rPr>
        <w:t xml:space="preserve">
                            - 5 жинақ; кiр жуу ор. </w:t>
      </w:r>
      <w:r>
        <w:br/>
      </w:r>
      <w:r>
        <w:rPr>
          <w:rFonts w:ascii="Times New Roman"/>
          <w:b w:val="false"/>
          <w:i w:val="false"/>
          <w:color w:val="000000"/>
          <w:sz w:val="28"/>
        </w:rPr>
        <w:t xml:space="preserve">
                            нына арналған жабдық: </w:t>
      </w:r>
      <w:r>
        <w:br/>
      </w:r>
      <w:r>
        <w:rPr>
          <w:rFonts w:ascii="Times New Roman"/>
          <w:b w:val="false"/>
          <w:i w:val="false"/>
          <w:color w:val="000000"/>
          <w:sz w:val="28"/>
        </w:rPr>
        <w:t xml:space="preserve">
                            кiр жуу машинасы - 2 </w:t>
      </w:r>
      <w:r>
        <w:br/>
      </w:r>
      <w:r>
        <w:rPr>
          <w:rFonts w:ascii="Times New Roman"/>
          <w:b w:val="false"/>
          <w:i w:val="false"/>
          <w:color w:val="000000"/>
          <w:sz w:val="28"/>
        </w:rPr>
        <w:t xml:space="preserve">
                            дана; компьютерлiк </w:t>
      </w:r>
      <w:r>
        <w:br/>
      </w:r>
      <w:r>
        <w:rPr>
          <w:rFonts w:ascii="Times New Roman"/>
          <w:b w:val="false"/>
          <w:i w:val="false"/>
          <w:color w:val="000000"/>
          <w:sz w:val="28"/>
        </w:rPr>
        <w:t xml:space="preserve">
                            сынып жинақта - 1. </w:t>
      </w:r>
      <w:r>
        <w:br/>
      </w:r>
      <w:r>
        <w:rPr>
          <w:rFonts w:ascii="Times New Roman"/>
          <w:b w:val="false"/>
          <w:i w:val="false"/>
          <w:color w:val="000000"/>
          <w:sz w:val="28"/>
        </w:rPr>
        <w:t xml:space="preserve">
                            Жобалық-сметалық құжат. </w:t>
      </w:r>
      <w:r>
        <w:br/>
      </w:r>
      <w:r>
        <w:rPr>
          <w:rFonts w:ascii="Times New Roman"/>
          <w:b w:val="false"/>
          <w:i w:val="false"/>
          <w:color w:val="000000"/>
          <w:sz w:val="28"/>
        </w:rPr>
        <w:t xml:space="preserve">
                            тамамен және Мемлекет. </w:t>
      </w:r>
      <w:r>
        <w:br/>
      </w:r>
      <w:r>
        <w:rPr>
          <w:rFonts w:ascii="Times New Roman"/>
          <w:b w:val="false"/>
          <w:i w:val="false"/>
          <w:color w:val="000000"/>
          <w:sz w:val="28"/>
        </w:rPr>
        <w:t xml:space="preserve">
                            тiк сараптамаға сәйкес  </w:t>
      </w:r>
      <w:r>
        <w:br/>
      </w:r>
      <w:r>
        <w:rPr>
          <w:rFonts w:ascii="Times New Roman"/>
          <w:b w:val="false"/>
          <w:i w:val="false"/>
          <w:color w:val="000000"/>
          <w:sz w:val="28"/>
        </w:rPr>
        <w:t xml:space="preserve">
                            бекiтiлген күрделi </w:t>
      </w:r>
      <w:r>
        <w:br/>
      </w:r>
      <w:r>
        <w:rPr>
          <w:rFonts w:ascii="Times New Roman"/>
          <w:b w:val="false"/>
          <w:i w:val="false"/>
          <w:color w:val="000000"/>
          <w:sz w:val="28"/>
        </w:rPr>
        <w:t xml:space="preserve">
                            жөндеудi өткiзу. </w:t>
      </w:r>
    </w:p>
    <w:p>
      <w:pPr>
        <w:spacing w:after="0"/>
        <w:ind w:left="0"/>
        <w:jc w:val="both"/>
      </w:pPr>
      <w:r>
        <w:rPr>
          <w:rFonts w:ascii="Times New Roman"/>
          <w:b w:val="false"/>
          <w:i w:val="false"/>
          <w:color w:val="000000"/>
          <w:sz w:val="28"/>
        </w:rPr>
        <w:t xml:space="preserve">                            Басты құралдарды алу:        А.Жұбанов </w:t>
      </w:r>
      <w:r>
        <w:br/>
      </w:r>
      <w:r>
        <w:rPr>
          <w:rFonts w:ascii="Times New Roman"/>
          <w:b w:val="false"/>
          <w:i w:val="false"/>
          <w:color w:val="000000"/>
          <w:sz w:val="28"/>
        </w:rPr>
        <w:t xml:space="preserve">
                            ас үйге арналған жаб.        атындағы </w:t>
      </w:r>
      <w:r>
        <w:br/>
      </w:r>
      <w:r>
        <w:rPr>
          <w:rFonts w:ascii="Times New Roman"/>
          <w:b w:val="false"/>
          <w:i w:val="false"/>
          <w:color w:val="000000"/>
          <w:sz w:val="28"/>
        </w:rPr>
        <w:t xml:space="preserve">
                            дық: қуыру шкаф - 1          дарынды </w:t>
      </w:r>
      <w:r>
        <w:br/>
      </w:r>
      <w:r>
        <w:rPr>
          <w:rFonts w:ascii="Times New Roman"/>
          <w:b w:val="false"/>
          <w:i w:val="false"/>
          <w:color w:val="000000"/>
          <w:sz w:val="28"/>
        </w:rPr>
        <w:t xml:space="preserve">
                            дана, үй тоңазытқышы         балаларға </w:t>
      </w:r>
      <w:r>
        <w:br/>
      </w:r>
      <w:r>
        <w:rPr>
          <w:rFonts w:ascii="Times New Roman"/>
          <w:b w:val="false"/>
          <w:i w:val="false"/>
          <w:color w:val="000000"/>
          <w:sz w:val="28"/>
        </w:rPr>
        <w:t xml:space="preserve">
                            - 1 дана, электр та.         арналған </w:t>
      </w:r>
      <w:r>
        <w:br/>
      </w:r>
      <w:r>
        <w:rPr>
          <w:rFonts w:ascii="Times New Roman"/>
          <w:b w:val="false"/>
          <w:i w:val="false"/>
          <w:color w:val="000000"/>
          <w:sz w:val="28"/>
        </w:rPr>
        <w:t xml:space="preserve">
                            бада - 1 дана, электр        республика- </w:t>
      </w:r>
      <w:r>
        <w:br/>
      </w:r>
      <w:r>
        <w:rPr>
          <w:rFonts w:ascii="Times New Roman"/>
          <w:b w:val="false"/>
          <w:i w:val="false"/>
          <w:color w:val="000000"/>
          <w:sz w:val="28"/>
        </w:rPr>
        <w:t xml:space="preserve">
                            плитасы - 2 дана, ыдыс       лық қазақ   </w:t>
      </w:r>
      <w:r>
        <w:br/>
      </w:r>
      <w:r>
        <w:rPr>
          <w:rFonts w:ascii="Times New Roman"/>
          <w:b w:val="false"/>
          <w:i w:val="false"/>
          <w:color w:val="000000"/>
          <w:sz w:val="28"/>
        </w:rPr>
        <w:t xml:space="preserve">
                            жуу машинасы - 1 дана,       орта маман- </w:t>
      </w:r>
      <w:r>
        <w:br/>
      </w:r>
      <w:r>
        <w:rPr>
          <w:rFonts w:ascii="Times New Roman"/>
          <w:b w:val="false"/>
          <w:i w:val="false"/>
          <w:color w:val="000000"/>
          <w:sz w:val="28"/>
        </w:rPr>
        <w:t xml:space="preserve">
                            электрлiк ет турағыш         дырылған </w:t>
      </w:r>
      <w:r>
        <w:br/>
      </w:r>
      <w:r>
        <w:rPr>
          <w:rFonts w:ascii="Times New Roman"/>
          <w:b w:val="false"/>
          <w:i w:val="false"/>
          <w:color w:val="000000"/>
          <w:sz w:val="28"/>
        </w:rPr>
        <w:t xml:space="preserve">
                            - 1 дана, электрондық        музыка </w:t>
      </w:r>
      <w:r>
        <w:br/>
      </w:r>
      <w:r>
        <w:rPr>
          <w:rFonts w:ascii="Times New Roman"/>
          <w:b w:val="false"/>
          <w:i w:val="false"/>
          <w:color w:val="000000"/>
          <w:sz w:val="28"/>
        </w:rPr>
        <w:t xml:space="preserve">
                            таразы - 2 дана, тоңа.       мектеп-  </w:t>
      </w:r>
      <w:r>
        <w:br/>
      </w:r>
      <w:r>
        <w:rPr>
          <w:rFonts w:ascii="Times New Roman"/>
          <w:b w:val="false"/>
          <w:i w:val="false"/>
          <w:color w:val="000000"/>
          <w:sz w:val="28"/>
        </w:rPr>
        <w:t xml:space="preserve">
                            зытқыш камера - 2 дана;      интернаты  </w:t>
      </w:r>
      <w:r>
        <w:br/>
      </w:r>
      <w:r>
        <w:rPr>
          <w:rFonts w:ascii="Times New Roman"/>
          <w:b w:val="false"/>
          <w:i w:val="false"/>
          <w:color w:val="000000"/>
          <w:sz w:val="28"/>
        </w:rPr>
        <w:t xml:space="preserve">
                            музыкалық инструмент. </w:t>
      </w:r>
      <w:r>
        <w:br/>
      </w:r>
      <w:r>
        <w:rPr>
          <w:rFonts w:ascii="Times New Roman"/>
          <w:b w:val="false"/>
          <w:i w:val="false"/>
          <w:color w:val="000000"/>
          <w:sz w:val="28"/>
        </w:rPr>
        <w:t xml:space="preserve">
                            тер: пианино - 5 дана, </w:t>
      </w:r>
      <w:r>
        <w:br/>
      </w:r>
      <w:r>
        <w:rPr>
          <w:rFonts w:ascii="Times New Roman"/>
          <w:b w:val="false"/>
          <w:i w:val="false"/>
          <w:color w:val="000000"/>
          <w:sz w:val="28"/>
        </w:rPr>
        <w:t xml:space="preserve">
                            скрипка - 5 дана, вио. </w:t>
      </w:r>
      <w:r>
        <w:br/>
      </w:r>
      <w:r>
        <w:rPr>
          <w:rFonts w:ascii="Times New Roman"/>
          <w:b w:val="false"/>
          <w:i w:val="false"/>
          <w:color w:val="000000"/>
          <w:sz w:val="28"/>
        </w:rPr>
        <w:t xml:space="preserve">
                            лончель - 5 дана, кон. </w:t>
      </w:r>
      <w:r>
        <w:br/>
      </w:r>
      <w:r>
        <w:rPr>
          <w:rFonts w:ascii="Times New Roman"/>
          <w:b w:val="false"/>
          <w:i w:val="false"/>
          <w:color w:val="000000"/>
          <w:sz w:val="28"/>
        </w:rPr>
        <w:t xml:space="preserve">
                            трабас - 3 дана; киiм </w:t>
      </w:r>
      <w:r>
        <w:br/>
      </w:r>
      <w:r>
        <w:rPr>
          <w:rFonts w:ascii="Times New Roman"/>
          <w:b w:val="false"/>
          <w:i w:val="false"/>
          <w:color w:val="000000"/>
          <w:sz w:val="28"/>
        </w:rPr>
        <w:t xml:space="preserve">
                            шкафтары - 25 дана; </w:t>
      </w:r>
      <w:r>
        <w:br/>
      </w:r>
      <w:r>
        <w:rPr>
          <w:rFonts w:ascii="Times New Roman"/>
          <w:b w:val="false"/>
          <w:i w:val="false"/>
          <w:color w:val="000000"/>
          <w:sz w:val="28"/>
        </w:rPr>
        <w:t xml:space="preserve">
                            жұмсақ жиhаз - 2 жинақ; </w:t>
      </w:r>
      <w:r>
        <w:br/>
      </w:r>
      <w:r>
        <w:rPr>
          <w:rFonts w:ascii="Times New Roman"/>
          <w:b w:val="false"/>
          <w:i w:val="false"/>
          <w:color w:val="000000"/>
          <w:sz w:val="28"/>
        </w:rPr>
        <w:t xml:space="preserve">
                            компьютер - 5 дана; мед. </w:t>
      </w:r>
      <w:r>
        <w:br/>
      </w:r>
      <w:r>
        <w:rPr>
          <w:rFonts w:ascii="Times New Roman"/>
          <w:b w:val="false"/>
          <w:i w:val="false"/>
          <w:color w:val="000000"/>
          <w:sz w:val="28"/>
        </w:rPr>
        <w:t xml:space="preserve">
                            пунктке арналған жабдық: </w:t>
      </w:r>
      <w:r>
        <w:br/>
      </w:r>
      <w:r>
        <w:rPr>
          <w:rFonts w:ascii="Times New Roman"/>
          <w:b w:val="false"/>
          <w:i w:val="false"/>
          <w:color w:val="000000"/>
          <w:sz w:val="28"/>
        </w:rPr>
        <w:t xml:space="preserve">
                            физиокабинет - 1 жинақ. </w:t>
      </w:r>
      <w:r>
        <w:br/>
      </w:r>
      <w:r>
        <w:rPr>
          <w:rFonts w:ascii="Times New Roman"/>
          <w:b w:val="false"/>
          <w:i w:val="false"/>
          <w:color w:val="000000"/>
          <w:sz w:val="28"/>
        </w:rPr>
        <w:t xml:space="preserve">
                            Жобалық-сметалық құжат. </w:t>
      </w:r>
      <w:r>
        <w:br/>
      </w:r>
      <w:r>
        <w:rPr>
          <w:rFonts w:ascii="Times New Roman"/>
          <w:b w:val="false"/>
          <w:i w:val="false"/>
          <w:color w:val="000000"/>
          <w:sz w:val="28"/>
        </w:rPr>
        <w:t xml:space="preserve">
                            тамамен және Мемлекеттiк </w:t>
      </w:r>
      <w:r>
        <w:br/>
      </w:r>
      <w:r>
        <w:rPr>
          <w:rFonts w:ascii="Times New Roman"/>
          <w:b w:val="false"/>
          <w:i w:val="false"/>
          <w:color w:val="000000"/>
          <w:sz w:val="28"/>
        </w:rPr>
        <w:t xml:space="preserve">
                            сараптамаға сәйкес бекi. </w:t>
      </w:r>
      <w:r>
        <w:br/>
      </w:r>
      <w:r>
        <w:rPr>
          <w:rFonts w:ascii="Times New Roman"/>
          <w:b w:val="false"/>
          <w:i w:val="false"/>
          <w:color w:val="000000"/>
          <w:sz w:val="28"/>
        </w:rPr>
        <w:t xml:space="preserve">
                            тiлген күрделі жөндеу </w:t>
      </w:r>
      <w:r>
        <w:br/>
      </w:r>
      <w:r>
        <w:rPr>
          <w:rFonts w:ascii="Times New Roman"/>
          <w:b w:val="false"/>
          <w:i w:val="false"/>
          <w:color w:val="000000"/>
          <w:sz w:val="28"/>
        </w:rPr>
        <w:t xml:space="preserve">
                            өткiзу. </w:t>
      </w:r>
    </w:p>
    <w:p>
      <w:pPr>
        <w:spacing w:after="0"/>
        <w:ind w:left="0"/>
        <w:jc w:val="both"/>
      </w:pPr>
      <w:r>
        <w:rPr>
          <w:rFonts w:ascii="Times New Roman"/>
          <w:b w:val="false"/>
          <w:i w:val="false"/>
          <w:color w:val="000000"/>
          <w:sz w:val="28"/>
        </w:rPr>
        <w:t xml:space="preserve">                            Мектеп-интернаттың оқу </w:t>
      </w:r>
      <w:r>
        <w:br/>
      </w:r>
      <w:r>
        <w:rPr>
          <w:rFonts w:ascii="Times New Roman"/>
          <w:b w:val="false"/>
          <w:i w:val="false"/>
          <w:color w:val="000000"/>
          <w:sz w:val="28"/>
        </w:rPr>
        <w:t xml:space="preserve">
                            корпусының шатырына  </w:t>
      </w:r>
      <w:r>
        <w:br/>
      </w:r>
      <w:r>
        <w:rPr>
          <w:rFonts w:ascii="Times New Roman"/>
          <w:b w:val="false"/>
          <w:i w:val="false"/>
          <w:color w:val="000000"/>
          <w:sz w:val="28"/>
        </w:rPr>
        <w:t xml:space="preserve">
                            күрделi жөндеу, оқу, </w:t>
      </w:r>
      <w:r>
        <w:br/>
      </w:r>
      <w:r>
        <w:rPr>
          <w:rFonts w:ascii="Times New Roman"/>
          <w:b w:val="false"/>
          <w:i w:val="false"/>
          <w:color w:val="000000"/>
          <w:sz w:val="28"/>
        </w:rPr>
        <w:t xml:space="preserve">
                            жатын орын корпустарына, </w:t>
      </w:r>
      <w:r>
        <w:br/>
      </w:r>
      <w:r>
        <w:rPr>
          <w:rFonts w:ascii="Times New Roman"/>
          <w:b w:val="false"/>
          <w:i w:val="false"/>
          <w:color w:val="000000"/>
          <w:sz w:val="28"/>
        </w:rPr>
        <w:t xml:space="preserve">
                            акт залына, ғимараттары- </w:t>
      </w:r>
      <w:r>
        <w:br/>
      </w:r>
      <w:r>
        <w:rPr>
          <w:rFonts w:ascii="Times New Roman"/>
          <w:b w:val="false"/>
          <w:i w:val="false"/>
          <w:color w:val="000000"/>
          <w:sz w:val="28"/>
        </w:rPr>
        <w:t xml:space="preserve">
                            ның электрмен және сумен </w:t>
      </w:r>
      <w:r>
        <w:br/>
      </w:r>
      <w:r>
        <w:rPr>
          <w:rFonts w:ascii="Times New Roman"/>
          <w:b w:val="false"/>
          <w:i w:val="false"/>
          <w:color w:val="000000"/>
          <w:sz w:val="28"/>
        </w:rPr>
        <w:t xml:space="preserve">
                            жабдықтау желiлерiне  </w:t>
      </w:r>
      <w:r>
        <w:br/>
      </w:r>
      <w:r>
        <w:rPr>
          <w:rFonts w:ascii="Times New Roman"/>
          <w:b w:val="false"/>
          <w:i w:val="false"/>
          <w:color w:val="000000"/>
          <w:sz w:val="28"/>
        </w:rPr>
        <w:t xml:space="preserve">
                            күрделi жөндеу жүргiзу </w:t>
      </w:r>
      <w:r>
        <w:br/>
      </w:r>
      <w:r>
        <w:rPr>
          <w:rFonts w:ascii="Times New Roman"/>
          <w:b w:val="false"/>
          <w:i w:val="false"/>
          <w:color w:val="000000"/>
          <w:sz w:val="28"/>
        </w:rPr>
        <w:t xml:space="preserve">
                            үшiн жобалау-сметалық </w:t>
      </w:r>
      <w:r>
        <w:br/>
      </w:r>
      <w:r>
        <w:rPr>
          <w:rFonts w:ascii="Times New Roman"/>
          <w:b w:val="false"/>
          <w:i w:val="false"/>
          <w:color w:val="000000"/>
          <w:sz w:val="28"/>
        </w:rPr>
        <w:t xml:space="preserve">
                            құжаттама әзiрлеу және </w:t>
      </w:r>
      <w:r>
        <w:br/>
      </w:r>
      <w:r>
        <w:rPr>
          <w:rFonts w:ascii="Times New Roman"/>
          <w:b w:val="false"/>
          <w:i w:val="false"/>
          <w:color w:val="000000"/>
          <w:sz w:val="28"/>
        </w:rPr>
        <w:t xml:space="preserve">
                            мемлекеттiк сараптама </w:t>
      </w:r>
      <w:r>
        <w:br/>
      </w:r>
      <w:r>
        <w:rPr>
          <w:rFonts w:ascii="Times New Roman"/>
          <w:b w:val="false"/>
          <w:i w:val="false"/>
          <w:color w:val="000000"/>
          <w:sz w:val="28"/>
        </w:rPr>
        <w:t xml:space="preserve">
                            жүргізу.   </w:t>
      </w:r>
    </w:p>
    <w:p>
      <w:pPr>
        <w:spacing w:after="0"/>
        <w:ind w:left="0"/>
        <w:jc w:val="both"/>
      </w:pPr>
      <w:r>
        <w:rPr>
          <w:rFonts w:ascii="Times New Roman"/>
          <w:b w:val="false"/>
          <w:i w:val="false"/>
          <w:color w:val="000000"/>
          <w:sz w:val="28"/>
        </w:rPr>
        <w:t xml:space="preserve">                            Басты құралдарды алу:        О.Жәутiков </w:t>
      </w:r>
      <w:r>
        <w:br/>
      </w:r>
      <w:r>
        <w:rPr>
          <w:rFonts w:ascii="Times New Roman"/>
          <w:b w:val="false"/>
          <w:i w:val="false"/>
          <w:color w:val="000000"/>
          <w:sz w:val="28"/>
        </w:rPr>
        <w:t xml:space="preserve">
                            компьютер - 5 дана;          атындағы </w:t>
      </w:r>
      <w:r>
        <w:br/>
      </w:r>
      <w:r>
        <w:rPr>
          <w:rFonts w:ascii="Times New Roman"/>
          <w:b w:val="false"/>
          <w:i w:val="false"/>
          <w:color w:val="000000"/>
          <w:sz w:val="28"/>
        </w:rPr>
        <w:t xml:space="preserve">
                            физика кабинетiне ар.        дарынды ба. </w:t>
      </w:r>
      <w:r>
        <w:br/>
      </w:r>
      <w:r>
        <w:rPr>
          <w:rFonts w:ascii="Times New Roman"/>
          <w:b w:val="false"/>
          <w:i w:val="false"/>
          <w:color w:val="000000"/>
          <w:sz w:val="28"/>
        </w:rPr>
        <w:t xml:space="preserve">
                            налған жабдық - 5 жи.        лаларға ар. </w:t>
      </w:r>
      <w:r>
        <w:br/>
      </w:r>
      <w:r>
        <w:rPr>
          <w:rFonts w:ascii="Times New Roman"/>
          <w:b w:val="false"/>
          <w:i w:val="false"/>
          <w:color w:val="000000"/>
          <w:sz w:val="28"/>
        </w:rPr>
        <w:t xml:space="preserve">
                            нақ, қазақ тiлi ар.          налған рес. </w:t>
      </w:r>
      <w:r>
        <w:br/>
      </w:r>
      <w:r>
        <w:rPr>
          <w:rFonts w:ascii="Times New Roman"/>
          <w:b w:val="false"/>
          <w:i w:val="false"/>
          <w:color w:val="000000"/>
          <w:sz w:val="28"/>
        </w:rPr>
        <w:t xml:space="preserve">
                            налған лингафондық жаб.      публикалық </w:t>
      </w:r>
      <w:r>
        <w:br/>
      </w:r>
      <w:r>
        <w:rPr>
          <w:rFonts w:ascii="Times New Roman"/>
          <w:b w:val="false"/>
          <w:i w:val="false"/>
          <w:color w:val="000000"/>
          <w:sz w:val="28"/>
        </w:rPr>
        <w:t xml:space="preserve">
                            дық - 2 жинақ.               маманданды. </w:t>
      </w:r>
      <w:r>
        <w:br/>
      </w:r>
      <w:r>
        <w:rPr>
          <w:rFonts w:ascii="Times New Roman"/>
          <w:b w:val="false"/>
          <w:i w:val="false"/>
          <w:color w:val="000000"/>
          <w:sz w:val="28"/>
        </w:rPr>
        <w:t xml:space="preserve">
                            Жобалық-сметалық құжат.      рылған фи. </w:t>
      </w:r>
      <w:r>
        <w:br/>
      </w:r>
      <w:r>
        <w:rPr>
          <w:rFonts w:ascii="Times New Roman"/>
          <w:b w:val="false"/>
          <w:i w:val="false"/>
          <w:color w:val="000000"/>
          <w:sz w:val="28"/>
        </w:rPr>
        <w:t xml:space="preserve">
                            тамамен және Мемлекет.       зика-мате. </w:t>
      </w:r>
      <w:r>
        <w:br/>
      </w:r>
      <w:r>
        <w:rPr>
          <w:rFonts w:ascii="Times New Roman"/>
          <w:b w:val="false"/>
          <w:i w:val="false"/>
          <w:color w:val="000000"/>
          <w:sz w:val="28"/>
        </w:rPr>
        <w:t xml:space="preserve">
                            тiк сараптамаға сәйкес       матикалық </w:t>
      </w:r>
      <w:r>
        <w:br/>
      </w:r>
      <w:r>
        <w:rPr>
          <w:rFonts w:ascii="Times New Roman"/>
          <w:b w:val="false"/>
          <w:i w:val="false"/>
          <w:color w:val="000000"/>
          <w:sz w:val="28"/>
        </w:rPr>
        <w:t xml:space="preserve">
                            бекiтiлген күрделi           орта мектеп </w:t>
      </w:r>
      <w:r>
        <w:br/>
      </w:r>
      <w:r>
        <w:rPr>
          <w:rFonts w:ascii="Times New Roman"/>
          <w:b w:val="false"/>
          <w:i w:val="false"/>
          <w:color w:val="000000"/>
          <w:sz w:val="28"/>
        </w:rPr>
        <w:t xml:space="preserve">
                            жөндеудi өткiзу.             -интернаты </w:t>
      </w:r>
    </w:p>
    <w:p>
      <w:pPr>
        <w:spacing w:after="0"/>
        <w:ind w:left="0"/>
        <w:jc w:val="both"/>
      </w:pPr>
      <w:r>
        <w:rPr>
          <w:rFonts w:ascii="Times New Roman"/>
          <w:b w:val="false"/>
          <w:i w:val="false"/>
          <w:color w:val="000000"/>
          <w:sz w:val="28"/>
        </w:rPr>
        <w:t xml:space="preserve">                            Басты құралдарды алу: </w:t>
      </w:r>
      <w:r>
        <w:br/>
      </w:r>
      <w:r>
        <w:rPr>
          <w:rFonts w:ascii="Times New Roman"/>
          <w:b w:val="false"/>
          <w:i w:val="false"/>
          <w:color w:val="000000"/>
          <w:sz w:val="28"/>
        </w:rPr>
        <w:t xml:space="preserve">
                            жұмсақ жиhаз - 10            Дарынды </w:t>
      </w:r>
      <w:r>
        <w:br/>
      </w:r>
      <w:r>
        <w:rPr>
          <w:rFonts w:ascii="Times New Roman"/>
          <w:b w:val="false"/>
          <w:i w:val="false"/>
          <w:color w:val="000000"/>
          <w:sz w:val="28"/>
        </w:rPr>
        <w:t xml:space="preserve">
                            жинақ; актiлiк залға         балаларға </w:t>
      </w:r>
      <w:r>
        <w:br/>
      </w:r>
      <w:r>
        <w:rPr>
          <w:rFonts w:ascii="Times New Roman"/>
          <w:b w:val="false"/>
          <w:i w:val="false"/>
          <w:color w:val="000000"/>
          <w:sz w:val="28"/>
        </w:rPr>
        <w:t xml:space="preserve">
                            арналған креслолар -         арналған </w:t>
      </w:r>
      <w:r>
        <w:br/>
      </w:r>
      <w:r>
        <w:rPr>
          <w:rFonts w:ascii="Times New Roman"/>
          <w:b w:val="false"/>
          <w:i w:val="false"/>
          <w:color w:val="000000"/>
          <w:sz w:val="28"/>
        </w:rPr>
        <w:t xml:space="preserve">
                            200 дана; электр пли.        қазақ тiлi  </w:t>
      </w:r>
      <w:r>
        <w:br/>
      </w:r>
      <w:r>
        <w:rPr>
          <w:rFonts w:ascii="Times New Roman"/>
          <w:b w:val="false"/>
          <w:i w:val="false"/>
          <w:color w:val="000000"/>
          <w:sz w:val="28"/>
        </w:rPr>
        <w:t xml:space="preserve">
                            талары - 4 дана;             мен әдеби. </w:t>
      </w:r>
      <w:r>
        <w:br/>
      </w:r>
      <w:r>
        <w:rPr>
          <w:rFonts w:ascii="Times New Roman"/>
          <w:b w:val="false"/>
          <w:i w:val="false"/>
          <w:color w:val="000000"/>
          <w:sz w:val="28"/>
        </w:rPr>
        <w:t xml:space="preserve">
                            кiр жуу машинасы -           етiн терең. </w:t>
      </w:r>
      <w:r>
        <w:br/>
      </w:r>
      <w:r>
        <w:rPr>
          <w:rFonts w:ascii="Times New Roman"/>
          <w:b w:val="false"/>
          <w:i w:val="false"/>
          <w:color w:val="000000"/>
          <w:sz w:val="28"/>
        </w:rPr>
        <w:t xml:space="preserve">
                            2 дана.                      дете оқыта. </w:t>
      </w:r>
      <w:r>
        <w:br/>
      </w:r>
      <w:r>
        <w:rPr>
          <w:rFonts w:ascii="Times New Roman"/>
          <w:b w:val="false"/>
          <w:i w:val="false"/>
          <w:color w:val="000000"/>
          <w:sz w:val="28"/>
        </w:rPr>
        <w:t xml:space="preserve">
                            Оқу және тұру корпус.        тын респуб. </w:t>
      </w:r>
      <w:r>
        <w:br/>
      </w:r>
      <w:r>
        <w:rPr>
          <w:rFonts w:ascii="Times New Roman"/>
          <w:b w:val="false"/>
          <w:i w:val="false"/>
          <w:color w:val="000000"/>
          <w:sz w:val="28"/>
        </w:rPr>
        <w:t xml:space="preserve">
                            тарына клубқа күрделi        ликалық ма. </w:t>
      </w:r>
      <w:r>
        <w:br/>
      </w:r>
      <w:r>
        <w:rPr>
          <w:rFonts w:ascii="Times New Roman"/>
          <w:b w:val="false"/>
          <w:i w:val="false"/>
          <w:color w:val="000000"/>
          <w:sz w:val="28"/>
        </w:rPr>
        <w:t xml:space="preserve">
                            жөндеу жүргiзу.              мандандыр. </w:t>
      </w:r>
      <w:r>
        <w:br/>
      </w:r>
      <w:r>
        <w:rPr>
          <w:rFonts w:ascii="Times New Roman"/>
          <w:b w:val="false"/>
          <w:i w:val="false"/>
          <w:color w:val="000000"/>
          <w:sz w:val="28"/>
        </w:rPr>
        <w:t xml:space="preserve">
                                                         ылған орта </w:t>
      </w:r>
      <w:r>
        <w:br/>
      </w:r>
      <w:r>
        <w:rPr>
          <w:rFonts w:ascii="Times New Roman"/>
          <w:b w:val="false"/>
          <w:i w:val="false"/>
          <w:color w:val="000000"/>
          <w:sz w:val="28"/>
        </w:rPr>
        <w:t xml:space="preserve">
                                                         мектеп-ин. </w:t>
      </w:r>
      <w:r>
        <w:br/>
      </w:r>
      <w:r>
        <w:rPr>
          <w:rFonts w:ascii="Times New Roman"/>
          <w:b w:val="false"/>
          <w:i w:val="false"/>
          <w:color w:val="000000"/>
          <w:sz w:val="28"/>
        </w:rPr>
        <w:t xml:space="preserve">
                                                         тернаты </w:t>
      </w:r>
    </w:p>
    <w:p>
      <w:pPr>
        <w:spacing w:after="0"/>
        <w:ind w:left="0"/>
        <w:jc w:val="both"/>
      </w:pPr>
      <w:r>
        <w:rPr>
          <w:rFonts w:ascii="Times New Roman"/>
          <w:b w:val="false"/>
          <w:i w:val="false"/>
          <w:color w:val="000000"/>
          <w:sz w:val="28"/>
        </w:rPr>
        <w:t xml:space="preserve">                            Негiзгi құралдарды           К.Бәйсейi. </w:t>
      </w:r>
      <w:r>
        <w:br/>
      </w:r>
      <w:r>
        <w:rPr>
          <w:rFonts w:ascii="Times New Roman"/>
          <w:b w:val="false"/>
          <w:i w:val="false"/>
          <w:color w:val="000000"/>
          <w:sz w:val="28"/>
        </w:rPr>
        <w:t xml:space="preserve">
                            сатып алу: асханаға          това атын. </w:t>
      </w:r>
      <w:r>
        <w:br/>
      </w:r>
      <w:r>
        <w:rPr>
          <w:rFonts w:ascii="Times New Roman"/>
          <w:b w:val="false"/>
          <w:i w:val="false"/>
          <w:color w:val="000000"/>
          <w:sz w:val="28"/>
        </w:rPr>
        <w:t xml:space="preserve">
                            арналған жабдық: қуыру       дағы дарын. </w:t>
      </w:r>
      <w:r>
        <w:br/>
      </w:r>
      <w:r>
        <w:rPr>
          <w:rFonts w:ascii="Times New Roman"/>
          <w:b w:val="false"/>
          <w:i w:val="false"/>
          <w:color w:val="000000"/>
          <w:sz w:val="28"/>
        </w:rPr>
        <w:t xml:space="preserve">
                            шкафы - 1 дана, тұрмыс-      ды балалар. </w:t>
      </w:r>
      <w:r>
        <w:br/>
      </w:r>
      <w:r>
        <w:rPr>
          <w:rFonts w:ascii="Times New Roman"/>
          <w:b w:val="false"/>
          <w:i w:val="false"/>
          <w:color w:val="000000"/>
          <w:sz w:val="28"/>
        </w:rPr>
        <w:t xml:space="preserve">
                            тық тоңазытқыш - 1 дана,     ға арналған </w:t>
      </w:r>
      <w:r>
        <w:br/>
      </w:r>
      <w:r>
        <w:rPr>
          <w:rFonts w:ascii="Times New Roman"/>
          <w:b w:val="false"/>
          <w:i w:val="false"/>
          <w:color w:val="000000"/>
          <w:sz w:val="28"/>
        </w:rPr>
        <w:t xml:space="preserve">
                            электр таба - 1 дана,        республика. </w:t>
      </w:r>
      <w:r>
        <w:br/>
      </w:r>
      <w:r>
        <w:rPr>
          <w:rFonts w:ascii="Times New Roman"/>
          <w:b w:val="false"/>
          <w:i w:val="false"/>
          <w:color w:val="000000"/>
          <w:sz w:val="28"/>
        </w:rPr>
        <w:t xml:space="preserve">
                            электр плитасы - 2 дана,     лық музыка. </w:t>
      </w:r>
      <w:r>
        <w:br/>
      </w:r>
      <w:r>
        <w:rPr>
          <w:rFonts w:ascii="Times New Roman"/>
          <w:b w:val="false"/>
          <w:i w:val="false"/>
          <w:color w:val="000000"/>
          <w:sz w:val="28"/>
        </w:rPr>
        <w:t xml:space="preserve">
                            ыдыс жуу машинасы - 1        лық мектеп- </w:t>
      </w:r>
      <w:r>
        <w:br/>
      </w:r>
      <w:r>
        <w:rPr>
          <w:rFonts w:ascii="Times New Roman"/>
          <w:b w:val="false"/>
          <w:i w:val="false"/>
          <w:color w:val="000000"/>
          <w:sz w:val="28"/>
        </w:rPr>
        <w:t xml:space="preserve">
                            дана, электр ет турағышы     интернаты </w:t>
      </w:r>
      <w:r>
        <w:br/>
      </w:r>
      <w:r>
        <w:rPr>
          <w:rFonts w:ascii="Times New Roman"/>
          <w:b w:val="false"/>
          <w:i w:val="false"/>
          <w:color w:val="000000"/>
          <w:sz w:val="28"/>
        </w:rPr>
        <w:t xml:space="preserve">
                            - 1 дана, электронды та- </w:t>
      </w:r>
      <w:r>
        <w:br/>
      </w:r>
      <w:r>
        <w:rPr>
          <w:rFonts w:ascii="Times New Roman"/>
          <w:b w:val="false"/>
          <w:i w:val="false"/>
          <w:color w:val="000000"/>
          <w:sz w:val="28"/>
        </w:rPr>
        <w:t xml:space="preserve">
                            разы - 2 дана, тоңазытқыш </w:t>
      </w:r>
      <w:r>
        <w:br/>
      </w:r>
      <w:r>
        <w:rPr>
          <w:rFonts w:ascii="Times New Roman"/>
          <w:b w:val="false"/>
          <w:i w:val="false"/>
          <w:color w:val="000000"/>
          <w:sz w:val="28"/>
        </w:rPr>
        <w:t xml:space="preserve">
                            камера - 2 дана, мармит </w:t>
      </w:r>
      <w:r>
        <w:br/>
      </w:r>
      <w:r>
        <w:rPr>
          <w:rFonts w:ascii="Times New Roman"/>
          <w:b w:val="false"/>
          <w:i w:val="false"/>
          <w:color w:val="000000"/>
          <w:sz w:val="28"/>
        </w:rPr>
        <w:t xml:space="preserve">
                            - 1 дана; музыкалық аспап- </w:t>
      </w:r>
      <w:r>
        <w:br/>
      </w:r>
      <w:r>
        <w:rPr>
          <w:rFonts w:ascii="Times New Roman"/>
          <w:b w:val="false"/>
          <w:i w:val="false"/>
          <w:color w:val="000000"/>
          <w:sz w:val="28"/>
        </w:rPr>
        <w:t xml:space="preserve">
                            тар: пианино - 3 дана,  </w:t>
      </w:r>
      <w:r>
        <w:br/>
      </w:r>
      <w:r>
        <w:rPr>
          <w:rFonts w:ascii="Times New Roman"/>
          <w:b w:val="false"/>
          <w:i w:val="false"/>
          <w:color w:val="000000"/>
          <w:sz w:val="28"/>
        </w:rPr>
        <w:t xml:space="preserve">
                            скрипка - 2 дана, вио- </w:t>
      </w:r>
      <w:r>
        <w:br/>
      </w:r>
      <w:r>
        <w:rPr>
          <w:rFonts w:ascii="Times New Roman"/>
          <w:b w:val="false"/>
          <w:i w:val="false"/>
          <w:color w:val="000000"/>
          <w:sz w:val="28"/>
        </w:rPr>
        <w:t xml:space="preserve">
                            лончель - 1 дана, конт- </w:t>
      </w:r>
      <w:r>
        <w:br/>
      </w:r>
      <w:r>
        <w:rPr>
          <w:rFonts w:ascii="Times New Roman"/>
          <w:b w:val="false"/>
          <w:i w:val="false"/>
          <w:color w:val="000000"/>
          <w:sz w:val="28"/>
        </w:rPr>
        <w:t xml:space="preserve">
                            рабас - 3 дана, рояль  </w:t>
      </w:r>
      <w:r>
        <w:br/>
      </w:r>
      <w:r>
        <w:rPr>
          <w:rFonts w:ascii="Times New Roman"/>
          <w:b w:val="false"/>
          <w:i w:val="false"/>
          <w:color w:val="000000"/>
          <w:sz w:val="28"/>
        </w:rPr>
        <w:t xml:space="preserve">
                            - 1 дана, арфа - 1 дана; </w:t>
      </w:r>
      <w:r>
        <w:br/>
      </w:r>
      <w:r>
        <w:rPr>
          <w:rFonts w:ascii="Times New Roman"/>
          <w:b w:val="false"/>
          <w:i w:val="false"/>
          <w:color w:val="000000"/>
          <w:sz w:val="28"/>
        </w:rPr>
        <w:t xml:space="preserve">
                            киiм шкафтары - 25 дана, </w:t>
      </w:r>
      <w:r>
        <w:br/>
      </w:r>
      <w:r>
        <w:rPr>
          <w:rFonts w:ascii="Times New Roman"/>
          <w:b w:val="false"/>
          <w:i w:val="false"/>
          <w:color w:val="000000"/>
          <w:sz w:val="28"/>
        </w:rPr>
        <w:t xml:space="preserve">
                            жұмсақ жиһаз - 2 жиынтық, </w:t>
      </w:r>
      <w:r>
        <w:br/>
      </w:r>
      <w:r>
        <w:rPr>
          <w:rFonts w:ascii="Times New Roman"/>
          <w:b w:val="false"/>
          <w:i w:val="false"/>
          <w:color w:val="000000"/>
          <w:sz w:val="28"/>
        </w:rPr>
        <w:t xml:space="preserve">
                            компьютер - 5 дана; мед- </w:t>
      </w:r>
      <w:r>
        <w:br/>
      </w:r>
      <w:r>
        <w:rPr>
          <w:rFonts w:ascii="Times New Roman"/>
          <w:b w:val="false"/>
          <w:i w:val="false"/>
          <w:color w:val="000000"/>
          <w:sz w:val="28"/>
        </w:rPr>
        <w:t xml:space="preserve">
                            пунктке арналған жабдық: </w:t>
      </w:r>
      <w:r>
        <w:br/>
      </w:r>
      <w:r>
        <w:rPr>
          <w:rFonts w:ascii="Times New Roman"/>
          <w:b w:val="false"/>
          <w:i w:val="false"/>
          <w:color w:val="000000"/>
          <w:sz w:val="28"/>
        </w:rPr>
        <w:t xml:space="preserve">
                            физиокабинет - 1 жиынтық. </w:t>
      </w:r>
      <w:r>
        <w:br/>
      </w:r>
      <w:r>
        <w:rPr>
          <w:rFonts w:ascii="Times New Roman"/>
          <w:b w:val="false"/>
          <w:i w:val="false"/>
          <w:color w:val="000000"/>
          <w:sz w:val="28"/>
        </w:rPr>
        <w:t xml:space="preserve">
                            Бекiтiлген жобалау-смета- </w:t>
      </w:r>
      <w:r>
        <w:br/>
      </w:r>
      <w:r>
        <w:rPr>
          <w:rFonts w:ascii="Times New Roman"/>
          <w:b w:val="false"/>
          <w:i w:val="false"/>
          <w:color w:val="000000"/>
          <w:sz w:val="28"/>
        </w:rPr>
        <w:t xml:space="preserve">
                            лық құжаттама мен мемле- </w:t>
      </w:r>
      <w:r>
        <w:br/>
      </w:r>
      <w:r>
        <w:rPr>
          <w:rFonts w:ascii="Times New Roman"/>
          <w:b w:val="false"/>
          <w:i w:val="false"/>
          <w:color w:val="000000"/>
          <w:sz w:val="28"/>
        </w:rPr>
        <w:t xml:space="preserve">
                            кеттік сараптамаға сәйкес </w:t>
      </w:r>
      <w:r>
        <w:br/>
      </w:r>
      <w:r>
        <w:rPr>
          <w:rFonts w:ascii="Times New Roman"/>
          <w:b w:val="false"/>
          <w:i w:val="false"/>
          <w:color w:val="000000"/>
          <w:sz w:val="28"/>
        </w:rPr>
        <w:t xml:space="preserve">
                            күрделi жөндеу жүргiзу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 Бюджеттiк бағдарламаны орындаудан күтiлетiн нәтижелер: терең әрi берiк бiлiмi бар, шымыр әрi шыныққан және Қазақстан Республикасының мүддесiн қорғауға қабілеттi жастарды даярлау және қалыптастыру. Оқушылардың өзiнше бейiмдiлiгiн, шығармашылық қабiлетiн дамыту және оларды азаматтыққа тәрбиелеу. Оқушыларды республикалық олимпиадаларға, конкурстарға, жарыстарға, жоғары оқу орындарына түсуге даярлау. </w:t>
      </w:r>
    </w:p>
    <w:bookmarkStart w:name="z10" w:id="11"/>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197-қосымша     </w:t>
      </w:r>
    </w:p>
    <w:bookmarkEnd w:id="11"/>
    <w:p>
      <w:pPr>
        <w:spacing w:after="0"/>
        <w:ind w:left="0"/>
        <w:jc w:val="both"/>
      </w:pPr>
      <w:r>
        <w:rPr>
          <w:rFonts w:ascii="Times New Roman"/>
          <w:b w:val="false"/>
          <w:i w:val="false"/>
          <w:color w:val="ff0000"/>
          <w:sz w:val="28"/>
        </w:rPr>
        <w:t xml:space="preserve">       Ескерту. 197-қосымшаға өзгеріс енгізілді - ҚР Үкіметінің 2004.04.28. N  </w:t>
      </w:r>
      <w:r>
        <w:rPr>
          <w:rFonts w:ascii="Times New Roman"/>
          <w:b w:val="false"/>
          <w:i w:val="false"/>
          <w:color w:val="000000"/>
          <w:sz w:val="28"/>
        </w:rPr>
        <w:t xml:space="preserve">481 </w:t>
      </w:r>
      <w:r>
        <w:rPr>
          <w:rFonts w:ascii="Times New Roman"/>
          <w:b w:val="false"/>
          <w:i w:val="false"/>
          <w:color w:val="ff0000"/>
          <w:sz w:val="28"/>
        </w:rPr>
        <w:t xml:space="preserve">, 2004.05.25. N  </w:t>
      </w:r>
      <w:r>
        <w:rPr>
          <w:rFonts w:ascii="Times New Roman"/>
          <w:b w:val="false"/>
          <w:i w:val="false"/>
          <w:color w:val="000000"/>
          <w:sz w:val="28"/>
        </w:rPr>
        <w:t xml:space="preserve">583 </w:t>
      </w:r>
      <w:r>
        <w:rPr>
          <w:rFonts w:ascii="Times New Roman"/>
          <w:b w:val="false"/>
          <w:i w:val="false"/>
          <w:color w:val="ff0000"/>
          <w:sz w:val="28"/>
        </w:rPr>
        <w:t xml:space="preserve">, 2004.12.15. N  </w:t>
      </w:r>
      <w:r>
        <w:rPr>
          <w:rFonts w:ascii="Times New Roman"/>
          <w:b w:val="false"/>
          <w:i w:val="false"/>
          <w:color w:val="000000"/>
          <w:sz w:val="28"/>
        </w:rPr>
        <w:t xml:space="preserve">197am </w:t>
      </w:r>
      <w:r>
        <w:rPr>
          <w:rFonts w:ascii="Times New Roman"/>
          <w:b w:val="false"/>
          <w:i w:val="false"/>
          <w:color w:val="ff0000"/>
          <w:sz w:val="28"/>
        </w:rPr>
        <w:t xml:space="preserve"> қаулыларымен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u w:val="single"/>
        </w:rPr>
        <w:t xml:space="preserve">225 - Қазақстан Республикасының Бiлiм және ғылым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"Балалар мен жасөспiрiмдердi қосымша дамытудың бiлiм </w:t>
      </w:r>
      <w:r>
        <w:br/>
      </w:r>
      <w:r>
        <w:rPr>
          <w:rFonts w:ascii="Times New Roman"/>
          <w:b/>
          <w:i w:val="false"/>
          <w:color w:val="000000"/>
        </w:rPr>
        <w:t xml:space="preserve">
беру бағдарламаларын қамтамасыз ету" </w:t>
      </w:r>
      <w:r>
        <w:br/>
      </w:r>
      <w:r>
        <w:rPr>
          <w:rFonts w:ascii="Times New Roman"/>
          <w:b/>
          <w:i w:val="false"/>
          <w:color w:val="000000"/>
        </w:rPr>
        <w:t xml:space="preserve">
деген 010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536408 мың теңге (бec жүз отыз алты миллион төрт жүз сегiз мың теңге). </w:t>
      </w:r>
      <w:r>
        <w:br/>
      </w:r>
      <w:r>
        <w:rPr>
          <w:rFonts w:ascii="Times New Roman"/>
          <w:b w:val="false"/>
          <w:i w:val="false"/>
          <w:color w:val="000000"/>
          <w:sz w:val="28"/>
        </w:rPr>
        <w:t>
      2. Бюджеттiк бағдарламаның нормативтiк құқықтық негiзi: "Бiлiм туралы" Қазақстан Республикасының 1999 жылғы 7 маусымдағы Заңының  </w:t>
      </w:r>
      <w:r>
        <w:rPr>
          <w:rFonts w:ascii="Times New Roman"/>
          <w:b w:val="false"/>
          <w:i w:val="false"/>
          <w:color w:val="000000"/>
          <w:sz w:val="28"/>
        </w:rPr>
        <w:t xml:space="preserve">18, </w:t>
      </w:r>
      <w:r>
        <w:rPr>
          <w:rFonts w:ascii="Times New Roman"/>
          <w:b w:val="false"/>
          <w:i w:val="false"/>
          <w:color w:val="000000"/>
          <w:sz w:val="28"/>
        </w:rPr>
        <w:t xml:space="preserve">  19, </w:t>
      </w:r>
      <w:r>
        <w:rPr>
          <w:rFonts w:ascii="Times New Roman"/>
          <w:b w:val="false"/>
          <w:i w:val="false"/>
          <w:color w:val="000000"/>
          <w:sz w:val="28"/>
        </w:rPr>
        <w:t xml:space="preserve">  24, </w:t>
      </w:r>
      <w:r>
        <w:rPr>
          <w:rFonts w:ascii="Times New Roman"/>
          <w:b w:val="false"/>
          <w:i w:val="false"/>
          <w:color w:val="000000"/>
          <w:sz w:val="28"/>
        </w:rPr>
        <w:t xml:space="preserve">  36, </w:t>
      </w:r>
      <w:r>
        <w:rPr>
          <w:rFonts w:ascii="Times New Roman"/>
          <w:b w:val="false"/>
          <w:i w:val="false"/>
          <w:color w:val="000000"/>
          <w:sz w:val="28"/>
        </w:rPr>
        <w:t xml:space="preserve">  37-баптары </w:t>
      </w:r>
      <w:r>
        <w:rPr>
          <w:rFonts w:ascii="Times New Roman"/>
          <w:b w:val="false"/>
          <w:i w:val="false"/>
          <w:color w:val="000000"/>
          <w:sz w:val="28"/>
        </w:rPr>
        <w:t>, "Қазақстан Республикасы азаматтарының денсаулығын  </w:t>
      </w:r>
      <w:r>
        <w:rPr>
          <w:rFonts w:ascii="Times New Roman"/>
          <w:b w:val="false"/>
          <w:i w:val="false"/>
          <w:color w:val="000000"/>
          <w:sz w:val="28"/>
        </w:rPr>
        <w:t xml:space="preserve">қорғау туралы </w:t>
      </w:r>
      <w:r>
        <w:rPr>
          <w:rFonts w:ascii="Times New Roman"/>
          <w:b w:val="false"/>
          <w:i w:val="false"/>
          <w:color w:val="000000"/>
          <w:sz w:val="28"/>
        </w:rPr>
        <w:t>" Қазақстан Республикасының 1997 жылғы 19 мамырдағы, " </w:t>
      </w:r>
      <w:r>
        <w:rPr>
          <w:rFonts w:ascii="Times New Roman"/>
          <w:b w:val="false"/>
          <w:i w:val="false"/>
          <w:color w:val="000000"/>
          <w:sz w:val="28"/>
        </w:rPr>
        <w:t xml:space="preserve">СПИД ауруының алдын алу туралы </w:t>
      </w:r>
      <w:r>
        <w:rPr>
          <w:rFonts w:ascii="Times New Roman"/>
          <w:b w:val="false"/>
          <w:i w:val="false"/>
          <w:color w:val="000000"/>
          <w:sz w:val="28"/>
        </w:rPr>
        <w:t>" 1994 жылғы 5 қазандағы Заңдары, Қазақстан Республикасы Президентiнiң 1998 жылғы 16 қарашадағы N 5153  </w:t>
      </w:r>
      <w:r>
        <w:rPr>
          <w:rFonts w:ascii="Times New Roman"/>
          <w:b w:val="false"/>
          <w:i w:val="false"/>
          <w:color w:val="000000"/>
          <w:sz w:val="28"/>
        </w:rPr>
        <w:t xml:space="preserve">Жарлығымен </w:t>
      </w:r>
      <w:r>
        <w:rPr>
          <w:rFonts w:ascii="Times New Roman"/>
          <w:b w:val="false"/>
          <w:i w:val="false"/>
          <w:color w:val="000000"/>
          <w:sz w:val="28"/>
        </w:rPr>
        <w:t xml:space="preserve"> бекiтiлген "Халық денсаулығы" Мемлекеттiк бағдарламасы, "Дарынды балаларға арналған мектептердi мемлекеттiк қолдау және дамыту туралы" Қазақстан Республикасы Президентiнiң 1996 жылғы 24 мамырдағы N 3002  </w:t>
      </w:r>
      <w:r>
        <w:rPr>
          <w:rFonts w:ascii="Times New Roman"/>
          <w:b w:val="false"/>
          <w:i w:val="false"/>
          <w:color w:val="000000"/>
          <w:sz w:val="28"/>
        </w:rPr>
        <w:t xml:space="preserve">өкiмi </w:t>
      </w:r>
      <w:r>
        <w:rPr>
          <w:rFonts w:ascii="Times New Roman"/>
          <w:b w:val="false"/>
          <w:i w:val="false"/>
          <w:color w:val="000000"/>
          <w:sz w:val="28"/>
        </w:rPr>
        <w:t>, "Бiлiм" Мемлекеттiк бағдарламасы туралы" Қазақстан Республикасы Президентiнiң 2000 жылғы 30 қыркүйектегi N 448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Республикасында 2001-2005 жылдарға арналған денешынықтыру және спортты дамытудың Мемлекеттiк бағдарламасы туралы" Қазақстан Республикасы Президентiнiң 2001 жылғы 12 наурыздағы N 570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Республикасында СПИД iндетiне қарсы күрес жөнiндегi Мемлекеттiк саясат тұжырымдамасы" туралы Қазақстан Республикасы Үкiметiнiң 2000 жылғы 5 желтоқсандағы N 1808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 2001-2005 жылдарға арналған СПИД iндетiне қарсы күрес жөнiндегi  </w:t>
      </w:r>
      <w:r>
        <w:rPr>
          <w:rFonts w:ascii="Times New Roman"/>
          <w:b w:val="false"/>
          <w:i w:val="false"/>
          <w:color w:val="000000"/>
          <w:sz w:val="28"/>
        </w:rPr>
        <w:t xml:space="preserve">Бағдарламаны бекiту туралы </w:t>
      </w:r>
      <w:r>
        <w:rPr>
          <w:rFonts w:ascii="Times New Roman"/>
          <w:b w:val="false"/>
          <w:i w:val="false"/>
          <w:color w:val="000000"/>
          <w:sz w:val="28"/>
        </w:rPr>
        <w:t>" Қазақстан Республикасы Үкiметiнiң 2000 жылғы 7 қарашадағы N 1679 Қазақстан Республикасының Бiлiм және ғылым министрлiгiнiң "Балдәурен" республикалық балалар сауықтыру лагерi" Республикалық мемлекеттiк қазыналық кәсiпорнын құру туралы"  </w:t>
      </w:r>
      <w:r>
        <w:rPr>
          <w:rFonts w:ascii="Times New Roman"/>
          <w:b w:val="false"/>
          <w:i w:val="false"/>
          <w:color w:val="000000"/>
          <w:sz w:val="28"/>
        </w:rPr>
        <w:t xml:space="preserve">қаулысы </w:t>
      </w:r>
      <w:r>
        <w:rPr>
          <w:rFonts w:ascii="Times New Roman"/>
          <w:b w:val="false"/>
          <w:i w:val="false"/>
          <w:color w:val="000000"/>
          <w:sz w:val="28"/>
        </w:rPr>
        <w:t>, " </w:t>
      </w:r>
      <w:r>
        <w:rPr>
          <w:rFonts w:ascii="Times New Roman"/>
          <w:b w:val="false"/>
          <w:i w:val="false"/>
          <w:color w:val="000000"/>
          <w:sz w:val="28"/>
        </w:rPr>
        <w:t xml:space="preserve">Оқжетпес </w:t>
      </w:r>
      <w:r>
        <w:rPr>
          <w:rFonts w:ascii="Times New Roman"/>
          <w:b w:val="false"/>
          <w:i w:val="false"/>
          <w:color w:val="000000"/>
          <w:sz w:val="28"/>
        </w:rPr>
        <w:t>" республикалық жастар лагерi туралы, "Қазақстан Республикасында денешынықтыру мен спортты дамытудың 2001-2005 жылдарға арналған Мемлекеттiк бағдарламасын iске асыру жөнiндегi iс-шаралар жоспарын бекiту туралы" Қазақстан Республикасы Үкiметiнiң 2001 жылғы 6 сәуiрдегi N 462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Бiлiм және ғылым министрлiгiнiң мәселелерi туралы" Қазақстан Республикасы Үкiметiнiң 1999 жылғы 19 қарашадағы N 1754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балалар мен жасөспiрiмдердiң сауығуын, оқуын, тәрбиесiн, демалысын ұйымдастыруды қамтамасыз ету жөнiндегi iс-шаралар кешенiн жүзеге асыру, халықтың ВИЧ-тi бiлу кепiлдiгiн қамтамасыз ету, дене тәрбиесi саласында практикалық жұмысты жүзеге асыру, мектеп жасындағы балалар, оқушылар және студент жастар арасында дене тәрбиесiн жетiлдiру; жеке адамның танымдық және шығармашылық ұмтылысын дамыту, жеке адамның, қоғамның, мемлекеттiң мүддесi үшiн қосымша бiлiм беру бағдарламалары мен қызмет көрсетулердi iске асыру. Дарынды балалар мен жастарды тани бiлудiң, iрiктеудiң, қолдаудың, дамытудың және бiлiм деңгейiн қамтамасыз етудiң жүйесiн жасау, қазiргi өркениеттi түбiрiмен өзгертудiң жаңа жағдайында өзiнше ойлап, әрекет етуге қабiлеттi шығармашыл адамды тәрбиелеу, дарынды балалар мен жастарды әлеуметтiк, құқықтық және интеллектуалдық қорғауды қамтамасыз ету, интеллектуалдық әлеуметтiң қалыптасуына қол ұшын беру, Қазақстан Республикасында жеке адамның дарындылығын дамытудың инновациялық бiлiм технологиялары саласында халықаралық ынтымақтастықты дамыту. </w:t>
      </w:r>
      <w:r>
        <w:br/>
      </w:r>
      <w:r>
        <w:rPr>
          <w:rFonts w:ascii="Times New Roman"/>
          <w:b w:val="false"/>
          <w:i w:val="false"/>
          <w:color w:val="000000"/>
          <w:sz w:val="28"/>
        </w:rPr>
        <w:t xml:space="preserve">
      5. Бюджеттiк бағдарламаның мiндеттерi: Қазақстан Республикасының Бiлiм және ғылым министрлiгi бекiткен бағдарламалар бойынша оқушылар даярлау; демалыс, оқу, спорттық және сауықтыру шаралары үшiн қажеттi жағдайлар ұйымдастыру; жеке адамның өзiнше бейiмдiлiгiн, шығармашылық қабiлетiн дамыту азаматтыққа тәрбиелеу; балалар мен жастарды қосымша дамытудың бiлiм бағдарламаларын icкe  acыpу; дарынды бiлiм алушыларды тани бiлу; республикалық конкурстар, көрмелер, спорттық кешендiк шаралар өткiзу; балалар мен жастардың мәдени демалысын ұйымдастыру; республика мектептен тыс ұйымдастыруының жұмысын үйлестiру; дарынды балалар мен жастарды  iздестiру, тәрбиелеу, оқыту және қолдау жөнiндегi практикалық қызметтi дамыту үшiн басқару жүйесiн құру; оқушылардың ғылыми-зерттеу және оқу-танымдық қызметiн ынталандыру; дарынды балаларды тани бiлу үшiн қажеттi жағдайлар жасау, халықаралық олимпиадаларға, жарыстарға, конкурстарға қатысатын оқушыларды iрiктеу және даярлау; бiлiм берудегi жаңа технологияларды әзiрлеу және iске асыру.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010      Балалар мен    Шараларды ұйымдас.  Жыл бойы Қазақстан </w:t>
      </w:r>
      <w:r>
        <w:br/>
      </w:r>
      <w:r>
        <w:rPr>
          <w:rFonts w:ascii="Times New Roman"/>
          <w:b w:val="false"/>
          <w:i w:val="false"/>
          <w:color w:val="000000"/>
          <w:sz w:val="28"/>
        </w:rPr>
        <w:t xml:space="preserve">
             жасөспiрiмдер. тыру: Президенттiк           Республика. </w:t>
      </w:r>
      <w:r>
        <w:br/>
      </w:r>
      <w:r>
        <w:rPr>
          <w:rFonts w:ascii="Times New Roman"/>
          <w:b w:val="false"/>
          <w:i w:val="false"/>
          <w:color w:val="000000"/>
          <w:sz w:val="28"/>
        </w:rPr>
        <w:t xml:space="preserve">
             дi қосымша     Жаңа жылдық шырша;           сының Бiлiм </w:t>
      </w:r>
      <w:r>
        <w:br/>
      </w:r>
      <w:r>
        <w:rPr>
          <w:rFonts w:ascii="Times New Roman"/>
          <w:b w:val="false"/>
          <w:i w:val="false"/>
          <w:color w:val="000000"/>
          <w:sz w:val="28"/>
        </w:rPr>
        <w:t xml:space="preserve">
             дамытудың бi.  Қазақстан Республи.          және ғылым </w:t>
      </w:r>
      <w:r>
        <w:br/>
      </w:r>
      <w:r>
        <w:rPr>
          <w:rFonts w:ascii="Times New Roman"/>
          <w:b w:val="false"/>
          <w:i w:val="false"/>
          <w:color w:val="000000"/>
          <w:sz w:val="28"/>
        </w:rPr>
        <w:t xml:space="preserve">
             лiм беру       касы Президентiнiң           министрлiгi </w:t>
      </w:r>
      <w:r>
        <w:br/>
      </w:r>
      <w:r>
        <w:rPr>
          <w:rFonts w:ascii="Times New Roman"/>
          <w:b w:val="false"/>
          <w:i w:val="false"/>
          <w:color w:val="000000"/>
          <w:sz w:val="28"/>
        </w:rPr>
        <w:t xml:space="preserve">
             бағдарлама.    Қазақстан Республи. </w:t>
      </w:r>
      <w:r>
        <w:br/>
      </w:r>
      <w:r>
        <w:rPr>
          <w:rFonts w:ascii="Times New Roman"/>
          <w:b w:val="false"/>
          <w:i w:val="false"/>
          <w:color w:val="000000"/>
          <w:sz w:val="28"/>
        </w:rPr>
        <w:t xml:space="preserve">
             ларын қамтама. касының дарынды </w:t>
      </w:r>
      <w:r>
        <w:br/>
      </w:r>
      <w:r>
        <w:rPr>
          <w:rFonts w:ascii="Times New Roman"/>
          <w:b w:val="false"/>
          <w:i w:val="false"/>
          <w:color w:val="000000"/>
          <w:sz w:val="28"/>
        </w:rPr>
        <w:t xml:space="preserve">
             сыз ету        балалармен кезде. </w:t>
      </w:r>
      <w:r>
        <w:br/>
      </w:r>
      <w:r>
        <w:rPr>
          <w:rFonts w:ascii="Times New Roman"/>
          <w:b w:val="false"/>
          <w:i w:val="false"/>
          <w:color w:val="000000"/>
          <w:sz w:val="28"/>
        </w:rPr>
        <w:t xml:space="preserve">
                            суi; Қазақстан Рес. </w:t>
      </w:r>
      <w:r>
        <w:br/>
      </w:r>
      <w:r>
        <w:rPr>
          <w:rFonts w:ascii="Times New Roman"/>
          <w:b w:val="false"/>
          <w:i w:val="false"/>
          <w:color w:val="000000"/>
          <w:sz w:val="28"/>
        </w:rPr>
        <w:t xml:space="preserve">
                            публикасы Бiлiм жә. </w:t>
      </w:r>
      <w:r>
        <w:br/>
      </w:r>
      <w:r>
        <w:rPr>
          <w:rFonts w:ascii="Times New Roman"/>
          <w:b w:val="false"/>
          <w:i w:val="false"/>
          <w:color w:val="000000"/>
          <w:sz w:val="28"/>
        </w:rPr>
        <w:t xml:space="preserve">
                            не ғылым Министрi. </w:t>
      </w:r>
      <w:r>
        <w:br/>
      </w:r>
      <w:r>
        <w:rPr>
          <w:rFonts w:ascii="Times New Roman"/>
          <w:b w:val="false"/>
          <w:i w:val="false"/>
          <w:color w:val="000000"/>
          <w:sz w:val="28"/>
        </w:rPr>
        <w:t xml:space="preserve">
                            нiң дарынды бала. </w:t>
      </w:r>
      <w:r>
        <w:br/>
      </w:r>
      <w:r>
        <w:rPr>
          <w:rFonts w:ascii="Times New Roman"/>
          <w:b w:val="false"/>
          <w:i w:val="false"/>
          <w:color w:val="000000"/>
          <w:sz w:val="28"/>
        </w:rPr>
        <w:t xml:space="preserve">
                            лармен кездесуi; </w:t>
      </w:r>
      <w:r>
        <w:br/>
      </w:r>
      <w:r>
        <w:rPr>
          <w:rFonts w:ascii="Times New Roman"/>
          <w:b w:val="false"/>
          <w:i w:val="false"/>
          <w:color w:val="000000"/>
          <w:sz w:val="28"/>
        </w:rPr>
        <w:t xml:space="preserve">
                            жалпы бiлiм бере. </w:t>
      </w:r>
      <w:r>
        <w:br/>
      </w:r>
      <w:r>
        <w:rPr>
          <w:rFonts w:ascii="Times New Roman"/>
          <w:b w:val="false"/>
          <w:i w:val="false"/>
          <w:color w:val="000000"/>
          <w:sz w:val="28"/>
        </w:rPr>
        <w:t xml:space="preserve">
                            тiн пәндер бойынша </w:t>
      </w:r>
      <w:r>
        <w:br/>
      </w:r>
      <w:r>
        <w:rPr>
          <w:rFonts w:ascii="Times New Roman"/>
          <w:b w:val="false"/>
          <w:i w:val="false"/>
          <w:color w:val="000000"/>
          <w:sz w:val="28"/>
        </w:rPr>
        <w:t xml:space="preserve">
                            халықаралық олим. </w:t>
      </w:r>
      <w:r>
        <w:br/>
      </w:r>
      <w:r>
        <w:rPr>
          <w:rFonts w:ascii="Times New Roman"/>
          <w:b w:val="false"/>
          <w:i w:val="false"/>
          <w:color w:val="000000"/>
          <w:sz w:val="28"/>
        </w:rPr>
        <w:t xml:space="preserve">
                            пиадалар және жа. </w:t>
      </w:r>
      <w:r>
        <w:br/>
      </w:r>
      <w:r>
        <w:rPr>
          <w:rFonts w:ascii="Times New Roman"/>
          <w:b w:val="false"/>
          <w:i w:val="false"/>
          <w:color w:val="000000"/>
          <w:sz w:val="28"/>
        </w:rPr>
        <w:t xml:space="preserve">
                            рыстар; жалпы </w:t>
      </w:r>
      <w:r>
        <w:br/>
      </w:r>
      <w:r>
        <w:rPr>
          <w:rFonts w:ascii="Times New Roman"/>
          <w:b w:val="false"/>
          <w:i w:val="false"/>
          <w:color w:val="000000"/>
          <w:sz w:val="28"/>
        </w:rPr>
        <w:t xml:space="preserve">
                            бiлiм беретiн пән. </w:t>
      </w:r>
      <w:r>
        <w:br/>
      </w:r>
      <w:r>
        <w:rPr>
          <w:rFonts w:ascii="Times New Roman"/>
          <w:b w:val="false"/>
          <w:i w:val="false"/>
          <w:color w:val="000000"/>
          <w:sz w:val="28"/>
        </w:rPr>
        <w:t xml:space="preserve">
                            дер бойынша оқушы. </w:t>
      </w:r>
      <w:r>
        <w:br/>
      </w:r>
      <w:r>
        <w:rPr>
          <w:rFonts w:ascii="Times New Roman"/>
          <w:b w:val="false"/>
          <w:i w:val="false"/>
          <w:color w:val="000000"/>
          <w:sz w:val="28"/>
        </w:rPr>
        <w:t xml:space="preserve">
                            лардың pecпублика. </w:t>
      </w:r>
      <w:r>
        <w:br/>
      </w:r>
      <w:r>
        <w:rPr>
          <w:rFonts w:ascii="Times New Roman"/>
          <w:b w:val="false"/>
          <w:i w:val="false"/>
          <w:color w:val="000000"/>
          <w:sz w:val="28"/>
        </w:rPr>
        <w:t xml:space="preserve">
                            лық олимпиадасы; </w:t>
      </w:r>
      <w:r>
        <w:br/>
      </w:r>
      <w:r>
        <w:rPr>
          <w:rFonts w:ascii="Times New Roman"/>
          <w:b w:val="false"/>
          <w:i w:val="false"/>
          <w:color w:val="000000"/>
          <w:sz w:val="28"/>
        </w:rPr>
        <w:t xml:space="preserve">
                            оқушылар ғылыми </w:t>
      </w:r>
      <w:r>
        <w:br/>
      </w:r>
      <w:r>
        <w:rPr>
          <w:rFonts w:ascii="Times New Roman"/>
          <w:b w:val="false"/>
          <w:i w:val="false"/>
          <w:color w:val="000000"/>
          <w:sz w:val="28"/>
        </w:rPr>
        <w:t xml:space="preserve">
                            жобаларының жарысы; </w:t>
      </w:r>
      <w:r>
        <w:br/>
      </w:r>
      <w:r>
        <w:rPr>
          <w:rFonts w:ascii="Times New Roman"/>
          <w:b w:val="false"/>
          <w:i w:val="false"/>
          <w:color w:val="000000"/>
          <w:sz w:val="28"/>
        </w:rPr>
        <w:t xml:space="preserve">
                            Дарынды балалармен </w:t>
      </w:r>
      <w:r>
        <w:br/>
      </w:r>
      <w:r>
        <w:rPr>
          <w:rFonts w:ascii="Times New Roman"/>
          <w:b w:val="false"/>
          <w:i w:val="false"/>
          <w:color w:val="000000"/>
          <w:sz w:val="28"/>
        </w:rPr>
        <w:t xml:space="preserve">
                            iс-шаралар өткiзу; </w:t>
      </w:r>
      <w:r>
        <w:br/>
      </w:r>
      <w:r>
        <w:rPr>
          <w:rFonts w:ascii="Times New Roman"/>
          <w:b w:val="false"/>
          <w:i w:val="false"/>
          <w:color w:val="000000"/>
          <w:sz w:val="28"/>
        </w:rPr>
        <w:t xml:space="preserve">
                            Дарынды балалармен </w:t>
      </w:r>
      <w:r>
        <w:br/>
      </w:r>
      <w:r>
        <w:rPr>
          <w:rFonts w:ascii="Times New Roman"/>
          <w:b w:val="false"/>
          <w:i w:val="false"/>
          <w:color w:val="000000"/>
          <w:sz w:val="28"/>
        </w:rPr>
        <w:t xml:space="preserve">
                            олимпиадалық резерв. </w:t>
      </w:r>
      <w:r>
        <w:br/>
      </w:r>
      <w:r>
        <w:rPr>
          <w:rFonts w:ascii="Times New Roman"/>
          <w:b w:val="false"/>
          <w:i w:val="false"/>
          <w:color w:val="000000"/>
          <w:sz w:val="28"/>
        </w:rPr>
        <w:t xml:space="preserve">
                            тi оқыту бойынша са. </w:t>
      </w:r>
      <w:r>
        <w:br/>
      </w:r>
      <w:r>
        <w:rPr>
          <w:rFonts w:ascii="Times New Roman"/>
          <w:b w:val="false"/>
          <w:i w:val="false"/>
          <w:color w:val="000000"/>
          <w:sz w:val="28"/>
        </w:rPr>
        <w:t xml:space="preserve">
                            лалық ауысымдар </w:t>
      </w:r>
      <w:r>
        <w:br/>
      </w:r>
      <w:r>
        <w:rPr>
          <w:rFonts w:ascii="Times New Roman"/>
          <w:b w:val="false"/>
          <w:i w:val="false"/>
          <w:color w:val="000000"/>
          <w:sz w:val="28"/>
        </w:rPr>
        <w:t xml:space="preserve">
                            өткiзу; Ауылдық жер. </w:t>
      </w:r>
      <w:r>
        <w:br/>
      </w:r>
      <w:r>
        <w:rPr>
          <w:rFonts w:ascii="Times New Roman"/>
          <w:b w:val="false"/>
          <w:i w:val="false"/>
          <w:color w:val="000000"/>
          <w:sz w:val="28"/>
        </w:rPr>
        <w:t xml:space="preserve">
                            лер мен елдiң қашық. </w:t>
      </w:r>
      <w:r>
        <w:br/>
      </w:r>
      <w:r>
        <w:rPr>
          <w:rFonts w:ascii="Times New Roman"/>
          <w:b w:val="false"/>
          <w:i w:val="false"/>
          <w:color w:val="000000"/>
          <w:sz w:val="28"/>
        </w:rPr>
        <w:t xml:space="preserve">
                            тағы аймақтарынан </w:t>
      </w:r>
      <w:r>
        <w:br/>
      </w:r>
      <w:r>
        <w:rPr>
          <w:rFonts w:ascii="Times New Roman"/>
          <w:b w:val="false"/>
          <w:i w:val="false"/>
          <w:color w:val="000000"/>
          <w:sz w:val="28"/>
        </w:rPr>
        <w:t xml:space="preserve">
                            дарынды балаларды </w:t>
      </w:r>
      <w:r>
        <w:br/>
      </w:r>
      <w:r>
        <w:rPr>
          <w:rFonts w:ascii="Times New Roman"/>
          <w:b w:val="false"/>
          <w:i w:val="false"/>
          <w:color w:val="000000"/>
          <w:sz w:val="28"/>
        </w:rPr>
        <w:t xml:space="preserve">
                            iздеп табу; ғылыми- </w:t>
      </w:r>
      <w:r>
        <w:br/>
      </w:r>
      <w:r>
        <w:rPr>
          <w:rFonts w:ascii="Times New Roman"/>
          <w:b w:val="false"/>
          <w:i w:val="false"/>
          <w:color w:val="000000"/>
          <w:sz w:val="28"/>
        </w:rPr>
        <w:t xml:space="preserve">
                            әдiстемелiк семинар. </w:t>
      </w:r>
      <w:r>
        <w:br/>
      </w:r>
      <w:r>
        <w:rPr>
          <w:rFonts w:ascii="Times New Roman"/>
          <w:b w:val="false"/>
          <w:i w:val="false"/>
          <w:color w:val="000000"/>
          <w:sz w:val="28"/>
        </w:rPr>
        <w:t xml:space="preserve">
                            лар, курстар және </w:t>
      </w:r>
      <w:r>
        <w:br/>
      </w:r>
      <w:r>
        <w:rPr>
          <w:rFonts w:ascii="Times New Roman"/>
          <w:b w:val="false"/>
          <w:i w:val="false"/>
          <w:color w:val="000000"/>
          <w:sz w:val="28"/>
        </w:rPr>
        <w:t xml:space="preserve">
                            конференциялар; </w:t>
      </w:r>
      <w:r>
        <w:br/>
      </w:r>
      <w:r>
        <w:rPr>
          <w:rFonts w:ascii="Times New Roman"/>
          <w:b w:val="false"/>
          <w:i w:val="false"/>
          <w:color w:val="000000"/>
          <w:sz w:val="28"/>
        </w:rPr>
        <w:t xml:space="preserve">
                            ғылыми-зерттеу </w:t>
      </w:r>
      <w:r>
        <w:br/>
      </w:r>
      <w:r>
        <w:rPr>
          <w:rFonts w:ascii="Times New Roman"/>
          <w:b w:val="false"/>
          <w:i w:val="false"/>
          <w:color w:val="000000"/>
          <w:sz w:val="28"/>
        </w:rPr>
        <w:t xml:space="preserve">
                            және эксперимен. </w:t>
      </w:r>
      <w:r>
        <w:br/>
      </w:r>
      <w:r>
        <w:rPr>
          <w:rFonts w:ascii="Times New Roman"/>
          <w:b w:val="false"/>
          <w:i w:val="false"/>
          <w:color w:val="000000"/>
          <w:sz w:val="28"/>
        </w:rPr>
        <w:t xml:space="preserve">
                            талдық жұмыстар; </w:t>
      </w:r>
    </w:p>
    <w:p>
      <w:pPr>
        <w:spacing w:after="0"/>
        <w:ind w:left="0"/>
        <w:jc w:val="both"/>
      </w:pPr>
      <w:r>
        <w:rPr>
          <w:rFonts w:ascii="Times New Roman"/>
          <w:b w:val="false"/>
          <w:i w:val="false"/>
          <w:color w:val="000000"/>
          <w:sz w:val="28"/>
        </w:rPr>
        <w:t xml:space="preserve">                            музыкалық колледж. </w:t>
      </w:r>
      <w:r>
        <w:br/>
      </w:r>
      <w:r>
        <w:rPr>
          <w:rFonts w:ascii="Times New Roman"/>
          <w:b w:val="false"/>
          <w:i w:val="false"/>
          <w:color w:val="000000"/>
          <w:sz w:val="28"/>
        </w:rPr>
        <w:t xml:space="preserve">
                            дер, балалар өнер </w:t>
      </w:r>
      <w:r>
        <w:br/>
      </w:r>
      <w:r>
        <w:rPr>
          <w:rFonts w:ascii="Times New Roman"/>
          <w:b w:val="false"/>
          <w:i w:val="false"/>
          <w:color w:val="000000"/>
          <w:sz w:val="28"/>
        </w:rPr>
        <w:t xml:space="preserve">
                            мектептерi оқу. </w:t>
      </w:r>
      <w:r>
        <w:br/>
      </w:r>
      <w:r>
        <w:rPr>
          <w:rFonts w:ascii="Times New Roman"/>
          <w:b w:val="false"/>
          <w:i w:val="false"/>
          <w:color w:val="000000"/>
          <w:sz w:val="28"/>
        </w:rPr>
        <w:t xml:space="preserve">
                            шылары арасындағы </w:t>
      </w:r>
      <w:r>
        <w:br/>
      </w:r>
      <w:r>
        <w:rPr>
          <w:rFonts w:ascii="Times New Roman"/>
          <w:b w:val="false"/>
          <w:i w:val="false"/>
          <w:color w:val="000000"/>
          <w:sz w:val="28"/>
        </w:rPr>
        <w:t xml:space="preserve">
                            республикалық кон. </w:t>
      </w:r>
      <w:r>
        <w:br/>
      </w:r>
      <w:r>
        <w:rPr>
          <w:rFonts w:ascii="Times New Roman"/>
          <w:b w:val="false"/>
          <w:i w:val="false"/>
          <w:color w:val="000000"/>
          <w:sz w:val="28"/>
        </w:rPr>
        <w:t xml:space="preserve">
                            курс; iс-шаралар </w:t>
      </w:r>
      <w:r>
        <w:br/>
      </w:r>
      <w:r>
        <w:rPr>
          <w:rFonts w:ascii="Times New Roman"/>
          <w:b w:val="false"/>
          <w:i w:val="false"/>
          <w:color w:val="000000"/>
          <w:sz w:val="28"/>
        </w:rPr>
        <w:t xml:space="preserve">
                            ұйымдастыру; мектеп. </w:t>
      </w:r>
      <w:r>
        <w:br/>
      </w:r>
      <w:r>
        <w:rPr>
          <w:rFonts w:ascii="Times New Roman"/>
          <w:b w:val="false"/>
          <w:i w:val="false"/>
          <w:color w:val="000000"/>
          <w:sz w:val="28"/>
        </w:rPr>
        <w:t xml:space="preserve">
                            тен тыс ұйымдар ди. </w:t>
      </w:r>
      <w:r>
        <w:br/>
      </w:r>
      <w:r>
        <w:rPr>
          <w:rFonts w:ascii="Times New Roman"/>
          <w:b w:val="false"/>
          <w:i w:val="false"/>
          <w:color w:val="000000"/>
          <w:sz w:val="28"/>
        </w:rPr>
        <w:t xml:space="preserve">
                            ректорларының өске. </w:t>
      </w:r>
      <w:r>
        <w:br/>
      </w:r>
      <w:r>
        <w:rPr>
          <w:rFonts w:ascii="Times New Roman"/>
          <w:b w:val="false"/>
          <w:i w:val="false"/>
          <w:color w:val="000000"/>
          <w:sz w:val="28"/>
        </w:rPr>
        <w:t xml:space="preserve">
                            лең ұрпақты тәрбие. </w:t>
      </w:r>
      <w:r>
        <w:br/>
      </w:r>
      <w:r>
        <w:rPr>
          <w:rFonts w:ascii="Times New Roman"/>
          <w:b w:val="false"/>
          <w:i w:val="false"/>
          <w:color w:val="000000"/>
          <w:sz w:val="28"/>
        </w:rPr>
        <w:t xml:space="preserve">
                            леу проблемалары </w:t>
      </w:r>
      <w:r>
        <w:br/>
      </w:r>
      <w:r>
        <w:rPr>
          <w:rFonts w:ascii="Times New Roman"/>
          <w:b w:val="false"/>
          <w:i w:val="false"/>
          <w:color w:val="000000"/>
          <w:sz w:val="28"/>
        </w:rPr>
        <w:t xml:space="preserve">
                            бойынша үйлестірулер </w:t>
      </w:r>
      <w:r>
        <w:br/>
      </w:r>
      <w:r>
        <w:rPr>
          <w:rFonts w:ascii="Times New Roman"/>
          <w:b w:val="false"/>
          <w:i w:val="false"/>
          <w:color w:val="000000"/>
          <w:sz w:val="28"/>
        </w:rPr>
        <w:t xml:space="preserve">
                            кездесуi; үйiрмелер, </w:t>
      </w:r>
      <w:r>
        <w:br/>
      </w:r>
      <w:r>
        <w:rPr>
          <w:rFonts w:ascii="Times New Roman"/>
          <w:b w:val="false"/>
          <w:i w:val="false"/>
          <w:color w:val="000000"/>
          <w:sz w:val="28"/>
        </w:rPr>
        <w:t xml:space="preserve">
                            ғылыми-практикалық </w:t>
      </w:r>
      <w:r>
        <w:br/>
      </w:r>
      <w:r>
        <w:rPr>
          <w:rFonts w:ascii="Times New Roman"/>
          <w:b w:val="false"/>
          <w:i w:val="false"/>
          <w:color w:val="000000"/>
          <w:sz w:val="28"/>
        </w:rPr>
        <w:t xml:space="preserve">
                            конференциялар, </w:t>
      </w:r>
      <w:r>
        <w:br/>
      </w:r>
      <w:r>
        <w:rPr>
          <w:rFonts w:ascii="Times New Roman"/>
          <w:b w:val="false"/>
          <w:i w:val="false"/>
          <w:color w:val="000000"/>
          <w:sz w:val="28"/>
        </w:rPr>
        <w:t xml:space="preserve">
                            форумдар, көрмелер, </w:t>
      </w:r>
      <w:r>
        <w:br/>
      </w:r>
      <w:r>
        <w:rPr>
          <w:rFonts w:ascii="Times New Roman"/>
          <w:b w:val="false"/>
          <w:i w:val="false"/>
          <w:color w:val="000000"/>
          <w:sz w:val="28"/>
        </w:rPr>
        <w:t xml:space="preserve">
                            конкурстар, семинар. </w:t>
      </w:r>
      <w:r>
        <w:br/>
      </w:r>
      <w:r>
        <w:rPr>
          <w:rFonts w:ascii="Times New Roman"/>
          <w:b w:val="false"/>
          <w:i w:val="false"/>
          <w:color w:val="000000"/>
          <w:sz w:val="28"/>
        </w:rPr>
        <w:t xml:space="preserve">
                            лар ұйымдастыру әрi </w:t>
      </w:r>
      <w:r>
        <w:br/>
      </w:r>
      <w:r>
        <w:rPr>
          <w:rFonts w:ascii="Times New Roman"/>
          <w:b w:val="false"/>
          <w:i w:val="false"/>
          <w:color w:val="000000"/>
          <w:sz w:val="28"/>
        </w:rPr>
        <w:t xml:space="preserve">
                            өткiзу, балалар мен </w:t>
      </w:r>
      <w:r>
        <w:br/>
      </w:r>
      <w:r>
        <w:rPr>
          <w:rFonts w:ascii="Times New Roman"/>
          <w:b w:val="false"/>
          <w:i w:val="false"/>
          <w:color w:val="000000"/>
          <w:sz w:val="28"/>
        </w:rPr>
        <w:t xml:space="preserve">
                            жасөспiрiмдердi </w:t>
      </w:r>
      <w:r>
        <w:br/>
      </w:r>
      <w:r>
        <w:rPr>
          <w:rFonts w:ascii="Times New Roman"/>
          <w:b w:val="false"/>
          <w:i w:val="false"/>
          <w:color w:val="000000"/>
          <w:sz w:val="28"/>
        </w:rPr>
        <w:t xml:space="preserve">
                            сырттай оқытатын </w:t>
      </w:r>
      <w:r>
        <w:br/>
      </w:r>
      <w:r>
        <w:rPr>
          <w:rFonts w:ascii="Times New Roman"/>
          <w:b w:val="false"/>
          <w:i w:val="false"/>
          <w:color w:val="000000"/>
          <w:sz w:val="28"/>
        </w:rPr>
        <w:t xml:space="preserve">
                            мектептерде оқыту </w:t>
      </w:r>
      <w:r>
        <w:br/>
      </w:r>
      <w:r>
        <w:rPr>
          <w:rFonts w:ascii="Times New Roman"/>
          <w:b w:val="false"/>
          <w:i w:val="false"/>
          <w:color w:val="000000"/>
          <w:sz w:val="28"/>
        </w:rPr>
        <w:t xml:space="preserve">
                            және басқа да қо. </w:t>
      </w:r>
      <w:r>
        <w:br/>
      </w:r>
      <w:r>
        <w:rPr>
          <w:rFonts w:ascii="Times New Roman"/>
          <w:b w:val="false"/>
          <w:i w:val="false"/>
          <w:color w:val="000000"/>
          <w:sz w:val="28"/>
        </w:rPr>
        <w:t xml:space="preserve">
                            сымша дамыту шара. </w:t>
      </w:r>
      <w:r>
        <w:br/>
      </w:r>
      <w:r>
        <w:rPr>
          <w:rFonts w:ascii="Times New Roman"/>
          <w:b w:val="false"/>
          <w:i w:val="false"/>
          <w:color w:val="000000"/>
          <w:sz w:val="28"/>
        </w:rPr>
        <w:t xml:space="preserve">
                            ларын жүргізу; </w:t>
      </w:r>
    </w:p>
    <w:p>
      <w:pPr>
        <w:spacing w:after="0"/>
        <w:ind w:left="0"/>
        <w:jc w:val="both"/>
      </w:pPr>
      <w:r>
        <w:rPr>
          <w:rFonts w:ascii="Times New Roman"/>
          <w:b w:val="false"/>
          <w:i w:val="false"/>
          <w:color w:val="000000"/>
          <w:sz w:val="28"/>
        </w:rPr>
        <w:t xml:space="preserve">                            республикалық ке. </w:t>
      </w:r>
      <w:r>
        <w:br/>
      </w:r>
      <w:r>
        <w:rPr>
          <w:rFonts w:ascii="Times New Roman"/>
          <w:b w:val="false"/>
          <w:i w:val="false"/>
          <w:color w:val="000000"/>
          <w:sz w:val="28"/>
        </w:rPr>
        <w:t xml:space="preserve">
                            шендiк спорт шара. </w:t>
      </w:r>
      <w:r>
        <w:br/>
      </w:r>
      <w:r>
        <w:rPr>
          <w:rFonts w:ascii="Times New Roman"/>
          <w:b w:val="false"/>
          <w:i w:val="false"/>
          <w:color w:val="000000"/>
          <w:sz w:val="28"/>
        </w:rPr>
        <w:t xml:space="preserve">
                            ларын өткiзу; </w:t>
      </w:r>
    </w:p>
    <w:p>
      <w:pPr>
        <w:spacing w:after="0"/>
        <w:ind w:left="0"/>
        <w:jc w:val="both"/>
      </w:pPr>
      <w:r>
        <w:rPr>
          <w:rFonts w:ascii="Times New Roman"/>
          <w:b w:val="false"/>
          <w:i w:val="false"/>
          <w:color w:val="000000"/>
          <w:sz w:val="28"/>
        </w:rPr>
        <w:t xml:space="preserve">                            "Дүниежүзiлiк            Ұлттық ғылыми- </w:t>
      </w:r>
      <w:r>
        <w:br/>
      </w:r>
      <w:r>
        <w:rPr>
          <w:rFonts w:ascii="Times New Roman"/>
          <w:b w:val="false"/>
          <w:i w:val="false"/>
          <w:color w:val="000000"/>
          <w:sz w:val="28"/>
        </w:rPr>
        <w:t xml:space="preserve">
                            қысқы универсиа-         практикалық  </w:t>
      </w:r>
      <w:r>
        <w:br/>
      </w:r>
      <w:r>
        <w:rPr>
          <w:rFonts w:ascii="Times New Roman"/>
          <w:b w:val="false"/>
          <w:i w:val="false"/>
          <w:color w:val="000000"/>
          <w:sz w:val="28"/>
        </w:rPr>
        <w:t xml:space="preserve">
                            даға қатысуға            дене тәрбиесi  </w:t>
      </w:r>
      <w:r>
        <w:br/>
      </w:r>
      <w:r>
        <w:rPr>
          <w:rFonts w:ascii="Times New Roman"/>
          <w:b w:val="false"/>
          <w:i w:val="false"/>
          <w:color w:val="000000"/>
          <w:sz w:val="28"/>
        </w:rPr>
        <w:t xml:space="preserve">
                            дайындық;                орталығы </w:t>
      </w:r>
    </w:p>
    <w:p>
      <w:pPr>
        <w:spacing w:after="0"/>
        <w:ind w:left="0"/>
        <w:jc w:val="both"/>
      </w:pPr>
      <w:r>
        <w:rPr>
          <w:rFonts w:ascii="Times New Roman"/>
          <w:b w:val="false"/>
          <w:i w:val="false"/>
          <w:color w:val="000000"/>
          <w:sz w:val="28"/>
        </w:rPr>
        <w:t xml:space="preserve">                            балалар мен жастар. </w:t>
      </w:r>
      <w:r>
        <w:br/>
      </w:r>
      <w:r>
        <w:rPr>
          <w:rFonts w:ascii="Times New Roman"/>
          <w:b w:val="false"/>
          <w:i w:val="false"/>
          <w:color w:val="000000"/>
          <w:sz w:val="28"/>
        </w:rPr>
        <w:t xml:space="preserve">
                            дың сауықтыру мәдени </w:t>
      </w:r>
      <w:r>
        <w:br/>
      </w:r>
      <w:r>
        <w:rPr>
          <w:rFonts w:ascii="Times New Roman"/>
          <w:b w:val="false"/>
          <w:i w:val="false"/>
          <w:color w:val="000000"/>
          <w:sz w:val="28"/>
        </w:rPr>
        <w:t xml:space="preserve">
                            демалыстарын, оқуын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                            Жобалық-сметалық             Республика. </w:t>
      </w:r>
      <w:r>
        <w:br/>
      </w:r>
      <w:r>
        <w:rPr>
          <w:rFonts w:ascii="Times New Roman"/>
          <w:b w:val="false"/>
          <w:i w:val="false"/>
          <w:color w:val="000000"/>
          <w:sz w:val="28"/>
        </w:rPr>
        <w:t xml:space="preserve">
                            құжаттамамен және            лық қосым. </w:t>
      </w:r>
      <w:r>
        <w:br/>
      </w:r>
      <w:r>
        <w:rPr>
          <w:rFonts w:ascii="Times New Roman"/>
          <w:b w:val="false"/>
          <w:i w:val="false"/>
          <w:color w:val="000000"/>
          <w:sz w:val="28"/>
        </w:rPr>
        <w:t xml:space="preserve">
                            Мемлекеттiк сарапта.         ша білім </w:t>
      </w:r>
      <w:r>
        <w:br/>
      </w:r>
      <w:r>
        <w:rPr>
          <w:rFonts w:ascii="Times New Roman"/>
          <w:b w:val="false"/>
          <w:i w:val="false"/>
          <w:color w:val="000000"/>
          <w:sz w:val="28"/>
        </w:rPr>
        <w:t xml:space="preserve">
                            маға сәйкес бекiтiл.         беру оқу- </w:t>
      </w:r>
      <w:r>
        <w:br/>
      </w:r>
      <w:r>
        <w:rPr>
          <w:rFonts w:ascii="Times New Roman"/>
          <w:b w:val="false"/>
          <w:i w:val="false"/>
          <w:color w:val="000000"/>
          <w:sz w:val="28"/>
        </w:rPr>
        <w:t xml:space="preserve">
                            ген күрделi жөндеудi         әдісте- </w:t>
      </w:r>
      <w:r>
        <w:br/>
      </w:r>
      <w:r>
        <w:rPr>
          <w:rFonts w:ascii="Times New Roman"/>
          <w:b w:val="false"/>
          <w:i w:val="false"/>
          <w:color w:val="000000"/>
          <w:sz w:val="28"/>
        </w:rPr>
        <w:t xml:space="preserve">
                            өткiзу.                      мелік </w:t>
      </w:r>
      <w:r>
        <w:br/>
      </w:r>
      <w:r>
        <w:rPr>
          <w:rFonts w:ascii="Times New Roman"/>
          <w:b w:val="false"/>
          <w:i w:val="false"/>
          <w:color w:val="000000"/>
          <w:sz w:val="28"/>
        </w:rPr>
        <w:t xml:space="preserve">
                                                         орталығы </w:t>
      </w:r>
      <w:r>
        <w:br/>
      </w:r>
      <w:r>
        <w:rPr>
          <w:rFonts w:ascii="Times New Roman"/>
          <w:b w:val="false"/>
          <w:i w:val="false"/>
          <w:color w:val="000000"/>
          <w:sz w:val="28"/>
        </w:rPr>
        <w:t xml:space="preserve">
                            Басты құралдарды алу:          </w:t>
      </w:r>
      <w:r>
        <w:br/>
      </w:r>
      <w:r>
        <w:rPr>
          <w:rFonts w:ascii="Times New Roman"/>
          <w:b w:val="false"/>
          <w:i w:val="false"/>
          <w:color w:val="000000"/>
          <w:sz w:val="28"/>
        </w:rPr>
        <w:t xml:space="preserve">
                            Компьютер - 10 дана - </w:t>
      </w:r>
      <w:r>
        <w:br/>
      </w:r>
      <w:r>
        <w:rPr>
          <w:rFonts w:ascii="Times New Roman"/>
          <w:b w:val="false"/>
          <w:i w:val="false"/>
          <w:color w:val="000000"/>
          <w:sz w:val="28"/>
        </w:rPr>
        <w:t xml:space="preserve">
                            1 жинақ, 2 жинақты  </w:t>
      </w:r>
      <w:r>
        <w:br/>
      </w:r>
      <w:r>
        <w:rPr>
          <w:rFonts w:ascii="Times New Roman"/>
          <w:b w:val="false"/>
          <w:i w:val="false"/>
          <w:color w:val="000000"/>
          <w:sz w:val="28"/>
        </w:rPr>
        <w:t xml:space="preserve">
                            компьютерлiк сынып,  </w:t>
      </w:r>
      <w:r>
        <w:br/>
      </w:r>
      <w:r>
        <w:rPr>
          <w:rFonts w:ascii="Times New Roman"/>
          <w:b w:val="false"/>
          <w:i w:val="false"/>
          <w:color w:val="000000"/>
          <w:sz w:val="28"/>
        </w:rPr>
        <w:t xml:space="preserve">
                            сканер - 1 дана, лазерлiк </w:t>
      </w:r>
      <w:r>
        <w:br/>
      </w:r>
      <w:r>
        <w:rPr>
          <w:rFonts w:ascii="Times New Roman"/>
          <w:b w:val="false"/>
          <w:i w:val="false"/>
          <w:color w:val="000000"/>
          <w:sz w:val="28"/>
        </w:rPr>
        <w:t xml:space="preserve">
                            принтер - 1 дана, ксерокс </w:t>
      </w:r>
      <w:r>
        <w:br/>
      </w:r>
      <w:r>
        <w:rPr>
          <w:rFonts w:ascii="Times New Roman"/>
          <w:b w:val="false"/>
          <w:i w:val="false"/>
          <w:color w:val="000000"/>
          <w:sz w:val="28"/>
        </w:rPr>
        <w:t xml:space="preserve">
                            - 1 дана, компьютерге </w:t>
      </w:r>
      <w:r>
        <w:br/>
      </w:r>
      <w:r>
        <w:rPr>
          <w:rFonts w:ascii="Times New Roman"/>
          <w:b w:val="false"/>
          <w:i w:val="false"/>
          <w:color w:val="000000"/>
          <w:sz w:val="28"/>
        </w:rPr>
        <w:t xml:space="preserve">
                            жиынтықтар - 3 атаулы, </w:t>
      </w:r>
      <w:r>
        <w:br/>
      </w:r>
      <w:r>
        <w:rPr>
          <w:rFonts w:ascii="Times New Roman"/>
          <w:b w:val="false"/>
          <w:i w:val="false"/>
          <w:color w:val="000000"/>
          <w:sz w:val="28"/>
        </w:rPr>
        <w:t xml:space="preserve">
                            офиске арналған техника: </w:t>
      </w:r>
      <w:r>
        <w:br/>
      </w:r>
      <w:r>
        <w:rPr>
          <w:rFonts w:ascii="Times New Roman"/>
          <w:b w:val="false"/>
          <w:i w:val="false"/>
          <w:color w:val="000000"/>
          <w:sz w:val="28"/>
        </w:rPr>
        <w:t xml:space="preserve">
                            гильотина - 1 дана, бро- </w:t>
      </w:r>
      <w:r>
        <w:br/>
      </w:r>
      <w:r>
        <w:rPr>
          <w:rFonts w:ascii="Times New Roman"/>
          <w:b w:val="false"/>
          <w:i w:val="false"/>
          <w:color w:val="000000"/>
          <w:sz w:val="28"/>
        </w:rPr>
        <w:t xml:space="preserve">
                            шюраларға арналған </w:t>
      </w:r>
      <w:r>
        <w:br/>
      </w:r>
      <w:r>
        <w:rPr>
          <w:rFonts w:ascii="Times New Roman"/>
          <w:b w:val="false"/>
          <w:i w:val="false"/>
          <w:color w:val="000000"/>
          <w:sz w:val="28"/>
        </w:rPr>
        <w:t xml:space="preserve">
                            степлер - 1 дана;  </w:t>
      </w:r>
    </w:p>
    <w:p>
      <w:pPr>
        <w:spacing w:after="0"/>
        <w:ind w:left="0"/>
        <w:jc w:val="both"/>
      </w:pPr>
      <w:r>
        <w:rPr>
          <w:rFonts w:ascii="Times New Roman"/>
          <w:b w:val="false"/>
          <w:i w:val="false"/>
          <w:color w:val="000000"/>
          <w:sz w:val="28"/>
        </w:rPr>
        <w:t xml:space="preserve">                            компьютерлiк сынып          "Дарын" Рес. </w:t>
      </w:r>
      <w:r>
        <w:br/>
      </w:r>
      <w:r>
        <w:rPr>
          <w:rFonts w:ascii="Times New Roman"/>
          <w:b w:val="false"/>
          <w:i w:val="false"/>
          <w:color w:val="000000"/>
          <w:sz w:val="28"/>
        </w:rPr>
        <w:t xml:space="preserve">
                            (1+10) - 1 комплект,        публикалық   </w:t>
      </w:r>
      <w:r>
        <w:br/>
      </w:r>
      <w:r>
        <w:rPr>
          <w:rFonts w:ascii="Times New Roman"/>
          <w:b w:val="false"/>
          <w:i w:val="false"/>
          <w:color w:val="000000"/>
          <w:sz w:val="28"/>
        </w:rPr>
        <w:t xml:space="preserve">
                            компьютерлер - 10 да.       ғылыми прак. </w:t>
      </w:r>
      <w:r>
        <w:br/>
      </w:r>
      <w:r>
        <w:rPr>
          <w:rFonts w:ascii="Times New Roman"/>
          <w:b w:val="false"/>
          <w:i w:val="false"/>
          <w:color w:val="000000"/>
          <w:sz w:val="28"/>
        </w:rPr>
        <w:t xml:space="preserve">
                            на, принтер - 5 дана,       тикалық </w:t>
      </w:r>
      <w:r>
        <w:br/>
      </w:r>
      <w:r>
        <w:rPr>
          <w:rFonts w:ascii="Times New Roman"/>
          <w:b w:val="false"/>
          <w:i w:val="false"/>
          <w:color w:val="000000"/>
          <w:sz w:val="28"/>
        </w:rPr>
        <w:t xml:space="preserve">
                            кcepoкc - 1 дана, кi.       орталығы </w:t>
      </w:r>
      <w:r>
        <w:br/>
      </w:r>
      <w:r>
        <w:rPr>
          <w:rFonts w:ascii="Times New Roman"/>
          <w:b w:val="false"/>
          <w:i w:val="false"/>
          <w:color w:val="000000"/>
          <w:sz w:val="28"/>
        </w:rPr>
        <w:t xml:space="preserve">
                            тапханалық қор - 1000 </w:t>
      </w:r>
      <w:r>
        <w:br/>
      </w:r>
      <w:r>
        <w:rPr>
          <w:rFonts w:ascii="Times New Roman"/>
          <w:b w:val="false"/>
          <w:i w:val="false"/>
          <w:color w:val="000000"/>
          <w:sz w:val="28"/>
        </w:rPr>
        <w:t xml:space="preserve">
                            дана, физика кабинетi </w:t>
      </w:r>
      <w:r>
        <w:br/>
      </w:r>
      <w:r>
        <w:rPr>
          <w:rFonts w:ascii="Times New Roman"/>
          <w:b w:val="false"/>
          <w:i w:val="false"/>
          <w:color w:val="000000"/>
          <w:sz w:val="28"/>
        </w:rPr>
        <w:t xml:space="preserve">
                            - 1, химия кабинетi - </w:t>
      </w:r>
      <w:r>
        <w:br/>
      </w:r>
      <w:r>
        <w:rPr>
          <w:rFonts w:ascii="Times New Roman"/>
          <w:b w:val="false"/>
          <w:i w:val="false"/>
          <w:color w:val="000000"/>
          <w:sz w:val="28"/>
        </w:rPr>
        <w:t xml:space="preserve">
                            1, сканер - 1 дана,  </w:t>
      </w:r>
      <w:r>
        <w:br/>
      </w:r>
      <w:r>
        <w:rPr>
          <w:rFonts w:ascii="Times New Roman"/>
          <w:b w:val="false"/>
          <w:i w:val="false"/>
          <w:color w:val="000000"/>
          <w:sz w:val="28"/>
        </w:rPr>
        <w:t xml:space="preserve">
                            ризограф - 1 дана,  </w:t>
      </w:r>
      <w:r>
        <w:br/>
      </w:r>
      <w:r>
        <w:rPr>
          <w:rFonts w:ascii="Times New Roman"/>
          <w:b w:val="false"/>
          <w:i w:val="false"/>
          <w:color w:val="000000"/>
          <w:sz w:val="28"/>
        </w:rPr>
        <w:t xml:space="preserve">
                            ноутбук - 1 дана; </w:t>
      </w:r>
    </w:p>
    <w:p>
      <w:pPr>
        <w:spacing w:after="0"/>
        <w:ind w:left="0"/>
        <w:jc w:val="both"/>
      </w:pPr>
      <w:r>
        <w:rPr>
          <w:rFonts w:ascii="Times New Roman"/>
          <w:b w:val="false"/>
          <w:i w:val="false"/>
          <w:color w:val="000000"/>
          <w:sz w:val="28"/>
        </w:rPr>
        <w:t xml:space="preserve">                            гидромассаж  ваннасы         "Балдәурен" </w:t>
      </w:r>
      <w:r>
        <w:br/>
      </w:r>
      <w:r>
        <w:rPr>
          <w:rFonts w:ascii="Times New Roman"/>
          <w:b w:val="false"/>
          <w:i w:val="false"/>
          <w:color w:val="000000"/>
          <w:sz w:val="28"/>
        </w:rPr>
        <w:t xml:space="preserve">
                            - 2 дана, лингофондық        республика. </w:t>
      </w:r>
      <w:r>
        <w:br/>
      </w:r>
      <w:r>
        <w:rPr>
          <w:rFonts w:ascii="Times New Roman"/>
          <w:b w:val="false"/>
          <w:i w:val="false"/>
          <w:color w:val="000000"/>
          <w:sz w:val="28"/>
        </w:rPr>
        <w:t xml:space="preserve">
                            кабинет үшiн жинақтағы       лық оқу </w:t>
      </w:r>
      <w:r>
        <w:br/>
      </w:r>
      <w:r>
        <w:rPr>
          <w:rFonts w:ascii="Times New Roman"/>
          <w:b w:val="false"/>
          <w:i w:val="false"/>
          <w:color w:val="000000"/>
          <w:sz w:val="28"/>
        </w:rPr>
        <w:t xml:space="preserve">
                            жабдық - 1, спортзал         сауықтыру </w:t>
      </w:r>
      <w:r>
        <w:br/>
      </w:r>
      <w:r>
        <w:rPr>
          <w:rFonts w:ascii="Times New Roman"/>
          <w:b w:val="false"/>
          <w:i w:val="false"/>
          <w:color w:val="000000"/>
          <w:sz w:val="28"/>
        </w:rPr>
        <w:t xml:space="preserve">
                            үшiн едендiк жабу,           орталығы </w:t>
      </w:r>
      <w:r>
        <w:br/>
      </w:r>
      <w:r>
        <w:rPr>
          <w:rFonts w:ascii="Times New Roman"/>
          <w:b w:val="false"/>
          <w:i w:val="false"/>
          <w:color w:val="000000"/>
          <w:sz w:val="28"/>
        </w:rPr>
        <w:t xml:space="preserve">
                            бензовоз - 1 дана.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жалпыға мiндеттi мемлекеттiк бiлiм беру стандарттарына сәйкес оқыту, өскелең ұрпақтың интеллектуалдық дамуы үшiн үйлесiмдi жағдайлар жасау, олардың мүдделерiн, бейiмдiлiгi мен дарынын, кәсiптiк орындарын табуын, мағыналы бос уақытын, демалысын қанағаттандыру. "Өзiн өзi тану" пәнi бойынша оқу-тәрбие шараларын өткiзу. Дарынды балалар мен жастарды iздеп табу және олардың республикалық, халықаралық олимпиадаларға, жарыстарға және тағы басқаларға қатысуын ұйымдастыру, даярлау. Қазақстан Республикасында жеке адамның дарындылығын дамытудың инновациялық бiлiм технологиялары саласындағы халықаралық ынтымақтастығын дамыту. Балалар мен жасөспiрiмдердiң iспен шұғылдануын көбейту, оларға ВИЧ-ке қарсы күреске моральдық қолдау көрсету, өскелең ұрпақ арасында құқық бұзушылар санын азайту, денсаулықтарын нығайту әрi сақтау. </w:t>
      </w:r>
    </w:p>
    <w:bookmarkStart w:name="z11" w:id="12"/>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198-қосымша          </w:t>
      </w:r>
    </w:p>
    <w:bookmarkEnd w:id="12"/>
    <w:p>
      <w:pPr>
        <w:spacing w:after="0"/>
        <w:ind w:left="0"/>
        <w:jc w:val="both"/>
      </w:pPr>
      <w:r>
        <w:rPr>
          <w:rFonts w:ascii="Times New Roman"/>
          <w:b w:val="false"/>
          <w:i w:val="false"/>
          <w:color w:val="ff0000"/>
          <w:sz w:val="28"/>
        </w:rPr>
        <w:t xml:space="preserve">       Ескерту. 198-қосымшаға өзгеріс енгізілді - ҚР Үкіметінің 2004.05.25. N 583 </w:t>
      </w:r>
      <w:r>
        <w:rPr>
          <w:rFonts w:ascii="Times New Roman"/>
          <w:b w:val="false"/>
          <w:i w:val="false"/>
          <w:color w:val="ff0000"/>
          <w:sz w:val="28"/>
        </w:rPr>
        <w:t xml:space="preserve">  қаулысымен </w:t>
      </w:r>
      <w:r>
        <w:rPr>
          <w:rFonts w:ascii="Times New Roman"/>
          <w:b w:val="false"/>
          <w:i w:val="false"/>
          <w:color w:val="ff0000"/>
          <w:sz w:val="28"/>
        </w:rPr>
        <w:t xml:space="preserve">, 2004.12.30. N  </w:t>
      </w:r>
      <w:r>
        <w:rPr>
          <w:rFonts w:ascii="Times New Roman"/>
          <w:b w:val="false"/>
          <w:i w:val="false"/>
          <w:color w:val="ff0000"/>
          <w:sz w:val="28"/>
        </w:rPr>
        <w:t xml:space="preserve">197aaa </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u w:val="single"/>
        </w:rPr>
        <w:t xml:space="preserve">225 - Қазақстан Республикасының Бiлiм және ғылым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"Бiлiм беру және ғылым объектiлерiн салу және қайта құру" </w:t>
      </w:r>
      <w:r>
        <w:br/>
      </w:r>
      <w:r>
        <w:rPr>
          <w:rFonts w:ascii="Times New Roman"/>
          <w:b/>
          <w:i w:val="false"/>
          <w:color w:val="000000"/>
        </w:rPr>
        <w:t xml:space="preserve">
деген 011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1377840 мың теңге (бip миллиард үш жүз жетпiс жетi миллион сегiз жүз қырық мың теңге). </w:t>
      </w:r>
      <w:r>
        <w:br/>
      </w:r>
      <w:r>
        <w:rPr>
          <w:rFonts w:ascii="Times New Roman"/>
          <w:b w:val="false"/>
          <w:i w:val="false"/>
          <w:color w:val="000000"/>
          <w:sz w:val="28"/>
        </w:rPr>
        <w:t>
      2. Бюджеттiк бағдарламаның нормативтiк құқықтық негiзi: "Бiлiм туралы" Қазақстан Республикасының 1999 жылғы 7 маусымдағы Заңының  </w:t>
      </w:r>
      <w:r>
        <w:rPr>
          <w:rFonts w:ascii="Times New Roman"/>
          <w:b w:val="false"/>
          <w:i w:val="false"/>
          <w:color w:val="000000"/>
          <w:sz w:val="28"/>
        </w:rPr>
        <w:t xml:space="preserve">44-бабы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материалдық-техникалық базасын құру және бiлiм беру мен ғылым ұйымдары ғимараттарының техникалық жағдайын жақсарту. </w:t>
      </w:r>
      <w:r>
        <w:br/>
      </w:r>
      <w:r>
        <w:rPr>
          <w:rFonts w:ascii="Times New Roman"/>
          <w:b w:val="false"/>
          <w:i w:val="false"/>
          <w:color w:val="000000"/>
          <w:sz w:val="28"/>
        </w:rPr>
        <w:t xml:space="preserve">
      5. Бюджеттiк бағдарламаның мiндеттерi: бiлiм беру және ғылым нысандарын салу және қайта құруды жүргiзу.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011      Бiлiм беру жә.  "2004 жылға арнал. Жыл бойы Қазақстан </w:t>
      </w:r>
      <w:r>
        <w:br/>
      </w:r>
      <w:r>
        <w:rPr>
          <w:rFonts w:ascii="Times New Roman"/>
          <w:b w:val="false"/>
          <w:i w:val="false"/>
          <w:color w:val="000000"/>
          <w:sz w:val="28"/>
        </w:rPr>
        <w:t xml:space="preserve">
             не ғылым объек. ған Республикалық           Республика. </w:t>
      </w:r>
      <w:r>
        <w:br/>
      </w:r>
      <w:r>
        <w:rPr>
          <w:rFonts w:ascii="Times New Roman"/>
          <w:b w:val="false"/>
          <w:i w:val="false"/>
          <w:color w:val="000000"/>
          <w:sz w:val="28"/>
        </w:rPr>
        <w:t xml:space="preserve">
             тiлерiн салу    бюджет туралы" Қа.          сының Білім </w:t>
      </w:r>
      <w:r>
        <w:br/>
      </w:r>
      <w:r>
        <w:rPr>
          <w:rFonts w:ascii="Times New Roman"/>
          <w:b w:val="false"/>
          <w:i w:val="false"/>
          <w:color w:val="000000"/>
          <w:sz w:val="28"/>
        </w:rPr>
        <w:t xml:space="preserve">
             және қайта      зақстан Республи.           және ғылым </w:t>
      </w:r>
      <w:r>
        <w:br/>
      </w:r>
      <w:r>
        <w:rPr>
          <w:rFonts w:ascii="Times New Roman"/>
          <w:b w:val="false"/>
          <w:i w:val="false"/>
          <w:color w:val="000000"/>
          <w:sz w:val="28"/>
        </w:rPr>
        <w:t xml:space="preserve">
             құру            касы Заңын iске             министрлігі </w:t>
      </w:r>
      <w:r>
        <w:br/>
      </w:r>
      <w:r>
        <w:rPr>
          <w:rFonts w:ascii="Times New Roman"/>
          <w:b w:val="false"/>
          <w:i w:val="false"/>
          <w:color w:val="000000"/>
          <w:sz w:val="28"/>
        </w:rPr>
        <w:t xml:space="preserve">
                             асыру жөнiндегi </w:t>
      </w:r>
      <w:r>
        <w:br/>
      </w:r>
      <w:r>
        <w:rPr>
          <w:rFonts w:ascii="Times New Roman"/>
          <w:b w:val="false"/>
          <w:i w:val="false"/>
          <w:color w:val="000000"/>
          <w:sz w:val="28"/>
        </w:rPr>
        <w:t xml:space="preserve">
                             Қазақстан Респуб. </w:t>
      </w:r>
      <w:r>
        <w:br/>
      </w:r>
      <w:r>
        <w:rPr>
          <w:rFonts w:ascii="Times New Roman"/>
          <w:b w:val="false"/>
          <w:i w:val="false"/>
          <w:color w:val="000000"/>
          <w:sz w:val="28"/>
        </w:rPr>
        <w:t xml:space="preserve">
                             ликасы Үкiметiнiң </w:t>
      </w:r>
      <w:r>
        <w:br/>
      </w:r>
      <w:r>
        <w:rPr>
          <w:rFonts w:ascii="Times New Roman"/>
          <w:b w:val="false"/>
          <w:i w:val="false"/>
          <w:color w:val="000000"/>
          <w:sz w:val="28"/>
        </w:rPr>
        <w:t xml:space="preserve">
                             2003 жылғы 12 жел. </w:t>
      </w:r>
      <w:r>
        <w:br/>
      </w:r>
      <w:r>
        <w:rPr>
          <w:rFonts w:ascii="Times New Roman"/>
          <w:b w:val="false"/>
          <w:i w:val="false"/>
          <w:color w:val="000000"/>
          <w:sz w:val="28"/>
        </w:rPr>
        <w:t xml:space="preserve">
                             тоқсандағы N 1260 </w:t>
      </w:r>
      <w:r>
        <w:br/>
      </w:r>
      <w:r>
        <w:rPr>
          <w:rFonts w:ascii="Times New Roman"/>
          <w:b w:val="false"/>
          <w:i w:val="false"/>
          <w:color w:val="000000"/>
          <w:sz w:val="28"/>
        </w:rPr>
        <w:t xml:space="preserve">
                             қаулысының 2 қосым. </w:t>
      </w:r>
      <w:r>
        <w:br/>
      </w:r>
      <w:r>
        <w:rPr>
          <w:rFonts w:ascii="Times New Roman"/>
          <w:b w:val="false"/>
          <w:i w:val="false"/>
          <w:color w:val="000000"/>
          <w:sz w:val="28"/>
        </w:rPr>
        <w:t xml:space="preserve">
                             шасындағы сомалар </w:t>
      </w:r>
      <w:r>
        <w:br/>
      </w:r>
      <w:r>
        <w:rPr>
          <w:rFonts w:ascii="Times New Roman"/>
          <w:b w:val="false"/>
          <w:i w:val="false"/>
          <w:color w:val="000000"/>
          <w:sz w:val="28"/>
        </w:rPr>
        <w:t xml:space="preserve">
                             шегiнде, жобалық- </w:t>
      </w:r>
      <w:r>
        <w:br/>
      </w:r>
      <w:r>
        <w:rPr>
          <w:rFonts w:ascii="Times New Roman"/>
          <w:b w:val="false"/>
          <w:i w:val="false"/>
          <w:color w:val="000000"/>
          <w:sz w:val="28"/>
        </w:rPr>
        <w:t xml:space="preserve">
                             сметалық құжатта. </w:t>
      </w:r>
      <w:r>
        <w:br/>
      </w:r>
      <w:r>
        <w:rPr>
          <w:rFonts w:ascii="Times New Roman"/>
          <w:b w:val="false"/>
          <w:i w:val="false"/>
          <w:color w:val="000000"/>
          <w:sz w:val="28"/>
        </w:rPr>
        <w:t xml:space="preserve">
                             маларды бекiткен </w:t>
      </w:r>
      <w:r>
        <w:br/>
      </w:r>
      <w:r>
        <w:rPr>
          <w:rFonts w:ascii="Times New Roman"/>
          <w:b w:val="false"/>
          <w:i w:val="false"/>
          <w:color w:val="000000"/>
          <w:sz w:val="28"/>
        </w:rPr>
        <w:t xml:space="preserve">
                             тәртiппен iске </w:t>
      </w:r>
      <w:r>
        <w:br/>
      </w:r>
      <w:r>
        <w:rPr>
          <w:rFonts w:ascii="Times New Roman"/>
          <w:b w:val="false"/>
          <w:i w:val="false"/>
          <w:color w:val="000000"/>
          <w:sz w:val="28"/>
        </w:rPr>
        <w:t xml:space="preserve">
                             асыруғa сәйкес </w:t>
      </w:r>
      <w:r>
        <w:br/>
      </w:r>
      <w:r>
        <w:rPr>
          <w:rFonts w:ascii="Times New Roman"/>
          <w:b w:val="false"/>
          <w:i w:val="false"/>
          <w:color w:val="000000"/>
          <w:sz w:val="28"/>
        </w:rPr>
        <w:t xml:space="preserve">
                             инвестициялық </w:t>
      </w:r>
      <w:r>
        <w:br/>
      </w:r>
      <w:r>
        <w:rPr>
          <w:rFonts w:ascii="Times New Roman"/>
          <w:b w:val="false"/>
          <w:i w:val="false"/>
          <w:color w:val="000000"/>
          <w:sz w:val="28"/>
        </w:rPr>
        <w:t xml:space="preserve">
                             жобаларды жүзеге </w:t>
      </w:r>
      <w:r>
        <w:br/>
      </w:r>
      <w:r>
        <w:rPr>
          <w:rFonts w:ascii="Times New Roman"/>
          <w:b w:val="false"/>
          <w:i w:val="false"/>
          <w:color w:val="000000"/>
          <w:sz w:val="28"/>
        </w:rPr>
        <w:t xml:space="preserve">
                             асыру; </w:t>
      </w:r>
    </w:p>
    <w:p>
      <w:pPr>
        <w:spacing w:after="0"/>
        <w:ind w:left="0"/>
        <w:jc w:val="both"/>
      </w:pPr>
      <w:r>
        <w:rPr>
          <w:rFonts w:ascii="Times New Roman"/>
          <w:b w:val="false"/>
          <w:i w:val="false"/>
          <w:color w:val="000000"/>
          <w:sz w:val="28"/>
        </w:rPr>
        <w:t xml:space="preserve">                             О.Таңсықбаев атын. </w:t>
      </w:r>
      <w:r>
        <w:br/>
      </w:r>
      <w:r>
        <w:rPr>
          <w:rFonts w:ascii="Times New Roman"/>
          <w:b w:val="false"/>
          <w:i w:val="false"/>
          <w:color w:val="000000"/>
          <w:sz w:val="28"/>
        </w:rPr>
        <w:t xml:space="preserve">
                             дағы Алматы декора. </w:t>
      </w:r>
      <w:r>
        <w:br/>
      </w:r>
      <w:r>
        <w:rPr>
          <w:rFonts w:ascii="Times New Roman"/>
          <w:b w:val="false"/>
          <w:i w:val="false"/>
          <w:color w:val="000000"/>
          <w:sz w:val="28"/>
        </w:rPr>
        <w:t xml:space="preserve">
                             тивтiк-қолданбалық </w:t>
      </w:r>
      <w:r>
        <w:br/>
      </w:r>
      <w:r>
        <w:rPr>
          <w:rFonts w:ascii="Times New Roman"/>
          <w:b w:val="false"/>
          <w:i w:val="false"/>
          <w:color w:val="000000"/>
          <w:sz w:val="28"/>
        </w:rPr>
        <w:t xml:space="preserve">
                             өнер колледжiнiң </w:t>
      </w:r>
      <w:r>
        <w:br/>
      </w:r>
      <w:r>
        <w:rPr>
          <w:rFonts w:ascii="Times New Roman"/>
          <w:b w:val="false"/>
          <w:i w:val="false"/>
          <w:color w:val="000000"/>
          <w:sz w:val="28"/>
        </w:rPr>
        <w:t xml:space="preserve">
                             оқу-өндiрiстiк </w:t>
      </w:r>
      <w:r>
        <w:br/>
      </w:r>
      <w:r>
        <w:rPr>
          <w:rFonts w:ascii="Times New Roman"/>
          <w:b w:val="false"/>
          <w:i w:val="false"/>
          <w:color w:val="000000"/>
          <w:sz w:val="28"/>
        </w:rPr>
        <w:t xml:space="preserve">
                             базасын қайта құ. </w:t>
      </w:r>
      <w:r>
        <w:br/>
      </w:r>
      <w:r>
        <w:rPr>
          <w:rFonts w:ascii="Times New Roman"/>
          <w:b w:val="false"/>
          <w:i w:val="false"/>
          <w:color w:val="000000"/>
          <w:sz w:val="28"/>
        </w:rPr>
        <w:t xml:space="preserve">
                             руы (2003 жылғы </w:t>
      </w:r>
      <w:r>
        <w:br/>
      </w:r>
      <w:r>
        <w:rPr>
          <w:rFonts w:ascii="Times New Roman"/>
          <w:b w:val="false"/>
          <w:i w:val="false"/>
          <w:color w:val="000000"/>
          <w:sz w:val="28"/>
        </w:rPr>
        <w:t xml:space="preserve">
                             16 маусымдағы N </w:t>
      </w:r>
      <w:r>
        <w:br/>
      </w:r>
      <w:r>
        <w:rPr>
          <w:rFonts w:ascii="Times New Roman"/>
          <w:b w:val="false"/>
          <w:i w:val="false"/>
          <w:color w:val="000000"/>
          <w:sz w:val="28"/>
        </w:rPr>
        <w:t xml:space="preserve">
                             7-270/2003 жұмыс </w:t>
      </w:r>
      <w:r>
        <w:br/>
      </w:r>
      <w:r>
        <w:rPr>
          <w:rFonts w:ascii="Times New Roman"/>
          <w:b w:val="false"/>
          <w:i w:val="false"/>
          <w:color w:val="000000"/>
          <w:sz w:val="28"/>
        </w:rPr>
        <w:t xml:space="preserve">
                             жобасы бойынша </w:t>
      </w:r>
      <w:r>
        <w:br/>
      </w:r>
      <w:r>
        <w:rPr>
          <w:rFonts w:ascii="Times New Roman"/>
          <w:b w:val="false"/>
          <w:i w:val="false"/>
          <w:color w:val="000000"/>
          <w:sz w:val="28"/>
        </w:rPr>
        <w:t xml:space="preserve">
                             мемлекеттiк сарап. </w:t>
      </w:r>
      <w:r>
        <w:br/>
      </w:r>
      <w:r>
        <w:rPr>
          <w:rFonts w:ascii="Times New Roman"/>
          <w:b w:val="false"/>
          <w:i w:val="false"/>
          <w:color w:val="000000"/>
          <w:sz w:val="28"/>
        </w:rPr>
        <w:t xml:space="preserve">
                             тамасының ұйғарымы); </w:t>
      </w:r>
    </w:p>
    <w:p>
      <w:pPr>
        <w:spacing w:after="0"/>
        <w:ind w:left="0"/>
        <w:jc w:val="both"/>
      </w:pPr>
      <w:r>
        <w:rPr>
          <w:rFonts w:ascii="Times New Roman"/>
          <w:b w:val="false"/>
          <w:i w:val="false"/>
          <w:color w:val="000000"/>
          <w:sz w:val="28"/>
        </w:rPr>
        <w:t xml:space="preserve">                             Щучинск қаласындағы </w:t>
      </w:r>
      <w:r>
        <w:br/>
      </w:r>
      <w:r>
        <w:rPr>
          <w:rFonts w:ascii="Times New Roman"/>
          <w:b w:val="false"/>
          <w:i w:val="false"/>
          <w:color w:val="000000"/>
          <w:sz w:val="28"/>
        </w:rPr>
        <w:t xml:space="preserve">
                             "Балдаурен" Респуб. </w:t>
      </w:r>
      <w:r>
        <w:br/>
      </w:r>
      <w:r>
        <w:rPr>
          <w:rFonts w:ascii="Times New Roman"/>
          <w:b w:val="false"/>
          <w:i w:val="false"/>
          <w:color w:val="000000"/>
          <w:sz w:val="28"/>
        </w:rPr>
        <w:t xml:space="preserve">
                             ликалық оқу-сауықтыру </w:t>
      </w:r>
      <w:r>
        <w:br/>
      </w:r>
      <w:r>
        <w:rPr>
          <w:rFonts w:ascii="Times New Roman"/>
          <w:b w:val="false"/>
          <w:i w:val="false"/>
          <w:color w:val="000000"/>
          <w:sz w:val="28"/>
        </w:rPr>
        <w:t xml:space="preserve">
                             орталығының жүзу бас. </w:t>
      </w:r>
      <w:r>
        <w:br/>
      </w:r>
      <w:r>
        <w:rPr>
          <w:rFonts w:ascii="Times New Roman"/>
          <w:b w:val="false"/>
          <w:i w:val="false"/>
          <w:color w:val="000000"/>
          <w:sz w:val="28"/>
        </w:rPr>
        <w:t xml:space="preserve">
                             сейннiң құрылысы (2003 </w:t>
      </w:r>
      <w:r>
        <w:br/>
      </w:r>
      <w:r>
        <w:rPr>
          <w:rFonts w:ascii="Times New Roman"/>
          <w:b w:val="false"/>
          <w:i w:val="false"/>
          <w:color w:val="000000"/>
          <w:sz w:val="28"/>
        </w:rPr>
        <w:t xml:space="preserve">
                             жылғы 25 маусымдағы  </w:t>
      </w:r>
      <w:r>
        <w:br/>
      </w:r>
      <w:r>
        <w:rPr>
          <w:rFonts w:ascii="Times New Roman"/>
          <w:b w:val="false"/>
          <w:i w:val="false"/>
          <w:color w:val="000000"/>
          <w:sz w:val="28"/>
        </w:rPr>
        <w:t xml:space="preserve">
                             N 2-312/03 жұмыс жоба. </w:t>
      </w:r>
      <w:r>
        <w:br/>
      </w:r>
      <w:r>
        <w:rPr>
          <w:rFonts w:ascii="Times New Roman"/>
          <w:b w:val="false"/>
          <w:i w:val="false"/>
          <w:color w:val="000000"/>
          <w:sz w:val="28"/>
        </w:rPr>
        <w:t xml:space="preserve">
                             сы бойынша мемлекет. </w:t>
      </w:r>
      <w:r>
        <w:br/>
      </w:r>
      <w:r>
        <w:rPr>
          <w:rFonts w:ascii="Times New Roman"/>
          <w:b w:val="false"/>
          <w:i w:val="false"/>
          <w:color w:val="000000"/>
          <w:sz w:val="28"/>
        </w:rPr>
        <w:t xml:space="preserve">
                             тiк сараптамасының </w:t>
      </w:r>
      <w:r>
        <w:br/>
      </w:r>
      <w:r>
        <w:rPr>
          <w:rFonts w:ascii="Times New Roman"/>
          <w:b w:val="false"/>
          <w:i w:val="false"/>
          <w:color w:val="000000"/>
          <w:sz w:val="28"/>
        </w:rPr>
        <w:t xml:space="preserve">
                             ұйғарымы); </w:t>
      </w:r>
      <w:r>
        <w:br/>
      </w:r>
      <w:r>
        <w:rPr>
          <w:rFonts w:ascii="Times New Roman"/>
          <w:b w:val="false"/>
          <w:i w:val="false"/>
          <w:color w:val="000000"/>
          <w:sz w:val="28"/>
        </w:rPr>
        <w:t xml:space="preserve">
                             Л.Н.Гумилев атындағы </w:t>
      </w:r>
      <w:r>
        <w:br/>
      </w:r>
      <w:r>
        <w:rPr>
          <w:rFonts w:ascii="Times New Roman"/>
          <w:b w:val="false"/>
          <w:i w:val="false"/>
          <w:color w:val="000000"/>
          <w:sz w:val="28"/>
        </w:rPr>
        <w:t xml:space="preserve">
                             Еуразия ұлттық </w:t>
      </w:r>
      <w:r>
        <w:br/>
      </w:r>
      <w:r>
        <w:rPr>
          <w:rFonts w:ascii="Times New Roman"/>
          <w:b w:val="false"/>
          <w:i w:val="false"/>
          <w:color w:val="000000"/>
          <w:sz w:val="28"/>
        </w:rPr>
        <w:t xml:space="preserve">
                             университетiнiң 500 </w:t>
      </w:r>
      <w:r>
        <w:br/>
      </w:r>
      <w:r>
        <w:rPr>
          <w:rFonts w:ascii="Times New Roman"/>
          <w:b w:val="false"/>
          <w:i w:val="false"/>
          <w:color w:val="000000"/>
          <w:sz w:val="28"/>
        </w:rPr>
        <w:t xml:space="preserve">
                             орындық жатақханасын </w:t>
      </w:r>
      <w:r>
        <w:br/>
      </w:r>
      <w:r>
        <w:rPr>
          <w:rFonts w:ascii="Times New Roman"/>
          <w:b w:val="false"/>
          <w:i w:val="false"/>
          <w:color w:val="000000"/>
          <w:sz w:val="28"/>
        </w:rPr>
        <w:t xml:space="preserve">
                             салу (2001 жылғы 5 </w:t>
      </w:r>
      <w:r>
        <w:br/>
      </w:r>
      <w:r>
        <w:rPr>
          <w:rFonts w:ascii="Times New Roman"/>
          <w:b w:val="false"/>
          <w:i w:val="false"/>
          <w:color w:val="000000"/>
          <w:sz w:val="28"/>
        </w:rPr>
        <w:t xml:space="preserve">
                             желтоқсандағы N 2- </w:t>
      </w:r>
      <w:r>
        <w:br/>
      </w:r>
      <w:r>
        <w:rPr>
          <w:rFonts w:ascii="Times New Roman"/>
          <w:b w:val="false"/>
          <w:i w:val="false"/>
          <w:color w:val="000000"/>
          <w:sz w:val="28"/>
        </w:rPr>
        <w:t xml:space="preserve">
                             369/2001 жұмыс жобасы </w:t>
      </w:r>
      <w:r>
        <w:br/>
      </w:r>
      <w:r>
        <w:rPr>
          <w:rFonts w:ascii="Times New Roman"/>
          <w:b w:val="false"/>
          <w:i w:val="false"/>
          <w:color w:val="000000"/>
          <w:sz w:val="28"/>
        </w:rPr>
        <w:t xml:space="preserve">
                             бойынша мемлекеттiк </w:t>
      </w:r>
      <w:r>
        <w:br/>
      </w:r>
      <w:r>
        <w:rPr>
          <w:rFonts w:ascii="Times New Roman"/>
          <w:b w:val="false"/>
          <w:i w:val="false"/>
          <w:color w:val="000000"/>
          <w:sz w:val="28"/>
        </w:rPr>
        <w:t xml:space="preserve">
                             сараптамасының </w:t>
      </w:r>
      <w:r>
        <w:br/>
      </w:r>
      <w:r>
        <w:rPr>
          <w:rFonts w:ascii="Times New Roman"/>
          <w:b w:val="false"/>
          <w:i w:val="false"/>
          <w:color w:val="000000"/>
          <w:sz w:val="28"/>
        </w:rPr>
        <w:t xml:space="preserve">
                             ұйғарымы); </w:t>
      </w:r>
    </w:p>
    <w:p>
      <w:pPr>
        <w:spacing w:after="0"/>
        <w:ind w:left="0"/>
        <w:jc w:val="both"/>
      </w:pPr>
      <w:r>
        <w:rPr>
          <w:rFonts w:ascii="Times New Roman"/>
          <w:b w:val="false"/>
          <w:i w:val="false"/>
          <w:color w:val="000000"/>
          <w:sz w:val="28"/>
        </w:rPr>
        <w:t xml:space="preserve">                             Заңнамада бекiтiлген </w:t>
      </w:r>
      <w:r>
        <w:br/>
      </w:r>
      <w:r>
        <w:rPr>
          <w:rFonts w:ascii="Times New Roman"/>
          <w:b w:val="false"/>
          <w:i w:val="false"/>
          <w:color w:val="000000"/>
          <w:sz w:val="28"/>
        </w:rPr>
        <w:t xml:space="preserve">
                             құжаттамаға сәйкес </w:t>
      </w:r>
      <w:r>
        <w:br/>
      </w:r>
      <w:r>
        <w:rPr>
          <w:rFonts w:ascii="Times New Roman"/>
          <w:b w:val="false"/>
          <w:i w:val="false"/>
          <w:color w:val="000000"/>
          <w:sz w:val="28"/>
        </w:rPr>
        <w:t xml:space="preserve">
                             қазақ тiлiн оқытатын </w:t>
      </w:r>
      <w:r>
        <w:br/>
      </w:r>
      <w:r>
        <w:rPr>
          <w:rFonts w:ascii="Times New Roman"/>
          <w:b w:val="false"/>
          <w:i w:val="false"/>
          <w:color w:val="000000"/>
          <w:sz w:val="28"/>
        </w:rPr>
        <w:t xml:space="preserve">
                             жетiм балалар бiлiм </w:t>
      </w:r>
      <w:r>
        <w:br/>
      </w:r>
      <w:r>
        <w:rPr>
          <w:rFonts w:ascii="Times New Roman"/>
          <w:b w:val="false"/>
          <w:i w:val="false"/>
          <w:color w:val="000000"/>
          <w:sz w:val="28"/>
        </w:rPr>
        <w:t xml:space="preserve">
                             беру орталығын салу </w:t>
      </w:r>
      <w:r>
        <w:br/>
      </w:r>
      <w:r>
        <w:rPr>
          <w:rFonts w:ascii="Times New Roman"/>
          <w:b w:val="false"/>
          <w:i w:val="false"/>
          <w:color w:val="000000"/>
          <w:sz w:val="28"/>
        </w:rPr>
        <w:t xml:space="preserve">
                             жөнiндегi мемлекеттiк </w:t>
      </w:r>
      <w:r>
        <w:br/>
      </w:r>
      <w:r>
        <w:rPr>
          <w:rFonts w:ascii="Times New Roman"/>
          <w:b w:val="false"/>
          <w:i w:val="false"/>
          <w:color w:val="000000"/>
          <w:sz w:val="28"/>
        </w:rPr>
        <w:t xml:space="preserve">
                             сараптама бойынша, </w:t>
      </w:r>
      <w:r>
        <w:br/>
      </w:r>
      <w:r>
        <w:rPr>
          <w:rFonts w:ascii="Times New Roman"/>
          <w:b w:val="false"/>
          <w:i w:val="false"/>
          <w:color w:val="000000"/>
          <w:sz w:val="28"/>
        </w:rPr>
        <w:t xml:space="preserve">
                             жобалық-сметалық құ. </w:t>
      </w:r>
      <w:r>
        <w:br/>
      </w:r>
      <w:r>
        <w:rPr>
          <w:rFonts w:ascii="Times New Roman"/>
          <w:b w:val="false"/>
          <w:i w:val="false"/>
          <w:color w:val="000000"/>
          <w:sz w:val="28"/>
        </w:rPr>
        <w:t xml:space="preserve">
                             жаттамасын әзiрлеу; </w:t>
      </w:r>
    </w:p>
    <w:p>
      <w:pPr>
        <w:spacing w:after="0"/>
        <w:ind w:left="0"/>
        <w:jc w:val="both"/>
      </w:pPr>
      <w:r>
        <w:rPr>
          <w:rFonts w:ascii="Times New Roman"/>
          <w:b w:val="false"/>
          <w:i w:val="false"/>
          <w:color w:val="000000"/>
          <w:sz w:val="28"/>
        </w:rPr>
        <w:t xml:space="preserve">                             дарынды балаларға          "Дарынды ба. </w:t>
      </w:r>
      <w:r>
        <w:br/>
      </w:r>
      <w:r>
        <w:rPr>
          <w:rFonts w:ascii="Times New Roman"/>
          <w:b w:val="false"/>
          <w:i w:val="false"/>
          <w:color w:val="000000"/>
          <w:sz w:val="28"/>
        </w:rPr>
        <w:t xml:space="preserve">
                             арналған қазақ тiлi        лаларға ар. </w:t>
      </w:r>
      <w:r>
        <w:br/>
      </w:r>
      <w:r>
        <w:rPr>
          <w:rFonts w:ascii="Times New Roman"/>
          <w:b w:val="false"/>
          <w:i w:val="false"/>
          <w:color w:val="000000"/>
          <w:sz w:val="28"/>
        </w:rPr>
        <w:t xml:space="preserve">
                             мен әдебиетiн терең.       налған қа. </w:t>
      </w:r>
      <w:r>
        <w:br/>
      </w:r>
      <w:r>
        <w:rPr>
          <w:rFonts w:ascii="Times New Roman"/>
          <w:b w:val="false"/>
          <w:i w:val="false"/>
          <w:color w:val="000000"/>
          <w:sz w:val="28"/>
        </w:rPr>
        <w:t xml:space="preserve">
                             дете оқытатын респуб.      зақ тiлi </w:t>
      </w:r>
      <w:r>
        <w:br/>
      </w:r>
      <w:r>
        <w:rPr>
          <w:rFonts w:ascii="Times New Roman"/>
          <w:b w:val="false"/>
          <w:i w:val="false"/>
          <w:color w:val="000000"/>
          <w:sz w:val="28"/>
        </w:rPr>
        <w:t xml:space="preserve">
                             ликалық маманданды.        мен әдебие. </w:t>
      </w:r>
      <w:r>
        <w:br/>
      </w:r>
      <w:r>
        <w:rPr>
          <w:rFonts w:ascii="Times New Roman"/>
          <w:b w:val="false"/>
          <w:i w:val="false"/>
          <w:color w:val="000000"/>
          <w:sz w:val="28"/>
        </w:rPr>
        <w:t xml:space="preserve">
                             рылған орта мектеп-ин.     тiн терең. </w:t>
      </w:r>
      <w:r>
        <w:br/>
      </w:r>
      <w:r>
        <w:rPr>
          <w:rFonts w:ascii="Times New Roman"/>
          <w:b w:val="false"/>
          <w:i w:val="false"/>
          <w:color w:val="000000"/>
          <w:sz w:val="28"/>
        </w:rPr>
        <w:t xml:space="preserve">
                             тернаттық бассейнi         дете оқыта.  </w:t>
      </w:r>
      <w:r>
        <w:br/>
      </w:r>
      <w:r>
        <w:rPr>
          <w:rFonts w:ascii="Times New Roman"/>
          <w:b w:val="false"/>
          <w:i w:val="false"/>
          <w:color w:val="000000"/>
          <w:sz w:val="28"/>
        </w:rPr>
        <w:t xml:space="preserve">
                             бар спорт залы құры.       тын респуб. </w:t>
      </w:r>
      <w:r>
        <w:br/>
      </w:r>
      <w:r>
        <w:rPr>
          <w:rFonts w:ascii="Times New Roman"/>
          <w:b w:val="false"/>
          <w:i w:val="false"/>
          <w:color w:val="000000"/>
          <w:sz w:val="28"/>
        </w:rPr>
        <w:t xml:space="preserve">
                             лысын жүргiзу (2003        ликалық ма. </w:t>
      </w:r>
      <w:r>
        <w:br/>
      </w:r>
      <w:r>
        <w:rPr>
          <w:rFonts w:ascii="Times New Roman"/>
          <w:b w:val="false"/>
          <w:i w:val="false"/>
          <w:color w:val="000000"/>
          <w:sz w:val="28"/>
        </w:rPr>
        <w:t xml:space="preserve">
                             жылғы 18 тамыздағы N       мандандырыл. </w:t>
      </w:r>
      <w:r>
        <w:br/>
      </w:r>
      <w:r>
        <w:rPr>
          <w:rFonts w:ascii="Times New Roman"/>
          <w:b w:val="false"/>
          <w:i w:val="false"/>
          <w:color w:val="000000"/>
          <w:sz w:val="28"/>
        </w:rPr>
        <w:t xml:space="preserve">
                             7-360/2003 жұмыс           ған орта </w:t>
      </w:r>
      <w:r>
        <w:br/>
      </w:r>
      <w:r>
        <w:rPr>
          <w:rFonts w:ascii="Times New Roman"/>
          <w:b w:val="false"/>
          <w:i w:val="false"/>
          <w:color w:val="000000"/>
          <w:sz w:val="28"/>
        </w:rPr>
        <w:t xml:space="preserve">
                             жобасы бойынша мемле.      мектеп-ин. </w:t>
      </w:r>
      <w:r>
        <w:br/>
      </w:r>
      <w:r>
        <w:rPr>
          <w:rFonts w:ascii="Times New Roman"/>
          <w:b w:val="false"/>
          <w:i w:val="false"/>
          <w:color w:val="000000"/>
          <w:sz w:val="28"/>
        </w:rPr>
        <w:t xml:space="preserve">
                             кеттiк сараптамасының      тернаты"  </w:t>
      </w:r>
      <w:r>
        <w:br/>
      </w:r>
      <w:r>
        <w:rPr>
          <w:rFonts w:ascii="Times New Roman"/>
          <w:b w:val="false"/>
          <w:i w:val="false"/>
          <w:color w:val="000000"/>
          <w:sz w:val="28"/>
        </w:rPr>
        <w:t xml:space="preserve">
                             ұйғарымы);                 Мемлекеттiк </w:t>
      </w:r>
      <w:r>
        <w:br/>
      </w:r>
      <w:r>
        <w:rPr>
          <w:rFonts w:ascii="Times New Roman"/>
          <w:b w:val="false"/>
          <w:i w:val="false"/>
          <w:color w:val="000000"/>
          <w:sz w:val="28"/>
        </w:rPr>
        <w:t xml:space="preserve">
                                                        мекемесi </w:t>
      </w:r>
      <w:r>
        <w:br/>
      </w:r>
      <w:r>
        <w:rPr>
          <w:rFonts w:ascii="Times New Roman"/>
          <w:b w:val="false"/>
          <w:i w:val="false"/>
          <w:color w:val="000000"/>
          <w:sz w:val="28"/>
        </w:rPr>
        <w:t xml:space="preserve">
                             Құрманғазы атындағы         </w:t>
      </w:r>
      <w:r>
        <w:br/>
      </w:r>
      <w:r>
        <w:rPr>
          <w:rFonts w:ascii="Times New Roman"/>
          <w:b w:val="false"/>
          <w:i w:val="false"/>
          <w:color w:val="000000"/>
          <w:sz w:val="28"/>
        </w:rPr>
        <w:t xml:space="preserve">
                             Қазақ ұлттық конcepва.     "Құрманғазы </w:t>
      </w:r>
      <w:r>
        <w:br/>
      </w:r>
      <w:r>
        <w:rPr>
          <w:rFonts w:ascii="Times New Roman"/>
          <w:b w:val="false"/>
          <w:i w:val="false"/>
          <w:color w:val="000000"/>
          <w:sz w:val="28"/>
        </w:rPr>
        <w:t xml:space="preserve">
                             ториясы Үлкен орган        атындағы </w:t>
      </w:r>
      <w:r>
        <w:br/>
      </w:r>
      <w:r>
        <w:rPr>
          <w:rFonts w:ascii="Times New Roman"/>
          <w:b w:val="false"/>
          <w:i w:val="false"/>
          <w:color w:val="000000"/>
          <w:sz w:val="28"/>
        </w:rPr>
        <w:t xml:space="preserve">
                             залының қайта құруы        Қазақ ұлттық </w:t>
      </w:r>
      <w:r>
        <w:br/>
      </w:r>
      <w:r>
        <w:rPr>
          <w:rFonts w:ascii="Times New Roman"/>
          <w:b w:val="false"/>
          <w:i w:val="false"/>
          <w:color w:val="000000"/>
          <w:sz w:val="28"/>
        </w:rPr>
        <w:t xml:space="preserve">
                             (Құрылыс iстер жөнiн.      консервато. </w:t>
      </w:r>
      <w:r>
        <w:br/>
      </w:r>
      <w:r>
        <w:rPr>
          <w:rFonts w:ascii="Times New Roman"/>
          <w:b w:val="false"/>
          <w:i w:val="false"/>
          <w:color w:val="000000"/>
          <w:sz w:val="28"/>
        </w:rPr>
        <w:t xml:space="preserve">
                             дегi комитетiнiң           риясы" Мем. </w:t>
      </w:r>
      <w:r>
        <w:br/>
      </w:r>
      <w:r>
        <w:rPr>
          <w:rFonts w:ascii="Times New Roman"/>
          <w:b w:val="false"/>
          <w:i w:val="false"/>
          <w:color w:val="000000"/>
          <w:sz w:val="28"/>
        </w:rPr>
        <w:t xml:space="preserve">
                             22 сәуiрдегi 2003          кеттік меке. </w:t>
      </w:r>
      <w:r>
        <w:br/>
      </w:r>
      <w:r>
        <w:rPr>
          <w:rFonts w:ascii="Times New Roman"/>
          <w:b w:val="false"/>
          <w:i w:val="false"/>
          <w:color w:val="000000"/>
          <w:sz w:val="28"/>
        </w:rPr>
        <w:t xml:space="preserve">
                             жылғы N 135 бұйрығы);      месі </w:t>
      </w:r>
    </w:p>
    <w:p>
      <w:pPr>
        <w:spacing w:after="0"/>
        <w:ind w:left="0"/>
        <w:jc w:val="both"/>
      </w:pPr>
      <w:r>
        <w:rPr>
          <w:rFonts w:ascii="Times New Roman"/>
          <w:b w:val="false"/>
          <w:i w:val="false"/>
          <w:color w:val="000000"/>
          <w:sz w:val="28"/>
        </w:rPr>
        <w:t xml:space="preserve">                             Алматы қаласындағы         Түзету педа. </w:t>
      </w:r>
      <w:r>
        <w:br/>
      </w:r>
      <w:r>
        <w:rPr>
          <w:rFonts w:ascii="Times New Roman"/>
          <w:b w:val="false"/>
          <w:i w:val="false"/>
          <w:color w:val="000000"/>
          <w:sz w:val="28"/>
        </w:rPr>
        <w:t xml:space="preserve">
                             Түзету педагогикасы.       гогикасының </w:t>
      </w:r>
      <w:r>
        <w:br/>
      </w:r>
      <w:r>
        <w:rPr>
          <w:rFonts w:ascii="Times New Roman"/>
          <w:b w:val="false"/>
          <w:i w:val="false"/>
          <w:color w:val="000000"/>
          <w:sz w:val="28"/>
        </w:rPr>
        <w:t xml:space="preserve">
                             ның ұлттық ғылыми-         ұлттық  </w:t>
      </w:r>
      <w:r>
        <w:br/>
      </w:r>
      <w:r>
        <w:rPr>
          <w:rFonts w:ascii="Times New Roman"/>
          <w:b w:val="false"/>
          <w:i w:val="false"/>
          <w:color w:val="000000"/>
          <w:sz w:val="28"/>
        </w:rPr>
        <w:t xml:space="preserve">
                             практикалық орталығының"   ғылыми- </w:t>
      </w:r>
      <w:r>
        <w:br/>
      </w:r>
      <w:r>
        <w:rPr>
          <w:rFonts w:ascii="Times New Roman"/>
          <w:b w:val="false"/>
          <w:i w:val="false"/>
          <w:color w:val="000000"/>
          <w:sz w:val="28"/>
        </w:rPr>
        <w:t xml:space="preserve">
                             емдеу корпусын салу        практикалық </w:t>
      </w:r>
      <w:r>
        <w:br/>
      </w:r>
      <w:r>
        <w:rPr>
          <w:rFonts w:ascii="Times New Roman"/>
          <w:b w:val="false"/>
          <w:i w:val="false"/>
          <w:color w:val="000000"/>
          <w:sz w:val="28"/>
        </w:rPr>
        <w:t xml:space="preserve">
                             (2003 жылғы 10 шiлде.      орталығы" </w:t>
      </w:r>
      <w:r>
        <w:br/>
      </w:r>
      <w:r>
        <w:rPr>
          <w:rFonts w:ascii="Times New Roman"/>
          <w:b w:val="false"/>
          <w:i w:val="false"/>
          <w:color w:val="000000"/>
          <w:sz w:val="28"/>
        </w:rPr>
        <w:t xml:space="preserve">
                             дегi жұмыс жобасы          Мемлекеттiк </w:t>
      </w:r>
      <w:r>
        <w:br/>
      </w:r>
      <w:r>
        <w:rPr>
          <w:rFonts w:ascii="Times New Roman"/>
          <w:b w:val="false"/>
          <w:i w:val="false"/>
          <w:color w:val="000000"/>
          <w:sz w:val="28"/>
        </w:rPr>
        <w:t xml:space="preserve">
                             бойынша мемлекеттiк        мекемесi </w:t>
      </w:r>
      <w:r>
        <w:br/>
      </w:r>
      <w:r>
        <w:rPr>
          <w:rFonts w:ascii="Times New Roman"/>
          <w:b w:val="false"/>
          <w:i w:val="false"/>
          <w:color w:val="000000"/>
          <w:sz w:val="28"/>
        </w:rPr>
        <w:t xml:space="preserve">
                             мемлекеттiк сараптама.      </w:t>
      </w:r>
      <w:r>
        <w:br/>
      </w:r>
      <w:r>
        <w:rPr>
          <w:rFonts w:ascii="Times New Roman"/>
          <w:b w:val="false"/>
          <w:i w:val="false"/>
          <w:color w:val="000000"/>
          <w:sz w:val="28"/>
        </w:rPr>
        <w:t xml:space="preserve">
                             сының ұйғарымы); </w:t>
      </w:r>
    </w:p>
    <w:p>
      <w:pPr>
        <w:spacing w:after="0"/>
        <w:ind w:left="0"/>
        <w:jc w:val="both"/>
      </w:pPr>
      <w:r>
        <w:rPr>
          <w:rFonts w:ascii="Times New Roman"/>
          <w:b w:val="false"/>
          <w:i w:val="false"/>
          <w:color w:val="000000"/>
          <w:sz w:val="28"/>
        </w:rPr>
        <w:t xml:space="preserve">                             Жетiлу проблемасы           </w:t>
      </w:r>
      <w:r>
        <w:br/>
      </w:r>
      <w:r>
        <w:rPr>
          <w:rFonts w:ascii="Times New Roman"/>
          <w:b w:val="false"/>
          <w:i w:val="false"/>
          <w:color w:val="000000"/>
          <w:sz w:val="28"/>
        </w:rPr>
        <w:t xml:space="preserve">
                             бар балалар мен             </w:t>
      </w:r>
      <w:r>
        <w:br/>
      </w:r>
      <w:r>
        <w:rPr>
          <w:rFonts w:ascii="Times New Roman"/>
          <w:b w:val="false"/>
          <w:i w:val="false"/>
          <w:color w:val="000000"/>
          <w:sz w:val="28"/>
        </w:rPr>
        <w:t xml:space="preserve">
                             жасөспiрiмдердi әлеу. </w:t>
      </w:r>
      <w:r>
        <w:br/>
      </w:r>
      <w:r>
        <w:rPr>
          <w:rFonts w:ascii="Times New Roman"/>
          <w:b w:val="false"/>
          <w:i w:val="false"/>
          <w:color w:val="000000"/>
          <w:sz w:val="28"/>
        </w:rPr>
        <w:t xml:space="preserve">
                             меттiк бейiмдеу және </w:t>
      </w:r>
      <w:r>
        <w:br/>
      </w:r>
      <w:r>
        <w:rPr>
          <w:rFonts w:ascii="Times New Roman"/>
          <w:b w:val="false"/>
          <w:i w:val="false"/>
          <w:color w:val="000000"/>
          <w:sz w:val="28"/>
        </w:rPr>
        <w:t xml:space="preserve">
                             кәсiптiк еңбекпен </w:t>
      </w:r>
      <w:r>
        <w:br/>
      </w:r>
      <w:r>
        <w:rPr>
          <w:rFonts w:ascii="Times New Roman"/>
          <w:b w:val="false"/>
          <w:i w:val="false"/>
          <w:color w:val="000000"/>
          <w:sz w:val="28"/>
        </w:rPr>
        <w:t xml:space="preserve">
                             оңалтудың республикалық </w:t>
      </w:r>
      <w:r>
        <w:br/>
      </w:r>
      <w:r>
        <w:rPr>
          <w:rFonts w:ascii="Times New Roman"/>
          <w:b w:val="false"/>
          <w:i w:val="false"/>
          <w:color w:val="000000"/>
          <w:sz w:val="28"/>
        </w:rPr>
        <w:t xml:space="preserve">
                             ғылыми-тәжiрибе орталы. </w:t>
      </w:r>
      <w:r>
        <w:br/>
      </w:r>
      <w:r>
        <w:rPr>
          <w:rFonts w:ascii="Times New Roman"/>
          <w:b w:val="false"/>
          <w:i w:val="false"/>
          <w:color w:val="000000"/>
          <w:sz w:val="28"/>
        </w:rPr>
        <w:t xml:space="preserve">
                             ғының лифтi желiсiнiң </w:t>
      </w:r>
      <w:r>
        <w:br/>
      </w:r>
      <w:r>
        <w:rPr>
          <w:rFonts w:ascii="Times New Roman"/>
          <w:b w:val="false"/>
          <w:i w:val="false"/>
          <w:color w:val="000000"/>
          <w:sz w:val="28"/>
        </w:rPr>
        <w:t xml:space="preserve">
                             салу (2003 жылғы 9 шiлде. </w:t>
      </w:r>
      <w:r>
        <w:br/>
      </w:r>
      <w:r>
        <w:rPr>
          <w:rFonts w:ascii="Times New Roman"/>
          <w:b w:val="false"/>
          <w:i w:val="false"/>
          <w:color w:val="000000"/>
          <w:sz w:val="28"/>
        </w:rPr>
        <w:t xml:space="preserve">
                             дегi N 7-269-02/2003 </w:t>
      </w:r>
      <w:r>
        <w:br/>
      </w:r>
      <w:r>
        <w:rPr>
          <w:rFonts w:ascii="Times New Roman"/>
          <w:b w:val="false"/>
          <w:i w:val="false"/>
          <w:color w:val="000000"/>
          <w:sz w:val="28"/>
        </w:rPr>
        <w:t xml:space="preserve">
                             жұмыс жобасы бойынша </w:t>
      </w:r>
      <w:r>
        <w:br/>
      </w:r>
      <w:r>
        <w:rPr>
          <w:rFonts w:ascii="Times New Roman"/>
          <w:b w:val="false"/>
          <w:i w:val="false"/>
          <w:color w:val="000000"/>
          <w:sz w:val="28"/>
        </w:rPr>
        <w:t xml:space="preserve">
                             мемлекеттiк сараптама. </w:t>
      </w:r>
      <w:r>
        <w:br/>
      </w:r>
      <w:r>
        <w:rPr>
          <w:rFonts w:ascii="Times New Roman"/>
          <w:b w:val="false"/>
          <w:i w:val="false"/>
          <w:color w:val="000000"/>
          <w:sz w:val="28"/>
        </w:rPr>
        <w:t xml:space="preserve">
                             сының ұйғарымы) және </w:t>
      </w:r>
      <w:r>
        <w:br/>
      </w:r>
      <w:r>
        <w:rPr>
          <w:rFonts w:ascii="Times New Roman"/>
          <w:b w:val="false"/>
          <w:i w:val="false"/>
          <w:color w:val="000000"/>
          <w:sz w:val="28"/>
        </w:rPr>
        <w:t xml:space="preserve">
                             жұмыс жоспары бойынша </w:t>
      </w:r>
      <w:r>
        <w:br/>
      </w:r>
      <w:r>
        <w:rPr>
          <w:rFonts w:ascii="Times New Roman"/>
          <w:b w:val="false"/>
          <w:i w:val="false"/>
          <w:color w:val="000000"/>
          <w:sz w:val="28"/>
        </w:rPr>
        <w:t xml:space="preserve">
                             2004 жылғы 28 қазандағы </w:t>
      </w:r>
      <w:r>
        <w:br/>
      </w:r>
      <w:r>
        <w:rPr>
          <w:rFonts w:ascii="Times New Roman"/>
          <w:b w:val="false"/>
          <w:i w:val="false"/>
          <w:color w:val="000000"/>
          <w:sz w:val="28"/>
        </w:rPr>
        <w:t xml:space="preserve">
                             N 7-469/2004 қосымша </w:t>
      </w:r>
      <w:r>
        <w:br/>
      </w:r>
      <w:r>
        <w:rPr>
          <w:rFonts w:ascii="Times New Roman"/>
          <w:b w:val="false"/>
          <w:i w:val="false"/>
          <w:color w:val="000000"/>
          <w:sz w:val="28"/>
        </w:rPr>
        <w:t xml:space="preserve">
                             жұмыстарға мемлекеттiк </w:t>
      </w:r>
      <w:r>
        <w:br/>
      </w:r>
      <w:r>
        <w:rPr>
          <w:rFonts w:ascii="Times New Roman"/>
          <w:b w:val="false"/>
          <w:i w:val="false"/>
          <w:color w:val="000000"/>
          <w:sz w:val="28"/>
        </w:rPr>
        <w:t xml:space="preserve">
                             сараптама қорытындысы.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 Бюджеттiк бағдарламаны орындаудан күтiлетiн нәтижелер: жетiм балаларға арналған қазақ тiлiн оқытатын бiлiм беру орталығының мемлекеттiк сараптамадан өткен және бекiтiлген тәртiппен, бiлiм беру орталығының жобалық-сметалық құжаттамасы. Мына нысандар пайдалануға берiледi: O.Таңсықбаев атындағы Алматы декоративтiк-қолданбалық өнер колледжiнiң оқу-өндiрiстiк базасы; Құрманғазы атындағы Қазақ ұлттық консерваториясының Yлкен орган залы; "Балдаурен" Республикалық оқу-сауықтыру орталығының жүзу бассейнi; Түзету педагогикасының ұлттық ғылыми-практикалық орталығының емдеу корпусы мен лифтi желiсi; дарынды балаларға арналған қазақ тiлi мен әдебиетiн тереңдете оқытатын республикалық мамандандырылған орта мектеп-интернаттық бассейнi бар спорт залы. Жобалық-сметалық құжаттамамен бекiтiлген Л.Н.Гумилев атындағы Еуразия ұлттық университетiнiң 500 орындық жатақханасын салу бойынша жұмыс көлемiн орындау. </w:t>
      </w:r>
    </w:p>
    <w:bookmarkStart w:name="z12" w:id="13"/>
    <w:p>
      <w:pPr>
        <w:spacing w:after="0"/>
        <w:ind w:left="0"/>
        <w:jc w:val="both"/>
      </w:pPr>
      <w:r>
        <w:rPr>
          <w:rFonts w:ascii="Times New Roman"/>
          <w:b w:val="false"/>
          <w:i w:val="false"/>
          <w:color w:val="000000"/>
          <w:sz w:val="28"/>
        </w:rPr>
        <w:t xml:space="preserve">
Қазақстан Республикасы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199-қосымша        </w:t>
      </w:r>
    </w:p>
    <w:bookmarkEnd w:id="13"/>
    <w:p>
      <w:pPr>
        <w:spacing w:after="0"/>
        <w:ind w:left="0"/>
        <w:jc w:val="both"/>
      </w:pPr>
      <w:r>
        <w:rPr>
          <w:rFonts w:ascii="Times New Roman"/>
          <w:b w:val="false"/>
          <w:i w:val="false"/>
          <w:color w:val="000000"/>
          <w:sz w:val="28"/>
          <w:u w:val="single"/>
        </w:rPr>
        <w:t xml:space="preserve">225 - Қазақстан Республикасының Бiлiм және ғылым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"Бiлiм беру объектiлерiн салуға және құруға облыстық бюджеттерге, Алматы қалалық бюджетiне </w:t>
      </w:r>
      <w:r>
        <w:br/>
      </w:r>
      <w:r>
        <w:rPr>
          <w:rFonts w:ascii="Times New Roman"/>
          <w:b/>
          <w:i w:val="false"/>
          <w:color w:val="000000"/>
        </w:rPr>
        <w:t xml:space="preserve">
берiлетiн мақсатты инвестициялық трансферттер" </w:t>
      </w:r>
      <w:r>
        <w:br/>
      </w:r>
      <w:r>
        <w:rPr>
          <w:rFonts w:ascii="Times New Roman"/>
          <w:b/>
          <w:i w:val="false"/>
          <w:color w:val="000000"/>
        </w:rPr>
        <w:t xml:space="preserve">
деген 012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5920000 мың теңге (бec миллиард тоғыз жүз жиырма миллион теңге). </w:t>
      </w:r>
      <w:r>
        <w:br/>
      </w:r>
      <w:r>
        <w:rPr>
          <w:rFonts w:ascii="Times New Roman"/>
          <w:b w:val="false"/>
          <w:i w:val="false"/>
          <w:color w:val="000000"/>
          <w:sz w:val="28"/>
        </w:rPr>
        <w:t>
      2. Бюджеттiк бағдарламаның нормативтiк құқықтық негiзi: "Қазақстан Республикасының Ауылдық аумақтарын дамытудың 2004-2010 жылдарға арналған мемлекеттiк бағдарламасы туралы" Қазақстан Республикасы Президентiнiң 2003 жылғы 10 шiлдедегi N 1149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Ауылдық аумақтарын дамытудың 2004-2010 жылдарға арналған мемлекеттiк бағдарламасын iске асыру жөнiндегi 2004-2006 жылдарға арналған iс-шаралар жоспары туралы" Қазақстан Республикасы Үкiметiнiң 2003 жылғы 20 тамыздағы N 838  </w:t>
      </w:r>
      <w:r>
        <w:rPr>
          <w:rFonts w:ascii="Times New Roman"/>
          <w:b w:val="false"/>
          <w:i w:val="false"/>
          <w:color w:val="000000"/>
          <w:sz w:val="28"/>
        </w:rPr>
        <w:t xml:space="preserve">қаулысы </w:t>
      </w:r>
      <w:r>
        <w:rPr>
          <w:rFonts w:ascii="Times New Roman"/>
          <w:b w:val="false"/>
          <w:i w:val="false"/>
          <w:color w:val="000000"/>
          <w:sz w:val="28"/>
        </w:rPr>
        <w:t>, "Бiлiм туралы" Қазақстан Республикасының 1999 жылғы 7 маусымдағы Заңының  </w:t>
      </w:r>
      <w:r>
        <w:rPr>
          <w:rFonts w:ascii="Times New Roman"/>
          <w:b w:val="false"/>
          <w:i w:val="false"/>
          <w:color w:val="000000"/>
          <w:sz w:val="28"/>
        </w:rPr>
        <w:t xml:space="preserve">44-бабы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ауылдық жерлерде және Алматы қаласында бiлiм беру сапасын көтеру үшiн жағдайлар жасау. </w:t>
      </w:r>
      <w:r>
        <w:br/>
      </w:r>
      <w:r>
        <w:rPr>
          <w:rFonts w:ascii="Times New Roman"/>
          <w:b w:val="false"/>
          <w:i w:val="false"/>
          <w:color w:val="000000"/>
          <w:sz w:val="28"/>
        </w:rPr>
        <w:t xml:space="preserve">
      5. Бюджеттiк бағдарламаның мiндеттерi: бiлiм беру нысандарын салу және қайта құру үшiн Республикалық бюджеттен облыстық бюджеттерге және Алматы қаласының бюджетiне трансферттер бөлу.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012      Бiлiм беру     "2004 жылға арналған  Жыл   Қазақстан </w:t>
      </w:r>
      <w:r>
        <w:br/>
      </w:r>
      <w:r>
        <w:rPr>
          <w:rFonts w:ascii="Times New Roman"/>
          <w:b w:val="false"/>
          <w:i w:val="false"/>
          <w:color w:val="000000"/>
          <w:sz w:val="28"/>
        </w:rPr>
        <w:t xml:space="preserve">
             объектiлерiн   Республикалық бюд.    бойы  Республика. </w:t>
      </w:r>
      <w:r>
        <w:br/>
      </w:r>
      <w:r>
        <w:rPr>
          <w:rFonts w:ascii="Times New Roman"/>
          <w:b w:val="false"/>
          <w:i w:val="false"/>
          <w:color w:val="000000"/>
          <w:sz w:val="28"/>
        </w:rPr>
        <w:t xml:space="preserve">
             салуға және    жет туралы" Қазақс.         сының Білім </w:t>
      </w:r>
      <w:r>
        <w:br/>
      </w:r>
      <w:r>
        <w:rPr>
          <w:rFonts w:ascii="Times New Roman"/>
          <w:b w:val="false"/>
          <w:i w:val="false"/>
          <w:color w:val="000000"/>
          <w:sz w:val="28"/>
        </w:rPr>
        <w:t xml:space="preserve">
             құруға oблыс.  тан Республикасының         және ғылым </w:t>
      </w:r>
      <w:r>
        <w:br/>
      </w:r>
      <w:r>
        <w:rPr>
          <w:rFonts w:ascii="Times New Roman"/>
          <w:b w:val="false"/>
          <w:i w:val="false"/>
          <w:color w:val="000000"/>
          <w:sz w:val="28"/>
        </w:rPr>
        <w:t xml:space="preserve">
             тық бюджеттер. Заңын iске асыру            министрлігі </w:t>
      </w:r>
      <w:r>
        <w:br/>
      </w:r>
      <w:r>
        <w:rPr>
          <w:rFonts w:ascii="Times New Roman"/>
          <w:b w:val="false"/>
          <w:i w:val="false"/>
          <w:color w:val="000000"/>
          <w:sz w:val="28"/>
        </w:rPr>
        <w:t xml:space="preserve">
             ге, Алматы     туралы" Қазақстан </w:t>
      </w:r>
      <w:r>
        <w:br/>
      </w:r>
      <w:r>
        <w:rPr>
          <w:rFonts w:ascii="Times New Roman"/>
          <w:b w:val="false"/>
          <w:i w:val="false"/>
          <w:color w:val="000000"/>
          <w:sz w:val="28"/>
        </w:rPr>
        <w:t xml:space="preserve">
             қалалық бюд.   Республикасы Үкi. </w:t>
      </w:r>
      <w:r>
        <w:br/>
      </w:r>
      <w:r>
        <w:rPr>
          <w:rFonts w:ascii="Times New Roman"/>
          <w:b w:val="false"/>
          <w:i w:val="false"/>
          <w:color w:val="000000"/>
          <w:sz w:val="28"/>
        </w:rPr>
        <w:t xml:space="preserve">
             жетiне берi.   метiнiң 2003 жылғы </w:t>
      </w:r>
      <w:r>
        <w:br/>
      </w:r>
      <w:r>
        <w:rPr>
          <w:rFonts w:ascii="Times New Roman"/>
          <w:b w:val="false"/>
          <w:i w:val="false"/>
          <w:color w:val="000000"/>
          <w:sz w:val="28"/>
        </w:rPr>
        <w:t xml:space="preserve">
             летiн мақсат.  12 желтоқсандағы N </w:t>
      </w:r>
      <w:r>
        <w:br/>
      </w:r>
      <w:r>
        <w:rPr>
          <w:rFonts w:ascii="Times New Roman"/>
          <w:b w:val="false"/>
          <w:i w:val="false"/>
          <w:color w:val="000000"/>
          <w:sz w:val="28"/>
        </w:rPr>
        <w:t>
             ты инвестиция. 1260  </w:t>
      </w:r>
      <w:r>
        <w:rPr>
          <w:rFonts w:ascii="Times New Roman"/>
          <w:b w:val="false"/>
          <w:i w:val="false"/>
          <w:color w:val="000000"/>
          <w:sz w:val="28"/>
        </w:rPr>
        <w:t xml:space="preserve">қаулысы </w:t>
      </w:r>
      <w:r>
        <w:rPr>
          <w:rFonts w:ascii="Times New Roman"/>
          <w:b w:val="false"/>
          <w:i w:val="false"/>
          <w:color w:val="000000"/>
          <w:sz w:val="28"/>
        </w:rPr>
        <w:t xml:space="preserve"> 2 қо. </w:t>
      </w:r>
      <w:r>
        <w:br/>
      </w:r>
      <w:r>
        <w:rPr>
          <w:rFonts w:ascii="Times New Roman"/>
          <w:b w:val="false"/>
          <w:i w:val="false"/>
          <w:color w:val="000000"/>
          <w:sz w:val="28"/>
        </w:rPr>
        <w:t xml:space="preserve">
             лық трансферт. сымшасының тізбе. </w:t>
      </w:r>
      <w:r>
        <w:br/>
      </w:r>
      <w:r>
        <w:rPr>
          <w:rFonts w:ascii="Times New Roman"/>
          <w:b w:val="false"/>
          <w:i w:val="false"/>
          <w:color w:val="000000"/>
          <w:sz w:val="28"/>
        </w:rPr>
        <w:t xml:space="preserve">
             тер            сi бойынша және </w:t>
      </w:r>
      <w:r>
        <w:br/>
      </w:r>
      <w:r>
        <w:rPr>
          <w:rFonts w:ascii="Times New Roman"/>
          <w:b w:val="false"/>
          <w:i w:val="false"/>
          <w:color w:val="000000"/>
          <w:sz w:val="28"/>
        </w:rPr>
        <w:t xml:space="preserve">
                            шектеулi сомасына </w:t>
      </w:r>
      <w:r>
        <w:br/>
      </w:r>
      <w:r>
        <w:rPr>
          <w:rFonts w:ascii="Times New Roman"/>
          <w:b w:val="false"/>
          <w:i w:val="false"/>
          <w:color w:val="000000"/>
          <w:sz w:val="28"/>
        </w:rPr>
        <w:t xml:space="preserve">
                            сәйкес облыстық </w:t>
      </w:r>
      <w:r>
        <w:br/>
      </w:r>
      <w:r>
        <w:rPr>
          <w:rFonts w:ascii="Times New Roman"/>
          <w:b w:val="false"/>
          <w:i w:val="false"/>
          <w:color w:val="000000"/>
          <w:sz w:val="28"/>
        </w:rPr>
        <w:t xml:space="preserve">
                            бюджеттерге, Алма. </w:t>
      </w:r>
      <w:r>
        <w:br/>
      </w:r>
      <w:r>
        <w:rPr>
          <w:rFonts w:ascii="Times New Roman"/>
          <w:b w:val="false"/>
          <w:i w:val="false"/>
          <w:color w:val="000000"/>
          <w:sz w:val="28"/>
        </w:rPr>
        <w:t xml:space="preserve">
                            ты қаласының бюдже. </w:t>
      </w:r>
      <w:r>
        <w:br/>
      </w:r>
      <w:r>
        <w:rPr>
          <w:rFonts w:ascii="Times New Roman"/>
          <w:b w:val="false"/>
          <w:i w:val="false"/>
          <w:color w:val="000000"/>
          <w:sz w:val="28"/>
        </w:rPr>
        <w:t xml:space="preserve">
                            тiне бiлiм беру ны. </w:t>
      </w:r>
      <w:r>
        <w:br/>
      </w:r>
      <w:r>
        <w:rPr>
          <w:rFonts w:ascii="Times New Roman"/>
          <w:b w:val="false"/>
          <w:i w:val="false"/>
          <w:color w:val="000000"/>
          <w:sz w:val="28"/>
        </w:rPr>
        <w:t xml:space="preserve">
                            сандарын салуға және </w:t>
      </w:r>
      <w:r>
        <w:br/>
      </w:r>
      <w:r>
        <w:rPr>
          <w:rFonts w:ascii="Times New Roman"/>
          <w:b w:val="false"/>
          <w:i w:val="false"/>
          <w:color w:val="000000"/>
          <w:sz w:val="28"/>
        </w:rPr>
        <w:t xml:space="preserve">
                            қайта құруға арнал. </w:t>
      </w:r>
      <w:r>
        <w:br/>
      </w:r>
      <w:r>
        <w:rPr>
          <w:rFonts w:ascii="Times New Roman"/>
          <w:b w:val="false"/>
          <w:i w:val="false"/>
          <w:color w:val="000000"/>
          <w:sz w:val="28"/>
        </w:rPr>
        <w:t xml:space="preserve">
                            ған мақсатты инвес. </w:t>
      </w:r>
      <w:r>
        <w:br/>
      </w:r>
      <w:r>
        <w:rPr>
          <w:rFonts w:ascii="Times New Roman"/>
          <w:b w:val="false"/>
          <w:i w:val="false"/>
          <w:color w:val="000000"/>
          <w:sz w:val="28"/>
        </w:rPr>
        <w:t xml:space="preserve">
                            тициялық трансферттер </w:t>
      </w:r>
      <w:r>
        <w:br/>
      </w:r>
      <w:r>
        <w:rPr>
          <w:rFonts w:ascii="Times New Roman"/>
          <w:b w:val="false"/>
          <w:i w:val="false"/>
          <w:color w:val="000000"/>
          <w:sz w:val="28"/>
        </w:rPr>
        <w:t xml:space="preserve">
                            аудару.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ведомстводан тыс мемлекеттiк сараптау заңнамалық тәртiбiнде хаттамаланған жобалық сметалық құжаттамаларға сәйкес бiлiм беру нысандарын салу және қайта құруы жұмыстарының көлемiн атқару. </w:t>
      </w:r>
      <w:r>
        <w:br/>
      </w:r>
      <w:r>
        <w:rPr>
          <w:rFonts w:ascii="Times New Roman"/>
          <w:b w:val="false"/>
          <w:i w:val="false"/>
          <w:color w:val="000000"/>
          <w:sz w:val="28"/>
        </w:rPr>
        <w:t>
      Ескерту: *) "2004 жылға арналған Республикалық бюджет туралы "Қазақстан Республикасының Заңын iске асыру туралы" Қазақстан Республикасы Үкiметiнiң 2003 жылғы 12 желтоқсандағы N 1260  </w:t>
      </w:r>
      <w:r>
        <w:rPr>
          <w:rFonts w:ascii="Times New Roman"/>
          <w:b w:val="false"/>
          <w:i w:val="false"/>
          <w:color w:val="000000"/>
          <w:sz w:val="28"/>
        </w:rPr>
        <w:t xml:space="preserve">қаулысының </w:t>
      </w:r>
      <w:r>
        <w:rPr>
          <w:rFonts w:ascii="Times New Roman"/>
          <w:b w:val="false"/>
          <w:i w:val="false"/>
          <w:color w:val="000000"/>
          <w:sz w:val="28"/>
        </w:rPr>
        <w:t xml:space="preserve"> 2 қосымшасына сәйкес инвестициялық жобалар тiзбесi, сондай-ақ заңнамада белгiленген тәртiппен бекiтiлген, Қазақстан Республикасының Бiлiм және ғылым министрлiгiнiң шешiмiне сәйкес жобалар бойынша бекiтiлген жобалық-сметалық құжаттамаға сәйкес шаралар, республикалық бюджеттен бөлiнетiн трансферттердi игеру шеңберiнде күтiлетiн нәтижелер сипатын бiлдiретiн сандық және сапалық көрсеткiштер тиiстi жергiлiктi бюджеттiк бағдарламаның паспортында көрсетiледi. </w:t>
      </w:r>
    </w:p>
    <w:bookmarkStart w:name="z13" w:id="14"/>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200-қосымша       </w:t>
      </w:r>
    </w:p>
    <w:bookmarkEnd w:id="14"/>
    <w:p>
      <w:pPr>
        <w:spacing w:after="0"/>
        <w:ind w:left="0"/>
        <w:jc w:val="both"/>
      </w:pPr>
      <w:r>
        <w:rPr>
          <w:rFonts w:ascii="Times New Roman"/>
          <w:b w:val="false"/>
          <w:i w:val="false"/>
          <w:color w:val="ff0000"/>
          <w:sz w:val="28"/>
        </w:rPr>
        <w:t xml:space="preserve">       Ескерту. 200-қосымшаға өзгеріс енгізілді - ҚР Үкіметінің 2004.06.23. N 197л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225-Қазақстан Республикасының Білім және ғылым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"Орта кәсiптiк бiлiмдi мамандар даярлау" </w:t>
      </w:r>
      <w:r>
        <w:br/>
      </w:r>
      <w:r>
        <w:rPr>
          <w:rFonts w:ascii="Times New Roman"/>
          <w:b/>
          <w:i w:val="false"/>
          <w:color w:val="000000"/>
        </w:rPr>
        <w:t xml:space="preserve">
деген 013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519963 мың теңге (бес жүз он тоғыз миллион тоғыз жүз алпыс үш мың теңге). </w:t>
      </w:r>
      <w:r>
        <w:br/>
      </w:r>
      <w:r>
        <w:rPr>
          <w:rFonts w:ascii="Times New Roman"/>
          <w:b w:val="false"/>
          <w:i w:val="false"/>
          <w:color w:val="000000"/>
          <w:sz w:val="28"/>
        </w:rPr>
        <w:t>
      2. Бюджеттiк бағдарламаның нормативтiк құқықтық негiзi: "Бiлiм туралы" Қазақстан Республикасының 1998 жылғы 7 маусымдағы Заңының  </w:t>
      </w:r>
      <w:r>
        <w:rPr>
          <w:rFonts w:ascii="Times New Roman"/>
          <w:b w:val="false"/>
          <w:i w:val="false"/>
          <w:color w:val="000000"/>
          <w:sz w:val="28"/>
        </w:rPr>
        <w:t xml:space="preserve">4 , </w:t>
      </w:r>
      <w:r>
        <w:rPr>
          <w:rFonts w:ascii="Times New Roman"/>
          <w:b w:val="false"/>
          <w:i w:val="false"/>
          <w:color w:val="000000"/>
          <w:sz w:val="28"/>
        </w:rPr>
        <w:t xml:space="preserve">  8 , </w:t>
      </w:r>
      <w:r>
        <w:rPr>
          <w:rFonts w:ascii="Times New Roman"/>
          <w:b w:val="false"/>
          <w:i w:val="false"/>
          <w:color w:val="000000"/>
          <w:sz w:val="28"/>
        </w:rPr>
        <w:t xml:space="preserve">  13, </w:t>
      </w:r>
      <w:r>
        <w:rPr>
          <w:rFonts w:ascii="Times New Roman"/>
          <w:b w:val="false"/>
          <w:i w:val="false"/>
          <w:color w:val="000000"/>
          <w:sz w:val="28"/>
        </w:rPr>
        <w:t xml:space="preserve">  29, </w:t>
      </w:r>
      <w:r>
        <w:rPr>
          <w:rFonts w:ascii="Times New Roman"/>
          <w:b w:val="false"/>
          <w:i w:val="false"/>
          <w:color w:val="000000"/>
          <w:sz w:val="28"/>
        </w:rPr>
        <w:t xml:space="preserve">  33, </w:t>
      </w:r>
      <w:r>
        <w:rPr>
          <w:rFonts w:ascii="Times New Roman"/>
          <w:b w:val="false"/>
          <w:i w:val="false"/>
          <w:color w:val="000000"/>
          <w:sz w:val="28"/>
        </w:rPr>
        <w:t xml:space="preserve">  37-баптары </w:t>
      </w:r>
      <w:r>
        <w:rPr>
          <w:rFonts w:ascii="Times New Roman"/>
          <w:b w:val="false"/>
          <w:i w:val="false"/>
          <w:color w:val="000000"/>
          <w:sz w:val="28"/>
        </w:rPr>
        <w:t>, "Бiлiм" мемлекеттiк бағдарламасы туралы" Қазақстан Республикасы Президентiнiң 2000 жылғы 30 қыркүйектегi N 448  </w:t>
      </w:r>
      <w:r>
        <w:rPr>
          <w:rFonts w:ascii="Times New Roman"/>
          <w:b w:val="false"/>
          <w:i w:val="false"/>
          <w:color w:val="000000"/>
          <w:sz w:val="28"/>
        </w:rPr>
        <w:t xml:space="preserve">Жарлығы </w:t>
      </w:r>
      <w:r>
        <w:rPr>
          <w:rFonts w:ascii="Times New Roman"/>
          <w:b w:val="false"/>
          <w:i w:val="false"/>
          <w:color w:val="000000"/>
          <w:sz w:val="28"/>
        </w:rPr>
        <w:t>, "Мұқтаж азаматтарға олардың бiлiм алу кезеңінде берiлетiн әлеуметтiк көмектiң мөлшерi мен көздерi туралы" Қазақстан Республикасы Yкiметiнiң 2000 жылғы 17 мамырдағы N 738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Үкiметiнiң 1999 жылғы 19 қарашадағы N 1754 Қазақстан Республикасы Бiлiм және ғылым министрлiгiнiң мәселелерi"  </w:t>
      </w:r>
      <w:r>
        <w:rPr>
          <w:rFonts w:ascii="Times New Roman"/>
          <w:b w:val="false"/>
          <w:i w:val="false"/>
          <w:color w:val="000000"/>
          <w:sz w:val="28"/>
        </w:rPr>
        <w:t xml:space="preserve">қаулысы </w:t>
      </w:r>
      <w:r>
        <w:rPr>
          <w:rFonts w:ascii="Times New Roman"/>
          <w:b w:val="false"/>
          <w:i w:val="false"/>
          <w:color w:val="000000"/>
          <w:sz w:val="28"/>
        </w:rPr>
        <w:t>, "Жолаушылар мен жүк тасымалдаудағы қауіпсiздiктi қамтамасыз ету жөнiндегi мемлекеттiк жүйенi жетiлдiру Тұғырнамасы туралы", Қазақстан Республикасы Үкiметiнiң 2000 жылғы 17 сәуiрдегi N 594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2000 жылға арналған Қазақстан Республикасының Көлiк қауiпсiздiгiнiң деңгейiн көтеру жөнiндегi ведомствоаралық шаралары жоспарының 1 бөлiмiнiң 11-тармағы, "Жолаушылар мен жүк тасымалдаудағы қауіпсiздiктi қамтамасыз ету жөнiндегi мемлекеттiк жүйенi жетiлдiру бағдарламасын бекiту туралы" Қазақстан Республикасы Yкiметiнiң 2000 жылғы 30 желтоқсандағы N 1962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жеке адамның интеллектуалдық мәдени және адамгершiлiк дамуының сұраныстарын, кәсiптiк орта бiлiм алуын және таңдаған кәсiптiк қызметiнде бiлiктiлiкке жетуiн қанағаттандыру, қоғамның кәсiптiк орта бiлiмдi бiлiктi мамандарға деген әлеуметтiк-экономикалық сұраныстарын қанағаттандыру. </w:t>
      </w:r>
      <w:r>
        <w:br/>
      </w:r>
      <w:r>
        <w:rPr>
          <w:rFonts w:ascii="Times New Roman"/>
          <w:b w:val="false"/>
          <w:i w:val="false"/>
          <w:color w:val="000000"/>
          <w:sz w:val="28"/>
        </w:rPr>
        <w:t xml:space="preserve">
      5. Бюджеттiк бағдарламаның мiндеттерi: жабдықтар сатып алу, ел үшiн аса маңызды ерекше мәнi бар кәсiптiк орта бiлiм беретiн оқу орындарында мамандар даярлауға қажеттi жағдайлар жасау.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013       Орта кәсiптiк  Жалпыға мiндеттi   Жыл бойы Қазақстан </w:t>
      </w:r>
      <w:r>
        <w:br/>
      </w:r>
      <w:r>
        <w:rPr>
          <w:rFonts w:ascii="Times New Roman"/>
          <w:b w:val="false"/>
          <w:i w:val="false"/>
          <w:color w:val="000000"/>
          <w:sz w:val="28"/>
        </w:rPr>
        <w:t xml:space="preserve">
              білімді маман. мемлекеттiк бiлiм           Республика. </w:t>
      </w:r>
      <w:r>
        <w:br/>
      </w:r>
      <w:r>
        <w:rPr>
          <w:rFonts w:ascii="Times New Roman"/>
          <w:b w:val="false"/>
          <w:i w:val="false"/>
          <w:color w:val="000000"/>
          <w:sz w:val="28"/>
        </w:rPr>
        <w:t xml:space="preserve">
              дар даярлау    стандарттарына сәй.         сының Білім </w:t>
      </w:r>
      <w:r>
        <w:br/>
      </w:r>
      <w:r>
        <w:rPr>
          <w:rFonts w:ascii="Times New Roman"/>
          <w:b w:val="false"/>
          <w:i w:val="false"/>
          <w:color w:val="000000"/>
          <w:sz w:val="28"/>
        </w:rPr>
        <w:t xml:space="preserve">
                             кес оқу процесiн жүр.       және ғылым </w:t>
      </w:r>
      <w:r>
        <w:br/>
      </w:r>
      <w:r>
        <w:rPr>
          <w:rFonts w:ascii="Times New Roman"/>
          <w:b w:val="false"/>
          <w:i w:val="false"/>
          <w:color w:val="000000"/>
          <w:sz w:val="28"/>
        </w:rPr>
        <w:t xml:space="preserve">
                             гiзу. Қазақстан             министрлігі </w:t>
      </w:r>
      <w:r>
        <w:br/>
      </w:r>
      <w:r>
        <w:rPr>
          <w:rFonts w:ascii="Times New Roman"/>
          <w:b w:val="false"/>
          <w:i w:val="false"/>
          <w:color w:val="000000"/>
          <w:sz w:val="28"/>
        </w:rPr>
        <w:t xml:space="preserve">
                             Республикасы Үкi. </w:t>
      </w:r>
      <w:r>
        <w:br/>
      </w:r>
      <w:r>
        <w:rPr>
          <w:rFonts w:ascii="Times New Roman"/>
          <w:b w:val="false"/>
          <w:i w:val="false"/>
          <w:color w:val="000000"/>
          <w:sz w:val="28"/>
        </w:rPr>
        <w:t xml:space="preserve">
                             метiнiң жыл caйын. </w:t>
      </w:r>
      <w:r>
        <w:br/>
      </w:r>
      <w:r>
        <w:rPr>
          <w:rFonts w:ascii="Times New Roman"/>
          <w:b w:val="false"/>
          <w:i w:val="false"/>
          <w:color w:val="000000"/>
          <w:sz w:val="28"/>
        </w:rPr>
        <w:t xml:space="preserve">
                             ғы қаулысымен </w:t>
      </w:r>
      <w:r>
        <w:br/>
      </w:r>
      <w:r>
        <w:rPr>
          <w:rFonts w:ascii="Times New Roman"/>
          <w:b w:val="false"/>
          <w:i w:val="false"/>
          <w:color w:val="000000"/>
          <w:sz w:val="28"/>
        </w:rPr>
        <w:t xml:space="preserve">
                             бекiтiлген кәсiптiк </w:t>
      </w:r>
      <w:r>
        <w:br/>
      </w:r>
      <w:r>
        <w:rPr>
          <w:rFonts w:ascii="Times New Roman"/>
          <w:b w:val="false"/>
          <w:i w:val="false"/>
          <w:color w:val="000000"/>
          <w:sz w:val="28"/>
        </w:rPr>
        <w:t xml:space="preserve">
                             орта бiлiмдi маман. </w:t>
      </w:r>
      <w:r>
        <w:br/>
      </w:r>
      <w:r>
        <w:rPr>
          <w:rFonts w:ascii="Times New Roman"/>
          <w:b w:val="false"/>
          <w:i w:val="false"/>
          <w:color w:val="000000"/>
          <w:sz w:val="28"/>
        </w:rPr>
        <w:t xml:space="preserve">
                             дар даярлауға ар. </w:t>
      </w:r>
      <w:r>
        <w:br/>
      </w:r>
      <w:r>
        <w:rPr>
          <w:rFonts w:ascii="Times New Roman"/>
          <w:b w:val="false"/>
          <w:i w:val="false"/>
          <w:color w:val="000000"/>
          <w:sz w:val="28"/>
        </w:rPr>
        <w:t xml:space="preserve">
                             налған мемлекеттiк </w:t>
      </w:r>
      <w:r>
        <w:br/>
      </w:r>
      <w:r>
        <w:rPr>
          <w:rFonts w:ascii="Times New Roman"/>
          <w:b w:val="false"/>
          <w:i w:val="false"/>
          <w:color w:val="000000"/>
          <w:sz w:val="28"/>
        </w:rPr>
        <w:t xml:space="preserve">
                             бiлiм тапсырыстарына </w:t>
      </w:r>
      <w:r>
        <w:br/>
      </w:r>
      <w:r>
        <w:rPr>
          <w:rFonts w:ascii="Times New Roman"/>
          <w:b w:val="false"/>
          <w:i w:val="false"/>
          <w:color w:val="000000"/>
          <w:sz w:val="28"/>
        </w:rPr>
        <w:t xml:space="preserve">
                             сәйкес қабылдау. Оқу </w:t>
      </w:r>
      <w:r>
        <w:br/>
      </w:r>
      <w:r>
        <w:rPr>
          <w:rFonts w:ascii="Times New Roman"/>
          <w:b w:val="false"/>
          <w:i w:val="false"/>
          <w:color w:val="000000"/>
          <w:sz w:val="28"/>
        </w:rPr>
        <w:t xml:space="preserve">
                             процесiн ұйымдастыру </w:t>
      </w:r>
      <w:r>
        <w:br/>
      </w:r>
      <w:r>
        <w:rPr>
          <w:rFonts w:ascii="Times New Roman"/>
          <w:b w:val="false"/>
          <w:i w:val="false"/>
          <w:color w:val="000000"/>
          <w:sz w:val="28"/>
        </w:rPr>
        <w:t xml:space="preserve">
                             үшiн жағдайлар жасау. </w:t>
      </w:r>
      <w:r>
        <w:br/>
      </w:r>
      <w:r>
        <w:rPr>
          <w:rFonts w:ascii="Times New Roman"/>
          <w:b w:val="false"/>
          <w:i w:val="false"/>
          <w:color w:val="000000"/>
          <w:sz w:val="28"/>
        </w:rPr>
        <w:t xml:space="preserve">
                             Орташа жылдық оқыту </w:t>
      </w:r>
      <w:r>
        <w:br/>
      </w:r>
      <w:r>
        <w:rPr>
          <w:rFonts w:ascii="Times New Roman"/>
          <w:b w:val="false"/>
          <w:i w:val="false"/>
          <w:color w:val="000000"/>
          <w:sz w:val="28"/>
        </w:rPr>
        <w:t xml:space="preserve">
                             құрамы - 2778 оқушы. </w:t>
      </w:r>
    </w:p>
    <w:p>
      <w:pPr>
        <w:spacing w:after="0"/>
        <w:ind w:left="0"/>
        <w:jc w:val="both"/>
      </w:pPr>
      <w:r>
        <w:rPr>
          <w:rFonts w:ascii="Times New Roman"/>
          <w:b w:val="false"/>
          <w:i w:val="false"/>
          <w:color w:val="000000"/>
          <w:sz w:val="28"/>
        </w:rPr>
        <w:t xml:space="preserve">                             Орта кәсiптiк бiлiм         Ақмола қар. </w:t>
      </w:r>
      <w:r>
        <w:br/>
      </w:r>
      <w:r>
        <w:rPr>
          <w:rFonts w:ascii="Times New Roman"/>
          <w:b w:val="false"/>
          <w:i w:val="false"/>
          <w:color w:val="000000"/>
          <w:sz w:val="28"/>
        </w:rPr>
        <w:t xml:space="preserve">
                             ұйымдарына басты құ.        жы-эконо. </w:t>
      </w:r>
      <w:r>
        <w:br/>
      </w:r>
      <w:r>
        <w:rPr>
          <w:rFonts w:ascii="Times New Roman"/>
          <w:b w:val="false"/>
          <w:i w:val="false"/>
          <w:color w:val="000000"/>
          <w:sz w:val="28"/>
        </w:rPr>
        <w:t xml:space="preserve">
                             ралдар алу: Стөлдер         микалық </w:t>
      </w:r>
      <w:r>
        <w:br/>
      </w:r>
      <w:r>
        <w:rPr>
          <w:rFonts w:ascii="Times New Roman"/>
          <w:b w:val="false"/>
          <w:i w:val="false"/>
          <w:color w:val="000000"/>
          <w:sz w:val="28"/>
        </w:rPr>
        <w:t xml:space="preserve">
                             157 дана, электрплита       колледжі </w:t>
      </w:r>
      <w:r>
        <w:br/>
      </w:r>
      <w:r>
        <w:rPr>
          <w:rFonts w:ascii="Times New Roman"/>
          <w:b w:val="false"/>
          <w:i w:val="false"/>
          <w:color w:val="000000"/>
          <w:sz w:val="28"/>
        </w:rPr>
        <w:t xml:space="preserve">
                             - 9 дана, электрлiк </w:t>
      </w:r>
      <w:r>
        <w:br/>
      </w:r>
      <w:r>
        <w:rPr>
          <w:rFonts w:ascii="Times New Roman"/>
          <w:b w:val="false"/>
          <w:i w:val="false"/>
          <w:color w:val="000000"/>
          <w:sz w:val="28"/>
        </w:rPr>
        <w:t xml:space="preserve">
                             таба - 1 дана, қуырғыш </w:t>
      </w:r>
      <w:r>
        <w:br/>
      </w:r>
      <w:r>
        <w:rPr>
          <w:rFonts w:ascii="Times New Roman"/>
          <w:b w:val="false"/>
          <w:i w:val="false"/>
          <w:color w:val="000000"/>
          <w:sz w:val="28"/>
        </w:rPr>
        <w:t xml:space="preserve">
                             шкаф - 2 дана, ет ту- </w:t>
      </w:r>
      <w:r>
        <w:br/>
      </w:r>
      <w:r>
        <w:rPr>
          <w:rFonts w:ascii="Times New Roman"/>
          <w:b w:val="false"/>
          <w:i w:val="false"/>
          <w:color w:val="000000"/>
          <w:sz w:val="28"/>
        </w:rPr>
        <w:t xml:space="preserve">
                             рағыш - 1 дана, өндi- </w:t>
      </w:r>
      <w:r>
        <w:br/>
      </w:r>
      <w:r>
        <w:rPr>
          <w:rFonts w:ascii="Times New Roman"/>
          <w:b w:val="false"/>
          <w:i w:val="false"/>
          <w:color w:val="000000"/>
          <w:sz w:val="28"/>
        </w:rPr>
        <w:t xml:space="preserve">
                             рiстiк бұзу столы - </w:t>
      </w:r>
      <w:r>
        <w:br/>
      </w:r>
      <w:r>
        <w:rPr>
          <w:rFonts w:ascii="Times New Roman"/>
          <w:b w:val="false"/>
          <w:i w:val="false"/>
          <w:color w:val="000000"/>
          <w:sz w:val="28"/>
        </w:rPr>
        <w:t xml:space="preserve">
                             4 дана, компьютер </w:t>
      </w:r>
      <w:r>
        <w:br/>
      </w:r>
      <w:r>
        <w:rPr>
          <w:rFonts w:ascii="Times New Roman"/>
          <w:b w:val="false"/>
          <w:i w:val="false"/>
          <w:color w:val="000000"/>
          <w:sz w:val="28"/>
        </w:rPr>
        <w:t xml:space="preserve">
                             стөлдерi - 25 дана, </w:t>
      </w:r>
      <w:r>
        <w:br/>
      </w:r>
      <w:r>
        <w:rPr>
          <w:rFonts w:ascii="Times New Roman"/>
          <w:b w:val="false"/>
          <w:i w:val="false"/>
          <w:color w:val="000000"/>
          <w:sz w:val="28"/>
        </w:rPr>
        <w:t xml:space="preserve">
                             тақта - 5 дана; </w:t>
      </w:r>
    </w:p>
    <w:p>
      <w:pPr>
        <w:spacing w:after="0"/>
        <w:ind w:left="0"/>
        <w:jc w:val="both"/>
      </w:pPr>
      <w:r>
        <w:rPr>
          <w:rFonts w:ascii="Times New Roman"/>
          <w:b w:val="false"/>
          <w:i w:val="false"/>
          <w:color w:val="000000"/>
          <w:sz w:val="28"/>
        </w:rPr>
        <w:t xml:space="preserve">                             рояль - 1 дана, музы.       Чайковский </w:t>
      </w:r>
      <w:r>
        <w:br/>
      </w:r>
      <w:r>
        <w:rPr>
          <w:rFonts w:ascii="Times New Roman"/>
          <w:b w:val="false"/>
          <w:i w:val="false"/>
          <w:color w:val="000000"/>
          <w:sz w:val="28"/>
        </w:rPr>
        <w:t xml:space="preserve">
                             калық шығармаларды         атындағы Ал. </w:t>
      </w:r>
      <w:r>
        <w:br/>
      </w:r>
      <w:r>
        <w:rPr>
          <w:rFonts w:ascii="Times New Roman"/>
          <w:b w:val="false"/>
          <w:i w:val="false"/>
          <w:color w:val="000000"/>
          <w:sz w:val="28"/>
        </w:rPr>
        <w:t xml:space="preserve">
                             тыңдауға арналған жаб.     маты музыка. </w:t>
      </w:r>
      <w:r>
        <w:br/>
      </w:r>
      <w:r>
        <w:rPr>
          <w:rFonts w:ascii="Times New Roman"/>
          <w:b w:val="false"/>
          <w:i w:val="false"/>
          <w:color w:val="000000"/>
          <w:sz w:val="28"/>
        </w:rPr>
        <w:t xml:space="preserve">
                             дықтар - 10, дыбыс жа.     лық колледжi </w:t>
      </w:r>
      <w:r>
        <w:br/>
      </w:r>
      <w:r>
        <w:rPr>
          <w:rFonts w:ascii="Times New Roman"/>
          <w:b w:val="false"/>
          <w:i w:val="false"/>
          <w:color w:val="000000"/>
          <w:sz w:val="28"/>
        </w:rPr>
        <w:t xml:space="preserve">
                             зу студиясына арнал. </w:t>
      </w:r>
      <w:r>
        <w:br/>
      </w:r>
      <w:r>
        <w:rPr>
          <w:rFonts w:ascii="Times New Roman"/>
          <w:b w:val="false"/>
          <w:i w:val="false"/>
          <w:color w:val="000000"/>
          <w:sz w:val="28"/>
        </w:rPr>
        <w:t xml:space="preserve">
                             ған аппаратура - 1, </w:t>
      </w:r>
      <w:r>
        <w:br/>
      </w:r>
      <w:r>
        <w:rPr>
          <w:rFonts w:ascii="Times New Roman"/>
          <w:b w:val="false"/>
          <w:i w:val="false"/>
          <w:color w:val="000000"/>
          <w:sz w:val="28"/>
        </w:rPr>
        <w:t xml:space="preserve">
                             оқу сыныптарына ар. </w:t>
      </w:r>
      <w:r>
        <w:br/>
      </w:r>
      <w:r>
        <w:rPr>
          <w:rFonts w:ascii="Times New Roman"/>
          <w:b w:val="false"/>
          <w:i w:val="false"/>
          <w:color w:val="000000"/>
          <w:sz w:val="28"/>
        </w:rPr>
        <w:t xml:space="preserve">
                             налған инвентарь (3 </w:t>
      </w:r>
      <w:r>
        <w:br/>
      </w:r>
      <w:r>
        <w:rPr>
          <w:rFonts w:ascii="Times New Roman"/>
          <w:b w:val="false"/>
          <w:i w:val="false"/>
          <w:color w:val="000000"/>
          <w:sz w:val="28"/>
        </w:rPr>
        <w:t xml:space="preserve">
                             атау) - 36 дана, жеке </w:t>
      </w:r>
      <w:r>
        <w:br/>
      </w:r>
      <w:r>
        <w:rPr>
          <w:rFonts w:ascii="Times New Roman"/>
          <w:b w:val="false"/>
          <w:i w:val="false"/>
          <w:color w:val="000000"/>
          <w:sz w:val="28"/>
        </w:rPr>
        <w:t xml:space="preserve">
                             сыныптарға арналған </w:t>
      </w:r>
      <w:r>
        <w:br/>
      </w:r>
      <w:r>
        <w:rPr>
          <w:rFonts w:ascii="Times New Roman"/>
          <w:b w:val="false"/>
          <w:i w:val="false"/>
          <w:color w:val="000000"/>
          <w:sz w:val="28"/>
        </w:rPr>
        <w:t xml:space="preserve">
                             инвентарь (2 атау) </w:t>
      </w:r>
      <w:r>
        <w:br/>
      </w:r>
      <w:r>
        <w:rPr>
          <w:rFonts w:ascii="Times New Roman"/>
          <w:b w:val="false"/>
          <w:i w:val="false"/>
          <w:color w:val="000000"/>
          <w:sz w:val="28"/>
        </w:rPr>
        <w:t xml:space="preserve">
                             - 15 сынып, 20 жатақ. </w:t>
      </w:r>
      <w:r>
        <w:br/>
      </w:r>
      <w:r>
        <w:rPr>
          <w:rFonts w:ascii="Times New Roman"/>
          <w:b w:val="false"/>
          <w:i w:val="false"/>
          <w:color w:val="000000"/>
          <w:sz w:val="28"/>
        </w:rPr>
        <w:t xml:space="preserve">
                             хана бөлмелерiне ар. </w:t>
      </w:r>
      <w:r>
        <w:br/>
      </w:r>
      <w:r>
        <w:rPr>
          <w:rFonts w:ascii="Times New Roman"/>
          <w:b w:val="false"/>
          <w:i w:val="false"/>
          <w:color w:val="000000"/>
          <w:sz w:val="28"/>
        </w:rPr>
        <w:t xml:space="preserve">
                             налған инвентарь (5 </w:t>
      </w:r>
      <w:r>
        <w:br/>
      </w:r>
      <w:r>
        <w:rPr>
          <w:rFonts w:ascii="Times New Roman"/>
          <w:b w:val="false"/>
          <w:i w:val="false"/>
          <w:color w:val="000000"/>
          <w:sz w:val="28"/>
        </w:rPr>
        <w:t xml:space="preserve">
                             атау) - 200 дана; </w:t>
      </w:r>
      <w:r>
        <w:br/>
      </w:r>
      <w:r>
        <w:rPr>
          <w:rFonts w:ascii="Times New Roman"/>
          <w:b w:val="false"/>
          <w:i w:val="false"/>
          <w:color w:val="000000"/>
          <w:sz w:val="28"/>
        </w:rPr>
        <w:t>
 </w:t>
      </w:r>
      <w:r>
        <w:br/>
      </w:r>
      <w:r>
        <w:rPr>
          <w:rFonts w:ascii="Times New Roman"/>
          <w:b w:val="false"/>
          <w:i w:val="false"/>
          <w:color w:val="000000"/>
          <w:sz w:val="28"/>
        </w:rPr>
        <w:t xml:space="preserve">
                               кcepoкc - 1 дана,           Елебеков </w:t>
      </w:r>
      <w:r>
        <w:br/>
      </w:r>
      <w:r>
        <w:rPr>
          <w:rFonts w:ascii="Times New Roman"/>
          <w:b w:val="false"/>
          <w:i w:val="false"/>
          <w:color w:val="000000"/>
          <w:sz w:val="28"/>
        </w:rPr>
        <w:t xml:space="preserve">
                             музыкалық орталық -         атындағы </w:t>
      </w:r>
      <w:r>
        <w:br/>
      </w:r>
      <w:r>
        <w:rPr>
          <w:rFonts w:ascii="Times New Roman"/>
          <w:b w:val="false"/>
          <w:i w:val="false"/>
          <w:color w:val="000000"/>
          <w:sz w:val="28"/>
        </w:rPr>
        <w:t xml:space="preserve">
                             4 дана, электрогитара       республи. </w:t>
      </w:r>
      <w:r>
        <w:br/>
      </w:r>
      <w:r>
        <w:rPr>
          <w:rFonts w:ascii="Times New Roman"/>
          <w:b w:val="false"/>
          <w:i w:val="false"/>
          <w:color w:val="000000"/>
          <w:sz w:val="28"/>
        </w:rPr>
        <w:t xml:space="preserve">
                             - 4 дана, электропиа.       калық </w:t>
      </w:r>
      <w:r>
        <w:br/>
      </w:r>
      <w:r>
        <w:rPr>
          <w:rFonts w:ascii="Times New Roman"/>
          <w:b w:val="false"/>
          <w:i w:val="false"/>
          <w:color w:val="000000"/>
          <w:sz w:val="28"/>
        </w:rPr>
        <w:t xml:space="preserve">
                             нино - 1 дана, ұрмалы       эстрада </w:t>
      </w:r>
      <w:r>
        <w:br/>
      </w:r>
      <w:r>
        <w:rPr>
          <w:rFonts w:ascii="Times New Roman"/>
          <w:b w:val="false"/>
          <w:i w:val="false"/>
          <w:color w:val="000000"/>
          <w:sz w:val="28"/>
        </w:rPr>
        <w:t xml:space="preserve">
                             қондырғы - 1;               -цирк </w:t>
      </w:r>
      <w:r>
        <w:br/>
      </w:r>
      <w:r>
        <w:rPr>
          <w:rFonts w:ascii="Times New Roman"/>
          <w:b w:val="false"/>
          <w:i w:val="false"/>
          <w:color w:val="000000"/>
          <w:sz w:val="28"/>
        </w:rPr>
        <w:t xml:space="preserve">
                                                         колледжі </w:t>
      </w:r>
      <w:r>
        <w:br/>
      </w:r>
      <w:r>
        <w:rPr>
          <w:rFonts w:ascii="Times New Roman"/>
          <w:b w:val="false"/>
          <w:i w:val="false"/>
          <w:color w:val="000000"/>
          <w:sz w:val="28"/>
        </w:rPr>
        <w:t xml:space="preserve">
                             фортепиано - 3 дана,        Селезнев </w:t>
      </w:r>
      <w:r>
        <w:br/>
      </w:r>
      <w:r>
        <w:rPr>
          <w:rFonts w:ascii="Times New Roman"/>
          <w:b w:val="false"/>
          <w:i w:val="false"/>
          <w:color w:val="000000"/>
          <w:sz w:val="28"/>
        </w:rPr>
        <w:t xml:space="preserve">
                             ас үй жабдықтары - 7        атындағы </w:t>
      </w:r>
      <w:r>
        <w:br/>
      </w:r>
      <w:r>
        <w:rPr>
          <w:rFonts w:ascii="Times New Roman"/>
          <w:b w:val="false"/>
          <w:i w:val="false"/>
          <w:color w:val="000000"/>
          <w:sz w:val="28"/>
        </w:rPr>
        <w:t xml:space="preserve">
                             атау;                       Алматы </w:t>
      </w:r>
      <w:r>
        <w:br/>
      </w:r>
      <w:r>
        <w:rPr>
          <w:rFonts w:ascii="Times New Roman"/>
          <w:b w:val="false"/>
          <w:i w:val="false"/>
          <w:color w:val="000000"/>
          <w:sz w:val="28"/>
        </w:rPr>
        <w:t xml:space="preserve">
                                                         хореогра. </w:t>
      </w:r>
      <w:r>
        <w:br/>
      </w:r>
      <w:r>
        <w:rPr>
          <w:rFonts w:ascii="Times New Roman"/>
          <w:b w:val="false"/>
          <w:i w:val="false"/>
          <w:color w:val="000000"/>
          <w:sz w:val="28"/>
        </w:rPr>
        <w:t xml:space="preserve">
                                                         фиялық  </w:t>
      </w:r>
      <w:r>
        <w:br/>
      </w:r>
      <w:r>
        <w:rPr>
          <w:rFonts w:ascii="Times New Roman"/>
          <w:b w:val="false"/>
          <w:i w:val="false"/>
          <w:color w:val="000000"/>
          <w:sz w:val="28"/>
        </w:rPr>
        <w:t xml:space="preserve">
                                                         училищесi  </w:t>
      </w:r>
      <w:r>
        <w:br/>
      </w:r>
      <w:r>
        <w:rPr>
          <w:rFonts w:ascii="Times New Roman"/>
          <w:b w:val="false"/>
          <w:i w:val="false"/>
          <w:color w:val="000000"/>
          <w:sz w:val="28"/>
        </w:rPr>
        <w:t xml:space="preserve">
                             көбейту аппаратурасы        Таңсықбаев </w:t>
      </w:r>
      <w:r>
        <w:br/>
      </w:r>
      <w:r>
        <w:rPr>
          <w:rFonts w:ascii="Times New Roman"/>
          <w:b w:val="false"/>
          <w:i w:val="false"/>
          <w:color w:val="000000"/>
          <w:sz w:val="28"/>
        </w:rPr>
        <w:t xml:space="preserve">
                             - 1 дана, станоктар         атындағы </w:t>
      </w:r>
      <w:r>
        <w:br/>
      </w:r>
      <w:r>
        <w:rPr>
          <w:rFonts w:ascii="Times New Roman"/>
          <w:b w:val="false"/>
          <w:i w:val="false"/>
          <w:color w:val="000000"/>
          <w:sz w:val="28"/>
        </w:rPr>
        <w:t xml:space="preserve">
                             - 6 дана;                   Алматы </w:t>
      </w:r>
      <w:r>
        <w:br/>
      </w:r>
      <w:r>
        <w:rPr>
          <w:rFonts w:ascii="Times New Roman"/>
          <w:b w:val="false"/>
          <w:i w:val="false"/>
          <w:color w:val="000000"/>
          <w:sz w:val="28"/>
        </w:rPr>
        <w:t xml:space="preserve">
                                                         декоратив. </w:t>
      </w:r>
      <w:r>
        <w:br/>
      </w:r>
      <w:r>
        <w:rPr>
          <w:rFonts w:ascii="Times New Roman"/>
          <w:b w:val="false"/>
          <w:i w:val="false"/>
          <w:color w:val="000000"/>
          <w:sz w:val="28"/>
        </w:rPr>
        <w:t xml:space="preserve">
                                                         тiк қолөнер </w:t>
      </w:r>
      <w:r>
        <w:br/>
      </w:r>
      <w:r>
        <w:rPr>
          <w:rFonts w:ascii="Times New Roman"/>
          <w:b w:val="false"/>
          <w:i w:val="false"/>
          <w:color w:val="000000"/>
          <w:sz w:val="28"/>
        </w:rPr>
        <w:t xml:space="preserve">
                                                         колледжi </w:t>
      </w:r>
      <w:r>
        <w:br/>
      </w:r>
      <w:r>
        <w:rPr>
          <w:rFonts w:ascii="Times New Roman"/>
          <w:b w:val="false"/>
          <w:i w:val="false"/>
          <w:color w:val="000000"/>
          <w:sz w:val="28"/>
        </w:rPr>
        <w:t xml:space="preserve">
                             компьютерлер - 26 дана,     Семей қаржы </w:t>
      </w:r>
      <w:r>
        <w:br/>
      </w:r>
      <w:r>
        <w:rPr>
          <w:rFonts w:ascii="Times New Roman"/>
          <w:b w:val="false"/>
          <w:i w:val="false"/>
          <w:color w:val="000000"/>
          <w:sz w:val="28"/>
        </w:rPr>
        <w:t xml:space="preserve">
                             компьютерлiк столдар        -экономика. </w:t>
      </w:r>
      <w:r>
        <w:br/>
      </w:r>
      <w:r>
        <w:rPr>
          <w:rFonts w:ascii="Times New Roman"/>
          <w:b w:val="false"/>
          <w:i w:val="false"/>
          <w:color w:val="000000"/>
          <w:sz w:val="28"/>
        </w:rPr>
        <w:t xml:space="preserve">
                             - 22 дана,принтерлер -26    лық коллед. </w:t>
      </w:r>
      <w:r>
        <w:br/>
      </w:r>
      <w:r>
        <w:rPr>
          <w:rFonts w:ascii="Times New Roman"/>
          <w:b w:val="false"/>
          <w:i w:val="false"/>
          <w:color w:val="000000"/>
          <w:sz w:val="28"/>
        </w:rPr>
        <w:t xml:space="preserve">
                             дана, кiтап шкафтары        жі. </w:t>
      </w:r>
      <w:r>
        <w:br/>
      </w:r>
      <w:r>
        <w:rPr>
          <w:rFonts w:ascii="Times New Roman"/>
          <w:b w:val="false"/>
          <w:i w:val="false"/>
          <w:color w:val="000000"/>
          <w:sz w:val="28"/>
        </w:rPr>
        <w:t xml:space="preserve">
                             - 10 дана, кcepoкc - 1       </w:t>
      </w:r>
      <w:r>
        <w:br/>
      </w:r>
      <w:r>
        <w:rPr>
          <w:rFonts w:ascii="Times New Roman"/>
          <w:b w:val="false"/>
          <w:i w:val="false"/>
          <w:color w:val="000000"/>
          <w:sz w:val="28"/>
        </w:rPr>
        <w:t xml:space="preserve">
                             дана, тоңазытқыш - 3 </w:t>
      </w:r>
      <w:r>
        <w:br/>
      </w:r>
      <w:r>
        <w:rPr>
          <w:rFonts w:ascii="Times New Roman"/>
          <w:b w:val="false"/>
          <w:i w:val="false"/>
          <w:color w:val="000000"/>
          <w:sz w:val="28"/>
        </w:rPr>
        <w:t xml:space="preserve">
                             дана, телевизор - 3 дана. </w:t>
      </w:r>
    </w:p>
    <w:p>
      <w:pPr>
        <w:spacing w:after="0"/>
        <w:ind w:left="0"/>
        <w:jc w:val="both"/>
      </w:pPr>
      <w:r>
        <w:rPr>
          <w:rFonts w:ascii="Times New Roman"/>
          <w:b w:val="false"/>
          <w:i w:val="false"/>
          <w:color w:val="000000"/>
          <w:sz w:val="28"/>
        </w:rPr>
        <w:t xml:space="preserve">                             Орта кәсiптiк бiлiм беру    Ақмола қар. </w:t>
      </w:r>
      <w:r>
        <w:br/>
      </w:r>
      <w:r>
        <w:rPr>
          <w:rFonts w:ascii="Times New Roman"/>
          <w:b w:val="false"/>
          <w:i w:val="false"/>
          <w:color w:val="000000"/>
          <w:sz w:val="28"/>
        </w:rPr>
        <w:t xml:space="preserve">
                             ұйымдарында жобалық-сме.    жы-экономи. </w:t>
      </w:r>
      <w:r>
        <w:br/>
      </w:r>
      <w:r>
        <w:rPr>
          <w:rFonts w:ascii="Times New Roman"/>
          <w:b w:val="false"/>
          <w:i w:val="false"/>
          <w:color w:val="000000"/>
          <w:sz w:val="28"/>
        </w:rPr>
        <w:t xml:space="preserve">
                             талық құжаттамамен          калық кол. </w:t>
      </w:r>
      <w:r>
        <w:br/>
      </w:r>
      <w:r>
        <w:rPr>
          <w:rFonts w:ascii="Times New Roman"/>
          <w:b w:val="false"/>
          <w:i w:val="false"/>
          <w:color w:val="000000"/>
          <w:sz w:val="28"/>
        </w:rPr>
        <w:t xml:space="preserve">
                             және Мемлекеттiк сарап.     леджі, </w:t>
      </w:r>
      <w:r>
        <w:br/>
      </w:r>
      <w:r>
        <w:rPr>
          <w:rFonts w:ascii="Times New Roman"/>
          <w:b w:val="false"/>
          <w:i w:val="false"/>
          <w:color w:val="000000"/>
          <w:sz w:val="28"/>
        </w:rPr>
        <w:t xml:space="preserve">
                             тамаға сәйкес бекiтiл.      Семей қар. </w:t>
      </w:r>
      <w:r>
        <w:br/>
      </w:r>
      <w:r>
        <w:rPr>
          <w:rFonts w:ascii="Times New Roman"/>
          <w:b w:val="false"/>
          <w:i w:val="false"/>
          <w:color w:val="000000"/>
          <w:sz w:val="28"/>
        </w:rPr>
        <w:t xml:space="preserve">
                             ген күрделi жөндеудi        жы-эконо. </w:t>
      </w:r>
      <w:r>
        <w:br/>
      </w:r>
      <w:r>
        <w:rPr>
          <w:rFonts w:ascii="Times New Roman"/>
          <w:b w:val="false"/>
          <w:i w:val="false"/>
          <w:color w:val="000000"/>
          <w:sz w:val="28"/>
        </w:rPr>
        <w:t xml:space="preserve">
                             өткiзу                      микалық </w:t>
      </w:r>
      <w:r>
        <w:br/>
      </w:r>
      <w:r>
        <w:rPr>
          <w:rFonts w:ascii="Times New Roman"/>
          <w:b w:val="false"/>
          <w:i w:val="false"/>
          <w:color w:val="000000"/>
          <w:sz w:val="28"/>
        </w:rPr>
        <w:t xml:space="preserve">
                                                         колледжі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мемлекеттiк және халықаралық стандарттар талаптарына жауап бере алатын еңбек рыногiнде бәсекелестiк қабiлетi бар бiлiктi мамандар оқытып шығару. </w:t>
      </w:r>
    </w:p>
    <w:bookmarkStart w:name="z14" w:id="15"/>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201-қосымша       </w:t>
      </w:r>
    </w:p>
    <w:bookmarkEnd w:id="15"/>
    <w:p>
      <w:pPr>
        <w:spacing w:after="0"/>
        <w:ind w:left="0"/>
        <w:jc w:val="both"/>
      </w:pPr>
      <w:r>
        <w:rPr>
          <w:rFonts w:ascii="Times New Roman"/>
          <w:b w:val="false"/>
          <w:i w:val="false"/>
          <w:color w:val="000000"/>
          <w:sz w:val="28"/>
          <w:u w:val="single"/>
        </w:rPr>
        <w:t xml:space="preserve">225-Қазақстан Республикасының Білім және ғылым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"Бiлiм беру саласындағы қолданбалы ғылыми зерттеулер" </w:t>
      </w:r>
      <w:r>
        <w:br/>
      </w:r>
      <w:r>
        <w:rPr>
          <w:rFonts w:ascii="Times New Roman"/>
          <w:b/>
          <w:i w:val="false"/>
          <w:color w:val="000000"/>
        </w:rPr>
        <w:t xml:space="preserve">
деген 014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86245 мың теңге (сексен алты миллион екi жүз қырық бес мың теңге). </w:t>
      </w:r>
      <w:r>
        <w:br/>
      </w:r>
      <w:r>
        <w:rPr>
          <w:rFonts w:ascii="Times New Roman"/>
          <w:b w:val="false"/>
          <w:i w:val="false"/>
          <w:color w:val="000000"/>
          <w:sz w:val="28"/>
        </w:rPr>
        <w:t>
      2. Бюджеттiк бағдарламаның нормативтiк құқықтық негiзi: "Бiлiм туралы" Қазақстан Республикасының 1999 жылғы 7 маусымдағы Заңының  </w:t>
      </w:r>
      <w:r>
        <w:rPr>
          <w:rFonts w:ascii="Times New Roman"/>
          <w:b w:val="false"/>
          <w:i w:val="false"/>
          <w:color w:val="000000"/>
          <w:sz w:val="28"/>
        </w:rPr>
        <w:t xml:space="preserve">9-бабы </w:t>
      </w:r>
      <w:r>
        <w:rPr>
          <w:rFonts w:ascii="Times New Roman"/>
          <w:b w:val="false"/>
          <w:i w:val="false"/>
          <w:color w:val="000000"/>
          <w:sz w:val="28"/>
        </w:rPr>
        <w:t>, Қазақстан Республикасының 1999 жылғы 2 желтоқсандағы "Дене тәрбиесi және спорт" Заңының 25-бабы, "Бiлiм" мемлекеттiк бағдарламасы туралы" Қазақстан Республикасы Президентiнiң 2000 жылғы 30 қыркүйектегi N 448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Бiлiм, мәдениет және денсаулық қорғау министрлiктерi жүйесiнiң ұйымдарын басқаруды жетiлдiру жөнiндегi қосымша шаралар туралы" Қазақстан Республикасы Үкiметiнiң 1998 жылғы 24 наурыздағы N 256  </w:t>
      </w:r>
      <w:r>
        <w:rPr>
          <w:rFonts w:ascii="Times New Roman"/>
          <w:b w:val="false"/>
          <w:i w:val="false"/>
          <w:color w:val="000000"/>
          <w:sz w:val="28"/>
        </w:rPr>
        <w:t xml:space="preserve">қаулысы </w:t>
      </w:r>
      <w:r>
        <w:rPr>
          <w:rFonts w:ascii="Times New Roman"/>
          <w:b w:val="false"/>
          <w:i w:val="false"/>
          <w:color w:val="000000"/>
          <w:sz w:val="28"/>
        </w:rPr>
        <w:t>, "12 жылдық бiлiм проблемаларының Республикалық ғылыми-практикалық орталығын" республикалық мемлекеттiк қазыналық кәсiпорнын құру туралы Қазақстан Республикасы Үкiметiнiң 2002 жылғы 2 шiлдедегi N 839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бiлiм жүйесiн жетiлдiрудiң теориялық-методологиялық негiздерiн жасау, инновациялық әдiстер мен қамтамасыз етудi әзiрлеу, гендерлiк бiлiм проблемалары жөнiндегi ғылыми зерттеулер, реформалау процесiн ғылыми және ғылыми-әдiстемелiк орайластыру, жалпы орта, кәсiптiк бастауыш, кәсiптiк орта, кәсiптiк жоғары бiлiмдi қолдау және дамыту қызметi, педагогикалық ғылымның жемiстi ұйытқысын сақтау әрi дамыту, оның республиканың әлеуметтiк-экономикалық дамуындағы рөлiн көтеру. </w:t>
      </w:r>
      <w:r>
        <w:br/>
      </w:r>
      <w:r>
        <w:rPr>
          <w:rFonts w:ascii="Times New Roman"/>
          <w:b w:val="false"/>
          <w:i w:val="false"/>
          <w:color w:val="000000"/>
          <w:sz w:val="28"/>
        </w:rPr>
        <w:t xml:space="preserve">
      5. Бюджеттiк бағдарламаның мiндеттерi: реформалау процесiндегi ғылыми-әдiстемелiк орайластыру, орта, кәсiптiк және жоғары бiлiмдi қолдау және қызметiн қамтамасыз ету, дәстүрлi емес әдiстердiң адамның рухани әрi табиғи денсаулығына ықпал ету тәжiрибесiн зерттеу, педагогикалық ғылымның жемiстi ұйытқысын сақтау әрi дамыту, оның республиканың әлеуметтiк-экономикалық дамуындағы рөлiн көтеру. 12 жылдық бiлiмге көшу проблемалары бойынша қолданбалы ғылыми жұмыстар жүргiзу.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014      Бiлiм беру са. 2003-2005 жылдарғы Жыл бойы Қазақстан </w:t>
      </w:r>
      <w:r>
        <w:br/>
      </w:r>
      <w:r>
        <w:rPr>
          <w:rFonts w:ascii="Times New Roman"/>
          <w:b w:val="false"/>
          <w:i w:val="false"/>
          <w:color w:val="000000"/>
          <w:sz w:val="28"/>
        </w:rPr>
        <w:t xml:space="preserve">
             ласындағы қол. конкурстардың нәти.         Республика. </w:t>
      </w:r>
      <w:r>
        <w:br/>
      </w:r>
      <w:r>
        <w:rPr>
          <w:rFonts w:ascii="Times New Roman"/>
          <w:b w:val="false"/>
          <w:i w:val="false"/>
          <w:color w:val="000000"/>
          <w:sz w:val="28"/>
        </w:rPr>
        <w:t xml:space="preserve">
             данбалы ғылыми желерiне сәйкес Бi.         сының Білім </w:t>
      </w:r>
      <w:r>
        <w:br/>
      </w:r>
      <w:r>
        <w:rPr>
          <w:rFonts w:ascii="Times New Roman"/>
          <w:b w:val="false"/>
          <w:i w:val="false"/>
          <w:color w:val="000000"/>
          <w:sz w:val="28"/>
        </w:rPr>
        <w:t xml:space="preserve">
             зерттеулер     лім саласындағы             және ғылым </w:t>
      </w:r>
      <w:r>
        <w:br/>
      </w:r>
      <w:r>
        <w:rPr>
          <w:rFonts w:ascii="Times New Roman"/>
          <w:b w:val="false"/>
          <w:i w:val="false"/>
          <w:color w:val="000000"/>
          <w:sz w:val="28"/>
        </w:rPr>
        <w:t xml:space="preserve">
                            қолданбалы ғылыми           министрлігі </w:t>
      </w:r>
      <w:r>
        <w:br/>
      </w:r>
      <w:r>
        <w:rPr>
          <w:rFonts w:ascii="Times New Roman"/>
          <w:b w:val="false"/>
          <w:i w:val="false"/>
          <w:color w:val="000000"/>
          <w:sz w:val="28"/>
        </w:rPr>
        <w:t xml:space="preserve">
                            зерттеулер жүргiзу. </w:t>
      </w:r>
      <w:r>
        <w:br/>
      </w:r>
      <w:r>
        <w:rPr>
          <w:rFonts w:ascii="Times New Roman"/>
          <w:b w:val="false"/>
          <w:i w:val="false"/>
          <w:color w:val="000000"/>
          <w:sz w:val="28"/>
        </w:rPr>
        <w:t xml:space="preserve">
                            Жобалар саны - 14. </w:t>
      </w:r>
      <w:r>
        <w:br/>
      </w:r>
      <w:r>
        <w:rPr>
          <w:rFonts w:ascii="Times New Roman"/>
          <w:b w:val="false"/>
          <w:i w:val="false"/>
          <w:color w:val="000000"/>
          <w:sz w:val="28"/>
        </w:rPr>
        <w:t xml:space="preserve">
                            "Бүгiнгi олимпиада.         Қазақ ту. </w:t>
      </w:r>
      <w:r>
        <w:br/>
      </w:r>
      <w:r>
        <w:rPr>
          <w:rFonts w:ascii="Times New Roman"/>
          <w:b w:val="false"/>
          <w:i w:val="false"/>
          <w:color w:val="000000"/>
          <w:sz w:val="28"/>
        </w:rPr>
        <w:t xml:space="preserve">
                            лық спорт және бар.         ризм және </w:t>
      </w:r>
      <w:r>
        <w:br/>
      </w:r>
      <w:r>
        <w:rPr>
          <w:rFonts w:ascii="Times New Roman"/>
          <w:b w:val="false"/>
          <w:i w:val="false"/>
          <w:color w:val="000000"/>
          <w:sz w:val="28"/>
        </w:rPr>
        <w:t xml:space="preserve">
                            шаға арналған спорт"        спорт ака. </w:t>
      </w:r>
      <w:r>
        <w:br/>
      </w:r>
      <w:r>
        <w:rPr>
          <w:rFonts w:ascii="Times New Roman"/>
          <w:b w:val="false"/>
          <w:i w:val="false"/>
          <w:color w:val="000000"/>
          <w:sz w:val="28"/>
        </w:rPr>
        <w:t xml:space="preserve">
                            8-Халықаралық ғы.           демиясы </w:t>
      </w:r>
      <w:r>
        <w:br/>
      </w:r>
      <w:r>
        <w:rPr>
          <w:rFonts w:ascii="Times New Roman"/>
          <w:b w:val="false"/>
          <w:i w:val="false"/>
          <w:color w:val="000000"/>
          <w:sz w:val="28"/>
        </w:rPr>
        <w:t xml:space="preserve">
                            лыми конгрессiн </w:t>
      </w:r>
      <w:r>
        <w:br/>
      </w:r>
      <w:r>
        <w:rPr>
          <w:rFonts w:ascii="Times New Roman"/>
          <w:b w:val="false"/>
          <w:i w:val="false"/>
          <w:color w:val="000000"/>
          <w:sz w:val="28"/>
        </w:rPr>
        <w:t xml:space="preserve">
                            өткiзу.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Қазақстан Республикасында жалпы орта, бастауыш, орта және жоғары кәсiптiк бiлiмнiң қызмет етуiне ғылыми-педагогикалық жағдайлар жасау. Азаматтардың рухани және табиғи денсаулығын нығайту әрi сақтау, гендерлiк бiлiм проблемалары caлacында ғылыми зерттеулер жүргiзу. </w:t>
      </w:r>
    </w:p>
    <w:bookmarkStart w:name="z15" w:id="16"/>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202-қосымша     </w:t>
      </w:r>
    </w:p>
    <w:bookmarkEnd w:id="16"/>
    <w:p>
      <w:pPr>
        <w:spacing w:after="0"/>
        <w:ind w:left="0"/>
        <w:jc w:val="both"/>
      </w:pPr>
      <w:r>
        <w:rPr>
          <w:rFonts w:ascii="Times New Roman"/>
          <w:b w:val="false"/>
          <w:i w:val="false"/>
          <w:color w:val="000000"/>
          <w:sz w:val="28"/>
          <w:u w:val="single"/>
        </w:rPr>
        <w:t xml:space="preserve">225 - Қазақстан Республикасының Бiлiм және ғылым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"Жоғары кәсiби бiлiмдi мамандарды даярлауда мемлекеттiк </w:t>
      </w:r>
      <w:r>
        <w:br/>
      </w:r>
      <w:r>
        <w:rPr>
          <w:rFonts w:ascii="Times New Roman"/>
          <w:b/>
          <w:i w:val="false"/>
          <w:color w:val="000000"/>
        </w:rPr>
        <w:t xml:space="preserve">
бiлiм берудi кредиттеу" </w:t>
      </w:r>
      <w:r>
        <w:br/>
      </w:r>
      <w:r>
        <w:rPr>
          <w:rFonts w:ascii="Times New Roman"/>
          <w:b/>
          <w:i w:val="false"/>
          <w:color w:val="000000"/>
        </w:rPr>
        <w:t xml:space="preserve">
деген 015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4680853 мың теңге (төрт миллиард алты жүз сексен миллион сегiз жүз елу үш мың теңге). </w:t>
      </w:r>
      <w:r>
        <w:br/>
      </w:r>
      <w:r>
        <w:rPr>
          <w:rFonts w:ascii="Times New Roman"/>
          <w:b w:val="false"/>
          <w:i w:val="false"/>
          <w:color w:val="000000"/>
          <w:sz w:val="28"/>
        </w:rPr>
        <w:t>
      2. Бюджеттiк бағдарламаның нормативтiк құқықтық негiзi: "Бiлiм туралы" Қазақстан Республикасының 1999 жылғы 7 маусымдағы Заңының  </w:t>
      </w:r>
      <w:r>
        <w:rPr>
          <w:rFonts w:ascii="Times New Roman"/>
          <w:b w:val="false"/>
          <w:i w:val="false"/>
          <w:color w:val="000000"/>
          <w:sz w:val="28"/>
        </w:rPr>
        <w:t xml:space="preserve">4 , </w:t>
      </w:r>
      <w:r>
        <w:rPr>
          <w:rFonts w:ascii="Times New Roman"/>
          <w:b w:val="false"/>
          <w:i w:val="false"/>
          <w:color w:val="000000"/>
          <w:sz w:val="28"/>
        </w:rPr>
        <w:t xml:space="preserve">  13, </w:t>
      </w:r>
      <w:r>
        <w:rPr>
          <w:rFonts w:ascii="Times New Roman"/>
          <w:b w:val="false"/>
          <w:i w:val="false"/>
          <w:color w:val="000000"/>
          <w:sz w:val="28"/>
        </w:rPr>
        <w:t xml:space="preserve">  40-баптары </w:t>
      </w:r>
      <w:r>
        <w:rPr>
          <w:rFonts w:ascii="Times New Roman"/>
          <w:b w:val="false"/>
          <w:i w:val="false"/>
          <w:color w:val="000000"/>
          <w:sz w:val="28"/>
        </w:rPr>
        <w:t>, "Бiлiм" Мемлекеттiк бағдарламасы туралы" Қазақстан Республикасы Президентiнiң 2000 жылғы 30 қыркүйектегi N 448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жоғары оқу орындарында кадрларды даярлауға мемлекеттiк кредит беру туралы" Қазақстан Республикасы Yкiметiнiң 1999 жылғы 20 шiлдедегi N 1018  </w:t>
      </w:r>
      <w:r>
        <w:rPr>
          <w:rFonts w:ascii="Times New Roman"/>
          <w:b w:val="false"/>
          <w:i w:val="false"/>
          <w:color w:val="000000"/>
          <w:sz w:val="28"/>
        </w:rPr>
        <w:t xml:space="preserve">қаулысы </w:t>
      </w:r>
      <w:r>
        <w:rPr>
          <w:rFonts w:ascii="Times New Roman"/>
          <w:b w:val="false"/>
          <w:i w:val="false"/>
          <w:color w:val="000000"/>
          <w:sz w:val="28"/>
        </w:rPr>
        <w:t>, "2003/2004 оқу жылында ел iшiнде кәсiптiк жоғары және жоғары оқу орнынан кейiнгi кәсiптiк жоғары бiлiмдi мамандар даярлауға қаражатты республикалық бюджеттен алатын бiлiм беру ұйымдарында кәсiптiк орта бiлiмдi мамандар даярлауға арналған мемлекеттiк бiлiм тапсырыстарын бекiту туралы" Қазақстан Республикасы Үкiметiнiң 2003 жылғы 22 мамырдағы N 477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елiмiздiң экономикалық және әлеуметтiк салаларын кәсiптiк жоғары бiлiмдi бiлiктiлiгi жоғары мамандармен қамтамасыз ету. </w:t>
      </w:r>
      <w:r>
        <w:br/>
      </w:r>
      <w:r>
        <w:rPr>
          <w:rFonts w:ascii="Times New Roman"/>
          <w:b w:val="false"/>
          <w:i w:val="false"/>
          <w:color w:val="000000"/>
          <w:sz w:val="28"/>
        </w:rPr>
        <w:t xml:space="preserve">
      5. Бюджеттiк бағдарламаның мiндеттерi: қайтарымдық негiзде мемлекеттiк кредит беру жағдайында оқытылатын кәсiптiк жоғары бiлiмдi мамандарды сапалы даярлау, оқытудың жаңа ақпараттық технологияларын енгiзу, мемлекеттiк бiлiм кредиттерiн берудiң тетiгiн жетiлдіру, Қазақстан Республикасының азаматтарына тамақтануға және оқу кезеңiнде оқу-әдiстемелiк әдебиет сатып алуға жұмсайтын шығындарын iшiнара өтеуге мақсатты процентсiз кредит беру.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015      Жоғары кәсiби </w:t>
      </w:r>
      <w:r>
        <w:br/>
      </w:r>
      <w:r>
        <w:rPr>
          <w:rFonts w:ascii="Times New Roman"/>
          <w:b w:val="false"/>
          <w:i w:val="false"/>
          <w:color w:val="000000"/>
          <w:sz w:val="28"/>
        </w:rPr>
        <w:t xml:space="preserve">
             бiлiмдi маман. </w:t>
      </w:r>
      <w:r>
        <w:br/>
      </w:r>
      <w:r>
        <w:rPr>
          <w:rFonts w:ascii="Times New Roman"/>
          <w:b w:val="false"/>
          <w:i w:val="false"/>
          <w:color w:val="000000"/>
          <w:sz w:val="28"/>
        </w:rPr>
        <w:t xml:space="preserve">
             дарды даярлау. </w:t>
      </w:r>
      <w:r>
        <w:br/>
      </w:r>
      <w:r>
        <w:rPr>
          <w:rFonts w:ascii="Times New Roman"/>
          <w:b w:val="false"/>
          <w:i w:val="false"/>
          <w:color w:val="000000"/>
          <w:sz w:val="28"/>
        </w:rPr>
        <w:t xml:space="preserve">
             да мемлекеттiк </w:t>
      </w:r>
      <w:r>
        <w:br/>
      </w:r>
      <w:r>
        <w:rPr>
          <w:rFonts w:ascii="Times New Roman"/>
          <w:b w:val="false"/>
          <w:i w:val="false"/>
          <w:color w:val="000000"/>
          <w:sz w:val="28"/>
        </w:rPr>
        <w:t xml:space="preserve">
             бiлiм берудi </w:t>
      </w:r>
      <w:r>
        <w:br/>
      </w:r>
      <w:r>
        <w:rPr>
          <w:rFonts w:ascii="Times New Roman"/>
          <w:b w:val="false"/>
          <w:i w:val="false"/>
          <w:color w:val="000000"/>
          <w:sz w:val="28"/>
        </w:rPr>
        <w:t xml:space="preserve">
             кредиттеу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100      Мемлекеттiк  Қазақстан Республикасы жыл бойы Қазақстан </w:t>
      </w:r>
      <w:r>
        <w:br/>
      </w:r>
      <w:r>
        <w:rPr>
          <w:rFonts w:ascii="Times New Roman"/>
          <w:b w:val="false"/>
          <w:i w:val="false"/>
          <w:color w:val="000000"/>
          <w:sz w:val="28"/>
        </w:rPr>
        <w:t xml:space="preserve">
             бiлiм беру   Үкiметiнiң жыл сайынғы          Республи. </w:t>
      </w:r>
      <w:r>
        <w:br/>
      </w:r>
      <w:r>
        <w:rPr>
          <w:rFonts w:ascii="Times New Roman"/>
          <w:b w:val="false"/>
          <w:i w:val="false"/>
          <w:color w:val="000000"/>
          <w:sz w:val="28"/>
        </w:rPr>
        <w:t xml:space="preserve">
             кредитi бo.  қаулысымен бекiтiлген           касының </w:t>
      </w:r>
      <w:r>
        <w:br/>
      </w:r>
      <w:r>
        <w:rPr>
          <w:rFonts w:ascii="Times New Roman"/>
          <w:b w:val="false"/>
          <w:i w:val="false"/>
          <w:color w:val="000000"/>
          <w:sz w:val="28"/>
        </w:rPr>
        <w:t xml:space="preserve">
             йынша маман. мемлекеттік бiлiм               Білім және </w:t>
      </w:r>
      <w:r>
        <w:br/>
      </w:r>
      <w:r>
        <w:rPr>
          <w:rFonts w:ascii="Times New Roman"/>
          <w:b w:val="false"/>
          <w:i w:val="false"/>
          <w:color w:val="000000"/>
          <w:sz w:val="28"/>
        </w:rPr>
        <w:t xml:space="preserve">
             дар даярлау  тапсырыстарына сәйкес           ғылым ми. </w:t>
      </w:r>
      <w:r>
        <w:br/>
      </w:r>
      <w:r>
        <w:rPr>
          <w:rFonts w:ascii="Times New Roman"/>
          <w:b w:val="false"/>
          <w:i w:val="false"/>
          <w:color w:val="000000"/>
          <w:sz w:val="28"/>
        </w:rPr>
        <w:t xml:space="preserve">
                          кәсiптiк жоғары және            нистрлігі, </w:t>
      </w:r>
      <w:r>
        <w:br/>
      </w:r>
      <w:r>
        <w:rPr>
          <w:rFonts w:ascii="Times New Roman"/>
          <w:b w:val="false"/>
          <w:i w:val="false"/>
          <w:color w:val="000000"/>
          <w:sz w:val="28"/>
        </w:rPr>
        <w:t xml:space="preserve">
                          жоғары оқу орнынан              Қаржылық </w:t>
      </w:r>
      <w:r>
        <w:br/>
      </w:r>
      <w:r>
        <w:rPr>
          <w:rFonts w:ascii="Times New Roman"/>
          <w:b w:val="false"/>
          <w:i w:val="false"/>
          <w:color w:val="000000"/>
          <w:sz w:val="28"/>
        </w:rPr>
        <w:t xml:space="preserve">
                          кейiнгi кәсiптiк жоғары         орталық </w:t>
      </w:r>
      <w:r>
        <w:br/>
      </w:r>
      <w:r>
        <w:rPr>
          <w:rFonts w:ascii="Times New Roman"/>
          <w:b w:val="false"/>
          <w:i w:val="false"/>
          <w:color w:val="000000"/>
          <w:sz w:val="28"/>
        </w:rPr>
        <w:t xml:space="preserve">
                          бiлiм бағдарламасы </w:t>
      </w:r>
      <w:r>
        <w:br/>
      </w:r>
      <w:r>
        <w:rPr>
          <w:rFonts w:ascii="Times New Roman"/>
          <w:b w:val="false"/>
          <w:i w:val="false"/>
          <w:color w:val="000000"/>
          <w:sz w:val="28"/>
        </w:rPr>
        <w:t xml:space="preserve">
                          бойынша студенттер </w:t>
      </w:r>
      <w:r>
        <w:br/>
      </w:r>
      <w:r>
        <w:rPr>
          <w:rFonts w:ascii="Times New Roman"/>
          <w:b w:val="false"/>
          <w:i w:val="false"/>
          <w:color w:val="000000"/>
          <w:sz w:val="28"/>
        </w:rPr>
        <w:t xml:space="preserve">
                          қабылдау және оқыту. </w:t>
      </w:r>
      <w:r>
        <w:br/>
      </w:r>
      <w:r>
        <w:rPr>
          <w:rFonts w:ascii="Times New Roman"/>
          <w:b w:val="false"/>
          <w:i w:val="false"/>
          <w:color w:val="000000"/>
          <w:sz w:val="28"/>
        </w:rPr>
        <w:t xml:space="preserve">
                          Мемлекеттiк бiлiм беру </w:t>
      </w:r>
      <w:r>
        <w:br/>
      </w:r>
      <w:r>
        <w:rPr>
          <w:rFonts w:ascii="Times New Roman"/>
          <w:b w:val="false"/>
          <w:i w:val="false"/>
          <w:color w:val="000000"/>
          <w:sz w:val="28"/>
        </w:rPr>
        <w:t xml:space="preserve">
                          стандарттарына сәйкес </w:t>
      </w:r>
      <w:r>
        <w:br/>
      </w:r>
      <w:r>
        <w:rPr>
          <w:rFonts w:ascii="Times New Roman"/>
          <w:b w:val="false"/>
          <w:i w:val="false"/>
          <w:color w:val="000000"/>
          <w:sz w:val="28"/>
        </w:rPr>
        <w:t xml:space="preserve">
                          оқу процесін ұйымдас. </w:t>
      </w:r>
      <w:r>
        <w:br/>
      </w:r>
      <w:r>
        <w:rPr>
          <w:rFonts w:ascii="Times New Roman"/>
          <w:b w:val="false"/>
          <w:i w:val="false"/>
          <w:color w:val="000000"/>
          <w:sz w:val="28"/>
        </w:rPr>
        <w:t xml:space="preserve">
                          тыру үшін материалдық- </w:t>
      </w:r>
      <w:r>
        <w:br/>
      </w:r>
      <w:r>
        <w:rPr>
          <w:rFonts w:ascii="Times New Roman"/>
          <w:b w:val="false"/>
          <w:i w:val="false"/>
          <w:color w:val="000000"/>
          <w:sz w:val="28"/>
        </w:rPr>
        <w:t xml:space="preserve">
                          техникалық жағдайлар </w:t>
      </w:r>
      <w:r>
        <w:br/>
      </w:r>
      <w:r>
        <w:rPr>
          <w:rFonts w:ascii="Times New Roman"/>
          <w:b w:val="false"/>
          <w:i w:val="false"/>
          <w:color w:val="000000"/>
          <w:sz w:val="28"/>
        </w:rPr>
        <w:t xml:space="preserve">
                          жасау; Қазақстан Рес. </w:t>
      </w:r>
      <w:r>
        <w:br/>
      </w:r>
      <w:r>
        <w:rPr>
          <w:rFonts w:ascii="Times New Roman"/>
          <w:b w:val="false"/>
          <w:i w:val="false"/>
          <w:color w:val="000000"/>
          <w:sz w:val="28"/>
        </w:rPr>
        <w:t xml:space="preserve">
                          публикасы Үкiметiнiң </w:t>
      </w:r>
      <w:r>
        <w:br/>
      </w:r>
      <w:r>
        <w:rPr>
          <w:rFonts w:ascii="Times New Roman"/>
          <w:b w:val="false"/>
          <w:i w:val="false"/>
          <w:color w:val="000000"/>
          <w:sz w:val="28"/>
        </w:rPr>
        <w:t xml:space="preserve">
                          шешiмдерiне сәйкес </w:t>
      </w:r>
      <w:r>
        <w:br/>
      </w:r>
      <w:r>
        <w:rPr>
          <w:rFonts w:ascii="Times New Roman"/>
          <w:b w:val="false"/>
          <w:i w:val="false"/>
          <w:color w:val="000000"/>
          <w:sz w:val="28"/>
        </w:rPr>
        <w:t xml:space="preserve">
                          толық мемлекет есебi. </w:t>
      </w:r>
      <w:r>
        <w:br/>
      </w:r>
      <w:r>
        <w:rPr>
          <w:rFonts w:ascii="Times New Roman"/>
          <w:b w:val="false"/>
          <w:i w:val="false"/>
          <w:color w:val="000000"/>
          <w:sz w:val="28"/>
        </w:rPr>
        <w:t xml:space="preserve">
                          нeн қамтамасыз етiле. </w:t>
      </w:r>
      <w:r>
        <w:br/>
      </w:r>
      <w:r>
        <w:rPr>
          <w:rFonts w:ascii="Times New Roman"/>
          <w:b w:val="false"/>
          <w:i w:val="false"/>
          <w:color w:val="000000"/>
          <w:sz w:val="28"/>
        </w:rPr>
        <w:t xml:space="preserve">
                          тiн студенттердi тaмaқ. </w:t>
      </w:r>
      <w:r>
        <w:br/>
      </w:r>
      <w:r>
        <w:rPr>
          <w:rFonts w:ascii="Times New Roman"/>
          <w:b w:val="false"/>
          <w:i w:val="false"/>
          <w:color w:val="000000"/>
          <w:sz w:val="28"/>
        </w:rPr>
        <w:t xml:space="preserve">
                          пен қамтамасыз ету. </w:t>
      </w:r>
      <w:r>
        <w:br/>
      </w:r>
      <w:r>
        <w:rPr>
          <w:rFonts w:ascii="Times New Roman"/>
          <w:b w:val="false"/>
          <w:i w:val="false"/>
          <w:color w:val="000000"/>
          <w:sz w:val="28"/>
        </w:rPr>
        <w:t xml:space="preserve">
                          Ұзынсаны мынадай жыл. </w:t>
      </w:r>
      <w:r>
        <w:br/>
      </w:r>
      <w:r>
        <w:rPr>
          <w:rFonts w:ascii="Times New Roman"/>
          <w:b w:val="false"/>
          <w:i w:val="false"/>
          <w:color w:val="000000"/>
          <w:sz w:val="28"/>
        </w:rPr>
        <w:t xml:space="preserve">
                          дық орташа контингент. </w:t>
      </w:r>
      <w:r>
        <w:br/>
      </w:r>
      <w:r>
        <w:rPr>
          <w:rFonts w:ascii="Times New Roman"/>
          <w:b w:val="false"/>
          <w:i w:val="false"/>
          <w:color w:val="000000"/>
          <w:sz w:val="28"/>
        </w:rPr>
        <w:t xml:space="preserve">
                          тi оқыту 38 427 студент.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101       Мемлекеттiк Мемлекеттiк студенттiк жыл бойы Қазақстан </w:t>
      </w:r>
      <w:r>
        <w:br/>
      </w:r>
      <w:r>
        <w:rPr>
          <w:rFonts w:ascii="Times New Roman"/>
          <w:b w:val="false"/>
          <w:i w:val="false"/>
          <w:color w:val="000000"/>
          <w:sz w:val="28"/>
        </w:rPr>
        <w:t xml:space="preserve">
              cтуденттік  кредит беру және төлеу          Республи. </w:t>
      </w:r>
      <w:r>
        <w:br/>
      </w:r>
      <w:r>
        <w:rPr>
          <w:rFonts w:ascii="Times New Roman"/>
          <w:b w:val="false"/>
          <w:i w:val="false"/>
          <w:color w:val="000000"/>
          <w:sz w:val="28"/>
        </w:rPr>
        <w:t xml:space="preserve">
              кредиттер   тәртiбiне сәйкес 2004           касының </w:t>
      </w:r>
      <w:r>
        <w:br/>
      </w:r>
      <w:r>
        <w:rPr>
          <w:rFonts w:ascii="Times New Roman"/>
          <w:b w:val="false"/>
          <w:i w:val="false"/>
          <w:color w:val="000000"/>
          <w:sz w:val="28"/>
        </w:rPr>
        <w:t xml:space="preserve">
              ұсыну       жылы - 1865 бiлiм алу.          Білім және </w:t>
      </w:r>
      <w:r>
        <w:br/>
      </w:r>
      <w:r>
        <w:rPr>
          <w:rFonts w:ascii="Times New Roman"/>
          <w:b w:val="false"/>
          <w:i w:val="false"/>
          <w:color w:val="000000"/>
          <w:sz w:val="28"/>
        </w:rPr>
        <w:t xml:space="preserve">
                          шыға қайтарымдық негi.          ғылым ми. </w:t>
      </w:r>
      <w:r>
        <w:br/>
      </w:r>
      <w:r>
        <w:rPr>
          <w:rFonts w:ascii="Times New Roman"/>
          <w:b w:val="false"/>
          <w:i w:val="false"/>
          <w:color w:val="000000"/>
          <w:sz w:val="28"/>
        </w:rPr>
        <w:t xml:space="preserve">
                          зiде кредиттiк қаражат.         нистрлігі, </w:t>
      </w:r>
      <w:r>
        <w:br/>
      </w:r>
      <w:r>
        <w:rPr>
          <w:rFonts w:ascii="Times New Roman"/>
          <w:b w:val="false"/>
          <w:i w:val="false"/>
          <w:color w:val="000000"/>
          <w:sz w:val="28"/>
        </w:rPr>
        <w:t xml:space="preserve">
                          тар беру.                       Қаржылық </w:t>
      </w:r>
      <w:r>
        <w:br/>
      </w:r>
      <w:r>
        <w:rPr>
          <w:rFonts w:ascii="Times New Roman"/>
          <w:b w:val="false"/>
          <w:i w:val="false"/>
          <w:color w:val="000000"/>
          <w:sz w:val="28"/>
        </w:rPr>
        <w:t xml:space="preserve">
                                                          орталық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қоғам дамуының интеллектуалдық, мәдени және адамгершiлiк деңгейiн арттыру; кәсiптiк бiлiм берудiң қолжетiмдiлiк деңгейiн көтеру. </w:t>
      </w:r>
    </w:p>
    <w:bookmarkStart w:name="z16" w:id="17"/>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203-қосымша         </w:t>
      </w:r>
    </w:p>
    <w:bookmarkEnd w:id="17"/>
    <w:p>
      <w:pPr>
        <w:spacing w:after="0"/>
        <w:ind w:left="0"/>
        <w:jc w:val="both"/>
      </w:pPr>
      <w:r>
        <w:rPr>
          <w:rFonts w:ascii="Times New Roman"/>
          <w:b w:val="false"/>
          <w:i w:val="false"/>
          <w:color w:val="ff0000"/>
          <w:sz w:val="28"/>
        </w:rPr>
        <w:t xml:space="preserve">       Ескерту. 203-қосымшаға өзгеріс енгізілді - ҚР Үкіметінің 2004.05.25. N 583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u w:val="single"/>
        </w:rPr>
        <w:t xml:space="preserve">225 - Қазақстан Республикасының Бiлiм және ғылым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"Мүмкiндiгi шектеулi балалар үшiн арнайы бiлiм беру бағдарламаларын қамтамасыз ету" </w:t>
      </w:r>
      <w:r>
        <w:br/>
      </w:r>
      <w:r>
        <w:rPr>
          <w:rFonts w:ascii="Times New Roman"/>
          <w:b/>
          <w:i w:val="false"/>
          <w:color w:val="000000"/>
        </w:rPr>
        <w:t xml:space="preserve">
деген 016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53261 мың теңге (елу үш миллион екi жүз алпыс бiр мың теңге). </w:t>
      </w:r>
      <w:r>
        <w:br/>
      </w:r>
      <w:r>
        <w:rPr>
          <w:rFonts w:ascii="Times New Roman"/>
          <w:b w:val="false"/>
          <w:i w:val="false"/>
          <w:color w:val="000000"/>
          <w:sz w:val="28"/>
        </w:rPr>
        <w:t>
      2. Бюджеттiк бағдарламаның нормативтiк құқықтық негiзi: "Бiлiм туралы" Қазақстан Республикасының 1999 жылғы 7 маусымдағы Заңының  </w:t>
      </w:r>
      <w:r>
        <w:rPr>
          <w:rFonts w:ascii="Times New Roman"/>
          <w:b w:val="false"/>
          <w:i w:val="false"/>
          <w:color w:val="000000"/>
          <w:sz w:val="28"/>
        </w:rPr>
        <w:t xml:space="preserve">20-бабы </w:t>
      </w:r>
      <w:r>
        <w:rPr>
          <w:rFonts w:ascii="Times New Roman"/>
          <w:b w:val="false"/>
          <w:i w:val="false"/>
          <w:color w:val="000000"/>
          <w:sz w:val="28"/>
        </w:rPr>
        <w:t>; "Бiлiм" Мемлекеттiк бағдарламасы туралы" Қазақстан Республикасы Президентiнiң 2000 жылғы 30 қыркүйектегi N 448  </w:t>
      </w:r>
      <w:r>
        <w:rPr>
          <w:rFonts w:ascii="Times New Roman"/>
          <w:b w:val="false"/>
          <w:i w:val="false"/>
          <w:color w:val="000000"/>
          <w:sz w:val="28"/>
        </w:rPr>
        <w:t xml:space="preserve">Жарлығы </w:t>
      </w:r>
      <w:r>
        <w:rPr>
          <w:rFonts w:ascii="Times New Roman"/>
          <w:b w:val="false"/>
          <w:i w:val="false"/>
          <w:color w:val="000000"/>
          <w:sz w:val="28"/>
        </w:rPr>
        <w:t>; "Ақыл-ой және дене бiтiмiнiң дамуында кемiстiктерi бар балалар мен жасөспiрiмдердi әлеуметтiк бейiмдеу және кәсiптiк еңбекпен оңалту республикалық орталығын ұйымдастыру туралы" Қазақстан Республикасы Министрлер Кабинетiнiң 1992 жылғы 31 наурыздағы N 305 қаулысы; "Қазақстан Республикасы Бiлiм және ғылым министрлiгiнiң республикалық мемлекеттiк қазыналық кәсiпорындарын қайта құру туралы" Қазақстан Республикасы Yкiметiнiң 2000 жылғы 19 сәуiрдегi N 604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Бiлiм және ғылым министрлiгiнiң мәселелерi" туралы Қазақстан Республикасы Үкiметiнiң 1999 жылғы 19 қарашадағы N 1754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мүмкiндiктерi шектеулi балалардың бiлiм, кәсiптiк дайындық алуы және әлеуметтiк бейiмделуi үшiн арнаулы бiлiм бағдарламаларымен қамтамасыз ету. </w:t>
      </w:r>
      <w:r>
        <w:br/>
      </w:r>
      <w:r>
        <w:rPr>
          <w:rFonts w:ascii="Times New Roman"/>
          <w:b w:val="false"/>
          <w:i w:val="false"/>
          <w:color w:val="000000"/>
          <w:sz w:val="28"/>
        </w:rPr>
        <w:t xml:space="preserve">
      5. Бюджеттiк бағдарламаның мiндеттерi: даму мүмкiндiктерi шектеулi, дамуында проблемалары бар балаларды тексеру мен консультациядан өткiзу. Дамуында туғаннан кәмелетке жеткенше проблемалары бар балаларға түзету-оңалту және емдеу-сауықтыру көмегін көрсету. Даму мүмкiндiктерi шектеулi балалардың интеллектуалдық және психофизиологиялық мүмкiндiктерiн дамыту. Даму мүмкiндiктерi шектеулi балаларды әлеуметтiк бейiмдеу және кәсiптiк еңбекпен оңалту.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016      Мүмкiндiгi     Жеке дара даму бағ. Жыл бойы Қазақстан </w:t>
      </w:r>
      <w:r>
        <w:br/>
      </w:r>
      <w:r>
        <w:rPr>
          <w:rFonts w:ascii="Times New Roman"/>
          <w:b w:val="false"/>
          <w:i w:val="false"/>
          <w:color w:val="000000"/>
          <w:sz w:val="28"/>
        </w:rPr>
        <w:t xml:space="preserve">
             шектеулi бала. дарламаларын, бір.           Республи. </w:t>
      </w:r>
      <w:r>
        <w:br/>
      </w:r>
      <w:r>
        <w:rPr>
          <w:rFonts w:ascii="Times New Roman"/>
          <w:b w:val="false"/>
          <w:i w:val="false"/>
          <w:color w:val="000000"/>
          <w:sz w:val="28"/>
        </w:rPr>
        <w:t xml:space="preserve">
             лар үшін       ыңғай түзету бағдар.         касының </w:t>
      </w:r>
      <w:r>
        <w:br/>
      </w:r>
      <w:r>
        <w:rPr>
          <w:rFonts w:ascii="Times New Roman"/>
          <w:b w:val="false"/>
          <w:i w:val="false"/>
          <w:color w:val="000000"/>
          <w:sz w:val="28"/>
        </w:rPr>
        <w:t xml:space="preserve">
             арнайы бiлiм   ламаларын әзiрлеу;           Білім және </w:t>
      </w:r>
      <w:r>
        <w:br/>
      </w:r>
      <w:r>
        <w:rPr>
          <w:rFonts w:ascii="Times New Roman"/>
          <w:b w:val="false"/>
          <w:i w:val="false"/>
          <w:color w:val="000000"/>
          <w:sz w:val="28"/>
        </w:rPr>
        <w:t xml:space="preserve">
             беру бағдар.   араласудың практика.         ғылым ми. </w:t>
      </w:r>
      <w:r>
        <w:br/>
      </w:r>
      <w:r>
        <w:rPr>
          <w:rFonts w:ascii="Times New Roman"/>
          <w:b w:val="false"/>
          <w:i w:val="false"/>
          <w:color w:val="000000"/>
          <w:sz w:val="28"/>
        </w:rPr>
        <w:t xml:space="preserve">
             ламаларын      лық үлгiсiн жасау;           нистрлігі, </w:t>
      </w:r>
      <w:r>
        <w:br/>
      </w:r>
      <w:r>
        <w:rPr>
          <w:rFonts w:ascii="Times New Roman"/>
          <w:b w:val="false"/>
          <w:i w:val="false"/>
          <w:color w:val="000000"/>
          <w:sz w:val="28"/>
        </w:rPr>
        <w:t xml:space="preserve">
             қамтамасыз     Дамуында проблемала.         Түзету пе. </w:t>
      </w:r>
      <w:r>
        <w:br/>
      </w:r>
      <w:r>
        <w:rPr>
          <w:rFonts w:ascii="Times New Roman"/>
          <w:b w:val="false"/>
          <w:i w:val="false"/>
          <w:color w:val="000000"/>
          <w:sz w:val="28"/>
        </w:rPr>
        <w:t xml:space="preserve">
             ету            ры бар балаларды             дагогикасы. </w:t>
      </w:r>
      <w:r>
        <w:br/>
      </w:r>
      <w:r>
        <w:rPr>
          <w:rFonts w:ascii="Times New Roman"/>
          <w:b w:val="false"/>
          <w:i w:val="false"/>
          <w:color w:val="000000"/>
          <w:sz w:val="28"/>
        </w:rPr>
        <w:t xml:space="preserve">
                            анықтау және iрiк.           ның ұлттық </w:t>
      </w:r>
      <w:r>
        <w:br/>
      </w:r>
      <w:r>
        <w:rPr>
          <w:rFonts w:ascii="Times New Roman"/>
          <w:b w:val="false"/>
          <w:i w:val="false"/>
          <w:color w:val="000000"/>
          <w:sz w:val="28"/>
        </w:rPr>
        <w:t xml:space="preserve">
                            теу; облыстық пси.           ғылыми-  </w:t>
      </w:r>
      <w:r>
        <w:br/>
      </w:r>
      <w:r>
        <w:rPr>
          <w:rFonts w:ascii="Times New Roman"/>
          <w:b w:val="false"/>
          <w:i w:val="false"/>
          <w:color w:val="000000"/>
          <w:sz w:val="28"/>
        </w:rPr>
        <w:t xml:space="preserve">
                            хологиялық-медици.           практикалық </w:t>
      </w:r>
      <w:r>
        <w:br/>
      </w:r>
      <w:r>
        <w:rPr>
          <w:rFonts w:ascii="Times New Roman"/>
          <w:b w:val="false"/>
          <w:i w:val="false"/>
          <w:color w:val="000000"/>
          <w:sz w:val="28"/>
        </w:rPr>
        <w:t xml:space="preserve">
                            налық-педагогикалық          орталығы  </w:t>
      </w:r>
      <w:r>
        <w:br/>
      </w:r>
      <w:r>
        <w:rPr>
          <w:rFonts w:ascii="Times New Roman"/>
          <w:b w:val="false"/>
          <w:i w:val="false"/>
          <w:color w:val="000000"/>
          <w:sz w:val="28"/>
        </w:rPr>
        <w:t xml:space="preserve">
                            консультацияларға             </w:t>
      </w:r>
      <w:r>
        <w:br/>
      </w:r>
      <w:r>
        <w:rPr>
          <w:rFonts w:ascii="Times New Roman"/>
          <w:b w:val="false"/>
          <w:i w:val="false"/>
          <w:color w:val="000000"/>
          <w:sz w:val="28"/>
        </w:rPr>
        <w:t xml:space="preserve">
                            практикалық көмек             </w:t>
      </w:r>
      <w:r>
        <w:br/>
      </w:r>
      <w:r>
        <w:rPr>
          <w:rFonts w:ascii="Times New Roman"/>
          <w:b w:val="false"/>
          <w:i w:val="false"/>
          <w:color w:val="000000"/>
          <w:sz w:val="28"/>
        </w:rPr>
        <w:t xml:space="preserve">
                            көрсету; диагности.           </w:t>
      </w:r>
      <w:r>
        <w:br/>
      </w:r>
      <w:r>
        <w:rPr>
          <w:rFonts w:ascii="Times New Roman"/>
          <w:b w:val="false"/>
          <w:i w:val="false"/>
          <w:color w:val="000000"/>
          <w:sz w:val="28"/>
        </w:rPr>
        <w:t xml:space="preserve">
                            калар, зерттеулер, </w:t>
      </w:r>
      <w:r>
        <w:br/>
      </w:r>
      <w:r>
        <w:rPr>
          <w:rFonts w:ascii="Times New Roman"/>
          <w:b w:val="false"/>
          <w:i w:val="false"/>
          <w:color w:val="000000"/>
          <w:sz w:val="28"/>
        </w:rPr>
        <w:t xml:space="preserve">
                            сабақтар өткiзу. </w:t>
      </w:r>
      <w:r>
        <w:br/>
      </w:r>
      <w:r>
        <w:rPr>
          <w:rFonts w:ascii="Times New Roman"/>
          <w:b w:val="false"/>
          <w:i w:val="false"/>
          <w:color w:val="000000"/>
          <w:sz w:val="28"/>
        </w:rPr>
        <w:t xml:space="preserve">
                            Балаларға консуль. </w:t>
      </w:r>
      <w:r>
        <w:br/>
      </w:r>
      <w:r>
        <w:rPr>
          <w:rFonts w:ascii="Times New Roman"/>
          <w:b w:val="false"/>
          <w:i w:val="false"/>
          <w:color w:val="000000"/>
          <w:sz w:val="28"/>
        </w:rPr>
        <w:t xml:space="preserve">
                            тация беру; ғылы. </w:t>
      </w:r>
      <w:r>
        <w:br/>
      </w:r>
      <w:r>
        <w:rPr>
          <w:rFonts w:ascii="Times New Roman"/>
          <w:b w:val="false"/>
          <w:i w:val="false"/>
          <w:color w:val="000000"/>
          <w:sz w:val="28"/>
        </w:rPr>
        <w:t xml:space="preserve">
                            ми-практикалық </w:t>
      </w:r>
      <w:r>
        <w:br/>
      </w:r>
      <w:r>
        <w:rPr>
          <w:rFonts w:ascii="Times New Roman"/>
          <w:b w:val="false"/>
          <w:i w:val="false"/>
          <w:color w:val="000000"/>
          <w:sz w:val="28"/>
        </w:rPr>
        <w:t xml:space="preserve">
                            тәжiрибенi жинақ. </w:t>
      </w:r>
      <w:r>
        <w:br/>
      </w:r>
      <w:r>
        <w:rPr>
          <w:rFonts w:ascii="Times New Roman"/>
          <w:b w:val="false"/>
          <w:i w:val="false"/>
          <w:color w:val="000000"/>
          <w:sz w:val="28"/>
        </w:rPr>
        <w:t xml:space="preserve">
                            тау және тарату; </w:t>
      </w:r>
      <w:r>
        <w:br/>
      </w:r>
      <w:r>
        <w:rPr>
          <w:rFonts w:ascii="Times New Roman"/>
          <w:b w:val="false"/>
          <w:i w:val="false"/>
          <w:color w:val="000000"/>
          <w:sz w:val="28"/>
        </w:rPr>
        <w:t xml:space="preserve">
                            әр түрлi саладағы </w:t>
      </w:r>
      <w:r>
        <w:br/>
      </w:r>
      <w:r>
        <w:rPr>
          <w:rFonts w:ascii="Times New Roman"/>
          <w:b w:val="false"/>
          <w:i w:val="false"/>
          <w:color w:val="000000"/>
          <w:sz w:val="28"/>
        </w:rPr>
        <w:t xml:space="preserve">
                            психологиялық-ме. </w:t>
      </w:r>
      <w:r>
        <w:br/>
      </w:r>
      <w:r>
        <w:rPr>
          <w:rFonts w:ascii="Times New Roman"/>
          <w:b w:val="false"/>
          <w:i w:val="false"/>
          <w:color w:val="000000"/>
          <w:sz w:val="28"/>
        </w:rPr>
        <w:t xml:space="preserve">
                            дициналық-педаго. </w:t>
      </w:r>
      <w:r>
        <w:br/>
      </w:r>
      <w:r>
        <w:rPr>
          <w:rFonts w:ascii="Times New Roman"/>
          <w:b w:val="false"/>
          <w:i w:val="false"/>
          <w:color w:val="000000"/>
          <w:sz w:val="28"/>
        </w:rPr>
        <w:t xml:space="preserve">
                            гикалық консульта. </w:t>
      </w:r>
      <w:r>
        <w:br/>
      </w:r>
      <w:r>
        <w:rPr>
          <w:rFonts w:ascii="Times New Roman"/>
          <w:b w:val="false"/>
          <w:i w:val="false"/>
          <w:color w:val="000000"/>
          <w:sz w:val="28"/>
        </w:rPr>
        <w:t xml:space="preserve">
                            циялар мамандары </w:t>
      </w:r>
      <w:r>
        <w:br/>
      </w:r>
      <w:r>
        <w:rPr>
          <w:rFonts w:ascii="Times New Roman"/>
          <w:b w:val="false"/>
          <w:i w:val="false"/>
          <w:color w:val="000000"/>
          <w:sz w:val="28"/>
        </w:rPr>
        <w:t xml:space="preserve">
                            үшiн бiлiктiлiктi </w:t>
      </w:r>
      <w:r>
        <w:br/>
      </w:r>
      <w:r>
        <w:rPr>
          <w:rFonts w:ascii="Times New Roman"/>
          <w:b w:val="false"/>
          <w:i w:val="false"/>
          <w:color w:val="000000"/>
          <w:sz w:val="28"/>
        </w:rPr>
        <w:t xml:space="preserve">
                            арттыру курстарын </w:t>
      </w:r>
      <w:r>
        <w:br/>
      </w:r>
      <w:r>
        <w:rPr>
          <w:rFonts w:ascii="Times New Roman"/>
          <w:b w:val="false"/>
          <w:i w:val="false"/>
          <w:color w:val="000000"/>
          <w:sz w:val="28"/>
        </w:rPr>
        <w:t xml:space="preserve">
                            өткiзу; ғылыми- </w:t>
      </w:r>
      <w:r>
        <w:br/>
      </w:r>
      <w:r>
        <w:rPr>
          <w:rFonts w:ascii="Times New Roman"/>
          <w:b w:val="false"/>
          <w:i w:val="false"/>
          <w:color w:val="000000"/>
          <w:sz w:val="28"/>
        </w:rPr>
        <w:t xml:space="preserve">
                            әдiстемелiк жұмыс; </w:t>
      </w:r>
      <w:r>
        <w:br/>
      </w:r>
      <w:r>
        <w:rPr>
          <w:rFonts w:ascii="Times New Roman"/>
          <w:b w:val="false"/>
          <w:i w:val="false"/>
          <w:color w:val="000000"/>
          <w:sz w:val="28"/>
        </w:rPr>
        <w:t xml:space="preserve">
                            Негiзгi құралдар </w:t>
      </w:r>
      <w:r>
        <w:br/>
      </w:r>
      <w:r>
        <w:rPr>
          <w:rFonts w:ascii="Times New Roman"/>
          <w:b w:val="false"/>
          <w:i w:val="false"/>
          <w:color w:val="000000"/>
          <w:sz w:val="28"/>
        </w:rPr>
        <w:t xml:space="preserve">
                            caтып алу: компь. </w:t>
      </w:r>
      <w:r>
        <w:br/>
      </w:r>
      <w:r>
        <w:rPr>
          <w:rFonts w:ascii="Times New Roman"/>
          <w:b w:val="false"/>
          <w:i w:val="false"/>
          <w:color w:val="000000"/>
          <w:sz w:val="28"/>
        </w:rPr>
        <w:t xml:space="preserve">
                            ютер - 1 дана, </w:t>
      </w:r>
      <w:r>
        <w:br/>
      </w:r>
      <w:r>
        <w:rPr>
          <w:rFonts w:ascii="Times New Roman"/>
          <w:b w:val="false"/>
          <w:i w:val="false"/>
          <w:color w:val="000000"/>
          <w:sz w:val="28"/>
        </w:rPr>
        <w:t xml:space="preserve">
                            принтер - 1 дана, </w:t>
      </w:r>
      <w:r>
        <w:br/>
      </w:r>
      <w:r>
        <w:rPr>
          <w:rFonts w:ascii="Times New Roman"/>
          <w:b w:val="false"/>
          <w:i w:val="false"/>
          <w:color w:val="000000"/>
          <w:sz w:val="28"/>
        </w:rPr>
        <w:t xml:space="preserve">
                            центрифуга - 1 дана, </w:t>
      </w:r>
      <w:r>
        <w:br/>
      </w:r>
      <w:r>
        <w:rPr>
          <w:rFonts w:ascii="Times New Roman"/>
          <w:b w:val="false"/>
          <w:i w:val="false"/>
          <w:color w:val="000000"/>
          <w:sz w:val="28"/>
        </w:rPr>
        <w:t xml:space="preserve">
                            кептiргіш шкаф - 1 </w:t>
      </w:r>
      <w:r>
        <w:br/>
      </w:r>
      <w:r>
        <w:rPr>
          <w:rFonts w:ascii="Times New Roman"/>
          <w:b w:val="false"/>
          <w:i w:val="false"/>
          <w:color w:val="000000"/>
          <w:sz w:val="28"/>
        </w:rPr>
        <w:t xml:space="preserve">
                            дана; ойын мен </w:t>
      </w:r>
      <w:r>
        <w:br/>
      </w:r>
      <w:r>
        <w:rPr>
          <w:rFonts w:ascii="Times New Roman"/>
          <w:b w:val="false"/>
          <w:i w:val="false"/>
          <w:color w:val="000000"/>
          <w:sz w:val="28"/>
        </w:rPr>
        <w:t xml:space="preserve">
                            оңалту жабдығы - </w:t>
      </w:r>
      <w:r>
        <w:br/>
      </w:r>
      <w:r>
        <w:rPr>
          <w:rFonts w:ascii="Times New Roman"/>
          <w:b w:val="false"/>
          <w:i w:val="false"/>
          <w:color w:val="000000"/>
          <w:sz w:val="28"/>
        </w:rPr>
        <w:t xml:space="preserve">
                            1 дана; клиникалық </w:t>
      </w:r>
      <w:r>
        <w:br/>
      </w:r>
      <w:r>
        <w:rPr>
          <w:rFonts w:ascii="Times New Roman"/>
          <w:b w:val="false"/>
          <w:i w:val="false"/>
          <w:color w:val="000000"/>
          <w:sz w:val="28"/>
        </w:rPr>
        <w:t xml:space="preserve">
                            импеданстық аудио. </w:t>
      </w:r>
      <w:r>
        <w:br/>
      </w:r>
      <w:r>
        <w:rPr>
          <w:rFonts w:ascii="Times New Roman"/>
          <w:b w:val="false"/>
          <w:i w:val="false"/>
          <w:color w:val="000000"/>
          <w:sz w:val="28"/>
        </w:rPr>
        <w:t xml:space="preserve">
                            метр - 1 дана; отоак. </w:t>
      </w:r>
      <w:r>
        <w:br/>
      </w:r>
      <w:r>
        <w:rPr>
          <w:rFonts w:ascii="Times New Roman"/>
          <w:b w:val="false"/>
          <w:i w:val="false"/>
          <w:color w:val="000000"/>
          <w:sz w:val="28"/>
        </w:rPr>
        <w:t xml:space="preserve">
                            кустикалық эмиссия </w:t>
      </w:r>
      <w:r>
        <w:br/>
      </w:r>
      <w:r>
        <w:rPr>
          <w:rFonts w:ascii="Times New Roman"/>
          <w:b w:val="false"/>
          <w:i w:val="false"/>
          <w:color w:val="000000"/>
          <w:sz w:val="28"/>
        </w:rPr>
        <w:t xml:space="preserve">
                            өлшеуге арналған </w:t>
      </w:r>
      <w:r>
        <w:br/>
      </w:r>
      <w:r>
        <w:rPr>
          <w:rFonts w:ascii="Times New Roman"/>
          <w:b w:val="false"/>
          <w:i w:val="false"/>
          <w:color w:val="000000"/>
          <w:sz w:val="28"/>
        </w:rPr>
        <w:t xml:space="preserve">
                            аппарат - 1 дана; </w:t>
      </w:r>
      <w:r>
        <w:br/>
      </w:r>
      <w:r>
        <w:rPr>
          <w:rFonts w:ascii="Times New Roman"/>
          <w:b w:val="false"/>
          <w:i w:val="false"/>
          <w:color w:val="000000"/>
          <w:sz w:val="28"/>
        </w:rPr>
        <w:t xml:space="preserve">
                            емдеу физкультурасы </w:t>
      </w:r>
      <w:r>
        <w:br/>
      </w:r>
      <w:r>
        <w:rPr>
          <w:rFonts w:ascii="Times New Roman"/>
          <w:b w:val="false"/>
          <w:i w:val="false"/>
          <w:color w:val="000000"/>
          <w:sz w:val="28"/>
        </w:rPr>
        <w:t xml:space="preserve">
                            залына арналған </w:t>
      </w:r>
      <w:r>
        <w:br/>
      </w:r>
      <w:r>
        <w:rPr>
          <w:rFonts w:ascii="Times New Roman"/>
          <w:b w:val="false"/>
          <w:i w:val="false"/>
          <w:color w:val="000000"/>
          <w:sz w:val="28"/>
        </w:rPr>
        <w:t xml:space="preserve">
                            жабдық - 1 дана. </w:t>
      </w:r>
      <w:r>
        <w:br/>
      </w:r>
      <w:r>
        <w:rPr>
          <w:rFonts w:ascii="Times New Roman"/>
          <w:b w:val="false"/>
          <w:i w:val="false"/>
          <w:color w:val="000000"/>
          <w:sz w:val="28"/>
        </w:rPr>
        <w:t xml:space="preserve">
                            Аумақты абаттандыру </w:t>
      </w:r>
      <w:r>
        <w:br/>
      </w:r>
      <w:r>
        <w:rPr>
          <w:rFonts w:ascii="Times New Roman"/>
          <w:b w:val="false"/>
          <w:i w:val="false"/>
          <w:color w:val="000000"/>
          <w:sz w:val="28"/>
        </w:rPr>
        <w:t xml:space="preserve">
                            шараларын жүргiзу. </w:t>
      </w:r>
      <w:r>
        <w:br/>
      </w:r>
      <w:r>
        <w:rPr>
          <w:rFonts w:ascii="Times New Roman"/>
          <w:b w:val="false"/>
          <w:i w:val="false"/>
          <w:color w:val="000000"/>
          <w:sz w:val="28"/>
        </w:rPr>
        <w:t xml:space="preserve">
                            Мекеменi бекiтiлген </w:t>
      </w:r>
      <w:r>
        <w:br/>
      </w:r>
      <w:r>
        <w:rPr>
          <w:rFonts w:ascii="Times New Roman"/>
          <w:b w:val="false"/>
          <w:i w:val="false"/>
          <w:color w:val="000000"/>
          <w:sz w:val="28"/>
        </w:rPr>
        <w:t xml:space="preserve">
                            штаттық саны 165 бiр. </w:t>
      </w:r>
      <w:r>
        <w:br/>
      </w:r>
      <w:r>
        <w:rPr>
          <w:rFonts w:ascii="Times New Roman"/>
          <w:b w:val="false"/>
          <w:i w:val="false"/>
          <w:color w:val="000000"/>
          <w:sz w:val="28"/>
        </w:rPr>
        <w:t xml:space="preserve">
                            лiк лимит шегiнде </w:t>
      </w:r>
      <w:r>
        <w:br/>
      </w:r>
      <w:r>
        <w:rPr>
          <w:rFonts w:ascii="Times New Roman"/>
          <w:b w:val="false"/>
          <w:i w:val="false"/>
          <w:color w:val="000000"/>
          <w:sz w:val="28"/>
        </w:rPr>
        <w:t xml:space="preserve">
                            қаржыландыру. Бала. </w:t>
      </w:r>
      <w:r>
        <w:br/>
      </w:r>
      <w:r>
        <w:rPr>
          <w:rFonts w:ascii="Times New Roman"/>
          <w:b w:val="false"/>
          <w:i w:val="false"/>
          <w:color w:val="000000"/>
          <w:sz w:val="28"/>
        </w:rPr>
        <w:t xml:space="preserve">
                            лардың жылдық орташа </w:t>
      </w:r>
      <w:r>
        <w:br/>
      </w:r>
      <w:r>
        <w:rPr>
          <w:rFonts w:ascii="Times New Roman"/>
          <w:b w:val="false"/>
          <w:i w:val="false"/>
          <w:color w:val="000000"/>
          <w:sz w:val="28"/>
        </w:rPr>
        <w:t xml:space="preserve">
                            саны - 1418-дi құрайды.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жаңа озық психодиагностикалық және консультативтiк технологияларды игеру және енгiзу. Балалардың сәби кезiндегi психикалық даму скринингiн ұйымдық-нормативтiк қамтамасыз етудi әзiрлеу. Ерте араласу бағдарламасын iске асыру. Жаңа ақпараттық технологиялар негiзiнде Қазақстан Республикасы бойынша дамуында ауытқуы бар балаларды есепке алудың статистикалық тиiмдi жүйесiн қалыптастыру. </w:t>
      </w:r>
    </w:p>
    <w:bookmarkStart w:name="z17" w:id="18"/>
    <w:p>
      <w:pPr>
        <w:spacing w:after="0"/>
        <w:ind w:left="0"/>
        <w:jc w:val="both"/>
      </w:pPr>
      <w:r>
        <w:rPr>
          <w:rFonts w:ascii="Times New Roman"/>
          <w:b w:val="false"/>
          <w:i w:val="false"/>
          <w:color w:val="000000"/>
          <w:sz w:val="28"/>
        </w:rPr>
        <w:t xml:space="preserve">
Қазақстан Республикасы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204-қосымша          </w:t>
      </w:r>
    </w:p>
    <w:bookmarkEnd w:id="18"/>
    <w:p>
      <w:pPr>
        <w:spacing w:after="0"/>
        <w:ind w:left="0"/>
        <w:jc w:val="both"/>
      </w:pPr>
      <w:r>
        <w:rPr>
          <w:rFonts w:ascii="Times New Roman"/>
          <w:b w:val="false"/>
          <w:i w:val="false"/>
          <w:color w:val="ff0000"/>
          <w:sz w:val="28"/>
        </w:rPr>
        <w:t xml:space="preserve">       Ескерту. 204-қосымшаға өзгеріс енгізілді - ҚР Үкіметінің 2004.06.23. N 197K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225 - Қазақстан Республикасының Бiлiм және ғылым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"Мәдениет пен өнер саласында үзiлiссiз оқуды қамтамасыз ету" </w:t>
      </w:r>
      <w:r>
        <w:br/>
      </w:r>
      <w:r>
        <w:rPr>
          <w:rFonts w:ascii="Times New Roman"/>
          <w:b/>
          <w:i w:val="false"/>
          <w:color w:val="000000"/>
        </w:rPr>
        <w:t xml:space="preserve">
деген 017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903924 мың теңге (тоғыз жүз үш миллион тоғыз жүз жиырма төрт мың теңге). &lt;*&gt; </w:t>
      </w:r>
      <w:r>
        <w:br/>
      </w:r>
      <w:r>
        <w:rPr>
          <w:rFonts w:ascii="Times New Roman"/>
          <w:b w:val="false"/>
          <w:i w:val="false"/>
          <w:color w:val="000000"/>
          <w:sz w:val="28"/>
        </w:rPr>
        <w:t>
      2. Бюджеттiк бағдарламаның нормативтiк құқықтық негiзi: "Бiлiм туралы" Қазақстан Республикасының 1999 жылғы 7 маусымдағы Заңының  </w:t>
      </w:r>
      <w:r>
        <w:rPr>
          <w:rFonts w:ascii="Times New Roman"/>
          <w:b w:val="false"/>
          <w:i w:val="false"/>
          <w:color w:val="000000"/>
          <w:sz w:val="28"/>
        </w:rPr>
        <w:t xml:space="preserve">22, </w:t>
      </w:r>
      <w:r>
        <w:rPr>
          <w:rFonts w:ascii="Times New Roman"/>
          <w:b w:val="false"/>
          <w:i w:val="false"/>
          <w:color w:val="000000"/>
          <w:sz w:val="28"/>
        </w:rPr>
        <w:t xml:space="preserve">  25, </w:t>
      </w:r>
      <w:r>
        <w:rPr>
          <w:rFonts w:ascii="Times New Roman"/>
          <w:b w:val="false"/>
          <w:i w:val="false"/>
          <w:color w:val="000000"/>
          <w:sz w:val="28"/>
        </w:rPr>
        <w:t xml:space="preserve">  36, </w:t>
      </w:r>
      <w:r>
        <w:rPr>
          <w:rFonts w:ascii="Times New Roman"/>
          <w:b w:val="false"/>
          <w:i w:val="false"/>
          <w:color w:val="000000"/>
          <w:sz w:val="28"/>
        </w:rPr>
        <w:t xml:space="preserve">  40-баптары </w:t>
      </w:r>
      <w:r>
        <w:rPr>
          <w:rFonts w:ascii="Times New Roman"/>
          <w:b w:val="false"/>
          <w:i w:val="false"/>
          <w:color w:val="000000"/>
          <w:sz w:val="28"/>
        </w:rPr>
        <w:t>; "Қазақ ұлттық музыка академиясын ашу туралы" Қазақстан Республикасы Үкiметiнiң 1998 жылғы 31 наурыздағы N 269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Бiлiм және ғылым министрлiгiнiң жекелеген бiлiм беру ұйымдарын қайта ұйымдастыру туралы" Қазақстан Республикасы Үкiметiнiң 2000 жылғы 29 қарашадағы N 1782  </w:t>
      </w:r>
      <w:r>
        <w:rPr>
          <w:rFonts w:ascii="Times New Roman"/>
          <w:b w:val="false"/>
          <w:i w:val="false"/>
          <w:color w:val="000000"/>
          <w:sz w:val="28"/>
        </w:rPr>
        <w:t xml:space="preserve">қаулысы </w:t>
      </w:r>
      <w:r>
        <w:rPr>
          <w:rFonts w:ascii="Times New Roman"/>
          <w:b w:val="false"/>
          <w:i w:val="false"/>
          <w:color w:val="000000"/>
          <w:sz w:val="28"/>
        </w:rPr>
        <w:t>; "Жекелеген жоғары оқу орындарының атауларын ауыстыру туралы" Қазақстан Республикасы Yкiметiнiң 2001 жылғы 29 маусымдағы N 892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Бiлiм және ғылым министрлiгiнiң жекелеген бiлiм беру ұйымдарын қайта ұйымдастыру туралы" Қазақстан Республикасы Үкiметiнiң 2001 жылғы 11 желтоқсандағы N 1619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мәдениет пен өнер саласындағы ұлттық мәдениеттi жоғары бiлiктi мамандармен қамтамасыз ету: концерттiк ұйымдарда, оқу мәдени-ағарту орындарында музыканттарды орындаушы-солист, музыкалық театрлар оркестрiнiң әртiстерi, дирижерлер, сазгерлер, музыкатанушылар, музыкалық фольклор мамандары ретiнде жұмыс iстету. </w:t>
      </w:r>
      <w:r>
        <w:br/>
      </w:r>
      <w:r>
        <w:rPr>
          <w:rFonts w:ascii="Times New Roman"/>
          <w:b w:val="false"/>
          <w:i w:val="false"/>
          <w:color w:val="000000"/>
          <w:sz w:val="28"/>
        </w:rPr>
        <w:t xml:space="preserve">
      5. Бюджеттiк бағдарламаның мiндеттерi: </w:t>
      </w:r>
      <w:r>
        <w:br/>
      </w:r>
      <w:r>
        <w:rPr>
          <w:rFonts w:ascii="Times New Roman"/>
          <w:b w:val="false"/>
          <w:i w:val="false"/>
          <w:color w:val="000000"/>
          <w:sz w:val="28"/>
        </w:rPr>
        <w:t xml:space="preserve">
      музыкалық білiм берудiң бастауыш, орта, жоғары буындарын әдiстемелiк бiрiктiру; </w:t>
      </w:r>
      <w:r>
        <w:br/>
      </w:r>
      <w:r>
        <w:rPr>
          <w:rFonts w:ascii="Times New Roman"/>
          <w:b w:val="false"/>
          <w:i w:val="false"/>
          <w:color w:val="000000"/>
          <w:sz w:val="28"/>
        </w:rPr>
        <w:t xml:space="preserve">
      типтiк және өзгермелi эксперименттiк оқу жоспарлары мен бағдарламалары негiзiнде үздiксiз оқу процесiмен қамтамасыз ету; </w:t>
      </w:r>
      <w:r>
        <w:br/>
      </w:r>
      <w:r>
        <w:rPr>
          <w:rFonts w:ascii="Times New Roman"/>
          <w:b w:val="false"/>
          <w:i w:val="false"/>
          <w:color w:val="000000"/>
          <w:sz w:val="28"/>
        </w:rPr>
        <w:t xml:space="preserve">
      жүйенiң барлық буындарына ортақ орындаушылық және педагогикалық мектептер қалыптастыру; </w:t>
      </w:r>
      <w:r>
        <w:br/>
      </w:r>
      <w:r>
        <w:rPr>
          <w:rFonts w:ascii="Times New Roman"/>
          <w:b w:val="false"/>
          <w:i w:val="false"/>
          <w:color w:val="000000"/>
          <w:sz w:val="28"/>
        </w:rPr>
        <w:t xml:space="preserve">
      оқытудың жаңа прогрестiк әдiстерiн енгiзу және талдау; </w:t>
      </w:r>
      <w:r>
        <w:br/>
      </w:r>
      <w:r>
        <w:rPr>
          <w:rFonts w:ascii="Times New Roman"/>
          <w:b w:val="false"/>
          <w:i w:val="false"/>
          <w:color w:val="000000"/>
          <w:sz w:val="28"/>
        </w:rPr>
        <w:t xml:space="preserve">
      ғылыми-зерттеу және ғылыми-әдiстемелiк жұмыс; </w:t>
      </w:r>
      <w:r>
        <w:br/>
      </w:r>
      <w:r>
        <w:rPr>
          <w:rFonts w:ascii="Times New Roman"/>
          <w:b w:val="false"/>
          <w:i w:val="false"/>
          <w:color w:val="000000"/>
          <w:sz w:val="28"/>
        </w:rPr>
        <w:t xml:space="preserve">
      педагогика, музыкалық мәдениет мәселелерiнiң негiзгi талдауларын жүзеге асыру; </w:t>
      </w:r>
      <w:r>
        <w:br/>
      </w:r>
      <w:r>
        <w:rPr>
          <w:rFonts w:ascii="Times New Roman"/>
          <w:b w:val="false"/>
          <w:i w:val="false"/>
          <w:color w:val="000000"/>
          <w:sz w:val="28"/>
        </w:rPr>
        <w:t xml:space="preserve">
      музыкатануға қатысты әдебиеттер шығару; </w:t>
      </w:r>
      <w:r>
        <w:br/>
      </w:r>
      <w:r>
        <w:rPr>
          <w:rFonts w:ascii="Times New Roman"/>
          <w:b w:val="false"/>
          <w:i w:val="false"/>
          <w:color w:val="000000"/>
          <w:sz w:val="28"/>
        </w:rPr>
        <w:t xml:space="preserve">
      Қазақстан территориясында тұратын халықтардың музыкалық мәдениетiмен байланысты халықтық-дәстүрлi жанр мамандықтарын дамыту.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017       Мәдениет пен  Оқу-тәрбие, мәдени- жыл бойы Қазақстан </w:t>
      </w:r>
      <w:r>
        <w:br/>
      </w:r>
      <w:r>
        <w:rPr>
          <w:rFonts w:ascii="Times New Roman"/>
          <w:b w:val="false"/>
          <w:i w:val="false"/>
          <w:color w:val="000000"/>
          <w:sz w:val="28"/>
        </w:rPr>
        <w:t xml:space="preserve">
              өнер саласын. ағарту, әдiстемелiк          Республика. </w:t>
      </w:r>
      <w:r>
        <w:br/>
      </w:r>
      <w:r>
        <w:rPr>
          <w:rFonts w:ascii="Times New Roman"/>
          <w:b w:val="false"/>
          <w:i w:val="false"/>
          <w:color w:val="000000"/>
          <w:sz w:val="28"/>
        </w:rPr>
        <w:t xml:space="preserve">
              да үзіліссіз  жұмыстар ұйымдас.            сының Білім </w:t>
      </w:r>
      <w:r>
        <w:br/>
      </w:r>
      <w:r>
        <w:rPr>
          <w:rFonts w:ascii="Times New Roman"/>
          <w:b w:val="false"/>
          <w:i w:val="false"/>
          <w:color w:val="000000"/>
          <w:sz w:val="28"/>
        </w:rPr>
        <w:t xml:space="preserve">
              оқуды қамта.  тыру. Сапалы бiлiм           және ғылым </w:t>
      </w:r>
      <w:r>
        <w:br/>
      </w:r>
      <w:r>
        <w:rPr>
          <w:rFonts w:ascii="Times New Roman"/>
          <w:b w:val="false"/>
          <w:i w:val="false"/>
          <w:color w:val="000000"/>
          <w:sz w:val="28"/>
        </w:rPr>
        <w:t xml:space="preserve">
              масыз ету     беру процесiмен              министрлi. </w:t>
      </w:r>
      <w:r>
        <w:br/>
      </w:r>
      <w:r>
        <w:rPr>
          <w:rFonts w:ascii="Times New Roman"/>
          <w:b w:val="false"/>
          <w:i w:val="false"/>
          <w:color w:val="000000"/>
          <w:sz w:val="28"/>
        </w:rPr>
        <w:t xml:space="preserve">
                            қамтамасыз етумен            гі, Қазақ </w:t>
      </w:r>
      <w:r>
        <w:br/>
      </w:r>
      <w:r>
        <w:rPr>
          <w:rFonts w:ascii="Times New Roman"/>
          <w:b w:val="false"/>
          <w:i w:val="false"/>
          <w:color w:val="000000"/>
          <w:sz w:val="28"/>
        </w:rPr>
        <w:t xml:space="preserve">
                            байланысты барлық            ұлттық му.  </w:t>
      </w:r>
      <w:r>
        <w:br/>
      </w:r>
      <w:r>
        <w:rPr>
          <w:rFonts w:ascii="Times New Roman"/>
          <w:b w:val="false"/>
          <w:i w:val="false"/>
          <w:color w:val="000000"/>
          <w:sz w:val="28"/>
        </w:rPr>
        <w:t xml:space="preserve">
                            шығындарды төлеудi           зыкалық  </w:t>
      </w:r>
      <w:r>
        <w:br/>
      </w:r>
      <w:r>
        <w:rPr>
          <w:rFonts w:ascii="Times New Roman"/>
          <w:b w:val="false"/>
          <w:i w:val="false"/>
          <w:color w:val="000000"/>
          <w:sz w:val="28"/>
        </w:rPr>
        <w:t xml:space="preserve">
                            көздейтiн академия.          академиясы, </w:t>
      </w:r>
      <w:r>
        <w:br/>
      </w:r>
      <w:r>
        <w:rPr>
          <w:rFonts w:ascii="Times New Roman"/>
          <w:b w:val="false"/>
          <w:i w:val="false"/>
          <w:color w:val="000000"/>
          <w:sz w:val="28"/>
        </w:rPr>
        <w:t xml:space="preserve">
                            ны ұстау. Оқытыла.           Т.К.Жүрге. </w:t>
      </w:r>
      <w:r>
        <w:br/>
      </w:r>
      <w:r>
        <w:rPr>
          <w:rFonts w:ascii="Times New Roman"/>
          <w:b w:val="false"/>
          <w:i w:val="false"/>
          <w:color w:val="000000"/>
          <w:sz w:val="28"/>
        </w:rPr>
        <w:t xml:space="preserve">
                            тын жылдық орташа            нов атында. </w:t>
      </w:r>
      <w:r>
        <w:br/>
      </w:r>
      <w:r>
        <w:rPr>
          <w:rFonts w:ascii="Times New Roman"/>
          <w:b w:val="false"/>
          <w:i w:val="false"/>
          <w:color w:val="000000"/>
          <w:sz w:val="28"/>
        </w:rPr>
        <w:t xml:space="preserve">
                            контингент саны -            ғы Қазақ </w:t>
      </w:r>
      <w:r>
        <w:br/>
      </w:r>
      <w:r>
        <w:rPr>
          <w:rFonts w:ascii="Times New Roman"/>
          <w:b w:val="false"/>
          <w:i w:val="false"/>
          <w:color w:val="000000"/>
          <w:sz w:val="28"/>
        </w:rPr>
        <w:t xml:space="preserve">
                            2614 бiлiм алушы.            ұлттық </w:t>
      </w:r>
      <w:r>
        <w:br/>
      </w:r>
      <w:r>
        <w:rPr>
          <w:rFonts w:ascii="Times New Roman"/>
          <w:b w:val="false"/>
          <w:i w:val="false"/>
          <w:color w:val="000000"/>
          <w:sz w:val="28"/>
        </w:rPr>
        <w:t xml:space="preserve">
                            Мынадай негiзгi құ.          өнер акаде. </w:t>
      </w:r>
      <w:r>
        <w:br/>
      </w:r>
      <w:r>
        <w:rPr>
          <w:rFonts w:ascii="Times New Roman"/>
          <w:b w:val="false"/>
          <w:i w:val="false"/>
          <w:color w:val="000000"/>
          <w:sz w:val="28"/>
        </w:rPr>
        <w:t xml:space="preserve">
                            ралдар сатып алу             миясы </w:t>
      </w:r>
      <w:r>
        <w:br/>
      </w:r>
      <w:r>
        <w:rPr>
          <w:rFonts w:ascii="Times New Roman"/>
          <w:b w:val="false"/>
          <w:i w:val="false"/>
          <w:color w:val="000000"/>
          <w:sz w:val="28"/>
        </w:rPr>
        <w:t xml:space="preserve">
                            көзделедi: </w:t>
      </w:r>
      <w:r>
        <w:br/>
      </w:r>
      <w:r>
        <w:rPr>
          <w:rFonts w:ascii="Times New Roman"/>
          <w:b w:val="false"/>
          <w:i w:val="false"/>
          <w:color w:val="000000"/>
          <w:sz w:val="28"/>
        </w:rPr>
        <w:t xml:space="preserve">
                            Т.К.Жүргенов атын. </w:t>
      </w:r>
      <w:r>
        <w:br/>
      </w:r>
      <w:r>
        <w:rPr>
          <w:rFonts w:ascii="Times New Roman"/>
          <w:b w:val="false"/>
          <w:i w:val="false"/>
          <w:color w:val="000000"/>
          <w:sz w:val="28"/>
        </w:rPr>
        <w:t xml:space="preserve">
                            дағы Қазақ ұлттық </w:t>
      </w:r>
      <w:r>
        <w:br/>
      </w:r>
      <w:r>
        <w:rPr>
          <w:rFonts w:ascii="Times New Roman"/>
          <w:b w:val="false"/>
          <w:i w:val="false"/>
          <w:color w:val="000000"/>
          <w:sz w:val="28"/>
        </w:rPr>
        <w:t xml:space="preserve">
                            өнер академиясы </w:t>
      </w:r>
      <w:r>
        <w:br/>
      </w:r>
      <w:r>
        <w:rPr>
          <w:rFonts w:ascii="Times New Roman"/>
          <w:b w:val="false"/>
          <w:i w:val="false"/>
          <w:color w:val="000000"/>
          <w:sz w:val="28"/>
        </w:rPr>
        <w:t xml:space="preserve">
                            үшiн: </w:t>
      </w:r>
      <w:r>
        <w:br/>
      </w:r>
      <w:r>
        <w:rPr>
          <w:rFonts w:ascii="Times New Roman"/>
          <w:b w:val="false"/>
          <w:i w:val="false"/>
          <w:color w:val="000000"/>
          <w:sz w:val="28"/>
        </w:rPr>
        <w:t xml:space="preserve">
                            тiгiн машиналары </w:t>
      </w:r>
      <w:r>
        <w:br/>
      </w:r>
      <w:r>
        <w:rPr>
          <w:rFonts w:ascii="Times New Roman"/>
          <w:b w:val="false"/>
          <w:i w:val="false"/>
          <w:color w:val="000000"/>
          <w:sz w:val="28"/>
        </w:rPr>
        <w:t xml:space="preserve">
                            - 5 дана, бейнеап. </w:t>
      </w:r>
      <w:r>
        <w:br/>
      </w:r>
      <w:r>
        <w:rPr>
          <w:rFonts w:ascii="Times New Roman"/>
          <w:b w:val="false"/>
          <w:i w:val="false"/>
          <w:color w:val="000000"/>
          <w:sz w:val="28"/>
        </w:rPr>
        <w:t xml:space="preserve">
                            паратура (цифрлы </w:t>
      </w:r>
      <w:r>
        <w:br/>
      </w:r>
      <w:r>
        <w:rPr>
          <w:rFonts w:ascii="Times New Roman"/>
          <w:b w:val="false"/>
          <w:i w:val="false"/>
          <w:color w:val="000000"/>
          <w:sz w:val="28"/>
        </w:rPr>
        <w:t xml:space="preserve">
                            кәсiптiк бейнека. </w:t>
      </w:r>
      <w:r>
        <w:br/>
      </w:r>
      <w:r>
        <w:rPr>
          <w:rFonts w:ascii="Times New Roman"/>
          <w:b w:val="false"/>
          <w:i w:val="false"/>
          <w:color w:val="000000"/>
          <w:sz w:val="28"/>
        </w:rPr>
        <w:t xml:space="preserve">
                            мера - 1 дана, бейне. </w:t>
      </w:r>
      <w:r>
        <w:br/>
      </w:r>
      <w:r>
        <w:rPr>
          <w:rFonts w:ascii="Times New Roman"/>
          <w:b w:val="false"/>
          <w:i w:val="false"/>
          <w:color w:val="000000"/>
          <w:sz w:val="28"/>
        </w:rPr>
        <w:t xml:space="preserve">
                            магнитофон - 1 дана, </w:t>
      </w:r>
      <w:r>
        <w:br/>
      </w:r>
      <w:r>
        <w:rPr>
          <w:rFonts w:ascii="Times New Roman"/>
          <w:b w:val="false"/>
          <w:i w:val="false"/>
          <w:color w:val="000000"/>
          <w:sz w:val="28"/>
        </w:rPr>
        <w:t xml:space="preserve">
                            музыкалық орталық - </w:t>
      </w:r>
      <w:r>
        <w:br/>
      </w:r>
      <w:r>
        <w:rPr>
          <w:rFonts w:ascii="Times New Roman"/>
          <w:b w:val="false"/>
          <w:i w:val="false"/>
          <w:color w:val="000000"/>
          <w:sz w:val="28"/>
        </w:rPr>
        <w:t xml:space="preserve">
                            3 дана), кондицио. </w:t>
      </w:r>
      <w:r>
        <w:br/>
      </w:r>
      <w:r>
        <w:rPr>
          <w:rFonts w:ascii="Times New Roman"/>
          <w:b w:val="false"/>
          <w:i w:val="false"/>
          <w:color w:val="000000"/>
          <w:sz w:val="28"/>
        </w:rPr>
        <w:t xml:space="preserve">
                            нер - 5 дана; </w:t>
      </w:r>
      <w:r>
        <w:br/>
      </w:r>
      <w:r>
        <w:rPr>
          <w:rFonts w:ascii="Times New Roman"/>
          <w:b w:val="false"/>
          <w:i w:val="false"/>
          <w:color w:val="000000"/>
          <w:sz w:val="28"/>
        </w:rPr>
        <w:t xml:space="preserve">
                            Қазақ ұлттық музы. </w:t>
      </w:r>
      <w:r>
        <w:br/>
      </w:r>
      <w:r>
        <w:rPr>
          <w:rFonts w:ascii="Times New Roman"/>
          <w:b w:val="false"/>
          <w:i w:val="false"/>
          <w:color w:val="000000"/>
          <w:sz w:val="28"/>
        </w:rPr>
        <w:t xml:space="preserve">
                            калық академиясы </w:t>
      </w:r>
      <w:r>
        <w:br/>
      </w:r>
      <w:r>
        <w:rPr>
          <w:rFonts w:ascii="Times New Roman"/>
          <w:b w:val="false"/>
          <w:i w:val="false"/>
          <w:color w:val="000000"/>
          <w:sz w:val="28"/>
        </w:rPr>
        <w:t xml:space="preserve">
                            үшiн: </w:t>
      </w:r>
      <w:r>
        <w:br/>
      </w:r>
      <w:r>
        <w:rPr>
          <w:rFonts w:ascii="Times New Roman"/>
          <w:b w:val="false"/>
          <w:i w:val="false"/>
          <w:color w:val="000000"/>
          <w:sz w:val="28"/>
        </w:rPr>
        <w:t xml:space="preserve">
                            кiшi концерттiк </w:t>
      </w:r>
      <w:r>
        <w:br/>
      </w:r>
      <w:r>
        <w:rPr>
          <w:rFonts w:ascii="Times New Roman"/>
          <w:b w:val="false"/>
          <w:i w:val="false"/>
          <w:color w:val="000000"/>
          <w:sz w:val="28"/>
        </w:rPr>
        <w:t xml:space="preserve">
                            рояль - 1 дана, </w:t>
      </w:r>
      <w:r>
        <w:br/>
      </w:r>
      <w:r>
        <w:rPr>
          <w:rFonts w:ascii="Times New Roman"/>
          <w:b w:val="false"/>
          <w:i w:val="false"/>
          <w:color w:val="000000"/>
          <w:sz w:val="28"/>
        </w:rPr>
        <w:t xml:space="preserve">
                            фортепиано - 74 </w:t>
      </w:r>
      <w:r>
        <w:br/>
      </w:r>
      <w:r>
        <w:rPr>
          <w:rFonts w:ascii="Times New Roman"/>
          <w:b w:val="false"/>
          <w:i w:val="false"/>
          <w:color w:val="000000"/>
          <w:sz w:val="28"/>
        </w:rPr>
        <w:t xml:space="preserve">
                            дана. </w:t>
      </w:r>
      <w:r>
        <w:br/>
      </w:r>
      <w:r>
        <w:rPr>
          <w:rFonts w:ascii="Times New Roman"/>
          <w:b w:val="false"/>
          <w:i w:val="false"/>
          <w:color w:val="000000"/>
          <w:sz w:val="28"/>
        </w:rPr>
        <w:t xml:space="preserve">
                            Жобалық-сметалық </w:t>
      </w:r>
      <w:r>
        <w:br/>
      </w:r>
      <w:r>
        <w:rPr>
          <w:rFonts w:ascii="Times New Roman"/>
          <w:b w:val="false"/>
          <w:i w:val="false"/>
          <w:color w:val="000000"/>
          <w:sz w:val="28"/>
        </w:rPr>
        <w:t xml:space="preserve">
                            құжаттамаға және </w:t>
      </w:r>
      <w:r>
        <w:br/>
      </w:r>
      <w:r>
        <w:rPr>
          <w:rFonts w:ascii="Times New Roman"/>
          <w:b w:val="false"/>
          <w:i w:val="false"/>
          <w:color w:val="000000"/>
          <w:sz w:val="28"/>
        </w:rPr>
        <w:t xml:space="preserve">
                            мемлекеттiк сарап. </w:t>
      </w:r>
      <w:r>
        <w:br/>
      </w:r>
      <w:r>
        <w:rPr>
          <w:rFonts w:ascii="Times New Roman"/>
          <w:b w:val="false"/>
          <w:i w:val="false"/>
          <w:color w:val="000000"/>
          <w:sz w:val="28"/>
        </w:rPr>
        <w:t xml:space="preserve">
                            тама кесiмдерiне </w:t>
      </w:r>
      <w:r>
        <w:br/>
      </w:r>
      <w:r>
        <w:rPr>
          <w:rFonts w:ascii="Times New Roman"/>
          <w:b w:val="false"/>
          <w:i w:val="false"/>
          <w:color w:val="000000"/>
          <w:sz w:val="28"/>
        </w:rPr>
        <w:t xml:space="preserve">
                            сәйкес жөндеу </w:t>
      </w:r>
      <w:r>
        <w:br/>
      </w:r>
      <w:r>
        <w:rPr>
          <w:rFonts w:ascii="Times New Roman"/>
          <w:b w:val="false"/>
          <w:i w:val="false"/>
          <w:color w:val="000000"/>
          <w:sz w:val="28"/>
        </w:rPr>
        <w:t xml:space="preserve">
                            құрылыс жұмыстарын </w:t>
      </w:r>
      <w:r>
        <w:br/>
      </w:r>
      <w:r>
        <w:rPr>
          <w:rFonts w:ascii="Times New Roman"/>
          <w:b w:val="false"/>
          <w:i w:val="false"/>
          <w:color w:val="000000"/>
          <w:sz w:val="28"/>
        </w:rPr>
        <w:t xml:space="preserve">
                            жүргiзу. </w:t>
      </w:r>
      <w:r>
        <w:br/>
      </w:r>
      <w:r>
        <w:rPr>
          <w:rFonts w:ascii="Times New Roman"/>
          <w:b w:val="false"/>
          <w:i w:val="false"/>
          <w:color w:val="000000"/>
          <w:sz w:val="28"/>
        </w:rPr>
        <w:t xml:space="preserve">
                            сканер - 2 дана; </w:t>
      </w:r>
      <w:r>
        <w:br/>
      </w:r>
      <w:r>
        <w:rPr>
          <w:rFonts w:ascii="Times New Roman"/>
          <w:b w:val="false"/>
          <w:i w:val="false"/>
          <w:color w:val="000000"/>
          <w:sz w:val="28"/>
        </w:rPr>
        <w:t xml:space="preserve">
                            ксерокс - 7 дана; </w:t>
      </w:r>
      <w:r>
        <w:br/>
      </w:r>
      <w:r>
        <w:rPr>
          <w:rFonts w:ascii="Times New Roman"/>
          <w:b w:val="false"/>
          <w:i w:val="false"/>
          <w:color w:val="000000"/>
          <w:sz w:val="28"/>
        </w:rPr>
        <w:t xml:space="preserve">
                            кондиционерлер - </w:t>
      </w:r>
      <w:r>
        <w:br/>
      </w:r>
      <w:r>
        <w:rPr>
          <w:rFonts w:ascii="Times New Roman"/>
          <w:b w:val="false"/>
          <w:i w:val="false"/>
          <w:color w:val="000000"/>
          <w:sz w:val="28"/>
        </w:rPr>
        <w:t xml:space="preserve">
                            6 дана; көлемi  </w:t>
      </w:r>
      <w:r>
        <w:br/>
      </w:r>
      <w:r>
        <w:rPr>
          <w:rFonts w:ascii="Times New Roman"/>
          <w:b w:val="false"/>
          <w:i w:val="false"/>
          <w:color w:val="000000"/>
          <w:sz w:val="28"/>
        </w:rPr>
        <w:t xml:space="preserve">
                            үлкен өсiмдiктер </w:t>
      </w:r>
      <w:r>
        <w:br/>
      </w:r>
      <w:r>
        <w:rPr>
          <w:rFonts w:ascii="Times New Roman"/>
          <w:b w:val="false"/>
          <w:i w:val="false"/>
          <w:color w:val="000000"/>
          <w:sz w:val="28"/>
        </w:rPr>
        <w:t xml:space="preserve">
                            - 2 дана; диван - </w:t>
      </w:r>
      <w:r>
        <w:br/>
      </w:r>
      <w:r>
        <w:rPr>
          <w:rFonts w:ascii="Times New Roman"/>
          <w:b w:val="false"/>
          <w:i w:val="false"/>
          <w:color w:val="000000"/>
          <w:sz w:val="28"/>
        </w:rPr>
        <w:t xml:space="preserve">
                            9 дана; кресло - </w:t>
      </w:r>
      <w:r>
        <w:br/>
      </w:r>
      <w:r>
        <w:rPr>
          <w:rFonts w:ascii="Times New Roman"/>
          <w:b w:val="false"/>
          <w:i w:val="false"/>
          <w:color w:val="000000"/>
          <w:sz w:val="28"/>
        </w:rPr>
        <w:t xml:space="preserve">
                            24 дана; жарық беру </w:t>
      </w:r>
      <w:r>
        <w:br/>
      </w:r>
      <w:r>
        <w:rPr>
          <w:rFonts w:ascii="Times New Roman"/>
          <w:b w:val="false"/>
          <w:i w:val="false"/>
          <w:color w:val="000000"/>
          <w:sz w:val="28"/>
        </w:rPr>
        <w:t xml:space="preserve">
                            жабдығы - 178 бiрлiк; </w:t>
      </w:r>
      <w:r>
        <w:br/>
      </w:r>
      <w:r>
        <w:rPr>
          <w:rFonts w:ascii="Times New Roman"/>
          <w:b w:val="false"/>
          <w:i w:val="false"/>
          <w:color w:val="000000"/>
          <w:sz w:val="28"/>
        </w:rPr>
        <w:t xml:space="preserve">
                            дыбыстық техника </w:t>
      </w:r>
      <w:r>
        <w:br/>
      </w:r>
      <w:r>
        <w:rPr>
          <w:rFonts w:ascii="Times New Roman"/>
          <w:b w:val="false"/>
          <w:i w:val="false"/>
          <w:color w:val="000000"/>
          <w:sz w:val="28"/>
        </w:rPr>
        <w:t xml:space="preserve">
                            жабдығы - 225 бiрлiк; </w:t>
      </w:r>
      <w:r>
        <w:br/>
      </w:r>
      <w:r>
        <w:rPr>
          <w:rFonts w:ascii="Times New Roman"/>
          <w:b w:val="false"/>
          <w:i w:val="false"/>
          <w:color w:val="000000"/>
          <w:sz w:val="28"/>
        </w:rPr>
        <w:t xml:space="preserve">
                            тиiсті құрамдауыш </w:t>
      </w:r>
      <w:r>
        <w:br/>
      </w:r>
      <w:r>
        <w:rPr>
          <w:rFonts w:ascii="Times New Roman"/>
          <w:b w:val="false"/>
          <w:i w:val="false"/>
          <w:color w:val="000000"/>
          <w:sz w:val="28"/>
        </w:rPr>
        <w:t xml:space="preserve">
                            бұйымдарымен меха- </w:t>
      </w:r>
      <w:r>
        <w:br/>
      </w:r>
      <w:r>
        <w:rPr>
          <w:rFonts w:ascii="Times New Roman"/>
          <w:b w:val="false"/>
          <w:i w:val="false"/>
          <w:color w:val="000000"/>
          <w:sz w:val="28"/>
        </w:rPr>
        <w:t xml:space="preserve">
                            никалық жабдық - 675 </w:t>
      </w:r>
      <w:r>
        <w:br/>
      </w:r>
      <w:r>
        <w:rPr>
          <w:rFonts w:ascii="Times New Roman"/>
          <w:b w:val="false"/>
          <w:i w:val="false"/>
          <w:color w:val="000000"/>
          <w:sz w:val="28"/>
        </w:rPr>
        <w:t xml:space="preserve">
                            жиынтық. &lt;*&gt;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қоғам дамуының интеллектуалдық және мәдени деңгейiн көтеру. </w:t>
      </w:r>
    </w:p>
    <w:bookmarkStart w:name="z18" w:id="19"/>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205-қосымша          </w:t>
      </w:r>
    </w:p>
    <w:bookmarkEnd w:id="19"/>
    <w:p>
      <w:pPr>
        <w:spacing w:after="0"/>
        <w:ind w:left="0"/>
        <w:jc w:val="both"/>
      </w:pPr>
      <w:r>
        <w:rPr>
          <w:rFonts w:ascii="Times New Roman"/>
          <w:b w:val="false"/>
          <w:i w:val="false"/>
          <w:color w:val="000000"/>
          <w:sz w:val="28"/>
          <w:u w:val="single"/>
        </w:rPr>
        <w:t xml:space="preserve">225 - Қазақстан Республикасының Бiлiм және ғылым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"Балаларды оңалту" </w:t>
      </w:r>
      <w:r>
        <w:br/>
      </w:r>
      <w:r>
        <w:rPr>
          <w:rFonts w:ascii="Times New Roman"/>
          <w:b/>
          <w:i w:val="false"/>
          <w:color w:val="000000"/>
        </w:rPr>
        <w:t xml:space="preserve">
деген 019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107696 мың теңге (бiр жүз жетi миллион алты жүз тоқсан алты мың теңге). </w:t>
      </w:r>
      <w:r>
        <w:br/>
      </w:r>
      <w:r>
        <w:rPr>
          <w:rFonts w:ascii="Times New Roman"/>
          <w:b w:val="false"/>
          <w:i w:val="false"/>
          <w:color w:val="000000"/>
          <w:sz w:val="28"/>
        </w:rPr>
        <w:t>
      2. Бюджеттiк бағдарламаның нормативтiк құқықтық негiзi: "Қазақстан Республикасында азаматтардың денсаулығын қорғау туралы" Қазақстан Республикасының 1997 жылғы 19 мамырдағы Заңының  </w:t>
      </w:r>
      <w:r>
        <w:rPr>
          <w:rFonts w:ascii="Times New Roman"/>
          <w:b w:val="false"/>
          <w:i w:val="false"/>
          <w:color w:val="000000"/>
          <w:sz w:val="28"/>
        </w:rPr>
        <w:t xml:space="preserve">15, </w:t>
      </w:r>
      <w:r>
        <w:rPr>
          <w:rFonts w:ascii="Times New Roman"/>
          <w:b w:val="false"/>
          <w:i w:val="false"/>
          <w:color w:val="000000"/>
          <w:sz w:val="28"/>
        </w:rPr>
        <w:t xml:space="preserve">  50-баптары </w:t>
      </w:r>
      <w:r>
        <w:rPr>
          <w:rFonts w:ascii="Times New Roman"/>
          <w:b w:val="false"/>
          <w:i w:val="false"/>
          <w:color w:val="000000"/>
          <w:sz w:val="28"/>
        </w:rPr>
        <w:t>, "Бiлiм туралы" Қазақстан Республикасының 1998 жылғы 7 маусымдағы Заңының  </w:t>
      </w:r>
      <w:r>
        <w:rPr>
          <w:rFonts w:ascii="Times New Roman"/>
          <w:b w:val="false"/>
          <w:i w:val="false"/>
          <w:color w:val="000000"/>
          <w:sz w:val="28"/>
        </w:rPr>
        <w:t xml:space="preserve">37-бабы </w:t>
      </w:r>
      <w:r>
        <w:rPr>
          <w:rFonts w:ascii="Times New Roman"/>
          <w:b w:val="false"/>
          <w:i w:val="false"/>
          <w:color w:val="000000"/>
          <w:sz w:val="28"/>
        </w:rPr>
        <w:t>, "Салауатты өмiр салты" кешендi бағдарламасы" Қазақстан Республикасы Үкiметiнiң 1999 жылғы 30 маусымдағы N 905  </w:t>
      </w:r>
      <w:r>
        <w:rPr>
          <w:rFonts w:ascii="Times New Roman"/>
          <w:b w:val="false"/>
          <w:i w:val="false"/>
          <w:color w:val="000000"/>
          <w:sz w:val="28"/>
        </w:rPr>
        <w:t xml:space="preserve">қаулысы </w:t>
      </w:r>
      <w:r>
        <w:rPr>
          <w:rFonts w:ascii="Times New Roman"/>
          <w:b w:val="false"/>
          <w:i w:val="false"/>
          <w:color w:val="000000"/>
          <w:sz w:val="28"/>
        </w:rPr>
        <w:t>, "Бiлiм" мемлекеттiк бағдарламасы туралы" Қазақстан Республикасы Президентiнiң 2000 жылғы 30 қыркүйектегi N 448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Бiлiм және ғылым министрлiгiнiң жекелеген ұйымдарын қайта құру туралы" Қазақстан Республикасы Yкiметiнiң 2002 жылғы 17 мамырдағы N 533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балалардың денсаулығын жақсартуға бағытталған емдеу-профилактикалық және сауықтыру шараларын жетiлдiру. </w:t>
      </w:r>
      <w:r>
        <w:br/>
      </w:r>
      <w:r>
        <w:rPr>
          <w:rFonts w:ascii="Times New Roman"/>
          <w:b w:val="false"/>
          <w:i w:val="false"/>
          <w:color w:val="000000"/>
          <w:sz w:val="28"/>
        </w:rPr>
        <w:t xml:space="preserve">
      5. Бюджеттiк бағдарламаның мiндеттерi: Қазақстан Республикасының әртүрлi облыстарынан келген әлсiз және ауыру балаларды, жетiм балаларды республиканың экологиялық апатты аймақтарынан келген балаларды, аз қамтамасыз етiлген және көп балалы от басынан шыққан балаларды сауықтыру, оңалту және олардың демалысын ұйымдастыру. </w:t>
      </w:r>
      <w:r>
        <w:br/>
      </w:r>
      <w:r>
        <w:rPr>
          <w:rFonts w:ascii="Times New Roman"/>
          <w:b w:val="false"/>
          <w:i w:val="false"/>
          <w:color w:val="000000"/>
          <w:sz w:val="28"/>
        </w:rPr>
        <w:t xml:space="preserve">
      6. Бюджеттiк бағдарламаны iске асыру жөнiндегi iс-шаралар жоспары. 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1   019      Балаларды      Сауықтыру және оңал.   Жыл  Қазақстан </w:t>
      </w:r>
      <w:r>
        <w:br/>
      </w:r>
      <w:r>
        <w:rPr>
          <w:rFonts w:ascii="Times New Roman"/>
          <w:b w:val="false"/>
          <w:i w:val="false"/>
          <w:color w:val="000000"/>
          <w:sz w:val="28"/>
        </w:rPr>
        <w:t xml:space="preserve">
             оңалту         ту жөнiндегi қызмет.   бойы Республика. </w:t>
      </w:r>
      <w:r>
        <w:br/>
      </w:r>
      <w:r>
        <w:rPr>
          <w:rFonts w:ascii="Times New Roman"/>
          <w:b w:val="false"/>
          <w:i w:val="false"/>
          <w:color w:val="000000"/>
          <w:sz w:val="28"/>
        </w:rPr>
        <w:t xml:space="preserve">
                            тердi төлеу әлсiз           сының Білім </w:t>
      </w:r>
      <w:r>
        <w:br/>
      </w:r>
      <w:r>
        <w:rPr>
          <w:rFonts w:ascii="Times New Roman"/>
          <w:b w:val="false"/>
          <w:i w:val="false"/>
          <w:color w:val="000000"/>
          <w:sz w:val="28"/>
        </w:rPr>
        <w:t xml:space="preserve">
                            және ауру балалар.          және ғылым </w:t>
      </w:r>
      <w:r>
        <w:br/>
      </w:r>
      <w:r>
        <w:rPr>
          <w:rFonts w:ascii="Times New Roman"/>
          <w:b w:val="false"/>
          <w:i w:val="false"/>
          <w:color w:val="000000"/>
          <w:sz w:val="28"/>
        </w:rPr>
        <w:t xml:space="preserve">
                            дың, жетiм балалар.         министрлігі </w:t>
      </w:r>
      <w:r>
        <w:br/>
      </w:r>
      <w:r>
        <w:rPr>
          <w:rFonts w:ascii="Times New Roman"/>
          <w:b w:val="false"/>
          <w:i w:val="false"/>
          <w:color w:val="000000"/>
          <w:sz w:val="28"/>
        </w:rPr>
        <w:t xml:space="preserve">
                            дың, республиканың </w:t>
      </w:r>
      <w:r>
        <w:br/>
      </w:r>
      <w:r>
        <w:rPr>
          <w:rFonts w:ascii="Times New Roman"/>
          <w:b w:val="false"/>
          <w:i w:val="false"/>
          <w:color w:val="000000"/>
          <w:sz w:val="28"/>
        </w:rPr>
        <w:t xml:space="preserve">
                            экологиялық апатты </w:t>
      </w:r>
      <w:r>
        <w:br/>
      </w:r>
      <w:r>
        <w:rPr>
          <w:rFonts w:ascii="Times New Roman"/>
          <w:b w:val="false"/>
          <w:i w:val="false"/>
          <w:color w:val="000000"/>
          <w:sz w:val="28"/>
        </w:rPr>
        <w:t xml:space="preserve">
                            аймақтарынан келген </w:t>
      </w:r>
      <w:r>
        <w:br/>
      </w:r>
      <w:r>
        <w:rPr>
          <w:rFonts w:ascii="Times New Roman"/>
          <w:b w:val="false"/>
          <w:i w:val="false"/>
          <w:color w:val="000000"/>
          <w:sz w:val="28"/>
        </w:rPr>
        <w:t xml:space="preserve">
                            балалардың, Қазақ. </w:t>
      </w:r>
      <w:r>
        <w:br/>
      </w:r>
      <w:r>
        <w:rPr>
          <w:rFonts w:ascii="Times New Roman"/>
          <w:b w:val="false"/>
          <w:i w:val="false"/>
          <w:color w:val="000000"/>
          <w:sz w:val="28"/>
        </w:rPr>
        <w:t xml:space="preserve">
                            стан Республикасы. </w:t>
      </w:r>
      <w:r>
        <w:br/>
      </w:r>
      <w:r>
        <w:rPr>
          <w:rFonts w:ascii="Times New Roman"/>
          <w:b w:val="false"/>
          <w:i w:val="false"/>
          <w:color w:val="000000"/>
          <w:sz w:val="28"/>
        </w:rPr>
        <w:t xml:space="preserve">
                            ның әр түрлi облыс. </w:t>
      </w:r>
      <w:r>
        <w:br/>
      </w:r>
      <w:r>
        <w:rPr>
          <w:rFonts w:ascii="Times New Roman"/>
          <w:b w:val="false"/>
          <w:i w:val="false"/>
          <w:color w:val="000000"/>
          <w:sz w:val="28"/>
        </w:rPr>
        <w:t xml:space="preserve">
                            тарынан аз қамтама. </w:t>
      </w:r>
      <w:r>
        <w:br/>
      </w:r>
      <w:r>
        <w:rPr>
          <w:rFonts w:ascii="Times New Roman"/>
          <w:b w:val="false"/>
          <w:i w:val="false"/>
          <w:color w:val="000000"/>
          <w:sz w:val="28"/>
        </w:rPr>
        <w:t xml:space="preserve">
                            сыз етілген және </w:t>
      </w:r>
      <w:r>
        <w:br/>
      </w:r>
      <w:r>
        <w:rPr>
          <w:rFonts w:ascii="Times New Roman"/>
          <w:b w:val="false"/>
          <w:i w:val="false"/>
          <w:color w:val="000000"/>
          <w:sz w:val="28"/>
        </w:rPr>
        <w:t xml:space="preserve">
                            көп балалы отбасы. </w:t>
      </w:r>
      <w:r>
        <w:br/>
      </w:r>
      <w:r>
        <w:rPr>
          <w:rFonts w:ascii="Times New Roman"/>
          <w:b w:val="false"/>
          <w:i w:val="false"/>
          <w:color w:val="000000"/>
          <w:sz w:val="28"/>
        </w:rPr>
        <w:t xml:space="preserve">
                            нан шыққан балалар. </w:t>
      </w:r>
      <w:r>
        <w:br/>
      </w:r>
      <w:r>
        <w:rPr>
          <w:rFonts w:ascii="Times New Roman"/>
          <w:b w:val="false"/>
          <w:i w:val="false"/>
          <w:color w:val="000000"/>
          <w:sz w:val="28"/>
        </w:rPr>
        <w:t xml:space="preserve">
                            дың демалысын ұйым. </w:t>
      </w:r>
      <w:r>
        <w:br/>
      </w:r>
      <w:r>
        <w:rPr>
          <w:rFonts w:ascii="Times New Roman"/>
          <w:b w:val="false"/>
          <w:i w:val="false"/>
          <w:color w:val="000000"/>
          <w:sz w:val="28"/>
        </w:rPr>
        <w:t xml:space="preserve">
                            дастыру. Бiр келiс. </w:t>
      </w:r>
      <w:r>
        <w:br/>
      </w:r>
      <w:r>
        <w:rPr>
          <w:rFonts w:ascii="Times New Roman"/>
          <w:b w:val="false"/>
          <w:i w:val="false"/>
          <w:color w:val="000000"/>
          <w:sz w:val="28"/>
        </w:rPr>
        <w:t xml:space="preserve">
                            те 101 баланы сауық. </w:t>
      </w:r>
      <w:r>
        <w:br/>
      </w:r>
      <w:r>
        <w:rPr>
          <w:rFonts w:ascii="Times New Roman"/>
          <w:b w:val="false"/>
          <w:i w:val="false"/>
          <w:color w:val="000000"/>
          <w:sz w:val="28"/>
        </w:rPr>
        <w:t xml:space="preserve">
                            тыру жөнiндегi жос. </w:t>
      </w:r>
      <w:r>
        <w:br/>
      </w:r>
      <w:r>
        <w:rPr>
          <w:rFonts w:ascii="Times New Roman"/>
          <w:b w:val="false"/>
          <w:i w:val="false"/>
          <w:color w:val="000000"/>
          <w:sz w:val="28"/>
        </w:rPr>
        <w:t xml:space="preserve">
                            парлы жұмыс.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созылмалы аурулар жөнiндегi дәстүрлi әдiстермен балаларды бiртiндеп сауықтыру, қалпына келтiру, емдеу жұмыстарын тұрақты жүргiзiп отыру, мамандандырылған жәрдем, балалардың өмiрi мен денсаулығына бақылау, табиғи әдiстермен сауықтыру, балаларды салауатты өмiр салтына тарту және өзiнiң денсаулығы мен өзгелердiң денсаулығына қамқорлықпен қарауға үйрету. </w:t>
      </w:r>
    </w:p>
    <w:bookmarkStart w:name="z19" w:id="20"/>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206-қосымша        </w:t>
      </w:r>
    </w:p>
    <w:bookmarkEnd w:id="20"/>
    <w:p>
      <w:pPr>
        <w:spacing w:after="0"/>
        <w:ind w:left="0"/>
        <w:jc w:val="both"/>
      </w:pPr>
      <w:r>
        <w:rPr>
          <w:rFonts w:ascii="Times New Roman"/>
          <w:b w:val="false"/>
          <w:i w:val="false"/>
          <w:color w:val="ff0000"/>
          <w:sz w:val="28"/>
        </w:rPr>
        <w:t xml:space="preserve">       Ескерту. 206-қосымшаға өзгеріс енгізілді - ҚР Үкіметінің 2004.06.23. N 197K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225 - Қазақстан Республикасының Бiлiм және ғылым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"Жоғары және жоғары оқу орынынан кейiнгi кәсiптiк </w:t>
      </w:r>
      <w:r>
        <w:br/>
      </w:r>
      <w:r>
        <w:rPr>
          <w:rFonts w:ascii="Times New Roman"/>
          <w:b/>
          <w:i w:val="false"/>
          <w:color w:val="000000"/>
        </w:rPr>
        <w:t xml:space="preserve">
бiлiмдi мамандар даярлау" </w:t>
      </w:r>
      <w:r>
        <w:br/>
      </w:r>
      <w:r>
        <w:rPr>
          <w:rFonts w:ascii="Times New Roman"/>
          <w:b/>
          <w:i w:val="false"/>
          <w:color w:val="000000"/>
        </w:rPr>
        <w:t xml:space="preserve">
деген 020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10868336 мың теңге (он миллиард сегiз жүз алпыс сегіз миллион үш жүз отыз алты мың теңге). &lt;*&gt; </w:t>
      </w:r>
      <w:r>
        <w:br/>
      </w:r>
      <w:r>
        <w:rPr>
          <w:rFonts w:ascii="Times New Roman"/>
          <w:b w:val="false"/>
          <w:i w:val="false"/>
          <w:color w:val="000000"/>
          <w:sz w:val="28"/>
        </w:rPr>
        <w:t>
      2. Бюджеттiк бағдарламаның нормативтiк құқықтық негiзi: "Бiлiм туралы" Қазақстан Республикасының 1999 жылғы 7 маусымдағы Заңының  </w:t>
      </w:r>
      <w:r>
        <w:rPr>
          <w:rFonts w:ascii="Times New Roman"/>
          <w:b w:val="false"/>
          <w:i w:val="false"/>
          <w:color w:val="000000"/>
          <w:sz w:val="28"/>
        </w:rPr>
        <w:t xml:space="preserve">4 , </w:t>
      </w:r>
      <w:r>
        <w:rPr>
          <w:rFonts w:ascii="Times New Roman"/>
          <w:b w:val="false"/>
          <w:i w:val="false"/>
          <w:color w:val="000000"/>
          <w:sz w:val="28"/>
        </w:rPr>
        <w:t xml:space="preserve">  13, </w:t>
      </w:r>
      <w:r>
        <w:rPr>
          <w:rFonts w:ascii="Times New Roman"/>
          <w:b w:val="false"/>
          <w:i w:val="false"/>
          <w:color w:val="000000"/>
          <w:sz w:val="28"/>
        </w:rPr>
        <w:t xml:space="preserve">  36, </w:t>
      </w:r>
      <w:r>
        <w:rPr>
          <w:rFonts w:ascii="Times New Roman"/>
          <w:b w:val="false"/>
          <w:i w:val="false"/>
          <w:color w:val="000000"/>
          <w:sz w:val="28"/>
        </w:rPr>
        <w:t xml:space="preserve">  43, </w:t>
      </w:r>
      <w:r>
        <w:rPr>
          <w:rFonts w:ascii="Times New Roman"/>
          <w:b w:val="false"/>
          <w:i w:val="false"/>
          <w:color w:val="000000"/>
          <w:sz w:val="28"/>
        </w:rPr>
        <w:t xml:space="preserve">  46-баптары </w:t>
      </w:r>
      <w:r>
        <w:rPr>
          <w:rFonts w:ascii="Times New Roman"/>
          <w:b w:val="false"/>
          <w:i w:val="false"/>
          <w:color w:val="000000"/>
          <w:sz w:val="28"/>
        </w:rPr>
        <w:t>, "Бiлiм" Мемлекеттiк бағдарламасы туралы" Қазақстан Республикасы Президентiнiң 2000 жылғы 30 қыркүйектегi N 448  </w:t>
      </w:r>
      <w:r>
        <w:rPr>
          <w:rFonts w:ascii="Times New Roman"/>
          <w:b w:val="false"/>
          <w:i w:val="false"/>
          <w:color w:val="000000"/>
          <w:sz w:val="28"/>
        </w:rPr>
        <w:t xml:space="preserve">Жарлығы </w:t>
      </w:r>
      <w:r>
        <w:rPr>
          <w:rFonts w:ascii="Times New Roman"/>
          <w:b w:val="false"/>
          <w:i w:val="false"/>
          <w:color w:val="000000"/>
          <w:sz w:val="28"/>
        </w:rPr>
        <w:t>, "Мемлекеттiк бiлiм гранты туралы" Қазақстан Республикасы Үкiметiнiң 1999 жылғы 2 қарашадағы N 1781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жоғары оқу орындарында студенттер контингентiн құрудың жаңа үлгiсi туралы" Қазақстан Республикасы Yкiметiнiң 1999 жылғы 24 сәуiрдегi N 464  </w:t>
      </w:r>
      <w:r>
        <w:rPr>
          <w:rFonts w:ascii="Times New Roman"/>
          <w:b w:val="false"/>
          <w:i w:val="false"/>
          <w:color w:val="000000"/>
          <w:sz w:val="28"/>
        </w:rPr>
        <w:t xml:space="preserve">қаулысы </w:t>
      </w:r>
      <w:r>
        <w:rPr>
          <w:rFonts w:ascii="Times New Roman"/>
          <w:b w:val="false"/>
          <w:i w:val="false"/>
          <w:color w:val="000000"/>
          <w:sz w:val="28"/>
        </w:rPr>
        <w:t>, "2003/2004 оқу жылында ел iшiнде кәсiптiк жоғары және жоғары оқу орнынан кейiнгi кәсiптiк жоғары бiлiмдi мамандар даярлауға қаражатты республикалық бюджеттен алатын бiлiм беру ұйымдарында кәсiптiк орта бiлiмдi мамандар даярлауға арналған мемлекеттiк бiлiм тапсырыстарын бекiту туралы" Қазақстан Республикасы Yкiметiнiң 2003 жылғы 22 мамырдағы N 477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Бiлiм және ғылым министрлiгi мен Ресей Федерациясының Жоғары бiлiм жөнiндегi мемлекеттiк комитетi арасындағы "Байқоңыр" кешенi үшiн ғарыштық техника саласында Қазақстан Республикасының азаматтары қатарынан мамандар даярлау туралы 1999 жылғы 4 тамыздағы Келiсiм, "Қазақстан Республикасының Бiлiм және ғылым министрлiгi мен Ресей Федерациясының Жоғары бiлiм жөнiндегi мемлекеттiк комитеті арасындағы бiлiм беру саласындағы ынтымақтастық туралы" 1993 жылғы 23 сәуiрдегi Келiсiм, Қазақстан Республикасында М.В.Ломоносов атындағы Мәскеу мемлекеттiк университетiнiң филиалын құру туралы Астана қаласында 2000 жылғы 9 қазанда қол қойылған Хаттама, "Жекелеген мемлекеттiк жоғары оқу орындарына ерекше мәртебе беру туралы" Қазақстан Республикасы Президентiнiң 2001 жылғы шiлдедегi N 648  </w:t>
      </w:r>
      <w:r>
        <w:rPr>
          <w:rFonts w:ascii="Times New Roman"/>
          <w:b w:val="false"/>
          <w:i w:val="false"/>
          <w:color w:val="000000"/>
          <w:sz w:val="28"/>
        </w:rPr>
        <w:t xml:space="preserve">Жарлығы </w:t>
      </w:r>
      <w:r>
        <w:rPr>
          <w:rFonts w:ascii="Times New Roman"/>
          <w:b w:val="false"/>
          <w:i w:val="false"/>
          <w:color w:val="000000"/>
          <w:sz w:val="28"/>
        </w:rPr>
        <w:t>, Қaзақстан Республикасы Үкiметiнiң 2001 жылғы қарашадағы N 1398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ерекше мәртебесi бар мемлекеттiк жоғары оқу орындары туралы үлгiлiк Ереже, "Қазақстан Республикасы Президентiнiң халықаралық "Болашақ" стипендиясына үмiткерлердi iрiктеу және тағайындау туралы Ереженi және шетелде кадрлар даярлау туралы республикалық Комиссияның ережелерiн бекiту туралы" Қазақстан Республикасы Президентiнiң 2000 жылғы 12 қазандағы N 470  </w:t>
      </w:r>
      <w:r>
        <w:rPr>
          <w:rFonts w:ascii="Times New Roman"/>
          <w:b w:val="false"/>
          <w:i w:val="false"/>
          <w:color w:val="000000"/>
          <w:sz w:val="28"/>
        </w:rPr>
        <w:t xml:space="preserve">Жарлығы </w:t>
      </w:r>
      <w:r>
        <w:rPr>
          <w:rFonts w:ascii="Times New Roman"/>
          <w:b w:val="false"/>
          <w:i w:val="false"/>
          <w:color w:val="000000"/>
          <w:sz w:val="28"/>
        </w:rPr>
        <w:t>, "Шет елде кадрлар даярлау үшiн Қазақстан Республикасы Президентiнiң халықаралық "Болашақ" стипендияларын тағайындау туралы" Қазақстан Республикасы Президентiнiң 1993 жылғы қарашадағы N 1394 қаулысы, Қазақстан Республикасы Президентiнiң 1997 жылғы 3 наурыздағы N 337 Жарлығымен бекiтiлген Қазақстан Республикасы Президентiнiң "Болашақ" стипендиясын тағайындау туралы Ереже, "Жоғары оқу орындарындағы студенттердi (курсанттарды) запастағы офицерлер бағдарламасы бойынша жоғары оқу орындары жанындағы әскери кафедраларда әскери дайындықтан өткiзу және запастағы офицерлер бағдарламасы бойынша студенттердi (курсанттарды) әскери дайындықтан өткiзу белгiленген жоғары оқу орындарының тiзбесi туралы Ереженi бекiту туралы" Қазақстан Республикасы Министрлер Кабинетiнiң 1994 жылғы 3 қазандағы N 1094  </w:t>
      </w:r>
      <w:r>
        <w:rPr>
          <w:rFonts w:ascii="Times New Roman"/>
          <w:b w:val="false"/>
          <w:i w:val="false"/>
          <w:color w:val="000000"/>
          <w:sz w:val="28"/>
        </w:rPr>
        <w:t xml:space="preserve">қаулысы </w:t>
      </w:r>
      <w:r>
        <w:rPr>
          <w:rFonts w:ascii="Times New Roman"/>
          <w:b w:val="false"/>
          <w:i w:val="false"/>
          <w:color w:val="000000"/>
          <w:sz w:val="28"/>
        </w:rPr>
        <w:t>, "Мемлекеттiк бiлiм беру ұйымдарында оқитындардың жекелеген санаттарына мемлекеттiк стипендиялар тағайындау және төлеу тәртiбi туралы Нұсқаулықты бекiту туралы" Қазақстан Республикасы Үкiметiнiң 1999 жылғы 10 желтоқсандағы N 1903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халық шаруашылығының салаларын жоғары бiлiктi мамандармен және Қазақстан Республикасының Қарулы күштерi үшiн запастағы офицерлермен қамтамасыз ету. </w:t>
      </w:r>
      <w:r>
        <w:br/>
      </w:r>
      <w:r>
        <w:rPr>
          <w:rFonts w:ascii="Times New Roman"/>
          <w:b w:val="false"/>
          <w:i w:val="false"/>
          <w:color w:val="000000"/>
          <w:sz w:val="28"/>
        </w:rPr>
        <w:t xml:space="preserve">
      5. Бюджеттiк бағдарламаның мiндеттерi: жоғары кәсiптiк бiлiмдi мамандарды өтеусiз негiзде сапалы даярлау; жоғары оқу орындарының студенттерiн запастағы офицерлер бағдарламасы бойынша әскери дайындықтан өткiзу; жоғары бiлiктi ғылыми және ғылыми-педагогикалық кадрлар даярлау, студенттердiң, аспиранттардың және докторанттардың тамаққа, жатын орынға жұмсайтын және оқу процесiн қамтамасыз ету үшiн оқу-әдiстемелiк әдебиетiн сатып алу шығындарын iшiнара өтеу.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  020        Жоғары және </w:t>
      </w:r>
      <w:r>
        <w:br/>
      </w:r>
      <w:r>
        <w:rPr>
          <w:rFonts w:ascii="Times New Roman"/>
          <w:b w:val="false"/>
          <w:i w:val="false"/>
          <w:color w:val="000000"/>
          <w:sz w:val="28"/>
        </w:rPr>
        <w:t xml:space="preserve">
              жоғары оқу </w:t>
      </w:r>
      <w:r>
        <w:br/>
      </w:r>
      <w:r>
        <w:rPr>
          <w:rFonts w:ascii="Times New Roman"/>
          <w:b w:val="false"/>
          <w:i w:val="false"/>
          <w:color w:val="000000"/>
          <w:sz w:val="28"/>
        </w:rPr>
        <w:t xml:space="preserve">
              орнынан кей. </w:t>
      </w:r>
      <w:r>
        <w:br/>
      </w:r>
      <w:r>
        <w:rPr>
          <w:rFonts w:ascii="Times New Roman"/>
          <w:b w:val="false"/>
          <w:i w:val="false"/>
          <w:color w:val="000000"/>
          <w:sz w:val="28"/>
        </w:rPr>
        <w:t xml:space="preserve">
              iнгi кәсiптiк </w:t>
      </w:r>
      <w:r>
        <w:br/>
      </w:r>
      <w:r>
        <w:rPr>
          <w:rFonts w:ascii="Times New Roman"/>
          <w:b w:val="false"/>
          <w:i w:val="false"/>
          <w:color w:val="000000"/>
          <w:sz w:val="28"/>
        </w:rPr>
        <w:t xml:space="preserve">
              бiлiмдi маман. </w:t>
      </w:r>
      <w:r>
        <w:br/>
      </w:r>
      <w:r>
        <w:rPr>
          <w:rFonts w:ascii="Times New Roman"/>
          <w:b w:val="false"/>
          <w:i w:val="false"/>
          <w:color w:val="000000"/>
          <w:sz w:val="28"/>
        </w:rPr>
        <w:t xml:space="preserve">
              дар даярлау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100 Мемлекеттiк    Қазақстан Республика.   жыл   Қазақстан </w:t>
      </w:r>
      <w:r>
        <w:br/>
      </w:r>
      <w:r>
        <w:rPr>
          <w:rFonts w:ascii="Times New Roman"/>
          <w:b w:val="false"/>
          <w:i w:val="false"/>
          <w:color w:val="000000"/>
          <w:sz w:val="28"/>
        </w:rPr>
        <w:t xml:space="preserve">
             білiм беру     сы Үкiметiнiң жыл      бойы   Республи. </w:t>
      </w:r>
      <w:r>
        <w:br/>
      </w:r>
      <w:r>
        <w:rPr>
          <w:rFonts w:ascii="Times New Roman"/>
          <w:b w:val="false"/>
          <w:i w:val="false"/>
          <w:color w:val="000000"/>
          <w:sz w:val="28"/>
        </w:rPr>
        <w:t xml:space="preserve">
             гранты бoйынша сайынғы қаулысымен            касының </w:t>
      </w:r>
      <w:r>
        <w:br/>
      </w:r>
      <w:r>
        <w:rPr>
          <w:rFonts w:ascii="Times New Roman"/>
          <w:b w:val="false"/>
          <w:i w:val="false"/>
          <w:color w:val="000000"/>
          <w:sz w:val="28"/>
        </w:rPr>
        <w:t xml:space="preserve">
             мамандар даяр. бекiтiлген мемлекеттiк        Білім және </w:t>
      </w:r>
      <w:r>
        <w:br/>
      </w:r>
      <w:r>
        <w:rPr>
          <w:rFonts w:ascii="Times New Roman"/>
          <w:b w:val="false"/>
          <w:i w:val="false"/>
          <w:color w:val="000000"/>
          <w:sz w:val="28"/>
        </w:rPr>
        <w:t xml:space="preserve">
             лау            бiлiм тапсырыстарына          ғылым </w:t>
      </w:r>
      <w:r>
        <w:br/>
      </w:r>
      <w:r>
        <w:rPr>
          <w:rFonts w:ascii="Times New Roman"/>
          <w:b w:val="false"/>
          <w:i w:val="false"/>
          <w:color w:val="000000"/>
          <w:sz w:val="28"/>
        </w:rPr>
        <w:t xml:space="preserve">
                            сәйкес кәсiптiк жоға.         министрлі. </w:t>
      </w:r>
      <w:r>
        <w:br/>
      </w:r>
      <w:r>
        <w:rPr>
          <w:rFonts w:ascii="Times New Roman"/>
          <w:b w:val="false"/>
          <w:i w:val="false"/>
          <w:color w:val="000000"/>
          <w:sz w:val="28"/>
        </w:rPr>
        <w:t xml:space="preserve">
                            ры және жоғары оқу            гі </w:t>
      </w:r>
      <w:r>
        <w:br/>
      </w:r>
      <w:r>
        <w:rPr>
          <w:rFonts w:ascii="Times New Roman"/>
          <w:b w:val="false"/>
          <w:i w:val="false"/>
          <w:color w:val="000000"/>
          <w:sz w:val="28"/>
        </w:rPr>
        <w:t xml:space="preserve">
                            орнынан кейiнгі </w:t>
      </w:r>
      <w:r>
        <w:br/>
      </w:r>
      <w:r>
        <w:rPr>
          <w:rFonts w:ascii="Times New Roman"/>
          <w:b w:val="false"/>
          <w:i w:val="false"/>
          <w:color w:val="000000"/>
          <w:sz w:val="28"/>
        </w:rPr>
        <w:t xml:space="preserve">
                            кәсiптiк жоғары бi. </w:t>
      </w:r>
      <w:r>
        <w:br/>
      </w:r>
      <w:r>
        <w:rPr>
          <w:rFonts w:ascii="Times New Roman"/>
          <w:b w:val="false"/>
          <w:i w:val="false"/>
          <w:color w:val="000000"/>
          <w:sz w:val="28"/>
        </w:rPr>
        <w:t xml:space="preserve">
                            лiм бағдарламасы </w:t>
      </w:r>
      <w:r>
        <w:br/>
      </w:r>
      <w:r>
        <w:rPr>
          <w:rFonts w:ascii="Times New Roman"/>
          <w:b w:val="false"/>
          <w:i w:val="false"/>
          <w:color w:val="000000"/>
          <w:sz w:val="28"/>
        </w:rPr>
        <w:t xml:space="preserve">
                            бойынша студенттер </w:t>
      </w:r>
      <w:r>
        <w:br/>
      </w:r>
      <w:r>
        <w:rPr>
          <w:rFonts w:ascii="Times New Roman"/>
          <w:b w:val="false"/>
          <w:i w:val="false"/>
          <w:color w:val="000000"/>
          <w:sz w:val="28"/>
        </w:rPr>
        <w:t xml:space="preserve">
                            қабылдау және оқыту, </w:t>
      </w:r>
      <w:r>
        <w:br/>
      </w:r>
      <w:r>
        <w:rPr>
          <w:rFonts w:ascii="Times New Roman"/>
          <w:b w:val="false"/>
          <w:i w:val="false"/>
          <w:color w:val="000000"/>
          <w:sz w:val="28"/>
        </w:rPr>
        <w:t xml:space="preserve">
                            оның iшiнде ерекше </w:t>
      </w:r>
      <w:r>
        <w:br/>
      </w:r>
      <w:r>
        <w:rPr>
          <w:rFonts w:ascii="Times New Roman"/>
          <w:b w:val="false"/>
          <w:i w:val="false"/>
          <w:color w:val="000000"/>
          <w:sz w:val="28"/>
        </w:rPr>
        <w:t xml:space="preserve">
                            мәртебедегi жоғары </w:t>
      </w:r>
      <w:r>
        <w:br/>
      </w:r>
      <w:r>
        <w:rPr>
          <w:rFonts w:ascii="Times New Roman"/>
          <w:b w:val="false"/>
          <w:i w:val="false"/>
          <w:color w:val="000000"/>
          <w:sz w:val="28"/>
        </w:rPr>
        <w:t xml:space="preserve">
                            оқу орындарында. </w:t>
      </w:r>
      <w:r>
        <w:br/>
      </w:r>
      <w:r>
        <w:rPr>
          <w:rFonts w:ascii="Times New Roman"/>
          <w:b w:val="false"/>
          <w:i w:val="false"/>
          <w:color w:val="000000"/>
          <w:sz w:val="28"/>
        </w:rPr>
        <w:t xml:space="preserve">
                            Мемлекеттiк білім </w:t>
      </w:r>
      <w:r>
        <w:br/>
      </w:r>
      <w:r>
        <w:rPr>
          <w:rFonts w:ascii="Times New Roman"/>
          <w:b w:val="false"/>
          <w:i w:val="false"/>
          <w:color w:val="000000"/>
          <w:sz w:val="28"/>
        </w:rPr>
        <w:t xml:space="preserve">
                            беру стандарттарына </w:t>
      </w:r>
      <w:r>
        <w:br/>
      </w:r>
      <w:r>
        <w:rPr>
          <w:rFonts w:ascii="Times New Roman"/>
          <w:b w:val="false"/>
          <w:i w:val="false"/>
          <w:color w:val="000000"/>
          <w:sz w:val="28"/>
        </w:rPr>
        <w:t xml:space="preserve">
                            сәйкес оқу процесiн </w:t>
      </w:r>
      <w:r>
        <w:br/>
      </w:r>
      <w:r>
        <w:rPr>
          <w:rFonts w:ascii="Times New Roman"/>
          <w:b w:val="false"/>
          <w:i w:val="false"/>
          <w:color w:val="000000"/>
          <w:sz w:val="28"/>
        </w:rPr>
        <w:t xml:space="preserve">
                            жүргізу, оқу проце. </w:t>
      </w:r>
      <w:r>
        <w:br/>
      </w:r>
      <w:r>
        <w:rPr>
          <w:rFonts w:ascii="Times New Roman"/>
          <w:b w:val="false"/>
          <w:i w:val="false"/>
          <w:color w:val="000000"/>
          <w:sz w:val="28"/>
        </w:rPr>
        <w:t xml:space="preserve">
                            сiн ұйымдастыру </w:t>
      </w:r>
      <w:r>
        <w:br/>
      </w:r>
      <w:r>
        <w:rPr>
          <w:rFonts w:ascii="Times New Roman"/>
          <w:b w:val="false"/>
          <w:i w:val="false"/>
          <w:color w:val="000000"/>
          <w:sz w:val="28"/>
        </w:rPr>
        <w:t xml:space="preserve">
                            үшiн материалдық- </w:t>
      </w:r>
      <w:r>
        <w:br/>
      </w:r>
      <w:r>
        <w:rPr>
          <w:rFonts w:ascii="Times New Roman"/>
          <w:b w:val="false"/>
          <w:i w:val="false"/>
          <w:color w:val="000000"/>
          <w:sz w:val="28"/>
        </w:rPr>
        <w:t xml:space="preserve">
                            техникалық жағдайлар </w:t>
      </w:r>
      <w:r>
        <w:br/>
      </w:r>
      <w:r>
        <w:rPr>
          <w:rFonts w:ascii="Times New Roman"/>
          <w:b w:val="false"/>
          <w:i w:val="false"/>
          <w:color w:val="000000"/>
          <w:sz w:val="28"/>
        </w:rPr>
        <w:t xml:space="preserve">
                            жасау; Қазақстан Pec. </w:t>
      </w:r>
      <w:r>
        <w:br/>
      </w:r>
      <w:r>
        <w:rPr>
          <w:rFonts w:ascii="Times New Roman"/>
          <w:b w:val="false"/>
          <w:i w:val="false"/>
          <w:color w:val="000000"/>
          <w:sz w:val="28"/>
        </w:rPr>
        <w:t xml:space="preserve">
                            публикасы Үкiметiнiң </w:t>
      </w:r>
      <w:r>
        <w:br/>
      </w:r>
      <w:r>
        <w:rPr>
          <w:rFonts w:ascii="Times New Roman"/>
          <w:b w:val="false"/>
          <w:i w:val="false"/>
          <w:color w:val="000000"/>
          <w:sz w:val="28"/>
        </w:rPr>
        <w:t xml:space="preserve">
                            шешiмдерiне сәйкес </w:t>
      </w:r>
      <w:r>
        <w:br/>
      </w:r>
      <w:r>
        <w:rPr>
          <w:rFonts w:ascii="Times New Roman"/>
          <w:b w:val="false"/>
          <w:i w:val="false"/>
          <w:color w:val="000000"/>
          <w:sz w:val="28"/>
        </w:rPr>
        <w:t xml:space="preserve">
                            толық мемлекет есебi. </w:t>
      </w:r>
      <w:r>
        <w:br/>
      </w:r>
      <w:r>
        <w:rPr>
          <w:rFonts w:ascii="Times New Roman"/>
          <w:b w:val="false"/>
          <w:i w:val="false"/>
          <w:color w:val="000000"/>
          <w:sz w:val="28"/>
        </w:rPr>
        <w:t xml:space="preserve">
                            нен қамтамасыз еті. </w:t>
      </w:r>
      <w:r>
        <w:br/>
      </w:r>
      <w:r>
        <w:rPr>
          <w:rFonts w:ascii="Times New Roman"/>
          <w:b w:val="false"/>
          <w:i w:val="false"/>
          <w:color w:val="000000"/>
          <w:sz w:val="28"/>
        </w:rPr>
        <w:t xml:space="preserve">
                            летiн студенттердi </w:t>
      </w:r>
      <w:r>
        <w:br/>
      </w:r>
      <w:r>
        <w:rPr>
          <w:rFonts w:ascii="Times New Roman"/>
          <w:b w:val="false"/>
          <w:i w:val="false"/>
          <w:color w:val="000000"/>
          <w:sz w:val="28"/>
        </w:rPr>
        <w:t xml:space="preserve">
                            тамақпен қамтамасыз </w:t>
      </w:r>
      <w:r>
        <w:br/>
      </w:r>
      <w:r>
        <w:rPr>
          <w:rFonts w:ascii="Times New Roman"/>
          <w:b w:val="false"/>
          <w:i w:val="false"/>
          <w:color w:val="000000"/>
          <w:sz w:val="28"/>
        </w:rPr>
        <w:t xml:space="preserve">
                            ету. </w:t>
      </w:r>
      <w:r>
        <w:br/>
      </w:r>
      <w:r>
        <w:rPr>
          <w:rFonts w:ascii="Times New Roman"/>
          <w:b w:val="false"/>
          <w:i w:val="false"/>
          <w:color w:val="000000"/>
          <w:sz w:val="28"/>
        </w:rPr>
        <w:t xml:space="preserve">
                            Ұзынсаны мынадай </w:t>
      </w:r>
      <w:r>
        <w:br/>
      </w:r>
      <w:r>
        <w:rPr>
          <w:rFonts w:ascii="Times New Roman"/>
          <w:b w:val="false"/>
          <w:i w:val="false"/>
          <w:color w:val="000000"/>
          <w:sz w:val="28"/>
        </w:rPr>
        <w:t xml:space="preserve">
                            жылдық орташа контин. </w:t>
      </w:r>
      <w:r>
        <w:br/>
      </w:r>
      <w:r>
        <w:rPr>
          <w:rFonts w:ascii="Times New Roman"/>
          <w:b w:val="false"/>
          <w:i w:val="false"/>
          <w:color w:val="000000"/>
          <w:sz w:val="28"/>
        </w:rPr>
        <w:t xml:space="preserve">
                            гентті оқыту 53 085 </w:t>
      </w:r>
      <w:r>
        <w:br/>
      </w:r>
      <w:r>
        <w:rPr>
          <w:rFonts w:ascii="Times New Roman"/>
          <w:b w:val="false"/>
          <w:i w:val="false"/>
          <w:color w:val="000000"/>
          <w:sz w:val="28"/>
        </w:rPr>
        <w:t xml:space="preserve">
                            студент. М.В.Ломоно. </w:t>
      </w:r>
      <w:r>
        <w:br/>
      </w:r>
      <w:r>
        <w:rPr>
          <w:rFonts w:ascii="Times New Roman"/>
          <w:b w:val="false"/>
          <w:i w:val="false"/>
          <w:color w:val="000000"/>
          <w:sz w:val="28"/>
        </w:rPr>
        <w:t xml:space="preserve">
                            сов атындағы Мәскеу </w:t>
      </w:r>
      <w:r>
        <w:br/>
      </w:r>
      <w:r>
        <w:rPr>
          <w:rFonts w:ascii="Times New Roman"/>
          <w:b w:val="false"/>
          <w:i w:val="false"/>
          <w:color w:val="000000"/>
          <w:sz w:val="28"/>
        </w:rPr>
        <w:t xml:space="preserve">
                            мемлекеттiк универ. </w:t>
      </w:r>
      <w:r>
        <w:br/>
      </w:r>
      <w:r>
        <w:rPr>
          <w:rFonts w:ascii="Times New Roman"/>
          <w:b w:val="false"/>
          <w:i w:val="false"/>
          <w:color w:val="000000"/>
          <w:sz w:val="28"/>
        </w:rPr>
        <w:t xml:space="preserve">
                            ситетiнiң Қазақстан </w:t>
      </w:r>
      <w:r>
        <w:br/>
      </w:r>
      <w:r>
        <w:rPr>
          <w:rFonts w:ascii="Times New Roman"/>
          <w:b w:val="false"/>
          <w:i w:val="false"/>
          <w:color w:val="000000"/>
          <w:sz w:val="28"/>
        </w:rPr>
        <w:t xml:space="preserve">
                            филиалы үшiн негiзгi </w:t>
      </w:r>
      <w:r>
        <w:br/>
      </w:r>
      <w:r>
        <w:rPr>
          <w:rFonts w:ascii="Times New Roman"/>
          <w:b w:val="false"/>
          <w:i w:val="false"/>
          <w:color w:val="000000"/>
          <w:sz w:val="28"/>
        </w:rPr>
        <w:t xml:space="preserve">
                            құралдарды, оның </w:t>
      </w:r>
      <w:r>
        <w:br/>
      </w:r>
      <w:r>
        <w:rPr>
          <w:rFonts w:ascii="Times New Roman"/>
          <w:b w:val="false"/>
          <w:i w:val="false"/>
          <w:color w:val="000000"/>
          <w:sz w:val="28"/>
        </w:rPr>
        <w:t xml:space="preserve">
                            iшiнде қашықтықтан </w:t>
      </w:r>
      <w:r>
        <w:br/>
      </w:r>
      <w:r>
        <w:rPr>
          <w:rFonts w:ascii="Times New Roman"/>
          <w:b w:val="false"/>
          <w:i w:val="false"/>
          <w:color w:val="000000"/>
          <w:sz w:val="28"/>
        </w:rPr>
        <w:t xml:space="preserve">
                            оқытуды қамтамасыз </w:t>
      </w:r>
      <w:r>
        <w:br/>
      </w:r>
      <w:r>
        <w:rPr>
          <w:rFonts w:ascii="Times New Roman"/>
          <w:b w:val="false"/>
          <w:i w:val="false"/>
          <w:color w:val="000000"/>
          <w:sz w:val="28"/>
        </w:rPr>
        <w:t xml:space="preserve">
                            ету үшiн 4 пән бойын. </w:t>
      </w:r>
      <w:r>
        <w:br/>
      </w:r>
      <w:r>
        <w:rPr>
          <w:rFonts w:ascii="Times New Roman"/>
          <w:b w:val="false"/>
          <w:i w:val="false"/>
          <w:color w:val="000000"/>
          <w:sz w:val="28"/>
        </w:rPr>
        <w:t xml:space="preserve">
                            ша бағдарламалар </w:t>
      </w:r>
      <w:r>
        <w:br/>
      </w:r>
      <w:r>
        <w:rPr>
          <w:rFonts w:ascii="Times New Roman"/>
          <w:b w:val="false"/>
          <w:i w:val="false"/>
          <w:color w:val="000000"/>
          <w:sz w:val="28"/>
        </w:rPr>
        <w:t xml:space="preserve">
                            пакеттерiн, оқу </w:t>
      </w:r>
      <w:r>
        <w:br/>
      </w:r>
      <w:r>
        <w:rPr>
          <w:rFonts w:ascii="Times New Roman"/>
          <w:b w:val="false"/>
          <w:i w:val="false"/>
          <w:color w:val="000000"/>
          <w:sz w:val="28"/>
        </w:rPr>
        <w:t xml:space="preserve">
                            әдебиеттерiн сатып </w:t>
      </w:r>
      <w:r>
        <w:br/>
      </w:r>
      <w:r>
        <w:rPr>
          <w:rFonts w:ascii="Times New Roman"/>
          <w:b w:val="false"/>
          <w:i w:val="false"/>
          <w:color w:val="000000"/>
          <w:sz w:val="28"/>
        </w:rPr>
        <w:t xml:space="preserve">
                            алу.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101  Жоғары оқу    Мемлекеттік білім  жыл бойы Қазақстан </w:t>
      </w:r>
      <w:r>
        <w:br/>
      </w:r>
      <w:r>
        <w:rPr>
          <w:rFonts w:ascii="Times New Roman"/>
          <w:b w:val="false"/>
          <w:i w:val="false"/>
          <w:color w:val="000000"/>
          <w:sz w:val="28"/>
        </w:rPr>
        <w:t xml:space="preserve">
              орындарының   беру ұйымдарында            Республика. </w:t>
      </w:r>
      <w:r>
        <w:br/>
      </w:r>
      <w:r>
        <w:rPr>
          <w:rFonts w:ascii="Times New Roman"/>
          <w:b w:val="false"/>
          <w:i w:val="false"/>
          <w:color w:val="000000"/>
          <w:sz w:val="28"/>
        </w:rPr>
        <w:t xml:space="preserve">
              студенттерін  білім алушылардың           сының Білім </w:t>
      </w:r>
      <w:r>
        <w:br/>
      </w:r>
      <w:r>
        <w:rPr>
          <w:rFonts w:ascii="Times New Roman"/>
          <w:b w:val="false"/>
          <w:i w:val="false"/>
          <w:color w:val="000000"/>
          <w:sz w:val="28"/>
        </w:rPr>
        <w:t xml:space="preserve">
              шәкіртақымен  жекелеген санатта.          және ғылым </w:t>
      </w:r>
      <w:r>
        <w:br/>
      </w:r>
      <w:r>
        <w:rPr>
          <w:rFonts w:ascii="Times New Roman"/>
          <w:b w:val="false"/>
          <w:i w:val="false"/>
          <w:color w:val="000000"/>
          <w:sz w:val="28"/>
        </w:rPr>
        <w:t xml:space="preserve">
              қамтамасыз    рына мемлекеттік            министрлігі </w:t>
      </w:r>
      <w:r>
        <w:br/>
      </w:r>
      <w:r>
        <w:rPr>
          <w:rFonts w:ascii="Times New Roman"/>
          <w:b w:val="false"/>
          <w:i w:val="false"/>
          <w:color w:val="000000"/>
          <w:sz w:val="28"/>
        </w:rPr>
        <w:t xml:space="preserve">
              ету           стипендиялар та. </w:t>
      </w:r>
      <w:r>
        <w:br/>
      </w:r>
      <w:r>
        <w:rPr>
          <w:rFonts w:ascii="Times New Roman"/>
          <w:b w:val="false"/>
          <w:i w:val="false"/>
          <w:color w:val="000000"/>
          <w:sz w:val="28"/>
        </w:rPr>
        <w:t xml:space="preserve">
                            ғайындау және тө. </w:t>
      </w:r>
      <w:r>
        <w:br/>
      </w:r>
      <w:r>
        <w:rPr>
          <w:rFonts w:ascii="Times New Roman"/>
          <w:b w:val="false"/>
          <w:i w:val="false"/>
          <w:color w:val="000000"/>
          <w:sz w:val="28"/>
        </w:rPr>
        <w:t xml:space="preserve">
                            леу туралы Нұсқау. </w:t>
      </w:r>
      <w:r>
        <w:br/>
      </w:r>
      <w:r>
        <w:rPr>
          <w:rFonts w:ascii="Times New Roman"/>
          <w:b w:val="false"/>
          <w:i w:val="false"/>
          <w:color w:val="000000"/>
          <w:sz w:val="28"/>
        </w:rPr>
        <w:t xml:space="preserve">
                            лыққа сәйкес сту. </w:t>
      </w:r>
      <w:r>
        <w:br/>
      </w:r>
      <w:r>
        <w:rPr>
          <w:rFonts w:ascii="Times New Roman"/>
          <w:b w:val="false"/>
          <w:i w:val="false"/>
          <w:color w:val="000000"/>
          <w:sz w:val="28"/>
        </w:rPr>
        <w:t xml:space="preserve">
                            денттерге мемлекет. </w:t>
      </w:r>
      <w:r>
        <w:br/>
      </w:r>
      <w:r>
        <w:rPr>
          <w:rFonts w:ascii="Times New Roman"/>
          <w:b w:val="false"/>
          <w:i w:val="false"/>
          <w:color w:val="000000"/>
          <w:sz w:val="28"/>
        </w:rPr>
        <w:t xml:space="preserve">
                            тiк стипендиялар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Стипендиаттардың </w:t>
      </w:r>
      <w:r>
        <w:br/>
      </w:r>
      <w:r>
        <w:rPr>
          <w:rFonts w:ascii="Times New Roman"/>
          <w:b w:val="false"/>
          <w:i w:val="false"/>
          <w:color w:val="000000"/>
          <w:sz w:val="28"/>
        </w:rPr>
        <w:t xml:space="preserve">
                            жылдық орташа кон. </w:t>
      </w:r>
      <w:r>
        <w:br/>
      </w:r>
      <w:r>
        <w:rPr>
          <w:rFonts w:ascii="Times New Roman"/>
          <w:b w:val="false"/>
          <w:i w:val="false"/>
          <w:color w:val="000000"/>
          <w:sz w:val="28"/>
        </w:rPr>
        <w:t xml:space="preserve">
                            тингентi 39930.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        102  Ғылыми және   Жоғары оқу орындары жыл бойы Қазақстан </w:t>
      </w:r>
      <w:r>
        <w:br/>
      </w:r>
      <w:r>
        <w:rPr>
          <w:rFonts w:ascii="Times New Roman"/>
          <w:b w:val="false"/>
          <w:i w:val="false"/>
          <w:color w:val="000000"/>
          <w:sz w:val="28"/>
        </w:rPr>
        <w:t xml:space="preserve">
              ғылыми-педа.  мен ғылыми ұйымдар.          Республика. </w:t>
      </w:r>
      <w:r>
        <w:br/>
      </w:r>
      <w:r>
        <w:rPr>
          <w:rFonts w:ascii="Times New Roman"/>
          <w:b w:val="false"/>
          <w:i w:val="false"/>
          <w:color w:val="000000"/>
          <w:sz w:val="28"/>
        </w:rPr>
        <w:t xml:space="preserve">
              гогикалық     дағы докторлық және          сының Білім </w:t>
      </w:r>
      <w:r>
        <w:br/>
      </w:r>
      <w:r>
        <w:rPr>
          <w:rFonts w:ascii="Times New Roman"/>
          <w:b w:val="false"/>
          <w:i w:val="false"/>
          <w:color w:val="000000"/>
          <w:sz w:val="28"/>
        </w:rPr>
        <w:t xml:space="preserve">
              кадрлар даяр. кандидаттық жұмыстар         және ғылым </w:t>
      </w:r>
      <w:r>
        <w:br/>
      </w:r>
      <w:r>
        <w:rPr>
          <w:rFonts w:ascii="Times New Roman"/>
          <w:b w:val="false"/>
          <w:i w:val="false"/>
          <w:color w:val="000000"/>
          <w:sz w:val="28"/>
        </w:rPr>
        <w:t xml:space="preserve">
              лау           түріндегі көкейтесті         министрлігі </w:t>
      </w:r>
      <w:r>
        <w:br/>
      </w:r>
      <w:r>
        <w:rPr>
          <w:rFonts w:ascii="Times New Roman"/>
          <w:b w:val="false"/>
          <w:i w:val="false"/>
          <w:color w:val="000000"/>
          <w:sz w:val="28"/>
        </w:rPr>
        <w:t xml:space="preserve">
                            тақырыптар бойынша </w:t>
      </w:r>
      <w:r>
        <w:br/>
      </w:r>
      <w:r>
        <w:rPr>
          <w:rFonts w:ascii="Times New Roman"/>
          <w:b w:val="false"/>
          <w:i w:val="false"/>
          <w:color w:val="000000"/>
          <w:sz w:val="28"/>
        </w:rPr>
        <w:t xml:space="preserve">
                            дербес ғылыми зерт. </w:t>
      </w:r>
      <w:r>
        <w:br/>
      </w:r>
      <w:r>
        <w:rPr>
          <w:rFonts w:ascii="Times New Roman"/>
          <w:b w:val="false"/>
          <w:i w:val="false"/>
          <w:color w:val="000000"/>
          <w:sz w:val="28"/>
        </w:rPr>
        <w:t xml:space="preserve">
                            теулер әзірлеу, сапа. </w:t>
      </w:r>
      <w:r>
        <w:br/>
      </w:r>
      <w:r>
        <w:rPr>
          <w:rFonts w:ascii="Times New Roman"/>
          <w:b w:val="false"/>
          <w:i w:val="false"/>
          <w:color w:val="000000"/>
          <w:sz w:val="28"/>
        </w:rPr>
        <w:t xml:space="preserve">
                            лы ғылыми және ғылы. </w:t>
      </w:r>
      <w:r>
        <w:br/>
      </w:r>
      <w:r>
        <w:rPr>
          <w:rFonts w:ascii="Times New Roman"/>
          <w:b w:val="false"/>
          <w:i w:val="false"/>
          <w:color w:val="000000"/>
          <w:sz w:val="28"/>
        </w:rPr>
        <w:t xml:space="preserve">
                            ми-педагогикалық кадр. </w:t>
      </w:r>
      <w:r>
        <w:br/>
      </w:r>
      <w:r>
        <w:rPr>
          <w:rFonts w:ascii="Times New Roman"/>
          <w:b w:val="false"/>
          <w:i w:val="false"/>
          <w:color w:val="000000"/>
          <w:sz w:val="28"/>
        </w:rPr>
        <w:t xml:space="preserve">
                            лар даярлау процесін </w:t>
      </w:r>
      <w:r>
        <w:br/>
      </w:r>
      <w:r>
        <w:rPr>
          <w:rFonts w:ascii="Times New Roman"/>
          <w:b w:val="false"/>
          <w:i w:val="false"/>
          <w:color w:val="000000"/>
          <w:sz w:val="28"/>
        </w:rPr>
        <w:t xml:space="preserve">
                            қамтамасыз етумен бай. </w:t>
      </w:r>
      <w:r>
        <w:br/>
      </w:r>
      <w:r>
        <w:rPr>
          <w:rFonts w:ascii="Times New Roman"/>
          <w:b w:val="false"/>
          <w:i w:val="false"/>
          <w:color w:val="000000"/>
          <w:sz w:val="28"/>
        </w:rPr>
        <w:t xml:space="preserve">
                            ланысты ғылыми зерт. </w:t>
      </w:r>
      <w:r>
        <w:br/>
      </w:r>
      <w:r>
        <w:rPr>
          <w:rFonts w:ascii="Times New Roman"/>
          <w:b w:val="false"/>
          <w:i w:val="false"/>
          <w:color w:val="000000"/>
          <w:sz w:val="28"/>
        </w:rPr>
        <w:t xml:space="preserve">
                            теулер әдіснамасын </w:t>
      </w:r>
      <w:r>
        <w:br/>
      </w:r>
      <w:r>
        <w:rPr>
          <w:rFonts w:ascii="Times New Roman"/>
          <w:b w:val="false"/>
          <w:i w:val="false"/>
          <w:color w:val="000000"/>
          <w:sz w:val="28"/>
        </w:rPr>
        <w:t xml:space="preserve">
                            меңгеру. </w:t>
      </w:r>
      <w:r>
        <w:br/>
      </w:r>
      <w:r>
        <w:rPr>
          <w:rFonts w:ascii="Times New Roman"/>
          <w:b w:val="false"/>
          <w:i w:val="false"/>
          <w:color w:val="000000"/>
          <w:sz w:val="28"/>
        </w:rPr>
        <w:t xml:space="preserve">
                            Жылдық орташа саны - </w:t>
      </w:r>
      <w:r>
        <w:br/>
      </w:r>
      <w:r>
        <w:rPr>
          <w:rFonts w:ascii="Times New Roman"/>
          <w:b w:val="false"/>
          <w:i w:val="false"/>
          <w:color w:val="000000"/>
          <w:sz w:val="28"/>
        </w:rPr>
        <w:t xml:space="preserve">
                            3027 аспирант, 369 - </w:t>
      </w:r>
      <w:r>
        <w:br/>
      </w:r>
      <w:r>
        <w:rPr>
          <w:rFonts w:ascii="Times New Roman"/>
          <w:b w:val="false"/>
          <w:i w:val="false"/>
          <w:color w:val="000000"/>
          <w:sz w:val="28"/>
        </w:rPr>
        <w:t xml:space="preserve">
                            аға ғылыми қызметкер.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103  Ғылыми және   Аспирантурада және   жыл бойы Қазақстан </w:t>
      </w:r>
      <w:r>
        <w:br/>
      </w:r>
      <w:r>
        <w:rPr>
          <w:rFonts w:ascii="Times New Roman"/>
          <w:b w:val="false"/>
          <w:i w:val="false"/>
          <w:color w:val="000000"/>
          <w:sz w:val="28"/>
        </w:rPr>
        <w:t xml:space="preserve">
              ғылыми-педа.  докторантурада бiлiм          Республи. </w:t>
      </w:r>
      <w:r>
        <w:br/>
      </w:r>
      <w:r>
        <w:rPr>
          <w:rFonts w:ascii="Times New Roman"/>
          <w:b w:val="false"/>
          <w:i w:val="false"/>
          <w:color w:val="000000"/>
          <w:sz w:val="28"/>
        </w:rPr>
        <w:t xml:space="preserve">
              гогикалық     алушыларға Бiлiм              касының </w:t>
      </w:r>
      <w:r>
        <w:br/>
      </w:r>
      <w:r>
        <w:rPr>
          <w:rFonts w:ascii="Times New Roman"/>
          <w:b w:val="false"/>
          <w:i w:val="false"/>
          <w:color w:val="000000"/>
          <w:sz w:val="28"/>
        </w:rPr>
        <w:t xml:space="preserve">
              кадрларды     алушылардың жекеле.           Білім және </w:t>
      </w:r>
      <w:r>
        <w:br/>
      </w:r>
      <w:r>
        <w:rPr>
          <w:rFonts w:ascii="Times New Roman"/>
          <w:b w:val="false"/>
          <w:i w:val="false"/>
          <w:color w:val="000000"/>
          <w:sz w:val="28"/>
        </w:rPr>
        <w:t xml:space="preserve">
              шәкiртақы.    ген санаттарына               ғылым ми. </w:t>
      </w:r>
      <w:r>
        <w:br/>
      </w:r>
      <w:r>
        <w:rPr>
          <w:rFonts w:ascii="Times New Roman"/>
          <w:b w:val="false"/>
          <w:i w:val="false"/>
          <w:color w:val="000000"/>
          <w:sz w:val="28"/>
        </w:rPr>
        <w:t xml:space="preserve">
              мен қамта.    мемлекеттiк стипен.           нистрлігі </w:t>
      </w:r>
      <w:r>
        <w:br/>
      </w:r>
      <w:r>
        <w:rPr>
          <w:rFonts w:ascii="Times New Roman"/>
          <w:b w:val="false"/>
          <w:i w:val="false"/>
          <w:color w:val="000000"/>
          <w:sz w:val="28"/>
        </w:rPr>
        <w:t xml:space="preserve">
              масыз ету     диялар тағайындаудың </w:t>
      </w:r>
      <w:r>
        <w:br/>
      </w:r>
      <w:r>
        <w:rPr>
          <w:rFonts w:ascii="Times New Roman"/>
          <w:b w:val="false"/>
          <w:i w:val="false"/>
          <w:color w:val="000000"/>
          <w:sz w:val="28"/>
        </w:rPr>
        <w:t xml:space="preserve">
                            және төлеудiң </w:t>
      </w:r>
      <w:r>
        <w:br/>
      </w:r>
      <w:r>
        <w:rPr>
          <w:rFonts w:ascii="Times New Roman"/>
          <w:b w:val="false"/>
          <w:i w:val="false"/>
          <w:color w:val="000000"/>
          <w:sz w:val="28"/>
        </w:rPr>
        <w:t xml:space="preserve">
                            тәртiбi туралы </w:t>
      </w:r>
      <w:r>
        <w:br/>
      </w:r>
      <w:r>
        <w:rPr>
          <w:rFonts w:ascii="Times New Roman"/>
          <w:b w:val="false"/>
          <w:i w:val="false"/>
          <w:color w:val="000000"/>
          <w:sz w:val="28"/>
        </w:rPr>
        <w:t xml:space="preserve">
                            Нұсқаулыққа сәйкес мем. </w:t>
      </w:r>
      <w:r>
        <w:br/>
      </w:r>
      <w:r>
        <w:rPr>
          <w:rFonts w:ascii="Times New Roman"/>
          <w:b w:val="false"/>
          <w:i w:val="false"/>
          <w:color w:val="000000"/>
          <w:sz w:val="28"/>
        </w:rPr>
        <w:t xml:space="preserve">
                            лекеттiк стипендиялар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Стипендиаттардың жылдық </w:t>
      </w:r>
      <w:r>
        <w:br/>
      </w:r>
      <w:r>
        <w:rPr>
          <w:rFonts w:ascii="Times New Roman"/>
          <w:b w:val="false"/>
          <w:i w:val="false"/>
          <w:color w:val="000000"/>
          <w:sz w:val="28"/>
        </w:rPr>
        <w:t xml:space="preserve">
                            орташа саны 2842.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        104  Құрманғазы    Білім беру процесiн  жыл бойы Қазақстан </w:t>
      </w:r>
      <w:r>
        <w:br/>
      </w:r>
      <w:r>
        <w:rPr>
          <w:rFonts w:ascii="Times New Roman"/>
          <w:b w:val="false"/>
          <w:i w:val="false"/>
          <w:color w:val="000000"/>
          <w:sz w:val="28"/>
        </w:rPr>
        <w:t xml:space="preserve">
              атындағы      қамтамасыз ететiн оқу         Республи. </w:t>
      </w:r>
      <w:r>
        <w:br/>
      </w:r>
      <w:r>
        <w:rPr>
          <w:rFonts w:ascii="Times New Roman"/>
          <w:b w:val="false"/>
          <w:i w:val="false"/>
          <w:color w:val="000000"/>
          <w:sz w:val="28"/>
        </w:rPr>
        <w:t xml:space="preserve">
              Қазақ Ұлт.    процесiн, ғылыми және         касының </w:t>
      </w:r>
      <w:r>
        <w:br/>
      </w:r>
      <w:r>
        <w:rPr>
          <w:rFonts w:ascii="Times New Roman"/>
          <w:b w:val="false"/>
          <w:i w:val="false"/>
          <w:color w:val="000000"/>
          <w:sz w:val="28"/>
        </w:rPr>
        <w:t xml:space="preserve">
              тық консер.   әдiстемелiк жұмыстарды        Білім және </w:t>
      </w:r>
      <w:r>
        <w:br/>
      </w:r>
      <w:r>
        <w:rPr>
          <w:rFonts w:ascii="Times New Roman"/>
          <w:b w:val="false"/>
          <w:i w:val="false"/>
          <w:color w:val="000000"/>
          <w:sz w:val="28"/>
        </w:rPr>
        <w:t xml:space="preserve">
              ваториясын.   ұйымдастыру; сапалы бi.       ғылым ми. </w:t>
      </w:r>
      <w:r>
        <w:br/>
      </w:r>
      <w:r>
        <w:rPr>
          <w:rFonts w:ascii="Times New Roman"/>
          <w:b w:val="false"/>
          <w:i w:val="false"/>
          <w:color w:val="000000"/>
          <w:sz w:val="28"/>
        </w:rPr>
        <w:t xml:space="preserve">
              да маман.     лім беру процесiмен           нистрлігі </w:t>
      </w:r>
      <w:r>
        <w:br/>
      </w:r>
      <w:r>
        <w:rPr>
          <w:rFonts w:ascii="Times New Roman"/>
          <w:b w:val="false"/>
          <w:i w:val="false"/>
          <w:color w:val="000000"/>
          <w:sz w:val="28"/>
        </w:rPr>
        <w:t xml:space="preserve">
              дар даярлау   байланысты шығыстардың </w:t>
      </w:r>
      <w:r>
        <w:br/>
      </w:r>
      <w:r>
        <w:rPr>
          <w:rFonts w:ascii="Times New Roman"/>
          <w:b w:val="false"/>
          <w:i w:val="false"/>
          <w:color w:val="000000"/>
          <w:sz w:val="28"/>
        </w:rPr>
        <w:t xml:space="preserve">
                            бәрін төлеудi қарасты. </w:t>
      </w:r>
      <w:r>
        <w:br/>
      </w:r>
      <w:r>
        <w:rPr>
          <w:rFonts w:ascii="Times New Roman"/>
          <w:b w:val="false"/>
          <w:i w:val="false"/>
          <w:color w:val="000000"/>
          <w:sz w:val="28"/>
        </w:rPr>
        <w:t xml:space="preserve">
                            ратын консерваторияны </w:t>
      </w:r>
      <w:r>
        <w:br/>
      </w:r>
      <w:r>
        <w:rPr>
          <w:rFonts w:ascii="Times New Roman"/>
          <w:b w:val="false"/>
          <w:i w:val="false"/>
          <w:color w:val="000000"/>
          <w:sz w:val="28"/>
        </w:rPr>
        <w:t xml:space="preserve">
                            4 - қаржыландыру. </w:t>
      </w:r>
      <w:r>
        <w:br/>
      </w:r>
      <w:r>
        <w:rPr>
          <w:rFonts w:ascii="Times New Roman"/>
          <w:b w:val="false"/>
          <w:i w:val="false"/>
          <w:color w:val="000000"/>
          <w:sz w:val="28"/>
        </w:rPr>
        <w:t xml:space="preserve">
                            Оқытылатын жылдық ор. </w:t>
      </w:r>
      <w:r>
        <w:br/>
      </w:r>
      <w:r>
        <w:rPr>
          <w:rFonts w:ascii="Times New Roman"/>
          <w:b w:val="false"/>
          <w:i w:val="false"/>
          <w:color w:val="000000"/>
          <w:sz w:val="28"/>
        </w:rPr>
        <w:t xml:space="preserve">
                            таша контингент саны </w:t>
      </w:r>
      <w:r>
        <w:br/>
      </w:r>
      <w:r>
        <w:rPr>
          <w:rFonts w:ascii="Times New Roman"/>
          <w:b w:val="false"/>
          <w:i w:val="false"/>
          <w:color w:val="000000"/>
          <w:sz w:val="28"/>
        </w:rPr>
        <w:t xml:space="preserve">
                            577 бiлiм алушы </w:t>
      </w:r>
      <w:r>
        <w:br/>
      </w:r>
      <w:r>
        <w:rPr>
          <w:rFonts w:ascii="Times New Roman"/>
          <w:b w:val="false"/>
          <w:i w:val="false"/>
          <w:color w:val="000000"/>
          <w:sz w:val="28"/>
        </w:rPr>
        <w:t xml:space="preserve">
                            Мынадай негiзгi құрал. </w:t>
      </w:r>
      <w:r>
        <w:br/>
      </w:r>
      <w:r>
        <w:rPr>
          <w:rFonts w:ascii="Times New Roman"/>
          <w:b w:val="false"/>
          <w:i w:val="false"/>
          <w:color w:val="000000"/>
          <w:sz w:val="28"/>
        </w:rPr>
        <w:t xml:space="preserve">
                            дар сатып алу көзделе. </w:t>
      </w:r>
      <w:r>
        <w:br/>
      </w:r>
      <w:r>
        <w:rPr>
          <w:rFonts w:ascii="Times New Roman"/>
          <w:b w:val="false"/>
          <w:i w:val="false"/>
          <w:color w:val="000000"/>
          <w:sz w:val="28"/>
        </w:rPr>
        <w:t xml:space="preserve">
                            ді: </w:t>
      </w:r>
      <w:r>
        <w:br/>
      </w:r>
      <w:r>
        <w:rPr>
          <w:rFonts w:ascii="Times New Roman"/>
          <w:b w:val="false"/>
          <w:i w:val="false"/>
          <w:color w:val="000000"/>
          <w:sz w:val="28"/>
        </w:rPr>
        <w:t xml:space="preserve">
                            компьютерлер - 12 дана, </w:t>
      </w:r>
      <w:r>
        <w:br/>
      </w:r>
      <w:r>
        <w:rPr>
          <w:rFonts w:ascii="Times New Roman"/>
          <w:b w:val="false"/>
          <w:i w:val="false"/>
          <w:color w:val="000000"/>
          <w:sz w:val="28"/>
        </w:rPr>
        <w:t xml:space="preserve">
                            ксерокс - 1 дана, шта. </w:t>
      </w:r>
      <w:r>
        <w:br/>
      </w:r>
      <w:r>
        <w:rPr>
          <w:rFonts w:ascii="Times New Roman"/>
          <w:b w:val="false"/>
          <w:i w:val="false"/>
          <w:color w:val="000000"/>
          <w:sz w:val="28"/>
        </w:rPr>
        <w:t xml:space="preserve">
                            тив - 1 дана, циркуляр. </w:t>
      </w:r>
      <w:r>
        <w:br/>
      </w:r>
      <w:r>
        <w:rPr>
          <w:rFonts w:ascii="Times New Roman"/>
          <w:b w:val="false"/>
          <w:i w:val="false"/>
          <w:color w:val="000000"/>
          <w:sz w:val="28"/>
        </w:rPr>
        <w:t xml:space="preserve">
                            ка - 1 дана, тескiшста. </w:t>
      </w:r>
      <w:r>
        <w:br/>
      </w:r>
      <w:r>
        <w:rPr>
          <w:rFonts w:ascii="Times New Roman"/>
          <w:b w:val="false"/>
          <w:i w:val="false"/>
          <w:color w:val="000000"/>
          <w:sz w:val="28"/>
        </w:rPr>
        <w:t xml:space="preserve">
                            нок - 1 дана, токарлық </w:t>
      </w:r>
      <w:r>
        <w:br/>
      </w:r>
      <w:r>
        <w:rPr>
          <w:rFonts w:ascii="Times New Roman"/>
          <w:b w:val="false"/>
          <w:i w:val="false"/>
          <w:color w:val="000000"/>
          <w:sz w:val="28"/>
        </w:rPr>
        <w:t xml:space="preserve">
                            станок - дана. </w:t>
      </w:r>
      <w:r>
        <w:br/>
      </w:r>
      <w:r>
        <w:rPr>
          <w:rFonts w:ascii="Times New Roman"/>
          <w:b w:val="false"/>
          <w:i w:val="false"/>
          <w:color w:val="000000"/>
          <w:sz w:val="28"/>
        </w:rPr>
        <w:t xml:space="preserve">
                            Жобалық-сметалық </w:t>
      </w:r>
      <w:r>
        <w:br/>
      </w:r>
      <w:r>
        <w:rPr>
          <w:rFonts w:ascii="Times New Roman"/>
          <w:b w:val="false"/>
          <w:i w:val="false"/>
          <w:color w:val="000000"/>
          <w:sz w:val="28"/>
        </w:rPr>
        <w:t xml:space="preserve">
                            құжаттамаға және мем. </w:t>
      </w:r>
      <w:r>
        <w:br/>
      </w:r>
      <w:r>
        <w:rPr>
          <w:rFonts w:ascii="Times New Roman"/>
          <w:b w:val="false"/>
          <w:i w:val="false"/>
          <w:color w:val="000000"/>
          <w:sz w:val="28"/>
        </w:rPr>
        <w:t xml:space="preserve">
                            лекеттiк сараптама </w:t>
      </w:r>
      <w:r>
        <w:br/>
      </w:r>
      <w:r>
        <w:rPr>
          <w:rFonts w:ascii="Times New Roman"/>
          <w:b w:val="false"/>
          <w:i w:val="false"/>
          <w:color w:val="000000"/>
          <w:sz w:val="28"/>
        </w:rPr>
        <w:t xml:space="preserve">
                            кесiмдерiне сәйкес </w:t>
      </w:r>
      <w:r>
        <w:br/>
      </w:r>
      <w:r>
        <w:rPr>
          <w:rFonts w:ascii="Times New Roman"/>
          <w:b w:val="false"/>
          <w:i w:val="false"/>
          <w:color w:val="000000"/>
          <w:sz w:val="28"/>
        </w:rPr>
        <w:t xml:space="preserve">
                            Құрманғазы атындағы </w:t>
      </w:r>
      <w:r>
        <w:br/>
      </w:r>
      <w:r>
        <w:rPr>
          <w:rFonts w:ascii="Times New Roman"/>
          <w:b w:val="false"/>
          <w:i w:val="false"/>
          <w:color w:val="000000"/>
          <w:sz w:val="28"/>
        </w:rPr>
        <w:t xml:space="preserve">
                            Қазақ ұлттық консер. </w:t>
      </w:r>
      <w:r>
        <w:br/>
      </w:r>
      <w:r>
        <w:rPr>
          <w:rFonts w:ascii="Times New Roman"/>
          <w:b w:val="false"/>
          <w:i w:val="false"/>
          <w:color w:val="000000"/>
          <w:sz w:val="28"/>
        </w:rPr>
        <w:t xml:space="preserve">
                            ваториясының жатақ. </w:t>
      </w:r>
      <w:r>
        <w:br/>
      </w:r>
      <w:r>
        <w:rPr>
          <w:rFonts w:ascii="Times New Roman"/>
          <w:b w:val="false"/>
          <w:i w:val="false"/>
          <w:color w:val="000000"/>
          <w:sz w:val="28"/>
        </w:rPr>
        <w:t xml:space="preserve">
                            ханасына жөндеу-құ. </w:t>
      </w:r>
      <w:r>
        <w:br/>
      </w:r>
      <w:r>
        <w:rPr>
          <w:rFonts w:ascii="Times New Roman"/>
          <w:b w:val="false"/>
          <w:i w:val="false"/>
          <w:color w:val="000000"/>
          <w:sz w:val="28"/>
        </w:rPr>
        <w:t xml:space="preserve">
                            рылыс жұмыстарын </w:t>
      </w:r>
      <w:r>
        <w:br/>
      </w:r>
      <w:r>
        <w:rPr>
          <w:rFonts w:ascii="Times New Roman"/>
          <w:b w:val="false"/>
          <w:i w:val="false"/>
          <w:color w:val="000000"/>
          <w:sz w:val="28"/>
        </w:rPr>
        <w:t xml:space="preserve">
                            жүргiзу.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        105 Қазақстан Рес. Қазақстан Республика.  жыл    Қазақстан </w:t>
      </w:r>
      <w:r>
        <w:br/>
      </w:r>
      <w:r>
        <w:rPr>
          <w:rFonts w:ascii="Times New Roman"/>
          <w:b w:val="false"/>
          <w:i w:val="false"/>
          <w:color w:val="000000"/>
          <w:sz w:val="28"/>
        </w:rPr>
        <w:t xml:space="preserve">
              публикасының  сы Қорғаныс министр.  бойы    Республи. </w:t>
      </w:r>
      <w:r>
        <w:br/>
      </w:r>
      <w:r>
        <w:rPr>
          <w:rFonts w:ascii="Times New Roman"/>
          <w:b w:val="false"/>
          <w:i w:val="false"/>
          <w:color w:val="000000"/>
          <w:sz w:val="28"/>
        </w:rPr>
        <w:t xml:space="preserve">
              Бiлiм және    лігінің тапсырысы             касының </w:t>
      </w:r>
      <w:r>
        <w:br/>
      </w:r>
      <w:r>
        <w:rPr>
          <w:rFonts w:ascii="Times New Roman"/>
          <w:b w:val="false"/>
          <w:i w:val="false"/>
          <w:color w:val="000000"/>
          <w:sz w:val="28"/>
        </w:rPr>
        <w:t xml:space="preserve">
              ғылым ми.     бойынша жоғары оқу            Білім және </w:t>
      </w:r>
      <w:r>
        <w:br/>
      </w:r>
      <w:r>
        <w:rPr>
          <w:rFonts w:ascii="Times New Roman"/>
          <w:b w:val="false"/>
          <w:i w:val="false"/>
          <w:color w:val="000000"/>
          <w:sz w:val="28"/>
        </w:rPr>
        <w:t xml:space="preserve">
              нистрлiгi.    орындарының әскери            ғылым ми. </w:t>
      </w:r>
      <w:r>
        <w:br/>
      </w:r>
      <w:r>
        <w:rPr>
          <w:rFonts w:ascii="Times New Roman"/>
          <w:b w:val="false"/>
          <w:i w:val="false"/>
          <w:color w:val="000000"/>
          <w:sz w:val="28"/>
        </w:rPr>
        <w:t xml:space="preserve">
              нiң жоғары    кафедраларында за.            нистрлігі </w:t>
      </w:r>
      <w:r>
        <w:br/>
      </w:r>
      <w:r>
        <w:rPr>
          <w:rFonts w:ascii="Times New Roman"/>
          <w:b w:val="false"/>
          <w:i w:val="false"/>
          <w:color w:val="000000"/>
          <w:sz w:val="28"/>
        </w:rPr>
        <w:t xml:space="preserve">
              оқу орын.     пастағы офицерлердi </w:t>
      </w:r>
      <w:r>
        <w:br/>
      </w:r>
      <w:r>
        <w:rPr>
          <w:rFonts w:ascii="Times New Roman"/>
          <w:b w:val="false"/>
          <w:i w:val="false"/>
          <w:color w:val="000000"/>
          <w:sz w:val="28"/>
        </w:rPr>
        <w:t xml:space="preserve">
              дарының әс.   даярлауды қаржылан. </w:t>
      </w:r>
      <w:r>
        <w:br/>
      </w:r>
      <w:r>
        <w:rPr>
          <w:rFonts w:ascii="Times New Roman"/>
          <w:b w:val="false"/>
          <w:i w:val="false"/>
          <w:color w:val="000000"/>
          <w:sz w:val="28"/>
        </w:rPr>
        <w:t xml:space="preserve">
              кери кaфед.   дыру. </w:t>
      </w:r>
      <w:r>
        <w:br/>
      </w:r>
      <w:r>
        <w:rPr>
          <w:rFonts w:ascii="Times New Roman"/>
          <w:b w:val="false"/>
          <w:i w:val="false"/>
          <w:color w:val="000000"/>
          <w:sz w:val="28"/>
        </w:rPr>
        <w:t xml:space="preserve">
              раларында     Запастағы офицерлер </w:t>
      </w:r>
      <w:r>
        <w:br/>
      </w:r>
      <w:r>
        <w:rPr>
          <w:rFonts w:ascii="Times New Roman"/>
          <w:b w:val="false"/>
          <w:i w:val="false"/>
          <w:color w:val="000000"/>
          <w:sz w:val="28"/>
        </w:rPr>
        <w:t xml:space="preserve">
              офицерлер     бағдарламасы бойын. </w:t>
      </w:r>
      <w:r>
        <w:br/>
      </w:r>
      <w:r>
        <w:rPr>
          <w:rFonts w:ascii="Times New Roman"/>
          <w:b w:val="false"/>
          <w:i w:val="false"/>
          <w:color w:val="000000"/>
          <w:sz w:val="28"/>
        </w:rPr>
        <w:t xml:space="preserve">
              даярлау       ша бiлiм алушылар. </w:t>
      </w:r>
      <w:r>
        <w:br/>
      </w:r>
      <w:r>
        <w:rPr>
          <w:rFonts w:ascii="Times New Roman"/>
          <w:b w:val="false"/>
          <w:i w:val="false"/>
          <w:color w:val="000000"/>
          <w:sz w:val="28"/>
        </w:rPr>
        <w:t xml:space="preserve">
                            дың жылдық орташа </w:t>
      </w:r>
      <w:r>
        <w:br/>
      </w:r>
      <w:r>
        <w:rPr>
          <w:rFonts w:ascii="Times New Roman"/>
          <w:b w:val="false"/>
          <w:i w:val="false"/>
          <w:color w:val="000000"/>
          <w:sz w:val="28"/>
        </w:rPr>
        <w:t xml:space="preserve">
                            саны - 7340, оның </w:t>
      </w:r>
      <w:r>
        <w:br/>
      </w:r>
      <w:r>
        <w:rPr>
          <w:rFonts w:ascii="Times New Roman"/>
          <w:b w:val="false"/>
          <w:i w:val="false"/>
          <w:color w:val="000000"/>
          <w:sz w:val="28"/>
        </w:rPr>
        <w:t xml:space="preserve">
                            iшiнде Қорғаныс ми. </w:t>
      </w:r>
      <w:r>
        <w:br/>
      </w:r>
      <w:r>
        <w:rPr>
          <w:rFonts w:ascii="Times New Roman"/>
          <w:b w:val="false"/>
          <w:i w:val="false"/>
          <w:color w:val="000000"/>
          <w:sz w:val="28"/>
        </w:rPr>
        <w:t xml:space="preserve">
                            нистрлiгiнiң тапсы. </w:t>
      </w:r>
      <w:r>
        <w:br/>
      </w:r>
      <w:r>
        <w:rPr>
          <w:rFonts w:ascii="Times New Roman"/>
          <w:b w:val="false"/>
          <w:i w:val="false"/>
          <w:color w:val="000000"/>
          <w:sz w:val="28"/>
        </w:rPr>
        <w:t xml:space="preserve">
                            рысы бойынша орта. </w:t>
      </w:r>
      <w:r>
        <w:br/>
      </w:r>
      <w:r>
        <w:rPr>
          <w:rFonts w:ascii="Times New Roman"/>
          <w:b w:val="false"/>
          <w:i w:val="false"/>
          <w:color w:val="000000"/>
          <w:sz w:val="28"/>
        </w:rPr>
        <w:t xml:space="preserve">
                            ша жылдық қабылдау </w:t>
      </w:r>
      <w:r>
        <w:br/>
      </w:r>
      <w:r>
        <w:rPr>
          <w:rFonts w:ascii="Times New Roman"/>
          <w:b w:val="false"/>
          <w:i w:val="false"/>
          <w:color w:val="000000"/>
          <w:sz w:val="28"/>
        </w:rPr>
        <w:t xml:space="preserve">
                            - 1000.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8        106  "Болашақ"     Шетел жоғары оқу  жыл бойы   Қазақстан </w:t>
      </w:r>
      <w:r>
        <w:br/>
      </w:r>
      <w:r>
        <w:rPr>
          <w:rFonts w:ascii="Times New Roman"/>
          <w:b w:val="false"/>
          <w:i w:val="false"/>
          <w:color w:val="000000"/>
          <w:sz w:val="28"/>
        </w:rPr>
        <w:t xml:space="preserve">
              бағдарла.     орындарында "Бола.           Республика. </w:t>
      </w:r>
      <w:r>
        <w:br/>
      </w:r>
      <w:r>
        <w:rPr>
          <w:rFonts w:ascii="Times New Roman"/>
          <w:b w:val="false"/>
          <w:i w:val="false"/>
          <w:color w:val="000000"/>
          <w:sz w:val="28"/>
        </w:rPr>
        <w:t xml:space="preserve">
              масы шең.     шақ" стипендиат.             сының Білім </w:t>
      </w:r>
      <w:r>
        <w:br/>
      </w:r>
      <w:r>
        <w:rPr>
          <w:rFonts w:ascii="Times New Roman"/>
          <w:b w:val="false"/>
          <w:i w:val="false"/>
          <w:color w:val="000000"/>
          <w:sz w:val="28"/>
        </w:rPr>
        <w:t xml:space="preserve">
              берiнде       тарының оқуын,               және ғылым </w:t>
      </w:r>
      <w:r>
        <w:br/>
      </w:r>
      <w:r>
        <w:rPr>
          <w:rFonts w:ascii="Times New Roman"/>
          <w:b w:val="false"/>
          <w:i w:val="false"/>
          <w:color w:val="000000"/>
          <w:sz w:val="28"/>
        </w:rPr>
        <w:t xml:space="preserve">
              шетелдегi     сондай-ақ сапалы             министрлігі </w:t>
      </w:r>
      <w:r>
        <w:br/>
      </w:r>
      <w:r>
        <w:rPr>
          <w:rFonts w:ascii="Times New Roman"/>
          <w:b w:val="false"/>
          <w:i w:val="false"/>
          <w:color w:val="000000"/>
          <w:sz w:val="28"/>
        </w:rPr>
        <w:t xml:space="preserve">
              жоғары оқу    бiлiм беру проце. </w:t>
      </w:r>
      <w:r>
        <w:br/>
      </w:r>
      <w:r>
        <w:rPr>
          <w:rFonts w:ascii="Times New Roman"/>
          <w:b w:val="false"/>
          <w:i w:val="false"/>
          <w:color w:val="000000"/>
          <w:sz w:val="28"/>
        </w:rPr>
        <w:t xml:space="preserve">
              орындарын.    сiмен байланысты </w:t>
      </w:r>
      <w:r>
        <w:br/>
      </w:r>
      <w:r>
        <w:rPr>
          <w:rFonts w:ascii="Times New Roman"/>
          <w:b w:val="false"/>
          <w:i w:val="false"/>
          <w:color w:val="000000"/>
          <w:sz w:val="28"/>
        </w:rPr>
        <w:t xml:space="preserve">
              да маман.     шығыстардың бар. </w:t>
      </w:r>
      <w:r>
        <w:br/>
      </w:r>
      <w:r>
        <w:rPr>
          <w:rFonts w:ascii="Times New Roman"/>
          <w:b w:val="false"/>
          <w:i w:val="false"/>
          <w:color w:val="000000"/>
          <w:sz w:val="28"/>
        </w:rPr>
        <w:t xml:space="preserve">
              дар даяр.     лық түрлерiн тө. </w:t>
      </w:r>
      <w:r>
        <w:br/>
      </w:r>
      <w:r>
        <w:rPr>
          <w:rFonts w:ascii="Times New Roman"/>
          <w:b w:val="false"/>
          <w:i w:val="false"/>
          <w:color w:val="000000"/>
          <w:sz w:val="28"/>
        </w:rPr>
        <w:t xml:space="preserve">
              лау           леу; шетелдегi </w:t>
      </w:r>
      <w:r>
        <w:br/>
      </w:r>
      <w:r>
        <w:rPr>
          <w:rFonts w:ascii="Times New Roman"/>
          <w:b w:val="false"/>
          <w:i w:val="false"/>
          <w:color w:val="000000"/>
          <w:sz w:val="28"/>
        </w:rPr>
        <w:t xml:space="preserve">
                            бiтiстiрушi ұйым. </w:t>
      </w:r>
      <w:r>
        <w:br/>
      </w:r>
      <w:r>
        <w:rPr>
          <w:rFonts w:ascii="Times New Roman"/>
          <w:b w:val="false"/>
          <w:i w:val="false"/>
          <w:color w:val="000000"/>
          <w:sz w:val="28"/>
        </w:rPr>
        <w:t xml:space="preserve">
                            дар мен Қазақстан </w:t>
      </w:r>
      <w:r>
        <w:br/>
      </w:r>
      <w:r>
        <w:rPr>
          <w:rFonts w:ascii="Times New Roman"/>
          <w:b w:val="false"/>
          <w:i w:val="false"/>
          <w:color w:val="000000"/>
          <w:sz w:val="28"/>
        </w:rPr>
        <w:t xml:space="preserve">
                            Pecпубликасының </w:t>
      </w:r>
      <w:r>
        <w:br/>
      </w:r>
      <w:r>
        <w:rPr>
          <w:rFonts w:ascii="Times New Roman"/>
          <w:b w:val="false"/>
          <w:i w:val="false"/>
          <w:color w:val="000000"/>
          <w:sz w:val="28"/>
        </w:rPr>
        <w:t xml:space="preserve">
                            АҚШ-тағы Елшiлiгi </w:t>
      </w:r>
      <w:r>
        <w:br/>
      </w:r>
      <w:r>
        <w:rPr>
          <w:rFonts w:ascii="Times New Roman"/>
          <w:b w:val="false"/>
          <w:i w:val="false"/>
          <w:color w:val="000000"/>
          <w:sz w:val="28"/>
        </w:rPr>
        <w:t xml:space="preserve">
                            арқылы, қызмет </w:t>
      </w:r>
      <w:r>
        <w:br/>
      </w:r>
      <w:r>
        <w:rPr>
          <w:rFonts w:ascii="Times New Roman"/>
          <w:b w:val="false"/>
          <w:i w:val="false"/>
          <w:color w:val="000000"/>
          <w:sz w:val="28"/>
        </w:rPr>
        <w:t xml:space="preserve">
                            көрсетулердi ес. </w:t>
      </w:r>
      <w:r>
        <w:br/>
      </w:r>
      <w:r>
        <w:rPr>
          <w:rFonts w:ascii="Times New Roman"/>
          <w:b w:val="false"/>
          <w:i w:val="false"/>
          <w:color w:val="000000"/>
          <w:sz w:val="28"/>
        </w:rPr>
        <w:t xml:space="preserve">
                            кере отырып, шығу </w:t>
      </w:r>
      <w:r>
        <w:br/>
      </w:r>
      <w:r>
        <w:rPr>
          <w:rFonts w:ascii="Times New Roman"/>
          <w:b w:val="false"/>
          <w:i w:val="false"/>
          <w:color w:val="000000"/>
          <w:sz w:val="28"/>
        </w:rPr>
        <w:t xml:space="preserve">
                            және кiру визала. </w:t>
      </w:r>
      <w:r>
        <w:br/>
      </w:r>
      <w:r>
        <w:rPr>
          <w:rFonts w:ascii="Times New Roman"/>
          <w:b w:val="false"/>
          <w:i w:val="false"/>
          <w:color w:val="000000"/>
          <w:sz w:val="28"/>
        </w:rPr>
        <w:t xml:space="preserve">
                            рын ресiмдеу, </w:t>
      </w:r>
      <w:r>
        <w:br/>
      </w:r>
      <w:r>
        <w:rPr>
          <w:rFonts w:ascii="Times New Roman"/>
          <w:b w:val="false"/>
          <w:i w:val="false"/>
          <w:color w:val="000000"/>
          <w:sz w:val="28"/>
        </w:rPr>
        <w:t xml:space="preserve">
                            шетел жоғары оқу </w:t>
      </w:r>
      <w:r>
        <w:br/>
      </w:r>
      <w:r>
        <w:rPr>
          <w:rFonts w:ascii="Times New Roman"/>
          <w:b w:val="false"/>
          <w:i w:val="false"/>
          <w:color w:val="000000"/>
          <w:sz w:val="28"/>
        </w:rPr>
        <w:t xml:space="preserve">
                            орындарының анке. </w:t>
      </w:r>
      <w:r>
        <w:br/>
      </w:r>
      <w:r>
        <w:rPr>
          <w:rFonts w:ascii="Times New Roman"/>
          <w:b w:val="false"/>
          <w:i w:val="false"/>
          <w:color w:val="000000"/>
          <w:sz w:val="28"/>
        </w:rPr>
        <w:t xml:space="preserve">
                            талық нұсқаларын </w:t>
      </w:r>
      <w:r>
        <w:br/>
      </w:r>
      <w:r>
        <w:rPr>
          <w:rFonts w:ascii="Times New Roman"/>
          <w:b w:val="false"/>
          <w:i w:val="false"/>
          <w:color w:val="000000"/>
          <w:sz w:val="28"/>
        </w:rPr>
        <w:t xml:space="preserve">
                            төлеу, стипендиат. </w:t>
      </w:r>
      <w:r>
        <w:br/>
      </w:r>
      <w:r>
        <w:rPr>
          <w:rFonts w:ascii="Times New Roman"/>
          <w:b w:val="false"/>
          <w:i w:val="false"/>
          <w:color w:val="000000"/>
          <w:sz w:val="28"/>
        </w:rPr>
        <w:t xml:space="preserve">
                            тарды қабылдаушы </w:t>
      </w:r>
      <w:r>
        <w:br/>
      </w:r>
      <w:r>
        <w:rPr>
          <w:rFonts w:ascii="Times New Roman"/>
          <w:b w:val="false"/>
          <w:i w:val="false"/>
          <w:color w:val="000000"/>
          <w:sz w:val="28"/>
        </w:rPr>
        <w:t xml:space="preserve">
                            елдiң өкiлеттi </w:t>
      </w:r>
      <w:r>
        <w:br/>
      </w:r>
      <w:r>
        <w:rPr>
          <w:rFonts w:ascii="Times New Roman"/>
          <w:b w:val="false"/>
          <w:i w:val="false"/>
          <w:color w:val="000000"/>
          <w:sz w:val="28"/>
        </w:rPr>
        <w:t xml:space="preserve">
                            органдарында тiр. </w:t>
      </w:r>
      <w:r>
        <w:br/>
      </w:r>
      <w:r>
        <w:rPr>
          <w:rFonts w:ascii="Times New Roman"/>
          <w:b w:val="false"/>
          <w:i w:val="false"/>
          <w:color w:val="000000"/>
          <w:sz w:val="28"/>
        </w:rPr>
        <w:t xml:space="preserve">
                            кеу; жатын орын, </w:t>
      </w:r>
      <w:r>
        <w:br/>
      </w:r>
      <w:r>
        <w:rPr>
          <w:rFonts w:ascii="Times New Roman"/>
          <w:b w:val="false"/>
          <w:i w:val="false"/>
          <w:color w:val="000000"/>
          <w:sz w:val="28"/>
        </w:rPr>
        <w:t xml:space="preserve">
                            тамақтану, оқу </w:t>
      </w:r>
      <w:r>
        <w:br/>
      </w:r>
      <w:r>
        <w:rPr>
          <w:rFonts w:ascii="Times New Roman"/>
          <w:b w:val="false"/>
          <w:i w:val="false"/>
          <w:color w:val="000000"/>
          <w:sz w:val="28"/>
        </w:rPr>
        <w:t xml:space="preserve">
                            әдебиетiн сатып </w:t>
      </w:r>
      <w:r>
        <w:br/>
      </w:r>
      <w:r>
        <w:rPr>
          <w:rFonts w:ascii="Times New Roman"/>
          <w:b w:val="false"/>
          <w:i w:val="false"/>
          <w:color w:val="000000"/>
          <w:sz w:val="28"/>
        </w:rPr>
        <w:t xml:space="preserve">
                            алу, медициналық </w:t>
      </w:r>
      <w:r>
        <w:br/>
      </w:r>
      <w:r>
        <w:rPr>
          <w:rFonts w:ascii="Times New Roman"/>
          <w:b w:val="false"/>
          <w:i w:val="false"/>
          <w:color w:val="000000"/>
          <w:sz w:val="28"/>
        </w:rPr>
        <w:t xml:space="preserve">
                            сақтандыру, Қазақ. </w:t>
      </w:r>
      <w:r>
        <w:br/>
      </w:r>
      <w:r>
        <w:rPr>
          <w:rFonts w:ascii="Times New Roman"/>
          <w:b w:val="false"/>
          <w:i w:val="false"/>
          <w:color w:val="000000"/>
          <w:sz w:val="28"/>
        </w:rPr>
        <w:t xml:space="preserve">
                            станда тұратын </w:t>
      </w:r>
      <w:r>
        <w:br/>
      </w:r>
      <w:r>
        <w:rPr>
          <w:rFonts w:ascii="Times New Roman"/>
          <w:b w:val="false"/>
          <w:i w:val="false"/>
          <w:color w:val="000000"/>
          <w:sz w:val="28"/>
        </w:rPr>
        <w:t xml:space="preserve">
                            жерден оқуға түс. </w:t>
      </w:r>
      <w:r>
        <w:br/>
      </w:r>
      <w:r>
        <w:rPr>
          <w:rFonts w:ascii="Times New Roman"/>
          <w:b w:val="false"/>
          <w:i w:val="false"/>
          <w:color w:val="000000"/>
          <w:sz w:val="28"/>
        </w:rPr>
        <w:t xml:space="preserve">
                            кенде баратын жер. </w:t>
      </w:r>
      <w:r>
        <w:br/>
      </w:r>
      <w:r>
        <w:rPr>
          <w:rFonts w:ascii="Times New Roman"/>
          <w:b w:val="false"/>
          <w:i w:val="false"/>
          <w:color w:val="000000"/>
          <w:sz w:val="28"/>
        </w:rPr>
        <w:t xml:space="preserve">
                            ге дейiнгi және </w:t>
      </w:r>
      <w:r>
        <w:br/>
      </w:r>
      <w:r>
        <w:rPr>
          <w:rFonts w:ascii="Times New Roman"/>
          <w:b w:val="false"/>
          <w:i w:val="false"/>
          <w:color w:val="000000"/>
          <w:sz w:val="28"/>
        </w:rPr>
        <w:t xml:space="preserve">
                            оқуды аяқтаған </w:t>
      </w:r>
      <w:r>
        <w:br/>
      </w:r>
      <w:r>
        <w:rPr>
          <w:rFonts w:ascii="Times New Roman"/>
          <w:b w:val="false"/>
          <w:i w:val="false"/>
          <w:color w:val="000000"/>
          <w:sz w:val="28"/>
        </w:rPr>
        <w:t xml:space="preserve">
                            соң қайтар жол. </w:t>
      </w:r>
      <w:r>
        <w:br/>
      </w:r>
      <w:r>
        <w:rPr>
          <w:rFonts w:ascii="Times New Roman"/>
          <w:b w:val="false"/>
          <w:i w:val="false"/>
          <w:color w:val="000000"/>
          <w:sz w:val="28"/>
        </w:rPr>
        <w:t xml:space="preserve">
                            дың шығындарын </w:t>
      </w:r>
      <w:r>
        <w:br/>
      </w:r>
      <w:r>
        <w:rPr>
          <w:rFonts w:ascii="Times New Roman"/>
          <w:b w:val="false"/>
          <w:i w:val="false"/>
          <w:color w:val="000000"/>
          <w:sz w:val="28"/>
        </w:rPr>
        <w:t xml:space="preserve">
                            төлеу; "Болашақ" </w:t>
      </w:r>
      <w:r>
        <w:br/>
      </w:r>
      <w:r>
        <w:rPr>
          <w:rFonts w:ascii="Times New Roman"/>
          <w:b w:val="false"/>
          <w:i w:val="false"/>
          <w:color w:val="000000"/>
          <w:sz w:val="28"/>
        </w:rPr>
        <w:t xml:space="preserve">
                            бағдарламасын </w:t>
      </w:r>
      <w:r>
        <w:br/>
      </w:r>
      <w:r>
        <w:rPr>
          <w:rFonts w:ascii="Times New Roman"/>
          <w:b w:val="false"/>
          <w:i w:val="false"/>
          <w:color w:val="000000"/>
          <w:sz w:val="28"/>
        </w:rPr>
        <w:t xml:space="preserve">
                            iске асыруға </w:t>
      </w:r>
      <w:r>
        <w:br/>
      </w:r>
      <w:r>
        <w:rPr>
          <w:rFonts w:ascii="Times New Roman"/>
          <w:b w:val="false"/>
          <w:i w:val="false"/>
          <w:color w:val="000000"/>
          <w:sz w:val="28"/>
        </w:rPr>
        <w:t xml:space="preserve">
                            байланысты бай. </w:t>
      </w:r>
      <w:r>
        <w:br/>
      </w:r>
      <w:r>
        <w:rPr>
          <w:rFonts w:ascii="Times New Roman"/>
          <w:b w:val="false"/>
          <w:i w:val="false"/>
          <w:color w:val="000000"/>
          <w:sz w:val="28"/>
        </w:rPr>
        <w:t xml:space="preserve">
                            ланыс түрлерi. </w:t>
      </w:r>
      <w:r>
        <w:br/>
      </w:r>
      <w:r>
        <w:rPr>
          <w:rFonts w:ascii="Times New Roman"/>
          <w:b w:val="false"/>
          <w:i w:val="false"/>
          <w:color w:val="000000"/>
          <w:sz w:val="28"/>
        </w:rPr>
        <w:t xml:space="preserve">
                            нiң бәрiн төлеу, </w:t>
      </w:r>
      <w:r>
        <w:br/>
      </w:r>
      <w:r>
        <w:rPr>
          <w:rFonts w:ascii="Times New Roman"/>
          <w:b w:val="false"/>
          <w:i w:val="false"/>
          <w:color w:val="000000"/>
          <w:sz w:val="28"/>
        </w:rPr>
        <w:t xml:space="preserve">
                            Қазақстан Респуб. </w:t>
      </w:r>
      <w:r>
        <w:br/>
      </w:r>
      <w:r>
        <w:rPr>
          <w:rFonts w:ascii="Times New Roman"/>
          <w:b w:val="false"/>
          <w:i w:val="false"/>
          <w:color w:val="000000"/>
          <w:sz w:val="28"/>
        </w:rPr>
        <w:t xml:space="preserve">
                            ликасының Ұлттық </w:t>
      </w:r>
      <w:r>
        <w:br/>
      </w:r>
      <w:r>
        <w:rPr>
          <w:rFonts w:ascii="Times New Roman"/>
          <w:b w:val="false"/>
          <w:i w:val="false"/>
          <w:color w:val="000000"/>
          <w:sz w:val="28"/>
        </w:rPr>
        <w:t xml:space="preserve">
                            банкiнде валюта. </w:t>
      </w:r>
      <w:r>
        <w:br/>
      </w:r>
      <w:r>
        <w:rPr>
          <w:rFonts w:ascii="Times New Roman"/>
          <w:b w:val="false"/>
          <w:i w:val="false"/>
          <w:color w:val="000000"/>
          <w:sz w:val="28"/>
        </w:rPr>
        <w:t xml:space="preserve">
                            лық құндылықтарды </w:t>
      </w:r>
      <w:r>
        <w:br/>
      </w:r>
      <w:r>
        <w:rPr>
          <w:rFonts w:ascii="Times New Roman"/>
          <w:b w:val="false"/>
          <w:i w:val="false"/>
          <w:color w:val="000000"/>
          <w:sz w:val="28"/>
        </w:rPr>
        <w:t xml:space="preserve">
                            пайдалануға бай. </w:t>
      </w:r>
      <w:r>
        <w:br/>
      </w:r>
      <w:r>
        <w:rPr>
          <w:rFonts w:ascii="Times New Roman"/>
          <w:b w:val="false"/>
          <w:i w:val="false"/>
          <w:color w:val="000000"/>
          <w:sz w:val="28"/>
        </w:rPr>
        <w:t xml:space="preserve">
                            ланысты операция. </w:t>
      </w:r>
      <w:r>
        <w:br/>
      </w:r>
      <w:r>
        <w:rPr>
          <w:rFonts w:ascii="Times New Roman"/>
          <w:b w:val="false"/>
          <w:i w:val="false"/>
          <w:color w:val="000000"/>
          <w:sz w:val="28"/>
        </w:rPr>
        <w:t xml:space="preserve">
                            лар өткiзу мақса. </w:t>
      </w:r>
      <w:r>
        <w:br/>
      </w:r>
      <w:r>
        <w:rPr>
          <w:rFonts w:ascii="Times New Roman"/>
          <w:b w:val="false"/>
          <w:i w:val="false"/>
          <w:color w:val="000000"/>
          <w:sz w:val="28"/>
        </w:rPr>
        <w:t xml:space="preserve">
                            тында лицензиялар </w:t>
      </w:r>
      <w:r>
        <w:br/>
      </w:r>
      <w:r>
        <w:rPr>
          <w:rFonts w:ascii="Times New Roman"/>
          <w:b w:val="false"/>
          <w:i w:val="false"/>
          <w:color w:val="000000"/>
          <w:sz w:val="28"/>
        </w:rPr>
        <w:t xml:space="preserve">
                            алу шығыстарын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Стипендиаттардың </w:t>
      </w:r>
      <w:r>
        <w:br/>
      </w:r>
      <w:r>
        <w:rPr>
          <w:rFonts w:ascii="Times New Roman"/>
          <w:b w:val="false"/>
          <w:i w:val="false"/>
          <w:color w:val="000000"/>
          <w:sz w:val="28"/>
        </w:rPr>
        <w:t xml:space="preserve">
                            саны - 86. </w:t>
      </w:r>
      <w:r>
        <w:br/>
      </w:r>
      <w:r>
        <w:rPr>
          <w:rFonts w:ascii="Times New Roman"/>
          <w:b w:val="false"/>
          <w:i w:val="false"/>
          <w:color w:val="000000"/>
          <w:sz w:val="28"/>
        </w:rPr>
        <w:t xml:space="preserve">
                            Конкурстық iрiктеудi </w:t>
      </w:r>
      <w:r>
        <w:br/>
      </w:r>
      <w:r>
        <w:rPr>
          <w:rFonts w:ascii="Times New Roman"/>
          <w:b w:val="false"/>
          <w:i w:val="false"/>
          <w:color w:val="000000"/>
          <w:sz w:val="28"/>
        </w:rPr>
        <w:t xml:space="preserve">
                            ақпараттық қолдау: </w:t>
      </w:r>
      <w:r>
        <w:br/>
      </w:r>
      <w:r>
        <w:rPr>
          <w:rFonts w:ascii="Times New Roman"/>
          <w:b w:val="false"/>
          <w:i w:val="false"/>
          <w:color w:val="000000"/>
          <w:sz w:val="28"/>
        </w:rPr>
        <w:t xml:space="preserve">
                            бұқаралық ақпарат </w:t>
      </w:r>
      <w:r>
        <w:br/>
      </w:r>
      <w:r>
        <w:rPr>
          <w:rFonts w:ascii="Times New Roman"/>
          <w:b w:val="false"/>
          <w:i w:val="false"/>
          <w:color w:val="000000"/>
          <w:sz w:val="28"/>
        </w:rPr>
        <w:t xml:space="preserve">
                            құралдарында хабар- </w:t>
      </w:r>
      <w:r>
        <w:br/>
      </w:r>
      <w:r>
        <w:rPr>
          <w:rFonts w:ascii="Times New Roman"/>
          <w:b w:val="false"/>
          <w:i w:val="false"/>
          <w:color w:val="000000"/>
          <w:sz w:val="28"/>
        </w:rPr>
        <w:t xml:space="preserve">
                            ландырулар, конкурс </w:t>
      </w:r>
      <w:r>
        <w:br/>
      </w:r>
      <w:r>
        <w:rPr>
          <w:rFonts w:ascii="Times New Roman"/>
          <w:b w:val="false"/>
          <w:i w:val="false"/>
          <w:color w:val="000000"/>
          <w:sz w:val="28"/>
        </w:rPr>
        <w:t xml:space="preserve">
                            қорытындыларын ресми </w:t>
      </w:r>
      <w:r>
        <w:br/>
      </w:r>
      <w:r>
        <w:rPr>
          <w:rFonts w:ascii="Times New Roman"/>
          <w:b w:val="false"/>
          <w:i w:val="false"/>
          <w:color w:val="000000"/>
          <w:sz w:val="28"/>
        </w:rPr>
        <w:t xml:space="preserve">
                            басылымдарда жариялау.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9        107  Мемлекеттiк   Жобалық-сметалық  жыл бойы   Қазақстан </w:t>
      </w:r>
      <w:r>
        <w:br/>
      </w:r>
      <w:r>
        <w:rPr>
          <w:rFonts w:ascii="Times New Roman"/>
          <w:b w:val="false"/>
          <w:i w:val="false"/>
          <w:color w:val="000000"/>
          <w:sz w:val="28"/>
        </w:rPr>
        <w:t xml:space="preserve">
              жоғары оқу    құжаттамаға және             Республика. </w:t>
      </w:r>
      <w:r>
        <w:br/>
      </w:r>
      <w:r>
        <w:rPr>
          <w:rFonts w:ascii="Times New Roman"/>
          <w:b w:val="false"/>
          <w:i w:val="false"/>
          <w:color w:val="000000"/>
          <w:sz w:val="28"/>
        </w:rPr>
        <w:t xml:space="preserve">
              орындарын     Мемлекеттік сарап.           сының Білім </w:t>
      </w:r>
      <w:r>
        <w:br/>
      </w:r>
      <w:r>
        <w:rPr>
          <w:rFonts w:ascii="Times New Roman"/>
          <w:b w:val="false"/>
          <w:i w:val="false"/>
          <w:color w:val="000000"/>
          <w:sz w:val="28"/>
        </w:rPr>
        <w:t xml:space="preserve">
              күрделi жөн.  тама тұжырымдама.            және ғылым </w:t>
      </w:r>
      <w:r>
        <w:br/>
      </w:r>
      <w:r>
        <w:rPr>
          <w:rFonts w:ascii="Times New Roman"/>
          <w:b w:val="false"/>
          <w:i w:val="false"/>
          <w:color w:val="000000"/>
          <w:sz w:val="28"/>
        </w:rPr>
        <w:t xml:space="preserve">
              деу           сына сәйкес мына             министрлігі </w:t>
      </w:r>
      <w:r>
        <w:br/>
      </w:r>
      <w:r>
        <w:rPr>
          <w:rFonts w:ascii="Times New Roman"/>
          <w:b w:val="false"/>
          <w:i w:val="false"/>
          <w:color w:val="000000"/>
          <w:sz w:val="28"/>
        </w:rPr>
        <w:t xml:space="preserve">
                            жоғары оқу орын. </w:t>
      </w:r>
      <w:r>
        <w:br/>
      </w:r>
      <w:r>
        <w:rPr>
          <w:rFonts w:ascii="Times New Roman"/>
          <w:b w:val="false"/>
          <w:i w:val="false"/>
          <w:color w:val="000000"/>
          <w:sz w:val="28"/>
        </w:rPr>
        <w:t xml:space="preserve">
                            дарының оқу кор. </w:t>
      </w:r>
      <w:r>
        <w:br/>
      </w:r>
      <w:r>
        <w:rPr>
          <w:rFonts w:ascii="Times New Roman"/>
          <w:b w:val="false"/>
          <w:i w:val="false"/>
          <w:color w:val="000000"/>
          <w:sz w:val="28"/>
        </w:rPr>
        <w:t xml:space="preserve">
                            пустары мен жа. </w:t>
      </w:r>
      <w:r>
        <w:br/>
      </w:r>
      <w:r>
        <w:rPr>
          <w:rFonts w:ascii="Times New Roman"/>
          <w:b w:val="false"/>
          <w:i w:val="false"/>
          <w:color w:val="000000"/>
          <w:sz w:val="28"/>
        </w:rPr>
        <w:t xml:space="preserve">
                            тақханаларын күр. </w:t>
      </w:r>
      <w:r>
        <w:br/>
      </w:r>
      <w:r>
        <w:rPr>
          <w:rFonts w:ascii="Times New Roman"/>
          <w:b w:val="false"/>
          <w:i w:val="false"/>
          <w:color w:val="000000"/>
          <w:sz w:val="28"/>
        </w:rPr>
        <w:t xml:space="preserve">
                            делi жөндеуден </w:t>
      </w:r>
      <w:r>
        <w:br/>
      </w:r>
      <w:r>
        <w:rPr>
          <w:rFonts w:ascii="Times New Roman"/>
          <w:b w:val="false"/>
          <w:i w:val="false"/>
          <w:color w:val="000000"/>
          <w:sz w:val="28"/>
        </w:rPr>
        <w:t xml:space="preserve">
                            өткiзу: </w:t>
      </w:r>
      <w:r>
        <w:br/>
      </w:r>
      <w:r>
        <w:rPr>
          <w:rFonts w:ascii="Times New Roman"/>
          <w:b w:val="false"/>
          <w:i w:val="false"/>
          <w:color w:val="000000"/>
          <w:sz w:val="28"/>
        </w:rPr>
        <w:t xml:space="preserve">
                            С. Аманжолов атын- </w:t>
      </w:r>
      <w:r>
        <w:br/>
      </w:r>
      <w:r>
        <w:rPr>
          <w:rFonts w:ascii="Times New Roman"/>
          <w:b w:val="false"/>
          <w:i w:val="false"/>
          <w:color w:val="000000"/>
          <w:sz w:val="28"/>
        </w:rPr>
        <w:t xml:space="preserve">
                            дағы Шығыс Қазақстан </w:t>
      </w:r>
      <w:r>
        <w:br/>
      </w:r>
      <w:r>
        <w:rPr>
          <w:rFonts w:ascii="Times New Roman"/>
          <w:b w:val="false"/>
          <w:i w:val="false"/>
          <w:color w:val="000000"/>
          <w:sz w:val="28"/>
        </w:rPr>
        <w:t xml:space="preserve">
                            мемлекеттiк универ- </w:t>
      </w:r>
      <w:r>
        <w:br/>
      </w:r>
      <w:r>
        <w:rPr>
          <w:rFonts w:ascii="Times New Roman"/>
          <w:b w:val="false"/>
          <w:i w:val="false"/>
          <w:color w:val="000000"/>
          <w:sz w:val="28"/>
        </w:rPr>
        <w:t xml:space="preserve">
                            ситетiнiң; </w:t>
      </w:r>
      <w:r>
        <w:br/>
      </w:r>
      <w:r>
        <w:rPr>
          <w:rFonts w:ascii="Times New Roman"/>
          <w:b w:val="false"/>
          <w:i w:val="false"/>
          <w:color w:val="000000"/>
          <w:sz w:val="28"/>
        </w:rPr>
        <w:t xml:space="preserve">
                            І.Жансүгiров атын. </w:t>
      </w:r>
      <w:r>
        <w:br/>
      </w:r>
      <w:r>
        <w:rPr>
          <w:rFonts w:ascii="Times New Roman"/>
          <w:b w:val="false"/>
          <w:i w:val="false"/>
          <w:color w:val="000000"/>
          <w:sz w:val="28"/>
        </w:rPr>
        <w:t xml:space="preserve">
                            дағы Жетiсу мем. </w:t>
      </w:r>
      <w:r>
        <w:br/>
      </w:r>
      <w:r>
        <w:rPr>
          <w:rFonts w:ascii="Times New Roman"/>
          <w:b w:val="false"/>
          <w:i w:val="false"/>
          <w:color w:val="000000"/>
          <w:sz w:val="28"/>
        </w:rPr>
        <w:t xml:space="preserve">
                            лекеттiк универ. </w:t>
      </w:r>
      <w:r>
        <w:br/>
      </w:r>
      <w:r>
        <w:rPr>
          <w:rFonts w:ascii="Times New Roman"/>
          <w:b w:val="false"/>
          <w:i w:val="false"/>
          <w:color w:val="000000"/>
          <w:sz w:val="28"/>
        </w:rPr>
        <w:t xml:space="preserve">
                            ситетiнiң; </w:t>
      </w:r>
      <w:r>
        <w:br/>
      </w:r>
      <w:r>
        <w:rPr>
          <w:rFonts w:ascii="Times New Roman"/>
          <w:b w:val="false"/>
          <w:i w:val="false"/>
          <w:color w:val="000000"/>
          <w:sz w:val="28"/>
        </w:rPr>
        <w:t xml:space="preserve">
                            Л.Н.Гумилев атын. </w:t>
      </w:r>
      <w:r>
        <w:br/>
      </w:r>
      <w:r>
        <w:rPr>
          <w:rFonts w:ascii="Times New Roman"/>
          <w:b w:val="false"/>
          <w:i w:val="false"/>
          <w:color w:val="000000"/>
          <w:sz w:val="28"/>
        </w:rPr>
        <w:t xml:space="preserve">
                            дағы Еуразия ұлт. </w:t>
      </w:r>
      <w:r>
        <w:br/>
      </w:r>
      <w:r>
        <w:rPr>
          <w:rFonts w:ascii="Times New Roman"/>
          <w:b w:val="false"/>
          <w:i w:val="false"/>
          <w:color w:val="000000"/>
          <w:sz w:val="28"/>
        </w:rPr>
        <w:t xml:space="preserve">
                            тық университетi. </w:t>
      </w:r>
      <w:r>
        <w:br/>
      </w:r>
      <w:r>
        <w:rPr>
          <w:rFonts w:ascii="Times New Roman"/>
          <w:b w:val="false"/>
          <w:i w:val="false"/>
          <w:color w:val="000000"/>
          <w:sz w:val="28"/>
        </w:rPr>
        <w:t xml:space="preserve">
                            нiң; </w:t>
      </w:r>
      <w:r>
        <w:br/>
      </w:r>
      <w:r>
        <w:rPr>
          <w:rFonts w:ascii="Times New Roman"/>
          <w:b w:val="false"/>
          <w:i w:val="false"/>
          <w:color w:val="000000"/>
          <w:sz w:val="28"/>
        </w:rPr>
        <w:t xml:space="preserve">
                            Шәкәрiм атындағы </w:t>
      </w:r>
      <w:r>
        <w:br/>
      </w:r>
      <w:r>
        <w:rPr>
          <w:rFonts w:ascii="Times New Roman"/>
          <w:b w:val="false"/>
          <w:i w:val="false"/>
          <w:color w:val="000000"/>
          <w:sz w:val="28"/>
        </w:rPr>
        <w:t xml:space="preserve">
                            Семей мемлекеттiк </w:t>
      </w:r>
      <w:r>
        <w:br/>
      </w:r>
      <w:r>
        <w:rPr>
          <w:rFonts w:ascii="Times New Roman"/>
          <w:b w:val="false"/>
          <w:i w:val="false"/>
          <w:color w:val="000000"/>
          <w:sz w:val="28"/>
        </w:rPr>
        <w:t xml:space="preserve">
                            университетiнiң; </w:t>
      </w:r>
      <w:r>
        <w:br/>
      </w:r>
      <w:r>
        <w:rPr>
          <w:rFonts w:ascii="Times New Roman"/>
          <w:b w:val="false"/>
          <w:i w:val="false"/>
          <w:color w:val="000000"/>
          <w:sz w:val="28"/>
        </w:rPr>
        <w:t xml:space="preserve">
                            Қорқыт-Ата атын. </w:t>
      </w:r>
      <w:r>
        <w:br/>
      </w:r>
      <w:r>
        <w:rPr>
          <w:rFonts w:ascii="Times New Roman"/>
          <w:b w:val="false"/>
          <w:i w:val="false"/>
          <w:color w:val="000000"/>
          <w:sz w:val="28"/>
        </w:rPr>
        <w:t xml:space="preserve">
                            дағы Қызылорда </w:t>
      </w:r>
      <w:r>
        <w:br/>
      </w:r>
      <w:r>
        <w:rPr>
          <w:rFonts w:ascii="Times New Roman"/>
          <w:b w:val="false"/>
          <w:i w:val="false"/>
          <w:color w:val="000000"/>
          <w:sz w:val="28"/>
        </w:rPr>
        <w:t xml:space="preserve">
                            мемлекеттiк уни. </w:t>
      </w:r>
      <w:r>
        <w:br/>
      </w:r>
      <w:r>
        <w:rPr>
          <w:rFonts w:ascii="Times New Roman"/>
          <w:b w:val="false"/>
          <w:i w:val="false"/>
          <w:color w:val="000000"/>
          <w:sz w:val="28"/>
        </w:rPr>
        <w:t xml:space="preserve">
                            верситетiнiң; </w:t>
      </w:r>
      <w:r>
        <w:br/>
      </w:r>
      <w:r>
        <w:rPr>
          <w:rFonts w:ascii="Times New Roman"/>
          <w:b w:val="false"/>
          <w:i w:val="false"/>
          <w:color w:val="000000"/>
          <w:sz w:val="28"/>
        </w:rPr>
        <w:t xml:space="preserve">
                            Е.Бөкетов атындағы </w:t>
      </w:r>
      <w:r>
        <w:br/>
      </w:r>
      <w:r>
        <w:rPr>
          <w:rFonts w:ascii="Times New Roman"/>
          <w:b w:val="false"/>
          <w:i w:val="false"/>
          <w:color w:val="000000"/>
          <w:sz w:val="28"/>
        </w:rPr>
        <w:t xml:space="preserve">
                            Қарағанды мемле. </w:t>
      </w:r>
      <w:r>
        <w:br/>
      </w:r>
      <w:r>
        <w:rPr>
          <w:rFonts w:ascii="Times New Roman"/>
          <w:b w:val="false"/>
          <w:i w:val="false"/>
          <w:color w:val="000000"/>
          <w:sz w:val="28"/>
        </w:rPr>
        <w:t xml:space="preserve">
                            кеттiк университе. </w:t>
      </w:r>
      <w:r>
        <w:br/>
      </w:r>
      <w:r>
        <w:rPr>
          <w:rFonts w:ascii="Times New Roman"/>
          <w:b w:val="false"/>
          <w:i w:val="false"/>
          <w:color w:val="000000"/>
          <w:sz w:val="28"/>
        </w:rPr>
        <w:t xml:space="preserve">
                            тiнiң; </w:t>
      </w:r>
      <w:r>
        <w:br/>
      </w:r>
      <w:r>
        <w:rPr>
          <w:rFonts w:ascii="Times New Roman"/>
          <w:b w:val="false"/>
          <w:i w:val="false"/>
          <w:color w:val="000000"/>
          <w:sz w:val="28"/>
        </w:rPr>
        <w:t xml:space="preserve">
                            Қазақ мемлекеттiк </w:t>
      </w:r>
      <w:r>
        <w:br/>
      </w:r>
      <w:r>
        <w:rPr>
          <w:rFonts w:ascii="Times New Roman"/>
          <w:b w:val="false"/>
          <w:i w:val="false"/>
          <w:color w:val="000000"/>
          <w:sz w:val="28"/>
        </w:rPr>
        <w:t xml:space="preserve">
                            педагогикалық қыздар </w:t>
      </w:r>
      <w:r>
        <w:br/>
      </w:r>
      <w:r>
        <w:rPr>
          <w:rFonts w:ascii="Times New Roman"/>
          <w:b w:val="false"/>
          <w:i w:val="false"/>
          <w:color w:val="000000"/>
          <w:sz w:val="28"/>
        </w:rPr>
        <w:t xml:space="preserve">
                            институтының.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10       108  Студенттердiң Мемлекеттiк бiлiм бе. жыл бойы Қазақстан </w:t>
      </w:r>
      <w:r>
        <w:br/>
      </w:r>
      <w:r>
        <w:rPr>
          <w:rFonts w:ascii="Times New Roman"/>
          <w:b w:val="false"/>
          <w:i w:val="false"/>
          <w:color w:val="000000"/>
          <w:sz w:val="28"/>
        </w:rPr>
        <w:t xml:space="preserve">
              жоғары оқу    ру стандарттарына              Республи. </w:t>
      </w:r>
      <w:r>
        <w:br/>
      </w:r>
      <w:r>
        <w:rPr>
          <w:rFonts w:ascii="Times New Roman"/>
          <w:b w:val="false"/>
          <w:i w:val="false"/>
          <w:color w:val="000000"/>
          <w:sz w:val="28"/>
        </w:rPr>
        <w:t xml:space="preserve">
              орындарында   сәйкес оқу процесiн            касының </w:t>
      </w:r>
      <w:r>
        <w:br/>
      </w:r>
      <w:r>
        <w:rPr>
          <w:rFonts w:ascii="Times New Roman"/>
          <w:b w:val="false"/>
          <w:i w:val="false"/>
          <w:color w:val="000000"/>
          <w:sz w:val="28"/>
        </w:rPr>
        <w:t xml:space="preserve">
              оқуды аяқтауы жүргiзу; оқу, әдiсте.          Білім жә. </w:t>
      </w:r>
      <w:r>
        <w:br/>
      </w:r>
      <w:r>
        <w:rPr>
          <w:rFonts w:ascii="Times New Roman"/>
          <w:b w:val="false"/>
          <w:i w:val="false"/>
          <w:color w:val="000000"/>
          <w:sz w:val="28"/>
        </w:rPr>
        <w:t xml:space="preserve">
                            мелiк, ғылыми, мәде.           не ғылым </w:t>
      </w:r>
      <w:r>
        <w:br/>
      </w:r>
      <w:r>
        <w:rPr>
          <w:rFonts w:ascii="Times New Roman"/>
          <w:b w:val="false"/>
          <w:i w:val="false"/>
          <w:color w:val="000000"/>
          <w:sz w:val="28"/>
        </w:rPr>
        <w:t xml:space="preserve">
                            ни-ағарту жұмыстарын           министр. </w:t>
      </w:r>
      <w:r>
        <w:br/>
      </w:r>
      <w:r>
        <w:rPr>
          <w:rFonts w:ascii="Times New Roman"/>
          <w:b w:val="false"/>
          <w:i w:val="false"/>
          <w:color w:val="000000"/>
          <w:sz w:val="28"/>
        </w:rPr>
        <w:t xml:space="preserve">
                            қамтитын бiлiм беру            лігі </w:t>
      </w:r>
      <w:r>
        <w:br/>
      </w:r>
      <w:r>
        <w:rPr>
          <w:rFonts w:ascii="Times New Roman"/>
          <w:b w:val="false"/>
          <w:i w:val="false"/>
          <w:color w:val="000000"/>
          <w:sz w:val="28"/>
        </w:rPr>
        <w:t xml:space="preserve">
                            қызметiн жүзеге асы. </w:t>
      </w:r>
      <w:r>
        <w:br/>
      </w:r>
      <w:r>
        <w:rPr>
          <w:rFonts w:ascii="Times New Roman"/>
          <w:b w:val="false"/>
          <w:i w:val="false"/>
          <w:color w:val="000000"/>
          <w:sz w:val="28"/>
        </w:rPr>
        <w:t xml:space="preserve">
                            ру; оқу процесiн </w:t>
      </w:r>
      <w:r>
        <w:br/>
      </w:r>
      <w:r>
        <w:rPr>
          <w:rFonts w:ascii="Times New Roman"/>
          <w:b w:val="false"/>
          <w:i w:val="false"/>
          <w:color w:val="000000"/>
          <w:sz w:val="28"/>
        </w:rPr>
        <w:t xml:space="preserve">
                            ұйымдастыру үшiн </w:t>
      </w:r>
      <w:r>
        <w:br/>
      </w:r>
      <w:r>
        <w:rPr>
          <w:rFonts w:ascii="Times New Roman"/>
          <w:b w:val="false"/>
          <w:i w:val="false"/>
          <w:color w:val="000000"/>
          <w:sz w:val="28"/>
        </w:rPr>
        <w:t xml:space="preserve">
                            материалдық-техни. </w:t>
      </w:r>
      <w:r>
        <w:br/>
      </w:r>
      <w:r>
        <w:rPr>
          <w:rFonts w:ascii="Times New Roman"/>
          <w:b w:val="false"/>
          <w:i w:val="false"/>
          <w:color w:val="000000"/>
          <w:sz w:val="28"/>
        </w:rPr>
        <w:t xml:space="preserve">
                            калық жағдайлар жа. </w:t>
      </w:r>
      <w:r>
        <w:br/>
      </w:r>
      <w:r>
        <w:rPr>
          <w:rFonts w:ascii="Times New Roman"/>
          <w:b w:val="false"/>
          <w:i w:val="false"/>
          <w:color w:val="000000"/>
          <w:sz w:val="28"/>
        </w:rPr>
        <w:t xml:space="preserve">
                            сау; Қазақстан </w:t>
      </w:r>
      <w:r>
        <w:br/>
      </w:r>
      <w:r>
        <w:rPr>
          <w:rFonts w:ascii="Times New Roman"/>
          <w:b w:val="false"/>
          <w:i w:val="false"/>
          <w:color w:val="000000"/>
          <w:sz w:val="28"/>
        </w:rPr>
        <w:t xml:space="preserve">
                            Республикасы Үкiме. </w:t>
      </w:r>
      <w:r>
        <w:br/>
      </w:r>
      <w:r>
        <w:rPr>
          <w:rFonts w:ascii="Times New Roman"/>
          <w:b w:val="false"/>
          <w:i w:val="false"/>
          <w:color w:val="000000"/>
          <w:sz w:val="28"/>
        </w:rPr>
        <w:t xml:space="preserve">
                            тiнiң шешiмдерiне </w:t>
      </w:r>
      <w:r>
        <w:br/>
      </w:r>
      <w:r>
        <w:rPr>
          <w:rFonts w:ascii="Times New Roman"/>
          <w:b w:val="false"/>
          <w:i w:val="false"/>
          <w:color w:val="000000"/>
          <w:sz w:val="28"/>
        </w:rPr>
        <w:t xml:space="preserve">
                            сәйкес толық мемле. </w:t>
      </w:r>
      <w:r>
        <w:br/>
      </w:r>
      <w:r>
        <w:rPr>
          <w:rFonts w:ascii="Times New Roman"/>
          <w:b w:val="false"/>
          <w:i w:val="false"/>
          <w:color w:val="000000"/>
          <w:sz w:val="28"/>
        </w:rPr>
        <w:t xml:space="preserve">
                            кет қамқорлығындағы </w:t>
      </w:r>
      <w:r>
        <w:br/>
      </w:r>
      <w:r>
        <w:rPr>
          <w:rFonts w:ascii="Times New Roman"/>
          <w:b w:val="false"/>
          <w:i w:val="false"/>
          <w:color w:val="000000"/>
          <w:sz w:val="28"/>
        </w:rPr>
        <w:t xml:space="preserve">
                            студенттердi тамақ. </w:t>
      </w:r>
      <w:r>
        <w:br/>
      </w:r>
      <w:r>
        <w:rPr>
          <w:rFonts w:ascii="Times New Roman"/>
          <w:b w:val="false"/>
          <w:i w:val="false"/>
          <w:color w:val="000000"/>
          <w:sz w:val="28"/>
        </w:rPr>
        <w:t xml:space="preserve">
                            пен қамтамасыз ету; </w:t>
      </w:r>
      <w:r>
        <w:br/>
      </w:r>
      <w:r>
        <w:rPr>
          <w:rFonts w:ascii="Times New Roman"/>
          <w:b w:val="false"/>
          <w:i w:val="false"/>
          <w:color w:val="000000"/>
          <w:sz w:val="28"/>
        </w:rPr>
        <w:t xml:space="preserve">
                            Білiм алатын контин. </w:t>
      </w:r>
      <w:r>
        <w:br/>
      </w:r>
      <w:r>
        <w:rPr>
          <w:rFonts w:ascii="Times New Roman"/>
          <w:b w:val="false"/>
          <w:i w:val="false"/>
          <w:color w:val="000000"/>
          <w:sz w:val="28"/>
        </w:rPr>
        <w:t xml:space="preserve">
                            генттiң жылдық орташа </w:t>
      </w:r>
      <w:r>
        <w:br/>
      </w:r>
      <w:r>
        <w:rPr>
          <w:rFonts w:ascii="Times New Roman"/>
          <w:b w:val="false"/>
          <w:i w:val="false"/>
          <w:color w:val="000000"/>
          <w:sz w:val="28"/>
        </w:rPr>
        <w:t xml:space="preserve">
                            саны - 266 студент.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11       109  Жоғары оқу    Мемлекеттiк бiлiм  жыл бойы  Қазақстан </w:t>
      </w:r>
      <w:r>
        <w:br/>
      </w:r>
      <w:r>
        <w:rPr>
          <w:rFonts w:ascii="Times New Roman"/>
          <w:b w:val="false"/>
          <w:i w:val="false"/>
          <w:color w:val="000000"/>
          <w:sz w:val="28"/>
        </w:rPr>
        <w:t xml:space="preserve">
              орындарында   ұйымдарында бiлiм            Республика. </w:t>
      </w:r>
      <w:r>
        <w:br/>
      </w:r>
      <w:r>
        <w:rPr>
          <w:rFonts w:ascii="Times New Roman"/>
          <w:b w:val="false"/>
          <w:i w:val="false"/>
          <w:color w:val="000000"/>
          <w:sz w:val="28"/>
        </w:rPr>
        <w:t xml:space="preserve">
              оқу аяқтай.   алушылардың жекеле.          сының Білім </w:t>
      </w:r>
      <w:r>
        <w:br/>
      </w:r>
      <w:r>
        <w:rPr>
          <w:rFonts w:ascii="Times New Roman"/>
          <w:b w:val="false"/>
          <w:i w:val="false"/>
          <w:color w:val="000000"/>
          <w:sz w:val="28"/>
        </w:rPr>
        <w:t xml:space="preserve">
              тын студент.  ген санаттарына              және ғылым </w:t>
      </w:r>
      <w:r>
        <w:br/>
      </w:r>
      <w:r>
        <w:rPr>
          <w:rFonts w:ascii="Times New Roman"/>
          <w:b w:val="false"/>
          <w:i w:val="false"/>
          <w:color w:val="000000"/>
          <w:sz w:val="28"/>
        </w:rPr>
        <w:t xml:space="preserve">
              тердi шәкiр.  стипендиялар та.             министрлігі </w:t>
      </w:r>
      <w:r>
        <w:br/>
      </w:r>
      <w:r>
        <w:rPr>
          <w:rFonts w:ascii="Times New Roman"/>
          <w:b w:val="false"/>
          <w:i w:val="false"/>
          <w:color w:val="000000"/>
          <w:sz w:val="28"/>
        </w:rPr>
        <w:t xml:space="preserve">
              тақымен қам.  ғайындаудың және  </w:t>
      </w:r>
      <w:r>
        <w:br/>
      </w:r>
      <w:r>
        <w:rPr>
          <w:rFonts w:ascii="Times New Roman"/>
          <w:b w:val="false"/>
          <w:i w:val="false"/>
          <w:color w:val="000000"/>
          <w:sz w:val="28"/>
        </w:rPr>
        <w:t xml:space="preserve">
              тамасыз ету   төлеудiң тәртiбi </w:t>
      </w:r>
      <w:r>
        <w:br/>
      </w:r>
      <w:r>
        <w:rPr>
          <w:rFonts w:ascii="Times New Roman"/>
          <w:b w:val="false"/>
          <w:i w:val="false"/>
          <w:color w:val="000000"/>
          <w:sz w:val="28"/>
        </w:rPr>
        <w:t xml:space="preserve">
                            туралы Нұсқаулыққа </w:t>
      </w:r>
      <w:r>
        <w:br/>
      </w:r>
      <w:r>
        <w:rPr>
          <w:rFonts w:ascii="Times New Roman"/>
          <w:b w:val="false"/>
          <w:i w:val="false"/>
          <w:color w:val="000000"/>
          <w:sz w:val="28"/>
        </w:rPr>
        <w:t xml:space="preserve">
                            сәйкес мемлекеттiк </w:t>
      </w:r>
      <w:r>
        <w:br/>
      </w:r>
      <w:r>
        <w:rPr>
          <w:rFonts w:ascii="Times New Roman"/>
          <w:b w:val="false"/>
          <w:i w:val="false"/>
          <w:color w:val="000000"/>
          <w:sz w:val="28"/>
        </w:rPr>
        <w:t xml:space="preserve">
                            стипендиялар төлеу </w:t>
      </w:r>
      <w:r>
        <w:br/>
      </w:r>
      <w:r>
        <w:rPr>
          <w:rFonts w:ascii="Times New Roman"/>
          <w:b w:val="false"/>
          <w:i w:val="false"/>
          <w:color w:val="000000"/>
          <w:sz w:val="28"/>
        </w:rPr>
        <w:t xml:space="preserve">
                            Стипендиаттардың </w:t>
      </w:r>
      <w:r>
        <w:br/>
      </w:r>
      <w:r>
        <w:rPr>
          <w:rFonts w:ascii="Times New Roman"/>
          <w:b w:val="false"/>
          <w:i w:val="false"/>
          <w:color w:val="000000"/>
          <w:sz w:val="28"/>
        </w:rPr>
        <w:t xml:space="preserve">
                            жылдық орташа кон. </w:t>
      </w:r>
      <w:r>
        <w:br/>
      </w:r>
      <w:r>
        <w:rPr>
          <w:rFonts w:ascii="Times New Roman"/>
          <w:b w:val="false"/>
          <w:i w:val="false"/>
          <w:color w:val="000000"/>
          <w:sz w:val="28"/>
        </w:rPr>
        <w:t xml:space="preserve">
                            тингенті - 82 студент. </w:t>
      </w:r>
    </w:p>
    <w:p>
      <w:pPr>
        <w:spacing w:after="0"/>
        <w:ind w:left="0"/>
        <w:jc w:val="both"/>
      </w:pPr>
      <w:r>
        <w:rPr>
          <w:rFonts w:ascii="Times New Roman"/>
          <w:b w:val="false"/>
          <w:i w:val="false"/>
          <w:color w:val="000000"/>
          <w:sz w:val="28"/>
        </w:rPr>
        <w:t xml:space="preserve">12   110  Жоғары оқу        Оқулық            Жыл  "С. Торайғыров </w:t>
      </w:r>
      <w:r>
        <w:br/>
      </w:r>
      <w:r>
        <w:rPr>
          <w:rFonts w:ascii="Times New Roman"/>
          <w:b w:val="false"/>
          <w:i w:val="false"/>
          <w:color w:val="000000"/>
          <w:sz w:val="28"/>
        </w:rPr>
        <w:t xml:space="preserve">
          орындары          әдебиетiн         бойы атындағы Павлодар </w:t>
      </w:r>
      <w:r>
        <w:br/>
      </w:r>
      <w:r>
        <w:rPr>
          <w:rFonts w:ascii="Times New Roman"/>
          <w:b w:val="false"/>
          <w:i w:val="false"/>
          <w:color w:val="000000"/>
          <w:sz w:val="28"/>
        </w:rPr>
        <w:t xml:space="preserve">
          үшiн оқулық       сатып алу              мемлекеттік уни. </w:t>
      </w:r>
      <w:r>
        <w:br/>
      </w:r>
      <w:r>
        <w:rPr>
          <w:rFonts w:ascii="Times New Roman"/>
          <w:b w:val="false"/>
          <w:i w:val="false"/>
          <w:color w:val="000000"/>
          <w:sz w:val="28"/>
        </w:rPr>
        <w:t xml:space="preserve">
          әдебиетiн                                верситетi" РМҚК, </w:t>
      </w:r>
      <w:r>
        <w:br/>
      </w:r>
      <w:r>
        <w:rPr>
          <w:rFonts w:ascii="Times New Roman"/>
          <w:b w:val="false"/>
          <w:i w:val="false"/>
          <w:color w:val="000000"/>
          <w:sz w:val="28"/>
        </w:rPr>
        <w:t xml:space="preserve">
          дайындау және                            "Л.H. Гумилев </w:t>
      </w:r>
      <w:r>
        <w:br/>
      </w:r>
      <w:r>
        <w:rPr>
          <w:rFonts w:ascii="Times New Roman"/>
          <w:b w:val="false"/>
          <w:i w:val="false"/>
          <w:color w:val="000000"/>
          <w:sz w:val="28"/>
        </w:rPr>
        <w:t xml:space="preserve">
          сатып алу                                атындағы Еуразия </w:t>
      </w:r>
      <w:r>
        <w:br/>
      </w:r>
      <w:r>
        <w:rPr>
          <w:rFonts w:ascii="Times New Roman"/>
          <w:b w:val="false"/>
          <w:i w:val="false"/>
          <w:color w:val="000000"/>
          <w:sz w:val="28"/>
        </w:rPr>
        <w:t xml:space="preserve">
                                                   ұлттық уни. </w:t>
      </w:r>
      <w:r>
        <w:br/>
      </w:r>
      <w:r>
        <w:rPr>
          <w:rFonts w:ascii="Times New Roman"/>
          <w:b w:val="false"/>
          <w:i w:val="false"/>
          <w:color w:val="000000"/>
          <w:sz w:val="28"/>
        </w:rPr>
        <w:t xml:space="preserve">
                                                   верситетi "PMҚК", </w:t>
      </w:r>
      <w:r>
        <w:br/>
      </w:r>
      <w:r>
        <w:rPr>
          <w:rFonts w:ascii="Times New Roman"/>
          <w:b w:val="false"/>
          <w:i w:val="false"/>
          <w:color w:val="000000"/>
          <w:sz w:val="28"/>
        </w:rPr>
        <w:t xml:space="preserve">
                                                   "С. Сейфуллин </w:t>
      </w:r>
      <w:r>
        <w:br/>
      </w:r>
      <w:r>
        <w:rPr>
          <w:rFonts w:ascii="Times New Roman"/>
          <w:b w:val="false"/>
          <w:i w:val="false"/>
          <w:color w:val="000000"/>
          <w:sz w:val="28"/>
        </w:rPr>
        <w:t xml:space="preserve">
                                                   атындағы Қазақ </w:t>
      </w:r>
      <w:r>
        <w:br/>
      </w:r>
      <w:r>
        <w:rPr>
          <w:rFonts w:ascii="Times New Roman"/>
          <w:b w:val="false"/>
          <w:i w:val="false"/>
          <w:color w:val="000000"/>
          <w:sz w:val="28"/>
        </w:rPr>
        <w:t xml:space="preserve">
                                                   аграрлық </w:t>
      </w:r>
      <w:r>
        <w:br/>
      </w:r>
      <w:r>
        <w:rPr>
          <w:rFonts w:ascii="Times New Roman"/>
          <w:b w:val="false"/>
          <w:i w:val="false"/>
          <w:color w:val="000000"/>
          <w:sz w:val="28"/>
        </w:rPr>
        <w:t xml:space="preserve">
                                                   университетi"ААҚ, </w:t>
      </w:r>
      <w:r>
        <w:br/>
      </w:r>
      <w:r>
        <w:rPr>
          <w:rFonts w:ascii="Times New Roman"/>
          <w:b w:val="false"/>
          <w:i w:val="false"/>
          <w:color w:val="000000"/>
          <w:sz w:val="28"/>
        </w:rPr>
        <w:t xml:space="preserve">
                                                   "Қазақ ұлттық </w:t>
      </w:r>
      <w:r>
        <w:br/>
      </w:r>
      <w:r>
        <w:rPr>
          <w:rFonts w:ascii="Times New Roman"/>
          <w:b w:val="false"/>
          <w:i w:val="false"/>
          <w:color w:val="000000"/>
          <w:sz w:val="28"/>
        </w:rPr>
        <w:t xml:space="preserve">
                                                   аграрлық уни. </w:t>
      </w:r>
      <w:r>
        <w:br/>
      </w:r>
      <w:r>
        <w:rPr>
          <w:rFonts w:ascii="Times New Roman"/>
          <w:b w:val="false"/>
          <w:i w:val="false"/>
          <w:color w:val="000000"/>
          <w:sz w:val="28"/>
        </w:rPr>
        <w:t xml:space="preserve">
                                                   верситетi" РМҚК, </w:t>
      </w:r>
      <w:r>
        <w:br/>
      </w:r>
      <w:r>
        <w:rPr>
          <w:rFonts w:ascii="Times New Roman"/>
          <w:b w:val="false"/>
          <w:i w:val="false"/>
          <w:color w:val="000000"/>
          <w:sz w:val="28"/>
        </w:rPr>
        <w:t xml:space="preserve">
                                                   "Жәңгір хан </w:t>
      </w:r>
      <w:r>
        <w:br/>
      </w:r>
      <w:r>
        <w:rPr>
          <w:rFonts w:ascii="Times New Roman"/>
          <w:b w:val="false"/>
          <w:i w:val="false"/>
          <w:color w:val="000000"/>
          <w:sz w:val="28"/>
        </w:rPr>
        <w:t xml:space="preserve">
                                                   атындағы Батыс </w:t>
      </w:r>
      <w:r>
        <w:br/>
      </w:r>
      <w:r>
        <w:rPr>
          <w:rFonts w:ascii="Times New Roman"/>
          <w:b w:val="false"/>
          <w:i w:val="false"/>
          <w:color w:val="000000"/>
          <w:sz w:val="28"/>
        </w:rPr>
        <w:t xml:space="preserve">
                                                   Қазақстан аг. </w:t>
      </w:r>
      <w:r>
        <w:br/>
      </w:r>
      <w:r>
        <w:rPr>
          <w:rFonts w:ascii="Times New Roman"/>
          <w:b w:val="false"/>
          <w:i w:val="false"/>
          <w:color w:val="000000"/>
          <w:sz w:val="28"/>
        </w:rPr>
        <w:t xml:space="preserve">
                                                   рарлық-техникалық </w:t>
      </w:r>
      <w:r>
        <w:br/>
      </w:r>
      <w:r>
        <w:rPr>
          <w:rFonts w:ascii="Times New Roman"/>
          <w:b w:val="false"/>
          <w:i w:val="false"/>
          <w:color w:val="000000"/>
          <w:sz w:val="28"/>
        </w:rPr>
        <w:t xml:space="preserve">
                                                  университетi"РМҚК, </w:t>
      </w:r>
      <w:r>
        <w:br/>
      </w:r>
      <w:r>
        <w:rPr>
          <w:rFonts w:ascii="Times New Roman"/>
          <w:b w:val="false"/>
          <w:i w:val="false"/>
          <w:color w:val="000000"/>
          <w:sz w:val="28"/>
        </w:rPr>
        <w:t xml:space="preserve">
                                                 "М. Әуезов атындағы </w:t>
      </w:r>
      <w:r>
        <w:br/>
      </w:r>
      <w:r>
        <w:rPr>
          <w:rFonts w:ascii="Times New Roman"/>
          <w:b w:val="false"/>
          <w:i w:val="false"/>
          <w:color w:val="000000"/>
          <w:sz w:val="28"/>
        </w:rPr>
        <w:t xml:space="preserve">
                                                  Оңтүстiк Қазақстан </w:t>
      </w:r>
      <w:r>
        <w:br/>
      </w:r>
      <w:r>
        <w:rPr>
          <w:rFonts w:ascii="Times New Roman"/>
          <w:b w:val="false"/>
          <w:i w:val="false"/>
          <w:color w:val="000000"/>
          <w:sz w:val="28"/>
        </w:rPr>
        <w:t xml:space="preserve">
                                                  мемлекеттік уни. </w:t>
      </w:r>
      <w:r>
        <w:br/>
      </w:r>
      <w:r>
        <w:rPr>
          <w:rFonts w:ascii="Times New Roman"/>
          <w:b w:val="false"/>
          <w:i w:val="false"/>
          <w:color w:val="000000"/>
          <w:sz w:val="28"/>
        </w:rPr>
        <w:t xml:space="preserve">
                                                  верситеті" РМҚК, </w:t>
      </w:r>
      <w:r>
        <w:br/>
      </w:r>
      <w:r>
        <w:rPr>
          <w:rFonts w:ascii="Times New Roman"/>
          <w:b w:val="false"/>
          <w:i w:val="false"/>
          <w:color w:val="000000"/>
          <w:sz w:val="28"/>
        </w:rPr>
        <w:t xml:space="preserve">
                                                  "С. Аманжолов </w:t>
      </w:r>
      <w:r>
        <w:br/>
      </w:r>
      <w:r>
        <w:rPr>
          <w:rFonts w:ascii="Times New Roman"/>
          <w:b w:val="false"/>
          <w:i w:val="false"/>
          <w:color w:val="000000"/>
          <w:sz w:val="28"/>
        </w:rPr>
        <w:t xml:space="preserve">
                                                  атындағы Шығыс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мемлекеттік уни. </w:t>
      </w:r>
      <w:r>
        <w:br/>
      </w:r>
      <w:r>
        <w:rPr>
          <w:rFonts w:ascii="Times New Roman"/>
          <w:b w:val="false"/>
          <w:i w:val="false"/>
          <w:color w:val="000000"/>
          <w:sz w:val="28"/>
        </w:rPr>
        <w:t xml:space="preserve">
                                                  верситетi" РМҚК, </w:t>
      </w:r>
      <w:r>
        <w:br/>
      </w:r>
      <w:r>
        <w:rPr>
          <w:rFonts w:ascii="Times New Roman"/>
          <w:b w:val="false"/>
          <w:i w:val="false"/>
          <w:color w:val="000000"/>
          <w:sz w:val="28"/>
        </w:rPr>
        <w:t xml:space="preserve">
                                                  "Д. Серiкбаев </w:t>
      </w:r>
      <w:r>
        <w:br/>
      </w:r>
      <w:r>
        <w:rPr>
          <w:rFonts w:ascii="Times New Roman"/>
          <w:b w:val="false"/>
          <w:i w:val="false"/>
          <w:color w:val="000000"/>
          <w:sz w:val="28"/>
        </w:rPr>
        <w:t xml:space="preserve">
                                                  атындағы Шығыс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мемлекеттік </w:t>
      </w:r>
      <w:r>
        <w:br/>
      </w:r>
      <w:r>
        <w:rPr>
          <w:rFonts w:ascii="Times New Roman"/>
          <w:b w:val="false"/>
          <w:i w:val="false"/>
          <w:color w:val="000000"/>
          <w:sz w:val="28"/>
        </w:rPr>
        <w:t xml:space="preserve">
                                                  техникалық уни. </w:t>
      </w:r>
      <w:r>
        <w:br/>
      </w:r>
      <w:r>
        <w:rPr>
          <w:rFonts w:ascii="Times New Roman"/>
          <w:b w:val="false"/>
          <w:i w:val="false"/>
          <w:color w:val="000000"/>
          <w:sz w:val="28"/>
        </w:rPr>
        <w:t xml:space="preserve">
                                                  верситетi" РМҚК, </w:t>
      </w:r>
      <w:r>
        <w:br/>
      </w:r>
      <w:r>
        <w:rPr>
          <w:rFonts w:ascii="Times New Roman"/>
          <w:b w:val="false"/>
          <w:i w:val="false"/>
          <w:color w:val="000000"/>
          <w:sz w:val="28"/>
        </w:rPr>
        <w:t xml:space="preserve">
                                                  "Академик </w:t>
      </w:r>
      <w:r>
        <w:br/>
      </w:r>
      <w:r>
        <w:rPr>
          <w:rFonts w:ascii="Times New Roman"/>
          <w:b w:val="false"/>
          <w:i w:val="false"/>
          <w:color w:val="000000"/>
          <w:sz w:val="28"/>
        </w:rPr>
        <w:t xml:space="preserve">
                                                  Е.А.Бөкетов </w:t>
      </w:r>
      <w:r>
        <w:br/>
      </w:r>
      <w:r>
        <w:rPr>
          <w:rFonts w:ascii="Times New Roman"/>
          <w:b w:val="false"/>
          <w:i w:val="false"/>
          <w:color w:val="000000"/>
          <w:sz w:val="28"/>
        </w:rPr>
        <w:t xml:space="preserve">
                                                  атындағы </w:t>
      </w:r>
      <w:r>
        <w:br/>
      </w:r>
      <w:r>
        <w:rPr>
          <w:rFonts w:ascii="Times New Roman"/>
          <w:b w:val="false"/>
          <w:i w:val="false"/>
          <w:color w:val="000000"/>
          <w:sz w:val="28"/>
        </w:rPr>
        <w:t xml:space="preserve">
                                                  Қарағанды </w:t>
      </w:r>
      <w:r>
        <w:br/>
      </w:r>
      <w:r>
        <w:rPr>
          <w:rFonts w:ascii="Times New Roman"/>
          <w:b w:val="false"/>
          <w:i w:val="false"/>
          <w:color w:val="000000"/>
          <w:sz w:val="28"/>
        </w:rPr>
        <w:t xml:space="preserve">
                                                  мемлекеттік уни. </w:t>
      </w:r>
      <w:r>
        <w:br/>
      </w:r>
      <w:r>
        <w:rPr>
          <w:rFonts w:ascii="Times New Roman"/>
          <w:b w:val="false"/>
          <w:i w:val="false"/>
          <w:color w:val="000000"/>
          <w:sz w:val="28"/>
        </w:rPr>
        <w:t xml:space="preserve">
                                                  верситетi" РМҚК, </w:t>
      </w:r>
      <w:r>
        <w:br/>
      </w:r>
      <w:r>
        <w:rPr>
          <w:rFonts w:ascii="Times New Roman"/>
          <w:b w:val="false"/>
          <w:i w:val="false"/>
          <w:color w:val="000000"/>
          <w:sz w:val="28"/>
        </w:rPr>
        <w:t xml:space="preserve">
                                                  "М.Х.Дулати </w:t>
      </w:r>
      <w:r>
        <w:br/>
      </w:r>
      <w:r>
        <w:rPr>
          <w:rFonts w:ascii="Times New Roman"/>
          <w:b w:val="false"/>
          <w:i w:val="false"/>
          <w:color w:val="000000"/>
          <w:sz w:val="28"/>
        </w:rPr>
        <w:t xml:space="preserve">
                                                  атындағы Тараз </w:t>
      </w:r>
      <w:r>
        <w:br/>
      </w:r>
      <w:r>
        <w:rPr>
          <w:rFonts w:ascii="Times New Roman"/>
          <w:b w:val="false"/>
          <w:i w:val="false"/>
          <w:color w:val="000000"/>
          <w:sz w:val="28"/>
        </w:rPr>
        <w:t xml:space="preserve">
                                                  мемлекеттік </w:t>
      </w:r>
      <w:r>
        <w:br/>
      </w:r>
      <w:r>
        <w:rPr>
          <w:rFonts w:ascii="Times New Roman"/>
          <w:b w:val="false"/>
          <w:i w:val="false"/>
          <w:color w:val="000000"/>
          <w:sz w:val="28"/>
        </w:rPr>
        <w:t xml:space="preserve">
                                                  университеті" </w:t>
      </w:r>
      <w:r>
        <w:br/>
      </w:r>
      <w:r>
        <w:rPr>
          <w:rFonts w:ascii="Times New Roman"/>
          <w:b w:val="false"/>
          <w:i w:val="false"/>
          <w:color w:val="000000"/>
          <w:sz w:val="28"/>
        </w:rPr>
        <w:t xml:space="preserve">
                                                  РМҚК.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 Бюджеттiк бағдарламаны орындаудан күтiлетiн нәтижелер: кәсiптiк жоғары бiлiм алу үшiн мемлекеттiк бiлiм гранттарын беру жолымен кәсiптiк бiлiмге қол жетiмдiлiк деңгейiн арттыру; қоғам дамуының интеллектуалдық, мәдени және адамгершiлiк деңгейiн арттыру; республиканың запастағы офицерлерге қажеттiгiн қамтамасыз ету; кәсiптiк жоғары бiлiм алу кезеңiнде студенттердi әлеуметтiк қолдау; ғылым кандидаттары мен докторларын кандидаттық диссертацияларға дайындалу, ғылыми зерттеулер жүргiзу кезеңiнде стипендиямен қамтамасыз ету. </w:t>
      </w:r>
    </w:p>
    <w:bookmarkStart w:name="z20" w:id="21"/>
    <w:p>
      <w:pPr>
        <w:spacing w:after="0"/>
        <w:ind w:left="0"/>
        <w:jc w:val="both"/>
      </w:pPr>
      <w:r>
        <w:rPr>
          <w:rFonts w:ascii="Times New Roman"/>
          <w:b w:val="false"/>
          <w:i w:val="false"/>
          <w:color w:val="000000"/>
          <w:sz w:val="28"/>
        </w:rPr>
        <w:t xml:space="preserve">
Қазақстан Республикасы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207-қосымша          </w:t>
      </w:r>
    </w:p>
    <w:bookmarkEnd w:id="21"/>
    <w:p>
      <w:pPr>
        <w:spacing w:after="0"/>
        <w:ind w:left="0"/>
        <w:jc w:val="both"/>
      </w:pPr>
      <w:r>
        <w:rPr>
          <w:rFonts w:ascii="Times New Roman"/>
          <w:b w:val="false"/>
          <w:i w:val="false"/>
          <w:color w:val="000000"/>
          <w:sz w:val="28"/>
          <w:u w:val="single"/>
        </w:rPr>
        <w:t xml:space="preserve">225 - Қазақстан Республикасының Бiлiм және ғылым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"Жоғары кәсiби бiлiмдi мамандар даярлауда мемлекеттiк </w:t>
      </w:r>
      <w:r>
        <w:br/>
      </w:r>
      <w:r>
        <w:rPr>
          <w:rFonts w:ascii="Times New Roman"/>
          <w:b/>
          <w:i w:val="false"/>
          <w:color w:val="000000"/>
        </w:rPr>
        <w:t xml:space="preserve">
кредит берудi ұйымдастыру" </w:t>
      </w:r>
      <w:r>
        <w:br/>
      </w:r>
      <w:r>
        <w:rPr>
          <w:rFonts w:ascii="Times New Roman"/>
          <w:b/>
          <w:i w:val="false"/>
          <w:color w:val="000000"/>
        </w:rPr>
        <w:t xml:space="preserve">
деген 021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17582 мың теңге (он жетi миллион бес жүз сексен екi мың теңге). </w:t>
      </w:r>
      <w:r>
        <w:br/>
      </w:r>
      <w:r>
        <w:rPr>
          <w:rFonts w:ascii="Times New Roman"/>
          <w:b w:val="false"/>
          <w:i w:val="false"/>
          <w:color w:val="000000"/>
          <w:sz w:val="28"/>
        </w:rPr>
        <w:t>
      2. Бюджеттiк бағдарламаның нормативтiк құқықтық негiзi: "Бiлiм" Мемлекеттiк бағдарламасы туралы" Қазақстан Республикасы Президентiнiң 2000 жылғы 30 қыркүйектегi N 448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жоғары оқу орындарында мамандар даярлауды мемлекеттiк білімдiк несиелендiру туралы" Қазақстан Республикасы Үкiметiнiң 1999 жылғы 20 шiлдедегi N 1018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Бiлiм және Ғылым министрлiгiнiң "Қаржы орталығы" мемлекеттiк мекемесiн құру туралы" Қазақстан Республикасы Үкiметiнiң 2000 жылғы 12 қазандағы N 1523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мемлекеттiк бiлiмдiк несиелендiру процесiн қамтамасыз ету, республика бюджетiнен бөлiнетiн несиелендiру процесiн қамтамасыз ету, республика бюджетiнен бөлiнетiн несиелендiру қаражатын тиiмдi пайдалану. </w:t>
      </w:r>
      <w:r>
        <w:br/>
      </w:r>
      <w:r>
        <w:rPr>
          <w:rFonts w:ascii="Times New Roman"/>
          <w:b w:val="false"/>
          <w:i w:val="false"/>
          <w:color w:val="000000"/>
          <w:sz w:val="28"/>
        </w:rPr>
        <w:t xml:space="preserve">
      5. Бюджеттiк бағдарламаның мiндеттерi: Қазақстан Республикасының жоғары оқу орындарында мамандар даярлау жөнiндегi несиелендiрудiң, банк операцияларын жүзеге асыру; несие ресурстарын одан әрi өтеу үшiн қарыз алушылардың банкiн құру; несие қаражатын республикалық бюджетке қайтаруды бақылау, мемлекеттiк бiлiмдiк және студенттiк несиенi өтеуден жалтарған жағдайда наразылық-талап жұмыстарын жүргiзу.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   021      Жоғары кәсiби Мемлекеттiк бiлiмдiк жыл бойы Қазақстан </w:t>
      </w:r>
      <w:r>
        <w:br/>
      </w:r>
      <w:r>
        <w:rPr>
          <w:rFonts w:ascii="Times New Roman"/>
          <w:b w:val="false"/>
          <w:i w:val="false"/>
          <w:color w:val="000000"/>
          <w:sz w:val="28"/>
        </w:rPr>
        <w:t xml:space="preserve">
             бiлiмдi маман.және студенттiк не.           Республика. </w:t>
      </w:r>
      <w:r>
        <w:br/>
      </w:r>
      <w:r>
        <w:rPr>
          <w:rFonts w:ascii="Times New Roman"/>
          <w:b w:val="false"/>
          <w:i w:val="false"/>
          <w:color w:val="000000"/>
          <w:sz w:val="28"/>
        </w:rPr>
        <w:t xml:space="preserve">
             дар даярлауда сиелендiру жөнiндегi          сының Білім </w:t>
      </w:r>
      <w:r>
        <w:br/>
      </w:r>
      <w:r>
        <w:rPr>
          <w:rFonts w:ascii="Times New Roman"/>
          <w:b w:val="false"/>
          <w:i w:val="false"/>
          <w:color w:val="000000"/>
          <w:sz w:val="28"/>
        </w:rPr>
        <w:t xml:space="preserve">
             мемлекеттiк   құжаттар пакетiн              және ғылым </w:t>
      </w:r>
      <w:r>
        <w:br/>
      </w:r>
      <w:r>
        <w:rPr>
          <w:rFonts w:ascii="Times New Roman"/>
          <w:b w:val="false"/>
          <w:i w:val="false"/>
          <w:color w:val="000000"/>
          <w:sz w:val="28"/>
        </w:rPr>
        <w:t xml:space="preserve">
             кредит берудi ресiмдеу; жоғары оқу          министрлі. </w:t>
      </w:r>
      <w:r>
        <w:br/>
      </w:r>
      <w:r>
        <w:rPr>
          <w:rFonts w:ascii="Times New Roman"/>
          <w:b w:val="false"/>
          <w:i w:val="false"/>
          <w:color w:val="000000"/>
          <w:sz w:val="28"/>
        </w:rPr>
        <w:t xml:space="preserve">
             ұйымдастыру   орындары бойынша              гі, Қазақ. </w:t>
      </w:r>
      <w:r>
        <w:br/>
      </w:r>
      <w:r>
        <w:rPr>
          <w:rFonts w:ascii="Times New Roman"/>
          <w:b w:val="false"/>
          <w:i w:val="false"/>
          <w:color w:val="000000"/>
          <w:sz w:val="28"/>
        </w:rPr>
        <w:t xml:space="preserve">
                           несие қаражатын қа.           стан Рес. </w:t>
      </w:r>
      <w:r>
        <w:br/>
      </w:r>
      <w:r>
        <w:rPr>
          <w:rFonts w:ascii="Times New Roman"/>
          <w:b w:val="false"/>
          <w:i w:val="false"/>
          <w:color w:val="000000"/>
          <w:sz w:val="28"/>
        </w:rPr>
        <w:t xml:space="preserve">
                           рызға алушылардың             публикасы </w:t>
      </w:r>
      <w:r>
        <w:br/>
      </w:r>
      <w:r>
        <w:rPr>
          <w:rFonts w:ascii="Times New Roman"/>
          <w:b w:val="false"/>
          <w:i w:val="false"/>
          <w:color w:val="000000"/>
          <w:sz w:val="28"/>
        </w:rPr>
        <w:t xml:space="preserve">
                           аты-жөндерiн есепке           Білім және </w:t>
      </w:r>
      <w:r>
        <w:br/>
      </w:r>
      <w:r>
        <w:rPr>
          <w:rFonts w:ascii="Times New Roman"/>
          <w:b w:val="false"/>
          <w:i w:val="false"/>
          <w:color w:val="000000"/>
          <w:sz w:val="28"/>
        </w:rPr>
        <w:t xml:space="preserve">
                           алу және қаражат              ғылым ми. </w:t>
      </w:r>
      <w:r>
        <w:br/>
      </w:r>
      <w:r>
        <w:rPr>
          <w:rFonts w:ascii="Times New Roman"/>
          <w:b w:val="false"/>
          <w:i w:val="false"/>
          <w:color w:val="000000"/>
          <w:sz w:val="28"/>
        </w:rPr>
        <w:t xml:space="preserve">
                           қозғалысын бақылау;           нистрлігі. </w:t>
      </w:r>
      <w:r>
        <w:br/>
      </w:r>
      <w:r>
        <w:rPr>
          <w:rFonts w:ascii="Times New Roman"/>
          <w:b w:val="false"/>
          <w:i w:val="false"/>
          <w:color w:val="000000"/>
          <w:sz w:val="28"/>
        </w:rPr>
        <w:t xml:space="preserve">
                           жоғары оқу орындары           нің </w:t>
      </w:r>
      <w:r>
        <w:br/>
      </w:r>
      <w:r>
        <w:rPr>
          <w:rFonts w:ascii="Times New Roman"/>
          <w:b w:val="false"/>
          <w:i w:val="false"/>
          <w:color w:val="000000"/>
          <w:sz w:val="28"/>
        </w:rPr>
        <w:t xml:space="preserve">
                           бойынша қарыз алу.            Қаржы  </w:t>
      </w:r>
      <w:r>
        <w:br/>
      </w:r>
      <w:r>
        <w:rPr>
          <w:rFonts w:ascii="Times New Roman"/>
          <w:b w:val="false"/>
          <w:i w:val="false"/>
          <w:color w:val="000000"/>
          <w:sz w:val="28"/>
        </w:rPr>
        <w:t xml:space="preserve">
                           шылардың тiзiмiне             орталығы </w:t>
      </w:r>
      <w:r>
        <w:br/>
      </w:r>
      <w:r>
        <w:rPr>
          <w:rFonts w:ascii="Times New Roman"/>
          <w:b w:val="false"/>
          <w:i w:val="false"/>
          <w:color w:val="000000"/>
          <w:sz w:val="28"/>
        </w:rPr>
        <w:t xml:space="preserve">
                           сәйкес ай сайын </w:t>
      </w:r>
      <w:r>
        <w:br/>
      </w:r>
      <w:r>
        <w:rPr>
          <w:rFonts w:ascii="Times New Roman"/>
          <w:b w:val="false"/>
          <w:i w:val="false"/>
          <w:color w:val="000000"/>
          <w:sz w:val="28"/>
        </w:rPr>
        <w:t xml:space="preserve">
                           жоғары оқу орында. </w:t>
      </w:r>
      <w:r>
        <w:br/>
      </w:r>
      <w:r>
        <w:rPr>
          <w:rFonts w:ascii="Times New Roman"/>
          <w:b w:val="false"/>
          <w:i w:val="false"/>
          <w:color w:val="000000"/>
          <w:sz w:val="28"/>
        </w:rPr>
        <w:t xml:space="preserve">
                           рының есеп шоттары. </w:t>
      </w:r>
      <w:r>
        <w:br/>
      </w:r>
      <w:r>
        <w:rPr>
          <w:rFonts w:ascii="Times New Roman"/>
          <w:b w:val="false"/>
          <w:i w:val="false"/>
          <w:color w:val="000000"/>
          <w:sz w:val="28"/>
        </w:rPr>
        <w:t xml:space="preserve">
                           на несие қaражатын </w:t>
      </w:r>
      <w:r>
        <w:br/>
      </w:r>
      <w:r>
        <w:rPr>
          <w:rFonts w:ascii="Times New Roman"/>
          <w:b w:val="false"/>
          <w:i w:val="false"/>
          <w:color w:val="000000"/>
          <w:sz w:val="28"/>
        </w:rPr>
        <w:t xml:space="preserve">
                           қолма-қол ақшасыз </w:t>
      </w:r>
      <w:r>
        <w:br/>
      </w:r>
      <w:r>
        <w:rPr>
          <w:rFonts w:ascii="Times New Roman"/>
          <w:b w:val="false"/>
          <w:i w:val="false"/>
          <w:color w:val="000000"/>
          <w:sz w:val="28"/>
        </w:rPr>
        <w:t xml:space="preserve">
                           мақсатты жерiне </w:t>
      </w:r>
      <w:r>
        <w:br/>
      </w:r>
      <w:r>
        <w:rPr>
          <w:rFonts w:ascii="Times New Roman"/>
          <w:b w:val="false"/>
          <w:i w:val="false"/>
          <w:color w:val="000000"/>
          <w:sz w:val="28"/>
        </w:rPr>
        <w:t xml:space="preserve">
                           аударып отыру; осы </w:t>
      </w:r>
      <w:r>
        <w:br/>
      </w:r>
      <w:r>
        <w:rPr>
          <w:rFonts w:ascii="Times New Roman"/>
          <w:b w:val="false"/>
          <w:i w:val="false"/>
          <w:color w:val="000000"/>
          <w:sz w:val="28"/>
        </w:rPr>
        <w:t xml:space="preserve">
                           ресурстарды одан әрi </w:t>
      </w:r>
      <w:r>
        <w:br/>
      </w:r>
      <w:r>
        <w:rPr>
          <w:rFonts w:ascii="Times New Roman"/>
          <w:b w:val="false"/>
          <w:i w:val="false"/>
          <w:color w:val="000000"/>
          <w:sz w:val="28"/>
        </w:rPr>
        <w:t xml:space="preserve">
                           өтеу үшiн әрбiр </w:t>
      </w:r>
      <w:r>
        <w:br/>
      </w:r>
      <w:r>
        <w:rPr>
          <w:rFonts w:ascii="Times New Roman"/>
          <w:b w:val="false"/>
          <w:i w:val="false"/>
          <w:color w:val="000000"/>
          <w:sz w:val="28"/>
        </w:rPr>
        <w:t xml:space="preserve">
                           студент бойынша </w:t>
      </w:r>
      <w:r>
        <w:br/>
      </w:r>
      <w:r>
        <w:rPr>
          <w:rFonts w:ascii="Times New Roman"/>
          <w:b w:val="false"/>
          <w:i w:val="false"/>
          <w:color w:val="000000"/>
          <w:sz w:val="28"/>
        </w:rPr>
        <w:t xml:space="preserve">
                           несие қаражатына </w:t>
      </w:r>
      <w:r>
        <w:br/>
      </w:r>
      <w:r>
        <w:rPr>
          <w:rFonts w:ascii="Times New Roman"/>
          <w:b w:val="false"/>
          <w:i w:val="false"/>
          <w:color w:val="000000"/>
          <w:sz w:val="28"/>
        </w:rPr>
        <w:t xml:space="preserve">
                           жинақтау есебiн </w:t>
      </w:r>
      <w:r>
        <w:br/>
      </w:r>
      <w:r>
        <w:rPr>
          <w:rFonts w:ascii="Times New Roman"/>
          <w:b w:val="false"/>
          <w:i w:val="false"/>
          <w:color w:val="000000"/>
          <w:sz w:val="28"/>
        </w:rPr>
        <w:t xml:space="preserve">
                           жүргiзу; </w:t>
      </w:r>
      <w:r>
        <w:br/>
      </w:r>
      <w:r>
        <w:rPr>
          <w:rFonts w:ascii="Times New Roman"/>
          <w:b w:val="false"/>
          <w:i w:val="false"/>
          <w:color w:val="000000"/>
          <w:sz w:val="28"/>
        </w:rPr>
        <w:t xml:space="preserve">
                           оқуды аяқтағаннан </w:t>
      </w:r>
      <w:r>
        <w:br/>
      </w:r>
      <w:r>
        <w:rPr>
          <w:rFonts w:ascii="Times New Roman"/>
          <w:b w:val="false"/>
          <w:i w:val="false"/>
          <w:color w:val="000000"/>
          <w:sz w:val="28"/>
        </w:rPr>
        <w:t xml:space="preserve">
                           кейiн контингент. </w:t>
      </w:r>
      <w:r>
        <w:br/>
      </w:r>
      <w:r>
        <w:rPr>
          <w:rFonts w:ascii="Times New Roman"/>
          <w:b w:val="false"/>
          <w:i w:val="false"/>
          <w:color w:val="000000"/>
          <w:sz w:val="28"/>
        </w:rPr>
        <w:t xml:space="preserve">
                           тiң қозғалысын </w:t>
      </w:r>
      <w:r>
        <w:br/>
      </w:r>
      <w:r>
        <w:rPr>
          <w:rFonts w:ascii="Times New Roman"/>
          <w:b w:val="false"/>
          <w:i w:val="false"/>
          <w:color w:val="000000"/>
          <w:sz w:val="28"/>
        </w:rPr>
        <w:t xml:space="preserve">
                           бақылап отыру; </w:t>
      </w:r>
      <w:r>
        <w:br/>
      </w:r>
      <w:r>
        <w:rPr>
          <w:rFonts w:ascii="Times New Roman"/>
          <w:b w:val="false"/>
          <w:i w:val="false"/>
          <w:color w:val="000000"/>
          <w:sz w:val="28"/>
        </w:rPr>
        <w:t xml:space="preserve">
                           жүктелген мiндет. </w:t>
      </w:r>
      <w:r>
        <w:br/>
      </w:r>
      <w:r>
        <w:rPr>
          <w:rFonts w:ascii="Times New Roman"/>
          <w:b w:val="false"/>
          <w:i w:val="false"/>
          <w:color w:val="000000"/>
          <w:sz w:val="28"/>
        </w:rPr>
        <w:t xml:space="preserve">
                           тердi орындауға </w:t>
      </w:r>
      <w:r>
        <w:br/>
      </w:r>
      <w:r>
        <w:rPr>
          <w:rFonts w:ascii="Times New Roman"/>
          <w:b w:val="false"/>
          <w:i w:val="false"/>
          <w:color w:val="000000"/>
          <w:sz w:val="28"/>
        </w:rPr>
        <w:t xml:space="preserve">
                           байланысты бекi. </w:t>
      </w:r>
      <w:r>
        <w:br/>
      </w:r>
      <w:r>
        <w:rPr>
          <w:rFonts w:ascii="Times New Roman"/>
          <w:b w:val="false"/>
          <w:i w:val="false"/>
          <w:color w:val="000000"/>
          <w:sz w:val="28"/>
        </w:rPr>
        <w:t xml:space="preserve">
                           тiлген қаржылан. </w:t>
      </w:r>
      <w:r>
        <w:br/>
      </w:r>
      <w:r>
        <w:rPr>
          <w:rFonts w:ascii="Times New Roman"/>
          <w:b w:val="false"/>
          <w:i w:val="false"/>
          <w:color w:val="000000"/>
          <w:sz w:val="28"/>
        </w:rPr>
        <w:t xml:space="preserve">
                           дыру жоспарына </w:t>
      </w:r>
      <w:r>
        <w:br/>
      </w:r>
      <w:r>
        <w:rPr>
          <w:rFonts w:ascii="Times New Roman"/>
          <w:b w:val="false"/>
          <w:i w:val="false"/>
          <w:color w:val="000000"/>
          <w:sz w:val="28"/>
        </w:rPr>
        <w:t xml:space="preserve">
                           сәйкес мынадай </w:t>
      </w:r>
      <w:r>
        <w:br/>
      </w:r>
      <w:r>
        <w:rPr>
          <w:rFonts w:ascii="Times New Roman"/>
          <w:b w:val="false"/>
          <w:i w:val="false"/>
          <w:color w:val="000000"/>
          <w:sz w:val="28"/>
        </w:rPr>
        <w:t xml:space="preserve">
                           штат санын ұстау </w:t>
      </w:r>
      <w:r>
        <w:br/>
      </w:r>
      <w:r>
        <w:rPr>
          <w:rFonts w:ascii="Times New Roman"/>
          <w:b w:val="false"/>
          <w:i w:val="false"/>
          <w:color w:val="000000"/>
          <w:sz w:val="28"/>
        </w:rPr>
        <w:t xml:space="preserve">
                           және шығыстарды </w:t>
      </w:r>
      <w:r>
        <w:br/>
      </w:r>
      <w:r>
        <w:rPr>
          <w:rFonts w:ascii="Times New Roman"/>
          <w:b w:val="false"/>
          <w:i w:val="false"/>
          <w:color w:val="000000"/>
          <w:sz w:val="28"/>
        </w:rPr>
        <w:t xml:space="preserve">
                           төлеу. Жылдық </w:t>
      </w:r>
      <w:r>
        <w:br/>
      </w:r>
      <w:r>
        <w:rPr>
          <w:rFonts w:ascii="Times New Roman"/>
          <w:b w:val="false"/>
          <w:i w:val="false"/>
          <w:color w:val="000000"/>
          <w:sz w:val="28"/>
        </w:rPr>
        <w:t xml:space="preserve">
                           орташа саны - 36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жоғары оқу орындарының есеп шотына несие қаражатын уақтылы түсiрiп отыру; бекiтiлген тәртiп бойынша несиелiк қаражаттардың бюджетке қайтарымдылығын қамтамасыз ету. </w:t>
      </w:r>
    </w:p>
    <w:bookmarkStart w:name="z21" w:id="22"/>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208-қосымша         </w:t>
      </w:r>
    </w:p>
    <w:bookmarkEnd w:id="22"/>
    <w:p>
      <w:pPr>
        <w:spacing w:after="0"/>
        <w:ind w:left="0"/>
        <w:jc w:val="both"/>
      </w:pPr>
      <w:r>
        <w:rPr>
          <w:rFonts w:ascii="Times New Roman"/>
          <w:b w:val="false"/>
          <w:i w:val="false"/>
          <w:color w:val="000000"/>
          <w:sz w:val="28"/>
          <w:u w:val="single"/>
        </w:rPr>
        <w:t xml:space="preserve">225 - Қазақстан Республикасының Бiлiм және ғылым министрлiгi </w:t>
      </w:r>
      <w:r>
        <w:br/>
      </w:r>
      <w:r>
        <w:rPr>
          <w:rFonts w:ascii="Times New Roman"/>
          <w:b w:val="false"/>
          <w:i w:val="false"/>
          <w:color w:val="000000"/>
          <w:sz w:val="28"/>
        </w:rPr>
        <w:t xml:space="preserve">
      Бюджеттiк бағдарламаның өкiмшiсi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"Бiлiм беру жүйесiн ақпараттандыру" </w:t>
      </w:r>
      <w:r>
        <w:br/>
      </w:r>
      <w:r>
        <w:rPr>
          <w:rFonts w:ascii="Times New Roman"/>
          <w:b/>
          <w:i w:val="false"/>
          <w:color w:val="000000"/>
        </w:rPr>
        <w:t xml:space="preserve">
деген 022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80297 мың теңге (сексен миллион екi жүз тоқсан жетi мың теңге). </w:t>
      </w:r>
      <w:r>
        <w:br/>
      </w:r>
      <w:r>
        <w:rPr>
          <w:rFonts w:ascii="Times New Roman"/>
          <w:b w:val="false"/>
          <w:i w:val="false"/>
          <w:color w:val="000000"/>
          <w:sz w:val="28"/>
        </w:rPr>
        <w:t>
      2. Бюджеттiк бағдарламаның нормативтiк құқықтық негізi: "2002-2004 жылдарға арналған Қазақстан Республикасының бiлiм жүйесiн ақпараттандырудың Тұғырнамасы туралы" Қазақстан Республикасы Yкiметiнiң 2001 жылғы 6 тамыздағы N 1037  </w:t>
      </w:r>
      <w:r>
        <w:rPr>
          <w:rFonts w:ascii="Times New Roman"/>
          <w:b w:val="false"/>
          <w:i w:val="false"/>
          <w:color w:val="000000"/>
          <w:sz w:val="28"/>
        </w:rPr>
        <w:t xml:space="preserve">қаулысы </w:t>
      </w:r>
      <w:r>
        <w:rPr>
          <w:rFonts w:ascii="Times New Roman"/>
          <w:b w:val="false"/>
          <w:i w:val="false"/>
          <w:color w:val="000000"/>
          <w:sz w:val="28"/>
        </w:rPr>
        <w:t>, 2003 жылғы 8 мамырдағы "Ақпараттандыру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2003 жылғы 7 қаңтардағы "Электрондық құжаттар және электронды сандық жазылуы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Ақпараттық -коммуникациялық технологияларды бiлiм берудiң барлық деңгейiнде оқытуға, сондай-ақ әлемдiк бiлiм кеңiстiгiне бiрiктiруге енгiзу арқылы қазақстандық бiлiм сапасын көтеру. </w:t>
      </w:r>
      <w:r>
        <w:br/>
      </w:r>
      <w:r>
        <w:rPr>
          <w:rFonts w:ascii="Times New Roman"/>
          <w:b w:val="false"/>
          <w:i w:val="false"/>
          <w:color w:val="000000"/>
          <w:sz w:val="28"/>
        </w:rPr>
        <w:t xml:space="preserve">
      5. Бюджеттiк бағдарламаның мiндеттерi: Қазақстан Республикасы бiлiм жүйесiнiң ақпараттық-коммуникациялық желiсiн дамыту, бiлiм стандарттарына сай келетiн, мемлекеттiк және орыс тiлдерiнде әзiрленген қазiргi электрондық оқулық басылымдарын енгiзу, Қазақстан Республикасының ақпараттық бiлiм жүйесi жұмысын қамтамасыз ету үшiн кадрлар даярлау, әзiрленген электрондық оқулық басылымдарын таралымдау, бiлiм беру ұйымдары үшiн бағдарламалық қамтамасыз етудi әзiрлеу.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   022      Бiлiм беру жү. Қазақстан Республи. Жыл бойы Қазақстан </w:t>
      </w:r>
      <w:r>
        <w:br/>
      </w:r>
      <w:r>
        <w:rPr>
          <w:rFonts w:ascii="Times New Roman"/>
          <w:b w:val="false"/>
          <w:i w:val="false"/>
          <w:color w:val="000000"/>
          <w:sz w:val="28"/>
        </w:rPr>
        <w:t xml:space="preserve">
             йесін ақпарат. касы Бiлiм және              Республи. </w:t>
      </w:r>
      <w:r>
        <w:br/>
      </w:r>
      <w:r>
        <w:rPr>
          <w:rFonts w:ascii="Times New Roman"/>
          <w:b w:val="false"/>
          <w:i w:val="false"/>
          <w:color w:val="000000"/>
          <w:sz w:val="28"/>
        </w:rPr>
        <w:t xml:space="preserve">
             тандыру        ғылым министрлiгi            касының </w:t>
      </w:r>
      <w:r>
        <w:br/>
      </w:r>
      <w:r>
        <w:rPr>
          <w:rFonts w:ascii="Times New Roman"/>
          <w:b w:val="false"/>
          <w:i w:val="false"/>
          <w:color w:val="000000"/>
          <w:sz w:val="28"/>
        </w:rPr>
        <w:t xml:space="preserve">
                            орталық телекомму.           Білім және </w:t>
      </w:r>
      <w:r>
        <w:br/>
      </w:r>
      <w:r>
        <w:rPr>
          <w:rFonts w:ascii="Times New Roman"/>
          <w:b w:val="false"/>
          <w:i w:val="false"/>
          <w:color w:val="000000"/>
          <w:sz w:val="28"/>
        </w:rPr>
        <w:t xml:space="preserve">
                            никациялық жүйесi            ғылым ми. </w:t>
      </w:r>
      <w:r>
        <w:br/>
      </w:r>
      <w:r>
        <w:rPr>
          <w:rFonts w:ascii="Times New Roman"/>
          <w:b w:val="false"/>
          <w:i w:val="false"/>
          <w:color w:val="000000"/>
          <w:sz w:val="28"/>
        </w:rPr>
        <w:t xml:space="preserve">
                            және корпоративтік           нистрлігі </w:t>
      </w:r>
      <w:r>
        <w:br/>
      </w:r>
      <w:r>
        <w:rPr>
          <w:rFonts w:ascii="Times New Roman"/>
          <w:b w:val="false"/>
          <w:i w:val="false"/>
          <w:color w:val="000000"/>
          <w:sz w:val="28"/>
        </w:rPr>
        <w:t xml:space="preserve">
                            желiсi жұмысына </w:t>
      </w:r>
      <w:r>
        <w:br/>
      </w:r>
      <w:r>
        <w:rPr>
          <w:rFonts w:ascii="Times New Roman"/>
          <w:b w:val="false"/>
          <w:i w:val="false"/>
          <w:color w:val="000000"/>
          <w:sz w:val="28"/>
        </w:rPr>
        <w:t xml:space="preserve">
                            әкiмшілiк жүргізу. </w:t>
      </w:r>
    </w:p>
    <w:p>
      <w:pPr>
        <w:spacing w:after="0"/>
        <w:ind w:left="0"/>
        <w:jc w:val="both"/>
      </w:pPr>
      <w:r>
        <w:rPr>
          <w:rFonts w:ascii="Times New Roman"/>
          <w:b w:val="false"/>
          <w:i w:val="false"/>
          <w:color w:val="000000"/>
          <w:sz w:val="28"/>
        </w:rPr>
        <w:t xml:space="preserve">                            "Студенттердi оқы. </w:t>
      </w:r>
      <w:r>
        <w:br/>
      </w:r>
      <w:r>
        <w:rPr>
          <w:rFonts w:ascii="Times New Roman"/>
          <w:b w:val="false"/>
          <w:i w:val="false"/>
          <w:color w:val="000000"/>
          <w:sz w:val="28"/>
        </w:rPr>
        <w:t xml:space="preserve">
                            туға бөлiнген </w:t>
      </w:r>
      <w:r>
        <w:br/>
      </w:r>
      <w:r>
        <w:rPr>
          <w:rFonts w:ascii="Times New Roman"/>
          <w:b w:val="false"/>
          <w:i w:val="false"/>
          <w:color w:val="000000"/>
          <w:sz w:val="28"/>
        </w:rPr>
        <w:t xml:space="preserve">
                            мемлекеттiк несие. </w:t>
      </w:r>
      <w:r>
        <w:br/>
      </w:r>
      <w:r>
        <w:rPr>
          <w:rFonts w:ascii="Times New Roman"/>
          <w:b w:val="false"/>
          <w:i w:val="false"/>
          <w:color w:val="000000"/>
          <w:sz w:val="28"/>
        </w:rPr>
        <w:t xml:space="preserve">
                            лердiң есебiнен </w:t>
      </w:r>
      <w:r>
        <w:br/>
      </w:r>
      <w:r>
        <w:rPr>
          <w:rFonts w:ascii="Times New Roman"/>
          <w:b w:val="false"/>
          <w:i w:val="false"/>
          <w:color w:val="000000"/>
          <w:sz w:val="28"/>
        </w:rPr>
        <w:t xml:space="preserve">
                            ақпараттық" әкiм. </w:t>
      </w:r>
      <w:r>
        <w:br/>
      </w:r>
      <w:r>
        <w:rPr>
          <w:rFonts w:ascii="Times New Roman"/>
          <w:b w:val="false"/>
          <w:i w:val="false"/>
          <w:color w:val="000000"/>
          <w:sz w:val="28"/>
        </w:rPr>
        <w:t xml:space="preserve">
                            шiлiк жүйесін </w:t>
      </w:r>
      <w:r>
        <w:br/>
      </w:r>
      <w:r>
        <w:rPr>
          <w:rFonts w:ascii="Times New Roman"/>
          <w:b w:val="false"/>
          <w:i w:val="false"/>
          <w:color w:val="000000"/>
          <w:sz w:val="28"/>
        </w:rPr>
        <w:t xml:space="preserve">
                            жүргiзу. </w:t>
      </w:r>
    </w:p>
    <w:p>
      <w:pPr>
        <w:spacing w:after="0"/>
        <w:ind w:left="0"/>
        <w:jc w:val="both"/>
      </w:pPr>
      <w:r>
        <w:rPr>
          <w:rFonts w:ascii="Times New Roman"/>
          <w:b w:val="false"/>
          <w:i w:val="false"/>
          <w:color w:val="000000"/>
          <w:sz w:val="28"/>
        </w:rPr>
        <w:t xml:space="preserve">                            Республикалық жалпы </w:t>
      </w:r>
      <w:r>
        <w:br/>
      </w:r>
      <w:r>
        <w:rPr>
          <w:rFonts w:ascii="Times New Roman"/>
          <w:b w:val="false"/>
          <w:i w:val="false"/>
          <w:color w:val="000000"/>
          <w:sz w:val="28"/>
        </w:rPr>
        <w:t xml:space="preserve">
                            орта білiм ұйымдары </w:t>
      </w:r>
      <w:r>
        <w:br/>
      </w:r>
      <w:r>
        <w:rPr>
          <w:rFonts w:ascii="Times New Roman"/>
          <w:b w:val="false"/>
          <w:i w:val="false"/>
          <w:color w:val="000000"/>
          <w:sz w:val="28"/>
        </w:rPr>
        <w:t xml:space="preserve">
                            мен қаржы орталығы </w:t>
      </w:r>
      <w:r>
        <w:br/>
      </w:r>
      <w:r>
        <w:rPr>
          <w:rFonts w:ascii="Times New Roman"/>
          <w:b w:val="false"/>
          <w:i w:val="false"/>
          <w:color w:val="000000"/>
          <w:sz w:val="28"/>
        </w:rPr>
        <w:t xml:space="preserve">
                            үшiн компьютерлiк </w:t>
      </w:r>
      <w:r>
        <w:br/>
      </w:r>
      <w:r>
        <w:rPr>
          <w:rFonts w:ascii="Times New Roman"/>
          <w:b w:val="false"/>
          <w:i w:val="false"/>
          <w:color w:val="000000"/>
          <w:sz w:val="28"/>
        </w:rPr>
        <w:t xml:space="preserve">
                            техника сатып алу </w:t>
      </w:r>
      <w:r>
        <w:br/>
      </w:r>
      <w:r>
        <w:rPr>
          <w:rFonts w:ascii="Times New Roman"/>
          <w:b w:val="false"/>
          <w:i w:val="false"/>
          <w:color w:val="000000"/>
          <w:sz w:val="28"/>
        </w:rPr>
        <w:t xml:space="preserve">
                            және тасымалдау: </w:t>
      </w:r>
      <w:r>
        <w:br/>
      </w:r>
      <w:r>
        <w:rPr>
          <w:rFonts w:ascii="Times New Roman"/>
          <w:b w:val="false"/>
          <w:i w:val="false"/>
          <w:color w:val="000000"/>
          <w:sz w:val="28"/>
        </w:rPr>
        <w:t xml:space="preserve">
                            компьютерлер - </w:t>
      </w:r>
      <w:r>
        <w:br/>
      </w:r>
      <w:r>
        <w:rPr>
          <w:rFonts w:ascii="Times New Roman"/>
          <w:b w:val="false"/>
          <w:i w:val="false"/>
          <w:color w:val="000000"/>
          <w:sz w:val="28"/>
        </w:rPr>
        <w:t xml:space="preserve">
                            92 дана, принтерлер </w:t>
      </w:r>
      <w:r>
        <w:br/>
      </w:r>
      <w:r>
        <w:rPr>
          <w:rFonts w:ascii="Times New Roman"/>
          <w:b w:val="false"/>
          <w:i w:val="false"/>
          <w:color w:val="000000"/>
          <w:sz w:val="28"/>
        </w:rPr>
        <w:t xml:space="preserve">
                            - 34 дана, сканерлер </w:t>
      </w:r>
      <w:r>
        <w:br/>
      </w:r>
      <w:r>
        <w:rPr>
          <w:rFonts w:ascii="Times New Roman"/>
          <w:b w:val="false"/>
          <w:i w:val="false"/>
          <w:color w:val="000000"/>
          <w:sz w:val="28"/>
        </w:rPr>
        <w:t xml:space="preserve">
                            - 15 дана, үздiксiз </w:t>
      </w:r>
      <w:r>
        <w:br/>
      </w:r>
      <w:r>
        <w:rPr>
          <w:rFonts w:ascii="Times New Roman"/>
          <w:b w:val="false"/>
          <w:i w:val="false"/>
          <w:color w:val="000000"/>
          <w:sz w:val="28"/>
        </w:rPr>
        <w:t xml:space="preserve">
                            коректендiру көздерi </w:t>
      </w:r>
      <w:r>
        <w:br/>
      </w:r>
      <w:r>
        <w:rPr>
          <w:rFonts w:ascii="Times New Roman"/>
          <w:b w:val="false"/>
          <w:i w:val="false"/>
          <w:color w:val="000000"/>
          <w:sz w:val="28"/>
        </w:rPr>
        <w:t xml:space="preserve">
                            - 77 дана , желiлiк </w:t>
      </w:r>
      <w:r>
        <w:br/>
      </w:r>
      <w:r>
        <w:rPr>
          <w:rFonts w:ascii="Times New Roman"/>
          <w:b w:val="false"/>
          <w:i w:val="false"/>
          <w:color w:val="000000"/>
          <w:sz w:val="28"/>
        </w:rPr>
        <w:t xml:space="preserve">
                            жабдықтар - 77 дана. </w:t>
      </w:r>
      <w:r>
        <w:br/>
      </w:r>
      <w:r>
        <w:rPr>
          <w:rFonts w:ascii="Times New Roman"/>
          <w:b w:val="false"/>
          <w:i w:val="false"/>
          <w:color w:val="000000"/>
          <w:sz w:val="28"/>
        </w:rPr>
        <w:t xml:space="preserve">
                            Бiлiм ұйымдары үшiн </w:t>
      </w:r>
      <w:r>
        <w:br/>
      </w:r>
      <w:r>
        <w:rPr>
          <w:rFonts w:ascii="Times New Roman"/>
          <w:b w:val="false"/>
          <w:i w:val="false"/>
          <w:color w:val="000000"/>
          <w:sz w:val="28"/>
        </w:rPr>
        <w:t xml:space="preserve">
                            бағдарламалық қамта. </w:t>
      </w:r>
      <w:r>
        <w:br/>
      </w:r>
      <w:r>
        <w:rPr>
          <w:rFonts w:ascii="Times New Roman"/>
          <w:b w:val="false"/>
          <w:i w:val="false"/>
          <w:color w:val="000000"/>
          <w:sz w:val="28"/>
        </w:rPr>
        <w:t xml:space="preserve">
                            масыз етудi әзiрлеу. </w:t>
      </w:r>
    </w:p>
    <w:p>
      <w:pPr>
        <w:spacing w:after="0"/>
        <w:ind w:left="0"/>
        <w:jc w:val="both"/>
      </w:pPr>
      <w:r>
        <w:rPr>
          <w:rFonts w:ascii="Times New Roman"/>
          <w:b w:val="false"/>
          <w:i w:val="false"/>
          <w:color w:val="000000"/>
          <w:sz w:val="28"/>
        </w:rPr>
        <w:t xml:space="preserve">                            Қазақ және орыс тіл. </w:t>
      </w:r>
      <w:r>
        <w:br/>
      </w:r>
      <w:r>
        <w:rPr>
          <w:rFonts w:ascii="Times New Roman"/>
          <w:b w:val="false"/>
          <w:i w:val="false"/>
          <w:color w:val="000000"/>
          <w:sz w:val="28"/>
        </w:rPr>
        <w:t xml:space="preserve">
                            дерiнде 7-11 сыныптар </w:t>
      </w:r>
      <w:r>
        <w:br/>
      </w:r>
      <w:r>
        <w:rPr>
          <w:rFonts w:ascii="Times New Roman"/>
          <w:b w:val="false"/>
          <w:i w:val="false"/>
          <w:color w:val="000000"/>
          <w:sz w:val="28"/>
        </w:rPr>
        <w:t xml:space="preserve">
                            үшiн 4 пән бойынша </w:t>
      </w:r>
      <w:r>
        <w:br/>
      </w:r>
      <w:r>
        <w:rPr>
          <w:rFonts w:ascii="Times New Roman"/>
          <w:b w:val="false"/>
          <w:i w:val="false"/>
          <w:color w:val="000000"/>
          <w:sz w:val="28"/>
        </w:rPr>
        <w:t xml:space="preserve">
                            электрондық мульти. </w:t>
      </w:r>
      <w:r>
        <w:br/>
      </w:r>
      <w:r>
        <w:rPr>
          <w:rFonts w:ascii="Times New Roman"/>
          <w:b w:val="false"/>
          <w:i w:val="false"/>
          <w:color w:val="000000"/>
          <w:sz w:val="28"/>
        </w:rPr>
        <w:t xml:space="preserve">
                            медиялық оқыту бағ. </w:t>
      </w:r>
      <w:r>
        <w:br/>
      </w:r>
      <w:r>
        <w:rPr>
          <w:rFonts w:ascii="Times New Roman"/>
          <w:b w:val="false"/>
          <w:i w:val="false"/>
          <w:color w:val="000000"/>
          <w:sz w:val="28"/>
        </w:rPr>
        <w:t xml:space="preserve">
                            дарламасын әзiрлеу. </w:t>
      </w:r>
    </w:p>
    <w:p>
      <w:pPr>
        <w:spacing w:after="0"/>
        <w:ind w:left="0"/>
        <w:jc w:val="both"/>
      </w:pPr>
      <w:r>
        <w:rPr>
          <w:rFonts w:ascii="Times New Roman"/>
          <w:b w:val="false"/>
          <w:i w:val="false"/>
          <w:color w:val="000000"/>
          <w:sz w:val="28"/>
        </w:rPr>
        <w:t xml:space="preserve">                            Қазақ және орыс </w:t>
      </w:r>
      <w:r>
        <w:br/>
      </w:r>
      <w:r>
        <w:rPr>
          <w:rFonts w:ascii="Times New Roman"/>
          <w:b w:val="false"/>
          <w:i w:val="false"/>
          <w:color w:val="000000"/>
          <w:sz w:val="28"/>
        </w:rPr>
        <w:t xml:space="preserve">
                            тілдерiнде 7-8 </w:t>
      </w:r>
      <w:r>
        <w:br/>
      </w:r>
      <w:r>
        <w:rPr>
          <w:rFonts w:ascii="Times New Roman"/>
          <w:b w:val="false"/>
          <w:i w:val="false"/>
          <w:color w:val="000000"/>
          <w:sz w:val="28"/>
        </w:rPr>
        <w:t xml:space="preserve">
                            сыныптар үшiн 3 </w:t>
      </w:r>
      <w:r>
        <w:br/>
      </w:r>
      <w:r>
        <w:rPr>
          <w:rFonts w:ascii="Times New Roman"/>
          <w:b w:val="false"/>
          <w:i w:val="false"/>
          <w:color w:val="000000"/>
          <w:sz w:val="28"/>
        </w:rPr>
        <w:t xml:space="preserve">
                            пән бойынша элек. </w:t>
      </w:r>
      <w:r>
        <w:br/>
      </w:r>
      <w:r>
        <w:rPr>
          <w:rFonts w:ascii="Times New Roman"/>
          <w:b w:val="false"/>
          <w:i w:val="false"/>
          <w:color w:val="000000"/>
          <w:sz w:val="28"/>
        </w:rPr>
        <w:t xml:space="preserve">
                            трондық оқулықтар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                            Қазақ және орыс </w:t>
      </w:r>
      <w:r>
        <w:br/>
      </w:r>
      <w:r>
        <w:rPr>
          <w:rFonts w:ascii="Times New Roman"/>
          <w:b w:val="false"/>
          <w:i w:val="false"/>
          <w:color w:val="000000"/>
          <w:sz w:val="28"/>
        </w:rPr>
        <w:t xml:space="preserve">
                            тiлдерiнде 2-6 </w:t>
      </w:r>
      <w:r>
        <w:br/>
      </w:r>
      <w:r>
        <w:rPr>
          <w:rFonts w:ascii="Times New Roman"/>
          <w:b w:val="false"/>
          <w:i w:val="false"/>
          <w:color w:val="000000"/>
          <w:sz w:val="28"/>
        </w:rPr>
        <w:t xml:space="preserve">
                            сыныптар үшiн таным. </w:t>
      </w:r>
      <w:r>
        <w:br/>
      </w:r>
      <w:r>
        <w:rPr>
          <w:rFonts w:ascii="Times New Roman"/>
          <w:b w:val="false"/>
          <w:i w:val="false"/>
          <w:color w:val="000000"/>
          <w:sz w:val="28"/>
        </w:rPr>
        <w:t xml:space="preserve">
                            дық, ойындық және </w:t>
      </w:r>
      <w:r>
        <w:br/>
      </w:r>
      <w:r>
        <w:rPr>
          <w:rFonts w:ascii="Times New Roman"/>
          <w:b w:val="false"/>
          <w:i w:val="false"/>
          <w:color w:val="000000"/>
          <w:sz w:val="28"/>
        </w:rPr>
        <w:t xml:space="preserve">
                            тестiлеушi бағдар. </w:t>
      </w:r>
      <w:r>
        <w:br/>
      </w:r>
      <w:r>
        <w:rPr>
          <w:rFonts w:ascii="Times New Roman"/>
          <w:b w:val="false"/>
          <w:i w:val="false"/>
          <w:color w:val="000000"/>
          <w:sz w:val="28"/>
        </w:rPr>
        <w:t xml:space="preserve">
                            ламалар әзiрлеу. </w:t>
      </w:r>
    </w:p>
    <w:p>
      <w:pPr>
        <w:spacing w:after="0"/>
        <w:ind w:left="0"/>
        <w:jc w:val="both"/>
      </w:pPr>
      <w:r>
        <w:rPr>
          <w:rFonts w:ascii="Times New Roman"/>
          <w:b w:val="false"/>
          <w:i w:val="false"/>
          <w:color w:val="000000"/>
          <w:sz w:val="28"/>
        </w:rPr>
        <w:t xml:space="preserve">                            Қазақ және орыс </w:t>
      </w:r>
      <w:r>
        <w:br/>
      </w:r>
      <w:r>
        <w:rPr>
          <w:rFonts w:ascii="Times New Roman"/>
          <w:b w:val="false"/>
          <w:i w:val="false"/>
          <w:color w:val="000000"/>
          <w:sz w:val="28"/>
        </w:rPr>
        <w:t xml:space="preserve">
                            тiлдерiнде арнаулы </w:t>
      </w:r>
      <w:r>
        <w:br/>
      </w:r>
      <w:r>
        <w:rPr>
          <w:rFonts w:ascii="Times New Roman"/>
          <w:b w:val="false"/>
          <w:i w:val="false"/>
          <w:color w:val="000000"/>
          <w:sz w:val="28"/>
        </w:rPr>
        <w:t xml:space="preserve">
                            пәндер бойынша бас. </w:t>
      </w:r>
      <w:r>
        <w:br/>
      </w:r>
      <w:r>
        <w:rPr>
          <w:rFonts w:ascii="Times New Roman"/>
          <w:b w:val="false"/>
          <w:i w:val="false"/>
          <w:color w:val="000000"/>
          <w:sz w:val="28"/>
        </w:rPr>
        <w:t xml:space="preserve">
                            тауыш және орта </w:t>
      </w:r>
      <w:r>
        <w:br/>
      </w:r>
      <w:r>
        <w:rPr>
          <w:rFonts w:ascii="Times New Roman"/>
          <w:b w:val="false"/>
          <w:i w:val="false"/>
          <w:color w:val="000000"/>
          <w:sz w:val="28"/>
        </w:rPr>
        <w:t xml:space="preserve">
                            кәсiптiк бiлiмнiң </w:t>
      </w:r>
      <w:r>
        <w:br/>
      </w:r>
      <w:r>
        <w:rPr>
          <w:rFonts w:ascii="Times New Roman"/>
          <w:b w:val="false"/>
          <w:i w:val="false"/>
          <w:color w:val="000000"/>
          <w:sz w:val="28"/>
        </w:rPr>
        <w:t xml:space="preserve">
                            2 пәнi бойынша </w:t>
      </w:r>
      <w:r>
        <w:br/>
      </w:r>
      <w:r>
        <w:rPr>
          <w:rFonts w:ascii="Times New Roman"/>
          <w:b w:val="false"/>
          <w:i w:val="false"/>
          <w:color w:val="000000"/>
          <w:sz w:val="28"/>
        </w:rPr>
        <w:t xml:space="preserve">
                            электрондық мульти. </w:t>
      </w:r>
      <w:r>
        <w:br/>
      </w:r>
      <w:r>
        <w:rPr>
          <w:rFonts w:ascii="Times New Roman"/>
          <w:b w:val="false"/>
          <w:i w:val="false"/>
          <w:color w:val="000000"/>
          <w:sz w:val="28"/>
        </w:rPr>
        <w:t xml:space="preserve">
                            медиялық оқыту </w:t>
      </w:r>
      <w:r>
        <w:br/>
      </w:r>
      <w:r>
        <w:rPr>
          <w:rFonts w:ascii="Times New Roman"/>
          <w:b w:val="false"/>
          <w:i w:val="false"/>
          <w:color w:val="000000"/>
          <w:sz w:val="28"/>
        </w:rPr>
        <w:t xml:space="preserve">
                            бағдарламаларын </w:t>
      </w:r>
      <w:r>
        <w:br/>
      </w:r>
      <w:r>
        <w:rPr>
          <w:rFonts w:ascii="Times New Roman"/>
          <w:b w:val="false"/>
          <w:i w:val="false"/>
          <w:color w:val="000000"/>
          <w:sz w:val="28"/>
        </w:rPr>
        <w:t xml:space="preserve">
                            әзірлеу. </w:t>
      </w:r>
    </w:p>
    <w:p>
      <w:pPr>
        <w:spacing w:after="0"/>
        <w:ind w:left="0"/>
        <w:jc w:val="both"/>
      </w:pPr>
      <w:r>
        <w:rPr>
          <w:rFonts w:ascii="Times New Roman"/>
          <w:b w:val="false"/>
          <w:i w:val="false"/>
          <w:color w:val="000000"/>
          <w:sz w:val="28"/>
        </w:rPr>
        <w:t xml:space="preserve">                            Әзiрленген элек. </w:t>
      </w:r>
      <w:r>
        <w:br/>
      </w:r>
      <w:r>
        <w:rPr>
          <w:rFonts w:ascii="Times New Roman"/>
          <w:b w:val="false"/>
          <w:i w:val="false"/>
          <w:color w:val="000000"/>
          <w:sz w:val="28"/>
        </w:rPr>
        <w:t xml:space="preserve">
                            трондық оқулықтар </w:t>
      </w:r>
      <w:r>
        <w:br/>
      </w:r>
      <w:r>
        <w:rPr>
          <w:rFonts w:ascii="Times New Roman"/>
          <w:b w:val="false"/>
          <w:i w:val="false"/>
          <w:color w:val="000000"/>
          <w:sz w:val="28"/>
        </w:rPr>
        <w:t xml:space="preserve">
                            мен мультимедиялық </w:t>
      </w:r>
      <w:r>
        <w:br/>
      </w:r>
      <w:r>
        <w:rPr>
          <w:rFonts w:ascii="Times New Roman"/>
          <w:b w:val="false"/>
          <w:i w:val="false"/>
          <w:color w:val="000000"/>
          <w:sz w:val="28"/>
        </w:rPr>
        <w:t xml:space="preserve">
                            оқыту бағдарламала. </w:t>
      </w:r>
      <w:r>
        <w:br/>
      </w:r>
      <w:r>
        <w:rPr>
          <w:rFonts w:ascii="Times New Roman"/>
          <w:b w:val="false"/>
          <w:i w:val="false"/>
          <w:color w:val="000000"/>
          <w:sz w:val="28"/>
        </w:rPr>
        <w:t xml:space="preserve">
                            рын таралымдау және </w:t>
      </w:r>
      <w:r>
        <w:br/>
      </w:r>
      <w:r>
        <w:rPr>
          <w:rFonts w:ascii="Times New Roman"/>
          <w:b w:val="false"/>
          <w:i w:val="false"/>
          <w:color w:val="000000"/>
          <w:sz w:val="28"/>
        </w:rPr>
        <w:t xml:space="preserve">
                            тасымалдау. </w:t>
      </w:r>
    </w:p>
    <w:p>
      <w:pPr>
        <w:spacing w:after="0"/>
        <w:ind w:left="0"/>
        <w:jc w:val="both"/>
      </w:pPr>
      <w:r>
        <w:rPr>
          <w:rFonts w:ascii="Times New Roman"/>
          <w:b w:val="false"/>
          <w:i w:val="false"/>
          <w:color w:val="000000"/>
          <w:sz w:val="28"/>
        </w:rPr>
        <w:t xml:space="preserve">                            Орталық және </w:t>
      </w:r>
      <w:r>
        <w:br/>
      </w:r>
      <w:r>
        <w:rPr>
          <w:rFonts w:ascii="Times New Roman"/>
          <w:b w:val="false"/>
          <w:i w:val="false"/>
          <w:color w:val="000000"/>
          <w:sz w:val="28"/>
        </w:rPr>
        <w:t xml:space="preserve">
                            аймақтық теле. </w:t>
      </w:r>
      <w:r>
        <w:br/>
      </w:r>
      <w:r>
        <w:rPr>
          <w:rFonts w:ascii="Times New Roman"/>
          <w:b w:val="false"/>
          <w:i w:val="false"/>
          <w:color w:val="000000"/>
          <w:sz w:val="28"/>
        </w:rPr>
        <w:t xml:space="preserve">
                            коммуникациялық </w:t>
      </w:r>
      <w:r>
        <w:br/>
      </w:r>
      <w:r>
        <w:rPr>
          <w:rFonts w:ascii="Times New Roman"/>
          <w:b w:val="false"/>
          <w:i w:val="false"/>
          <w:color w:val="000000"/>
          <w:sz w:val="28"/>
        </w:rPr>
        <w:t xml:space="preserve">
                            қызмет ететiн ма. </w:t>
      </w:r>
      <w:r>
        <w:br/>
      </w:r>
      <w:r>
        <w:rPr>
          <w:rFonts w:ascii="Times New Roman"/>
          <w:b w:val="false"/>
          <w:i w:val="false"/>
          <w:color w:val="000000"/>
          <w:sz w:val="28"/>
        </w:rPr>
        <w:t xml:space="preserve">
                            мандарды аймақтық </w:t>
      </w:r>
      <w:r>
        <w:br/>
      </w:r>
      <w:r>
        <w:rPr>
          <w:rFonts w:ascii="Times New Roman"/>
          <w:b w:val="false"/>
          <w:i w:val="false"/>
          <w:color w:val="000000"/>
          <w:sz w:val="28"/>
        </w:rPr>
        <w:t xml:space="preserve">
                            желiлерде оқыту </w:t>
      </w:r>
      <w:r>
        <w:br/>
      </w:r>
      <w:r>
        <w:rPr>
          <w:rFonts w:ascii="Times New Roman"/>
          <w:b w:val="false"/>
          <w:i w:val="false"/>
          <w:color w:val="000000"/>
          <w:sz w:val="28"/>
        </w:rPr>
        <w:t xml:space="preserve">
                            және қашықтан </w:t>
      </w:r>
      <w:r>
        <w:br/>
      </w:r>
      <w:r>
        <w:rPr>
          <w:rFonts w:ascii="Times New Roman"/>
          <w:b w:val="false"/>
          <w:i w:val="false"/>
          <w:color w:val="000000"/>
          <w:sz w:val="28"/>
        </w:rPr>
        <w:t xml:space="preserve">
                            оқыту бойынша </w:t>
      </w:r>
      <w:r>
        <w:br/>
      </w:r>
      <w:r>
        <w:rPr>
          <w:rFonts w:ascii="Times New Roman"/>
          <w:b w:val="false"/>
          <w:i w:val="false"/>
          <w:color w:val="000000"/>
          <w:sz w:val="28"/>
        </w:rPr>
        <w:t xml:space="preserve">
                            кадрлар даярлау </w:t>
      </w:r>
      <w:r>
        <w:br/>
      </w:r>
      <w:r>
        <w:rPr>
          <w:rFonts w:ascii="Times New Roman"/>
          <w:b w:val="false"/>
          <w:i w:val="false"/>
          <w:color w:val="000000"/>
          <w:sz w:val="28"/>
        </w:rPr>
        <w:t xml:space="preserve">
                            - 32 адам.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жалпы орта, бастауыш, орта және кәсiптiк жоғары бiлiм беретiн оқу орындарында бiлiм беру сапасын көтеру және әлемдiк бiлiм кеңiстiгiне ену. </w:t>
      </w:r>
    </w:p>
    <w:bookmarkStart w:name="z23" w:id="23"/>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209-қосымша          </w:t>
      </w:r>
    </w:p>
    <w:bookmarkEnd w:id="23"/>
    <w:p>
      <w:pPr>
        <w:spacing w:after="0"/>
        <w:ind w:left="0"/>
        <w:jc w:val="both"/>
      </w:pPr>
      <w:r>
        <w:rPr>
          <w:rFonts w:ascii="Times New Roman"/>
          <w:b w:val="false"/>
          <w:i w:val="false"/>
          <w:color w:val="000000"/>
          <w:sz w:val="28"/>
          <w:u w:val="single"/>
        </w:rPr>
        <w:t xml:space="preserve">225 - Қазақстан Республикасының Бiлiм және ғылым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"Мемлекеттiк бiлiм беру ұйымдарындағы кадрлардың </w:t>
      </w:r>
      <w:r>
        <w:br/>
      </w:r>
      <w:r>
        <w:rPr>
          <w:rFonts w:ascii="Times New Roman"/>
          <w:b/>
          <w:i w:val="false"/>
          <w:color w:val="000000"/>
        </w:rPr>
        <w:t xml:space="preserve">
бiлiктiлiгін арттыру және қайта даярлау" </w:t>
      </w:r>
      <w:r>
        <w:br/>
      </w:r>
      <w:r>
        <w:rPr>
          <w:rFonts w:ascii="Times New Roman"/>
          <w:b/>
          <w:i w:val="false"/>
          <w:color w:val="000000"/>
        </w:rPr>
        <w:t xml:space="preserve">
деген 023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40878 мың теңге (қырық миллион сегiз жүз жетпiс сегiз мың теңге). </w:t>
      </w:r>
      <w:r>
        <w:br/>
      </w:r>
      <w:r>
        <w:rPr>
          <w:rFonts w:ascii="Times New Roman"/>
          <w:b w:val="false"/>
          <w:i w:val="false"/>
          <w:color w:val="000000"/>
          <w:sz w:val="28"/>
        </w:rPr>
        <w:t>
      2. Бюджеттiк бағдарламаның нормативтiк құқықтық негiзi: "Бiлiм туралы" Қазақстан Республикасының 1999 жылғы 7 маусымдағы Заңының  </w:t>
      </w:r>
      <w:r>
        <w:rPr>
          <w:rFonts w:ascii="Times New Roman"/>
          <w:b w:val="false"/>
          <w:i w:val="false"/>
          <w:color w:val="000000"/>
          <w:sz w:val="28"/>
        </w:rPr>
        <w:t xml:space="preserve">8 , </w:t>
      </w:r>
      <w:r>
        <w:rPr>
          <w:rFonts w:ascii="Times New Roman"/>
          <w:b w:val="false"/>
          <w:i w:val="false"/>
          <w:color w:val="000000"/>
          <w:sz w:val="28"/>
        </w:rPr>
        <w:t xml:space="preserve">  21, </w:t>
      </w:r>
      <w:r>
        <w:rPr>
          <w:rFonts w:ascii="Times New Roman"/>
          <w:b w:val="false"/>
          <w:i w:val="false"/>
          <w:color w:val="000000"/>
          <w:sz w:val="28"/>
        </w:rPr>
        <w:t xml:space="preserve">  27, </w:t>
      </w:r>
      <w:r>
        <w:rPr>
          <w:rFonts w:ascii="Times New Roman"/>
          <w:b w:val="false"/>
          <w:i w:val="false"/>
          <w:color w:val="000000"/>
          <w:sz w:val="28"/>
        </w:rPr>
        <w:t xml:space="preserve">  41-баптары </w:t>
      </w:r>
      <w:r>
        <w:rPr>
          <w:rFonts w:ascii="Times New Roman"/>
          <w:b w:val="false"/>
          <w:i w:val="false"/>
          <w:color w:val="000000"/>
          <w:sz w:val="28"/>
        </w:rPr>
        <w:t>, "Денешынықтыру ұлттық ғылыми-практикалық орталығы" республикалық мемлекеттiк қазыналық кәсiпорнын құру туралы" Қазақстан Республикасы Yкiметiнiң 2000 жылғы 19 мамырдағы N 766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Бiлiм және ғылым министрлiгiнiң мәселелерi" Қазақстан Республикасы Yкiметiнiң 1996 жылғы 19 қарашадағы N 1754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лауазымдық мiндеттерiн тиiмдi орындап, кәсіптiк шеберлiктерiн жетiлдiру үшiн қойылатын бiлiктiлiк талаптарына сәйкес өздерiнiң кәсiптiк қызметi саласында бiлiм беру бағдарламалары бойынша теориялық және практикалық бiлiмдерiн, iскерлiктерi мен дағдыларын жаңартып отыру. Бiлiм беру, спорт және денешынықтыру мамандарының кәсiптiк бiлімдерi мен дағдыларын тереңдету, консультативтiк-әдiстемелiк көмек көрсету. Аймақтық бiлiм беру жүйелерi мен оқу орындарын басқарудың сапасын арттыру, мектеп мұғалiмдерiнiң компьютерлiк сауатын қамтамасыз ету, мектептi 12 жылдық оқуға көшiру үшiн кадрлар даярлау, бiлiм ұйымдарында мұғалiмдер мен оқытушылардың жұмысқа кәсiптiк және психологиялық дайындық сапасын арттыру. Нарықтық экономиканың өскелең талаптарына, өндiрiс пен әлеуметтiк саладағы құрылымдық өзгерiстерге сәйкес қызметкерлердiң теориялық бiлiмдерiн жетiлдiру, кәсiптiк қызметтiң жаңа түрiн орындауға қажеттi жекелеген пәндердi, ғылым салаларын, техника мен технологияны зерттеудi қарастыратын бiлiм бағдарламалары бойынша қосымша бiлiм, дағдылар алу. </w:t>
      </w:r>
      <w:r>
        <w:br/>
      </w:r>
      <w:r>
        <w:rPr>
          <w:rFonts w:ascii="Times New Roman"/>
          <w:b w:val="false"/>
          <w:i w:val="false"/>
          <w:color w:val="000000"/>
          <w:sz w:val="28"/>
        </w:rPr>
        <w:t xml:space="preserve">
      5. Бюджеттiк бағдарламаның мiндеттерi: бiлiктiлiктi арттыру және басшы кадрлар мамандарын қайта даярлау жөнiндегi бiлiм функцияларын жүзеге асыру, бiлiм ұйымдары мұғалiмдері мен педагогтарының кәсiптiк бiлiмдерi мен дағдыларын жаңарту және тереңдету отандық психологиялық-педагогикалық ғылым мен практиканың озық педагогикалық тәжiрибесi мен жетiстiктерiн насихаттау және тарату. Мамандарын отандық және шетелдiк озық тәжiрибеде тиiстi ғылым мен техника салаларындағы жаңа жетiстiктер туралы бiлiм алуға деген талабын қанағаттандыру бұрын алған кәсiптiк бiлiмдi тереңдету немесе жаңа кәсiптiк бiлiм алу.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   023     Мемлекеттiк     Ұйымдар кадрларының Жыл бойы Қазақстан </w:t>
      </w:r>
      <w:r>
        <w:br/>
      </w:r>
      <w:r>
        <w:rPr>
          <w:rFonts w:ascii="Times New Roman"/>
          <w:b w:val="false"/>
          <w:i w:val="false"/>
          <w:color w:val="000000"/>
          <w:sz w:val="28"/>
        </w:rPr>
        <w:t xml:space="preserve">
            білiм беру ұйым. білiктілігiн артты.         Республика. </w:t>
      </w:r>
      <w:r>
        <w:br/>
      </w:r>
      <w:r>
        <w:rPr>
          <w:rFonts w:ascii="Times New Roman"/>
          <w:b w:val="false"/>
          <w:i w:val="false"/>
          <w:color w:val="000000"/>
          <w:sz w:val="28"/>
        </w:rPr>
        <w:t xml:space="preserve">
            дарындағы кадр.  руды және қайта             сының Білім </w:t>
      </w:r>
      <w:r>
        <w:br/>
      </w:r>
      <w:r>
        <w:rPr>
          <w:rFonts w:ascii="Times New Roman"/>
          <w:b w:val="false"/>
          <w:i w:val="false"/>
          <w:color w:val="000000"/>
          <w:sz w:val="28"/>
        </w:rPr>
        <w:t xml:space="preserve">
            лардың бiлiк.    даярлауды ұйымдас.          және ғылым </w:t>
      </w:r>
      <w:r>
        <w:br/>
      </w:r>
      <w:r>
        <w:rPr>
          <w:rFonts w:ascii="Times New Roman"/>
          <w:b w:val="false"/>
          <w:i w:val="false"/>
          <w:color w:val="000000"/>
          <w:sz w:val="28"/>
        </w:rPr>
        <w:t xml:space="preserve">
            тiлiгiн артты.   тыру әрi өткiзу.            министрлігі </w:t>
      </w:r>
      <w:r>
        <w:br/>
      </w:r>
      <w:r>
        <w:rPr>
          <w:rFonts w:ascii="Times New Roman"/>
          <w:b w:val="false"/>
          <w:i w:val="false"/>
          <w:color w:val="000000"/>
          <w:sz w:val="28"/>
        </w:rPr>
        <w:t xml:space="preserve">
            ру және қайта    Кадрларды даярлау. </w:t>
      </w:r>
      <w:r>
        <w:br/>
      </w:r>
      <w:r>
        <w:rPr>
          <w:rFonts w:ascii="Times New Roman"/>
          <w:b w:val="false"/>
          <w:i w:val="false"/>
          <w:color w:val="000000"/>
          <w:sz w:val="28"/>
        </w:rPr>
        <w:t xml:space="preserve">
            даярлау          дың және қайта </w:t>
      </w:r>
      <w:r>
        <w:br/>
      </w:r>
      <w:r>
        <w:rPr>
          <w:rFonts w:ascii="Times New Roman"/>
          <w:b w:val="false"/>
          <w:i w:val="false"/>
          <w:color w:val="000000"/>
          <w:sz w:val="28"/>
        </w:rPr>
        <w:t xml:space="preserve">
                             даярлаудың сапасын </w:t>
      </w:r>
      <w:r>
        <w:br/>
      </w:r>
      <w:r>
        <w:rPr>
          <w:rFonts w:ascii="Times New Roman"/>
          <w:b w:val="false"/>
          <w:i w:val="false"/>
          <w:color w:val="000000"/>
          <w:sz w:val="28"/>
        </w:rPr>
        <w:t xml:space="preserve">
                             арттыруға бағыттал. </w:t>
      </w:r>
      <w:r>
        <w:br/>
      </w:r>
      <w:r>
        <w:rPr>
          <w:rFonts w:ascii="Times New Roman"/>
          <w:b w:val="false"/>
          <w:i w:val="false"/>
          <w:color w:val="000000"/>
          <w:sz w:val="28"/>
        </w:rPr>
        <w:t xml:space="preserve">
                             ған оқу-әдiстемелiк </w:t>
      </w:r>
      <w:r>
        <w:br/>
      </w:r>
      <w:r>
        <w:rPr>
          <w:rFonts w:ascii="Times New Roman"/>
          <w:b w:val="false"/>
          <w:i w:val="false"/>
          <w:color w:val="000000"/>
          <w:sz w:val="28"/>
        </w:rPr>
        <w:t xml:space="preserve">
                             материалдар ұйым. </w:t>
      </w:r>
      <w:r>
        <w:br/>
      </w:r>
      <w:r>
        <w:rPr>
          <w:rFonts w:ascii="Times New Roman"/>
          <w:b w:val="false"/>
          <w:i w:val="false"/>
          <w:color w:val="000000"/>
          <w:sz w:val="28"/>
        </w:rPr>
        <w:t xml:space="preserve">
                             дастыру және әзiр. </w:t>
      </w:r>
      <w:r>
        <w:br/>
      </w:r>
      <w:r>
        <w:rPr>
          <w:rFonts w:ascii="Times New Roman"/>
          <w:b w:val="false"/>
          <w:i w:val="false"/>
          <w:color w:val="000000"/>
          <w:sz w:val="28"/>
        </w:rPr>
        <w:t xml:space="preserve">
                             леу. Тыңдаушылар. </w:t>
      </w:r>
      <w:r>
        <w:br/>
      </w:r>
      <w:r>
        <w:rPr>
          <w:rFonts w:ascii="Times New Roman"/>
          <w:b w:val="false"/>
          <w:i w:val="false"/>
          <w:color w:val="000000"/>
          <w:sz w:val="28"/>
        </w:rPr>
        <w:t xml:space="preserve">
                             дың орта жылдық са. </w:t>
      </w:r>
      <w:r>
        <w:br/>
      </w:r>
      <w:r>
        <w:rPr>
          <w:rFonts w:ascii="Times New Roman"/>
          <w:b w:val="false"/>
          <w:i w:val="false"/>
          <w:color w:val="000000"/>
          <w:sz w:val="28"/>
        </w:rPr>
        <w:t xml:space="preserve">
                             ны - 2825.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кадрларды жыл бойы даярлау және қайта даярлау. Бiлiм беру жүйесiне, спорт пен дене тәрбиесiне озық тәжiрибенiң жаңа әдiстерiн, отандық және шетелдiк ғылым мен техниканың соңғы жетiстiктерiн енгiзу. Теориялық және практикалық бiлiмдi жаңарту, кәсiптiк бiлiмдi қалыптастыру және бекемдеу. </w:t>
      </w:r>
    </w:p>
    <w:bookmarkStart w:name="z29" w:id="24"/>
    <w:p>
      <w:pPr>
        <w:spacing w:after="0"/>
        <w:ind w:left="0"/>
        <w:jc w:val="both"/>
      </w:pPr>
      <w:r>
        <w:rPr>
          <w:rFonts w:ascii="Times New Roman"/>
          <w:b w:val="false"/>
          <w:i w:val="false"/>
          <w:color w:val="000000"/>
          <w:sz w:val="28"/>
        </w:rPr>
        <w:t xml:space="preserve">
Қазақстан Республикасы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210-қосымша          </w:t>
      </w:r>
    </w:p>
    <w:bookmarkEnd w:id="24"/>
    <w:p>
      <w:pPr>
        <w:spacing w:after="0"/>
        <w:ind w:left="0"/>
        <w:jc w:val="both"/>
      </w:pPr>
      <w:r>
        <w:rPr>
          <w:rFonts w:ascii="Times New Roman"/>
          <w:b w:val="false"/>
          <w:i w:val="false"/>
          <w:color w:val="ff0000"/>
          <w:sz w:val="28"/>
        </w:rPr>
        <w:t xml:space="preserve">       Ескерту. 210-қосымшаға өзгеріс енгізілді - ҚР Үкіметінің 2004.12.15. N  </w:t>
      </w:r>
      <w:r>
        <w:rPr>
          <w:rFonts w:ascii="Times New Roman"/>
          <w:b w:val="false"/>
          <w:i w:val="false"/>
          <w:color w:val="000000"/>
          <w:sz w:val="28"/>
        </w:rPr>
        <w:t xml:space="preserve">197am </w:t>
      </w:r>
      <w:r>
        <w:rPr>
          <w:rFonts w:ascii="Times New Roman"/>
          <w:b w:val="false"/>
          <w:i w:val="false"/>
          <w:color w:val="ff0000"/>
          <w:sz w:val="28"/>
        </w:rPr>
        <w:t xml:space="preserve"> 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u w:val="single"/>
        </w:rPr>
        <w:t xml:space="preserve">225 - Қазақстан Республикасының Бiлiм және ғылым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"Сейсмологиялық ақпарат мониторингi" </w:t>
      </w:r>
      <w:r>
        <w:br/>
      </w:r>
      <w:r>
        <w:rPr>
          <w:rFonts w:ascii="Times New Roman"/>
          <w:b/>
          <w:i w:val="false"/>
          <w:color w:val="000000"/>
        </w:rPr>
        <w:t xml:space="preserve">
деген 024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184146 мың теңге (бiр жүз сексен төрт миллион бiр жүз қырық алты мың теңге). </w:t>
      </w:r>
      <w:r>
        <w:br/>
      </w:r>
      <w:r>
        <w:rPr>
          <w:rFonts w:ascii="Times New Roman"/>
          <w:b w:val="false"/>
          <w:i w:val="false"/>
          <w:color w:val="000000"/>
          <w:sz w:val="28"/>
        </w:rPr>
        <w:t>
      2. Бюджеттiк бағдарламаның нормативтiк құқықтық негiзi: "Табиғи және техногендiк сипаттағы төтенше жағдайлар туралы" Қазақстан Республикасының 1996 жылғы 5 шiлдедегi Заңының  </w:t>
      </w:r>
      <w:r>
        <w:rPr>
          <w:rFonts w:ascii="Times New Roman"/>
          <w:b w:val="false"/>
          <w:i w:val="false"/>
          <w:color w:val="000000"/>
          <w:sz w:val="28"/>
        </w:rPr>
        <w:t xml:space="preserve">1 , </w:t>
      </w:r>
      <w:r>
        <w:rPr>
          <w:rFonts w:ascii="Times New Roman"/>
          <w:b w:val="false"/>
          <w:i w:val="false"/>
          <w:color w:val="000000"/>
          <w:sz w:val="28"/>
        </w:rPr>
        <w:t xml:space="preserve">  5 , </w:t>
      </w:r>
      <w:r>
        <w:rPr>
          <w:rFonts w:ascii="Times New Roman"/>
          <w:b w:val="false"/>
          <w:i w:val="false"/>
          <w:color w:val="000000"/>
          <w:sz w:val="28"/>
        </w:rPr>
        <w:t xml:space="preserve">  10, </w:t>
      </w:r>
      <w:r>
        <w:rPr>
          <w:rFonts w:ascii="Times New Roman"/>
          <w:b w:val="false"/>
          <w:i w:val="false"/>
          <w:color w:val="000000"/>
          <w:sz w:val="28"/>
        </w:rPr>
        <w:t xml:space="preserve">  11, </w:t>
      </w:r>
      <w:r>
        <w:rPr>
          <w:rFonts w:ascii="Times New Roman"/>
          <w:b w:val="false"/>
          <w:i w:val="false"/>
          <w:color w:val="000000"/>
          <w:sz w:val="28"/>
        </w:rPr>
        <w:t xml:space="preserve">  14, </w:t>
      </w:r>
      <w:r>
        <w:rPr>
          <w:rFonts w:ascii="Times New Roman"/>
          <w:b w:val="false"/>
          <w:i w:val="false"/>
          <w:color w:val="000000"/>
          <w:sz w:val="28"/>
        </w:rPr>
        <w:t xml:space="preserve">  15, </w:t>
      </w:r>
      <w:r>
        <w:rPr>
          <w:rFonts w:ascii="Times New Roman"/>
          <w:b w:val="false"/>
          <w:i w:val="false"/>
          <w:color w:val="000000"/>
          <w:sz w:val="28"/>
        </w:rPr>
        <w:t xml:space="preserve">  28-баптары </w:t>
      </w:r>
      <w:r>
        <w:rPr>
          <w:rFonts w:ascii="Times New Roman"/>
          <w:b w:val="false"/>
          <w:i w:val="false"/>
          <w:color w:val="000000"/>
          <w:sz w:val="28"/>
        </w:rPr>
        <w:t>; "Ұлттық қауiпсiздiк туралы" Қазақстан Республикасының 1998 жылғы 26 маусымдағы N 233-13 Заңының N  </w:t>
      </w:r>
      <w:r>
        <w:rPr>
          <w:rFonts w:ascii="Times New Roman"/>
          <w:b w:val="false"/>
          <w:i w:val="false"/>
          <w:color w:val="000000"/>
          <w:sz w:val="28"/>
        </w:rPr>
        <w:t xml:space="preserve">2 , </w:t>
      </w:r>
      <w:r>
        <w:rPr>
          <w:rFonts w:ascii="Times New Roman"/>
          <w:b w:val="false"/>
          <w:i w:val="false"/>
          <w:color w:val="000000"/>
          <w:sz w:val="28"/>
        </w:rPr>
        <w:t xml:space="preserve">  7 , </w:t>
      </w:r>
      <w:r>
        <w:rPr>
          <w:rFonts w:ascii="Times New Roman"/>
          <w:b w:val="false"/>
          <w:i w:val="false"/>
          <w:color w:val="000000"/>
          <w:sz w:val="28"/>
        </w:rPr>
        <w:t xml:space="preserve">  8 , </w:t>
      </w:r>
      <w:r>
        <w:rPr>
          <w:rFonts w:ascii="Times New Roman"/>
          <w:b w:val="false"/>
          <w:i w:val="false"/>
          <w:color w:val="000000"/>
          <w:sz w:val="28"/>
        </w:rPr>
        <w:t xml:space="preserve">  17, </w:t>
      </w:r>
      <w:r>
        <w:rPr>
          <w:rFonts w:ascii="Times New Roman"/>
          <w:b w:val="false"/>
          <w:i w:val="false"/>
          <w:color w:val="000000"/>
          <w:sz w:val="28"/>
        </w:rPr>
        <w:t xml:space="preserve">  25-баптары </w:t>
      </w:r>
      <w:r>
        <w:rPr>
          <w:rFonts w:ascii="Times New Roman"/>
          <w:b w:val="false"/>
          <w:i w:val="false"/>
          <w:color w:val="000000"/>
          <w:sz w:val="28"/>
        </w:rPr>
        <w:t>; "Республиканың сейсмологиялық қауiптi аймақтарындағы жойқын жерсiлкiнiстердiң шығынын азайту шаралары туралы" Қазақстан Республикасы Үкiметiнiң 1997 жылғы 26 тамыздағы N 1286  </w:t>
      </w:r>
      <w:r>
        <w:rPr>
          <w:rFonts w:ascii="Times New Roman"/>
          <w:b w:val="false"/>
          <w:i w:val="false"/>
          <w:color w:val="000000"/>
          <w:sz w:val="28"/>
        </w:rPr>
        <w:t xml:space="preserve">қаулысы </w:t>
      </w:r>
      <w:r>
        <w:rPr>
          <w:rFonts w:ascii="Times New Roman"/>
          <w:b w:val="false"/>
          <w:i w:val="false"/>
          <w:color w:val="000000"/>
          <w:sz w:val="28"/>
        </w:rPr>
        <w:t>; "Алматы қаласында, Алматы және Талдықорған облыстарында мүмкiн болатын жерсiлкiнiстердiң шығынын азайту және олардың зардаптарын жою жөнiндегi қосымша шаралар туралы" Қазақстан Республикасы Министрлер Кабинетiнiң 1994 жылғы 30 желтоқсандағы N 1490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Қазақстан Республикасының сейсмологиялық қауiптi аудандарында жерсiлкiнiстерiн болжау мақсатымен кешендi зерттеулер ұйымдастыру және өткiзу. </w:t>
      </w:r>
      <w:r>
        <w:br/>
      </w:r>
      <w:r>
        <w:rPr>
          <w:rFonts w:ascii="Times New Roman"/>
          <w:b w:val="false"/>
          <w:i w:val="false"/>
          <w:color w:val="000000"/>
          <w:sz w:val="28"/>
        </w:rPr>
        <w:t xml:space="preserve">
      5. Бюджеттiк бағдарламаның мiндеттерi: бақылаудағы аумақ пен iргелес аудандардағы жерсiлкiнiстерi туралы деректердi тiркеу және өңдеу; далалық аспаптармен бақылау жүргiзу және стационарлық станциялар желiсiнде сапалы әрi үздiксiз сейсмикалық, геофизикалық, гидрогеохимиялық, гидрогеодинамикалық, деформографиялық, ойысөлшеу, сейсмобиологиялық ақпарат алу, алған ақпаратты алғашқы өңдеуден өткiзу; зерттелетiн аумақты сейсмикалық бақылау тәртiбi бойынша тақырыптық жұмыстар жүргiзу; Қазақстан Республикасының аумағында сейсмикалық мониторингтi жүзеге асыру; Қазақстан Республикасының аумағында қатты жерсiлкiнiстердiң эпицентрлiк аймақтарында уақытша сейсмикалық және геофизикалық станциялардың және өзге де бақылау түрлерiнiң жұмысын жандандыру және қамтамасыз ету, сондай-ақ Қазақстан Республикасы директивалық органдарының өкiмi бойынша жұмыстар орындау; бақылаудағы аумақ бойынша барлық байқалған және күштi жерсiлкiнiстер туралы Қазақстан Республикасының директивалық органдарын мезгілiнде хабарландырып отыру; Бiлiм және ғылым министрлiгi жанындағы жерсiлкiнiстерiн болжау жөнiндегi ведомствоаралық Комиссияға мезгiлiнде материалдар берiп отыру; жерсiлкiнiстерiнiң оперативтiк каталогтарымен бюллетендерiн жасау, сейсмологиялық, геофизикалық, гидрогеохимиялық, деформографиялық және басқа да ақпараттар мұрағатын құрастыру; аспаптық бақылау деректерiн тiркеу, жөнелту және өңдеу үрдiстерiн автоматтандыру бойынша жұмыстар жүргiзу; жерсiлкiнiстер болжамдары бойынша бақылау жүргiзу және материалдарды өңдеу үшiн жаңа әдiстер енгiзу.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   024     Сейсмологиялық  Қойылған мiндеттердi  жыл    Қазақстан </w:t>
      </w:r>
      <w:r>
        <w:br/>
      </w:r>
      <w:r>
        <w:rPr>
          <w:rFonts w:ascii="Times New Roman"/>
          <w:b w:val="false"/>
          <w:i w:val="false"/>
          <w:color w:val="000000"/>
          <w:sz w:val="28"/>
        </w:rPr>
        <w:t xml:space="preserve">
            ақпарат монито. орындау үшiн 296     бойы    Республика. </w:t>
      </w:r>
      <w:r>
        <w:br/>
      </w:r>
      <w:r>
        <w:rPr>
          <w:rFonts w:ascii="Times New Roman"/>
          <w:b w:val="false"/>
          <w:i w:val="false"/>
          <w:color w:val="000000"/>
          <w:sz w:val="28"/>
        </w:rPr>
        <w:t xml:space="preserve">
            рингi           адамдық штаттық сан          сының Білім </w:t>
      </w:r>
      <w:r>
        <w:br/>
      </w:r>
      <w:r>
        <w:rPr>
          <w:rFonts w:ascii="Times New Roman"/>
          <w:b w:val="false"/>
          <w:i w:val="false"/>
          <w:color w:val="000000"/>
          <w:sz w:val="28"/>
        </w:rPr>
        <w:t xml:space="preserve">
                            лимитi шегiнде Сейс.         және ғылым </w:t>
      </w:r>
      <w:r>
        <w:br/>
      </w:r>
      <w:r>
        <w:rPr>
          <w:rFonts w:ascii="Times New Roman"/>
          <w:b w:val="false"/>
          <w:i w:val="false"/>
          <w:color w:val="000000"/>
          <w:sz w:val="28"/>
        </w:rPr>
        <w:t xml:space="preserve">
                            мологиялық тәжiрибе.         министрлі. </w:t>
      </w:r>
      <w:r>
        <w:br/>
      </w:r>
      <w:r>
        <w:rPr>
          <w:rFonts w:ascii="Times New Roman"/>
          <w:b w:val="false"/>
          <w:i w:val="false"/>
          <w:color w:val="000000"/>
          <w:sz w:val="28"/>
        </w:rPr>
        <w:t xml:space="preserve">
                            лiк-әдiстемелiк экс.         гі, </w:t>
      </w:r>
      <w:r>
        <w:br/>
      </w:r>
      <w:r>
        <w:rPr>
          <w:rFonts w:ascii="Times New Roman"/>
          <w:b w:val="false"/>
          <w:i w:val="false"/>
          <w:color w:val="000000"/>
          <w:sz w:val="28"/>
        </w:rPr>
        <w:t xml:space="preserve">
                            педицияны қаржылан.          ММ Сейсмо. </w:t>
      </w:r>
      <w:r>
        <w:br/>
      </w:r>
      <w:r>
        <w:rPr>
          <w:rFonts w:ascii="Times New Roman"/>
          <w:b w:val="false"/>
          <w:i w:val="false"/>
          <w:color w:val="000000"/>
          <w:sz w:val="28"/>
        </w:rPr>
        <w:t xml:space="preserve">
                            дыру.                        логиялық </w:t>
      </w:r>
      <w:r>
        <w:br/>
      </w:r>
      <w:r>
        <w:rPr>
          <w:rFonts w:ascii="Times New Roman"/>
          <w:b w:val="false"/>
          <w:i w:val="false"/>
          <w:color w:val="000000"/>
          <w:sz w:val="28"/>
        </w:rPr>
        <w:t xml:space="preserve">
                            Сейсмологиялық стан.         тәжiрибелiк </w:t>
      </w:r>
      <w:r>
        <w:br/>
      </w:r>
      <w:r>
        <w:rPr>
          <w:rFonts w:ascii="Times New Roman"/>
          <w:b w:val="false"/>
          <w:i w:val="false"/>
          <w:color w:val="000000"/>
          <w:sz w:val="28"/>
        </w:rPr>
        <w:t xml:space="preserve">
                            саның материалдық-           -әдiстеме. </w:t>
      </w:r>
      <w:r>
        <w:br/>
      </w:r>
      <w:r>
        <w:rPr>
          <w:rFonts w:ascii="Times New Roman"/>
          <w:b w:val="false"/>
          <w:i w:val="false"/>
          <w:color w:val="000000"/>
          <w:sz w:val="28"/>
        </w:rPr>
        <w:t xml:space="preserve">
                            техникалық базасын           лік </w:t>
      </w:r>
      <w:r>
        <w:br/>
      </w:r>
      <w:r>
        <w:rPr>
          <w:rFonts w:ascii="Times New Roman"/>
          <w:b w:val="false"/>
          <w:i w:val="false"/>
          <w:color w:val="000000"/>
          <w:sz w:val="28"/>
        </w:rPr>
        <w:t xml:space="preserve">
                            нығайту мақсатында           экспедиция </w:t>
      </w:r>
      <w:r>
        <w:br/>
      </w:r>
      <w:r>
        <w:rPr>
          <w:rFonts w:ascii="Times New Roman"/>
          <w:b w:val="false"/>
          <w:i w:val="false"/>
          <w:color w:val="000000"/>
          <w:sz w:val="28"/>
        </w:rPr>
        <w:t xml:space="preserve">
                            негiзгi құралдармен </w:t>
      </w:r>
      <w:r>
        <w:br/>
      </w:r>
      <w:r>
        <w:rPr>
          <w:rFonts w:ascii="Times New Roman"/>
          <w:b w:val="false"/>
          <w:i w:val="false"/>
          <w:color w:val="000000"/>
          <w:sz w:val="28"/>
        </w:rPr>
        <w:t xml:space="preserve">
                            жарақтандыру: </w:t>
      </w:r>
      <w:r>
        <w:br/>
      </w:r>
      <w:r>
        <w:rPr>
          <w:rFonts w:ascii="Times New Roman"/>
          <w:b w:val="false"/>
          <w:i w:val="false"/>
          <w:color w:val="000000"/>
          <w:sz w:val="28"/>
        </w:rPr>
        <w:t xml:space="preserve">
                            a) 6502 цифрлық сейс. </w:t>
      </w:r>
      <w:r>
        <w:br/>
      </w:r>
      <w:r>
        <w:rPr>
          <w:rFonts w:ascii="Times New Roman"/>
          <w:b w:val="false"/>
          <w:i w:val="false"/>
          <w:color w:val="000000"/>
          <w:sz w:val="28"/>
        </w:rPr>
        <w:t xml:space="preserve">
                            микалық аппаратурасы </w:t>
      </w:r>
      <w:r>
        <w:br/>
      </w:r>
      <w:r>
        <w:rPr>
          <w:rFonts w:ascii="Times New Roman"/>
          <w:b w:val="false"/>
          <w:i w:val="false"/>
          <w:color w:val="000000"/>
          <w:sz w:val="28"/>
        </w:rPr>
        <w:t xml:space="preserve">
                            PDM 103 сейсмометрi. </w:t>
      </w:r>
      <w:r>
        <w:br/>
      </w:r>
      <w:r>
        <w:rPr>
          <w:rFonts w:ascii="Times New Roman"/>
          <w:b w:val="false"/>
          <w:i w:val="false"/>
          <w:color w:val="000000"/>
          <w:sz w:val="28"/>
        </w:rPr>
        <w:t xml:space="preserve">
                            мен қоса - 3 дана; </w:t>
      </w:r>
      <w:r>
        <w:br/>
      </w:r>
      <w:r>
        <w:rPr>
          <w:rFonts w:ascii="Times New Roman"/>
          <w:b w:val="false"/>
          <w:i w:val="false"/>
          <w:color w:val="000000"/>
          <w:sz w:val="28"/>
        </w:rPr>
        <w:t xml:space="preserve">
                            ә) PDM 103 сейсмомет. </w:t>
      </w:r>
      <w:r>
        <w:br/>
      </w:r>
      <w:r>
        <w:rPr>
          <w:rFonts w:ascii="Times New Roman"/>
          <w:b w:val="false"/>
          <w:i w:val="false"/>
          <w:color w:val="000000"/>
          <w:sz w:val="28"/>
        </w:rPr>
        <w:t xml:space="preserve">
                            рi - 3 дана; </w:t>
      </w:r>
      <w:r>
        <w:br/>
      </w:r>
      <w:r>
        <w:rPr>
          <w:rFonts w:ascii="Times New Roman"/>
          <w:b w:val="false"/>
          <w:i w:val="false"/>
          <w:color w:val="000000"/>
          <w:sz w:val="28"/>
        </w:rPr>
        <w:t xml:space="preserve">
                            б) МВ-07 модульдiк </w:t>
      </w:r>
      <w:r>
        <w:br/>
      </w:r>
      <w:r>
        <w:rPr>
          <w:rFonts w:ascii="Times New Roman"/>
          <w:b w:val="false"/>
          <w:i w:val="false"/>
          <w:color w:val="000000"/>
          <w:sz w:val="28"/>
        </w:rPr>
        <w:t xml:space="preserve">
                            магнитометрi - 17 </w:t>
      </w:r>
      <w:r>
        <w:br/>
      </w:r>
      <w:r>
        <w:rPr>
          <w:rFonts w:ascii="Times New Roman"/>
          <w:b w:val="false"/>
          <w:i w:val="false"/>
          <w:color w:val="000000"/>
          <w:sz w:val="28"/>
        </w:rPr>
        <w:t xml:space="preserve">
                            дана; </w:t>
      </w:r>
      <w:r>
        <w:br/>
      </w:r>
      <w:r>
        <w:rPr>
          <w:rFonts w:ascii="Times New Roman"/>
          <w:b w:val="false"/>
          <w:i w:val="false"/>
          <w:color w:val="000000"/>
          <w:sz w:val="28"/>
        </w:rPr>
        <w:t xml:space="preserve">
                            в) ФПА - 3 жалын фо. </w:t>
      </w:r>
      <w:r>
        <w:br/>
      </w:r>
      <w:r>
        <w:rPr>
          <w:rFonts w:ascii="Times New Roman"/>
          <w:b w:val="false"/>
          <w:i w:val="false"/>
          <w:color w:val="000000"/>
          <w:sz w:val="28"/>
        </w:rPr>
        <w:t xml:space="preserve">
                            тометрi - 5 дана; </w:t>
      </w:r>
      <w:r>
        <w:br/>
      </w:r>
      <w:r>
        <w:rPr>
          <w:rFonts w:ascii="Times New Roman"/>
          <w:b w:val="false"/>
          <w:i w:val="false"/>
          <w:color w:val="000000"/>
          <w:sz w:val="28"/>
        </w:rPr>
        <w:t xml:space="preserve">
                            г) Цвет - 800 газ </w:t>
      </w:r>
      <w:r>
        <w:br/>
      </w:r>
      <w:r>
        <w:rPr>
          <w:rFonts w:ascii="Times New Roman"/>
          <w:b w:val="false"/>
          <w:i w:val="false"/>
          <w:color w:val="000000"/>
          <w:sz w:val="28"/>
        </w:rPr>
        <w:t xml:space="preserve">
                            хроматографы - 2 </w:t>
      </w:r>
      <w:r>
        <w:br/>
      </w:r>
      <w:r>
        <w:rPr>
          <w:rFonts w:ascii="Times New Roman"/>
          <w:b w:val="false"/>
          <w:i w:val="false"/>
          <w:color w:val="000000"/>
          <w:sz w:val="28"/>
        </w:rPr>
        <w:t xml:space="preserve">
                            дана; </w:t>
      </w:r>
      <w:r>
        <w:br/>
      </w:r>
      <w:r>
        <w:rPr>
          <w:rFonts w:ascii="Times New Roman"/>
          <w:b w:val="false"/>
          <w:i w:val="false"/>
          <w:color w:val="000000"/>
          <w:sz w:val="28"/>
        </w:rPr>
        <w:t xml:space="preserve">
                            ғ) жеке компьютерлер </w:t>
      </w:r>
      <w:r>
        <w:br/>
      </w:r>
      <w:r>
        <w:rPr>
          <w:rFonts w:ascii="Times New Roman"/>
          <w:b w:val="false"/>
          <w:i w:val="false"/>
          <w:color w:val="000000"/>
          <w:sz w:val="28"/>
        </w:rPr>
        <w:t xml:space="preserve">
                            Р-IV - 5 дана; </w:t>
      </w:r>
      <w:r>
        <w:br/>
      </w:r>
      <w:r>
        <w:rPr>
          <w:rFonts w:ascii="Times New Roman"/>
          <w:b w:val="false"/>
          <w:i w:val="false"/>
          <w:color w:val="000000"/>
          <w:sz w:val="28"/>
        </w:rPr>
        <w:t xml:space="preserve">
                            д) жеке компьютер. </w:t>
      </w:r>
      <w:r>
        <w:br/>
      </w:r>
      <w:r>
        <w:rPr>
          <w:rFonts w:ascii="Times New Roman"/>
          <w:b w:val="false"/>
          <w:i w:val="false"/>
          <w:color w:val="000000"/>
          <w:sz w:val="28"/>
        </w:rPr>
        <w:t xml:space="preserve">
                            лер Notebook - 5 </w:t>
      </w:r>
      <w:r>
        <w:br/>
      </w:r>
      <w:r>
        <w:rPr>
          <w:rFonts w:ascii="Times New Roman"/>
          <w:b w:val="false"/>
          <w:i w:val="false"/>
          <w:color w:val="000000"/>
          <w:sz w:val="28"/>
        </w:rPr>
        <w:t xml:space="preserve">
                            дана; </w:t>
      </w:r>
      <w:r>
        <w:br/>
      </w:r>
      <w:r>
        <w:rPr>
          <w:rFonts w:ascii="Times New Roman"/>
          <w:b w:val="false"/>
          <w:i w:val="false"/>
          <w:color w:val="000000"/>
          <w:sz w:val="28"/>
        </w:rPr>
        <w:t xml:space="preserve">
                            e) HP Laser Jet </w:t>
      </w:r>
      <w:r>
        <w:br/>
      </w:r>
      <w:r>
        <w:rPr>
          <w:rFonts w:ascii="Times New Roman"/>
          <w:b w:val="false"/>
          <w:i w:val="false"/>
          <w:color w:val="000000"/>
          <w:sz w:val="28"/>
        </w:rPr>
        <w:t xml:space="preserve">
                            2500N лазерлiк </w:t>
      </w:r>
      <w:r>
        <w:br/>
      </w:r>
      <w:r>
        <w:rPr>
          <w:rFonts w:ascii="Times New Roman"/>
          <w:b w:val="false"/>
          <w:i w:val="false"/>
          <w:color w:val="000000"/>
          <w:sz w:val="28"/>
        </w:rPr>
        <w:t xml:space="preserve">
                            принтерi - 5 дана; </w:t>
      </w:r>
      <w:r>
        <w:br/>
      </w:r>
      <w:r>
        <w:rPr>
          <w:rFonts w:ascii="Times New Roman"/>
          <w:b w:val="false"/>
          <w:i w:val="false"/>
          <w:color w:val="000000"/>
          <w:sz w:val="28"/>
        </w:rPr>
        <w:t xml:space="preserve">
                            ә) НР Laser Jet </w:t>
      </w:r>
      <w:r>
        <w:br/>
      </w:r>
      <w:r>
        <w:rPr>
          <w:rFonts w:ascii="Times New Roman"/>
          <w:b w:val="false"/>
          <w:i w:val="false"/>
          <w:color w:val="000000"/>
          <w:sz w:val="28"/>
        </w:rPr>
        <w:t xml:space="preserve">
                            1100 лазерлiк </w:t>
      </w:r>
      <w:r>
        <w:br/>
      </w:r>
      <w:r>
        <w:rPr>
          <w:rFonts w:ascii="Times New Roman"/>
          <w:b w:val="false"/>
          <w:i w:val="false"/>
          <w:color w:val="000000"/>
          <w:sz w:val="28"/>
        </w:rPr>
        <w:t xml:space="preserve">
                            принтерi - 1 да. </w:t>
      </w:r>
      <w:r>
        <w:br/>
      </w:r>
      <w:r>
        <w:rPr>
          <w:rFonts w:ascii="Times New Roman"/>
          <w:b w:val="false"/>
          <w:i w:val="false"/>
          <w:color w:val="000000"/>
          <w:sz w:val="28"/>
        </w:rPr>
        <w:t xml:space="preserve">
                            на; </w:t>
      </w:r>
      <w:r>
        <w:br/>
      </w:r>
      <w:r>
        <w:rPr>
          <w:rFonts w:ascii="Times New Roman"/>
          <w:b w:val="false"/>
          <w:i w:val="false"/>
          <w:color w:val="000000"/>
          <w:sz w:val="28"/>
        </w:rPr>
        <w:t xml:space="preserve">
                            ж) көшіру аппара. </w:t>
      </w:r>
      <w:r>
        <w:br/>
      </w:r>
      <w:r>
        <w:rPr>
          <w:rFonts w:ascii="Times New Roman"/>
          <w:b w:val="false"/>
          <w:i w:val="false"/>
          <w:color w:val="000000"/>
          <w:sz w:val="28"/>
        </w:rPr>
        <w:t xml:space="preserve">
                            ты Canon NP6612 </w:t>
      </w:r>
      <w:r>
        <w:br/>
      </w:r>
      <w:r>
        <w:rPr>
          <w:rFonts w:ascii="Times New Roman"/>
          <w:b w:val="false"/>
          <w:i w:val="false"/>
          <w:color w:val="000000"/>
          <w:sz w:val="28"/>
        </w:rPr>
        <w:t xml:space="preserve">
                            - 1 дана; </w:t>
      </w:r>
      <w:r>
        <w:br/>
      </w:r>
      <w:r>
        <w:rPr>
          <w:rFonts w:ascii="Times New Roman"/>
          <w:b w:val="false"/>
          <w:i w:val="false"/>
          <w:color w:val="000000"/>
          <w:sz w:val="28"/>
        </w:rPr>
        <w:t xml:space="preserve">
                            з) фотоаппарат </w:t>
      </w:r>
      <w:r>
        <w:br/>
      </w:r>
      <w:r>
        <w:rPr>
          <w:rFonts w:ascii="Times New Roman"/>
          <w:b w:val="false"/>
          <w:i w:val="false"/>
          <w:color w:val="000000"/>
          <w:sz w:val="28"/>
        </w:rPr>
        <w:t xml:space="preserve">
                            NIKON Coolpix </w:t>
      </w:r>
      <w:r>
        <w:br/>
      </w:r>
      <w:r>
        <w:rPr>
          <w:rFonts w:ascii="Times New Roman"/>
          <w:b w:val="false"/>
          <w:i w:val="false"/>
          <w:color w:val="000000"/>
          <w:sz w:val="28"/>
        </w:rPr>
        <w:t xml:space="preserve">
                            5700 - 1 дана; </w:t>
      </w:r>
      <w:r>
        <w:br/>
      </w:r>
      <w:r>
        <w:rPr>
          <w:rFonts w:ascii="Times New Roman"/>
          <w:b w:val="false"/>
          <w:i w:val="false"/>
          <w:color w:val="000000"/>
          <w:sz w:val="28"/>
        </w:rPr>
        <w:t xml:space="preserve">
                            и) С 1-152 әмбе. </w:t>
      </w:r>
      <w:r>
        <w:br/>
      </w:r>
      <w:r>
        <w:rPr>
          <w:rFonts w:ascii="Times New Roman"/>
          <w:b w:val="false"/>
          <w:i w:val="false"/>
          <w:color w:val="000000"/>
          <w:sz w:val="28"/>
        </w:rPr>
        <w:t xml:space="preserve">
                            бап осцилографы </w:t>
      </w:r>
      <w:r>
        <w:br/>
      </w:r>
      <w:r>
        <w:rPr>
          <w:rFonts w:ascii="Times New Roman"/>
          <w:b w:val="false"/>
          <w:i w:val="false"/>
          <w:color w:val="000000"/>
          <w:sz w:val="28"/>
        </w:rPr>
        <w:t xml:space="preserve">
                            - 2 дана; </w:t>
      </w:r>
      <w:r>
        <w:br/>
      </w:r>
      <w:r>
        <w:rPr>
          <w:rFonts w:ascii="Times New Roman"/>
          <w:b w:val="false"/>
          <w:i w:val="false"/>
          <w:color w:val="000000"/>
          <w:sz w:val="28"/>
        </w:rPr>
        <w:t xml:space="preserve">
                            к) ЧЗ - 64/1 </w:t>
      </w:r>
      <w:r>
        <w:br/>
      </w:r>
      <w:r>
        <w:rPr>
          <w:rFonts w:ascii="Times New Roman"/>
          <w:b w:val="false"/>
          <w:i w:val="false"/>
          <w:color w:val="000000"/>
          <w:sz w:val="28"/>
        </w:rPr>
        <w:t xml:space="preserve">
                            частометрi - 1 </w:t>
      </w:r>
      <w:r>
        <w:br/>
      </w:r>
      <w:r>
        <w:rPr>
          <w:rFonts w:ascii="Times New Roman"/>
          <w:b w:val="false"/>
          <w:i w:val="false"/>
          <w:color w:val="000000"/>
          <w:sz w:val="28"/>
        </w:rPr>
        <w:t xml:space="preserve">
                            дана; </w:t>
      </w:r>
      <w:r>
        <w:br/>
      </w:r>
      <w:r>
        <w:rPr>
          <w:rFonts w:ascii="Times New Roman"/>
          <w:b w:val="false"/>
          <w:i w:val="false"/>
          <w:color w:val="000000"/>
          <w:sz w:val="28"/>
        </w:rPr>
        <w:t xml:space="preserve">
                            л) 100А*ч қорға- </w:t>
      </w:r>
      <w:r>
        <w:br/>
      </w:r>
      <w:r>
        <w:rPr>
          <w:rFonts w:ascii="Times New Roman"/>
          <w:b w:val="false"/>
          <w:i w:val="false"/>
          <w:color w:val="000000"/>
          <w:sz w:val="28"/>
        </w:rPr>
        <w:t xml:space="preserve">
                            сынды-қышқылды </w:t>
      </w:r>
      <w:r>
        <w:br/>
      </w:r>
      <w:r>
        <w:rPr>
          <w:rFonts w:ascii="Times New Roman"/>
          <w:b w:val="false"/>
          <w:i w:val="false"/>
          <w:color w:val="000000"/>
          <w:sz w:val="28"/>
        </w:rPr>
        <w:t xml:space="preserve">
                            аккумулятор бата- </w:t>
      </w:r>
      <w:r>
        <w:br/>
      </w:r>
      <w:r>
        <w:rPr>
          <w:rFonts w:ascii="Times New Roman"/>
          <w:b w:val="false"/>
          <w:i w:val="false"/>
          <w:color w:val="000000"/>
          <w:sz w:val="28"/>
        </w:rPr>
        <w:t xml:space="preserve">
                            реялары - 64 дана; </w:t>
      </w:r>
      <w:r>
        <w:br/>
      </w:r>
      <w:r>
        <w:rPr>
          <w:rFonts w:ascii="Times New Roman"/>
          <w:b w:val="false"/>
          <w:i w:val="false"/>
          <w:color w:val="000000"/>
          <w:sz w:val="28"/>
        </w:rPr>
        <w:t xml:space="preserve">
                            м) автомашиналар </w:t>
      </w:r>
      <w:r>
        <w:br/>
      </w:r>
      <w:r>
        <w:rPr>
          <w:rFonts w:ascii="Times New Roman"/>
          <w:b w:val="false"/>
          <w:i w:val="false"/>
          <w:color w:val="000000"/>
          <w:sz w:val="28"/>
        </w:rPr>
        <w:t xml:space="preserve">
                            УАЗ - 30629 - 3 </w:t>
      </w:r>
      <w:r>
        <w:br/>
      </w:r>
      <w:r>
        <w:rPr>
          <w:rFonts w:ascii="Times New Roman"/>
          <w:b w:val="false"/>
          <w:i w:val="false"/>
          <w:color w:val="000000"/>
          <w:sz w:val="28"/>
        </w:rPr>
        <w:t xml:space="preserve">
                            дана; мотопомпа - </w:t>
      </w:r>
      <w:r>
        <w:br/>
      </w:r>
      <w:r>
        <w:rPr>
          <w:rFonts w:ascii="Times New Roman"/>
          <w:b w:val="false"/>
          <w:i w:val="false"/>
          <w:color w:val="000000"/>
          <w:sz w:val="28"/>
        </w:rPr>
        <w:t xml:space="preserve">
                            1 дана; жылу есеп- </w:t>
      </w:r>
      <w:r>
        <w:br/>
      </w:r>
      <w:r>
        <w:rPr>
          <w:rFonts w:ascii="Times New Roman"/>
          <w:b w:val="false"/>
          <w:i w:val="false"/>
          <w:color w:val="000000"/>
          <w:sz w:val="28"/>
        </w:rPr>
        <w:t xml:space="preserve">
                            теу жүйесi - 1  </w:t>
      </w:r>
      <w:r>
        <w:br/>
      </w:r>
      <w:r>
        <w:rPr>
          <w:rFonts w:ascii="Times New Roman"/>
          <w:b w:val="false"/>
          <w:i w:val="false"/>
          <w:color w:val="000000"/>
          <w:sz w:val="28"/>
        </w:rPr>
        <w:t xml:space="preserve">
                            дана; ДЭ-4 дисти- </w:t>
      </w:r>
      <w:r>
        <w:br/>
      </w:r>
      <w:r>
        <w:rPr>
          <w:rFonts w:ascii="Times New Roman"/>
          <w:b w:val="false"/>
          <w:i w:val="false"/>
          <w:color w:val="000000"/>
          <w:sz w:val="28"/>
        </w:rPr>
        <w:t xml:space="preserve">
                            ляторы - 1 дана; </w:t>
      </w:r>
      <w:r>
        <w:br/>
      </w:r>
      <w:r>
        <w:rPr>
          <w:rFonts w:ascii="Times New Roman"/>
          <w:b w:val="false"/>
          <w:i w:val="false"/>
          <w:color w:val="000000"/>
          <w:sz w:val="28"/>
        </w:rPr>
        <w:t xml:space="preserve">
                            ДЭ-25 дистиляторы </w:t>
      </w:r>
      <w:r>
        <w:br/>
      </w:r>
      <w:r>
        <w:rPr>
          <w:rFonts w:ascii="Times New Roman"/>
          <w:b w:val="false"/>
          <w:i w:val="false"/>
          <w:color w:val="000000"/>
          <w:sz w:val="28"/>
        </w:rPr>
        <w:t xml:space="preserve">
                            - 1 дана; 60 кВт </w:t>
      </w:r>
      <w:r>
        <w:br/>
      </w:r>
      <w:r>
        <w:rPr>
          <w:rFonts w:ascii="Times New Roman"/>
          <w:b w:val="false"/>
          <w:i w:val="false"/>
          <w:color w:val="000000"/>
          <w:sz w:val="28"/>
        </w:rPr>
        <w:t xml:space="preserve">
                            дизель-генераторы </w:t>
      </w:r>
      <w:r>
        <w:br/>
      </w:r>
      <w:r>
        <w:rPr>
          <w:rFonts w:ascii="Times New Roman"/>
          <w:b w:val="false"/>
          <w:i w:val="false"/>
          <w:color w:val="000000"/>
          <w:sz w:val="28"/>
        </w:rPr>
        <w:t xml:space="preserve">
                            - 1 дана; 35/0,4  </w:t>
      </w:r>
      <w:r>
        <w:br/>
      </w:r>
      <w:r>
        <w:rPr>
          <w:rFonts w:ascii="Times New Roman"/>
          <w:b w:val="false"/>
          <w:i w:val="false"/>
          <w:color w:val="000000"/>
          <w:sz w:val="28"/>
        </w:rPr>
        <w:t xml:space="preserve">
                            25 кВт күш транс- </w:t>
      </w:r>
      <w:r>
        <w:br/>
      </w:r>
      <w:r>
        <w:rPr>
          <w:rFonts w:ascii="Times New Roman"/>
          <w:b w:val="false"/>
          <w:i w:val="false"/>
          <w:color w:val="000000"/>
          <w:sz w:val="28"/>
        </w:rPr>
        <w:t xml:space="preserve">
                            форматоры - 1 дана; </w:t>
      </w:r>
      <w:r>
        <w:br/>
      </w:r>
      <w:r>
        <w:rPr>
          <w:rFonts w:ascii="Times New Roman"/>
          <w:b w:val="false"/>
          <w:i w:val="false"/>
          <w:color w:val="000000"/>
          <w:sz w:val="28"/>
        </w:rPr>
        <w:t xml:space="preserve">
                            10/0,4 40 кВт күш </w:t>
      </w:r>
      <w:r>
        <w:br/>
      </w:r>
      <w:r>
        <w:rPr>
          <w:rFonts w:ascii="Times New Roman"/>
          <w:b w:val="false"/>
          <w:i w:val="false"/>
          <w:color w:val="000000"/>
          <w:sz w:val="28"/>
        </w:rPr>
        <w:t xml:space="preserve">
                            трансформаторы - 1 </w:t>
      </w:r>
      <w:r>
        <w:br/>
      </w:r>
      <w:r>
        <w:rPr>
          <w:rFonts w:ascii="Times New Roman"/>
          <w:b w:val="false"/>
          <w:i w:val="false"/>
          <w:color w:val="000000"/>
          <w:sz w:val="28"/>
        </w:rPr>
        <w:t xml:space="preserve">
                            дана; 10/0,4 25 кВт </w:t>
      </w:r>
      <w:r>
        <w:br/>
      </w:r>
      <w:r>
        <w:rPr>
          <w:rFonts w:ascii="Times New Roman"/>
          <w:b w:val="false"/>
          <w:i w:val="false"/>
          <w:color w:val="000000"/>
          <w:sz w:val="28"/>
        </w:rPr>
        <w:t xml:space="preserve">
                            күш трансформаторы  </w:t>
      </w:r>
      <w:r>
        <w:br/>
      </w:r>
      <w:r>
        <w:rPr>
          <w:rFonts w:ascii="Times New Roman"/>
          <w:b w:val="false"/>
          <w:i w:val="false"/>
          <w:color w:val="000000"/>
          <w:sz w:val="28"/>
        </w:rPr>
        <w:t xml:space="preserve">
                            - 2 дана; 10/0,4  </w:t>
      </w:r>
      <w:r>
        <w:br/>
      </w:r>
      <w:r>
        <w:rPr>
          <w:rFonts w:ascii="Times New Roman"/>
          <w:b w:val="false"/>
          <w:i w:val="false"/>
          <w:color w:val="000000"/>
          <w:sz w:val="28"/>
        </w:rPr>
        <w:t xml:space="preserve">
                            10 кВт күш трансфор- </w:t>
      </w:r>
      <w:r>
        <w:br/>
      </w:r>
      <w:r>
        <w:rPr>
          <w:rFonts w:ascii="Times New Roman"/>
          <w:b w:val="false"/>
          <w:i w:val="false"/>
          <w:color w:val="000000"/>
          <w:sz w:val="28"/>
        </w:rPr>
        <w:t xml:space="preserve">
                            маторы - 1 дана;  </w:t>
      </w:r>
      <w:r>
        <w:br/>
      </w:r>
      <w:r>
        <w:rPr>
          <w:rFonts w:ascii="Times New Roman"/>
          <w:b w:val="false"/>
          <w:i w:val="false"/>
          <w:color w:val="000000"/>
          <w:sz w:val="28"/>
        </w:rPr>
        <w:t xml:space="preserve">
                            ГАЗ-3308 автомашина- </w:t>
      </w:r>
      <w:r>
        <w:br/>
      </w:r>
      <w:r>
        <w:rPr>
          <w:rFonts w:ascii="Times New Roman"/>
          <w:b w:val="false"/>
          <w:i w:val="false"/>
          <w:color w:val="000000"/>
          <w:sz w:val="28"/>
        </w:rPr>
        <w:t xml:space="preserve">
                            сы - 1 дана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 Бюджеттiк бағдарламаны орындаудан күтiлетiн нәтижелер: Қазақстан Республикасының аумағындағы жерсiлкiнiстер каталогы; алғашқы бақылау материалдарының (сейсмограммалардың, цифрлық сейсмограммалардың, деформограммалардың күштi қозғалыстар жазбасының, геофизикалық, гидрогеологиялық, сейсмобиологиялық бақылаулар және жер қабығы қозғалыстарын қазiргi бақылау бойынша алғашқы материалдардың) мұрағаттары; бақылау түрлерi бойынша деректерiнiң базалары; сейсмикалық ("Сейсмо", "Бадис", "Уақытша қатарлар", "Карточка", "Кармех"); геофизикалық ("Магнитка", "Теллурика"), гидрогеологиялық ("Теохим"), қазiргi қозғалыстар ("Қабық"); өлшеу параметрлерi негiзiнде жерсiлкiнiстердiң күн сайынғы оперативтi болжамдары; Бiлiм және ғылым министрлiгi жанындағы жерсiлкiнiстерiнiң болжамдары жөнiндегi ведомствоаралық Комиссияға күн сайын бақылау материалдарын берiп отыру. </w:t>
      </w:r>
    </w:p>
    <w:bookmarkStart w:name="z24" w:id="25"/>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211-қосымша           </w:t>
      </w:r>
    </w:p>
    <w:bookmarkEnd w:id="25"/>
    <w:p>
      <w:pPr>
        <w:spacing w:after="0"/>
        <w:ind w:left="0"/>
        <w:jc w:val="both"/>
      </w:pPr>
      <w:r>
        <w:rPr>
          <w:rFonts w:ascii="Times New Roman"/>
          <w:b w:val="false"/>
          <w:i w:val="false"/>
          <w:color w:val="000000"/>
          <w:sz w:val="28"/>
          <w:u w:val="single"/>
        </w:rPr>
        <w:t xml:space="preserve">225 - Қазақстан Республикасының Бiлiм және ғылым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"Бiлiм беру жүйесiн әдiстемелiк қамтамасыз ету және </w:t>
      </w:r>
      <w:r>
        <w:br/>
      </w:r>
      <w:r>
        <w:rPr>
          <w:rFonts w:ascii="Times New Roman"/>
          <w:b/>
          <w:i w:val="false"/>
          <w:color w:val="000000"/>
        </w:rPr>
        <w:t xml:space="preserve">
бiлiм беру қызметтерiнiң сапасын талдау" </w:t>
      </w:r>
      <w:r>
        <w:br/>
      </w:r>
      <w:r>
        <w:rPr>
          <w:rFonts w:ascii="Times New Roman"/>
          <w:b/>
          <w:i w:val="false"/>
          <w:color w:val="000000"/>
        </w:rPr>
        <w:t xml:space="preserve">
деген 025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91269 мың теңге (тоқсан бiр миллион екi жүз алпыс тоғыз мың теңге). </w:t>
      </w:r>
      <w:r>
        <w:br/>
      </w:r>
      <w:r>
        <w:rPr>
          <w:rFonts w:ascii="Times New Roman"/>
          <w:b w:val="false"/>
          <w:i w:val="false"/>
          <w:color w:val="000000"/>
          <w:sz w:val="28"/>
        </w:rPr>
        <w:t>
      2. Бюджеттiк бағдарламаның нормативтiк құқықтық негiзi: "Бiлiм туралы" Қазақстан Республикасының 1999 жылғы 7 маусымдағы Заңының  </w:t>
      </w:r>
      <w:r>
        <w:rPr>
          <w:rFonts w:ascii="Times New Roman"/>
          <w:b w:val="false"/>
          <w:i w:val="false"/>
          <w:color w:val="000000"/>
          <w:sz w:val="28"/>
        </w:rPr>
        <w:t xml:space="preserve">6-бабы </w:t>
      </w:r>
      <w:r>
        <w:rPr>
          <w:rFonts w:ascii="Times New Roman"/>
          <w:b w:val="false"/>
          <w:i w:val="false"/>
          <w:color w:val="000000"/>
          <w:sz w:val="28"/>
        </w:rPr>
        <w:t>, "Бiлiм" мемлекеттiк бағдарламасы туралы" Қазақстан Республикасы Президентiнiң 2000 жылғы 30 қыркүйектегi N 448  </w:t>
      </w:r>
      <w:r>
        <w:rPr>
          <w:rFonts w:ascii="Times New Roman"/>
          <w:b w:val="false"/>
          <w:i w:val="false"/>
          <w:color w:val="000000"/>
          <w:sz w:val="28"/>
        </w:rPr>
        <w:t xml:space="preserve">Жарлығы </w:t>
      </w:r>
      <w:r>
        <w:rPr>
          <w:rFonts w:ascii="Times New Roman"/>
          <w:b w:val="false"/>
          <w:i w:val="false"/>
          <w:color w:val="000000"/>
          <w:sz w:val="28"/>
        </w:rPr>
        <w:t>, " </w:t>
      </w:r>
      <w:r>
        <w:rPr>
          <w:rFonts w:ascii="Times New Roman"/>
          <w:b w:val="false"/>
          <w:i w:val="false"/>
          <w:color w:val="000000"/>
          <w:sz w:val="28"/>
        </w:rPr>
        <w:t xml:space="preserve">Қазақстан Республикасы азаматтарының денсаулығын қорғау туралы </w:t>
      </w:r>
      <w:r>
        <w:rPr>
          <w:rFonts w:ascii="Times New Roman"/>
          <w:b w:val="false"/>
          <w:i w:val="false"/>
          <w:color w:val="000000"/>
          <w:sz w:val="28"/>
        </w:rPr>
        <w:t>" 1997 жылғы 19 мамырдағы, " </w:t>
      </w:r>
      <w:r>
        <w:rPr>
          <w:rFonts w:ascii="Times New Roman"/>
          <w:b w:val="false"/>
          <w:i w:val="false"/>
          <w:color w:val="000000"/>
          <w:sz w:val="28"/>
        </w:rPr>
        <w:t xml:space="preserve">СПИД ауруының алдын алу туралы </w:t>
      </w:r>
      <w:r>
        <w:rPr>
          <w:rFonts w:ascii="Times New Roman"/>
          <w:b w:val="false"/>
          <w:i w:val="false"/>
          <w:color w:val="000000"/>
          <w:sz w:val="28"/>
        </w:rPr>
        <w:t>" 1994 жылғы 5 қазандағы Қазақстан Республикасының Заңдары, Қазақстан Республикасы Yкiметiнiң "Қазақстан Республикасында СПИД эпидемиясына қарсы мемлекеттiк концепциясы" туралы 2000 жылғы 5 желтоқсандағы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Президентiнiң 1998 жылғы 16 қарашадағы N 5153  </w:t>
      </w:r>
      <w:r>
        <w:rPr>
          <w:rFonts w:ascii="Times New Roman"/>
          <w:b w:val="false"/>
          <w:i w:val="false"/>
          <w:color w:val="000000"/>
          <w:sz w:val="28"/>
        </w:rPr>
        <w:t xml:space="preserve">Жарлығымен </w:t>
      </w:r>
      <w:r>
        <w:rPr>
          <w:rFonts w:ascii="Times New Roman"/>
          <w:b w:val="false"/>
          <w:i w:val="false"/>
          <w:color w:val="000000"/>
          <w:sz w:val="28"/>
        </w:rPr>
        <w:t xml:space="preserve"> бекiтiлген "Халық денсаулығы" мемлекеттiк бағдарламасы, "Қазақстан Республикасында СПИД iндетiне қарсы күрес жөнiндегi мемлекеттiң саясат тұжырымдамасы" туралы Қазақстан Республикасында СПИД iндетiне қарсы күрес жөнiндегi 2001-2005 жылдарға арналған бағдарламасын бекiту туралы" Қазақстан Республикасы Үкiметiнiң 2001 жылғы 14 қыркүйектегi N 1207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 қаржы есептiлiгiнiң халықаралық стандарттарына көшу жөнiндегi iс-шаралардың 2003-2004 жылғы 15 мамырдағы N 88-p  </w:t>
      </w:r>
      <w:r>
        <w:rPr>
          <w:rFonts w:ascii="Times New Roman"/>
          <w:b w:val="false"/>
          <w:i w:val="false"/>
          <w:color w:val="000000"/>
          <w:sz w:val="28"/>
        </w:rPr>
        <w:t xml:space="preserve">өкiмi </w:t>
      </w:r>
      <w:r>
        <w:rPr>
          <w:rFonts w:ascii="Times New Roman"/>
          <w:b w:val="false"/>
          <w:i w:val="false"/>
          <w:color w:val="000000"/>
          <w:sz w:val="28"/>
        </w:rPr>
        <w:t>, "Қазақстан Республикасы Бiлiм, мәдениет және денсаулық сақтау ұйымдарының жүйесiн басқаруды жетiлдiру жөнiндегi қосымша шаралар туралы" Қазақстан Республикасы Үкiметiнiң 1998 жылғы 24 наурыздағы N 256  </w:t>
      </w:r>
      <w:r>
        <w:rPr>
          <w:rFonts w:ascii="Times New Roman"/>
          <w:b w:val="false"/>
          <w:i w:val="false"/>
          <w:color w:val="000000"/>
          <w:sz w:val="28"/>
        </w:rPr>
        <w:t xml:space="preserve">қаулысы </w:t>
      </w:r>
      <w:r>
        <w:rPr>
          <w:rFonts w:ascii="Times New Roman"/>
          <w:b w:val="false"/>
          <w:i w:val="false"/>
          <w:color w:val="000000"/>
          <w:sz w:val="28"/>
        </w:rPr>
        <w:t>, "Бiлiм ұйымдарын мемлекеттiк аттестациялау Ереженi бекiту туралы" Қазақстан Республикасы Yкiметiнiң 1999 жылғы 3 қыркүйектегi N 1305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Бiлiм және ғылым министрлiгiнiң "12 жылдық бiлiм беру проблемаларының республикалық ғылыми-практикалық орталығы" республикалық мемлекеттiк қазыналық кәсiпорнын құру туралы" Қазақстан Республикасы Үкiметiнiң 2002 жылғы 27 шiлдедегi N 839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бiлiм берудегi жалпы әлеуметтiк үрдiстердi ескере отырып бiлiм деңгейлерi үшiн Жалпыға мiндеттi мемлекеттiк бiлiм стандарттарын жасау және енгiзу, бiлiм берудi басқару жүйесiн жетiлдiру. Денешынықтыру және спорт саласында ғылыми-әлеуметтiк жұмыстарды жүзеге асыру, алынған бағдарламалар, әдiстемелiк ұсынымдар және құралдар түрiндегi нәтижелердi тарату. Бiлiм ұйымдарында бiлiм сапасын бақылаудың жаңа технологияларын енгiзудi жүзеге асыру. </w:t>
      </w:r>
      <w:r>
        <w:br/>
      </w:r>
      <w:r>
        <w:rPr>
          <w:rFonts w:ascii="Times New Roman"/>
          <w:b w:val="false"/>
          <w:i w:val="false"/>
          <w:color w:val="000000"/>
          <w:sz w:val="28"/>
        </w:rPr>
        <w:t xml:space="preserve">
      5. Бюджеттiк бағдарламаның мiндеттерi: тестiлеу теориясы мен методологиясы бойынша ғылыми-әдiстемелiк зерттеулер жүргiзу, мемлекеттiк жалпыға мiндеттi бiлiм стандарттары мен оқу-бағдарламалық құжаттамалар тәртiбiн сақтауды әзiрлеу және талдау. Денешынықтыру мен спорт бойынша бағдарламалар мен ұсынымдар әзiрлеу. Республика бiлiм ұйымдарында 12 жылдық оқу мерзiмi енгiзiлген мектептердiң бастапқы саты үлгiсiн сынау бойынша эксперименттiк жұмыс бағдарламасын iске асыру.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   025     Бiлiм беру жү.  Білім деңгейлерi  Жыл бойы Қазақстан </w:t>
      </w:r>
      <w:r>
        <w:br/>
      </w:r>
      <w:r>
        <w:rPr>
          <w:rFonts w:ascii="Times New Roman"/>
          <w:b w:val="false"/>
          <w:i w:val="false"/>
          <w:color w:val="000000"/>
          <w:sz w:val="28"/>
        </w:rPr>
        <w:t xml:space="preserve">
            йесiн әдiстеме. бойынша стандарт.          Республика. </w:t>
      </w:r>
      <w:r>
        <w:br/>
      </w:r>
      <w:r>
        <w:rPr>
          <w:rFonts w:ascii="Times New Roman"/>
          <w:b w:val="false"/>
          <w:i w:val="false"/>
          <w:color w:val="000000"/>
          <w:sz w:val="28"/>
        </w:rPr>
        <w:t xml:space="preserve">
            лiк қамтамасыз  тар әзiрлеу; 12            сының Білім </w:t>
      </w:r>
      <w:r>
        <w:br/>
      </w:r>
      <w:r>
        <w:rPr>
          <w:rFonts w:ascii="Times New Roman"/>
          <w:b w:val="false"/>
          <w:i w:val="false"/>
          <w:color w:val="000000"/>
          <w:sz w:val="28"/>
        </w:rPr>
        <w:t xml:space="preserve">
            ету және бiлiм  жылдық оқуға               және ғылым </w:t>
      </w:r>
      <w:r>
        <w:br/>
      </w:r>
      <w:r>
        <w:rPr>
          <w:rFonts w:ascii="Times New Roman"/>
          <w:b w:val="false"/>
          <w:i w:val="false"/>
          <w:color w:val="000000"/>
          <w:sz w:val="28"/>
        </w:rPr>
        <w:t xml:space="preserve">
            беру қызмет.    көшудi әдiсна.             министрлігі </w:t>
      </w:r>
      <w:r>
        <w:br/>
      </w:r>
      <w:r>
        <w:rPr>
          <w:rFonts w:ascii="Times New Roman"/>
          <w:b w:val="false"/>
          <w:i w:val="false"/>
          <w:color w:val="000000"/>
          <w:sz w:val="28"/>
        </w:rPr>
        <w:t xml:space="preserve">
            терiнiң сапа.   малық қамтамасыз </w:t>
      </w:r>
      <w:r>
        <w:br/>
      </w:r>
      <w:r>
        <w:rPr>
          <w:rFonts w:ascii="Times New Roman"/>
          <w:b w:val="false"/>
          <w:i w:val="false"/>
          <w:color w:val="000000"/>
          <w:sz w:val="28"/>
        </w:rPr>
        <w:t xml:space="preserve">
            сын талдау      ету. Жекелеген </w:t>
      </w:r>
      <w:r>
        <w:br/>
      </w:r>
      <w:r>
        <w:rPr>
          <w:rFonts w:ascii="Times New Roman"/>
          <w:b w:val="false"/>
          <w:i w:val="false"/>
          <w:color w:val="000000"/>
          <w:sz w:val="28"/>
        </w:rPr>
        <w:t xml:space="preserve">
                            пәндердi оқыту. </w:t>
      </w:r>
      <w:r>
        <w:br/>
      </w:r>
      <w:r>
        <w:rPr>
          <w:rFonts w:ascii="Times New Roman"/>
          <w:b w:val="false"/>
          <w:i w:val="false"/>
          <w:color w:val="000000"/>
          <w:sz w:val="28"/>
        </w:rPr>
        <w:t xml:space="preserve">
                            дың жаңа техноло. </w:t>
      </w:r>
      <w:r>
        <w:br/>
      </w:r>
      <w:r>
        <w:rPr>
          <w:rFonts w:ascii="Times New Roman"/>
          <w:b w:val="false"/>
          <w:i w:val="false"/>
          <w:color w:val="000000"/>
          <w:sz w:val="28"/>
        </w:rPr>
        <w:t xml:space="preserve">
                            гияларын қамтама. </w:t>
      </w:r>
      <w:r>
        <w:br/>
      </w:r>
      <w:r>
        <w:rPr>
          <w:rFonts w:ascii="Times New Roman"/>
          <w:b w:val="false"/>
          <w:i w:val="false"/>
          <w:color w:val="000000"/>
          <w:sz w:val="28"/>
        </w:rPr>
        <w:t xml:space="preserve">
                            сыз ету; </w:t>
      </w:r>
      <w:r>
        <w:br/>
      </w:r>
      <w:r>
        <w:rPr>
          <w:rFonts w:ascii="Times New Roman"/>
          <w:b w:val="false"/>
          <w:i w:val="false"/>
          <w:color w:val="000000"/>
          <w:sz w:val="28"/>
        </w:rPr>
        <w:t xml:space="preserve">
                            ВИЧ-тiң алдын </w:t>
      </w:r>
      <w:r>
        <w:br/>
      </w:r>
      <w:r>
        <w:rPr>
          <w:rFonts w:ascii="Times New Roman"/>
          <w:b w:val="false"/>
          <w:i w:val="false"/>
          <w:color w:val="000000"/>
          <w:sz w:val="28"/>
        </w:rPr>
        <w:t xml:space="preserve">
                            алу бағдарлама. </w:t>
      </w:r>
      <w:r>
        <w:br/>
      </w:r>
      <w:r>
        <w:rPr>
          <w:rFonts w:ascii="Times New Roman"/>
          <w:b w:val="false"/>
          <w:i w:val="false"/>
          <w:color w:val="000000"/>
          <w:sz w:val="28"/>
        </w:rPr>
        <w:t xml:space="preserve">
                            лары бойынша </w:t>
      </w:r>
      <w:r>
        <w:br/>
      </w:r>
      <w:r>
        <w:rPr>
          <w:rFonts w:ascii="Times New Roman"/>
          <w:b w:val="false"/>
          <w:i w:val="false"/>
          <w:color w:val="000000"/>
          <w:sz w:val="28"/>
        </w:rPr>
        <w:t xml:space="preserve">
                            оқу және көр. </w:t>
      </w:r>
      <w:r>
        <w:br/>
      </w:r>
      <w:r>
        <w:rPr>
          <w:rFonts w:ascii="Times New Roman"/>
          <w:b w:val="false"/>
          <w:i w:val="false"/>
          <w:color w:val="000000"/>
          <w:sz w:val="28"/>
        </w:rPr>
        <w:t xml:space="preserve">
                            некi құралдар </w:t>
      </w:r>
      <w:r>
        <w:br/>
      </w:r>
      <w:r>
        <w:rPr>
          <w:rFonts w:ascii="Times New Roman"/>
          <w:b w:val="false"/>
          <w:i w:val="false"/>
          <w:color w:val="000000"/>
          <w:sz w:val="28"/>
        </w:rPr>
        <w:t xml:space="preserve">
                            әзiрлеу, оқу </w:t>
      </w:r>
      <w:r>
        <w:br/>
      </w:r>
      <w:r>
        <w:rPr>
          <w:rFonts w:ascii="Times New Roman"/>
          <w:b w:val="false"/>
          <w:i w:val="false"/>
          <w:color w:val="000000"/>
          <w:sz w:val="28"/>
        </w:rPr>
        <w:t xml:space="preserve">
                            бағдарламаларын </w:t>
      </w:r>
      <w:r>
        <w:br/>
      </w:r>
      <w:r>
        <w:rPr>
          <w:rFonts w:ascii="Times New Roman"/>
          <w:b w:val="false"/>
          <w:i w:val="false"/>
          <w:color w:val="000000"/>
          <w:sz w:val="28"/>
        </w:rPr>
        <w:t xml:space="preserve">
                            әзiрлеу; дене. </w:t>
      </w:r>
      <w:r>
        <w:br/>
      </w:r>
      <w:r>
        <w:rPr>
          <w:rFonts w:ascii="Times New Roman"/>
          <w:b w:val="false"/>
          <w:i w:val="false"/>
          <w:color w:val="000000"/>
          <w:sz w:val="28"/>
        </w:rPr>
        <w:t xml:space="preserve">
                            шынықтыру бойын. </w:t>
      </w:r>
      <w:r>
        <w:br/>
      </w:r>
      <w:r>
        <w:rPr>
          <w:rFonts w:ascii="Times New Roman"/>
          <w:b w:val="false"/>
          <w:i w:val="false"/>
          <w:color w:val="000000"/>
          <w:sz w:val="28"/>
        </w:rPr>
        <w:t xml:space="preserve">
                            ша әдiстемелiк </w:t>
      </w:r>
      <w:r>
        <w:br/>
      </w:r>
      <w:r>
        <w:rPr>
          <w:rFonts w:ascii="Times New Roman"/>
          <w:b w:val="false"/>
          <w:i w:val="false"/>
          <w:color w:val="000000"/>
          <w:sz w:val="28"/>
        </w:rPr>
        <w:t xml:space="preserve">
                            басылымдар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күтілетiн нәтижелер: қазiргі сабақ беру әдiсiнiң бiлiм практикасына оқу-әдiстемелiк құралдар әзiрлеу және енгiзу, мұның өзi бiлiм ұйымдарында оқытудың сапалық деңгейiн жақсартады. Бастауыш және орта кәсiптiк, жоғары кәсiптiк мамандықтар бойынша стандарттар әзiрлеу. Жаңа оқу-әдiстемелiк құралдар әзiрлеу және енгiзу. Жаңа ақпараттық технологияларды ескере отырып оқу-әдiстемелiк әзiрлемелердi оқу процесіне, сондай-ақ денешынықтыру мен спортты дамытуға енгiзу. Салауатты өмiр салтын насихаттау, ақпаратты арттыру, бiлім алушылардың мiнез-құлқын өзгерту, ВИЧ iндетiнiң алдын алу саласында білiм сапасын жақсарту. </w:t>
      </w:r>
    </w:p>
    <w:bookmarkStart w:name="z30" w:id="26"/>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212-қосымша         </w:t>
      </w:r>
    </w:p>
    <w:bookmarkEnd w:id="26"/>
    <w:p>
      <w:pPr>
        <w:spacing w:after="0"/>
        <w:ind w:left="0"/>
        <w:jc w:val="both"/>
      </w:pPr>
      <w:r>
        <w:rPr>
          <w:rFonts w:ascii="Times New Roman"/>
          <w:b w:val="false"/>
          <w:i w:val="false"/>
          <w:color w:val="000000"/>
          <w:sz w:val="28"/>
          <w:u w:val="single"/>
        </w:rPr>
        <w:t xml:space="preserve">225 - Қазақстан Республикасының Бiлiм және ғылым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"Жергiлiктi бюджеттен қаржыландырылатын мамандандырылған бiлiм беру ұйымдарында оқитын мүгедек балаларды сурдо- және тифлоқұралдармен қамтамасыз етуге облыстық бюджеттерге, Астана және Алматы қалаларының бюджеттерiне берiлетiн мақсатты трансферттер" </w:t>
      </w:r>
      <w:r>
        <w:br/>
      </w:r>
      <w:r>
        <w:rPr>
          <w:rFonts w:ascii="Times New Roman"/>
          <w:b/>
          <w:i w:val="false"/>
          <w:color w:val="000000"/>
        </w:rPr>
        <w:t xml:space="preserve">
деген 026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112165 мың теңге (бip жүз он екi миллион бiр жүз алпыс бес мың теңге). </w:t>
      </w:r>
      <w:r>
        <w:br/>
      </w:r>
      <w:r>
        <w:rPr>
          <w:rFonts w:ascii="Times New Roman"/>
          <w:b w:val="false"/>
          <w:i w:val="false"/>
          <w:color w:val="000000"/>
          <w:sz w:val="28"/>
        </w:rPr>
        <w:t>
      2. Бюджеттiк бағдарламаның нормативтiк құқықтық негiзi: "Бiлiм туралы" Қазақстан Республикасының 1999 жылғы 7 маусымдағы Заңының  </w:t>
      </w:r>
      <w:r>
        <w:rPr>
          <w:rFonts w:ascii="Times New Roman"/>
          <w:b w:val="false"/>
          <w:i w:val="false"/>
          <w:color w:val="000000"/>
          <w:sz w:val="28"/>
        </w:rPr>
        <w:t xml:space="preserve">20-бабы </w:t>
      </w:r>
      <w:r>
        <w:rPr>
          <w:rFonts w:ascii="Times New Roman"/>
          <w:b w:val="false"/>
          <w:i w:val="false"/>
          <w:color w:val="000000"/>
          <w:sz w:val="28"/>
        </w:rPr>
        <w:t>, "Мүмкiндiгi шектеулi балаларды әлеуметтiк және медициналық-педагогикалық түзету арқылы қолдау туралы" Қазақстан Республикасының 2002 жылғы 11 шiлдедегi Заңының  </w:t>
      </w:r>
      <w:r>
        <w:rPr>
          <w:rFonts w:ascii="Times New Roman"/>
          <w:b w:val="false"/>
          <w:i w:val="false"/>
          <w:color w:val="000000"/>
          <w:sz w:val="28"/>
        </w:rPr>
        <w:t xml:space="preserve">6-бабы </w:t>
      </w:r>
      <w:r>
        <w:rPr>
          <w:rFonts w:ascii="Times New Roman"/>
          <w:b w:val="false"/>
          <w:i w:val="false"/>
          <w:color w:val="000000"/>
          <w:sz w:val="28"/>
        </w:rPr>
        <w:t xml:space="preserve">, "Қазақстан Республикасында мүгедектердiң әлеуметтiк қорғалуы туралы" Қазақстан Республикасының 1991 жылғы 21 маусымдағы Заңының 9-бабы. </w:t>
      </w:r>
      <w:r>
        <w:br/>
      </w:r>
      <w:r>
        <w:rPr>
          <w:rFonts w:ascii="Times New Roman"/>
          <w:b w:val="false"/>
          <w:i w:val="false"/>
          <w:color w:val="000000"/>
          <w:sz w:val="28"/>
        </w:rPr>
        <w:t xml:space="preserve">
      3. Бюджеттік бағдарламаны қаржыландыру көздерi: республикалық бюджеттiң қаражаты. </w:t>
      </w:r>
      <w:r>
        <w:br/>
      </w:r>
      <w:r>
        <w:rPr>
          <w:rFonts w:ascii="Times New Roman"/>
          <w:b w:val="false"/>
          <w:i w:val="false"/>
          <w:color w:val="000000"/>
          <w:sz w:val="28"/>
        </w:rPr>
        <w:t xml:space="preserve">
      4. Бюджеттік бағдарламаның мақсаты: естiмейтiн және нашар еститін, көрмейтiн және нашар көретiн балаларды сурдо- және тифлотехникалық құралдармен қамтамасыз ету. </w:t>
      </w:r>
      <w:r>
        <w:br/>
      </w:r>
      <w:r>
        <w:rPr>
          <w:rFonts w:ascii="Times New Roman"/>
          <w:b w:val="false"/>
          <w:i w:val="false"/>
          <w:color w:val="000000"/>
          <w:sz w:val="28"/>
        </w:rPr>
        <w:t xml:space="preserve">
      5. Бюджеттiк бағдарламаның мiндеттерi: саңырау және нашар еститiн, көрмейтiн және нашар көретiн балаларды оқумен қамтамасыз етуге, олардың ой-зердесiн кеңейтуге, әлеуметтiк-тұрмыстық бейiмделу деңгейiн көтеруге, үлкен және шағын кеңiстiкте көрмейтiн нашар көретiн балаларды бағдарлауға, есту қабiлетi бұзылған балалардың есту функциясын зерттеуге қажеттi сурдо- және тифлотехникалық құралдар сатып алу.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   026      Жергiлiктi бюд. Қазақстан Республи.   Жыл   Қазақстан </w:t>
      </w:r>
      <w:r>
        <w:br/>
      </w:r>
      <w:r>
        <w:rPr>
          <w:rFonts w:ascii="Times New Roman"/>
          <w:b w:val="false"/>
          <w:i w:val="false"/>
          <w:color w:val="000000"/>
          <w:sz w:val="28"/>
        </w:rPr>
        <w:t xml:space="preserve">
             жеттен қаржы.  касы Үкiметiнiң ше.    бойы  Республика. </w:t>
      </w:r>
      <w:r>
        <w:br/>
      </w:r>
      <w:r>
        <w:rPr>
          <w:rFonts w:ascii="Times New Roman"/>
          <w:b w:val="false"/>
          <w:i w:val="false"/>
          <w:color w:val="000000"/>
          <w:sz w:val="28"/>
        </w:rPr>
        <w:t xml:space="preserve">
             ландырылатын   шіміне сәйкес арнайы         сының Бiлiм </w:t>
      </w:r>
      <w:r>
        <w:br/>
      </w:r>
      <w:r>
        <w:rPr>
          <w:rFonts w:ascii="Times New Roman"/>
          <w:b w:val="false"/>
          <w:i w:val="false"/>
          <w:color w:val="000000"/>
          <w:sz w:val="28"/>
        </w:rPr>
        <w:t xml:space="preserve">
             мамандандырыл. түзету мекемелерiнде         және ғылым </w:t>
      </w:r>
      <w:r>
        <w:br/>
      </w:r>
      <w:r>
        <w:rPr>
          <w:rFonts w:ascii="Times New Roman"/>
          <w:b w:val="false"/>
          <w:i w:val="false"/>
          <w:color w:val="000000"/>
          <w:sz w:val="28"/>
        </w:rPr>
        <w:t xml:space="preserve">
             ған бiлiм беру мектепке дейiнгi             министрлi. </w:t>
      </w:r>
      <w:r>
        <w:br/>
      </w:r>
      <w:r>
        <w:rPr>
          <w:rFonts w:ascii="Times New Roman"/>
          <w:b w:val="false"/>
          <w:i w:val="false"/>
          <w:color w:val="000000"/>
          <w:sz w:val="28"/>
        </w:rPr>
        <w:t xml:space="preserve">
             ұйымдарында    және мектеп жасында.         гi, облыс. </w:t>
      </w:r>
      <w:r>
        <w:br/>
      </w:r>
      <w:r>
        <w:rPr>
          <w:rFonts w:ascii="Times New Roman"/>
          <w:b w:val="false"/>
          <w:i w:val="false"/>
          <w:color w:val="000000"/>
          <w:sz w:val="28"/>
        </w:rPr>
        <w:t xml:space="preserve">
             оқитын мүгедек ғы оқушылардың есту          тардың, Ас. </w:t>
      </w:r>
      <w:r>
        <w:br/>
      </w:r>
      <w:r>
        <w:rPr>
          <w:rFonts w:ascii="Times New Roman"/>
          <w:b w:val="false"/>
          <w:i w:val="false"/>
          <w:color w:val="000000"/>
          <w:sz w:val="28"/>
        </w:rPr>
        <w:t xml:space="preserve">
             балаларды сур. функцияларын зерттеу         тана және </w:t>
      </w:r>
      <w:r>
        <w:br/>
      </w:r>
      <w:r>
        <w:rPr>
          <w:rFonts w:ascii="Times New Roman"/>
          <w:b w:val="false"/>
          <w:i w:val="false"/>
          <w:color w:val="000000"/>
          <w:sz w:val="28"/>
        </w:rPr>
        <w:t xml:space="preserve">
             до- және тиф.  үшiн, сондай-ақ көру         Алматы қа. </w:t>
      </w:r>
      <w:r>
        <w:br/>
      </w:r>
      <w:r>
        <w:rPr>
          <w:rFonts w:ascii="Times New Roman"/>
          <w:b w:val="false"/>
          <w:i w:val="false"/>
          <w:color w:val="000000"/>
          <w:sz w:val="28"/>
        </w:rPr>
        <w:t xml:space="preserve">
             ло құралдармен органдарының бұзылу.         ларының </w:t>
      </w:r>
      <w:r>
        <w:br/>
      </w:r>
      <w:r>
        <w:rPr>
          <w:rFonts w:ascii="Times New Roman"/>
          <w:b w:val="false"/>
          <w:i w:val="false"/>
          <w:color w:val="000000"/>
          <w:sz w:val="28"/>
        </w:rPr>
        <w:t xml:space="preserve">
             қамтамасыз     ын түзету әрi өтемі          әкiмдерi. </w:t>
      </w:r>
      <w:r>
        <w:br/>
      </w:r>
      <w:r>
        <w:rPr>
          <w:rFonts w:ascii="Times New Roman"/>
          <w:b w:val="false"/>
          <w:i w:val="false"/>
          <w:color w:val="000000"/>
          <w:sz w:val="28"/>
        </w:rPr>
        <w:t xml:space="preserve">
             етуге облыс.   үшiн техникалық </w:t>
      </w:r>
      <w:r>
        <w:br/>
      </w:r>
      <w:r>
        <w:rPr>
          <w:rFonts w:ascii="Times New Roman"/>
          <w:b w:val="false"/>
          <w:i w:val="false"/>
          <w:color w:val="000000"/>
          <w:sz w:val="28"/>
        </w:rPr>
        <w:t xml:space="preserve">
             тық бюджеттер. құралдар сатып алу </w:t>
      </w:r>
      <w:r>
        <w:br/>
      </w:r>
      <w:r>
        <w:rPr>
          <w:rFonts w:ascii="Times New Roman"/>
          <w:b w:val="false"/>
          <w:i w:val="false"/>
          <w:color w:val="000000"/>
          <w:sz w:val="28"/>
        </w:rPr>
        <w:t xml:space="preserve">
             ге Астана және үшiн республикалық </w:t>
      </w:r>
      <w:r>
        <w:br/>
      </w:r>
      <w:r>
        <w:rPr>
          <w:rFonts w:ascii="Times New Roman"/>
          <w:b w:val="false"/>
          <w:i w:val="false"/>
          <w:color w:val="000000"/>
          <w:sz w:val="28"/>
        </w:rPr>
        <w:t xml:space="preserve">
             Алматы қалала. бюджеттен облыстық </w:t>
      </w:r>
      <w:r>
        <w:br/>
      </w:r>
      <w:r>
        <w:rPr>
          <w:rFonts w:ascii="Times New Roman"/>
          <w:b w:val="false"/>
          <w:i w:val="false"/>
          <w:color w:val="000000"/>
          <w:sz w:val="28"/>
        </w:rPr>
        <w:t xml:space="preserve">
             рының бюджет.  бюджеттерге, Астана </w:t>
      </w:r>
      <w:r>
        <w:br/>
      </w:r>
      <w:r>
        <w:rPr>
          <w:rFonts w:ascii="Times New Roman"/>
          <w:b w:val="false"/>
          <w:i w:val="false"/>
          <w:color w:val="000000"/>
          <w:sz w:val="28"/>
        </w:rPr>
        <w:t xml:space="preserve">
             терiне берi.   және Алматы қалала. </w:t>
      </w:r>
      <w:r>
        <w:br/>
      </w:r>
      <w:r>
        <w:rPr>
          <w:rFonts w:ascii="Times New Roman"/>
          <w:b w:val="false"/>
          <w:i w:val="false"/>
          <w:color w:val="000000"/>
          <w:sz w:val="28"/>
        </w:rPr>
        <w:t xml:space="preserve">
             летiн мақсат.  рының бюджеттерiне </w:t>
      </w:r>
      <w:r>
        <w:br/>
      </w:r>
      <w:r>
        <w:rPr>
          <w:rFonts w:ascii="Times New Roman"/>
          <w:b w:val="false"/>
          <w:i w:val="false"/>
          <w:color w:val="000000"/>
          <w:sz w:val="28"/>
        </w:rPr>
        <w:t xml:space="preserve">
             ты трансферт.  қаржы бөлудi қамта. </w:t>
      </w:r>
      <w:r>
        <w:br/>
      </w:r>
      <w:r>
        <w:rPr>
          <w:rFonts w:ascii="Times New Roman"/>
          <w:b w:val="false"/>
          <w:i w:val="false"/>
          <w:color w:val="000000"/>
          <w:sz w:val="28"/>
        </w:rPr>
        <w:t xml:space="preserve">
             тер            масыз ету.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*бағдарламаны iске асыру нәтижесiнде есту және көру қабiлетi бұзылған адамдардың ақпараттық кеңiстiкке жол ашуы қамтамасыз етiледi, түзету дамытушы бiлiм берудiң сапасы қамтамасыз етiледi, әлеуметтiк бейiмделу деңгейi көтерiледi, есту мен көру бойынша мүгедектiктiң алдын алуға, есту және көру қабiлетi бұзылған балаларды ерте оңалтуға мүмкiндiк ашылады. </w:t>
      </w:r>
    </w:p>
    <w:p>
      <w:pPr>
        <w:spacing w:after="0"/>
        <w:ind w:left="0"/>
        <w:jc w:val="both"/>
      </w:pPr>
      <w:r>
        <w:rPr>
          <w:rFonts w:ascii="Times New Roman"/>
          <w:b w:val="false"/>
          <w:i w:val="false"/>
          <w:color w:val="000000"/>
          <w:sz w:val="28"/>
        </w:rPr>
        <w:t xml:space="preserve">      Ескерту: *республикалық бюджеттен бөлiнетiн трансферттердi игеру шеңберiнде iске асырылатын шаралар тiзбесi, күтiлетiн нәтижелердi сипаттайтын сандық және сапалық көрсеткiштер тиiстi жергiлiктi бюджет бағдарламасының паспортында көрсетiледi.  </w:t>
      </w:r>
    </w:p>
    <w:bookmarkStart w:name="z31" w:id="27"/>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213-қосымша        </w:t>
      </w:r>
    </w:p>
    <w:bookmarkEnd w:id="27"/>
    <w:p>
      <w:pPr>
        <w:spacing w:after="0"/>
        <w:ind w:left="0"/>
        <w:jc w:val="both"/>
      </w:pPr>
      <w:r>
        <w:rPr>
          <w:rFonts w:ascii="Times New Roman"/>
          <w:b w:val="false"/>
          <w:i w:val="false"/>
          <w:color w:val="000000"/>
          <w:sz w:val="28"/>
          <w:u w:val="single"/>
        </w:rPr>
        <w:t xml:space="preserve">225 - Қазақстан Республикасының Бiлiм және ғылым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"Бiрыңғай ұлттық тестiлеу жүйесiн жасау" </w:t>
      </w:r>
      <w:r>
        <w:br/>
      </w:r>
      <w:r>
        <w:rPr>
          <w:rFonts w:ascii="Times New Roman"/>
          <w:b/>
          <w:i w:val="false"/>
          <w:color w:val="000000"/>
        </w:rPr>
        <w:t xml:space="preserve">
деген 027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385344 мың теңге (үш жүз сексен бес миллион үш жүз қырық төрт мың теңге). </w:t>
      </w:r>
      <w:r>
        <w:br/>
      </w:r>
      <w:r>
        <w:rPr>
          <w:rFonts w:ascii="Times New Roman"/>
          <w:b w:val="false"/>
          <w:i w:val="false"/>
          <w:color w:val="000000"/>
          <w:sz w:val="28"/>
        </w:rPr>
        <w:t>
      2. Бюджеттiк бағдарламаның нормативтiк құқықтық негiзi: "Бiлiм туралы" Қазақстан Республикасының 1999 жылғы 7 маусымдағы Заңының  </w:t>
      </w:r>
      <w:r>
        <w:rPr>
          <w:rFonts w:ascii="Times New Roman"/>
          <w:b w:val="false"/>
          <w:i w:val="false"/>
          <w:color w:val="000000"/>
          <w:sz w:val="28"/>
        </w:rPr>
        <w:t xml:space="preserve">35-бабы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оқу жетiстiктерiнің жоғары сапасын қамтамасыз ететiн сыртқы тәуелсiз жүйесін құру. </w:t>
      </w:r>
      <w:r>
        <w:br/>
      </w:r>
      <w:r>
        <w:rPr>
          <w:rFonts w:ascii="Times New Roman"/>
          <w:b w:val="false"/>
          <w:i w:val="false"/>
          <w:color w:val="000000"/>
          <w:sz w:val="28"/>
        </w:rPr>
        <w:t xml:space="preserve">
      5. Бюджеттiк бағдарламаның мiндеттерi: бiрыңғай өлшеу материалдарының көмегi арқылы бiлiм сапасын мемлекеттiк бақылауды және басқаруды қамтамасыз ету, бiлiм сапасын бағалаудың, әдiлдiгiн, нақтылығын арттыру, кәсiптiк жоғары және орта бiлiм беруге жол ашуда әлеуметтiк әдiлдiктi қамтамасыз ету.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   027      Бiрыңғай ұлт. Тестiлеу өткiзудiң  Жыл бойы Қазақстан </w:t>
      </w:r>
      <w:r>
        <w:br/>
      </w:r>
      <w:r>
        <w:rPr>
          <w:rFonts w:ascii="Times New Roman"/>
          <w:b w:val="false"/>
          <w:i w:val="false"/>
          <w:color w:val="000000"/>
          <w:sz w:val="28"/>
        </w:rPr>
        <w:t xml:space="preserve">
             тық тестiлеу  қосымша 48 тармағы.          Республика. </w:t>
      </w:r>
      <w:r>
        <w:br/>
      </w:r>
      <w:r>
        <w:rPr>
          <w:rFonts w:ascii="Times New Roman"/>
          <w:b w:val="false"/>
          <w:i w:val="false"/>
          <w:color w:val="000000"/>
          <w:sz w:val="28"/>
        </w:rPr>
        <w:t xml:space="preserve">
             жүйесiн жасау ның қызметiн ашу,            сының Білім </w:t>
      </w:r>
      <w:r>
        <w:br/>
      </w:r>
      <w:r>
        <w:rPr>
          <w:rFonts w:ascii="Times New Roman"/>
          <w:b w:val="false"/>
          <w:i w:val="false"/>
          <w:color w:val="000000"/>
          <w:sz w:val="28"/>
        </w:rPr>
        <w:t xml:space="preserve">
                           жарақтандыру және            және ғылым </w:t>
      </w:r>
      <w:r>
        <w:br/>
      </w:r>
      <w:r>
        <w:rPr>
          <w:rFonts w:ascii="Times New Roman"/>
          <w:b w:val="false"/>
          <w:i w:val="false"/>
          <w:color w:val="000000"/>
          <w:sz w:val="28"/>
        </w:rPr>
        <w:t xml:space="preserve">
                           қамтамасыз ету.              министрлігі. </w:t>
      </w:r>
      <w:r>
        <w:br/>
      </w:r>
      <w:r>
        <w:rPr>
          <w:rFonts w:ascii="Times New Roman"/>
          <w:b w:val="false"/>
          <w:i w:val="false"/>
          <w:color w:val="000000"/>
          <w:sz w:val="28"/>
        </w:rPr>
        <w:t xml:space="preserve">
                           Қорытынды бағалауға          нің Білім </w:t>
      </w:r>
      <w:r>
        <w:br/>
      </w:r>
      <w:r>
        <w:rPr>
          <w:rFonts w:ascii="Times New Roman"/>
          <w:b w:val="false"/>
          <w:i w:val="false"/>
          <w:color w:val="000000"/>
          <w:sz w:val="28"/>
        </w:rPr>
        <w:t xml:space="preserve">
                           жататын мектеп               және тесті. </w:t>
      </w:r>
      <w:r>
        <w:br/>
      </w:r>
      <w:r>
        <w:rPr>
          <w:rFonts w:ascii="Times New Roman"/>
          <w:b w:val="false"/>
          <w:i w:val="false"/>
          <w:color w:val="000000"/>
          <w:sz w:val="28"/>
        </w:rPr>
        <w:t xml:space="preserve">
                           бағдарламасының              леу мемле. </w:t>
      </w:r>
      <w:r>
        <w:br/>
      </w:r>
      <w:r>
        <w:rPr>
          <w:rFonts w:ascii="Times New Roman"/>
          <w:b w:val="false"/>
          <w:i w:val="false"/>
          <w:color w:val="000000"/>
          <w:sz w:val="28"/>
        </w:rPr>
        <w:t xml:space="preserve">
                           мiндеттi пәндерi             кеттік стан. </w:t>
      </w:r>
      <w:r>
        <w:br/>
      </w:r>
      <w:r>
        <w:rPr>
          <w:rFonts w:ascii="Times New Roman"/>
          <w:b w:val="false"/>
          <w:i w:val="false"/>
          <w:color w:val="000000"/>
          <w:sz w:val="28"/>
        </w:rPr>
        <w:t xml:space="preserve">
                           бoйынша аттеста.             дарттарының </w:t>
      </w:r>
      <w:r>
        <w:br/>
      </w:r>
      <w:r>
        <w:rPr>
          <w:rFonts w:ascii="Times New Roman"/>
          <w:b w:val="false"/>
          <w:i w:val="false"/>
          <w:color w:val="000000"/>
          <w:sz w:val="28"/>
        </w:rPr>
        <w:t xml:space="preserve">
                           циялық үлгiдегi              ұлттық орта. </w:t>
      </w:r>
      <w:r>
        <w:br/>
      </w:r>
      <w:r>
        <w:rPr>
          <w:rFonts w:ascii="Times New Roman"/>
          <w:b w:val="false"/>
          <w:i w:val="false"/>
          <w:color w:val="000000"/>
          <w:sz w:val="28"/>
        </w:rPr>
        <w:t xml:space="preserve">
                           тестiлер дайын.              лығы </w:t>
      </w:r>
      <w:r>
        <w:br/>
      </w:r>
      <w:r>
        <w:rPr>
          <w:rFonts w:ascii="Times New Roman"/>
          <w:b w:val="false"/>
          <w:i w:val="false"/>
          <w:color w:val="000000"/>
          <w:sz w:val="28"/>
        </w:rPr>
        <w:t xml:space="preserve">
                           дау. "Бiтiрушi" </w:t>
      </w:r>
      <w:r>
        <w:br/>
      </w:r>
      <w:r>
        <w:rPr>
          <w:rFonts w:ascii="Times New Roman"/>
          <w:b w:val="false"/>
          <w:i w:val="false"/>
          <w:color w:val="000000"/>
          <w:sz w:val="28"/>
        </w:rPr>
        <w:t xml:space="preserve">
                           базасының дерек. </w:t>
      </w:r>
      <w:r>
        <w:br/>
      </w:r>
      <w:r>
        <w:rPr>
          <w:rFonts w:ascii="Times New Roman"/>
          <w:b w:val="false"/>
          <w:i w:val="false"/>
          <w:color w:val="000000"/>
          <w:sz w:val="28"/>
        </w:rPr>
        <w:t xml:space="preserve">
                           терiн қалыптастыру. </w:t>
      </w:r>
      <w:r>
        <w:br/>
      </w:r>
      <w:r>
        <w:rPr>
          <w:rFonts w:ascii="Times New Roman"/>
          <w:b w:val="false"/>
          <w:i w:val="false"/>
          <w:color w:val="000000"/>
          <w:sz w:val="28"/>
        </w:rPr>
        <w:t xml:space="preserve">
                           Бiрыңғай ұлттық </w:t>
      </w:r>
      <w:r>
        <w:br/>
      </w:r>
      <w:r>
        <w:rPr>
          <w:rFonts w:ascii="Times New Roman"/>
          <w:b w:val="false"/>
          <w:i w:val="false"/>
          <w:color w:val="000000"/>
          <w:sz w:val="28"/>
        </w:rPr>
        <w:t xml:space="preserve">
                           тестiлеу бойынша </w:t>
      </w:r>
      <w:r>
        <w:br/>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семинар кеңестер </w:t>
      </w:r>
      <w:r>
        <w:br/>
      </w:r>
      <w:r>
        <w:rPr>
          <w:rFonts w:ascii="Times New Roman"/>
          <w:b w:val="false"/>
          <w:i w:val="false"/>
          <w:color w:val="000000"/>
          <w:sz w:val="28"/>
        </w:rPr>
        <w:t xml:space="preserve">
                           өткiзу. Бiрыңғай </w:t>
      </w:r>
      <w:r>
        <w:br/>
      </w:r>
      <w:r>
        <w:rPr>
          <w:rFonts w:ascii="Times New Roman"/>
          <w:b w:val="false"/>
          <w:i w:val="false"/>
          <w:color w:val="000000"/>
          <w:sz w:val="28"/>
        </w:rPr>
        <w:t xml:space="preserve">
                           ұлттық тестiлеу </w:t>
      </w:r>
      <w:r>
        <w:br/>
      </w:r>
      <w:r>
        <w:rPr>
          <w:rFonts w:ascii="Times New Roman"/>
          <w:b w:val="false"/>
          <w:i w:val="false"/>
          <w:color w:val="000000"/>
          <w:sz w:val="28"/>
        </w:rPr>
        <w:t xml:space="preserve">
                           бойынша сайт </w:t>
      </w:r>
      <w:r>
        <w:br/>
      </w:r>
      <w:r>
        <w:rPr>
          <w:rFonts w:ascii="Times New Roman"/>
          <w:b w:val="false"/>
          <w:i w:val="false"/>
          <w:color w:val="000000"/>
          <w:sz w:val="28"/>
        </w:rPr>
        <w:t xml:space="preserve">
                           жұмысын құру </w:t>
      </w:r>
      <w:r>
        <w:br/>
      </w:r>
      <w:r>
        <w:rPr>
          <w:rFonts w:ascii="Times New Roman"/>
          <w:b w:val="false"/>
          <w:i w:val="false"/>
          <w:color w:val="000000"/>
          <w:sz w:val="28"/>
        </w:rPr>
        <w:t xml:space="preserve">
                           және қамтамасыз </w:t>
      </w:r>
      <w:r>
        <w:br/>
      </w:r>
      <w:r>
        <w:rPr>
          <w:rFonts w:ascii="Times New Roman"/>
          <w:b w:val="false"/>
          <w:i w:val="false"/>
          <w:color w:val="000000"/>
          <w:sz w:val="28"/>
        </w:rPr>
        <w:t xml:space="preserve">
                           ету. Авторлар, </w:t>
      </w:r>
      <w:r>
        <w:br/>
      </w:r>
      <w:r>
        <w:rPr>
          <w:rFonts w:ascii="Times New Roman"/>
          <w:b w:val="false"/>
          <w:i w:val="false"/>
          <w:color w:val="000000"/>
          <w:sz w:val="28"/>
        </w:rPr>
        <w:t xml:space="preserve">
                           сарапшылар даяр. </w:t>
      </w:r>
      <w:r>
        <w:br/>
      </w:r>
      <w:r>
        <w:rPr>
          <w:rFonts w:ascii="Times New Roman"/>
          <w:b w:val="false"/>
          <w:i w:val="false"/>
          <w:color w:val="000000"/>
          <w:sz w:val="28"/>
        </w:rPr>
        <w:t xml:space="preserve">
                           лау және тестілiк </w:t>
      </w:r>
      <w:r>
        <w:br/>
      </w:r>
      <w:r>
        <w:rPr>
          <w:rFonts w:ascii="Times New Roman"/>
          <w:b w:val="false"/>
          <w:i w:val="false"/>
          <w:color w:val="000000"/>
          <w:sz w:val="28"/>
        </w:rPr>
        <w:t xml:space="preserve">
                           тапсырмалардың </w:t>
      </w:r>
      <w:r>
        <w:br/>
      </w:r>
      <w:r>
        <w:rPr>
          <w:rFonts w:ascii="Times New Roman"/>
          <w:b w:val="false"/>
          <w:i w:val="false"/>
          <w:color w:val="000000"/>
          <w:sz w:val="28"/>
        </w:rPr>
        <w:t xml:space="preserve">
                           базасын құру. </w:t>
      </w:r>
      <w:r>
        <w:br/>
      </w:r>
      <w:r>
        <w:rPr>
          <w:rFonts w:ascii="Times New Roman"/>
          <w:b w:val="false"/>
          <w:i w:val="false"/>
          <w:color w:val="000000"/>
          <w:sz w:val="28"/>
        </w:rPr>
        <w:t xml:space="preserve">
                           Тестiлеуден </w:t>
      </w:r>
      <w:r>
        <w:br/>
      </w:r>
      <w:r>
        <w:rPr>
          <w:rFonts w:ascii="Times New Roman"/>
          <w:b w:val="false"/>
          <w:i w:val="false"/>
          <w:color w:val="000000"/>
          <w:sz w:val="28"/>
        </w:rPr>
        <w:t xml:space="preserve">
                           өтетiн оқушыларды </w:t>
      </w:r>
      <w:r>
        <w:br/>
      </w:r>
      <w:r>
        <w:rPr>
          <w:rFonts w:ascii="Times New Roman"/>
          <w:b w:val="false"/>
          <w:i w:val="false"/>
          <w:color w:val="000000"/>
          <w:sz w:val="28"/>
        </w:rPr>
        <w:t xml:space="preserve">
                           тамақпен, жатын </w:t>
      </w:r>
      <w:r>
        <w:br/>
      </w:r>
      <w:r>
        <w:rPr>
          <w:rFonts w:ascii="Times New Roman"/>
          <w:b w:val="false"/>
          <w:i w:val="false"/>
          <w:color w:val="000000"/>
          <w:sz w:val="28"/>
        </w:rPr>
        <w:t xml:space="preserve">
                           орнымен және </w:t>
      </w:r>
      <w:r>
        <w:br/>
      </w:r>
      <w:r>
        <w:rPr>
          <w:rFonts w:ascii="Times New Roman"/>
          <w:b w:val="false"/>
          <w:i w:val="false"/>
          <w:color w:val="000000"/>
          <w:sz w:val="28"/>
        </w:rPr>
        <w:t xml:space="preserve">
                           тасымалдаумен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бiлiм беру ұйымдарының қызметiне әдiл баға берiледi және олардың нақты рейтингi айқындалады. Нәтижелердiң ашықтығы арқылы жалпы орта бiлiм проблемаларына жұртшылықтың назарын аудару.  </w:t>
      </w:r>
    </w:p>
    <w:bookmarkStart w:name="z25" w:id="28"/>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214-қосымша          </w:t>
      </w:r>
    </w:p>
    <w:bookmarkEnd w:id="28"/>
    <w:p>
      <w:pPr>
        <w:spacing w:after="0"/>
        <w:ind w:left="0"/>
        <w:jc w:val="both"/>
      </w:pPr>
      <w:r>
        <w:rPr>
          <w:rFonts w:ascii="Times New Roman"/>
          <w:b w:val="false"/>
          <w:i w:val="false"/>
          <w:color w:val="000000"/>
          <w:sz w:val="28"/>
          <w:u w:val="single"/>
        </w:rPr>
        <w:t xml:space="preserve">225 - Қазақстан Республикасының Бiлiм және ғылым министрлiгi </w:t>
      </w:r>
      <w:r>
        <w:br/>
      </w:r>
      <w:r>
        <w:rPr>
          <w:rFonts w:ascii="Times New Roman"/>
          <w:b w:val="false"/>
          <w:i w:val="false"/>
          <w:color w:val="000000"/>
          <w:sz w:val="28"/>
        </w:rPr>
        <w:t xml:space="preserve">
      Бюджеттiк бағдарламаның әкiмшісi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"Жалпы орта бiлiм беретiн мемлекеттiк мекемелердiң үлгi штаттарын ұстауды қамтамасыз етуге облыстық бюджеттерге, Астана және Алматы қалаларының бюджеттерiне берiлетiн мақсатты трансферттер" </w:t>
      </w:r>
      <w:r>
        <w:br/>
      </w:r>
      <w:r>
        <w:rPr>
          <w:rFonts w:ascii="Times New Roman"/>
          <w:b/>
          <w:i w:val="false"/>
          <w:color w:val="000000"/>
        </w:rPr>
        <w:t xml:space="preserve">
деген 028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2731921 мың теңге (екi миллиард жетi жүз отыз бiр миллион тоғыз жүз жиырма бір мың теңге). </w:t>
      </w:r>
      <w:r>
        <w:br/>
      </w:r>
      <w:r>
        <w:rPr>
          <w:rFonts w:ascii="Times New Roman"/>
          <w:b w:val="false"/>
          <w:i w:val="false"/>
          <w:color w:val="000000"/>
          <w:sz w:val="28"/>
        </w:rPr>
        <w:t>
      2. Бюджеттiк бағдарламаның нормативтiк құқықтық негiзi: "Бiлiм туралы" Қазақстан Республикасының 1999 жылғы 7 маусымдағы Заңының  </w:t>
      </w:r>
      <w:r>
        <w:rPr>
          <w:rFonts w:ascii="Times New Roman"/>
          <w:b w:val="false"/>
          <w:i w:val="false"/>
          <w:color w:val="000000"/>
          <w:sz w:val="28"/>
        </w:rPr>
        <w:t xml:space="preserve">41-бабы </w:t>
      </w:r>
      <w:r>
        <w:rPr>
          <w:rFonts w:ascii="Times New Roman"/>
          <w:b w:val="false"/>
          <w:i w:val="false"/>
          <w:color w:val="000000"/>
          <w:sz w:val="28"/>
        </w:rPr>
        <w:t>, "Бiлiм беру ұйымдары қызметкерлерiнiң үлгi штаттарын бекiту туралы" Қазақстан Республикасы Үкiметiнiң 2002 жылғы 4 қарашадағы N 1168  </w:t>
      </w:r>
      <w:r>
        <w:rPr>
          <w:rFonts w:ascii="Times New Roman"/>
          <w:b w:val="false"/>
          <w:i w:val="false"/>
          <w:color w:val="000000"/>
          <w:sz w:val="28"/>
        </w:rPr>
        <w:t xml:space="preserve">қаулысы </w:t>
      </w:r>
      <w:r>
        <w:rPr>
          <w:rFonts w:ascii="Times New Roman"/>
          <w:b w:val="false"/>
          <w:i w:val="false"/>
          <w:color w:val="000000"/>
          <w:sz w:val="28"/>
        </w:rPr>
        <w:t>, "Бiлiм" мемлекеттiк бағдарламасы туралы" Қазақстан Республикасы Президентінің 2000 жылғы 30 қыркүйектегi N 448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бiлiм беру ұйымдарының үлгiлiк штаттарын Қазақстан Республикасының заңнамасымен сәйкестендiру. </w:t>
      </w:r>
      <w:r>
        <w:br/>
      </w:r>
      <w:r>
        <w:rPr>
          <w:rFonts w:ascii="Times New Roman"/>
          <w:b w:val="false"/>
          <w:i w:val="false"/>
          <w:color w:val="000000"/>
          <w:sz w:val="28"/>
        </w:rPr>
        <w:t xml:space="preserve">
      5. Бюджеттiк бағдарламаның мiндеттерi: Қазақстан Республикасы Үкiметiнiң шешiмiне сәйкес бiлiм беру ұйымдары қызметкерлерiнiң қосымша штаттық бiрлiктерiн енгiзудi қамтамасыз ету үшiн облыстық бюджеттердi қаржылай қолдау.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   028      Жалпы орта бi. Қазақстан Республи. Жыл бойы Қазақстан </w:t>
      </w:r>
      <w:r>
        <w:br/>
      </w:r>
      <w:r>
        <w:rPr>
          <w:rFonts w:ascii="Times New Roman"/>
          <w:b w:val="false"/>
          <w:i w:val="false"/>
          <w:color w:val="000000"/>
          <w:sz w:val="28"/>
        </w:rPr>
        <w:t xml:space="preserve">
             лiм беретiн    касы Үкiметiнiң              Республика. </w:t>
      </w:r>
      <w:r>
        <w:br/>
      </w:r>
      <w:r>
        <w:rPr>
          <w:rFonts w:ascii="Times New Roman"/>
          <w:b w:val="false"/>
          <w:i w:val="false"/>
          <w:color w:val="000000"/>
          <w:sz w:val="28"/>
        </w:rPr>
        <w:t xml:space="preserve">
             мемлекеттiк    шешiмiне сәйкес жал.         сының Бiлiм </w:t>
      </w:r>
      <w:r>
        <w:br/>
      </w:r>
      <w:r>
        <w:rPr>
          <w:rFonts w:ascii="Times New Roman"/>
          <w:b w:val="false"/>
          <w:i w:val="false"/>
          <w:color w:val="000000"/>
          <w:sz w:val="28"/>
        </w:rPr>
        <w:t xml:space="preserve">
             мекемелердiң   пы орта бiлiм меке.          және ғылым </w:t>
      </w:r>
      <w:r>
        <w:br/>
      </w:r>
      <w:r>
        <w:rPr>
          <w:rFonts w:ascii="Times New Roman"/>
          <w:b w:val="false"/>
          <w:i w:val="false"/>
          <w:color w:val="000000"/>
          <w:sz w:val="28"/>
        </w:rPr>
        <w:t xml:space="preserve">
             үлгi штатта.   мелерінің үлгiлiк            министрлi. </w:t>
      </w:r>
      <w:r>
        <w:br/>
      </w:r>
      <w:r>
        <w:rPr>
          <w:rFonts w:ascii="Times New Roman"/>
          <w:b w:val="false"/>
          <w:i w:val="false"/>
          <w:color w:val="000000"/>
          <w:sz w:val="28"/>
        </w:rPr>
        <w:t xml:space="preserve">
             рын ұстауды    штаттарын ұстауды            гі, облыс. </w:t>
      </w:r>
      <w:r>
        <w:br/>
      </w:r>
      <w:r>
        <w:rPr>
          <w:rFonts w:ascii="Times New Roman"/>
          <w:b w:val="false"/>
          <w:i w:val="false"/>
          <w:color w:val="000000"/>
          <w:sz w:val="28"/>
        </w:rPr>
        <w:t xml:space="preserve">
             қамтамасыз     қамтамасыз етуге             тық әкім. </w:t>
      </w:r>
      <w:r>
        <w:br/>
      </w:r>
      <w:r>
        <w:rPr>
          <w:rFonts w:ascii="Times New Roman"/>
          <w:b w:val="false"/>
          <w:i w:val="false"/>
          <w:color w:val="000000"/>
          <w:sz w:val="28"/>
        </w:rPr>
        <w:t xml:space="preserve">
             етуге облыс.   республикалық бюд.           дері </w:t>
      </w:r>
      <w:r>
        <w:br/>
      </w:r>
      <w:r>
        <w:rPr>
          <w:rFonts w:ascii="Times New Roman"/>
          <w:b w:val="false"/>
          <w:i w:val="false"/>
          <w:color w:val="000000"/>
          <w:sz w:val="28"/>
        </w:rPr>
        <w:t xml:space="preserve">
             тық бюджет.    жеттен облыстық </w:t>
      </w:r>
      <w:r>
        <w:br/>
      </w:r>
      <w:r>
        <w:rPr>
          <w:rFonts w:ascii="Times New Roman"/>
          <w:b w:val="false"/>
          <w:i w:val="false"/>
          <w:color w:val="000000"/>
          <w:sz w:val="28"/>
        </w:rPr>
        <w:t xml:space="preserve">
             терге, Астана  бюджеттерге, Астана, </w:t>
      </w:r>
      <w:r>
        <w:br/>
      </w:r>
      <w:r>
        <w:rPr>
          <w:rFonts w:ascii="Times New Roman"/>
          <w:b w:val="false"/>
          <w:i w:val="false"/>
          <w:color w:val="000000"/>
          <w:sz w:val="28"/>
        </w:rPr>
        <w:t xml:space="preserve">
             және Алматы    Алматы қалалық  </w:t>
      </w:r>
      <w:r>
        <w:br/>
      </w:r>
      <w:r>
        <w:rPr>
          <w:rFonts w:ascii="Times New Roman"/>
          <w:b w:val="false"/>
          <w:i w:val="false"/>
          <w:color w:val="000000"/>
          <w:sz w:val="28"/>
        </w:rPr>
        <w:t xml:space="preserve">
             қалаларының    бюджеттерге респуб. </w:t>
      </w:r>
      <w:r>
        <w:br/>
      </w:r>
      <w:r>
        <w:rPr>
          <w:rFonts w:ascii="Times New Roman"/>
          <w:b w:val="false"/>
          <w:i w:val="false"/>
          <w:color w:val="000000"/>
          <w:sz w:val="28"/>
        </w:rPr>
        <w:t xml:space="preserve">
             бюджеттерiне   ликалық бюджеттен </w:t>
      </w:r>
      <w:r>
        <w:br/>
      </w:r>
      <w:r>
        <w:rPr>
          <w:rFonts w:ascii="Times New Roman"/>
          <w:b w:val="false"/>
          <w:i w:val="false"/>
          <w:color w:val="000000"/>
          <w:sz w:val="28"/>
        </w:rPr>
        <w:t xml:space="preserve">
             берiлетiн      облыстық бюджет. </w:t>
      </w:r>
      <w:r>
        <w:br/>
      </w:r>
      <w:r>
        <w:rPr>
          <w:rFonts w:ascii="Times New Roman"/>
          <w:b w:val="false"/>
          <w:i w:val="false"/>
          <w:color w:val="000000"/>
          <w:sz w:val="28"/>
        </w:rPr>
        <w:t xml:space="preserve">
             мақсатты       терге, Астана </w:t>
      </w:r>
      <w:r>
        <w:br/>
      </w:r>
      <w:r>
        <w:rPr>
          <w:rFonts w:ascii="Times New Roman"/>
          <w:b w:val="false"/>
          <w:i w:val="false"/>
          <w:color w:val="000000"/>
          <w:sz w:val="28"/>
        </w:rPr>
        <w:t xml:space="preserve">
             трансферттер   және Алматы қала. </w:t>
      </w:r>
      <w:r>
        <w:br/>
      </w:r>
      <w:r>
        <w:rPr>
          <w:rFonts w:ascii="Times New Roman"/>
          <w:b w:val="false"/>
          <w:i w:val="false"/>
          <w:color w:val="000000"/>
          <w:sz w:val="28"/>
        </w:rPr>
        <w:t xml:space="preserve">
                            ларының бюджет. </w:t>
      </w:r>
      <w:r>
        <w:br/>
      </w:r>
      <w:r>
        <w:rPr>
          <w:rFonts w:ascii="Times New Roman"/>
          <w:b w:val="false"/>
          <w:i w:val="false"/>
          <w:color w:val="000000"/>
          <w:sz w:val="28"/>
        </w:rPr>
        <w:t xml:space="preserve">
                            терiне қаржы бөлудi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w:t>
      </w:r>
      <w:r>
        <w:br/>
      </w:r>
      <w:r>
        <w:rPr>
          <w:rFonts w:ascii="Times New Roman"/>
          <w:b w:val="false"/>
          <w:i w:val="false"/>
          <w:color w:val="000000"/>
          <w:sz w:val="28"/>
        </w:rPr>
        <w:t xml:space="preserve">
* бiлiм беру мекемелерiнiң үлгiлiк штаттарын енгiзу жөнiндегi Қазақстан Республикасы Yкiметiнiң қаулысын орындау. </w:t>
      </w:r>
      <w:r>
        <w:br/>
      </w:r>
      <w:r>
        <w:rPr>
          <w:rFonts w:ascii="Times New Roman"/>
          <w:b w:val="false"/>
          <w:i w:val="false"/>
          <w:color w:val="000000"/>
          <w:sz w:val="28"/>
        </w:rPr>
        <w:t xml:space="preserve">
      *) республикалық бюджет есебiнен трансферттердi жұмсауды iске асыру жөнiндегi шаралардың тiзiмi, күтiлетiн нәтижелердi сипаттайтын сандық және сапалық көрсеткiштерi жергiлiктi бюджет бағдарламасының паспортында көрсетiледi.  </w:t>
      </w:r>
    </w:p>
    <w:bookmarkStart w:name="z26" w:id="29"/>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215-қосымша          </w:t>
      </w:r>
    </w:p>
    <w:bookmarkEnd w:id="29"/>
    <w:p>
      <w:pPr>
        <w:spacing w:after="0"/>
        <w:ind w:left="0"/>
        <w:jc w:val="both"/>
      </w:pPr>
      <w:r>
        <w:rPr>
          <w:rFonts w:ascii="Times New Roman"/>
          <w:b w:val="false"/>
          <w:i w:val="false"/>
          <w:color w:val="000000"/>
          <w:sz w:val="28"/>
          <w:u w:val="single"/>
        </w:rPr>
        <w:t xml:space="preserve">225 - Қазақстан Республикасының Бiлiм және ғылым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"Жаңадан пайдалануға берiлетiн бiлiм беру объектiлерiн ұстауға облыстық бюджеттерге, Астана және Алматы қалаларының бюджеттерiне берiлетiн мақсатты трансферттер" </w:t>
      </w:r>
      <w:r>
        <w:br/>
      </w:r>
      <w:r>
        <w:rPr>
          <w:rFonts w:ascii="Times New Roman"/>
          <w:b/>
          <w:i w:val="false"/>
          <w:color w:val="000000"/>
        </w:rPr>
        <w:t xml:space="preserve">
деген 029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1141080 мың теңге (бiр миллиард бiр жүз қырық бiр миллион сексен мың теңге). </w:t>
      </w:r>
      <w:r>
        <w:br/>
      </w:r>
      <w:r>
        <w:rPr>
          <w:rFonts w:ascii="Times New Roman"/>
          <w:b w:val="false"/>
          <w:i w:val="false"/>
          <w:color w:val="000000"/>
          <w:sz w:val="28"/>
        </w:rPr>
        <w:t>
      2. Бюджеттiк бағдарламаның нормативтiк құқықтық негiзi: "Бiлiм туралы" Қазақстан Республикасының 1999 жылғы 7 маусымдағы Заңының  </w:t>
      </w:r>
      <w:r>
        <w:rPr>
          <w:rFonts w:ascii="Times New Roman"/>
          <w:b w:val="false"/>
          <w:i w:val="false"/>
          <w:color w:val="000000"/>
          <w:sz w:val="28"/>
        </w:rPr>
        <w:t xml:space="preserve">43-бабы </w:t>
      </w:r>
      <w:r>
        <w:rPr>
          <w:rFonts w:ascii="Times New Roman"/>
          <w:b w:val="false"/>
          <w:i w:val="false"/>
          <w:color w:val="000000"/>
          <w:sz w:val="28"/>
        </w:rPr>
        <w:t>; "Бiлiм" Мемлекеттiк бағдарламасы туралы" Қазақстан Республикасы Президентiнiң 2000 жылғы 30 қыркүйектегi N 448  </w:t>
      </w:r>
      <w:r>
        <w:rPr>
          <w:rFonts w:ascii="Times New Roman"/>
          <w:b w:val="false"/>
          <w:i w:val="false"/>
          <w:color w:val="000000"/>
          <w:sz w:val="28"/>
        </w:rPr>
        <w:t xml:space="preserve">Жарлығы </w:t>
      </w:r>
      <w:r>
        <w:rPr>
          <w:rFonts w:ascii="Times New Roman"/>
          <w:b w:val="false"/>
          <w:i w:val="false"/>
          <w:color w:val="000000"/>
          <w:sz w:val="28"/>
        </w:rPr>
        <w:t>; "Бiлiм ұйымдары желiсiнiң мемлекеттiк кепiлдi нормативi туралы" Қазақстан Республикасы Үкiметiнiң 2000 жылғы N 300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мектеп жасындағы балаларды мектептегi оқумен қамту, бiлiм беру қызметiнiң қолжетiмдiлiгiн кеңейту. </w:t>
      </w:r>
      <w:r>
        <w:br/>
      </w:r>
      <w:r>
        <w:rPr>
          <w:rFonts w:ascii="Times New Roman"/>
          <w:b w:val="false"/>
          <w:i w:val="false"/>
          <w:color w:val="000000"/>
          <w:sz w:val="28"/>
        </w:rPr>
        <w:t xml:space="preserve">
      5. Бюджеттiк бағдарламаның мiндеттерi: Қазақстан Республикасы Yкiметiнiң сәйкес шешiмiне сәйкес бiлiм ұйымдары желiсiн кепiлдi нормативпен қамтамасыз ету үшiн облыстардың, Астана және Алматы қалаларының бюджеттерiн қаржылық қолдау.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   029      Жаңадан пайда. Қазақстан Республи.   Жыл   Қазақстан </w:t>
      </w:r>
      <w:r>
        <w:br/>
      </w:r>
      <w:r>
        <w:rPr>
          <w:rFonts w:ascii="Times New Roman"/>
          <w:b w:val="false"/>
          <w:i w:val="false"/>
          <w:color w:val="000000"/>
          <w:sz w:val="28"/>
        </w:rPr>
        <w:t xml:space="preserve">
             лануға берiле. касы Үкiметiнiң       бойы  Республика. </w:t>
      </w:r>
      <w:r>
        <w:br/>
      </w:r>
      <w:r>
        <w:rPr>
          <w:rFonts w:ascii="Times New Roman"/>
          <w:b w:val="false"/>
          <w:i w:val="false"/>
          <w:color w:val="000000"/>
          <w:sz w:val="28"/>
        </w:rPr>
        <w:t xml:space="preserve">
             тiн бiлiм беру шешiмiне сәйкес жа.         сының Бiлiм </w:t>
      </w:r>
      <w:r>
        <w:br/>
      </w:r>
      <w:r>
        <w:rPr>
          <w:rFonts w:ascii="Times New Roman"/>
          <w:b w:val="false"/>
          <w:i w:val="false"/>
          <w:color w:val="000000"/>
          <w:sz w:val="28"/>
        </w:rPr>
        <w:t xml:space="preserve">
             объектiлерiн   ңадан iске қосыла.          және ғылым </w:t>
      </w:r>
      <w:r>
        <w:br/>
      </w:r>
      <w:r>
        <w:rPr>
          <w:rFonts w:ascii="Times New Roman"/>
          <w:b w:val="false"/>
          <w:i w:val="false"/>
          <w:color w:val="000000"/>
          <w:sz w:val="28"/>
        </w:rPr>
        <w:t xml:space="preserve">
             ұстауға облыс. тын бiлiм нысанда.          министрлiгi, </w:t>
      </w:r>
      <w:r>
        <w:br/>
      </w:r>
      <w:r>
        <w:rPr>
          <w:rFonts w:ascii="Times New Roman"/>
          <w:b w:val="false"/>
          <w:i w:val="false"/>
          <w:color w:val="000000"/>
          <w:sz w:val="28"/>
        </w:rPr>
        <w:t xml:space="preserve">
             тық бюджеттер. рын қаржыландыру            облыстардың, </w:t>
      </w:r>
      <w:r>
        <w:br/>
      </w:r>
      <w:r>
        <w:rPr>
          <w:rFonts w:ascii="Times New Roman"/>
          <w:b w:val="false"/>
          <w:i w:val="false"/>
          <w:color w:val="000000"/>
          <w:sz w:val="28"/>
        </w:rPr>
        <w:t xml:space="preserve">
             ге, Астана жә. облыстық бюджеттер.         Астана және </w:t>
      </w:r>
      <w:r>
        <w:br/>
      </w:r>
      <w:r>
        <w:rPr>
          <w:rFonts w:ascii="Times New Roman"/>
          <w:b w:val="false"/>
          <w:i w:val="false"/>
          <w:color w:val="000000"/>
          <w:sz w:val="28"/>
        </w:rPr>
        <w:t xml:space="preserve">
             не Алматы қа.  ге, Астана және             Алматы қала. </w:t>
      </w:r>
      <w:r>
        <w:br/>
      </w:r>
      <w:r>
        <w:rPr>
          <w:rFonts w:ascii="Times New Roman"/>
          <w:b w:val="false"/>
          <w:i w:val="false"/>
          <w:color w:val="000000"/>
          <w:sz w:val="28"/>
        </w:rPr>
        <w:t xml:space="preserve">
             лаларының бюд. Алматы қалаларының          ларының  </w:t>
      </w:r>
      <w:r>
        <w:br/>
      </w:r>
      <w:r>
        <w:rPr>
          <w:rFonts w:ascii="Times New Roman"/>
          <w:b w:val="false"/>
          <w:i w:val="false"/>
          <w:color w:val="000000"/>
          <w:sz w:val="28"/>
        </w:rPr>
        <w:t xml:space="preserve">
             жеттерiне бе.  бюджеттерiне бері.          әкімдері </w:t>
      </w:r>
      <w:r>
        <w:br/>
      </w:r>
      <w:r>
        <w:rPr>
          <w:rFonts w:ascii="Times New Roman"/>
          <w:b w:val="false"/>
          <w:i w:val="false"/>
          <w:color w:val="000000"/>
          <w:sz w:val="28"/>
        </w:rPr>
        <w:t xml:space="preserve">
             рiлетiн мақ.   летiн республикалық </w:t>
      </w:r>
      <w:r>
        <w:br/>
      </w:r>
      <w:r>
        <w:rPr>
          <w:rFonts w:ascii="Times New Roman"/>
          <w:b w:val="false"/>
          <w:i w:val="false"/>
          <w:color w:val="000000"/>
          <w:sz w:val="28"/>
        </w:rPr>
        <w:t xml:space="preserve">
             сатты транс.   бюджеттен мақсатты </w:t>
      </w:r>
      <w:r>
        <w:br/>
      </w:r>
      <w:r>
        <w:rPr>
          <w:rFonts w:ascii="Times New Roman"/>
          <w:b w:val="false"/>
          <w:i w:val="false"/>
          <w:color w:val="000000"/>
          <w:sz w:val="28"/>
        </w:rPr>
        <w:t xml:space="preserve">
             ферттер        трансферттер бөлу.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 бiлiм желiлерiнiң кепiлдi нормативiне сәйкес мектептердiң, интернаттық мекемелерiнiң желiсiн сақтау әрi дамыту. Оқу процесiн жалпы орта бiлiм беретiн Мемлекеттiк жалпыға мiндеттi стандарттарға сәйкес жүргiзу. </w:t>
      </w:r>
      <w:r>
        <w:br/>
      </w:r>
      <w:r>
        <w:rPr>
          <w:rFonts w:ascii="Times New Roman"/>
          <w:b w:val="false"/>
          <w:i w:val="false"/>
          <w:color w:val="000000"/>
          <w:sz w:val="28"/>
        </w:rPr>
        <w:t xml:space="preserve">
      *) республикалық бюджеттен бөлiнетiн трансферттердi игеру шеңберiнде iске асырылатын шаралар бағдарламасының паспортында көрсетiледi. </w:t>
      </w:r>
    </w:p>
    <w:bookmarkStart w:name="z32" w:id="30"/>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2003 жылғы 28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216-қосымша         </w:t>
      </w:r>
    </w:p>
    <w:bookmarkEnd w:id="30"/>
    <w:p>
      <w:pPr>
        <w:spacing w:after="0"/>
        <w:ind w:left="0"/>
        <w:jc w:val="both"/>
      </w:pPr>
      <w:r>
        <w:rPr>
          <w:rFonts w:ascii="Times New Roman"/>
          <w:b w:val="false"/>
          <w:i w:val="false"/>
          <w:color w:val="000000"/>
          <w:sz w:val="28"/>
          <w:u w:val="single"/>
        </w:rPr>
        <w:t xml:space="preserve">225 - Қазақстан Республикасының Бiлiм және ғылым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"Патронат тәрбиешiлерге берiлген баланы (балаларды) ұстауға ақшалай қаражатты төлеу үшiн облыстық бюджеттерге, </w:t>
      </w:r>
      <w:r>
        <w:br/>
      </w:r>
      <w:r>
        <w:rPr>
          <w:rFonts w:ascii="Times New Roman"/>
          <w:b/>
          <w:i w:val="false"/>
          <w:color w:val="000000"/>
        </w:rPr>
        <w:t xml:space="preserve">
Астана және Алматы қалаларының бюджеттерiне </w:t>
      </w:r>
      <w:r>
        <w:br/>
      </w:r>
      <w:r>
        <w:rPr>
          <w:rFonts w:ascii="Times New Roman"/>
          <w:b/>
          <w:i w:val="false"/>
          <w:color w:val="000000"/>
        </w:rPr>
        <w:t xml:space="preserve">
берiлетiн мақсатты трансферттер" </w:t>
      </w:r>
      <w:r>
        <w:br/>
      </w:r>
      <w:r>
        <w:rPr>
          <w:rFonts w:ascii="Times New Roman"/>
          <w:b/>
          <w:i w:val="false"/>
          <w:color w:val="000000"/>
        </w:rPr>
        <w:t xml:space="preserve">
деген 030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244682 мың теңге (екi жүз қырық төрт миллион алты жүз сексен екi мың теңге). </w:t>
      </w:r>
      <w:r>
        <w:br/>
      </w:r>
      <w:r>
        <w:rPr>
          <w:rFonts w:ascii="Times New Roman"/>
          <w:b w:val="false"/>
          <w:i w:val="false"/>
          <w:color w:val="000000"/>
          <w:sz w:val="28"/>
        </w:rPr>
        <w:t>
      2. Бюджеттiк бағдарламаның нормативтiк құқықтық негiзi: "Неке және отбасы туралы" Қазақстан Республикасының 1998 жылғы 17 желтоқсандағы Заңының  </w:t>
      </w:r>
      <w:r>
        <w:rPr>
          <w:rFonts w:ascii="Times New Roman"/>
          <w:b w:val="false"/>
          <w:i w:val="false"/>
          <w:color w:val="000000"/>
          <w:sz w:val="28"/>
        </w:rPr>
        <w:t xml:space="preserve">123-бабы </w:t>
      </w:r>
      <w:r>
        <w:rPr>
          <w:rFonts w:ascii="Times New Roman"/>
          <w:b w:val="false"/>
          <w:i w:val="false"/>
          <w:color w:val="000000"/>
          <w:sz w:val="28"/>
        </w:rPr>
        <w:t>, "Патронат туралы ережелердi бекiту туралы" Қазақстан Республикасы Үкiметiнiң 1999 жылғы 9 қыркүйектегi N 1346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жетiм балаларды және ата-анасының қарауынсыз қалған балаларды асырап алған азаматтарға көмек көрсету. </w:t>
      </w:r>
      <w:r>
        <w:br/>
      </w:r>
      <w:r>
        <w:rPr>
          <w:rFonts w:ascii="Times New Roman"/>
          <w:b w:val="false"/>
          <w:i w:val="false"/>
          <w:color w:val="000000"/>
          <w:sz w:val="28"/>
        </w:rPr>
        <w:t xml:space="preserve">
      5. Бюджеттiк бағдарламаның мiндеттерi: жетiм балаларды және ата-анасының қарауынсыз қалған балаларды асырап алған азаматтарға көмек көрсету.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  030       Патронат тәр. Қазақстан Республика.  Жыл    Қазақстан </w:t>
      </w:r>
      <w:r>
        <w:br/>
      </w:r>
      <w:r>
        <w:rPr>
          <w:rFonts w:ascii="Times New Roman"/>
          <w:b w:val="false"/>
          <w:i w:val="false"/>
          <w:color w:val="000000"/>
          <w:sz w:val="28"/>
        </w:rPr>
        <w:t xml:space="preserve">
             биешiлерге    сы Үкiметiнiң шешi.    бойы   Республика. </w:t>
      </w:r>
      <w:r>
        <w:br/>
      </w:r>
      <w:r>
        <w:rPr>
          <w:rFonts w:ascii="Times New Roman"/>
          <w:b w:val="false"/>
          <w:i w:val="false"/>
          <w:color w:val="000000"/>
          <w:sz w:val="28"/>
        </w:rPr>
        <w:t xml:space="preserve">
             берiлген ба.  мiнiң негiзiнде патро.        сының Бiлiм </w:t>
      </w:r>
      <w:r>
        <w:br/>
      </w:r>
      <w:r>
        <w:rPr>
          <w:rFonts w:ascii="Times New Roman"/>
          <w:b w:val="false"/>
          <w:i w:val="false"/>
          <w:color w:val="000000"/>
          <w:sz w:val="28"/>
        </w:rPr>
        <w:t xml:space="preserve">
             ланы (бала.   наттық тәрбиешiлерге          және ғылым </w:t>
      </w:r>
      <w:r>
        <w:br/>
      </w:r>
      <w:r>
        <w:rPr>
          <w:rFonts w:ascii="Times New Roman"/>
          <w:b w:val="false"/>
          <w:i w:val="false"/>
          <w:color w:val="000000"/>
          <w:sz w:val="28"/>
        </w:rPr>
        <w:t xml:space="preserve">
             ларды) ұстау. берiлген сәбидi               министрлi. </w:t>
      </w:r>
      <w:r>
        <w:br/>
      </w:r>
      <w:r>
        <w:rPr>
          <w:rFonts w:ascii="Times New Roman"/>
          <w:b w:val="false"/>
          <w:i w:val="false"/>
          <w:color w:val="000000"/>
          <w:sz w:val="28"/>
        </w:rPr>
        <w:t xml:space="preserve">
             ға ақшалай    (балаларды) асырауға          гі, облыс. </w:t>
      </w:r>
      <w:r>
        <w:br/>
      </w:r>
      <w:r>
        <w:rPr>
          <w:rFonts w:ascii="Times New Roman"/>
          <w:b w:val="false"/>
          <w:i w:val="false"/>
          <w:color w:val="000000"/>
          <w:sz w:val="28"/>
        </w:rPr>
        <w:t xml:space="preserve">
             қаражатты     арналған ақшалай              тардың, Ас. </w:t>
      </w:r>
      <w:r>
        <w:br/>
      </w:r>
      <w:r>
        <w:rPr>
          <w:rFonts w:ascii="Times New Roman"/>
          <w:b w:val="false"/>
          <w:i w:val="false"/>
          <w:color w:val="000000"/>
          <w:sz w:val="28"/>
        </w:rPr>
        <w:t xml:space="preserve">
             төлеу үшiн    қаражаттарды төлеу            тана және </w:t>
      </w:r>
      <w:r>
        <w:br/>
      </w:r>
      <w:r>
        <w:rPr>
          <w:rFonts w:ascii="Times New Roman"/>
          <w:b w:val="false"/>
          <w:i w:val="false"/>
          <w:color w:val="000000"/>
          <w:sz w:val="28"/>
        </w:rPr>
        <w:t xml:space="preserve">
             облыстық бюд. үшiн облыстық бюд.            Алматы қа. </w:t>
      </w:r>
      <w:r>
        <w:br/>
      </w:r>
      <w:r>
        <w:rPr>
          <w:rFonts w:ascii="Times New Roman"/>
          <w:b w:val="false"/>
          <w:i w:val="false"/>
          <w:color w:val="000000"/>
          <w:sz w:val="28"/>
        </w:rPr>
        <w:t xml:space="preserve">
             жеттерге, Ас. жеттерге, Алматы              лаларының </w:t>
      </w:r>
      <w:r>
        <w:br/>
      </w:r>
      <w:r>
        <w:rPr>
          <w:rFonts w:ascii="Times New Roman"/>
          <w:b w:val="false"/>
          <w:i w:val="false"/>
          <w:color w:val="000000"/>
          <w:sz w:val="28"/>
        </w:rPr>
        <w:t xml:space="preserve">
             тана және Ал. және Астана қала.             әкімдері </w:t>
      </w:r>
      <w:r>
        <w:br/>
      </w:r>
      <w:r>
        <w:rPr>
          <w:rFonts w:ascii="Times New Roman"/>
          <w:b w:val="false"/>
          <w:i w:val="false"/>
          <w:color w:val="000000"/>
          <w:sz w:val="28"/>
        </w:rPr>
        <w:t xml:space="preserve">
             маты қалала.  ларының бюджеттерiне </w:t>
      </w:r>
      <w:r>
        <w:br/>
      </w:r>
      <w:r>
        <w:rPr>
          <w:rFonts w:ascii="Times New Roman"/>
          <w:b w:val="false"/>
          <w:i w:val="false"/>
          <w:color w:val="000000"/>
          <w:sz w:val="28"/>
        </w:rPr>
        <w:t xml:space="preserve">
             рының бюджет. республикалық бюд. </w:t>
      </w:r>
      <w:r>
        <w:br/>
      </w:r>
      <w:r>
        <w:rPr>
          <w:rFonts w:ascii="Times New Roman"/>
          <w:b w:val="false"/>
          <w:i w:val="false"/>
          <w:color w:val="000000"/>
          <w:sz w:val="28"/>
        </w:rPr>
        <w:t xml:space="preserve">
             терiне берi.  жеттен мақсатты </w:t>
      </w:r>
      <w:r>
        <w:br/>
      </w:r>
      <w:r>
        <w:rPr>
          <w:rFonts w:ascii="Times New Roman"/>
          <w:b w:val="false"/>
          <w:i w:val="false"/>
          <w:color w:val="000000"/>
          <w:sz w:val="28"/>
        </w:rPr>
        <w:t xml:space="preserve">
             летiн мақсат. трансферттер бөлу. </w:t>
      </w:r>
      <w:r>
        <w:br/>
      </w:r>
      <w:r>
        <w:rPr>
          <w:rFonts w:ascii="Times New Roman"/>
          <w:b w:val="false"/>
          <w:i w:val="false"/>
          <w:color w:val="000000"/>
          <w:sz w:val="28"/>
        </w:rPr>
        <w:t xml:space="preserve">
             ты трансферт. </w:t>
      </w:r>
      <w:r>
        <w:br/>
      </w:r>
      <w:r>
        <w:rPr>
          <w:rFonts w:ascii="Times New Roman"/>
          <w:b w:val="false"/>
          <w:i w:val="false"/>
          <w:color w:val="000000"/>
          <w:sz w:val="28"/>
        </w:rPr>
        <w:t xml:space="preserve">
             тер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жетiм балалардың және ата-анасының қамқорлығынсыз қалған балалардың құқығымен мүддесiн қорғау саласындағы мемлекеттiк саясатты iске асыру. </w:t>
      </w:r>
    </w:p>
    <w:p>
      <w:pPr>
        <w:spacing w:after="0"/>
        <w:ind w:left="0"/>
        <w:jc w:val="both"/>
      </w:pPr>
      <w:r>
        <w:rPr>
          <w:rFonts w:ascii="Times New Roman"/>
          <w:b w:val="false"/>
          <w:i w:val="false"/>
          <w:color w:val="000000"/>
          <w:sz w:val="28"/>
        </w:rPr>
        <w:t xml:space="preserve">      Ескерту: * республикалық бюджеттен бөлiнетiн трансферттердi игеру шеңберiнде iске асырылатын шаралар тiзбесi, күтiлетiн нәтижелердi сипаттайтын сандық және сапалық көрсеткiштер тиiстi жергiлiктi бюджет бағдарламасының паспортында көрсетiледi. </w:t>
      </w:r>
    </w:p>
    <w:bookmarkStart w:name="z22" w:id="31"/>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217-қосымша          </w:t>
      </w:r>
    </w:p>
    <w:bookmarkEnd w:id="31"/>
    <w:p>
      <w:pPr>
        <w:spacing w:after="0"/>
        <w:ind w:left="0"/>
        <w:jc w:val="both"/>
      </w:pPr>
      <w:r>
        <w:rPr>
          <w:rFonts w:ascii="Times New Roman"/>
          <w:b w:val="false"/>
          <w:i w:val="false"/>
          <w:color w:val="000000"/>
          <w:sz w:val="28"/>
          <w:u w:val="single"/>
        </w:rPr>
        <w:t xml:space="preserve">225 - Қазақстан Республикасының Бiлiм және ғылым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"Бiлiм беру объектiлерiн сейсмотұрақтылығын күшейту </w:t>
      </w:r>
      <w:r>
        <w:br/>
      </w:r>
      <w:r>
        <w:rPr>
          <w:rFonts w:ascii="Times New Roman"/>
          <w:b/>
          <w:i w:val="false"/>
          <w:color w:val="000000"/>
        </w:rPr>
        <w:t xml:space="preserve">
үшiн Алматы қалалық бюджетiне берілетiн мақсатты инвестициялық трансферттер" </w:t>
      </w:r>
      <w:r>
        <w:br/>
      </w:r>
      <w:r>
        <w:rPr>
          <w:rFonts w:ascii="Times New Roman"/>
          <w:b/>
          <w:i w:val="false"/>
          <w:color w:val="000000"/>
        </w:rPr>
        <w:t xml:space="preserve">
деген 031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500000 мың теңге (бec жүз миллион теңге). </w:t>
      </w:r>
      <w:r>
        <w:br/>
      </w:r>
      <w:r>
        <w:rPr>
          <w:rFonts w:ascii="Times New Roman"/>
          <w:b w:val="false"/>
          <w:i w:val="false"/>
          <w:color w:val="000000"/>
          <w:sz w:val="28"/>
        </w:rPr>
        <w:t>
      2. Бюджеттiк бағдарламаның нормативтiк құқықтық негiзi: "Бiлiм туралы" Қазақстан Республикасының 1999 жылғы 7 маусымдағы Заңының  </w:t>
      </w:r>
      <w:r>
        <w:rPr>
          <w:rFonts w:ascii="Times New Roman"/>
          <w:b w:val="false"/>
          <w:i w:val="false"/>
          <w:color w:val="000000"/>
          <w:sz w:val="28"/>
        </w:rPr>
        <w:t xml:space="preserve">44-бабы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Бюджеттік бағдарламаның мақсаты: Алматы қаласы бойынша бiлiм беру ұйымдары нысандарына сейсмологиялық берiктiк жүргiзу. </w:t>
      </w:r>
      <w:r>
        <w:br/>
      </w:r>
      <w:r>
        <w:rPr>
          <w:rFonts w:ascii="Times New Roman"/>
          <w:b w:val="false"/>
          <w:i w:val="false"/>
          <w:color w:val="000000"/>
          <w:sz w:val="28"/>
        </w:rPr>
        <w:t xml:space="preserve">
      5. Бюджеттік бағдарламаның мiндеттерi: Бiлiм беру нысандарының сейсмологиялық берiктiгi үшiн Алматы қаласының бюджетiне республикалық бюджеттен трансферттер бөлу.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   031       Білiм беру   Білiм беру нысанда. Жыл бойы  Қазақстан </w:t>
      </w:r>
      <w:r>
        <w:br/>
      </w:r>
      <w:r>
        <w:rPr>
          <w:rFonts w:ascii="Times New Roman"/>
          <w:b w:val="false"/>
          <w:i w:val="false"/>
          <w:color w:val="000000"/>
          <w:sz w:val="28"/>
        </w:rPr>
        <w:t xml:space="preserve">
              объектілерiн рының сейсмологиялық          Республика. </w:t>
      </w:r>
      <w:r>
        <w:br/>
      </w:r>
      <w:r>
        <w:rPr>
          <w:rFonts w:ascii="Times New Roman"/>
          <w:b w:val="false"/>
          <w:i w:val="false"/>
          <w:color w:val="000000"/>
          <w:sz w:val="28"/>
        </w:rPr>
        <w:t xml:space="preserve">
              сейсмотұрақ. берiктiгiн күшейту            сының Білiм </w:t>
      </w:r>
      <w:r>
        <w:br/>
      </w:r>
      <w:r>
        <w:rPr>
          <w:rFonts w:ascii="Times New Roman"/>
          <w:b w:val="false"/>
          <w:i w:val="false"/>
          <w:color w:val="000000"/>
          <w:sz w:val="28"/>
        </w:rPr>
        <w:t xml:space="preserve">
              тылығын кү.  үшін Алматы қаласы.           және ғылым </w:t>
      </w:r>
      <w:r>
        <w:br/>
      </w:r>
      <w:r>
        <w:rPr>
          <w:rFonts w:ascii="Times New Roman"/>
          <w:b w:val="false"/>
          <w:i w:val="false"/>
          <w:color w:val="000000"/>
          <w:sz w:val="28"/>
        </w:rPr>
        <w:t xml:space="preserve">
              шейту үшiн   ның бюджетіне мақ.            министрлiгi </w:t>
      </w:r>
      <w:r>
        <w:br/>
      </w:r>
      <w:r>
        <w:rPr>
          <w:rFonts w:ascii="Times New Roman"/>
          <w:b w:val="false"/>
          <w:i w:val="false"/>
          <w:color w:val="000000"/>
          <w:sz w:val="28"/>
        </w:rPr>
        <w:t xml:space="preserve">
              Алматы қала. саттық инвестициялық </w:t>
      </w:r>
      <w:r>
        <w:br/>
      </w:r>
      <w:r>
        <w:rPr>
          <w:rFonts w:ascii="Times New Roman"/>
          <w:b w:val="false"/>
          <w:i w:val="false"/>
          <w:color w:val="000000"/>
          <w:sz w:val="28"/>
        </w:rPr>
        <w:t xml:space="preserve">
              лық бюджетi. трансферттер аудару. </w:t>
      </w:r>
      <w:r>
        <w:br/>
      </w:r>
      <w:r>
        <w:rPr>
          <w:rFonts w:ascii="Times New Roman"/>
          <w:b w:val="false"/>
          <w:i w:val="false"/>
          <w:color w:val="000000"/>
          <w:sz w:val="28"/>
        </w:rPr>
        <w:t xml:space="preserve">
              не берiлетін </w:t>
      </w:r>
      <w:r>
        <w:br/>
      </w:r>
      <w:r>
        <w:rPr>
          <w:rFonts w:ascii="Times New Roman"/>
          <w:b w:val="false"/>
          <w:i w:val="false"/>
          <w:color w:val="000000"/>
          <w:sz w:val="28"/>
        </w:rPr>
        <w:t xml:space="preserve">
              мақсатты </w:t>
      </w:r>
      <w:r>
        <w:br/>
      </w:r>
      <w:r>
        <w:rPr>
          <w:rFonts w:ascii="Times New Roman"/>
          <w:b w:val="false"/>
          <w:i w:val="false"/>
          <w:color w:val="000000"/>
          <w:sz w:val="28"/>
        </w:rPr>
        <w:t xml:space="preserve">
              инвес. </w:t>
      </w:r>
      <w:r>
        <w:br/>
      </w:r>
      <w:r>
        <w:rPr>
          <w:rFonts w:ascii="Times New Roman"/>
          <w:b w:val="false"/>
          <w:i w:val="false"/>
          <w:color w:val="000000"/>
          <w:sz w:val="28"/>
        </w:rPr>
        <w:t xml:space="preserve">
              тициялық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Бюджеттік бағдарламаны орындаудан күтiлетiн нәтижелер: мемлекеттік сараптамадан өткен және заңнамада белгiленген тәртiппен бекiтiлген жобалық-сметалық құжаттама; бөлiнген қаражатты бөлу туралы және заңнамада белгiленген тәртiппен бекiтiлген жобалық-сметалық құжаттамаларға сәйкес Алматы қаласы әкiмiнiң шешiмiне сәйкес тiзбе бойынша Алматы қаласының бiлiм беру нысандарын сейсмологиялық берiктiгiн күшейту. </w:t>
      </w:r>
      <w:r>
        <w:br/>
      </w:r>
      <w:r>
        <w:rPr>
          <w:rFonts w:ascii="Times New Roman"/>
          <w:b w:val="false"/>
          <w:i w:val="false"/>
          <w:color w:val="000000"/>
          <w:sz w:val="28"/>
        </w:rPr>
        <w:t xml:space="preserve">
      Ескерту: *) бөлiнген қаражатты бөлу туралы Алматы қаласы әкiмiнiң шешімiне сәйкес нысандар тiзбесi, белгiленген тәртiппен бекiтiлген жобалық-сметалық құжаттама бойынша шаралар, республикалық бюджеттен бөлiнетiн трансферттердi игеру шеңберiнде күтiлетiн нәтижелер сипатын бiлдiретiн сандық және сапалық көрсеткiштер тиiстi жергiлiктi бюджеттік бағдарламаның паспортында көрсетіледi. </w:t>
      </w:r>
    </w:p>
    <w:bookmarkStart w:name="z27" w:id="32"/>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218-қосымша         </w:t>
      </w:r>
    </w:p>
    <w:bookmarkEnd w:id="32"/>
    <w:p>
      <w:pPr>
        <w:spacing w:after="0"/>
        <w:ind w:left="0"/>
        <w:jc w:val="both"/>
      </w:pPr>
      <w:r>
        <w:rPr>
          <w:rFonts w:ascii="Times New Roman"/>
          <w:b w:val="false"/>
          <w:i w:val="false"/>
          <w:color w:val="000000"/>
          <w:sz w:val="28"/>
          <w:u w:val="single"/>
        </w:rPr>
        <w:t xml:space="preserve">225 - Қазақстан Республикасының Бiлiм және ғылым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"Жергiлiктi атқарушы органдардың мемлекеттiк тапсырысы негiзiнде орта кәсiби оқу орындарында оқитын студенттерге стипендияларының мөлшерiн ұлғайту үшiн облыстық бюджеттерге, Астана және Алматы қалалық бюджеттерiне берiлетiн </w:t>
      </w:r>
      <w:r>
        <w:br/>
      </w:r>
      <w:r>
        <w:rPr>
          <w:rFonts w:ascii="Times New Roman"/>
          <w:b/>
          <w:i w:val="false"/>
          <w:color w:val="000000"/>
        </w:rPr>
        <w:t xml:space="preserve">
мақсатты трансферттер" </w:t>
      </w:r>
      <w:r>
        <w:br/>
      </w:r>
      <w:r>
        <w:rPr>
          <w:rFonts w:ascii="Times New Roman"/>
          <w:b/>
          <w:i w:val="false"/>
          <w:color w:val="000000"/>
        </w:rPr>
        <w:t xml:space="preserve">
деген 032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190533 мың теңге (бiр жүз тоқсан миллион бес жүз отыз үш мың теңге). </w:t>
      </w:r>
      <w:r>
        <w:br/>
      </w:r>
      <w:r>
        <w:rPr>
          <w:rFonts w:ascii="Times New Roman"/>
          <w:b w:val="false"/>
          <w:i w:val="false"/>
          <w:color w:val="000000"/>
          <w:sz w:val="28"/>
        </w:rPr>
        <w:t>
      2. Бюджеттік бағдарламаның нормативтiк құқықтық негiзi: "Бiлiм туралы" Қазақстан Республикасының 1999 жылғы 7 маусымдағы Заңының  </w:t>
      </w:r>
      <w:r>
        <w:rPr>
          <w:rFonts w:ascii="Times New Roman"/>
          <w:b w:val="false"/>
          <w:i w:val="false"/>
          <w:color w:val="000000"/>
          <w:sz w:val="28"/>
        </w:rPr>
        <w:t xml:space="preserve">36-бабы </w:t>
      </w:r>
      <w:r>
        <w:rPr>
          <w:rFonts w:ascii="Times New Roman"/>
          <w:b w:val="false"/>
          <w:i w:val="false"/>
          <w:color w:val="000000"/>
          <w:sz w:val="28"/>
        </w:rPr>
        <w:t>, "Мемлекеттiк бiлiм беру ұйымдарында бiлiм алушылардың жекелеген санаттарына мемлекеттiк стипендиялар тағайындаудың және төлеудiң тәртiбi туралы Нұсқаулықты бекiту туралы" Қазақстан Республикасы Үкiметiнiң 1999 жылғы 10 желтоқсандағы N 1903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бюджеттің қаражаты. </w:t>
      </w:r>
      <w:r>
        <w:br/>
      </w:r>
      <w:r>
        <w:rPr>
          <w:rFonts w:ascii="Times New Roman"/>
          <w:b w:val="false"/>
          <w:i w:val="false"/>
          <w:color w:val="000000"/>
          <w:sz w:val="28"/>
        </w:rPr>
        <w:t xml:space="preserve">
      4. Бюджеттiк бағдарламаның мақсаты: Мемлекеттiк тапсырыс шеңберiнде орта кәсiптiк бiлiм беру ұйымдарында бiлiм алатын оқушыларды әлеуметтiк қолдау. </w:t>
      </w:r>
      <w:r>
        <w:br/>
      </w:r>
      <w:r>
        <w:rPr>
          <w:rFonts w:ascii="Times New Roman"/>
          <w:b w:val="false"/>
          <w:i w:val="false"/>
          <w:color w:val="000000"/>
          <w:sz w:val="28"/>
        </w:rPr>
        <w:t xml:space="preserve">
      5. Бюджеттiк бағдарламаның мiндеттерi: оқу процесiн қамтамасыз ету үшін оқушылардың тамақтануына, жататын орнына және оқу-әдістемелiк әдебиет сатып алуына жұмсалатын шығыстарды iшiнара өтеу.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   032     Жергiлiктi ат.  Қазақстан Республи. Жыл бойы Қазақстан </w:t>
      </w:r>
      <w:r>
        <w:br/>
      </w:r>
      <w:r>
        <w:rPr>
          <w:rFonts w:ascii="Times New Roman"/>
          <w:b w:val="false"/>
          <w:i w:val="false"/>
          <w:color w:val="000000"/>
          <w:sz w:val="28"/>
        </w:rPr>
        <w:t xml:space="preserve">
            қарушы орган.   касы Үкiметiнiң              Республика. </w:t>
      </w:r>
      <w:r>
        <w:br/>
      </w:r>
      <w:r>
        <w:rPr>
          <w:rFonts w:ascii="Times New Roman"/>
          <w:b w:val="false"/>
          <w:i w:val="false"/>
          <w:color w:val="000000"/>
          <w:sz w:val="28"/>
        </w:rPr>
        <w:t xml:space="preserve">
            дардың мемле.   шешiмiне сәйкес              сының Білім </w:t>
      </w:r>
      <w:r>
        <w:br/>
      </w:r>
      <w:r>
        <w:rPr>
          <w:rFonts w:ascii="Times New Roman"/>
          <w:b w:val="false"/>
          <w:i w:val="false"/>
          <w:color w:val="000000"/>
          <w:sz w:val="28"/>
        </w:rPr>
        <w:t xml:space="preserve">
            кеттiк тапсыры. орта кәсiптiк бiлiм          және ғылым </w:t>
      </w:r>
      <w:r>
        <w:br/>
      </w:r>
      <w:r>
        <w:rPr>
          <w:rFonts w:ascii="Times New Roman"/>
          <w:b w:val="false"/>
          <w:i w:val="false"/>
          <w:color w:val="000000"/>
          <w:sz w:val="28"/>
        </w:rPr>
        <w:t xml:space="preserve">
            сы негiзiнде    беру ұйымдарында             министрлi.  </w:t>
      </w:r>
      <w:r>
        <w:br/>
      </w:r>
      <w:r>
        <w:rPr>
          <w:rFonts w:ascii="Times New Roman"/>
          <w:b w:val="false"/>
          <w:i w:val="false"/>
          <w:color w:val="000000"/>
          <w:sz w:val="28"/>
        </w:rPr>
        <w:t xml:space="preserve">
            орта кәсiби     оқитын студенттердiң         гі </w:t>
      </w:r>
      <w:r>
        <w:br/>
      </w:r>
      <w:r>
        <w:rPr>
          <w:rFonts w:ascii="Times New Roman"/>
          <w:b w:val="false"/>
          <w:i w:val="false"/>
          <w:color w:val="000000"/>
          <w:sz w:val="28"/>
        </w:rPr>
        <w:t xml:space="preserve">
            оқу орындарын.  стипендияларының мөл. </w:t>
      </w:r>
      <w:r>
        <w:br/>
      </w:r>
      <w:r>
        <w:rPr>
          <w:rFonts w:ascii="Times New Roman"/>
          <w:b w:val="false"/>
          <w:i w:val="false"/>
          <w:color w:val="000000"/>
          <w:sz w:val="28"/>
        </w:rPr>
        <w:t xml:space="preserve">
            да оқитын сту.  шерiн көбейту үшiн </w:t>
      </w:r>
      <w:r>
        <w:br/>
      </w:r>
      <w:r>
        <w:rPr>
          <w:rFonts w:ascii="Times New Roman"/>
          <w:b w:val="false"/>
          <w:i w:val="false"/>
          <w:color w:val="000000"/>
          <w:sz w:val="28"/>
        </w:rPr>
        <w:t xml:space="preserve">
            денттерге сти.  облыстық бюджеттерге, </w:t>
      </w:r>
      <w:r>
        <w:br/>
      </w:r>
      <w:r>
        <w:rPr>
          <w:rFonts w:ascii="Times New Roman"/>
          <w:b w:val="false"/>
          <w:i w:val="false"/>
          <w:color w:val="000000"/>
          <w:sz w:val="28"/>
        </w:rPr>
        <w:t xml:space="preserve">
            пендияларының   Алматы және Астана </w:t>
      </w:r>
      <w:r>
        <w:br/>
      </w:r>
      <w:r>
        <w:rPr>
          <w:rFonts w:ascii="Times New Roman"/>
          <w:b w:val="false"/>
          <w:i w:val="false"/>
          <w:color w:val="000000"/>
          <w:sz w:val="28"/>
        </w:rPr>
        <w:t xml:space="preserve">
            мөлшерiн ұлғай. қалаларының бюджет. </w:t>
      </w:r>
      <w:r>
        <w:br/>
      </w:r>
      <w:r>
        <w:rPr>
          <w:rFonts w:ascii="Times New Roman"/>
          <w:b w:val="false"/>
          <w:i w:val="false"/>
          <w:color w:val="000000"/>
          <w:sz w:val="28"/>
        </w:rPr>
        <w:t xml:space="preserve">
            ту үшiн облыс.  терiне республикалық </w:t>
      </w:r>
      <w:r>
        <w:br/>
      </w:r>
      <w:r>
        <w:rPr>
          <w:rFonts w:ascii="Times New Roman"/>
          <w:b w:val="false"/>
          <w:i w:val="false"/>
          <w:color w:val="000000"/>
          <w:sz w:val="28"/>
        </w:rPr>
        <w:t xml:space="preserve">
            тық бюджеттер.  бюджеттен мақсатты </w:t>
      </w:r>
      <w:r>
        <w:br/>
      </w:r>
      <w:r>
        <w:rPr>
          <w:rFonts w:ascii="Times New Roman"/>
          <w:b w:val="false"/>
          <w:i w:val="false"/>
          <w:color w:val="000000"/>
          <w:sz w:val="28"/>
        </w:rPr>
        <w:t xml:space="preserve">
            ге, Астана жә.  трансферттер бөлу. </w:t>
      </w:r>
      <w:r>
        <w:br/>
      </w:r>
      <w:r>
        <w:rPr>
          <w:rFonts w:ascii="Times New Roman"/>
          <w:b w:val="false"/>
          <w:i w:val="false"/>
          <w:color w:val="000000"/>
          <w:sz w:val="28"/>
        </w:rPr>
        <w:t xml:space="preserve">
            не Алматы қа. </w:t>
      </w:r>
      <w:r>
        <w:br/>
      </w:r>
      <w:r>
        <w:rPr>
          <w:rFonts w:ascii="Times New Roman"/>
          <w:b w:val="false"/>
          <w:i w:val="false"/>
          <w:color w:val="000000"/>
          <w:sz w:val="28"/>
        </w:rPr>
        <w:t xml:space="preserve">
            лалық бюджет. </w:t>
      </w:r>
      <w:r>
        <w:br/>
      </w:r>
      <w:r>
        <w:rPr>
          <w:rFonts w:ascii="Times New Roman"/>
          <w:b w:val="false"/>
          <w:i w:val="false"/>
          <w:color w:val="000000"/>
          <w:sz w:val="28"/>
        </w:rPr>
        <w:t xml:space="preserve">
            терiне берiле. </w:t>
      </w:r>
      <w:r>
        <w:br/>
      </w:r>
      <w:r>
        <w:rPr>
          <w:rFonts w:ascii="Times New Roman"/>
          <w:b w:val="false"/>
          <w:i w:val="false"/>
          <w:color w:val="000000"/>
          <w:sz w:val="28"/>
        </w:rPr>
        <w:t xml:space="preserve">
            тiн мақсатты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орта кәсiптiк білiм алу кезеңiнде әлеуметтiк қолдау. </w:t>
      </w:r>
    </w:p>
    <w:p>
      <w:pPr>
        <w:spacing w:after="0"/>
        <w:ind w:left="0"/>
        <w:jc w:val="both"/>
      </w:pPr>
      <w:r>
        <w:rPr>
          <w:rFonts w:ascii="Times New Roman"/>
          <w:b w:val="false"/>
          <w:i w:val="false"/>
          <w:color w:val="000000"/>
          <w:sz w:val="28"/>
        </w:rPr>
        <w:t xml:space="preserve">      Ескерту: * республикалық бюджеттен бөлiнетiн трансферттердi игеру шеңберiнде iске асырылатын шаралар тiзбесi, күтiлетiн нәтижелердi сипаттайтын сандық және сапалық көрсеткiштер тиiстi жергiлiктi бюджет бағдарламасының паспортында көрсетiледi. </w:t>
      </w:r>
    </w:p>
    <w:bookmarkStart w:name="z28" w:id="33"/>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219-қосымша          </w:t>
      </w:r>
    </w:p>
    <w:bookmarkEnd w:id="33"/>
    <w:p>
      <w:pPr>
        <w:spacing w:after="0"/>
        <w:ind w:left="0"/>
        <w:jc w:val="both"/>
      </w:pPr>
      <w:r>
        <w:rPr>
          <w:rFonts w:ascii="Times New Roman"/>
          <w:b w:val="false"/>
          <w:i w:val="false"/>
          <w:color w:val="000000"/>
          <w:sz w:val="28"/>
          <w:u w:val="single"/>
        </w:rPr>
        <w:t xml:space="preserve">225 - Қазақстан Республикасының Бiлiм және ғылым министрлiгi </w:t>
      </w:r>
      <w:r>
        <w:br/>
      </w:r>
      <w:r>
        <w:rPr>
          <w:rFonts w:ascii="Times New Roman"/>
          <w:b w:val="false"/>
          <w:i w:val="false"/>
          <w:color w:val="000000"/>
          <w:sz w:val="28"/>
        </w:rPr>
        <w:t xml:space="preserve">
      Бюджеттік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"Нашақорлыққа және есiрткi бизнесiне қарсы күрес" </w:t>
      </w:r>
      <w:r>
        <w:br/>
      </w:r>
      <w:r>
        <w:rPr>
          <w:rFonts w:ascii="Times New Roman"/>
          <w:b/>
          <w:i w:val="false"/>
          <w:color w:val="000000"/>
        </w:rPr>
        <w:t xml:space="preserve">
деген 104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1184 мың теңге (бiр миллион бiр жүз сексен төрт мың теңге). </w:t>
      </w:r>
      <w:r>
        <w:br/>
      </w:r>
      <w:r>
        <w:rPr>
          <w:rFonts w:ascii="Times New Roman"/>
          <w:b w:val="false"/>
          <w:i w:val="false"/>
          <w:color w:val="000000"/>
          <w:sz w:val="28"/>
        </w:rPr>
        <w:t>
      2. Бюджеттiк бағдарламаның нормативтiк құқықтық негiзi: "Бiлiм туралы" Қазақстан Республикасының 1998 жылғы 7 маусымдағы Заңының  </w:t>
      </w:r>
      <w:r>
        <w:rPr>
          <w:rFonts w:ascii="Times New Roman"/>
          <w:b w:val="false"/>
          <w:i w:val="false"/>
          <w:color w:val="000000"/>
          <w:sz w:val="28"/>
        </w:rPr>
        <w:t xml:space="preserve">8-бабы </w:t>
      </w:r>
      <w:r>
        <w:rPr>
          <w:rFonts w:ascii="Times New Roman"/>
          <w:b w:val="false"/>
          <w:i w:val="false"/>
          <w:color w:val="000000"/>
          <w:sz w:val="28"/>
        </w:rPr>
        <w:t>, "Қазақстан Республикасында нашақорлыққа және есiрткi бизнесiне қарсы 2001-2005 жылдарға арналған стратегиясы туралы" Қазақстан Республикасы Президентiнiң 2000 жылғы 16 мамырдағы N 394  </w:t>
      </w:r>
      <w:r>
        <w:rPr>
          <w:rFonts w:ascii="Times New Roman"/>
          <w:b w:val="false"/>
          <w:i w:val="false"/>
          <w:color w:val="000000"/>
          <w:sz w:val="28"/>
        </w:rPr>
        <w:t xml:space="preserve">Жарлығы </w:t>
      </w:r>
      <w:r>
        <w:rPr>
          <w:rFonts w:ascii="Times New Roman"/>
          <w:b w:val="false"/>
          <w:i w:val="false"/>
          <w:color w:val="000000"/>
          <w:sz w:val="28"/>
        </w:rPr>
        <w:t>, Нашақорлыққа және есiрткi бизнесiне қарсы күрестiң 2001-2005 жылдарға арналған бағдарламасы туралы" Қазақстан Республикасы Yкiметiнiң 2002 жылғы 8 шiлдедегі N 736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кәмелетке толмағандар мен жасөспiрiмдер нашақорлығының әлеуметтік алдын алу жүйесін қалыптастыру. </w:t>
      </w:r>
      <w:r>
        <w:br/>
      </w:r>
      <w:r>
        <w:rPr>
          <w:rFonts w:ascii="Times New Roman"/>
          <w:b w:val="false"/>
          <w:i w:val="false"/>
          <w:color w:val="000000"/>
          <w:sz w:val="28"/>
        </w:rPr>
        <w:t xml:space="preserve">
      5. Бюджеттiк бағдарламаның мiндеттерi: кәмелетке толмағандар мен жасөспiрiмдер арасында нашақорлықтың алдын алу жөніндегі әлеуметтік мақсатты шаралар кешенін жүзеге асыру.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  104        Нашақорлыққа  Оқу саласының бағ.  Жыл бойы Қазақстан </w:t>
      </w:r>
      <w:r>
        <w:br/>
      </w:r>
      <w:r>
        <w:rPr>
          <w:rFonts w:ascii="Times New Roman"/>
          <w:b w:val="false"/>
          <w:i w:val="false"/>
          <w:color w:val="000000"/>
          <w:sz w:val="28"/>
        </w:rPr>
        <w:t xml:space="preserve">
              және есірткі  дарламасы бойынша            Республика. </w:t>
      </w:r>
      <w:r>
        <w:br/>
      </w:r>
      <w:r>
        <w:rPr>
          <w:rFonts w:ascii="Times New Roman"/>
          <w:b w:val="false"/>
          <w:i w:val="false"/>
          <w:color w:val="000000"/>
          <w:sz w:val="28"/>
        </w:rPr>
        <w:t xml:space="preserve">
              бизнесіне     оқу құралдарын әзір.         касының Бі. </w:t>
      </w:r>
      <w:r>
        <w:br/>
      </w:r>
      <w:r>
        <w:rPr>
          <w:rFonts w:ascii="Times New Roman"/>
          <w:b w:val="false"/>
          <w:i w:val="false"/>
          <w:color w:val="000000"/>
          <w:sz w:val="28"/>
        </w:rPr>
        <w:t xml:space="preserve">
              қарсы күрес   леу. Нашақорлықтың           лім және </w:t>
      </w:r>
      <w:r>
        <w:br/>
      </w:r>
      <w:r>
        <w:rPr>
          <w:rFonts w:ascii="Times New Roman"/>
          <w:b w:val="false"/>
          <w:i w:val="false"/>
          <w:color w:val="000000"/>
          <w:sz w:val="28"/>
        </w:rPr>
        <w:t xml:space="preserve">
                            алдын алу проблема.          ғылым ми. </w:t>
      </w:r>
      <w:r>
        <w:br/>
      </w:r>
      <w:r>
        <w:rPr>
          <w:rFonts w:ascii="Times New Roman"/>
          <w:b w:val="false"/>
          <w:i w:val="false"/>
          <w:color w:val="000000"/>
          <w:sz w:val="28"/>
        </w:rPr>
        <w:t xml:space="preserve">
                            лары бойынша педа.           нистрлігі </w:t>
      </w:r>
      <w:r>
        <w:br/>
      </w:r>
      <w:r>
        <w:rPr>
          <w:rFonts w:ascii="Times New Roman"/>
          <w:b w:val="false"/>
          <w:i w:val="false"/>
          <w:color w:val="000000"/>
          <w:sz w:val="28"/>
        </w:rPr>
        <w:t xml:space="preserve">
                            гогикалық кадрлар </w:t>
      </w:r>
      <w:r>
        <w:br/>
      </w:r>
      <w:r>
        <w:rPr>
          <w:rFonts w:ascii="Times New Roman"/>
          <w:b w:val="false"/>
          <w:i w:val="false"/>
          <w:color w:val="000000"/>
          <w:sz w:val="28"/>
        </w:rPr>
        <w:t xml:space="preserve">
                            үшін білім алушы. </w:t>
      </w:r>
      <w:r>
        <w:br/>
      </w:r>
      <w:r>
        <w:rPr>
          <w:rFonts w:ascii="Times New Roman"/>
          <w:b w:val="false"/>
          <w:i w:val="false"/>
          <w:color w:val="000000"/>
          <w:sz w:val="28"/>
        </w:rPr>
        <w:t xml:space="preserve">
                            лардың семинарларын </w:t>
      </w:r>
      <w:r>
        <w:br/>
      </w:r>
      <w:r>
        <w:rPr>
          <w:rFonts w:ascii="Times New Roman"/>
          <w:b w:val="false"/>
          <w:i w:val="false"/>
          <w:color w:val="000000"/>
          <w:sz w:val="28"/>
        </w:rPr>
        <w:t xml:space="preserve">
                            өткізу.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Бюджеттік бағдарламаны орындаудан күтілетін нәтижелер: салауатты өмір салтын насихаттау, мектептер кәсіптік мектептер (лицейлер), колледждер оқушылары мен жоғары оқу орындарының студенттері арасында нашақорлықтың алдын алу.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