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9f75" w14:textId="2079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бекіту туралы
(Қазақстан Республикасының Денсаулық сақтау министрлiгi)</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34"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cәуipдегі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220, 221, 222, 223, 224, 225, 226, 227, 228, 229, 230, 231, 232, 233, 234, 235, 236, 237, 238, 239, 240, 241, 242, 243, 244, 245, 246, 247, 248, 249, 250-қосымшаларға сәйкес Қазақстан Республикасы Денсаулық сақтау министрлiгiнің 2004 жылға арналған республикалық бюджеттiк бағдарламаларының паспорттары бекітілсiн. </w:t>
      </w:r>
    </w:p>
    <w:bookmarkEnd w:id="1"/>
    <w:bookmarkStart w:name="z3" w:id="2"/>
    <w:p>
      <w:pPr>
        <w:spacing w:after="0"/>
        <w:ind w:left="0"/>
        <w:jc w:val="both"/>
      </w:pPr>
      <w:r>
        <w:rPr>
          <w:rFonts w:ascii="Times New Roman"/>
          <w:b w:val="false"/>
          <w:i w:val="false"/>
          <w:color w:val="000000"/>
          <w:sz w:val="28"/>
        </w:rPr>
        <w:t xml:space="preserve">
      2. Осы қаулы 2004 жылғы 1 қаңтардан бастап күшiне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220-қосымша         </w:t>
      </w:r>
    </w:p>
    <w:bookmarkEnd w:id="3"/>
    <w:p>
      <w:pPr>
        <w:spacing w:after="0"/>
        <w:ind w:left="0"/>
        <w:jc w:val="both"/>
      </w:pPr>
      <w:r>
        <w:rPr>
          <w:rFonts w:ascii="Times New Roman"/>
          <w:b w:val="false"/>
          <w:i w:val="false"/>
          <w:color w:val="ff0000"/>
          <w:sz w:val="28"/>
        </w:rPr>
        <w:t xml:space="preserve">      Ескерту. 220-қосымшаға өзгеріс енгізілді - ҚР Үкіметінің 2004.06.23. N </w:t>
      </w:r>
      <w:r>
        <w:rPr>
          <w:rFonts w:ascii="Times New Roman"/>
          <w:b w:val="false"/>
          <w:i w:val="false"/>
          <w:color w:val="ff0000"/>
          <w:sz w:val="28"/>
        </w:rPr>
        <w:t xml:space="preserve">197K </w:t>
      </w:r>
      <w:r>
        <w:rPr>
          <w:rFonts w:ascii="Times New Roman"/>
          <w:b w:val="false"/>
          <w:i w:val="false"/>
          <w:color w:val="ff0000"/>
          <w:sz w:val="28"/>
        </w:rPr>
        <w:t xml:space="preserve">, 2004.11.16. N </w:t>
      </w:r>
      <w:r>
        <w:rPr>
          <w:rFonts w:ascii="Times New Roman"/>
          <w:b w:val="false"/>
          <w:i w:val="false"/>
          <w:color w:val="ff0000"/>
          <w:sz w:val="28"/>
        </w:rPr>
        <w:t xml:space="preserve">197ч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саласында уәкiлеттi органның </w:t>
      </w:r>
      <w:r>
        <w:br/>
      </w:r>
      <w:r>
        <w:rPr>
          <w:rFonts w:ascii="Times New Roman"/>
          <w:b/>
          <w:i w:val="false"/>
          <w:color w:val="000000"/>
        </w:rPr>
        <w:t xml:space="preserve">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677664 мың теңге (алты жүз жетпiс жетi миллион алты жүз алпыс төрт мың теңге). &lt;*&gt; </w:t>
      </w:r>
      <w:r>
        <w:br/>
      </w:r>
      <w:r>
        <w:rPr>
          <w:rFonts w:ascii="Times New Roman"/>
          <w:b w:val="false"/>
          <w:i w:val="false"/>
          <w:color w:val="000000"/>
          <w:sz w:val="28"/>
        </w:rPr>
        <w:t>
      2. Бюджеттiк бағдарламаның нормативтiк 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Республикасының 2001 жылғы 9 шiлдедегi </w:t>
      </w:r>
      <w:r>
        <w:rPr>
          <w:rFonts w:ascii="Times New Roman"/>
          <w:b w:val="false"/>
          <w:i w:val="false"/>
          <w:color w:val="000000"/>
          <w:sz w:val="28"/>
        </w:rPr>
        <w:t xml:space="preserve">Заңы </w:t>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12-бабы </w:t>
      </w:r>
      <w:r>
        <w:rPr>
          <w:rFonts w:ascii="Times New Roman"/>
          <w:b w:val="false"/>
          <w:i w:val="false"/>
          <w:color w:val="000000"/>
          <w:sz w:val="28"/>
        </w:rPr>
        <w:t>; "Ecipткi құралдары, психотроптық заттар, прекурсорлар және олардың заңсыз айналымы мен оларды теріс пайдалануға қарсы іс-әрекет шаралары туралы" Қазақстан Республикасының 1998 жылғы 10 шiлдедегi Заңының </w:t>
      </w:r>
      <w:r>
        <w:rPr>
          <w:rFonts w:ascii="Times New Roman"/>
          <w:b w:val="false"/>
          <w:i w:val="false"/>
          <w:color w:val="000000"/>
          <w:sz w:val="28"/>
        </w:rPr>
        <w:t xml:space="preserve">7-бабы </w:t>
      </w:r>
      <w:r>
        <w:rPr>
          <w:rFonts w:ascii="Times New Roman"/>
          <w:b w:val="false"/>
          <w:i w:val="false"/>
          <w:color w:val="000000"/>
          <w:sz w:val="28"/>
        </w:rPr>
        <w:t>; "Денсаулық сақтау жүйесі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"Мемлекеттiк аппараттың жұмысын, бюрократизммен күрестi және құжат айналымын қысқартуды жақсарту жөнiндегi шаралар туралы"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"Азаматтардың денсаулығын қорғау саласында мемлекеттiк басқаруды жетілдіру туралы" 2001 жылғы 17 қазандағы N 705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"Мемлекеттiк қызметтi өткеру тәртiбi туралы ереженi бекiту туралы" 2000 жылғы 10 наурыздағы N 357 </w:t>
      </w:r>
      <w:r>
        <w:rPr>
          <w:rFonts w:ascii="Times New Roman"/>
          <w:b w:val="false"/>
          <w:i w:val="false"/>
          <w:color w:val="000000"/>
          <w:sz w:val="28"/>
        </w:rPr>
        <w:t xml:space="preserve">Жарлығы </w:t>
      </w:r>
      <w:r>
        <w:rPr>
          <w:rFonts w:ascii="Times New Roman"/>
          <w:b w:val="false"/>
          <w:i w:val="false"/>
          <w:color w:val="000000"/>
          <w:sz w:val="28"/>
        </w:rPr>
        <w:t>; "Мемлекеттiк қызметкерлердi даярлау, қайта даярлау және бiлiктiлiгін арттыруды жетілдiру жөніндегi одан арғы шаралары туралы" Қазақстан Республикасы Президентiнiң 1998 жылғы 18 қыркүйектегi N 4075 </w:t>
      </w:r>
      <w:r>
        <w:rPr>
          <w:rFonts w:ascii="Times New Roman"/>
          <w:b w:val="false"/>
          <w:i w:val="false"/>
          <w:color w:val="000000"/>
          <w:sz w:val="28"/>
        </w:rPr>
        <w:t xml:space="preserve">Жарлығы </w:t>
      </w:r>
      <w:r>
        <w:rPr>
          <w:rFonts w:ascii="Times New Roman"/>
          <w:b w:val="false"/>
          <w:i w:val="false"/>
          <w:color w:val="000000"/>
          <w:sz w:val="28"/>
        </w:rPr>
        <w:t>; "2030 жылға дейiн Қазақстанның Даму стратегиясын іcкe асыру жөнiндегi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"Халық денсаулығы" мемлекеттік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"Әкiмшiлiк мемлекеттiк қызметкерлерді аттестациялауды жүргізу ережесiн бекiту туралы" 2000 жылғы 21 қаңтардағы N 327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"ҚР Президентінiң мемлекеттiк қызмет мәселесі жөнiндегi кейбiр Жарлықтарына өзгерiстер мен толықтырулар енгізу туралы" 2003 жылғы 21 сәуiрдегi N 1071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инфрақұрылымдарын қалыптастыру мен дамытудың мемлекеттік бағдарламасы" туралы 2001 жылғы 16 мамырдағы N 573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Денсаулық сақтау министрлiгiнiң мәселелері" туралы Қазақстан Республикасы Yкiметiнiң 2001 жылғы 16 қарашадағы N 1465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қызметкерлерді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"2000-2009 жылдары Қазақстан Республикасының денсаулық сақтауын одан әрi дамыту тұжырымдамасы туралы" Қазақстан Республикасы Үкiметiнiң 2000 жылғы 25 мамырдағы N 790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денсаулық сақтау жүйесiн жарияландыруды жетiлдiру тұжырымдасы туралы" Қазақстан Республикасы Үкiметінiң 2002 жылғы 13 шiлдедегі N 773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дәрiлік саясатының тұжырымдамасы туралы" Қазақстан Республикасы Үкіметінiң 2002 жылғы 29 мамырдағы N 584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1995 жылғы 17 cәуipдeгi N 2201 қаулысын iске асыру туралы" Қазақстан Республикасы Yкiметiнiң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"Медициналық және дәрігерлік қызметтi лицензиялау ережелерiн бекiту туралы" Қазақстан Республикасы Yкiметінiң 2001 жылғы 7 маусымдағы N 767 </w:t>
      </w:r>
      <w:r>
        <w:rPr>
          <w:rFonts w:ascii="Times New Roman"/>
          <w:b w:val="false"/>
          <w:i w:val="false"/>
          <w:color w:val="000000"/>
          <w:sz w:val="28"/>
        </w:rPr>
        <w:t xml:space="preserve">қаулысы </w:t>
      </w:r>
      <w:r>
        <w:rPr>
          <w:rFonts w:ascii="Times New Roman"/>
          <w:b w:val="false"/>
          <w:i w:val="false"/>
          <w:color w:val="000000"/>
          <w:sz w:val="28"/>
        </w:rPr>
        <w:t>, "Дәрiлiк препараттарды дайындау мен сатуға байланысты қызметті лицензиялау ережелерiн бекiту туралы" Қазақстан Республикасы Үкiметiнiң 2000 жылғы 28 қазандағы N 1624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есiрткi құралдары, психотроптық заттар, прекурсорлар және олардың заңсыз айналымын мемлекеттiк бақылауды жүзеге асыру ережесiн бекiту туралы" Қазақстан Республикасы Үкiметiнiң 2000 жылғы 10 қарашадағы N 1693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функциялардың барынша тиiмдi орындалуына қол жеткiзу үшiн Қазақстан Республикасы Денсаулық сақтау министрлiгiнiң орталық аппараты мен оның аумақтық бөлімшелерiнiң iс-қызметiн қамтамасыз ету; ұсынылған бiлiктiлiк талаптарына сәйкес мемлекеттiк қызметкерлердiң кәсiби бiлiмдерi мен дағдыларын жаңарту және тереңдету; халыққа медициналық қызмет көрсетудi басқаруды жетiлдiру; көп деңгейлi денсаулық сақтау жүйесiн қалыптастыру, бәсекелес ортаны дамыту, мемлекеттiк медицинаны монополиясыздандыру; жедел және стратегиялық шешiмдердi қабылдаудың сапасын жақсарту мақсатында ақпараттық шағын жүйелердiң функциясын қамтамасыз ету, Қазақстан Республикасы Денсаулық сақтау министрлiгiнiң материалдық-техникалық базасын нығайту. </w:t>
      </w:r>
      <w:r>
        <w:br/>
      </w:r>
      <w:r>
        <w:rPr>
          <w:rFonts w:ascii="Times New Roman"/>
          <w:b w:val="false"/>
          <w:i w:val="false"/>
          <w:color w:val="000000"/>
          <w:sz w:val="28"/>
        </w:rPr>
        <w:t xml:space="preserve">
      5. Бюджеттiк бағдарламаның мiндеттерi: Қазақстан Республикасы Денсаулық сақтау министрлiгiнiң оpталық аппараты мен оның аумақтық бөлiмшелерiн ұстау; мемлекеттiк қызметкерлердiң бiлiктiлiгiн арттыру; денсаулық сақтау жүйесiнiң нормалары мен нормативтерiн әзiрлеу; медициналық, дәрiгерлiк, фармацевтикалық, caнитарлық-гигиеналық, эпидемияға қарсы қызметтердi, дезинфекция қызметiн, есiрткi құралдары, психотроптық заттар, прекурсорлар және олардың айналымына байланысты қызметтердi лицензиялау; Қазақстан Республикасының ұлттық ақпараттық инфрақұрылымын қалыптастыру және дамытудың мемлекеттiк бағдарламасын iске асыруға бағытталған Қазақстан Республикасы Денсаулық сақтау министрлiгiнiң ақпараттық жүйесiн сүйемелдеу; Қазақстан Республикасы Денсаулық сақтау жүйесiнiң есептеу техникаларын, локальды есептеуiш желiлерiн жүйелiк және техникалық қызметпен қамтамасыз ету, Дүниежүзiлiк Денсаулық сақтау ұйымы жүйесiнiң (бұдан әpi - ДДҰ) Еуропалық өңiрлiк бюросымен және басқа да халықаралық ұйымдармен ақпараттық байланысты және ақпарат алмасуды қолдау; Қазақстан Республикасы Денсаулық сақтау министрлiгiнiң ғимаратының жобалау-сметалық құжаттамасын әзiрлеу және мемлекеттік ведомстводан тыс сараптама жүргізу және оған күрделi жөндеу жүргізу, сондай-ақ жобалау-сметалық құжаттамаға сәйкес iшкi байланысты жақсарту; Қазақстан Республикасы Денсаулық сақтау министрлiгi мен оның аумақтық органдарын есептеуiш техникамен қамтамасыз ету техникамен қамтамасыз ету. &lt;*&gt;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Денсаулық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уәкiлеттi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Орталық аппаратты   Жыл    Қазақстан </w:t>
      </w:r>
      <w:r>
        <w:br/>
      </w:r>
      <w:r>
        <w:rPr>
          <w:rFonts w:ascii="Times New Roman"/>
          <w:b w:val="false"/>
          <w:i w:val="false"/>
          <w:color w:val="000000"/>
          <w:sz w:val="28"/>
        </w:rPr>
        <w:t xml:space="preserve">
              органның     бiрлiк көлемiнде    бойы   Республикасы. </w:t>
      </w:r>
      <w:r>
        <w:br/>
      </w:r>
      <w:r>
        <w:rPr>
          <w:rFonts w:ascii="Times New Roman"/>
          <w:b w:val="false"/>
          <w:i w:val="false"/>
          <w:color w:val="000000"/>
          <w:sz w:val="28"/>
        </w:rPr>
        <w:t xml:space="preserve">
              аппараты     бекiтiлген штаттық         ның Денсаулық </w:t>
      </w:r>
      <w:r>
        <w:br/>
      </w:r>
      <w:r>
        <w:rPr>
          <w:rFonts w:ascii="Times New Roman"/>
          <w:b w:val="false"/>
          <w:i w:val="false"/>
          <w:color w:val="000000"/>
          <w:sz w:val="28"/>
        </w:rPr>
        <w:t xml:space="preserve">
                           лимиттiң шегiнде           сақтау </w:t>
      </w:r>
      <w:r>
        <w:br/>
      </w:r>
      <w:r>
        <w:rPr>
          <w:rFonts w:ascii="Times New Roman"/>
          <w:b w:val="false"/>
          <w:i w:val="false"/>
          <w:color w:val="000000"/>
          <w:sz w:val="28"/>
        </w:rPr>
        <w:t xml:space="preserve">
                           158 адам санымен           министрлігі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7 қызметтiк авто. </w:t>
      </w:r>
      <w:r>
        <w:br/>
      </w:r>
      <w:r>
        <w:rPr>
          <w:rFonts w:ascii="Times New Roman"/>
          <w:b w:val="false"/>
          <w:i w:val="false"/>
          <w:color w:val="000000"/>
          <w:sz w:val="28"/>
        </w:rPr>
        <w:t xml:space="preserve">
                           машинаны ұстау және </w:t>
      </w:r>
      <w:r>
        <w:br/>
      </w:r>
      <w:r>
        <w:rPr>
          <w:rFonts w:ascii="Times New Roman"/>
          <w:b w:val="false"/>
          <w:i w:val="false"/>
          <w:color w:val="000000"/>
          <w:sz w:val="28"/>
        </w:rPr>
        <w:t xml:space="preserve">
                           2 автомашинаны </w:t>
      </w:r>
      <w:r>
        <w:br/>
      </w:r>
      <w:r>
        <w:rPr>
          <w:rFonts w:ascii="Times New Roman"/>
          <w:b w:val="false"/>
          <w:i w:val="false"/>
          <w:color w:val="000000"/>
          <w:sz w:val="28"/>
        </w:rPr>
        <w:t xml:space="preserve">
                           жалға алу. </w:t>
      </w:r>
      <w:r>
        <w:br/>
      </w:r>
      <w:r>
        <w:rPr>
          <w:rFonts w:ascii="Times New Roman"/>
          <w:b w:val="false"/>
          <w:i w:val="false"/>
          <w:color w:val="000000"/>
          <w:sz w:val="28"/>
        </w:rPr>
        <w:t xml:space="preserve">
                           Мыналар бойынша </w:t>
      </w:r>
      <w:r>
        <w:br/>
      </w:r>
      <w:r>
        <w:rPr>
          <w:rFonts w:ascii="Times New Roman"/>
          <w:b w:val="false"/>
          <w:i w:val="false"/>
          <w:color w:val="000000"/>
          <w:sz w:val="28"/>
        </w:rPr>
        <w:t xml:space="preserve">
                           қызмет көрсетулерге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ұйымдары желiсiнің,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мемлекеттiк </w:t>
      </w:r>
      <w:r>
        <w:br/>
      </w:r>
      <w:r>
        <w:rPr>
          <w:rFonts w:ascii="Times New Roman"/>
          <w:b w:val="false"/>
          <w:i w:val="false"/>
          <w:color w:val="000000"/>
          <w:sz w:val="28"/>
        </w:rPr>
        <w:t xml:space="preserve">
                           санитарлық-эпиде. </w:t>
      </w:r>
      <w:r>
        <w:br/>
      </w:r>
      <w:r>
        <w:rPr>
          <w:rFonts w:ascii="Times New Roman"/>
          <w:b w:val="false"/>
          <w:i w:val="false"/>
          <w:color w:val="000000"/>
          <w:sz w:val="28"/>
        </w:rPr>
        <w:t xml:space="preserve">
                           миологиялық қызметi. </w:t>
      </w:r>
      <w:r>
        <w:br/>
      </w:r>
      <w:r>
        <w:rPr>
          <w:rFonts w:ascii="Times New Roman"/>
          <w:b w:val="false"/>
          <w:i w:val="false"/>
          <w:color w:val="000000"/>
          <w:sz w:val="28"/>
        </w:rPr>
        <w:t xml:space="preserve">
                           нiң ұйымдары үшін </w:t>
      </w:r>
      <w:r>
        <w:br/>
      </w:r>
      <w:r>
        <w:rPr>
          <w:rFonts w:ascii="Times New Roman"/>
          <w:b w:val="false"/>
          <w:i w:val="false"/>
          <w:color w:val="000000"/>
          <w:sz w:val="28"/>
        </w:rPr>
        <w:t xml:space="preserve">
                           штаттық норматив. </w:t>
      </w:r>
      <w:r>
        <w:br/>
      </w:r>
      <w:r>
        <w:rPr>
          <w:rFonts w:ascii="Times New Roman"/>
          <w:b w:val="false"/>
          <w:i w:val="false"/>
          <w:color w:val="000000"/>
          <w:sz w:val="28"/>
        </w:rPr>
        <w:t xml:space="preserve">
                           терді, халықтың </w:t>
      </w:r>
      <w:r>
        <w:br/>
      </w:r>
      <w:r>
        <w:rPr>
          <w:rFonts w:ascii="Times New Roman"/>
          <w:b w:val="false"/>
          <w:i w:val="false"/>
          <w:color w:val="000000"/>
          <w:sz w:val="28"/>
        </w:rPr>
        <w:t xml:space="preserve">
                           санитарлық-эпиде. </w:t>
      </w:r>
      <w:r>
        <w:br/>
      </w:r>
      <w:r>
        <w:rPr>
          <w:rFonts w:ascii="Times New Roman"/>
          <w:b w:val="false"/>
          <w:i w:val="false"/>
          <w:color w:val="000000"/>
          <w:sz w:val="28"/>
        </w:rPr>
        <w:t xml:space="preserve">
                           миологиялық caлауат. </w:t>
      </w:r>
      <w:r>
        <w:br/>
      </w:r>
      <w:r>
        <w:rPr>
          <w:rFonts w:ascii="Times New Roman"/>
          <w:b w:val="false"/>
          <w:i w:val="false"/>
          <w:color w:val="000000"/>
          <w:sz w:val="28"/>
        </w:rPr>
        <w:t xml:space="preserve">
                           тылығын қамтамасыз </w:t>
      </w:r>
      <w:r>
        <w:br/>
      </w:r>
      <w:r>
        <w:rPr>
          <w:rFonts w:ascii="Times New Roman"/>
          <w:b w:val="false"/>
          <w:i w:val="false"/>
          <w:color w:val="000000"/>
          <w:sz w:val="28"/>
        </w:rPr>
        <w:t xml:space="preserve">
                           ету үшiн санитарлық- </w:t>
      </w:r>
      <w:r>
        <w:br/>
      </w:r>
      <w:r>
        <w:rPr>
          <w:rFonts w:ascii="Times New Roman"/>
          <w:b w:val="false"/>
          <w:i w:val="false"/>
          <w:color w:val="000000"/>
          <w:sz w:val="28"/>
        </w:rPr>
        <w:t xml:space="preserve">
                           эпидемиологиялық </w:t>
      </w:r>
      <w:r>
        <w:br/>
      </w:r>
      <w:r>
        <w:rPr>
          <w:rFonts w:ascii="Times New Roman"/>
          <w:b w:val="false"/>
          <w:i w:val="false"/>
          <w:color w:val="000000"/>
          <w:sz w:val="28"/>
        </w:rPr>
        <w:t xml:space="preserve">
                           талаптарды (50 caни. </w:t>
      </w:r>
      <w:r>
        <w:br/>
      </w:r>
      <w:r>
        <w:rPr>
          <w:rFonts w:ascii="Times New Roman"/>
          <w:b w:val="false"/>
          <w:i w:val="false"/>
          <w:color w:val="000000"/>
          <w:sz w:val="28"/>
        </w:rPr>
        <w:t xml:space="preserve">
                           тарлық ереже мен </w:t>
      </w:r>
      <w:r>
        <w:br/>
      </w:r>
      <w:r>
        <w:rPr>
          <w:rFonts w:ascii="Times New Roman"/>
          <w:b w:val="false"/>
          <w:i w:val="false"/>
          <w:color w:val="000000"/>
          <w:sz w:val="28"/>
        </w:rPr>
        <w:t xml:space="preserve">
                           норма) әзiрлеуге; </w:t>
      </w:r>
      <w:r>
        <w:br/>
      </w:r>
      <w:r>
        <w:rPr>
          <w:rFonts w:ascii="Times New Roman"/>
          <w:b w:val="false"/>
          <w:i w:val="false"/>
          <w:color w:val="000000"/>
          <w:sz w:val="28"/>
        </w:rPr>
        <w:t xml:space="preserve">
                             қосымша медицина. </w:t>
      </w:r>
      <w:r>
        <w:br/>
      </w:r>
      <w:r>
        <w:rPr>
          <w:rFonts w:ascii="Times New Roman"/>
          <w:b w:val="false"/>
          <w:i w:val="false"/>
          <w:color w:val="000000"/>
          <w:sz w:val="28"/>
        </w:rPr>
        <w:t xml:space="preserve">
                           лық және фармацевти. </w:t>
      </w:r>
      <w:r>
        <w:br/>
      </w:r>
      <w:r>
        <w:rPr>
          <w:rFonts w:ascii="Times New Roman"/>
          <w:b w:val="false"/>
          <w:i w:val="false"/>
          <w:color w:val="000000"/>
          <w:sz w:val="28"/>
        </w:rPr>
        <w:t xml:space="preserve">
                           калық бiлiм стандарт. </w:t>
      </w:r>
      <w:r>
        <w:br/>
      </w:r>
      <w:r>
        <w:rPr>
          <w:rFonts w:ascii="Times New Roman"/>
          <w:b w:val="false"/>
          <w:i w:val="false"/>
          <w:color w:val="000000"/>
          <w:sz w:val="28"/>
        </w:rPr>
        <w:t xml:space="preserve">
                           тарын әзiрлеуге; </w:t>
      </w:r>
      <w:r>
        <w:br/>
      </w:r>
      <w:r>
        <w:rPr>
          <w:rFonts w:ascii="Times New Roman"/>
          <w:b w:val="false"/>
          <w:i w:val="false"/>
          <w:color w:val="000000"/>
          <w:sz w:val="28"/>
        </w:rPr>
        <w:t xml:space="preserve">
                             медициналық көмек </w:t>
      </w:r>
      <w:r>
        <w:br/>
      </w:r>
      <w:r>
        <w:rPr>
          <w:rFonts w:ascii="Times New Roman"/>
          <w:b w:val="false"/>
          <w:i w:val="false"/>
          <w:color w:val="000000"/>
          <w:sz w:val="28"/>
        </w:rPr>
        <w:t xml:space="preserve">
                           көрсету деңгейi </w:t>
      </w:r>
      <w:r>
        <w:br/>
      </w:r>
      <w:r>
        <w:rPr>
          <w:rFonts w:ascii="Times New Roman"/>
          <w:b w:val="false"/>
          <w:i w:val="false"/>
          <w:color w:val="000000"/>
          <w:sz w:val="28"/>
        </w:rPr>
        <w:t xml:space="preserve">
                           бойынша денсаулық </w:t>
      </w:r>
      <w:r>
        <w:br/>
      </w:r>
      <w:r>
        <w:rPr>
          <w:rFonts w:ascii="Times New Roman"/>
          <w:b w:val="false"/>
          <w:i w:val="false"/>
          <w:color w:val="000000"/>
          <w:sz w:val="28"/>
        </w:rPr>
        <w:t xml:space="preserve">
                           сақтау ұйымдарын </w:t>
      </w:r>
      <w:r>
        <w:br/>
      </w:r>
      <w:r>
        <w:rPr>
          <w:rFonts w:ascii="Times New Roman"/>
          <w:b w:val="false"/>
          <w:i w:val="false"/>
          <w:color w:val="000000"/>
          <w:sz w:val="28"/>
        </w:rPr>
        <w:t xml:space="preserve">
                           медициналық техника. </w:t>
      </w:r>
      <w:r>
        <w:br/>
      </w:r>
      <w:r>
        <w:rPr>
          <w:rFonts w:ascii="Times New Roman"/>
          <w:b w:val="false"/>
          <w:i w:val="false"/>
          <w:color w:val="000000"/>
          <w:sz w:val="28"/>
        </w:rPr>
        <w:t xml:space="preserve">
                           мен және жабдықтар. </w:t>
      </w:r>
      <w:r>
        <w:br/>
      </w:r>
      <w:r>
        <w:rPr>
          <w:rFonts w:ascii="Times New Roman"/>
          <w:b w:val="false"/>
          <w:i w:val="false"/>
          <w:color w:val="000000"/>
          <w:sz w:val="28"/>
        </w:rPr>
        <w:t xml:space="preserve">
                           мен табельдiк </w:t>
      </w:r>
      <w:r>
        <w:br/>
      </w:r>
      <w:r>
        <w:rPr>
          <w:rFonts w:ascii="Times New Roman"/>
          <w:b w:val="false"/>
          <w:i w:val="false"/>
          <w:color w:val="000000"/>
          <w:sz w:val="28"/>
        </w:rPr>
        <w:t xml:space="preserve">
                           жарақтандырудың ең </w:t>
      </w:r>
      <w:r>
        <w:br/>
      </w:r>
      <w:r>
        <w:rPr>
          <w:rFonts w:ascii="Times New Roman"/>
          <w:b w:val="false"/>
          <w:i w:val="false"/>
          <w:color w:val="000000"/>
          <w:sz w:val="28"/>
        </w:rPr>
        <w:t xml:space="preserve">
                           аз нормаларын </w:t>
      </w:r>
      <w:r>
        <w:br/>
      </w:r>
      <w:r>
        <w:rPr>
          <w:rFonts w:ascii="Times New Roman"/>
          <w:b w:val="false"/>
          <w:i w:val="false"/>
          <w:color w:val="000000"/>
          <w:sz w:val="28"/>
        </w:rPr>
        <w:t xml:space="preserve">
                           әзiрлеуге; </w:t>
      </w:r>
      <w:r>
        <w:br/>
      </w:r>
      <w:r>
        <w:rPr>
          <w:rFonts w:ascii="Times New Roman"/>
          <w:b w:val="false"/>
          <w:i w:val="false"/>
          <w:color w:val="000000"/>
          <w:sz w:val="28"/>
        </w:rPr>
        <w:t xml:space="preserve">
                             денсаулық сақтауды </w:t>
      </w:r>
      <w:r>
        <w:br/>
      </w:r>
      <w:r>
        <w:rPr>
          <w:rFonts w:ascii="Times New Roman"/>
          <w:b w:val="false"/>
          <w:i w:val="false"/>
          <w:color w:val="000000"/>
          <w:sz w:val="28"/>
        </w:rPr>
        <w:t xml:space="preserve">
                           жетiлдiру жөнiндегi </w:t>
      </w:r>
      <w:r>
        <w:br/>
      </w:r>
      <w:r>
        <w:rPr>
          <w:rFonts w:ascii="Times New Roman"/>
          <w:b w:val="false"/>
          <w:i w:val="false"/>
          <w:color w:val="000000"/>
          <w:sz w:val="28"/>
        </w:rPr>
        <w:t xml:space="preserve">
                           нормативтiк-құқық. </w:t>
      </w:r>
      <w:r>
        <w:br/>
      </w:r>
      <w:r>
        <w:rPr>
          <w:rFonts w:ascii="Times New Roman"/>
          <w:b w:val="false"/>
          <w:i w:val="false"/>
          <w:color w:val="000000"/>
          <w:sz w:val="28"/>
        </w:rPr>
        <w:t xml:space="preserve">
                           тық кесiмдердi </w:t>
      </w:r>
      <w:r>
        <w:br/>
      </w:r>
      <w:r>
        <w:rPr>
          <w:rFonts w:ascii="Times New Roman"/>
          <w:b w:val="false"/>
          <w:i w:val="false"/>
          <w:color w:val="000000"/>
          <w:sz w:val="28"/>
        </w:rPr>
        <w:t xml:space="preserve">
                           әзiрлеуге;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ұйымдарында тамақ </w:t>
      </w:r>
      <w:r>
        <w:br/>
      </w:r>
      <w:r>
        <w:rPr>
          <w:rFonts w:ascii="Times New Roman"/>
          <w:b w:val="false"/>
          <w:i w:val="false"/>
          <w:color w:val="000000"/>
          <w:sz w:val="28"/>
        </w:rPr>
        <w:t xml:space="preserve">
                           өнiмдерiн қабылдау </w:t>
      </w:r>
      <w:r>
        <w:br/>
      </w:r>
      <w:r>
        <w:rPr>
          <w:rFonts w:ascii="Times New Roman"/>
          <w:b w:val="false"/>
          <w:i w:val="false"/>
          <w:color w:val="000000"/>
          <w:sz w:val="28"/>
        </w:rPr>
        <w:t xml:space="preserve">
                           нормаларын, жұмсау, </w:t>
      </w:r>
      <w:r>
        <w:br/>
      </w:r>
      <w:r>
        <w:rPr>
          <w:rFonts w:ascii="Times New Roman"/>
          <w:b w:val="false"/>
          <w:i w:val="false"/>
          <w:color w:val="000000"/>
          <w:sz w:val="28"/>
        </w:rPr>
        <w:t xml:space="preserve">
                           мүккәмалдарды пайда. </w:t>
      </w:r>
      <w:r>
        <w:br/>
      </w:r>
      <w:r>
        <w:rPr>
          <w:rFonts w:ascii="Times New Roman"/>
          <w:b w:val="false"/>
          <w:i w:val="false"/>
          <w:color w:val="000000"/>
          <w:sz w:val="28"/>
        </w:rPr>
        <w:t xml:space="preserve">
                           лану мерзiмiн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Медициналық, фарма. </w:t>
      </w:r>
      <w:r>
        <w:br/>
      </w:r>
      <w:r>
        <w:rPr>
          <w:rFonts w:ascii="Times New Roman"/>
          <w:b w:val="false"/>
          <w:i w:val="false"/>
          <w:color w:val="000000"/>
          <w:sz w:val="28"/>
        </w:rPr>
        <w:t xml:space="preserve">
                           цевтикалық, сани. </w:t>
      </w:r>
      <w:r>
        <w:br/>
      </w:r>
      <w:r>
        <w:rPr>
          <w:rFonts w:ascii="Times New Roman"/>
          <w:b w:val="false"/>
          <w:i w:val="false"/>
          <w:color w:val="000000"/>
          <w:sz w:val="28"/>
        </w:rPr>
        <w:t xml:space="preserve">
                           тарлық-гигиеналық </w:t>
      </w:r>
      <w:r>
        <w:br/>
      </w:r>
      <w:r>
        <w:rPr>
          <w:rFonts w:ascii="Times New Roman"/>
          <w:b w:val="false"/>
          <w:i w:val="false"/>
          <w:color w:val="000000"/>
          <w:sz w:val="28"/>
        </w:rPr>
        <w:t xml:space="preserve">
                           қызметтермен айналы. </w:t>
      </w:r>
      <w:r>
        <w:br/>
      </w:r>
      <w:r>
        <w:rPr>
          <w:rFonts w:ascii="Times New Roman"/>
          <w:b w:val="false"/>
          <w:i w:val="false"/>
          <w:color w:val="000000"/>
          <w:sz w:val="28"/>
        </w:rPr>
        <w:t xml:space="preserve">
                           сатын (3000 лицен. </w:t>
      </w:r>
      <w:r>
        <w:br/>
      </w:r>
      <w:r>
        <w:rPr>
          <w:rFonts w:ascii="Times New Roman"/>
          <w:b w:val="false"/>
          <w:i w:val="false"/>
          <w:color w:val="000000"/>
          <w:sz w:val="28"/>
        </w:rPr>
        <w:t xml:space="preserve">
                           зияға дейiн) денсау. </w:t>
      </w:r>
      <w:r>
        <w:br/>
      </w:r>
      <w:r>
        <w:rPr>
          <w:rFonts w:ascii="Times New Roman"/>
          <w:b w:val="false"/>
          <w:i w:val="false"/>
          <w:color w:val="000000"/>
          <w:sz w:val="28"/>
        </w:rPr>
        <w:t xml:space="preserve">
                           лық сақтау объектi. </w:t>
      </w:r>
      <w:r>
        <w:br/>
      </w:r>
      <w:r>
        <w:rPr>
          <w:rFonts w:ascii="Times New Roman"/>
          <w:b w:val="false"/>
          <w:i w:val="false"/>
          <w:color w:val="000000"/>
          <w:sz w:val="28"/>
        </w:rPr>
        <w:t xml:space="preserve">
                           лерiне лицензиялау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өңiрлерiне </w:t>
      </w:r>
      <w:r>
        <w:br/>
      </w:r>
      <w:r>
        <w:rPr>
          <w:rFonts w:ascii="Times New Roman"/>
          <w:b w:val="false"/>
          <w:i w:val="false"/>
          <w:color w:val="000000"/>
          <w:sz w:val="28"/>
        </w:rPr>
        <w:t xml:space="preserve">
                           мамандарды тарта </w:t>
      </w:r>
      <w:r>
        <w:br/>
      </w:r>
      <w:r>
        <w:rPr>
          <w:rFonts w:ascii="Times New Roman"/>
          <w:b w:val="false"/>
          <w:i w:val="false"/>
          <w:color w:val="000000"/>
          <w:sz w:val="28"/>
        </w:rPr>
        <w:t xml:space="preserve">
                           отырып, 10 адамнан </w:t>
      </w:r>
      <w:r>
        <w:br/>
      </w:r>
      <w:r>
        <w:rPr>
          <w:rFonts w:ascii="Times New Roman"/>
          <w:b w:val="false"/>
          <w:i w:val="false"/>
          <w:color w:val="000000"/>
          <w:sz w:val="28"/>
        </w:rPr>
        <w:t xml:space="preserve">
                           тұратын бригаданың </w:t>
      </w:r>
      <w:r>
        <w:br/>
      </w:r>
      <w:r>
        <w:rPr>
          <w:rFonts w:ascii="Times New Roman"/>
          <w:b w:val="false"/>
          <w:i w:val="false"/>
          <w:color w:val="000000"/>
          <w:sz w:val="28"/>
        </w:rPr>
        <w:t xml:space="preserve">
                           шығуы арқылы лицен. </w:t>
      </w:r>
      <w:r>
        <w:br/>
      </w:r>
      <w:r>
        <w:rPr>
          <w:rFonts w:ascii="Times New Roman"/>
          <w:b w:val="false"/>
          <w:i w:val="false"/>
          <w:color w:val="000000"/>
          <w:sz w:val="28"/>
        </w:rPr>
        <w:t xml:space="preserve">
                           зиаттың қызметiне </w:t>
      </w:r>
      <w:r>
        <w:br/>
      </w:r>
      <w:r>
        <w:rPr>
          <w:rFonts w:ascii="Times New Roman"/>
          <w:b w:val="false"/>
          <w:i w:val="false"/>
          <w:color w:val="000000"/>
          <w:sz w:val="28"/>
        </w:rPr>
        <w:t xml:space="preserve">
                           лицензиядан кейiнгi </w:t>
      </w:r>
      <w:r>
        <w:br/>
      </w:r>
      <w:r>
        <w:rPr>
          <w:rFonts w:ascii="Times New Roman"/>
          <w:b w:val="false"/>
          <w:i w:val="false"/>
          <w:color w:val="000000"/>
          <w:sz w:val="28"/>
        </w:rPr>
        <w:t xml:space="preserve">
                           бақылау жүргiзу.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өңiрлерiне </w:t>
      </w:r>
      <w:r>
        <w:br/>
      </w:r>
      <w:r>
        <w:rPr>
          <w:rFonts w:ascii="Times New Roman"/>
          <w:b w:val="false"/>
          <w:i w:val="false"/>
          <w:color w:val="000000"/>
          <w:sz w:val="28"/>
        </w:rPr>
        <w:t xml:space="preserve">
                           мемлекеттiк лицен. </w:t>
      </w:r>
      <w:r>
        <w:br/>
      </w:r>
      <w:r>
        <w:rPr>
          <w:rFonts w:ascii="Times New Roman"/>
          <w:b w:val="false"/>
          <w:i w:val="false"/>
          <w:color w:val="000000"/>
          <w:sz w:val="28"/>
        </w:rPr>
        <w:t xml:space="preserve">
                           зияларды жiберу </w:t>
      </w:r>
      <w:r>
        <w:br/>
      </w:r>
      <w:r>
        <w:rPr>
          <w:rFonts w:ascii="Times New Roman"/>
          <w:b w:val="false"/>
          <w:i w:val="false"/>
          <w:color w:val="000000"/>
          <w:sz w:val="28"/>
        </w:rPr>
        <w:t xml:space="preserve">
                           (айына 4 рет) </w:t>
      </w:r>
      <w:r>
        <w:br/>
      </w:r>
      <w:r>
        <w:rPr>
          <w:rFonts w:ascii="Times New Roman"/>
          <w:b w:val="false"/>
          <w:i w:val="false"/>
          <w:color w:val="000000"/>
          <w:sz w:val="28"/>
        </w:rPr>
        <w:t xml:space="preserve">
                           арнайы байланыс </w:t>
      </w:r>
      <w:r>
        <w:br/>
      </w:r>
      <w:r>
        <w:rPr>
          <w:rFonts w:ascii="Times New Roman"/>
          <w:b w:val="false"/>
          <w:i w:val="false"/>
          <w:color w:val="000000"/>
          <w:sz w:val="28"/>
        </w:rPr>
        <w:t xml:space="preserve">
                           арқылы. Заңгерлер </w:t>
      </w:r>
      <w:r>
        <w:br/>
      </w:r>
      <w:r>
        <w:rPr>
          <w:rFonts w:ascii="Times New Roman"/>
          <w:b w:val="false"/>
          <w:i w:val="false"/>
          <w:color w:val="000000"/>
          <w:sz w:val="28"/>
        </w:rPr>
        <w:t xml:space="preserve">
                           шарттың негiзiнде </w:t>
      </w:r>
      <w:r>
        <w:br/>
      </w:r>
      <w:r>
        <w:rPr>
          <w:rFonts w:ascii="Times New Roman"/>
          <w:b w:val="false"/>
          <w:i w:val="false"/>
          <w:color w:val="000000"/>
          <w:sz w:val="28"/>
        </w:rPr>
        <w:t xml:space="preserve">
                           тартылады. Қызмет. </w:t>
      </w:r>
      <w:r>
        <w:br/>
      </w:r>
      <w:r>
        <w:rPr>
          <w:rFonts w:ascii="Times New Roman"/>
          <w:b w:val="false"/>
          <w:i w:val="false"/>
          <w:color w:val="000000"/>
          <w:sz w:val="28"/>
        </w:rPr>
        <w:t xml:space="preserve">
                           терге ақы төлеу </w:t>
      </w:r>
      <w:r>
        <w:br/>
      </w:r>
      <w:r>
        <w:rPr>
          <w:rFonts w:ascii="Times New Roman"/>
          <w:b w:val="false"/>
          <w:i w:val="false"/>
          <w:color w:val="000000"/>
          <w:sz w:val="28"/>
        </w:rPr>
        <w:t xml:space="preserve">
                           бланктiк өнiмдердi </w:t>
      </w:r>
      <w:r>
        <w:br/>
      </w:r>
      <w:r>
        <w:rPr>
          <w:rFonts w:ascii="Times New Roman"/>
          <w:b w:val="false"/>
          <w:i w:val="false"/>
          <w:color w:val="000000"/>
          <w:sz w:val="28"/>
        </w:rPr>
        <w:t xml:space="preserve">
                           дайындау бойынша;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статистика" бағдар. </w:t>
      </w:r>
      <w:r>
        <w:br/>
      </w:r>
      <w:r>
        <w:rPr>
          <w:rFonts w:ascii="Times New Roman"/>
          <w:b w:val="false"/>
          <w:i w:val="false"/>
          <w:color w:val="000000"/>
          <w:sz w:val="28"/>
        </w:rPr>
        <w:t xml:space="preserve">
                           ламасының кешенi - </w:t>
      </w:r>
      <w:r>
        <w:br/>
      </w:r>
      <w:r>
        <w:rPr>
          <w:rFonts w:ascii="Times New Roman"/>
          <w:b w:val="false"/>
          <w:i w:val="false"/>
          <w:color w:val="000000"/>
          <w:sz w:val="28"/>
        </w:rPr>
        <w:t xml:space="preserve">
                           облыстардың бөлi. </w:t>
      </w:r>
      <w:r>
        <w:br/>
      </w:r>
      <w:r>
        <w:rPr>
          <w:rFonts w:ascii="Times New Roman"/>
          <w:b w:val="false"/>
          <w:i w:val="false"/>
          <w:color w:val="000000"/>
          <w:sz w:val="28"/>
        </w:rPr>
        <w:t xml:space="preserve">
                           гiндегi жиынтық </w:t>
      </w:r>
      <w:r>
        <w:br/>
      </w:r>
      <w:r>
        <w:rPr>
          <w:rFonts w:ascii="Times New Roman"/>
          <w:b w:val="false"/>
          <w:i w:val="false"/>
          <w:color w:val="000000"/>
          <w:sz w:val="28"/>
        </w:rPr>
        <w:t xml:space="preserve">
                           жылдық медициналық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есептердi қалыптас. </w:t>
      </w:r>
      <w:r>
        <w:br/>
      </w:r>
      <w:r>
        <w:rPr>
          <w:rFonts w:ascii="Times New Roman"/>
          <w:b w:val="false"/>
          <w:i w:val="false"/>
          <w:color w:val="000000"/>
          <w:sz w:val="28"/>
        </w:rPr>
        <w:t xml:space="preserve">
                           тыру; </w:t>
      </w:r>
      <w:r>
        <w:br/>
      </w:r>
      <w:r>
        <w:rPr>
          <w:rFonts w:ascii="Times New Roman"/>
          <w:b w:val="false"/>
          <w:i w:val="false"/>
          <w:color w:val="000000"/>
          <w:sz w:val="28"/>
        </w:rPr>
        <w:t xml:space="preserve">
                             "Мединфо" бағдар. </w:t>
      </w:r>
      <w:r>
        <w:br/>
      </w:r>
      <w:r>
        <w:rPr>
          <w:rFonts w:ascii="Times New Roman"/>
          <w:b w:val="false"/>
          <w:i w:val="false"/>
          <w:color w:val="000000"/>
          <w:sz w:val="28"/>
        </w:rPr>
        <w:t xml:space="preserve">
                           ламасының кешенi - </w:t>
      </w:r>
      <w:r>
        <w:br/>
      </w:r>
      <w:r>
        <w:rPr>
          <w:rFonts w:ascii="Times New Roman"/>
          <w:b w:val="false"/>
          <w:i w:val="false"/>
          <w:color w:val="000000"/>
          <w:sz w:val="28"/>
        </w:rPr>
        <w:t xml:space="preserve">
                           "ҚР халқының ден. </w:t>
      </w:r>
      <w:r>
        <w:br/>
      </w:r>
      <w:r>
        <w:rPr>
          <w:rFonts w:ascii="Times New Roman"/>
          <w:b w:val="false"/>
          <w:i w:val="false"/>
          <w:color w:val="000000"/>
          <w:sz w:val="28"/>
        </w:rPr>
        <w:t xml:space="preserve">
                           саулығы және бiр </w:t>
      </w:r>
      <w:r>
        <w:br/>
      </w:r>
      <w:r>
        <w:rPr>
          <w:rFonts w:ascii="Times New Roman"/>
          <w:b w:val="false"/>
          <w:i w:val="false"/>
          <w:color w:val="000000"/>
          <w:sz w:val="28"/>
        </w:rPr>
        <w:t xml:space="preserve">
                           жылғы медициналық </w:t>
      </w:r>
      <w:r>
        <w:br/>
      </w:r>
      <w:r>
        <w:rPr>
          <w:rFonts w:ascii="Times New Roman"/>
          <w:b w:val="false"/>
          <w:i w:val="false"/>
          <w:color w:val="000000"/>
          <w:sz w:val="28"/>
        </w:rPr>
        <w:t xml:space="preserve">
                           ұйымдардың қызметi" </w:t>
      </w:r>
      <w:r>
        <w:br/>
      </w:r>
      <w:r>
        <w:rPr>
          <w:rFonts w:ascii="Times New Roman"/>
          <w:b w:val="false"/>
          <w:i w:val="false"/>
          <w:color w:val="000000"/>
          <w:sz w:val="28"/>
        </w:rPr>
        <w:t xml:space="preserve">
                           атты кiтаптық және </w:t>
      </w:r>
      <w:r>
        <w:br/>
      </w:r>
      <w:r>
        <w:rPr>
          <w:rFonts w:ascii="Times New Roman"/>
          <w:b w:val="false"/>
          <w:i w:val="false"/>
          <w:color w:val="000000"/>
          <w:sz w:val="28"/>
        </w:rPr>
        <w:t xml:space="preserve">
                           компьютерлiк жыл </w:t>
      </w:r>
      <w:r>
        <w:br/>
      </w:r>
      <w:r>
        <w:rPr>
          <w:rFonts w:ascii="Times New Roman"/>
          <w:b w:val="false"/>
          <w:i w:val="false"/>
          <w:color w:val="000000"/>
          <w:sz w:val="28"/>
        </w:rPr>
        <w:t xml:space="preserve">
                           сайынғы "ҚР халқы. </w:t>
      </w:r>
      <w:r>
        <w:br/>
      </w:r>
      <w:r>
        <w:rPr>
          <w:rFonts w:ascii="Times New Roman"/>
          <w:b w:val="false"/>
          <w:i w:val="false"/>
          <w:color w:val="000000"/>
          <w:sz w:val="28"/>
        </w:rPr>
        <w:t xml:space="preserve">
                           ның денсаулығы және </w:t>
      </w:r>
      <w:r>
        <w:br/>
      </w:r>
      <w:r>
        <w:rPr>
          <w:rFonts w:ascii="Times New Roman"/>
          <w:b w:val="false"/>
          <w:i w:val="false"/>
          <w:color w:val="000000"/>
          <w:sz w:val="28"/>
        </w:rPr>
        <w:t xml:space="preserve">
                           медицина ұйымдары. </w:t>
      </w:r>
      <w:r>
        <w:br/>
      </w:r>
      <w:r>
        <w:rPr>
          <w:rFonts w:ascii="Times New Roman"/>
          <w:b w:val="false"/>
          <w:i w:val="false"/>
          <w:color w:val="000000"/>
          <w:sz w:val="28"/>
        </w:rPr>
        <w:t xml:space="preserve">
                           ның бiр жылғы </w:t>
      </w:r>
      <w:r>
        <w:br/>
      </w:r>
      <w:r>
        <w:rPr>
          <w:rFonts w:ascii="Times New Roman"/>
          <w:b w:val="false"/>
          <w:i w:val="false"/>
          <w:color w:val="000000"/>
          <w:sz w:val="28"/>
        </w:rPr>
        <w:t xml:space="preserve">
                           қызметi" атты анық. </w:t>
      </w:r>
      <w:r>
        <w:br/>
      </w:r>
      <w:r>
        <w:rPr>
          <w:rFonts w:ascii="Times New Roman"/>
          <w:b w:val="false"/>
          <w:i w:val="false"/>
          <w:color w:val="000000"/>
          <w:sz w:val="28"/>
        </w:rPr>
        <w:t xml:space="preserve">
                           таманы бере отырып, </w:t>
      </w:r>
      <w:r>
        <w:br/>
      </w:r>
      <w:r>
        <w:rPr>
          <w:rFonts w:ascii="Times New Roman"/>
          <w:b w:val="false"/>
          <w:i w:val="false"/>
          <w:color w:val="000000"/>
          <w:sz w:val="28"/>
        </w:rPr>
        <w:t xml:space="preserve">
                           "Мединфо" жүйесi </w:t>
      </w:r>
      <w:r>
        <w:br/>
      </w:r>
      <w:r>
        <w:rPr>
          <w:rFonts w:ascii="Times New Roman"/>
          <w:b w:val="false"/>
          <w:i w:val="false"/>
          <w:color w:val="000000"/>
          <w:sz w:val="28"/>
        </w:rPr>
        <w:t xml:space="preserve">
                           бойынша халықтың </w:t>
      </w:r>
      <w:r>
        <w:br/>
      </w:r>
      <w:r>
        <w:rPr>
          <w:rFonts w:ascii="Times New Roman"/>
          <w:b w:val="false"/>
          <w:i w:val="false"/>
          <w:color w:val="000000"/>
          <w:sz w:val="28"/>
        </w:rPr>
        <w:t xml:space="preserve">
                           денсаулығының </w:t>
      </w:r>
      <w:r>
        <w:br/>
      </w:r>
      <w:r>
        <w:rPr>
          <w:rFonts w:ascii="Times New Roman"/>
          <w:b w:val="false"/>
          <w:i w:val="false"/>
          <w:color w:val="000000"/>
          <w:sz w:val="28"/>
        </w:rPr>
        <w:t xml:space="preserve">
                           жиынтық көрсеткiшiн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"Халық денсаулығы. </w:t>
      </w:r>
      <w:r>
        <w:br/>
      </w:r>
      <w:r>
        <w:rPr>
          <w:rFonts w:ascii="Times New Roman"/>
          <w:b w:val="false"/>
          <w:i w:val="false"/>
          <w:color w:val="000000"/>
          <w:sz w:val="28"/>
        </w:rPr>
        <w:t xml:space="preserve">
                           ның көрсеткiшiн қа. </w:t>
      </w:r>
      <w:r>
        <w:br/>
      </w:r>
      <w:r>
        <w:rPr>
          <w:rFonts w:ascii="Times New Roman"/>
          <w:b w:val="false"/>
          <w:i w:val="false"/>
          <w:color w:val="000000"/>
          <w:sz w:val="28"/>
        </w:rPr>
        <w:t xml:space="preserve">
                           лыптастыру" бағдар. </w:t>
      </w:r>
      <w:r>
        <w:br/>
      </w:r>
      <w:r>
        <w:rPr>
          <w:rFonts w:ascii="Times New Roman"/>
          <w:b w:val="false"/>
          <w:i w:val="false"/>
          <w:color w:val="000000"/>
          <w:sz w:val="28"/>
        </w:rPr>
        <w:t xml:space="preserve">
                           ламасы - ДДҰ ЕӨБ </w:t>
      </w:r>
      <w:r>
        <w:br/>
      </w:r>
      <w:r>
        <w:rPr>
          <w:rFonts w:ascii="Times New Roman"/>
          <w:b w:val="false"/>
          <w:i w:val="false"/>
          <w:color w:val="000000"/>
          <w:sz w:val="28"/>
        </w:rPr>
        <w:t xml:space="preserve">
                           беру үшiн халық </w:t>
      </w:r>
      <w:r>
        <w:br/>
      </w:r>
      <w:r>
        <w:rPr>
          <w:rFonts w:ascii="Times New Roman"/>
          <w:b w:val="false"/>
          <w:i w:val="false"/>
          <w:color w:val="000000"/>
          <w:sz w:val="28"/>
        </w:rPr>
        <w:t xml:space="preserve">
                           денсаулығының көр. </w:t>
      </w:r>
      <w:r>
        <w:br/>
      </w:r>
      <w:r>
        <w:rPr>
          <w:rFonts w:ascii="Times New Roman"/>
          <w:b w:val="false"/>
          <w:i w:val="false"/>
          <w:color w:val="000000"/>
          <w:sz w:val="28"/>
        </w:rPr>
        <w:t xml:space="preserve">
                           сеткiшi бойынша </w:t>
      </w:r>
      <w:r>
        <w:br/>
      </w:r>
      <w:r>
        <w:rPr>
          <w:rFonts w:ascii="Times New Roman"/>
          <w:b w:val="false"/>
          <w:i w:val="false"/>
          <w:color w:val="000000"/>
          <w:sz w:val="28"/>
        </w:rPr>
        <w:t xml:space="preserve">
                           мәлiметтер базасын </w:t>
      </w:r>
      <w:r>
        <w:br/>
      </w:r>
      <w:r>
        <w:rPr>
          <w:rFonts w:ascii="Times New Roman"/>
          <w:b w:val="false"/>
          <w:i w:val="false"/>
          <w:color w:val="000000"/>
          <w:sz w:val="28"/>
        </w:rPr>
        <w:t xml:space="preserve">
                           тоқсан сайын қалып. </w:t>
      </w:r>
      <w:r>
        <w:br/>
      </w:r>
      <w:r>
        <w:rPr>
          <w:rFonts w:ascii="Times New Roman"/>
          <w:b w:val="false"/>
          <w:i w:val="false"/>
          <w:color w:val="000000"/>
          <w:sz w:val="28"/>
        </w:rPr>
        <w:t xml:space="preserve">
                           тастыру; </w:t>
      </w:r>
      <w:r>
        <w:br/>
      </w:r>
      <w:r>
        <w:rPr>
          <w:rFonts w:ascii="Times New Roman"/>
          <w:b w:val="false"/>
          <w:i w:val="false"/>
          <w:color w:val="000000"/>
          <w:sz w:val="28"/>
        </w:rPr>
        <w:t xml:space="preserve">
                             "Ана мен бала"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кешенi - тууды, </w:t>
      </w:r>
      <w:r>
        <w:br/>
      </w:r>
      <w:r>
        <w:rPr>
          <w:rFonts w:ascii="Times New Roman"/>
          <w:b w:val="false"/>
          <w:i w:val="false"/>
          <w:color w:val="000000"/>
          <w:sz w:val="28"/>
        </w:rPr>
        <w:t xml:space="preserve">
                           аналардың, сәбилер </w:t>
      </w:r>
      <w:r>
        <w:br/>
      </w:r>
      <w:r>
        <w:rPr>
          <w:rFonts w:ascii="Times New Roman"/>
          <w:b w:val="false"/>
          <w:i w:val="false"/>
          <w:color w:val="000000"/>
          <w:sz w:val="28"/>
        </w:rPr>
        <w:t xml:space="preserve">
                           мен балалардың, </w:t>
      </w:r>
      <w:r>
        <w:br/>
      </w:r>
      <w:r>
        <w:rPr>
          <w:rFonts w:ascii="Times New Roman"/>
          <w:b w:val="false"/>
          <w:i w:val="false"/>
          <w:color w:val="000000"/>
          <w:sz w:val="28"/>
        </w:rPr>
        <w:t xml:space="preserve">
                           жаңа туған нәресте. </w:t>
      </w:r>
      <w:r>
        <w:br/>
      </w:r>
      <w:r>
        <w:rPr>
          <w:rFonts w:ascii="Times New Roman"/>
          <w:b w:val="false"/>
          <w:i w:val="false"/>
          <w:color w:val="000000"/>
          <w:sz w:val="28"/>
        </w:rPr>
        <w:t xml:space="preserve">
                           лердiң (оған күнiнен </w:t>
      </w:r>
      <w:r>
        <w:br/>
      </w:r>
      <w:r>
        <w:rPr>
          <w:rFonts w:ascii="Times New Roman"/>
          <w:b w:val="false"/>
          <w:i w:val="false"/>
          <w:color w:val="000000"/>
          <w:sz w:val="28"/>
        </w:rPr>
        <w:t xml:space="preserve">
                           бастап 27 күнге </w:t>
      </w:r>
      <w:r>
        <w:br/>
      </w:r>
      <w:r>
        <w:rPr>
          <w:rFonts w:ascii="Times New Roman"/>
          <w:b w:val="false"/>
          <w:i w:val="false"/>
          <w:color w:val="000000"/>
          <w:sz w:val="28"/>
        </w:rPr>
        <w:t xml:space="preserve">
                           дейiн) өлiм-жiтiмiн </w:t>
      </w:r>
      <w:r>
        <w:br/>
      </w:r>
      <w:r>
        <w:rPr>
          <w:rFonts w:ascii="Times New Roman"/>
          <w:b w:val="false"/>
          <w:i w:val="false"/>
          <w:color w:val="000000"/>
          <w:sz w:val="28"/>
        </w:rPr>
        <w:t xml:space="preserve">
                           жедел бақылау; </w:t>
      </w:r>
      <w:r>
        <w:br/>
      </w:r>
      <w:r>
        <w:rPr>
          <w:rFonts w:ascii="Times New Roman"/>
          <w:b w:val="false"/>
          <w:i w:val="false"/>
          <w:color w:val="000000"/>
          <w:sz w:val="28"/>
        </w:rPr>
        <w:t xml:space="preserve">
                             "Ауылдық денсаулық </w:t>
      </w:r>
      <w:r>
        <w:br/>
      </w:r>
      <w:r>
        <w:rPr>
          <w:rFonts w:ascii="Times New Roman"/>
          <w:b w:val="false"/>
          <w:i w:val="false"/>
          <w:color w:val="000000"/>
          <w:sz w:val="28"/>
        </w:rPr>
        <w:t xml:space="preserve">
                           сақтаудың техника. </w:t>
      </w:r>
      <w:r>
        <w:br/>
      </w:r>
      <w:r>
        <w:rPr>
          <w:rFonts w:ascii="Times New Roman"/>
          <w:b w:val="false"/>
          <w:i w:val="false"/>
          <w:color w:val="000000"/>
          <w:sz w:val="28"/>
        </w:rPr>
        <w:t xml:space="preserve">
                           лық-экономикалық </w:t>
      </w:r>
      <w:r>
        <w:br/>
      </w:r>
      <w:r>
        <w:rPr>
          <w:rFonts w:ascii="Times New Roman"/>
          <w:b w:val="false"/>
          <w:i w:val="false"/>
          <w:color w:val="000000"/>
          <w:sz w:val="28"/>
        </w:rPr>
        <w:t xml:space="preserve">
                           көрсеткiш" (бұдан </w:t>
      </w:r>
      <w:r>
        <w:br/>
      </w:r>
      <w:r>
        <w:rPr>
          <w:rFonts w:ascii="Times New Roman"/>
          <w:b w:val="false"/>
          <w:i w:val="false"/>
          <w:color w:val="000000"/>
          <w:sz w:val="28"/>
        </w:rPr>
        <w:t xml:space="preserve">
                           әрi - ТЭК) бағдарла. </w:t>
      </w:r>
      <w:r>
        <w:br/>
      </w:r>
      <w:r>
        <w:rPr>
          <w:rFonts w:ascii="Times New Roman"/>
          <w:b w:val="false"/>
          <w:i w:val="false"/>
          <w:color w:val="000000"/>
          <w:sz w:val="28"/>
        </w:rPr>
        <w:t xml:space="preserve">
                           масы - "Ауыл" </w:t>
      </w:r>
      <w:r>
        <w:br/>
      </w:r>
      <w:r>
        <w:rPr>
          <w:rFonts w:ascii="Times New Roman"/>
          <w:b w:val="false"/>
          <w:i w:val="false"/>
          <w:color w:val="000000"/>
          <w:sz w:val="28"/>
        </w:rPr>
        <w:t xml:space="preserve">
                           бағдарламасынa </w:t>
      </w:r>
      <w:r>
        <w:br/>
      </w:r>
      <w:r>
        <w:rPr>
          <w:rFonts w:ascii="Times New Roman"/>
          <w:b w:val="false"/>
          <w:i w:val="false"/>
          <w:color w:val="000000"/>
          <w:sz w:val="28"/>
        </w:rPr>
        <w:t xml:space="preserve">
                           сәйкес ауылдық ден. </w:t>
      </w:r>
      <w:r>
        <w:br/>
      </w:r>
      <w:r>
        <w:rPr>
          <w:rFonts w:ascii="Times New Roman"/>
          <w:b w:val="false"/>
          <w:i w:val="false"/>
          <w:color w:val="000000"/>
          <w:sz w:val="28"/>
        </w:rPr>
        <w:t xml:space="preserve">
                           саулық сақтаудың </w:t>
      </w:r>
      <w:r>
        <w:br/>
      </w:r>
      <w:r>
        <w:rPr>
          <w:rFonts w:ascii="Times New Roman"/>
          <w:b w:val="false"/>
          <w:i w:val="false"/>
          <w:color w:val="000000"/>
          <w:sz w:val="28"/>
        </w:rPr>
        <w:t xml:space="preserve">
                           медицина ұйымдары. </w:t>
      </w:r>
      <w:r>
        <w:br/>
      </w:r>
      <w:r>
        <w:rPr>
          <w:rFonts w:ascii="Times New Roman"/>
          <w:b w:val="false"/>
          <w:i w:val="false"/>
          <w:color w:val="000000"/>
          <w:sz w:val="28"/>
        </w:rPr>
        <w:t xml:space="preserve">
                           ның ТЭК бойынша </w:t>
      </w:r>
      <w:r>
        <w:br/>
      </w:r>
      <w:r>
        <w:rPr>
          <w:rFonts w:ascii="Times New Roman"/>
          <w:b w:val="false"/>
          <w:i w:val="false"/>
          <w:color w:val="000000"/>
          <w:sz w:val="28"/>
        </w:rPr>
        <w:t xml:space="preserve">
                           мәлiметтер базасын </w:t>
      </w:r>
      <w:r>
        <w:br/>
      </w:r>
      <w:r>
        <w:rPr>
          <w:rFonts w:ascii="Times New Roman"/>
          <w:b w:val="false"/>
          <w:i w:val="false"/>
          <w:color w:val="000000"/>
          <w:sz w:val="28"/>
        </w:rPr>
        <w:t xml:space="preserve">
                           қолдау және тоқсан </w:t>
      </w:r>
      <w:r>
        <w:br/>
      </w:r>
      <w:r>
        <w:rPr>
          <w:rFonts w:ascii="Times New Roman"/>
          <w:b w:val="false"/>
          <w:i w:val="false"/>
          <w:color w:val="000000"/>
          <w:sz w:val="28"/>
        </w:rPr>
        <w:t xml:space="preserve">
                           сайын жаңарту;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кадрлары" шағын </w:t>
      </w:r>
      <w:r>
        <w:br/>
      </w:r>
      <w:r>
        <w:rPr>
          <w:rFonts w:ascii="Times New Roman"/>
          <w:b w:val="false"/>
          <w:i w:val="false"/>
          <w:color w:val="000000"/>
          <w:sz w:val="28"/>
        </w:rPr>
        <w:t xml:space="preserve">
                           жүйесi бойынша: </w:t>
      </w:r>
      <w:r>
        <w:br/>
      </w:r>
      <w:r>
        <w:rPr>
          <w:rFonts w:ascii="Times New Roman"/>
          <w:b w:val="false"/>
          <w:i w:val="false"/>
          <w:color w:val="000000"/>
          <w:sz w:val="28"/>
        </w:rPr>
        <w:t xml:space="preserve">
                           практикалық денсау. </w:t>
      </w:r>
      <w:r>
        <w:br/>
      </w:r>
      <w:r>
        <w:rPr>
          <w:rFonts w:ascii="Times New Roman"/>
          <w:b w:val="false"/>
          <w:i w:val="false"/>
          <w:color w:val="000000"/>
          <w:sz w:val="28"/>
        </w:rPr>
        <w:t xml:space="preserve">
                           лық сақтаудың дәрi. </w:t>
      </w:r>
      <w:r>
        <w:br/>
      </w:r>
      <w:r>
        <w:rPr>
          <w:rFonts w:ascii="Times New Roman"/>
          <w:b w:val="false"/>
          <w:i w:val="false"/>
          <w:color w:val="000000"/>
          <w:sz w:val="28"/>
        </w:rPr>
        <w:t xml:space="preserve">
                           гер кадрлары; </w:t>
      </w:r>
      <w:r>
        <w:br/>
      </w:r>
      <w:r>
        <w:rPr>
          <w:rFonts w:ascii="Times New Roman"/>
          <w:b w:val="false"/>
          <w:i w:val="false"/>
          <w:color w:val="000000"/>
          <w:sz w:val="28"/>
        </w:rPr>
        <w:t xml:space="preserve">
                           ғылыми бейiн дәрiгер </w:t>
      </w:r>
      <w:r>
        <w:br/>
      </w:r>
      <w:r>
        <w:rPr>
          <w:rFonts w:ascii="Times New Roman"/>
          <w:b w:val="false"/>
          <w:i w:val="false"/>
          <w:color w:val="000000"/>
          <w:sz w:val="28"/>
        </w:rPr>
        <w:t xml:space="preserve">
                           кадрлары бойынша; </w:t>
      </w:r>
      <w:r>
        <w:br/>
      </w:r>
      <w:r>
        <w:rPr>
          <w:rFonts w:ascii="Times New Roman"/>
          <w:b w:val="false"/>
          <w:i w:val="false"/>
          <w:color w:val="000000"/>
          <w:sz w:val="28"/>
        </w:rPr>
        <w:t xml:space="preserve">
                           орта медицина қыз. </w:t>
      </w:r>
      <w:r>
        <w:br/>
      </w:r>
      <w:r>
        <w:rPr>
          <w:rFonts w:ascii="Times New Roman"/>
          <w:b w:val="false"/>
          <w:i w:val="false"/>
          <w:color w:val="000000"/>
          <w:sz w:val="28"/>
        </w:rPr>
        <w:t xml:space="preserve">
                           метшiлерi бойынша </w:t>
      </w:r>
      <w:r>
        <w:br/>
      </w:r>
      <w:r>
        <w:rPr>
          <w:rFonts w:ascii="Times New Roman"/>
          <w:b w:val="false"/>
          <w:i w:val="false"/>
          <w:color w:val="000000"/>
          <w:sz w:val="28"/>
        </w:rPr>
        <w:t xml:space="preserve">
                           мәлiметтер базасын </w:t>
      </w:r>
      <w:r>
        <w:br/>
      </w:r>
      <w:r>
        <w:rPr>
          <w:rFonts w:ascii="Times New Roman"/>
          <w:b w:val="false"/>
          <w:i w:val="false"/>
          <w:color w:val="000000"/>
          <w:sz w:val="28"/>
        </w:rPr>
        <w:t xml:space="preserve">
                           қалыптастыру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кешенi: </w:t>
      </w:r>
      <w:r>
        <w:br/>
      </w:r>
      <w:r>
        <w:rPr>
          <w:rFonts w:ascii="Times New Roman"/>
          <w:b w:val="false"/>
          <w:i w:val="false"/>
          <w:color w:val="000000"/>
          <w:sz w:val="28"/>
        </w:rPr>
        <w:t xml:space="preserve">
                             "Республикалық ме. </w:t>
      </w:r>
      <w:r>
        <w:br/>
      </w:r>
      <w:r>
        <w:rPr>
          <w:rFonts w:ascii="Times New Roman"/>
          <w:b w:val="false"/>
          <w:i w:val="false"/>
          <w:color w:val="000000"/>
          <w:sz w:val="28"/>
        </w:rPr>
        <w:t xml:space="preserve">
                           кемелердi қаржыланды. </w:t>
      </w:r>
      <w:r>
        <w:br/>
      </w:r>
      <w:r>
        <w:rPr>
          <w:rFonts w:ascii="Times New Roman"/>
          <w:b w:val="false"/>
          <w:i w:val="false"/>
          <w:color w:val="000000"/>
          <w:sz w:val="28"/>
        </w:rPr>
        <w:t xml:space="preserve">
                           ру" - республикалық </w:t>
      </w:r>
      <w:r>
        <w:br/>
      </w:r>
      <w:r>
        <w:rPr>
          <w:rFonts w:ascii="Times New Roman"/>
          <w:b w:val="false"/>
          <w:i w:val="false"/>
          <w:color w:val="000000"/>
          <w:sz w:val="28"/>
        </w:rPr>
        <w:t xml:space="preserve">
                           мекемелер бойынша </w:t>
      </w:r>
      <w:r>
        <w:br/>
      </w:r>
      <w:r>
        <w:rPr>
          <w:rFonts w:ascii="Times New Roman"/>
          <w:b w:val="false"/>
          <w:i w:val="false"/>
          <w:color w:val="000000"/>
          <w:sz w:val="28"/>
        </w:rPr>
        <w:t xml:space="preserve">
                           сметаларды қалыптас. </w:t>
      </w:r>
      <w:r>
        <w:br/>
      </w:r>
      <w:r>
        <w:rPr>
          <w:rFonts w:ascii="Times New Roman"/>
          <w:b w:val="false"/>
          <w:i w:val="false"/>
          <w:color w:val="000000"/>
          <w:sz w:val="28"/>
        </w:rPr>
        <w:t xml:space="preserve">
                           тыру, варранттар, </w:t>
      </w:r>
      <w:r>
        <w:br/>
      </w:r>
      <w:r>
        <w:rPr>
          <w:rFonts w:ascii="Times New Roman"/>
          <w:b w:val="false"/>
          <w:i w:val="false"/>
          <w:color w:val="000000"/>
          <w:sz w:val="28"/>
        </w:rPr>
        <w:t xml:space="preserve">
                           cубварранттар енгі. </w:t>
      </w:r>
      <w:r>
        <w:br/>
      </w:r>
      <w:r>
        <w:rPr>
          <w:rFonts w:ascii="Times New Roman"/>
          <w:b w:val="false"/>
          <w:i w:val="false"/>
          <w:color w:val="000000"/>
          <w:sz w:val="28"/>
        </w:rPr>
        <w:t xml:space="preserve">
                           зу, өтiнiмдер, </w:t>
      </w:r>
      <w:r>
        <w:br/>
      </w:r>
      <w:r>
        <w:rPr>
          <w:rFonts w:ascii="Times New Roman"/>
          <w:b w:val="false"/>
          <w:i w:val="false"/>
          <w:color w:val="000000"/>
          <w:sz w:val="28"/>
        </w:rPr>
        <w:t xml:space="preserve">
                           төлемге есептер беру; </w:t>
      </w:r>
      <w:r>
        <w:br/>
      </w:r>
      <w:r>
        <w:rPr>
          <w:rFonts w:ascii="Times New Roman"/>
          <w:b w:val="false"/>
          <w:i w:val="false"/>
          <w:color w:val="000000"/>
          <w:sz w:val="28"/>
        </w:rPr>
        <w:t xml:space="preserve">
                             "Бухгалтериялық </w:t>
      </w:r>
      <w:r>
        <w:br/>
      </w:r>
      <w:r>
        <w:rPr>
          <w:rFonts w:ascii="Times New Roman"/>
          <w:b w:val="false"/>
          <w:i w:val="false"/>
          <w:color w:val="000000"/>
          <w:sz w:val="28"/>
        </w:rPr>
        <w:t xml:space="preserve">
                           есеп" - республика. </w:t>
      </w:r>
      <w:r>
        <w:br/>
      </w:r>
      <w:r>
        <w:rPr>
          <w:rFonts w:ascii="Times New Roman"/>
          <w:b w:val="false"/>
          <w:i w:val="false"/>
          <w:color w:val="000000"/>
          <w:sz w:val="28"/>
        </w:rPr>
        <w:t xml:space="preserve">
                           лық мекемелер бөлi. </w:t>
      </w:r>
      <w:r>
        <w:br/>
      </w:r>
      <w:r>
        <w:rPr>
          <w:rFonts w:ascii="Times New Roman"/>
          <w:b w:val="false"/>
          <w:i w:val="false"/>
          <w:color w:val="000000"/>
          <w:sz w:val="28"/>
        </w:rPr>
        <w:t xml:space="preserve">
                           гiндегi бухгалтерия. </w:t>
      </w:r>
      <w:r>
        <w:br/>
      </w:r>
      <w:r>
        <w:rPr>
          <w:rFonts w:ascii="Times New Roman"/>
          <w:b w:val="false"/>
          <w:i w:val="false"/>
          <w:color w:val="000000"/>
          <w:sz w:val="28"/>
        </w:rPr>
        <w:t xml:space="preserve">
                           лық есеп бойынша </w:t>
      </w:r>
      <w:r>
        <w:br/>
      </w:r>
      <w:r>
        <w:rPr>
          <w:rFonts w:ascii="Times New Roman"/>
          <w:b w:val="false"/>
          <w:i w:val="false"/>
          <w:color w:val="000000"/>
          <w:sz w:val="28"/>
        </w:rPr>
        <w:t xml:space="preserve">
                           жиынтықтарды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"Жалақы" бағдар. </w:t>
      </w:r>
      <w:r>
        <w:br/>
      </w:r>
      <w:r>
        <w:rPr>
          <w:rFonts w:ascii="Times New Roman"/>
          <w:b w:val="false"/>
          <w:i w:val="false"/>
          <w:color w:val="000000"/>
          <w:sz w:val="28"/>
        </w:rPr>
        <w:t xml:space="preserve">
                           ламасының кешенi - </w:t>
      </w:r>
      <w:r>
        <w:br/>
      </w:r>
      <w:r>
        <w:rPr>
          <w:rFonts w:ascii="Times New Roman"/>
          <w:b w:val="false"/>
          <w:i w:val="false"/>
          <w:color w:val="000000"/>
          <w:sz w:val="28"/>
        </w:rPr>
        <w:t xml:space="preserve">
                           жалақының автомат. </w:t>
      </w:r>
      <w:r>
        <w:br/>
      </w:r>
      <w:r>
        <w:rPr>
          <w:rFonts w:ascii="Times New Roman"/>
          <w:b w:val="false"/>
          <w:i w:val="false"/>
          <w:color w:val="000000"/>
          <w:sz w:val="28"/>
        </w:rPr>
        <w:t xml:space="preserve">
                           тандырылған есептеу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"Медицина ұйымда. </w:t>
      </w:r>
      <w:r>
        <w:br/>
      </w:r>
      <w:r>
        <w:rPr>
          <w:rFonts w:ascii="Times New Roman"/>
          <w:b w:val="false"/>
          <w:i w:val="false"/>
          <w:color w:val="000000"/>
          <w:sz w:val="28"/>
        </w:rPr>
        <w:t xml:space="preserve">
                           рын лицензиялау" - </w:t>
      </w:r>
      <w:r>
        <w:br/>
      </w:r>
      <w:r>
        <w:rPr>
          <w:rFonts w:ascii="Times New Roman"/>
          <w:b w:val="false"/>
          <w:i w:val="false"/>
          <w:color w:val="000000"/>
          <w:sz w:val="28"/>
        </w:rPr>
        <w:t xml:space="preserve">
                           oблыстық денсаулық </w:t>
      </w:r>
      <w:r>
        <w:br/>
      </w:r>
      <w:r>
        <w:rPr>
          <w:rFonts w:ascii="Times New Roman"/>
          <w:b w:val="false"/>
          <w:i w:val="false"/>
          <w:color w:val="000000"/>
          <w:sz w:val="28"/>
        </w:rPr>
        <w:t xml:space="preserve">
                           сақтау бөлiмдерiмен </w:t>
      </w:r>
      <w:r>
        <w:br/>
      </w:r>
      <w:r>
        <w:rPr>
          <w:rFonts w:ascii="Times New Roman"/>
          <w:b w:val="false"/>
          <w:i w:val="false"/>
          <w:color w:val="000000"/>
          <w:sz w:val="28"/>
        </w:rPr>
        <w:t xml:space="preserve">
                           ақпарат алмасуды </w:t>
      </w:r>
      <w:r>
        <w:br/>
      </w:r>
      <w:r>
        <w:rPr>
          <w:rFonts w:ascii="Times New Roman"/>
          <w:b w:val="false"/>
          <w:i w:val="false"/>
          <w:color w:val="000000"/>
          <w:sz w:val="28"/>
        </w:rPr>
        <w:t xml:space="preserve">
                           қарастыратын меди. </w:t>
      </w:r>
      <w:r>
        <w:br/>
      </w:r>
      <w:r>
        <w:rPr>
          <w:rFonts w:ascii="Times New Roman"/>
          <w:b w:val="false"/>
          <w:i w:val="false"/>
          <w:color w:val="000000"/>
          <w:sz w:val="28"/>
        </w:rPr>
        <w:t xml:space="preserve">
                           цина ұйымдарын </w:t>
      </w:r>
      <w:r>
        <w:br/>
      </w:r>
      <w:r>
        <w:rPr>
          <w:rFonts w:ascii="Times New Roman"/>
          <w:b w:val="false"/>
          <w:i w:val="false"/>
          <w:color w:val="000000"/>
          <w:sz w:val="28"/>
        </w:rPr>
        <w:t xml:space="preserve">
                           лицензиялау жөнiн. </w:t>
      </w:r>
      <w:r>
        <w:br/>
      </w:r>
      <w:r>
        <w:rPr>
          <w:rFonts w:ascii="Times New Roman"/>
          <w:b w:val="false"/>
          <w:i w:val="false"/>
          <w:color w:val="000000"/>
          <w:sz w:val="28"/>
        </w:rPr>
        <w:t xml:space="preserve">
                           дегi мәлiметтер </w:t>
      </w:r>
      <w:r>
        <w:br/>
      </w:r>
      <w:r>
        <w:rPr>
          <w:rFonts w:ascii="Times New Roman"/>
          <w:b w:val="false"/>
          <w:i w:val="false"/>
          <w:color w:val="000000"/>
          <w:sz w:val="28"/>
        </w:rPr>
        <w:t xml:space="preserve">
                           базасын қалыптасты. </w:t>
      </w:r>
      <w:r>
        <w:br/>
      </w:r>
      <w:r>
        <w:rPr>
          <w:rFonts w:ascii="Times New Roman"/>
          <w:b w:val="false"/>
          <w:i w:val="false"/>
          <w:color w:val="000000"/>
          <w:sz w:val="28"/>
        </w:rPr>
        <w:t xml:space="preserve">
                           ру және жүргiзу; </w:t>
      </w:r>
      <w:r>
        <w:br/>
      </w:r>
      <w:r>
        <w:rPr>
          <w:rFonts w:ascii="Times New Roman"/>
          <w:b w:val="false"/>
          <w:i w:val="false"/>
          <w:color w:val="000000"/>
          <w:sz w:val="28"/>
        </w:rPr>
        <w:t xml:space="preserve">
                             "Қант диабеті" </w:t>
      </w:r>
      <w:r>
        <w:br/>
      </w:r>
      <w:r>
        <w:rPr>
          <w:rFonts w:ascii="Times New Roman"/>
          <w:b w:val="false"/>
          <w:i w:val="false"/>
          <w:color w:val="000000"/>
          <w:sz w:val="28"/>
        </w:rPr>
        <w:t xml:space="preserve">
                           Ұлттық тiркелiмi </w:t>
      </w:r>
      <w:r>
        <w:br/>
      </w:r>
      <w:r>
        <w:rPr>
          <w:rFonts w:ascii="Times New Roman"/>
          <w:b w:val="false"/>
          <w:i w:val="false"/>
          <w:color w:val="000000"/>
          <w:sz w:val="28"/>
        </w:rPr>
        <w:t xml:space="preserve">
                           бойынша мәлiметтер </w:t>
      </w:r>
      <w:r>
        <w:br/>
      </w:r>
      <w:r>
        <w:rPr>
          <w:rFonts w:ascii="Times New Roman"/>
          <w:b w:val="false"/>
          <w:i w:val="false"/>
          <w:color w:val="000000"/>
          <w:sz w:val="28"/>
        </w:rPr>
        <w:t xml:space="preserve">
                           базасын қалыптас. </w:t>
      </w:r>
      <w:r>
        <w:br/>
      </w:r>
      <w:r>
        <w:rPr>
          <w:rFonts w:ascii="Times New Roman"/>
          <w:b w:val="false"/>
          <w:i w:val="false"/>
          <w:color w:val="000000"/>
          <w:sz w:val="28"/>
        </w:rPr>
        <w:t xml:space="preserve">
                           тыру және жүргiзу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Хаттар мен бақылау </w:t>
      </w:r>
      <w:r>
        <w:br/>
      </w:r>
      <w:r>
        <w:rPr>
          <w:rFonts w:ascii="Times New Roman"/>
          <w:b w:val="false"/>
          <w:i w:val="false"/>
          <w:color w:val="000000"/>
          <w:sz w:val="28"/>
        </w:rPr>
        <w:t xml:space="preserve">
                           құжаттарын орындау. </w:t>
      </w:r>
      <w:r>
        <w:br/>
      </w:r>
      <w:r>
        <w:rPr>
          <w:rFonts w:ascii="Times New Roman"/>
          <w:b w:val="false"/>
          <w:i w:val="false"/>
          <w:color w:val="000000"/>
          <w:sz w:val="28"/>
        </w:rPr>
        <w:t xml:space="preserve">
                           ды талдау" - кiрiс </w:t>
      </w:r>
      <w:r>
        <w:br/>
      </w:r>
      <w:r>
        <w:rPr>
          <w:rFonts w:ascii="Times New Roman"/>
          <w:b w:val="false"/>
          <w:i w:val="false"/>
          <w:color w:val="000000"/>
          <w:sz w:val="28"/>
        </w:rPr>
        <w:t xml:space="preserve">
                           және шығыс ақпарат. </w:t>
      </w:r>
      <w:r>
        <w:br/>
      </w:r>
      <w:r>
        <w:rPr>
          <w:rFonts w:ascii="Times New Roman"/>
          <w:b w:val="false"/>
          <w:i w:val="false"/>
          <w:color w:val="000000"/>
          <w:sz w:val="28"/>
        </w:rPr>
        <w:t xml:space="preserve">
                           тары бойынша мәлi. </w:t>
      </w:r>
      <w:r>
        <w:br/>
      </w:r>
      <w:r>
        <w:rPr>
          <w:rFonts w:ascii="Times New Roman"/>
          <w:b w:val="false"/>
          <w:i w:val="false"/>
          <w:color w:val="000000"/>
          <w:sz w:val="28"/>
        </w:rPr>
        <w:t xml:space="preserve">
                           меттер базасын </w:t>
      </w:r>
      <w:r>
        <w:br/>
      </w:r>
      <w:r>
        <w:rPr>
          <w:rFonts w:ascii="Times New Roman"/>
          <w:b w:val="false"/>
          <w:i w:val="false"/>
          <w:color w:val="000000"/>
          <w:sz w:val="28"/>
        </w:rPr>
        <w:t xml:space="preserve">
                           күнде-күнде қалып. </w:t>
      </w:r>
      <w:r>
        <w:br/>
      </w:r>
      <w:r>
        <w:rPr>
          <w:rFonts w:ascii="Times New Roman"/>
          <w:b w:val="false"/>
          <w:i w:val="false"/>
          <w:color w:val="000000"/>
          <w:sz w:val="28"/>
        </w:rPr>
        <w:t xml:space="preserve">
                           тастыру;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сатып алу бойынша </w:t>
      </w:r>
      <w:r>
        <w:br/>
      </w:r>
      <w:r>
        <w:rPr>
          <w:rFonts w:ascii="Times New Roman"/>
          <w:b w:val="false"/>
          <w:i w:val="false"/>
          <w:color w:val="000000"/>
          <w:sz w:val="28"/>
        </w:rPr>
        <w:t xml:space="preserve">
                           мәлiметтер базасын </w:t>
      </w:r>
      <w:r>
        <w:br/>
      </w:r>
      <w:r>
        <w:rPr>
          <w:rFonts w:ascii="Times New Roman"/>
          <w:b w:val="false"/>
          <w:i w:val="false"/>
          <w:color w:val="000000"/>
          <w:sz w:val="28"/>
        </w:rPr>
        <w:t xml:space="preserve">
                           қалыптастыру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"Есiрткi дәрiлiк </w:t>
      </w:r>
      <w:r>
        <w:br/>
      </w:r>
      <w:r>
        <w:rPr>
          <w:rFonts w:ascii="Times New Roman"/>
          <w:b w:val="false"/>
          <w:i w:val="false"/>
          <w:color w:val="000000"/>
          <w:sz w:val="28"/>
        </w:rPr>
        <w:t xml:space="preserve">
                           заттарын есепке алу" </w:t>
      </w:r>
      <w:r>
        <w:br/>
      </w:r>
      <w:r>
        <w:rPr>
          <w:rFonts w:ascii="Times New Roman"/>
          <w:b w:val="false"/>
          <w:i w:val="false"/>
          <w:color w:val="000000"/>
          <w:sz w:val="28"/>
        </w:rPr>
        <w:t xml:space="preserve">
                           - медицина ұйымда. </w:t>
      </w:r>
      <w:r>
        <w:br/>
      </w:r>
      <w:r>
        <w:rPr>
          <w:rFonts w:ascii="Times New Roman"/>
          <w:b w:val="false"/>
          <w:i w:val="false"/>
          <w:color w:val="000000"/>
          <w:sz w:val="28"/>
        </w:rPr>
        <w:t xml:space="preserve">
                           рында есiрткi дәрі. </w:t>
      </w:r>
      <w:r>
        <w:br/>
      </w:r>
      <w:r>
        <w:rPr>
          <w:rFonts w:ascii="Times New Roman"/>
          <w:b w:val="false"/>
          <w:i w:val="false"/>
          <w:color w:val="000000"/>
          <w:sz w:val="28"/>
        </w:rPr>
        <w:t xml:space="preserve">
                           лiк заттары бойынша </w:t>
      </w:r>
      <w:r>
        <w:br/>
      </w:r>
      <w:r>
        <w:rPr>
          <w:rFonts w:ascii="Times New Roman"/>
          <w:b w:val="false"/>
          <w:i w:val="false"/>
          <w:color w:val="000000"/>
          <w:sz w:val="28"/>
        </w:rPr>
        <w:t xml:space="preserve">
                           қозғалыстың мәлiмет. </w:t>
      </w:r>
      <w:r>
        <w:br/>
      </w:r>
      <w:r>
        <w:rPr>
          <w:rFonts w:ascii="Times New Roman"/>
          <w:b w:val="false"/>
          <w:i w:val="false"/>
          <w:color w:val="000000"/>
          <w:sz w:val="28"/>
        </w:rPr>
        <w:t xml:space="preserve">
                           тер базасын қалып. </w:t>
      </w:r>
      <w:r>
        <w:br/>
      </w:r>
      <w:r>
        <w:rPr>
          <w:rFonts w:ascii="Times New Roman"/>
          <w:b w:val="false"/>
          <w:i w:val="false"/>
          <w:color w:val="000000"/>
          <w:sz w:val="28"/>
        </w:rPr>
        <w:t xml:space="preserve">
                           тастыру және жүргiзу; </w:t>
      </w:r>
      <w:r>
        <w:br/>
      </w:r>
      <w:r>
        <w:rPr>
          <w:rFonts w:ascii="Times New Roman"/>
          <w:b w:val="false"/>
          <w:i w:val="false"/>
          <w:color w:val="000000"/>
          <w:sz w:val="28"/>
        </w:rPr>
        <w:t xml:space="preserve">
                             "Медицина ұйымда. </w:t>
      </w:r>
      <w:r>
        <w:br/>
      </w:r>
      <w:r>
        <w:rPr>
          <w:rFonts w:ascii="Times New Roman"/>
          <w:b w:val="false"/>
          <w:i w:val="false"/>
          <w:color w:val="000000"/>
          <w:sz w:val="28"/>
        </w:rPr>
        <w:t xml:space="preserve">
                           рында онкологиялық </w:t>
      </w:r>
      <w:r>
        <w:br/>
      </w:r>
      <w:r>
        <w:rPr>
          <w:rFonts w:ascii="Times New Roman"/>
          <w:b w:val="false"/>
          <w:i w:val="false"/>
          <w:color w:val="000000"/>
          <w:sz w:val="28"/>
        </w:rPr>
        <w:t xml:space="preserve">
                           науқастардың тiрке. </w:t>
      </w:r>
      <w:r>
        <w:br/>
      </w:r>
      <w:r>
        <w:rPr>
          <w:rFonts w:ascii="Times New Roman"/>
          <w:b w:val="false"/>
          <w:i w:val="false"/>
          <w:color w:val="000000"/>
          <w:sz w:val="28"/>
        </w:rPr>
        <w:t xml:space="preserve">
                           лiмiн жүргiзу"; </w:t>
      </w:r>
      <w:r>
        <w:br/>
      </w:r>
      <w:r>
        <w:rPr>
          <w:rFonts w:ascii="Times New Roman"/>
          <w:b w:val="false"/>
          <w:i w:val="false"/>
          <w:color w:val="000000"/>
          <w:sz w:val="28"/>
        </w:rPr>
        <w:t xml:space="preserve">
                             "Мектеп оқушыла. </w:t>
      </w:r>
      <w:r>
        <w:br/>
      </w:r>
      <w:r>
        <w:rPr>
          <w:rFonts w:ascii="Times New Roman"/>
          <w:b w:val="false"/>
          <w:i w:val="false"/>
          <w:color w:val="000000"/>
          <w:sz w:val="28"/>
        </w:rPr>
        <w:t xml:space="preserve">
                           рын медициналық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"Ауыл тұрғындарын </w:t>
      </w:r>
      <w:r>
        <w:br/>
      </w:r>
      <w:r>
        <w:rPr>
          <w:rFonts w:ascii="Times New Roman"/>
          <w:b w:val="false"/>
          <w:i w:val="false"/>
          <w:color w:val="000000"/>
          <w:sz w:val="28"/>
        </w:rPr>
        <w:t xml:space="preserve">
                           медициналық тексеру"; </w:t>
      </w:r>
      <w:r>
        <w:br/>
      </w:r>
      <w:r>
        <w:rPr>
          <w:rFonts w:ascii="Times New Roman"/>
          <w:b w:val="false"/>
          <w:i w:val="false"/>
          <w:color w:val="000000"/>
          <w:sz w:val="28"/>
        </w:rPr>
        <w:t xml:space="preserve">
                           "Медициналық жоғары </w:t>
      </w:r>
      <w:r>
        <w:br/>
      </w:r>
      <w:r>
        <w:rPr>
          <w:rFonts w:ascii="Times New Roman"/>
          <w:b w:val="false"/>
          <w:i w:val="false"/>
          <w:color w:val="000000"/>
          <w:sz w:val="28"/>
        </w:rPr>
        <w:t xml:space="preserve">
                           оқу орындары мен </w:t>
      </w:r>
      <w:r>
        <w:br/>
      </w:r>
      <w:r>
        <w:rPr>
          <w:rFonts w:ascii="Times New Roman"/>
          <w:b w:val="false"/>
          <w:i w:val="false"/>
          <w:color w:val="000000"/>
          <w:sz w:val="28"/>
        </w:rPr>
        <w:t xml:space="preserve">
                           медицина факультет. </w:t>
      </w:r>
      <w:r>
        <w:br/>
      </w:r>
      <w:r>
        <w:rPr>
          <w:rFonts w:ascii="Times New Roman"/>
          <w:b w:val="false"/>
          <w:i w:val="false"/>
          <w:color w:val="000000"/>
          <w:sz w:val="28"/>
        </w:rPr>
        <w:t xml:space="preserve">
                           терi бойынша </w:t>
      </w:r>
      <w:r>
        <w:br/>
      </w:r>
      <w:r>
        <w:rPr>
          <w:rFonts w:ascii="Times New Roman"/>
          <w:b w:val="false"/>
          <w:i w:val="false"/>
          <w:color w:val="000000"/>
          <w:sz w:val="28"/>
        </w:rPr>
        <w:t xml:space="preserve">
                           студенттердiң тiрке. </w:t>
      </w:r>
      <w:r>
        <w:br/>
      </w:r>
      <w:r>
        <w:rPr>
          <w:rFonts w:ascii="Times New Roman"/>
          <w:b w:val="false"/>
          <w:i w:val="false"/>
          <w:color w:val="000000"/>
          <w:sz w:val="28"/>
        </w:rPr>
        <w:t xml:space="preserve">
                           лiмiн қалыптастыру </w:t>
      </w:r>
      <w:r>
        <w:br/>
      </w:r>
      <w:r>
        <w:rPr>
          <w:rFonts w:ascii="Times New Roman"/>
          <w:b w:val="false"/>
          <w:i w:val="false"/>
          <w:color w:val="000000"/>
          <w:sz w:val="28"/>
        </w:rPr>
        <w:t xml:space="preserve">
                           және жүргiзу". </w:t>
      </w:r>
      <w:r>
        <w:br/>
      </w:r>
      <w:r>
        <w:rPr>
          <w:rFonts w:ascii="Times New Roman"/>
          <w:b w:val="false"/>
          <w:i w:val="false"/>
          <w:color w:val="000000"/>
          <w:sz w:val="28"/>
        </w:rPr>
        <w:t xml:space="preserve">
                           Дербес 158 компью. </w:t>
      </w:r>
      <w:r>
        <w:br/>
      </w:r>
      <w:r>
        <w:rPr>
          <w:rFonts w:ascii="Times New Roman"/>
          <w:b w:val="false"/>
          <w:i w:val="false"/>
          <w:color w:val="000000"/>
          <w:sz w:val="28"/>
        </w:rPr>
        <w:t xml:space="preserve">
                           терге, 109 принтерге, </w:t>
      </w:r>
      <w:r>
        <w:br/>
      </w:r>
      <w:r>
        <w:rPr>
          <w:rFonts w:ascii="Times New Roman"/>
          <w:b w:val="false"/>
          <w:i w:val="false"/>
          <w:color w:val="000000"/>
          <w:sz w:val="28"/>
        </w:rPr>
        <w:t xml:space="preserve">
                           13 ксерокске, </w:t>
      </w:r>
      <w:r>
        <w:br/>
      </w:r>
      <w:r>
        <w:rPr>
          <w:rFonts w:ascii="Times New Roman"/>
          <w:b w:val="false"/>
          <w:i w:val="false"/>
          <w:color w:val="000000"/>
          <w:sz w:val="28"/>
        </w:rPr>
        <w:t xml:space="preserve">
                           локалды есептеуiш </w:t>
      </w:r>
      <w:r>
        <w:br/>
      </w:r>
      <w:r>
        <w:rPr>
          <w:rFonts w:ascii="Times New Roman"/>
          <w:b w:val="false"/>
          <w:i w:val="false"/>
          <w:color w:val="000000"/>
          <w:sz w:val="28"/>
        </w:rPr>
        <w:t xml:space="preserve">
                           жүйелерiне, 2 </w:t>
      </w:r>
      <w:r>
        <w:br/>
      </w:r>
      <w:r>
        <w:rPr>
          <w:rFonts w:ascii="Times New Roman"/>
          <w:b w:val="false"/>
          <w:i w:val="false"/>
          <w:color w:val="000000"/>
          <w:sz w:val="28"/>
        </w:rPr>
        <w:t xml:space="preserve">
                           сервер; модемдік </w:t>
      </w:r>
      <w:r>
        <w:br/>
      </w:r>
      <w:r>
        <w:rPr>
          <w:rFonts w:ascii="Times New Roman"/>
          <w:b w:val="false"/>
          <w:i w:val="false"/>
          <w:color w:val="000000"/>
          <w:sz w:val="28"/>
        </w:rPr>
        <w:t xml:space="preserve">
                           спутниктiк байланыс </w:t>
      </w:r>
      <w:r>
        <w:br/>
      </w:r>
      <w:r>
        <w:rPr>
          <w:rFonts w:ascii="Times New Roman"/>
          <w:b w:val="false"/>
          <w:i w:val="false"/>
          <w:color w:val="000000"/>
          <w:sz w:val="28"/>
        </w:rPr>
        <w:t xml:space="preserve">
                           бoйынша жедел мәлi. </w:t>
      </w:r>
      <w:r>
        <w:br/>
      </w:r>
      <w:r>
        <w:rPr>
          <w:rFonts w:ascii="Times New Roman"/>
          <w:b w:val="false"/>
          <w:i w:val="false"/>
          <w:color w:val="000000"/>
          <w:sz w:val="28"/>
        </w:rPr>
        <w:t xml:space="preserve">
                           меттердi қабылдау- </w:t>
      </w:r>
      <w:r>
        <w:br/>
      </w:r>
      <w:r>
        <w:rPr>
          <w:rFonts w:ascii="Times New Roman"/>
          <w:b w:val="false"/>
          <w:i w:val="false"/>
          <w:color w:val="000000"/>
          <w:sz w:val="28"/>
        </w:rPr>
        <w:t xml:space="preserve">
                           беру, ДДҰ ЕӨБ мәлі. </w:t>
      </w:r>
      <w:r>
        <w:br/>
      </w:r>
      <w:r>
        <w:rPr>
          <w:rFonts w:ascii="Times New Roman"/>
          <w:b w:val="false"/>
          <w:i w:val="false"/>
          <w:color w:val="000000"/>
          <w:sz w:val="28"/>
        </w:rPr>
        <w:t xml:space="preserve">
                           меттер базасын </w:t>
      </w:r>
      <w:r>
        <w:br/>
      </w:r>
      <w:r>
        <w:rPr>
          <w:rFonts w:ascii="Times New Roman"/>
          <w:b w:val="false"/>
          <w:i w:val="false"/>
          <w:color w:val="000000"/>
          <w:sz w:val="28"/>
        </w:rPr>
        <w:t xml:space="preserve">
                           алмасу үшін INТЕRNЕТ </w:t>
      </w:r>
      <w:r>
        <w:br/>
      </w:r>
      <w:r>
        <w:rPr>
          <w:rFonts w:ascii="Times New Roman"/>
          <w:b w:val="false"/>
          <w:i w:val="false"/>
          <w:color w:val="000000"/>
          <w:sz w:val="28"/>
        </w:rPr>
        <w:t xml:space="preserve">
                           -гi ІР-адрестi </w:t>
      </w:r>
      <w:r>
        <w:br/>
      </w:r>
      <w:r>
        <w:rPr>
          <w:rFonts w:ascii="Times New Roman"/>
          <w:b w:val="false"/>
          <w:i w:val="false"/>
          <w:color w:val="000000"/>
          <w:sz w:val="28"/>
        </w:rPr>
        <w:t xml:space="preserve">
                           қолдау жер серiгi </w:t>
      </w:r>
      <w:r>
        <w:br/>
      </w:r>
      <w:r>
        <w:rPr>
          <w:rFonts w:ascii="Times New Roman"/>
          <w:b w:val="false"/>
          <w:i w:val="false"/>
          <w:color w:val="000000"/>
          <w:sz w:val="28"/>
        </w:rPr>
        <w:t xml:space="preserve">
                           арнасын жалдау. </w:t>
      </w:r>
    </w:p>
    <w:p>
      <w:pPr>
        <w:spacing w:after="0"/>
        <w:ind w:left="0"/>
        <w:jc w:val="both"/>
      </w:pPr>
      <w:r>
        <w:rPr>
          <w:rFonts w:ascii="Times New Roman"/>
          <w:b w:val="false"/>
          <w:i w:val="false"/>
          <w:color w:val="000000"/>
          <w:sz w:val="28"/>
        </w:rPr>
        <w:t xml:space="preserve">3        002  Аумақтық     Аумақтық органдарды жыл    Қазақстан </w:t>
      </w:r>
      <w:r>
        <w:br/>
      </w:r>
      <w:r>
        <w:rPr>
          <w:rFonts w:ascii="Times New Roman"/>
          <w:b w:val="false"/>
          <w:i w:val="false"/>
          <w:color w:val="000000"/>
          <w:sz w:val="28"/>
        </w:rPr>
        <w:t xml:space="preserve">
              органдар.    513 бірлік көлемiн. бойы   Республикасы. </w:t>
      </w:r>
      <w:r>
        <w:br/>
      </w:r>
      <w:r>
        <w:rPr>
          <w:rFonts w:ascii="Times New Roman"/>
          <w:b w:val="false"/>
          <w:i w:val="false"/>
          <w:color w:val="000000"/>
          <w:sz w:val="28"/>
        </w:rPr>
        <w:t xml:space="preserve">
              дың аппарат. де бекітілген штат.        ның Денсаулық </w:t>
      </w:r>
      <w:r>
        <w:br/>
      </w:r>
      <w:r>
        <w:rPr>
          <w:rFonts w:ascii="Times New Roman"/>
          <w:b w:val="false"/>
          <w:i w:val="false"/>
          <w:color w:val="000000"/>
          <w:sz w:val="28"/>
        </w:rPr>
        <w:t xml:space="preserve">
              тары         тық құрам шегiнде          сақтау </w:t>
      </w:r>
      <w:r>
        <w:br/>
      </w:r>
      <w:r>
        <w:rPr>
          <w:rFonts w:ascii="Times New Roman"/>
          <w:b w:val="false"/>
          <w:i w:val="false"/>
          <w:color w:val="000000"/>
          <w:sz w:val="28"/>
        </w:rPr>
        <w:t xml:space="preserve">
                           ұстау, 21 қызметтiк        министрлiгi </w:t>
      </w:r>
      <w:r>
        <w:br/>
      </w:r>
      <w:r>
        <w:rPr>
          <w:rFonts w:ascii="Times New Roman"/>
          <w:b w:val="false"/>
          <w:i w:val="false"/>
          <w:color w:val="000000"/>
          <w:sz w:val="28"/>
        </w:rPr>
        <w:t xml:space="preserve">
                           автомашинаны ұстау </w:t>
      </w:r>
      <w:r>
        <w:br/>
      </w:r>
      <w:r>
        <w:rPr>
          <w:rFonts w:ascii="Times New Roman"/>
          <w:b w:val="false"/>
          <w:i w:val="false"/>
          <w:color w:val="000000"/>
          <w:sz w:val="28"/>
        </w:rPr>
        <w:t xml:space="preserve">
                           және жалдау, 225 </w:t>
      </w:r>
      <w:r>
        <w:br/>
      </w:r>
      <w:r>
        <w:rPr>
          <w:rFonts w:ascii="Times New Roman"/>
          <w:b w:val="false"/>
          <w:i w:val="false"/>
          <w:color w:val="000000"/>
          <w:sz w:val="28"/>
        </w:rPr>
        <w:t xml:space="preserve">
                           дербес компьютерге, </w:t>
      </w:r>
      <w:r>
        <w:br/>
      </w:r>
      <w:r>
        <w:rPr>
          <w:rFonts w:ascii="Times New Roman"/>
          <w:b w:val="false"/>
          <w:i w:val="false"/>
          <w:color w:val="000000"/>
          <w:sz w:val="28"/>
        </w:rPr>
        <w:t xml:space="preserve">
                           157 принтерге, 27 </w:t>
      </w:r>
      <w:r>
        <w:br/>
      </w:r>
      <w:r>
        <w:rPr>
          <w:rFonts w:ascii="Times New Roman"/>
          <w:b w:val="false"/>
          <w:i w:val="false"/>
          <w:color w:val="000000"/>
          <w:sz w:val="28"/>
        </w:rPr>
        <w:t xml:space="preserve">
                           ксерокске техникалық </w:t>
      </w:r>
      <w:r>
        <w:br/>
      </w: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4        007  Мемлекеттік  Бекітiлген бiлiкті. жыл    Қазақстан </w:t>
      </w:r>
      <w:r>
        <w:br/>
      </w:r>
      <w:r>
        <w:rPr>
          <w:rFonts w:ascii="Times New Roman"/>
          <w:b w:val="false"/>
          <w:i w:val="false"/>
          <w:color w:val="000000"/>
          <w:sz w:val="28"/>
        </w:rPr>
        <w:t xml:space="preserve">
              қызметшілер. лiктi арттыру жос.  бойы   Республикасы. </w:t>
      </w:r>
      <w:r>
        <w:br/>
      </w:r>
      <w:r>
        <w:rPr>
          <w:rFonts w:ascii="Times New Roman"/>
          <w:b w:val="false"/>
          <w:i w:val="false"/>
          <w:color w:val="000000"/>
          <w:sz w:val="28"/>
        </w:rPr>
        <w:t xml:space="preserve">
              дiң бiлiк.   парына сәйкес жылы.        ның Денсаулық </w:t>
      </w:r>
      <w:r>
        <w:br/>
      </w:r>
      <w:r>
        <w:rPr>
          <w:rFonts w:ascii="Times New Roman"/>
          <w:b w:val="false"/>
          <w:i w:val="false"/>
          <w:color w:val="000000"/>
          <w:sz w:val="28"/>
        </w:rPr>
        <w:t xml:space="preserve">
              тілiгiн      на орта есеппен            сақтау </w:t>
      </w:r>
      <w:r>
        <w:br/>
      </w:r>
      <w:r>
        <w:rPr>
          <w:rFonts w:ascii="Times New Roman"/>
          <w:b w:val="false"/>
          <w:i w:val="false"/>
          <w:color w:val="000000"/>
          <w:sz w:val="28"/>
        </w:rPr>
        <w:t xml:space="preserve">
              арттыру      Қазақстан Pecпубли.        министрлiгi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министрлiгi. </w:t>
      </w:r>
      <w:r>
        <w:br/>
      </w:r>
      <w:r>
        <w:rPr>
          <w:rFonts w:ascii="Times New Roman"/>
          <w:b w:val="false"/>
          <w:i w:val="false"/>
          <w:color w:val="000000"/>
          <w:sz w:val="28"/>
        </w:rPr>
        <w:t xml:space="preserve">
                           нiң, Мемлекеттiк </w:t>
      </w:r>
      <w:r>
        <w:br/>
      </w:r>
      <w:r>
        <w:rPr>
          <w:rFonts w:ascii="Times New Roman"/>
          <w:b w:val="false"/>
          <w:i w:val="false"/>
          <w:color w:val="000000"/>
          <w:sz w:val="28"/>
        </w:rPr>
        <w:t xml:space="preserve">
                           санитарлық-эпидемио. </w:t>
      </w:r>
      <w:r>
        <w:br/>
      </w:r>
      <w:r>
        <w:rPr>
          <w:rFonts w:ascii="Times New Roman"/>
          <w:b w:val="false"/>
          <w:i w:val="false"/>
          <w:color w:val="000000"/>
          <w:sz w:val="28"/>
        </w:rPr>
        <w:t xml:space="preserve">
                           логиялық қадағалау </w:t>
      </w:r>
      <w:r>
        <w:br/>
      </w:r>
      <w:r>
        <w:rPr>
          <w:rFonts w:ascii="Times New Roman"/>
          <w:b w:val="false"/>
          <w:i w:val="false"/>
          <w:color w:val="000000"/>
          <w:sz w:val="28"/>
        </w:rPr>
        <w:t xml:space="preserve">
                           және Фармация, </w:t>
      </w:r>
      <w:r>
        <w:br/>
      </w:r>
      <w:r>
        <w:rPr>
          <w:rFonts w:ascii="Times New Roman"/>
          <w:b w:val="false"/>
          <w:i w:val="false"/>
          <w:color w:val="000000"/>
          <w:sz w:val="28"/>
        </w:rPr>
        <w:t xml:space="preserve">
                           фармацевтика және </w:t>
      </w:r>
      <w:r>
        <w:br/>
      </w:r>
      <w:r>
        <w:rPr>
          <w:rFonts w:ascii="Times New Roman"/>
          <w:b w:val="false"/>
          <w:i w:val="false"/>
          <w:color w:val="000000"/>
          <w:sz w:val="28"/>
        </w:rPr>
        <w:t xml:space="preserve">
                           медицина өнеркәсiбi </w:t>
      </w:r>
      <w:r>
        <w:br/>
      </w:r>
      <w:r>
        <w:rPr>
          <w:rFonts w:ascii="Times New Roman"/>
          <w:b w:val="false"/>
          <w:i w:val="false"/>
          <w:color w:val="000000"/>
          <w:sz w:val="28"/>
        </w:rPr>
        <w:t xml:space="preserve">
                           комитеттерiнiң, </w:t>
      </w:r>
      <w:r>
        <w:br/>
      </w:r>
      <w:r>
        <w:rPr>
          <w:rFonts w:ascii="Times New Roman"/>
          <w:b w:val="false"/>
          <w:i w:val="false"/>
          <w:color w:val="000000"/>
          <w:sz w:val="28"/>
        </w:rPr>
        <w:t xml:space="preserve">
                           оның аумақтық </w:t>
      </w:r>
      <w:r>
        <w:br/>
      </w:r>
      <w:r>
        <w:rPr>
          <w:rFonts w:ascii="Times New Roman"/>
          <w:b w:val="false"/>
          <w:i w:val="false"/>
          <w:color w:val="000000"/>
          <w:sz w:val="28"/>
        </w:rPr>
        <w:t xml:space="preserve">
                           басқармаларының </w:t>
      </w:r>
      <w:r>
        <w:br/>
      </w:r>
      <w:r>
        <w:rPr>
          <w:rFonts w:ascii="Times New Roman"/>
          <w:b w:val="false"/>
          <w:i w:val="false"/>
          <w:color w:val="000000"/>
          <w:sz w:val="28"/>
        </w:rPr>
        <w:t xml:space="preserve">
                           200 қызметкерiнiң </w:t>
      </w:r>
      <w:r>
        <w:br/>
      </w:r>
      <w:r>
        <w:rPr>
          <w:rFonts w:ascii="Times New Roman"/>
          <w:b w:val="false"/>
          <w:i w:val="false"/>
          <w:color w:val="000000"/>
          <w:sz w:val="28"/>
        </w:rPr>
        <w:t xml:space="preserve">
                           бiлiктiлiгiн арт. </w:t>
      </w:r>
      <w:r>
        <w:br/>
      </w:r>
      <w:r>
        <w:rPr>
          <w:rFonts w:ascii="Times New Roman"/>
          <w:b w:val="false"/>
          <w:i w:val="false"/>
          <w:color w:val="000000"/>
          <w:sz w:val="28"/>
        </w:rPr>
        <w:t xml:space="preserve">
                           тыру. </w:t>
      </w:r>
    </w:p>
    <w:p>
      <w:pPr>
        <w:spacing w:after="0"/>
        <w:ind w:left="0"/>
        <w:jc w:val="both"/>
      </w:pPr>
      <w:r>
        <w:rPr>
          <w:rFonts w:ascii="Times New Roman"/>
          <w:b w:val="false"/>
          <w:i w:val="false"/>
          <w:color w:val="000000"/>
          <w:sz w:val="28"/>
        </w:rPr>
        <w:t xml:space="preserve">5        008  Мемлекеттiк  Бекiтiлген жобалық- жыл    Қазақстан </w:t>
      </w:r>
      <w:r>
        <w:br/>
      </w:r>
      <w:r>
        <w:rPr>
          <w:rFonts w:ascii="Times New Roman"/>
          <w:b w:val="false"/>
          <w:i w:val="false"/>
          <w:color w:val="000000"/>
          <w:sz w:val="28"/>
        </w:rPr>
        <w:t xml:space="preserve">
              органдардың  сметалық құжаттама. бойы   Республикасы. </w:t>
      </w:r>
      <w:r>
        <w:br/>
      </w:r>
      <w:r>
        <w:rPr>
          <w:rFonts w:ascii="Times New Roman"/>
          <w:b w:val="false"/>
          <w:i w:val="false"/>
          <w:color w:val="000000"/>
          <w:sz w:val="28"/>
        </w:rPr>
        <w:t xml:space="preserve">
              ғимараттары  ғa сәйкес Қазақстан        ның Денсаулық </w:t>
      </w:r>
      <w:r>
        <w:br/>
      </w:r>
      <w:r>
        <w:rPr>
          <w:rFonts w:ascii="Times New Roman"/>
          <w:b w:val="false"/>
          <w:i w:val="false"/>
          <w:color w:val="000000"/>
          <w:sz w:val="28"/>
        </w:rPr>
        <w:t xml:space="preserve">
              мен үй-жай.  Республикасы Ден.          сақтау </w:t>
      </w:r>
      <w:r>
        <w:br/>
      </w:r>
      <w:r>
        <w:rPr>
          <w:rFonts w:ascii="Times New Roman"/>
          <w:b w:val="false"/>
          <w:i w:val="false"/>
          <w:color w:val="000000"/>
          <w:sz w:val="28"/>
        </w:rPr>
        <w:t xml:space="preserve">
              ларын        саулық сақтау              министрлігі </w:t>
      </w:r>
      <w:r>
        <w:br/>
      </w:r>
      <w:r>
        <w:rPr>
          <w:rFonts w:ascii="Times New Roman"/>
          <w:b w:val="false"/>
          <w:i w:val="false"/>
          <w:color w:val="000000"/>
          <w:sz w:val="28"/>
        </w:rPr>
        <w:t xml:space="preserve">
              күрделi      министрлiгiнiң әкiм. </w:t>
      </w:r>
      <w:r>
        <w:br/>
      </w:r>
      <w:r>
        <w:rPr>
          <w:rFonts w:ascii="Times New Roman"/>
          <w:b w:val="false"/>
          <w:i w:val="false"/>
          <w:color w:val="000000"/>
          <w:sz w:val="28"/>
        </w:rPr>
        <w:t xml:space="preserve">
              жөндеу       шiлiк ғимаратының </w:t>
      </w:r>
      <w:r>
        <w:br/>
      </w:r>
      <w:r>
        <w:rPr>
          <w:rFonts w:ascii="Times New Roman"/>
          <w:b w:val="false"/>
          <w:i w:val="false"/>
          <w:color w:val="000000"/>
          <w:sz w:val="28"/>
        </w:rPr>
        <w:t xml:space="preserve">
                           жобалау-сметалық құ- </w:t>
      </w:r>
      <w:r>
        <w:br/>
      </w:r>
      <w:r>
        <w:rPr>
          <w:rFonts w:ascii="Times New Roman"/>
          <w:b w:val="false"/>
          <w:i w:val="false"/>
          <w:color w:val="000000"/>
          <w:sz w:val="28"/>
        </w:rPr>
        <w:t xml:space="preserve">
                           жаттамасын әзірлеу </w:t>
      </w:r>
      <w:r>
        <w:br/>
      </w:r>
      <w:r>
        <w:rPr>
          <w:rFonts w:ascii="Times New Roman"/>
          <w:b w:val="false"/>
          <w:i w:val="false"/>
          <w:color w:val="000000"/>
          <w:sz w:val="28"/>
        </w:rPr>
        <w:t xml:space="preserve">
                           және мемлекеттiк </w:t>
      </w:r>
      <w:r>
        <w:br/>
      </w:r>
      <w:r>
        <w:rPr>
          <w:rFonts w:ascii="Times New Roman"/>
          <w:b w:val="false"/>
          <w:i w:val="false"/>
          <w:color w:val="000000"/>
          <w:sz w:val="28"/>
        </w:rPr>
        <w:t xml:space="preserve">
                           ведомстводан тыс </w:t>
      </w:r>
      <w:r>
        <w:br/>
      </w:r>
      <w:r>
        <w:rPr>
          <w:rFonts w:ascii="Times New Roman"/>
          <w:b w:val="false"/>
          <w:i w:val="false"/>
          <w:color w:val="000000"/>
          <w:sz w:val="28"/>
        </w:rPr>
        <w:t xml:space="preserve">
                           сараптама жүргiзу </w:t>
      </w:r>
      <w:r>
        <w:br/>
      </w:r>
      <w:r>
        <w:rPr>
          <w:rFonts w:ascii="Times New Roman"/>
          <w:b w:val="false"/>
          <w:i w:val="false"/>
          <w:color w:val="000000"/>
          <w:sz w:val="28"/>
        </w:rPr>
        <w:t xml:space="preserve">
                           және оған күрделi </w:t>
      </w:r>
      <w:r>
        <w:br/>
      </w:r>
      <w:r>
        <w:rPr>
          <w:rFonts w:ascii="Times New Roman"/>
          <w:b w:val="false"/>
          <w:i w:val="false"/>
          <w:color w:val="000000"/>
          <w:sz w:val="28"/>
        </w:rPr>
        <w:t xml:space="preserve">
                           жөндеу жүргiзу, </w:t>
      </w:r>
      <w:r>
        <w:br/>
      </w:r>
      <w:r>
        <w:rPr>
          <w:rFonts w:ascii="Times New Roman"/>
          <w:b w:val="false"/>
          <w:i w:val="false"/>
          <w:color w:val="000000"/>
          <w:sz w:val="28"/>
        </w:rPr>
        <w:t xml:space="preserve">
                           сондай-ақ iшкi бай- </w:t>
      </w:r>
      <w:r>
        <w:br/>
      </w:r>
      <w:r>
        <w:rPr>
          <w:rFonts w:ascii="Times New Roman"/>
          <w:b w:val="false"/>
          <w:i w:val="false"/>
          <w:color w:val="000000"/>
          <w:sz w:val="28"/>
        </w:rPr>
        <w:t xml:space="preserve">
                           ланыс жүйелерiн </w:t>
      </w:r>
      <w:r>
        <w:br/>
      </w:r>
      <w:r>
        <w:rPr>
          <w:rFonts w:ascii="Times New Roman"/>
          <w:b w:val="false"/>
          <w:i w:val="false"/>
          <w:color w:val="000000"/>
          <w:sz w:val="28"/>
        </w:rPr>
        <w:t xml:space="preserve">
                           жақсарту жөнiндегi </w:t>
      </w:r>
      <w:r>
        <w:br/>
      </w:r>
      <w:r>
        <w:rPr>
          <w:rFonts w:ascii="Times New Roman"/>
          <w:b w:val="false"/>
          <w:i w:val="false"/>
          <w:color w:val="000000"/>
          <w:sz w:val="28"/>
        </w:rPr>
        <w:t xml:space="preserve">
                           қызметiне ақы төлеу. </w:t>
      </w:r>
    </w:p>
    <w:p>
      <w:pPr>
        <w:spacing w:after="0"/>
        <w:ind w:left="0"/>
        <w:jc w:val="both"/>
      </w:pPr>
      <w:r>
        <w:rPr>
          <w:rFonts w:ascii="Times New Roman"/>
          <w:b w:val="false"/>
          <w:i w:val="false"/>
          <w:color w:val="000000"/>
          <w:sz w:val="28"/>
        </w:rPr>
        <w:t xml:space="preserve">6        009  Мемлекеттiк  Қазақстан Республи. жыл    Қазақстан </w:t>
      </w:r>
      <w:r>
        <w:br/>
      </w:r>
      <w:r>
        <w:rPr>
          <w:rFonts w:ascii="Times New Roman"/>
          <w:b w:val="false"/>
          <w:i w:val="false"/>
          <w:color w:val="000000"/>
          <w:sz w:val="28"/>
        </w:rPr>
        <w:t xml:space="preserve">
              органдарды   касының Денсаулық   бойы   Республикасы. </w:t>
      </w:r>
      <w:r>
        <w:br/>
      </w:r>
      <w:r>
        <w:rPr>
          <w:rFonts w:ascii="Times New Roman"/>
          <w:b w:val="false"/>
          <w:i w:val="false"/>
          <w:color w:val="000000"/>
          <w:sz w:val="28"/>
        </w:rPr>
        <w:t xml:space="preserve">
              материал.    сақтау министрлiгi         ның Денсаулық </w:t>
      </w:r>
      <w:r>
        <w:br/>
      </w:r>
      <w:r>
        <w:rPr>
          <w:rFonts w:ascii="Times New Roman"/>
          <w:b w:val="false"/>
          <w:i w:val="false"/>
          <w:color w:val="000000"/>
          <w:sz w:val="28"/>
        </w:rPr>
        <w:t xml:space="preserve">
              дық-техни.   мен 21 аумақтық            сақтау </w:t>
      </w:r>
      <w:r>
        <w:br/>
      </w:r>
      <w:r>
        <w:rPr>
          <w:rFonts w:ascii="Times New Roman"/>
          <w:b w:val="false"/>
          <w:i w:val="false"/>
          <w:color w:val="000000"/>
          <w:sz w:val="28"/>
        </w:rPr>
        <w:t xml:space="preserve">
              калық жарақ. органдар үшiн есеп.        министрлігі </w:t>
      </w:r>
      <w:r>
        <w:br/>
      </w:r>
      <w:r>
        <w:rPr>
          <w:rFonts w:ascii="Times New Roman"/>
          <w:b w:val="false"/>
          <w:i w:val="false"/>
          <w:color w:val="000000"/>
          <w:sz w:val="28"/>
        </w:rPr>
        <w:t xml:space="preserve">
              тандыру      теу техникасын және </w:t>
      </w:r>
      <w:r>
        <w:br/>
      </w:r>
      <w:r>
        <w:rPr>
          <w:rFonts w:ascii="Times New Roman"/>
          <w:b w:val="false"/>
          <w:i w:val="false"/>
          <w:color w:val="000000"/>
          <w:sz w:val="28"/>
        </w:rPr>
        <w:t xml:space="preserve">
                           жиһаздар сатып алу: </w:t>
      </w:r>
      <w:r>
        <w:br/>
      </w:r>
      <w:r>
        <w:rPr>
          <w:rFonts w:ascii="Times New Roman"/>
          <w:b w:val="false"/>
          <w:i w:val="false"/>
          <w:color w:val="000000"/>
          <w:sz w:val="28"/>
        </w:rPr>
        <w:t xml:space="preserve">
                           сервер - 2, жұмыс </w:t>
      </w:r>
      <w:r>
        <w:br/>
      </w:r>
      <w:r>
        <w:rPr>
          <w:rFonts w:ascii="Times New Roman"/>
          <w:b w:val="false"/>
          <w:i w:val="false"/>
          <w:color w:val="000000"/>
          <w:sz w:val="28"/>
        </w:rPr>
        <w:t xml:space="preserve">
                           станциялары - 159, </w:t>
      </w:r>
      <w:r>
        <w:br/>
      </w:r>
      <w:r>
        <w:rPr>
          <w:rFonts w:ascii="Times New Roman"/>
          <w:b w:val="false"/>
          <w:i w:val="false"/>
          <w:color w:val="000000"/>
          <w:sz w:val="28"/>
        </w:rPr>
        <w:t xml:space="preserve">
                           принтерлер - 74, </w:t>
      </w:r>
      <w:r>
        <w:br/>
      </w:r>
      <w:r>
        <w:rPr>
          <w:rFonts w:ascii="Times New Roman"/>
          <w:b w:val="false"/>
          <w:i w:val="false"/>
          <w:color w:val="000000"/>
          <w:sz w:val="28"/>
        </w:rPr>
        <w:t xml:space="preserve">
                           сканерлер - 9, теле- </w:t>
      </w:r>
      <w:r>
        <w:br/>
      </w:r>
      <w:r>
        <w:rPr>
          <w:rFonts w:ascii="Times New Roman"/>
          <w:b w:val="false"/>
          <w:i w:val="false"/>
          <w:color w:val="000000"/>
          <w:sz w:val="28"/>
        </w:rPr>
        <w:t xml:space="preserve">
                           коммуникациялық жаб- </w:t>
      </w:r>
      <w:r>
        <w:br/>
      </w:r>
      <w:r>
        <w:rPr>
          <w:rFonts w:ascii="Times New Roman"/>
          <w:b w:val="false"/>
          <w:i w:val="false"/>
          <w:color w:val="000000"/>
          <w:sz w:val="28"/>
        </w:rPr>
        <w:t xml:space="preserve">
                           дықтар 35 электр </w:t>
      </w:r>
      <w:r>
        <w:br/>
      </w:r>
      <w:r>
        <w:rPr>
          <w:rFonts w:ascii="Times New Roman"/>
          <w:b w:val="false"/>
          <w:i w:val="false"/>
          <w:color w:val="000000"/>
          <w:sz w:val="28"/>
        </w:rPr>
        <w:t xml:space="preserve">
                           жабдықтары - 66, жиһаз </w:t>
      </w:r>
      <w:r>
        <w:br/>
      </w:r>
      <w:r>
        <w:rPr>
          <w:rFonts w:ascii="Times New Roman"/>
          <w:b w:val="false"/>
          <w:i w:val="false"/>
          <w:color w:val="000000"/>
          <w:sz w:val="28"/>
        </w:rPr>
        <w:t xml:space="preserve">
                           - 1 жинақ.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Денсаулық сақтау министрлiгi мен оның аумақтық органдарына жүктелген функциялардың сапалы және уақтылы орындау; мемлекеттiк қызметкерлердiң лауазымдық мiндеттерiн орындау үшiн кәсiби бiлiмдерi мен дағдыларын тереңдету; денсаулық сақтау саласында халыққа медициналық қызмет ету жүйесін жетiлдiру; мәліметтерді жинау, жедел тапсырмаларды өңдеудiң орташа уақыты мен ұқсас ақпараттық анықтамаларды беру мерзiмдерiн қысқарту, oблыстардан статистикалық есептi (жылдық есеп 18 күнге дейiн; тоқсандық - 3 күнге дейiн) қабылдау кезеңiн азайту; бекiтiлген жобалық-сметалық құжаттамаға сәйкес Қазақстан Республикасы Денсаулық сақтау министрлiгiнiң ғимаратының мемлекеттiк ведомстводан тыс сараптамадан өткен, жобалау-сметалық құжаттамасы және оған күрделi жөндеу жүргізу, сондай-ақ Iшкi байланысты жақсарту; Қазақстан Республикасының Денсаулық сақтау министрлiгi мен аумақтық органдар үшiн есептеу техникасын сатып алу. &lt;*&gt;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221-қосымша         </w:t>
      </w:r>
    </w:p>
    <w:bookmarkEnd w:id="4"/>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"Оpтa кәсiптiк бiлiмдi мамандар даярлау"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89473 мың теңге (сексен тоғыз миллион төрт жүз жетпiс үш мың теңге). </w:t>
      </w:r>
      <w:r>
        <w:br/>
      </w:r>
      <w:r>
        <w:rPr>
          <w:rFonts w:ascii="Times New Roman"/>
          <w:b w:val="false"/>
          <w:i w:val="false"/>
          <w:color w:val="000000"/>
          <w:sz w:val="28"/>
        </w:rPr>
        <w:t>
      2. Бюджеттiк бағдарламаның нормативтiк құқықтық негізi: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8 , </w:t>
      </w:r>
      <w:r>
        <w:rPr>
          <w:rFonts w:ascii="Times New Roman"/>
          <w:b w:val="false"/>
          <w:i w:val="false"/>
          <w:color w:val="000000"/>
          <w:sz w:val="28"/>
        </w:rPr>
        <w:t xml:space="preserve">24, </w:t>
      </w:r>
      <w:r>
        <w:rPr>
          <w:rFonts w:ascii="Times New Roman"/>
          <w:b w:val="false"/>
          <w:i w:val="false"/>
          <w:color w:val="000000"/>
          <w:sz w:val="28"/>
        </w:rPr>
        <w:t xml:space="preserve">35, </w:t>
      </w:r>
      <w:r>
        <w:rPr>
          <w:rFonts w:ascii="Times New Roman"/>
          <w:b w:val="false"/>
          <w:i w:val="false"/>
          <w:color w:val="000000"/>
          <w:sz w:val="28"/>
        </w:rPr>
        <w:t xml:space="preserve">43-баптары </w:t>
      </w:r>
      <w:r>
        <w:rPr>
          <w:rFonts w:ascii="Times New Roman"/>
          <w:b w:val="false"/>
          <w:i w:val="false"/>
          <w:color w:val="000000"/>
          <w:sz w:val="28"/>
        </w:rPr>
        <w:t>; Қазақстан Республикасының 2004 жылға арналған республикалық бюджет туралы"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республика азаматтарының денсаулығын сақтау және нығайту мақсатында денсаулық сақтау саласын бiлiктi орта медициналық және фармацевтикалық бiлiмдi мамандармен қамтамасыз ету, халыққа жоғары бiлiктi медициналық көмек көрсету, салауатты өмiр салтын қалыптастыруды насихаттау. </w:t>
      </w:r>
      <w:r>
        <w:br/>
      </w:r>
      <w:r>
        <w:rPr>
          <w:rFonts w:ascii="Times New Roman"/>
          <w:b w:val="false"/>
          <w:i w:val="false"/>
          <w:color w:val="000000"/>
          <w:sz w:val="28"/>
        </w:rPr>
        <w:t xml:space="preserve">
      5. Бюджеттiк бағдарламаның мiндеттерi: Мемлекеттік бiлiм беру стандарттарына сәйкес орта медициналық және фармацевтикалық бiлiмдi мамандарды даярлау.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Орта кәсiп.  Мемлекеттiк білім   Жыл    Қазақстан </w:t>
      </w:r>
      <w:r>
        <w:br/>
      </w:r>
      <w:r>
        <w:rPr>
          <w:rFonts w:ascii="Times New Roman"/>
          <w:b w:val="false"/>
          <w:i w:val="false"/>
          <w:color w:val="000000"/>
          <w:sz w:val="28"/>
        </w:rPr>
        <w:t xml:space="preserve">
              тiк білімдi  беру стандарттарына бойы   Республикасы. </w:t>
      </w:r>
      <w:r>
        <w:br/>
      </w:r>
      <w:r>
        <w:rPr>
          <w:rFonts w:ascii="Times New Roman"/>
          <w:b w:val="false"/>
          <w:i w:val="false"/>
          <w:color w:val="000000"/>
          <w:sz w:val="28"/>
        </w:rPr>
        <w:t xml:space="preserve">
              мамандар     сәйкес оқу процесiн        ның Денсаулық </w:t>
      </w:r>
      <w:r>
        <w:br/>
      </w:r>
      <w:r>
        <w:rPr>
          <w:rFonts w:ascii="Times New Roman"/>
          <w:b w:val="false"/>
          <w:i w:val="false"/>
          <w:color w:val="000000"/>
          <w:sz w:val="28"/>
        </w:rPr>
        <w:t xml:space="preserve">
              даярлау      жүргiзу.                   сақтау </w:t>
      </w:r>
      <w:r>
        <w:br/>
      </w:r>
      <w:r>
        <w:rPr>
          <w:rFonts w:ascii="Times New Roman"/>
          <w:b w:val="false"/>
          <w:i w:val="false"/>
          <w:color w:val="000000"/>
          <w:sz w:val="28"/>
        </w:rPr>
        <w:t xml:space="preserve">
                           Оқу, әдiстемелiк           министрлігі </w:t>
      </w:r>
      <w:r>
        <w:br/>
      </w:r>
      <w:r>
        <w:rPr>
          <w:rFonts w:ascii="Times New Roman"/>
          <w:b w:val="false"/>
          <w:i w:val="false"/>
          <w:color w:val="000000"/>
          <w:sz w:val="28"/>
        </w:rPr>
        <w:t xml:space="preserve">
                           мәдени-ағарту </w:t>
      </w:r>
      <w:r>
        <w:br/>
      </w:r>
      <w:r>
        <w:rPr>
          <w:rFonts w:ascii="Times New Roman"/>
          <w:b w:val="false"/>
          <w:i w:val="false"/>
          <w:color w:val="000000"/>
          <w:sz w:val="28"/>
        </w:rPr>
        <w:t xml:space="preserve">
                           жұмыстарын қамти. </w:t>
      </w:r>
      <w:r>
        <w:br/>
      </w:r>
      <w:r>
        <w:rPr>
          <w:rFonts w:ascii="Times New Roman"/>
          <w:b w:val="false"/>
          <w:i w:val="false"/>
          <w:color w:val="000000"/>
          <w:sz w:val="28"/>
        </w:rPr>
        <w:t xml:space="preserve">
                           тын білім беру </w:t>
      </w:r>
      <w:r>
        <w:br/>
      </w:r>
      <w:r>
        <w:rPr>
          <w:rFonts w:ascii="Times New Roman"/>
          <w:b w:val="false"/>
          <w:i w:val="false"/>
          <w:color w:val="000000"/>
          <w:sz w:val="28"/>
        </w:rPr>
        <w:t xml:space="preserve">
                           қызметiн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Бiлiм беру бағдар. </w:t>
      </w:r>
      <w:r>
        <w:br/>
      </w:r>
      <w:r>
        <w:rPr>
          <w:rFonts w:ascii="Times New Roman"/>
          <w:b w:val="false"/>
          <w:i w:val="false"/>
          <w:color w:val="000000"/>
          <w:sz w:val="28"/>
        </w:rPr>
        <w:t xml:space="preserve">
                           ламаларын жетiл. </w:t>
      </w:r>
      <w:r>
        <w:br/>
      </w:r>
      <w:r>
        <w:rPr>
          <w:rFonts w:ascii="Times New Roman"/>
          <w:b w:val="false"/>
          <w:i w:val="false"/>
          <w:color w:val="000000"/>
          <w:sz w:val="28"/>
        </w:rPr>
        <w:t xml:space="preserve">
                           дiру, оқытудың </w:t>
      </w:r>
      <w:r>
        <w:br/>
      </w:r>
      <w:r>
        <w:rPr>
          <w:rFonts w:ascii="Times New Roman"/>
          <w:b w:val="false"/>
          <w:i w:val="false"/>
          <w:color w:val="000000"/>
          <w:sz w:val="28"/>
        </w:rPr>
        <w:t xml:space="preserve">
                           жаңа ақпараттық </w:t>
      </w:r>
      <w:r>
        <w:br/>
      </w:r>
      <w:r>
        <w:rPr>
          <w:rFonts w:ascii="Times New Roman"/>
          <w:b w:val="false"/>
          <w:i w:val="false"/>
          <w:color w:val="000000"/>
          <w:sz w:val="28"/>
        </w:rPr>
        <w:t xml:space="preserve">
                           технологияларын </w:t>
      </w:r>
      <w:r>
        <w:br/>
      </w:r>
      <w:r>
        <w:rPr>
          <w:rFonts w:ascii="Times New Roman"/>
          <w:b w:val="false"/>
          <w:i w:val="false"/>
          <w:color w:val="000000"/>
          <w:sz w:val="28"/>
        </w:rPr>
        <w:t xml:space="preserve">
                           енгiзу. Оқу проце. </w:t>
      </w:r>
      <w:r>
        <w:br/>
      </w:r>
      <w:r>
        <w:rPr>
          <w:rFonts w:ascii="Times New Roman"/>
          <w:b w:val="false"/>
          <w:i w:val="false"/>
          <w:color w:val="000000"/>
          <w:sz w:val="28"/>
        </w:rPr>
        <w:t xml:space="preserve">
                           сiн ұйымдастыру </w:t>
      </w:r>
      <w:r>
        <w:br/>
      </w:r>
      <w:r>
        <w:rPr>
          <w:rFonts w:ascii="Times New Roman"/>
          <w:b w:val="false"/>
          <w:i w:val="false"/>
          <w:color w:val="000000"/>
          <w:sz w:val="28"/>
        </w:rPr>
        <w:t xml:space="preserve">
                           үшiн жағдай жасау. </w:t>
      </w:r>
      <w:r>
        <w:br/>
      </w:r>
      <w:r>
        <w:rPr>
          <w:rFonts w:ascii="Times New Roman"/>
          <w:b w:val="false"/>
          <w:i w:val="false"/>
          <w:color w:val="000000"/>
          <w:sz w:val="28"/>
        </w:rPr>
        <w:t xml:space="preserve">
                           Жыл сайын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қаулысымен бекi. </w:t>
      </w:r>
      <w:r>
        <w:br/>
      </w:r>
      <w:r>
        <w:rPr>
          <w:rFonts w:ascii="Times New Roman"/>
          <w:b w:val="false"/>
          <w:i w:val="false"/>
          <w:color w:val="000000"/>
          <w:sz w:val="28"/>
        </w:rPr>
        <w:t xml:space="preserve">
                           тiлетін орта </w:t>
      </w:r>
      <w:r>
        <w:br/>
      </w:r>
      <w:r>
        <w:rPr>
          <w:rFonts w:ascii="Times New Roman"/>
          <w:b w:val="false"/>
          <w:i w:val="false"/>
          <w:color w:val="000000"/>
          <w:sz w:val="28"/>
        </w:rPr>
        <w:t xml:space="preserve">
                           кәсiптік білімдi </w:t>
      </w:r>
      <w:r>
        <w:br/>
      </w:r>
      <w:r>
        <w:rPr>
          <w:rFonts w:ascii="Times New Roman"/>
          <w:b w:val="false"/>
          <w:i w:val="false"/>
          <w:color w:val="000000"/>
          <w:sz w:val="28"/>
        </w:rPr>
        <w:t xml:space="preserve">
                           мамандарды даярлау. </w:t>
      </w:r>
      <w:r>
        <w:br/>
      </w:r>
      <w:r>
        <w:rPr>
          <w:rFonts w:ascii="Times New Roman"/>
          <w:b w:val="false"/>
          <w:i w:val="false"/>
          <w:color w:val="000000"/>
          <w:sz w:val="28"/>
        </w:rPr>
        <w:t xml:space="preserve">
                           ға мемлекеттiк </w:t>
      </w:r>
      <w:r>
        <w:br/>
      </w:r>
      <w:r>
        <w:rPr>
          <w:rFonts w:ascii="Times New Roman"/>
          <w:b w:val="false"/>
          <w:i w:val="false"/>
          <w:color w:val="000000"/>
          <w:sz w:val="28"/>
        </w:rPr>
        <w:t xml:space="preserve">
                           бiлiм беру тапсырыс. </w:t>
      </w:r>
      <w:r>
        <w:br/>
      </w:r>
      <w:r>
        <w:rPr>
          <w:rFonts w:ascii="Times New Roman"/>
          <w:b w:val="false"/>
          <w:i w:val="false"/>
          <w:color w:val="000000"/>
          <w:sz w:val="28"/>
        </w:rPr>
        <w:t xml:space="preserve">
                           тарына сәйкес </w:t>
      </w:r>
      <w:r>
        <w:br/>
      </w:r>
      <w:r>
        <w:rPr>
          <w:rFonts w:ascii="Times New Roman"/>
          <w:b w:val="false"/>
          <w:i w:val="false"/>
          <w:color w:val="000000"/>
          <w:sz w:val="28"/>
        </w:rPr>
        <w:t xml:space="preserve">
                           оқушыларды қабылдау. </w:t>
      </w:r>
      <w:r>
        <w:br/>
      </w:r>
      <w:r>
        <w:rPr>
          <w:rFonts w:ascii="Times New Roman"/>
          <w:b w:val="false"/>
          <w:i w:val="false"/>
          <w:color w:val="000000"/>
          <w:sz w:val="28"/>
        </w:rPr>
        <w:t xml:space="preserve">
                           Оқытудың орташа </w:t>
      </w:r>
      <w:r>
        <w:br/>
      </w:r>
      <w:r>
        <w:rPr>
          <w:rFonts w:ascii="Times New Roman"/>
          <w:b w:val="false"/>
          <w:i w:val="false"/>
          <w:color w:val="000000"/>
          <w:sz w:val="28"/>
        </w:rPr>
        <w:t xml:space="preserve">
                           жылдық контингентi </w:t>
      </w:r>
      <w:r>
        <w:br/>
      </w:r>
      <w:r>
        <w:rPr>
          <w:rFonts w:ascii="Times New Roman"/>
          <w:b w:val="false"/>
          <w:i w:val="false"/>
          <w:color w:val="000000"/>
          <w:sz w:val="28"/>
        </w:rPr>
        <w:t xml:space="preserve">
                           821 адамды құрайды. </w:t>
      </w:r>
      <w:r>
        <w:br/>
      </w:r>
      <w:r>
        <w:rPr>
          <w:rFonts w:ascii="Times New Roman"/>
          <w:b w:val="false"/>
          <w:i w:val="false"/>
          <w:color w:val="000000"/>
          <w:sz w:val="28"/>
        </w:rPr>
        <w:t xml:space="preserve">
                           Күтiлетiн бiтiрушi. </w:t>
      </w:r>
      <w:r>
        <w:br/>
      </w:r>
      <w:r>
        <w:rPr>
          <w:rFonts w:ascii="Times New Roman"/>
          <w:b w:val="false"/>
          <w:i w:val="false"/>
          <w:color w:val="000000"/>
          <w:sz w:val="28"/>
        </w:rPr>
        <w:t xml:space="preserve">
                           лер саны - 300 адам.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бастапқы медициналық-санитарлық көмек, балалардың және әйелдердi босандыру жөнiндегi емдеу-алдын алу ұйымдары, санитарлық-эпидемиологиялық және зертханалық қызметтер, обаға қарсы күрес станциялары, туберкулезге қарсы және психоневрологиялық диспансерлер, геронтологиялық ұйымдар, хоспистер, ЖҚТБ орталықтары және басқа да республикалық денсаулық сақтау ұйымдарының орта медициналық білімді мамандарға деген сұранысын қанағаттандыру.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222-қосымша         </w:t>
      </w:r>
    </w:p>
    <w:bookmarkEnd w:id="5"/>
    <w:p>
      <w:pPr>
        <w:spacing w:after="0"/>
        <w:ind w:left="0"/>
        <w:jc w:val="both"/>
      </w:pPr>
      <w:r>
        <w:rPr>
          <w:rFonts w:ascii="Times New Roman"/>
          <w:b w:val="false"/>
          <w:i w:val="false"/>
          <w:color w:val="ff0000"/>
          <w:sz w:val="28"/>
        </w:rPr>
        <w:t xml:space="preserve">      Ескерту. 222-қосымшаға өзгеріс енгізілді - ҚР Үкіметінің 2004.05.28. N 197G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222-қосымшаға өзгеріс енгізілді - ҚР Үкіметінің 2004.06.23. N 197K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және жоғары оқу орнынан кейiнгi кәсiптiк </w:t>
      </w:r>
      <w:r>
        <w:br/>
      </w:r>
      <w:r>
        <w:rPr>
          <w:rFonts w:ascii="Times New Roman"/>
          <w:b/>
          <w:i w:val="false"/>
          <w:color w:val="000000"/>
        </w:rPr>
        <w:t xml:space="preserve">
бiлiмдi мамандар даярлау"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1842173 мың теңге (бiр миллиард сегіз жүз қырық екі миллион бір жүз жетпiс үш мың теңге). &lt;*&gt;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26-бабы </w:t>
      </w:r>
      <w:r>
        <w:rPr>
          <w:rFonts w:ascii="Times New Roman"/>
          <w:b w:val="false"/>
          <w:i w:val="false"/>
          <w:color w:val="000000"/>
          <w:sz w:val="28"/>
        </w:rPr>
        <w:t>,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"Жекелеген мемлекеттiк жоғары оқу орындарына ерекше мәртебе беру туралы" 2001 жылғы 5 шiлдедегi N 648 </w:t>
      </w:r>
      <w:r>
        <w:rPr>
          <w:rFonts w:ascii="Times New Roman"/>
          <w:b w:val="false"/>
          <w:i w:val="false"/>
          <w:color w:val="000000"/>
          <w:sz w:val="28"/>
        </w:rPr>
        <w:t xml:space="preserve">Жарлығы </w:t>
      </w:r>
      <w:r>
        <w:rPr>
          <w:rFonts w:ascii="Times New Roman"/>
          <w:b w:val="false"/>
          <w:i w:val="false"/>
          <w:color w:val="000000"/>
          <w:sz w:val="28"/>
        </w:rPr>
        <w:t>; "Мемлекеттiк бiлiм беру гранты туралы" Қазақстан Республикасы Үкiметiнiң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мемлекеттiк бiлiм беру тапсырысы негiзiнде жоғары оқу орындарының студенттер контингентiн қалыптастырудың жаңа моделi туралы" Қазақстан Республикасы Үкiметiнiң 1999 жылғы 24 сәуiрдегi N 464 </w:t>
      </w:r>
      <w:r>
        <w:rPr>
          <w:rFonts w:ascii="Times New Roman"/>
          <w:b w:val="false"/>
          <w:i w:val="false"/>
          <w:color w:val="000000"/>
          <w:sz w:val="28"/>
        </w:rPr>
        <w:t xml:space="preserve">қаулысы </w:t>
      </w:r>
      <w:r>
        <w:rPr>
          <w:rFonts w:ascii="Times New Roman"/>
          <w:b w:val="false"/>
          <w:i w:val="false"/>
          <w:color w:val="000000"/>
          <w:sz w:val="28"/>
        </w:rPr>
        <w:t>, "Ел iшiнде республикалық бюджеттен қаражат алатын бiлiм беру ұйымдарында кәсiптiк орта бiлiмдi, кәсiптiк жоғары бiлiмдi және жоғары оқу орнынан кейiнгi кәсiптiк бiлiмдi мамандарды даярлауға 2003/2004 оқу жылына арналған мемлекеттiк бiлiм беру тапсырыстарын бекiту туралы" Қазақстан Республикасы Үкiметiнiң 2003 жылғы 22 мамырдағы N 477 </w:t>
      </w:r>
      <w:r>
        <w:rPr>
          <w:rFonts w:ascii="Times New Roman"/>
          <w:b w:val="false"/>
          <w:i w:val="false"/>
          <w:color w:val="000000"/>
          <w:sz w:val="28"/>
        </w:rPr>
        <w:t xml:space="preserve">қаулысы </w:t>
      </w:r>
      <w:r>
        <w:rPr>
          <w:rFonts w:ascii="Times New Roman"/>
          <w:b w:val="false"/>
          <w:i w:val="false"/>
          <w:color w:val="000000"/>
          <w:sz w:val="28"/>
        </w:rPr>
        <w:t>, "Бiлiм беру қызметін лицензиялау ережесiн бекiту туралы" Қазақстан Республикасы Үкiметiнiң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"Запастағы офицерлер бағдарламасы бойынша жоғары oқу орындарының студенттерін (курсанттарын) әскери даярлау, жоғары оқу орындары жанындағы әскери кафедралар туралы ережелердi бекiту туралы" Қазақстан Республикасы Министрлер Кабинетiнiң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"Ерекше мәртебесi бар оқу орындары жөнiндегi типтiк ережені бекiту туралы" Қазақстан Республикасы Yкiметiнiң 2001 жылғы 5 қарашадағы N 1398 </w:t>
      </w:r>
      <w:r>
        <w:rPr>
          <w:rFonts w:ascii="Times New Roman"/>
          <w:b w:val="false"/>
          <w:i w:val="false"/>
          <w:color w:val="000000"/>
          <w:sz w:val="28"/>
        </w:rPr>
        <w:t xml:space="preserve">қаулысы </w:t>
      </w:r>
      <w:r>
        <w:rPr>
          <w:rFonts w:ascii="Times New Roman"/>
          <w:b w:val="false"/>
          <w:i w:val="false"/>
          <w:color w:val="000000"/>
          <w:sz w:val="28"/>
        </w:rPr>
        <w:t>; "Мемлекеттiк бiлiм беру ұйымдарында оқитындардың жекелеген санаттарына мемлекеттiк стипендияларды тағайындау мен төлеудiң тәртiбi туралы нұсқаулықты бекiту туралы" Қазақстан Республикасы Yкiметiнiң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денсаулық сақтау саласын жоғары медициналық және жоғары оқу орнынан кейiнгi кәсiби бiлiмдi мамандармен қамтамасыз ету, мемлекеттiк бiлiм беру гранты бойынша оқитын студенттердi және жоғары оқу орындарына 1999 жылға дейiн мемлекеттiк тапсырыс бойынша түскен студенттердi стипендиямен қамтамасыз ету; С.Ж.Аспендияров атындағы Қазақ ұлттық медицина университетiнiң ерекше мәртебесiн қолдау үшiн коэффициенттi көтеретiн ақы төлеу, жоғары оқу орындарының студенттерiнен Қазақстан Республикасының Қарулы Күштерi үшiн республиканың запастағы офицерлерге деген қажеттiлiгiн қамтамасыз ету; кандидаттық және докторлық диссертация қорғау кезiнде және клиникалық ординатурада оқу кезiнде мемлекеттiк бiлiм беру тапсырысы бойынша оқитын ғылыми кадрларды стипендиямен қамтамасыз ету. </w:t>
      </w:r>
      <w:r>
        <w:br/>
      </w:r>
      <w:r>
        <w:rPr>
          <w:rFonts w:ascii="Times New Roman"/>
          <w:b w:val="false"/>
          <w:i w:val="false"/>
          <w:color w:val="000000"/>
          <w:sz w:val="28"/>
        </w:rPr>
        <w:t xml:space="preserve">
      5. Бюджеттiк бағдарламаның мiндеттерi: 1999 жылға дейiн және қайтарымсыз негiзде мемлекеттік бiлiм беру гранты бойынша түскен жоғары медициналық бiлiмдi кадрларды сапалы даярлауды қамтамасыз ету, бiлiм беру бағдарламаларын жетiлдiру, оқытудың жаңа ақпараттық технологияларын енгiзу, кәсiптiк бiлiм беруге қол жеткiзу деңгейiн арттыру; С.Ж.Аспендияров атындағы Қазақ ұлттық медицина университетiнiң басшы қызметкерлерi мен ғылыми-педагог кадрларының белгiленген жалақыларына коэффициентті көбейтетiн ақы төлеуге байланысты шығындарды субсидиялау; запастағы офицерлер бағдарламасы бойынша жоғары оқу орындарының студенттерiн әскери даярлау; 1999 жылға дейiн түскен және бiлiм беру гранты бойынша оқитын студенттерге стипендия төлеу, осы заманғы талаптарға сәйкес жоғары бiлiктi ғылыми және ғылыми-педагог кадрларды даярлау; мемлекеттік бiлiм беру тапсырыстары бойынша оқитын ғылыми кадрларға стипендия төлеу; мемлекеттiк медициналық бiлiм беру ұйымдарының материалдық-техникалық базасын жасау және дамыту, мемлекеттiк жоғары медициналық бiлiм беру ұйымдарына күрделi жөндеу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Жоғары оқу </w:t>
      </w:r>
      <w:r>
        <w:br/>
      </w:r>
      <w:r>
        <w:rPr>
          <w:rFonts w:ascii="Times New Roman"/>
          <w:b w:val="false"/>
          <w:i w:val="false"/>
          <w:color w:val="000000"/>
          <w:sz w:val="28"/>
        </w:rPr>
        <w:t xml:space="preserve">
              орнынан </w:t>
      </w:r>
      <w:r>
        <w:br/>
      </w:r>
      <w:r>
        <w:rPr>
          <w:rFonts w:ascii="Times New Roman"/>
          <w:b w:val="false"/>
          <w:i w:val="false"/>
          <w:color w:val="000000"/>
          <w:sz w:val="28"/>
        </w:rPr>
        <w:t xml:space="preserve">
              кейiнгi </w:t>
      </w:r>
      <w:r>
        <w:br/>
      </w:r>
      <w:r>
        <w:rPr>
          <w:rFonts w:ascii="Times New Roman"/>
          <w:b w:val="false"/>
          <w:i w:val="false"/>
          <w:color w:val="000000"/>
          <w:sz w:val="28"/>
        </w:rPr>
        <w:t xml:space="preserve">
              кәсiптiк </w:t>
      </w:r>
      <w:r>
        <w:br/>
      </w:r>
      <w:r>
        <w:rPr>
          <w:rFonts w:ascii="Times New Roman"/>
          <w:b w:val="false"/>
          <w:i w:val="false"/>
          <w:color w:val="000000"/>
          <w:sz w:val="28"/>
        </w:rPr>
        <w:t xml:space="preserve">
              бiлiмдi </w:t>
      </w:r>
      <w:r>
        <w:br/>
      </w:r>
      <w:r>
        <w:rPr>
          <w:rFonts w:ascii="Times New Roman"/>
          <w:b w:val="false"/>
          <w:i w:val="false"/>
          <w:color w:val="000000"/>
          <w:sz w:val="28"/>
        </w:rPr>
        <w:t xml:space="preserve">
              мамандар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2        100  Мемлекеттiк  Жыл сайын Қазақстан   Жыл  Қазақстан </w:t>
      </w:r>
      <w:r>
        <w:br/>
      </w:r>
      <w:r>
        <w:rPr>
          <w:rFonts w:ascii="Times New Roman"/>
          <w:b w:val="false"/>
          <w:i w:val="false"/>
          <w:color w:val="000000"/>
          <w:sz w:val="28"/>
        </w:rPr>
        <w:t xml:space="preserve">
              білім беру   Республикасы Үкiме.   бойы Республикасы. </w:t>
      </w:r>
      <w:r>
        <w:br/>
      </w:r>
      <w:r>
        <w:rPr>
          <w:rFonts w:ascii="Times New Roman"/>
          <w:b w:val="false"/>
          <w:i w:val="false"/>
          <w:color w:val="000000"/>
          <w:sz w:val="28"/>
        </w:rPr>
        <w:t xml:space="preserve">
              гранты       тінiң қаулысымен           ның Денсаулық </w:t>
      </w:r>
      <w:r>
        <w:br/>
      </w:r>
      <w:r>
        <w:rPr>
          <w:rFonts w:ascii="Times New Roman"/>
          <w:b w:val="false"/>
          <w:i w:val="false"/>
          <w:color w:val="000000"/>
          <w:sz w:val="28"/>
        </w:rPr>
        <w:t xml:space="preserve">
              бойынша      бекiтілетiн жоғары         сақтау </w:t>
      </w:r>
      <w:r>
        <w:br/>
      </w:r>
      <w:r>
        <w:rPr>
          <w:rFonts w:ascii="Times New Roman"/>
          <w:b w:val="false"/>
          <w:i w:val="false"/>
          <w:color w:val="000000"/>
          <w:sz w:val="28"/>
        </w:rPr>
        <w:t xml:space="preserve">
              мамандар     кәсiптiк білiмдi           министрлігі </w:t>
      </w:r>
      <w:r>
        <w:br/>
      </w:r>
      <w:r>
        <w:rPr>
          <w:rFonts w:ascii="Times New Roman"/>
          <w:b w:val="false"/>
          <w:i w:val="false"/>
          <w:color w:val="000000"/>
          <w:sz w:val="28"/>
        </w:rPr>
        <w:t xml:space="preserve">
              даярлау      мамандарды даярлау. </w:t>
      </w:r>
      <w:r>
        <w:br/>
      </w:r>
      <w:r>
        <w:rPr>
          <w:rFonts w:ascii="Times New Roman"/>
          <w:b w:val="false"/>
          <w:i w:val="false"/>
          <w:color w:val="000000"/>
          <w:sz w:val="28"/>
        </w:rPr>
        <w:t xml:space="preserve">
                           ға мемлекеттiк </w:t>
      </w:r>
      <w:r>
        <w:br/>
      </w:r>
      <w:r>
        <w:rPr>
          <w:rFonts w:ascii="Times New Roman"/>
          <w:b w:val="false"/>
          <w:i w:val="false"/>
          <w:color w:val="000000"/>
          <w:sz w:val="28"/>
        </w:rPr>
        <w:t xml:space="preserve">
                           білiм беру тапсыры. </w:t>
      </w:r>
      <w:r>
        <w:br/>
      </w:r>
      <w:r>
        <w:rPr>
          <w:rFonts w:ascii="Times New Roman"/>
          <w:b w:val="false"/>
          <w:i w:val="false"/>
          <w:color w:val="000000"/>
          <w:sz w:val="28"/>
        </w:rPr>
        <w:t xml:space="preserve">
                           сына сәйкес жоғары </w:t>
      </w:r>
      <w:r>
        <w:br/>
      </w:r>
      <w:r>
        <w:rPr>
          <w:rFonts w:ascii="Times New Roman"/>
          <w:b w:val="false"/>
          <w:i w:val="false"/>
          <w:color w:val="000000"/>
          <w:sz w:val="28"/>
        </w:rPr>
        <w:t xml:space="preserve">
                           кәсiптiк және </w:t>
      </w:r>
      <w:r>
        <w:br/>
      </w:r>
      <w:r>
        <w:rPr>
          <w:rFonts w:ascii="Times New Roman"/>
          <w:b w:val="false"/>
          <w:i w:val="false"/>
          <w:color w:val="000000"/>
          <w:sz w:val="28"/>
        </w:rPr>
        <w:t xml:space="preserve">
                           жоғары оқу орнынан </w:t>
      </w:r>
      <w:r>
        <w:br/>
      </w:r>
      <w:r>
        <w:rPr>
          <w:rFonts w:ascii="Times New Roman"/>
          <w:b w:val="false"/>
          <w:i w:val="false"/>
          <w:color w:val="000000"/>
          <w:sz w:val="28"/>
        </w:rPr>
        <w:t xml:space="preserve">
                           кейiнгі кәсiптiк </w:t>
      </w:r>
      <w:r>
        <w:br/>
      </w:r>
      <w:r>
        <w:rPr>
          <w:rFonts w:ascii="Times New Roman"/>
          <w:b w:val="false"/>
          <w:i w:val="false"/>
          <w:color w:val="000000"/>
          <w:sz w:val="28"/>
        </w:rPr>
        <w:t xml:space="preserve">
                           бағдарламалары </w:t>
      </w:r>
      <w:r>
        <w:br/>
      </w:r>
      <w:r>
        <w:rPr>
          <w:rFonts w:ascii="Times New Roman"/>
          <w:b w:val="false"/>
          <w:i w:val="false"/>
          <w:color w:val="000000"/>
          <w:sz w:val="28"/>
        </w:rPr>
        <w:t xml:space="preserve">
                           бойынша студент. </w:t>
      </w:r>
      <w:r>
        <w:br/>
      </w:r>
      <w:r>
        <w:rPr>
          <w:rFonts w:ascii="Times New Roman"/>
          <w:b w:val="false"/>
          <w:i w:val="false"/>
          <w:color w:val="000000"/>
          <w:sz w:val="28"/>
        </w:rPr>
        <w:t xml:space="preserve">
                           тердi қабылдау және </w:t>
      </w:r>
      <w:r>
        <w:br/>
      </w:r>
      <w:r>
        <w:rPr>
          <w:rFonts w:ascii="Times New Roman"/>
          <w:b w:val="false"/>
          <w:i w:val="false"/>
          <w:color w:val="000000"/>
          <w:sz w:val="28"/>
        </w:rPr>
        <w:t xml:space="preserve">
                           оқыту. Мемлекеттік </w:t>
      </w:r>
      <w:r>
        <w:br/>
      </w:r>
      <w:r>
        <w:rPr>
          <w:rFonts w:ascii="Times New Roman"/>
          <w:b w:val="false"/>
          <w:i w:val="false"/>
          <w:color w:val="000000"/>
          <w:sz w:val="28"/>
        </w:rPr>
        <w:t xml:space="preserve">
                           бiлiм беру стандарт. </w:t>
      </w:r>
      <w:r>
        <w:br/>
      </w:r>
      <w:r>
        <w:rPr>
          <w:rFonts w:ascii="Times New Roman"/>
          <w:b w:val="false"/>
          <w:i w:val="false"/>
          <w:color w:val="000000"/>
          <w:sz w:val="28"/>
        </w:rPr>
        <w:t xml:space="preserve">
                           тарына сәйкес оқу </w:t>
      </w:r>
      <w:r>
        <w:br/>
      </w:r>
      <w:r>
        <w:rPr>
          <w:rFonts w:ascii="Times New Roman"/>
          <w:b w:val="false"/>
          <w:i w:val="false"/>
          <w:color w:val="000000"/>
          <w:sz w:val="28"/>
        </w:rPr>
        <w:t xml:space="preserve">
                           процесiн жүргiзу, </w:t>
      </w:r>
      <w:r>
        <w:br/>
      </w:r>
      <w:r>
        <w:rPr>
          <w:rFonts w:ascii="Times New Roman"/>
          <w:b w:val="false"/>
          <w:i w:val="false"/>
          <w:color w:val="000000"/>
          <w:sz w:val="28"/>
        </w:rPr>
        <w:t xml:space="preserve">
                           оқу процесiн </w:t>
      </w:r>
      <w:r>
        <w:br/>
      </w:r>
      <w:r>
        <w:rPr>
          <w:rFonts w:ascii="Times New Roman"/>
          <w:b w:val="false"/>
          <w:i w:val="false"/>
          <w:color w:val="000000"/>
          <w:sz w:val="28"/>
        </w:rPr>
        <w:t xml:space="preserve">
                           ұйымдастыру үшiн </w:t>
      </w:r>
      <w:r>
        <w:br/>
      </w:r>
      <w:r>
        <w:rPr>
          <w:rFonts w:ascii="Times New Roman"/>
          <w:b w:val="false"/>
          <w:i w:val="false"/>
          <w:color w:val="000000"/>
          <w:sz w:val="28"/>
        </w:rPr>
        <w:t xml:space="preserve">
                           материалдық-техни. </w:t>
      </w:r>
      <w:r>
        <w:br/>
      </w:r>
      <w:r>
        <w:rPr>
          <w:rFonts w:ascii="Times New Roman"/>
          <w:b w:val="false"/>
          <w:i w:val="false"/>
          <w:color w:val="000000"/>
          <w:sz w:val="28"/>
        </w:rPr>
        <w:t xml:space="preserve">
                           калық жағдай жасау; </w:t>
      </w:r>
      <w:r>
        <w:br/>
      </w:r>
      <w:r>
        <w:rPr>
          <w:rFonts w:ascii="Times New Roman"/>
          <w:b w:val="false"/>
          <w:i w:val="false"/>
          <w:color w:val="000000"/>
          <w:sz w:val="28"/>
        </w:rPr>
        <w:t xml:space="preserve">
                           Оқытудың орташа </w:t>
      </w:r>
      <w:r>
        <w:br/>
      </w:r>
      <w:r>
        <w:rPr>
          <w:rFonts w:ascii="Times New Roman"/>
          <w:b w:val="false"/>
          <w:i w:val="false"/>
          <w:color w:val="000000"/>
          <w:sz w:val="28"/>
        </w:rPr>
        <w:t xml:space="preserve">
                           жылдық контингентi </w:t>
      </w:r>
      <w:r>
        <w:br/>
      </w:r>
      <w:r>
        <w:rPr>
          <w:rFonts w:ascii="Times New Roman"/>
          <w:b w:val="false"/>
          <w:i w:val="false"/>
          <w:color w:val="000000"/>
          <w:sz w:val="28"/>
        </w:rPr>
        <w:t xml:space="preserve">
                           - 6210 студент. </w:t>
      </w:r>
      <w:r>
        <w:br/>
      </w:r>
      <w:r>
        <w:rPr>
          <w:rFonts w:ascii="Times New Roman"/>
          <w:b w:val="false"/>
          <w:i w:val="false"/>
          <w:color w:val="000000"/>
          <w:sz w:val="28"/>
        </w:rPr>
        <w:t xml:space="preserve">
                           С.Ж.Аспендияров </w:t>
      </w:r>
      <w:r>
        <w:br/>
      </w:r>
      <w:r>
        <w:rPr>
          <w:rFonts w:ascii="Times New Roman"/>
          <w:b w:val="false"/>
          <w:i w:val="false"/>
          <w:color w:val="000000"/>
          <w:sz w:val="28"/>
        </w:rPr>
        <w:t xml:space="preserve">
                           атындағы Қазақ </w:t>
      </w:r>
      <w:r>
        <w:br/>
      </w:r>
      <w:r>
        <w:rPr>
          <w:rFonts w:ascii="Times New Roman"/>
          <w:b w:val="false"/>
          <w:i w:val="false"/>
          <w:color w:val="000000"/>
          <w:sz w:val="28"/>
        </w:rPr>
        <w:t xml:space="preserve">
                           ұлттық медицина </w:t>
      </w:r>
      <w:r>
        <w:br/>
      </w:r>
      <w:r>
        <w:rPr>
          <w:rFonts w:ascii="Times New Roman"/>
          <w:b w:val="false"/>
          <w:i w:val="false"/>
          <w:color w:val="000000"/>
          <w:sz w:val="28"/>
        </w:rPr>
        <w:t xml:space="preserve">
                           университетiнiң </w:t>
      </w:r>
      <w:r>
        <w:br/>
      </w:r>
      <w:r>
        <w:rPr>
          <w:rFonts w:ascii="Times New Roman"/>
          <w:b w:val="false"/>
          <w:i w:val="false"/>
          <w:color w:val="000000"/>
          <w:sz w:val="28"/>
        </w:rPr>
        <w:t xml:space="preserve">
                           оқытушы-профес. </w:t>
      </w:r>
      <w:r>
        <w:br/>
      </w:r>
      <w:r>
        <w:rPr>
          <w:rFonts w:ascii="Times New Roman"/>
          <w:b w:val="false"/>
          <w:i w:val="false"/>
          <w:color w:val="000000"/>
          <w:sz w:val="28"/>
        </w:rPr>
        <w:t xml:space="preserve">
                           сорлар құрамы мен </w:t>
      </w:r>
      <w:r>
        <w:br/>
      </w:r>
      <w:r>
        <w:rPr>
          <w:rFonts w:ascii="Times New Roman"/>
          <w:b w:val="false"/>
          <w:i w:val="false"/>
          <w:color w:val="000000"/>
          <w:sz w:val="28"/>
        </w:rPr>
        <w:t xml:space="preserve">
                           басшы қызметкер. </w:t>
      </w:r>
      <w:r>
        <w:br/>
      </w:r>
      <w:r>
        <w:rPr>
          <w:rFonts w:ascii="Times New Roman"/>
          <w:b w:val="false"/>
          <w:i w:val="false"/>
          <w:color w:val="000000"/>
          <w:sz w:val="28"/>
        </w:rPr>
        <w:t xml:space="preserve">
                           лерiнiң белгiлен. </w:t>
      </w:r>
      <w:r>
        <w:br/>
      </w:r>
      <w:r>
        <w:rPr>
          <w:rFonts w:ascii="Times New Roman"/>
          <w:b w:val="false"/>
          <w:i w:val="false"/>
          <w:color w:val="000000"/>
          <w:sz w:val="28"/>
        </w:rPr>
        <w:t xml:space="preserve">
                           ген жалақыларына </w:t>
      </w:r>
      <w:r>
        <w:br/>
      </w:r>
      <w:r>
        <w:rPr>
          <w:rFonts w:ascii="Times New Roman"/>
          <w:b w:val="false"/>
          <w:i w:val="false"/>
          <w:color w:val="000000"/>
          <w:sz w:val="28"/>
        </w:rPr>
        <w:t xml:space="preserve">
                           коэффициенттi </w:t>
      </w:r>
      <w:r>
        <w:br/>
      </w:r>
      <w:r>
        <w:rPr>
          <w:rFonts w:ascii="Times New Roman"/>
          <w:b w:val="false"/>
          <w:i w:val="false"/>
          <w:color w:val="000000"/>
          <w:sz w:val="28"/>
        </w:rPr>
        <w:t xml:space="preserve">
                           көбейтетін ақы </w:t>
      </w:r>
      <w:r>
        <w:br/>
      </w:r>
      <w:r>
        <w:rPr>
          <w:rFonts w:ascii="Times New Roman"/>
          <w:b w:val="false"/>
          <w:i w:val="false"/>
          <w:color w:val="000000"/>
          <w:sz w:val="28"/>
        </w:rPr>
        <w:t xml:space="preserve">
                           төлеуге байланысты </w:t>
      </w:r>
      <w:r>
        <w:br/>
      </w:r>
      <w:r>
        <w:rPr>
          <w:rFonts w:ascii="Times New Roman"/>
          <w:b w:val="false"/>
          <w:i w:val="false"/>
          <w:color w:val="000000"/>
          <w:sz w:val="28"/>
        </w:rPr>
        <w:t xml:space="preserve">
                           шығыстарды субси. </w:t>
      </w:r>
      <w:r>
        <w:br/>
      </w:r>
      <w:r>
        <w:rPr>
          <w:rFonts w:ascii="Times New Roman"/>
          <w:b w:val="false"/>
          <w:i w:val="false"/>
          <w:color w:val="000000"/>
          <w:sz w:val="28"/>
        </w:rPr>
        <w:t xml:space="preserve">
                           диялау. </w:t>
      </w:r>
      <w:r>
        <w:br/>
      </w:r>
      <w:r>
        <w:rPr>
          <w:rFonts w:ascii="Times New Roman"/>
          <w:b w:val="false"/>
          <w:i w:val="false"/>
          <w:color w:val="000000"/>
          <w:sz w:val="28"/>
        </w:rPr>
        <w:t xml:space="preserve">
                           Қарағанды мемлекет- </w:t>
      </w:r>
      <w:r>
        <w:br/>
      </w:r>
      <w:r>
        <w:rPr>
          <w:rFonts w:ascii="Times New Roman"/>
          <w:b w:val="false"/>
          <w:i w:val="false"/>
          <w:color w:val="000000"/>
          <w:sz w:val="28"/>
        </w:rPr>
        <w:t xml:space="preserve">
                           тiк медицина акаде- </w:t>
      </w:r>
      <w:r>
        <w:br/>
      </w:r>
      <w:r>
        <w:rPr>
          <w:rFonts w:ascii="Times New Roman"/>
          <w:b w:val="false"/>
          <w:i w:val="false"/>
          <w:color w:val="000000"/>
          <w:sz w:val="28"/>
        </w:rPr>
        <w:t xml:space="preserve">
                           миясының жатақхана- </w:t>
      </w:r>
      <w:r>
        <w:br/>
      </w:r>
      <w:r>
        <w:rPr>
          <w:rFonts w:ascii="Times New Roman"/>
          <w:b w:val="false"/>
          <w:i w:val="false"/>
          <w:color w:val="000000"/>
          <w:sz w:val="28"/>
        </w:rPr>
        <w:t xml:space="preserve">
                           ларын материалдық- </w:t>
      </w:r>
      <w:r>
        <w:br/>
      </w:r>
      <w:r>
        <w:rPr>
          <w:rFonts w:ascii="Times New Roman"/>
          <w:b w:val="false"/>
          <w:i w:val="false"/>
          <w:color w:val="000000"/>
          <w:sz w:val="28"/>
        </w:rPr>
        <w:t xml:space="preserve">
                           техникалық жарақтандыру.    </w:t>
      </w:r>
    </w:p>
    <w:p>
      <w:pPr>
        <w:spacing w:after="0"/>
        <w:ind w:left="0"/>
        <w:jc w:val="both"/>
      </w:pPr>
      <w:r>
        <w:rPr>
          <w:rFonts w:ascii="Times New Roman"/>
          <w:b w:val="false"/>
          <w:i w:val="false"/>
          <w:color w:val="000000"/>
          <w:sz w:val="28"/>
        </w:rPr>
        <w:t xml:space="preserve">3        101  Қазақстан    Оқу жоспарына       Жыл    Қазақстан </w:t>
      </w:r>
      <w:r>
        <w:br/>
      </w:r>
      <w:r>
        <w:rPr>
          <w:rFonts w:ascii="Times New Roman"/>
          <w:b w:val="false"/>
          <w:i w:val="false"/>
          <w:color w:val="000000"/>
          <w:sz w:val="28"/>
        </w:rPr>
        <w:t xml:space="preserve">
              Республика.  сәйкес запастағы    бойы   Республикасы. </w:t>
      </w:r>
      <w:r>
        <w:br/>
      </w:r>
      <w:r>
        <w:rPr>
          <w:rFonts w:ascii="Times New Roman"/>
          <w:b w:val="false"/>
          <w:i w:val="false"/>
          <w:color w:val="000000"/>
          <w:sz w:val="28"/>
        </w:rPr>
        <w:t xml:space="preserve">
              сының Ден.   офицерлер бағдар.          ның Денсаулық </w:t>
      </w:r>
      <w:r>
        <w:br/>
      </w:r>
      <w:r>
        <w:rPr>
          <w:rFonts w:ascii="Times New Roman"/>
          <w:b w:val="false"/>
          <w:i w:val="false"/>
          <w:color w:val="000000"/>
          <w:sz w:val="28"/>
        </w:rPr>
        <w:t xml:space="preserve">
              саулық       ламасы бойынша             сақтау </w:t>
      </w:r>
      <w:r>
        <w:br/>
      </w:r>
      <w:r>
        <w:rPr>
          <w:rFonts w:ascii="Times New Roman"/>
          <w:b w:val="false"/>
          <w:i w:val="false"/>
          <w:color w:val="000000"/>
          <w:sz w:val="28"/>
        </w:rPr>
        <w:t xml:space="preserve">
              сақтау ми.   студенттердi әскери        министрлiгi </w:t>
      </w:r>
      <w:r>
        <w:br/>
      </w:r>
      <w:r>
        <w:rPr>
          <w:rFonts w:ascii="Times New Roman"/>
          <w:b w:val="false"/>
          <w:i w:val="false"/>
          <w:color w:val="000000"/>
          <w:sz w:val="28"/>
        </w:rPr>
        <w:t xml:space="preserve">
              нистрлiгi.   даярлауды жүзеге </w:t>
      </w:r>
      <w:r>
        <w:br/>
      </w:r>
      <w:r>
        <w:rPr>
          <w:rFonts w:ascii="Times New Roman"/>
          <w:b w:val="false"/>
          <w:i w:val="false"/>
          <w:color w:val="000000"/>
          <w:sz w:val="28"/>
        </w:rPr>
        <w:t xml:space="preserve">
              нiң жоғары   асыру; </w:t>
      </w:r>
      <w:r>
        <w:br/>
      </w:r>
      <w:r>
        <w:rPr>
          <w:rFonts w:ascii="Times New Roman"/>
          <w:b w:val="false"/>
          <w:i w:val="false"/>
          <w:color w:val="000000"/>
          <w:sz w:val="28"/>
        </w:rPr>
        <w:t xml:space="preserve">
              оқу орында.  Орташа жылдық </w:t>
      </w:r>
      <w:r>
        <w:br/>
      </w:r>
      <w:r>
        <w:rPr>
          <w:rFonts w:ascii="Times New Roman"/>
          <w:b w:val="false"/>
          <w:i w:val="false"/>
          <w:color w:val="000000"/>
          <w:sz w:val="28"/>
        </w:rPr>
        <w:t xml:space="preserve">
              рының әскери контингент - 2827 </w:t>
      </w:r>
      <w:r>
        <w:br/>
      </w:r>
      <w:r>
        <w:rPr>
          <w:rFonts w:ascii="Times New Roman"/>
          <w:b w:val="false"/>
          <w:i w:val="false"/>
          <w:color w:val="000000"/>
          <w:sz w:val="28"/>
        </w:rPr>
        <w:t xml:space="preserve">
              кафедрала.   студент. </w:t>
      </w:r>
      <w:r>
        <w:br/>
      </w:r>
      <w:r>
        <w:rPr>
          <w:rFonts w:ascii="Times New Roman"/>
          <w:b w:val="false"/>
          <w:i w:val="false"/>
          <w:color w:val="000000"/>
          <w:sz w:val="28"/>
        </w:rPr>
        <w:t xml:space="preserve">
              рында </w:t>
      </w:r>
      <w:r>
        <w:br/>
      </w:r>
      <w:r>
        <w:rPr>
          <w:rFonts w:ascii="Times New Roman"/>
          <w:b w:val="false"/>
          <w:i w:val="false"/>
          <w:color w:val="000000"/>
          <w:sz w:val="28"/>
        </w:rPr>
        <w:t xml:space="preserve">
              офицерлер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4        102  Жоғары оқу   Мемлекеттiк білім   Жыл    Қазақстан </w:t>
      </w:r>
      <w:r>
        <w:br/>
      </w:r>
      <w:r>
        <w:rPr>
          <w:rFonts w:ascii="Times New Roman"/>
          <w:b w:val="false"/>
          <w:i w:val="false"/>
          <w:color w:val="000000"/>
          <w:sz w:val="28"/>
        </w:rPr>
        <w:t xml:space="preserve">
              орындарының  беру ұйымдарында    бойы   Республикасы. </w:t>
      </w:r>
      <w:r>
        <w:br/>
      </w:r>
      <w:r>
        <w:rPr>
          <w:rFonts w:ascii="Times New Roman"/>
          <w:b w:val="false"/>
          <w:i w:val="false"/>
          <w:color w:val="000000"/>
          <w:sz w:val="28"/>
        </w:rPr>
        <w:t xml:space="preserve">
              студентте.   оқитындардың жеке.         ның Денсаулық </w:t>
      </w:r>
      <w:r>
        <w:br/>
      </w:r>
      <w:r>
        <w:rPr>
          <w:rFonts w:ascii="Times New Roman"/>
          <w:b w:val="false"/>
          <w:i w:val="false"/>
          <w:color w:val="000000"/>
          <w:sz w:val="28"/>
        </w:rPr>
        <w:t xml:space="preserve">
              рiн стипен.  леген санаттарына          сақтау </w:t>
      </w:r>
      <w:r>
        <w:br/>
      </w:r>
      <w:r>
        <w:rPr>
          <w:rFonts w:ascii="Times New Roman"/>
          <w:b w:val="false"/>
          <w:i w:val="false"/>
          <w:color w:val="000000"/>
          <w:sz w:val="28"/>
        </w:rPr>
        <w:t xml:space="preserve">
              диямен       мемлекеттік стипен.        министрлігі </w:t>
      </w:r>
      <w:r>
        <w:br/>
      </w:r>
      <w:r>
        <w:rPr>
          <w:rFonts w:ascii="Times New Roman"/>
          <w:b w:val="false"/>
          <w:i w:val="false"/>
          <w:color w:val="000000"/>
          <w:sz w:val="28"/>
        </w:rPr>
        <w:t xml:space="preserve">
              қамтамасыз   дия төлеу; </w:t>
      </w:r>
      <w:r>
        <w:br/>
      </w:r>
      <w:r>
        <w:rPr>
          <w:rFonts w:ascii="Times New Roman"/>
          <w:b w:val="false"/>
          <w:i w:val="false"/>
          <w:color w:val="000000"/>
          <w:sz w:val="28"/>
        </w:rPr>
        <w:t xml:space="preserve">
              ету          Стипендиаттардың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контингентi - 6068. </w:t>
      </w:r>
    </w:p>
    <w:p>
      <w:pPr>
        <w:spacing w:after="0"/>
        <w:ind w:left="0"/>
        <w:jc w:val="both"/>
      </w:pPr>
      <w:r>
        <w:rPr>
          <w:rFonts w:ascii="Times New Roman"/>
          <w:b w:val="false"/>
          <w:i w:val="false"/>
          <w:color w:val="000000"/>
          <w:sz w:val="28"/>
        </w:rPr>
        <w:t xml:space="preserve">5        103  Ғылыми       Медицинаның өзектi  Жыл    Қазақстан </w:t>
      </w:r>
      <w:r>
        <w:br/>
      </w:r>
      <w:r>
        <w:rPr>
          <w:rFonts w:ascii="Times New Roman"/>
          <w:b w:val="false"/>
          <w:i w:val="false"/>
          <w:color w:val="000000"/>
          <w:sz w:val="28"/>
        </w:rPr>
        <w:t xml:space="preserve">
              кадрлар      мәселелерi жөнiн.   бойы   Республикасы. </w:t>
      </w:r>
      <w:r>
        <w:br/>
      </w:r>
      <w:r>
        <w:rPr>
          <w:rFonts w:ascii="Times New Roman"/>
          <w:b w:val="false"/>
          <w:i w:val="false"/>
          <w:color w:val="000000"/>
          <w:sz w:val="28"/>
        </w:rPr>
        <w:t xml:space="preserve">
              даярлау      дегi жеке ғылыми           ның Денсаулық </w:t>
      </w:r>
      <w:r>
        <w:br/>
      </w:r>
      <w:r>
        <w:rPr>
          <w:rFonts w:ascii="Times New Roman"/>
          <w:b w:val="false"/>
          <w:i w:val="false"/>
          <w:color w:val="000000"/>
          <w:sz w:val="28"/>
        </w:rPr>
        <w:t xml:space="preserve">
                           зерттеулердi әзiр.         сақтау </w:t>
      </w:r>
      <w:r>
        <w:br/>
      </w:r>
      <w:r>
        <w:rPr>
          <w:rFonts w:ascii="Times New Roman"/>
          <w:b w:val="false"/>
          <w:i w:val="false"/>
          <w:color w:val="000000"/>
          <w:sz w:val="28"/>
        </w:rPr>
        <w:t xml:space="preserve">
                           леу және оларды            министрлігі </w:t>
      </w:r>
      <w:r>
        <w:br/>
      </w:r>
      <w:r>
        <w:rPr>
          <w:rFonts w:ascii="Times New Roman"/>
          <w:b w:val="false"/>
          <w:i w:val="false"/>
          <w:color w:val="000000"/>
          <w:sz w:val="28"/>
        </w:rPr>
        <w:t xml:space="preserve">
                           диссертация түрiнде </w:t>
      </w:r>
      <w:r>
        <w:br/>
      </w:r>
      <w:r>
        <w:rPr>
          <w:rFonts w:ascii="Times New Roman"/>
          <w:b w:val="false"/>
          <w:i w:val="false"/>
          <w:color w:val="000000"/>
          <w:sz w:val="28"/>
        </w:rPr>
        <w:t xml:space="preserve">
                           ресiмдеу, жоғары </w:t>
      </w:r>
      <w:r>
        <w:br/>
      </w:r>
      <w:r>
        <w:rPr>
          <w:rFonts w:ascii="Times New Roman"/>
          <w:b w:val="false"/>
          <w:i w:val="false"/>
          <w:color w:val="000000"/>
          <w:sz w:val="28"/>
        </w:rPr>
        <w:t xml:space="preserve">
                           оқу орындарында </w:t>
      </w:r>
      <w:r>
        <w:br/>
      </w:r>
      <w:r>
        <w:rPr>
          <w:rFonts w:ascii="Times New Roman"/>
          <w:b w:val="false"/>
          <w:i w:val="false"/>
          <w:color w:val="000000"/>
          <w:sz w:val="28"/>
        </w:rPr>
        <w:t xml:space="preserve">
                           және ғылыми ұйым. </w:t>
      </w:r>
      <w:r>
        <w:br/>
      </w:r>
      <w:r>
        <w:rPr>
          <w:rFonts w:ascii="Times New Roman"/>
          <w:b w:val="false"/>
          <w:i w:val="false"/>
          <w:color w:val="000000"/>
          <w:sz w:val="28"/>
        </w:rPr>
        <w:t xml:space="preserve">
                           дарда тереңдетілген </w:t>
      </w:r>
      <w:r>
        <w:br/>
      </w:r>
      <w:r>
        <w:rPr>
          <w:rFonts w:ascii="Times New Roman"/>
          <w:b w:val="false"/>
          <w:i w:val="false"/>
          <w:color w:val="000000"/>
          <w:sz w:val="28"/>
        </w:rPr>
        <w:t xml:space="preserve">
                           медициналық бiлiм </w:t>
      </w:r>
      <w:r>
        <w:br/>
      </w:r>
      <w:r>
        <w:rPr>
          <w:rFonts w:ascii="Times New Roman"/>
          <w:b w:val="false"/>
          <w:i w:val="false"/>
          <w:color w:val="000000"/>
          <w:sz w:val="28"/>
        </w:rPr>
        <w:t xml:space="preserve">
                           алу; </w:t>
      </w:r>
      <w:r>
        <w:br/>
      </w:r>
      <w:r>
        <w:rPr>
          <w:rFonts w:ascii="Times New Roman"/>
          <w:b w:val="false"/>
          <w:i w:val="false"/>
          <w:color w:val="000000"/>
          <w:sz w:val="28"/>
        </w:rPr>
        <w:t xml:space="preserve">
                           аспиранттар мен </w:t>
      </w:r>
      <w:r>
        <w:br/>
      </w:r>
      <w:r>
        <w:rPr>
          <w:rFonts w:ascii="Times New Roman"/>
          <w:b w:val="false"/>
          <w:i w:val="false"/>
          <w:color w:val="000000"/>
          <w:sz w:val="28"/>
        </w:rPr>
        <w:t xml:space="preserve">
                           клиникалық ордина. </w:t>
      </w:r>
      <w:r>
        <w:br/>
      </w:r>
      <w:r>
        <w:rPr>
          <w:rFonts w:ascii="Times New Roman"/>
          <w:b w:val="false"/>
          <w:i w:val="false"/>
          <w:color w:val="000000"/>
          <w:sz w:val="28"/>
        </w:rPr>
        <w:t xml:space="preserve">
                           торлардың орташа </w:t>
      </w:r>
      <w:r>
        <w:br/>
      </w:r>
      <w:r>
        <w:rPr>
          <w:rFonts w:ascii="Times New Roman"/>
          <w:b w:val="false"/>
          <w:i w:val="false"/>
          <w:color w:val="000000"/>
          <w:sz w:val="28"/>
        </w:rPr>
        <w:t xml:space="preserve">
                           жылдық саны - 314. </w:t>
      </w:r>
    </w:p>
    <w:p>
      <w:pPr>
        <w:spacing w:after="0"/>
        <w:ind w:left="0"/>
        <w:jc w:val="both"/>
      </w:pPr>
      <w:r>
        <w:rPr>
          <w:rFonts w:ascii="Times New Roman"/>
          <w:b w:val="false"/>
          <w:i w:val="false"/>
          <w:color w:val="000000"/>
          <w:sz w:val="28"/>
        </w:rPr>
        <w:t xml:space="preserve">6        104  Ғылыми       Докторантурада,     Жыл    Қазақстан </w:t>
      </w:r>
      <w:r>
        <w:br/>
      </w:r>
      <w:r>
        <w:rPr>
          <w:rFonts w:ascii="Times New Roman"/>
          <w:b w:val="false"/>
          <w:i w:val="false"/>
          <w:color w:val="000000"/>
          <w:sz w:val="28"/>
        </w:rPr>
        <w:t xml:space="preserve">
              кадрларды    аспирантурада және  бойы   Республикасы. </w:t>
      </w:r>
      <w:r>
        <w:br/>
      </w:r>
      <w:r>
        <w:rPr>
          <w:rFonts w:ascii="Times New Roman"/>
          <w:b w:val="false"/>
          <w:i w:val="false"/>
          <w:color w:val="000000"/>
          <w:sz w:val="28"/>
        </w:rPr>
        <w:t xml:space="preserve">
              стипендия.   клиникалық ордина.         ның Денсаулық </w:t>
      </w:r>
      <w:r>
        <w:br/>
      </w:r>
      <w:r>
        <w:rPr>
          <w:rFonts w:ascii="Times New Roman"/>
          <w:b w:val="false"/>
          <w:i w:val="false"/>
          <w:color w:val="000000"/>
          <w:sz w:val="28"/>
        </w:rPr>
        <w:t xml:space="preserve">
              мен қамта.   турада оқитындардың        сақтау </w:t>
      </w:r>
      <w:r>
        <w:br/>
      </w:r>
      <w:r>
        <w:rPr>
          <w:rFonts w:ascii="Times New Roman"/>
          <w:b w:val="false"/>
          <w:i w:val="false"/>
          <w:color w:val="000000"/>
          <w:sz w:val="28"/>
        </w:rPr>
        <w:t xml:space="preserve">
              масыз ету    387-сіне мемлеке.          министрлігі </w:t>
      </w:r>
      <w:r>
        <w:br/>
      </w:r>
      <w:r>
        <w:rPr>
          <w:rFonts w:ascii="Times New Roman"/>
          <w:b w:val="false"/>
          <w:i w:val="false"/>
          <w:color w:val="000000"/>
          <w:sz w:val="28"/>
        </w:rPr>
        <w:t xml:space="preserve">
                           ттік стипендия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7        105  Мемлекеттiк  Бекiтiлген жобалау- Жыл    Қазақстан </w:t>
      </w:r>
      <w:r>
        <w:br/>
      </w:r>
      <w:r>
        <w:rPr>
          <w:rFonts w:ascii="Times New Roman"/>
          <w:b w:val="false"/>
          <w:i w:val="false"/>
          <w:color w:val="000000"/>
          <w:sz w:val="28"/>
        </w:rPr>
        <w:t xml:space="preserve">
              жоғары оқу   сметалау құжаттама. бойы   Республикасы. </w:t>
      </w:r>
      <w:r>
        <w:br/>
      </w:r>
      <w:r>
        <w:rPr>
          <w:rFonts w:ascii="Times New Roman"/>
          <w:b w:val="false"/>
          <w:i w:val="false"/>
          <w:color w:val="000000"/>
          <w:sz w:val="28"/>
        </w:rPr>
        <w:t xml:space="preserve">
              орындарын    сына және мемлекет.        ның Денсаулық </w:t>
      </w:r>
      <w:r>
        <w:br/>
      </w:r>
      <w:r>
        <w:rPr>
          <w:rFonts w:ascii="Times New Roman"/>
          <w:b w:val="false"/>
          <w:i w:val="false"/>
          <w:color w:val="000000"/>
          <w:sz w:val="28"/>
        </w:rPr>
        <w:t xml:space="preserve">
              күрделi      тiк сараптама қоры.        сақтау </w:t>
      </w:r>
      <w:r>
        <w:br/>
      </w:r>
      <w:r>
        <w:rPr>
          <w:rFonts w:ascii="Times New Roman"/>
          <w:b w:val="false"/>
          <w:i w:val="false"/>
          <w:color w:val="000000"/>
          <w:sz w:val="28"/>
        </w:rPr>
        <w:t xml:space="preserve">
              жөндеу       тындысына сәйкес           министрлігі </w:t>
      </w:r>
      <w:r>
        <w:br/>
      </w:r>
      <w:r>
        <w:rPr>
          <w:rFonts w:ascii="Times New Roman"/>
          <w:b w:val="false"/>
          <w:i w:val="false"/>
          <w:color w:val="000000"/>
          <w:sz w:val="28"/>
        </w:rPr>
        <w:t xml:space="preserve">
                           мемлекеттiк медицина </w:t>
      </w:r>
      <w:r>
        <w:br/>
      </w:r>
      <w:r>
        <w:rPr>
          <w:rFonts w:ascii="Times New Roman"/>
          <w:b w:val="false"/>
          <w:i w:val="false"/>
          <w:color w:val="000000"/>
          <w:sz w:val="28"/>
        </w:rPr>
        <w:t xml:space="preserve">
                           академияларының </w:t>
      </w:r>
      <w:r>
        <w:br/>
      </w:r>
      <w:r>
        <w:rPr>
          <w:rFonts w:ascii="Times New Roman"/>
          <w:b w:val="false"/>
          <w:i w:val="false"/>
          <w:color w:val="000000"/>
          <w:sz w:val="28"/>
        </w:rPr>
        <w:t xml:space="preserve">
                           ғимараттары мен </w:t>
      </w:r>
      <w:r>
        <w:br/>
      </w:r>
      <w:r>
        <w:rPr>
          <w:rFonts w:ascii="Times New Roman"/>
          <w:b w:val="false"/>
          <w:i w:val="false"/>
          <w:color w:val="000000"/>
          <w:sz w:val="28"/>
        </w:rPr>
        <w:t xml:space="preserve">
                           құрылыстарын, оның </w:t>
      </w:r>
      <w:r>
        <w:br/>
      </w:r>
      <w:r>
        <w:rPr>
          <w:rFonts w:ascii="Times New Roman"/>
          <w:b w:val="false"/>
          <w:i w:val="false"/>
          <w:color w:val="000000"/>
          <w:sz w:val="28"/>
        </w:rPr>
        <w:t xml:space="preserve">
                           iшiнде Оңтүстік </w:t>
      </w:r>
      <w:r>
        <w:br/>
      </w:r>
      <w:r>
        <w:rPr>
          <w:rFonts w:ascii="Times New Roman"/>
          <w:b w:val="false"/>
          <w:i w:val="false"/>
          <w:color w:val="000000"/>
          <w:sz w:val="28"/>
        </w:rPr>
        <w:t xml:space="preserve">
                           Қазақстан, Қараған. </w:t>
      </w:r>
      <w:r>
        <w:br/>
      </w:r>
      <w:r>
        <w:rPr>
          <w:rFonts w:ascii="Times New Roman"/>
          <w:b w:val="false"/>
          <w:i w:val="false"/>
          <w:color w:val="000000"/>
          <w:sz w:val="28"/>
        </w:rPr>
        <w:t xml:space="preserve">
                           ды, Семей, Батыс </w:t>
      </w:r>
      <w:r>
        <w:br/>
      </w:r>
      <w:r>
        <w:rPr>
          <w:rFonts w:ascii="Times New Roman"/>
          <w:b w:val="false"/>
          <w:i w:val="false"/>
          <w:color w:val="000000"/>
          <w:sz w:val="28"/>
        </w:rPr>
        <w:t xml:space="preserve">
                           Қазақстан, Алматы </w:t>
      </w:r>
      <w:r>
        <w:br/>
      </w:r>
      <w:r>
        <w:rPr>
          <w:rFonts w:ascii="Times New Roman"/>
          <w:b w:val="false"/>
          <w:i w:val="false"/>
          <w:color w:val="000000"/>
          <w:sz w:val="28"/>
        </w:rPr>
        <w:t xml:space="preserve">
                           мемлекеттiк дәрiгер. </w:t>
      </w:r>
      <w:r>
        <w:br/>
      </w:r>
      <w:r>
        <w:rPr>
          <w:rFonts w:ascii="Times New Roman"/>
          <w:b w:val="false"/>
          <w:i w:val="false"/>
          <w:color w:val="000000"/>
          <w:sz w:val="28"/>
        </w:rPr>
        <w:t xml:space="preserve">
                           лер бiлiмiн жетiл. </w:t>
      </w:r>
      <w:r>
        <w:br/>
      </w:r>
      <w:r>
        <w:rPr>
          <w:rFonts w:ascii="Times New Roman"/>
          <w:b w:val="false"/>
          <w:i w:val="false"/>
          <w:color w:val="000000"/>
          <w:sz w:val="28"/>
        </w:rPr>
        <w:t xml:space="preserve">
                           дiру институтын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бойынша қызметке </w:t>
      </w:r>
      <w:r>
        <w:br/>
      </w: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8        106  Студенттер.  Мемлекеттiк Мате-   Жыл    Қазақстан </w:t>
      </w:r>
      <w:r>
        <w:br/>
      </w:r>
      <w:r>
        <w:rPr>
          <w:rFonts w:ascii="Times New Roman"/>
          <w:b w:val="false"/>
          <w:i w:val="false"/>
          <w:color w:val="000000"/>
          <w:sz w:val="28"/>
        </w:rPr>
        <w:t xml:space="preserve">
              дің жоғары   риалдық-техникалық  бойы   Республикасы. </w:t>
      </w:r>
      <w:r>
        <w:br/>
      </w:r>
      <w:r>
        <w:rPr>
          <w:rFonts w:ascii="Times New Roman"/>
          <w:b w:val="false"/>
          <w:i w:val="false"/>
          <w:color w:val="000000"/>
          <w:sz w:val="28"/>
        </w:rPr>
        <w:t xml:space="preserve">
              оқу орында.  жағдай жасауды             ның Денсаулық </w:t>
      </w:r>
      <w:r>
        <w:br/>
      </w:r>
      <w:r>
        <w:rPr>
          <w:rFonts w:ascii="Times New Roman"/>
          <w:b w:val="false"/>
          <w:i w:val="false"/>
          <w:color w:val="000000"/>
          <w:sz w:val="28"/>
        </w:rPr>
        <w:t xml:space="preserve">
              рында оқуды  қоса алғанда,              сақтау </w:t>
      </w:r>
      <w:r>
        <w:br/>
      </w:r>
      <w:r>
        <w:rPr>
          <w:rFonts w:ascii="Times New Roman"/>
          <w:b w:val="false"/>
          <w:i w:val="false"/>
          <w:color w:val="000000"/>
          <w:sz w:val="28"/>
        </w:rPr>
        <w:t xml:space="preserve">
              аяқтауы      білім беру стан            министрлігі </w:t>
      </w:r>
      <w:r>
        <w:br/>
      </w:r>
      <w:r>
        <w:rPr>
          <w:rFonts w:ascii="Times New Roman"/>
          <w:b w:val="false"/>
          <w:i w:val="false"/>
          <w:color w:val="000000"/>
          <w:sz w:val="28"/>
        </w:rPr>
        <w:t xml:space="preserve">
                           дарттарына сәйкес </w:t>
      </w:r>
      <w:r>
        <w:br/>
      </w:r>
      <w:r>
        <w:rPr>
          <w:rFonts w:ascii="Times New Roman"/>
          <w:b w:val="false"/>
          <w:i w:val="false"/>
          <w:color w:val="000000"/>
          <w:sz w:val="28"/>
        </w:rPr>
        <w:t xml:space="preserve">
                           оқу процесін жүргізу. </w:t>
      </w:r>
      <w:r>
        <w:br/>
      </w:r>
      <w:r>
        <w:rPr>
          <w:rFonts w:ascii="Times New Roman"/>
          <w:b w:val="false"/>
          <w:i w:val="false"/>
          <w:color w:val="000000"/>
          <w:sz w:val="28"/>
        </w:rPr>
        <w:t xml:space="preserve">
                           Оқытудың жылдық </w:t>
      </w:r>
      <w:r>
        <w:br/>
      </w:r>
      <w:r>
        <w:rPr>
          <w:rFonts w:ascii="Times New Roman"/>
          <w:b w:val="false"/>
          <w:i w:val="false"/>
          <w:color w:val="000000"/>
          <w:sz w:val="28"/>
        </w:rPr>
        <w:t xml:space="preserve">
                           контингентi 2039 </w:t>
      </w:r>
      <w:r>
        <w:br/>
      </w:r>
      <w:r>
        <w:rPr>
          <w:rFonts w:ascii="Times New Roman"/>
          <w:b w:val="false"/>
          <w:i w:val="false"/>
          <w:color w:val="000000"/>
          <w:sz w:val="28"/>
        </w:rPr>
        <w:t xml:space="preserve">
                           студент, күтiлетiн </w:t>
      </w:r>
      <w:r>
        <w:br/>
      </w:r>
      <w:r>
        <w:rPr>
          <w:rFonts w:ascii="Times New Roman"/>
          <w:b w:val="false"/>
          <w:i w:val="false"/>
          <w:color w:val="000000"/>
          <w:sz w:val="28"/>
        </w:rPr>
        <w:t xml:space="preserve">
                           бiтiрушiлер - 1453 </w:t>
      </w:r>
      <w:r>
        <w:br/>
      </w:r>
      <w:r>
        <w:rPr>
          <w:rFonts w:ascii="Times New Roman"/>
          <w:b w:val="false"/>
          <w:i w:val="false"/>
          <w:color w:val="000000"/>
          <w:sz w:val="28"/>
        </w:rPr>
        <w:t xml:space="preserve">
                           бiлiктi маман. </w:t>
      </w:r>
    </w:p>
    <w:p>
      <w:pPr>
        <w:spacing w:after="0"/>
        <w:ind w:left="0"/>
        <w:jc w:val="both"/>
      </w:pPr>
      <w:r>
        <w:rPr>
          <w:rFonts w:ascii="Times New Roman"/>
          <w:b w:val="false"/>
          <w:i w:val="false"/>
          <w:color w:val="000000"/>
          <w:sz w:val="28"/>
        </w:rPr>
        <w:t xml:space="preserve">9             Жоғары оқу   Мемлекеттiк стипен. Жыл    Қазақстан </w:t>
      </w:r>
      <w:r>
        <w:br/>
      </w:r>
      <w:r>
        <w:rPr>
          <w:rFonts w:ascii="Times New Roman"/>
          <w:b w:val="false"/>
          <w:i w:val="false"/>
          <w:color w:val="000000"/>
          <w:sz w:val="28"/>
        </w:rPr>
        <w:t xml:space="preserve">
              орындарында  дия төлеудiң орташа бойы   Республикасы. </w:t>
      </w:r>
      <w:r>
        <w:br/>
      </w:r>
      <w:r>
        <w:rPr>
          <w:rFonts w:ascii="Times New Roman"/>
          <w:b w:val="false"/>
          <w:i w:val="false"/>
          <w:color w:val="000000"/>
          <w:sz w:val="28"/>
        </w:rPr>
        <w:t xml:space="preserve">
              оқу аяқтай.  жылдық саны 1529           ның Денсаулық </w:t>
      </w:r>
      <w:r>
        <w:br/>
      </w:r>
      <w:r>
        <w:rPr>
          <w:rFonts w:ascii="Times New Roman"/>
          <w:b w:val="false"/>
          <w:i w:val="false"/>
          <w:color w:val="000000"/>
          <w:sz w:val="28"/>
        </w:rPr>
        <w:t xml:space="preserve">
              тын студент. стипендиатқа мемле.        сақтау </w:t>
      </w:r>
      <w:r>
        <w:br/>
      </w:r>
      <w:r>
        <w:rPr>
          <w:rFonts w:ascii="Times New Roman"/>
          <w:b w:val="false"/>
          <w:i w:val="false"/>
          <w:color w:val="000000"/>
          <w:sz w:val="28"/>
        </w:rPr>
        <w:t xml:space="preserve">
              тердi        кеттiк стипендия           министрлігі </w:t>
      </w:r>
      <w:r>
        <w:br/>
      </w:r>
      <w:r>
        <w:rPr>
          <w:rFonts w:ascii="Times New Roman"/>
          <w:b w:val="false"/>
          <w:i w:val="false"/>
          <w:color w:val="000000"/>
          <w:sz w:val="28"/>
        </w:rPr>
        <w:t xml:space="preserve">
              стипендия.   төлеу. </w:t>
      </w:r>
      <w:r>
        <w:br/>
      </w:r>
      <w:r>
        <w:rPr>
          <w:rFonts w:ascii="Times New Roman"/>
          <w:b w:val="false"/>
          <w:i w:val="false"/>
          <w:color w:val="000000"/>
          <w:sz w:val="28"/>
        </w:rPr>
        <w:t xml:space="preserve">
              мен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жалпыға мiндеттi Мемлекеттiк бiлiм беру стандартының талаптарына сәйкес жоғары кәсiптiк бiлiмдi мамандарды уақтылы және тиiмдi даярлау, жоғары оқу орнынан кейiнгi кәсiптiк бiлiмдi мамандар даярлау; мемлекеттiк бiлiм беру гранттарын беру арқылы кәсiби білімге қол жеткiзудi арттыру; республиканың запастағы офицерлерге қажеттiлiгiн қамтамасыз ету; 1999 жылға дейiн түскен және мемлекеттiк бiлiм беру гранты бойынша оқитын студенттердi, сондай-ақ докторанттарды, аспиранттар мен клиникалық ординаторларды даярлау кезiнде әлеуметтiк қамтамасыз ету; жоғары медициналық бiлiмдi мамандарды даярлаудың сапасын арттыру үшiн жағдай жасау. Қарағанды мемлекеттік медицина академиясының жатақханаларын материалдық-техникалық жарақтандыру. &lt;*&gt;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223-қосымша         </w:t>
      </w:r>
    </w:p>
    <w:bookmarkEnd w:id="6"/>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кәсiби бiлiмдi мамандар даярлауда мемлекеттiк бiлiм берудi кредиттеу"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153215 мың теңге (бip жүз елу үш миллион екi жүз он бес мың теңге). </w:t>
      </w:r>
      <w:r>
        <w:br/>
      </w:r>
      <w:r>
        <w:rPr>
          <w:rFonts w:ascii="Times New Roman"/>
          <w:b w:val="false"/>
          <w:i w:val="false"/>
          <w:color w:val="000000"/>
          <w:sz w:val="28"/>
        </w:rPr>
        <w:t>
      2. Бюджеттiк бағдарламаның нормативтік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25-баптары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жоғары оқу орындарында кадрларды даярлауға мемлекеттiк бiлiм несиесiн беру туралы" Қазақстан Республикасы Үкiметiнiң 1999 жылғы 20 шiлдедегi N 1018 </w:t>
      </w:r>
      <w:r>
        <w:rPr>
          <w:rFonts w:ascii="Times New Roman"/>
          <w:b w:val="false"/>
          <w:i w:val="false"/>
          <w:color w:val="000000"/>
          <w:sz w:val="28"/>
        </w:rPr>
        <w:t xml:space="preserve">қаулысы </w:t>
      </w:r>
      <w:r>
        <w:rPr>
          <w:rFonts w:ascii="Times New Roman"/>
          <w:b w:val="false"/>
          <w:i w:val="false"/>
          <w:color w:val="000000"/>
          <w:sz w:val="28"/>
        </w:rPr>
        <w:t>; "Ел iшiнде республикалық бюджеттен қаражат алатын бiлiм беру ұйымдарында кәсiптiк орта бiлiмдi, кәсiптiк жоғары бiлiмдi және жоғары оқу орнынан кейiнгi кәсiптiк бiлiмдi мамандар даярлауға 2003/2004 оқу жылына арналған мемлекеттік бiлiм беру тапсырыстарын бекіту туралы" Қазақстан Республикасы Үкiметiнiң 2003 жылғы 22 мамырдағы N 477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бiлiм беру қызметiн несиелендіру жолымен денсаулық сақтау саласын жоғары медициналық бiлiмдi бiлiктi мамандармен қамтамасыз ету. </w:t>
      </w:r>
      <w:r>
        <w:br/>
      </w:r>
      <w:r>
        <w:rPr>
          <w:rFonts w:ascii="Times New Roman"/>
          <w:b w:val="false"/>
          <w:i w:val="false"/>
          <w:color w:val="000000"/>
          <w:sz w:val="28"/>
        </w:rPr>
        <w:t xml:space="preserve">
      5. Бюджеттiк бағдарламаның мiндеттерi: мемлекеттiк бiлiм несиесiн беру шеңберiнде жоғары медициналық бiлiмдi мамандарды сапалы даярлауды қамтамасыз ету; мемлекеттiк бiлiм несиесi бойынша оқып жатқан оқушыларға стипендия төлеу үшiн мақсатты процентсiз несие беру.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Жоғары </w:t>
      </w:r>
      <w:r>
        <w:br/>
      </w:r>
      <w:r>
        <w:rPr>
          <w:rFonts w:ascii="Times New Roman"/>
          <w:b w:val="false"/>
          <w:i w:val="false"/>
          <w:color w:val="000000"/>
          <w:sz w:val="28"/>
        </w:rPr>
        <w:t xml:space="preserve">
              кәсiби </w:t>
      </w:r>
      <w:r>
        <w:br/>
      </w:r>
      <w:r>
        <w:rPr>
          <w:rFonts w:ascii="Times New Roman"/>
          <w:b w:val="false"/>
          <w:i w:val="false"/>
          <w:color w:val="000000"/>
          <w:sz w:val="28"/>
        </w:rPr>
        <w:t xml:space="preserve">
              білімдi </w:t>
      </w:r>
      <w:r>
        <w:br/>
      </w:r>
      <w:r>
        <w:rPr>
          <w:rFonts w:ascii="Times New Roman"/>
          <w:b w:val="false"/>
          <w:i w:val="false"/>
          <w:color w:val="000000"/>
          <w:sz w:val="28"/>
        </w:rPr>
        <w:t xml:space="preserve">
              мамандар </w:t>
      </w:r>
      <w:r>
        <w:br/>
      </w:r>
      <w:r>
        <w:rPr>
          <w:rFonts w:ascii="Times New Roman"/>
          <w:b w:val="false"/>
          <w:i w:val="false"/>
          <w:color w:val="000000"/>
          <w:sz w:val="28"/>
        </w:rPr>
        <w:t xml:space="preserve">
              даярлауда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бiлiм берудi </w:t>
      </w:r>
      <w:r>
        <w:br/>
      </w:r>
      <w:r>
        <w:rPr>
          <w:rFonts w:ascii="Times New Roman"/>
          <w:b w:val="false"/>
          <w:i w:val="false"/>
          <w:color w:val="000000"/>
          <w:sz w:val="28"/>
        </w:rPr>
        <w:t xml:space="preserve">
              кредиттеу </w:t>
      </w:r>
    </w:p>
    <w:p>
      <w:pPr>
        <w:spacing w:after="0"/>
        <w:ind w:left="0"/>
        <w:jc w:val="both"/>
      </w:pPr>
      <w:r>
        <w:rPr>
          <w:rFonts w:ascii="Times New Roman"/>
          <w:b w:val="false"/>
          <w:i w:val="false"/>
          <w:color w:val="000000"/>
          <w:sz w:val="28"/>
        </w:rPr>
        <w:t xml:space="preserve">2        100  Мемлекеттік  Жыл сайын Қазақстан Жыл    Қазақстан </w:t>
      </w:r>
      <w:r>
        <w:br/>
      </w:r>
      <w:r>
        <w:rPr>
          <w:rFonts w:ascii="Times New Roman"/>
          <w:b w:val="false"/>
          <w:i w:val="false"/>
          <w:color w:val="000000"/>
          <w:sz w:val="28"/>
        </w:rPr>
        <w:t xml:space="preserve">
              бiлiм беру   Республикасы Үкiме. бойы   Республикасы. </w:t>
      </w:r>
      <w:r>
        <w:br/>
      </w:r>
      <w:r>
        <w:rPr>
          <w:rFonts w:ascii="Times New Roman"/>
          <w:b w:val="false"/>
          <w:i w:val="false"/>
          <w:color w:val="000000"/>
          <w:sz w:val="28"/>
        </w:rPr>
        <w:t xml:space="preserve">
              кредитi      тiнiң қаулысымен           ның Денсаулық </w:t>
      </w:r>
      <w:r>
        <w:br/>
      </w:r>
      <w:r>
        <w:rPr>
          <w:rFonts w:ascii="Times New Roman"/>
          <w:b w:val="false"/>
          <w:i w:val="false"/>
          <w:color w:val="000000"/>
          <w:sz w:val="28"/>
        </w:rPr>
        <w:t xml:space="preserve">
              бoйынша      бекiтiлетiн жоғары         сақтау </w:t>
      </w:r>
      <w:r>
        <w:br/>
      </w:r>
      <w:r>
        <w:rPr>
          <w:rFonts w:ascii="Times New Roman"/>
          <w:b w:val="false"/>
          <w:i w:val="false"/>
          <w:color w:val="000000"/>
          <w:sz w:val="28"/>
        </w:rPr>
        <w:t xml:space="preserve">
              мамандар     кәсiптiк бiлiмдi           министрлігі </w:t>
      </w:r>
      <w:r>
        <w:br/>
      </w:r>
      <w:r>
        <w:rPr>
          <w:rFonts w:ascii="Times New Roman"/>
          <w:b w:val="false"/>
          <w:i w:val="false"/>
          <w:color w:val="000000"/>
          <w:sz w:val="28"/>
        </w:rPr>
        <w:t xml:space="preserve">
              даярлау      мамандарды даярлау. </w:t>
      </w:r>
      <w:r>
        <w:br/>
      </w:r>
      <w:r>
        <w:rPr>
          <w:rFonts w:ascii="Times New Roman"/>
          <w:b w:val="false"/>
          <w:i w:val="false"/>
          <w:color w:val="000000"/>
          <w:sz w:val="28"/>
        </w:rPr>
        <w:t xml:space="preserve">
                           ға мемлекеттік </w:t>
      </w:r>
      <w:r>
        <w:br/>
      </w:r>
      <w:r>
        <w:rPr>
          <w:rFonts w:ascii="Times New Roman"/>
          <w:b w:val="false"/>
          <w:i w:val="false"/>
          <w:color w:val="000000"/>
          <w:sz w:val="28"/>
        </w:rPr>
        <w:t xml:space="preserve">
                           білім беру тапсы. </w:t>
      </w:r>
      <w:r>
        <w:br/>
      </w:r>
      <w:r>
        <w:rPr>
          <w:rFonts w:ascii="Times New Roman"/>
          <w:b w:val="false"/>
          <w:i w:val="false"/>
          <w:color w:val="000000"/>
          <w:sz w:val="28"/>
        </w:rPr>
        <w:t xml:space="preserve">
                           рысына сәйкес </w:t>
      </w:r>
      <w:r>
        <w:br/>
      </w:r>
      <w:r>
        <w:rPr>
          <w:rFonts w:ascii="Times New Roman"/>
          <w:b w:val="false"/>
          <w:i w:val="false"/>
          <w:color w:val="000000"/>
          <w:sz w:val="28"/>
        </w:rPr>
        <w:t xml:space="preserve">
                           жоғары кәсiптiк </w:t>
      </w:r>
      <w:r>
        <w:br/>
      </w:r>
      <w:r>
        <w:rPr>
          <w:rFonts w:ascii="Times New Roman"/>
          <w:b w:val="false"/>
          <w:i w:val="false"/>
          <w:color w:val="000000"/>
          <w:sz w:val="28"/>
        </w:rPr>
        <w:t xml:space="preserve">
                           және жоғары оқу </w:t>
      </w:r>
      <w:r>
        <w:br/>
      </w:r>
      <w:r>
        <w:rPr>
          <w:rFonts w:ascii="Times New Roman"/>
          <w:b w:val="false"/>
          <w:i w:val="false"/>
          <w:color w:val="000000"/>
          <w:sz w:val="28"/>
        </w:rPr>
        <w:t xml:space="preserve">
                           орнынан кейiнгі </w:t>
      </w:r>
      <w:r>
        <w:br/>
      </w:r>
      <w:r>
        <w:rPr>
          <w:rFonts w:ascii="Times New Roman"/>
          <w:b w:val="false"/>
          <w:i w:val="false"/>
          <w:color w:val="000000"/>
          <w:sz w:val="28"/>
        </w:rPr>
        <w:t xml:space="preserve">
                           кәсiптiк бағдар. </w:t>
      </w:r>
      <w:r>
        <w:br/>
      </w:r>
      <w:r>
        <w:rPr>
          <w:rFonts w:ascii="Times New Roman"/>
          <w:b w:val="false"/>
          <w:i w:val="false"/>
          <w:color w:val="000000"/>
          <w:sz w:val="28"/>
        </w:rPr>
        <w:t xml:space="preserve">
                           ламалары бойынша </w:t>
      </w:r>
      <w:r>
        <w:br/>
      </w:r>
      <w:r>
        <w:rPr>
          <w:rFonts w:ascii="Times New Roman"/>
          <w:b w:val="false"/>
          <w:i w:val="false"/>
          <w:color w:val="000000"/>
          <w:sz w:val="28"/>
        </w:rPr>
        <w:t xml:space="preserve">
                           студенттердi қабыл. </w:t>
      </w:r>
      <w:r>
        <w:br/>
      </w:r>
      <w:r>
        <w:rPr>
          <w:rFonts w:ascii="Times New Roman"/>
          <w:b w:val="false"/>
          <w:i w:val="false"/>
          <w:color w:val="000000"/>
          <w:sz w:val="28"/>
        </w:rPr>
        <w:t xml:space="preserve">
                           дау және оқыту. </w:t>
      </w:r>
      <w:r>
        <w:br/>
      </w:r>
      <w:r>
        <w:rPr>
          <w:rFonts w:ascii="Times New Roman"/>
          <w:b w:val="false"/>
          <w:i w:val="false"/>
          <w:color w:val="000000"/>
          <w:sz w:val="28"/>
        </w:rPr>
        <w:t xml:space="preserve">
                           Оқу процесiн </w:t>
      </w:r>
      <w:r>
        <w:br/>
      </w:r>
      <w:r>
        <w:rPr>
          <w:rFonts w:ascii="Times New Roman"/>
          <w:b w:val="false"/>
          <w:i w:val="false"/>
          <w:color w:val="000000"/>
          <w:sz w:val="28"/>
        </w:rPr>
        <w:t xml:space="preserve">
                           мемлекеттік білім </w:t>
      </w:r>
      <w:r>
        <w:br/>
      </w:r>
      <w:r>
        <w:rPr>
          <w:rFonts w:ascii="Times New Roman"/>
          <w:b w:val="false"/>
          <w:i w:val="false"/>
          <w:color w:val="000000"/>
          <w:sz w:val="28"/>
        </w:rPr>
        <w:t xml:space="preserve">
                           беру стандарттарына </w:t>
      </w:r>
      <w:r>
        <w:br/>
      </w:r>
      <w:r>
        <w:rPr>
          <w:rFonts w:ascii="Times New Roman"/>
          <w:b w:val="false"/>
          <w:i w:val="false"/>
          <w:color w:val="000000"/>
          <w:sz w:val="28"/>
        </w:rPr>
        <w:t xml:space="preserve">
                           сәйкес жүргiзу. </w:t>
      </w:r>
      <w:r>
        <w:br/>
      </w:r>
      <w:r>
        <w:rPr>
          <w:rFonts w:ascii="Times New Roman"/>
          <w:b w:val="false"/>
          <w:i w:val="false"/>
          <w:color w:val="000000"/>
          <w:sz w:val="28"/>
        </w:rPr>
        <w:t xml:space="preserve">
                           Оқу, әдiстемелiк </w:t>
      </w:r>
      <w:r>
        <w:br/>
      </w:r>
      <w:r>
        <w:rPr>
          <w:rFonts w:ascii="Times New Roman"/>
          <w:b w:val="false"/>
          <w:i w:val="false"/>
          <w:color w:val="000000"/>
          <w:sz w:val="28"/>
        </w:rPr>
        <w:t xml:space="preserve">
                           жұмыстарды қамти. </w:t>
      </w:r>
      <w:r>
        <w:br/>
      </w:r>
      <w:r>
        <w:rPr>
          <w:rFonts w:ascii="Times New Roman"/>
          <w:b w:val="false"/>
          <w:i w:val="false"/>
          <w:color w:val="000000"/>
          <w:sz w:val="28"/>
        </w:rPr>
        <w:t xml:space="preserve">
                           тын білім беру </w:t>
      </w:r>
      <w:r>
        <w:br/>
      </w:r>
      <w:r>
        <w:rPr>
          <w:rFonts w:ascii="Times New Roman"/>
          <w:b w:val="false"/>
          <w:i w:val="false"/>
          <w:color w:val="000000"/>
          <w:sz w:val="28"/>
        </w:rPr>
        <w:t xml:space="preserve">
                           қызметін жүзеге </w:t>
      </w:r>
      <w:r>
        <w:br/>
      </w:r>
      <w:r>
        <w:rPr>
          <w:rFonts w:ascii="Times New Roman"/>
          <w:b w:val="false"/>
          <w:i w:val="false"/>
          <w:color w:val="000000"/>
          <w:sz w:val="28"/>
        </w:rPr>
        <w:t xml:space="preserve">
                           асыру; оқу процесi </w:t>
      </w:r>
      <w:r>
        <w:br/>
      </w:r>
      <w:r>
        <w:rPr>
          <w:rFonts w:ascii="Times New Roman"/>
          <w:b w:val="false"/>
          <w:i w:val="false"/>
          <w:color w:val="000000"/>
          <w:sz w:val="28"/>
        </w:rPr>
        <w:t xml:space="preserve">
                           үшiн жағдай жасау.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контингентi 1144 </w:t>
      </w:r>
      <w:r>
        <w:br/>
      </w:r>
      <w:r>
        <w:rPr>
          <w:rFonts w:ascii="Times New Roman"/>
          <w:b w:val="false"/>
          <w:i w:val="false"/>
          <w:color w:val="000000"/>
          <w:sz w:val="28"/>
        </w:rPr>
        <w:t xml:space="preserve">
                           студент. </w:t>
      </w:r>
    </w:p>
    <w:p>
      <w:pPr>
        <w:spacing w:after="0"/>
        <w:ind w:left="0"/>
        <w:jc w:val="both"/>
      </w:pPr>
      <w:r>
        <w:rPr>
          <w:rFonts w:ascii="Times New Roman"/>
          <w:b w:val="false"/>
          <w:i w:val="false"/>
          <w:color w:val="000000"/>
          <w:sz w:val="28"/>
        </w:rPr>
        <w:t xml:space="preserve">3        101  Мемлекеттiк  Мемлекеттiк         жыл    Қазақстан </w:t>
      </w:r>
      <w:r>
        <w:br/>
      </w:r>
      <w:r>
        <w:rPr>
          <w:rFonts w:ascii="Times New Roman"/>
          <w:b w:val="false"/>
          <w:i w:val="false"/>
          <w:color w:val="000000"/>
          <w:sz w:val="28"/>
        </w:rPr>
        <w:t xml:space="preserve">
              студенттiк   студенттiк несие.   бойы   Республикасы. </w:t>
      </w:r>
      <w:r>
        <w:br/>
      </w:r>
      <w:r>
        <w:rPr>
          <w:rFonts w:ascii="Times New Roman"/>
          <w:b w:val="false"/>
          <w:i w:val="false"/>
          <w:color w:val="000000"/>
          <w:sz w:val="28"/>
        </w:rPr>
        <w:t xml:space="preserve">
              кредиттер    лердi беру және            ның Денсаулық </w:t>
      </w:r>
      <w:r>
        <w:br/>
      </w:r>
      <w:r>
        <w:rPr>
          <w:rFonts w:ascii="Times New Roman"/>
          <w:b w:val="false"/>
          <w:i w:val="false"/>
          <w:color w:val="000000"/>
          <w:sz w:val="28"/>
        </w:rPr>
        <w:t xml:space="preserve">
              ұсыну        төлеу тәртiбiне            сақтау </w:t>
      </w:r>
      <w:r>
        <w:br/>
      </w:r>
      <w:r>
        <w:rPr>
          <w:rFonts w:ascii="Times New Roman"/>
          <w:b w:val="false"/>
          <w:i w:val="false"/>
          <w:color w:val="000000"/>
          <w:sz w:val="28"/>
        </w:rPr>
        <w:t xml:space="preserve">
                           сәйкес қайтарып            министрлiгi </w:t>
      </w:r>
      <w:r>
        <w:br/>
      </w:r>
      <w:r>
        <w:rPr>
          <w:rFonts w:ascii="Times New Roman"/>
          <w:b w:val="false"/>
          <w:i w:val="false"/>
          <w:color w:val="000000"/>
          <w:sz w:val="28"/>
        </w:rPr>
        <w:t xml:space="preserve">
                           алу негiзiнде </w:t>
      </w:r>
      <w:r>
        <w:br/>
      </w:r>
      <w:r>
        <w:rPr>
          <w:rFonts w:ascii="Times New Roman"/>
          <w:b w:val="false"/>
          <w:i w:val="false"/>
          <w:color w:val="000000"/>
          <w:sz w:val="28"/>
        </w:rPr>
        <w:t xml:space="preserve">
                           несиелiк қаржыны </w:t>
      </w:r>
      <w:r>
        <w:br/>
      </w:r>
      <w:r>
        <w:rPr>
          <w:rFonts w:ascii="Times New Roman"/>
          <w:b w:val="false"/>
          <w:i w:val="false"/>
          <w:color w:val="000000"/>
          <w:sz w:val="28"/>
        </w:rPr>
        <w:t xml:space="preserve">
                           бөлу.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контингентi - 88 </w:t>
      </w:r>
      <w:r>
        <w:br/>
      </w:r>
      <w:r>
        <w:rPr>
          <w:rFonts w:ascii="Times New Roman"/>
          <w:b w:val="false"/>
          <w:i w:val="false"/>
          <w:color w:val="000000"/>
          <w:sz w:val="28"/>
        </w:rPr>
        <w:t xml:space="preserve">
                           студент.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жалпыға мiндеттi стандарттардың талаптарына сәйкес мемлекеттiк бiлiм берудi несиелендiру шеңберiнде жоғары кәсiптiк бiлiмдi мамандарды уақтылы және тиiмдi даярлау.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224-қосымша         </w:t>
      </w:r>
    </w:p>
    <w:bookmarkEnd w:id="7"/>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объектiлерiн салуға және қайта </w:t>
      </w:r>
      <w:r>
        <w:br/>
      </w:r>
      <w:r>
        <w:rPr>
          <w:rFonts w:ascii="Times New Roman"/>
          <w:b/>
          <w:i w:val="false"/>
          <w:color w:val="000000"/>
        </w:rPr>
        <w:t xml:space="preserve">
жаңартуға облыстық бюджеттерге берiлетiн мақсатты инвестициялық трансферттер"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4022600 мың теңге (төрт миллиард жиырма екі миллион алты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азаматтарының денсаулық жағдайын жақсарту жөнiндегі бiрiншi кезектегі шаралар туралы" Қазақстан Республикасы Президентінiң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жерлерiн дамытудың 2004-2010 жылдарға арналған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күттiрмейтiн шаралары туралы" Қазақстан Республикасы Үкiметiнiң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"Жамбыл облысындағы зiлзала салдарын жою және әлеуметтiк маңызды объектiлердi қалпына келтiру жөнiндегi қосымша шаралар туралы" Қазақстан Республикасы Yкiметiнiң 2003 жылғы 8 тамыздағы N 793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ауылдық жерлерiн дамытудың 2004-2010 жылдарға арналған мемлекеттiк бағдарламасын iске асыру жөнiндегi іс-шаралардың 2004-2006 жылдарға арналған жоспары туралы" Қазақстан Республикасы Үкiметiнiң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ауыл халқына медициналық қызметтiң қол жетiмдiлiгiн қамтамасыз ету және сапасын арттыру. </w:t>
      </w:r>
      <w:r>
        <w:br/>
      </w:r>
      <w:r>
        <w:rPr>
          <w:rFonts w:ascii="Times New Roman"/>
          <w:b w:val="false"/>
          <w:i w:val="false"/>
          <w:color w:val="000000"/>
          <w:sz w:val="28"/>
        </w:rPr>
        <w:t xml:space="preserve">
      5. Бюджеттiк бағдарламаның мiндеттерi: денсаулық сақтау объектiлерiнiң құрылысын салу және қайта құрастыру үшiн облыстық бюджеттерге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Денсаулық    Тiзбе бойынша және  Жыл    Қазақстан </w:t>
      </w:r>
      <w:r>
        <w:br/>
      </w:r>
      <w:r>
        <w:rPr>
          <w:rFonts w:ascii="Times New Roman"/>
          <w:b w:val="false"/>
          <w:i w:val="false"/>
          <w:color w:val="000000"/>
          <w:sz w:val="28"/>
        </w:rPr>
        <w:t xml:space="preserve">
              сақтау объ.  "2004 жылға арнал.  бойы   Республикасы. </w:t>
      </w:r>
      <w:r>
        <w:br/>
      </w:r>
      <w:r>
        <w:rPr>
          <w:rFonts w:ascii="Times New Roman"/>
          <w:b w:val="false"/>
          <w:i w:val="false"/>
          <w:color w:val="000000"/>
          <w:sz w:val="28"/>
        </w:rPr>
        <w:t xml:space="preserve">
              ектілерiн    ған республикалық          ның Денсаулық </w:t>
      </w:r>
      <w:r>
        <w:br/>
      </w:r>
      <w:r>
        <w:rPr>
          <w:rFonts w:ascii="Times New Roman"/>
          <w:b w:val="false"/>
          <w:i w:val="false"/>
          <w:color w:val="000000"/>
          <w:sz w:val="28"/>
        </w:rPr>
        <w:t xml:space="preserve">
              салуға және  бюджет туралы"             сақтау </w:t>
      </w:r>
      <w:r>
        <w:br/>
      </w:r>
      <w:r>
        <w:rPr>
          <w:rFonts w:ascii="Times New Roman"/>
          <w:b w:val="false"/>
          <w:i w:val="false"/>
          <w:color w:val="000000"/>
          <w:sz w:val="28"/>
        </w:rPr>
        <w:t xml:space="preserve">
              қайта жаңар. Қазақстан Республи.        министрлігі </w:t>
      </w:r>
      <w:r>
        <w:br/>
      </w:r>
      <w:r>
        <w:rPr>
          <w:rFonts w:ascii="Times New Roman"/>
          <w:b w:val="false"/>
          <w:i w:val="false"/>
          <w:color w:val="000000"/>
          <w:sz w:val="28"/>
        </w:rPr>
        <w:t xml:space="preserve">
              туға облыс.  касының Заңын </w:t>
      </w:r>
      <w:r>
        <w:br/>
      </w:r>
      <w:r>
        <w:rPr>
          <w:rFonts w:ascii="Times New Roman"/>
          <w:b w:val="false"/>
          <w:i w:val="false"/>
          <w:color w:val="000000"/>
          <w:sz w:val="28"/>
        </w:rPr>
        <w:t xml:space="preserve">
              тық бюджет.  іске асыру туралы" </w:t>
      </w:r>
      <w:r>
        <w:br/>
      </w:r>
      <w:r>
        <w:rPr>
          <w:rFonts w:ascii="Times New Roman"/>
          <w:b w:val="false"/>
          <w:i w:val="false"/>
          <w:color w:val="000000"/>
          <w:sz w:val="28"/>
        </w:rPr>
        <w:t xml:space="preserve">
              терге берi.  Қазақстан Республи. </w:t>
      </w:r>
      <w:r>
        <w:br/>
      </w:r>
      <w:r>
        <w:rPr>
          <w:rFonts w:ascii="Times New Roman"/>
          <w:b w:val="false"/>
          <w:i w:val="false"/>
          <w:color w:val="000000"/>
          <w:sz w:val="28"/>
        </w:rPr>
        <w:t xml:space="preserve">
              летiн        касы Үкiметiнiң </w:t>
      </w:r>
      <w:r>
        <w:br/>
      </w:r>
      <w:r>
        <w:rPr>
          <w:rFonts w:ascii="Times New Roman"/>
          <w:b w:val="false"/>
          <w:i w:val="false"/>
          <w:color w:val="000000"/>
          <w:sz w:val="28"/>
        </w:rPr>
        <w:t xml:space="preserve">
              мақсатты     2003 жылғы 12 жел. </w:t>
      </w:r>
      <w:r>
        <w:br/>
      </w:r>
      <w:r>
        <w:rPr>
          <w:rFonts w:ascii="Times New Roman"/>
          <w:b w:val="false"/>
          <w:i w:val="false"/>
          <w:color w:val="000000"/>
          <w:sz w:val="28"/>
        </w:rPr>
        <w:t xml:space="preserve">
              инвестиция.  тоқсандағы N 1260 </w:t>
      </w:r>
      <w:r>
        <w:br/>
      </w:r>
      <w:r>
        <w:rPr>
          <w:rFonts w:ascii="Times New Roman"/>
          <w:b w:val="false"/>
          <w:i w:val="false"/>
          <w:color w:val="000000"/>
          <w:sz w:val="28"/>
        </w:rPr>
        <w:t xml:space="preserve">
              лық транс.   қаулысына 2-қосым. </w:t>
      </w:r>
      <w:r>
        <w:br/>
      </w:r>
      <w:r>
        <w:rPr>
          <w:rFonts w:ascii="Times New Roman"/>
          <w:b w:val="false"/>
          <w:i w:val="false"/>
          <w:color w:val="000000"/>
          <w:sz w:val="28"/>
        </w:rPr>
        <w:t xml:space="preserve">
              ферттер      шаға сәйкес сома </w:t>
      </w:r>
      <w:r>
        <w:br/>
      </w:r>
      <w:r>
        <w:rPr>
          <w:rFonts w:ascii="Times New Roman"/>
          <w:b w:val="false"/>
          <w:i w:val="false"/>
          <w:color w:val="000000"/>
          <w:sz w:val="28"/>
        </w:rPr>
        <w:t xml:space="preserve">
                           шегiнде денсаулық </w:t>
      </w:r>
      <w:r>
        <w:br/>
      </w:r>
      <w:r>
        <w:rPr>
          <w:rFonts w:ascii="Times New Roman"/>
          <w:b w:val="false"/>
          <w:i w:val="false"/>
          <w:color w:val="000000"/>
          <w:sz w:val="28"/>
        </w:rPr>
        <w:t xml:space="preserve">
                           сақтау объектiлерiн </w:t>
      </w:r>
      <w:r>
        <w:br/>
      </w:r>
      <w:r>
        <w:rPr>
          <w:rFonts w:ascii="Times New Roman"/>
          <w:b w:val="false"/>
          <w:i w:val="false"/>
          <w:color w:val="000000"/>
          <w:sz w:val="28"/>
        </w:rPr>
        <w:t xml:space="preserve">
                           салу мен қайта </w:t>
      </w:r>
      <w:r>
        <w:br/>
      </w:r>
      <w:r>
        <w:rPr>
          <w:rFonts w:ascii="Times New Roman"/>
          <w:b w:val="false"/>
          <w:i w:val="false"/>
          <w:color w:val="000000"/>
          <w:sz w:val="28"/>
        </w:rPr>
        <w:t xml:space="preserve">
                           құрастыруға облыс. </w:t>
      </w:r>
      <w:r>
        <w:br/>
      </w:r>
      <w:r>
        <w:rPr>
          <w:rFonts w:ascii="Times New Roman"/>
          <w:b w:val="false"/>
          <w:i w:val="false"/>
          <w:color w:val="000000"/>
          <w:sz w:val="28"/>
        </w:rPr>
        <w:t xml:space="preserve">
                           тық бюджеттерге </w:t>
      </w:r>
      <w:r>
        <w:br/>
      </w:r>
      <w:r>
        <w:rPr>
          <w:rFonts w:ascii="Times New Roman"/>
          <w:b w:val="false"/>
          <w:i w:val="false"/>
          <w:color w:val="000000"/>
          <w:sz w:val="28"/>
        </w:rPr>
        <w:t xml:space="preserve">
                           мақсатты инвестиция. </w:t>
      </w:r>
      <w:r>
        <w:br/>
      </w:r>
      <w:r>
        <w:rPr>
          <w:rFonts w:ascii="Times New Roman"/>
          <w:b w:val="false"/>
          <w:i w:val="false"/>
          <w:color w:val="000000"/>
          <w:sz w:val="28"/>
        </w:rPr>
        <w:t xml:space="preserve">
                           лық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*заңнамалық тәртiппен мемлекеттiк ведомстводан тыс сараптамадан өткен жобалау-сметалық құжаттамаға сәйкес денсаулық сақтау объектiлерiн салу мен қайта құрастыру жөнiндегi жұмыстардың көлемiн орындау, денсаулық сақтау объектiлерiн пайдалануға енгiзу.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қаулысына 2-қосымшаға сәйкес инвестициялық жобалардың тiзбесi, сондай-ақ заңнамада белгiленген тәртiппен бекiтiлген, Қазақстан Республикасы Денсаулық сақтау министрлiгiнiң шешiмiне сәйкес жобалар бойынша бекiтiлген жобалау-сметалық құжаттамаға сәйкес iс-шаралар, трансферттердi игеру шеңберiнде күтілетiн нәтижелердi сипаттайтын сандық және сапалық көрсеткiштер жергiлiктi бюджет бағдарламасының паспорттарында көрсетiледi.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225-қосымша         </w:t>
      </w:r>
    </w:p>
    <w:bookmarkEnd w:id="8"/>
    <w:p>
      <w:pPr>
        <w:spacing w:after="0"/>
        <w:ind w:left="0"/>
        <w:jc w:val="both"/>
      </w:pPr>
      <w:r>
        <w:rPr>
          <w:rFonts w:ascii="Times New Roman"/>
          <w:b w:val="false"/>
          <w:i w:val="false"/>
          <w:color w:val="ff0000"/>
          <w:sz w:val="28"/>
        </w:rPr>
        <w:t xml:space="preserve">      Ескерту. 225-қосымшаға өзгеріс енгізілді - ҚР Үкіметінің 2004.06.23. N </w:t>
      </w:r>
      <w:r>
        <w:rPr>
          <w:rFonts w:ascii="Times New Roman"/>
          <w:b w:val="false"/>
          <w:i w:val="false"/>
          <w:color w:val="ff0000"/>
          <w:sz w:val="28"/>
        </w:rPr>
        <w:t xml:space="preserve">197K </w:t>
      </w:r>
      <w:r>
        <w:rPr>
          <w:rFonts w:ascii="Times New Roman"/>
          <w:b w:val="false"/>
          <w:i w:val="false"/>
          <w:color w:val="ff0000"/>
          <w:sz w:val="28"/>
        </w:rPr>
        <w:t xml:space="preserve">, 2004.12.24. N </w:t>
      </w:r>
      <w:r>
        <w:rPr>
          <w:rFonts w:ascii="Times New Roman"/>
          <w:b w:val="false"/>
          <w:i w:val="false"/>
          <w:color w:val="ff0000"/>
          <w:sz w:val="28"/>
        </w:rPr>
        <w:t xml:space="preserve">197ау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"Республикалық деңгейде халықтың </w:t>
      </w:r>
      <w:r>
        <w:br/>
      </w:r>
      <w:r>
        <w:rPr>
          <w:rFonts w:ascii="Times New Roman"/>
          <w:b/>
          <w:i w:val="false"/>
          <w:color w:val="000000"/>
        </w:rPr>
        <w:t xml:space="preserve">
санитарлық-эпидемиологиялық салауаттылығы"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1999709 мың теңге (бiр миллиард тоғыз жүз тоқсан тоғыз миллион жетi жүз тоғыз мың теңге). </w:t>
      </w:r>
      <w:r>
        <w:br/>
      </w:r>
      <w:r>
        <w:rPr>
          <w:rFonts w:ascii="Times New Roman"/>
          <w:b w:val="false"/>
          <w:i w:val="false"/>
          <w:color w:val="000000"/>
          <w:sz w:val="28"/>
        </w:rPr>
        <w:t>
      2. Бюджеттiк бағдарламаның нормативтік құқықтық негiзi: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13, </w:t>
      </w:r>
      <w:r>
        <w:rPr>
          <w:rFonts w:ascii="Times New Roman"/>
          <w:b w:val="false"/>
          <w:i w:val="false"/>
          <w:color w:val="000000"/>
          <w:sz w:val="28"/>
        </w:rPr>
        <w:t xml:space="preserve">17, </w:t>
      </w:r>
      <w:r>
        <w:rPr>
          <w:rFonts w:ascii="Times New Roman"/>
          <w:b w:val="false"/>
          <w:i w:val="false"/>
          <w:color w:val="000000"/>
          <w:sz w:val="28"/>
        </w:rPr>
        <w:t xml:space="preserve">19, </w:t>
      </w:r>
      <w:r>
        <w:rPr>
          <w:rFonts w:ascii="Times New Roman"/>
          <w:b w:val="false"/>
          <w:i w:val="false"/>
          <w:color w:val="000000"/>
          <w:sz w:val="28"/>
        </w:rPr>
        <w:t xml:space="preserve">42-баптары </w:t>
      </w:r>
      <w:r>
        <w:rPr>
          <w:rFonts w:ascii="Times New Roman"/>
          <w:b w:val="false"/>
          <w:i w:val="false"/>
          <w:color w:val="000000"/>
          <w:sz w:val="28"/>
        </w:rPr>
        <w:t>; "ЖҚТБ ауруының алдын алу туралы" Қазақстан Республикасының 1994 жылғы 5 қазандағы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Республикасында азаматтардың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"Арал өңiрiн қолдау және дамыту жөнiндегi шаралар туралы" 2001 жылғы 29 тамыздағы N 121 қаулысы; "Қазақстан Республикасында ЖҚТБ-ның iндетiне қарсы iс-әрекет жөнiндегi 2001-2005 жылдарға арналған бағдарламаны бекiту туралы" Қазақстан Республикасы Үкiметiнiң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"Жұқпалы ауруларға қарсы халықты вакцинациялауды жақсарту жөнiндегi шаралар туралы" Қазақстан Республикасы Үкiметiнiң 2003 жылғы 23 мамырдағы N 488 </w:t>
      </w:r>
      <w:r>
        <w:rPr>
          <w:rFonts w:ascii="Times New Roman"/>
          <w:b w:val="false"/>
          <w:i w:val="false"/>
          <w:color w:val="000000"/>
          <w:sz w:val="28"/>
        </w:rPr>
        <w:t xml:space="preserve">қаулысы </w:t>
      </w:r>
      <w:r>
        <w:rPr>
          <w:rFonts w:ascii="Times New Roman"/>
          <w:b w:val="false"/>
          <w:i w:val="false"/>
          <w:color w:val="000000"/>
          <w:sz w:val="28"/>
        </w:rPr>
        <w:t>, "Халықтың санитарлық-эпидемиологиялық салауаттылығы туралы" Қазақстан Республикасының Заңын iске асыру жөнiндегi кейбiр шаралар туралы" Қазақстан Республикасы Үкiметінiң 2003 жылғы 3 ақпандағы N 126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министрлiгi Мемлекеттiк санитарлық-эпидемиологиялық қадағалау комитетiнiң мәселелерi" туралы Қазақстан Республикасы Үкiметiнiң 2002 жылғы 10 қаңтардағы N 21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халықтың санитарлық-эпидемиологиялық салауаттылығын қамтамасыз ету. </w:t>
      </w:r>
      <w:r>
        <w:br/>
      </w:r>
      <w:r>
        <w:rPr>
          <w:rFonts w:ascii="Times New Roman"/>
          <w:b w:val="false"/>
          <w:i w:val="false"/>
          <w:color w:val="000000"/>
          <w:sz w:val="28"/>
        </w:rPr>
        <w:t xml:space="preserve">
      5. Бюджеттiк бағдарламаның мiндеттерi: халықты вакциналауды, iндеттiк мәнi бар объектiлердiң санитарлық-гигиеналық жағдайын жақсарту жөнiндегі iс-шараларды жүргiзу жолымен халықтың жұқпалы, паразиттiк және кәсiби, оның ішiнде аса қауіпті жұқпалы ауруларының алдын алу және азайту; бақылаудағы көлiктегi объектілердi санитарлық-эпидемиологиялық сараптауды және зертханалық зерттеулердi жүргізу; ЖҚТБ-мен науқастануды, оның iшiнде халық арасында бұқаралық ағарту және бiлiм беру жұмыстарын жүргiзу жолымен тұрақтандыру;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006       Республика. </w:t>
      </w:r>
      <w:r>
        <w:br/>
      </w:r>
      <w:r>
        <w:rPr>
          <w:rFonts w:ascii="Times New Roman"/>
          <w:b w:val="false"/>
          <w:i w:val="false"/>
          <w:color w:val="000000"/>
          <w:sz w:val="28"/>
        </w:rPr>
        <w:t xml:space="preserve">
              лық деңгей. </w:t>
      </w:r>
      <w:r>
        <w:br/>
      </w:r>
      <w:r>
        <w:rPr>
          <w:rFonts w:ascii="Times New Roman"/>
          <w:b w:val="false"/>
          <w:i w:val="false"/>
          <w:color w:val="000000"/>
          <w:sz w:val="28"/>
        </w:rPr>
        <w:t xml:space="preserve">
              де халық. </w:t>
      </w:r>
      <w:r>
        <w:br/>
      </w:r>
      <w:r>
        <w:rPr>
          <w:rFonts w:ascii="Times New Roman"/>
          <w:b w:val="false"/>
          <w:i w:val="false"/>
          <w:color w:val="000000"/>
          <w:sz w:val="28"/>
        </w:rPr>
        <w:t xml:space="preserve">
              тың санитар. </w:t>
      </w:r>
      <w:r>
        <w:br/>
      </w:r>
      <w:r>
        <w:rPr>
          <w:rFonts w:ascii="Times New Roman"/>
          <w:b w:val="false"/>
          <w:i w:val="false"/>
          <w:color w:val="000000"/>
          <w:sz w:val="28"/>
        </w:rPr>
        <w:t xml:space="preserve">
              лық-эпидемио. </w:t>
      </w:r>
      <w:r>
        <w:br/>
      </w:r>
      <w:r>
        <w:rPr>
          <w:rFonts w:ascii="Times New Roman"/>
          <w:b w:val="false"/>
          <w:i w:val="false"/>
          <w:color w:val="000000"/>
          <w:sz w:val="28"/>
        </w:rPr>
        <w:t xml:space="preserve">
              логиялық </w:t>
      </w:r>
      <w:r>
        <w:br/>
      </w:r>
      <w:r>
        <w:rPr>
          <w:rFonts w:ascii="Times New Roman"/>
          <w:b w:val="false"/>
          <w:i w:val="false"/>
          <w:color w:val="000000"/>
          <w:sz w:val="28"/>
        </w:rPr>
        <w:t xml:space="preserve">
              салауатты. </w:t>
      </w:r>
      <w:r>
        <w:br/>
      </w:r>
      <w:r>
        <w:rPr>
          <w:rFonts w:ascii="Times New Roman"/>
          <w:b w:val="false"/>
          <w:i w:val="false"/>
          <w:color w:val="000000"/>
          <w:sz w:val="28"/>
        </w:rPr>
        <w:t xml:space="preserve">
              лығы </w:t>
      </w:r>
    </w:p>
    <w:p>
      <w:pPr>
        <w:spacing w:after="0"/>
        <w:ind w:left="0"/>
        <w:jc w:val="both"/>
      </w:pPr>
      <w:r>
        <w:rPr>
          <w:rFonts w:ascii="Times New Roman"/>
          <w:b w:val="false"/>
          <w:i w:val="false"/>
          <w:color w:val="000000"/>
          <w:sz w:val="28"/>
        </w:rPr>
        <w:t xml:space="preserve">2        100  Эпидемиялар. Табиғи ошақтарда    Жыл    Қазақстан </w:t>
      </w:r>
      <w:r>
        <w:br/>
      </w:r>
      <w:r>
        <w:rPr>
          <w:rFonts w:ascii="Times New Roman"/>
          <w:b w:val="false"/>
          <w:i w:val="false"/>
          <w:color w:val="000000"/>
          <w:sz w:val="28"/>
        </w:rPr>
        <w:t xml:space="preserve">
              дың алдын    және басқа да       бойы   Республикасы. </w:t>
      </w:r>
      <w:r>
        <w:br/>
      </w:r>
      <w:r>
        <w:rPr>
          <w:rFonts w:ascii="Times New Roman"/>
          <w:b w:val="false"/>
          <w:i w:val="false"/>
          <w:color w:val="000000"/>
          <w:sz w:val="28"/>
        </w:rPr>
        <w:t xml:space="preserve">
              алу          эпидемиялық өңiрлер.       ның Денсаулық </w:t>
      </w:r>
      <w:r>
        <w:br/>
      </w:r>
      <w:r>
        <w:rPr>
          <w:rFonts w:ascii="Times New Roman"/>
          <w:b w:val="false"/>
          <w:i w:val="false"/>
          <w:color w:val="000000"/>
          <w:sz w:val="28"/>
        </w:rPr>
        <w:t xml:space="preserve">
                           де iндетке қарсы           сақтау </w:t>
      </w:r>
      <w:r>
        <w:br/>
      </w:r>
      <w:r>
        <w:rPr>
          <w:rFonts w:ascii="Times New Roman"/>
          <w:b w:val="false"/>
          <w:i w:val="false"/>
          <w:color w:val="000000"/>
          <w:sz w:val="28"/>
        </w:rPr>
        <w:t xml:space="preserve">
                           және алдын алу             министрлігі </w:t>
      </w:r>
      <w:r>
        <w:br/>
      </w:r>
      <w:r>
        <w:rPr>
          <w:rFonts w:ascii="Times New Roman"/>
          <w:b w:val="false"/>
          <w:i w:val="false"/>
          <w:color w:val="000000"/>
          <w:sz w:val="28"/>
        </w:rPr>
        <w:t xml:space="preserve">
                           іс-шараларын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Барулардың орташа </w:t>
      </w:r>
      <w:r>
        <w:br/>
      </w:r>
      <w:r>
        <w:rPr>
          <w:rFonts w:ascii="Times New Roman"/>
          <w:b w:val="false"/>
          <w:i w:val="false"/>
          <w:color w:val="000000"/>
          <w:sz w:val="28"/>
        </w:rPr>
        <w:t xml:space="preserve">
                           жылдық саны - 31. </w:t>
      </w:r>
      <w:r>
        <w:br/>
      </w:r>
      <w:r>
        <w:rPr>
          <w:rFonts w:ascii="Times New Roman"/>
          <w:b w:val="false"/>
          <w:i w:val="false"/>
          <w:color w:val="000000"/>
          <w:sz w:val="28"/>
        </w:rPr>
        <w:t xml:space="preserve">
                           Iндетке қарсы және </w:t>
      </w:r>
      <w:r>
        <w:br/>
      </w:r>
      <w:r>
        <w:rPr>
          <w:rFonts w:ascii="Times New Roman"/>
          <w:b w:val="false"/>
          <w:i w:val="false"/>
          <w:color w:val="000000"/>
          <w:sz w:val="28"/>
        </w:rPr>
        <w:t xml:space="preserve">
                           алдын алу iс-шара. </w:t>
      </w:r>
      <w:r>
        <w:br/>
      </w:r>
      <w:r>
        <w:rPr>
          <w:rFonts w:ascii="Times New Roman"/>
          <w:b w:val="false"/>
          <w:i w:val="false"/>
          <w:color w:val="000000"/>
          <w:sz w:val="28"/>
        </w:rPr>
        <w:t xml:space="preserve">
                           ларын жүргізуге </w:t>
      </w:r>
      <w:r>
        <w:br/>
      </w:r>
      <w:r>
        <w:rPr>
          <w:rFonts w:ascii="Times New Roman"/>
          <w:b w:val="false"/>
          <w:i w:val="false"/>
          <w:color w:val="000000"/>
          <w:sz w:val="28"/>
        </w:rPr>
        <w:t xml:space="preserve">
                           жiберiлген медици. </w:t>
      </w:r>
      <w:r>
        <w:br/>
      </w:r>
      <w:r>
        <w:rPr>
          <w:rFonts w:ascii="Times New Roman"/>
          <w:b w:val="false"/>
          <w:i w:val="false"/>
          <w:color w:val="000000"/>
          <w:sz w:val="28"/>
        </w:rPr>
        <w:t xml:space="preserve">
                           налық және басқа </w:t>
      </w:r>
      <w:r>
        <w:br/>
      </w:r>
      <w:r>
        <w:rPr>
          <w:rFonts w:ascii="Times New Roman"/>
          <w:b w:val="false"/>
          <w:i w:val="false"/>
          <w:color w:val="000000"/>
          <w:sz w:val="28"/>
        </w:rPr>
        <w:t xml:space="preserve">
                           да қызметкерлердің </w:t>
      </w:r>
      <w:r>
        <w:br/>
      </w:r>
      <w:r>
        <w:rPr>
          <w:rFonts w:ascii="Times New Roman"/>
          <w:b w:val="false"/>
          <w:i w:val="false"/>
          <w:color w:val="000000"/>
          <w:sz w:val="28"/>
        </w:rPr>
        <w:t xml:space="preserve">
                           iссапар шығыстарына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Алдын алу және </w:t>
      </w:r>
      <w:r>
        <w:br/>
      </w:r>
      <w:r>
        <w:rPr>
          <w:rFonts w:ascii="Times New Roman"/>
          <w:b w:val="false"/>
          <w:i w:val="false"/>
          <w:color w:val="000000"/>
          <w:sz w:val="28"/>
        </w:rPr>
        <w:t xml:space="preserve">
                           iндетке қарсы іс- </w:t>
      </w:r>
      <w:r>
        <w:br/>
      </w:r>
      <w:r>
        <w:rPr>
          <w:rFonts w:ascii="Times New Roman"/>
          <w:b w:val="false"/>
          <w:i w:val="false"/>
          <w:color w:val="000000"/>
          <w:sz w:val="28"/>
        </w:rPr>
        <w:t xml:space="preserve">
                           шараларды жүргiзу </w:t>
      </w:r>
      <w:r>
        <w:br/>
      </w:r>
      <w:r>
        <w:rPr>
          <w:rFonts w:ascii="Times New Roman"/>
          <w:b w:val="false"/>
          <w:i w:val="false"/>
          <w:color w:val="000000"/>
          <w:sz w:val="28"/>
        </w:rPr>
        <w:t xml:space="preserve">
                           үшiн дезинфекция. </w:t>
      </w:r>
      <w:r>
        <w:br/>
      </w:r>
      <w:r>
        <w:rPr>
          <w:rFonts w:ascii="Times New Roman"/>
          <w:b w:val="false"/>
          <w:i w:val="false"/>
          <w:color w:val="000000"/>
          <w:sz w:val="28"/>
        </w:rPr>
        <w:t xml:space="preserve">
                           лаушы құралдарды </w:t>
      </w:r>
      <w:r>
        <w:br/>
      </w:r>
      <w:r>
        <w:rPr>
          <w:rFonts w:ascii="Times New Roman"/>
          <w:b w:val="false"/>
          <w:i w:val="false"/>
          <w:color w:val="000000"/>
          <w:sz w:val="28"/>
        </w:rPr>
        <w:t xml:space="preserve">
                           сатып алу және аса </w:t>
      </w:r>
      <w:r>
        <w:br/>
      </w:r>
      <w:r>
        <w:rPr>
          <w:rFonts w:ascii="Times New Roman"/>
          <w:b w:val="false"/>
          <w:i w:val="false"/>
          <w:color w:val="000000"/>
          <w:sz w:val="28"/>
        </w:rPr>
        <w:t xml:space="preserve">
                           қауiптi және басқа </w:t>
      </w:r>
      <w:r>
        <w:br/>
      </w:r>
      <w:r>
        <w:rPr>
          <w:rFonts w:ascii="Times New Roman"/>
          <w:b w:val="false"/>
          <w:i w:val="false"/>
          <w:color w:val="000000"/>
          <w:sz w:val="28"/>
        </w:rPr>
        <w:t xml:space="preserve">
                           да жұқпалы аурулар. </w:t>
      </w:r>
      <w:r>
        <w:br/>
      </w:r>
      <w:r>
        <w:rPr>
          <w:rFonts w:ascii="Times New Roman"/>
          <w:b w:val="false"/>
          <w:i w:val="false"/>
          <w:color w:val="000000"/>
          <w:sz w:val="28"/>
        </w:rPr>
        <w:t xml:space="preserve">
                           дың ошақтарына </w:t>
      </w:r>
      <w:r>
        <w:br/>
      </w:r>
      <w:r>
        <w:rPr>
          <w:rFonts w:ascii="Times New Roman"/>
          <w:b w:val="false"/>
          <w:i w:val="false"/>
          <w:color w:val="000000"/>
          <w:sz w:val="28"/>
        </w:rPr>
        <w:t xml:space="preserve">
                           жеткiзу. </w:t>
      </w:r>
      <w:r>
        <w:br/>
      </w:r>
      <w:r>
        <w:rPr>
          <w:rFonts w:ascii="Times New Roman"/>
          <w:b w:val="false"/>
          <w:i w:val="false"/>
          <w:color w:val="000000"/>
          <w:sz w:val="28"/>
        </w:rPr>
        <w:t xml:space="preserve">
                           Барсакелмес аралы. </w:t>
      </w:r>
      <w:r>
        <w:br/>
      </w:r>
      <w:r>
        <w:rPr>
          <w:rFonts w:ascii="Times New Roman"/>
          <w:b w:val="false"/>
          <w:i w:val="false"/>
          <w:color w:val="000000"/>
          <w:sz w:val="28"/>
        </w:rPr>
        <w:t xml:space="preserve">
                           ның iндеттік әлеуе. </w:t>
      </w:r>
      <w:r>
        <w:br/>
      </w:r>
      <w:r>
        <w:rPr>
          <w:rFonts w:ascii="Times New Roman"/>
          <w:b w:val="false"/>
          <w:i w:val="false"/>
          <w:color w:val="000000"/>
          <w:sz w:val="28"/>
        </w:rPr>
        <w:t xml:space="preserve">
                           тiн зерттеу жөнiн. </w:t>
      </w:r>
      <w:r>
        <w:br/>
      </w:r>
      <w:r>
        <w:rPr>
          <w:rFonts w:ascii="Times New Roman"/>
          <w:b w:val="false"/>
          <w:i w:val="false"/>
          <w:color w:val="000000"/>
          <w:sz w:val="28"/>
        </w:rPr>
        <w:t xml:space="preserve">
                           дегі қызметтерге </w:t>
      </w:r>
      <w:r>
        <w:br/>
      </w: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3        101  Атырау,      Аталған мекемелер.  жыл    Қазақстан </w:t>
      </w:r>
      <w:r>
        <w:br/>
      </w:r>
      <w:r>
        <w:rPr>
          <w:rFonts w:ascii="Times New Roman"/>
          <w:b w:val="false"/>
          <w:i w:val="false"/>
          <w:color w:val="000000"/>
          <w:sz w:val="28"/>
        </w:rPr>
        <w:t xml:space="preserve">
              Арал теңізi, ге жүктелген        бойы   Республикасы. </w:t>
      </w:r>
      <w:r>
        <w:br/>
      </w:r>
      <w:r>
        <w:rPr>
          <w:rFonts w:ascii="Times New Roman"/>
          <w:b w:val="false"/>
          <w:i w:val="false"/>
          <w:color w:val="000000"/>
          <w:sz w:val="28"/>
        </w:rPr>
        <w:t xml:space="preserve">
              Ақтөбе,      функцияларды орын.         ның Денсаулық </w:t>
      </w:r>
      <w:r>
        <w:br/>
      </w:r>
      <w:r>
        <w:rPr>
          <w:rFonts w:ascii="Times New Roman"/>
          <w:b w:val="false"/>
          <w:i w:val="false"/>
          <w:color w:val="000000"/>
          <w:sz w:val="28"/>
        </w:rPr>
        <w:t xml:space="preserve">
              Орал, Талды. дау үшiн бекiтiлген        сақтау </w:t>
      </w:r>
      <w:r>
        <w:br/>
      </w:r>
      <w:r>
        <w:rPr>
          <w:rFonts w:ascii="Times New Roman"/>
          <w:b w:val="false"/>
          <w:i w:val="false"/>
          <w:color w:val="000000"/>
          <w:sz w:val="28"/>
        </w:rPr>
        <w:t xml:space="preserve">
              қорған,      штат санымен обаға         министрлiгiнің </w:t>
      </w:r>
      <w:r>
        <w:br/>
      </w:r>
      <w:r>
        <w:rPr>
          <w:rFonts w:ascii="Times New Roman"/>
          <w:b w:val="false"/>
          <w:i w:val="false"/>
          <w:color w:val="000000"/>
          <w:sz w:val="28"/>
        </w:rPr>
        <w:t xml:space="preserve">
              Маңғыстау,   қарсы күрес стан.          Атырау, Арал </w:t>
      </w:r>
      <w:r>
        <w:br/>
      </w:r>
      <w:r>
        <w:rPr>
          <w:rFonts w:ascii="Times New Roman"/>
          <w:b w:val="false"/>
          <w:i w:val="false"/>
          <w:color w:val="000000"/>
          <w:sz w:val="28"/>
        </w:rPr>
        <w:t xml:space="preserve">
              Шымкент,     цияларын ұстау:            теңізі, </w:t>
      </w:r>
      <w:r>
        <w:br/>
      </w:r>
      <w:r>
        <w:rPr>
          <w:rFonts w:ascii="Times New Roman"/>
          <w:b w:val="false"/>
          <w:i w:val="false"/>
          <w:color w:val="000000"/>
          <w:sz w:val="28"/>
        </w:rPr>
        <w:t xml:space="preserve">
              Қызылорда,   Атырау - 302 бір.          Ақтөбе, Орал, </w:t>
      </w:r>
      <w:r>
        <w:br/>
      </w:r>
      <w:r>
        <w:rPr>
          <w:rFonts w:ascii="Times New Roman"/>
          <w:b w:val="false"/>
          <w:i w:val="false"/>
          <w:color w:val="000000"/>
          <w:sz w:val="28"/>
        </w:rPr>
        <w:t xml:space="preserve">
              Жамбыл,      лiк, Арал теңiзi -         Талдықорған, </w:t>
      </w:r>
      <w:r>
        <w:br/>
      </w:r>
      <w:r>
        <w:rPr>
          <w:rFonts w:ascii="Times New Roman"/>
          <w:b w:val="false"/>
          <w:i w:val="false"/>
          <w:color w:val="000000"/>
          <w:sz w:val="28"/>
        </w:rPr>
        <w:t xml:space="preserve">
              Шалқар       179 бірлік, Ақтөбе         Маңғыстау, </w:t>
      </w:r>
      <w:r>
        <w:br/>
      </w:r>
      <w:r>
        <w:rPr>
          <w:rFonts w:ascii="Times New Roman"/>
          <w:b w:val="false"/>
          <w:i w:val="false"/>
          <w:color w:val="000000"/>
          <w:sz w:val="28"/>
        </w:rPr>
        <w:t xml:space="preserve">
              тырысқаққа   - 63 бiрлiк, Орал -        Шымкент, </w:t>
      </w:r>
      <w:r>
        <w:br/>
      </w:r>
      <w:r>
        <w:rPr>
          <w:rFonts w:ascii="Times New Roman"/>
          <w:b w:val="false"/>
          <w:i w:val="false"/>
          <w:color w:val="000000"/>
          <w:sz w:val="28"/>
        </w:rPr>
        <w:t xml:space="preserve">
              қарсы стан.  301 бiрлiк,                Қызылорда, </w:t>
      </w:r>
      <w:r>
        <w:br/>
      </w:r>
      <w:r>
        <w:rPr>
          <w:rFonts w:ascii="Times New Roman"/>
          <w:b w:val="false"/>
          <w:i w:val="false"/>
          <w:color w:val="000000"/>
          <w:sz w:val="28"/>
        </w:rPr>
        <w:t xml:space="preserve">
              циялары      Талдықорған - 250          Жамбыл, </w:t>
      </w:r>
      <w:r>
        <w:br/>
      </w:r>
      <w:r>
        <w:rPr>
          <w:rFonts w:ascii="Times New Roman"/>
          <w:b w:val="false"/>
          <w:i w:val="false"/>
          <w:color w:val="000000"/>
          <w:sz w:val="28"/>
        </w:rPr>
        <w:t xml:space="preserve">
                           бiрлiк, Маңғыстау -        Шалқар обаға </w:t>
      </w:r>
      <w:r>
        <w:br/>
      </w:r>
      <w:r>
        <w:rPr>
          <w:rFonts w:ascii="Times New Roman"/>
          <w:b w:val="false"/>
          <w:i w:val="false"/>
          <w:color w:val="000000"/>
          <w:sz w:val="28"/>
        </w:rPr>
        <w:t xml:space="preserve">
                           107 бiрлiк, Шымкент        қарсы күрес </w:t>
      </w:r>
      <w:r>
        <w:br/>
      </w:r>
      <w:r>
        <w:rPr>
          <w:rFonts w:ascii="Times New Roman"/>
          <w:b w:val="false"/>
          <w:i w:val="false"/>
          <w:color w:val="000000"/>
          <w:sz w:val="28"/>
        </w:rPr>
        <w:t xml:space="preserve">
                           - 104 бірлiк,              станциялары. </w:t>
      </w:r>
      <w:r>
        <w:br/>
      </w:r>
      <w:r>
        <w:rPr>
          <w:rFonts w:ascii="Times New Roman"/>
          <w:b w:val="false"/>
          <w:i w:val="false"/>
          <w:color w:val="000000"/>
          <w:sz w:val="28"/>
        </w:rPr>
        <w:t xml:space="preserve">
                           Қызылорда - 182 бiр. </w:t>
      </w:r>
      <w:r>
        <w:br/>
      </w:r>
      <w:r>
        <w:rPr>
          <w:rFonts w:ascii="Times New Roman"/>
          <w:b w:val="false"/>
          <w:i w:val="false"/>
          <w:color w:val="000000"/>
          <w:sz w:val="28"/>
        </w:rPr>
        <w:t xml:space="preserve">
                           лiк, Жамбыл - 63 </w:t>
      </w:r>
      <w:r>
        <w:br/>
      </w:r>
      <w:r>
        <w:rPr>
          <w:rFonts w:ascii="Times New Roman"/>
          <w:b w:val="false"/>
          <w:i w:val="false"/>
          <w:color w:val="000000"/>
          <w:sz w:val="28"/>
        </w:rPr>
        <w:t xml:space="preserve">
                           бiрлiк, Шалқар - 55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министрінің </w:t>
      </w:r>
      <w:r>
        <w:br/>
      </w:r>
      <w:r>
        <w:rPr>
          <w:rFonts w:ascii="Times New Roman"/>
          <w:b w:val="false"/>
          <w:i w:val="false"/>
          <w:color w:val="000000"/>
          <w:sz w:val="28"/>
        </w:rPr>
        <w:t xml:space="preserve">
                           бұйрығымен бекiтiл.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активтер: 10 бiрлiк </w:t>
      </w:r>
      <w:r>
        <w:br/>
      </w:r>
      <w:r>
        <w:rPr>
          <w:rFonts w:ascii="Times New Roman"/>
          <w:b w:val="false"/>
          <w:i w:val="false"/>
          <w:color w:val="000000"/>
          <w:sz w:val="28"/>
        </w:rPr>
        <w:t xml:space="preserve">
                           медициналық және </w:t>
      </w:r>
      <w:r>
        <w:br/>
      </w:r>
      <w:r>
        <w:rPr>
          <w:rFonts w:ascii="Times New Roman"/>
          <w:b w:val="false"/>
          <w:i w:val="false"/>
          <w:color w:val="000000"/>
          <w:sz w:val="28"/>
        </w:rPr>
        <w:t xml:space="preserve">
                           зертханалық жабдық, </w:t>
      </w:r>
      <w:r>
        <w:br/>
      </w:r>
      <w:r>
        <w:rPr>
          <w:rFonts w:ascii="Times New Roman"/>
          <w:b w:val="false"/>
          <w:i w:val="false"/>
          <w:color w:val="000000"/>
          <w:sz w:val="28"/>
        </w:rPr>
        <w:t xml:space="preserve">
                           31 бiрлiк санитар. </w:t>
      </w:r>
      <w:r>
        <w:br/>
      </w:r>
      <w:r>
        <w:rPr>
          <w:rFonts w:ascii="Times New Roman"/>
          <w:b w:val="false"/>
          <w:i w:val="false"/>
          <w:color w:val="000000"/>
          <w:sz w:val="28"/>
        </w:rPr>
        <w:t xml:space="preserve">
                           лық және мамандан. </w:t>
      </w:r>
      <w:r>
        <w:br/>
      </w:r>
      <w:r>
        <w:rPr>
          <w:rFonts w:ascii="Times New Roman"/>
          <w:b w:val="false"/>
          <w:i w:val="false"/>
          <w:color w:val="000000"/>
          <w:sz w:val="28"/>
        </w:rPr>
        <w:t xml:space="preserve">
                           дырылған автокөлiк, </w:t>
      </w:r>
      <w:r>
        <w:br/>
      </w:r>
      <w:r>
        <w:rPr>
          <w:rFonts w:ascii="Times New Roman"/>
          <w:b w:val="false"/>
          <w:i w:val="false"/>
          <w:color w:val="000000"/>
          <w:sz w:val="28"/>
        </w:rPr>
        <w:t xml:space="preserve">
                           15 бiрлiк есептеу </w:t>
      </w:r>
      <w:r>
        <w:br/>
      </w:r>
      <w:r>
        <w:rPr>
          <w:rFonts w:ascii="Times New Roman"/>
          <w:b w:val="false"/>
          <w:i w:val="false"/>
          <w:color w:val="000000"/>
          <w:sz w:val="28"/>
        </w:rPr>
        <w:t xml:space="preserve">
                           техникасы (жинақта. </w:t>
      </w:r>
      <w:r>
        <w:br/>
      </w:r>
      <w:r>
        <w:rPr>
          <w:rFonts w:ascii="Times New Roman"/>
          <w:b w:val="false"/>
          <w:i w:val="false"/>
          <w:color w:val="000000"/>
          <w:sz w:val="28"/>
        </w:rPr>
        <w:t xml:space="preserve">
                           ғы компьютерлер), </w:t>
      </w:r>
      <w:r>
        <w:br/>
      </w:r>
      <w:r>
        <w:rPr>
          <w:rFonts w:ascii="Times New Roman"/>
          <w:b w:val="false"/>
          <w:i w:val="false"/>
          <w:color w:val="000000"/>
          <w:sz w:val="28"/>
        </w:rPr>
        <w:t xml:space="preserve">
                           62 жиынтық "Турайя" </w:t>
      </w:r>
      <w:r>
        <w:br/>
      </w:r>
      <w:r>
        <w:rPr>
          <w:rFonts w:ascii="Times New Roman"/>
          <w:b w:val="false"/>
          <w:i w:val="false"/>
          <w:color w:val="000000"/>
          <w:sz w:val="28"/>
        </w:rPr>
        <w:t xml:space="preserve">
                           спутниктік байланы. </w:t>
      </w:r>
      <w:r>
        <w:br/>
      </w:r>
      <w:r>
        <w:rPr>
          <w:rFonts w:ascii="Times New Roman"/>
          <w:b w:val="false"/>
          <w:i w:val="false"/>
          <w:color w:val="000000"/>
          <w:sz w:val="28"/>
        </w:rPr>
        <w:t xml:space="preserve">
                           сын және 28 бiрлiк </w:t>
      </w:r>
      <w:r>
        <w:br/>
      </w:r>
      <w:r>
        <w:rPr>
          <w:rFonts w:ascii="Times New Roman"/>
          <w:b w:val="false"/>
          <w:i w:val="false"/>
          <w:color w:val="000000"/>
          <w:sz w:val="28"/>
        </w:rPr>
        <w:t xml:space="preserve">
                           медициналық емес </w:t>
      </w:r>
      <w:r>
        <w:br/>
      </w:r>
      <w:r>
        <w:rPr>
          <w:rFonts w:ascii="Times New Roman"/>
          <w:b w:val="false"/>
          <w:i w:val="false"/>
          <w:color w:val="000000"/>
          <w:sz w:val="28"/>
        </w:rPr>
        <w:t xml:space="preserve">
                           жабдықтар алу. </w:t>
      </w:r>
      <w:r>
        <w:br/>
      </w:r>
      <w:r>
        <w:rPr>
          <w:rFonts w:ascii="Times New Roman"/>
          <w:b w:val="false"/>
          <w:i w:val="false"/>
          <w:color w:val="000000"/>
          <w:sz w:val="28"/>
        </w:rPr>
        <w:t xml:space="preserve">
                           Ақпараттық қауiп. </w:t>
      </w:r>
      <w:r>
        <w:br/>
      </w:r>
      <w:r>
        <w:rPr>
          <w:rFonts w:ascii="Times New Roman"/>
          <w:b w:val="false"/>
          <w:i w:val="false"/>
          <w:color w:val="000000"/>
          <w:sz w:val="28"/>
        </w:rPr>
        <w:t xml:space="preserve">
                           сiздiктi қамтамасыз </w:t>
      </w:r>
      <w:r>
        <w:br/>
      </w:r>
      <w:r>
        <w:rPr>
          <w:rFonts w:ascii="Times New Roman"/>
          <w:b w:val="false"/>
          <w:i w:val="false"/>
          <w:color w:val="000000"/>
          <w:sz w:val="28"/>
        </w:rPr>
        <w:t xml:space="preserve">
                           етуге 4 бiрлiк </w:t>
      </w:r>
      <w:r>
        <w:br/>
      </w:r>
      <w:r>
        <w:rPr>
          <w:rFonts w:ascii="Times New Roman"/>
          <w:b w:val="false"/>
          <w:i w:val="false"/>
          <w:color w:val="000000"/>
          <w:sz w:val="28"/>
        </w:rPr>
        <w:t xml:space="preserve">
                           бағдарламалық өнім </w:t>
      </w:r>
      <w:r>
        <w:br/>
      </w:r>
      <w:r>
        <w:rPr>
          <w:rFonts w:ascii="Times New Roman"/>
          <w:b w:val="false"/>
          <w:i w:val="false"/>
          <w:color w:val="000000"/>
          <w:sz w:val="28"/>
        </w:rPr>
        <w:t xml:space="preserve">
                           алу. </w:t>
      </w:r>
      <w:r>
        <w:br/>
      </w:r>
      <w:r>
        <w:rPr>
          <w:rFonts w:ascii="Times New Roman"/>
          <w:b w:val="false"/>
          <w:i w:val="false"/>
          <w:color w:val="000000"/>
          <w:sz w:val="28"/>
        </w:rPr>
        <w:t xml:space="preserve">
                           Бекiтiлген жобалық- </w:t>
      </w:r>
      <w:r>
        <w:br/>
      </w:r>
      <w:r>
        <w:rPr>
          <w:rFonts w:ascii="Times New Roman"/>
          <w:b w:val="false"/>
          <w:i w:val="false"/>
          <w:color w:val="000000"/>
          <w:sz w:val="28"/>
        </w:rPr>
        <w:t xml:space="preserve">
                           сметалық құжаттама. </w:t>
      </w:r>
      <w:r>
        <w:br/>
      </w:r>
      <w:r>
        <w:rPr>
          <w:rFonts w:ascii="Times New Roman"/>
          <w:b w:val="false"/>
          <w:i w:val="false"/>
          <w:color w:val="000000"/>
          <w:sz w:val="28"/>
        </w:rPr>
        <w:t xml:space="preserve">
                           ға және Мемсарапта. </w:t>
      </w:r>
      <w:r>
        <w:br/>
      </w:r>
      <w:r>
        <w:rPr>
          <w:rFonts w:ascii="Times New Roman"/>
          <w:b w:val="false"/>
          <w:i w:val="false"/>
          <w:color w:val="000000"/>
          <w:sz w:val="28"/>
        </w:rPr>
        <w:t xml:space="preserve">
                           маның қорытындысына </w:t>
      </w:r>
      <w:r>
        <w:br/>
      </w:r>
      <w:r>
        <w:rPr>
          <w:rFonts w:ascii="Times New Roman"/>
          <w:b w:val="false"/>
          <w:i w:val="false"/>
          <w:color w:val="000000"/>
          <w:sz w:val="28"/>
        </w:rPr>
        <w:t xml:space="preserve">
                           сәйкес Ақтөбе, </w:t>
      </w:r>
      <w:r>
        <w:br/>
      </w:r>
      <w:r>
        <w:rPr>
          <w:rFonts w:ascii="Times New Roman"/>
          <w:b w:val="false"/>
          <w:i w:val="false"/>
          <w:color w:val="000000"/>
          <w:sz w:val="28"/>
        </w:rPr>
        <w:t xml:space="preserve">
                           Жамбыл, Талдықор. </w:t>
      </w:r>
      <w:r>
        <w:br/>
      </w:r>
      <w:r>
        <w:rPr>
          <w:rFonts w:ascii="Times New Roman"/>
          <w:b w:val="false"/>
          <w:i w:val="false"/>
          <w:color w:val="000000"/>
          <w:sz w:val="28"/>
        </w:rPr>
        <w:t xml:space="preserve">
                           ған 3 обаға қарсы </w:t>
      </w:r>
      <w:r>
        <w:br/>
      </w:r>
      <w:r>
        <w:rPr>
          <w:rFonts w:ascii="Times New Roman"/>
          <w:b w:val="false"/>
          <w:i w:val="false"/>
          <w:color w:val="000000"/>
          <w:sz w:val="28"/>
        </w:rPr>
        <w:t xml:space="preserve">
                           күрес станцияларын </w:t>
      </w:r>
      <w:r>
        <w:br/>
      </w:r>
      <w:r>
        <w:rPr>
          <w:rFonts w:ascii="Times New Roman"/>
          <w:b w:val="false"/>
          <w:i w:val="false"/>
          <w:color w:val="000000"/>
          <w:sz w:val="28"/>
        </w:rPr>
        <w:t xml:space="preserve">
                           күрделі жөндеу. </w:t>
      </w:r>
    </w:p>
    <w:p>
      <w:pPr>
        <w:spacing w:after="0"/>
        <w:ind w:left="0"/>
        <w:jc w:val="both"/>
      </w:pPr>
      <w:r>
        <w:rPr>
          <w:rFonts w:ascii="Times New Roman"/>
          <w:b w:val="false"/>
          <w:i w:val="false"/>
          <w:color w:val="000000"/>
          <w:sz w:val="28"/>
        </w:rPr>
        <w:t xml:space="preserve">4        102  Республика.  Аталған мекемелерге жыл    Қазақстан </w:t>
      </w:r>
      <w:r>
        <w:br/>
      </w:r>
      <w:r>
        <w:rPr>
          <w:rFonts w:ascii="Times New Roman"/>
          <w:b w:val="false"/>
          <w:i w:val="false"/>
          <w:color w:val="000000"/>
          <w:sz w:val="28"/>
        </w:rPr>
        <w:t xml:space="preserve">
              лық сани.    жүктелген функция.  бойы   Республикасы. </w:t>
      </w:r>
      <w:r>
        <w:br/>
      </w:r>
      <w:r>
        <w:rPr>
          <w:rFonts w:ascii="Times New Roman"/>
          <w:b w:val="false"/>
          <w:i w:val="false"/>
          <w:color w:val="000000"/>
          <w:sz w:val="28"/>
        </w:rPr>
        <w:t xml:space="preserve">
              тарлық-эпи.  ларды орындау үшін         ның Денсаулық </w:t>
      </w:r>
      <w:r>
        <w:br/>
      </w:r>
      <w:r>
        <w:rPr>
          <w:rFonts w:ascii="Times New Roman"/>
          <w:b w:val="false"/>
          <w:i w:val="false"/>
          <w:color w:val="000000"/>
          <w:sz w:val="28"/>
        </w:rPr>
        <w:t xml:space="preserve">
              демиология.  Республикалық              сақтау </w:t>
      </w:r>
      <w:r>
        <w:br/>
      </w:r>
      <w:r>
        <w:rPr>
          <w:rFonts w:ascii="Times New Roman"/>
          <w:b w:val="false"/>
          <w:i w:val="false"/>
          <w:color w:val="000000"/>
          <w:sz w:val="28"/>
        </w:rPr>
        <w:t xml:space="preserve">
              лық          санитарлық-эпидеми.        министрлігінің </w:t>
      </w:r>
      <w:r>
        <w:br/>
      </w:r>
      <w:r>
        <w:rPr>
          <w:rFonts w:ascii="Times New Roman"/>
          <w:b w:val="false"/>
          <w:i w:val="false"/>
          <w:color w:val="000000"/>
          <w:sz w:val="28"/>
        </w:rPr>
        <w:t xml:space="preserve">
              станциясы    ологиялық станцияны        республикалық </w:t>
      </w:r>
      <w:r>
        <w:br/>
      </w:r>
      <w:r>
        <w:rPr>
          <w:rFonts w:ascii="Times New Roman"/>
          <w:b w:val="false"/>
          <w:i w:val="false"/>
          <w:color w:val="000000"/>
          <w:sz w:val="28"/>
        </w:rPr>
        <w:t xml:space="preserve">
                           бекiтiлген штат            санитарлық- </w:t>
      </w:r>
      <w:r>
        <w:br/>
      </w:r>
      <w:r>
        <w:rPr>
          <w:rFonts w:ascii="Times New Roman"/>
          <w:b w:val="false"/>
          <w:i w:val="false"/>
          <w:color w:val="000000"/>
          <w:sz w:val="28"/>
        </w:rPr>
        <w:t xml:space="preserve">
                           саны 250 бiрлiкпен         эпидемиология. </w:t>
      </w:r>
      <w:r>
        <w:br/>
      </w:r>
      <w:r>
        <w:rPr>
          <w:rFonts w:ascii="Times New Roman"/>
          <w:b w:val="false"/>
          <w:i w:val="false"/>
          <w:color w:val="000000"/>
          <w:sz w:val="28"/>
        </w:rPr>
        <w:t xml:space="preserve">
                           ұстау.                     лық станциясы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министрінің </w:t>
      </w:r>
      <w:r>
        <w:br/>
      </w:r>
      <w:r>
        <w:rPr>
          <w:rFonts w:ascii="Times New Roman"/>
          <w:b w:val="false"/>
          <w:i w:val="false"/>
          <w:color w:val="000000"/>
          <w:sz w:val="28"/>
        </w:rPr>
        <w:t xml:space="preserve">
                           бұйрығымен бекiтіл.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активтер: 28 бiрлiк </w:t>
      </w:r>
      <w:r>
        <w:br/>
      </w:r>
      <w:r>
        <w:rPr>
          <w:rFonts w:ascii="Times New Roman"/>
          <w:b w:val="false"/>
          <w:i w:val="false"/>
          <w:color w:val="000000"/>
          <w:sz w:val="28"/>
        </w:rPr>
        <w:t xml:space="preserve">
                           медициналық және </w:t>
      </w:r>
      <w:r>
        <w:br/>
      </w:r>
      <w:r>
        <w:rPr>
          <w:rFonts w:ascii="Times New Roman"/>
          <w:b w:val="false"/>
          <w:i w:val="false"/>
          <w:color w:val="000000"/>
          <w:sz w:val="28"/>
        </w:rPr>
        <w:t xml:space="preserve">
                           зертханалық жабдық </w:t>
      </w:r>
      <w:r>
        <w:br/>
      </w:r>
      <w:r>
        <w:rPr>
          <w:rFonts w:ascii="Times New Roman"/>
          <w:b w:val="false"/>
          <w:i w:val="false"/>
          <w:color w:val="000000"/>
          <w:sz w:val="28"/>
        </w:rPr>
        <w:t xml:space="preserve">
                           және 68 бiрлiк </w:t>
      </w:r>
      <w:r>
        <w:br/>
      </w:r>
      <w:r>
        <w:rPr>
          <w:rFonts w:ascii="Times New Roman"/>
          <w:b w:val="false"/>
          <w:i w:val="false"/>
          <w:color w:val="000000"/>
          <w:sz w:val="28"/>
        </w:rPr>
        <w:t xml:space="preserve">
                           медициналық емес </w:t>
      </w:r>
      <w:r>
        <w:br/>
      </w:r>
      <w:r>
        <w:rPr>
          <w:rFonts w:ascii="Times New Roman"/>
          <w:b w:val="false"/>
          <w:i w:val="false"/>
          <w:color w:val="000000"/>
          <w:sz w:val="28"/>
        </w:rPr>
        <w:t xml:space="preserve">
                           жабдық сатып алу. </w:t>
      </w:r>
    </w:p>
    <w:p>
      <w:pPr>
        <w:spacing w:after="0"/>
        <w:ind w:left="0"/>
        <w:jc w:val="both"/>
      </w:pPr>
      <w:r>
        <w:rPr>
          <w:rFonts w:ascii="Times New Roman"/>
          <w:b w:val="false"/>
          <w:i w:val="false"/>
          <w:color w:val="000000"/>
          <w:sz w:val="28"/>
        </w:rPr>
        <w:t xml:space="preserve">5        103  Көлiктегi    Аталған мекемелер.  жыл    Өңiрлiк </w:t>
      </w:r>
      <w:r>
        <w:br/>
      </w:r>
      <w:r>
        <w:rPr>
          <w:rFonts w:ascii="Times New Roman"/>
          <w:b w:val="false"/>
          <w:i w:val="false"/>
          <w:color w:val="000000"/>
          <w:sz w:val="28"/>
        </w:rPr>
        <w:t xml:space="preserve">
              санитарлық-  ге жүктелген        бойы   көлiктегi </w:t>
      </w:r>
      <w:r>
        <w:br/>
      </w:r>
      <w:r>
        <w:rPr>
          <w:rFonts w:ascii="Times New Roman"/>
          <w:b w:val="false"/>
          <w:i w:val="false"/>
          <w:color w:val="000000"/>
          <w:sz w:val="28"/>
        </w:rPr>
        <w:t xml:space="preserve">
              эпидемиоло.  функцияларды               санитарлық- </w:t>
      </w:r>
      <w:r>
        <w:br/>
      </w:r>
      <w:r>
        <w:rPr>
          <w:rFonts w:ascii="Times New Roman"/>
          <w:b w:val="false"/>
          <w:i w:val="false"/>
          <w:color w:val="000000"/>
          <w:sz w:val="28"/>
        </w:rPr>
        <w:t xml:space="preserve">
              гиялық       орындау үшін               эпидемиология. </w:t>
      </w:r>
      <w:r>
        <w:br/>
      </w:r>
      <w:r>
        <w:rPr>
          <w:rFonts w:ascii="Times New Roman"/>
          <w:b w:val="false"/>
          <w:i w:val="false"/>
          <w:color w:val="000000"/>
          <w:sz w:val="28"/>
        </w:rPr>
        <w:t xml:space="preserve">
              сараптама.   Оңтүстiк-Шығыс             лық сараптама </w:t>
      </w:r>
      <w:r>
        <w:br/>
      </w:r>
      <w:r>
        <w:rPr>
          <w:rFonts w:ascii="Times New Roman"/>
          <w:b w:val="false"/>
          <w:i w:val="false"/>
          <w:color w:val="000000"/>
          <w:sz w:val="28"/>
        </w:rPr>
        <w:t xml:space="preserve">
              ның өңiрлiк  өңiрлiк көлiктегi          орталықтары </w:t>
      </w:r>
      <w:r>
        <w:br/>
      </w:r>
      <w:r>
        <w:rPr>
          <w:rFonts w:ascii="Times New Roman"/>
          <w:b w:val="false"/>
          <w:i w:val="false"/>
          <w:color w:val="000000"/>
          <w:sz w:val="28"/>
        </w:rPr>
        <w:t xml:space="preserve">
              орталықтары  санитарлық-эпиде. </w:t>
      </w:r>
      <w:r>
        <w:br/>
      </w:r>
      <w:r>
        <w:rPr>
          <w:rFonts w:ascii="Times New Roman"/>
          <w:b w:val="false"/>
          <w:i w:val="false"/>
          <w:color w:val="000000"/>
          <w:sz w:val="28"/>
        </w:rPr>
        <w:t xml:space="preserve">
                           миологиялық </w:t>
      </w:r>
      <w:r>
        <w:br/>
      </w:r>
      <w:r>
        <w:rPr>
          <w:rFonts w:ascii="Times New Roman"/>
          <w:b w:val="false"/>
          <w:i w:val="false"/>
          <w:color w:val="000000"/>
          <w:sz w:val="28"/>
        </w:rPr>
        <w:t xml:space="preserve">
                           сараптама орталы. </w:t>
      </w:r>
      <w:r>
        <w:br/>
      </w:r>
      <w:r>
        <w:rPr>
          <w:rFonts w:ascii="Times New Roman"/>
          <w:b w:val="false"/>
          <w:i w:val="false"/>
          <w:color w:val="000000"/>
          <w:sz w:val="28"/>
        </w:rPr>
        <w:t xml:space="preserve">
                           ғын бекiтiлген </w:t>
      </w:r>
      <w:r>
        <w:br/>
      </w:r>
      <w:r>
        <w:rPr>
          <w:rFonts w:ascii="Times New Roman"/>
          <w:b w:val="false"/>
          <w:i w:val="false"/>
          <w:color w:val="000000"/>
          <w:sz w:val="28"/>
        </w:rPr>
        <w:t xml:space="preserve">
                           штат саны 26 бiр. </w:t>
      </w:r>
      <w:r>
        <w:br/>
      </w:r>
      <w:r>
        <w:rPr>
          <w:rFonts w:ascii="Times New Roman"/>
          <w:b w:val="false"/>
          <w:i w:val="false"/>
          <w:color w:val="000000"/>
          <w:sz w:val="28"/>
        </w:rPr>
        <w:t xml:space="preserve">
                           лiкпен, Алматы </w:t>
      </w:r>
      <w:r>
        <w:br/>
      </w:r>
      <w:r>
        <w:rPr>
          <w:rFonts w:ascii="Times New Roman"/>
          <w:b w:val="false"/>
          <w:i w:val="false"/>
          <w:color w:val="000000"/>
          <w:sz w:val="28"/>
        </w:rPr>
        <w:t xml:space="preserve">
                           өңiрлiк көлiктегi </w:t>
      </w:r>
      <w:r>
        <w:br/>
      </w:r>
      <w:r>
        <w:rPr>
          <w:rFonts w:ascii="Times New Roman"/>
          <w:b w:val="false"/>
          <w:i w:val="false"/>
          <w:color w:val="000000"/>
          <w:sz w:val="28"/>
        </w:rPr>
        <w:t xml:space="preserve">
                           санитарлық-эпидеми. </w:t>
      </w:r>
      <w:r>
        <w:br/>
      </w:r>
      <w:r>
        <w:rPr>
          <w:rFonts w:ascii="Times New Roman"/>
          <w:b w:val="false"/>
          <w:i w:val="false"/>
          <w:color w:val="000000"/>
          <w:sz w:val="28"/>
        </w:rPr>
        <w:t xml:space="preserve">
                           ологиялық сарапта. </w:t>
      </w:r>
      <w:r>
        <w:br/>
      </w:r>
      <w:r>
        <w:rPr>
          <w:rFonts w:ascii="Times New Roman"/>
          <w:b w:val="false"/>
          <w:i w:val="false"/>
          <w:color w:val="000000"/>
          <w:sz w:val="28"/>
        </w:rPr>
        <w:t xml:space="preserve">
                           ма орталығын </w:t>
      </w:r>
      <w:r>
        <w:br/>
      </w:r>
      <w:r>
        <w:rPr>
          <w:rFonts w:ascii="Times New Roman"/>
          <w:b w:val="false"/>
          <w:i w:val="false"/>
          <w:color w:val="000000"/>
          <w:sz w:val="28"/>
        </w:rPr>
        <w:t xml:space="preserve">
                           бекiтiлген штат </w:t>
      </w:r>
      <w:r>
        <w:br/>
      </w:r>
      <w:r>
        <w:rPr>
          <w:rFonts w:ascii="Times New Roman"/>
          <w:b w:val="false"/>
          <w:i w:val="false"/>
          <w:color w:val="000000"/>
          <w:sz w:val="28"/>
        </w:rPr>
        <w:t xml:space="preserve">
                           саны 131 бiрлiкпен, </w:t>
      </w:r>
      <w:r>
        <w:br/>
      </w:r>
      <w:r>
        <w:rPr>
          <w:rFonts w:ascii="Times New Roman"/>
          <w:b w:val="false"/>
          <w:i w:val="false"/>
          <w:color w:val="000000"/>
          <w:sz w:val="28"/>
        </w:rPr>
        <w:t xml:space="preserve">
                           Ақмола өңірлік </w:t>
      </w:r>
      <w:r>
        <w:br/>
      </w:r>
      <w:r>
        <w:rPr>
          <w:rFonts w:ascii="Times New Roman"/>
          <w:b w:val="false"/>
          <w:i w:val="false"/>
          <w:color w:val="000000"/>
          <w:sz w:val="28"/>
        </w:rPr>
        <w:t xml:space="preserve">
                           темiр жол көлiктегі </w:t>
      </w:r>
      <w:r>
        <w:br/>
      </w:r>
      <w:r>
        <w:rPr>
          <w:rFonts w:ascii="Times New Roman"/>
          <w:b w:val="false"/>
          <w:i w:val="false"/>
          <w:color w:val="000000"/>
          <w:sz w:val="28"/>
        </w:rPr>
        <w:t xml:space="preserve">
                           санитарлық-эпиде. </w:t>
      </w:r>
      <w:r>
        <w:br/>
      </w:r>
      <w:r>
        <w:rPr>
          <w:rFonts w:ascii="Times New Roman"/>
          <w:b w:val="false"/>
          <w:i w:val="false"/>
          <w:color w:val="000000"/>
          <w:sz w:val="28"/>
        </w:rPr>
        <w:t xml:space="preserve">
                           миологиялық </w:t>
      </w:r>
      <w:r>
        <w:br/>
      </w:r>
      <w:r>
        <w:rPr>
          <w:rFonts w:ascii="Times New Roman"/>
          <w:b w:val="false"/>
          <w:i w:val="false"/>
          <w:color w:val="000000"/>
          <w:sz w:val="28"/>
        </w:rPr>
        <w:t xml:space="preserve">
                           сараптама орталығын </w:t>
      </w:r>
      <w:r>
        <w:br/>
      </w:r>
      <w:r>
        <w:rPr>
          <w:rFonts w:ascii="Times New Roman"/>
          <w:b w:val="false"/>
          <w:i w:val="false"/>
          <w:color w:val="000000"/>
          <w:sz w:val="28"/>
        </w:rPr>
        <w:t xml:space="preserve">
                           бекiтілген штат </w:t>
      </w:r>
      <w:r>
        <w:br/>
      </w:r>
      <w:r>
        <w:rPr>
          <w:rFonts w:ascii="Times New Roman"/>
          <w:b w:val="false"/>
          <w:i w:val="false"/>
          <w:color w:val="000000"/>
          <w:sz w:val="28"/>
        </w:rPr>
        <w:t xml:space="preserve">
                           саны 121 бiрлiкпен, </w:t>
      </w:r>
      <w:r>
        <w:br/>
      </w:r>
      <w:r>
        <w:rPr>
          <w:rFonts w:ascii="Times New Roman"/>
          <w:b w:val="false"/>
          <w:i w:val="false"/>
          <w:color w:val="000000"/>
          <w:sz w:val="28"/>
        </w:rPr>
        <w:t xml:space="preserve">
                           Батыс өңiрлiк темiр </w:t>
      </w:r>
      <w:r>
        <w:br/>
      </w:r>
      <w:r>
        <w:rPr>
          <w:rFonts w:ascii="Times New Roman"/>
          <w:b w:val="false"/>
          <w:i w:val="false"/>
          <w:color w:val="000000"/>
          <w:sz w:val="28"/>
        </w:rPr>
        <w:t xml:space="preserve">
                           жол көлiктегi </w:t>
      </w:r>
      <w:r>
        <w:br/>
      </w:r>
      <w:r>
        <w:rPr>
          <w:rFonts w:ascii="Times New Roman"/>
          <w:b w:val="false"/>
          <w:i w:val="false"/>
          <w:color w:val="000000"/>
          <w:sz w:val="28"/>
        </w:rPr>
        <w:t xml:space="preserve">
                           санитарлық-эпидеми. </w:t>
      </w:r>
      <w:r>
        <w:br/>
      </w:r>
      <w:r>
        <w:rPr>
          <w:rFonts w:ascii="Times New Roman"/>
          <w:b w:val="false"/>
          <w:i w:val="false"/>
          <w:color w:val="000000"/>
          <w:sz w:val="28"/>
        </w:rPr>
        <w:t xml:space="preserve">
                           ологиялық сараптама </w:t>
      </w:r>
      <w:r>
        <w:br/>
      </w:r>
      <w:r>
        <w:rPr>
          <w:rFonts w:ascii="Times New Roman"/>
          <w:b w:val="false"/>
          <w:i w:val="false"/>
          <w:color w:val="000000"/>
          <w:sz w:val="28"/>
        </w:rPr>
        <w:t xml:space="preserve">
                           орталығын бекiтiл. </w:t>
      </w:r>
      <w:r>
        <w:br/>
      </w:r>
      <w:r>
        <w:rPr>
          <w:rFonts w:ascii="Times New Roman"/>
          <w:b w:val="false"/>
          <w:i w:val="false"/>
          <w:color w:val="000000"/>
          <w:sz w:val="28"/>
        </w:rPr>
        <w:t xml:space="preserve">
                           ген штат саны 90 </w:t>
      </w:r>
      <w:r>
        <w:br/>
      </w:r>
      <w:r>
        <w:rPr>
          <w:rFonts w:ascii="Times New Roman"/>
          <w:b w:val="false"/>
          <w:i w:val="false"/>
          <w:color w:val="000000"/>
          <w:sz w:val="28"/>
        </w:rPr>
        <w:t xml:space="preserve">
                           бiрлiкпен, Солтүс. </w:t>
      </w:r>
      <w:r>
        <w:br/>
      </w:r>
      <w:r>
        <w:rPr>
          <w:rFonts w:ascii="Times New Roman"/>
          <w:b w:val="false"/>
          <w:i w:val="false"/>
          <w:color w:val="000000"/>
          <w:sz w:val="28"/>
        </w:rPr>
        <w:t xml:space="preserve">
                           тiк-Батыс өңiрлiк </w:t>
      </w:r>
      <w:r>
        <w:br/>
      </w:r>
      <w:r>
        <w:rPr>
          <w:rFonts w:ascii="Times New Roman"/>
          <w:b w:val="false"/>
          <w:i w:val="false"/>
          <w:color w:val="000000"/>
          <w:sz w:val="28"/>
        </w:rPr>
        <w:t xml:space="preserve">
                           әуе көлігіндегі </w:t>
      </w:r>
      <w:r>
        <w:br/>
      </w:r>
      <w:r>
        <w:rPr>
          <w:rFonts w:ascii="Times New Roman"/>
          <w:b w:val="false"/>
          <w:i w:val="false"/>
          <w:color w:val="000000"/>
          <w:sz w:val="28"/>
        </w:rPr>
        <w:t xml:space="preserve">
                           санитарлық-эпиде. </w:t>
      </w:r>
      <w:r>
        <w:br/>
      </w:r>
      <w:r>
        <w:rPr>
          <w:rFonts w:ascii="Times New Roman"/>
          <w:b w:val="false"/>
          <w:i w:val="false"/>
          <w:color w:val="000000"/>
          <w:sz w:val="28"/>
        </w:rPr>
        <w:t xml:space="preserve">
                           миологиялық </w:t>
      </w:r>
      <w:r>
        <w:br/>
      </w:r>
      <w:r>
        <w:rPr>
          <w:rFonts w:ascii="Times New Roman"/>
          <w:b w:val="false"/>
          <w:i w:val="false"/>
          <w:color w:val="000000"/>
          <w:sz w:val="28"/>
        </w:rPr>
        <w:t xml:space="preserve">
                           сараптама орталығын </w:t>
      </w:r>
      <w:r>
        <w:br/>
      </w:r>
      <w:r>
        <w:rPr>
          <w:rFonts w:ascii="Times New Roman"/>
          <w:b w:val="false"/>
          <w:i w:val="false"/>
          <w:color w:val="000000"/>
          <w:sz w:val="28"/>
        </w:rPr>
        <w:t xml:space="preserve">
                           бекiтілген штат </w:t>
      </w:r>
      <w:r>
        <w:br/>
      </w:r>
      <w:r>
        <w:rPr>
          <w:rFonts w:ascii="Times New Roman"/>
          <w:b w:val="false"/>
          <w:i w:val="false"/>
          <w:color w:val="000000"/>
          <w:sz w:val="28"/>
        </w:rPr>
        <w:t xml:space="preserve">
                           саны 11 бірлікпен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бекiтiл.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активтер: 145 </w:t>
      </w:r>
      <w:r>
        <w:br/>
      </w:r>
      <w:r>
        <w:rPr>
          <w:rFonts w:ascii="Times New Roman"/>
          <w:b w:val="false"/>
          <w:i w:val="false"/>
          <w:color w:val="000000"/>
          <w:sz w:val="28"/>
        </w:rPr>
        <w:t xml:space="preserve">
                           бiрлiк медициналық </w:t>
      </w:r>
      <w:r>
        <w:br/>
      </w:r>
      <w:r>
        <w:rPr>
          <w:rFonts w:ascii="Times New Roman"/>
          <w:b w:val="false"/>
          <w:i w:val="false"/>
          <w:color w:val="000000"/>
          <w:sz w:val="28"/>
        </w:rPr>
        <w:t xml:space="preserve">
                           және зертханалық </w:t>
      </w:r>
      <w:r>
        <w:br/>
      </w:r>
      <w:r>
        <w:rPr>
          <w:rFonts w:ascii="Times New Roman"/>
          <w:b w:val="false"/>
          <w:i w:val="false"/>
          <w:color w:val="000000"/>
          <w:sz w:val="28"/>
        </w:rPr>
        <w:t xml:space="preserve">
                           жабдық және 2 бiр. </w:t>
      </w:r>
      <w:r>
        <w:br/>
      </w:r>
      <w:r>
        <w:rPr>
          <w:rFonts w:ascii="Times New Roman"/>
          <w:b w:val="false"/>
          <w:i w:val="false"/>
          <w:color w:val="000000"/>
          <w:sz w:val="28"/>
        </w:rPr>
        <w:t xml:space="preserve">
                           лiк санитарлық </w:t>
      </w:r>
      <w:r>
        <w:br/>
      </w:r>
      <w:r>
        <w:rPr>
          <w:rFonts w:ascii="Times New Roman"/>
          <w:b w:val="false"/>
          <w:i w:val="false"/>
          <w:color w:val="000000"/>
          <w:sz w:val="28"/>
        </w:rPr>
        <w:t xml:space="preserve">
                           автокөлік, 11 бiрлiк </w:t>
      </w:r>
      <w:r>
        <w:br/>
      </w:r>
      <w:r>
        <w:rPr>
          <w:rFonts w:ascii="Times New Roman"/>
          <w:b w:val="false"/>
          <w:i w:val="false"/>
          <w:color w:val="000000"/>
          <w:sz w:val="28"/>
        </w:rPr>
        <w:t xml:space="preserve">
                           компьютер техника. </w:t>
      </w:r>
      <w:r>
        <w:br/>
      </w:r>
      <w:r>
        <w:rPr>
          <w:rFonts w:ascii="Times New Roman"/>
          <w:b w:val="false"/>
          <w:i w:val="false"/>
          <w:color w:val="000000"/>
          <w:sz w:val="28"/>
        </w:rPr>
        <w:t xml:space="preserve">
                           сын алу. Ақпараттық </w:t>
      </w:r>
      <w:r>
        <w:br/>
      </w:r>
      <w:r>
        <w:rPr>
          <w:rFonts w:ascii="Times New Roman"/>
          <w:b w:val="false"/>
          <w:i w:val="false"/>
          <w:color w:val="000000"/>
          <w:sz w:val="28"/>
        </w:rPr>
        <w:t xml:space="preserve">
                           қауiпсiздiкті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үшін 2 бiрлiк </w:t>
      </w:r>
      <w:r>
        <w:br/>
      </w:r>
      <w:r>
        <w:rPr>
          <w:rFonts w:ascii="Times New Roman"/>
          <w:b w:val="false"/>
          <w:i w:val="false"/>
          <w:color w:val="000000"/>
          <w:sz w:val="28"/>
        </w:rPr>
        <w:t xml:space="preserve">
                           бағдарламалық өнiм. </w:t>
      </w:r>
      <w:r>
        <w:br/>
      </w:r>
      <w:r>
        <w:rPr>
          <w:rFonts w:ascii="Times New Roman"/>
          <w:b w:val="false"/>
          <w:i w:val="false"/>
          <w:color w:val="000000"/>
          <w:sz w:val="28"/>
        </w:rPr>
        <w:t xml:space="preserve">
                           дi алу. </w:t>
      </w:r>
    </w:p>
    <w:p>
      <w:pPr>
        <w:spacing w:after="0"/>
        <w:ind w:left="0"/>
        <w:jc w:val="both"/>
      </w:pPr>
      <w:r>
        <w:rPr>
          <w:rFonts w:ascii="Times New Roman"/>
          <w:b w:val="false"/>
          <w:i w:val="false"/>
          <w:color w:val="000000"/>
          <w:sz w:val="28"/>
        </w:rPr>
        <w:t xml:space="preserve">6        104  СПИД-тың     Аталған мекемелер.  жыл    Қазақстан </w:t>
      </w:r>
      <w:r>
        <w:br/>
      </w:r>
      <w:r>
        <w:rPr>
          <w:rFonts w:ascii="Times New Roman"/>
          <w:b w:val="false"/>
          <w:i w:val="false"/>
          <w:color w:val="000000"/>
          <w:sz w:val="28"/>
        </w:rPr>
        <w:t xml:space="preserve">
              алдын алу    ге жүктелген        бойы   Республикасы. </w:t>
      </w:r>
      <w:r>
        <w:br/>
      </w:r>
      <w:r>
        <w:rPr>
          <w:rFonts w:ascii="Times New Roman"/>
          <w:b w:val="false"/>
          <w:i w:val="false"/>
          <w:color w:val="000000"/>
          <w:sz w:val="28"/>
        </w:rPr>
        <w:t xml:space="preserve">
              және оған    функцияларды орын.         ның Денсаулық </w:t>
      </w:r>
      <w:r>
        <w:br/>
      </w:r>
      <w:r>
        <w:rPr>
          <w:rFonts w:ascii="Times New Roman"/>
          <w:b w:val="false"/>
          <w:i w:val="false"/>
          <w:color w:val="000000"/>
          <w:sz w:val="28"/>
        </w:rPr>
        <w:t xml:space="preserve">
              қарсы күрес  дау үшiн ЖҚТБ-ның          сақтау </w:t>
      </w:r>
      <w:r>
        <w:br/>
      </w:r>
      <w:r>
        <w:rPr>
          <w:rFonts w:ascii="Times New Roman"/>
          <w:b w:val="false"/>
          <w:i w:val="false"/>
          <w:color w:val="000000"/>
          <w:sz w:val="28"/>
        </w:rPr>
        <w:t xml:space="preserve">
              жүргiзу      алдын алу және             министрлігінің </w:t>
      </w:r>
      <w:r>
        <w:br/>
      </w:r>
      <w:r>
        <w:rPr>
          <w:rFonts w:ascii="Times New Roman"/>
          <w:b w:val="false"/>
          <w:i w:val="false"/>
          <w:color w:val="000000"/>
          <w:sz w:val="28"/>
        </w:rPr>
        <w:t xml:space="preserve">
              жөнiндегi    оған қарсы күрес           ЖҚТБ-ның </w:t>
      </w:r>
      <w:r>
        <w:br/>
      </w:r>
      <w:r>
        <w:rPr>
          <w:rFonts w:ascii="Times New Roman"/>
          <w:b w:val="false"/>
          <w:i w:val="false"/>
          <w:color w:val="000000"/>
          <w:sz w:val="28"/>
        </w:rPr>
        <w:t xml:space="preserve">
              республи.    жөнiндегi республи.        алдын алу </w:t>
      </w:r>
      <w:r>
        <w:br/>
      </w:r>
      <w:r>
        <w:rPr>
          <w:rFonts w:ascii="Times New Roman"/>
          <w:b w:val="false"/>
          <w:i w:val="false"/>
          <w:color w:val="000000"/>
          <w:sz w:val="28"/>
        </w:rPr>
        <w:t xml:space="preserve">
              калық        калық орталықты            және оған </w:t>
      </w:r>
      <w:r>
        <w:br/>
      </w:r>
      <w:r>
        <w:rPr>
          <w:rFonts w:ascii="Times New Roman"/>
          <w:b w:val="false"/>
          <w:i w:val="false"/>
          <w:color w:val="000000"/>
          <w:sz w:val="28"/>
        </w:rPr>
        <w:t xml:space="preserve">
              орталық      бекiтiлген штат            қарсы күрес </w:t>
      </w:r>
      <w:r>
        <w:br/>
      </w:r>
      <w:r>
        <w:rPr>
          <w:rFonts w:ascii="Times New Roman"/>
          <w:b w:val="false"/>
          <w:i w:val="false"/>
          <w:color w:val="000000"/>
          <w:sz w:val="28"/>
        </w:rPr>
        <w:t xml:space="preserve">
                           саны 59 бiрлiкпен          жөніндегі </w:t>
      </w:r>
      <w:r>
        <w:br/>
      </w:r>
      <w:r>
        <w:rPr>
          <w:rFonts w:ascii="Times New Roman"/>
          <w:b w:val="false"/>
          <w:i w:val="false"/>
          <w:color w:val="000000"/>
          <w:sz w:val="28"/>
        </w:rPr>
        <w:t xml:space="preserve">
                           ұстау.                     республикалық </w:t>
      </w:r>
      <w:r>
        <w:br/>
      </w:r>
      <w:r>
        <w:rPr>
          <w:rFonts w:ascii="Times New Roman"/>
          <w:b w:val="false"/>
          <w:i w:val="false"/>
          <w:color w:val="000000"/>
          <w:sz w:val="28"/>
        </w:rPr>
        <w:t xml:space="preserve">
                           ЖҚТБ-ның алдын             орталығы </w:t>
      </w:r>
      <w:r>
        <w:br/>
      </w:r>
      <w:r>
        <w:rPr>
          <w:rFonts w:ascii="Times New Roman"/>
          <w:b w:val="false"/>
          <w:i w:val="false"/>
          <w:color w:val="000000"/>
          <w:sz w:val="28"/>
        </w:rPr>
        <w:t xml:space="preserve">
                           алу жөнiндегi </w:t>
      </w:r>
      <w:r>
        <w:br/>
      </w:r>
      <w:r>
        <w:rPr>
          <w:rFonts w:ascii="Times New Roman"/>
          <w:b w:val="false"/>
          <w:i w:val="false"/>
          <w:color w:val="000000"/>
          <w:sz w:val="28"/>
        </w:rPr>
        <w:t xml:space="preserve">
                           санитарлық-ағарту </w:t>
      </w:r>
      <w:r>
        <w:br/>
      </w:r>
      <w:r>
        <w:rPr>
          <w:rFonts w:ascii="Times New Roman"/>
          <w:b w:val="false"/>
          <w:i w:val="false"/>
          <w:color w:val="000000"/>
          <w:sz w:val="28"/>
        </w:rPr>
        <w:t xml:space="preserve">
                           әдебиетiмен бейне. </w:t>
      </w:r>
      <w:r>
        <w:br/>
      </w:r>
      <w:r>
        <w:rPr>
          <w:rFonts w:ascii="Times New Roman"/>
          <w:b w:val="false"/>
          <w:i w:val="false"/>
          <w:color w:val="000000"/>
          <w:sz w:val="28"/>
        </w:rPr>
        <w:t xml:space="preserve">
                           таспаларды басып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7        105  Халықты      Ересек тұрғындар.   жыл    Қазақстан </w:t>
      </w:r>
      <w:r>
        <w:br/>
      </w:r>
      <w:r>
        <w:rPr>
          <w:rFonts w:ascii="Times New Roman"/>
          <w:b w:val="false"/>
          <w:i w:val="false"/>
          <w:color w:val="000000"/>
          <w:sz w:val="28"/>
        </w:rPr>
        <w:t xml:space="preserve">
              иммунды      дың жекелеген       бойы   Республикасы. </w:t>
      </w:r>
      <w:r>
        <w:br/>
      </w:r>
      <w:r>
        <w:rPr>
          <w:rFonts w:ascii="Times New Roman"/>
          <w:b w:val="false"/>
          <w:i w:val="false"/>
          <w:color w:val="000000"/>
          <w:sz w:val="28"/>
        </w:rPr>
        <w:t xml:space="preserve">
              алдын алуын  санаттары мен 18           ның Денсаулық </w:t>
      </w:r>
      <w:r>
        <w:br/>
      </w:r>
      <w:r>
        <w:rPr>
          <w:rFonts w:ascii="Times New Roman"/>
          <w:b w:val="false"/>
          <w:i w:val="false"/>
          <w:color w:val="000000"/>
          <w:sz w:val="28"/>
        </w:rPr>
        <w:t xml:space="preserve">
              жүргізу      жасқа дейiнгi              сақтау </w:t>
      </w:r>
      <w:r>
        <w:br/>
      </w:r>
      <w:r>
        <w:rPr>
          <w:rFonts w:ascii="Times New Roman"/>
          <w:b w:val="false"/>
          <w:i w:val="false"/>
          <w:color w:val="000000"/>
          <w:sz w:val="28"/>
        </w:rPr>
        <w:t xml:space="preserve">
              үшін вак.    балаларды вакцина.         министрлігі </w:t>
      </w:r>
      <w:r>
        <w:br/>
      </w:r>
      <w:r>
        <w:rPr>
          <w:rFonts w:ascii="Times New Roman"/>
          <w:b w:val="false"/>
          <w:i w:val="false"/>
          <w:color w:val="000000"/>
          <w:sz w:val="28"/>
        </w:rPr>
        <w:t xml:space="preserve">
              циналарды    лауды 95% қамту </w:t>
      </w:r>
      <w:r>
        <w:br/>
      </w:r>
      <w:r>
        <w:rPr>
          <w:rFonts w:ascii="Times New Roman"/>
          <w:b w:val="false"/>
          <w:i w:val="false"/>
          <w:color w:val="000000"/>
          <w:sz w:val="28"/>
        </w:rPr>
        <w:t xml:space="preserve">
              және басқа   үшiн емдеу-алдын </w:t>
      </w:r>
      <w:r>
        <w:br/>
      </w:r>
      <w:r>
        <w:rPr>
          <w:rFonts w:ascii="Times New Roman"/>
          <w:b w:val="false"/>
          <w:i w:val="false"/>
          <w:color w:val="000000"/>
          <w:sz w:val="28"/>
        </w:rPr>
        <w:t xml:space="preserve">
              да медици.   алу ұйымдарын </w:t>
      </w:r>
      <w:r>
        <w:br/>
      </w:r>
      <w:r>
        <w:rPr>
          <w:rFonts w:ascii="Times New Roman"/>
          <w:b w:val="false"/>
          <w:i w:val="false"/>
          <w:color w:val="000000"/>
          <w:sz w:val="28"/>
        </w:rPr>
        <w:t xml:space="preserve">
              налық имму.  вакциналармен және </w:t>
      </w:r>
      <w:r>
        <w:br/>
      </w:r>
      <w:r>
        <w:rPr>
          <w:rFonts w:ascii="Times New Roman"/>
          <w:b w:val="false"/>
          <w:i w:val="false"/>
          <w:color w:val="000000"/>
          <w:sz w:val="28"/>
        </w:rPr>
        <w:t xml:space="preserve">
              нобиология.  басқа медициналық </w:t>
      </w:r>
      <w:r>
        <w:br/>
      </w:r>
      <w:r>
        <w:rPr>
          <w:rFonts w:ascii="Times New Roman"/>
          <w:b w:val="false"/>
          <w:i w:val="false"/>
          <w:color w:val="000000"/>
          <w:sz w:val="28"/>
        </w:rPr>
        <w:t xml:space="preserve">
              лық препа.   иммунобиологиялық </w:t>
      </w:r>
      <w:r>
        <w:br/>
      </w:r>
      <w:r>
        <w:rPr>
          <w:rFonts w:ascii="Times New Roman"/>
          <w:b w:val="false"/>
          <w:i w:val="false"/>
          <w:color w:val="000000"/>
          <w:sz w:val="28"/>
        </w:rPr>
        <w:t xml:space="preserve">
              раттарды     препараттармен </w:t>
      </w:r>
      <w:r>
        <w:br/>
      </w:r>
      <w:r>
        <w:rPr>
          <w:rFonts w:ascii="Times New Roman"/>
          <w:b w:val="false"/>
          <w:i w:val="false"/>
          <w:color w:val="000000"/>
          <w:sz w:val="28"/>
        </w:rPr>
        <w:t xml:space="preserve">
              орталық.     қамтамасыз ету. </w:t>
      </w:r>
      <w:r>
        <w:br/>
      </w:r>
      <w:r>
        <w:rPr>
          <w:rFonts w:ascii="Times New Roman"/>
          <w:b w:val="false"/>
          <w:i w:val="false"/>
          <w:color w:val="000000"/>
          <w:sz w:val="28"/>
        </w:rPr>
        <w:t xml:space="preserve">
              тандырылған  Вакциналанатын </w:t>
      </w:r>
      <w:r>
        <w:br/>
      </w:r>
      <w:r>
        <w:rPr>
          <w:rFonts w:ascii="Times New Roman"/>
          <w:b w:val="false"/>
          <w:i w:val="false"/>
          <w:color w:val="000000"/>
          <w:sz w:val="28"/>
        </w:rPr>
        <w:t xml:space="preserve">
              сатып алу    контингенттiң орташа </w:t>
      </w:r>
      <w:r>
        <w:br/>
      </w:r>
      <w:r>
        <w:rPr>
          <w:rFonts w:ascii="Times New Roman"/>
          <w:b w:val="false"/>
          <w:i w:val="false"/>
          <w:color w:val="000000"/>
          <w:sz w:val="28"/>
        </w:rPr>
        <w:t xml:space="preserve">
                           жылдық саны 5391,3 </w:t>
      </w:r>
      <w:r>
        <w:br/>
      </w:r>
      <w:r>
        <w:rPr>
          <w:rFonts w:ascii="Times New Roman"/>
          <w:b w:val="false"/>
          <w:i w:val="false"/>
          <w:color w:val="000000"/>
          <w:sz w:val="28"/>
        </w:rPr>
        <w:t xml:space="preserve">
                           мың адам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халықтың жұқпалы, паразиттiк және кәсiби аурулармен, оның ішінде вакцинамен басқарылатын жұқпалы аурулармен науқастануын азайту есебінен, елдегі санитарлық-эпидемиологиялық жағдайды жақсарту; Арал теңізіндегі Барсакелмес аралының індеттік әлеуетін айқындау және оңалту әдістемелерін әзірлеу; халық арасында індет пен аса қауіпті және басқа да жұқпалы аурулар жағдайларын уақтылы оқшаулау және жою; көліктегі індеттік мәні бар объектілердің санитарлық-гигиеналық жағдайын жақсарту; мінез-құлқы қатерлі топтардың 30%-ын алдын алу бағдарламаларымен қамту және халықтың АҚТҚ/ЖҚТБ туралы хабардар болу деңгейін арттыру, АҚТҚ-инфекциясының таралу қарқынын төмендету; мекемелерді қазіргі заманғы зертханалық жабдықпен және автокөлікпен жарақтандыру жолымен жұқпалы аурулардың уақтылы диагностикасы мен сапасын арттыру.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226-қосымша         </w:t>
      </w:r>
    </w:p>
    <w:bookmarkEnd w:id="9"/>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"Қан өндiрiсi және оның компоненттерi мен препараттары"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246380 мың теңге (екi жүз қырық алты миллион үш жүз сексен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42-бабы </w:t>
      </w:r>
      <w:r>
        <w:rPr>
          <w:rFonts w:ascii="Times New Roman"/>
          <w:b w:val="false"/>
          <w:i w:val="false"/>
          <w:color w:val="000000"/>
          <w:sz w:val="28"/>
        </w:rPr>
        <w:t>; "Мемлекеттiк материалдық қор туралы" Қазақстан Республикасының 2000 жылғы 27 қарашадағы Заңының </w:t>
      </w:r>
      <w:r>
        <w:rPr>
          <w:rFonts w:ascii="Times New Roman"/>
          <w:b w:val="false"/>
          <w:i w:val="false"/>
          <w:color w:val="000000"/>
          <w:sz w:val="28"/>
        </w:rPr>
        <w:t xml:space="preserve">12-бабы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дейiнгi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республиканың аумағындағы iрi көлемдегi төтенше жағдайларды жою кезiнде республикалық емдеу-алдын алу ұйымдарын, ғылыми-зерттеу институттарын, ғылыми орталықтарды, сондай-ақ Алматы қаласының жедел және кезек күттiрмейтiн көмек жөнiндегi медициналық ұйымдары мен денсаулық сақтау ұйымдарын қан препараттарымен (алмастырғыштармен) және оның құрамдас бөлiктерiмен қамтамасыз ету. Республикалық емдеу-алдын aлу ұйымдарының, ғылыми-зерттеу институттарының, ғылыми орталықтардың реципиенттерi үшiн қан антигендерi бойынша донорларды арнайы таңдау. Донорлық кадрларды жоспарлау және есепке алу. Қан қорларын жаңарту және толықтыру жөнiндегi арнаулы iс-шараларды жүргiзу. </w:t>
      </w:r>
      <w:r>
        <w:br/>
      </w:r>
      <w:r>
        <w:rPr>
          <w:rFonts w:ascii="Times New Roman"/>
          <w:b w:val="false"/>
          <w:i w:val="false"/>
          <w:color w:val="000000"/>
          <w:sz w:val="28"/>
        </w:rPr>
        <w:t xml:space="preserve">
      5. Бюджеттiк бағдарламаның мiндеттерi: қан дайындау, қан мен оның құрамдас бөлiктерiн өндiру, сақтау, қан мен оның құрамдас бөлiктерiн өндiру жөнiндегi жаңа технологияларды енгiзу, қанның жаңа құрамдас бөлiктерiн өндіру, иммуногемотологиялық зерттеулер жүргiзу, стандарттарға сәйкес сирек қан топтары мен оның құрамдас бөлiктерiн, донорлардың қанын және реципиенттердi ұзақ мерзiмдi сақтау банкiн жаңарту. Сақталған қанның, оның құрамдас бөлiктерiнiң, препараттар мен қан алмастырғыштардың сапасын сараптау.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007       Қан өндiрiсi Қан мен оның        Жыл    Қазақстан </w:t>
      </w:r>
      <w:r>
        <w:br/>
      </w:r>
      <w:r>
        <w:rPr>
          <w:rFonts w:ascii="Times New Roman"/>
          <w:b w:val="false"/>
          <w:i w:val="false"/>
          <w:color w:val="000000"/>
          <w:sz w:val="28"/>
        </w:rPr>
        <w:t xml:space="preserve">
              және оның    құрамдас бөлiкте.   бойы   Республикасы. </w:t>
      </w:r>
      <w:r>
        <w:br/>
      </w:r>
      <w:r>
        <w:rPr>
          <w:rFonts w:ascii="Times New Roman"/>
          <w:b w:val="false"/>
          <w:i w:val="false"/>
          <w:color w:val="000000"/>
          <w:sz w:val="28"/>
        </w:rPr>
        <w:t xml:space="preserve">
              компонент.   рін өндiру, дайын.         ның Денсаулық </w:t>
      </w:r>
      <w:r>
        <w:br/>
      </w:r>
      <w:r>
        <w:rPr>
          <w:rFonts w:ascii="Times New Roman"/>
          <w:b w:val="false"/>
          <w:i w:val="false"/>
          <w:color w:val="000000"/>
          <w:sz w:val="28"/>
        </w:rPr>
        <w:t xml:space="preserve">
              терi мен     дау сақтауға (ұзақ         сақтау </w:t>
      </w:r>
      <w:r>
        <w:br/>
      </w:r>
      <w:r>
        <w:rPr>
          <w:rFonts w:ascii="Times New Roman"/>
          <w:b w:val="false"/>
          <w:i w:val="false"/>
          <w:color w:val="000000"/>
          <w:sz w:val="28"/>
        </w:rPr>
        <w:t xml:space="preserve">
              препарат.    мерзiмдi сақтау            министрлiгi </w:t>
      </w:r>
      <w:r>
        <w:br/>
      </w:r>
      <w:r>
        <w:rPr>
          <w:rFonts w:ascii="Times New Roman"/>
          <w:b w:val="false"/>
          <w:i w:val="false"/>
          <w:color w:val="000000"/>
          <w:sz w:val="28"/>
        </w:rPr>
        <w:t xml:space="preserve">
              тары         және қанның сирек </w:t>
      </w:r>
      <w:r>
        <w:br/>
      </w:r>
      <w:r>
        <w:rPr>
          <w:rFonts w:ascii="Times New Roman"/>
          <w:b w:val="false"/>
          <w:i w:val="false"/>
          <w:color w:val="000000"/>
          <w:sz w:val="28"/>
        </w:rPr>
        <w:t xml:space="preserve">
                           топтары) байланыс. </w:t>
      </w:r>
      <w:r>
        <w:br/>
      </w:r>
      <w:r>
        <w:rPr>
          <w:rFonts w:ascii="Times New Roman"/>
          <w:b w:val="false"/>
          <w:i w:val="false"/>
          <w:color w:val="000000"/>
          <w:sz w:val="28"/>
        </w:rPr>
        <w:t xml:space="preserve">
                           ты қызметтерге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Дайындалған және </w:t>
      </w:r>
      <w:r>
        <w:br/>
      </w:r>
      <w:r>
        <w:rPr>
          <w:rFonts w:ascii="Times New Roman"/>
          <w:b w:val="false"/>
          <w:i w:val="false"/>
          <w:color w:val="000000"/>
          <w:sz w:val="28"/>
        </w:rPr>
        <w:t xml:space="preserve">
                           өңделген қанның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саны 19500 литр. </w:t>
      </w:r>
      <w:r>
        <w:br/>
      </w:r>
      <w:r>
        <w:rPr>
          <w:rFonts w:ascii="Times New Roman"/>
          <w:b w:val="false"/>
          <w:i w:val="false"/>
          <w:color w:val="000000"/>
          <w:sz w:val="28"/>
        </w:rPr>
        <w:t xml:space="preserve">
                           Қан резервiн </w:t>
      </w:r>
      <w:r>
        <w:br/>
      </w:r>
      <w:r>
        <w:rPr>
          <w:rFonts w:ascii="Times New Roman"/>
          <w:b w:val="false"/>
          <w:i w:val="false"/>
          <w:color w:val="000000"/>
          <w:sz w:val="28"/>
        </w:rPr>
        <w:t xml:space="preserve">
                           жаңарту және толық. </w:t>
      </w:r>
      <w:r>
        <w:br/>
      </w:r>
      <w:r>
        <w:rPr>
          <w:rFonts w:ascii="Times New Roman"/>
          <w:b w:val="false"/>
          <w:i w:val="false"/>
          <w:color w:val="000000"/>
          <w:sz w:val="28"/>
        </w:rPr>
        <w:t xml:space="preserve">
                           тыру жөнiндегi </w:t>
      </w:r>
      <w:r>
        <w:br/>
      </w:r>
      <w:r>
        <w:rPr>
          <w:rFonts w:ascii="Times New Roman"/>
          <w:b w:val="false"/>
          <w:i w:val="false"/>
          <w:color w:val="000000"/>
          <w:sz w:val="28"/>
        </w:rPr>
        <w:t xml:space="preserve">
                           арнайы шараларды </w:t>
      </w:r>
      <w:r>
        <w:br/>
      </w:r>
      <w:r>
        <w:rPr>
          <w:rFonts w:ascii="Times New Roman"/>
          <w:b w:val="false"/>
          <w:i w:val="false"/>
          <w:color w:val="000000"/>
          <w:sz w:val="28"/>
        </w:rPr>
        <w:t xml:space="preserve">
                           өткiзу. Донорлық </w:t>
      </w:r>
      <w:r>
        <w:br/>
      </w:r>
      <w:r>
        <w:rPr>
          <w:rFonts w:ascii="Times New Roman"/>
          <w:b w:val="false"/>
          <w:i w:val="false"/>
          <w:color w:val="000000"/>
          <w:sz w:val="28"/>
        </w:rPr>
        <w:t xml:space="preserve">
                           кадрларды есепке </w:t>
      </w:r>
      <w:r>
        <w:br/>
      </w:r>
      <w:r>
        <w:rPr>
          <w:rFonts w:ascii="Times New Roman"/>
          <w:b w:val="false"/>
          <w:i w:val="false"/>
          <w:color w:val="000000"/>
          <w:sz w:val="28"/>
        </w:rPr>
        <w:t xml:space="preserve">
                           алу. </w:t>
      </w:r>
      <w:r>
        <w:br/>
      </w:r>
      <w:r>
        <w:rPr>
          <w:rFonts w:ascii="Times New Roman"/>
          <w:b w:val="false"/>
          <w:i w:val="false"/>
          <w:color w:val="000000"/>
          <w:sz w:val="28"/>
        </w:rPr>
        <w:t xml:space="preserve">
                           Қымбат тұратын </w:t>
      </w:r>
      <w:r>
        <w:br/>
      </w:r>
      <w:r>
        <w:rPr>
          <w:rFonts w:ascii="Times New Roman"/>
          <w:b w:val="false"/>
          <w:i w:val="false"/>
          <w:color w:val="000000"/>
          <w:sz w:val="28"/>
        </w:rPr>
        <w:t xml:space="preserve">
                           медициналық жабдық. </w:t>
      </w:r>
      <w:r>
        <w:br/>
      </w:r>
      <w:r>
        <w:rPr>
          <w:rFonts w:ascii="Times New Roman"/>
          <w:b w:val="false"/>
          <w:i w:val="false"/>
          <w:color w:val="000000"/>
          <w:sz w:val="28"/>
        </w:rPr>
        <w:t xml:space="preserve">
                           тарға сервистiк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шығыс материалдары </w:t>
      </w:r>
      <w:r>
        <w:br/>
      </w:r>
      <w:r>
        <w:rPr>
          <w:rFonts w:ascii="Times New Roman"/>
          <w:b w:val="false"/>
          <w:i w:val="false"/>
          <w:color w:val="000000"/>
          <w:sz w:val="28"/>
        </w:rPr>
        <w:t xml:space="preserve">
                           мен оларға толық. </w:t>
      </w:r>
      <w:r>
        <w:br/>
      </w:r>
      <w:r>
        <w:rPr>
          <w:rFonts w:ascii="Times New Roman"/>
          <w:b w:val="false"/>
          <w:i w:val="false"/>
          <w:color w:val="000000"/>
          <w:sz w:val="28"/>
        </w:rPr>
        <w:t xml:space="preserve">
                           тырғыш бұйымдарды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бекiтiл.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2 бiрлiк медицина. </w:t>
      </w:r>
      <w:r>
        <w:br/>
      </w:r>
      <w:r>
        <w:rPr>
          <w:rFonts w:ascii="Times New Roman"/>
          <w:b w:val="false"/>
          <w:i w:val="false"/>
          <w:color w:val="000000"/>
          <w:sz w:val="28"/>
        </w:rPr>
        <w:t xml:space="preserve">
                           лық жабдық сатып </w:t>
      </w:r>
      <w:r>
        <w:br/>
      </w:r>
      <w:r>
        <w:rPr>
          <w:rFonts w:ascii="Times New Roman"/>
          <w:b w:val="false"/>
          <w:i w:val="false"/>
          <w:color w:val="000000"/>
          <w:sz w:val="28"/>
        </w:rPr>
        <w:t xml:space="preserve">
                           aлу.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медицина ұйымдары мен Алматы қаласының медициналық жедел және кезек күттiрмейтiн көмек ұйымдарын қанмен, оның құрамдас бөлiктерiмен және препараттармен үздiксiз қамтамасыз ету.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227-қосымша         </w:t>
      </w:r>
    </w:p>
    <w:bookmarkEnd w:id="10"/>
    <w:p>
      <w:pPr>
        <w:spacing w:after="0"/>
        <w:ind w:left="0"/>
        <w:jc w:val="both"/>
      </w:pPr>
      <w:r>
        <w:rPr>
          <w:rFonts w:ascii="Times New Roman"/>
          <w:b w:val="false"/>
          <w:i w:val="false"/>
          <w:color w:val="ff0000"/>
          <w:sz w:val="28"/>
        </w:rPr>
        <w:t xml:space="preserve">      Ескерту. 227-қосымшаға өзгеріс енгізілді - ҚР Үкіметінің 2004.12.24. N </w:t>
      </w:r>
      <w:r>
        <w:rPr>
          <w:rFonts w:ascii="Times New Roman"/>
          <w:b w:val="false"/>
          <w:i w:val="false"/>
          <w:color w:val="ff0000"/>
          <w:sz w:val="28"/>
        </w:rPr>
        <w:t xml:space="preserve">197ау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"Арнайы медицина резервiн сақтау"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13714 мың теңге (он үш миллион жетi жүз он төрт мың теңге). </w:t>
      </w:r>
      <w:r>
        <w:br/>
      </w:r>
      <w:r>
        <w:rPr>
          <w:rFonts w:ascii="Times New Roman"/>
          <w:b w:val="false"/>
          <w:i w:val="false"/>
          <w:color w:val="000000"/>
          <w:sz w:val="28"/>
        </w:rPr>
        <w:t>
      2. Бюджеттiк бағдарламаның нормативтiк құқықтық негiзi: "Азаматтық қорғаныс туралы" Қазақстан Республикасының 1997 жылғы 7 мамырдағы Заңының </w:t>
      </w:r>
      <w:r>
        <w:rPr>
          <w:rFonts w:ascii="Times New Roman"/>
          <w:b w:val="false"/>
          <w:i w:val="false"/>
          <w:color w:val="000000"/>
          <w:sz w:val="28"/>
        </w:rPr>
        <w:t xml:space="preserve">28-бабы </w:t>
      </w:r>
      <w:r>
        <w:rPr>
          <w:rFonts w:ascii="Times New Roman"/>
          <w:b w:val="false"/>
          <w:i w:val="false"/>
          <w:color w:val="000000"/>
          <w:sz w:val="28"/>
        </w:rPr>
        <w:t>; "Қазақстан Республикасындағы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1-бабы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2002 жылғы 16 қыркүйектегi N 944 Жарлығы .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Қазақстан Республикасының Қорғаныс министрлiгi, Қазақстан Pecпубликасы азаматтық қорғанысының медициналық қызмет мекемелерi мен құрылымдары үшiн арнайы құрылымдардың жұмылдыру дайындықтарын жүзеге асыратын Қазақстан Республикасының Денсаулық сақтау жүйесі органдары мен мекемелерiнiң практикалық және ұйымдастыру-әдiстемелiк басшылығымен қамтамасыз ету. Қазақстан Республикасының Денсаулық сақтау жұмылдыру резервiнiң мүлiктерiн жиынтықтау, жаңарту және ауыстыру. </w:t>
      </w:r>
      <w:r>
        <w:br/>
      </w:r>
      <w:r>
        <w:rPr>
          <w:rFonts w:ascii="Times New Roman"/>
          <w:b w:val="false"/>
          <w:i w:val="false"/>
          <w:color w:val="000000"/>
          <w:sz w:val="28"/>
        </w:rPr>
        <w:t xml:space="preserve">
      5. Бюджеттiк бағдарламаның мiндеттерi: Қазақстан Республикасы Президентiнің 2002 жылғы 16 қыркүйектегi N 944 Жарлығына сәйкес құрылған жұмылдыру дайындығын қамтамасыз ету жөнiндегi денсаулық сақтау жүйесiнiң мекемелерi мен құрылымдарын басқару органдарына республиканың масштабтарында әдiстемелiк және практикалық көмек көрсету.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008       Арнайы       Осы мекемеге жүк.   Жыл    Қазақстан </w:t>
      </w:r>
      <w:r>
        <w:br/>
      </w:r>
      <w:r>
        <w:rPr>
          <w:rFonts w:ascii="Times New Roman"/>
          <w:b w:val="false"/>
          <w:i w:val="false"/>
          <w:color w:val="000000"/>
          <w:sz w:val="28"/>
        </w:rPr>
        <w:t xml:space="preserve">
              медицина     телген функциялар.  бойы   Республикасы. </w:t>
      </w:r>
      <w:r>
        <w:br/>
      </w:r>
      <w:r>
        <w:rPr>
          <w:rFonts w:ascii="Times New Roman"/>
          <w:b w:val="false"/>
          <w:i w:val="false"/>
          <w:color w:val="000000"/>
          <w:sz w:val="28"/>
        </w:rPr>
        <w:t xml:space="preserve">
              резервiн     ды орындау үшiн            Денсаулық </w:t>
      </w:r>
      <w:r>
        <w:br/>
      </w:r>
      <w:r>
        <w:rPr>
          <w:rFonts w:ascii="Times New Roman"/>
          <w:b w:val="false"/>
          <w:i w:val="false"/>
          <w:color w:val="000000"/>
          <w:sz w:val="28"/>
        </w:rPr>
        <w:t xml:space="preserve">
              сақтау       бекiтiлген 36 бiр.         сақтау </w:t>
      </w:r>
      <w:r>
        <w:br/>
      </w:r>
      <w:r>
        <w:rPr>
          <w:rFonts w:ascii="Times New Roman"/>
          <w:b w:val="false"/>
          <w:i w:val="false"/>
          <w:color w:val="000000"/>
          <w:sz w:val="28"/>
        </w:rPr>
        <w:t xml:space="preserve">
                           лiк штаттық саны           министрлiгiнiң </w:t>
      </w:r>
      <w:r>
        <w:br/>
      </w:r>
      <w:r>
        <w:rPr>
          <w:rFonts w:ascii="Times New Roman"/>
          <w:b w:val="false"/>
          <w:i w:val="false"/>
          <w:color w:val="000000"/>
          <w:sz w:val="28"/>
        </w:rPr>
        <w:t xml:space="preserve">
                           бар Республикалық          Республикалық </w:t>
      </w:r>
      <w:r>
        <w:br/>
      </w:r>
      <w:r>
        <w:rPr>
          <w:rFonts w:ascii="Times New Roman"/>
          <w:b w:val="false"/>
          <w:i w:val="false"/>
          <w:color w:val="000000"/>
          <w:sz w:val="28"/>
        </w:rPr>
        <w:t xml:space="preserve">
                           арнаулы медицина.          арнаулы </w:t>
      </w:r>
      <w:r>
        <w:br/>
      </w:r>
      <w:r>
        <w:rPr>
          <w:rFonts w:ascii="Times New Roman"/>
          <w:b w:val="false"/>
          <w:i w:val="false"/>
          <w:color w:val="000000"/>
          <w:sz w:val="28"/>
        </w:rPr>
        <w:t xml:space="preserve">
                           лық қамтамасыз             медициналық </w:t>
      </w:r>
      <w:r>
        <w:br/>
      </w:r>
      <w:r>
        <w:rPr>
          <w:rFonts w:ascii="Times New Roman"/>
          <w:b w:val="false"/>
          <w:i w:val="false"/>
          <w:color w:val="000000"/>
          <w:sz w:val="28"/>
        </w:rPr>
        <w:t xml:space="preserve">
                           ету орталығын              қамтамасыз </w:t>
      </w:r>
      <w:r>
        <w:br/>
      </w:r>
      <w:r>
        <w:rPr>
          <w:rFonts w:ascii="Times New Roman"/>
          <w:b w:val="false"/>
          <w:i w:val="false"/>
          <w:color w:val="000000"/>
          <w:sz w:val="28"/>
        </w:rPr>
        <w:t xml:space="preserve">
                           ұстау.                     ету орталығы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бекiтiл.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1 бiрлiк санитар. </w:t>
      </w:r>
      <w:r>
        <w:br/>
      </w:r>
      <w:r>
        <w:rPr>
          <w:rFonts w:ascii="Times New Roman"/>
          <w:b w:val="false"/>
          <w:i w:val="false"/>
          <w:color w:val="000000"/>
          <w:sz w:val="28"/>
        </w:rPr>
        <w:t xml:space="preserve">
                           лық автокөлiк және </w:t>
      </w:r>
      <w:r>
        <w:br/>
      </w:r>
      <w:r>
        <w:rPr>
          <w:rFonts w:ascii="Times New Roman"/>
          <w:b w:val="false"/>
          <w:i w:val="false"/>
          <w:color w:val="000000"/>
          <w:sz w:val="28"/>
        </w:rPr>
        <w:t xml:space="preserve">
                           1 бiрлiк есептеу </w:t>
      </w:r>
      <w:r>
        <w:br/>
      </w:r>
      <w:r>
        <w:rPr>
          <w:rFonts w:ascii="Times New Roman"/>
          <w:b w:val="false"/>
          <w:i w:val="false"/>
          <w:color w:val="000000"/>
          <w:sz w:val="28"/>
        </w:rPr>
        <w:t xml:space="preserve">
                           техникасы (толық </w:t>
      </w:r>
      <w:r>
        <w:br/>
      </w:r>
      <w:r>
        <w:rPr>
          <w:rFonts w:ascii="Times New Roman"/>
          <w:b w:val="false"/>
          <w:i w:val="false"/>
          <w:color w:val="000000"/>
          <w:sz w:val="28"/>
        </w:rPr>
        <w:t xml:space="preserve">
                           жинақталған </w:t>
      </w:r>
      <w:r>
        <w:br/>
      </w:r>
      <w:r>
        <w:rPr>
          <w:rFonts w:ascii="Times New Roman"/>
          <w:b w:val="false"/>
          <w:i w:val="false"/>
          <w:color w:val="000000"/>
          <w:sz w:val="28"/>
        </w:rPr>
        <w:t xml:space="preserve">
                           компьютер) актив. </w:t>
      </w:r>
      <w:r>
        <w:br/>
      </w:r>
      <w:r>
        <w:rPr>
          <w:rFonts w:ascii="Times New Roman"/>
          <w:b w:val="false"/>
          <w:i w:val="false"/>
          <w:color w:val="000000"/>
          <w:sz w:val="28"/>
        </w:rPr>
        <w:t xml:space="preserve">
                           тердi жиынтығы 1 </w:t>
      </w:r>
      <w:r>
        <w:br/>
      </w:r>
      <w:r>
        <w:rPr>
          <w:rFonts w:ascii="Times New Roman"/>
          <w:b w:val="false"/>
          <w:i w:val="false"/>
          <w:color w:val="000000"/>
          <w:sz w:val="28"/>
        </w:rPr>
        <w:t xml:space="preserve">
                           бiрлiк газбен дәне- </w:t>
      </w:r>
      <w:r>
        <w:br/>
      </w:r>
      <w:r>
        <w:rPr>
          <w:rFonts w:ascii="Times New Roman"/>
          <w:b w:val="false"/>
          <w:i w:val="false"/>
          <w:color w:val="000000"/>
          <w:sz w:val="28"/>
        </w:rPr>
        <w:t xml:space="preserve">
                           керлегiш және 1 бiрлiк </w:t>
      </w:r>
      <w:r>
        <w:br/>
      </w:r>
      <w:r>
        <w:rPr>
          <w:rFonts w:ascii="Times New Roman"/>
          <w:b w:val="false"/>
          <w:i w:val="false"/>
          <w:color w:val="000000"/>
          <w:sz w:val="28"/>
        </w:rPr>
        <w:t xml:space="preserve">
                           электрокарға арналған </w:t>
      </w:r>
      <w:r>
        <w:br/>
      </w:r>
      <w:r>
        <w:rPr>
          <w:rFonts w:ascii="Times New Roman"/>
          <w:b w:val="false"/>
          <w:i w:val="false"/>
          <w:color w:val="000000"/>
          <w:sz w:val="28"/>
        </w:rPr>
        <w:t xml:space="preserve">
                           түзеткiш сатып алу.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денсаулық сақтау органдары мен мекемелерiнiң жұмылдыру дайындығын арттыру. Сақтау жағдайын, мүлiктiң сақталу дәрежесiн жақсарту. Ерекше кезеңде құрылған және әскери уақытта арнайы бөлiнгендердiң санынан оларды медицина кадрларымен толықтырған денсаулық сақтау мекемелерi мен құрылымдарының жұмылдыру қорларын мүлiктермен жарақтандыру пайызын арттыру.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228-қосымша         </w:t>
      </w:r>
    </w:p>
    <w:bookmarkEnd w:id="11"/>
    <w:p>
      <w:pPr>
        <w:spacing w:after="0"/>
        <w:ind w:left="0"/>
        <w:jc w:val="both"/>
      </w:pPr>
      <w:r>
        <w:rPr>
          <w:rFonts w:ascii="Times New Roman"/>
          <w:b w:val="false"/>
          <w:i w:val="false"/>
          <w:color w:val="ff0000"/>
          <w:sz w:val="28"/>
        </w:rPr>
        <w:t xml:space="preserve">      Ескерту. 228-қосымшаға өзгеріс енгізілді - ҚР Үкіметінің 2004.08.27. N 197r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саласындағы қолданбалы ғылыми зерттеулер"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1122696 мың теңге (бiр миллиард бiр жүз жиырма екi миллион алты жүз тоқсан бес мың теңге). </w:t>
      </w:r>
      <w:r>
        <w:br/>
      </w:r>
      <w:r>
        <w:rPr>
          <w:rFonts w:ascii="Times New Roman"/>
          <w:b w:val="false"/>
          <w:i w:val="false"/>
          <w:color w:val="000000"/>
          <w:sz w:val="28"/>
        </w:rPr>
        <w:t>
      2. Бюджеттiк бағдарламаның нормативтiк құқықтық негiзi: "Ғылым туралы" Қазақстан Республикасының 2001 жылғы 9 шiлдедегi Заңының </w:t>
      </w:r>
      <w:r>
        <w:rPr>
          <w:rFonts w:ascii="Times New Roman"/>
          <w:b w:val="false"/>
          <w:i w:val="false"/>
          <w:color w:val="000000"/>
          <w:sz w:val="28"/>
        </w:rPr>
        <w:t xml:space="preserve">22, </w:t>
      </w:r>
      <w:r>
        <w:rPr>
          <w:rFonts w:ascii="Times New Roman"/>
          <w:b w:val="false"/>
          <w:i w:val="false"/>
          <w:color w:val="000000"/>
          <w:sz w:val="28"/>
        </w:rPr>
        <w:t xml:space="preserve">26-баптары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7 , </w:t>
      </w:r>
      <w:r>
        <w:rPr>
          <w:rFonts w:ascii="Times New Roman"/>
          <w:b w:val="false"/>
          <w:i w:val="false"/>
          <w:color w:val="000000"/>
          <w:sz w:val="28"/>
        </w:rPr>
        <w:t xml:space="preserve">47-баптары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"Мемлекеттiк ғылыми-техникалық саpaптaуды ұйымдастыру және өткiзу ережелерiн бекiту туралы" Қазақстан Республикасы Үкiметiнiң 2002 жылғы 27 желтоқсандағы N 1385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2002 жылғы 11 наурыздағы N 287-9 қаулысы.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практикалық денсаулық сақтау саласында мiндеттердi шешу үшiн жаңа технологияларды әзiрлеу және қолдану, медицина ғылымының басым бағыттарын дамыту. </w:t>
      </w:r>
      <w:r>
        <w:br/>
      </w:r>
      <w:r>
        <w:rPr>
          <w:rFonts w:ascii="Times New Roman"/>
          <w:b w:val="false"/>
          <w:i w:val="false"/>
          <w:color w:val="000000"/>
          <w:sz w:val="28"/>
        </w:rPr>
        <w:t xml:space="preserve">
      5. Бюджеттiк бағдарламаның мiндеттерi: практикалық денсаулық сақтаудың мынадай негiзгi бағыттары бойынша диагностикалаудың, емдеудiң, оңалтудың, сауықтыру бағдарламаларының жаңа әдiстерiн әзiрлеу және сынау: терапия, неврология, нейрохирургия, педиатрия, акушерлiк пен гинекология, эндокринология, дерматовенерология, хирургия, урология, травматология және ортопедия, офтальмология, онкология, онкогематология, стоматология, оториноларингология, аллергология мен клиникалық иммунология, еңбек гигиенасы мен кәсiби аурулар, республикада денсаулық сақтауды басқару мен ұйымдастыру, нашақорлық, уытқұмарлық, маскүнемдiк және басқа да психоактивтiк заттарға тәуелдiлiктiң түрлерi, салауатты өмiр салтын қалыптастыру, радиациялық медицина, жаңа бәсекеге қабiлеттi отандық препараттарды әзiрлеу, бағдарламалардың жобалары мен ғылыми-техникалық бағдарламалардың нәтижелерiн мемлекеттiк ғылыми-техникалық сараптау.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009       Денсаулық    21 басым бағыттар   Жыл    Қазақстан </w:t>
      </w:r>
      <w:r>
        <w:br/>
      </w:r>
      <w:r>
        <w:rPr>
          <w:rFonts w:ascii="Times New Roman"/>
          <w:b w:val="false"/>
          <w:i w:val="false"/>
          <w:color w:val="000000"/>
          <w:sz w:val="28"/>
        </w:rPr>
        <w:t xml:space="preserve">
              сақтау       шеңберiндегi қол.   бойы   Республикасы. </w:t>
      </w:r>
      <w:r>
        <w:br/>
      </w:r>
      <w:r>
        <w:rPr>
          <w:rFonts w:ascii="Times New Roman"/>
          <w:b w:val="false"/>
          <w:i w:val="false"/>
          <w:color w:val="000000"/>
          <w:sz w:val="28"/>
        </w:rPr>
        <w:t xml:space="preserve">
              саласындағы  данбалы ғылыми             ның Денсаулық </w:t>
      </w:r>
      <w:r>
        <w:br/>
      </w:r>
      <w:r>
        <w:rPr>
          <w:rFonts w:ascii="Times New Roman"/>
          <w:b w:val="false"/>
          <w:i w:val="false"/>
          <w:color w:val="000000"/>
          <w:sz w:val="28"/>
        </w:rPr>
        <w:t xml:space="preserve">
              қолданбалы   зерттеулердi               сақтау </w:t>
      </w:r>
      <w:r>
        <w:br/>
      </w:r>
      <w:r>
        <w:rPr>
          <w:rFonts w:ascii="Times New Roman"/>
          <w:b w:val="false"/>
          <w:i w:val="false"/>
          <w:color w:val="000000"/>
          <w:sz w:val="28"/>
        </w:rPr>
        <w:t xml:space="preserve">
              ғылыми       орындау қызметте.          министрлігі </w:t>
      </w:r>
      <w:r>
        <w:br/>
      </w:r>
      <w:r>
        <w:rPr>
          <w:rFonts w:ascii="Times New Roman"/>
          <w:b w:val="false"/>
          <w:i w:val="false"/>
          <w:color w:val="000000"/>
          <w:sz w:val="28"/>
        </w:rPr>
        <w:t xml:space="preserve">
              зерттеулер   рiне ақы төлеу: </w:t>
      </w:r>
      <w:r>
        <w:br/>
      </w:r>
      <w:r>
        <w:rPr>
          <w:rFonts w:ascii="Times New Roman"/>
          <w:b w:val="false"/>
          <w:i w:val="false"/>
          <w:color w:val="000000"/>
          <w:sz w:val="28"/>
        </w:rPr>
        <w:t xml:space="preserve">
                           педиатрия, онколо. </w:t>
      </w:r>
      <w:r>
        <w:br/>
      </w:r>
      <w:r>
        <w:rPr>
          <w:rFonts w:ascii="Times New Roman"/>
          <w:b w:val="false"/>
          <w:i w:val="false"/>
          <w:color w:val="000000"/>
          <w:sz w:val="28"/>
        </w:rPr>
        <w:t xml:space="preserve">
                           гия, нашақорлық, </w:t>
      </w:r>
      <w:r>
        <w:br/>
      </w:r>
      <w:r>
        <w:rPr>
          <w:rFonts w:ascii="Times New Roman"/>
          <w:b w:val="false"/>
          <w:i w:val="false"/>
          <w:color w:val="000000"/>
          <w:sz w:val="28"/>
        </w:rPr>
        <w:t xml:space="preserve">
                           психиатрия, хирур. </w:t>
      </w:r>
      <w:r>
        <w:br/>
      </w:r>
      <w:r>
        <w:rPr>
          <w:rFonts w:ascii="Times New Roman"/>
          <w:b w:val="false"/>
          <w:i w:val="false"/>
          <w:color w:val="000000"/>
          <w:sz w:val="28"/>
        </w:rPr>
        <w:t xml:space="preserve">
                           гия, ана мен </w:t>
      </w:r>
      <w:r>
        <w:br/>
      </w:r>
      <w:r>
        <w:rPr>
          <w:rFonts w:ascii="Times New Roman"/>
          <w:b w:val="false"/>
          <w:i w:val="false"/>
          <w:color w:val="000000"/>
          <w:sz w:val="28"/>
        </w:rPr>
        <w:t xml:space="preserve">
                           баланы қорғау, </w:t>
      </w:r>
      <w:r>
        <w:br/>
      </w:r>
      <w:r>
        <w:rPr>
          <w:rFonts w:ascii="Times New Roman"/>
          <w:b w:val="false"/>
          <w:i w:val="false"/>
          <w:color w:val="000000"/>
          <w:sz w:val="28"/>
        </w:rPr>
        <w:t xml:space="preserve">
                           урология, травмато. </w:t>
      </w:r>
      <w:r>
        <w:br/>
      </w:r>
      <w:r>
        <w:rPr>
          <w:rFonts w:ascii="Times New Roman"/>
          <w:b w:val="false"/>
          <w:i w:val="false"/>
          <w:color w:val="000000"/>
          <w:sz w:val="28"/>
        </w:rPr>
        <w:t xml:space="preserve">
                           логия және ортопе. </w:t>
      </w:r>
      <w:r>
        <w:br/>
      </w:r>
      <w:r>
        <w:rPr>
          <w:rFonts w:ascii="Times New Roman"/>
          <w:b w:val="false"/>
          <w:i w:val="false"/>
          <w:color w:val="000000"/>
          <w:sz w:val="28"/>
        </w:rPr>
        <w:t xml:space="preserve">
                           дия, iшкi және </w:t>
      </w:r>
      <w:r>
        <w:br/>
      </w:r>
      <w:r>
        <w:rPr>
          <w:rFonts w:ascii="Times New Roman"/>
          <w:b w:val="false"/>
          <w:i w:val="false"/>
          <w:color w:val="000000"/>
          <w:sz w:val="28"/>
        </w:rPr>
        <w:t xml:space="preserve">
                           жұқпалы аурулар, </w:t>
      </w:r>
      <w:r>
        <w:br/>
      </w:r>
      <w:r>
        <w:rPr>
          <w:rFonts w:ascii="Times New Roman"/>
          <w:b w:val="false"/>
          <w:i w:val="false"/>
          <w:color w:val="000000"/>
          <w:sz w:val="28"/>
        </w:rPr>
        <w:t xml:space="preserve">
                           оның iшiнде АҚТҚ- </w:t>
      </w:r>
      <w:r>
        <w:br/>
      </w:r>
      <w:r>
        <w:rPr>
          <w:rFonts w:ascii="Times New Roman"/>
          <w:b w:val="false"/>
          <w:i w:val="false"/>
          <w:color w:val="000000"/>
          <w:sz w:val="28"/>
        </w:rPr>
        <w:t xml:space="preserve">
                           жұқпасы және ЖҚТБ, </w:t>
      </w:r>
      <w:r>
        <w:br/>
      </w:r>
      <w:r>
        <w:rPr>
          <w:rFonts w:ascii="Times New Roman"/>
          <w:b w:val="false"/>
          <w:i w:val="false"/>
          <w:color w:val="000000"/>
          <w:sz w:val="28"/>
        </w:rPr>
        <w:t xml:space="preserve">
                           офтальмология, </w:t>
      </w:r>
      <w:r>
        <w:br/>
      </w:r>
      <w:r>
        <w:rPr>
          <w:rFonts w:ascii="Times New Roman"/>
          <w:b w:val="false"/>
          <w:i w:val="false"/>
          <w:color w:val="000000"/>
          <w:sz w:val="28"/>
        </w:rPr>
        <w:t xml:space="preserve">
                           кәсiби, терi және </w:t>
      </w:r>
      <w:r>
        <w:br/>
      </w:r>
      <w:r>
        <w:rPr>
          <w:rFonts w:ascii="Times New Roman"/>
          <w:b w:val="false"/>
          <w:i w:val="false"/>
          <w:color w:val="000000"/>
          <w:sz w:val="28"/>
        </w:rPr>
        <w:t xml:space="preserve">
                           венерологиялық </w:t>
      </w:r>
      <w:r>
        <w:br/>
      </w:r>
      <w:r>
        <w:rPr>
          <w:rFonts w:ascii="Times New Roman"/>
          <w:b w:val="false"/>
          <w:i w:val="false"/>
          <w:color w:val="000000"/>
          <w:sz w:val="28"/>
        </w:rPr>
        <w:t xml:space="preserve">
                           аурулар, аса қауiп. </w:t>
      </w:r>
      <w:r>
        <w:br/>
      </w:r>
      <w:r>
        <w:rPr>
          <w:rFonts w:ascii="Times New Roman"/>
          <w:b w:val="false"/>
          <w:i w:val="false"/>
          <w:color w:val="000000"/>
          <w:sz w:val="28"/>
        </w:rPr>
        <w:t xml:space="preserve">
                           тi және карантин. </w:t>
      </w:r>
      <w:r>
        <w:br/>
      </w:r>
      <w:r>
        <w:rPr>
          <w:rFonts w:ascii="Times New Roman"/>
          <w:b w:val="false"/>
          <w:i w:val="false"/>
          <w:color w:val="000000"/>
          <w:sz w:val="28"/>
        </w:rPr>
        <w:t xml:space="preserve">
                           дiк аурулар,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салтын қалыптастыру, </w:t>
      </w:r>
      <w:r>
        <w:br/>
      </w:r>
      <w:r>
        <w:rPr>
          <w:rFonts w:ascii="Times New Roman"/>
          <w:b w:val="false"/>
          <w:i w:val="false"/>
          <w:color w:val="000000"/>
          <w:sz w:val="28"/>
        </w:rPr>
        <w:t xml:space="preserve">
                           стоматология, </w:t>
      </w:r>
      <w:r>
        <w:br/>
      </w:r>
      <w:r>
        <w:rPr>
          <w:rFonts w:ascii="Times New Roman"/>
          <w:b w:val="false"/>
          <w:i w:val="false"/>
          <w:color w:val="000000"/>
          <w:sz w:val="28"/>
        </w:rPr>
        <w:t xml:space="preserve">
                           гигиена және </w:t>
      </w:r>
      <w:r>
        <w:br/>
      </w:r>
      <w:r>
        <w:rPr>
          <w:rFonts w:ascii="Times New Roman"/>
          <w:b w:val="false"/>
          <w:i w:val="false"/>
          <w:color w:val="000000"/>
          <w:sz w:val="28"/>
        </w:rPr>
        <w:t xml:space="preserve">
                           эпидемиология, </w:t>
      </w:r>
      <w:r>
        <w:br/>
      </w:r>
      <w:r>
        <w:rPr>
          <w:rFonts w:ascii="Times New Roman"/>
          <w:b w:val="false"/>
          <w:i w:val="false"/>
          <w:color w:val="000000"/>
          <w:sz w:val="28"/>
        </w:rPr>
        <w:t xml:space="preserve">
                           радиациялық медици. </w:t>
      </w:r>
      <w:r>
        <w:br/>
      </w:r>
      <w:r>
        <w:rPr>
          <w:rFonts w:ascii="Times New Roman"/>
          <w:b w:val="false"/>
          <w:i w:val="false"/>
          <w:color w:val="000000"/>
          <w:sz w:val="28"/>
        </w:rPr>
        <w:t xml:space="preserve">
                           на және экология </w:t>
      </w:r>
      <w:r>
        <w:br/>
      </w:r>
      <w:r>
        <w:rPr>
          <w:rFonts w:ascii="Times New Roman"/>
          <w:b w:val="false"/>
          <w:i w:val="false"/>
          <w:color w:val="000000"/>
          <w:sz w:val="28"/>
        </w:rPr>
        <w:t xml:space="preserve">
                           саласындағы, қоғам. </w:t>
      </w:r>
      <w:r>
        <w:br/>
      </w:r>
      <w:r>
        <w:rPr>
          <w:rFonts w:ascii="Times New Roman"/>
          <w:b w:val="false"/>
          <w:i w:val="false"/>
          <w:color w:val="000000"/>
          <w:sz w:val="28"/>
        </w:rPr>
        <w:t xml:space="preserve">
                           дық денсаулық пен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дағы мониторингтiң, </w:t>
      </w:r>
      <w:r>
        <w:br/>
      </w:r>
      <w:r>
        <w:rPr>
          <w:rFonts w:ascii="Times New Roman"/>
          <w:b w:val="false"/>
          <w:i w:val="false"/>
          <w:color w:val="000000"/>
          <w:sz w:val="28"/>
        </w:rPr>
        <w:t xml:space="preserve">
                           медициналық-эконо. </w:t>
      </w:r>
      <w:r>
        <w:br/>
      </w:r>
      <w:r>
        <w:rPr>
          <w:rFonts w:ascii="Times New Roman"/>
          <w:b w:val="false"/>
          <w:i w:val="false"/>
          <w:color w:val="000000"/>
          <w:sz w:val="28"/>
        </w:rPr>
        <w:t xml:space="preserve">
                           микалық стандарттар </w:t>
      </w:r>
      <w:r>
        <w:br/>
      </w:r>
      <w:r>
        <w:rPr>
          <w:rFonts w:ascii="Times New Roman"/>
          <w:b w:val="false"/>
          <w:i w:val="false"/>
          <w:color w:val="000000"/>
          <w:sz w:val="28"/>
        </w:rPr>
        <w:t xml:space="preserve">
                           мен нормативтердiң </w:t>
      </w:r>
      <w:r>
        <w:br/>
      </w:r>
      <w:r>
        <w:rPr>
          <w:rFonts w:ascii="Times New Roman"/>
          <w:b w:val="false"/>
          <w:i w:val="false"/>
          <w:color w:val="000000"/>
          <w:sz w:val="28"/>
        </w:rPr>
        <w:t xml:space="preserve">
                           ғылыми негiздерiн </w:t>
      </w:r>
      <w:r>
        <w:br/>
      </w:r>
      <w:r>
        <w:rPr>
          <w:rFonts w:ascii="Times New Roman"/>
          <w:b w:val="false"/>
          <w:i w:val="false"/>
          <w:color w:val="000000"/>
          <w:sz w:val="28"/>
        </w:rPr>
        <w:t xml:space="preserve">
                           әзiрлеудегi, </w:t>
      </w:r>
      <w:r>
        <w:br/>
      </w:r>
      <w:r>
        <w:rPr>
          <w:rFonts w:ascii="Times New Roman"/>
          <w:b w:val="false"/>
          <w:i w:val="false"/>
          <w:color w:val="000000"/>
          <w:sz w:val="28"/>
        </w:rPr>
        <w:t xml:space="preserve">
                           отандық шикiзаттан </w:t>
      </w:r>
      <w:r>
        <w:br/>
      </w:r>
      <w:r>
        <w:rPr>
          <w:rFonts w:ascii="Times New Roman"/>
          <w:b w:val="false"/>
          <w:i w:val="false"/>
          <w:color w:val="000000"/>
          <w:sz w:val="28"/>
        </w:rPr>
        <w:t xml:space="preserve">
                           дәрілік нысандар </w:t>
      </w:r>
      <w:r>
        <w:br/>
      </w:r>
      <w:r>
        <w:rPr>
          <w:rFonts w:ascii="Times New Roman"/>
          <w:b w:val="false"/>
          <w:i w:val="false"/>
          <w:color w:val="000000"/>
          <w:sz w:val="28"/>
        </w:rPr>
        <w:t xml:space="preserve">
                           алудағы қызметтер. </w:t>
      </w:r>
      <w:r>
        <w:br/>
      </w:r>
      <w:r>
        <w:rPr>
          <w:rFonts w:ascii="Times New Roman"/>
          <w:b w:val="false"/>
          <w:i w:val="false"/>
          <w:color w:val="000000"/>
          <w:sz w:val="28"/>
        </w:rPr>
        <w:t xml:space="preserve">
                           Аурулардың алдын </w:t>
      </w:r>
      <w:r>
        <w:br/>
      </w:r>
      <w:r>
        <w:rPr>
          <w:rFonts w:ascii="Times New Roman"/>
          <w:b w:val="false"/>
          <w:i w:val="false"/>
          <w:color w:val="000000"/>
          <w:sz w:val="28"/>
        </w:rPr>
        <w:t xml:space="preserve">
                           алу және емдеу </w:t>
      </w:r>
      <w:r>
        <w:br/>
      </w:r>
      <w:r>
        <w:rPr>
          <w:rFonts w:ascii="Times New Roman"/>
          <w:b w:val="false"/>
          <w:i w:val="false"/>
          <w:color w:val="000000"/>
          <w:sz w:val="28"/>
        </w:rPr>
        <w:t xml:space="preserve">
                           саласындағы иннова. </w:t>
      </w:r>
      <w:r>
        <w:br/>
      </w:r>
      <w:r>
        <w:rPr>
          <w:rFonts w:ascii="Times New Roman"/>
          <w:b w:val="false"/>
          <w:i w:val="false"/>
          <w:color w:val="000000"/>
          <w:sz w:val="28"/>
        </w:rPr>
        <w:t xml:space="preserve">
                           циялық технология. </w:t>
      </w:r>
      <w:r>
        <w:br/>
      </w:r>
      <w:r>
        <w:rPr>
          <w:rFonts w:ascii="Times New Roman"/>
          <w:b w:val="false"/>
          <w:i w:val="false"/>
          <w:color w:val="000000"/>
          <w:sz w:val="28"/>
        </w:rPr>
        <w:t xml:space="preserve">
                           ларды әзiрлеу және </w:t>
      </w:r>
      <w:r>
        <w:br/>
      </w:r>
      <w:r>
        <w:rPr>
          <w:rFonts w:ascii="Times New Roman"/>
          <w:b w:val="false"/>
          <w:i w:val="false"/>
          <w:color w:val="000000"/>
          <w:sz w:val="28"/>
        </w:rPr>
        <w:t xml:space="preserve">
                           енгiзу, халықаралық </w:t>
      </w:r>
      <w:r>
        <w:br/>
      </w:r>
      <w:r>
        <w:rPr>
          <w:rFonts w:ascii="Times New Roman"/>
          <w:b w:val="false"/>
          <w:i w:val="false"/>
          <w:color w:val="000000"/>
          <w:sz w:val="28"/>
        </w:rPr>
        <w:t xml:space="preserve">
                           стандарттарға </w:t>
      </w:r>
      <w:r>
        <w:br/>
      </w:r>
      <w:r>
        <w:rPr>
          <w:rFonts w:ascii="Times New Roman"/>
          <w:b w:val="false"/>
          <w:i w:val="false"/>
          <w:color w:val="000000"/>
          <w:sz w:val="28"/>
        </w:rPr>
        <w:t xml:space="preserve">
                           сәйкес оңтайлы </w:t>
      </w:r>
      <w:r>
        <w:br/>
      </w:r>
      <w:r>
        <w:rPr>
          <w:rFonts w:ascii="Times New Roman"/>
          <w:b w:val="false"/>
          <w:i w:val="false"/>
          <w:color w:val="000000"/>
          <w:sz w:val="28"/>
        </w:rPr>
        <w:t xml:space="preserve">
                           және тиiмдi әдiс. </w:t>
      </w:r>
      <w:r>
        <w:br/>
      </w:r>
      <w:r>
        <w:rPr>
          <w:rFonts w:ascii="Times New Roman"/>
          <w:b w:val="false"/>
          <w:i w:val="false"/>
          <w:color w:val="000000"/>
          <w:sz w:val="28"/>
        </w:rPr>
        <w:t xml:space="preserve">
                           тердi және клини. </w:t>
      </w:r>
      <w:r>
        <w:br/>
      </w:r>
      <w:r>
        <w:rPr>
          <w:rFonts w:ascii="Times New Roman"/>
          <w:b w:val="false"/>
          <w:i w:val="false"/>
          <w:color w:val="000000"/>
          <w:sz w:val="28"/>
        </w:rPr>
        <w:t xml:space="preserve">
                           калық медицинаның </w:t>
      </w:r>
      <w:r>
        <w:br/>
      </w:r>
      <w:r>
        <w:rPr>
          <w:rFonts w:ascii="Times New Roman"/>
          <w:b w:val="false"/>
          <w:i w:val="false"/>
          <w:color w:val="000000"/>
          <w:sz w:val="28"/>
        </w:rPr>
        <w:t xml:space="preserve">
                           басқа да өзектi </w:t>
      </w:r>
      <w:r>
        <w:br/>
      </w:r>
      <w:r>
        <w:rPr>
          <w:rFonts w:ascii="Times New Roman"/>
          <w:b w:val="false"/>
          <w:i w:val="false"/>
          <w:color w:val="000000"/>
          <w:sz w:val="28"/>
        </w:rPr>
        <w:t xml:space="preserve">
                           проблемаларын </w:t>
      </w:r>
      <w:r>
        <w:br/>
      </w:r>
      <w:r>
        <w:rPr>
          <w:rFonts w:ascii="Times New Roman"/>
          <w:b w:val="false"/>
          <w:i w:val="false"/>
          <w:color w:val="000000"/>
          <w:sz w:val="28"/>
        </w:rPr>
        <w:t xml:space="preserve">
                           iздестiру. </w:t>
      </w:r>
      <w:r>
        <w:br/>
      </w:r>
      <w:r>
        <w:rPr>
          <w:rFonts w:ascii="Times New Roman"/>
          <w:b w:val="false"/>
          <w:i w:val="false"/>
          <w:color w:val="000000"/>
          <w:sz w:val="28"/>
        </w:rPr>
        <w:t xml:space="preserve">
                           Бағдарламалардың </w:t>
      </w:r>
      <w:r>
        <w:br/>
      </w:r>
      <w:r>
        <w:rPr>
          <w:rFonts w:ascii="Times New Roman"/>
          <w:b w:val="false"/>
          <w:i w:val="false"/>
          <w:color w:val="000000"/>
          <w:sz w:val="28"/>
        </w:rPr>
        <w:t xml:space="preserve">
                           жобалары мен ғылыми </w:t>
      </w:r>
      <w:r>
        <w:br/>
      </w:r>
      <w:r>
        <w:rPr>
          <w:rFonts w:ascii="Times New Roman"/>
          <w:b w:val="false"/>
          <w:i w:val="false"/>
          <w:color w:val="000000"/>
          <w:sz w:val="28"/>
        </w:rPr>
        <w:t xml:space="preserve">
                           -техникалық бағдар. </w:t>
      </w:r>
      <w:r>
        <w:br/>
      </w:r>
      <w:r>
        <w:rPr>
          <w:rFonts w:ascii="Times New Roman"/>
          <w:b w:val="false"/>
          <w:i w:val="false"/>
          <w:color w:val="000000"/>
          <w:sz w:val="28"/>
        </w:rPr>
        <w:t xml:space="preserve">
                           ламалардың нәтиже. </w:t>
      </w:r>
      <w:r>
        <w:br/>
      </w:r>
      <w:r>
        <w:rPr>
          <w:rFonts w:ascii="Times New Roman"/>
          <w:b w:val="false"/>
          <w:i w:val="false"/>
          <w:color w:val="000000"/>
          <w:sz w:val="28"/>
        </w:rPr>
        <w:t xml:space="preserve">
                           лерiн мемлекеттiк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сараптау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"M. Айқымбаев </w:t>
      </w:r>
      <w:r>
        <w:br/>
      </w:r>
      <w:r>
        <w:rPr>
          <w:rFonts w:ascii="Times New Roman"/>
          <w:b w:val="false"/>
          <w:i w:val="false"/>
          <w:color w:val="000000"/>
          <w:sz w:val="28"/>
        </w:rPr>
        <w:t xml:space="preserve">
                           атындағы Қазақ </w:t>
      </w:r>
      <w:r>
        <w:br/>
      </w:r>
      <w:r>
        <w:rPr>
          <w:rFonts w:ascii="Times New Roman"/>
          <w:b w:val="false"/>
          <w:i w:val="false"/>
          <w:color w:val="000000"/>
          <w:sz w:val="28"/>
        </w:rPr>
        <w:t xml:space="preserve">
                           карантиндiк және </w:t>
      </w:r>
      <w:r>
        <w:br/>
      </w:r>
      <w:r>
        <w:rPr>
          <w:rFonts w:ascii="Times New Roman"/>
          <w:b w:val="false"/>
          <w:i w:val="false"/>
          <w:color w:val="000000"/>
          <w:sz w:val="28"/>
        </w:rPr>
        <w:t xml:space="preserve">
                           зооноздық жұқпалы </w:t>
      </w:r>
      <w:r>
        <w:br/>
      </w:r>
      <w:r>
        <w:rPr>
          <w:rFonts w:ascii="Times New Roman"/>
          <w:b w:val="false"/>
          <w:i w:val="false"/>
          <w:color w:val="000000"/>
          <w:sz w:val="28"/>
        </w:rPr>
        <w:t xml:space="preserve">
                           аурулардың ғылыми </w:t>
      </w:r>
      <w:r>
        <w:br/>
      </w:r>
      <w:r>
        <w:rPr>
          <w:rFonts w:ascii="Times New Roman"/>
          <w:b w:val="false"/>
          <w:i w:val="false"/>
          <w:color w:val="000000"/>
          <w:sz w:val="28"/>
        </w:rPr>
        <w:t xml:space="preserve">
                           орталығы" РМҚК-да </w:t>
      </w:r>
      <w:r>
        <w:br/>
      </w:r>
      <w:r>
        <w:rPr>
          <w:rFonts w:ascii="Times New Roman"/>
          <w:b w:val="false"/>
          <w:i w:val="false"/>
          <w:color w:val="000000"/>
          <w:sz w:val="28"/>
        </w:rPr>
        <w:t xml:space="preserve">
                           қорғауды қамтамасыз </w:t>
      </w:r>
      <w:r>
        <w:br/>
      </w:r>
      <w:r>
        <w:rPr>
          <w:rFonts w:ascii="Times New Roman"/>
          <w:b w:val="false"/>
          <w:i w:val="false"/>
          <w:color w:val="000000"/>
          <w:sz w:val="28"/>
        </w:rPr>
        <w:t xml:space="preserve">
                           етуге байланысты </w:t>
      </w:r>
      <w:r>
        <w:br/>
      </w:r>
      <w:r>
        <w:rPr>
          <w:rFonts w:ascii="Times New Roman"/>
          <w:b w:val="false"/>
          <w:i w:val="false"/>
          <w:color w:val="000000"/>
          <w:sz w:val="28"/>
        </w:rPr>
        <w:t xml:space="preserve">
                           iс-шаралар.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бекiтi. </w:t>
      </w:r>
      <w:r>
        <w:br/>
      </w:r>
      <w:r>
        <w:rPr>
          <w:rFonts w:ascii="Times New Roman"/>
          <w:b w:val="false"/>
          <w:i w:val="false"/>
          <w:color w:val="000000"/>
          <w:sz w:val="28"/>
        </w:rPr>
        <w:t xml:space="preserve">
                           летiн сатып алына. </w:t>
      </w:r>
      <w:r>
        <w:br/>
      </w:r>
      <w:r>
        <w:rPr>
          <w:rFonts w:ascii="Times New Roman"/>
          <w:b w:val="false"/>
          <w:i w:val="false"/>
          <w:color w:val="000000"/>
          <w:sz w:val="28"/>
        </w:rPr>
        <w:t xml:space="preserve">
                           тын жабдықтардың </w:t>
      </w:r>
      <w:r>
        <w:br/>
      </w:r>
      <w:r>
        <w:rPr>
          <w:rFonts w:ascii="Times New Roman"/>
          <w:b w:val="false"/>
          <w:i w:val="false"/>
          <w:color w:val="000000"/>
          <w:sz w:val="28"/>
        </w:rPr>
        <w:t xml:space="preserve">
                           тiзбесiне сәйкес 16 </w:t>
      </w:r>
      <w:r>
        <w:br/>
      </w:r>
      <w:r>
        <w:rPr>
          <w:rFonts w:ascii="Times New Roman"/>
          <w:b w:val="false"/>
          <w:i w:val="false"/>
          <w:color w:val="000000"/>
          <w:sz w:val="28"/>
        </w:rPr>
        <w:t xml:space="preserve">
                           ғылыми ұйымға қаржы </w:t>
      </w:r>
      <w:r>
        <w:br/>
      </w:r>
      <w:r>
        <w:rPr>
          <w:rFonts w:ascii="Times New Roman"/>
          <w:b w:val="false"/>
          <w:i w:val="false"/>
          <w:color w:val="000000"/>
          <w:sz w:val="28"/>
        </w:rPr>
        <w:t xml:space="preserve">
                           бөлу. </w:t>
      </w:r>
      <w:r>
        <w:br/>
      </w:r>
      <w:r>
        <w:rPr>
          <w:rFonts w:ascii="Times New Roman"/>
          <w:b w:val="false"/>
          <w:i w:val="false"/>
          <w:color w:val="000000"/>
          <w:sz w:val="28"/>
        </w:rPr>
        <w:t xml:space="preserve">
                           Бекiтiлген жобалау- </w:t>
      </w:r>
      <w:r>
        <w:br/>
      </w:r>
      <w:r>
        <w:rPr>
          <w:rFonts w:ascii="Times New Roman"/>
          <w:b w:val="false"/>
          <w:i w:val="false"/>
          <w:color w:val="000000"/>
          <w:sz w:val="28"/>
        </w:rPr>
        <w:t xml:space="preserve">
                           сметалық құжаттамаға </w:t>
      </w:r>
      <w:r>
        <w:br/>
      </w:r>
      <w:r>
        <w:rPr>
          <w:rFonts w:ascii="Times New Roman"/>
          <w:b w:val="false"/>
          <w:i w:val="false"/>
          <w:color w:val="000000"/>
          <w:sz w:val="28"/>
        </w:rPr>
        <w:t xml:space="preserve">
                           және мемлекеттiк </w:t>
      </w:r>
      <w:r>
        <w:br/>
      </w:r>
      <w:r>
        <w:rPr>
          <w:rFonts w:ascii="Times New Roman"/>
          <w:b w:val="false"/>
          <w:i w:val="false"/>
          <w:color w:val="000000"/>
          <w:sz w:val="28"/>
        </w:rPr>
        <w:t xml:space="preserve">
                           сараптама қорытын. </w:t>
      </w:r>
      <w:r>
        <w:br/>
      </w:r>
      <w:r>
        <w:rPr>
          <w:rFonts w:ascii="Times New Roman"/>
          <w:b w:val="false"/>
          <w:i w:val="false"/>
          <w:color w:val="000000"/>
          <w:sz w:val="28"/>
        </w:rPr>
        <w:t xml:space="preserve">
                           дысына сәйкес </w:t>
      </w:r>
      <w:r>
        <w:br/>
      </w:r>
      <w:r>
        <w:rPr>
          <w:rFonts w:ascii="Times New Roman"/>
          <w:b w:val="false"/>
          <w:i w:val="false"/>
          <w:color w:val="000000"/>
          <w:sz w:val="28"/>
        </w:rPr>
        <w:t xml:space="preserve">
                           Онкология және </w:t>
      </w:r>
      <w:r>
        <w:br/>
      </w:r>
      <w:r>
        <w:rPr>
          <w:rFonts w:ascii="Times New Roman"/>
          <w:b w:val="false"/>
          <w:i w:val="false"/>
          <w:color w:val="000000"/>
          <w:sz w:val="28"/>
        </w:rPr>
        <w:t xml:space="preserve">
                           радиология FЗИ, </w:t>
      </w:r>
      <w:r>
        <w:br/>
      </w:r>
      <w:r>
        <w:rPr>
          <w:rFonts w:ascii="Times New Roman"/>
          <w:b w:val="false"/>
          <w:i w:val="false"/>
          <w:color w:val="000000"/>
          <w:sz w:val="28"/>
        </w:rPr>
        <w:t xml:space="preserve">
                           Кардиология және </w:t>
      </w:r>
      <w:r>
        <w:br/>
      </w:r>
      <w:r>
        <w:rPr>
          <w:rFonts w:ascii="Times New Roman"/>
          <w:b w:val="false"/>
          <w:i w:val="false"/>
          <w:color w:val="000000"/>
          <w:sz w:val="28"/>
        </w:rPr>
        <w:t xml:space="preserve">
                           iшкi аурулар ҒЗИ, </w:t>
      </w:r>
      <w:r>
        <w:br/>
      </w:r>
      <w:r>
        <w:rPr>
          <w:rFonts w:ascii="Times New Roman"/>
          <w:b w:val="false"/>
          <w:i w:val="false"/>
          <w:color w:val="000000"/>
          <w:sz w:val="28"/>
        </w:rPr>
        <w:t xml:space="preserve">
                           Нашақорлықтың </w:t>
      </w:r>
      <w:r>
        <w:br/>
      </w:r>
      <w:r>
        <w:rPr>
          <w:rFonts w:ascii="Times New Roman"/>
          <w:b w:val="false"/>
          <w:i w:val="false"/>
          <w:color w:val="000000"/>
          <w:sz w:val="28"/>
        </w:rPr>
        <w:t xml:space="preserve">
                           медициналық-әлеумет. </w:t>
      </w:r>
      <w:r>
        <w:br/>
      </w:r>
      <w:r>
        <w:rPr>
          <w:rFonts w:ascii="Times New Roman"/>
          <w:b w:val="false"/>
          <w:i w:val="false"/>
          <w:color w:val="000000"/>
          <w:sz w:val="28"/>
        </w:rPr>
        <w:t xml:space="preserve">
                           тік проблемалары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ғылыми-практикалық </w:t>
      </w:r>
      <w:r>
        <w:br/>
      </w:r>
      <w:r>
        <w:rPr>
          <w:rFonts w:ascii="Times New Roman"/>
          <w:b w:val="false"/>
          <w:i w:val="false"/>
          <w:color w:val="000000"/>
          <w:sz w:val="28"/>
        </w:rPr>
        <w:t xml:space="preserve">
                           орталығының, Ана </w:t>
      </w:r>
      <w:r>
        <w:br/>
      </w:r>
      <w:r>
        <w:rPr>
          <w:rFonts w:ascii="Times New Roman"/>
          <w:b w:val="false"/>
          <w:i w:val="false"/>
          <w:color w:val="000000"/>
          <w:sz w:val="28"/>
        </w:rPr>
        <w:t xml:space="preserve">
                           мен бала денсаулы. </w:t>
      </w:r>
      <w:r>
        <w:br/>
      </w:r>
      <w:r>
        <w:rPr>
          <w:rFonts w:ascii="Times New Roman"/>
          <w:b w:val="false"/>
          <w:i w:val="false"/>
          <w:color w:val="000000"/>
          <w:sz w:val="28"/>
        </w:rPr>
        <w:t xml:space="preserve">
                           ғын сақтау респу. </w:t>
      </w:r>
      <w:r>
        <w:br/>
      </w:r>
      <w:r>
        <w:rPr>
          <w:rFonts w:ascii="Times New Roman"/>
          <w:b w:val="false"/>
          <w:i w:val="false"/>
          <w:color w:val="000000"/>
          <w:sz w:val="28"/>
        </w:rPr>
        <w:t xml:space="preserve">
                           бликалық ғылыми- </w:t>
      </w:r>
      <w:r>
        <w:br/>
      </w:r>
      <w:r>
        <w:rPr>
          <w:rFonts w:ascii="Times New Roman"/>
          <w:b w:val="false"/>
          <w:i w:val="false"/>
          <w:color w:val="000000"/>
          <w:sz w:val="28"/>
        </w:rPr>
        <w:t xml:space="preserve">
                           зерттеу орталығы. </w:t>
      </w:r>
      <w:r>
        <w:br/>
      </w:r>
      <w:r>
        <w:rPr>
          <w:rFonts w:ascii="Times New Roman"/>
          <w:b w:val="false"/>
          <w:i w:val="false"/>
          <w:color w:val="000000"/>
          <w:sz w:val="28"/>
        </w:rPr>
        <w:t xml:space="preserve">
                           ның, Б.О.Жарбосынов </w:t>
      </w:r>
      <w:r>
        <w:br/>
      </w:r>
      <w:r>
        <w:rPr>
          <w:rFonts w:ascii="Times New Roman"/>
          <w:b w:val="false"/>
          <w:i w:val="false"/>
          <w:color w:val="000000"/>
          <w:sz w:val="28"/>
        </w:rPr>
        <w:t xml:space="preserve">
                           атындағы Урология </w:t>
      </w:r>
      <w:r>
        <w:br/>
      </w:r>
      <w:r>
        <w:rPr>
          <w:rFonts w:ascii="Times New Roman"/>
          <w:b w:val="false"/>
          <w:i w:val="false"/>
          <w:color w:val="000000"/>
          <w:sz w:val="28"/>
        </w:rPr>
        <w:t xml:space="preserve">
                           ғылыми орталығының </w:t>
      </w:r>
      <w:r>
        <w:br/>
      </w:r>
      <w:r>
        <w:rPr>
          <w:rFonts w:ascii="Times New Roman"/>
          <w:b w:val="false"/>
          <w:i w:val="false"/>
          <w:color w:val="000000"/>
          <w:sz w:val="28"/>
        </w:rPr>
        <w:t xml:space="preserve">
                           А.Н.Сызғанов </w:t>
      </w:r>
      <w:r>
        <w:br/>
      </w:r>
      <w:r>
        <w:rPr>
          <w:rFonts w:ascii="Times New Roman"/>
          <w:b w:val="false"/>
          <w:i w:val="false"/>
          <w:color w:val="000000"/>
          <w:sz w:val="28"/>
        </w:rPr>
        <w:t xml:space="preserve">
                           атындағы хирургия </w:t>
      </w:r>
      <w:r>
        <w:br/>
      </w:r>
      <w:r>
        <w:rPr>
          <w:rFonts w:ascii="Times New Roman"/>
          <w:b w:val="false"/>
          <w:i w:val="false"/>
          <w:color w:val="000000"/>
          <w:sz w:val="28"/>
        </w:rPr>
        <w:t xml:space="preserve">
                           ғылымы орталығының, </w:t>
      </w:r>
      <w:r>
        <w:br/>
      </w:r>
      <w:r>
        <w:rPr>
          <w:rFonts w:ascii="Times New Roman"/>
          <w:b w:val="false"/>
          <w:i w:val="false"/>
          <w:color w:val="000000"/>
          <w:sz w:val="28"/>
        </w:rPr>
        <w:t xml:space="preserve">
                           Дәрілік құралдарды, </w:t>
      </w:r>
      <w:r>
        <w:br/>
      </w:r>
      <w:r>
        <w:rPr>
          <w:rFonts w:ascii="Times New Roman"/>
          <w:b w:val="false"/>
          <w:i w:val="false"/>
          <w:color w:val="000000"/>
          <w:sz w:val="28"/>
        </w:rPr>
        <w:t xml:space="preserve">
                           медициналық мақсат. </w:t>
      </w:r>
      <w:r>
        <w:br/>
      </w:r>
      <w:r>
        <w:rPr>
          <w:rFonts w:ascii="Times New Roman"/>
          <w:b w:val="false"/>
          <w:i w:val="false"/>
          <w:color w:val="000000"/>
          <w:sz w:val="28"/>
        </w:rPr>
        <w:t xml:space="preserve">
                           тағы бұйымдарды </w:t>
      </w:r>
      <w:r>
        <w:br/>
      </w:r>
      <w:r>
        <w:rPr>
          <w:rFonts w:ascii="Times New Roman"/>
          <w:b w:val="false"/>
          <w:i w:val="false"/>
          <w:color w:val="000000"/>
          <w:sz w:val="28"/>
        </w:rPr>
        <w:t xml:space="preserve">
                           және медицина тех. </w:t>
      </w:r>
      <w:r>
        <w:br/>
      </w:r>
      <w:r>
        <w:rPr>
          <w:rFonts w:ascii="Times New Roman"/>
          <w:b w:val="false"/>
          <w:i w:val="false"/>
          <w:color w:val="000000"/>
          <w:sz w:val="28"/>
        </w:rPr>
        <w:t xml:space="preserve">
                           никасын сараптау </w:t>
      </w:r>
      <w:r>
        <w:br/>
      </w:r>
      <w:r>
        <w:rPr>
          <w:rFonts w:ascii="Times New Roman"/>
          <w:b w:val="false"/>
          <w:i w:val="false"/>
          <w:color w:val="000000"/>
          <w:sz w:val="28"/>
        </w:rPr>
        <w:t xml:space="preserve">
                           ұлттық орталығының, </w:t>
      </w:r>
      <w:r>
        <w:br/>
      </w:r>
      <w:r>
        <w:rPr>
          <w:rFonts w:ascii="Times New Roman"/>
          <w:b w:val="false"/>
          <w:i w:val="false"/>
          <w:color w:val="000000"/>
          <w:sz w:val="28"/>
        </w:rPr>
        <w:t xml:space="preserve">
                           Гигиена және эпидемио- </w:t>
      </w:r>
      <w:r>
        <w:br/>
      </w:r>
      <w:r>
        <w:rPr>
          <w:rFonts w:ascii="Times New Roman"/>
          <w:b w:val="false"/>
          <w:i w:val="false"/>
          <w:color w:val="000000"/>
          <w:sz w:val="28"/>
        </w:rPr>
        <w:t xml:space="preserve">
                           логия ғылыми орталығының </w:t>
      </w:r>
      <w:r>
        <w:br/>
      </w:r>
      <w:r>
        <w:rPr>
          <w:rFonts w:ascii="Times New Roman"/>
          <w:b w:val="false"/>
          <w:i w:val="false"/>
          <w:color w:val="000000"/>
          <w:sz w:val="28"/>
        </w:rPr>
        <w:t xml:space="preserve">
                           ғимараттары мен </w:t>
      </w:r>
      <w:r>
        <w:br/>
      </w:r>
      <w:r>
        <w:rPr>
          <w:rFonts w:ascii="Times New Roman"/>
          <w:b w:val="false"/>
          <w:i w:val="false"/>
          <w:color w:val="000000"/>
          <w:sz w:val="28"/>
        </w:rPr>
        <w:t xml:space="preserve">
                           құрылыстарын күрделi </w:t>
      </w:r>
      <w:r>
        <w:br/>
      </w:r>
      <w:r>
        <w:rPr>
          <w:rFonts w:ascii="Times New Roman"/>
          <w:b w:val="false"/>
          <w:i w:val="false"/>
          <w:color w:val="000000"/>
          <w:sz w:val="28"/>
        </w:rPr>
        <w:t xml:space="preserve">
                           жөндеу жүргiзу. &lt;*&gt;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емдiк-диагностикалық iс-шаралар мен алдын алу шараларының тиiмдiлiгін арттыру.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229-қосымша          </w:t>
      </w:r>
    </w:p>
    <w:bookmarkEnd w:id="12"/>
    <w:p>
      <w:pPr>
        <w:spacing w:after="0"/>
        <w:ind w:left="0"/>
        <w:jc w:val="both"/>
      </w:pPr>
      <w:r>
        <w:rPr>
          <w:rFonts w:ascii="Times New Roman"/>
          <w:b w:val="false"/>
          <w:i w:val="false"/>
          <w:color w:val="ff0000"/>
          <w:sz w:val="28"/>
        </w:rPr>
        <w:t xml:space="preserve">      Ескерту. 229-қосымшаға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229-қосымшаға өзгеріс енгізілді - ҚР Үкіметінің 2004.12.01. N 1247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мамандандырылған медициналық көмек көрсету"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4226867 мың теңге (төрт миллиард екi жүз жиырма алты миллион сегiз жүз алпыс жетi мың теңге). &lt;*&gt; </w:t>
      </w:r>
      <w:r>
        <w:br/>
      </w:r>
      <w:r>
        <w:rPr>
          <w:rFonts w:ascii="Times New Roman"/>
          <w:b w:val="false"/>
          <w:i w:val="false"/>
          <w:color w:val="000000"/>
          <w:sz w:val="28"/>
        </w:rPr>
        <w:t>
      2. Бюджеттiк бағдарламаның нормативтік құқықтық негiзi: "Табиғи және техногендiк сипаттағы төтенше жағдайлар туралы" Қазақстан Республикасының 1996 жылғы 5 шiлдедегі Заңының </w:t>
      </w:r>
      <w:r>
        <w:rPr>
          <w:rFonts w:ascii="Times New Roman"/>
          <w:b w:val="false"/>
          <w:i w:val="false"/>
          <w:color w:val="000000"/>
          <w:sz w:val="28"/>
        </w:rPr>
        <w:t xml:space="preserve">21-бабы </w:t>
      </w:r>
      <w:r>
        <w:rPr>
          <w:rFonts w:ascii="Times New Roman"/>
          <w:b w:val="false"/>
          <w:i w:val="false"/>
          <w:color w:val="000000"/>
          <w:sz w:val="28"/>
        </w:rPr>
        <w:t>; "Психиатриалық жәрдем және оны көрсеткен кезде азаматтардың құқықтарына берiлетiн кепiлдiктер туралы" Қазақстан Республикасының 1997 жылғы 16 сәуiрдегi Заңының </w:t>
      </w:r>
      <w:r>
        <w:rPr>
          <w:rFonts w:ascii="Times New Roman"/>
          <w:b w:val="false"/>
          <w:i w:val="false"/>
          <w:color w:val="000000"/>
          <w:sz w:val="28"/>
        </w:rPr>
        <w:t xml:space="preserve">17-бабы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5 , </w:t>
      </w:r>
      <w:r>
        <w:rPr>
          <w:rFonts w:ascii="Times New Roman"/>
          <w:b w:val="false"/>
          <w:i w:val="false"/>
          <w:color w:val="000000"/>
          <w:sz w:val="28"/>
        </w:rPr>
        <w:t xml:space="preserve">17, </w:t>
      </w:r>
      <w:r>
        <w:rPr>
          <w:rFonts w:ascii="Times New Roman"/>
          <w:b w:val="false"/>
          <w:i w:val="false"/>
          <w:color w:val="000000"/>
          <w:sz w:val="28"/>
        </w:rPr>
        <w:t xml:space="preserve">41, </w:t>
      </w:r>
      <w:r>
        <w:rPr>
          <w:rFonts w:ascii="Times New Roman"/>
          <w:b w:val="false"/>
          <w:i w:val="false"/>
          <w:color w:val="000000"/>
          <w:sz w:val="28"/>
        </w:rPr>
        <w:t xml:space="preserve">42, </w:t>
      </w:r>
      <w:r>
        <w:rPr>
          <w:rFonts w:ascii="Times New Roman"/>
          <w:b w:val="false"/>
          <w:i w:val="false"/>
          <w:color w:val="000000"/>
          <w:sz w:val="28"/>
        </w:rPr>
        <w:t xml:space="preserve">44-баптары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"Ұлы Отан соғысына қатысқандарды, мүгедектер мен соларға теңестiрiлген адамдарды әлеуметтiк қорғау және жеңiлдiктер туралы" Заң күшi бар 1995 жылғы 28 сәуiрдегi N 2247 Жарлығының </w:t>
      </w:r>
      <w:r>
        <w:rPr>
          <w:rFonts w:ascii="Times New Roman"/>
          <w:b w:val="false"/>
          <w:i w:val="false"/>
          <w:color w:val="000000"/>
          <w:sz w:val="28"/>
        </w:rPr>
        <w:t xml:space="preserve">11-бабы </w:t>
      </w:r>
      <w:r>
        <w:rPr>
          <w:rFonts w:ascii="Times New Roman"/>
          <w:b w:val="false"/>
          <w:i w:val="false"/>
          <w:color w:val="000000"/>
          <w:sz w:val="28"/>
        </w:rPr>
        <w:t>; Қазақстан Республикасы Президентiнiң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"Республикалық бюджет қаражаты есебiнен Қазақстан Республикасының азаматтарын шетелге емделуге жiберу ережесiн бекiту туралы" Қазақстан Республикасы Үкiметiнiң 2000 жылғы 29 ақпандағы N 326 </w:t>
      </w:r>
      <w:r>
        <w:rPr>
          <w:rFonts w:ascii="Times New Roman"/>
          <w:b w:val="false"/>
          <w:i w:val="false"/>
          <w:color w:val="000000"/>
          <w:sz w:val="28"/>
        </w:rPr>
        <w:t xml:space="preserve">қаулысы </w:t>
      </w:r>
      <w:r>
        <w:rPr>
          <w:rFonts w:ascii="Times New Roman"/>
          <w:b w:val="false"/>
          <w:i w:val="false"/>
          <w:color w:val="000000"/>
          <w:sz w:val="28"/>
        </w:rPr>
        <w:t>; "Төтенше жағдайларда Қазақстан Республикасының шұғыл медициналық көмек қызметiн құру туралы" Қазақстан Республикасы Үкiметiнiң 1994 жылғы 27 қыркүйектегi N 1068 </w:t>
      </w:r>
      <w:r>
        <w:rPr>
          <w:rFonts w:ascii="Times New Roman"/>
          <w:b w:val="false"/>
          <w:i w:val="false"/>
          <w:color w:val="000000"/>
          <w:sz w:val="28"/>
        </w:rPr>
        <w:t xml:space="preserve">қаулысы </w:t>
      </w:r>
      <w:r>
        <w:rPr>
          <w:rFonts w:ascii="Times New Roman"/>
          <w:b w:val="false"/>
          <w:i w:val="false"/>
          <w:color w:val="000000"/>
          <w:sz w:val="28"/>
        </w:rPr>
        <w:t>; "Төтенше жағдайларды ескерту мен жою жөнiндегi Қазақстан Республикасының халқына медициналық-санитарлық көмектi ұйымдастыруды жетілдiру жөнiндегi шұғыл шаралар туралы" Қазақстан Республикасы Үкiметiнiң 1998 жылғы 31 желтоқсандағы N 1382 </w:t>
      </w:r>
      <w:r>
        <w:rPr>
          <w:rFonts w:ascii="Times New Roman"/>
          <w:b w:val="false"/>
          <w:i w:val="false"/>
          <w:color w:val="000000"/>
          <w:sz w:val="28"/>
        </w:rPr>
        <w:t xml:space="preserve">қаулысы </w:t>
      </w:r>
      <w:r>
        <w:rPr>
          <w:rFonts w:ascii="Times New Roman"/>
          <w:b w:val="false"/>
          <w:i w:val="false"/>
          <w:color w:val="000000"/>
          <w:sz w:val="28"/>
        </w:rPr>
        <w:t>; "Айналадағыларға қауiп төндiретiн әлеуметтiк жағынан елеулi аурулардың тiзбесiн бекiту туралы" Қазақстан Республикасы Үкiметiнiң 2000 жылғы 30 наурыздағы N 468 </w:t>
      </w:r>
      <w:r>
        <w:rPr>
          <w:rFonts w:ascii="Times New Roman"/>
          <w:b w:val="false"/>
          <w:i w:val="false"/>
          <w:color w:val="000000"/>
          <w:sz w:val="28"/>
        </w:rPr>
        <w:t xml:space="preserve">қаулысы </w:t>
      </w:r>
      <w:r>
        <w:rPr>
          <w:rFonts w:ascii="Times New Roman"/>
          <w:b w:val="false"/>
          <w:i w:val="false"/>
          <w:color w:val="000000"/>
          <w:sz w:val="28"/>
        </w:rPr>
        <w:t>; "Тегiн медициналық көмектiң кепiлдiк берiлген көлемiн бекiту туралы" Қазақстан Республикасы Үкiметiнiң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"Медициналық көмекке арналған шығындардың орнын толтыру ережесiн бекiту туралы" Қазақстан Республикасы Үкiметiнiң 2000 жылғы 27 мамырдағы N 806 </w:t>
      </w:r>
      <w:r>
        <w:rPr>
          <w:rFonts w:ascii="Times New Roman"/>
          <w:b w:val="false"/>
          <w:i w:val="false"/>
          <w:color w:val="000000"/>
          <w:sz w:val="28"/>
        </w:rPr>
        <w:t xml:space="preserve">қаулысы </w:t>
      </w:r>
      <w:r>
        <w:rPr>
          <w:rFonts w:ascii="Times New Roman"/>
          <w:b w:val="false"/>
          <w:i w:val="false"/>
          <w:color w:val="000000"/>
          <w:sz w:val="28"/>
        </w:rPr>
        <w:t>; "Бекітіленген тариф бойынша медициналық қызметтердi мемлекеттiк сатып алуды жүзеге асыру ережесiн бекiту туралы" Қазақстан Республикасы Үкiметiнiң 2003 жылғы 7 ақпандағы N 138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 жоғары мамандандырылған медициналық көмекпен, сондай-ақ мемлекеттiк республикалық мекемелерде медициналық көмекпен қамтамасыз ету; республиканың медицина ұйымдарында бұрын емделiп, жүргiзiлген терапиядан оң нәтиже алмаған Қазақстан Республикасының азаматтарына Қазақстан Республикасында қолданылмайтын емдеудiң қосымша немесе жаңа әдiстерiн қолдану арқылы шетелдiк медицина ұйымдарында емдеуден өту мүмкiндiктерiн ұсыну. </w:t>
      </w:r>
      <w:r>
        <w:br/>
      </w:r>
      <w:r>
        <w:rPr>
          <w:rFonts w:ascii="Times New Roman"/>
          <w:b w:val="false"/>
          <w:i w:val="false"/>
          <w:color w:val="000000"/>
          <w:sz w:val="28"/>
        </w:rPr>
        <w:t xml:space="preserve">
      5. Бюджеттiк бағдарламаның мiндеттерi: азаматтарға жоғары мамандандырылған медициналық көмек көрсету; психикалық аурудан, алапестен зардап шегушiлерге, сондай-ақ Отан соғысы мүгедектерiне арналған республикалық клиникалық госпитальдiң контингентiне медициналық көмек көрсету; төтенше жағдайға ұшырағандарға медициналық көмек көрсету; амбулаториялық, емдеу-диагностикалық және оңалту iс-шараларын орындау; Қазақстан Республикасында емдеудiң барлық әдiстерi қолданылған қазақстандық азаматтарды шетелдiк клиникаларда уақытындағы жоғары бiлiктi медициналық көмекпен қамтамасыз ету.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010       Жоғары       Жоғары маманданды.  Жыл    Қазақстан </w:t>
      </w:r>
      <w:r>
        <w:br/>
      </w:r>
      <w:r>
        <w:rPr>
          <w:rFonts w:ascii="Times New Roman"/>
          <w:b w:val="false"/>
          <w:i w:val="false"/>
          <w:color w:val="000000"/>
          <w:sz w:val="28"/>
        </w:rPr>
        <w:t xml:space="preserve">
              мамандан.    дырылған медици.    бойы   Республикасы. </w:t>
      </w:r>
      <w:r>
        <w:br/>
      </w:r>
      <w:r>
        <w:rPr>
          <w:rFonts w:ascii="Times New Roman"/>
          <w:b w:val="false"/>
          <w:i w:val="false"/>
          <w:color w:val="000000"/>
          <w:sz w:val="28"/>
        </w:rPr>
        <w:t xml:space="preserve">
              дырылған     налық көмек көрсе.         ның Денсаулық </w:t>
      </w:r>
      <w:r>
        <w:br/>
      </w:r>
      <w:r>
        <w:rPr>
          <w:rFonts w:ascii="Times New Roman"/>
          <w:b w:val="false"/>
          <w:i w:val="false"/>
          <w:color w:val="000000"/>
          <w:sz w:val="28"/>
        </w:rPr>
        <w:t xml:space="preserve">
              медициналық  ту бойынша медицина        сақтау </w:t>
      </w:r>
      <w:r>
        <w:br/>
      </w:r>
      <w:r>
        <w:rPr>
          <w:rFonts w:ascii="Times New Roman"/>
          <w:b w:val="false"/>
          <w:i w:val="false"/>
          <w:color w:val="000000"/>
          <w:sz w:val="28"/>
        </w:rPr>
        <w:t xml:space="preserve">
              көмек        ұйымдарына: диаг.          министрлігі </w:t>
      </w:r>
      <w:r>
        <w:br/>
      </w:r>
      <w:r>
        <w:rPr>
          <w:rFonts w:ascii="Times New Roman"/>
          <w:b w:val="false"/>
          <w:i w:val="false"/>
          <w:color w:val="000000"/>
          <w:sz w:val="28"/>
        </w:rPr>
        <w:t xml:space="preserve">
              көрсету      ностика мен емдеу. </w:t>
      </w:r>
      <w:r>
        <w:br/>
      </w:r>
      <w:r>
        <w:rPr>
          <w:rFonts w:ascii="Times New Roman"/>
          <w:b w:val="false"/>
          <w:i w:val="false"/>
          <w:color w:val="000000"/>
          <w:sz w:val="28"/>
        </w:rPr>
        <w:t xml:space="preserve">
                           дiң аса күрделi </w:t>
      </w:r>
      <w:r>
        <w:br/>
      </w:r>
      <w:r>
        <w:rPr>
          <w:rFonts w:ascii="Times New Roman"/>
          <w:b w:val="false"/>
          <w:i w:val="false"/>
          <w:color w:val="000000"/>
          <w:sz w:val="28"/>
        </w:rPr>
        <w:t xml:space="preserve">
                           әдiстерiн, сондай- </w:t>
      </w:r>
      <w:r>
        <w:br/>
      </w:r>
      <w:r>
        <w:rPr>
          <w:rFonts w:ascii="Times New Roman"/>
          <w:b w:val="false"/>
          <w:i w:val="false"/>
          <w:color w:val="000000"/>
          <w:sz w:val="28"/>
        </w:rPr>
        <w:t xml:space="preserve">
                           ақ тамаша үлгідегi </w:t>
      </w:r>
      <w:r>
        <w:br/>
      </w:r>
      <w:r>
        <w:rPr>
          <w:rFonts w:ascii="Times New Roman"/>
          <w:b w:val="false"/>
          <w:i w:val="false"/>
          <w:color w:val="000000"/>
          <w:sz w:val="28"/>
        </w:rPr>
        <w:t xml:space="preserve">
                           медициналық техно. </w:t>
      </w:r>
      <w:r>
        <w:br/>
      </w:r>
      <w:r>
        <w:rPr>
          <w:rFonts w:ascii="Times New Roman"/>
          <w:b w:val="false"/>
          <w:i w:val="false"/>
          <w:color w:val="000000"/>
          <w:sz w:val="28"/>
        </w:rPr>
        <w:t xml:space="preserve">
                           логияларды пайдала. </w:t>
      </w:r>
      <w:r>
        <w:br/>
      </w:r>
      <w:r>
        <w:rPr>
          <w:rFonts w:ascii="Times New Roman"/>
          <w:b w:val="false"/>
          <w:i w:val="false"/>
          <w:color w:val="000000"/>
          <w:sz w:val="28"/>
        </w:rPr>
        <w:t xml:space="preserve">
                           нуды емдеу кезiнде </w:t>
      </w:r>
      <w:r>
        <w:br/>
      </w:r>
      <w:r>
        <w:rPr>
          <w:rFonts w:ascii="Times New Roman"/>
          <w:b w:val="false"/>
          <w:i w:val="false"/>
          <w:color w:val="000000"/>
          <w:sz w:val="28"/>
        </w:rPr>
        <w:t xml:space="preserve">
                           қажет ететiн аза. </w:t>
      </w:r>
      <w:r>
        <w:br/>
      </w:r>
      <w:r>
        <w:rPr>
          <w:rFonts w:ascii="Times New Roman"/>
          <w:b w:val="false"/>
          <w:i w:val="false"/>
          <w:color w:val="000000"/>
          <w:sz w:val="28"/>
        </w:rPr>
        <w:t xml:space="preserve">
                           маттарға 15 бейін </w:t>
      </w:r>
      <w:r>
        <w:br/>
      </w:r>
      <w:r>
        <w:rPr>
          <w:rFonts w:ascii="Times New Roman"/>
          <w:b w:val="false"/>
          <w:i w:val="false"/>
          <w:color w:val="000000"/>
          <w:sz w:val="28"/>
        </w:rPr>
        <w:t xml:space="preserve">
                           бойынша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хирургиялық; </w:t>
      </w:r>
      <w:r>
        <w:br/>
      </w:r>
      <w:r>
        <w:rPr>
          <w:rFonts w:ascii="Times New Roman"/>
          <w:b w:val="false"/>
          <w:i w:val="false"/>
          <w:color w:val="000000"/>
          <w:sz w:val="28"/>
        </w:rPr>
        <w:t xml:space="preserve">
                           кардиохирургиялық; </w:t>
      </w:r>
      <w:r>
        <w:br/>
      </w:r>
      <w:r>
        <w:rPr>
          <w:rFonts w:ascii="Times New Roman"/>
          <w:b w:val="false"/>
          <w:i w:val="false"/>
          <w:color w:val="000000"/>
          <w:sz w:val="28"/>
        </w:rPr>
        <w:t xml:space="preserve">
                           травамотологиялық; </w:t>
      </w:r>
      <w:r>
        <w:br/>
      </w:r>
      <w:r>
        <w:rPr>
          <w:rFonts w:ascii="Times New Roman"/>
          <w:b w:val="false"/>
          <w:i w:val="false"/>
          <w:color w:val="000000"/>
          <w:sz w:val="28"/>
        </w:rPr>
        <w:t xml:space="preserve">
                           урологиялық; </w:t>
      </w:r>
      <w:r>
        <w:br/>
      </w:r>
      <w:r>
        <w:rPr>
          <w:rFonts w:ascii="Times New Roman"/>
          <w:b w:val="false"/>
          <w:i w:val="false"/>
          <w:color w:val="000000"/>
          <w:sz w:val="28"/>
        </w:rPr>
        <w:t xml:space="preserve">
                           нейрохирургиялық; </w:t>
      </w:r>
      <w:r>
        <w:br/>
      </w:r>
      <w:r>
        <w:rPr>
          <w:rFonts w:ascii="Times New Roman"/>
          <w:b w:val="false"/>
          <w:i w:val="false"/>
          <w:color w:val="000000"/>
          <w:sz w:val="28"/>
        </w:rPr>
        <w:t xml:space="preserve">
                           гинекологиялық; </w:t>
      </w:r>
      <w:r>
        <w:br/>
      </w:r>
      <w:r>
        <w:rPr>
          <w:rFonts w:ascii="Times New Roman"/>
          <w:b w:val="false"/>
          <w:i w:val="false"/>
          <w:color w:val="000000"/>
          <w:sz w:val="28"/>
        </w:rPr>
        <w:t xml:space="preserve">
                           офтальмологиялық; </w:t>
      </w:r>
      <w:r>
        <w:br/>
      </w:r>
      <w:r>
        <w:rPr>
          <w:rFonts w:ascii="Times New Roman"/>
          <w:b w:val="false"/>
          <w:i w:val="false"/>
          <w:color w:val="000000"/>
          <w:sz w:val="28"/>
        </w:rPr>
        <w:t xml:space="preserve">
                           онкологиялық; </w:t>
      </w:r>
      <w:r>
        <w:br/>
      </w:r>
      <w:r>
        <w:rPr>
          <w:rFonts w:ascii="Times New Roman"/>
          <w:b w:val="false"/>
          <w:i w:val="false"/>
          <w:color w:val="000000"/>
          <w:sz w:val="28"/>
        </w:rPr>
        <w:t xml:space="preserve">
                           радиологиялық; </w:t>
      </w:r>
      <w:r>
        <w:br/>
      </w:r>
      <w:r>
        <w:rPr>
          <w:rFonts w:ascii="Times New Roman"/>
          <w:b w:val="false"/>
          <w:i w:val="false"/>
          <w:color w:val="000000"/>
          <w:sz w:val="28"/>
        </w:rPr>
        <w:t xml:space="preserve">
                           терапевтiк; кардио. </w:t>
      </w:r>
      <w:r>
        <w:br/>
      </w:r>
      <w:r>
        <w:rPr>
          <w:rFonts w:ascii="Times New Roman"/>
          <w:b w:val="false"/>
          <w:i w:val="false"/>
          <w:color w:val="000000"/>
          <w:sz w:val="28"/>
        </w:rPr>
        <w:t xml:space="preserve">
                           логиялық; невроло. </w:t>
      </w:r>
      <w:r>
        <w:br/>
      </w:r>
      <w:r>
        <w:rPr>
          <w:rFonts w:ascii="Times New Roman"/>
          <w:b w:val="false"/>
          <w:i w:val="false"/>
          <w:color w:val="000000"/>
          <w:sz w:val="28"/>
        </w:rPr>
        <w:t xml:space="preserve">
                           гиялық; терi-вене. </w:t>
      </w:r>
      <w:r>
        <w:br/>
      </w:r>
      <w:r>
        <w:rPr>
          <w:rFonts w:ascii="Times New Roman"/>
          <w:b w:val="false"/>
          <w:i w:val="false"/>
          <w:color w:val="000000"/>
          <w:sz w:val="28"/>
        </w:rPr>
        <w:t xml:space="preserve">
                           рологиялық; </w:t>
      </w:r>
      <w:r>
        <w:br/>
      </w:r>
      <w:r>
        <w:rPr>
          <w:rFonts w:ascii="Times New Roman"/>
          <w:b w:val="false"/>
          <w:i w:val="false"/>
          <w:color w:val="000000"/>
          <w:sz w:val="28"/>
        </w:rPr>
        <w:t xml:space="preserve">
                           наркологиялық және </w:t>
      </w:r>
      <w:r>
        <w:br/>
      </w:r>
      <w:r>
        <w:rPr>
          <w:rFonts w:ascii="Times New Roman"/>
          <w:b w:val="false"/>
          <w:i w:val="false"/>
          <w:color w:val="000000"/>
          <w:sz w:val="28"/>
        </w:rPr>
        <w:t xml:space="preserve">
                           профпатологиялық. </w:t>
      </w:r>
      <w:r>
        <w:br/>
      </w:r>
      <w:r>
        <w:rPr>
          <w:rFonts w:ascii="Times New Roman"/>
          <w:b w:val="false"/>
          <w:i w:val="false"/>
          <w:color w:val="000000"/>
          <w:sz w:val="28"/>
        </w:rPr>
        <w:t xml:space="preserve">
                             Жоғары мамандан. </w:t>
      </w:r>
      <w:r>
        <w:br/>
      </w:r>
      <w:r>
        <w:rPr>
          <w:rFonts w:ascii="Times New Roman"/>
          <w:b w:val="false"/>
          <w:i w:val="false"/>
          <w:color w:val="000000"/>
          <w:sz w:val="28"/>
        </w:rPr>
        <w:t xml:space="preserve">
                           дырылған медицина. </w:t>
      </w:r>
      <w:r>
        <w:br/>
      </w:r>
      <w:r>
        <w:rPr>
          <w:rFonts w:ascii="Times New Roman"/>
          <w:b w:val="false"/>
          <w:i w:val="false"/>
          <w:color w:val="000000"/>
          <w:sz w:val="28"/>
        </w:rPr>
        <w:t xml:space="preserve">
                           лық көмек көрсету </w:t>
      </w:r>
      <w:r>
        <w:br/>
      </w:r>
      <w:r>
        <w:rPr>
          <w:rFonts w:ascii="Times New Roman"/>
          <w:b w:val="false"/>
          <w:i w:val="false"/>
          <w:color w:val="000000"/>
          <w:sz w:val="28"/>
        </w:rPr>
        <w:t xml:space="preserve">
                           бойынша медициналық </w:t>
      </w:r>
      <w:r>
        <w:br/>
      </w:r>
      <w:r>
        <w:rPr>
          <w:rFonts w:ascii="Times New Roman"/>
          <w:b w:val="false"/>
          <w:i w:val="false"/>
          <w:color w:val="000000"/>
          <w:sz w:val="28"/>
        </w:rPr>
        <w:t xml:space="preserve">
                           ұйымдар үшін: </w:t>
      </w:r>
      <w:r>
        <w:br/>
      </w:r>
      <w:r>
        <w:rPr>
          <w:rFonts w:ascii="Times New Roman"/>
          <w:b w:val="false"/>
          <w:i w:val="false"/>
          <w:color w:val="000000"/>
          <w:sz w:val="28"/>
        </w:rPr>
        <w:t xml:space="preserve">
                           Онкология және </w:t>
      </w:r>
      <w:r>
        <w:br/>
      </w:r>
      <w:r>
        <w:rPr>
          <w:rFonts w:ascii="Times New Roman"/>
          <w:b w:val="false"/>
          <w:i w:val="false"/>
          <w:color w:val="000000"/>
          <w:sz w:val="28"/>
        </w:rPr>
        <w:t xml:space="preserve">
                           радиология ҒЗИ, </w:t>
      </w:r>
      <w:r>
        <w:br/>
      </w:r>
      <w:r>
        <w:rPr>
          <w:rFonts w:ascii="Times New Roman"/>
          <w:b w:val="false"/>
          <w:i w:val="false"/>
          <w:color w:val="000000"/>
          <w:sz w:val="28"/>
        </w:rPr>
        <w:t xml:space="preserve">
                           Көз аурулары ҒЗИ, </w:t>
      </w:r>
      <w:r>
        <w:br/>
      </w:r>
      <w:r>
        <w:rPr>
          <w:rFonts w:ascii="Times New Roman"/>
          <w:b w:val="false"/>
          <w:i w:val="false"/>
          <w:color w:val="000000"/>
          <w:sz w:val="28"/>
        </w:rPr>
        <w:t xml:space="preserve">
                           Нашақорлықтың </w:t>
      </w:r>
      <w:r>
        <w:br/>
      </w:r>
      <w:r>
        <w:rPr>
          <w:rFonts w:ascii="Times New Roman"/>
          <w:b w:val="false"/>
          <w:i w:val="false"/>
          <w:color w:val="000000"/>
          <w:sz w:val="28"/>
        </w:rPr>
        <w:t xml:space="preserve">
                           медициналық-әлеу. </w:t>
      </w:r>
      <w:r>
        <w:br/>
      </w:r>
      <w:r>
        <w:rPr>
          <w:rFonts w:ascii="Times New Roman"/>
          <w:b w:val="false"/>
          <w:i w:val="false"/>
          <w:color w:val="000000"/>
          <w:sz w:val="28"/>
        </w:rPr>
        <w:t xml:space="preserve">
                           меттiк проблемалары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ғылыми-практикалық </w:t>
      </w:r>
      <w:r>
        <w:br/>
      </w:r>
      <w:r>
        <w:rPr>
          <w:rFonts w:ascii="Times New Roman"/>
          <w:b w:val="false"/>
          <w:i w:val="false"/>
          <w:color w:val="000000"/>
          <w:sz w:val="28"/>
        </w:rPr>
        <w:t xml:space="preserve">
                           орталығына, </w:t>
      </w:r>
      <w:r>
        <w:br/>
      </w:r>
      <w:r>
        <w:rPr>
          <w:rFonts w:ascii="Times New Roman"/>
          <w:b w:val="false"/>
          <w:i w:val="false"/>
          <w:color w:val="000000"/>
          <w:sz w:val="28"/>
        </w:rPr>
        <w:t xml:space="preserve">
                           Травматология және </w:t>
      </w:r>
      <w:r>
        <w:br/>
      </w:r>
      <w:r>
        <w:rPr>
          <w:rFonts w:ascii="Times New Roman"/>
          <w:b w:val="false"/>
          <w:i w:val="false"/>
          <w:color w:val="000000"/>
          <w:sz w:val="28"/>
        </w:rPr>
        <w:t xml:space="preserve">
                           ортопедия ҒЗИ, </w:t>
      </w:r>
      <w:r>
        <w:br/>
      </w:r>
      <w:r>
        <w:rPr>
          <w:rFonts w:ascii="Times New Roman"/>
          <w:b w:val="false"/>
          <w:i w:val="false"/>
          <w:color w:val="000000"/>
          <w:sz w:val="28"/>
        </w:rPr>
        <w:t xml:space="preserve">
                           Еңбек гигиенасы </w:t>
      </w:r>
      <w:r>
        <w:br/>
      </w:r>
      <w:r>
        <w:rPr>
          <w:rFonts w:ascii="Times New Roman"/>
          <w:b w:val="false"/>
          <w:i w:val="false"/>
          <w:color w:val="000000"/>
          <w:sz w:val="28"/>
        </w:rPr>
        <w:t xml:space="preserve">
                           және кәсiби аурулар </w:t>
      </w:r>
      <w:r>
        <w:br/>
      </w:r>
      <w:r>
        <w:rPr>
          <w:rFonts w:ascii="Times New Roman"/>
          <w:b w:val="false"/>
          <w:i w:val="false"/>
          <w:color w:val="000000"/>
          <w:sz w:val="28"/>
        </w:rPr>
        <w:t xml:space="preserve">
                           ҰО, Сызғанов </w:t>
      </w:r>
      <w:r>
        <w:br/>
      </w:r>
      <w:r>
        <w:rPr>
          <w:rFonts w:ascii="Times New Roman"/>
          <w:b w:val="false"/>
          <w:i w:val="false"/>
          <w:color w:val="000000"/>
          <w:sz w:val="28"/>
        </w:rPr>
        <w:t xml:space="preserve">
                           атындағы Хирургия </w:t>
      </w:r>
      <w:r>
        <w:br/>
      </w:r>
      <w:r>
        <w:rPr>
          <w:rFonts w:ascii="Times New Roman"/>
          <w:b w:val="false"/>
          <w:i w:val="false"/>
          <w:color w:val="000000"/>
          <w:sz w:val="28"/>
        </w:rPr>
        <w:t xml:space="preserve">
                           ҒО, Терi-венероло. </w:t>
      </w:r>
      <w:r>
        <w:br/>
      </w:r>
      <w:r>
        <w:rPr>
          <w:rFonts w:ascii="Times New Roman"/>
          <w:b w:val="false"/>
          <w:i w:val="false"/>
          <w:color w:val="000000"/>
          <w:sz w:val="28"/>
        </w:rPr>
        <w:t xml:space="preserve">
                           гия ҒЗИ, Кардиология </w:t>
      </w:r>
      <w:r>
        <w:br/>
      </w:r>
      <w:r>
        <w:rPr>
          <w:rFonts w:ascii="Times New Roman"/>
          <w:b w:val="false"/>
          <w:i w:val="false"/>
          <w:color w:val="000000"/>
          <w:sz w:val="28"/>
        </w:rPr>
        <w:t xml:space="preserve">
                           және iшкi аурулар </w:t>
      </w:r>
      <w:r>
        <w:br/>
      </w:r>
      <w:r>
        <w:rPr>
          <w:rFonts w:ascii="Times New Roman"/>
          <w:b w:val="false"/>
          <w:i w:val="false"/>
          <w:color w:val="000000"/>
          <w:sz w:val="28"/>
        </w:rPr>
        <w:t xml:space="preserve">
                           ҒЗИ, Жарбосынов </w:t>
      </w:r>
      <w:r>
        <w:br/>
      </w:r>
      <w:r>
        <w:rPr>
          <w:rFonts w:ascii="Times New Roman"/>
          <w:b w:val="false"/>
          <w:i w:val="false"/>
          <w:color w:val="000000"/>
          <w:sz w:val="28"/>
        </w:rPr>
        <w:t xml:space="preserve">
                           атындағы Урология </w:t>
      </w:r>
      <w:r>
        <w:br/>
      </w:r>
      <w:r>
        <w:rPr>
          <w:rFonts w:ascii="Times New Roman"/>
          <w:b w:val="false"/>
          <w:i w:val="false"/>
          <w:color w:val="000000"/>
          <w:sz w:val="28"/>
        </w:rPr>
        <w:t xml:space="preserve">
                           ҒО, Радиациялық </w:t>
      </w:r>
      <w:r>
        <w:br/>
      </w:r>
      <w:r>
        <w:rPr>
          <w:rFonts w:ascii="Times New Roman"/>
          <w:b w:val="false"/>
          <w:i w:val="false"/>
          <w:color w:val="000000"/>
          <w:sz w:val="28"/>
        </w:rPr>
        <w:t xml:space="preserve">
                           медицина және </w:t>
      </w:r>
      <w:r>
        <w:br/>
      </w:r>
      <w:r>
        <w:rPr>
          <w:rFonts w:ascii="Times New Roman"/>
          <w:b w:val="false"/>
          <w:i w:val="false"/>
          <w:color w:val="000000"/>
          <w:sz w:val="28"/>
        </w:rPr>
        <w:t xml:space="preserve">
                           экология ҒЗИ, Ұлттық </w:t>
      </w:r>
      <w:r>
        <w:br/>
      </w:r>
      <w:r>
        <w:rPr>
          <w:rFonts w:ascii="Times New Roman"/>
          <w:b w:val="false"/>
          <w:i w:val="false"/>
          <w:color w:val="000000"/>
          <w:sz w:val="28"/>
        </w:rPr>
        <w:t xml:space="preserve">
                           ғылыми-медициналық </w:t>
      </w:r>
      <w:r>
        <w:br/>
      </w:r>
      <w:r>
        <w:rPr>
          <w:rFonts w:ascii="Times New Roman"/>
          <w:b w:val="false"/>
          <w:i w:val="false"/>
          <w:color w:val="000000"/>
          <w:sz w:val="28"/>
        </w:rPr>
        <w:t xml:space="preserve">
                           орталыққа Қазақстан </w:t>
      </w:r>
      <w:r>
        <w:br/>
      </w:r>
      <w:r>
        <w:rPr>
          <w:rFonts w:ascii="Times New Roman"/>
          <w:b w:val="false"/>
          <w:i w:val="false"/>
          <w:color w:val="000000"/>
          <w:sz w:val="28"/>
        </w:rPr>
        <w:t xml:space="preserve">
                           Республикасы Денсау. </w:t>
      </w:r>
      <w:r>
        <w:br/>
      </w:r>
      <w:r>
        <w:rPr>
          <w:rFonts w:ascii="Times New Roman"/>
          <w:b w:val="false"/>
          <w:i w:val="false"/>
          <w:color w:val="000000"/>
          <w:sz w:val="28"/>
        </w:rPr>
        <w:t xml:space="preserve">
                           лық сақтау министрі. </w:t>
      </w:r>
      <w:r>
        <w:br/>
      </w:r>
      <w:r>
        <w:rPr>
          <w:rFonts w:ascii="Times New Roman"/>
          <w:b w:val="false"/>
          <w:i w:val="false"/>
          <w:color w:val="000000"/>
          <w:sz w:val="28"/>
        </w:rPr>
        <w:t xml:space="preserve">
                           нiң бұйрығымен </w:t>
      </w:r>
      <w:r>
        <w:br/>
      </w:r>
      <w:r>
        <w:rPr>
          <w:rFonts w:ascii="Times New Roman"/>
          <w:b w:val="false"/>
          <w:i w:val="false"/>
          <w:color w:val="000000"/>
          <w:sz w:val="28"/>
        </w:rPr>
        <w:t xml:space="preserve">
                           бекiтілген Тiзбеге </w:t>
      </w:r>
      <w:r>
        <w:br/>
      </w:r>
      <w:r>
        <w:rPr>
          <w:rFonts w:ascii="Times New Roman"/>
          <w:b w:val="false"/>
          <w:i w:val="false"/>
          <w:color w:val="000000"/>
          <w:sz w:val="28"/>
        </w:rPr>
        <w:t xml:space="preserve">
                           сәйкес активтер: </w:t>
      </w:r>
      <w:r>
        <w:br/>
      </w:r>
      <w:r>
        <w:rPr>
          <w:rFonts w:ascii="Times New Roman"/>
          <w:b w:val="false"/>
          <w:i w:val="false"/>
          <w:color w:val="000000"/>
          <w:sz w:val="28"/>
        </w:rPr>
        <w:t xml:space="preserve">
                           қымбат тұратын </w:t>
      </w:r>
      <w:r>
        <w:br/>
      </w:r>
      <w:r>
        <w:rPr>
          <w:rFonts w:ascii="Times New Roman"/>
          <w:b w:val="false"/>
          <w:i w:val="false"/>
          <w:color w:val="000000"/>
          <w:sz w:val="28"/>
        </w:rPr>
        <w:t xml:space="preserve">
                           медициналық және </w:t>
      </w:r>
      <w:r>
        <w:br/>
      </w:r>
      <w:r>
        <w:rPr>
          <w:rFonts w:ascii="Times New Roman"/>
          <w:b w:val="false"/>
          <w:i w:val="false"/>
          <w:color w:val="000000"/>
          <w:sz w:val="28"/>
        </w:rPr>
        <w:t xml:space="preserve">
                           зертханалық жабдық        </w:t>
      </w:r>
      <w:r>
        <w:br/>
      </w:r>
      <w:r>
        <w:rPr>
          <w:rFonts w:ascii="Times New Roman"/>
          <w:b w:val="false"/>
          <w:i w:val="false"/>
          <w:color w:val="000000"/>
          <w:sz w:val="28"/>
        </w:rPr>
        <w:t xml:space="preserve">
                           және автокөлiк алуға      Қазақстан </w:t>
      </w:r>
      <w:r>
        <w:br/>
      </w:r>
      <w:r>
        <w:rPr>
          <w:rFonts w:ascii="Times New Roman"/>
          <w:b w:val="false"/>
          <w:i w:val="false"/>
          <w:color w:val="000000"/>
          <w:sz w:val="28"/>
        </w:rPr>
        <w:t xml:space="preserve">
                           күрделi трансферт.        Республикасы </w:t>
      </w:r>
      <w:r>
        <w:br/>
      </w:r>
      <w:r>
        <w:rPr>
          <w:rFonts w:ascii="Times New Roman"/>
          <w:b w:val="false"/>
          <w:i w:val="false"/>
          <w:color w:val="000000"/>
          <w:sz w:val="28"/>
        </w:rPr>
        <w:t xml:space="preserve">
                           тердi аудару.             Денсаулық </w:t>
      </w:r>
      <w:r>
        <w:br/>
      </w:r>
      <w:r>
        <w:rPr>
          <w:rFonts w:ascii="Times New Roman"/>
          <w:b w:val="false"/>
          <w:i w:val="false"/>
          <w:color w:val="000000"/>
          <w:sz w:val="28"/>
        </w:rPr>
        <w:t xml:space="preserve">
                             Аталған мекеме.         сақтау </w:t>
      </w:r>
      <w:r>
        <w:br/>
      </w:r>
      <w:r>
        <w:rPr>
          <w:rFonts w:ascii="Times New Roman"/>
          <w:b w:val="false"/>
          <w:i w:val="false"/>
          <w:color w:val="000000"/>
          <w:sz w:val="28"/>
        </w:rPr>
        <w:t xml:space="preserve">
                           лерге жүктелген           министрлігінің </w:t>
      </w:r>
      <w:r>
        <w:br/>
      </w:r>
      <w:r>
        <w:rPr>
          <w:rFonts w:ascii="Times New Roman"/>
          <w:b w:val="false"/>
          <w:i w:val="false"/>
          <w:color w:val="000000"/>
          <w:sz w:val="28"/>
        </w:rPr>
        <w:t xml:space="preserve">
                           функцияларды орын.        Отан соғысының </w:t>
      </w:r>
      <w:r>
        <w:br/>
      </w:r>
      <w:r>
        <w:rPr>
          <w:rFonts w:ascii="Times New Roman"/>
          <w:b w:val="false"/>
          <w:i w:val="false"/>
          <w:color w:val="000000"/>
          <w:sz w:val="28"/>
        </w:rPr>
        <w:t xml:space="preserve">
                           дау үшін бекiтілген       мүгедектеріне </w:t>
      </w:r>
      <w:r>
        <w:br/>
      </w:r>
      <w:r>
        <w:rPr>
          <w:rFonts w:ascii="Times New Roman"/>
          <w:b w:val="false"/>
          <w:i w:val="false"/>
          <w:color w:val="000000"/>
          <w:sz w:val="28"/>
        </w:rPr>
        <w:t xml:space="preserve">
                           штат санымен ұстау:       арналған </w:t>
      </w:r>
      <w:r>
        <w:br/>
      </w:r>
      <w:r>
        <w:rPr>
          <w:rFonts w:ascii="Times New Roman"/>
          <w:b w:val="false"/>
          <w:i w:val="false"/>
          <w:color w:val="000000"/>
          <w:sz w:val="28"/>
        </w:rPr>
        <w:t xml:space="preserve">
                           Отан соғысының            республикалық </w:t>
      </w:r>
      <w:r>
        <w:br/>
      </w:r>
      <w:r>
        <w:rPr>
          <w:rFonts w:ascii="Times New Roman"/>
          <w:b w:val="false"/>
          <w:i w:val="false"/>
          <w:color w:val="000000"/>
          <w:sz w:val="28"/>
        </w:rPr>
        <w:t xml:space="preserve">
                           мүгедектерiне             клиникалық </w:t>
      </w:r>
      <w:r>
        <w:br/>
      </w:r>
      <w:r>
        <w:rPr>
          <w:rFonts w:ascii="Times New Roman"/>
          <w:b w:val="false"/>
          <w:i w:val="false"/>
          <w:color w:val="000000"/>
          <w:sz w:val="28"/>
        </w:rPr>
        <w:t xml:space="preserve">
                           арналған республи.        госпиталь, </w:t>
      </w:r>
      <w:r>
        <w:br/>
      </w:r>
      <w:r>
        <w:rPr>
          <w:rFonts w:ascii="Times New Roman"/>
          <w:b w:val="false"/>
          <w:i w:val="false"/>
          <w:color w:val="000000"/>
          <w:sz w:val="28"/>
        </w:rPr>
        <w:t xml:space="preserve">
                           калық клиникалық          Отан соғысының </w:t>
      </w:r>
      <w:r>
        <w:br/>
      </w:r>
      <w:r>
        <w:rPr>
          <w:rFonts w:ascii="Times New Roman"/>
          <w:b w:val="false"/>
          <w:i w:val="false"/>
          <w:color w:val="000000"/>
          <w:sz w:val="28"/>
        </w:rPr>
        <w:t xml:space="preserve">
                           госпиталь - 409           мүгедектерiне </w:t>
      </w:r>
      <w:r>
        <w:br/>
      </w:r>
      <w:r>
        <w:rPr>
          <w:rFonts w:ascii="Times New Roman"/>
          <w:b w:val="false"/>
          <w:i w:val="false"/>
          <w:color w:val="000000"/>
          <w:sz w:val="28"/>
        </w:rPr>
        <w:t xml:space="preserve">
                           бiрлiк; Отан соғысының    арналған </w:t>
      </w:r>
      <w:r>
        <w:br/>
      </w:r>
      <w:r>
        <w:rPr>
          <w:rFonts w:ascii="Times New Roman"/>
          <w:b w:val="false"/>
          <w:i w:val="false"/>
          <w:color w:val="000000"/>
          <w:sz w:val="28"/>
        </w:rPr>
        <w:t xml:space="preserve">
                           мүгедектерiне ар-         орталық </w:t>
      </w:r>
      <w:r>
        <w:br/>
      </w:r>
      <w:r>
        <w:rPr>
          <w:rFonts w:ascii="Times New Roman"/>
          <w:b w:val="false"/>
          <w:i w:val="false"/>
          <w:color w:val="000000"/>
          <w:sz w:val="28"/>
        </w:rPr>
        <w:t xml:space="preserve">
                           налған орталық            клиникалық </w:t>
      </w:r>
      <w:r>
        <w:br/>
      </w:r>
      <w:r>
        <w:rPr>
          <w:rFonts w:ascii="Times New Roman"/>
          <w:b w:val="false"/>
          <w:i w:val="false"/>
          <w:color w:val="000000"/>
          <w:sz w:val="28"/>
        </w:rPr>
        <w:t xml:space="preserve">
                           клиникалық госпиталь      госпиталь; </w:t>
      </w:r>
      <w:r>
        <w:br/>
      </w:r>
      <w:r>
        <w:rPr>
          <w:rFonts w:ascii="Times New Roman"/>
          <w:b w:val="false"/>
          <w:i w:val="false"/>
          <w:color w:val="000000"/>
          <w:sz w:val="28"/>
        </w:rPr>
        <w:t xml:space="preserve">
                          - 167 бiрлiк;              Республикалық </w:t>
      </w:r>
      <w:r>
        <w:br/>
      </w:r>
      <w:r>
        <w:rPr>
          <w:rFonts w:ascii="Times New Roman"/>
          <w:b w:val="false"/>
          <w:i w:val="false"/>
          <w:color w:val="000000"/>
          <w:sz w:val="28"/>
        </w:rPr>
        <w:t xml:space="preserve">
                           Психиатрия, психоте.      психиатрия, </w:t>
      </w:r>
      <w:r>
        <w:br/>
      </w:r>
      <w:r>
        <w:rPr>
          <w:rFonts w:ascii="Times New Roman"/>
          <w:b w:val="false"/>
          <w:i w:val="false"/>
          <w:color w:val="000000"/>
          <w:sz w:val="28"/>
        </w:rPr>
        <w:t xml:space="preserve">
                           рапия және нарколо.       психотерапия </w:t>
      </w:r>
      <w:r>
        <w:br/>
      </w:r>
      <w:r>
        <w:rPr>
          <w:rFonts w:ascii="Times New Roman"/>
          <w:b w:val="false"/>
          <w:i w:val="false"/>
          <w:color w:val="000000"/>
          <w:sz w:val="28"/>
        </w:rPr>
        <w:t xml:space="preserve">
                           гия республикалық         және нарколо. </w:t>
      </w:r>
      <w:r>
        <w:br/>
      </w:r>
      <w:r>
        <w:rPr>
          <w:rFonts w:ascii="Times New Roman"/>
          <w:b w:val="false"/>
          <w:i w:val="false"/>
          <w:color w:val="000000"/>
          <w:sz w:val="28"/>
        </w:rPr>
        <w:t xml:space="preserve">
                           ғылыми-практикалық        гия ғылыми- </w:t>
      </w:r>
      <w:r>
        <w:br/>
      </w:r>
      <w:r>
        <w:rPr>
          <w:rFonts w:ascii="Times New Roman"/>
          <w:b w:val="false"/>
          <w:i w:val="false"/>
          <w:color w:val="000000"/>
          <w:sz w:val="28"/>
        </w:rPr>
        <w:t xml:space="preserve">
                           орталығы - 424            практикалық </w:t>
      </w:r>
      <w:r>
        <w:br/>
      </w:r>
      <w:r>
        <w:rPr>
          <w:rFonts w:ascii="Times New Roman"/>
          <w:b w:val="false"/>
          <w:i w:val="false"/>
          <w:color w:val="000000"/>
          <w:sz w:val="28"/>
        </w:rPr>
        <w:t xml:space="preserve">
                           бiрлiк;                   орталығы, </w:t>
      </w:r>
      <w:r>
        <w:br/>
      </w:r>
      <w:r>
        <w:rPr>
          <w:rFonts w:ascii="Times New Roman"/>
          <w:b w:val="false"/>
          <w:i w:val="false"/>
          <w:color w:val="000000"/>
          <w:sz w:val="28"/>
        </w:rPr>
        <w:t xml:space="preserve">
                           Қазақ республика.         Қазақ </w:t>
      </w:r>
      <w:r>
        <w:br/>
      </w:r>
      <w:r>
        <w:rPr>
          <w:rFonts w:ascii="Times New Roman"/>
          <w:b w:val="false"/>
          <w:i w:val="false"/>
          <w:color w:val="000000"/>
          <w:sz w:val="28"/>
        </w:rPr>
        <w:t xml:space="preserve">
                           лық лепразорийi           республикалық </w:t>
      </w:r>
      <w:r>
        <w:br/>
      </w:r>
      <w:r>
        <w:rPr>
          <w:rFonts w:ascii="Times New Roman"/>
          <w:b w:val="false"/>
          <w:i w:val="false"/>
          <w:color w:val="000000"/>
          <w:sz w:val="28"/>
        </w:rPr>
        <w:t xml:space="preserve">
                           - 227 бiрлiк;             лепрозорийi </w:t>
      </w:r>
      <w:r>
        <w:br/>
      </w:r>
      <w:r>
        <w:rPr>
          <w:rFonts w:ascii="Times New Roman"/>
          <w:b w:val="false"/>
          <w:i w:val="false"/>
          <w:color w:val="000000"/>
          <w:sz w:val="28"/>
        </w:rPr>
        <w:t xml:space="preserve">
                           Апаттар медицинасы        Медицина </w:t>
      </w:r>
      <w:r>
        <w:br/>
      </w:r>
      <w:r>
        <w:rPr>
          <w:rFonts w:ascii="Times New Roman"/>
          <w:b w:val="false"/>
          <w:i w:val="false"/>
          <w:color w:val="000000"/>
          <w:sz w:val="28"/>
        </w:rPr>
        <w:t xml:space="preserve">
                           орталығы - 137            апаттары </w:t>
      </w:r>
      <w:r>
        <w:br/>
      </w:r>
      <w:r>
        <w:rPr>
          <w:rFonts w:ascii="Times New Roman"/>
          <w:b w:val="false"/>
          <w:i w:val="false"/>
          <w:color w:val="000000"/>
          <w:sz w:val="28"/>
        </w:rPr>
        <w:t xml:space="preserve">
                           бiрлiк;                   орталығы, </w:t>
      </w:r>
      <w:r>
        <w:br/>
      </w:r>
      <w:r>
        <w:rPr>
          <w:rFonts w:ascii="Times New Roman"/>
          <w:b w:val="false"/>
          <w:i w:val="false"/>
          <w:color w:val="000000"/>
          <w:sz w:val="28"/>
        </w:rPr>
        <w:t xml:space="preserve">
                           Жiті бақыланатын          Республикалық </w:t>
      </w:r>
      <w:r>
        <w:br/>
      </w:r>
      <w:r>
        <w:rPr>
          <w:rFonts w:ascii="Times New Roman"/>
          <w:b w:val="false"/>
          <w:i w:val="false"/>
          <w:color w:val="000000"/>
          <w:sz w:val="28"/>
        </w:rPr>
        <w:t xml:space="preserve">
                           мамандандырылған          арнайы </w:t>
      </w:r>
      <w:r>
        <w:br/>
      </w:r>
      <w:r>
        <w:rPr>
          <w:rFonts w:ascii="Times New Roman"/>
          <w:b w:val="false"/>
          <w:i w:val="false"/>
          <w:color w:val="000000"/>
          <w:sz w:val="28"/>
        </w:rPr>
        <w:t xml:space="preserve">
                           үлгiдегi республи.        маманданды. </w:t>
      </w:r>
      <w:r>
        <w:br/>
      </w:r>
      <w:r>
        <w:rPr>
          <w:rFonts w:ascii="Times New Roman"/>
          <w:b w:val="false"/>
          <w:i w:val="false"/>
          <w:color w:val="000000"/>
          <w:sz w:val="28"/>
        </w:rPr>
        <w:t xml:space="preserve">
                           калық психиатриялық       рылған үлгіде. </w:t>
      </w:r>
      <w:r>
        <w:br/>
      </w:r>
      <w:r>
        <w:rPr>
          <w:rFonts w:ascii="Times New Roman"/>
          <w:b w:val="false"/>
          <w:i w:val="false"/>
          <w:color w:val="000000"/>
          <w:sz w:val="28"/>
        </w:rPr>
        <w:t xml:space="preserve">
                           аурухана - 750            гі жіті </w:t>
      </w:r>
      <w:r>
        <w:br/>
      </w:r>
      <w:r>
        <w:rPr>
          <w:rFonts w:ascii="Times New Roman"/>
          <w:b w:val="false"/>
          <w:i w:val="false"/>
          <w:color w:val="000000"/>
          <w:sz w:val="28"/>
        </w:rPr>
        <w:t xml:space="preserve">
                           бiрлiк.                   бақыланатын </w:t>
      </w:r>
      <w:r>
        <w:br/>
      </w:r>
      <w:r>
        <w:rPr>
          <w:rFonts w:ascii="Times New Roman"/>
          <w:b w:val="false"/>
          <w:i w:val="false"/>
          <w:color w:val="000000"/>
          <w:sz w:val="28"/>
        </w:rPr>
        <w:t xml:space="preserve">
                             Отан соғысының          ауруханасы </w:t>
      </w:r>
      <w:r>
        <w:br/>
      </w:r>
      <w:r>
        <w:rPr>
          <w:rFonts w:ascii="Times New Roman"/>
          <w:b w:val="false"/>
          <w:i w:val="false"/>
          <w:color w:val="000000"/>
          <w:sz w:val="28"/>
        </w:rPr>
        <w:t xml:space="preserve">
                           мүгедектерiне </w:t>
      </w:r>
      <w:r>
        <w:br/>
      </w:r>
      <w:r>
        <w:rPr>
          <w:rFonts w:ascii="Times New Roman"/>
          <w:b w:val="false"/>
          <w:i w:val="false"/>
          <w:color w:val="000000"/>
          <w:sz w:val="28"/>
        </w:rPr>
        <w:t xml:space="preserve">
                           арналған республи. </w:t>
      </w:r>
      <w:r>
        <w:br/>
      </w:r>
      <w:r>
        <w:rPr>
          <w:rFonts w:ascii="Times New Roman"/>
          <w:b w:val="false"/>
          <w:i w:val="false"/>
          <w:color w:val="000000"/>
          <w:sz w:val="28"/>
        </w:rPr>
        <w:t xml:space="preserve">
                           калық клиникалық </w:t>
      </w:r>
      <w:r>
        <w:br/>
      </w:r>
      <w:r>
        <w:rPr>
          <w:rFonts w:ascii="Times New Roman"/>
          <w:b w:val="false"/>
          <w:i w:val="false"/>
          <w:color w:val="000000"/>
          <w:sz w:val="28"/>
        </w:rPr>
        <w:t xml:space="preserve">
                           госпиталін; Отан </w:t>
      </w:r>
      <w:r>
        <w:br/>
      </w:r>
      <w:r>
        <w:rPr>
          <w:rFonts w:ascii="Times New Roman"/>
          <w:b w:val="false"/>
          <w:i w:val="false"/>
          <w:color w:val="000000"/>
          <w:sz w:val="28"/>
        </w:rPr>
        <w:t xml:space="preserve">
                           соғысының мүгедек- </w:t>
      </w:r>
      <w:r>
        <w:br/>
      </w:r>
      <w:r>
        <w:rPr>
          <w:rFonts w:ascii="Times New Roman"/>
          <w:b w:val="false"/>
          <w:i w:val="false"/>
          <w:color w:val="000000"/>
          <w:sz w:val="28"/>
        </w:rPr>
        <w:t xml:space="preserve">
                           терiне арналған </w:t>
      </w:r>
      <w:r>
        <w:br/>
      </w:r>
      <w:r>
        <w:rPr>
          <w:rFonts w:ascii="Times New Roman"/>
          <w:b w:val="false"/>
          <w:i w:val="false"/>
          <w:color w:val="000000"/>
          <w:sz w:val="28"/>
        </w:rPr>
        <w:t xml:space="preserve">
                           орталық клиникалық </w:t>
      </w:r>
      <w:r>
        <w:br/>
      </w:r>
      <w:r>
        <w:rPr>
          <w:rFonts w:ascii="Times New Roman"/>
          <w:b w:val="false"/>
          <w:i w:val="false"/>
          <w:color w:val="000000"/>
          <w:sz w:val="28"/>
        </w:rPr>
        <w:t xml:space="preserve">
                           госпиталін; Қазақстан </w:t>
      </w:r>
      <w:r>
        <w:br/>
      </w:r>
      <w:r>
        <w:rPr>
          <w:rFonts w:ascii="Times New Roman"/>
          <w:b w:val="false"/>
          <w:i w:val="false"/>
          <w:color w:val="000000"/>
          <w:sz w:val="28"/>
        </w:rPr>
        <w:t xml:space="preserve">
                           Республикасы Денсау. </w:t>
      </w:r>
      <w:r>
        <w:br/>
      </w:r>
      <w:r>
        <w:rPr>
          <w:rFonts w:ascii="Times New Roman"/>
          <w:b w:val="false"/>
          <w:i w:val="false"/>
          <w:color w:val="000000"/>
          <w:sz w:val="28"/>
        </w:rPr>
        <w:t xml:space="preserve">
                           лық сақтау министрi. </w:t>
      </w:r>
      <w:r>
        <w:br/>
      </w:r>
      <w:r>
        <w:rPr>
          <w:rFonts w:ascii="Times New Roman"/>
          <w:b w:val="false"/>
          <w:i w:val="false"/>
          <w:color w:val="000000"/>
          <w:sz w:val="28"/>
        </w:rPr>
        <w:t xml:space="preserve">
                           нiң бұйрығымен </w:t>
      </w:r>
      <w:r>
        <w:br/>
      </w:r>
      <w:r>
        <w:rPr>
          <w:rFonts w:ascii="Times New Roman"/>
          <w:b w:val="false"/>
          <w:i w:val="false"/>
          <w:color w:val="000000"/>
          <w:sz w:val="28"/>
        </w:rPr>
        <w:t xml:space="preserve">
                           бекiтiлген Тiзбеге </w:t>
      </w:r>
      <w:r>
        <w:br/>
      </w:r>
      <w:r>
        <w:rPr>
          <w:rFonts w:ascii="Times New Roman"/>
          <w:b w:val="false"/>
          <w:i w:val="false"/>
          <w:color w:val="000000"/>
          <w:sz w:val="28"/>
        </w:rPr>
        <w:t xml:space="preserve">
                           сәйкес Отан соғысы. </w:t>
      </w:r>
      <w:r>
        <w:br/>
      </w:r>
      <w:r>
        <w:rPr>
          <w:rFonts w:ascii="Times New Roman"/>
          <w:b w:val="false"/>
          <w:i w:val="false"/>
          <w:color w:val="000000"/>
          <w:sz w:val="28"/>
        </w:rPr>
        <w:t xml:space="preserve">
                           ның мүгедектерiне </w:t>
      </w:r>
      <w:r>
        <w:br/>
      </w:r>
      <w:r>
        <w:rPr>
          <w:rFonts w:ascii="Times New Roman"/>
          <w:b w:val="false"/>
          <w:i w:val="false"/>
          <w:color w:val="000000"/>
          <w:sz w:val="28"/>
        </w:rPr>
        <w:t xml:space="preserve">
                           арналған республи. </w:t>
      </w:r>
      <w:r>
        <w:br/>
      </w:r>
      <w:r>
        <w:rPr>
          <w:rFonts w:ascii="Times New Roman"/>
          <w:b w:val="false"/>
          <w:i w:val="false"/>
          <w:color w:val="000000"/>
          <w:sz w:val="28"/>
        </w:rPr>
        <w:t xml:space="preserve">
                           калық клиникалық </w:t>
      </w:r>
      <w:r>
        <w:br/>
      </w:r>
      <w:r>
        <w:rPr>
          <w:rFonts w:ascii="Times New Roman"/>
          <w:b w:val="false"/>
          <w:i w:val="false"/>
          <w:color w:val="000000"/>
          <w:sz w:val="28"/>
        </w:rPr>
        <w:t xml:space="preserve">
                           госпиталiне,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психиатрия, психо. </w:t>
      </w:r>
      <w:r>
        <w:br/>
      </w:r>
      <w:r>
        <w:rPr>
          <w:rFonts w:ascii="Times New Roman"/>
          <w:b w:val="false"/>
          <w:i w:val="false"/>
          <w:color w:val="000000"/>
          <w:sz w:val="28"/>
        </w:rPr>
        <w:t xml:space="preserve">
                           терапия және </w:t>
      </w:r>
      <w:r>
        <w:br/>
      </w:r>
      <w:r>
        <w:rPr>
          <w:rFonts w:ascii="Times New Roman"/>
          <w:b w:val="false"/>
          <w:i w:val="false"/>
          <w:color w:val="000000"/>
          <w:sz w:val="28"/>
        </w:rPr>
        <w:t xml:space="preserve">
                           наркология ғылыми- </w:t>
      </w:r>
      <w:r>
        <w:br/>
      </w:r>
      <w:r>
        <w:rPr>
          <w:rFonts w:ascii="Times New Roman"/>
          <w:b w:val="false"/>
          <w:i w:val="false"/>
          <w:color w:val="000000"/>
          <w:sz w:val="28"/>
        </w:rPr>
        <w:t xml:space="preserve">
                           практикалық </w:t>
      </w:r>
      <w:r>
        <w:br/>
      </w:r>
      <w:r>
        <w:rPr>
          <w:rFonts w:ascii="Times New Roman"/>
          <w:b w:val="false"/>
          <w:i w:val="false"/>
          <w:color w:val="000000"/>
          <w:sz w:val="28"/>
        </w:rPr>
        <w:t xml:space="preserve">
                           орталығына, </w:t>
      </w:r>
      <w:r>
        <w:br/>
      </w:r>
      <w:r>
        <w:rPr>
          <w:rFonts w:ascii="Times New Roman"/>
          <w:b w:val="false"/>
          <w:i w:val="false"/>
          <w:color w:val="000000"/>
          <w:sz w:val="28"/>
        </w:rPr>
        <w:t xml:space="preserve">
                           Қазақ республика. </w:t>
      </w:r>
      <w:r>
        <w:br/>
      </w:r>
      <w:r>
        <w:rPr>
          <w:rFonts w:ascii="Times New Roman"/>
          <w:b w:val="false"/>
          <w:i w:val="false"/>
          <w:color w:val="000000"/>
          <w:sz w:val="28"/>
        </w:rPr>
        <w:t xml:space="preserve">
                           лық лепрозорийiне, </w:t>
      </w:r>
      <w:r>
        <w:br/>
      </w:r>
      <w:r>
        <w:rPr>
          <w:rFonts w:ascii="Times New Roman"/>
          <w:b w:val="false"/>
          <w:i w:val="false"/>
          <w:color w:val="000000"/>
          <w:sz w:val="28"/>
        </w:rPr>
        <w:t xml:space="preserve">
                           Апаттар медицинасы </w:t>
      </w:r>
      <w:r>
        <w:br/>
      </w:r>
      <w:r>
        <w:rPr>
          <w:rFonts w:ascii="Times New Roman"/>
          <w:b w:val="false"/>
          <w:i w:val="false"/>
          <w:color w:val="000000"/>
          <w:sz w:val="28"/>
        </w:rPr>
        <w:t xml:space="preserve">
                           орталығына активтер: </w:t>
      </w:r>
      <w:r>
        <w:br/>
      </w:r>
      <w:r>
        <w:rPr>
          <w:rFonts w:ascii="Times New Roman"/>
          <w:b w:val="false"/>
          <w:i w:val="false"/>
          <w:color w:val="000000"/>
          <w:sz w:val="28"/>
        </w:rPr>
        <w:t xml:space="preserve">
                           қымбат тұратын </w:t>
      </w:r>
      <w:r>
        <w:br/>
      </w:r>
      <w:r>
        <w:rPr>
          <w:rFonts w:ascii="Times New Roman"/>
          <w:b w:val="false"/>
          <w:i w:val="false"/>
          <w:color w:val="000000"/>
          <w:sz w:val="28"/>
        </w:rPr>
        <w:t xml:space="preserve">
                           медициналық диагнос- </w:t>
      </w:r>
      <w:r>
        <w:br/>
      </w:r>
      <w:r>
        <w:rPr>
          <w:rFonts w:ascii="Times New Roman"/>
          <w:b w:val="false"/>
          <w:i w:val="false"/>
          <w:color w:val="000000"/>
          <w:sz w:val="28"/>
        </w:rPr>
        <w:t xml:space="preserve">
                           тикалық, емдеу- </w:t>
      </w:r>
      <w:r>
        <w:br/>
      </w:r>
      <w:r>
        <w:rPr>
          <w:rFonts w:ascii="Times New Roman"/>
          <w:b w:val="false"/>
          <w:i w:val="false"/>
          <w:color w:val="000000"/>
          <w:sz w:val="28"/>
        </w:rPr>
        <w:t xml:space="preserve">
                           диагностикалық және </w:t>
      </w:r>
      <w:r>
        <w:br/>
      </w:r>
      <w:r>
        <w:rPr>
          <w:rFonts w:ascii="Times New Roman"/>
          <w:b w:val="false"/>
          <w:i w:val="false"/>
          <w:color w:val="000000"/>
          <w:sz w:val="28"/>
        </w:rPr>
        <w:t xml:space="preserve">
                           зертханалық жабдық, </w:t>
      </w:r>
      <w:r>
        <w:br/>
      </w:r>
      <w:r>
        <w:rPr>
          <w:rFonts w:ascii="Times New Roman"/>
          <w:b w:val="false"/>
          <w:i w:val="false"/>
          <w:color w:val="000000"/>
          <w:sz w:val="28"/>
        </w:rPr>
        <w:t xml:space="preserve">
                           автокөлiк құралдары, </w:t>
      </w:r>
      <w:r>
        <w:br/>
      </w:r>
      <w:r>
        <w:rPr>
          <w:rFonts w:ascii="Times New Roman"/>
          <w:b w:val="false"/>
          <w:i w:val="false"/>
          <w:color w:val="000000"/>
          <w:sz w:val="28"/>
        </w:rPr>
        <w:t xml:space="preserve">
                           медициналық емес </w:t>
      </w:r>
      <w:r>
        <w:br/>
      </w:r>
      <w:r>
        <w:rPr>
          <w:rFonts w:ascii="Times New Roman"/>
          <w:b w:val="false"/>
          <w:i w:val="false"/>
          <w:color w:val="000000"/>
          <w:sz w:val="28"/>
        </w:rPr>
        <w:t xml:space="preserve">
                           жабдықтар және </w:t>
      </w:r>
      <w:r>
        <w:br/>
      </w:r>
      <w:r>
        <w:rPr>
          <w:rFonts w:ascii="Times New Roman"/>
          <w:b w:val="false"/>
          <w:i w:val="false"/>
          <w:color w:val="000000"/>
          <w:sz w:val="28"/>
        </w:rPr>
        <w:t xml:space="preserve">
                           компьютер техника. </w:t>
      </w:r>
      <w:r>
        <w:br/>
      </w:r>
      <w:r>
        <w:rPr>
          <w:rFonts w:ascii="Times New Roman"/>
          <w:b w:val="false"/>
          <w:i w:val="false"/>
          <w:color w:val="000000"/>
          <w:sz w:val="28"/>
        </w:rPr>
        <w:t xml:space="preserve">
                           сын сатып алу. </w:t>
      </w:r>
      <w:r>
        <w:br/>
      </w:r>
      <w:r>
        <w:rPr>
          <w:rFonts w:ascii="Times New Roman"/>
          <w:b w:val="false"/>
          <w:i w:val="false"/>
          <w:color w:val="000000"/>
          <w:sz w:val="28"/>
        </w:rPr>
        <w:t xml:space="preserve">
                             Отан соғысы мүгедек- </w:t>
      </w:r>
      <w:r>
        <w:br/>
      </w:r>
      <w:r>
        <w:rPr>
          <w:rFonts w:ascii="Times New Roman"/>
          <w:b w:val="false"/>
          <w:i w:val="false"/>
          <w:color w:val="000000"/>
          <w:sz w:val="28"/>
        </w:rPr>
        <w:t xml:space="preserve">
                           терiне арналған рес- </w:t>
      </w:r>
      <w:r>
        <w:br/>
      </w:r>
      <w:r>
        <w:rPr>
          <w:rFonts w:ascii="Times New Roman"/>
          <w:b w:val="false"/>
          <w:i w:val="false"/>
          <w:color w:val="000000"/>
          <w:sz w:val="28"/>
        </w:rPr>
        <w:t xml:space="preserve">
                           публикалық госпиталь, </w:t>
      </w:r>
      <w:r>
        <w:br/>
      </w:r>
      <w:r>
        <w:rPr>
          <w:rFonts w:ascii="Times New Roman"/>
          <w:b w:val="false"/>
          <w:i w:val="false"/>
          <w:color w:val="000000"/>
          <w:sz w:val="28"/>
        </w:rPr>
        <w:t xml:space="preserve">
                           Отан соғысының мүгедек- </w:t>
      </w:r>
      <w:r>
        <w:br/>
      </w:r>
      <w:r>
        <w:rPr>
          <w:rFonts w:ascii="Times New Roman"/>
          <w:b w:val="false"/>
          <w:i w:val="false"/>
          <w:color w:val="000000"/>
          <w:sz w:val="28"/>
        </w:rPr>
        <w:t xml:space="preserve">
                           теріне арналған орталық </w:t>
      </w:r>
      <w:r>
        <w:br/>
      </w:r>
      <w:r>
        <w:rPr>
          <w:rFonts w:ascii="Times New Roman"/>
          <w:b w:val="false"/>
          <w:i w:val="false"/>
          <w:color w:val="000000"/>
          <w:sz w:val="28"/>
        </w:rPr>
        <w:t xml:space="preserve">
                           клиникалық госпиталь </w:t>
      </w:r>
      <w:r>
        <w:br/>
      </w:r>
      <w:r>
        <w:rPr>
          <w:rFonts w:ascii="Times New Roman"/>
          <w:b w:val="false"/>
          <w:i w:val="false"/>
          <w:color w:val="000000"/>
          <w:sz w:val="28"/>
        </w:rPr>
        <w:t xml:space="preserve">
                           мен Апаттар медицинасы </w:t>
      </w:r>
      <w:r>
        <w:br/>
      </w:r>
      <w:r>
        <w:rPr>
          <w:rFonts w:ascii="Times New Roman"/>
          <w:b w:val="false"/>
          <w:i w:val="false"/>
          <w:color w:val="000000"/>
          <w:sz w:val="28"/>
        </w:rPr>
        <w:t xml:space="preserve">
                           орталығына толықтыр. </w:t>
      </w:r>
      <w:r>
        <w:br/>
      </w:r>
      <w:r>
        <w:rPr>
          <w:rFonts w:ascii="Times New Roman"/>
          <w:b w:val="false"/>
          <w:i w:val="false"/>
          <w:color w:val="000000"/>
          <w:sz w:val="28"/>
        </w:rPr>
        <w:t xml:space="preserve">
                           ғыш бұйымдар, шығыс </w:t>
      </w:r>
      <w:r>
        <w:br/>
      </w:r>
      <w:r>
        <w:rPr>
          <w:rFonts w:ascii="Times New Roman"/>
          <w:b w:val="false"/>
          <w:i w:val="false"/>
          <w:color w:val="000000"/>
          <w:sz w:val="28"/>
        </w:rPr>
        <w:t xml:space="preserve">
                           материалдарын сатып </w:t>
      </w:r>
      <w:r>
        <w:br/>
      </w:r>
      <w:r>
        <w:rPr>
          <w:rFonts w:ascii="Times New Roman"/>
          <w:b w:val="false"/>
          <w:i w:val="false"/>
          <w:color w:val="000000"/>
          <w:sz w:val="28"/>
        </w:rPr>
        <w:t xml:space="preserve">
                           алу және қымбат </w:t>
      </w:r>
      <w:r>
        <w:br/>
      </w:r>
      <w:r>
        <w:rPr>
          <w:rFonts w:ascii="Times New Roman"/>
          <w:b w:val="false"/>
          <w:i w:val="false"/>
          <w:color w:val="000000"/>
          <w:sz w:val="28"/>
        </w:rPr>
        <w:t xml:space="preserve">
                           тұратын медицина </w:t>
      </w:r>
      <w:r>
        <w:br/>
      </w:r>
      <w:r>
        <w:rPr>
          <w:rFonts w:ascii="Times New Roman"/>
          <w:b w:val="false"/>
          <w:i w:val="false"/>
          <w:color w:val="000000"/>
          <w:sz w:val="28"/>
        </w:rPr>
        <w:t xml:space="preserve">
                           жабдықтарына сервис. </w:t>
      </w:r>
      <w:r>
        <w:br/>
      </w:r>
      <w:r>
        <w:rPr>
          <w:rFonts w:ascii="Times New Roman"/>
          <w:b w:val="false"/>
          <w:i w:val="false"/>
          <w:color w:val="000000"/>
          <w:sz w:val="28"/>
        </w:rPr>
        <w:t xml:space="preserve">
                           тiк қызмет көрсету </w:t>
      </w:r>
      <w:r>
        <w:br/>
      </w:r>
      <w:r>
        <w:rPr>
          <w:rFonts w:ascii="Times New Roman"/>
          <w:b w:val="false"/>
          <w:i w:val="false"/>
          <w:color w:val="000000"/>
          <w:sz w:val="28"/>
        </w:rPr>
        <w:t xml:space="preserve">
                           үшiн активтер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азаматта. </w:t>
      </w:r>
      <w:r>
        <w:br/>
      </w:r>
      <w:r>
        <w:rPr>
          <w:rFonts w:ascii="Times New Roman"/>
          <w:b w:val="false"/>
          <w:i w:val="false"/>
          <w:color w:val="000000"/>
          <w:sz w:val="28"/>
        </w:rPr>
        <w:t xml:space="preserve">
                           рын шетелдiк </w:t>
      </w:r>
      <w:r>
        <w:br/>
      </w:r>
      <w:r>
        <w:rPr>
          <w:rFonts w:ascii="Times New Roman"/>
          <w:b w:val="false"/>
          <w:i w:val="false"/>
          <w:color w:val="000000"/>
          <w:sz w:val="28"/>
        </w:rPr>
        <w:t xml:space="preserve">
                           медицина ұйымдарына </w:t>
      </w:r>
      <w:r>
        <w:br/>
      </w:r>
      <w:r>
        <w:rPr>
          <w:rFonts w:ascii="Times New Roman"/>
          <w:b w:val="false"/>
          <w:i w:val="false"/>
          <w:color w:val="000000"/>
          <w:sz w:val="28"/>
        </w:rPr>
        <w:t xml:space="preserve">
                           емделуге жiберу </w:t>
      </w:r>
      <w:r>
        <w:br/>
      </w:r>
      <w:r>
        <w:rPr>
          <w:rFonts w:ascii="Times New Roman"/>
          <w:b w:val="false"/>
          <w:i w:val="false"/>
          <w:color w:val="000000"/>
          <w:sz w:val="28"/>
        </w:rPr>
        <w:t xml:space="preserve">
                           жөнiндегi комиссия. </w:t>
      </w:r>
      <w:r>
        <w:br/>
      </w:r>
      <w:r>
        <w:rPr>
          <w:rFonts w:ascii="Times New Roman"/>
          <w:b w:val="false"/>
          <w:i w:val="false"/>
          <w:color w:val="000000"/>
          <w:sz w:val="28"/>
        </w:rPr>
        <w:t xml:space="preserve">
                           ның қорытындысының </w:t>
      </w:r>
      <w:r>
        <w:br/>
      </w:r>
      <w:r>
        <w:rPr>
          <w:rFonts w:ascii="Times New Roman"/>
          <w:b w:val="false"/>
          <w:i w:val="false"/>
          <w:color w:val="000000"/>
          <w:sz w:val="28"/>
        </w:rPr>
        <w:t xml:space="preserve">
                           негiзiнде жiберiле. </w:t>
      </w:r>
      <w:r>
        <w:br/>
      </w:r>
      <w:r>
        <w:rPr>
          <w:rFonts w:ascii="Times New Roman"/>
          <w:b w:val="false"/>
          <w:i w:val="false"/>
          <w:color w:val="000000"/>
          <w:sz w:val="28"/>
        </w:rPr>
        <w:t xml:space="preserve">
                           тiн науқастардың           Қазақстан </w:t>
      </w:r>
      <w:r>
        <w:br/>
      </w:r>
      <w:r>
        <w:rPr>
          <w:rFonts w:ascii="Times New Roman"/>
          <w:b w:val="false"/>
          <w:i w:val="false"/>
          <w:color w:val="000000"/>
          <w:sz w:val="28"/>
        </w:rPr>
        <w:t xml:space="preserve">
                           емi мен жолына             Республикасы. </w:t>
      </w:r>
      <w:r>
        <w:br/>
      </w:r>
      <w:r>
        <w:rPr>
          <w:rFonts w:ascii="Times New Roman"/>
          <w:b w:val="false"/>
          <w:i w:val="false"/>
          <w:color w:val="000000"/>
          <w:sz w:val="28"/>
        </w:rPr>
        <w:t xml:space="preserve">
                           төлеу.                     ның Денсаулық </w:t>
      </w:r>
      <w:r>
        <w:br/>
      </w:r>
      <w:r>
        <w:rPr>
          <w:rFonts w:ascii="Times New Roman"/>
          <w:b w:val="false"/>
          <w:i w:val="false"/>
          <w:color w:val="000000"/>
          <w:sz w:val="28"/>
        </w:rPr>
        <w:t xml:space="preserve">
                           Жоғарыда аталған           сақтау </w:t>
      </w:r>
      <w:r>
        <w:br/>
      </w:r>
      <w:r>
        <w:rPr>
          <w:rFonts w:ascii="Times New Roman"/>
          <w:b w:val="false"/>
          <w:i w:val="false"/>
          <w:color w:val="000000"/>
          <w:sz w:val="28"/>
        </w:rPr>
        <w:t xml:space="preserve">
                           комиссияның жолда.         министрлiгi </w:t>
      </w:r>
      <w:r>
        <w:br/>
      </w:r>
      <w:r>
        <w:rPr>
          <w:rFonts w:ascii="Times New Roman"/>
          <w:b w:val="false"/>
          <w:i w:val="false"/>
          <w:color w:val="000000"/>
          <w:sz w:val="28"/>
        </w:rPr>
        <w:t xml:space="preserve">
                           масы бойынша ерiп </w:t>
      </w:r>
      <w:r>
        <w:br/>
      </w:r>
      <w:r>
        <w:rPr>
          <w:rFonts w:ascii="Times New Roman"/>
          <w:b w:val="false"/>
          <w:i w:val="false"/>
          <w:color w:val="000000"/>
          <w:sz w:val="28"/>
        </w:rPr>
        <w:t xml:space="preserve">
                           жүретiн адамдардың </w:t>
      </w:r>
      <w:r>
        <w:br/>
      </w:r>
      <w:r>
        <w:rPr>
          <w:rFonts w:ascii="Times New Roman"/>
          <w:b w:val="false"/>
          <w:i w:val="false"/>
          <w:color w:val="000000"/>
          <w:sz w:val="28"/>
        </w:rPr>
        <w:t xml:space="preserve">
                           жолақысын төлеу.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Қазақстан Республикасы азаматтарының диагностика мен емдеуге байланысты ауруларда (28826 жатқызу жағдайы кезiндегi орташа жылдық болжау) жоғары мамандандырылған медициналық көмекке қолжетiмдiлiгiн қамтамасыз ету; практикалық денсаулық сақтауда диагностикалау мен емдеудiң тиiмдi әдiстерiн енгізу. Қолда барлардың моралдық және физикалық тозуын есепке ала отырып, республикалық денсаулық сақтау ұйымдарының медициналық құралдарының паркiн кезең-кезеңмен модернизациялау үшін 1029 бiрлiк қымбат тұратын медициналық, диагностикалық, емдеу-диагностикалық, зертханалық және медициналық емес құралдарды, автокөлiктердi және компьютерлiк техникаларды алу, озық технологияларды енгізу.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230-қосымша         </w:t>
      </w:r>
    </w:p>
    <w:bookmarkEnd w:id="13"/>
    <w:p>
      <w:pPr>
        <w:spacing w:after="0"/>
        <w:ind w:left="0"/>
        <w:jc w:val="both"/>
      </w:pPr>
      <w:r>
        <w:rPr>
          <w:rFonts w:ascii="Times New Roman"/>
          <w:b w:val="false"/>
          <w:i w:val="false"/>
          <w:color w:val="ff0000"/>
          <w:sz w:val="28"/>
        </w:rPr>
        <w:t xml:space="preserve">      Ескерту. 230-қосымшаға өзгеріс енгізілді - ҚР Үкіметінің 2004.11.16. N 197ч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"Туберкулезбен ауыратындарға мамандандырылған және санитарлық-сауықтыру медициналық көмек көрсету"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905861 мың теңге (тоғыз жүз бес миллион сегiз жүз алпыс бір мың теңге). </w:t>
      </w:r>
      <w:r>
        <w:br/>
      </w:r>
      <w:r>
        <w:rPr>
          <w:rFonts w:ascii="Times New Roman"/>
          <w:b w:val="false"/>
          <w:i w:val="false"/>
          <w:color w:val="000000"/>
          <w:sz w:val="28"/>
        </w:rPr>
        <w:t>
      2. Бюджеттiк бағдарламаның нормативтік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18, </w:t>
      </w:r>
      <w:r>
        <w:rPr>
          <w:rFonts w:ascii="Times New Roman"/>
          <w:b w:val="false"/>
          <w:i w:val="false"/>
          <w:color w:val="000000"/>
          <w:sz w:val="28"/>
        </w:rPr>
        <w:t xml:space="preserve">44-баптары </w:t>
      </w:r>
      <w:r>
        <w:rPr>
          <w:rFonts w:ascii="Times New Roman"/>
          <w:b w:val="false"/>
          <w:i w:val="false"/>
          <w:color w:val="000000"/>
          <w:sz w:val="28"/>
        </w:rPr>
        <w:t>; "Туберкулездiң жұқпалы түрiмен ауыратын азаматтарды мәжбүрлеп емдеу туралы" Қазақстан Республикасының 1999 жылғы 10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азаматтарының денсаулық жағдайын жақсарту жөнiндегi бiрiншi кезектегi шаралар туралы" Қазақстан Республикасы Президентiнiң 1998 жылғы 18 мамырдағы N 3956 Жарлығы;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"2030 жылға дейiн Қазақстанның Даму стратегиясын iске асыру жөнiндегi одан арғы шаралар туралы" Қазақстан Республикасы Президентiнiң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күттiрмейтiн шаралары туралы" Қазақстан Республикасы Yкiметiнiң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"Халыққа тегiн медициналық көмектiң кепiлдiк берiлген көлемiн бекiту туралы" Қазақстан Республикасы Yкiметiнiң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туберкулез бойынша көрсеткiштердi тұрақтандыру, өлiм-жiтiмдi, мүгедектікті азайту, туберкулезбен ауыратын балалар мен ересектердi оңалту және сауықтыру. </w:t>
      </w:r>
      <w:r>
        <w:br/>
      </w:r>
      <w:r>
        <w:rPr>
          <w:rFonts w:ascii="Times New Roman"/>
          <w:b w:val="false"/>
          <w:i w:val="false"/>
          <w:color w:val="000000"/>
          <w:sz w:val="28"/>
        </w:rPr>
        <w:t xml:space="preserve">
      5. Бюджеттік бағдарламаның мiндеттерi: туберкулезбен ауыратын науқастарға мамандандырылған жоғары бiлiктi емдеу-диагностикалау көмегiн көрсету. Организмнiң бұзылған функцияларын қалпына келтiруге мүмкiндiк беретiн туберкулезбен ауыратын науқастарды емдеу-сауықтыру іс-шараларын жүргiзу.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011       Туберкулез.  Жобалық-сметалық    Жыл    Қазақстан </w:t>
      </w:r>
      <w:r>
        <w:br/>
      </w:r>
      <w:r>
        <w:rPr>
          <w:rFonts w:ascii="Times New Roman"/>
          <w:b w:val="false"/>
          <w:i w:val="false"/>
          <w:color w:val="000000"/>
          <w:sz w:val="28"/>
        </w:rPr>
        <w:t xml:space="preserve">
              бен ауыра.   құжаттамаларға      бойы   Республикасы </w:t>
      </w:r>
      <w:r>
        <w:br/>
      </w:r>
      <w:r>
        <w:rPr>
          <w:rFonts w:ascii="Times New Roman"/>
          <w:b w:val="false"/>
          <w:i w:val="false"/>
          <w:color w:val="000000"/>
          <w:sz w:val="28"/>
        </w:rPr>
        <w:t xml:space="preserve">
              тындарға     сәйкес осы мекемеге        Денсаулық </w:t>
      </w:r>
      <w:r>
        <w:br/>
      </w:r>
      <w:r>
        <w:rPr>
          <w:rFonts w:ascii="Times New Roman"/>
          <w:b w:val="false"/>
          <w:i w:val="false"/>
          <w:color w:val="000000"/>
          <w:sz w:val="28"/>
        </w:rPr>
        <w:t xml:space="preserve">
              мамандан.    жүктелген қызметті         сақтау </w:t>
      </w:r>
      <w:r>
        <w:br/>
      </w:r>
      <w:r>
        <w:rPr>
          <w:rFonts w:ascii="Times New Roman"/>
          <w:b w:val="false"/>
          <w:i w:val="false"/>
          <w:color w:val="000000"/>
          <w:sz w:val="28"/>
        </w:rPr>
        <w:t xml:space="preserve">
              дырылған     орындау үшiн               министрлігінің </w:t>
      </w:r>
      <w:r>
        <w:br/>
      </w:r>
      <w:r>
        <w:rPr>
          <w:rFonts w:ascii="Times New Roman"/>
          <w:b w:val="false"/>
          <w:i w:val="false"/>
          <w:color w:val="000000"/>
          <w:sz w:val="28"/>
        </w:rPr>
        <w:t xml:space="preserve">
              және сани.   бекiтiлген штаттық         Қазақстан </w:t>
      </w:r>
      <w:r>
        <w:br/>
      </w:r>
      <w:r>
        <w:rPr>
          <w:rFonts w:ascii="Times New Roman"/>
          <w:b w:val="false"/>
          <w:i w:val="false"/>
          <w:color w:val="000000"/>
          <w:sz w:val="28"/>
        </w:rPr>
        <w:t xml:space="preserve">
              тарлық-      саны 690 бiрлiк.           Республикасы. </w:t>
      </w:r>
      <w:r>
        <w:br/>
      </w:r>
      <w:r>
        <w:rPr>
          <w:rFonts w:ascii="Times New Roman"/>
          <w:b w:val="false"/>
          <w:i w:val="false"/>
          <w:color w:val="000000"/>
          <w:sz w:val="28"/>
        </w:rPr>
        <w:t xml:space="preserve">
              сауықтыру    тегi Қазақстан             ның туберкулез </w:t>
      </w:r>
      <w:r>
        <w:br/>
      </w:r>
      <w:r>
        <w:rPr>
          <w:rFonts w:ascii="Times New Roman"/>
          <w:b w:val="false"/>
          <w:i w:val="false"/>
          <w:color w:val="000000"/>
          <w:sz w:val="28"/>
        </w:rPr>
        <w:t xml:space="preserve">
              медициналық  Республикасының            проблемалары </w:t>
      </w:r>
      <w:r>
        <w:br/>
      </w:r>
      <w:r>
        <w:rPr>
          <w:rFonts w:ascii="Times New Roman"/>
          <w:b w:val="false"/>
          <w:i w:val="false"/>
          <w:color w:val="000000"/>
          <w:sz w:val="28"/>
        </w:rPr>
        <w:t xml:space="preserve">
              көмек        Туберкулез                 ұлттық </w:t>
      </w:r>
      <w:r>
        <w:br/>
      </w:r>
      <w:r>
        <w:rPr>
          <w:rFonts w:ascii="Times New Roman"/>
          <w:b w:val="false"/>
          <w:i w:val="false"/>
          <w:color w:val="000000"/>
          <w:sz w:val="28"/>
        </w:rPr>
        <w:t xml:space="preserve">
              көрсету      проблемалары ұлттық        орталығы </w:t>
      </w:r>
      <w:r>
        <w:br/>
      </w:r>
      <w:r>
        <w:rPr>
          <w:rFonts w:ascii="Times New Roman"/>
          <w:b w:val="false"/>
          <w:i w:val="false"/>
          <w:color w:val="000000"/>
          <w:sz w:val="28"/>
        </w:rPr>
        <w:t xml:space="preserve">
                           орталығын, </w:t>
      </w:r>
      <w:r>
        <w:br/>
      </w:r>
      <w:r>
        <w:rPr>
          <w:rFonts w:ascii="Times New Roman"/>
          <w:b w:val="false"/>
          <w:i w:val="false"/>
          <w:color w:val="000000"/>
          <w:sz w:val="28"/>
        </w:rPr>
        <w:t xml:space="preserve">
                           "Бурабай" республи. </w:t>
      </w:r>
      <w:r>
        <w:br/>
      </w:r>
      <w:r>
        <w:rPr>
          <w:rFonts w:ascii="Times New Roman"/>
          <w:b w:val="false"/>
          <w:i w:val="false"/>
          <w:color w:val="000000"/>
          <w:sz w:val="28"/>
        </w:rPr>
        <w:t xml:space="preserve">
                           калық туберкулез </w:t>
      </w:r>
      <w:r>
        <w:br/>
      </w:r>
      <w:r>
        <w:rPr>
          <w:rFonts w:ascii="Times New Roman"/>
          <w:b w:val="false"/>
          <w:i w:val="false"/>
          <w:color w:val="000000"/>
          <w:sz w:val="28"/>
        </w:rPr>
        <w:t xml:space="preserve">
                           санаторийiн бекiтiл. </w:t>
      </w:r>
      <w:r>
        <w:br/>
      </w:r>
      <w:r>
        <w:rPr>
          <w:rFonts w:ascii="Times New Roman"/>
          <w:b w:val="false"/>
          <w:i w:val="false"/>
          <w:color w:val="000000"/>
          <w:sz w:val="28"/>
        </w:rPr>
        <w:t xml:space="preserve">
                           ген 210 бiрлiк штат </w:t>
      </w:r>
      <w:r>
        <w:br/>
      </w:r>
      <w:r>
        <w:rPr>
          <w:rFonts w:ascii="Times New Roman"/>
          <w:b w:val="false"/>
          <w:i w:val="false"/>
          <w:color w:val="000000"/>
          <w:sz w:val="28"/>
        </w:rPr>
        <w:t xml:space="preserve">
                           санымен, "Бурабай"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балалар-жасөспiрiм. </w:t>
      </w:r>
      <w:r>
        <w:br/>
      </w:r>
      <w:r>
        <w:rPr>
          <w:rFonts w:ascii="Times New Roman"/>
          <w:b w:val="false"/>
          <w:i w:val="false"/>
          <w:color w:val="000000"/>
          <w:sz w:val="28"/>
        </w:rPr>
        <w:t xml:space="preserve">
                           дер санаторийiн </w:t>
      </w:r>
      <w:r>
        <w:br/>
      </w:r>
      <w:r>
        <w:rPr>
          <w:rFonts w:ascii="Times New Roman"/>
          <w:b w:val="false"/>
          <w:i w:val="false"/>
          <w:color w:val="000000"/>
          <w:sz w:val="28"/>
        </w:rPr>
        <w:t xml:space="preserve">
                           бекiтiлген 135 </w:t>
      </w:r>
      <w:r>
        <w:br/>
      </w:r>
      <w:r>
        <w:rPr>
          <w:rFonts w:ascii="Times New Roman"/>
          <w:b w:val="false"/>
          <w:i w:val="false"/>
          <w:color w:val="000000"/>
          <w:sz w:val="28"/>
        </w:rPr>
        <w:t xml:space="preserve">
                           бiрлiк штат саны. </w:t>
      </w:r>
      <w:r>
        <w:br/>
      </w:r>
      <w:r>
        <w:rPr>
          <w:rFonts w:ascii="Times New Roman"/>
          <w:b w:val="false"/>
          <w:i w:val="false"/>
          <w:color w:val="000000"/>
          <w:sz w:val="28"/>
        </w:rPr>
        <w:t xml:space="preserve">
                           мен ұстау.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бекiтiл.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активтердi: 213 </w:t>
      </w:r>
      <w:r>
        <w:br/>
      </w:r>
      <w:r>
        <w:rPr>
          <w:rFonts w:ascii="Times New Roman"/>
          <w:b w:val="false"/>
          <w:i w:val="false"/>
          <w:color w:val="000000"/>
          <w:sz w:val="28"/>
        </w:rPr>
        <w:t xml:space="preserve">
                           бiрлiк медициналық </w:t>
      </w:r>
      <w:r>
        <w:br/>
      </w:r>
      <w:r>
        <w:rPr>
          <w:rFonts w:ascii="Times New Roman"/>
          <w:b w:val="false"/>
          <w:i w:val="false"/>
          <w:color w:val="000000"/>
          <w:sz w:val="28"/>
        </w:rPr>
        <w:t xml:space="preserve">
                           және зертханалық </w:t>
      </w:r>
      <w:r>
        <w:br/>
      </w:r>
      <w:r>
        <w:rPr>
          <w:rFonts w:ascii="Times New Roman"/>
          <w:b w:val="false"/>
          <w:i w:val="false"/>
          <w:color w:val="000000"/>
          <w:sz w:val="28"/>
        </w:rPr>
        <w:t xml:space="preserve">
                           жабдық, 3 бiрлiк </w:t>
      </w:r>
      <w:r>
        <w:br/>
      </w:r>
      <w:r>
        <w:rPr>
          <w:rFonts w:ascii="Times New Roman"/>
          <w:b w:val="false"/>
          <w:i w:val="false"/>
          <w:color w:val="000000"/>
          <w:sz w:val="28"/>
        </w:rPr>
        <w:t xml:space="preserve">
                           санитарлық көлiк, </w:t>
      </w:r>
      <w:r>
        <w:br/>
      </w:r>
      <w:r>
        <w:rPr>
          <w:rFonts w:ascii="Times New Roman"/>
          <w:b w:val="false"/>
          <w:i w:val="false"/>
          <w:color w:val="000000"/>
          <w:sz w:val="28"/>
        </w:rPr>
        <w:t xml:space="preserve">
                           36 бiрлiк медицина. </w:t>
      </w:r>
      <w:r>
        <w:br/>
      </w:r>
      <w:r>
        <w:rPr>
          <w:rFonts w:ascii="Times New Roman"/>
          <w:b w:val="false"/>
          <w:i w:val="false"/>
          <w:color w:val="000000"/>
          <w:sz w:val="28"/>
        </w:rPr>
        <w:t xml:space="preserve">
                           лық емес жабдық </w:t>
      </w:r>
      <w:r>
        <w:br/>
      </w:r>
      <w:r>
        <w:rPr>
          <w:rFonts w:ascii="Times New Roman"/>
          <w:b w:val="false"/>
          <w:i w:val="false"/>
          <w:color w:val="000000"/>
          <w:sz w:val="28"/>
        </w:rPr>
        <w:t xml:space="preserve">
                           2 бiрлiк есептеу    Жыл    Қазақстан </w:t>
      </w:r>
      <w:r>
        <w:br/>
      </w:r>
      <w:r>
        <w:rPr>
          <w:rFonts w:ascii="Times New Roman"/>
          <w:b w:val="false"/>
          <w:i w:val="false"/>
          <w:color w:val="000000"/>
          <w:sz w:val="28"/>
        </w:rPr>
        <w:t xml:space="preserve">
                           және ұйымдастыру    бойы   Республикасы </w:t>
      </w:r>
      <w:r>
        <w:br/>
      </w:r>
      <w:r>
        <w:rPr>
          <w:rFonts w:ascii="Times New Roman"/>
          <w:b w:val="false"/>
          <w:i w:val="false"/>
          <w:color w:val="000000"/>
          <w:sz w:val="28"/>
        </w:rPr>
        <w:t xml:space="preserve">
                           техникасын сатып           Денсаулық </w:t>
      </w:r>
      <w:r>
        <w:br/>
      </w:r>
      <w:r>
        <w:rPr>
          <w:rFonts w:ascii="Times New Roman"/>
          <w:b w:val="false"/>
          <w:i w:val="false"/>
          <w:color w:val="000000"/>
          <w:sz w:val="28"/>
        </w:rPr>
        <w:t xml:space="preserve">
                           алу. Жобалық-              сақтау </w:t>
      </w:r>
      <w:r>
        <w:br/>
      </w:r>
      <w:r>
        <w:rPr>
          <w:rFonts w:ascii="Times New Roman"/>
          <w:b w:val="false"/>
          <w:i w:val="false"/>
          <w:color w:val="000000"/>
          <w:sz w:val="28"/>
        </w:rPr>
        <w:t xml:space="preserve">
                           сметалық құжаттама.        министрлiгiнiң </w:t>
      </w:r>
      <w:r>
        <w:br/>
      </w:r>
      <w:r>
        <w:rPr>
          <w:rFonts w:ascii="Times New Roman"/>
          <w:b w:val="false"/>
          <w:i w:val="false"/>
          <w:color w:val="000000"/>
          <w:sz w:val="28"/>
        </w:rPr>
        <w:t xml:space="preserve">
                           ға және Мемсарап.          "Бурабай" </w:t>
      </w:r>
      <w:r>
        <w:br/>
      </w:r>
      <w:r>
        <w:rPr>
          <w:rFonts w:ascii="Times New Roman"/>
          <w:b w:val="false"/>
          <w:i w:val="false"/>
          <w:color w:val="000000"/>
          <w:sz w:val="28"/>
        </w:rPr>
        <w:t xml:space="preserve">
                           таманың қорытынды.         республикалық </w:t>
      </w:r>
      <w:r>
        <w:br/>
      </w:r>
      <w:r>
        <w:rPr>
          <w:rFonts w:ascii="Times New Roman"/>
          <w:b w:val="false"/>
          <w:i w:val="false"/>
          <w:color w:val="000000"/>
          <w:sz w:val="28"/>
        </w:rPr>
        <w:t xml:space="preserve">
                           сына сәйкес                балалар-жас. </w:t>
      </w:r>
      <w:r>
        <w:br/>
      </w:r>
      <w:r>
        <w:rPr>
          <w:rFonts w:ascii="Times New Roman"/>
          <w:b w:val="false"/>
          <w:i w:val="false"/>
          <w:color w:val="000000"/>
          <w:sz w:val="28"/>
        </w:rPr>
        <w:t xml:space="preserve">
                           Қазақстан Республи.        өспiрiмдер </w:t>
      </w:r>
      <w:r>
        <w:br/>
      </w:r>
      <w:r>
        <w:rPr>
          <w:rFonts w:ascii="Times New Roman"/>
          <w:b w:val="false"/>
          <w:i w:val="false"/>
          <w:color w:val="000000"/>
          <w:sz w:val="28"/>
        </w:rPr>
        <w:t xml:space="preserve">
                           касының Туберкулез         туберкулез </w:t>
      </w:r>
      <w:r>
        <w:br/>
      </w:r>
      <w:r>
        <w:rPr>
          <w:rFonts w:ascii="Times New Roman"/>
          <w:b w:val="false"/>
          <w:i w:val="false"/>
          <w:color w:val="000000"/>
          <w:sz w:val="28"/>
        </w:rPr>
        <w:t xml:space="preserve">
                           проблемалары ұлттық        санаторийi </w:t>
      </w:r>
      <w:r>
        <w:br/>
      </w:r>
      <w:r>
        <w:rPr>
          <w:rFonts w:ascii="Times New Roman"/>
          <w:b w:val="false"/>
          <w:i w:val="false"/>
          <w:color w:val="000000"/>
          <w:sz w:val="28"/>
        </w:rPr>
        <w:t xml:space="preserve">
                           орталығын, "Бурабай" </w:t>
      </w:r>
      <w:r>
        <w:br/>
      </w:r>
      <w:r>
        <w:rPr>
          <w:rFonts w:ascii="Times New Roman"/>
          <w:b w:val="false"/>
          <w:i w:val="false"/>
          <w:color w:val="000000"/>
          <w:sz w:val="28"/>
        </w:rPr>
        <w:t xml:space="preserve">
                           республикалық тубер. </w:t>
      </w:r>
      <w:r>
        <w:br/>
      </w:r>
      <w:r>
        <w:rPr>
          <w:rFonts w:ascii="Times New Roman"/>
          <w:b w:val="false"/>
          <w:i w:val="false"/>
          <w:color w:val="000000"/>
          <w:sz w:val="28"/>
        </w:rPr>
        <w:t xml:space="preserve">
                           кулез санаторийiн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жүргізу.            Жыл    Қазақстан </w:t>
      </w:r>
      <w:r>
        <w:br/>
      </w:r>
      <w:r>
        <w:rPr>
          <w:rFonts w:ascii="Times New Roman"/>
          <w:b w:val="false"/>
          <w:i w:val="false"/>
          <w:color w:val="000000"/>
          <w:sz w:val="28"/>
        </w:rPr>
        <w:t xml:space="preserve">
                                               бойы   Республикасы </w:t>
      </w:r>
      <w:r>
        <w:br/>
      </w:r>
      <w:r>
        <w:rPr>
          <w:rFonts w:ascii="Times New Roman"/>
          <w:b w:val="false"/>
          <w:i w:val="false"/>
          <w:color w:val="000000"/>
          <w:sz w:val="28"/>
        </w:rPr>
        <w:t xml:space="preserve">
                                                      Денсаулық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"Бурабай"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балалар-жас. </w:t>
      </w:r>
      <w:r>
        <w:br/>
      </w:r>
      <w:r>
        <w:rPr>
          <w:rFonts w:ascii="Times New Roman"/>
          <w:b w:val="false"/>
          <w:i w:val="false"/>
          <w:color w:val="000000"/>
          <w:sz w:val="28"/>
        </w:rPr>
        <w:t xml:space="preserve">
                                                      өспiрiмдер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санаторийi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эпидемиологиялық жағдайларды тұрақтандыру; аурушаңдық, мүгедектiк және өлiм-жiтiм көрсеткiштерiн жақсарту; туберкулездiң жұқпалы түрiмен қайтадан ауырған науқастардың жазылып шығу көрсеткiшiнiң өсуi; туберкулез микробактерияларының тұрақты штамдарының басқа адамдарға берiлу қаупiн азайту.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231-қосымша         </w:t>
      </w:r>
    </w:p>
    <w:bookmarkEnd w:id="14"/>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"Ана мен баланы қорғау"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880817 мың теңге (сегiз жүз сексен миллион сегiз жүз он жетi мың теңге). </w:t>
      </w:r>
      <w:r>
        <w:br/>
      </w:r>
      <w:r>
        <w:rPr>
          <w:rFonts w:ascii="Times New Roman"/>
          <w:b w:val="false"/>
          <w:i w:val="false"/>
          <w:color w:val="000000"/>
          <w:sz w:val="28"/>
        </w:rPr>
        <w:t>
      2. Бюджеттік бағдарламаның нормативтiк құқықтық негiзi: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54, </w:t>
      </w:r>
      <w:r>
        <w:rPr>
          <w:rFonts w:ascii="Times New Roman"/>
          <w:b w:val="false"/>
          <w:i w:val="false"/>
          <w:color w:val="000000"/>
          <w:sz w:val="28"/>
        </w:rPr>
        <w:t xml:space="preserve">55-баптары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25, 26, 33-баптары;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жөніндегі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"Тегiн медициналық көмектiң кепiлдiк берiлген көлемiн бекiту туралы" Қазақстан Республикасы Үкiметiнiң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ана мен бала денсаулығын сақтау саласындағы практикалық денсаулық сақтауға диагностиканың, емдеу мен оңалтудың тиiмді әдістерiн әзiрлеу және енгiзу. </w:t>
      </w:r>
      <w:r>
        <w:br/>
      </w:r>
      <w:r>
        <w:rPr>
          <w:rFonts w:ascii="Times New Roman"/>
          <w:b w:val="false"/>
          <w:i w:val="false"/>
          <w:color w:val="000000"/>
          <w:sz w:val="28"/>
        </w:rPr>
        <w:t xml:space="preserve">
      5. Бюджеттiк бағдарламаның мiндеттерi: әйелдерге, балалар мен жасөспiрiмдерге, оның iшiнде республика өңiрлерiне мамандардың барып жоғары мамандандырылған, консультативтiк-диагностикалық және ұйымдастыру-әдiстемелiк көмек көрсетуi; орталық жүйке жүйесi зақымданған балаларға санаторийлiк, оңалту, сауықтыру көмегiн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012       Ана мен      Жоғары маманданды.  Жыл    Қазақстан </w:t>
      </w:r>
      <w:r>
        <w:br/>
      </w:r>
      <w:r>
        <w:rPr>
          <w:rFonts w:ascii="Times New Roman"/>
          <w:b w:val="false"/>
          <w:i w:val="false"/>
          <w:color w:val="000000"/>
          <w:sz w:val="28"/>
        </w:rPr>
        <w:t xml:space="preserve">
              баланы       рылған медициналық  бойы   Республикасы. </w:t>
      </w:r>
      <w:r>
        <w:br/>
      </w:r>
      <w:r>
        <w:rPr>
          <w:rFonts w:ascii="Times New Roman"/>
          <w:b w:val="false"/>
          <w:i w:val="false"/>
          <w:color w:val="000000"/>
          <w:sz w:val="28"/>
        </w:rPr>
        <w:t xml:space="preserve">
              қорғау       көмек көрсету              ның Денсаулық </w:t>
      </w:r>
      <w:r>
        <w:br/>
      </w:r>
      <w:r>
        <w:rPr>
          <w:rFonts w:ascii="Times New Roman"/>
          <w:b w:val="false"/>
          <w:i w:val="false"/>
          <w:color w:val="000000"/>
          <w:sz w:val="28"/>
        </w:rPr>
        <w:t xml:space="preserve">
                           бойынша медицина           сақтау </w:t>
      </w:r>
      <w:r>
        <w:br/>
      </w:r>
      <w:r>
        <w:rPr>
          <w:rFonts w:ascii="Times New Roman"/>
          <w:b w:val="false"/>
          <w:i w:val="false"/>
          <w:color w:val="000000"/>
          <w:sz w:val="28"/>
        </w:rPr>
        <w:t xml:space="preserve">
                           ұйымдарына педиа.          министрлігі </w:t>
      </w:r>
      <w:r>
        <w:br/>
      </w:r>
      <w:r>
        <w:rPr>
          <w:rFonts w:ascii="Times New Roman"/>
          <w:b w:val="false"/>
          <w:i w:val="false"/>
          <w:color w:val="000000"/>
          <w:sz w:val="28"/>
        </w:rPr>
        <w:t xml:space="preserve">
                           триялық балалар </w:t>
      </w:r>
      <w:r>
        <w:br/>
      </w:r>
      <w:r>
        <w:rPr>
          <w:rFonts w:ascii="Times New Roman"/>
          <w:b w:val="false"/>
          <w:i w:val="false"/>
          <w:color w:val="000000"/>
          <w:sz w:val="28"/>
        </w:rPr>
        <w:t xml:space="preserve">
                           хирургиясы, </w:t>
      </w:r>
      <w:r>
        <w:br/>
      </w:r>
      <w:r>
        <w:rPr>
          <w:rFonts w:ascii="Times New Roman"/>
          <w:b w:val="false"/>
          <w:i w:val="false"/>
          <w:color w:val="000000"/>
          <w:sz w:val="28"/>
        </w:rPr>
        <w:t xml:space="preserve">
                           акушерлiк-гинеколо. </w:t>
      </w:r>
      <w:r>
        <w:br/>
      </w:r>
      <w:r>
        <w:rPr>
          <w:rFonts w:ascii="Times New Roman"/>
          <w:b w:val="false"/>
          <w:i w:val="false"/>
          <w:color w:val="000000"/>
          <w:sz w:val="28"/>
        </w:rPr>
        <w:t xml:space="preserve">
                           гиялық 3 бейiн </w:t>
      </w:r>
      <w:r>
        <w:br/>
      </w:r>
      <w:r>
        <w:rPr>
          <w:rFonts w:ascii="Times New Roman"/>
          <w:b w:val="false"/>
          <w:i w:val="false"/>
          <w:color w:val="000000"/>
          <w:sz w:val="28"/>
        </w:rPr>
        <w:t xml:space="preserve">
                           бойынша шығындардың </w:t>
      </w:r>
      <w:r>
        <w:br/>
      </w:r>
      <w:r>
        <w:rPr>
          <w:rFonts w:ascii="Times New Roman"/>
          <w:b w:val="false"/>
          <w:i w:val="false"/>
          <w:color w:val="000000"/>
          <w:sz w:val="28"/>
        </w:rPr>
        <w:t xml:space="preserve">
                           орнын толтыру. </w:t>
      </w:r>
      <w:r>
        <w:br/>
      </w:r>
      <w:r>
        <w:rPr>
          <w:rFonts w:ascii="Times New Roman"/>
          <w:b w:val="false"/>
          <w:i w:val="false"/>
          <w:color w:val="000000"/>
          <w:sz w:val="28"/>
        </w:rPr>
        <w:t xml:space="preserve">
                           "Алатау" республи. </w:t>
      </w:r>
      <w:r>
        <w:br/>
      </w:r>
      <w:r>
        <w:rPr>
          <w:rFonts w:ascii="Times New Roman"/>
          <w:b w:val="false"/>
          <w:i w:val="false"/>
          <w:color w:val="000000"/>
          <w:sz w:val="28"/>
        </w:rPr>
        <w:t xml:space="preserve">
                           калық балалар </w:t>
      </w:r>
      <w:r>
        <w:br/>
      </w:r>
      <w:r>
        <w:rPr>
          <w:rFonts w:ascii="Times New Roman"/>
          <w:b w:val="false"/>
          <w:i w:val="false"/>
          <w:color w:val="000000"/>
          <w:sz w:val="28"/>
        </w:rPr>
        <w:t xml:space="preserve">
                           клиникалық санато. </w:t>
      </w:r>
      <w:r>
        <w:br/>
      </w:r>
      <w:r>
        <w:rPr>
          <w:rFonts w:ascii="Times New Roman"/>
          <w:b w:val="false"/>
          <w:i w:val="false"/>
          <w:color w:val="000000"/>
          <w:sz w:val="28"/>
        </w:rPr>
        <w:t xml:space="preserve">
                           рийiнде балаларға </w:t>
      </w:r>
      <w:r>
        <w:br/>
      </w:r>
      <w:r>
        <w:rPr>
          <w:rFonts w:ascii="Times New Roman"/>
          <w:b w:val="false"/>
          <w:i w:val="false"/>
          <w:color w:val="000000"/>
          <w:sz w:val="28"/>
        </w:rPr>
        <w:t xml:space="preserve">
                           және анасының </w:t>
      </w:r>
      <w:r>
        <w:br/>
      </w:r>
      <w:r>
        <w:rPr>
          <w:rFonts w:ascii="Times New Roman"/>
          <w:b w:val="false"/>
          <w:i w:val="false"/>
          <w:color w:val="000000"/>
          <w:sz w:val="28"/>
        </w:rPr>
        <w:t xml:space="preserve">
                           (әкесінiң) немесе </w:t>
      </w:r>
      <w:r>
        <w:br/>
      </w:r>
      <w:r>
        <w:rPr>
          <w:rFonts w:ascii="Times New Roman"/>
          <w:b w:val="false"/>
          <w:i w:val="false"/>
          <w:color w:val="000000"/>
          <w:sz w:val="28"/>
        </w:rPr>
        <w:t xml:space="preserve">
                           өзге адамның 6 </w:t>
      </w:r>
      <w:r>
        <w:br/>
      </w:r>
      <w:r>
        <w:rPr>
          <w:rFonts w:ascii="Times New Roman"/>
          <w:b w:val="false"/>
          <w:i w:val="false"/>
          <w:color w:val="000000"/>
          <w:sz w:val="28"/>
        </w:rPr>
        <w:t xml:space="preserve">
                           жасқа дейiнгі </w:t>
      </w:r>
      <w:r>
        <w:br/>
      </w:r>
      <w:r>
        <w:rPr>
          <w:rFonts w:ascii="Times New Roman"/>
          <w:b w:val="false"/>
          <w:i w:val="false"/>
          <w:color w:val="000000"/>
          <w:sz w:val="28"/>
        </w:rPr>
        <w:t xml:space="preserve">
                           балаға тiкелей </w:t>
      </w:r>
      <w:r>
        <w:br/>
      </w:r>
      <w:r>
        <w:rPr>
          <w:rFonts w:ascii="Times New Roman"/>
          <w:b w:val="false"/>
          <w:i w:val="false"/>
          <w:color w:val="000000"/>
          <w:sz w:val="28"/>
        </w:rPr>
        <w:t xml:space="preserve">
                           қарайтындарға </w:t>
      </w:r>
      <w:r>
        <w:br/>
      </w:r>
      <w:r>
        <w:rPr>
          <w:rFonts w:ascii="Times New Roman"/>
          <w:b w:val="false"/>
          <w:i w:val="false"/>
          <w:color w:val="000000"/>
          <w:sz w:val="28"/>
        </w:rPr>
        <w:t xml:space="preserve">
                           санаторийлық, </w:t>
      </w:r>
      <w:r>
        <w:br/>
      </w:r>
      <w:r>
        <w:rPr>
          <w:rFonts w:ascii="Times New Roman"/>
          <w:b w:val="false"/>
          <w:i w:val="false"/>
          <w:color w:val="000000"/>
          <w:sz w:val="28"/>
        </w:rPr>
        <w:t xml:space="preserve">
                           оңалту және сауық. </w:t>
      </w:r>
      <w:r>
        <w:br/>
      </w:r>
      <w:r>
        <w:rPr>
          <w:rFonts w:ascii="Times New Roman"/>
          <w:b w:val="false"/>
          <w:i w:val="false"/>
          <w:color w:val="000000"/>
          <w:sz w:val="28"/>
        </w:rPr>
        <w:t xml:space="preserve">
                           тыру көмегiн көрсе. </w:t>
      </w:r>
      <w:r>
        <w:br/>
      </w:r>
      <w:r>
        <w:rPr>
          <w:rFonts w:ascii="Times New Roman"/>
          <w:b w:val="false"/>
          <w:i w:val="false"/>
          <w:color w:val="000000"/>
          <w:sz w:val="28"/>
        </w:rPr>
        <w:t xml:space="preserve">
                           ту жөнiндегi </w:t>
      </w:r>
      <w:r>
        <w:br/>
      </w:r>
      <w:r>
        <w:rPr>
          <w:rFonts w:ascii="Times New Roman"/>
          <w:b w:val="false"/>
          <w:i w:val="false"/>
          <w:color w:val="000000"/>
          <w:sz w:val="28"/>
        </w:rPr>
        <w:t xml:space="preserve">
                           қызметке төлеу. </w:t>
      </w:r>
      <w:r>
        <w:br/>
      </w:r>
      <w:r>
        <w:rPr>
          <w:rFonts w:ascii="Times New Roman"/>
          <w:b w:val="false"/>
          <w:i w:val="false"/>
          <w:color w:val="000000"/>
          <w:sz w:val="28"/>
        </w:rPr>
        <w:t xml:space="preserve">
                           Мемлекеттік кәсiп. </w:t>
      </w:r>
      <w:r>
        <w:br/>
      </w:r>
      <w:r>
        <w:rPr>
          <w:rFonts w:ascii="Times New Roman"/>
          <w:b w:val="false"/>
          <w:i w:val="false"/>
          <w:color w:val="000000"/>
          <w:sz w:val="28"/>
        </w:rPr>
        <w:t xml:space="preserve">
                           орындарға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министрiнiң бұйрығы. </w:t>
      </w:r>
      <w:r>
        <w:br/>
      </w:r>
      <w:r>
        <w:rPr>
          <w:rFonts w:ascii="Times New Roman"/>
          <w:b w:val="false"/>
          <w:i w:val="false"/>
          <w:color w:val="000000"/>
          <w:sz w:val="28"/>
        </w:rPr>
        <w:t xml:space="preserve">
                           мен бекiтiлген </w:t>
      </w:r>
      <w:r>
        <w:br/>
      </w:r>
      <w:r>
        <w:rPr>
          <w:rFonts w:ascii="Times New Roman"/>
          <w:b w:val="false"/>
          <w:i w:val="false"/>
          <w:color w:val="000000"/>
          <w:sz w:val="28"/>
        </w:rPr>
        <w:t xml:space="preserve">
                           Тiзбеге сәйкес </w:t>
      </w:r>
      <w:r>
        <w:br/>
      </w:r>
      <w:r>
        <w:rPr>
          <w:rFonts w:ascii="Times New Roman"/>
          <w:b w:val="false"/>
          <w:i w:val="false"/>
          <w:color w:val="000000"/>
          <w:sz w:val="28"/>
        </w:rPr>
        <w:t xml:space="preserve">
                           Ана мен бала </w:t>
      </w:r>
      <w:r>
        <w:br/>
      </w:r>
      <w:r>
        <w:rPr>
          <w:rFonts w:ascii="Times New Roman"/>
          <w:b w:val="false"/>
          <w:i w:val="false"/>
          <w:color w:val="000000"/>
          <w:sz w:val="28"/>
        </w:rPr>
        <w:t xml:space="preserve">
                           денсаулығын сақтау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орталығына, </w:t>
      </w:r>
      <w:r>
        <w:br/>
      </w:r>
      <w:r>
        <w:rPr>
          <w:rFonts w:ascii="Times New Roman"/>
          <w:b w:val="false"/>
          <w:i w:val="false"/>
          <w:color w:val="000000"/>
          <w:sz w:val="28"/>
        </w:rPr>
        <w:t xml:space="preserve">
                           Педиатрия және </w:t>
      </w:r>
      <w:r>
        <w:br/>
      </w:r>
      <w:r>
        <w:rPr>
          <w:rFonts w:ascii="Times New Roman"/>
          <w:b w:val="false"/>
          <w:i w:val="false"/>
          <w:color w:val="000000"/>
          <w:sz w:val="28"/>
        </w:rPr>
        <w:t xml:space="preserve">
                           балалар хирургиясы </w:t>
      </w:r>
      <w:r>
        <w:br/>
      </w:r>
      <w:r>
        <w:rPr>
          <w:rFonts w:ascii="Times New Roman"/>
          <w:b w:val="false"/>
          <w:i w:val="false"/>
          <w:color w:val="000000"/>
          <w:sz w:val="28"/>
        </w:rPr>
        <w:t xml:space="preserve">
                           ғылыми орталығына, </w:t>
      </w:r>
      <w:r>
        <w:br/>
      </w:r>
      <w:r>
        <w:rPr>
          <w:rFonts w:ascii="Times New Roman"/>
          <w:b w:val="false"/>
          <w:i w:val="false"/>
          <w:color w:val="000000"/>
          <w:sz w:val="28"/>
        </w:rPr>
        <w:t xml:space="preserve">
                           "Ақсай" республикалық </w:t>
      </w:r>
      <w:r>
        <w:br/>
      </w:r>
      <w:r>
        <w:rPr>
          <w:rFonts w:ascii="Times New Roman"/>
          <w:b w:val="false"/>
          <w:i w:val="false"/>
          <w:color w:val="000000"/>
          <w:sz w:val="28"/>
        </w:rPr>
        <w:t xml:space="preserve">
                           балалар клиникалық </w:t>
      </w:r>
      <w:r>
        <w:br/>
      </w:r>
      <w:r>
        <w:rPr>
          <w:rFonts w:ascii="Times New Roman"/>
          <w:b w:val="false"/>
          <w:i w:val="false"/>
          <w:color w:val="000000"/>
          <w:sz w:val="28"/>
        </w:rPr>
        <w:t xml:space="preserve">
                           ауруханасына, </w:t>
      </w:r>
      <w:r>
        <w:br/>
      </w:r>
      <w:r>
        <w:rPr>
          <w:rFonts w:ascii="Times New Roman"/>
          <w:b w:val="false"/>
          <w:i w:val="false"/>
          <w:color w:val="000000"/>
          <w:sz w:val="28"/>
        </w:rPr>
        <w:t xml:space="preserve">
                           "Алатау" республика. </w:t>
      </w:r>
      <w:r>
        <w:br/>
      </w:r>
      <w:r>
        <w:rPr>
          <w:rFonts w:ascii="Times New Roman"/>
          <w:b w:val="false"/>
          <w:i w:val="false"/>
          <w:color w:val="000000"/>
          <w:sz w:val="28"/>
        </w:rPr>
        <w:t xml:space="preserve">
                           лық балалар клиника. </w:t>
      </w:r>
      <w:r>
        <w:br/>
      </w:r>
      <w:r>
        <w:rPr>
          <w:rFonts w:ascii="Times New Roman"/>
          <w:b w:val="false"/>
          <w:i w:val="false"/>
          <w:color w:val="000000"/>
          <w:sz w:val="28"/>
        </w:rPr>
        <w:t xml:space="preserve">
                           лық санаторийiне </w:t>
      </w:r>
      <w:r>
        <w:br/>
      </w:r>
      <w:r>
        <w:rPr>
          <w:rFonts w:ascii="Times New Roman"/>
          <w:b w:val="false"/>
          <w:i w:val="false"/>
          <w:color w:val="000000"/>
          <w:sz w:val="28"/>
        </w:rPr>
        <w:t xml:space="preserve">
                           активтердi: қымбат </w:t>
      </w:r>
      <w:r>
        <w:br/>
      </w:r>
      <w:r>
        <w:rPr>
          <w:rFonts w:ascii="Times New Roman"/>
          <w:b w:val="false"/>
          <w:i w:val="false"/>
          <w:color w:val="000000"/>
          <w:sz w:val="28"/>
        </w:rPr>
        <w:t xml:space="preserve">
                           тұратын медицина. </w:t>
      </w:r>
      <w:r>
        <w:br/>
      </w:r>
      <w:r>
        <w:rPr>
          <w:rFonts w:ascii="Times New Roman"/>
          <w:b w:val="false"/>
          <w:i w:val="false"/>
          <w:color w:val="000000"/>
          <w:sz w:val="28"/>
        </w:rPr>
        <w:t xml:space="preserve">
                           лық, диагностикалық </w:t>
      </w:r>
      <w:r>
        <w:br/>
      </w:r>
      <w:r>
        <w:rPr>
          <w:rFonts w:ascii="Times New Roman"/>
          <w:b w:val="false"/>
          <w:i w:val="false"/>
          <w:color w:val="000000"/>
          <w:sz w:val="28"/>
        </w:rPr>
        <w:t xml:space="preserve">
                           және зертханалық </w:t>
      </w:r>
      <w:r>
        <w:br/>
      </w:r>
      <w:r>
        <w:rPr>
          <w:rFonts w:ascii="Times New Roman"/>
          <w:b w:val="false"/>
          <w:i w:val="false"/>
          <w:color w:val="000000"/>
          <w:sz w:val="28"/>
        </w:rPr>
        <w:t xml:space="preserve">
                           жабдық, санитарлық </w:t>
      </w:r>
      <w:r>
        <w:br/>
      </w:r>
      <w:r>
        <w:rPr>
          <w:rFonts w:ascii="Times New Roman"/>
          <w:b w:val="false"/>
          <w:i w:val="false"/>
          <w:color w:val="000000"/>
          <w:sz w:val="28"/>
        </w:rPr>
        <w:t xml:space="preserve">
                           көлiк, компьютерлiк </w:t>
      </w:r>
      <w:r>
        <w:br/>
      </w:r>
      <w:r>
        <w:rPr>
          <w:rFonts w:ascii="Times New Roman"/>
          <w:b w:val="false"/>
          <w:i w:val="false"/>
          <w:color w:val="000000"/>
          <w:sz w:val="28"/>
        </w:rPr>
        <w:t xml:space="preserve">
                           техниканы, медици. </w:t>
      </w:r>
      <w:r>
        <w:br/>
      </w:r>
      <w:r>
        <w:rPr>
          <w:rFonts w:ascii="Times New Roman"/>
          <w:b w:val="false"/>
          <w:i w:val="false"/>
          <w:color w:val="000000"/>
          <w:sz w:val="28"/>
        </w:rPr>
        <w:t xml:space="preserve">
                           налық емес құралды </w:t>
      </w:r>
      <w:r>
        <w:br/>
      </w:r>
      <w:r>
        <w:rPr>
          <w:rFonts w:ascii="Times New Roman"/>
          <w:b w:val="false"/>
          <w:i w:val="false"/>
          <w:color w:val="000000"/>
          <w:sz w:val="28"/>
        </w:rPr>
        <w:t xml:space="preserve">
                           және 6 лицензиялық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өнiмдердi сатып </w:t>
      </w:r>
      <w:r>
        <w:br/>
      </w:r>
      <w:r>
        <w:rPr>
          <w:rFonts w:ascii="Times New Roman"/>
          <w:b w:val="false"/>
          <w:i w:val="false"/>
          <w:color w:val="000000"/>
          <w:sz w:val="28"/>
        </w:rPr>
        <w:t xml:space="preserve">
                           алуға күрделi </w:t>
      </w:r>
      <w:r>
        <w:br/>
      </w:r>
      <w:r>
        <w:rPr>
          <w:rFonts w:ascii="Times New Roman"/>
          <w:b w:val="false"/>
          <w:i w:val="false"/>
          <w:color w:val="000000"/>
          <w:sz w:val="28"/>
        </w:rPr>
        <w:t xml:space="preserve">
                           трансферттер бөлу.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құжаттарға және </w:t>
      </w:r>
      <w:r>
        <w:br/>
      </w:r>
      <w:r>
        <w:rPr>
          <w:rFonts w:ascii="Times New Roman"/>
          <w:b w:val="false"/>
          <w:i w:val="false"/>
          <w:color w:val="000000"/>
          <w:sz w:val="28"/>
        </w:rPr>
        <w:t xml:space="preserve">
                           Мемлекеттік сарап. </w:t>
      </w:r>
      <w:r>
        <w:br/>
      </w:r>
      <w:r>
        <w:rPr>
          <w:rFonts w:ascii="Times New Roman"/>
          <w:b w:val="false"/>
          <w:i w:val="false"/>
          <w:color w:val="000000"/>
          <w:sz w:val="28"/>
        </w:rPr>
        <w:t xml:space="preserve">
                           тама қорытындысына </w:t>
      </w:r>
      <w:r>
        <w:br/>
      </w:r>
      <w:r>
        <w:rPr>
          <w:rFonts w:ascii="Times New Roman"/>
          <w:b w:val="false"/>
          <w:i w:val="false"/>
          <w:color w:val="000000"/>
          <w:sz w:val="28"/>
        </w:rPr>
        <w:t xml:space="preserve">
                           сәйкес "Ақсай" </w:t>
      </w:r>
      <w:r>
        <w:br/>
      </w:r>
      <w:r>
        <w:rPr>
          <w:rFonts w:ascii="Times New Roman"/>
          <w:b w:val="false"/>
          <w:i w:val="false"/>
          <w:color w:val="000000"/>
          <w:sz w:val="28"/>
        </w:rPr>
        <w:t xml:space="preserve">
                           РКБА-ға күрделi </w:t>
      </w:r>
      <w:r>
        <w:br/>
      </w:r>
      <w:r>
        <w:rPr>
          <w:rFonts w:ascii="Times New Roman"/>
          <w:b w:val="false"/>
          <w:i w:val="false"/>
          <w:color w:val="000000"/>
          <w:sz w:val="28"/>
        </w:rPr>
        <w:t xml:space="preserve">
                           жөндеу жүргізу. </w:t>
      </w:r>
      <w:r>
        <w:br/>
      </w:r>
      <w:r>
        <w:rPr>
          <w:rFonts w:ascii="Times New Roman"/>
          <w:b w:val="false"/>
          <w:i w:val="false"/>
          <w:color w:val="000000"/>
          <w:sz w:val="28"/>
        </w:rPr>
        <w:t xml:space="preserve">
                           Осы мекемеге        Жыл    Қазақстан </w:t>
      </w:r>
      <w:r>
        <w:br/>
      </w:r>
      <w:r>
        <w:rPr>
          <w:rFonts w:ascii="Times New Roman"/>
          <w:b w:val="false"/>
          <w:i w:val="false"/>
          <w:color w:val="000000"/>
          <w:sz w:val="28"/>
        </w:rPr>
        <w:t xml:space="preserve">
                           жүктелген функция.  бойы   Республикасы </w:t>
      </w:r>
      <w:r>
        <w:br/>
      </w:r>
      <w:r>
        <w:rPr>
          <w:rFonts w:ascii="Times New Roman"/>
          <w:b w:val="false"/>
          <w:i w:val="false"/>
          <w:color w:val="000000"/>
          <w:sz w:val="28"/>
        </w:rPr>
        <w:t xml:space="preserve">
                           ларды орындау үшін         Денсаулық </w:t>
      </w:r>
      <w:r>
        <w:br/>
      </w:r>
      <w:r>
        <w:rPr>
          <w:rFonts w:ascii="Times New Roman"/>
          <w:b w:val="false"/>
          <w:i w:val="false"/>
          <w:color w:val="000000"/>
          <w:sz w:val="28"/>
        </w:rPr>
        <w:t xml:space="preserve">
                           бекiтілген штаттық         сақтау </w:t>
      </w:r>
      <w:r>
        <w:br/>
      </w:r>
      <w:r>
        <w:rPr>
          <w:rFonts w:ascii="Times New Roman"/>
          <w:b w:val="false"/>
          <w:i w:val="false"/>
          <w:color w:val="000000"/>
          <w:sz w:val="28"/>
        </w:rPr>
        <w:t xml:space="preserve">
                           саны 128 бiрлiктегі        министрлігінің </w:t>
      </w:r>
      <w:r>
        <w:br/>
      </w:r>
      <w:r>
        <w:rPr>
          <w:rFonts w:ascii="Times New Roman"/>
          <w:b w:val="false"/>
          <w:i w:val="false"/>
          <w:color w:val="000000"/>
          <w:sz w:val="28"/>
        </w:rPr>
        <w:t xml:space="preserve">
                           "Балбұлақ" республи.       "Балбұлақ" </w:t>
      </w:r>
      <w:r>
        <w:br/>
      </w:r>
      <w:r>
        <w:rPr>
          <w:rFonts w:ascii="Times New Roman"/>
          <w:b w:val="false"/>
          <w:i w:val="false"/>
          <w:color w:val="000000"/>
          <w:sz w:val="28"/>
        </w:rPr>
        <w:t xml:space="preserve">
                           калық балаларды            республикалық </w:t>
      </w:r>
      <w:r>
        <w:br/>
      </w:r>
      <w:r>
        <w:rPr>
          <w:rFonts w:ascii="Times New Roman"/>
          <w:b w:val="false"/>
          <w:i w:val="false"/>
          <w:color w:val="000000"/>
          <w:sz w:val="28"/>
        </w:rPr>
        <w:t xml:space="preserve">
                           оңалту орталығын           балаларды </w:t>
      </w:r>
      <w:r>
        <w:br/>
      </w:r>
      <w:r>
        <w:rPr>
          <w:rFonts w:ascii="Times New Roman"/>
          <w:b w:val="false"/>
          <w:i w:val="false"/>
          <w:color w:val="000000"/>
          <w:sz w:val="28"/>
        </w:rPr>
        <w:t xml:space="preserve">
                           ұстау.                     оңалту </w:t>
      </w:r>
      <w:r>
        <w:br/>
      </w:r>
      <w:r>
        <w:rPr>
          <w:rFonts w:ascii="Times New Roman"/>
          <w:b w:val="false"/>
          <w:i w:val="false"/>
          <w:color w:val="000000"/>
          <w:sz w:val="28"/>
        </w:rPr>
        <w:t xml:space="preserve">
                           Қазақстан Республи.        орталығы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министрiнің </w:t>
      </w:r>
      <w:r>
        <w:br/>
      </w:r>
      <w:r>
        <w:rPr>
          <w:rFonts w:ascii="Times New Roman"/>
          <w:b w:val="false"/>
          <w:i w:val="false"/>
          <w:color w:val="000000"/>
          <w:sz w:val="28"/>
        </w:rPr>
        <w:t xml:space="preserve">
                           бұйрығымен бекiтi. </w:t>
      </w:r>
      <w:r>
        <w:br/>
      </w:r>
      <w:r>
        <w:rPr>
          <w:rFonts w:ascii="Times New Roman"/>
          <w:b w:val="false"/>
          <w:i w:val="false"/>
          <w:color w:val="000000"/>
          <w:sz w:val="28"/>
        </w:rPr>
        <w:t xml:space="preserve">
                           летiн Тiзбеге </w:t>
      </w:r>
      <w:r>
        <w:br/>
      </w:r>
      <w:r>
        <w:rPr>
          <w:rFonts w:ascii="Times New Roman"/>
          <w:b w:val="false"/>
          <w:i w:val="false"/>
          <w:color w:val="000000"/>
          <w:sz w:val="28"/>
        </w:rPr>
        <w:t xml:space="preserve">
                           сәйкес активтер: </w:t>
      </w:r>
      <w:r>
        <w:br/>
      </w:r>
      <w:r>
        <w:rPr>
          <w:rFonts w:ascii="Times New Roman"/>
          <w:b w:val="false"/>
          <w:i w:val="false"/>
          <w:color w:val="000000"/>
          <w:sz w:val="28"/>
        </w:rPr>
        <w:t xml:space="preserve">
                           автокөлiк, компью. </w:t>
      </w:r>
      <w:r>
        <w:br/>
      </w:r>
      <w:r>
        <w:rPr>
          <w:rFonts w:ascii="Times New Roman"/>
          <w:b w:val="false"/>
          <w:i w:val="false"/>
          <w:color w:val="000000"/>
          <w:sz w:val="28"/>
        </w:rPr>
        <w:t xml:space="preserve">
                           терлік техника және </w:t>
      </w:r>
      <w:r>
        <w:br/>
      </w:r>
      <w:r>
        <w:rPr>
          <w:rFonts w:ascii="Times New Roman"/>
          <w:b w:val="false"/>
          <w:i w:val="false"/>
          <w:color w:val="000000"/>
          <w:sz w:val="28"/>
        </w:rPr>
        <w:t xml:space="preserve">
                           медициналық емес </w:t>
      </w:r>
      <w:r>
        <w:br/>
      </w:r>
      <w:r>
        <w:rPr>
          <w:rFonts w:ascii="Times New Roman"/>
          <w:b w:val="false"/>
          <w:i w:val="false"/>
          <w:color w:val="000000"/>
          <w:sz w:val="28"/>
        </w:rPr>
        <w:t xml:space="preserve">
                           жабдық сатып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 азаматтарының диагностика мен емдеуге байланысты ауруларда (9945 жатқызу жағдайы кезiндегi орташа жылдық болжау) жоғары мамандандырылған медициналық көмекке қолжетiмдiлігін қамтамасыз ету; практикалық денсаулық сақтауда диагностикалау мен емдеудiң тиiмдi әдiстерiн енгiзу. Қолда барлардың моралдық және физикалық тозуын есепке ала отырып, республикалық денсаулық сақтау ұйымдарының медициналық құралдарының паркiн кезең-кезеңмен модернизациялау үшiн 33 бiрлiк қымбат тұратын медициналық, диагностикалық, зертханалық және медициналық емес құралдарды, автокөлiктердi және компьютерлiк техникаларды алу, озық технологияларды енгiзу.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232-қосымша         </w:t>
      </w:r>
    </w:p>
    <w:bookmarkEnd w:id="15"/>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"Халықты аурудың жекелеген түрлерi бойынша </w:t>
      </w:r>
      <w:r>
        <w:br/>
      </w:r>
      <w:r>
        <w:rPr>
          <w:rFonts w:ascii="Times New Roman"/>
          <w:b/>
          <w:i w:val="false"/>
          <w:color w:val="000000"/>
        </w:rPr>
        <w:t xml:space="preserve">
дәрi-дәрмекпен қамтамасыз ету"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3459320 мың теңге (үш миллиард төрт жүз елу тоғыз миллион үш жүз жиырма мың теңге). </w:t>
      </w:r>
      <w:r>
        <w:br/>
      </w:r>
      <w:r>
        <w:rPr>
          <w:rFonts w:ascii="Times New Roman"/>
          <w:b w:val="false"/>
          <w:i w:val="false"/>
          <w:color w:val="000000"/>
          <w:sz w:val="28"/>
        </w:rPr>
        <w:t>
      2. Бюджеттiк бағдарламаның нормативтiк құқықтық негізi :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 </w:t>
      </w:r>
      <w:r>
        <w:rPr>
          <w:rFonts w:ascii="Times New Roman"/>
          <w:b w:val="false"/>
          <w:i w:val="false"/>
          <w:color w:val="000000"/>
          <w:sz w:val="28"/>
        </w:rPr>
        <w:t xml:space="preserve">34, </w:t>
      </w:r>
      <w:r>
        <w:rPr>
          <w:rFonts w:ascii="Times New Roman"/>
          <w:b w:val="false"/>
          <w:i w:val="false"/>
          <w:color w:val="000000"/>
          <w:sz w:val="28"/>
        </w:rPr>
        <w:t xml:space="preserve">18, </w:t>
      </w:r>
      <w:r>
        <w:rPr>
          <w:rFonts w:ascii="Times New Roman"/>
          <w:b w:val="false"/>
          <w:i w:val="false"/>
          <w:color w:val="000000"/>
          <w:sz w:val="28"/>
        </w:rPr>
        <w:t xml:space="preserve">54, </w:t>
      </w:r>
      <w:r>
        <w:rPr>
          <w:rFonts w:ascii="Times New Roman"/>
          <w:b w:val="false"/>
          <w:i w:val="false"/>
          <w:color w:val="000000"/>
          <w:sz w:val="28"/>
        </w:rPr>
        <w:t xml:space="preserve">55, </w:t>
      </w:r>
      <w:r>
        <w:rPr>
          <w:rFonts w:ascii="Times New Roman"/>
          <w:b w:val="false"/>
          <w:i w:val="false"/>
          <w:color w:val="000000"/>
          <w:sz w:val="28"/>
        </w:rPr>
        <w:t xml:space="preserve">44-баптары </w:t>
      </w:r>
      <w:r>
        <w:rPr>
          <w:rFonts w:ascii="Times New Roman"/>
          <w:b w:val="false"/>
          <w:i w:val="false"/>
          <w:color w:val="000000"/>
          <w:sz w:val="28"/>
        </w:rPr>
        <w:t>, "2004 жылға арналған республикалық бюджет туралы"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2003 жылғы 4 маусымдағы Заңы; Қазақстан Республикасы Президентiнiң "Қазақстан Республикасы Президентiнiң 1998 жылғы 16 қарашадағы N 4153 Жарлығына өзгерiстер мен толықтырулар енгiзу туралы" 2003 жылғы 15 қаңтардағы N 1016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азаматтарының денсаулығын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"Тегiн медициналық көмектiң кепiлдiк берiлген көлемiн бекiту туралы" Қазақстан Республикасы Үкiметiнiң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"Халықтың жекелеген санаттарына аурулардың түрлерi бойынша дәрiлiк заттармен және арнайы балалардың және емдiк тағамдарымен қамтамасыз ету жөнiндегi шаралар туралы" 2000 жылғы 5 мамырдағы N 674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халықты туберкулезден қорғаудың шұғыл шаралары туралы"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туберкулезбен, қант диабетiмен, онкологиялық аурулармен, созылмалы бүйрек ауруларымен және лейкемиямен (балалар) ауыратындарды емдеу үшiн денсаулық сақтау ұйымдарын дәрілiк препараттармен және шығын материалдарымен орталықтандырып қамтамасыз ету. </w:t>
      </w:r>
      <w:r>
        <w:br/>
      </w:r>
      <w:r>
        <w:rPr>
          <w:rFonts w:ascii="Times New Roman"/>
          <w:b w:val="false"/>
          <w:i w:val="false"/>
          <w:color w:val="000000"/>
          <w:sz w:val="28"/>
        </w:rPr>
        <w:t xml:space="preserve">
      5. Бюджеттiк бағдарламаның мiндеттерi: туберкулезбен аурушаңдықты тұрақтандыру және азайту, асқынған және асқынбаған туберкулезбен ауыратындарды емдеудiң тиiмдiлiгiн арттыру; онкологиялық науқастардың айығу көрсеткiштерiн көтеру, ремиссия мерзiмдерiн ұлғайту, ауру рецидивтерiнiң санын азайту; қант диабетiмен ауыратындардың өмiр сүру сапасын жақсарту, қант диабетi асқынуларының санын азайту; созылмалы бүйрек ауруы бар науқастарды диализге арналған дәрiлiк заттармен және шығын материалдармен қамтамасыз ету, ауыстырып қондырылған бүйрек қызметiнiң өзгеруi жағдайын болдырмаудың алдын алу; толық ремиссияның (сауығу) жиiлiгiн арттыру, рецидивтердiң санын азайту, лейкемиямен ауыратын балалардың айығу көрсеткiштерiн арттыру.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Халықты </w:t>
      </w:r>
      <w:r>
        <w:br/>
      </w:r>
      <w:r>
        <w:rPr>
          <w:rFonts w:ascii="Times New Roman"/>
          <w:b w:val="false"/>
          <w:i w:val="false"/>
          <w:color w:val="000000"/>
          <w:sz w:val="28"/>
        </w:rPr>
        <w:t xml:space="preserve">
              аурудың </w:t>
      </w:r>
      <w:r>
        <w:br/>
      </w:r>
      <w:r>
        <w:rPr>
          <w:rFonts w:ascii="Times New Roman"/>
          <w:b w:val="false"/>
          <w:i w:val="false"/>
          <w:color w:val="000000"/>
          <w:sz w:val="28"/>
        </w:rPr>
        <w:t xml:space="preserve">
              жекелеген </w:t>
      </w:r>
      <w:r>
        <w:br/>
      </w:r>
      <w:r>
        <w:rPr>
          <w:rFonts w:ascii="Times New Roman"/>
          <w:b w:val="false"/>
          <w:i w:val="false"/>
          <w:color w:val="000000"/>
          <w:sz w:val="28"/>
        </w:rPr>
        <w:t xml:space="preserve">
              түрлерi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дәрi-дәрмек. </w:t>
      </w:r>
      <w:r>
        <w:br/>
      </w:r>
      <w:r>
        <w:rPr>
          <w:rFonts w:ascii="Times New Roman"/>
          <w:b w:val="false"/>
          <w:i w:val="false"/>
          <w:color w:val="000000"/>
          <w:sz w:val="28"/>
        </w:rPr>
        <w:t xml:space="preserve">
              пен қамта. </w:t>
      </w:r>
      <w:r>
        <w:br/>
      </w: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2        100  Туберкулез   Туберкулезбен       Жыл    Қазақстан </w:t>
      </w:r>
      <w:r>
        <w:br/>
      </w:r>
      <w:r>
        <w:rPr>
          <w:rFonts w:ascii="Times New Roman"/>
          <w:b w:val="false"/>
          <w:i w:val="false"/>
          <w:color w:val="000000"/>
          <w:sz w:val="28"/>
        </w:rPr>
        <w:t xml:space="preserve">
              ауруларын    ауыратындар үшiн    бойы   Республикасы. </w:t>
      </w:r>
      <w:r>
        <w:br/>
      </w:r>
      <w:r>
        <w:rPr>
          <w:rFonts w:ascii="Times New Roman"/>
          <w:b w:val="false"/>
          <w:i w:val="false"/>
          <w:color w:val="000000"/>
          <w:sz w:val="28"/>
        </w:rPr>
        <w:t xml:space="preserve">
              туберкулез   туберкулезге қарсы         ның Денсаулық </w:t>
      </w:r>
      <w:r>
        <w:br/>
      </w:r>
      <w:r>
        <w:rPr>
          <w:rFonts w:ascii="Times New Roman"/>
          <w:b w:val="false"/>
          <w:i w:val="false"/>
          <w:color w:val="000000"/>
          <w:sz w:val="28"/>
        </w:rPr>
        <w:t xml:space="preserve">
              ауруларына   препараттарды,             сақтау </w:t>
      </w:r>
      <w:r>
        <w:br/>
      </w:r>
      <w:r>
        <w:rPr>
          <w:rFonts w:ascii="Times New Roman"/>
          <w:b w:val="false"/>
          <w:i w:val="false"/>
          <w:color w:val="000000"/>
          <w:sz w:val="28"/>
        </w:rPr>
        <w:t xml:space="preserve">
              қарсы пре.   оның iшiнде тубер.         министрлiгi </w:t>
      </w:r>
      <w:r>
        <w:br/>
      </w:r>
      <w:r>
        <w:rPr>
          <w:rFonts w:ascii="Times New Roman"/>
          <w:b w:val="false"/>
          <w:i w:val="false"/>
          <w:color w:val="000000"/>
          <w:sz w:val="28"/>
        </w:rPr>
        <w:t xml:space="preserve">
              параттарымен кулездiң мульти. </w:t>
      </w:r>
      <w:r>
        <w:br/>
      </w:r>
      <w:r>
        <w:rPr>
          <w:rFonts w:ascii="Times New Roman"/>
          <w:b w:val="false"/>
          <w:i w:val="false"/>
          <w:color w:val="000000"/>
          <w:sz w:val="28"/>
        </w:rPr>
        <w:t xml:space="preserve">
              қамтамасыз   резистенттi </w:t>
      </w:r>
      <w:r>
        <w:br/>
      </w:r>
      <w:r>
        <w:rPr>
          <w:rFonts w:ascii="Times New Roman"/>
          <w:b w:val="false"/>
          <w:i w:val="false"/>
          <w:color w:val="000000"/>
          <w:sz w:val="28"/>
        </w:rPr>
        <w:t xml:space="preserve">
              ету          нысанын емдеу </w:t>
      </w:r>
      <w:r>
        <w:br/>
      </w:r>
      <w:r>
        <w:rPr>
          <w:rFonts w:ascii="Times New Roman"/>
          <w:b w:val="false"/>
          <w:i w:val="false"/>
          <w:color w:val="000000"/>
          <w:sz w:val="28"/>
        </w:rPr>
        <w:t xml:space="preserve">
                           үшiн және диспан. </w:t>
      </w:r>
      <w:r>
        <w:br/>
      </w:r>
      <w:r>
        <w:rPr>
          <w:rFonts w:ascii="Times New Roman"/>
          <w:b w:val="false"/>
          <w:i w:val="false"/>
          <w:color w:val="000000"/>
          <w:sz w:val="28"/>
        </w:rPr>
        <w:t xml:space="preserve">
                           серлiк топ бойынша </w:t>
      </w:r>
      <w:r>
        <w:br/>
      </w:r>
      <w:r>
        <w:rPr>
          <w:rFonts w:ascii="Times New Roman"/>
          <w:b w:val="false"/>
          <w:i w:val="false"/>
          <w:color w:val="000000"/>
          <w:sz w:val="28"/>
        </w:rPr>
        <w:t xml:space="preserve">
                           (вираждық, гипер. </w:t>
      </w:r>
      <w:r>
        <w:br/>
      </w:r>
      <w:r>
        <w:rPr>
          <w:rFonts w:ascii="Times New Roman"/>
          <w:b w:val="false"/>
          <w:i w:val="false"/>
          <w:color w:val="000000"/>
          <w:sz w:val="28"/>
        </w:rPr>
        <w:t xml:space="preserve">
                           сезiмталдық, </w:t>
      </w:r>
      <w:r>
        <w:br/>
      </w:r>
      <w:r>
        <w:rPr>
          <w:rFonts w:ascii="Times New Roman"/>
          <w:b w:val="false"/>
          <w:i w:val="false"/>
          <w:color w:val="000000"/>
          <w:sz w:val="28"/>
        </w:rPr>
        <w:t xml:space="preserve">
                           байланыс) балаларды </w:t>
      </w:r>
      <w:r>
        <w:br/>
      </w:r>
      <w:r>
        <w:rPr>
          <w:rFonts w:ascii="Times New Roman"/>
          <w:b w:val="false"/>
          <w:i w:val="false"/>
          <w:color w:val="000000"/>
          <w:sz w:val="28"/>
        </w:rPr>
        <w:t xml:space="preserve">
                           химиялық профилак. </w:t>
      </w:r>
      <w:r>
        <w:br/>
      </w:r>
      <w:r>
        <w:rPr>
          <w:rFonts w:ascii="Times New Roman"/>
          <w:b w:val="false"/>
          <w:i w:val="false"/>
          <w:color w:val="000000"/>
          <w:sz w:val="28"/>
        </w:rPr>
        <w:t xml:space="preserve">
                           тикалау үшiн </w:t>
      </w:r>
      <w:r>
        <w:br/>
      </w:r>
      <w:r>
        <w:rPr>
          <w:rFonts w:ascii="Times New Roman"/>
          <w:b w:val="false"/>
          <w:i w:val="false"/>
          <w:color w:val="000000"/>
          <w:sz w:val="28"/>
        </w:rPr>
        <w:t xml:space="preserve">
                           туберкулезге қарсы </w:t>
      </w:r>
      <w:r>
        <w:br/>
      </w:r>
      <w:r>
        <w:rPr>
          <w:rFonts w:ascii="Times New Roman"/>
          <w:b w:val="false"/>
          <w:i w:val="false"/>
          <w:color w:val="000000"/>
          <w:sz w:val="28"/>
        </w:rPr>
        <w:t xml:space="preserve">
                           препараттарды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Науқастардың орташа </w:t>
      </w:r>
      <w:r>
        <w:br/>
      </w:r>
      <w:r>
        <w:rPr>
          <w:rFonts w:ascii="Times New Roman"/>
          <w:b w:val="false"/>
          <w:i w:val="false"/>
          <w:color w:val="000000"/>
          <w:sz w:val="28"/>
        </w:rPr>
        <w:t xml:space="preserve">
                           жылдық саны - </w:t>
      </w:r>
      <w:r>
        <w:br/>
      </w:r>
      <w:r>
        <w:rPr>
          <w:rFonts w:ascii="Times New Roman"/>
          <w:b w:val="false"/>
          <w:i w:val="false"/>
          <w:color w:val="000000"/>
          <w:sz w:val="28"/>
        </w:rPr>
        <w:t xml:space="preserve">
                           42581, оның iшiнде </w:t>
      </w:r>
      <w:r>
        <w:br/>
      </w:r>
      <w:r>
        <w:rPr>
          <w:rFonts w:ascii="Times New Roman"/>
          <w:b w:val="false"/>
          <w:i w:val="false"/>
          <w:color w:val="000000"/>
          <w:sz w:val="28"/>
        </w:rPr>
        <w:t xml:space="preserve">
                           ауысқан қалдықтан </w:t>
      </w:r>
      <w:r>
        <w:br/>
      </w:r>
      <w:r>
        <w:rPr>
          <w:rFonts w:ascii="Times New Roman"/>
          <w:b w:val="false"/>
          <w:i w:val="false"/>
          <w:color w:val="000000"/>
          <w:sz w:val="28"/>
        </w:rPr>
        <w:t xml:space="preserve">
                           алынған - 18660. </w:t>
      </w:r>
      <w:r>
        <w:br/>
      </w:r>
      <w:r>
        <w:rPr>
          <w:rFonts w:ascii="Times New Roman"/>
          <w:b w:val="false"/>
          <w:i w:val="false"/>
          <w:color w:val="000000"/>
          <w:sz w:val="28"/>
        </w:rPr>
        <w:t xml:space="preserve">
                           Химиялық профилак. </w:t>
      </w:r>
      <w:r>
        <w:br/>
      </w:r>
      <w:r>
        <w:rPr>
          <w:rFonts w:ascii="Times New Roman"/>
          <w:b w:val="false"/>
          <w:i w:val="false"/>
          <w:color w:val="000000"/>
          <w:sz w:val="28"/>
        </w:rPr>
        <w:t xml:space="preserve">
                           тикаға адамдар </w:t>
      </w:r>
      <w:r>
        <w:br/>
      </w:r>
      <w:r>
        <w:rPr>
          <w:rFonts w:ascii="Times New Roman"/>
          <w:b w:val="false"/>
          <w:i w:val="false"/>
          <w:color w:val="000000"/>
          <w:sz w:val="28"/>
        </w:rPr>
        <w:t xml:space="preserve">
                           саны - 118 768, </w:t>
      </w:r>
      <w:r>
        <w:br/>
      </w:r>
      <w:r>
        <w:rPr>
          <w:rFonts w:ascii="Times New Roman"/>
          <w:b w:val="false"/>
          <w:i w:val="false"/>
          <w:color w:val="000000"/>
          <w:sz w:val="28"/>
        </w:rPr>
        <w:t xml:space="preserve">
                           оның iшiнде өткен </w:t>
      </w:r>
      <w:r>
        <w:br/>
      </w:r>
      <w:r>
        <w:rPr>
          <w:rFonts w:ascii="Times New Roman"/>
          <w:b w:val="false"/>
          <w:i w:val="false"/>
          <w:color w:val="000000"/>
          <w:sz w:val="28"/>
        </w:rPr>
        <w:t xml:space="preserve">
                           жылғы - 48 278. </w:t>
      </w:r>
    </w:p>
    <w:p>
      <w:pPr>
        <w:spacing w:after="0"/>
        <w:ind w:left="0"/>
        <w:jc w:val="both"/>
      </w:pPr>
      <w:r>
        <w:rPr>
          <w:rFonts w:ascii="Times New Roman"/>
          <w:b w:val="false"/>
          <w:i w:val="false"/>
          <w:color w:val="000000"/>
          <w:sz w:val="28"/>
        </w:rPr>
        <w:t xml:space="preserve">3        101  Диабет       Диабетке қарсы      Жыл    Қазақстан </w:t>
      </w:r>
      <w:r>
        <w:br/>
      </w:r>
      <w:r>
        <w:rPr>
          <w:rFonts w:ascii="Times New Roman"/>
          <w:b w:val="false"/>
          <w:i w:val="false"/>
          <w:color w:val="000000"/>
          <w:sz w:val="28"/>
        </w:rPr>
        <w:t xml:space="preserve">
              ауруларын    препараттарды,      бойы   Республикасы. </w:t>
      </w:r>
      <w:r>
        <w:br/>
      </w:r>
      <w:r>
        <w:rPr>
          <w:rFonts w:ascii="Times New Roman"/>
          <w:b w:val="false"/>
          <w:i w:val="false"/>
          <w:color w:val="000000"/>
          <w:sz w:val="28"/>
        </w:rPr>
        <w:t xml:space="preserve">
              диабетке     жеткізу құралдарын         ның Денсаулық </w:t>
      </w:r>
      <w:r>
        <w:br/>
      </w:r>
      <w:r>
        <w:rPr>
          <w:rFonts w:ascii="Times New Roman"/>
          <w:b w:val="false"/>
          <w:i w:val="false"/>
          <w:color w:val="000000"/>
          <w:sz w:val="28"/>
        </w:rPr>
        <w:t xml:space="preserve">
              қарсы пре.   сатып алу және             сақтау </w:t>
      </w:r>
      <w:r>
        <w:br/>
      </w:r>
      <w:r>
        <w:rPr>
          <w:rFonts w:ascii="Times New Roman"/>
          <w:b w:val="false"/>
          <w:i w:val="false"/>
          <w:color w:val="000000"/>
          <w:sz w:val="28"/>
        </w:rPr>
        <w:t xml:space="preserve">
              параттары.   олармен диабетпен          министрлiгi </w:t>
      </w:r>
      <w:r>
        <w:br/>
      </w:r>
      <w:r>
        <w:rPr>
          <w:rFonts w:ascii="Times New Roman"/>
          <w:b w:val="false"/>
          <w:i w:val="false"/>
          <w:color w:val="000000"/>
          <w:sz w:val="28"/>
        </w:rPr>
        <w:t xml:space="preserve">
              мен қамта.   ауыратындарды </w:t>
      </w:r>
      <w:r>
        <w:br/>
      </w:r>
      <w:r>
        <w:rPr>
          <w:rFonts w:ascii="Times New Roman"/>
          <w:b w:val="false"/>
          <w:i w:val="false"/>
          <w:color w:val="000000"/>
          <w:sz w:val="28"/>
        </w:rPr>
        <w:t xml:space="preserve">
              масыз ету    қамтамасыз ету. </w:t>
      </w:r>
      <w:r>
        <w:br/>
      </w:r>
      <w:r>
        <w:rPr>
          <w:rFonts w:ascii="Times New Roman"/>
          <w:b w:val="false"/>
          <w:i w:val="false"/>
          <w:color w:val="000000"/>
          <w:sz w:val="28"/>
        </w:rPr>
        <w:t xml:space="preserve">
                           Науқастардың орташа </w:t>
      </w:r>
      <w:r>
        <w:br/>
      </w:r>
      <w:r>
        <w:rPr>
          <w:rFonts w:ascii="Times New Roman"/>
          <w:b w:val="false"/>
          <w:i w:val="false"/>
          <w:color w:val="000000"/>
          <w:sz w:val="28"/>
        </w:rPr>
        <w:t xml:space="preserve">
                           жылдық саны - </w:t>
      </w:r>
      <w:r>
        <w:br/>
      </w:r>
      <w:r>
        <w:rPr>
          <w:rFonts w:ascii="Times New Roman"/>
          <w:b w:val="false"/>
          <w:i w:val="false"/>
          <w:color w:val="000000"/>
          <w:sz w:val="28"/>
        </w:rPr>
        <w:t xml:space="preserve">
                           29714. </w:t>
      </w:r>
    </w:p>
    <w:p>
      <w:pPr>
        <w:spacing w:after="0"/>
        <w:ind w:left="0"/>
        <w:jc w:val="both"/>
      </w:pPr>
      <w:r>
        <w:rPr>
          <w:rFonts w:ascii="Times New Roman"/>
          <w:b w:val="false"/>
          <w:i w:val="false"/>
          <w:color w:val="000000"/>
          <w:sz w:val="28"/>
        </w:rPr>
        <w:t xml:space="preserve">4        102  Онкология.   Онкологиялық        Жыл    Қазақстан </w:t>
      </w:r>
      <w:r>
        <w:br/>
      </w:r>
      <w:r>
        <w:rPr>
          <w:rFonts w:ascii="Times New Roman"/>
          <w:b w:val="false"/>
          <w:i w:val="false"/>
          <w:color w:val="000000"/>
          <w:sz w:val="28"/>
        </w:rPr>
        <w:t xml:space="preserve">
              лық аурулар. науқастарды         бойы   Республикасы. </w:t>
      </w:r>
      <w:r>
        <w:br/>
      </w:r>
      <w:r>
        <w:rPr>
          <w:rFonts w:ascii="Times New Roman"/>
          <w:b w:val="false"/>
          <w:i w:val="false"/>
          <w:color w:val="000000"/>
          <w:sz w:val="28"/>
        </w:rPr>
        <w:t xml:space="preserve">
              ды химия     емдеуге арналған           ның Денсаулық </w:t>
      </w:r>
      <w:r>
        <w:br/>
      </w:r>
      <w:r>
        <w:rPr>
          <w:rFonts w:ascii="Times New Roman"/>
          <w:b w:val="false"/>
          <w:i w:val="false"/>
          <w:color w:val="000000"/>
          <w:sz w:val="28"/>
        </w:rPr>
        <w:t xml:space="preserve">
              препаратта.  химиялық препарат.         сақтау </w:t>
      </w:r>
      <w:r>
        <w:br/>
      </w:r>
      <w:r>
        <w:rPr>
          <w:rFonts w:ascii="Times New Roman"/>
          <w:b w:val="false"/>
          <w:i w:val="false"/>
          <w:color w:val="000000"/>
          <w:sz w:val="28"/>
        </w:rPr>
        <w:t xml:space="preserve">
              рымен        тарды сатып алу.           министрлiгi </w:t>
      </w:r>
      <w:r>
        <w:br/>
      </w:r>
      <w:r>
        <w:rPr>
          <w:rFonts w:ascii="Times New Roman"/>
          <w:b w:val="false"/>
          <w:i w:val="false"/>
          <w:color w:val="000000"/>
          <w:sz w:val="28"/>
        </w:rPr>
        <w:t xml:space="preserve">
              қамтамасыз   Химиялық препарат. </w:t>
      </w:r>
      <w:r>
        <w:br/>
      </w:r>
      <w:r>
        <w:rPr>
          <w:rFonts w:ascii="Times New Roman"/>
          <w:b w:val="false"/>
          <w:i w:val="false"/>
          <w:color w:val="000000"/>
          <w:sz w:val="28"/>
        </w:rPr>
        <w:t xml:space="preserve">
              ету          тармен емдеуді </w:t>
      </w:r>
      <w:r>
        <w:br/>
      </w:r>
      <w:r>
        <w:rPr>
          <w:rFonts w:ascii="Times New Roman"/>
          <w:b w:val="false"/>
          <w:i w:val="false"/>
          <w:color w:val="000000"/>
          <w:sz w:val="28"/>
        </w:rPr>
        <w:t xml:space="preserve">
                           қажет ететін </w:t>
      </w:r>
      <w:r>
        <w:br/>
      </w:r>
      <w:r>
        <w:rPr>
          <w:rFonts w:ascii="Times New Roman"/>
          <w:b w:val="false"/>
          <w:i w:val="false"/>
          <w:color w:val="000000"/>
          <w:sz w:val="28"/>
        </w:rPr>
        <w:t xml:space="preserve">
                           науқастардың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саны - 5722 адам. </w:t>
      </w:r>
    </w:p>
    <w:p>
      <w:pPr>
        <w:spacing w:after="0"/>
        <w:ind w:left="0"/>
        <w:jc w:val="both"/>
      </w:pPr>
      <w:r>
        <w:rPr>
          <w:rFonts w:ascii="Times New Roman"/>
          <w:b w:val="false"/>
          <w:i w:val="false"/>
          <w:color w:val="000000"/>
          <w:sz w:val="28"/>
        </w:rPr>
        <w:t xml:space="preserve">5        103  Бүйрек       Шығын материалдары  Жыл    Қазақстан </w:t>
      </w:r>
      <w:r>
        <w:br/>
      </w:r>
      <w:r>
        <w:rPr>
          <w:rFonts w:ascii="Times New Roman"/>
          <w:b w:val="false"/>
          <w:i w:val="false"/>
          <w:color w:val="000000"/>
          <w:sz w:val="28"/>
        </w:rPr>
        <w:t xml:space="preserve">
              жетімсіз     бар диализаторлар.  бойы   Республикасы. </w:t>
      </w:r>
      <w:r>
        <w:br/>
      </w:r>
      <w:r>
        <w:rPr>
          <w:rFonts w:ascii="Times New Roman"/>
          <w:b w:val="false"/>
          <w:i w:val="false"/>
          <w:color w:val="000000"/>
          <w:sz w:val="28"/>
        </w:rPr>
        <w:t xml:space="preserve">
              ауруларды    ды және жинақтаушы         ның Денсаулық </w:t>
      </w:r>
      <w:r>
        <w:br/>
      </w:r>
      <w:r>
        <w:rPr>
          <w:rFonts w:ascii="Times New Roman"/>
          <w:b w:val="false"/>
          <w:i w:val="false"/>
          <w:color w:val="000000"/>
          <w:sz w:val="28"/>
        </w:rPr>
        <w:t xml:space="preserve">
              дәрi-дәрмек  және иммундық              сақтау </w:t>
      </w:r>
      <w:r>
        <w:br/>
      </w:r>
      <w:r>
        <w:rPr>
          <w:rFonts w:ascii="Times New Roman"/>
          <w:b w:val="false"/>
          <w:i w:val="false"/>
          <w:color w:val="000000"/>
          <w:sz w:val="28"/>
        </w:rPr>
        <w:t xml:space="preserve">
              құралдары.   суппрессивтiк              министрлiгi </w:t>
      </w:r>
      <w:r>
        <w:br/>
      </w:r>
      <w:r>
        <w:rPr>
          <w:rFonts w:ascii="Times New Roman"/>
          <w:b w:val="false"/>
          <w:i w:val="false"/>
          <w:color w:val="000000"/>
          <w:sz w:val="28"/>
        </w:rPr>
        <w:t xml:space="preserve">
              мен, диали.  препараттарды сатып </w:t>
      </w:r>
      <w:r>
        <w:br/>
      </w:r>
      <w:r>
        <w:rPr>
          <w:rFonts w:ascii="Times New Roman"/>
          <w:b w:val="false"/>
          <w:i w:val="false"/>
          <w:color w:val="000000"/>
          <w:sz w:val="28"/>
        </w:rPr>
        <w:t xml:space="preserve">
              заторлар.    алу. Бүйрек кемiс. </w:t>
      </w:r>
      <w:r>
        <w:br/>
      </w:r>
      <w:r>
        <w:rPr>
          <w:rFonts w:ascii="Times New Roman"/>
          <w:b w:val="false"/>
          <w:i w:val="false"/>
          <w:color w:val="000000"/>
          <w:sz w:val="28"/>
        </w:rPr>
        <w:t xml:space="preserve">
              мен, шығыс   тiгi бар және </w:t>
      </w:r>
      <w:r>
        <w:br/>
      </w:r>
      <w:r>
        <w:rPr>
          <w:rFonts w:ascii="Times New Roman"/>
          <w:b w:val="false"/>
          <w:i w:val="false"/>
          <w:color w:val="000000"/>
          <w:sz w:val="28"/>
        </w:rPr>
        <w:t xml:space="preserve">
              материал.    бүйрегiн ауыстырып </w:t>
      </w:r>
      <w:r>
        <w:br/>
      </w:r>
      <w:r>
        <w:rPr>
          <w:rFonts w:ascii="Times New Roman"/>
          <w:b w:val="false"/>
          <w:i w:val="false"/>
          <w:color w:val="000000"/>
          <w:sz w:val="28"/>
        </w:rPr>
        <w:t xml:space="preserve">
              дарымен      қондырған науқас. </w:t>
      </w:r>
      <w:r>
        <w:br/>
      </w:r>
      <w:r>
        <w:rPr>
          <w:rFonts w:ascii="Times New Roman"/>
          <w:b w:val="false"/>
          <w:i w:val="false"/>
          <w:color w:val="000000"/>
          <w:sz w:val="28"/>
        </w:rPr>
        <w:t xml:space="preserve">
              және         тарды иммундық </w:t>
      </w:r>
      <w:r>
        <w:br/>
      </w:r>
      <w:r>
        <w:rPr>
          <w:rFonts w:ascii="Times New Roman"/>
          <w:b w:val="false"/>
          <w:i w:val="false"/>
          <w:color w:val="000000"/>
          <w:sz w:val="28"/>
        </w:rPr>
        <w:t xml:space="preserve">
              бүйрегi      суппрессивтік </w:t>
      </w:r>
      <w:r>
        <w:br/>
      </w:r>
      <w:r>
        <w:rPr>
          <w:rFonts w:ascii="Times New Roman"/>
          <w:b w:val="false"/>
          <w:i w:val="false"/>
          <w:color w:val="000000"/>
          <w:sz w:val="28"/>
        </w:rPr>
        <w:t xml:space="preserve">
              трансплан.   препараттармен </w:t>
      </w:r>
      <w:r>
        <w:br/>
      </w:r>
      <w:r>
        <w:rPr>
          <w:rFonts w:ascii="Times New Roman"/>
          <w:b w:val="false"/>
          <w:i w:val="false"/>
          <w:color w:val="000000"/>
          <w:sz w:val="28"/>
        </w:rPr>
        <w:t xml:space="preserve">
              тацияланған. қамтамасыз ету. </w:t>
      </w:r>
      <w:r>
        <w:br/>
      </w:r>
      <w:r>
        <w:rPr>
          <w:rFonts w:ascii="Times New Roman"/>
          <w:b w:val="false"/>
          <w:i w:val="false"/>
          <w:color w:val="000000"/>
          <w:sz w:val="28"/>
        </w:rPr>
        <w:t xml:space="preserve">
              нан кейiнгi  Бүйректi ауыстырып </w:t>
      </w:r>
      <w:r>
        <w:br/>
      </w:r>
      <w:r>
        <w:rPr>
          <w:rFonts w:ascii="Times New Roman"/>
          <w:b w:val="false"/>
          <w:i w:val="false"/>
          <w:color w:val="000000"/>
          <w:sz w:val="28"/>
        </w:rPr>
        <w:t xml:space="preserve">
              ауруларды    қондырғаннан </w:t>
      </w:r>
      <w:r>
        <w:br/>
      </w:r>
      <w:r>
        <w:rPr>
          <w:rFonts w:ascii="Times New Roman"/>
          <w:b w:val="false"/>
          <w:i w:val="false"/>
          <w:color w:val="000000"/>
          <w:sz w:val="28"/>
        </w:rPr>
        <w:t xml:space="preserve">
              дәрі-дәрмек  кейiнгi иммуносу. </w:t>
      </w:r>
      <w:r>
        <w:br/>
      </w:r>
      <w:r>
        <w:rPr>
          <w:rFonts w:ascii="Times New Roman"/>
          <w:b w:val="false"/>
          <w:i w:val="false"/>
          <w:color w:val="000000"/>
          <w:sz w:val="28"/>
        </w:rPr>
        <w:t xml:space="preserve">
              құралдары    прессивтi терапияны </w:t>
      </w:r>
      <w:r>
        <w:br/>
      </w:r>
      <w:r>
        <w:rPr>
          <w:rFonts w:ascii="Times New Roman"/>
          <w:b w:val="false"/>
          <w:i w:val="false"/>
          <w:color w:val="000000"/>
          <w:sz w:val="28"/>
        </w:rPr>
        <w:t xml:space="preserve">
              мен қамта.   қажет етушi ауру. </w:t>
      </w:r>
      <w:r>
        <w:br/>
      </w:r>
      <w:r>
        <w:rPr>
          <w:rFonts w:ascii="Times New Roman"/>
          <w:b w:val="false"/>
          <w:i w:val="false"/>
          <w:color w:val="000000"/>
          <w:sz w:val="28"/>
        </w:rPr>
        <w:t xml:space="preserve">
              масыз ету    лардың жылдық </w:t>
      </w:r>
      <w:r>
        <w:br/>
      </w:r>
      <w:r>
        <w:rPr>
          <w:rFonts w:ascii="Times New Roman"/>
          <w:b w:val="false"/>
          <w:i w:val="false"/>
          <w:color w:val="000000"/>
          <w:sz w:val="28"/>
        </w:rPr>
        <w:t xml:space="preserve">
                           орташа саны - 116 </w:t>
      </w:r>
      <w:r>
        <w:br/>
      </w:r>
      <w:r>
        <w:rPr>
          <w:rFonts w:ascii="Times New Roman"/>
          <w:b w:val="false"/>
          <w:i w:val="false"/>
          <w:color w:val="000000"/>
          <w:sz w:val="28"/>
        </w:rPr>
        <w:t xml:space="preserve">
                           адам. </w:t>
      </w:r>
      <w:r>
        <w:br/>
      </w:r>
      <w:r>
        <w:rPr>
          <w:rFonts w:ascii="Times New Roman"/>
          <w:b w:val="false"/>
          <w:i w:val="false"/>
          <w:color w:val="000000"/>
          <w:sz w:val="28"/>
        </w:rPr>
        <w:t xml:space="preserve">
                           Бүйрек кемiстiгiнiң </w:t>
      </w:r>
      <w:r>
        <w:br/>
      </w:r>
      <w:r>
        <w:rPr>
          <w:rFonts w:ascii="Times New Roman"/>
          <w:b w:val="false"/>
          <w:i w:val="false"/>
          <w:color w:val="000000"/>
          <w:sz w:val="28"/>
        </w:rPr>
        <w:t xml:space="preserve">
                           жiтi және созылмалы </w:t>
      </w:r>
      <w:r>
        <w:br/>
      </w:r>
      <w:r>
        <w:rPr>
          <w:rFonts w:ascii="Times New Roman"/>
          <w:b w:val="false"/>
          <w:i w:val="false"/>
          <w:color w:val="000000"/>
          <w:sz w:val="28"/>
        </w:rPr>
        <w:t xml:space="preserve">
                           түрiмен ауыратын </w:t>
      </w:r>
      <w:r>
        <w:br/>
      </w:r>
      <w:r>
        <w:rPr>
          <w:rFonts w:ascii="Times New Roman"/>
          <w:b w:val="false"/>
          <w:i w:val="false"/>
          <w:color w:val="000000"/>
          <w:sz w:val="28"/>
        </w:rPr>
        <w:t xml:space="preserve">
                           науқастарға гемо. </w:t>
      </w:r>
      <w:r>
        <w:br/>
      </w:r>
      <w:r>
        <w:rPr>
          <w:rFonts w:ascii="Times New Roman"/>
          <w:b w:val="false"/>
          <w:i w:val="false"/>
          <w:color w:val="000000"/>
          <w:sz w:val="28"/>
        </w:rPr>
        <w:t xml:space="preserve">
                           диализ сеансын </w:t>
      </w:r>
      <w:r>
        <w:br/>
      </w:r>
      <w:r>
        <w:rPr>
          <w:rFonts w:ascii="Times New Roman"/>
          <w:b w:val="false"/>
          <w:i w:val="false"/>
          <w:color w:val="000000"/>
          <w:sz w:val="28"/>
        </w:rPr>
        <w:t xml:space="preserve">
                           жүргiзу. Гемодиализ </w:t>
      </w:r>
      <w:r>
        <w:br/>
      </w:r>
      <w:r>
        <w:rPr>
          <w:rFonts w:ascii="Times New Roman"/>
          <w:b w:val="false"/>
          <w:i w:val="false"/>
          <w:color w:val="000000"/>
          <w:sz w:val="28"/>
        </w:rPr>
        <w:t xml:space="preserve">
                           көрсеткiштерi бар </w:t>
      </w:r>
      <w:r>
        <w:br/>
      </w:r>
      <w:r>
        <w:rPr>
          <w:rFonts w:ascii="Times New Roman"/>
          <w:b w:val="false"/>
          <w:i w:val="false"/>
          <w:color w:val="000000"/>
          <w:sz w:val="28"/>
        </w:rPr>
        <w:t xml:space="preserve">
                           науқастардың орташа </w:t>
      </w:r>
      <w:r>
        <w:br/>
      </w:r>
      <w:r>
        <w:rPr>
          <w:rFonts w:ascii="Times New Roman"/>
          <w:b w:val="false"/>
          <w:i w:val="false"/>
          <w:color w:val="000000"/>
          <w:sz w:val="28"/>
        </w:rPr>
        <w:t xml:space="preserve">
                           жылдық саны - 800 </w:t>
      </w:r>
      <w:r>
        <w:br/>
      </w: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6        104  Лейкемиямен  Лейкемиямен ауыра.  Жыл    Қазақстан </w:t>
      </w:r>
      <w:r>
        <w:br/>
      </w:r>
      <w:r>
        <w:rPr>
          <w:rFonts w:ascii="Times New Roman"/>
          <w:b w:val="false"/>
          <w:i w:val="false"/>
          <w:color w:val="000000"/>
          <w:sz w:val="28"/>
        </w:rPr>
        <w:t xml:space="preserve">
              ауыратын     тын балаларға       бойы   Республикасы. </w:t>
      </w:r>
      <w:r>
        <w:br/>
      </w:r>
      <w:r>
        <w:rPr>
          <w:rFonts w:ascii="Times New Roman"/>
          <w:b w:val="false"/>
          <w:i w:val="false"/>
          <w:color w:val="000000"/>
          <w:sz w:val="28"/>
        </w:rPr>
        <w:t xml:space="preserve">
              балаларды    химиялық терапия           ның Денсаулық </w:t>
      </w:r>
      <w:r>
        <w:br/>
      </w:r>
      <w:r>
        <w:rPr>
          <w:rFonts w:ascii="Times New Roman"/>
          <w:b w:val="false"/>
          <w:i w:val="false"/>
          <w:color w:val="000000"/>
          <w:sz w:val="28"/>
        </w:rPr>
        <w:t xml:space="preserve">
              дәрі-дәрмек  жүргiзу үшін               сақтау </w:t>
      </w:r>
      <w:r>
        <w:br/>
      </w:r>
      <w:r>
        <w:rPr>
          <w:rFonts w:ascii="Times New Roman"/>
          <w:b w:val="false"/>
          <w:i w:val="false"/>
          <w:color w:val="000000"/>
          <w:sz w:val="28"/>
        </w:rPr>
        <w:t xml:space="preserve">
              препаратта.  дәрілiк препарат.          министрлiгi </w:t>
      </w:r>
      <w:r>
        <w:br/>
      </w:r>
      <w:r>
        <w:rPr>
          <w:rFonts w:ascii="Times New Roman"/>
          <w:b w:val="false"/>
          <w:i w:val="false"/>
          <w:color w:val="000000"/>
          <w:sz w:val="28"/>
        </w:rPr>
        <w:t xml:space="preserve">
              рымен        тарды сатып алу. </w:t>
      </w:r>
      <w:r>
        <w:br/>
      </w:r>
      <w:r>
        <w:rPr>
          <w:rFonts w:ascii="Times New Roman"/>
          <w:b w:val="false"/>
          <w:i w:val="false"/>
          <w:color w:val="000000"/>
          <w:sz w:val="28"/>
        </w:rPr>
        <w:t xml:space="preserve">
              қамтамасыз   Науқастардың орташа </w:t>
      </w:r>
      <w:r>
        <w:br/>
      </w:r>
      <w:r>
        <w:rPr>
          <w:rFonts w:ascii="Times New Roman"/>
          <w:b w:val="false"/>
          <w:i w:val="false"/>
          <w:color w:val="000000"/>
          <w:sz w:val="28"/>
        </w:rPr>
        <w:t xml:space="preserve">
              ету          жылдық caны - 150 </w:t>
      </w:r>
      <w:r>
        <w:br/>
      </w:r>
      <w:r>
        <w:rPr>
          <w:rFonts w:ascii="Times New Roman"/>
          <w:b w:val="false"/>
          <w:i w:val="false"/>
          <w:color w:val="000000"/>
          <w:sz w:val="28"/>
        </w:rPr>
        <w:t xml:space="preserve">
                           адам.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туберкулезбен, онкологиялық аурулармен, қант диабетiмен, созылмалы бүйрек ауруымен, балалардағы лейкемиямен, сондай-ақ бүйректi ауыстырып қондырғаннан кейiнгi күресуде емдеу-алдын алу жұмысының тиiмдiлiгiн сипаттайтын негiзгi көрсеткіштердi жақсарту. </w:t>
      </w:r>
    </w:p>
    <w:bookmarkStart w:name="z1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233-қосымша         </w:t>
      </w:r>
    </w:p>
    <w:bookmarkEnd w:id="16"/>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денсаулық сақтау ұйымдары кадрларының бiлiктiлiгiн арттыру және қайта даярлау"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222997 мың теңге (екi жүз жиырма екі миллион тоғыз жүз тоқсан жетi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27, </w:t>
      </w:r>
      <w:r>
        <w:rPr>
          <w:rFonts w:ascii="Times New Roman"/>
          <w:b w:val="false"/>
          <w:i w:val="false"/>
          <w:color w:val="000000"/>
          <w:sz w:val="28"/>
        </w:rPr>
        <w:t xml:space="preserve">44-баптары </w:t>
      </w:r>
      <w:r>
        <w:rPr>
          <w:rFonts w:ascii="Times New Roman"/>
          <w:b w:val="false"/>
          <w:i w:val="false"/>
          <w:color w:val="000000"/>
          <w:sz w:val="28"/>
        </w:rPr>
        <w:t>; "Ғылым туралы" Қазақстан Республикасының 2001 жылғы 9 шiлдедегi Заңның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51-бабы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"Халық денсаулығын сақтау туралы" Қазақстан Республикасының 1997 жылғы 19 мамырдағы Заңның </w:t>
      </w:r>
      <w:r>
        <w:rPr>
          <w:rFonts w:ascii="Times New Roman"/>
          <w:b w:val="false"/>
          <w:i w:val="false"/>
          <w:color w:val="000000"/>
          <w:sz w:val="28"/>
        </w:rPr>
        <w:t xml:space="preserve">39, </w:t>
      </w:r>
      <w:r>
        <w:rPr>
          <w:rFonts w:ascii="Times New Roman"/>
          <w:b w:val="false"/>
          <w:i w:val="false"/>
          <w:color w:val="000000"/>
          <w:sz w:val="28"/>
        </w:rPr>
        <w:t xml:space="preserve">42-баптары </w:t>
      </w:r>
      <w:r>
        <w:rPr>
          <w:rFonts w:ascii="Times New Roman"/>
          <w:b w:val="false"/>
          <w:i w:val="false"/>
          <w:color w:val="000000"/>
          <w:sz w:val="28"/>
        </w:rPr>
        <w:t>; Қазақстан Республикасы Президентiнiң 1998 жылғы 18 мамырдағы "Қазақстанның 2030 жылға дейiн Даму стратегиясын iске асыру жөнiндегi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"Бiлiм беру қызметiн лицензиялау Ережесiн бекiту туралы" Қазақстан Республикасы Үкiметiнiң 2000 жылғы 18 сәуірдегi N 596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денсаулық сақтау ұйымдары мен ведомстволық медициналық-санитарлық қызмет қызметкерлерiнiң кәсiби бiлiмдері мен дағдыларын жаңарту және тереңдету. </w:t>
      </w:r>
      <w:r>
        <w:br/>
      </w:r>
      <w:r>
        <w:rPr>
          <w:rFonts w:ascii="Times New Roman"/>
          <w:b w:val="false"/>
          <w:i w:val="false"/>
          <w:color w:val="000000"/>
          <w:sz w:val="28"/>
        </w:rPr>
        <w:t xml:space="preserve">
      5. Бюджеттiк бағдарламаның мiндеттерi: Саланың қажеттiлiгiне сәйкес мемлекеттiк денсаулық сақтау ұйымдары мен ведомстволық медициналық-санитарлық қызмет қызметкерлерiнiң емдiк, педиатриялық, стоматологиялық, фармацевтика, медициналық-биологиялық, медициналық-алдын алу, фтизиатриялық, мейiрбикелiк бейiн бойынша бiлiктiлiгiн арттыру және қайта даярлау.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014       Мемлекеттiк  Кадрлардың білік.   Жыл    Қазақстан </w:t>
      </w:r>
      <w:r>
        <w:br/>
      </w:r>
      <w:r>
        <w:rPr>
          <w:rFonts w:ascii="Times New Roman"/>
          <w:b w:val="false"/>
          <w:i w:val="false"/>
          <w:color w:val="000000"/>
          <w:sz w:val="28"/>
        </w:rPr>
        <w:t xml:space="preserve">
              денсаулық    тілiгiн арттыру     бойы   Республикасы. </w:t>
      </w:r>
      <w:r>
        <w:br/>
      </w:r>
      <w:r>
        <w:rPr>
          <w:rFonts w:ascii="Times New Roman"/>
          <w:b w:val="false"/>
          <w:i w:val="false"/>
          <w:color w:val="000000"/>
          <w:sz w:val="28"/>
        </w:rPr>
        <w:t xml:space="preserve">
              сақтау       және қайта даярлау         ның Денсаулық </w:t>
      </w:r>
      <w:r>
        <w:br/>
      </w:r>
      <w:r>
        <w:rPr>
          <w:rFonts w:ascii="Times New Roman"/>
          <w:b w:val="false"/>
          <w:i w:val="false"/>
          <w:color w:val="000000"/>
          <w:sz w:val="28"/>
        </w:rPr>
        <w:t xml:space="preserve">
              ұйымдары     бойынша қызметтер.         сақтау </w:t>
      </w:r>
      <w:r>
        <w:br/>
      </w:r>
      <w:r>
        <w:rPr>
          <w:rFonts w:ascii="Times New Roman"/>
          <w:b w:val="false"/>
          <w:i w:val="false"/>
          <w:color w:val="000000"/>
          <w:sz w:val="28"/>
        </w:rPr>
        <w:t xml:space="preserve">
              кадрлары.    ге ақы төлеу.              министрлiгi </w:t>
      </w:r>
      <w:r>
        <w:br/>
      </w:r>
      <w:r>
        <w:rPr>
          <w:rFonts w:ascii="Times New Roman"/>
          <w:b w:val="false"/>
          <w:i w:val="false"/>
          <w:color w:val="000000"/>
          <w:sz w:val="28"/>
        </w:rPr>
        <w:t xml:space="preserve">
              ның бiлiк.   Мемлекеттiк денсау. </w:t>
      </w:r>
      <w:r>
        <w:br/>
      </w:r>
      <w:r>
        <w:rPr>
          <w:rFonts w:ascii="Times New Roman"/>
          <w:b w:val="false"/>
          <w:i w:val="false"/>
          <w:color w:val="000000"/>
          <w:sz w:val="28"/>
        </w:rPr>
        <w:t xml:space="preserve">
              тiлiгiн      лық сақтау ұйымдар. </w:t>
      </w:r>
      <w:r>
        <w:br/>
      </w:r>
      <w:r>
        <w:rPr>
          <w:rFonts w:ascii="Times New Roman"/>
          <w:b w:val="false"/>
          <w:i w:val="false"/>
          <w:color w:val="000000"/>
          <w:sz w:val="28"/>
        </w:rPr>
        <w:t xml:space="preserve">
              арттыру      дардың 14560 </w:t>
      </w:r>
      <w:r>
        <w:br/>
      </w:r>
      <w:r>
        <w:rPr>
          <w:rFonts w:ascii="Times New Roman"/>
          <w:b w:val="false"/>
          <w:i w:val="false"/>
          <w:color w:val="000000"/>
          <w:sz w:val="28"/>
        </w:rPr>
        <w:t xml:space="preserve">
              және қайта   қызметкерiнiң (2 </w:t>
      </w:r>
      <w:r>
        <w:br/>
      </w:r>
      <w:r>
        <w:rPr>
          <w:rFonts w:ascii="Times New Roman"/>
          <w:b w:val="false"/>
          <w:i w:val="false"/>
          <w:color w:val="000000"/>
          <w:sz w:val="28"/>
        </w:rPr>
        <w:t xml:space="preserve">
              даярлау      аптадан 5 айға </w:t>
      </w:r>
      <w:r>
        <w:br/>
      </w:r>
      <w:r>
        <w:rPr>
          <w:rFonts w:ascii="Times New Roman"/>
          <w:b w:val="false"/>
          <w:i w:val="false"/>
          <w:color w:val="000000"/>
          <w:sz w:val="28"/>
        </w:rPr>
        <w:t xml:space="preserve">
                           дейiн мерзiмде) </w:t>
      </w:r>
      <w:r>
        <w:br/>
      </w:r>
      <w:r>
        <w:rPr>
          <w:rFonts w:ascii="Times New Roman"/>
          <w:b w:val="false"/>
          <w:i w:val="false"/>
          <w:color w:val="000000"/>
          <w:sz w:val="28"/>
        </w:rPr>
        <w:t xml:space="preserve">
                           емдiк, педиатрия. </w:t>
      </w:r>
      <w:r>
        <w:br/>
      </w:r>
      <w:r>
        <w:rPr>
          <w:rFonts w:ascii="Times New Roman"/>
          <w:b w:val="false"/>
          <w:i w:val="false"/>
          <w:color w:val="000000"/>
          <w:sz w:val="28"/>
        </w:rPr>
        <w:t xml:space="preserve">
                           лық, стоматология. </w:t>
      </w:r>
      <w:r>
        <w:br/>
      </w:r>
      <w:r>
        <w:rPr>
          <w:rFonts w:ascii="Times New Roman"/>
          <w:b w:val="false"/>
          <w:i w:val="false"/>
          <w:color w:val="000000"/>
          <w:sz w:val="28"/>
        </w:rPr>
        <w:t xml:space="preserve">
                           лық, фармацевтика. </w:t>
      </w:r>
      <w:r>
        <w:br/>
      </w:r>
      <w:r>
        <w:rPr>
          <w:rFonts w:ascii="Times New Roman"/>
          <w:b w:val="false"/>
          <w:i w:val="false"/>
          <w:color w:val="000000"/>
          <w:sz w:val="28"/>
        </w:rPr>
        <w:t xml:space="preserve">
                           лық, медициналық- </w:t>
      </w:r>
      <w:r>
        <w:br/>
      </w:r>
      <w:r>
        <w:rPr>
          <w:rFonts w:ascii="Times New Roman"/>
          <w:b w:val="false"/>
          <w:i w:val="false"/>
          <w:color w:val="000000"/>
          <w:sz w:val="28"/>
        </w:rPr>
        <w:t xml:space="preserve">
                           биологиялық, </w:t>
      </w:r>
      <w:r>
        <w:br/>
      </w:r>
      <w:r>
        <w:rPr>
          <w:rFonts w:ascii="Times New Roman"/>
          <w:b w:val="false"/>
          <w:i w:val="false"/>
          <w:color w:val="000000"/>
          <w:sz w:val="28"/>
        </w:rPr>
        <w:t xml:space="preserve">
                           медициналық-алдын </w:t>
      </w:r>
      <w:r>
        <w:br/>
      </w:r>
      <w:r>
        <w:rPr>
          <w:rFonts w:ascii="Times New Roman"/>
          <w:b w:val="false"/>
          <w:i w:val="false"/>
          <w:color w:val="000000"/>
          <w:sz w:val="28"/>
        </w:rPr>
        <w:t xml:space="preserve">
                           алу, фтизиатриялық, </w:t>
      </w:r>
      <w:r>
        <w:br/>
      </w:r>
      <w:r>
        <w:rPr>
          <w:rFonts w:ascii="Times New Roman"/>
          <w:b w:val="false"/>
          <w:i w:val="false"/>
          <w:color w:val="000000"/>
          <w:sz w:val="28"/>
        </w:rPr>
        <w:t xml:space="preserve">
                           мейiрбикелiк бейiн </w:t>
      </w:r>
      <w:r>
        <w:br/>
      </w:r>
      <w:r>
        <w:rPr>
          <w:rFonts w:ascii="Times New Roman"/>
          <w:b w:val="false"/>
          <w:i w:val="false"/>
          <w:color w:val="000000"/>
          <w:sz w:val="28"/>
        </w:rPr>
        <w:t xml:space="preserve">
                           бойынша біліктілi. </w:t>
      </w:r>
      <w:r>
        <w:br/>
      </w:r>
      <w:r>
        <w:rPr>
          <w:rFonts w:ascii="Times New Roman"/>
          <w:b w:val="false"/>
          <w:i w:val="false"/>
          <w:color w:val="000000"/>
          <w:sz w:val="28"/>
        </w:rPr>
        <w:t xml:space="preserve">
                           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практикалық денсаулық сақтаудың осы заманғы талаптарына сәйкес мемлекеттiк денсаулық сақтау ұйымдары кадрларының кәсiби деңгейiн арттыру, кәсiби бiлiмдерi мен дағдыларын тереңдету.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234-қосымша         </w:t>
      </w:r>
    </w:p>
    <w:bookmarkEnd w:id="17"/>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"Медициналық бiлiм беру жүйесiн әдiстемелiк қамтамасыз ету" </w:t>
      </w:r>
      <w:r>
        <w:br/>
      </w:r>
      <w:r>
        <w:rPr>
          <w:rFonts w:ascii="Times New Roman"/>
          <w:b/>
          <w:i w:val="false"/>
          <w:color w:val="000000"/>
        </w:rPr>
        <w:t xml:space="preserve">
деген 015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2768 мың теңге (екi миллион жетi жүз алпыс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"Денсаулық сақтау жүйесi туралы" 2003 жылғы 4 маусымдағы Заңының </w:t>
      </w:r>
      <w:r>
        <w:rPr>
          <w:rFonts w:ascii="Times New Roman"/>
          <w:b w:val="false"/>
          <w:i w:val="false"/>
          <w:color w:val="000000"/>
          <w:sz w:val="28"/>
        </w:rPr>
        <w:t xml:space="preserve">3 , </w:t>
      </w:r>
      <w:r>
        <w:rPr>
          <w:rFonts w:ascii="Times New Roman"/>
          <w:b w:val="false"/>
          <w:i w:val="false"/>
          <w:color w:val="000000"/>
          <w:sz w:val="28"/>
        </w:rPr>
        <w:t xml:space="preserve">7 , </w:t>
      </w:r>
      <w:r>
        <w:rPr>
          <w:rFonts w:ascii="Times New Roman"/>
          <w:b w:val="false"/>
          <w:i w:val="false"/>
          <w:color w:val="000000"/>
          <w:sz w:val="28"/>
        </w:rPr>
        <w:t xml:space="preserve">18, </w:t>
      </w:r>
      <w:r>
        <w:rPr>
          <w:rFonts w:ascii="Times New Roman"/>
          <w:b w:val="false"/>
          <w:i w:val="false"/>
          <w:color w:val="000000"/>
          <w:sz w:val="28"/>
        </w:rPr>
        <w:t xml:space="preserve">48-баптары </w:t>
      </w:r>
      <w:r>
        <w:rPr>
          <w:rFonts w:ascii="Times New Roman"/>
          <w:b w:val="false"/>
          <w:i w:val="false"/>
          <w:color w:val="000000"/>
          <w:sz w:val="28"/>
        </w:rPr>
        <w:t>; Қазақстан Республикасының "Бiлiм туралы" 1999 жылғы 7 маусымдағы Заңының </w:t>
      </w:r>
      <w:r>
        <w:rPr>
          <w:rFonts w:ascii="Times New Roman"/>
          <w:b w:val="false"/>
          <w:i w:val="false"/>
          <w:color w:val="000000"/>
          <w:sz w:val="28"/>
        </w:rPr>
        <w:t xml:space="preserve">21-бабы </w:t>
      </w:r>
      <w:r>
        <w:rPr>
          <w:rFonts w:ascii="Times New Roman"/>
          <w:b w:val="false"/>
          <w:i w:val="false"/>
          <w:color w:val="000000"/>
          <w:sz w:val="28"/>
        </w:rPr>
        <w:t>; Қазақстан Республикасының "2004 жылға арналған республикалық бюджет туралы"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кәсiптiк бiлiм берудi жетiлдiру, оқу-тәрбие процестерiн әдiстемелiк қамтамасыз ету, оқу орындарының мамандарды даярлау сапасын жетiлдiру жөнiндегi озық жұмыс тәжiрибесiн жинақтау және тарату. </w:t>
      </w:r>
      <w:r>
        <w:br/>
      </w:r>
      <w:r>
        <w:rPr>
          <w:rFonts w:ascii="Times New Roman"/>
          <w:b w:val="false"/>
          <w:i w:val="false"/>
          <w:color w:val="000000"/>
          <w:sz w:val="28"/>
        </w:rPr>
        <w:t xml:space="preserve">
      5. Бюджеттiк бағдарламаның мiндеттерi: бiлiм берудiң мемлекеттiк жалпыға мiндеттi стандарттарына сәйкес типтiк оқу бағдарламаларын, оқу-әдiстемелiк кешендер мен әдiстемелiк ұсынымдарды әзiрлеу.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015       Медицина.    Медициналық бiлiм   Жыл    Қазақстан </w:t>
      </w:r>
      <w:r>
        <w:br/>
      </w:r>
      <w:r>
        <w:rPr>
          <w:rFonts w:ascii="Times New Roman"/>
          <w:b w:val="false"/>
          <w:i w:val="false"/>
          <w:color w:val="000000"/>
          <w:sz w:val="28"/>
        </w:rPr>
        <w:t xml:space="preserve">
              лық білім    берудiң мемлекет.   бойы   Республикасы. </w:t>
      </w:r>
      <w:r>
        <w:br/>
      </w:r>
      <w:r>
        <w:rPr>
          <w:rFonts w:ascii="Times New Roman"/>
          <w:b w:val="false"/>
          <w:i w:val="false"/>
          <w:color w:val="000000"/>
          <w:sz w:val="28"/>
        </w:rPr>
        <w:t xml:space="preserve">
              беру жүйесін тік жалпыға міндет.        ның Денсаулық </w:t>
      </w:r>
      <w:r>
        <w:br/>
      </w:r>
      <w:r>
        <w:rPr>
          <w:rFonts w:ascii="Times New Roman"/>
          <w:b w:val="false"/>
          <w:i w:val="false"/>
          <w:color w:val="000000"/>
          <w:sz w:val="28"/>
        </w:rPr>
        <w:t xml:space="preserve">
              әдістемелік  тi стандарттарына          сақтау </w:t>
      </w:r>
      <w:r>
        <w:br/>
      </w:r>
      <w:r>
        <w:rPr>
          <w:rFonts w:ascii="Times New Roman"/>
          <w:b w:val="false"/>
          <w:i w:val="false"/>
          <w:color w:val="000000"/>
          <w:sz w:val="28"/>
        </w:rPr>
        <w:t xml:space="preserve">
              қамтамасыз   сәйкес орта меди.          министрлігі </w:t>
      </w:r>
      <w:r>
        <w:br/>
      </w:r>
      <w:r>
        <w:rPr>
          <w:rFonts w:ascii="Times New Roman"/>
          <w:b w:val="false"/>
          <w:i w:val="false"/>
          <w:color w:val="000000"/>
          <w:sz w:val="28"/>
        </w:rPr>
        <w:t xml:space="preserve">
              ету          циналық және </w:t>
      </w:r>
      <w:r>
        <w:br/>
      </w:r>
      <w:r>
        <w:rPr>
          <w:rFonts w:ascii="Times New Roman"/>
          <w:b w:val="false"/>
          <w:i w:val="false"/>
          <w:color w:val="000000"/>
          <w:sz w:val="28"/>
        </w:rPr>
        <w:t xml:space="preserve">
                           фармацевтикалық </w:t>
      </w:r>
      <w:r>
        <w:br/>
      </w:r>
      <w:r>
        <w:rPr>
          <w:rFonts w:ascii="Times New Roman"/>
          <w:b w:val="false"/>
          <w:i w:val="false"/>
          <w:color w:val="000000"/>
          <w:sz w:val="28"/>
        </w:rPr>
        <w:t xml:space="preserve">
                           білім мамандықтары </w:t>
      </w:r>
      <w:r>
        <w:br/>
      </w:r>
      <w:r>
        <w:rPr>
          <w:rFonts w:ascii="Times New Roman"/>
          <w:b w:val="false"/>
          <w:i w:val="false"/>
          <w:color w:val="000000"/>
          <w:sz w:val="28"/>
        </w:rPr>
        <w:t xml:space="preserve">
                           бойынша типтiк </w:t>
      </w:r>
      <w:r>
        <w:br/>
      </w:r>
      <w:r>
        <w:rPr>
          <w:rFonts w:ascii="Times New Roman"/>
          <w:b w:val="false"/>
          <w:i w:val="false"/>
          <w:color w:val="000000"/>
          <w:sz w:val="28"/>
        </w:rPr>
        <w:t xml:space="preserve">
                           оқу бағдарламала. </w:t>
      </w:r>
      <w:r>
        <w:br/>
      </w:r>
      <w:r>
        <w:rPr>
          <w:rFonts w:ascii="Times New Roman"/>
          <w:b w:val="false"/>
          <w:i w:val="false"/>
          <w:color w:val="000000"/>
          <w:sz w:val="28"/>
        </w:rPr>
        <w:t xml:space="preserve">
                           рын әзiрлеу; </w:t>
      </w:r>
      <w:r>
        <w:br/>
      </w:r>
      <w:r>
        <w:rPr>
          <w:rFonts w:ascii="Times New Roman"/>
          <w:b w:val="false"/>
          <w:i w:val="false"/>
          <w:color w:val="000000"/>
          <w:sz w:val="28"/>
        </w:rPr>
        <w:t xml:space="preserve">
                           0409002 "Медицина. </w:t>
      </w:r>
      <w:r>
        <w:br/>
      </w:r>
      <w:r>
        <w:rPr>
          <w:rFonts w:ascii="Times New Roman"/>
          <w:b w:val="false"/>
          <w:i w:val="false"/>
          <w:color w:val="000000"/>
          <w:sz w:val="28"/>
        </w:rPr>
        <w:t xml:space="preserve">
                           лық оптика" және </w:t>
      </w:r>
      <w:r>
        <w:br/>
      </w:r>
      <w:r>
        <w:rPr>
          <w:rFonts w:ascii="Times New Roman"/>
          <w:b w:val="false"/>
          <w:i w:val="false"/>
          <w:color w:val="000000"/>
          <w:sz w:val="28"/>
        </w:rPr>
        <w:t xml:space="preserve">
                           2904002 "Медицина </w:t>
      </w:r>
      <w:r>
        <w:br/>
      </w:r>
      <w:r>
        <w:rPr>
          <w:rFonts w:ascii="Times New Roman"/>
          <w:b w:val="false"/>
          <w:i w:val="false"/>
          <w:color w:val="000000"/>
          <w:sz w:val="28"/>
        </w:rPr>
        <w:t xml:space="preserve">
                           техникасын  құрас. </w:t>
      </w:r>
      <w:r>
        <w:br/>
      </w:r>
      <w:r>
        <w:rPr>
          <w:rFonts w:ascii="Times New Roman"/>
          <w:b w:val="false"/>
          <w:i w:val="false"/>
          <w:color w:val="000000"/>
          <w:sz w:val="28"/>
        </w:rPr>
        <w:t xml:space="preserve">
                           тыру,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мамандықтары </w:t>
      </w:r>
      <w:r>
        <w:br/>
      </w:r>
      <w:r>
        <w:rPr>
          <w:rFonts w:ascii="Times New Roman"/>
          <w:b w:val="false"/>
          <w:i w:val="false"/>
          <w:color w:val="000000"/>
          <w:sz w:val="28"/>
        </w:rPr>
        <w:t xml:space="preserve">
                           бойынша типтік оқу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Орта медициналық </w:t>
      </w:r>
      <w:r>
        <w:br/>
      </w:r>
      <w:r>
        <w:rPr>
          <w:rFonts w:ascii="Times New Roman"/>
          <w:b w:val="false"/>
          <w:i w:val="false"/>
          <w:color w:val="000000"/>
          <w:sz w:val="28"/>
        </w:rPr>
        <w:t xml:space="preserve">
                           және фармацевтика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дипломнан кейiнгi </w:t>
      </w:r>
      <w:r>
        <w:br/>
      </w:r>
      <w:r>
        <w:rPr>
          <w:rFonts w:ascii="Times New Roman"/>
          <w:b w:val="false"/>
          <w:i w:val="false"/>
          <w:color w:val="000000"/>
          <w:sz w:val="28"/>
        </w:rPr>
        <w:t xml:space="preserve">
                           білімi жөнінде 10 </w:t>
      </w:r>
      <w:r>
        <w:br/>
      </w:r>
      <w:r>
        <w:rPr>
          <w:rFonts w:ascii="Times New Roman"/>
          <w:b w:val="false"/>
          <w:i w:val="false"/>
          <w:color w:val="000000"/>
          <w:sz w:val="28"/>
        </w:rPr>
        <w:t xml:space="preserve">
                           оқу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10 әдiстемелiк </w:t>
      </w:r>
      <w:r>
        <w:br/>
      </w:r>
      <w:r>
        <w:rPr>
          <w:rFonts w:ascii="Times New Roman"/>
          <w:b w:val="false"/>
          <w:i w:val="false"/>
          <w:color w:val="000000"/>
          <w:sz w:val="28"/>
        </w:rPr>
        <w:t xml:space="preserve">
                           ұсыным әзiрлеу; </w:t>
      </w:r>
      <w:r>
        <w:br/>
      </w:r>
      <w:r>
        <w:rPr>
          <w:rFonts w:ascii="Times New Roman"/>
          <w:b w:val="false"/>
          <w:i w:val="false"/>
          <w:color w:val="000000"/>
          <w:sz w:val="28"/>
        </w:rPr>
        <w:t xml:space="preserve">
                           3 оқулық әзірлеу; </w:t>
      </w:r>
      <w:r>
        <w:br/>
      </w:r>
      <w:r>
        <w:rPr>
          <w:rFonts w:ascii="Times New Roman"/>
          <w:b w:val="false"/>
          <w:i w:val="false"/>
          <w:color w:val="000000"/>
          <w:sz w:val="28"/>
        </w:rPr>
        <w:t xml:space="preserve">
                           Орта медициналық </w:t>
      </w:r>
      <w:r>
        <w:br/>
      </w:r>
      <w:r>
        <w:rPr>
          <w:rFonts w:ascii="Times New Roman"/>
          <w:b w:val="false"/>
          <w:i w:val="false"/>
          <w:color w:val="000000"/>
          <w:sz w:val="28"/>
        </w:rPr>
        <w:t xml:space="preserve">
                           және фармацевтика. </w:t>
      </w:r>
      <w:r>
        <w:br/>
      </w:r>
      <w:r>
        <w:rPr>
          <w:rFonts w:ascii="Times New Roman"/>
          <w:b w:val="false"/>
          <w:i w:val="false"/>
          <w:color w:val="000000"/>
          <w:sz w:val="28"/>
        </w:rPr>
        <w:t xml:space="preserve">
                           лық білім беру </w:t>
      </w:r>
      <w:r>
        <w:br/>
      </w:r>
      <w:r>
        <w:rPr>
          <w:rFonts w:ascii="Times New Roman"/>
          <w:b w:val="false"/>
          <w:i w:val="false"/>
          <w:color w:val="000000"/>
          <w:sz w:val="28"/>
        </w:rPr>
        <w:t xml:space="preserve">
                           мәселелері жөнiнде </w:t>
      </w:r>
      <w:r>
        <w:br/>
      </w:r>
      <w:r>
        <w:rPr>
          <w:rFonts w:ascii="Times New Roman"/>
          <w:b w:val="false"/>
          <w:i w:val="false"/>
          <w:color w:val="000000"/>
          <w:sz w:val="28"/>
        </w:rPr>
        <w:t xml:space="preserve">
                           тоқсан сайын </w:t>
      </w:r>
      <w:r>
        <w:br/>
      </w:r>
      <w:r>
        <w:rPr>
          <w:rFonts w:ascii="Times New Roman"/>
          <w:b w:val="false"/>
          <w:i w:val="false"/>
          <w:color w:val="000000"/>
          <w:sz w:val="28"/>
        </w:rPr>
        <w:t xml:space="preserve">
                           ақпараттық хабаршы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мемлекеттiк емти. </w:t>
      </w:r>
      <w:r>
        <w:br/>
      </w:r>
      <w:r>
        <w:rPr>
          <w:rFonts w:ascii="Times New Roman"/>
          <w:b w:val="false"/>
          <w:i w:val="false"/>
          <w:color w:val="000000"/>
          <w:sz w:val="28"/>
        </w:rPr>
        <w:t xml:space="preserve">
                           хандар жөнінде 2 </w:t>
      </w:r>
      <w:r>
        <w:br/>
      </w:r>
      <w:r>
        <w:rPr>
          <w:rFonts w:ascii="Times New Roman"/>
          <w:b w:val="false"/>
          <w:i w:val="false"/>
          <w:color w:val="000000"/>
          <w:sz w:val="28"/>
        </w:rPr>
        <w:t xml:space="preserve">
                           тестілер жинағын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кәсiптiк бiлiмдi жетiлдiру, оқу-тәрбие процесiн әдiстемелiк қамтамасыз ету. Оқу-әдiстемелiк оқу құралдарын әзiрлеу және оқытудың қазiргi заманғы әдістерін білім беру практикасына енгізу, орта медициналық және фармацевтикалық білімді мамандарды оқытудың деңгейін арттыру. </w:t>
      </w:r>
    </w:p>
    <w:bookmarkStart w:name="z1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235-қосымша         </w:t>
      </w:r>
    </w:p>
    <w:bookmarkEnd w:id="18"/>
    <w:p>
      <w:pPr>
        <w:spacing w:after="0"/>
        <w:ind w:left="0"/>
        <w:jc w:val="both"/>
      </w:pPr>
      <w:r>
        <w:rPr>
          <w:rFonts w:ascii="Times New Roman"/>
          <w:b w:val="false"/>
          <w:i w:val="false"/>
          <w:color w:val="ff0000"/>
          <w:sz w:val="28"/>
        </w:rPr>
        <w:t xml:space="preserve">      Ескерту. 235-қосымшаға өзгеріс енгізілді - ҚР Үкіметінің 2004.06.21. N 684-1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235-қосымшаға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объектiлерiн салу және қайта жаңарту"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6838780 мың теңге (алты миллиард сегiз жүз отыз сегіз миллион жетi жүз сексен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"Қазақстанның 2030 жылға дейінгі даму Стратегиясын 1ске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әйелдерге, жаңа туған нәрестелер мен балаларға мамандандырылған және жоғары бiлiктi медициналық көмектiң қол жетiмдiлiгiн, сот-медицина қызметiн қамтамасыз ету. </w:t>
      </w:r>
      <w:r>
        <w:br/>
      </w:r>
      <w:r>
        <w:rPr>
          <w:rFonts w:ascii="Times New Roman"/>
          <w:b w:val="false"/>
          <w:i w:val="false"/>
          <w:color w:val="000000"/>
          <w:sz w:val="28"/>
        </w:rPr>
        <w:t xml:space="preserve">
      5. Бюджеттiк бағдарламаның мiндеттерi: техникалық-экономикалық негіздеменi және жобалық-сметалық құжаттамаларды дайындау, мемлекеттiк ведомстводан тыс сараптамадан өткiзу, денсаулық сақтау объектiлерiнiң құрылысын салу. &lt;*&gt;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016       Денсаулық    "2004 жылға арнал.  Жыл    Қазақстан </w:t>
      </w:r>
      <w:r>
        <w:br/>
      </w:r>
      <w:r>
        <w:rPr>
          <w:rFonts w:ascii="Times New Roman"/>
          <w:b w:val="false"/>
          <w:i w:val="false"/>
          <w:color w:val="000000"/>
          <w:sz w:val="28"/>
        </w:rPr>
        <w:t xml:space="preserve">
              сақтау       ған республикалық   бойы   Республикасы. </w:t>
      </w:r>
      <w:r>
        <w:br/>
      </w:r>
      <w:r>
        <w:rPr>
          <w:rFonts w:ascii="Times New Roman"/>
          <w:b w:val="false"/>
          <w:i w:val="false"/>
          <w:color w:val="000000"/>
          <w:sz w:val="28"/>
        </w:rPr>
        <w:t xml:space="preserve">
              объектiле.   бюджет туралы"             ның Денсаулық </w:t>
      </w:r>
      <w:r>
        <w:br/>
      </w:r>
      <w:r>
        <w:rPr>
          <w:rFonts w:ascii="Times New Roman"/>
          <w:b w:val="false"/>
          <w:i w:val="false"/>
          <w:color w:val="000000"/>
          <w:sz w:val="28"/>
        </w:rPr>
        <w:t xml:space="preserve">
              рiн салу     Қазақстан Республи.        сақтау </w:t>
      </w:r>
      <w:r>
        <w:br/>
      </w:r>
      <w:r>
        <w:rPr>
          <w:rFonts w:ascii="Times New Roman"/>
          <w:b w:val="false"/>
          <w:i w:val="false"/>
          <w:color w:val="000000"/>
          <w:sz w:val="28"/>
        </w:rPr>
        <w:t xml:space="preserve">
              және қайта   касының Заңын              министрлігі </w:t>
      </w:r>
      <w:r>
        <w:br/>
      </w:r>
      <w:r>
        <w:rPr>
          <w:rFonts w:ascii="Times New Roman"/>
          <w:b w:val="false"/>
          <w:i w:val="false"/>
          <w:color w:val="000000"/>
          <w:sz w:val="28"/>
        </w:rPr>
        <w:t xml:space="preserve">
              жаңарту      iске асыру туралы"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Үкiметiнiң </w:t>
      </w:r>
      <w:r>
        <w:br/>
      </w:r>
      <w:r>
        <w:rPr>
          <w:rFonts w:ascii="Times New Roman"/>
          <w:b w:val="false"/>
          <w:i w:val="false"/>
          <w:color w:val="000000"/>
          <w:sz w:val="28"/>
        </w:rPr>
        <w:t xml:space="preserve">
                           2003 жылғы 12 жел. </w:t>
      </w:r>
      <w:r>
        <w:br/>
      </w:r>
      <w:r>
        <w:rPr>
          <w:rFonts w:ascii="Times New Roman"/>
          <w:b w:val="false"/>
          <w:i w:val="false"/>
          <w:color w:val="000000"/>
          <w:sz w:val="28"/>
        </w:rPr>
        <w:t xml:space="preserve">
                           тоқсандағы N 1260 </w:t>
      </w:r>
      <w:r>
        <w:br/>
      </w:r>
      <w:r>
        <w:rPr>
          <w:rFonts w:ascii="Times New Roman"/>
          <w:b w:val="false"/>
          <w:i w:val="false"/>
          <w:color w:val="000000"/>
          <w:sz w:val="28"/>
        </w:rPr>
        <w:t xml:space="preserve">
                           қаулысына 2-қосым. </w:t>
      </w:r>
      <w:r>
        <w:br/>
      </w:r>
      <w:r>
        <w:rPr>
          <w:rFonts w:ascii="Times New Roman"/>
          <w:b w:val="false"/>
          <w:i w:val="false"/>
          <w:color w:val="000000"/>
          <w:sz w:val="28"/>
        </w:rPr>
        <w:t xml:space="preserve">
                           шаға сәйкес сомалар </w:t>
      </w:r>
      <w:r>
        <w:br/>
      </w:r>
      <w:r>
        <w:rPr>
          <w:rFonts w:ascii="Times New Roman"/>
          <w:b w:val="false"/>
          <w:i w:val="false"/>
          <w:color w:val="000000"/>
          <w:sz w:val="28"/>
        </w:rPr>
        <w:t xml:space="preserve">
                           шегiнде мынадай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iске </w:t>
      </w:r>
      <w:r>
        <w:br/>
      </w:r>
      <w:r>
        <w:rPr>
          <w:rFonts w:ascii="Times New Roman"/>
          <w:b w:val="false"/>
          <w:i w:val="false"/>
          <w:color w:val="000000"/>
          <w:sz w:val="28"/>
        </w:rPr>
        <w:t xml:space="preserve">
                           асыру: заңнамада </w:t>
      </w:r>
      <w:r>
        <w:br/>
      </w:r>
      <w:r>
        <w:rPr>
          <w:rFonts w:ascii="Times New Roman"/>
          <w:b w:val="false"/>
          <w:i w:val="false"/>
          <w:color w:val="000000"/>
          <w:sz w:val="28"/>
        </w:rPr>
        <w:t xml:space="preserve">
                           белгіленген тәртiппен </w:t>
      </w:r>
      <w:r>
        <w:br/>
      </w:r>
      <w:r>
        <w:rPr>
          <w:rFonts w:ascii="Times New Roman"/>
          <w:b w:val="false"/>
          <w:i w:val="false"/>
          <w:color w:val="000000"/>
          <w:sz w:val="28"/>
        </w:rPr>
        <w:t xml:space="preserve">
                           бекiтiлген жобалық- </w:t>
      </w:r>
      <w:r>
        <w:br/>
      </w:r>
      <w:r>
        <w:rPr>
          <w:rFonts w:ascii="Times New Roman"/>
          <w:b w:val="false"/>
          <w:i w:val="false"/>
          <w:color w:val="000000"/>
          <w:sz w:val="28"/>
        </w:rPr>
        <w:t xml:space="preserve">
                           сметалық құжаттамаға </w:t>
      </w:r>
      <w:r>
        <w:br/>
      </w:r>
      <w:r>
        <w:rPr>
          <w:rFonts w:ascii="Times New Roman"/>
          <w:b w:val="false"/>
          <w:i w:val="false"/>
          <w:color w:val="000000"/>
          <w:sz w:val="28"/>
        </w:rPr>
        <w:t xml:space="preserve">
                           сәйкес Астана қаласында </w:t>
      </w:r>
      <w:r>
        <w:br/>
      </w:r>
      <w:r>
        <w:rPr>
          <w:rFonts w:ascii="Times New Roman"/>
          <w:b w:val="false"/>
          <w:i w:val="false"/>
          <w:color w:val="000000"/>
          <w:sz w:val="28"/>
        </w:rPr>
        <w:t xml:space="preserve">
                           500 төсектiк Ана мен </w:t>
      </w:r>
      <w:r>
        <w:br/>
      </w:r>
      <w:r>
        <w:rPr>
          <w:rFonts w:ascii="Times New Roman"/>
          <w:b w:val="false"/>
          <w:i w:val="false"/>
          <w:color w:val="000000"/>
          <w:sz w:val="28"/>
        </w:rPr>
        <w:t xml:space="preserve">
                           бала республикалық </w:t>
      </w:r>
      <w:r>
        <w:br/>
      </w:r>
      <w:r>
        <w:rPr>
          <w:rFonts w:ascii="Times New Roman"/>
          <w:b w:val="false"/>
          <w:i w:val="false"/>
          <w:color w:val="000000"/>
          <w:sz w:val="28"/>
        </w:rPr>
        <w:t xml:space="preserve">
                           ғылыми орталық салу; </w:t>
      </w:r>
      <w:r>
        <w:br/>
      </w:r>
      <w:r>
        <w:rPr>
          <w:rFonts w:ascii="Times New Roman"/>
          <w:b w:val="false"/>
          <w:i w:val="false"/>
          <w:color w:val="000000"/>
          <w:sz w:val="28"/>
        </w:rPr>
        <w:t xml:space="preserve">
                           Республикалық бала- </w:t>
      </w:r>
      <w:r>
        <w:br/>
      </w:r>
      <w:r>
        <w:rPr>
          <w:rFonts w:ascii="Times New Roman"/>
          <w:b w:val="false"/>
          <w:i w:val="false"/>
          <w:color w:val="000000"/>
          <w:sz w:val="28"/>
        </w:rPr>
        <w:t xml:space="preserve">
                           ларды оңалту орта- </w:t>
      </w:r>
      <w:r>
        <w:br/>
      </w:r>
      <w:r>
        <w:rPr>
          <w:rFonts w:ascii="Times New Roman"/>
          <w:b w:val="false"/>
          <w:i w:val="false"/>
          <w:color w:val="000000"/>
          <w:sz w:val="28"/>
        </w:rPr>
        <w:t xml:space="preserve">
                           лығының құрылысы </w:t>
      </w:r>
      <w:r>
        <w:br/>
      </w:r>
      <w:r>
        <w:rPr>
          <w:rFonts w:ascii="Times New Roman"/>
          <w:b w:val="false"/>
          <w:i w:val="false"/>
          <w:color w:val="000000"/>
          <w:sz w:val="28"/>
        </w:rPr>
        <w:t xml:space="preserve">
                           жобасының техникалық- </w:t>
      </w:r>
      <w:r>
        <w:br/>
      </w:r>
      <w:r>
        <w:rPr>
          <w:rFonts w:ascii="Times New Roman"/>
          <w:b w:val="false"/>
          <w:i w:val="false"/>
          <w:color w:val="000000"/>
          <w:sz w:val="28"/>
        </w:rPr>
        <w:t xml:space="preserve">
                           экономикалық негiз- </w:t>
      </w:r>
      <w:r>
        <w:br/>
      </w:r>
      <w:r>
        <w:rPr>
          <w:rFonts w:ascii="Times New Roman"/>
          <w:b w:val="false"/>
          <w:i w:val="false"/>
          <w:color w:val="000000"/>
          <w:sz w:val="28"/>
        </w:rPr>
        <w:t xml:space="preserve">
                           демесi мен жобалау- </w:t>
      </w:r>
      <w:r>
        <w:br/>
      </w:r>
      <w:r>
        <w:rPr>
          <w:rFonts w:ascii="Times New Roman"/>
          <w:b w:val="false"/>
          <w:i w:val="false"/>
          <w:color w:val="000000"/>
          <w:sz w:val="28"/>
        </w:rPr>
        <w:t xml:space="preserve">
                           сметалық құжаттамасын </w:t>
      </w:r>
      <w:r>
        <w:br/>
      </w:r>
      <w:r>
        <w:rPr>
          <w:rFonts w:ascii="Times New Roman"/>
          <w:b w:val="false"/>
          <w:i w:val="false"/>
          <w:color w:val="000000"/>
          <w:sz w:val="28"/>
        </w:rPr>
        <w:t xml:space="preserve">
                           әзiрлеу және оған </w:t>
      </w:r>
      <w:r>
        <w:br/>
      </w:r>
      <w:r>
        <w:rPr>
          <w:rFonts w:ascii="Times New Roman"/>
          <w:b w:val="false"/>
          <w:i w:val="false"/>
          <w:color w:val="000000"/>
          <w:sz w:val="28"/>
        </w:rPr>
        <w:t xml:space="preserve">
                           мемлекеттiк ведомст- </w:t>
      </w:r>
      <w:r>
        <w:br/>
      </w:r>
      <w:r>
        <w:rPr>
          <w:rFonts w:ascii="Times New Roman"/>
          <w:b w:val="false"/>
          <w:i w:val="false"/>
          <w:color w:val="000000"/>
          <w:sz w:val="28"/>
        </w:rPr>
        <w:t xml:space="preserve">
                           водан тыс сараптама </w:t>
      </w:r>
      <w:r>
        <w:br/>
      </w:r>
      <w:r>
        <w:rPr>
          <w:rFonts w:ascii="Times New Roman"/>
          <w:b w:val="false"/>
          <w:i w:val="false"/>
          <w:color w:val="000000"/>
          <w:sz w:val="28"/>
        </w:rPr>
        <w:t xml:space="preserve">
                           жүргiзу және салу; </w:t>
      </w:r>
      <w:r>
        <w:br/>
      </w:r>
      <w:r>
        <w:rPr>
          <w:rFonts w:ascii="Times New Roman"/>
          <w:b w:val="false"/>
          <w:i w:val="false"/>
          <w:color w:val="000000"/>
          <w:sz w:val="28"/>
        </w:rPr>
        <w:t xml:space="preserve">
                           Сот медицинасы орталығы </w:t>
      </w:r>
      <w:r>
        <w:br/>
      </w:r>
      <w:r>
        <w:rPr>
          <w:rFonts w:ascii="Times New Roman"/>
          <w:b w:val="false"/>
          <w:i w:val="false"/>
          <w:color w:val="000000"/>
          <w:sz w:val="28"/>
        </w:rPr>
        <w:t xml:space="preserve">
                           Павлодар филиалының </w:t>
      </w:r>
      <w:r>
        <w:br/>
      </w:r>
      <w:r>
        <w:rPr>
          <w:rFonts w:ascii="Times New Roman"/>
          <w:b w:val="false"/>
          <w:i w:val="false"/>
          <w:color w:val="000000"/>
          <w:sz w:val="28"/>
        </w:rPr>
        <w:t xml:space="preserve">
                           мәйiтхана ғимараты </w:t>
      </w:r>
      <w:r>
        <w:br/>
      </w:r>
      <w:r>
        <w:rPr>
          <w:rFonts w:ascii="Times New Roman"/>
          <w:b w:val="false"/>
          <w:i w:val="false"/>
          <w:color w:val="000000"/>
          <w:sz w:val="28"/>
        </w:rPr>
        <w:t xml:space="preserve">
                           жобасының жобалық- </w:t>
      </w:r>
      <w:r>
        <w:br/>
      </w:r>
      <w:r>
        <w:rPr>
          <w:rFonts w:ascii="Times New Roman"/>
          <w:b w:val="false"/>
          <w:i w:val="false"/>
          <w:color w:val="000000"/>
          <w:sz w:val="28"/>
        </w:rPr>
        <w:t xml:space="preserve">
                           сметалық құжаттамасын </w:t>
      </w:r>
      <w:r>
        <w:br/>
      </w:r>
      <w:r>
        <w:rPr>
          <w:rFonts w:ascii="Times New Roman"/>
          <w:b w:val="false"/>
          <w:i w:val="false"/>
          <w:color w:val="000000"/>
          <w:sz w:val="28"/>
        </w:rPr>
        <w:t xml:space="preserve">
                           әзiрлеу, оны мемлекеттік </w:t>
      </w:r>
      <w:r>
        <w:br/>
      </w:r>
      <w:r>
        <w:rPr>
          <w:rFonts w:ascii="Times New Roman"/>
          <w:b w:val="false"/>
          <w:i w:val="false"/>
          <w:color w:val="000000"/>
          <w:sz w:val="28"/>
        </w:rPr>
        <w:t xml:space="preserve">
                           ведомстводан тыс сарап- </w:t>
      </w:r>
      <w:r>
        <w:br/>
      </w:r>
      <w:r>
        <w:rPr>
          <w:rFonts w:ascii="Times New Roman"/>
          <w:b w:val="false"/>
          <w:i w:val="false"/>
          <w:color w:val="000000"/>
          <w:sz w:val="28"/>
        </w:rPr>
        <w:t xml:space="preserve">
                           тамадан өткiзу және </w:t>
      </w:r>
      <w:r>
        <w:br/>
      </w:r>
      <w:r>
        <w:rPr>
          <w:rFonts w:ascii="Times New Roman"/>
          <w:b w:val="false"/>
          <w:i w:val="false"/>
          <w:color w:val="000000"/>
          <w:sz w:val="28"/>
        </w:rPr>
        <w:t xml:space="preserve">
                           салу (мемлекеттiк </w:t>
      </w:r>
      <w:r>
        <w:br/>
      </w:r>
      <w:r>
        <w:rPr>
          <w:rFonts w:ascii="Times New Roman"/>
          <w:b w:val="false"/>
          <w:i w:val="false"/>
          <w:color w:val="000000"/>
          <w:sz w:val="28"/>
        </w:rPr>
        <w:t xml:space="preserve">
                           ведомстводан тыс </w:t>
      </w:r>
      <w:r>
        <w:br/>
      </w:r>
      <w:r>
        <w:rPr>
          <w:rFonts w:ascii="Times New Roman"/>
          <w:b w:val="false"/>
          <w:i w:val="false"/>
          <w:color w:val="000000"/>
          <w:sz w:val="28"/>
        </w:rPr>
        <w:t xml:space="preserve">
                           сараптаманың </w:t>
      </w:r>
      <w:r>
        <w:br/>
      </w:r>
      <w:r>
        <w:rPr>
          <w:rFonts w:ascii="Times New Roman"/>
          <w:b w:val="false"/>
          <w:i w:val="false"/>
          <w:color w:val="000000"/>
          <w:sz w:val="28"/>
        </w:rPr>
        <w:t xml:space="preserve">
                           жұмыс жобасы </w:t>
      </w:r>
      <w:r>
        <w:br/>
      </w:r>
      <w:r>
        <w:rPr>
          <w:rFonts w:ascii="Times New Roman"/>
          <w:b w:val="false"/>
          <w:i w:val="false"/>
          <w:color w:val="000000"/>
          <w:sz w:val="28"/>
        </w:rPr>
        <w:t xml:space="preserve">
                           бойынша 2003 жылғы </w:t>
      </w:r>
      <w:r>
        <w:br/>
      </w:r>
      <w:r>
        <w:rPr>
          <w:rFonts w:ascii="Times New Roman"/>
          <w:b w:val="false"/>
          <w:i w:val="false"/>
          <w:color w:val="000000"/>
          <w:sz w:val="28"/>
        </w:rPr>
        <w:t xml:space="preserve">
                           27 мамырдағы N </w:t>
      </w:r>
      <w:r>
        <w:br/>
      </w:r>
      <w:r>
        <w:rPr>
          <w:rFonts w:ascii="Times New Roman"/>
          <w:b w:val="false"/>
          <w:i w:val="false"/>
          <w:color w:val="000000"/>
          <w:sz w:val="28"/>
        </w:rPr>
        <w:t xml:space="preserve">
                           16-148/03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бағдарламаны орындаудан күтілетiн нәтижелер: мемлекеттік ведомстводан тыс жобалық сараптамадан өткен және заңнамада белгiленген тәртіппен бекiтiлген жобалық-сметалық құжаттама, бекiтiлген жобалық-сметалық құжаттамаға сәйкес Астана қаласында 500 төсектік Ана мен бала республикалық ғылыми орталығының құрылысы жөнiндегі жұмыстардың көлемi; Республикалық балаларды оңалту орталығының құрылысы жобасы бойынша мемлекеттiк ведомстводан тыс сараптамадан өткен және заңнамада белгіленген тәртiппен бекiтілген техникалық-экономикалық негiздемесi және жобалау-сметалық құжаттамасы; Сот медицинасы орталығының Павлодар филиалы мәйiтханасының ғимаратын пайдалануға бepу. &lt;*&gt; </w:t>
      </w:r>
    </w:p>
    <w:bookmarkStart w:name="z1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236-қосымша         </w:t>
      </w:r>
    </w:p>
    <w:bookmarkEnd w:id="19"/>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"Сот-медицина сараптамасы"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623056 мың теңге (алты жүз жиырма үш миллион елу алты мың теңге). </w:t>
      </w:r>
      <w:r>
        <w:br/>
      </w:r>
      <w:r>
        <w:rPr>
          <w:rFonts w:ascii="Times New Roman"/>
          <w:b w:val="false"/>
          <w:i w:val="false"/>
          <w:color w:val="000000"/>
          <w:sz w:val="28"/>
        </w:rPr>
        <w:t>
      2. Бюджеттік бағдарламаның нормативтiк құқықтық негiзi: "Сот сараптамасы туралы" Қазақстан Республикасының 1997 жылғы 12 қарашадағы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72-бабы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соттың дәлелдi анықтамасы бар азаматтық сот-процесуальдық заңмен қарастырылған негiздер болған жағдайда, қайта сараптама өткiзген кезде, әкiмшiлiк немесе азаматтық процеске қатысушы адамдардың құқы мен заңды мүдделерiн қамтамасыз ету. </w:t>
      </w:r>
      <w:r>
        <w:br/>
      </w:r>
      <w:r>
        <w:rPr>
          <w:rFonts w:ascii="Times New Roman"/>
          <w:b w:val="false"/>
          <w:i w:val="false"/>
          <w:color w:val="000000"/>
          <w:sz w:val="28"/>
        </w:rPr>
        <w:t xml:space="preserve">
      5. Бюджеттiк бағдарламаның мiндеттерi: сот-медициналық сараптамаларды жүргiзу.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017       Сот-медицина Бекiтілген 1708     Жыл    Қазақстан </w:t>
      </w:r>
      <w:r>
        <w:br/>
      </w:r>
      <w:r>
        <w:rPr>
          <w:rFonts w:ascii="Times New Roman"/>
          <w:b w:val="false"/>
          <w:i w:val="false"/>
          <w:color w:val="000000"/>
          <w:sz w:val="28"/>
        </w:rPr>
        <w:t xml:space="preserve">
              caраптамасы  штат саны бiрлiгi.  бойы   Республикасы. </w:t>
      </w:r>
      <w:r>
        <w:br/>
      </w:r>
      <w:r>
        <w:rPr>
          <w:rFonts w:ascii="Times New Roman"/>
          <w:b w:val="false"/>
          <w:i w:val="false"/>
          <w:color w:val="000000"/>
          <w:sz w:val="28"/>
        </w:rPr>
        <w:t xml:space="preserve">
                           мен сот медицинасы         ның Денсаулық </w:t>
      </w:r>
      <w:r>
        <w:br/>
      </w:r>
      <w:r>
        <w:rPr>
          <w:rFonts w:ascii="Times New Roman"/>
          <w:b w:val="false"/>
          <w:i w:val="false"/>
          <w:color w:val="000000"/>
          <w:sz w:val="28"/>
        </w:rPr>
        <w:t xml:space="preserve">
                           орталығы мен оның          сақтау </w:t>
      </w:r>
      <w:r>
        <w:br/>
      </w:r>
      <w:r>
        <w:rPr>
          <w:rFonts w:ascii="Times New Roman"/>
          <w:b w:val="false"/>
          <w:i w:val="false"/>
          <w:color w:val="000000"/>
          <w:sz w:val="28"/>
        </w:rPr>
        <w:t xml:space="preserve">
                           филиалдарын ұстау.         министрлігінің </w:t>
      </w:r>
      <w:r>
        <w:br/>
      </w:r>
      <w:r>
        <w:rPr>
          <w:rFonts w:ascii="Times New Roman"/>
          <w:b w:val="false"/>
          <w:i w:val="false"/>
          <w:color w:val="000000"/>
          <w:sz w:val="28"/>
        </w:rPr>
        <w:t xml:space="preserve">
                           Қазақстан Республи.        Сот медицинасы </w:t>
      </w:r>
      <w:r>
        <w:br/>
      </w:r>
      <w:r>
        <w:rPr>
          <w:rFonts w:ascii="Times New Roman"/>
          <w:b w:val="false"/>
          <w:i w:val="false"/>
          <w:color w:val="000000"/>
          <w:sz w:val="28"/>
        </w:rPr>
        <w:t xml:space="preserve">
                           касы Денсаулық             орталығы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бекiтіл. </w:t>
      </w:r>
      <w:r>
        <w:br/>
      </w:r>
      <w:r>
        <w:rPr>
          <w:rFonts w:ascii="Times New Roman"/>
          <w:b w:val="false"/>
          <w:i w:val="false"/>
          <w:color w:val="000000"/>
          <w:sz w:val="28"/>
        </w:rPr>
        <w:t xml:space="preserve">
                           ген Тiзбеге сәйкес </w:t>
      </w:r>
      <w:r>
        <w:br/>
      </w:r>
      <w:r>
        <w:rPr>
          <w:rFonts w:ascii="Times New Roman"/>
          <w:b w:val="false"/>
          <w:i w:val="false"/>
          <w:color w:val="000000"/>
          <w:sz w:val="28"/>
        </w:rPr>
        <w:t xml:space="preserve">
                           25 дана медицина. </w:t>
      </w:r>
      <w:r>
        <w:br/>
      </w:r>
      <w:r>
        <w:rPr>
          <w:rFonts w:ascii="Times New Roman"/>
          <w:b w:val="false"/>
          <w:i w:val="false"/>
          <w:color w:val="000000"/>
          <w:sz w:val="28"/>
        </w:rPr>
        <w:t xml:space="preserve">
                           лық және зертхана. </w:t>
      </w:r>
      <w:r>
        <w:br/>
      </w:r>
      <w:r>
        <w:rPr>
          <w:rFonts w:ascii="Times New Roman"/>
          <w:b w:val="false"/>
          <w:i w:val="false"/>
          <w:color w:val="000000"/>
          <w:sz w:val="28"/>
        </w:rPr>
        <w:t xml:space="preserve">
                           лық жабдықтарды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құжаттамаларға және </w:t>
      </w:r>
      <w:r>
        <w:br/>
      </w:r>
      <w:r>
        <w:rPr>
          <w:rFonts w:ascii="Times New Roman"/>
          <w:b w:val="false"/>
          <w:i w:val="false"/>
          <w:color w:val="000000"/>
          <w:sz w:val="28"/>
        </w:rPr>
        <w:t xml:space="preserve">
                           Мемлекеттiк сарапта. </w:t>
      </w:r>
      <w:r>
        <w:br/>
      </w:r>
      <w:r>
        <w:rPr>
          <w:rFonts w:ascii="Times New Roman"/>
          <w:b w:val="false"/>
          <w:i w:val="false"/>
          <w:color w:val="000000"/>
          <w:sz w:val="28"/>
        </w:rPr>
        <w:t xml:space="preserve">
                           маға сәйкес </w:t>
      </w:r>
      <w:r>
        <w:br/>
      </w:r>
      <w:r>
        <w:rPr>
          <w:rFonts w:ascii="Times New Roman"/>
          <w:b w:val="false"/>
          <w:i w:val="false"/>
          <w:color w:val="000000"/>
          <w:sz w:val="28"/>
        </w:rPr>
        <w:t xml:space="preserve">
                           Петропавл, Көкшетау </w:t>
      </w:r>
      <w:r>
        <w:br/>
      </w:r>
      <w:r>
        <w:rPr>
          <w:rFonts w:ascii="Times New Roman"/>
          <w:b w:val="false"/>
          <w:i w:val="false"/>
          <w:color w:val="000000"/>
          <w:sz w:val="28"/>
        </w:rPr>
        <w:t xml:space="preserve">
                           және Орал қалалары. </w:t>
      </w:r>
      <w:r>
        <w:br/>
      </w:r>
      <w:r>
        <w:rPr>
          <w:rFonts w:ascii="Times New Roman"/>
          <w:b w:val="false"/>
          <w:i w:val="false"/>
          <w:color w:val="000000"/>
          <w:sz w:val="28"/>
        </w:rPr>
        <w:t xml:space="preserve">
                           ның сот-мед-сарап. </w:t>
      </w:r>
      <w:r>
        <w:br/>
      </w:r>
      <w:r>
        <w:rPr>
          <w:rFonts w:ascii="Times New Roman"/>
          <w:b w:val="false"/>
          <w:i w:val="false"/>
          <w:color w:val="000000"/>
          <w:sz w:val="28"/>
        </w:rPr>
        <w:t xml:space="preserve">
                           тама филиалдары </w:t>
      </w:r>
      <w:r>
        <w:br/>
      </w:r>
      <w:r>
        <w:rPr>
          <w:rFonts w:ascii="Times New Roman"/>
          <w:b w:val="false"/>
          <w:i w:val="false"/>
          <w:color w:val="000000"/>
          <w:sz w:val="28"/>
        </w:rPr>
        <w:t xml:space="preserve">
                           ғимараттарына </w:t>
      </w:r>
      <w:r>
        <w:br/>
      </w:r>
      <w:r>
        <w:rPr>
          <w:rFonts w:ascii="Times New Roman"/>
          <w:b w:val="false"/>
          <w:i w:val="false"/>
          <w:color w:val="000000"/>
          <w:sz w:val="28"/>
        </w:rPr>
        <w:t xml:space="preserve">
                           күрделi жөндеуді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Сот-медициналық сараптаманың қол жетiмдiлігін, уақыттылығы мен сапасын қамтамасыз ету. </w:t>
      </w:r>
    </w:p>
    <w:bookmarkStart w:name="z2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237-қосымша         </w:t>
      </w:r>
    </w:p>
    <w:bookmarkEnd w:id="20"/>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саласында тарихи мұра құндылықтарын сақтау" </w:t>
      </w:r>
      <w:r>
        <w:br/>
      </w:r>
      <w:r>
        <w:rPr>
          <w:rFonts w:ascii="Times New Roman"/>
          <w:b/>
          <w:i w:val="false"/>
          <w:color w:val="000000"/>
        </w:rPr>
        <w:t xml:space="preserve">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6110 мың теңге (алты миллион бiр жүз он мың теңге). </w:t>
      </w:r>
      <w:r>
        <w:br/>
      </w:r>
      <w:r>
        <w:rPr>
          <w:rFonts w:ascii="Times New Roman"/>
          <w:b w:val="false"/>
          <w:i w:val="false"/>
          <w:color w:val="000000"/>
          <w:sz w:val="28"/>
        </w:rPr>
        <w:t>
      2. Бюджеттiк бағдарламаның нормативтік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24, </w:t>
      </w:r>
      <w:r>
        <w:rPr>
          <w:rFonts w:ascii="Times New Roman"/>
          <w:b w:val="false"/>
          <w:i w:val="false"/>
          <w:color w:val="000000"/>
          <w:sz w:val="28"/>
        </w:rPr>
        <w:t xml:space="preserve">33-баптары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Президенттiң 2003 жылғы 4 сәуiрдегi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мәдени-ағарту жұмысы, құндылықтарды сақтау, денсаулық сақтау саласындағы тарихи мұраларды тиiсті деңгейде сақтау. </w:t>
      </w:r>
      <w:r>
        <w:br/>
      </w:r>
      <w:r>
        <w:rPr>
          <w:rFonts w:ascii="Times New Roman"/>
          <w:b w:val="false"/>
          <w:i w:val="false"/>
          <w:color w:val="000000"/>
          <w:sz w:val="28"/>
        </w:rPr>
        <w:t xml:space="preserve">
      5. Бюджеттiк бағдарламаның мiндеттерi: Қазақстанда медицинаның даму тарихын зерделеу мүмкiндiктерін қамтамасыз ету; халық денсаулығын сақтау саласында тарихи-мәдени құндылықтарды сақтау мақсатында мұражайды қолдау.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018       Денсаулық    Көркем қорды,       Жыл    Қазақстан </w:t>
      </w:r>
      <w:r>
        <w:br/>
      </w:r>
      <w:r>
        <w:rPr>
          <w:rFonts w:ascii="Times New Roman"/>
          <w:b w:val="false"/>
          <w:i w:val="false"/>
          <w:color w:val="000000"/>
          <w:sz w:val="28"/>
        </w:rPr>
        <w:t xml:space="preserve">
              сақтау       бiрегей жәдігер.    бойы   Республикасы. </w:t>
      </w:r>
      <w:r>
        <w:br/>
      </w:r>
      <w:r>
        <w:rPr>
          <w:rFonts w:ascii="Times New Roman"/>
          <w:b w:val="false"/>
          <w:i w:val="false"/>
          <w:color w:val="000000"/>
          <w:sz w:val="28"/>
        </w:rPr>
        <w:t xml:space="preserve">
              саласында    лерді, мұрағат             ның Денсаулық </w:t>
      </w:r>
      <w:r>
        <w:br/>
      </w:r>
      <w:r>
        <w:rPr>
          <w:rFonts w:ascii="Times New Roman"/>
          <w:b w:val="false"/>
          <w:i w:val="false"/>
          <w:color w:val="000000"/>
          <w:sz w:val="28"/>
        </w:rPr>
        <w:t xml:space="preserve">
              тарихи мұра  құжаттарын сақтау          сақтау </w:t>
      </w:r>
      <w:r>
        <w:br/>
      </w:r>
      <w:r>
        <w:rPr>
          <w:rFonts w:ascii="Times New Roman"/>
          <w:b w:val="false"/>
          <w:i w:val="false"/>
          <w:color w:val="000000"/>
          <w:sz w:val="28"/>
        </w:rPr>
        <w:t xml:space="preserve">
              құндылықта.  және қайта жаңғыр.         министрлігі </w:t>
      </w:r>
      <w:r>
        <w:br/>
      </w:r>
      <w:r>
        <w:rPr>
          <w:rFonts w:ascii="Times New Roman"/>
          <w:b w:val="false"/>
          <w:i w:val="false"/>
          <w:color w:val="000000"/>
          <w:sz w:val="28"/>
        </w:rPr>
        <w:t xml:space="preserve">
              рын сақтау   ту. </w:t>
      </w:r>
      <w:r>
        <w:br/>
      </w:r>
      <w:r>
        <w:rPr>
          <w:rFonts w:ascii="Times New Roman"/>
          <w:b w:val="false"/>
          <w:i w:val="false"/>
          <w:color w:val="000000"/>
          <w:sz w:val="28"/>
        </w:rPr>
        <w:t xml:space="preserve">
                           Жоғары және арнаулы </w:t>
      </w:r>
      <w:r>
        <w:br/>
      </w:r>
      <w:r>
        <w:rPr>
          <w:rFonts w:ascii="Times New Roman"/>
          <w:b w:val="false"/>
          <w:i w:val="false"/>
          <w:color w:val="000000"/>
          <w:sz w:val="28"/>
        </w:rPr>
        <w:t xml:space="preserve">
                           орта медициналық </w:t>
      </w:r>
      <w:r>
        <w:br/>
      </w:r>
      <w:r>
        <w:rPr>
          <w:rFonts w:ascii="Times New Roman"/>
          <w:b w:val="false"/>
          <w:i w:val="false"/>
          <w:color w:val="000000"/>
          <w:sz w:val="28"/>
        </w:rPr>
        <w:t xml:space="preserve">
                           оқу орындарының </w:t>
      </w:r>
      <w:r>
        <w:br/>
      </w:r>
      <w:r>
        <w:rPr>
          <w:rFonts w:ascii="Times New Roman"/>
          <w:b w:val="false"/>
          <w:i w:val="false"/>
          <w:color w:val="000000"/>
          <w:sz w:val="28"/>
        </w:rPr>
        <w:t xml:space="preserve">
                           студенттерi мен </w:t>
      </w:r>
      <w:r>
        <w:br/>
      </w:r>
      <w:r>
        <w:rPr>
          <w:rFonts w:ascii="Times New Roman"/>
          <w:b w:val="false"/>
          <w:i w:val="false"/>
          <w:color w:val="000000"/>
          <w:sz w:val="28"/>
        </w:rPr>
        <w:t xml:space="preserve">
                           оқушыларының бiлiм </w:t>
      </w:r>
      <w:r>
        <w:br/>
      </w:r>
      <w:r>
        <w:rPr>
          <w:rFonts w:ascii="Times New Roman"/>
          <w:b w:val="false"/>
          <w:i w:val="false"/>
          <w:color w:val="000000"/>
          <w:sz w:val="28"/>
        </w:rPr>
        <w:t xml:space="preserve">
                           алу процесiне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Мұражай жинағының </w:t>
      </w:r>
      <w:r>
        <w:br/>
      </w:r>
      <w:r>
        <w:rPr>
          <w:rFonts w:ascii="Times New Roman"/>
          <w:b w:val="false"/>
          <w:i w:val="false"/>
          <w:color w:val="000000"/>
          <w:sz w:val="28"/>
        </w:rPr>
        <w:t xml:space="preserve">
                           негiзiнде құжаттау. </w:t>
      </w:r>
      <w:r>
        <w:br/>
      </w:r>
      <w:r>
        <w:rPr>
          <w:rFonts w:ascii="Times New Roman"/>
          <w:b w:val="false"/>
          <w:i w:val="false"/>
          <w:color w:val="000000"/>
          <w:sz w:val="28"/>
        </w:rPr>
        <w:t xml:space="preserve">
                           Оқу-әдiстемелiк, </w:t>
      </w:r>
      <w:r>
        <w:br/>
      </w:r>
      <w:r>
        <w:rPr>
          <w:rFonts w:ascii="Times New Roman"/>
          <w:b w:val="false"/>
          <w:i w:val="false"/>
          <w:color w:val="000000"/>
          <w:sz w:val="28"/>
        </w:rPr>
        <w:t xml:space="preserve">
                           ақпараттық-библио. </w:t>
      </w:r>
      <w:r>
        <w:br/>
      </w:r>
      <w:r>
        <w:rPr>
          <w:rFonts w:ascii="Times New Roman"/>
          <w:b w:val="false"/>
          <w:i w:val="false"/>
          <w:color w:val="000000"/>
          <w:sz w:val="28"/>
        </w:rPr>
        <w:t xml:space="preserve">
                           графиялық және </w:t>
      </w:r>
      <w:r>
        <w:br/>
      </w:r>
      <w:r>
        <w:rPr>
          <w:rFonts w:ascii="Times New Roman"/>
          <w:b w:val="false"/>
          <w:i w:val="false"/>
          <w:color w:val="000000"/>
          <w:sz w:val="28"/>
        </w:rPr>
        <w:t xml:space="preserve">
                           консультациялық </w:t>
      </w:r>
      <w:r>
        <w:br/>
      </w:r>
      <w:r>
        <w:rPr>
          <w:rFonts w:ascii="Times New Roman"/>
          <w:b w:val="false"/>
          <w:i w:val="false"/>
          <w:color w:val="000000"/>
          <w:sz w:val="28"/>
        </w:rPr>
        <w:t xml:space="preserve">
                           көмектi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Зерттеу қызметі. </w:t>
      </w:r>
      <w:r>
        <w:br/>
      </w:r>
      <w:r>
        <w:rPr>
          <w:rFonts w:ascii="Times New Roman"/>
          <w:b w:val="false"/>
          <w:i w:val="false"/>
          <w:color w:val="000000"/>
          <w:sz w:val="28"/>
        </w:rPr>
        <w:t xml:space="preserve">
                           Көрме қызметi. </w:t>
      </w:r>
      <w:r>
        <w:br/>
      </w:r>
      <w:r>
        <w:rPr>
          <w:rFonts w:ascii="Times New Roman"/>
          <w:b w:val="false"/>
          <w:i w:val="false"/>
          <w:color w:val="000000"/>
          <w:sz w:val="28"/>
        </w:rPr>
        <w:t xml:space="preserve">
                           Жәдiгерлердiң </w:t>
      </w:r>
      <w:r>
        <w:br/>
      </w:r>
      <w:r>
        <w:rPr>
          <w:rFonts w:ascii="Times New Roman"/>
          <w:b w:val="false"/>
          <w:i w:val="false"/>
          <w:color w:val="000000"/>
          <w:sz w:val="28"/>
        </w:rPr>
        <w:t xml:space="preserve">
                           санын 55 мыңға </w:t>
      </w:r>
      <w:r>
        <w:br/>
      </w:r>
      <w:r>
        <w:rPr>
          <w:rFonts w:ascii="Times New Roman"/>
          <w:b w:val="false"/>
          <w:i w:val="false"/>
          <w:color w:val="000000"/>
          <w:sz w:val="28"/>
        </w:rPr>
        <w:t xml:space="preserve">
                           жеткiзу, жәдігер. </w:t>
      </w:r>
      <w:r>
        <w:br/>
      </w:r>
      <w:r>
        <w:rPr>
          <w:rFonts w:ascii="Times New Roman"/>
          <w:b w:val="false"/>
          <w:i w:val="false"/>
          <w:color w:val="000000"/>
          <w:sz w:val="28"/>
        </w:rPr>
        <w:t xml:space="preserve">
                           лердi 100% сақтау. </w:t>
      </w:r>
      <w:r>
        <w:br/>
      </w:r>
      <w:r>
        <w:rPr>
          <w:rFonts w:ascii="Times New Roman"/>
          <w:b w:val="false"/>
          <w:i w:val="false"/>
          <w:color w:val="000000"/>
          <w:sz w:val="28"/>
        </w:rPr>
        <w:t xml:space="preserve">
                           Жылына мұражайға </w:t>
      </w:r>
      <w:r>
        <w:br/>
      </w:r>
      <w:r>
        <w:rPr>
          <w:rFonts w:ascii="Times New Roman"/>
          <w:b w:val="false"/>
          <w:i w:val="false"/>
          <w:color w:val="000000"/>
          <w:sz w:val="28"/>
        </w:rPr>
        <w:t xml:space="preserve">
                           келушiлердi орта </w:t>
      </w:r>
      <w:r>
        <w:br/>
      </w:r>
      <w:r>
        <w:rPr>
          <w:rFonts w:ascii="Times New Roman"/>
          <w:b w:val="false"/>
          <w:i w:val="false"/>
          <w:color w:val="000000"/>
          <w:sz w:val="28"/>
        </w:rPr>
        <w:t xml:space="preserve">
                           есеппен 4,5 мыңға </w:t>
      </w:r>
      <w:r>
        <w:br/>
      </w:r>
      <w:r>
        <w:rPr>
          <w:rFonts w:ascii="Times New Roman"/>
          <w:b w:val="false"/>
          <w:i w:val="false"/>
          <w:color w:val="000000"/>
          <w:sz w:val="28"/>
        </w:rPr>
        <w:t xml:space="preserve">
                           дейiн жеткiзу.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отандық медицина саласындағы тарихи-мәдени құндылықтарды сақтау, олардың Қазақстан Республикасы азаматтары үшiн қол жететiндей болуын қамтамасыз ету. </w:t>
      </w:r>
    </w:p>
    <w:bookmarkStart w:name="z2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238-қосымша         </w:t>
      </w:r>
    </w:p>
    <w:bookmarkEnd w:id="21"/>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сақтаудың ақпараттық жүйелерiн құру" </w:t>
      </w:r>
      <w:r>
        <w:br/>
      </w:r>
      <w:r>
        <w:rPr>
          <w:rFonts w:ascii="Times New Roman"/>
          <w:b/>
          <w:i w:val="false"/>
          <w:color w:val="000000"/>
        </w:rPr>
        <w:t xml:space="preserve">
деген 019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35713 мың теңге (отыз бес миллион жетi жүз он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4 желтоқсандағы "2004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8 мамырдағы "Ақпараттандыру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2001 жылғы 16 наурыздағы Қазақстан Республикасының ұлттық ақпараттық инфрақұрылымын қалыптастыру мен дамытудың мемлекеттiк бағдарламасы туралы Жарлығы; Қазақстан Республикасы Президентiнiң 1998 жылғы 16 қарашадағы N 4153 "Халық денсаулығы"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жаңа бағдарламалық өнiмдердi жасау жолымен уәкiлеттi органды ақпараттық қолдауды қамтамасыз ету. </w:t>
      </w:r>
      <w:r>
        <w:br/>
      </w:r>
      <w:r>
        <w:rPr>
          <w:rFonts w:ascii="Times New Roman"/>
          <w:b w:val="false"/>
          <w:i w:val="false"/>
          <w:color w:val="000000"/>
          <w:sz w:val="28"/>
        </w:rPr>
        <w:t xml:space="preserve">
      5. Бюджеттiк бағдарламаның мiндеттерi: бiрыңғай базалық деректер, бағдарламалық құралдар мен телекоммуникациялық технологиялар, оның iшiнде Интернет-технология базасының негiзiнде денсаулық сақтауды басқару органдарының қызметiнде ақпараттық жүйенi жасау мен технологияны енгiзу. "Денсаулық сақтаудың бiрыңғай ақпараттық жүйесiн құру, техникалық тапсырманың жобасын әзiрлеу.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019       Денсаулық    Бағдарламалық       Жыл    Қазақстан </w:t>
      </w:r>
      <w:r>
        <w:br/>
      </w:r>
      <w:r>
        <w:rPr>
          <w:rFonts w:ascii="Times New Roman"/>
          <w:b w:val="false"/>
          <w:i w:val="false"/>
          <w:color w:val="000000"/>
          <w:sz w:val="28"/>
        </w:rPr>
        <w:t xml:space="preserve">
              сақтаудың    қамтамасыз етудi    бойы   Республикасы. </w:t>
      </w:r>
      <w:r>
        <w:br/>
      </w:r>
      <w:r>
        <w:rPr>
          <w:rFonts w:ascii="Times New Roman"/>
          <w:b w:val="false"/>
          <w:i w:val="false"/>
          <w:color w:val="000000"/>
          <w:sz w:val="28"/>
        </w:rPr>
        <w:t xml:space="preserve">
              ақпараттық   әзiрлеу, енгiзу,           ның Денсаулық </w:t>
      </w:r>
      <w:r>
        <w:br/>
      </w:r>
      <w:r>
        <w:rPr>
          <w:rFonts w:ascii="Times New Roman"/>
          <w:b w:val="false"/>
          <w:i w:val="false"/>
          <w:color w:val="000000"/>
          <w:sz w:val="28"/>
        </w:rPr>
        <w:t xml:space="preserve">
              жүйелерiн    құжаттамаларды             сақтау </w:t>
      </w:r>
      <w:r>
        <w:br/>
      </w:r>
      <w:r>
        <w:rPr>
          <w:rFonts w:ascii="Times New Roman"/>
          <w:b w:val="false"/>
          <w:i w:val="false"/>
          <w:color w:val="000000"/>
          <w:sz w:val="28"/>
        </w:rPr>
        <w:t xml:space="preserve">
              құру         әзiрлеу және тарату,       министрлігі </w:t>
      </w:r>
      <w:r>
        <w:br/>
      </w:r>
      <w:r>
        <w:rPr>
          <w:rFonts w:ascii="Times New Roman"/>
          <w:b w:val="false"/>
          <w:i w:val="false"/>
          <w:color w:val="000000"/>
          <w:sz w:val="28"/>
        </w:rPr>
        <w:t xml:space="preserve">
                           тәжiрибелiк пайда. </w:t>
      </w:r>
      <w:r>
        <w:br/>
      </w:r>
      <w:r>
        <w:rPr>
          <w:rFonts w:ascii="Times New Roman"/>
          <w:b w:val="false"/>
          <w:i w:val="false"/>
          <w:color w:val="000000"/>
          <w:sz w:val="28"/>
        </w:rPr>
        <w:t xml:space="preserve">
                           лану, жұмыс режим. </w:t>
      </w:r>
      <w:r>
        <w:br/>
      </w:r>
      <w:r>
        <w:rPr>
          <w:rFonts w:ascii="Times New Roman"/>
          <w:b w:val="false"/>
          <w:i w:val="false"/>
          <w:color w:val="000000"/>
          <w:sz w:val="28"/>
        </w:rPr>
        <w:t xml:space="preserve">
                           дерiн қалыпқа </w:t>
      </w:r>
      <w:r>
        <w:br/>
      </w:r>
      <w:r>
        <w:rPr>
          <w:rFonts w:ascii="Times New Roman"/>
          <w:b w:val="false"/>
          <w:i w:val="false"/>
          <w:color w:val="000000"/>
          <w:sz w:val="28"/>
        </w:rPr>
        <w:t xml:space="preserve">
                           келтiру, деректер </w:t>
      </w:r>
      <w:r>
        <w:br/>
      </w:r>
      <w:r>
        <w:rPr>
          <w:rFonts w:ascii="Times New Roman"/>
          <w:b w:val="false"/>
          <w:i w:val="false"/>
          <w:color w:val="000000"/>
          <w:sz w:val="28"/>
        </w:rPr>
        <w:t xml:space="preserve">
                           базасын қалыптас. </w:t>
      </w:r>
      <w:r>
        <w:br/>
      </w:r>
      <w:r>
        <w:rPr>
          <w:rFonts w:ascii="Times New Roman"/>
          <w:b w:val="false"/>
          <w:i w:val="false"/>
          <w:color w:val="000000"/>
          <w:sz w:val="28"/>
        </w:rPr>
        <w:t xml:space="preserve">
                           тыру, оның iшiнде </w:t>
      </w:r>
      <w:r>
        <w:br/>
      </w:r>
      <w:r>
        <w:rPr>
          <w:rFonts w:ascii="Times New Roman"/>
          <w:b w:val="false"/>
          <w:i w:val="false"/>
          <w:color w:val="000000"/>
          <w:sz w:val="28"/>
        </w:rPr>
        <w:t xml:space="preserve">
                           мынадай қызметтерге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жетi облысында </w:t>
      </w:r>
      <w:r>
        <w:br/>
      </w:r>
      <w:r>
        <w:rPr>
          <w:rFonts w:ascii="Times New Roman"/>
          <w:b w:val="false"/>
          <w:i w:val="false"/>
          <w:color w:val="000000"/>
          <w:sz w:val="28"/>
        </w:rPr>
        <w:t xml:space="preserve">
                           "Емхана" автомат. </w:t>
      </w:r>
      <w:r>
        <w:br/>
      </w:r>
      <w:r>
        <w:rPr>
          <w:rFonts w:ascii="Times New Roman"/>
          <w:b w:val="false"/>
          <w:i w:val="false"/>
          <w:color w:val="000000"/>
          <w:sz w:val="28"/>
        </w:rPr>
        <w:t xml:space="preserve">
                           тандырылған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жүйесiне (ААЖ);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он үш облысында </w:t>
      </w:r>
      <w:r>
        <w:br/>
      </w:r>
      <w:r>
        <w:rPr>
          <w:rFonts w:ascii="Times New Roman"/>
          <w:b w:val="false"/>
          <w:i w:val="false"/>
          <w:color w:val="000000"/>
          <w:sz w:val="28"/>
        </w:rPr>
        <w:t xml:space="preserve">
                           "Стационардан </w:t>
      </w:r>
      <w:r>
        <w:br/>
      </w:r>
      <w:r>
        <w:rPr>
          <w:rFonts w:ascii="Times New Roman"/>
          <w:b w:val="false"/>
          <w:i w:val="false"/>
          <w:color w:val="000000"/>
          <w:sz w:val="28"/>
        </w:rPr>
        <w:t xml:space="preserve">
                           шыққан пациенттiң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картасын" </w:t>
      </w:r>
      <w:r>
        <w:br/>
      </w:r>
      <w:r>
        <w:rPr>
          <w:rFonts w:ascii="Times New Roman"/>
          <w:b w:val="false"/>
          <w:i w:val="false"/>
          <w:color w:val="000000"/>
          <w:sz w:val="28"/>
        </w:rPr>
        <w:t xml:space="preserve">
                           (N 0-66/у нысаны) </w:t>
      </w:r>
      <w:r>
        <w:br/>
      </w:r>
      <w:r>
        <w:rPr>
          <w:rFonts w:ascii="Times New Roman"/>
          <w:b w:val="false"/>
          <w:i w:val="false"/>
          <w:color w:val="000000"/>
          <w:sz w:val="28"/>
        </w:rPr>
        <w:t xml:space="preserve">
                           өңдеу негiзiнде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ақпараттық жүйесiне; </w:t>
      </w:r>
      <w:r>
        <w:br/>
      </w:r>
      <w:r>
        <w:rPr>
          <w:rFonts w:ascii="Times New Roman"/>
          <w:b w:val="false"/>
          <w:i w:val="false"/>
          <w:color w:val="000000"/>
          <w:sz w:val="28"/>
        </w:rPr>
        <w:t xml:space="preserve">
                           - жергілiктi және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бюджеттер бойынша </w:t>
      </w:r>
      <w:r>
        <w:br/>
      </w:r>
      <w:r>
        <w:rPr>
          <w:rFonts w:ascii="Times New Roman"/>
          <w:b w:val="false"/>
          <w:i w:val="false"/>
          <w:color w:val="000000"/>
          <w:sz w:val="28"/>
        </w:rPr>
        <w:t xml:space="preserve">
                           көрсеткiштерге; </w:t>
      </w:r>
      <w:r>
        <w:br/>
      </w:r>
      <w:r>
        <w:rPr>
          <w:rFonts w:ascii="Times New Roman"/>
          <w:b w:val="false"/>
          <w:i w:val="false"/>
          <w:color w:val="000000"/>
          <w:sz w:val="28"/>
        </w:rPr>
        <w:t xml:space="preserve">
                           - жасанды бүйрегi </w:t>
      </w:r>
      <w:r>
        <w:br/>
      </w:r>
      <w:r>
        <w:rPr>
          <w:rFonts w:ascii="Times New Roman"/>
          <w:b w:val="false"/>
          <w:i w:val="false"/>
          <w:color w:val="000000"/>
          <w:sz w:val="28"/>
        </w:rPr>
        <w:t xml:space="preserve">
                           бар науқастарға; </w:t>
      </w:r>
      <w:r>
        <w:br/>
      </w:r>
      <w:r>
        <w:rPr>
          <w:rFonts w:ascii="Times New Roman"/>
          <w:b w:val="false"/>
          <w:i w:val="false"/>
          <w:color w:val="000000"/>
          <w:sz w:val="28"/>
        </w:rPr>
        <w:t xml:space="preserve">
                           - туберкулезбен </w:t>
      </w:r>
      <w:r>
        <w:br/>
      </w:r>
      <w:r>
        <w:rPr>
          <w:rFonts w:ascii="Times New Roman"/>
          <w:b w:val="false"/>
          <w:i w:val="false"/>
          <w:color w:val="000000"/>
          <w:sz w:val="28"/>
        </w:rPr>
        <w:t xml:space="preserve">
                           ауыратын науқастар. </w:t>
      </w:r>
      <w:r>
        <w:br/>
      </w:r>
      <w:r>
        <w:rPr>
          <w:rFonts w:ascii="Times New Roman"/>
          <w:b w:val="false"/>
          <w:i w:val="false"/>
          <w:color w:val="000000"/>
          <w:sz w:val="28"/>
        </w:rPr>
        <w:t xml:space="preserve">
                           дың ұлттық </w:t>
      </w:r>
      <w:r>
        <w:br/>
      </w:r>
      <w:r>
        <w:rPr>
          <w:rFonts w:ascii="Times New Roman"/>
          <w:b w:val="false"/>
          <w:i w:val="false"/>
          <w:color w:val="000000"/>
          <w:sz w:val="28"/>
        </w:rPr>
        <w:t xml:space="preserve">
                           тiркелiмiн жасауға; </w:t>
      </w:r>
      <w:r>
        <w:br/>
      </w:r>
      <w:r>
        <w:rPr>
          <w:rFonts w:ascii="Times New Roman"/>
          <w:b w:val="false"/>
          <w:i w:val="false"/>
          <w:color w:val="000000"/>
          <w:sz w:val="28"/>
        </w:rPr>
        <w:t xml:space="preserve">
                           - денсаулық сақтау </w:t>
      </w:r>
      <w:r>
        <w:br/>
      </w:r>
      <w:r>
        <w:rPr>
          <w:rFonts w:ascii="Times New Roman"/>
          <w:b w:val="false"/>
          <w:i w:val="false"/>
          <w:color w:val="000000"/>
          <w:sz w:val="28"/>
        </w:rPr>
        <w:t xml:space="preserve">
                           мекемелерiнде </w:t>
      </w:r>
      <w:r>
        <w:br/>
      </w:r>
      <w:r>
        <w:rPr>
          <w:rFonts w:ascii="Times New Roman"/>
          <w:b w:val="false"/>
          <w:i w:val="false"/>
          <w:color w:val="000000"/>
          <w:sz w:val="28"/>
        </w:rPr>
        <w:t xml:space="preserve">
                           еңбекақы төлеу </w:t>
      </w:r>
      <w:r>
        <w:br/>
      </w:r>
      <w:r>
        <w:rPr>
          <w:rFonts w:ascii="Times New Roman"/>
          <w:b w:val="false"/>
          <w:i w:val="false"/>
          <w:color w:val="000000"/>
          <w:sz w:val="28"/>
        </w:rPr>
        <w:t xml:space="preserve">
                           қорын қалыптасты. </w:t>
      </w:r>
      <w:r>
        <w:br/>
      </w:r>
      <w:r>
        <w:rPr>
          <w:rFonts w:ascii="Times New Roman"/>
          <w:b w:val="false"/>
          <w:i w:val="false"/>
          <w:color w:val="000000"/>
          <w:sz w:val="28"/>
        </w:rPr>
        <w:t xml:space="preserve">
                           руға; </w:t>
      </w:r>
      <w:r>
        <w:br/>
      </w:r>
      <w:r>
        <w:rPr>
          <w:rFonts w:ascii="Times New Roman"/>
          <w:b w:val="false"/>
          <w:i w:val="false"/>
          <w:color w:val="000000"/>
          <w:sz w:val="28"/>
        </w:rPr>
        <w:t xml:space="preserve">
                           - республикалық </w:t>
      </w:r>
      <w:r>
        <w:br/>
      </w:r>
      <w:r>
        <w:rPr>
          <w:rFonts w:ascii="Times New Roman"/>
          <w:b w:val="false"/>
          <w:i w:val="false"/>
          <w:color w:val="000000"/>
          <w:sz w:val="28"/>
        </w:rPr>
        <w:t xml:space="preserve">
                           деңгейдегi теңдер. </w:t>
      </w:r>
      <w:r>
        <w:br/>
      </w:r>
      <w:r>
        <w:rPr>
          <w:rFonts w:ascii="Times New Roman"/>
          <w:b w:val="false"/>
          <w:i w:val="false"/>
          <w:color w:val="000000"/>
          <w:sz w:val="28"/>
        </w:rPr>
        <w:t xml:space="preserve">
                           лердi өткiзу </w:t>
      </w:r>
      <w:r>
        <w:br/>
      </w:r>
      <w:r>
        <w:rPr>
          <w:rFonts w:ascii="Times New Roman"/>
          <w:b w:val="false"/>
          <w:i w:val="false"/>
          <w:color w:val="000000"/>
          <w:sz w:val="28"/>
        </w:rPr>
        <w:t xml:space="preserve">
                           жөнiндегi көрсет. </w:t>
      </w:r>
      <w:r>
        <w:br/>
      </w:r>
      <w:r>
        <w:rPr>
          <w:rFonts w:ascii="Times New Roman"/>
          <w:b w:val="false"/>
          <w:i w:val="false"/>
          <w:color w:val="000000"/>
          <w:sz w:val="28"/>
        </w:rPr>
        <w:t xml:space="preserve">
                           кіштердi қалып. </w:t>
      </w:r>
      <w:r>
        <w:br/>
      </w:r>
      <w:r>
        <w:rPr>
          <w:rFonts w:ascii="Times New Roman"/>
          <w:b w:val="false"/>
          <w:i w:val="false"/>
          <w:color w:val="000000"/>
          <w:sz w:val="28"/>
        </w:rPr>
        <w:t xml:space="preserve">
                           тастыруға. </w:t>
      </w:r>
      <w:r>
        <w:br/>
      </w:r>
      <w:r>
        <w:rPr>
          <w:rFonts w:ascii="Times New Roman"/>
          <w:b w:val="false"/>
          <w:i w:val="false"/>
          <w:color w:val="000000"/>
          <w:sz w:val="28"/>
        </w:rPr>
        <w:t xml:space="preserve">
                           Лицензиялық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етудi сатып алу: </w:t>
      </w:r>
      <w:r>
        <w:br/>
      </w:r>
      <w:r>
        <w:rPr>
          <w:rFonts w:ascii="Times New Roman"/>
          <w:b w:val="false"/>
          <w:i w:val="false"/>
          <w:color w:val="000000"/>
          <w:sz w:val="28"/>
        </w:rPr>
        <w:t xml:space="preserve">
                           операциялық жүйелер </w:t>
      </w:r>
      <w:r>
        <w:br/>
      </w:r>
      <w:r>
        <w:rPr>
          <w:rFonts w:ascii="Times New Roman"/>
          <w:b w:val="false"/>
          <w:i w:val="false"/>
          <w:color w:val="000000"/>
          <w:sz w:val="28"/>
        </w:rPr>
        <w:t xml:space="preserve">
                           - 150 дана, желiнiң </w:t>
      </w:r>
      <w:r>
        <w:br/>
      </w:r>
      <w:r>
        <w:rPr>
          <w:rFonts w:ascii="Times New Roman"/>
          <w:b w:val="false"/>
          <w:i w:val="false"/>
          <w:color w:val="000000"/>
          <w:sz w:val="28"/>
        </w:rPr>
        <w:t xml:space="preserve">
                           басқару құралдары </w:t>
      </w:r>
      <w:r>
        <w:br/>
      </w:r>
      <w:r>
        <w:rPr>
          <w:rFonts w:ascii="Times New Roman"/>
          <w:b w:val="false"/>
          <w:i w:val="false"/>
          <w:color w:val="000000"/>
          <w:sz w:val="28"/>
        </w:rPr>
        <w:t xml:space="preserve">
                           мен мониторингi </w:t>
      </w:r>
      <w:r>
        <w:br/>
      </w:r>
      <w:r>
        <w:rPr>
          <w:rFonts w:ascii="Times New Roman"/>
          <w:b w:val="false"/>
          <w:i w:val="false"/>
          <w:color w:val="000000"/>
          <w:sz w:val="28"/>
        </w:rPr>
        <w:t xml:space="preserve">
                           4 комплект, вирусқа </w:t>
      </w:r>
      <w:r>
        <w:br/>
      </w:r>
      <w:r>
        <w:rPr>
          <w:rFonts w:ascii="Times New Roman"/>
          <w:b w:val="false"/>
          <w:i w:val="false"/>
          <w:color w:val="000000"/>
          <w:sz w:val="28"/>
        </w:rPr>
        <w:t xml:space="preserve">
                           қарсы бағдарламалар </w:t>
      </w:r>
      <w:r>
        <w:br/>
      </w:r>
      <w:r>
        <w:rPr>
          <w:rFonts w:ascii="Times New Roman"/>
          <w:b w:val="false"/>
          <w:i w:val="false"/>
          <w:color w:val="000000"/>
          <w:sz w:val="28"/>
        </w:rPr>
        <w:t xml:space="preserve">
                           - 150 дана, өзге </w:t>
      </w:r>
      <w:r>
        <w:br/>
      </w:r>
      <w:r>
        <w:rPr>
          <w:rFonts w:ascii="Times New Roman"/>
          <w:b w:val="false"/>
          <w:i w:val="false"/>
          <w:color w:val="000000"/>
          <w:sz w:val="28"/>
        </w:rPr>
        <w:t xml:space="preserve">
                           де лицензиялық </w:t>
      </w:r>
      <w:r>
        <w:br/>
      </w:r>
      <w:r>
        <w:rPr>
          <w:rFonts w:ascii="Times New Roman"/>
          <w:b w:val="false"/>
          <w:i w:val="false"/>
          <w:color w:val="000000"/>
          <w:sz w:val="28"/>
        </w:rPr>
        <w:t xml:space="preserve">
                           өнiмдер - 2 </w:t>
      </w:r>
      <w:r>
        <w:br/>
      </w:r>
      <w:r>
        <w:rPr>
          <w:rFonts w:ascii="Times New Roman"/>
          <w:b w:val="false"/>
          <w:i w:val="false"/>
          <w:color w:val="000000"/>
          <w:sz w:val="28"/>
        </w:rPr>
        <w:t xml:space="preserve">
                           комплект, лицензия. </w:t>
      </w:r>
      <w:r>
        <w:br/>
      </w:r>
      <w:r>
        <w:rPr>
          <w:rFonts w:ascii="Times New Roman"/>
          <w:b w:val="false"/>
          <w:i w:val="false"/>
          <w:color w:val="000000"/>
          <w:sz w:val="28"/>
        </w:rPr>
        <w:t xml:space="preserve">
                           лық қолданбалы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 - </w:t>
      </w:r>
      <w:r>
        <w:br/>
      </w:r>
      <w:r>
        <w:rPr>
          <w:rFonts w:ascii="Times New Roman"/>
          <w:b w:val="false"/>
          <w:i w:val="false"/>
          <w:color w:val="000000"/>
          <w:sz w:val="28"/>
        </w:rPr>
        <w:t xml:space="preserve">
                           100 дана.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дың бiрыңғай </w:t>
      </w:r>
      <w:r>
        <w:br/>
      </w:r>
      <w:r>
        <w:rPr>
          <w:rFonts w:ascii="Times New Roman"/>
          <w:b w:val="false"/>
          <w:i w:val="false"/>
          <w:color w:val="000000"/>
          <w:sz w:val="28"/>
        </w:rPr>
        <w:t xml:space="preserve">
                           ақпараттық жүйесiн </w:t>
      </w:r>
      <w:r>
        <w:br/>
      </w:r>
      <w:r>
        <w:rPr>
          <w:rFonts w:ascii="Times New Roman"/>
          <w:b w:val="false"/>
          <w:i w:val="false"/>
          <w:color w:val="000000"/>
          <w:sz w:val="28"/>
        </w:rPr>
        <w:t xml:space="preserve">
                           құру" жобасының </w:t>
      </w:r>
      <w:r>
        <w:br/>
      </w:r>
      <w:r>
        <w:rPr>
          <w:rFonts w:ascii="Times New Roman"/>
          <w:b w:val="false"/>
          <w:i w:val="false"/>
          <w:color w:val="000000"/>
          <w:sz w:val="28"/>
        </w:rPr>
        <w:t xml:space="preserve">
                           техникалық тап. </w:t>
      </w:r>
      <w:r>
        <w:br/>
      </w:r>
      <w:r>
        <w:rPr>
          <w:rFonts w:ascii="Times New Roman"/>
          <w:b w:val="false"/>
          <w:i w:val="false"/>
          <w:color w:val="000000"/>
          <w:sz w:val="28"/>
        </w:rPr>
        <w:t xml:space="preserve">
                           сырмасын әзiрлеу.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Қазақстанның барлық аумағын - 16 облысты қамтитын корпоративтiк желiнi қалыптастыру, халық жөнiндегi медициналық деректер базасын жасау, медициналық-демографиялық көрсеткiштер кешенiнiң тұтас мониторингi, бастапқы медициналық ақпаратты жинау мен өңдеу, статистикалық есептердiң дұрыстығы, нарықты қарым-қатынастар жағдайында емдеу-алдын алу ұйымдарының тиiмдi қызмет етуiн қамтамасыз ету, медициналық көмектiң көлемi мен сапасының мониторингi, денсаулық сақтау саласында басқарушылық құрылымдардың стратегиялық шешiмдер қабылдауының сапасы мен жеделдігін жақсарту, "Денсаулық сақтаудың бiрыңғай ақпараттық жүйесiн құру" жобасының техникалық тапсырмасы. </w:t>
      </w:r>
    </w:p>
    <w:bookmarkStart w:name="z2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239-қосымша         </w:t>
      </w:r>
    </w:p>
    <w:bookmarkEnd w:id="22"/>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саласындағы ақпараттың жалпыға қол жетiмдiлiгiн қамтамасыз ету"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3292 мың теңге (үш миллион екi жүз тоқсан екі мың теңге). </w:t>
      </w:r>
      <w:r>
        <w:br/>
      </w:r>
      <w:r>
        <w:rPr>
          <w:rFonts w:ascii="Times New Roman"/>
          <w:b w:val="false"/>
          <w:i w:val="false"/>
          <w:color w:val="000000"/>
          <w:sz w:val="28"/>
        </w:rPr>
        <w:t>
      2. Бюджеттiк бағдарламаның нормативтік құқықтық негізі: "Мәдениет туралы" Қазақстан Республикасының 1996 жылғы 24 желтоқсандағы Заңының </w:t>
      </w:r>
      <w:r>
        <w:rPr>
          <w:rFonts w:ascii="Times New Roman"/>
          <w:b w:val="false"/>
          <w:i w:val="false"/>
          <w:color w:val="000000"/>
          <w:sz w:val="28"/>
        </w:rPr>
        <w:t xml:space="preserve">23, </w:t>
      </w:r>
      <w:r>
        <w:rPr>
          <w:rFonts w:ascii="Times New Roman"/>
          <w:b w:val="false"/>
          <w:i w:val="false"/>
          <w:color w:val="000000"/>
          <w:sz w:val="28"/>
        </w:rPr>
        <w:t xml:space="preserve">33-баптары </w:t>
      </w:r>
      <w:r>
        <w:rPr>
          <w:rFonts w:ascii="Times New Roman"/>
          <w:b w:val="false"/>
          <w:i w:val="false"/>
          <w:color w:val="000000"/>
          <w:sz w:val="28"/>
        </w:rPr>
        <w:t>; "Денсаулық сақтау жүйесi туралы" Қазақстан Республикасының 2003 жылғы 4 маусымындағы Заңының </w:t>
      </w:r>
      <w:r>
        <w:rPr>
          <w:rFonts w:ascii="Times New Roman"/>
          <w:b w:val="false"/>
          <w:i w:val="false"/>
          <w:color w:val="000000"/>
          <w:sz w:val="28"/>
        </w:rPr>
        <w:t xml:space="preserve">7-бабы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орталық атқарушы органдарына ведомстволық бағыныстағы мемлекеттiк мекемелердiң штат санының лимиттерiн бекiту туралы" Қазақстан Республикасы Үкiметiнiң 2000 жылғы 12 ақпандағы N 229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қызметкерлерiн медицина саласындағы осы заманғы және қажетті ақпаратпен қамтамасыз ету. </w:t>
      </w:r>
      <w:r>
        <w:br/>
      </w:r>
      <w:r>
        <w:rPr>
          <w:rFonts w:ascii="Times New Roman"/>
          <w:b w:val="false"/>
          <w:i w:val="false"/>
          <w:color w:val="000000"/>
          <w:sz w:val="28"/>
        </w:rPr>
        <w:t xml:space="preserve">
      5. Бюджеттiк бағдарламаның мiндеттерi: осы заманғы талаптарға сәйкес медицина саласындағы мамандарға кiтапханалық және ақпараттық-библиографиялық қызмет көрсету. Кiтапхана қорын медициналық оқу әдебиетiмен, мерзiмдiк басылымдармен толықтыру, көрмелер өткiзу.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020       Денсаулық    Бекiтiлген 9 штат.  Жыл    Қазақстан </w:t>
      </w:r>
      <w:r>
        <w:br/>
      </w:r>
      <w:r>
        <w:rPr>
          <w:rFonts w:ascii="Times New Roman"/>
          <w:b w:val="false"/>
          <w:i w:val="false"/>
          <w:color w:val="000000"/>
          <w:sz w:val="28"/>
        </w:rPr>
        <w:t xml:space="preserve">
              сақтау       тық бiрлiк санымен  бойы   Республикасы </w:t>
      </w:r>
      <w:r>
        <w:br/>
      </w:r>
      <w:r>
        <w:rPr>
          <w:rFonts w:ascii="Times New Roman"/>
          <w:b w:val="false"/>
          <w:i w:val="false"/>
          <w:color w:val="000000"/>
          <w:sz w:val="28"/>
        </w:rPr>
        <w:t xml:space="preserve">
              саласындағы  республикалық              Денсаулық </w:t>
      </w:r>
      <w:r>
        <w:br/>
      </w:r>
      <w:r>
        <w:rPr>
          <w:rFonts w:ascii="Times New Roman"/>
          <w:b w:val="false"/>
          <w:i w:val="false"/>
          <w:color w:val="000000"/>
          <w:sz w:val="28"/>
        </w:rPr>
        <w:t xml:space="preserve">
              ақпараттың   ғылыми-медициналық         сақтау </w:t>
      </w:r>
      <w:r>
        <w:br/>
      </w:r>
      <w:r>
        <w:rPr>
          <w:rFonts w:ascii="Times New Roman"/>
          <w:b w:val="false"/>
          <w:i w:val="false"/>
          <w:color w:val="000000"/>
          <w:sz w:val="28"/>
        </w:rPr>
        <w:t xml:space="preserve">
              жалпыға      кiтапхананы ұстау.         министрлiгiнiң </w:t>
      </w:r>
      <w:r>
        <w:br/>
      </w:r>
      <w:r>
        <w:rPr>
          <w:rFonts w:ascii="Times New Roman"/>
          <w:b w:val="false"/>
          <w:i w:val="false"/>
          <w:color w:val="000000"/>
          <w:sz w:val="28"/>
        </w:rPr>
        <w:t xml:space="preserve">
              қол жетiм.   "Электронды калоти.        республикалық </w:t>
      </w:r>
      <w:r>
        <w:br/>
      </w:r>
      <w:r>
        <w:rPr>
          <w:rFonts w:ascii="Times New Roman"/>
          <w:b w:val="false"/>
          <w:i w:val="false"/>
          <w:color w:val="000000"/>
          <w:sz w:val="28"/>
        </w:rPr>
        <w:t xml:space="preserve">
              дiлiгiн      затор" қолданбалы          ғылыми-медици. </w:t>
      </w:r>
      <w:r>
        <w:br/>
      </w:r>
      <w:r>
        <w:rPr>
          <w:rFonts w:ascii="Times New Roman"/>
          <w:b w:val="false"/>
          <w:i w:val="false"/>
          <w:color w:val="000000"/>
          <w:sz w:val="28"/>
        </w:rPr>
        <w:t xml:space="preserve">
              қамтамасыз   бағдарламалық              налық </w:t>
      </w:r>
      <w:r>
        <w:br/>
      </w:r>
      <w:r>
        <w:rPr>
          <w:rFonts w:ascii="Times New Roman"/>
          <w:b w:val="false"/>
          <w:i w:val="false"/>
          <w:color w:val="000000"/>
          <w:sz w:val="28"/>
        </w:rPr>
        <w:t xml:space="preserve">
              ету          қамтамасыз етудi           кiтапханасы </w:t>
      </w:r>
      <w:r>
        <w:br/>
      </w:r>
      <w:r>
        <w:rPr>
          <w:rFonts w:ascii="Times New Roman"/>
          <w:b w:val="false"/>
          <w:i w:val="false"/>
          <w:color w:val="000000"/>
          <w:sz w:val="28"/>
        </w:rPr>
        <w:t xml:space="preserve">
                           aлу.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ғылыми-зерттеу мекемелерiн және денсаулық сақтау ұйымдарын, саланың ғалымдары мен мамандарын осы заманғы және қажеттi ақпараттармен уақтылы қамтамасыз ету, кiтапхана қорын медицина саласындағы құнды ғылыми еңбектермен толықтыру. </w:t>
      </w:r>
    </w:p>
    <w:bookmarkStart w:name="z2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240-қосымша         </w:t>
      </w:r>
    </w:p>
    <w:bookmarkEnd w:id="23"/>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"Салауатты өмiр салтын насихаттау"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24107 мың теңге (жиырма төрт миллион бiр жүз жетi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1997 жылғы 19 мамырдағы "Қазақстан Республикасында азаматтардың денсаулығын сақтау туралы" Заңының </w:t>
      </w:r>
      <w:r>
        <w:rPr>
          <w:rFonts w:ascii="Times New Roman"/>
          <w:b w:val="false"/>
          <w:i w:val="false"/>
          <w:color w:val="000000"/>
          <w:sz w:val="28"/>
        </w:rPr>
        <w:t xml:space="preserve">39-бaбы </w:t>
      </w:r>
      <w:r>
        <w:rPr>
          <w:rFonts w:ascii="Times New Roman"/>
          <w:b w:val="false"/>
          <w:i w:val="false"/>
          <w:color w:val="000000"/>
          <w:sz w:val="28"/>
        </w:rPr>
        <w:t>; Қазақстан Республикасының 2003 жылғы 4 маусымдағы "Денсаулық сақтау жүйесi туралы" </w:t>
      </w:r>
      <w:r>
        <w:rPr>
          <w:rFonts w:ascii="Times New Roman"/>
          <w:b w:val="false"/>
          <w:i w:val="false"/>
          <w:color w:val="000000"/>
          <w:sz w:val="28"/>
        </w:rPr>
        <w:t xml:space="preserve">Заңы </w:t>
      </w:r>
      <w:r>
        <w:rPr>
          <w:rFonts w:ascii="Times New Roman"/>
          <w:b w:val="false"/>
          <w:i w:val="false"/>
          <w:color w:val="000000"/>
          <w:sz w:val="28"/>
        </w:rPr>
        <w:t>; 2003 жылғы 5 желтоқсандағы "2004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1999 жылғы 3 маусымдағы "Салауатты өмiр салты" кешендi бағдарламасы туралы" N 905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 арасында салауатты өмiр салты принциптерiн iске асыру. </w:t>
      </w:r>
      <w:r>
        <w:br/>
      </w:r>
      <w:r>
        <w:rPr>
          <w:rFonts w:ascii="Times New Roman"/>
          <w:b w:val="false"/>
          <w:i w:val="false"/>
          <w:color w:val="000000"/>
          <w:sz w:val="28"/>
        </w:rPr>
        <w:t xml:space="preserve">
      5. Бюджеттiк бағдарламаның мiндеттерi: кең ауқымды республикалық акцияларды, бұқаралық iс-шараларды, республикалық конференцияларды ұйымдастыру және өткiзу, халықтың салауатты өмiр сүру салты мәселелерi жөнiндегi теле- және радиохабарларды өткiзу.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021       Салауатты    Салауатты өмiр      Жыл    Қазақстан </w:t>
      </w:r>
      <w:r>
        <w:br/>
      </w:r>
      <w:r>
        <w:rPr>
          <w:rFonts w:ascii="Times New Roman"/>
          <w:b w:val="false"/>
          <w:i w:val="false"/>
          <w:color w:val="000000"/>
          <w:sz w:val="28"/>
        </w:rPr>
        <w:t xml:space="preserve">
              өмiр салтын  салтын насихаттау   бойы   Республикасы. </w:t>
      </w:r>
      <w:r>
        <w:br/>
      </w:r>
      <w:r>
        <w:rPr>
          <w:rFonts w:ascii="Times New Roman"/>
          <w:b w:val="false"/>
          <w:i w:val="false"/>
          <w:color w:val="000000"/>
          <w:sz w:val="28"/>
        </w:rPr>
        <w:t xml:space="preserve">
              насихаттау   жөнiнде iс-шаралар.        ның Денсаулық </w:t>
      </w:r>
      <w:r>
        <w:br/>
      </w:r>
      <w:r>
        <w:rPr>
          <w:rFonts w:ascii="Times New Roman"/>
          <w:b w:val="false"/>
          <w:i w:val="false"/>
          <w:color w:val="000000"/>
          <w:sz w:val="28"/>
        </w:rPr>
        <w:t xml:space="preserve">
                           ды, соның iшiнде:          сақтау </w:t>
      </w:r>
      <w:r>
        <w:br/>
      </w:r>
      <w:r>
        <w:rPr>
          <w:rFonts w:ascii="Times New Roman"/>
          <w:b w:val="false"/>
          <w:i w:val="false"/>
          <w:color w:val="000000"/>
          <w:sz w:val="28"/>
        </w:rPr>
        <w:t xml:space="preserve">
                           "Дүниежүзiлiк              министрлігі </w:t>
      </w:r>
      <w:r>
        <w:br/>
      </w:r>
      <w:r>
        <w:rPr>
          <w:rFonts w:ascii="Times New Roman"/>
          <w:b w:val="false"/>
          <w:i w:val="false"/>
          <w:color w:val="000000"/>
          <w:sz w:val="28"/>
        </w:rPr>
        <w:t xml:space="preserve">
                           денсаулық күнi", </w:t>
      </w:r>
      <w:r>
        <w:br/>
      </w:r>
      <w:r>
        <w:rPr>
          <w:rFonts w:ascii="Times New Roman"/>
          <w:b w:val="false"/>
          <w:i w:val="false"/>
          <w:color w:val="000000"/>
          <w:sz w:val="28"/>
        </w:rPr>
        <w:t xml:space="preserve">
                           "Дүниежүзілік </w:t>
      </w:r>
      <w:r>
        <w:br/>
      </w:r>
      <w:r>
        <w:rPr>
          <w:rFonts w:ascii="Times New Roman"/>
          <w:b w:val="false"/>
          <w:i w:val="false"/>
          <w:color w:val="000000"/>
          <w:sz w:val="28"/>
        </w:rPr>
        <w:t xml:space="preserve">
                           туберкулезге қарсы </w:t>
      </w:r>
      <w:r>
        <w:br/>
      </w:r>
      <w:r>
        <w:rPr>
          <w:rFonts w:ascii="Times New Roman"/>
          <w:b w:val="false"/>
          <w:i w:val="false"/>
          <w:color w:val="000000"/>
          <w:sz w:val="28"/>
        </w:rPr>
        <w:t xml:space="preserve">
                           күрес күнi", </w:t>
      </w:r>
      <w:r>
        <w:br/>
      </w:r>
      <w:r>
        <w:rPr>
          <w:rFonts w:ascii="Times New Roman"/>
          <w:b w:val="false"/>
          <w:i w:val="false"/>
          <w:color w:val="000000"/>
          <w:sz w:val="28"/>
        </w:rPr>
        <w:t xml:space="preserve">
                           "Халықаралық наша. </w:t>
      </w:r>
      <w:r>
        <w:br/>
      </w:r>
      <w:r>
        <w:rPr>
          <w:rFonts w:ascii="Times New Roman"/>
          <w:b w:val="false"/>
          <w:i w:val="false"/>
          <w:color w:val="000000"/>
          <w:sz w:val="28"/>
        </w:rPr>
        <w:t xml:space="preserve">
                           қорлыққа және </w:t>
      </w:r>
      <w:r>
        <w:br/>
      </w:r>
      <w:r>
        <w:rPr>
          <w:rFonts w:ascii="Times New Roman"/>
          <w:b w:val="false"/>
          <w:i w:val="false"/>
          <w:color w:val="000000"/>
          <w:sz w:val="28"/>
        </w:rPr>
        <w:t xml:space="preserve">
                           есiрткiнiң заңсыз </w:t>
      </w:r>
      <w:r>
        <w:br/>
      </w:r>
      <w:r>
        <w:rPr>
          <w:rFonts w:ascii="Times New Roman"/>
          <w:b w:val="false"/>
          <w:i w:val="false"/>
          <w:color w:val="000000"/>
          <w:sz w:val="28"/>
        </w:rPr>
        <w:t xml:space="preserve">
                           айналымына қарсы </w:t>
      </w:r>
      <w:r>
        <w:br/>
      </w:r>
      <w:r>
        <w:rPr>
          <w:rFonts w:ascii="Times New Roman"/>
          <w:b w:val="false"/>
          <w:i w:val="false"/>
          <w:color w:val="000000"/>
          <w:sz w:val="28"/>
        </w:rPr>
        <w:t xml:space="preserve">
                           күрес күнi", </w:t>
      </w:r>
      <w:r>
        <w:br/>
      </w:r>
      <w:r>
        <w:rPr>
          <w:rFonts w:ascii="Times New Roman"/>
          <w:b w:val="false"/>
          <w:i w:val="false"/>
          <w:color w:val="000000"/>
          <w:sz w:val="28"/>
        </w:rPr>
        <w:t xml:space="preserve">
                           "Темекiнi таста да </w:t>
      </w:r>
      <w:r>
        <w:br/>
      </w:r>
      <w:r>
        <w:rPr>
          <w:rFonts w:ascii="Times New Roman"/>
          <w:b w:val="false"/>
          <w:i w:val="false"/>
          <w:color w:val="000000"/>
          <w:sz w:val="28"/>
        </w:rPr>
        <w:t xml:space="preserve">
                           жеңiске жет" </w:t>
      </w:r>
      <w:r>
        <w:br/>
      </w:r>
      <w:r>
        <w:rPr>
          <w:rFonts w:ascii="Times New Roman"/>
          <w:b w:val="false"/>
          <w:i w:val="false"/>
          <w:color w:val="000000"/>
          <w:sz w:val="28"/>
        </w:rPr>
        <w:t xml:space="preserve">
                           халықаралық конкур. </w:t>
      </w:r>
      <w:r>
        <w:br/>
      </w:r>
      <w:r>
        <w:rPr>
          <w:rFonts w:ascii="Times New Roman"/>
          <w:b w:val="false"/>
          <w:i w:val="false"/>
          <w:color w:val="000000"/>
          <w:sz w:val="28"/>
        </w:rPr>
        <w:t xml:space="preserve">
                           сы, "Денсаулық </w:t>
      </w:r>
      <w:r>
        <w:br/>
      </w:r>
      <w:r>
        <w:rPr>
          <w:rFonts w:ascii="Times New Roman"/>
          <w:b w:val="false"/>
          <w:i w:val="false"/>
          <w:color w:val="000000"/>
          <w:sz w:val="28"/>
        </w:rPr>
        <w:t xml:space="preserve">
                           фестивалiн", </w:t>
      </w:r>
      <w:r>
        <w:br/>
      </w:r>
      <w:r>
        <w:rPr>
          <w:rFonts w:ascii="Times New Roman"/>
          <w:b w:val="false"/>
          <w:i w:val="false"/>
          <w:color w:val="000000"/>
          <w:sz w:val="28"/>
        </w:rPr>
        <w:t xml:space="preserve">
                           "Дүниежүзiлiк </w:t>
      </w:r>
      <w:r>
        <w:br/>
      </w:r>
      <w:r>
        <w:rPr>
          <w:rFonts w:ascii="Times New Roman"/>
          <w:b w:val="false"/>
          <w:i w:val="false"/>
          <w:color w:val="000000"/>
          <w:sz w:val="28"/>
        </w:rPr>
        <w:t xml:space="preserve">
                           ЖҚТБ-ға қарсы күрес </w:t>
      </w:r>
      <w:r>
        <w:br/>
      </w:r>
      <w:r>
        <w:rPr>
          <w:rFonts w:ascii="Times New Roman"/>
          <w:b w:val="false"/>
          <w:i w:val="false"/>
          <w:color w:val="000000"/>
          <w:sz w:val="28"/>
        </w:rPr>
        <w:t xml:space="preserve">
                           күнi", "Дүниежүзi. </w:t>
      </w:r>
      <w:r>
        <w:br/>
      </w:r>
      <w:r>
        <w:rPr>
          <w:rFonts w:ascii="Times New Roman"/>
          <w:b w:val="false"/>
          <w:i w:val="false"/>
          <w:color w:val="000000"/>
          <w:sz w:val="28"/>
        </w:rPr>
        <w:t xml:space="preserve">
                           лiк отбасы күнiн", </w:t>
      </w:r>
      <w:r>
        <w:br/>
      </w:r>
      <w:r>
        <w:rPr>
          <w:rFonts w:ascii="Times New Roman"/>
          <w:b w:val="false"/>
          <w:i w:val="false"/>
          <w:color w:val="000000"/>
          <w:sz w:val="28"/>
        </w:rPr>
        <w:t xml:space="preserve">
                           "Дүниежүзiлiк </w:t>
      </w:r>
      <w:r>
        <w:br/>
      </w:r>
      <w:r>
        <w:rPr>
          <w:rFonts w:ascii="Times New Roman"/>
          <w:b w:val="false"/>
          <w:i w:val="false"/>
          <w:color w:val="000000"/>
          <w:sz w:val="28"/>
        </w:rPr>
        <w:t xml:space="preserve">
                           тағамтану күнi", </w:t>
      </w:r>
      <w:r>
        <w:br/>
      </w:r>
      <w:r>
        <w:rPr>
          <w:rFonts w:ascii="Times New Roman"/>
          <w:b w:val="false"/>
          <w:i w:val="false"/>
          <w:color w:val="000000"/>
          <w:sz w:val="28"/>
        </w:rPr>
        <w:t xml:space="preserve">
                           "Денсаулық жолы" </w:t>
      </w:r>
      <w:r>
        <w:br/>
      </w:r>
      <w:r>
        <w:rPr>
          <w:rFonts w:ascii="Times New Roman"/>
          <w:b w:val="false"/>
          <w:i w:val="false"/>
          <w:color w:val="000000"/>
          <w:sz w:val="28"/>
        </w:rPr>
        <w:t xml:space="preserve">
                           кең ауқымды респу. </w:t>
      </w:r>
      <w:r>
        <w:br/>
      </w:r>
      <w:r>
        <w:rPr>
          <w:rFonts w:ascii="Times New Roman"/>
          <w:b w:val="false"/>
          <w:i w:val="false"/>
          <w:color w:val="000000"/>
          <w:sz w:val="28"/>
        </w:rPr>
        <w:t xml:space="preserve">
                           бликалық акциялар. </w:t>
      </w:r>
      <w:r>
        <w:br/>
      </w:r>
      <w:r>
        <w:rPr>
          <w:rFonts w:ascii="Times New Roman"/>
          <w:b w:val="false"/>
          <w:i w:val="false"/>
          <w:color w:val="000000"/>
          <w:sz w:val="28"/>
        </w:rPr>
        <w:t xml:space="preserve">
                           ды, алкогольдi </w:t>
      </w:r>
      <w:r>
        <w:br/>
      </w:r>
      <w:r>
        <w:rPr>
          <w:rFonts w:ascii="Times New Roman"/>
          <w:b w:val="false"/>
          <w:i w:val="false"/>
          <w:color w:val="000000"/>
          <w:sz w:val="28"/>
        </w:rPr>
        <w:t xml:space="preserve">
                           тұтыну, темекi шегу, </w:t>
      </w:r>
      <w:r>
        <w:br/>
      </w:r>
      <w:r>
        <w:rPr>
          <w:rFonts w:ascii="Times New Roman"/>
          <w:b w:val="false"/>
          <w:i w:val="false"/>
          <w:color w:val="000000"/>
          <w:sz w:val="28"/>
        </w:rPr>
        <w:t xml:space="preserve">
                           есiрткi проблема. </w:t>
      </w:r>
      <w:r>
        <w:br/>
      </w:r>
      <w:r>
        <w:rPr>
          <w:rFonts w:ascii="Times New Roman"/>
          <w:b w:val="false"/>
          <w:i w:val="false"/>
          <w:color w:val="000000"/>
          <w:sz w:val="28"/>
        </w:rPr>
        <w:t xml:space="preserve">
                           лары жөнiнде </w:t>
      </w:r>
      <w:r>
        <w:br/>
      </w:r>
      <w:r>
        <w:rPr>
          <w:rFonts w:ascii="Times New Roman"/>
          <w:b w:val="false"/>
          <w:i w:val="false"/>
          <w:color w:val="000000"/>
          <w:sz w:val="28"/>
        </w:rPr>
        <w:t xml:space="preserve">
                           дөңгелек үстелдер, </w:t>
      </w:r>
      <w:r>
        <w:br/>
      </w:r>
      <w:r>
        <w:rPr>
          <w:rFonts w:ascii="Times New Roman"/>
          <w:b w:val="false"/>
          <w:i w:val="false"/>
          <w:color w:val="000000"/>
          <w:sz w:val="28"/>
        </w:rPr>
        <w:t xml:space="preserve">
                           пресс-конференция. </w:t>
      </w:r>
      <w:r>
        <w:br/>
      </w:r>
      <w:r>
        <w:rPr>
          <w:rFonts w:ascii="Times New Roman"/>
          <w:b w:val="false"/>
          <w:i w:val="false"/>
          <w:color w:val="000000"/>
          <w:sz w:val="28"/>
        </w:rPr>
        <w:t xml:space="preserve">
                           лар, оқыту семинар. </w:t>
      </w:r>
      <w:r>
        <w:br/>
      </w:r>
      <w:r>
        <w:rPr>
          <w:rFonts w:ascii="Times New Roman"/>
          <w:b w:val="false"/>
          <w:i w:val="false"/>
          <w:color w:val="000000"/>
          <w:sz w:val="28"/>
        </w:rPr>
        <w:t xml:space="preserve">
                           ларын, тренингтер,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салтын қалыптасты. </w:t>
      </w:r>
      <w:r>
        <w:br/>
      </w:r>
      <w:r>
        <w:rPr>
          <w:rFonts w:ascii="Times New Roman"/>
          <w:b w:val="false"/>
          <w:i w:val="false"/>
          <w:color w:val="000000"/>
          <w:sz w:val="28"/>
        </w:rPr>
        <w:t xml:space="preserve">
                           рудың өзектi </w:t>
      </w:r>
      <w:r>
        <w:br/>
      </w:r>
      <w:r>
        <w:rPr>
          <w:rFonts w:ascii="Times New Roman"/>
          <w:b w:val="false"/>
          <w:i w:val="false"/>
          <w:color w:val="000000"/>
          <w:sz w:val="28"/>
        </w:rPr>
        <w:t xml:space="preserve">
                           мәселелерi жөнiнде </w:t>
      </w:r>
      <w:r>
        <w:br/>
      </w:r>
      <w:r>
        <w:rPr>
          <w:rFonts w:ascii="Times New Roman"/>
          <w:b w:val="false"/>
          <w:i w:val="false"/>
          <w:color w:val="000000"/>
          <w:sz w:val="28"/>
        </w:rPr>
        <w:t xml:space="preserve">
                           конкурстар өткiзу </w:t>
      </w:r>
      <w:r>
        <w:br/>
      </w:r>
      <w:r>
        <w:rPr>
          <w:rFonts w:ascii="Times New Roman"/>
          <w:b w:val="false"/>
          <w:i w:val="false"/>
          <w:color w:val="000000"/>
          <w:sz w:val="28"/>
        </w:rPr>
        <w:t xml:space="preserve">
                           қызметтерiне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Iс-шаралардың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саны - 240.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халық арасында алкоголді, есірткі құралдарын пайдаланумен, темекі шегу мен уытқұмарлықпен, АҚТҚ/ЖҚТБ-мен байланысты ауруларды азайту. </w:t>
      </w:r>
    </w:p>
    <w:bookmarkStart w:name="z2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241-қосымша         </w:t>
      </w:r>
    </w:p>
    <w:bookmarkEnd w:id="24"/>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"Көрсетiлетiн медициналық қызметтердiң сапасын </w:t>
      </w:r>
      <w:r>
        <w:br/>
      </w:r>
      <w:r>
        <w:rPr>
          <w:rFonts w:ascii="Times New Roman"/>
          <w:b/>
          <w:i w:val="false"/>
          <w:color w:val="000000"/>
        </w:rPr>
        <w:t xml:space="preserve">
талдау мен бағалау" </w:t>
      </w:r>
      <w:r>
        <w:br/>
      </w:r>
      <w:r>
        <w:rPr>
          <w:rFonts w:ascii="Times New Roman"/>
          <w:b/>
          <w:i w:val="false"/>
          <w:color w:val="000000"/>
        </w:rPr>
        <w:t xml:space="preserve">
деген 022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175494 мың теңге (бiр жүз жетпiс бес миллион төрт жүз тоқсан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жылға арналған республикалық бюджет туралы"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дейiнгi даму Стратегиясы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Денсаулық сақтау iсi жөнiндегi агенттiгiнiң "Денсаулық" республикалық мемлекеттiк қазыналық кәсiпорнын қайта атау туралы" Қазақстан Республикасы Үкiметiнiң 2003 жылғы 20 мамырдағы N 463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тегiн медициналық көмектiң кепiлдiк берiлген көлемi шеңберiнде Қазақстан Республикасының халқына көрсетiлетiн медициналық көмектiң сапасын арттыру. </w:t>
      </w:r>
      <w:r>
        <w:br/>
      </w:r>
      <w:r>
        <w:rPr>
          <w:rFonts w:ascii="Times New Roman"/>
          <w:b w:val="false"/>
          <w:i w:val="false"/>
          <w:color w:val="000000"/>
          <w:sz w:val="28"/>
        </w:rPr>
        <w:t xml:space="preserve">
      5. Бюджеттiк бағдарламаның мiндеттерi: медициналық көмектiң сапасын бағалау және талдау жөнiндегi тиiмдi шараларды әзiрлеу және қолдану; тегiн медициналық көмектiң кепiлдiк берiлген көлемi шеңберiнде көрсетiлетiн медициналық қызметтерге сараптама жүргізу; емдеу-алдын алу ұйымдарының жұмыс сапасы туралы нақты ақпаратты қамтамасыз ету; Қазақстан Республикасының Денсаулық сақтау министрлiгiне және аумақтық денсаулық сақтауды басқару органдарына медициналық көмектi ұйымдастыруды жетiлдiру және сапасы мен қолжетiмдiлiгiн арттыру жөнiндегi басқарушылық шешiм қабылдау үшiн ұсыныстар енгiзу.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022       Көрсетiле.   Кепiлдендiрiлген     Жыл   Қазақстан </w:t>
      </w:r>
      <w:r>
        <w:br/>
      </w:r>
      <w:r>
        <w:rPr>
          <w:rFonts w:ascii="Times New Roman"/>
          <w:b w:val="false"/>
          <w:i w:val="false"/>
          <w:color w:val="000000"/>
          <w:sz w:val="28"/>
        </w:rPr>
        <w:t xml:space="preserve">
              тін медици.  тегiн медициналық    бойы  Республикасы. </w:t>
      </w:r>
      <w:r>
        <w:br/>
      </w:r>
      <w:r>
        <w:rPr>
          <w:rFonts w:ascii="Times New Roman"/>
          <w:b w:val="false"/>
          <w:i w:val="false"/>
          <w:color w:val="000000"/>
          <w:sz w:val="28"/>
        </w:rPr>
        <w:t xml:space="preserve">
              налық қыз.   көмектiң көлемi            ның Денсаулық </w:t>
      </w:r>
      <w:r>
        <w:br/>
      </w:r>
      <w:r>
        <w:rPr>
          <w:rFonts w:ascii="Times New Roman"/>
          <w:b w:val="false"/>
          <w:i w:val="false"/>
          <w:color w:val="000000"/>
          <w:sz w:val="28"/>
        </w:rPr>
        <w:t xml:space="preserve">
              меттердiң    шеңберiнде ұсыныл.         сақтау </w:t>
      </w:r>
      <w:r>
        <w:br/>
      </w:r>
      <w:r>
        <w:rPr>
          <w:rFonts w:ascii="Times New Roman"/>
          <w:b w:val="false"/>
          <w:i w:val="false"/>
          <w:color w:val="000000"/>
          <w:sz w:val="28"/>
        </w:rPr>
        <w:t xml:space="preserve">
              сапасын      ған медициналық            министрлiгi </w:t>
      </w:r>
      <w:r>
        <w:br/>
      </w:r>
      <w:r>
        <w:rPr>
          <w:rFonts w:ascii="Times New Roman"/>
          <w:b w:val="false"/>
          <w:i w:val="false"/>
          <w:color w:val="000000"/>
          <w:sz w:val="28"/>
        </w:rPr>
        <w:t xml:space="preserve">
              талдау мен   қызметтiң сапасын </w:t>
      </w:r>
      <w:r>
        <w:br/>
      </w:r>
      <w:r>
        <w:rPr>
          <w:rFonts w:ascii="Times New Roman"/>
          <w:b w:val="false"/>
          <w:i w:val="false"/>
          <w:color w:val="000000"/>
          <w:sz w:val="28"/>
        </w:rPr>
        <w:t xml:space="preserve">
              бағалау      талдау мен бағалау. </w:t>
      </w:r>
      <w:r>
        <w:br/>
      </w:r>
      <w:r>
        <w:rPr>
          <w:rFonts w:ascii="Times New Roman"/>
          <w:b w:val="false"/>
          <w:i w:val="false"/>
          <w:color w:val="000000"/>
          <w:sz w:val="28"/>
        </w:rPr>
        <w:t xml:space="preserve">
                           ды жүзеге асыру.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Денсаулық </w:t>
      </w:r>
      <w:r>
        <w:br/>
      </w:r>
      <w:r>
        <w:rPr>
          <w:rFonts w:ascii="Times New Roman"/>
          <w:b w:val="false"/>
          <w:i w:val="false"/>
          <w:color w:val="000000"/>
          <w:sz w:val="28"/>
        </w:rPr>
        <w:t xml:space="preserve">
                           сақтау министрiнiң </w:t>
      </w:r>
      <w:r>
        <w:br/>
      </w:r>
      <w:r>
        <w:rPr>
          <w:rFonts w:ascii="Times New Roman"/>
          <w:b w:val="false"/>
          <w:i w:val="false"/>
          <w:color w:val="000000"/>
          <w:sz w:val="28"/>
        </w:rPr>
        <w:t xml:space="preserve">
                           бұйрығымен бекiтіл. </w:t>
      </w:r>
      <w:r>
        <w:br/>
      </w:r>
      <w:r>
        <w:rPr>
          <w:rFonts w:ascii="Times New Roman"/>
          <w:b w:val="false"/>
          <w:i w:val="false"/>
          <w:color w:val="000000"/>
          <w:sz w:val="28"/>
        </w:rPr>
        <w:t xml:space="preserve">
                           ген Тiзбеге </w:t>
      </w:r>
      <w:r>
        <w:br/>
      </w:r>
      <w:r>
        <w:rPr>
          <w:rFonts w:ascii="Times New Roman"/>
          <w:b w:val="false"/>
          <w:i w:val="false"/>
          <w:color w:val="000000"/>
          <w:sz w:val="28"/>
        </w:rPr>
        <w:t xml:space="preserve">
                           сәйкес 15 бiрлiк </w:t>
      </w:r>
      <w:r>
        <w:br/>
      </w:r>
      <w:r>
        <w:rPr>
          <w:rFonts w:ascii="Times New Roman"/>
          <w:b w:val="false"/>
          <w:i w:val="false"/>
          <w:color w:val="000000"/>
          <w:sz w:val="28"/>
        </w:rPr>
        <w:t xml:space="preserve">
                           автокөлiк құралын </w:t>
      </w:r>
      <w:r>
        <w:br/>
      </w:r>
      <w:r>
        <w:rPr>
          <w:rFonts w:ascii="Times New Roman"/>
          <w:b w:val="false"/>
          <w:i w:val="false"/>
          <w:color w:val="000000"/>
          <w:sz w:val="28"/>
        </w:rPr>
        <w:t xml:space="preserve">
                           және 565 бiрлiк </w:t>
      </w:r>
      <w:r>
        <w:br/>
      </w:r>
      <w:r>
        <w:rPr>
          <w:rFonts w:ascii="Times New Roman"/>
          <w:b w:val="false"/>
          <w:i w:val="false"/>
          <w:color w:val="000000"/>
          <w:sz w:val="28"/>
        </w:rPr>
        <w:t xml:space="preserve">
                           медицинаға арналма. </w:t>
      </w:r>
      <w:r>
        <w:br/>
      </w:r>
      <w:r>
        <w:rPr>
          <w:rFonts w:ascii="Times New Roman"/>
          <w:b w:val="false"/>
          <w:i w:val="false"/>
          <w:color w:val="000000"/>
          <w:sz w:val="28"/>
        </w:rPr>
        <w:t xml:space="preserve">
                           ған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Сапаны талдаудың </w:t>
      </w:r>
      <w:r>
        <w:br/>
      </w:r>
      <w:r>
        <w:rPr>
          <w:rFonts w:ascii="Times New Roman"/>
          <w:b w:val="false"/>
          <w:i w:val="false"/>
          <w:color w:val="000000"/>
          <w:sz w:val="28"/>
        </w:rPr>
        <w:t xml:space="preserve">
                           орташа жылдық </w:t>
      </w:r>
      <w:r>
        <w:br/>
      </w:r>
      <w:r>
        <w:rPr>
          <w:rFonts w:ascii="Times New Roman"/>
          <w:b w:val="false"/>
          <w:i w:val="false"/>
          <w:color w:val="000000"/>
          <w:sz w:val="28"/>
        </w:rPr>
        <w:t xml:space="preserve">
                           cаны - 738 492 </w:t>
      </w:r>
      <w:r>
        <w:br/>
      </w:r>
      <w:r>
        <w:rPr>
          <w:rFonts w:ascii="Times New Roman"/>
          <w:b w:val="false"/>
          <w:i w:val="false"/>
          <w:color w:val="000000"/>
          <w:sz w:val="28"/>
        </w:rPr>
        <w:t xml:space="preserve">
                           шартты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 халқының кепiлдендiрiлген тегін медициналық көмектiң сапасын және қолжетiмдiлiгiн жақсарту. </w:t>
      </w:r>
    </w:p>
    <w:bookmarkStart w:name="z25"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242-қосымша         </w:t>
      </w:r>
    </w:p>
    <w:bookmarkEnd w:id="25"/>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"Ауылдық (селолық) жерлердегi денсаулық сақтауды ұтқыр </w:t>
      </w:r>
      <w:r>
        <w:br/>
      </w:r>
      <w:r>
        <w:rPr>
          <w:rFonts w:ascii="Times New Roman"/>
          <w:b/>
          <w:i w:val="false"/>
          <w:color w:val="000000"/>
        </w:rPr>
        <w:t xml:space="preserve">
және телемедицинаны дамыту" </w:t>
      </w:r>
      <w:r>
        <w:br/>
      </w:r>
      <w:r>
        <w:rPr>
          <w:rFonts w:ascii="Times New Roman"/>
          <w:b/>
          <w:i w:val="false"/>
          <w:color w:val="000000"/>
        </w:rPr>
        <w:t xml:space="preserve">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250000 мың теңге (екi жүз елу миллион теңге). </w:t>
      </w:r>
      <w:r>
        <w:br/>
      </w:r>
      <w:r>
        <w:rPr>
          <w:rFonts w:ascii="Times New Roman"/>
          <w:b w:val="false"/>
          <w:i w:val="false"/>
          <w:color w:val="000000"/>
          <w:sz w:val="28"/>
        </w:rPr>
        <w:t>
      2. Бюджеттiк бағдарламаның нормативтік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дамытуды қалыптастырудың және дамытудың мемлекеттiк бағдарламасы туралы"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"Ақпараттық қауiпсiздiкті қамтамасыз етудiң 2000-2003 жылдарға арналған мемлекеттiк бағдарламасын iске асыру жөнiндегi іс-шаралар туралы" 2000 жылғы 14 наурыздағы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"Халық денсаулығы" мемлекеттік бағдарламасы туралы" 1998 жылғы 16 қарашадағы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ауылдық аумақтарын дамытудың 2004-2010 жылдарға арналған мемлекеттiк бағдарламасы туралы" 2003 жылғы 10 шілдедегi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бағдарламасын iске асыру жөнiндегi 2004-2006 жылдарға арналған iс-шаралар жоспары туралы" Қазақстан Республикасы Үкiметiнiң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ауылдық медициналық мекемелердiң диагностикалау және емдеу мүмкiндiктерiн жақсарту және телемедицинаны енгiзу және бастапқы медициналық көмек деңгейiнде мобильдi медицинаның құралдарымен iшiнара жабдықтау арқылы республиканың ауыл тұрғындарының сапалы медициналық қызметке қол жеткiзуiн қамтамасыз ету. </w:t>
      </w:r>
      <w:r>
        <w:br/>
      </w:r>
      <w:r>
        <w:rPr>
          <w:rFonts w:ascii="Times New Roman"/>
          <w:b w:val="false"/>
          <w:i w:val="false"/>
          <w:color w:val="000000"/>
          <w:sz w:val="28"/>
        </w:rPr>
        <w:t xml:space="preserve">
      5. Бюджеттiк бағдарламаның мiндеттерi: Алматы облысының перспективалы және орнықты ауылдық аудандарында мобильдi және телемедицинаны енгiзу.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023       Ауылдық      "Ауылдық (ауылдық   Жыл    Қазақстан </w:t>
      </w:r>
      <w:r>
        <w:br/>
      </w:r>
      <w:r>
        <w:rPr>
          <w:rFonts w:ascii="Times New Roman"/>
          <w:b w:val="false"/>
          <w:i w:val="false"/>
          <w:color w:val="000000"/>
          <w:sz w:val="28"/>
        </w:rPr>
        <w:t xml:space="preserve">
              (селолық)    жердегi) денсаулық  бойы   Республикасы. </w:t>
      </w:r>
      <w:r>
        <w:br/>
      </w:r>
      <w:r>
        <w:rPr>
          <w:rFonts w:ascii="Times New Roman"/>
          <w:b w:val="false"/>
          <w:i w:val="false"/>
          <w:color w:val="000000"/>
          <w:sz w:val="28"/>
        </w:rPr>
        <w:t xml:space="preserve">
              жерлердегi   сақтауда мобильдi          ның Денсаулық </w:t>
      </w:r>
      <w:r>
        <w:br/>
      </w:r>
      <w:r>
        <w:rPr>
          <w:rFonts w:ascii="Times New Roman"/>
          <w:b w:val="false"/>
          <w:i w:val="false"/>
          <w:color w:val="000000"/>
          <w:sz w:val="28"/>
        </w:rPr>
        <w:t xml:space="preserve">
              денсаулық    және телемедицинаны        сақтау </w:t>
      </w:r>
      <w:r>
        <w:br/>
      </w:r>
      <w:r>
        <w:rPr>
          <w:rFonts w:ascii="Times New Roman"/>
          <w:b w:val="false"/>
          <w:i w:val="false"/>
          <w:color w:val="000000"/>
          <w:sz w:val="28"/>
        </w:rPr>
        <w:t xml:space="preserve">
              сақтауды     дамыту" инвестиция.        министрлiгi </w:t>
      </w:r>
      <w:r>
        <w:br/>
      </w:r>
      <w:r>
        <w:rPr>
          <w:rFonts w:ascii="Times New Roman"/>
          <w:b w:val="false"/>
          <w:i w:val="false"/>
          <w:color w:val="000000"/>
          <w:sz w:val="28"/>
        </w:rPr>
        <w:t xml:space="preserve">
              ұтқыр және   лық жобасын бекi. </w:t>
      </w:r>
      <w:r>
        <w:br/>
      </w:r>
      <w:r>
        <w:rPr>
          <w:rFonts w:ascii="Times New Roman"/>
          <w:b w:val="false"/>
          <w:i w:val="false"/>
          <w:color w:val="000000"/>
          <w:sz w:val="28"/>
        </w:rPr>
        <w:t xml:space="preserve">
              телемеди.    тiлген техникалық- </w:t>
      </w:r>
      <w:r>
        <w:br/>
      </w:r>
      <w:r>
        <w:rPr>
          <w:rFonts w:ascii="Times New Roman"/>
          <w:b w:val="false"/>
          <w:i w:val="false"/>
          <w:color w:val="000000"/>
          <w:sz w:val="28"/>
        </w:rPr>
        <w:t xml:space="preserve">
              цинаны       экономикалық негiз. </w:t>
      </w:r>
      <w:r>
        <w:br/>
      </w:r>
      <w:r>
        <w:rPr>
          <w:rFonts w:ascii="Times New Roman"/>
          <w:b w:val="false"/>
          <w:i w:val="false"/>
          <w:color w:val="000000"/>
          <w:sz w:val="28"/>
        </w:rPr>
        <w:t xml:space="preserve">
              дамыту       демелерге сәйкес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телемедициналық </w:t>
      </w:r>
      <w:r>
        <w:br/>
      </w:r>
      <w:r>
        <w:rPr>
          <w:rFonts w:ascii="Times New Roman"/>
          <w:b w:val="false"/>
          <w:i w:val="false"/>
          <w:color w:val="000000"/>
          <w:sz w:val="28"/>
        </w:rPr>
        <w:t xml:space="preserve">
                           жабдықтармен жарақ. </w:t>
      </w:r>
      <w:r>
        <w:br/>
      </w:r>
      <w:r>
        <w:rPr>
          <w:rFonts w:ascii="Times New Roman"/>
          <w:b w:val="false"/>
          <w:i w:val="false"/>
          <w:color w:val="000000"/>
          <w:sz w:val="28"/>
        </w:rPr>
        <w:t xml:space="preserve">
                           тандыру, бастапқы </w:t>
      </w:r>
      <w:r>
        <w:br/>
      </w:r>
      <w:r>
        <w:rPr>
          <w:rFonts w:ascii="Times New Roman"/>
          <w:b w:val="false"/>
          <w:i w:val="false"/>
          <w:color w:val="000000"/>
          <w:sz w:val="28"/>
        </w:rPr>
        <w:t xml:space="preserve">
                           медициналық көмек. </w:t>
      </w:r>
      <w:r>
        <w:br/>
      </w:r>
      <w:r>
        <w:rPr>
          <w:rFonts w:ascii="Times New Roman"/>
          <w:b w:val="false"/>
          <w:i w:val="false"/>
          <w:color w:val="000000"/>
          <w:sz w:val="28"/>
        </w:rPr>
        <w:t xml:space="preserve">
                           тiң деңгейiнде </w:t>
      </w:r>
      <w:r>
        <w:br/>
      </w:r>
      <w:r>
        <w:rPr>
          <w:rFonts w:ascii="Times New Roman"/>
          <w:b w:val="false"/>
          <w:i w:val="false"/>
          <w:color w:val="000000"/>
          <w:sz w:val="28"/>
        </w:rPr>
        <w:t xml:space="preserve">
                           мобильдiк медицина </w:t>
      </w:r>
      <w:r>
        <w:br/>
      </w:r>
      <w:r>
        <w:rPr>
          <w:rFonts w:ascii="Times New Roman"/>
          <w:b w:val="false"/>
          <w:i w:val="false"/>
          <w:color w:val="000000"/>
          <w:sz w:val="28"/>
        </w:rPr>
        <w:t xml:space="preserve">
                           құралдарымен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облысында бастапқы медициналық көмектің деңгейінде телемедицина мен мобильді медицинаны енгізу. </w:t>
      </w:r>
    </w:p>
    <w:bookmarkStart w:name="z26"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243-қосымша         </w:t>
      </w:r>
    </w:p>
    <w:bookmarkEnd w:id="26"/>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объектiлерiн жөндеуге Жамбыл облыстық бюджетiне берiлетiн мақсатты трансферттер" </w:t>
      </w:r>
      <w:r>
        <w:br/>
      </w:r>
      <w:r>
        <w:rPr>
          <w:rFonts w:ascii="Times New Roman"/>
          <w:b/>
          <w:i w:val="false"/>
          <w:color w:val="000000"/>
        </w:rPr>
        <w:t xml:space="preserve">
деген 024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57400 мың теңге (елу жетi миллион төрт жүз мың теңге). </w:t>
      </w:r>
      <w:r>
        <w:br/>
      </w:r>
      <w:r>
        <w:rPr>
          <w:rFonts w:ascii="Times New Roman"/>
          <w:b w:val="false"/>
          <w:i w:val="false"/>
          <w:color w:val="000000"/>
          <w:sz w:val="28"/>
        </w:rPr>
        <w:t>
      2. Бюджеттік бағдарламаның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азаматтарының денсаулық жағдайын жақсарту жөнiндегi бiрiншi кезектегi шаралар туралы" Қазақстан Республикасы Президентінiң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"2030 жылға дейiн Қазақстанның даму Стратегиясын iске асыру жөнiндегi одан арғы шаралар туралы" Қазақстан Республикасы Президентiнiң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Президентінiң 2003 жылғы 4 сәуiрдегі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"Жамбыл облысындағы зiлзала салдарын жою және әлеуметтiк маңызды объектілердi қалпына келтiру жөнiндегі қосымша шаралар туралы" Қазақстан Республикасы Үкiметiнiң 2003 жылғы 8 тамыздағы N 793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Жамбыл облысының жер сiлкiнiсiнен зардап шеккен денсаулық сақтау объектiлерiнiң материалдық-техникалық базаларын жақсарту. </w:t>
      </w:r>
      <w:r>
        <w:br/>
      </w:r>
      <w:r>
        <w:rPr>
          <w:rFonts w:ascii="Times New Roman"/>
          <w:b w:val="false"/>
          <w:i w:val="false"/>
          <w:color w:val="000000"/>
          <w:sz w:val="28"/>
        </w:rPr>
        <w:t xml:space="preserve">
      5. Бюджеттiк бағдарламаның мiндеттерi: күрделi жөндеу мен денсаулық сақтау объектiлерiн күшейту үшiн Жамбыл облысының бюджетiне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024       Денсаулық    Бекiтiлген жоба.    Жыл    Қазақстан </w:t>
      </w:r>
      <w:r>
        <w:br/>
      </w:r>
      <w:r>
        <w:rPr>
          <w:rFonts w:ascii="Times New Roman"/>
          <w:b w:val="false"/>
          <w:i w:val="false"/>
          <w:color w:val="000000"/>
          <w:sz w:val="28"/>
        </w:rPr>
        <w:t xml:space="preserve">
              сақтау       лық-сметалық        бойы   ның Денсаулық </w:t>
      </w:r>
      <w:r>
        <w:br/>
      </w:r>
      <w:r>
        <w:rPr>
          <w:rFonts w:ascii="Times New Roman"/>
          <w:b w:val="false"/>
          <w:i w:val="false"/>
          <w:color w:val="000000"/>
          <w:sz w:val="28"/>
        </w:rPr>
        <w:t xml:space="preserve">
              объектiле.   құжаттамаларға             сақтау </w:t>
      </w:r>
      <w:r>
        <w:br/>
      </w:r>
      <w:r>
        <w:rPr>
          <w:rFonts w:ascii="Times New Roman"/>
          <w:b w:val="false"/>
          <w:i w:val="false"/>
          <w:color w:val="000000"/>
          <w:sz w:val="28"/>
        </w:rPr>
        <w:t xml:space="preserve">
              рiн жөндеу.  сәйкес Ақбұлақ             министрлігі </w:t>
      </w:r>
      <w:r>
        <w:br/>
      </w:r>
      <w:r>
        <w:rPr>
          <w:rFonts w:ascii="Times New Roman"/>
          <w:b w:val="false"/>
          <w:i w:val="false"/>
          <w:color w:val="000000"/>
          <w:sz w:val="28"/>
        </w:rPr>
        <w:t xml:space="preserve">
              ге Жамбыл    ауылында 25 </w:t>
      </w:r>
      <w:r>
        <w:br/>
      </w:r>
      <w:r>
        <w:rPr>
          <w:rFonts w:ascii="Times New Roman"/>
          <w:b w:val="false"/>
          <w:i w:val="false"/>
          <w:color w:val="000000"/>
          <w:sz w:val="28"/>
        </w:rPr>
        <w:t xml:space="preserve">
              oблыстық     келушiге арналған </w:t>
      </w:r>
      <w:r>
        <w:br/>
      </w:r>
      <w:r>
        <w:rPr>
          <w:rFonts w:ascii="Times New Roman"/>
          <w:b w:val="false"/>
          <w:i w:val="false"/>
          <w:color w:val="000000"/>
          <w:sz w:val="28"/>
        </w:rPr>
        <w:t xml:space="preserve">
              бюджетiне    N 2 отбасылық- </w:t>
      </w:r>
      <w:r>
        <w:br/>
      </w:r>
      <w:r>
        <w:rPr>
          <w:rFonts w:ascii="Times New Roman"/>
          <w:b w:val="false"/>
          <w:i w:val="false"/>
          <w:color w:val="000000"/>
          <w:sz w:val="28"/>
        </w:rPr>
        <w:t xml:space="preserve">
              берілетiн    дәрiгерлiк </w:t>
      </w:r>
      <w:r>
        <w:br/>
      </w:r>
      <w:r>
        <w:rPr>
          <w:rFonts w:ascii="Times New Roman"/>
          <w:b w:val="false"/>
          <w:i w:val="false"/>
          <w:color w:val="000000"/>
          <w:sz w:val="28"/>
        </w:rPr>
        <w:t xml:space="preserve">
              мақсатты     амбулаториясын </w:t>
      </w:r>
      <w:r>
        <w:br/>
      </w:r>
      <w:r>
        <w:rPr>
          <w:rFonts w:ascii="Times New Roman"/>
          <w:b w:val="false"/>
          <w:i w:val="false"/>
          <w:color w:val="000000"/>
          <w:sz w:val="28"/>
        </w:rPr>
        <w:t xml:space="preserve">
              трансферт.   күрделi жөндеуден </w:t>
      </w:r>
      <w:r>
        <w:br/>
      </w:r>
      <w:r>
        <w:rPr>
          <w:rFonts w:ascii="Times New Roman"/>
          <w:b w:val="false"/>
          <w:i w:val="false"/>
          <w:color w:val="000000"/>
          <w:sz w:val="28"/>
        </w:rPr>
        <w:t xml:space="preserve">
              тер          өткiзу үшiн; Құлан </w:t>
      </w:r>
      <w:r>
        <w:br/>
      </w:r>
      <w:r>
        <w:rPr>
          <w:rFonts w:ascii="Times New Roman"/>
          <w:b w:val="false"/>
          <w:i w:val="false"/>
          <w:color w:val="000000"/>
          <w:sz w:val="28"/>
        </w:rPr>
        <w:t xml:space="preserve">
                           ауылында 75 </w:t>
      </w:r>
      <w:r>
        <w:br/>
      </w:r>
      <w:r>
        <w:rPr>
          <w:rFonts w:ascii="Times New Roman"/>
          <w:b w:val="false"/>
          <w:i w:val="false"/>
          <w:color w:val="000000"/>
          <w:sz w:val="28"/>
        </w:rPr>
        <w:t xml:space="preserve">
                           келушiге арналған </w:t>
      </w:r>
      <w:r>
        <w:br/>
      </w:r>
      <w:r>
        <w:rPr>
          <w:rFonts w:ascii="Times New Roman"/>
          <w:b w:val="false"/>
          <w:i w:val="false"/>
          <w:color w:val="000000"/>
          <w:sz w:val="28"/>
        </w:rPr>
        <w:t xml:space="preserve">
                           N 2 отбасылық-дәрi. </w:t>
      </w:r>
      <w:r>
        <w:br/>
      </w:r>
      <w:r>
        <w:rPr>
          <w:rFonts w:ascii="Times New Roman"/>
          <w:b w:val="false"/>
          <w:i w:val="false"/>
          <w:color w:val="000000"/>
          <w:sz w:val="28"/>
        </w:rPr>
        <w:t xml:space="preserve">
                           герлiк амбулатория. </w:t>
      </w:r>
      <w:r>
        <w:br/>
      </w:r>
      <w:r>
        <w:rPr>
          <w:rFonts w:ascii="Times New Roman"/>
          <w:b w:val="false"/>
          <w:i w:val="false"/>
          <w:color w:val="000000"/>
          <w:sz w:val="28"/>
        </w:rPr>
        <w:t xml:space="preserve">
                           сын, Құлан ауылын. </w:t>
      </w:r>
      <w:r>
        <w:br/>
      </w:r>
      <w:r>
        <w:rPr>
          <w:rFonts w:ascii="Times New Roman"/>
          <w:b w:val="false"/>
          <w:i w:val="false"/>
          <w:color w:val="000000"/>
          <w:sz w:val="28"/>
        </w:rPr>
        <w:t xml:space="preserve">
                           да 200 келушiге </w:t>
      </w:r>
      <w:r>
        <w:br/>
      </w:r>
      <w:r>
        <w:rPr>
          <w:rFonts w:ascii="Times New Roman"/>
          <w:b w:val="false"/>
          <w:i w:val="false"/>
          <w:color w:val="000000"/>
          <w:sz w:val="28"/>
        </w:rPr>
        <w:t xml:space="preserve">
                           арналған консуль. </w:t>
      </w:r>
      <w:r>
        <w:br/>
      </w:r>
      <w:r>
        <w:rPr>
          <w:rFonts w:ascii="Times New Roman"/>
          <w:b w:val="false"/>
          <w:i w:val="false"/>
          <w:color w:val="000000"/>
          <w:sz w:val="28"/>
        </w:rPr>
        <w:t xml:space="preserve">
                           тативтiк-диагнос. </w:t>
      </w:r>
      <w:r>
        <w:br/>
      </w:r>
      <w:r>
        <w:rPr>
          <w:rFonts w:ascii="Times New Roman"/>
          <w:b w:val="false"/>
          <w:i w:val="false"/>
          <w:color w:val="000000"/>
          <w:sz w:val="28"/>
        </w:rPr>
        <w:t xml:space="preserve">
                           тикалық емхананы </w:t>
      </w:r>
      <w:r>
        <w:br/>
      </w:r>
      <w:r>
        <w:rPr>
          <w:rFonts w:ascii="Times New Roman"/>
          <w:b w:val="false"/>
          <w:i w:val="false"/>
          <w:color w:val="000000"/>
          <w:sz w:val="28"/>
        </w:rPr>
        <w:t xml:space="preserve">
                           және Тұрар Рысқұлов </w:t>
      </w:r>
      <w:r>
        <w:br/>
      </w:r>
      <w:r>
        <w:rPr>
          <w:rFonts w:ascii="Times New Roman"/>
          <w:b w:val="false"/>
          <w:i w:val="false"/>
          <w:color w:val="000000"/>
          <w:sz w:val="28"/>
        </w:rPr>
        <w:t xml:space="preserve">
                           атындағы ауданның </w:t>
      </w:r>
      <w:r>
        <w:br/>
      </w:r>
      <w:r>
        <w:rPr>
          <w:rFonts w:ascii="Times New Roman"/>
          <w:b w:val="false"/>
          <w:i w:val="false"/>
          <w:color w:val="000000"/>
          <w:sz w:val="28"/>
        </w:rPr>
        <w:t xml:space="preserve">
                           Абай ауылындағы </w:t>
      </w:r>
      <w:r>
        <w:br/>
      </w:r>
      <w:r>
        <w:rPr>
          <w:rFonts w:ascii="Times New Roman"/>
          <w:b w:val="false"/>
          <w:i w:val="false"/>
          <w:color w:val="000000"/>
          <w:sz w:val="28"/>
        </w:rPr>
        <w:t xml:space="preserve">
                           фельдшерлiк-акушер. </w:t>
      </w:r>
      <w:r>
        <w:br/>
      </w:r>
      <w:r>
        <w:rPr>
          <w:rFonts w:ascii="Times New Roman"/>
          <w:b w:val="false"/>
          <w:i w:val="false"/>
          <w:color w:val="000000"/>
          <w:sz w:val="28"/>
        </w:rPr>
        <w:t xml:space="preserve">
                           лiк пунктiн </w:t>
      </w:r>
      <w:r>
        <w:br/>
      </w:r>
      <w:r>
        <w:rPr>
          <w:rFonts w:ascii="Times New Roman"/>
          <w:b w:val="false"/>
          <w:i w:val="false"/>
          <w:color w:val="000000"/>
          <w:sz w:val="28"/>
        </w:rPr>
        <w:t xml:space="preserve">
                           күшейту үшiн Жамбыл </w:t>
      </w:r>
      <w:r>
        <w:br/>
      </w:r>
      <w:r>
        <w:rPr>
          <w:rFonts w:ascii="Times New Roman"/>
          <w:b w:val="false"/>
          <w:i w:val="false"/>
          <w:color w:val="000000"/>
          <w:sz w:val="28"/>
        </w:rPr>
        <w:t xml:space="preserve">
                           облысының бюджетi. </w:t>
      </w:r>
      <w:r>
        <w:br/>
      </w:r>
      <w:r>
        <w:rPr>
          <w:rFonts w:ascii="Times New Roman"/>
          <w:b w:val="false"/>
          <w:i w:val="false"/>
          <w:color w:val="000000"/>
          <w:sz w:val="28"/>
        </w:rPr>
        <w:t xml:space="preserve">
                           не мақсатты </w:t>
      </w:r>
      <w:r>
        <w:br/>
      </w:r>
      <w:r>
        <w:rPr>
          <w:rFonts w:ascii="Times New Roman"/>
          <w:b w:val="false"/>
          <w:i w:val="false"/>
          <w:color w:val="000000"/>
          <w:sz w:val="28"/>
        </w:rPr>
        <w:t xml:space="preserve">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Ақбұлақ ауылында 25 келушiге арналған N 2 отбасылық-дәрiгерлiк амбулаториясын күрделi жөндеуден өткiзу, Құлан ауылында 75 келушiге арналған N 2 отбасылық-дәрiгерлiк амбулаториясын, Құлан ауылында 200 келушiге арналған консультативтiк-диагностикалық емхананы және Тұрар Рысқұлов атындағы ауданның Абай ауылындағы фельдшерлiк-акушерлiк пунктін күшейту.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Іске асыру жөніндегі іс-шаралар, республикалық бюджеттен трансферттерді игеру шеңберінде күтілетін нәтижелерді сипаттайтын  сандық және сапалық көрсеткіштер тиісті жергілікті бюджет бағдарламасының паспорттарында көрсетіледі. </w:t>
      </w:r>
    </w:p>
    <w:bookmarkStart w:name="z2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244-қосымша         </w:t>
      </w:r>
    </w:p>
    <w:bookmarkEnd w:id="27"/>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"Жаңадан пайдалануға берiлетiн денсаулық сақтау объектiлерiн ұстауға облыстық бюджеттерге, Астана және Алматы қалаларының бюджеттерiне берiлетiн мақсатты трансферттер"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438887 мың теңге (төрт жүз отыз сегiз миллион сегiз жүз сексен жетi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дейiнгі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2003 жылғы 4 сәуiрдегi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қайта енгiзiлетiн денсаулық сақтау объектiлерiн ұстау. </w:t>
      </w:r>
      <w:r>
        <w:br/>
      </w:r>
      <w:r>
        <w:rPr>
          <w:rFonts w:ascii="Times New Roman"/>
          <w:b w:val="false"/>
          <w:i w:val="false"/>
          <w:color w:val="000000"/>
          <w:sz w:val="28"/>
        </w:rPr>
        <w:t xml:space="preserve">
      5. Бюджеттiк бағдарламаның мiндеттерi: облыстарының бюджеттерiне, Астана мен Алматы қалаларының бюджеттерiне қайта енгiзiлетiн денсаулық сақтау объектiлерiн ұстауға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027       Жаңадан      Қазақстан Республи. Жыл    Қазақстан </w:t>
      </w:r>
      <w:r>
        <w:br/>
      </w:r>
      <w:r>
        <w:rPr>
          <w:rFonts w:ascii="Times New Roman"/>
          <w:b w:val="false"/>
          <w:i w:val="false"/>
          <w:color w:val="000000"/>
          <w:sz w:val="28"/>
        </w:rPr>
        <w:t xml:space="preserve">
              пайдалануға  касы Үкiметiнiң     бойы   Республикасы. </w:t>
      </w:r>
      <w:r>
        <w:br/>
      </w:r>
      <w:r>
        <w:rPr>
          <w:rFonts w:ascii="Times New Roman"/>
          <w:b w:val="false"/>
          <w:i w:val="false"/>
          <w:color w:val="000000"/>
          <w:sz w:val="28"/>
        </w:rPr>
        <w:t xml:space="preserve">
              берiлетiн    шешiмiне сәйкес            ның Денсаулық </w:t>
      </w:r>
      <w:r>
        <w:br/>
      </w:r>
      <w:r>
        <w:rPr>
          <w:rFonts w:ascii="Times New Roman"/>
          <w:b w:val="false"/>
          <w:i w:val="false"/>
          <w:color w:val="000000"/>
          <w:sz w:val="28"/>
        </w:rPr>
        <w:t xml:space="preserve">
              денсаулық    облыстардың бюджет.        сақтау </w:t>
      </w:r>
      <w:r>
        <w:br/>
      </w:r>
      <w:r>
        <w:rPr>
          <w:rFonts w:ascii="Times New Roman"/>
          <w:b w:val="false"/>
          <w:i w:val="false"/>
          <w:color w:val="000000"/>
          <w:sz w:val="28"/>
        </w:rPr>
        <w:t xml:space="preserve">
              сақтау       терiне Астана мен          министрлiгi </w:t>
      </w:r>
      <w:r>
        <w:br/>
      </w:r>
      <w:r>
        <w:rPr>
          <w:rFonts w:ascii="Times New Roman"/>
          <w:b w:val="false"/>
          <w:i w:val="false"/>
          <w:color w:val="000000"/>
          <w:sz w:val="28"/>
        </w:rPr>
        <w:t xml:space="preserve">
              объектiле.   Алматы қалаларының </w:t>
      </w:r>
      <w:r>
        <w:br/>
      </w:r>
      <w:r>
        <w:rPr>
          <w:rFonts w:ascii="Times New Roman"/>
          <w:b w:val="false"/>
          <w:i w:val="false"/>
          <w:color w:val="000000"/>
          <w:sz w:val="28"/>
        </w:rPr>
        <w:t xml:space="preserve">
              рiн ұстауға  бюджеттерiне жаңа. </w:t>
      </w:r>
      <w:r>
        <w:br/>
      </w:r>
      <w:r>
        <w:rPr>
          <w:rFonts w:ascii="Times New Roman"/>
          <w:b w:val="false"/>
          <w:i w:val="false"/>
          <w:color w:val="000000"/>
          <w:sz w:val="28"/>
        </w:rPr>
        <w:t xml:space="preserve">
              облыстық     дан iске қосылатын </w:t>
      </w:r>
      <w:r>
        <w:br/>
      </w:r>
      <w:r>
        <w:rPr>
          <w:rFonts w:ascii="Times New Roman"/>
          <w:b w:val="false"/>
          <w:i w:val="false"/>
          <w:color w:val="000000"/>
          <w:sz w:val="28"/>
        </w:rPr>
        <w:t xml:space="preserve">
              бюджеттерге, денсаулық сақтау </w:t>
      </w:r>
      <w:r>
        <w:br/>
      </w:r>
      <w:r>
        <w:rPr>
          <w:rFonts w:ascii="Times New Roman"/>
          <w:b w:val="false"/>
          <w:i w:val="false"/>
          <w:color w:val="000000"/>
          <w:sz w:val="28"/>
        </w:rPr>
        <w:t xml:space="preserve">
              Астана және  объектiлерiн ұстау. </w:t>
      </w:r>
      <w:r>
        <w:br/>
      </w:r>
      <w:r>
        <w:rPr>
          <w:rFonts w:ascii="Times New Roman"/>
          <w:b w:val="false"/>
          <w:i w:val="false"/>
          <w:color w:val="000000"/>
          <w:sz w:val="28"/>
        </w:rPr>
        <w:t xml:space="preserve">
              Алматы       ға мақсатты транс. </w:t>
      </w:r>
      <w:r>
        <w:br/>
      </w:r>
      <w:r>
        <w:rPr>
          <w:rFonts w:ascii="Times New Roman"/>
          <w:b w:val="false"/>
          <w:i w:val="false"/>
          <w:color w:val="000000"/>
          <w:sz w:val="28"/>
        </w:rPr>
        <w:t xml:space="preserve">
              қалаларының  ферттердi аудару. </w:t>
      </w:r>
      <w:r>
        <w:br/>
      </w:r>
      <w:r>
        <w:rPr>
          <w:rFonts w:ascii="Times New Roman"/>
          <w:b w:val="false"/>
          <w:i w:val="false"/>
          <w:color w:val="000000"/>
          <w:sz w:val="28"/>
        </w:rPr>
        <w:t xml:space="preserve">
              бюджетте. </w:t>
      </w:r>
      <w:r>
        <w:br/>
      </w:r>
      <w:r>
        <w:rPr>
          <w:rFonts w:ascii="Times New Roman"/>
          <w:b w:val="false"/>
          <w:i w:val="false"/>
          <w:color w:val="000000"/>
          <w:sz w:val="28"/>
        </w:rPr>
        <w:t xml:space="preserve">
              рiне берiле. </w:t>
      </w:r>
      <w:r>
        <w:br/>
      </w:r>
      <w:r>
        <w:rPr>
          <w:rFonts w:ascii="Times New Roman"/>
          <w:b w:val="false"/>
          <w:i w:val="false"/>
          <w:color w:val="000000"/>
          <w:sz w:val="28"/>
        </w:rPr>
        <w:t xml:space="preserve">
              тiн мақсат. </w:t>
      </w:r>
      <w:r>
        <w:br/>
      </w:r>
      <w:r>
        <w:rPr>
          <w:rFonts w:ascii="Times New Roman"/>
          <w:b w:val="false"/>
          <w:i w:val="false"/>
          <w:color w:val="000000"/>
          <w:sz w:val="28"/>
        </w:rPr>
        <w:t xml:space="preserve">
              ты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*облыстардағы, Астана мен Алматы қалаларындағы қайта енгiзiлетiн денсаулық сақтау объектiлерiнiң жұмыс iстеуi.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iс-шаралардың тiзбесi, сандық және сапалық көрсеткiштер, республикалық бюджеттен трансферттердi игеру шеңберiнде сипатталатын күтiлетiн нәтижелер, тиiстi жергiлiктi бюджет бағдарламасының паспортында көрсетiледi. </w:t>
      </w:r>
    </w:p>
    <w:bookmarkStart w:name="z2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245-қосымша         </w:t>
      </w:r>
    </w:p>
    <w:bookmarkEnd w:id="28"/>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"Арал және Қазалы аудандарының халқына тегiн медициналық көмектiң кепiлдi көлемiн көрсету үшiн Қызылорда облыстық бюджетiне берiлетiн мақсатты трансферттер"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122251 мың теңге (бip жүз жиырма екi миллион екi жүз елу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1992 жылғы 30 маусымдағы "Арал өңiрiндегi экологиялық қасірет салдарынан зардап шеккен азаматтарды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4 желтоқсандағы "2004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4 маусымдағы "Денсаулық сақтау жүйесi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Yкiметiнiң 2000 жылғы 27 қаңтардағы "Тегiн медициналық көмектiң кепiлдiк берiлген көлемiн бекiту туралы"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экологиялық апат аудандарында тұратын халықты тегiн медициналық көмектiң кепiлдiк берiлген көлемiмен қамтамасыз ету. </w:t>
      </w:r>
      <w:r>
        <w:br/>
      </w:r>
      <w:r>
        <w:rPr>
          <w:rFonts w:ascii="Times New Roman"/>
          <w:b w:val="false"/>
          <w:i w:val="false"/>
          <w:color w:val="000000"/>
          <w:sz w:val="28"/>
        </w:rPr>
        <w:t xml:space="preserve">
      5. Бюджеттiк бағдарламаның мiндеттерi: Қызылорда облыстық бюджетiне Арал және Қазалы аудандарының тұрғындарына тегiн медициналық көмектiң кепiлдiк берiлген көлемiн көрсету үшiн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029       Арал және    Қызылорда облыстық  Жыл    Қазақстан </w:t>
      </w:r>
      <w:r>
        <w:br/>
      </w:r>
      <w:r>
        <w:rPr>
          <w:rFonts w:ascii="Times New Roman"/>
          <w:b w:val="false"/>
          <w:i w:val="false"/>
          <w:color w:val="000000"/>
          <w:sz w:val="28"/>
        </w:rPr>
        <w:t xml:space="preserve">
              Қазалы       бюджетiне Арал      бойы   Республикасы. </w:t>
      </w:r>
      <w:r>
        <w:br/>
      </w:r>
      <w:r>
        <w:rPr>
          <w:rFonts w:ascii="Times New Roman"/>
          <w:b w:val="false"/>
          <w:i w:val="false"/>
          <w:color w:val="000000"/>
          <w:sz w:val="28"/>
        </w:rPr>
        <w:t xml:space="preserve">
              аудандары.   және Қазалы                ның Денсаулық </w:t>
      </w:r>
      <w:r>
        <w:br/>
      </w:r>
      <w:r>
        <w:rPr>
          <w:rFonts w:ascii="Times New Roman"/>
          <w:b w:val="false"/>
          <w:i w:val="false"/>
          <w:color w:val="000000"/>
          <w:sz w:val="28"/>
        </w:rPr>
        <w:t xml:space="preserve">
              ның халқына  аудандарының               сақтау </w:t>
      </w:r>
      <w:r>
        <w:br/>
      </w:r>
      <w:r>
        <w:rPr>
          <w:rFonts w:ascii="Times New Roman"/>
          <w:b w:val="false"/>
          <w:i w:val="false"/>
          <w:color w:val="000000"/>
          <w:sz w:val="28"/>
        </w:rPr>
        <w:t xml:space="preserve">
              тегiн        тұрғындарына               министрлігі </w:t>
      </w:r>
      <w:r>
        <w:br/>
      </w:r>
      <w:r>
        <w:rPr>
          <w:rFonts w:ascii="Times New Roman"/>
          <w:b w:val="false"/>
          <w:i w:val="false"/>
          <w:color w:val="000000"/>
          <w:sz w:val="28"/>
        </w:rPr>
        <w:t xml:space="preserve">
              медициналық  тегiн медициналық </w:t>
      </w:r>
      <w:r>
        <w:br/>
      </w:r>
      <w:r>
        <w:rPr>
          <w:rFonts w:ascii="Times New Roman"/>
          <w:b w:val="false"/>
          <w:i w:val="false"/>
          <w:color w:val="000000"/>
          <w:sz w:val="28"/>
        </w:rPr>
        <w:t xml:space="preserve">
              көмектiң     көмектiң кепілдiк </w:t>
      </w:r>
      <w:r>
        <w:br/>
      </w:r>
      <w:r>
        <w:rPr>
          <w:rFonts w:ascii="Times New Roman"/>
          <w:b w:val="false"/>
          <w:i w:val="false"/>
          <w:color w:val="000000"/>
          <w:sz w:val="28"/>
        </w:rPr>
        <w:t xml:space="preserve">
              кепiлдi      берiлген көлемiн </w:t>
      </w:r>
      <w:r>
        <w:br/>
      </w:r>
      <w:r>
        <w:rPr>
          <w:rFonts w:ascii="Times New Roman"/>
          <w:b w:val="false"/>
          <w:i w:val="false"/>
          <w:color w:val="000000"/>
          <w:sz w:val="28"/>
        </w:rPr>
        <w:t xml:space="preserve">
              көлемiн      көрсету үшiн </w:t>
      </w:r>
      <w:r>
        <w:br/>
      </w:r>
      <w:r>
        <w:rPr>
          <w:rFonts w:ascii="Times New Roman"/>
          <w:b w:val="false"/>
          <w:i w:val="false"/>
          <w:color w:val="000000"/>
          <w:sz w:val="28"/>
        </w:rPr>
        <w:t xml:space="preserve">
              көрсету үшiн мақсатты трансферт. </w:t>
      </w:r>
      <w:r>
        <w:br/>
      </w:r>
      <w:r>
        <w:rPr>
          <w:rFonts w:ascii="Times New Roman"/>
          <w:b w:val="false"/>
          <w:i w:val="false"/>
          <w:color w:val="000000"/>
          <w:sz w:val="28"/>
        </w:rPr>
        <w:t xml:space="preserve">
              Қызылорда    тер бөлу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берілетiн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трансферт. </w:t>
      </w:r>
      <w:r>
        <w:br/>
      </w:r>
      <w:r>
        <w:rPr>
          <w:rFonts w:ascii="Times New Roman"/>
          <w:b w:val="false"/>
          <w:i w:val="false"/>
          <w:color w:val="000000"/>
          <w:sz w:val="28"/>
        </w:rPr>
        <w:t xml:space="preserve">
              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*Қызылорда облыстық бюджетiне Арал және Қазалы аудандарының тұрғындарына тегiн медициналық көмектiң кепiлдiк берiлген көлемiн көрсету үшiн республикалық бюджеттен трансферттер бөлу.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берiлген трансферттердi игеру шеңберiнде күтiлетiн нәтижелердi сипаттайтын сандық және сапалық көрсеткіштерді іске асыру жөніндегі іс-шаралардың тізбесі тиісті жергілікті бюджеттік бағдарламаның паспорттарында көрсетіледі. </w:t>
      </w:r>
    </w:p>
    <w:bookmarkStart w:name="z29"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246-қосымша         </w:t>
      </w:r>
    </w:p>
    <w:bookmarkEnd w:id="29"/>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"Денсаулық сақтау объектiлерiнiң сейсмотұрақтылығын күшейту үшiн Алматы қалалық бюджетiне берiлетiн мақсатты инвестициялық трансферттер"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500000 мың теңге (бec жүз миллион теңге). </w:t>
      </w:r>
      <w:r>
        <w:br/>
      </w:r>
      <w:r>
        <w:rPr>
          <w:rFonts w:ascii="Times New Roman"/>
          <w:b w:val="false"/>
          <w:i w:val="false"/>
          <w:color w:val="000000"/>
          <w:sz w:val="28"/>
        </w:rPr>
        <w:t>
      2. Бюджеттiк бағдарламаның нормативтік құқықтық негiзi: Қазақстан Республикасының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Республикасында азаматтардың денсаулық жағдайын жақсарту жөнiндегi бiрiншi кезекті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2001 жылғы 4 желтоқсандағы "Қазақстанның 2030 жылға дейiн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Алматы қаласының денсаулық сақтау объектiлерiн сейсмологиялық тұрақтылығын күшейту. </w:t>
      </w:r>
      <w:r>
        <w:br/>
      </w:r>
      <w:r>
        <w:rPr>
          <w:rFonts w:ascii="Times New Roman"/>
          <w:b w:val="false"/>
          <w:i w:val="false"/>
          <w:color w:val="000000"/>
          <w:sz w:val="28"/>
        </w:rPr>
        <w:t xml:space="preserve">
      5. Бюджеттiк бағдарламаның мiндеттерi: денсаулық сақтау объектілерін сейсмологиялық күшейту үшін Алматы қаласының бюджетіне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032       Денсаулық    Денсаулық сақтау    Жыл    Қазақстан </w:t>
      </w:r>
      <w:r>
        <w:br/>
      </w:r>
      <w:r>
        <w:rPr>
          <w:rFonts w:ascii="Times New Roman"/>
          <w:b w:val="false"/>
          <w:i w:val="false"/>
          <w:color w:val="000000"/>
          <w:sz w:val="28"/>
        </w:rPr>
        <w:t xml:space="preserve">
              сақтау       объектiлерiн        бойы   Республикасы. </w:t>
      </w:r>
      <w:r>
        <w:br/>
      </w:r>
      <w:r>
        <w:rPr>
          <w:rFonts w:ascii="Times New Roman"/>
          <w:b w:val="false"/>
          <w:i w:val="false"/>
          <w:color w:val="000000"/>
          <w:sz w:val="28"/>
        </w:rPr>
        <w:t xml:space="preserve">
              объектiле.   сейсмологиялық             ның Денсаулық </w:t>
      </w:r>
      <w:r>
        <w:br/>
      </w:r>
      <w:r>
        <w:rPr>
          <w:rFonts w:ascii="Times New Roman"/>
          <w:b w:val="false"/>
          <w:i w:val="false"/>
          <w:color w:val="000000"/>
          <w:sz w:val="28"/>
        </w:rPr>
        <w:t xml:space="preserve">
              рiнiң        күшейту үшiн Алматы        сақтау </w:t>
      </w:r>
      <w:r>
        <w:br/>
      </w:r>
      <w:r>
        <w:rPr>
          <w:rFonts w:ascii="Times New Roman"/>
          <w:b w:val="false"/>
          <w:i w:val="false"/>
          <w:color w:val="000000"/>
          <w:sz w:val="28"/>
        </w:rPr>
        <w:t xml:space="preserve">
              сейсмотұрақ. қаласының бюджетiне        министрлігі </w:t>
      </w:r>
      <w:r>
        <w:br/>
      </w:r>
      <w:r>
        <w:rPr>
          <w:rFonts w:ascii="Times New Roman"/>
          <w:b w:val="false"/>
          <w:i w:val="false"/>
          <w:color w:val="000000"/>
          <w:sz w:val="28"/>
        </w:rPr>
        <w:t xml:space="preserve">
              тылығын      мақсатты инвести. </w:t>
      </w:r>
      <w:r>
        <w:br/>
      </w:r>
      <w:r>
        <w:rPr>
          <w:rFonts w:ascii="Times New Roman"/>
          <w:b w:val="false"/>
          <w:i w:val="false"/>
          <w:color w:val="000000"/>
          <w:sz w:val="28"/>
        </w:rPr>
        <w:t xml:space="preserve">
              күшейту      циялық трансферт. </w:t>
      </w:r>
      <w:r>
        <w:br/>
      </w:r>
      <w:r>
        <w:rPr>
          <w:rFonts w:ascii="Times New Roman"/>
          <w:b w:val="false"/>
          <w:i w:val="false"/>
          <w:color w:val="000000"/>
          <w:sz w:val="28"/>
        </w:rPr>
        <w:t xml:space="preserve">
              үшiн Алматы  тердi аудару. </w:t>
      </w:r>
      <w:r>
        <w:br/>
      </w:r>
      <w:r>
        <w:rPr>
          <w:rFonts w:ascii="Times New Roman"/>
          <w:b w:val="false"/>
          <w:i w:val="false"/>
          <w:color w:val="000000"/>
          <w:sz w:val="28"/>
        </w:rPr>
        <w:t xml:space="preserve">
              қалалық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бepiлетiн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 </w:t>
      </w:r>
      <w:r>
        <w:br/>
      </w:r>
      <w:r>
        <w:rPr>
          <w:rFonts w:ascii="Times New Roman"/>
          <w:b w:val="false"/>
          <w:i w:val="false"/>
          <w:color w:val="000000"/>
          <w:sz w:val="28"/>
        </w:rPr>
        <w:t xml:space="preserve">
              лық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қаласының 9 денсаулық сақтау объектiсiн сейсмологиялық күшейтудi жүргiзу.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Бөлінген қаражаттарды бөлу туралы Алматы қаласы әкімінің шешіміне сәйкес объектілердің тізбесі, заңда белгіленген тәртіппен бекітілген жобалық-сметалық құжаттамаға сәйкес іс-шаралар, күтілетін нәтижелерді сипаттайтын сандық және сапалық көрсеткіштер тиісті жергілікті бюджеттік бағдарламалардың паспорттарында көрсетіледі. </w:t>
      </w:r>
    </w:p>
    <w:bookmarkStart w:name="z3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247-қосымша         </w:t>
      </w:r>
    </w:p>
    <w:bookmarkEnd w:id="30"/>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"Шалқар ауданының халқына тегiн медициналық көмектiң </w:t>
      </w:r>
      <w:r>
        <w:br/>
      </w:r>
      <w:r>
        <w:rPr>
          <w:rFonts w:ascii="Times New Roman"/>
          <w:b/>
          <w:i w:val="false"/>
          <w:color w:val="000000"/>
        </w:rPr>
        <w:t xml:space="preserve">
кепiлдi көлемiн көрсету үшiн Ақтөбе облыстық бюджетiне берiлетiн мақсатты трансферттер" </w:t>
      </w:r>
      <w:r>
        <w:br/>
      </w:r>
      <w:r>
        <w:rPr>
          <w:rFonts w:ascii="Times New Roman"/>
          <w:b/>
          <w:i w:val="false"/>
          <w:color w:val="000000"/>
        </w:rPr>
        <w:t xml:space="preserve">
деген 033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17122 мың теңге (он жетi миллион бiр жүз жиырма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1992 жылғы 30 маусымдағы "Арал өңiрiндегi экологиялық қасiрет салдарынан зардап шеккен азаматтарды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19 мамырдағы "Қазақстан Республикасында азаматтардың денсаулығын сақтау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4 желтоқсандағы "2004 жылға арналған республикалық бюджет туралы" Заңы; Қазақстан Республикасы Yкiметiнiң 2000 жылғы 27 қаңтардағы "Тегiн медициналық көмектiң кепiлдiк берiлген көлемiн бекiту туралы"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экологиялық апат аудандарында тұратын халықты тегiн медициналық көмектiң кепiлдiк берiлген көлемiмен қамтамасыз ету. </w:t>
      </w:r>
      <w:r>
        <w:br/>
      </w:r>
      <w:r>
        <w:rPr>
          <w:rFonts w:ascii="Times New Roman"/>
          <w:b w:val="false"/>
          <w:i w:val="false"/>
          <w:color w:val="000000"/>
          <w:sz w:val="28"/>
        </w:rPr>
        <w:t xml:space="preserve">
      5. Бюджеттiк бағдарламаның мiндеттерi: Ақтөбе облыстық бюджетiне Шалқар ауданының тұрғындарына тегiн медициналық көмектiң кепiлдiк берiлген көлемiн көрсету үшiн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033       Шалқар       Ақтөбе облыстық     Жыл    Қазақстан </w:t>
      </w:r>
      <w:r>
        <w:br/>
      </w:r>
      <w:r>
        <w:rPr>
          <w:rFonts w:ascii="Times New Roman"/>
          <w:b w:val="false"/>
          <w:i w:val="false"/>
          <w:color w:val="000000"/>
          <w:sz w:val="28"/>
        </w:rPr>
        <w:t xml:space="preserve">
              ауданының    бюджетiне Шалқар    бойы   Республикасы. </w:t>
      </w:r>
      <w:r>
        <w:br/>
      </w:r>
      <w:r>
        <w:rPr>
          <w:rFonts w:ascii="Times New Roman"/>
          <w:b w:val="false"/>
          <w:i w:val="false"/>
          <w:color w:val="000000"/>
          <w:sz w:val="28"/>
        </w:rPr>
        <w:t xml:space="preserve">
              халқына      ауданының тұрғын.          ның Денсаулық </w:t>
      </w:r>
      <w:r>
        <w:br/>
      </w:r>
      <w:r>
        <w:rPr>
          <w:rFonts w:ascii="Times New Roman"/>
          <w:b w:val="false"/>
          <w:i w:val="false"/>
          <w:color w:val="000000"/>
          <w:sz w:val="28"/>
        </w:rPr>
        <w:t xml:space="preserve">
              тегiн меди.  дарына тегiн               сақтау </w:t>
      </w:r>
      <w:r>
        <w:br/>
      </w:r>
      <w:r>
        <w:rPr>
          <w:rFonts w:ascii="Times New Roman"/>
          <w:b w:val="false"/>
          <w:i w:val="false"/>
          <w:color w:val="000000"/>
          <w:sz w:val="28"/>
        </w:rPr>
        <w:t xml:space="preserve">
              циналық      медициналық көмек.         министрлiгi </w:t>
      </w:r>
      <w:r>
        <w:br/>
      </w:r>
      <w:r>
        <w:rPr>
          <w:rFonts w:ascii="Times New Roman"/>
          <w:b w:val="false"/>
          <w:i w:val="false"/>
          <w:color w:val="000000"/>
          <w:sz w:val="28"/>
        </w:rPr>
        <w:t xml:space="preserve">
              көмектiң     тiң кепiлдiк берiл. </w:t>
      </w:r>
      <w:r>
        <w:br/>
      </w:r>
      <w:r>
        <w:rPr>
          <w:rFonts w:ascii="Times New Roman"/>
          <w:b w:val="false"/>
          <w:i w:val="false"/>
          <w:color w:val="000000"/>
          <w:sz w:val="28"/>
        </w:rPr>
        <w:t xml:space="preserve">
              кепiлдi      ген көлемiн көрсету </w:t>
      </w:r>
      <w:r>
        <w:br/>
      </w:r>
      <w:r>
        <w:rPr>
          <w:rFonts w:ascii="Times New Roman"/>
          <w:b w:val="false"/>
          <w:i w:val="false"/>
          <w:color w:val="000000"/>
          <w:sz w:val="28"/>
        </w:rPr>
        <w:t xml:space="preserve">
              көлемiн      үшiн мақсатты </w:t>
      </w:r>
      <w:r>
        <w:br/>
      </w:r>
      <w:r>
        <w:rPr>
          <w:rFonts w:ascii="Times New Roman"/>
          <w:b w:val="false"/>
          <w:i w:val="false"/>
          <w:color w:val="000000"/>
          <w:sz w:val="28"/>
        </w:rPr>
        <w:t xml:space="preserve">
              Ақтөбе       трансферттер </w:t>
      </w:r>
      <w:r>
        <w:br/>
      </w:r>
      <w:r>
        <w:rPr>
          <w:rFonts w:ascii="Times New Roman"/>
          <w:b w:val="false"/>
          <w:i w:val="false"/>
          <w:color w:val="000000"/>
          <w:sz w:val="28"/>
        </w:rPr>
        <w:t xml:space="preserve">
              облыстық     аудару.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берiлетін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трансферт. </w:t>
      </w:r>
      <w:r>
        <w:br/>
      </w:r>
      <w:r>
        <w:rPr>
          <w:rFonts w:ascii="Times New Roman"/>
          <w:b w:val="false"/>
          <w:i w:val="false"/>
          <w:color w:val="000000"/>
          <w:sz w:val="28"/>
        </w:rPr>
        <w:t xml:space="preserve">
              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*Ақтөбе облыстық бюджетiне Шалқар ауданының тұрғындарына тегiн медициналық көмектiң кепiлдiк берiлген көлемiн көрсету үшiн республикалық бюджеттен трансферттер бөлу.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берiлген трансферттердi игеру шеңберiнде күтiлетiн нәтижелердi сипаттайтын сандық және сапалық көрсеткiштердi iске асыру жөнiндегi iс-шаралардың тiзбесi тиiстi жергiлiктi бюджеттiк бағдарламаның паспортында көрсетiледi. </w:t>
      </w:r>
    </w:p>
    <w:bookmarkStart w:name="z3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248-қосымша         </w:t>
      </w:r>
    </w:p>
    <w:bookmarkEnd w:id="31"/>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"Жергiлiктi атқарушы органдардың мемлекеттiк тапсырысы негiзiнде орта кәсiптiк оқу орындарында оқитын студенттерге стипендияларының мөлшерiн ұлғайту үшiн облыстық </w:t>
      </w:r>
      <w:r>
        <w:br/>
      </w:r>
      <w:r>
        <w:rPr>
          <w:rFonts w:ascii="Times New Roman"/>
          <w:b/>
          <w:i w:val="false"/>
          <w:color w:val="000000"/>
        </w:rPr>
        <w:t xml:space="preserve">
бюджеттерге, Астана және Алматы қалалық бюджеттерiне </w:t>
      </w:r>
      <w:r>
        <w:br/>
      </w:r>
      <w:r>
        <w:rPr>
          <w:rFonts w:ascii="Times New Roman"/>
          <w:b/>
          <w:i w:val="false"/>
          <w:color w:val="000000"/>
        </w:rPr>
        <w:t xml:space="preserve">
берiлетiн мақсатты трансферттер" </w:t>
      </w:r>
      <w:r>
        <w:br/>
      </w:r>
      <w:r>
        <w:rPr>
          <w:rFonts w:ascii="Times New Roman"/>
          <w:b/>
          <w:i w:val="false"/>
          <w:color w:val="000000"/>
        </w:rPr>
        <w:t xml:space="preserve">
деген 034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28473 мың теңге (жиырма сегiз миллион төрт жүз жетпiс үш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1999 жылғы 7 маусымдағы "Бiлiм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4 желтоқсандағы "2004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2001 жылғы 4 желтоқсандағы "Қазақстанның 2030 жылға дейiн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саласын бiлiктi орта медициналық бiлiмдi мамандармен қамтамасыз ету.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тапсырысы негiзiнде орта кәсiптiк оқу орындарында оқитын студенттерге стипендияларының мөлшерiн көбейтуге республикалық бюджеттен мақсатты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034       Жергіліктi   Қазақстан Республи. Жыл    Қазақстан </w:t>
      </w:r>
      <w:r>
        <w:br/>
      </w:r>
      <w:r>
        <w:rPr>
          <w:rFonts w:ascii="Times New Roman"/>
          <w:b w:val="false"/>
          <w:i w:val="false"/>
          <w:color w:val="000000"/>
          <w:sz w:val="28"/>
        </w:rPr>
        <w:t xml:space="preserve">
              атқарушы     касы Үкiметiнiң     бойы   Республикасы. </w:t>
      </w:r>
      <w:r>
        <w:br/>
      </w:r>
      <w:r>
        <w:rPr>
          <w:rFonts w:ascii="Times New Roman"/>
          <w:b w:val="false"/>
          <w:i w:val="false"/>
          <w:color w:val="000000"/>
          <w:sz w:val="28"/>
        </w:rPr>
        <w:t xml:space="preserve">
              органдардың  шешiмiне сәйкес            ның Денсаулық </w:t>
      </w:r>
      <w:r>
        <w:br/>
      </w:r>
      <w:r>
        <w:rPr>
          <w:rFonts w:ascii="Times New Roman"/>
          <w:b w:val="false"/>
          <w:i w:val="false"/>
          <w:color w:val="000000"/>
          <w:sz w:val="28"/>
        </w:rPr>
        <w:t xml:space="preserve">
              мемлекеттік  облыстық бюджеттер.        сақтау </w:t>
      </w:r>
      <w:r>
        <w:br/>
      </w:r>
      <w:r>
        <w:rPr>
          <w:rFonts w:ascii="Times New Roman"/>
          <w:b w:val="false"/>
          <w:i w:val="false"/>
          <w:color w:val="000000"/>
          <w:sz w:val="28"/>
        </w:rPr>
        <w:t xml:space="preserve">
              тапсырысы    ге, Астана және            министрлігі </w:t>
      </w:r>
      <w:r>
        <w:br/>
      </w:r>
      <w:r>
        <w:rPr>
          <w:rFonts w:ascii="Times New Roman"/>
          <w:b w:val="false"/>
          <w:i w:val="false"/>
          <w:color w:val="000000"/>
          <w:sz w:val="28"/>
        </w:rPr>
        <w:t xml:space="preserve">
              негiзiнде    Алматы қалаларының </w:t>
      </w:r>
      <w:r>
        <w:br/>
      </w:r>
      <w:r>
        <w:rPr>
          <w:rFonts w:ascii="Times New Roman"/>
          <w:b w:val="false"/>
          <w:i w:val="false"/>
          <w:color w:val="000000"/>
          <w:sz w:val="28"/>
        </w:rPr>
        <w:t xml:space="preserve">
              орта кәсiп.  бюджеттерiне жергі. </w:t>
      </w:r>
      <w:r>
        <w:br/>
      </w:r>
      <w:r>
        <w:rPr>
          <w:rFonts w:ascii="Times New Roman"/>
          <w:b w:val="false"/>
          <w:i w:val="false"/>
          <w:color w:val="000000"/>
          <w:sz w:val="28"/>
        </w:rPr>
        <w:t xml:space="preserve">
              тiк оқу      лiктi атқарушы </w:t>
      </w:r>
      <w:r>
        <w:br/>
      </w:r>
      <w:r>
        <w:rPr>
          <w:rFonts w:ascii="Times New Roman"/>
          <w:b w:val="false"/>
          <w:i w:val="false"/>
          <w:color w:val="000000"/>
          <w:sz w:val="28"/>
        </w:rPr>
        <w:t xml:space="preserve">
              орындарында  органдардың мемле. </w:t>
      </w:r>
      <w:r>
        <w:br/>
      </w:r>
      <w:r>
        <w:rPr>
          <w:rFonts w:ascii="Times New Roman"/>
          <w:b w:val="false"/>
          <w:i w:val="false"/>
          <w:color w:val="000000"/>
          <w:sz w:val="28"/>
        </w:rPr>
        <w:t xml:space="preserve">
              оқитын       кеттік тапсырысы </w:t>
      </w:r>
      <w:r>
        <w:br/>
      </w:r>
      <w:r>
        <w:rPr>
          <w:rFonts w:ascii="Times New Roman"/>
          <w:b w:val="false"/>
          <w:i w:val="false"/>
          <w:color w:val="000000"/>
          <w:sz w:val="28"/>
        </w:rPr>
        <w:t xml:space="preserve">
              студенттерге негiзiнде орта </w:t>
      </w:r>
      <w:r>
        <w:br/>
      </w:r>
      <w:r>
        <w:rPr>
          <w:rFonts w:ascii="Times New Roman"/>
          <w:b w:val="false"/>
          <w:i w:val="false"/>
          <w:color w:val="000000"/>
          <w:sz w:val="28"/>
        </w:rPr>
        <w:t xml:space="preserve">
              стипендия.   кәсiптiк оқу орын. </w:t>
      </w:r>
      <w:r>
        <w:br/>
      </w:r>
      <w:r>
        <w:rPr>
          <w:rFonts w:ascii="Times New Roman"/>
          <w:b w:val="false"/>
          <w:i w:val="false"/>
          <w:color w:val="000000"/>
          <w:sz w:val="28"/>
        </w:rPr>
        <w:t xml:space="preserve">
              ларының      дарында оқитын </w:t>
      </w:r>
      <w:r>
        <w:br/>
      </w:r>
      <w:r>
        <w:rPr>
          <w:rFonts w:ascii="Times New Roman"/>
          <w:b w:val="false"/>
          <w:i w:val="false"/>
          <w:color w:val="000000"/>
          <w:sz w:val="28"/>
        </w:rPr>
        <w:t xml:space="preserve">
              мөлшерін     студенттерге </w:t>
      </w:r>
      <w:r>
        <w:br/>
      </w:r>
      <w:r>
        <w:rPr>
          <w:rFonts w:ascii="Times New Roman"/>
          <w:b w:val="false"/>
          <w:i w:val="false"/>
          <w:color w:val="000000"/>
          <w:sz w:val="28"/>
        </w:rPr>
        <w:t xml:space="preserve">
              ұлғайту үшiн стипендияларының </w:t>
      </w:r>
      <w:r>
        <w:br/>
      </w:r>
      <w:r>
        <w:rPr>
          <w:rFonts w:ascii="Times New Roman"/>
          <w:b w:val="false"/>
          <w:i w:val="false"/>
          <w:color w:val="000000"/>
          <w:sz w:val="28"/>
        </w:rPr>
        <w:t xml:space="preserve">
              облыстық     мөлшерiн көбейтуге </w:t>
      </w:r>
      <w:r>
        <w:br/>
      </w:r>
      <w:r>
        <w:rPr>
          <w:rFonts w:ascii="Times New Roman"/>
          <w:b w:val="false"/>
          <w:i w:val="false"/>
          <w:color w:val="000000"/>
          <w:sz w:val="28"/>
        </w:rPr>
        <w:t xml:space="preserve">
              бюджеттерге, мақсатты инвести. </w:t>
      </w:r>
      <w:r>
        <w:br/>
      </w:r>
      <w:r>
        <w:rPr>
          <w:rFonts w:ascii="Times New Roman"/>
          <w:b w:val="false"/>
          <w:i w:val="false"/>
          <w:color w:val="000000"/>
          <w:sz w:val="28"/>
        </w:rPr>
        <w:t xml:space="preserve">
              Астана және  циялық трансферттер </w:t>
      </w:r>
      <w:r>
        <w:br/>
      </w:r>
      <w:r>
        <w:rPr>
          <w:rFonts w:ascii="Times New Roman"/>
          <w:b w:val="false"/>
          <w:i w:val="false"/>
          <w:color w:val="000000"/>
          <w:sz w:val="28"/>
        </w:rPr>
        <w:t xml:space="preserve">
              Алматы       бөлу </w:t>
      </w:r>
      <w:r>
        <w:br/>
      </w:r>
      <w:r>
        <w:rPr>
          <w:rFonts w:ascii="Times New Roman"/>
          <w:b w:val="false"/>
          <w:i w:val="false"/>
          <w:color w:val="000000"/>
          <w:sz w:val="28"/>
        </w:rPr>
        <w:t xml:space="preserve">
              қалалық </w:t>
      </w:r>
      <w:r>
        <w:br/>
      </w:r>
      <w:r>
        <w:rPr>
          <w:rFonts w:ascii="Times New Roman"/>
          <w:b w:val="false"/>
          <w:i w:val="false"/>
          <w:color w:val="000000"/>
          <w:sz w:val="28"/>
        </w:rPr>
        <w:t xml:space="preserve">
              бюджеттерiне </w:t>
      </w:r>
      <w:r>
        <w:br/>
      </w:r>
      <w:r>
        <w:rPr>
          <w:rFonts w:ascii="Times New Roman"/>
          <w:b w:val="false"/>
          <w:i w:val="false"/>
          <w:color w:val="000000"/>
          <w:sz w:val="28"/>
        </w:rPr>
        <w:t xml:space="preserve">
              берілетiн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трансферт. </w:t>
      </w:r>
      <w:r>
        <w:br/>
      </w:r>
      <w:r>
        <w:rPr>
          <w:rFonts w:ascii="Times New Roman"/>
          <w:b w:val="false"/>
          <w:i w:val="false"/>
          <w:color w:val="000000"/>
          <w:sz w:val="28"/>
        </w:rPr>
        <w:t xml:space="preserve">
              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*облыстық бюджеттерге, Астана және Алматы қалаларының бюджеттерiне жергiлiктi атқарушы органдардың мемлекеттiк тапсырысы негiзiнде орта кәсiптiк оқу орындарында оқитын студенттерге стипендияларының мөлшерiн көбейтуге республикалық бюджеттен трансферттер бөлу.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берiлген трансферттердi игеру шеңберiнде күтiлетiн нәтижелердi сипаттайтын сандық және сапалық көрсеткiштердi iске асыру жөнiндегi iс-шаралардың тiзбесi тиiстi жергiлiктi бюджеттiк бағдарламаның паспортында көрсетiледi. </w:t>
      </w:r>
    </w:p>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249-қосымша         </w:t>
      </w:r>
    </w:p>
    <w:bookmarkEnd w:id="32"/>
    <w:p>
      <w:pPr>
        <w:spacing w:after="0"/>
        <w:ind w:left="0"/>
        <w:jc w:val="both"/>
      </w:pPr>
      <w:r>
        <w:rPr>
          <w:rFonts w:ascii="Times New Roman"/>
          <w:b w:val="false"/>
          <w:i w:val="false"/>
          <w:color w:val="ff0000"/>
          <w:sz w:val="28"/>
        </w:rPr>
        <w:t xml:space="preserve">      Ескерту. 249-қосымшаға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249-қосымшаға өзгеріс енгізілді - ҚР Үкіметінің 2004.11.16. N 197ч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"Жергiлiктi деңгейдегi денсаулық сақтау ұйымдарын жарақтандыру үшiн медициналық жабдықтарын </w:t>
      </w:r>
      <w:r>
        <w:br/>
      </w:r>
      <w:r>
        <w:rPr>
          <w:rFonts w:ascii="Times New Roman"/>
          <w:b/>
          <w:i w:val="false"/>
          <w:color w:val="000000"/>
        </w:rPr>
        <w:t xml:space="preserve">
орталықтандырылған сатып алу" </w:t>
      </w:r>
      <w:r>
        <w:br/>
      </w:r>
      <w:r>
        <w:rPr>
          <w:rFonts w:ascii="Times New Roman"/>
          <w:b/>
          <w:i w:val="false"/>
          <w:color w:val="000000"/>
        </w:rPr>
        <w:t xml:space="preserve">
деген 054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1138300 мың теңге (бiр миллиард бiр жүз отыз сегiз миллион үш жүз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4 желтоқсандағы "2004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2001 жылғы 4 желтоқсандағы "Қазақстанның 2030 жылға дейiн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науқастанулардың тиiмдiгi жоғары диагностикасын, профилактикасын және емдеудi жүргiзу үшiн облыстардың және Астана қаласының денсаулық сақтау ұйымдарын қажеттi қазiргi заманғы медициналық жабдықпен қамтамасыз ету. &lt;*&gt; </w:t>
      </w:r>
      <w:r>
        <w:br/>
      </w:r>
      <w:r>
        <w:rPr>
          <w:rFonts w:ascii="Times New Roman"/>
          <w:b w:val="false"/>
          <w:i w:val="false"/>
          <w:color w:val="000000"/>
          <w:sz w:val="28"/>
        </w:rPr>
        <w:t xml:space="preserve">
      5. Бюджеттiк бағдарламаның мiндеттерi: жергiлiктi деңгейдегi денсаулық сақтау ұйымдары үшін медициналық жабдықты сатып алу.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054       Жергiлiктi   60 медициналық      Жыл    Қазақстан </w:t>
      </w:r>
      <w:r>
        <w:br/>
      </w:r>
      <w:r>
        <w:rPr>
          <w:rFonts w:ascii="Times New Roman"/>
          <w:b w:val="false"/>
          <w:i w:val="false"/>
          <w:color w:val="000000"/>
          <w:sz w:val="28"/>
        </w:rPr>
        <w:t xml:space="preserve">
              деңгейдегi   жабдықты, оның      бойы   Республикасы. </w:t>
      </w:r>
      <w:r>
        <w:br/>
      </w:r>
      <w:r>
        <w:rPr>
          <w:rFonts w:ascii="Times New Roman"/>
          <w:b w:val="false"/>
          <w:i w:val="false"/>
          <w:color w:val="000000"/>
          <w:sz w:val="28"/>
        </w:rPr>
        <w:t xml:space="preserve">
              денсаулық    iшiнде мыналарды           ның Денсаулық </w:t>
      </w:r>
      <w:r>
        <w:br/>
      </w:r>
      <w:r>
        <w:rPr>
          <w:rFonts w:ascii="Times New Roman"/>
          <w:b w:val="false"/>
          <w:i w:val="false"/>
          <w:color w:val="000000"/>
          <w:sz w:val="28"/>
        </w:rPr>
        <w:t xml:space="preserve">
              сақтау       сатып алу, оның            сақтау </w:t>
      </w:r>
      <w:r>
        <w:br/>
      </w:r>
      <w:r>
        <w:rPr>
          <w:rFonts w:ascii="Times New Roman"/>
          <w:b w:val="false"/>
          <w:i w:val="false"/>
          <w:color w:val="000000"/>
          <w:sz w:val="28"/>
        </w:rPr>
        <w:t xml:space="preserve">
              ұйымдарын    iшiнде мынадай             министрлігі </w:t>
      </w:r>
      <w:r>
        <w:br/>
      </w:r>
      <w:r>
        <w:rPr>
          <w:rFonts w:ascii="Times New Roman"/>
          <w:b w:val="false"/>
          <w:i w:val="false"/>
          <w:color w:val="000000"/>
          <w:sz w:val="28"/>
        </w:rPr>
        <w:t xml:space="preserve">
              жарақтан.    облыстар мен Астана </w:t>
      </w:r>
      <w:r>
        <w:br/>
      </w:r>
      <w:r>
        <w:rPr>
          <w:rFonts w:ascii="Times New Roman"/>
          <w:b w:val="false"/>
          <w:i w:val="false"/>
          <w:color w:val="000000"/>
          <w:sz w:val="28"/>
        </w:rPr>
        <w:t xml:space="preserve">
              дыру үшiн    қаласы үшiн: Астана </w:t>
      </w:r>
      <w:r>
        <w:br/>
      </w:r>
      <w:r>
        <w:rPr>
          <w:rFonts w:ascii="Times New Roman"/>
          <w:b w:val="false"/>
          <w:i w:val="false"/>
          <w:color w:val="000000"/>
          <w:sz w:val="28"/>
        </w:rPr>
        <w:t xml:space="preserve">
              медициналық  қаласы - маммограф </w:t>
      </w:r>
      <w:r>
        <w:br/>
      </w:r>
      <w:r>
        <w:rPr>
          <w:rFonts w:ascii="Times New Roman"/>
          <w:b w:val="false"/>
          <w:i w:val="false"/>
          <w:color w:val="000000"/>
          <w:sz w:val="28"/>
        </w:rPr>
        <w:t xml:space="preserve">
              жабдықтарын  - 1, Ересектерге </w:t>
      </w:r>
      <w:r>
        <w:br/>
      </w:r>
      <w:r>
        <w:rPr>
          <w:rFonts w:ascii="Times New Roman"/>
          <w:b w:val="false"/>
          <w:i w:val="false"/>
          <w:color w:val="000000"/>
          <w:sz w:val="28"/>
        </w:rPr>
        <w:t xml:space="preserve">
              орталықтан.  арналған өкпенi жа- </w:t>
      </w:r>
      <w:r>
        <w:br/>
      </w:r>
      <w:r>
        <w:rPr>
          <w:rFonts w:ascii="Times New Roman"/>
          <w:b w:val="false"/>
          <w:i w:val="false"/>
          <w:color w:val="000000"/>
          <w:sz w:val="28"/>
        </w:rPr>
        <w:t xml:space="preserve">
              дырылған     санды желдеткiш ап- </w:t>
      </w:r>
      <w:r>
        <w:br/>
      </w:r>
      <w:r>
        <w:rPr>
          <w:rFonts w:ascii="Times New Roman"/>
          <w:b w:val="false"/>
          <w:i w:val="false"/>
          <w:color w:val="000000"/>
          <w:sz w:val="28"/>
        </w:rPr>
        <w:t xml:space="preserve">
              сатып алу    параты - 2, дефибрил- </w:t>
      </w:r>
      <w:r>
        <w:br/>
      </w:r>
      <w:r>
        <w:rPr>
          <w:rFonts w:ascii="Times New Roman"/>
          <w:b w:val="false"/>
          <w:i w:val="false"/>
          <w:color w:val="000000"/>
          <w:sz w:val="28"/>
        </w:rPr>
        <w:t xml:space="preserve">
                           лятор - 1, электро- </w:t>
      </w:r>
      <w:r>
        <w:br/>
      </w:r>
      <w:r>
        <w:rPr>
          <w:rFonts w:ascii="Times New Roman"/>
          <w:b w:val="false"/>
          <w:i w:val="false"/>
          <w:color w:val="000000"/>
          <w:sz w:val="28"/>
        </w:rPr>
        <w:t xml:space="preserve">
                           кардиограф - 1, брон- </w:t>
      </w:r>
      <w:r>
        <w:br/>
      </w:r>
      <w:r>
        <w:rPr>
          <w:rFonts w:ascii="Times New Roman"/>
          <w:b w:val="false"/>
          <w:i w:val="false"/>
          <w:color w:val="000000"/>
          <w:sz w:val="28"/>
        </w:rPr>
        <w:t xml:space="preserve">
                           хоскоп - 1, электрлi </w:t>
      </w:r>
      <w:r>
        <w:br/>
      </w:r>
      <w:r>
        <w:rPr>
          <w:rFonts w:ascii="Times New Roman"/>
          <w:b w:val="false"/>
          <w:i w:val="false"/>
          <w:color w:val="000000"/>
          <w:sz w:val="28"/>
        </w:rPr>
        <w:t xml:space="preserve">
                           жылытқышы бар матрацтар </w:t>
      </w:r>
      <w:r>
        <w:br/>
      </w:r>
      <w:r>
        <w:rPr>
          <w:rFonts w:ascii="Times New Roman"/>
          <w:b w:val="false"/>
          <w:i w:val="false"/>
          <w:color w:val="000000"/>
          <w:sz w:val="28"/>
        </w:rPr>
        <w:t xml:space="preserve">
                           - 2, үздiксiз плазмо- </w:t>
      </w:r>
      <w:r>
        <w:br/>
      </w:r>
      <w:r>
        <w:rPr>
          <w:rFonts w:ascii="Times New Roman"/>
          <w:b w:val="false"/>
          <w:i w:val="false"/>
          <w:color w:val="000000"/>
          <w:sz w:val="28"/>
        </w:rPr>
        <w:t xml:space="preserve">
                           ферезге арналған ап- </w:t>
      </w:r>
      <w:r>
        <w:br/>
      </w:r>
      <w:r>
        <w:rPr>
          <w:rFonts w:ascii="Times New Roman"/>
          <w:b w:val="false"/>
          <w:i w:val="false"/>
          <w:color w:val="000000"/>
          <w:sz w:val="28"/>
        </w:rPr>
        <w:t xml:space="preserve">
                           парат - 1, плазмоцито- </w:t>
      </w:r>
      <w:r>
        <w:br/>
      </w:r>
      <w:r>
        <w:rPr>
          <w:rFonts w:ascii="Times New Roman"/>
          <w:b w:val="false"/>
          <w:i w:val="false"/>
          <w:color w:val="000000"/>
          <w:sz w:val="28"/>
        </w:rPr>
        <w:t xml:space="preserve">
                           ферезге арналған аппарат </w:t>
      </w:r>
      <w:r>
        <w:br/>
      </w:r>
      <w:r>
        <w:rPr>
          <w:rFonts w:ascii="Times New Roman"/>
          <w:b w:val="false"/>
          <w:i w:val="false"/>
          <w:color w:val="000000"/>
          <w:sz w:val="28"/>
        </w:rPr>
        <w:t xml:space="preserve">
                           - 1, УДС аппараты - 1, </w:t>
      </w:r>
      <w:r>
        <w:br/>
      </w:r>
      <w:r>
        <w:rPr>
          <w:rFonts w:ascii="Times New Roman"/>
          <w:b w:val="false"/>
          <w:i w:val="false"/>
          <w:color w:val="000000"/>
          <w:sz w:val="28"/>
        </w:rPr>
        <w:t xml:space="preserve">
                           лапороскопиялық жедел </w:t>
      </w:r>
      <w:r>
        <w:br/>
      </w:r>
      <w:r>
        <w:rPr>
          <w:rFonts w:ascii="Times New Roman"/>
          <w:b w:val="false"/>
          <w:i w:val="false"/>
          <w:color w:val="000000"/>
          <w:sz w:val="28"/>
        </w:rPr>
        <w:t xml:space="preserve">
                           араласуларға арналған </w:t>
      </w:r>
      <w:r>
        <w:br/>
      </w:r>
      <w:r>
        <w:rPr>
          <w:rFonts w:ascii="Times New Roman"/>
          <w:b w:val="false"/>
          <w:i w:val="false"/>
          <w:color w:val="000000"/>
          <w:sz w:val="28"/>
        </w:rPr>
        <w:t xml:space="preserve">
                           бейнеэндоскопиялық кешен </w:t>
      </w:r>
      <w:r>
        <w:br/>
      </w:r>
      <w:r>
        <w:rPr>
          <w:rFonts w:ascii="Times New Roman"/>
          <w:b w:val="false"/>
          <w:i w:val="false"/>
          <w:color w:val="000000"/>
          <w:sz w:val="28"/>
        </w:rPr>
        <w:t xml:space="preserve">
                           - 1, электромеханикалық </w:t>
      </w:r>
      <w:r>
        <w:br/>
      </w:r>
      <w:r>
        <w:rPr>
          <w:rFonts w:ascii="Times New Roman"/>
          <w:b w:val="false"/>
          <w:i w:val="false"/>
          <w:color w:val="000000"/>
          <w:sz w:val="28"/>
        </w:rPr>
        <w:t xml:space="preserve">
                           морцелатор - 1, ультра- </w:t>
      </w:r>
      <w:r>
        <w:br/>
      </w:r>
      <w:r>
        <w:rPr>
          <w:rFonts w:ascii="Times New Roman"/>
          <w:b w:val="false"/>
          <w:i w:val="false"/>
          <w:color w:val="000000"/>
          <w:sz w:val="28"/>
        </w:rPr>
        <w:t xml:space="preserve">
                           дыбыстық диссектор - 1, </w:t>
      </w:r>
      <w:r>
        <w:br/>
      </w:r>
      <w:r>
        <w:rPr>
          <w:rFonts w:ascii="Times New Roman"/>
          <w:b w:val="false"/>
          <w:i w:val="false"/>
          <w:color w:val="000000"/>
          <w:sz w:val="28"/>
        </w:rPr>
        <w:t xml:space="preserve">
                           операциялық үстелдер - 2, </w:t>
      </w:r>
      <w:r>
        <w:br/>
      </w:r>
      <w:r>
        <w:rPr>
          <w:rFonts w:ascii="Times New Roman"/>
          <w:b w:val="false"/>
          <w:i w:val="false"/>
          <w:color w:val="000000"/>
          <w:sz w:val="28"/>
        </w:rPr>
        <w:t xml:space="preserve">
                           операциялық электроко- </w:t>
      </w:r>
      <w:r>
        <w:br/>
      </w:r>
      <w:r>
        <w:rPr>
          <w:rFonts w:ascii="Times New Roman"/>
          <w:b w:val="false"/>
          <w:i w:val="false"/>
          <w:color w:val="000000"/>
          <w:sz w:val="28"/>
        </w:rPr>
        <w:t xml:space="preserve">
                           агулятор - 1, дәрілiк </w:t>
      </w:r>
      <w:r>
        <w:br/>
      </w:r>
      <w:r>
        <w:rPr>
          <w:rFonts w:ascii="Times New Roman"/>
          <w:b w:val="false"/>
          <w:i w:val="false"/>
          <w:color w:val="000000"/>
          <w:sz w:val="28"/>
        </w:rPr>
        <w:t xml:space="preserve">
                           заттарға арналған доза- </w:t>
      </w:r>
      <w:r>
        <w:br/>
      </w:r>
      <w:r>
        <w:rPr>
          <w:rFonts w:ascii="Times New Roman"/>
          <w:b w:val="false"/>
          <w:i w:val="false"/>
          <w:color w:val="000000"/>
          <w:sz w:val="28"/>
        </w:rPr>
        <w:t xml:space="preserve">
                           торлар - 4, қан реинфу- </w:t>
      </w:r>
      <w:r>
        <w:br/>
      </w:r>
      <w:r>
        <w:rPr>
          <w:rFonts w:ascii="Times New Roman"/>
          <w:b w:val="false"/>
          <w:i w:val="false"/>
          <w:color w:val="000000"/>
          <w:sz w:val="28"/>
        </w:rPr>
        <w:t xml:space="preserve">
                           зиясына арналған аппарат </w:t>
      </w:r>
      <w:r>
        <w:br/>
      </w:r>
      <w:r>
        <w:rPr>
          <w:rFonts w:ascii="Times New Roman"/>
          <w:b w:val="false"/>
          <w:i w:val="false"/>
          <w:color w:val="000000"/>
          <w:sz w:val="28"/>
        </w:rPr>
        <w:t xml:space="preserve">
                           - 1, хирургиялық вакуум </w:t>
      </w:r>
      <w:r>
        <w:br/>
      </w:r>
      <w:r>
        <w:rPr>
          <w:rFonts w:ascii="Times New Roman"/>
          <w:b w:val="false"/>
          <w:i w:val="false"/>
          <w:color w:val="000000"/>
          <w:sz w:val="28"/>
        </w:rPr>
        <w:t xml:space="preserve">
                           сорғыштары - 3, оптикалық </w:t>
      </w:r>
      <w:r>
        <w:br/>
      </w:r>
      <w:r>
        <w:rPr>
          <w:rFonts w:ascii="Times New Roman"/>
          <w:b w:val="false"/>
          <w:i w:val="false"/>
          <w:color w:val="000000"/>
          <w:sz w:val="28"/>
        </w:rPr>
        <w:t xml:space="preserve">
                           талшықты ларингоскоптар </w:t>
      </w:r>
      <w:r>
        <w:br/>
      </w:r>
      <w:r>
        <w:rPr>
          <w:rFonts w:ascii="Times New Roman"/>
          <w:b w:val="false"/>
          <w:i w:val="false"/>
          <w:color w:val="000000"/>
          <w:sz w:val="28"/>
        </w:rPr>
        <w:t xml:space="preserve">
                           - 2, жатыр манипуляторы - </w:t>
      </w:r>
      <w:r>
        <w:br/>
      </w:r>
      <w:r>
        <w:rPr>
          <w:rFonts w:ascii="Times New Roman"/>
          <w:b w:val="false"/>
          <w:i w:val="false"/>
          <w:color w:val="000000"/>
          <w:sz w:val="28"/>
        </w:rPr>
        <w:t xml:space="preserve">
                           1, қанның электролиттерiн </w:t>
      </w:r>
      <w:r>
        <w:br/>
      </w:r>
      <w:r>
        <w:rPr>
          <w:rFonts w:ascii="Times New Roman"/>
          <w:b w:val="false"/>
          <w:i w:val="false"/>
          <w:color w:val="000000"/>
          <w:sz w:val="28"/>
        </w:rPr>
        <w:t xml:space="preserve">
                           жедел айқындауға арналған </w:t>
      </w:r>
      <w:r>
        <w:br/>
      </w:r>
      <w:r>
        <w:rPr>
          <w:rFonts w:ascii="Times New Roman"/>
          <w:b w:val="false"/>
          <w:i w:val="false"/>
          <w:color w:val="000000"/>
          <w:sz w:val="28"/>
        </w:rPr>
        <w:t xml:space="preserve">
                           аппарат - 1, қанның газда- </w:t>
      </w:r>
      <w:r>
        <w:br/>
      </w:r>
      <w:r>
        <w:rPr>
          <w:rFonts w:ascii="Times New Roman"/>
          <w:b w:val="false"/>
          <w:i w:val="false"/>
          <w:color w:val="000000"/>
          <w:sz w:val="28"/>
        </w:rPr>
        <w:t xml:space="preserve">
                           рын жедел айқындауға </w:t>
      </w:r>
      <w:r>
        <w:br/>
      </w:r>
      <w:r>
        <w:rPr>
          <w:rFonts w:ascii="Times New Roman"/>
          <w:b w:val="false"/>
          <w:i w:val="false"/>
          <w:color w:val="000000"/>
          <w:sz w:val="28"/>
        </w:rPr>
        <w:t xml:space="preserve">
                           арналған аппарат - 1, </w:t>
      </w:r>
      <w:r>
        <w:br/>
      </w:r>
      <w:r>
        <w:rPr>
          <w:rFonts w:ascii="Times New Roman"/>
          <w:b w:val="false"/>
          <w:i w:val="false"/>
          <w:color w:val="000000"/>
          <w:sz w:val="28"/>
        </w:rPr>
        <w:t xml:space="preserve">
                           Ақмола облысы - </w:t>
      </w:r>
      <w:r>
        <w:br/>
      </w:r>
      <w:r>
        <w:rPr>
          <w:rFonts w:ascii="Times New Roman"/>
          <w:b w:val="false"/>
          <w:i w:val="false"/>
          <w:color w:val="000000"/>
          <w:sz w:val="28"/>
        </w:rPr>
        <w:t xml:space="preserve">
                           антиограф - 1, </w:t>
      </w:r>
      <w:r>
        <w:br/>
      </w:r>
      <w:r>
        <w:rPr>
          <w:rFonts w:ascii="Times New Roman"/>
          <w:b w:val="false"/>
          <w:i w:val="false"/>
          <w:color w:val="000000"/>
          <w:sz w:val="28"/>
        </w:rPr>
        <w:t xml:space="preserve">
                           жылжымалы рентгено. </w:t>
      </w:r>
      <w:r>
        <w:br/>
      </w:r>
      <w:r>
        <w:rPr>
          <w:rFonts w:ascii="Times New Roman"/>
          <w:b w:val="false"/>
          <w:i w:val="false"/>
          <w:color w:val="000000"/>
          <w:sz w:val="28"/>
        </w:rPr>
        <w:t xml:space="preserve">
                           графиялық аппарат - </w:t>
      </w:r>
      <w:r>
        <w:br/>
      </w:r>
      <w:r>
        <w:rPr>
          <w:rFonts w:ascii="Times New Roman"/>
          <w:b w:val="false"/>
          <w:i w:val="false"/>
          <w:color w:val="000000"/>
          <w:sz w:val="28"/>
        </w:rPr>
        <w:t xml:space="preserve">
                           1, стационарлық </w:t>
      </w:r>
      <w:r>
        <w:br/>
      </w:r>
      <w:r>
        <w:rPr>
          <w:rFonts w:ascii="Times New Roman"/>
          <w:b w:val="false"/>
          <w:i w:val="false"/>
          <w:color w:val="000000"/>
          <w:sz w:val="28"/>
        </w:rPr>
        <w:t xml:space="preserve">
                           ренттенографиялық </w:t>
      </w:r>
      <w:r>
        <w:br/>
      </w:r>
      <w:r>
        <w:rPr>
          <w:rFonts w:ascii="Times New Roman"/>
          <w:b w:val="false"/>
          <w:i w:val="false"/>
          <w:color w:val="000000"/>
          <w:sz w:val="28"/>
        </w:rPr>
        <w:t xml:space="preserve">
                           жүйе - 1; </w:t>
      </w:r>
      <w:r>
        <w:br/>
      </w:r>
      <w:r>
        <w:rPr>
          <w:rFonts w:ascii="Times New Roman"/>
          <w:b w:val="false"/>
          <w:i w:val="false"/>
          <w:color w:val="000000"/>
          <w:sz w:val="28"/>
        </w:rPr>
        <w:t xml:space="preserve">
                           Ақтөбе облысы - </w:t>
      </w:r>
      <w:r>
        <w:br/>
      </w:r>
      <w:r>
        <w:rPr>
          <w:rFonts w:ascii="Times New Roman"/>
          <w:b w:val="false"/>
          <w:i w:val="false"/>
          <w:color w:val="000000"/>
          <w:sz w:val="28"/>
        </w:rPr>
        <w:t xml:space="preserve">
                           сәуле терапиясына </w:t>
      </w:r>
      <w:r>
        <w:br/>
      </w:r>
      <w:r>
        <w:rPr>
          <w:rFonts w:ascii="Times New Roman"/>
          <w:b w:val="false"/>
          <w:i w:val="false"/>
          <w:color w:val="000000"/>
          <w:sz w:val="28"/>
        </w:rPr>
        <w:t xml:space="preserve">
                           арналған аппарат </w:t>
      </w:r>
      <w:r>
        <w:br/>
      </w:r>
      <w:r>
        <w:rPr>
          <w:rFonts w:ascii="Times New Roman"/>
          <w:b w:val="false"/>
          <w:i w:val="false"/>
          <w:color w:val="000000"/>
          <w:sz w:val="28"/>
        </w:rPr>
        <w:t xml:space="preserve">
                           - 1, функциясы көп </w:t>
      </w:r>
      <w:r>
        <w:br/>
      </w:r>
      <w:r>
        <w:rPr>
          <w:rFonts w:ascii="Times New Roman"/>
          <w:b w:val="false"/>
          <w:i w:val="false"/>
          <w:color w:val="000000"/>
          <w:sz w:val="28"/>
        </w:rPr>
        <w:t xml:space="preserve">
                           центрифуга - 1, </w:t>
      </w:r>
      <w:r>
        <w:br/>
      </w:r>
      <w:r>
        <w:rPr>
          <w:rFonts w:ascii="Times New Roman"/>
          <w:b w:val="false"/>
          <w:i w:val="false"/>
          <w:color w:val="000000"/>
          <w:sz w:val="28"/>
        </w:rPr>
        <w:t xml:space="preserve">
                           УЗИ аппараты - 1, </w:t>
      </w:r>
      <w:r>
        <w:br/>
      </w:r>
      <w:r>
        <w:rPr>
          <w:rFonts w:ascii="Times New Roman"/>
          <w:b w:val="false"/>
          <w:i w:val="false"/>
          <w:color w:val="000000"/>
          <w:sz w:val="28"/>
        </w:rPr>
        <w:t xml:space="preserve">
                           биохимиялық талда. </w:t>
      </w:r>
      <w:r>
        <w:br/>
      </w:r>
      <w:r>
        <w:rPr>
          <w:rFonts w:ascii="Times New Roman"/>
          <w:b w:val="false"/>
          <w:i w:val="false"/>
          <w:color w:val="000000"/>
          <w:sz w:val="28"/>
        </w:rPr>
        <w:t xml:space="preserve">
                           ғыш - 1, маммограф </w:t>
      </w:r>
      <w:r>
        <w:br/>
      </w:r>
      <w:r>
        <w:rPr>
          <w:rFonts w:ascii="Times New Roman"/>
          <w:b w:val="false"/>
          <w:i w:val="false"/>
          <w:color w:val="000000"/>
          <w:sz w:val="28"/>
        </w:rPr>
        <w:t xml:space="preserve">
                           - 1;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облысы - компьютерлi </w:t>
      </w:r>
      <w:r>
        <w:br/>
      </w:r>
      <w:r>
        <w:rPr>
          <w:rFonts w:ascii="Times New Roman"/>
          <w:b w:val="false"/>
          <w:i w:val="false"/>
          <w:color w:val="000000"/>
          <w:sz w:val="28"/>
        </w:rPr>
        <w:t xml:space="preserve">
                           томограф - 1, УЗИ </w:t>
      </w:r>
      <w:r>
        <w:br/>
      </w:r>
      <w:r>
        <w:rPr>
          <w:rFonts w:ascii="Times New Roman"/>
          <w:b w:val="false"/>
          <w:i w:val="false"/>
          <w:color w:val="000000"/>
          <w:sz w:val="28"/>
        </w:rPr>
        <w:t xml:space="preserve">
                           аппараты - 1,жылжымалы </w:t>
      </w:r>
      <w:r>
        <w:br/>
      </w:r>
      <w:r>
        <w:rPr>
          <w:rFonts w:ascii="Times New Roman"/>
          <w:b w:val="false"/>
          <w:i w:val="false"/>
          <w:color w:val="000000"/>
          <w:sz w:val="28"/>
        </w:rPr>
        <w:t xml:space="preserve">
                           ренттенографиялық </w:t>
      </w:r>
      <w:r>
        <w:br/>
      </w:r>
      <w:r>
        <w:rPr>
          <w:rFonts w:ascii="Times New Roman"/>
          <w:b w:val="false"/>
          <w:i w:val="false"/>
          <w:color w:val="000000"/>
          <w:sz w:val="28"/>
        </w:rPr>
        <w:t xml:space="preserve">
                           аппарат - 1, </w:t>
      </w:r>
      <w:r>
        <w:br/>
      </w:r>
      <w:r>
        <w:rPr>
          <w:rFonts w:ascii="Times New Roman"/>
          <w:b w:val="false"/>
          <w:i w:val="false"/>
          <w:color w:val="000000"/>
          <w:sz w:val="28"/>
        </w:rPr>
        <w:t xml:space="preserve">
                           маммограф - 1, </w:t>
      </w:r>
      <w:r>
        <w:br/>
      </w:r>
      <w:r>
        <w:rPr>
          <w:rFonts w:ascii="Times New Roman"/>
          <w:b w:val="false"/>
          <w:i w:val="false"/>
          <w:color w:val="000000"/>
          <w:sz w:val="28"/>
        </w:rPr>
        <w:t xml:space="preserve">
                           жылжымалы флюоро. </w:t>
      </w:r>
      <w:r>
        <w:br/>
      </w:r>
      <w:r>
        <w:rPr>
          <w:rFonts w:ascii="Times New Roman"/>
          <w:b w:val="false"/>
          <w:i w:val="false"/>
          <w:color w:val="000000"/>
          <w:sz w:val="28"/>
        </w:rPr>
        <w:t xml:space="preserve">
                           граф - 1; </w:t>
      </w:r>
      <w:r>
        <w:br/>
      </w:r>
      <w:r>
        <w:rPr>
          <w:rFonts w:ascii="Times New Roman"/>
          <w:b w:val="false"/>
          <w:i w:val="false"/>
          <w:color w:val="000000"/>
          <w:sz w:val="28"/>
        </w:rPr>
        <w:t xml:space="preserve">
                           Жамбыл облысы - УЗИ </w:t>
      </w:r>
      <w:r>
        <w:br/>
      </w:r>
      <w:r>
        <w:rPr>
          <w:rFonts w:ascii="Times New Roman"/>
          <w:b w:val="false"/>
          <w:i w:val="false"/>
          <w:color w:val="000000"/>
          <w:sz w:val="28"/>
        </w:rPr>
        <w:t xml:space="preserve">
                           аппараты - 1, биохи. </w:t>
      </w:r>
      <w:r>
        <w:br/>
      </w:r>
      <w:r>
        <w:rPr>
          <w:rFonts w:ascii="Times New Roman"/>
          <w:b w:val="false"/>
          <w:i w:val="false"/>
          <w:color w:val="000000"/>
          <w:sz w:val="28"/>
        </w:rPr>
        <w:t xml:space="preserve">
                           миялық талдағыш - 1; </w:t>
      </w:r>
      <w:r>
        <w:br/>
      </w:r>
      <w:r>
        <w:rPr>
          <w:rFonts w:ascii="Times New Roman"/>
          <w:b w:val="false"/>
          <w:i w:val="false"/>
          <w:color w:val="000000"/>
          <w:sz w:val="28"/>
        </w:rPr>
        <w:t xml:space="preserve">
                           Қарағанды облысы - </w:t>
      </w:r>
      <w:r>
        <w:br/>
      </w:r>
      <w:r>
        <w:rPr>
          <w:rFonts w:ascii="Times New Roman"/>
          <w:b w:val="false"/>
          <w:i w:val="false"/>
          <w:color w:val="000000"/>
          <w:sz w:val="28"/>
        </w:rPr>
        <w:t xml:space="preserve">
                           УЗИ аппараты - 1; </w:t>
      </w:r>
      <w:r>
        <w:br/>
      </w:r>
      <w:r>
        <w:rPr>
          <w:rFonts w:ascii="Times New Roman"/>
          <w:b w:val="false"/>
          <w:i w:val="false"/>
          <w:color w:val="000000"/>
          <w:sz w:val="28"/>
        </w:rPr>
        <w:t xml:space="preserve">
                           Қостанай облысы - </w:t>
      </w:r>
      <w:r>
        <w:br/>
      </w:r>
      <w:r>
        <w:rPr>
          <w:rFonts w:ascii="Times New Roman"/>
          <w:b w:val="false"/>
          <w:i w:val="false"/>
          <w:color w:val="000000"/>
          <w:sz w:val="28"/>
        </w:rPr>
        <w:t xml:space="preserve">
                           стационарлық рент. </w:t>
      </w:r>
      <w:r>
        <w:br/>
      </w:r>
      <w:r>
        <w:rPr>
          <w:rFonts w:ascii="Times New Roman"/>
          <w:b w:val="false"/>
          <w:i w:val="false"/>
          <w:color w:val="000000"/>
          <w:sz w:val="28"/>
        </w:rPr>
        <w:t xml:space="preserve">
                           генографиялық жүйе </w:t>
      </w:r>
      <w:r>
        <w:br/>
      </w:r>
      <w:r>
        <w:rPr>
          <w:rFonts w:ascii="Times New Roman"/>
          <w:b w:val="false"/>
          <w:i w:val="false"/>
          <w:color w:val="000000"/>
          <w:sz w:val="28"/>
        </w:rPr>
        <w:t xml:space="preserve">
                           - 1, өкпенi жасанды </w:t>
      </w:r>
      <w:r>
        <w:br/>
      </w:r>
      <w:r>
        <w:rPr>
          <w:rFonts w:ascii="Times New Roman"/>
          <w:b w:val="false"/>
          <w:i w:val="false"/>
          <w:color w:val="000000"/>
          <w:sz w:val="28"/>
        </w:rPr>
        <w:t xml:space="preserve">
                           түрде желдету </w:t>
      </w:r>
      <w:r>
        <w:br/>
      </w:r>
      <w:r>
        <w:rPr>
          <w:rFonts w:ascii="Times New Roman"/>
          <w:b w:val="false"/>
          <w:i w:val="false"/>
          <w:color w:val="000000"/>
          <w:sz w:val="28"/>
        </w:rPr>
        <w:t xml:space="preserve">
                           аппараты - 1, </w:t>
      </w:r>
      <w:r>
        <w:br/>
      </w:r>
      <w:r>
        <w:rPr>
          <w:rFonts w:ascii="Times New Roman"/>
          <w:b w:val="false"/>
          <w:i w:val="false"/>
          <w:color w:val="000000"/>
          <w:sz w:val="28"/>
        </w:rPr>
        <w:t xml:space="preserve">
                           функциясы көп </w:t>
      </w:r>
      <w:r>
        <w:br/>
      </w:r>
      <w:r>
        <w:rPr>
          <w:rFonts w:ascii="Times New Roman"/>
          <w:b w:val="false"/>
          <w:i w:val="false"/>
          <w:color w:val="000000"/>
          <w:sz w:val="28"/>
        </w:rPr>
        <w:t xml:space="preserve">
                           центрифуга - 1; </w:t>
      </w:r>
      <w:r>
        <w:br/>
      </w:r>
      <w:r>
        <w:rPr>
          <w:rFonts w:ascii="Times New Roman"/>
          <w:b w:val="false"/>
          <w:i w:val="false"/>
          <w:color w:val="000000"/>
          <w:sz w:val="28"/>
        </w:rPr>
        <w:t xml:space="preserve">
                           Солтүстiк Қазақстан </w:t>
      </w:r>
      <w:r>
        <w:br/>
      </w:r>
      <w:r>
        <w:rPr>
          <w:rFonts w:ascii="Times New Roman"/>
          <w:b w:val="false"/>
          <w:i w:val="false"/>
          <w:color w:val="000000"/>
          <w:sz w:val="28"/>
        </w:rPr>
        <w:t xml:space="preserve">
                           облысы - маммограф </w:t>
      </w:r>
      <w:r>
        <w:br/>
      </w:r>
      <w:r>
        <w:rPr>
          <w:rFonts w:ascii="Times New Roman"/>
          <w:b w:val="false"/>
          <w:i w:val="false"/>
          <w:color w:val="000000"/>
          <w:sz w:val="28"/>
        </w:rPr>
        <w:t xml:space="preserve">
                           - 1, стационарлық </w:t>
      </w:r>
      <w:r>
        <w:br/>
      </w:r>
      <w:r>
        <w:rPr>
          <w:rFonts w:ascii="Times New Roman"/>
          <w:b w:val="false"/>
          <w:i w:val="false"/>
          <w:color w:val="000000"/>
          <w:sz w:val="28"/>
        </w:rPr>
        <w:t xml:space="preserve">
                           рентгенографиялық </w:t>
      </w:r>
      <w:r>
        <w:br/>
      </w:r>
      <w:r>
        <w:rPr>
          <w:rFonts w:ascii="Times New Roman"/>
          <w:b w:val="false"/>
          <w:i w:val="false"/>
          <w:color w:val="000000"/>
          <w:sz w:val="28"/>
        </w:rPr>
        <w:t xml:space="preserve">
                           жүйе - 1, өкпенi </w:t>
      </w:r>
      <w:r>
        <w:br/>
      </w:r>
      <w:r>
        <w:rPr>
          <w:rFonts w:ascii="Times New Roman"/>
          <w:b w:val="false"/>
          <w:i w:val="false"/>
          <w:color w:val="000000"/>
          <w:sz w:val="28"/>
        </w:rPr>
        <w:t xml:space="preserve">
                           жасанды түрде </w:t>
      </w:r>
      <w:r>
        <w:br/>
      </w:r>
      <w:r>
        <w:rPr>
          <w:rFonts w:ascii="Times New Roman"/>
          <w:b w:val="false"/>
          <w:i w:val="false"/>
          <w:color w:val="000000"/>
          <w:sz w:val="28"/>
        </w:rPr>
        <w:t xml:space="preserve">
                           желдету аппараты - </w:t>
      </w:r>
      <w:r>
        <w:br/>
      </w:r>
      <w:r>
        <w:rPr>
          <w:rFonts w:ascii="Times New Roman"/>
          <w:b w:val="false"/>
          <w:i w:val="false"/>
          <w:color w:val="000000"/>
          <w:sz w:val="28"/>
        </w:rPr>
        <w:t xml:space="preserve">
                           1; </w:t>
      </w:r>
      <w:r>
        <w:br/>
      </w:r>
      <w:r>
        <w:rPr>
          <w:rFonts w:ascii="Times New Roman"/>
          <w:b w:val="false"/>
          <w:i w:val="false"/>
          <w:color w:val="000000"/>
          <w:sz w:val="28"/>
        </w:rPr>
        <w:t xml:space="preserve">
                           Павлодар облысы - </w:t>
      </w:r>
      <w:r>
        <w:br/>
      </w:r>
      <w:r>
        <w:rPr>
          <w:rFonts w:ascii="Times New Roman"/>
          <w:b w:val="false"/>
          <w:i w:val="false"/>
          <w:color w:val="000000"/>
          <w:sz w:val="28"/>
        </w:rPr>
        <w:t xml:space="preserve">
                           магниттiк резонанс. </w:t>
      </w:r>
      <w:r>
        <w:br/>
      </w:r>
      <w:r>
        <w:rPr>
          <w:rFonts w:ascii="Times New Roman"/>
          <w:b w:val="false"/>
          <w:i w:val="false"/>
          <w:color w:val="000000"/>
          <w:sz w:val="28"/>
        </w:rPr>
        <w:t xml:space="preserve">
                           тық томограф - 1; </w:t>
      </w:r>
      <w:r>
        <w:br/>
      </w:r>
      <w:r>
        <w:rPr>
          <w:rFonts w:ascii="Times New Roman"/>
          <w:b w:val="false"/>
          <w:i w:val="false"/>
          <w:color w:val="000000"/>
          <w:sz w:val="28"/>
        </w:rPr>
        <w:t xml:space="preserve">
                           Оңтүстiк Қазақстан </w:t>
      </w:r>
      <w:r>
        <w:br/>
      </w:r>
      <w:r>
        <w:rPr>
          <w:rFonts w:ascii="Times New Roman"/>
          <w:b w:val="false"/>
          <w:i w:val="false"/>
          <w:color w:val="000000"/>
          <w:sz w:val="28"/>
        </w:rPr>
        <w:t xml:space="preserve">
                           облысы - ангиография. </w:t>
      </w:r>
      <w:r>
        <w:br/>
      </w:r>
      <w:r>
        <w:rPr>
          <w:rFonts w:ascii="Times New Roman"/>
          <w:b w:val="false"/>
          <w:i w:val="false"/>
          <w:color w:val="000000"/>
          <w:sz w:val="28"/>
        </w:rPr>
        <w:t xml:space="preserve">
                           лық құрылғы - 1, </w:t>
      </w:r>
      <w:r>
        <w:br/>
      </w:r>
      <w:r>
        <w:rPr>
          <w:rFonts w:ascii="Times New Roman"/>
          <w:b w:val="false"/>
          <w:i w:val="false"/>
          <w:color w:val="000000"/>
          <w:sz w:val="28"/>
        </w:rPr>
        <w:t xml:space="preserve">
                           жылжымалы рентгено. </w:t>
      </w:r>
      <w:r>
        <w:br/>
      </w:r>
      <w:r>
        <w:rPr>
          <w:rFonts w:ascii="Times New Roman"/>
          <w:b w:val="false"/>
          <w:i w:val="false"/>
          <w:color w:val="000000"/>
          <w:sz w:val="28"/>
        </w:rPr>
        <w:t xml:space="preserve">
                           графиялық аппарат - </w:t>
      </w:r>
      <w:r>
        <w:br/>
      </w:r>
      <w:r>
        <w:rPr>
          <w:rFonts w:ascii="Times New Roman"/>
          <w:b w:val="false"/>
          <w:i w:val="false"/>
          <w:color w:val="000000"/>
          <w:sz w:val="28"/>
        </w:rPr>
        <w:t xml:space="preserve">
                           1, биохимиялық </w:t>
      </w:r>
      <w:r>
        <w:br/>
      </w:r>
      <w:r>
        <w:rPr>
          <w:rFonts w:ascii="Times New Roman"/>
          <w:b w:val="false"/>
          <w:i w:val="false"/>
          <w:color w:val="000000"/>
          <w:sz w:val="28"/>
        </w:rPr>
        <w:t xml:space="preserve">
                           талдағыш - 1, УЗИ </w:t>
      </w:r>
      <w:r>
        <w:br/>
      </w:r>
      <w:r>
        <w:rPr>
          <w:rFonts w:ascii="Times New Roman"/>
          <w:b w:val="false"/>
          <w:i w:val="false"/>
          <w:color w:val="000000"/>
          <w:sz w:val="28"/>
        </w:rPr>
        <w:t xml:space="preserve">
                           аппараты - 1.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облыстардың және Астана қаласының денсаулық сақтау ұйымдарын әлемдiк стандарттар деңгейiндегi қазiргi заманғы медициналық жабдықпен жарақтандыру жолымен науқастану диагностикасының, емдеудiң деңгейi мен сапасын арттыру, бұл науқастануды, мүгедектiктi және өлiм-жiтiмдi азайтуды қамтамасыз етуге мүмкiндiк бередi. &lt;*&gt; </w:t>
      </w:r>
    </w:p>
    <w:bookmarkStart w:name="z3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250-қосымша         </w:t>
      </w:r>
    </w:p>
    <w:bookmarkEnd w:id="33"/>
    <w:p>
      <w:pPr>
        <w:spacing w:after="0"/>
        <w:ind w:left="0"/>
        <w:jc w:val="both"/>
      </w:pPr>
      <w:r>
        <w:rPr>
          <w:rFonts w:ascii="Times New Roman"/>
          <w:b w:val="false"/>
          <w:i w:val="false"/>
          <w:color w:val="000000"/>
          <w:sz w:val="28"/>
          <w:u w:val="single"/>
        </w:rPr>
        <w:t xml:space="preserve">226 - Қазақстан Республикасының Денсаулық сақтау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623 мың теңге (алты жүз жиырма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 </w:t>
      </w:r>
      <w:r>
        <w:rPr>
          <w:rFonts w:ascii="Times New Roman"/>
          <w:b w:val="false"/>
          <w:i w:val="false"/>
          <w:color w:val="000000"/>
          <w:sz w:val="28"/>
        </w:rPr>
        <w:t xml:space="preserve">21-баптары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"2001-2005 жылдарға арналған Қазақстан Республикасында нашақорлыққа және есiрткi бизнесiне қарсы күрес стратегиясы туралы" Қазақстан Республикасы Президентiнің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ғылыми конференция өткізу. </w:t>
      </w:r>
      <w:r>
        <w:br/>
      </w:r>
      <w:r>
        <w:rPr>
          <w:rFonts w:ascii="Times New Roman"/>
          <w:b w:val="false"/>
          <w:i w:val="false"/>
          <w:color w:val="000000"/>
          <w:sz w:val="28"/>
        </w:rPr>
        <w:t xml:space="preserve">
      5. Бюджеттiк бағдарламаның мiндеттерi: анестезиология, психиатрия саласында, наркологиялық тәуелдiлiк пен бұзылуларды төмендету үшiн дәрiлiк заттарды пайдаланудың ғылыми негiздемесi.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Дәрiлiк заттарды    Жыл    Қазақстан </w:t>
      </w:r>
      <w:r>
        <w:br/>
      </w:r>
      <w:r>
        <w:rPr>
          <w:rFonts w:ascii="Times New Roman"/>
          <w:b w:val="false"/>
          <w:i w:val="false"/>
          <w:color w:val="000000"/>
          <w:sz w:val="28"/>
        </w:rPr>
        <w:t xml:space="preserve">
              қа және      шығаруда сораны     бойы   Республикасы. </w:t>
      </w:r>
      <w:r>
        <w:br/>
      </w:r>
      <w:r>
        <w:rPr>
          <w:rFonts w:ascii="Times New Roman"/>
          <w:b w:val="false"/>
          <w:i w:val="false"/>
          <w:color w:val="000000"/>
          <w:sz w:val="28"/>
        </w:rPr>
        <w:t xml:space="preserve">
              есiрткi      пайдалану жөнiндегi        ның Денсаулық </w:t>
      </w:r>
      <w:r>
        <w:br/>
      </w:r>
      <w:r>
        <w:rPr>
          <w:rFonts w:ascii="Times New Roman"/>
          <w:b w:val="false"/>
          <w:i w:val="false"/>
          <w:color w:val="000000"/>
          <w:sz w:val="28"/>
        </w:rPr>
        <w:t xml:space="preserve">
              бизнесiне    ғылыми конферен.           сақтау </w:t>
      </w:r>
      <w:r>
        <w:br/>
      </w:r>
      <w:r>
        <w:rPr>
          <w:rFonts w:ascii="Times New Roman"/>
          <w:b w:val="false"/>
          <w:i w:val="false"/>
          <w:color w:val="000000"/>
          <w:sz w:val="28"/>
        </w:rPr>
        <w:t xml:space="preserve">
              қарсы күpec  цияны өткiзу               министрлігі </w:t>
      </w:r>
      <w:r>
        <w:br/>
      </w:r>
      <w:r>
        <w:rPr>
          <w:rFonts w:ascii="Times New Roman"/>
          <w:b w:val="false"/>
          <w:i w:val="false"/>
          <w:color w:val="000000"/>
          <w:sz w:val="28"/>
        </w:rPr>
        <w:t xml:space="preserve">
                           қызметiне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наркологиялық препараттарды алмастыратын жаңа дәрiлiк заттардың өндiрiсiнде басымдық берiлетiн ғылыми-практикалық бағыттарды айқындау.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