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6995" w14:textId="22e6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Индустрия және сауда министрлігі)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28"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"Бюджеттік жүйесi туралы" Қазақстан Республикасының 1999 жылғы 1 сәуiрдегі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274, 275, 276, 277, 278, 279 (құпия), 280, 281, 282, 283, 284, 285, 286, 287, 288, 289, 290, 291, 292, 293, 294, 295, 296, 297, 298, 299-қосымшаларға сәйкес Қазақстан Республикасы Индустрия және сауда министрлігінiң 2004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274-қосымша         </w:t>
      </w:r>
    </w:p>
    <w:bookmarkEnd w:id="3"/>
    <w:p>
      <w:pPr>
        <w:spacing w:after="0"/>
        <w:ind w:left="0"/>
        <w:jc w:val="both"/>
      </w:pPr>
      <w:r>
        <w:rPr>
          <w:rFonts w:ascii="Times New Roman"/>
          <w:b w:val="false"/>
          <w:i w:val="false"/>
          <w:color w:val="ff0000"/>
          <w:sz w:val="28"/>
        </w:rPr>
        <w:t xml:space="preserve">       Ескерту. 274-қосымшаға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2004.12.31. N  </w:t>
      </w:r>
      <w:r>
        <w:rPr>
          <w:rFonts w:ascii="Times New Roman"/>
          <w:b w:val="false"/>
          <w:i w:val="false"/>
          <w:color w:val="ff0000"/>
          <w:sz w:val="28"/>
        </w:rPr>
        <w:t xml:space="preserve">197ааб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"Индустрия және сауда саласындағы уәкiлеттi органның </w:t>
      </w:r>
      <w:r>
        <w:br/>
      </w:r>
      <w:r>
        <w:rPr>
          <w:rFonts w:ascii="Times New Roman"/>
          <w:b/>
          <w:i w:val="false"/>
          <w:color w:val="000000"/>
        </w:rPr>
        <w:t xml:space="preserve">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888117 мың теңге (сегіз жүз сексен сегiз миллион бір жүз он жеті мың теңге). &lt;*&gt; </w:t>
      </w:r>
      <w:r>
        <w:br/>
      </w:r>
      <w:r>
        <w:rPr>
          <w:rFonts w:ascii="Times New Roman"/>
          <w:b w:val="false"/>
          <w:i w:val="false"/>
          <w:color w:val="000000"/>
          <w:sz w:val="28"/>
        </w:rPr>
        <w:t>
      2. Бюджеттік бағдарламаның нормативтiк құқықтық негiзi: "Лицензиялау туралы" Қазақстан Республикасының 1995 жылғы 17 сәуiрдегi Заңының  </w:t>
      </w:r>
      <w:r>
        <w:rPr>
          <w:rFonts w:ascii="Times New Roman"/>
          <w:b w:val="false"/>
          <w:i w:val="false"/>
          <w:color w:val="000000"/>
          <w:sz w:val="28"/>
        </w:rPr>
        <w:t xml:space="preserve">12-14-баптары </w:t>
      </w:r>
      <w:r>
        <w:rPr>
          <w:rFonts w:ascii="Times New Roman"/>
          <w:b w:val="false"/>
          <w:i w:val="false"/>
          <w:color w:val="000000"/>
          <w:sz w:val="28"/>
        </w:rPr>
        <w:t>, "Экспорттық бақылау туралы" Қазақстан Республикасының 1996 жылғы 18 маусымдағы Заңының  </w:t>
      </w:r>
      <w:r>
        <w:rPr>
          <w:rFonts w:ascii="Times New Roman"/>
          <w:b w:val="false"/>
          <w:i w:val="false"/>
          <w:color w:val="000000"/>
          <w:sz w:val="28"/>
        </w:rPr>
        <w:t xml:space="preserve">5-1 </w:t>
      </w:r>
      <w:r>
        <w:rPr>
          <w:rFonts w:ascii="Times New Roman"/>
          <w:b w:val="false"/>
          <w:i w:val="false"/>
          <w:color w:val="000000"/>
          <w:sz w:val="28"/>
        </w:rPr>
        <w:t>,  </w:t>
      </w:r>
      <w:r>
        <w:rPr>
          <w:rFonts w:ascii="Times New Roman"/>
          <w:b w:val="false"/>
          <w:i w:val="false"/>
          <w:color w:val="000000"/>
          <w:sz w:val="28"/>
        </w:rPr>
        <w:t xml:space="preserve">5-2-баптары </w:t>
      </w:r>
      <w:r>
        <w:rPr>
          <w:rFonts w:ascii="Times New Roman"/>
          <w:b w:val="false"/>
          <w:i w:val="false"/>
          <w:color w:val="000000"/>
          <w:sz w:val="28"/>
        </w:rPr>
        <w:t>, "Шағын кәсiпкерлiктi мемлекеттік қолдау туралы" Қазақстан Республикасының 1997 жылғы 19 маусымдағы  </w:t>
      </w:r>
      <w:r>
        <w:rPr>
          <w:rFonts w:ascii="Times New Roman"/>
          <w:b w:val="false"/>
          <w:i w:val="false"/>
          <w:color w:val="000000"/>
          <w:sz w:val="28"/>
        </w:rPr>
        <w:t xml:space="preserve">Заңы </w:t>
      </w:r>
      <w:r>
        <w:rPr>
          <w:rFonts w:ascii="Times New Roman"/>
          <w:b w:val="false"/>
          <w:i w:val="false"/>
          <w:color w:val="000000"/>
          <w:sz w:val="28"/>
        </w:rPr>
        <w:t>; "Қарудың жекелеген түрлерiнiң айналымын мемлекеттiк бақылау туралы" Қазақстан Республикасының 1998 жылғы 30 желтоқсандағы  </w:t>
      </w:r>
      <w:r>
        <w:rPr>
          <w:rFonts w:ascii="Times New Roman"/>
          <w:b w:val="false"/>
          <w:i w:val="false"/>
          <w:color w:val="000000"/>
          <w:sz w:val="28"/>
        </w:rPr>
        <w:t xml:space="preserve">Заңы </w:t>
      </w:r>
      <w:r>
        <w:rPr>
          <w:rFonts w:ascii="Times New Roman"/>
          <w:b w:val="false"/>
          <w:i w:val="false"/>
          <w:color w:val="000000"/>
          <w:sz w:val="28"/>
        </w:rPr>
        <w:t>, "Стандарттау туралы" Қазақстан Республикасының 1999 жылғы 16 шiлдедегi Заңының  </w:t>
      </w:r>
      <w:r>
        <w:rPr>
          <w:rFonts w:ascii="Times New Roman"/>
          <w:b w:val="false"/>
          <w:i w:val="false"/>
          <w:color w:val="000000"/>
          <w:sz w:val="28"/>
        </w:rPr>
        <w:t xml:space="preserve">6 , </w:t>
      </w:r>
      <w:r>
        <w:rPr>
          <w:rFonts w:ascii="Times New Roman"/>
          <w:b w:val="false"/>
          <w:i w:val="false"/>
          <w:color w:val="000000"/>
          <w:sz w:val="28"/>
        </w:rPr>
        <w:t xml:space="preserve">  17-1 </w:t>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  23, </w:t>
      </w:r>
      <w:r>
        <w:rPr>
          <w:rFonts w:ascii="Times New Roman"/>
          <w:b w:val="false"/>
          <w:i w:val="false"/>
          <w:color w:val="000000"/>
          <w:sz w:val="28"/>
        </w:rPr>
        <w:t xml:space="preserve">  24, </w:t>
      </w:r>
      <w:r>
        <w:rPr>
          <w:rFonts w:ascii="Times New Roman"/>
          <w:b w:val="false"/>
          <w:i w:val="false"/>
          <w:color w:val="000000"/>
          <w:sz w:val="28"/>
        </w:rPr>
        <w:t xml:space="preserve">  28-баптары </w:t>
      </w:r>
      <w:r>
        <w:rPr>
          <w:rFonts w:ascii="Times New Roman"/>
          <w:b w:val="false"/>
          <w:i w:val="false"/>
          <w:color w:val="000000"/>
          <w:sz w:val="28"/>
        </w:rPr>
        <w:t>, "Сертификаттау туралы" Қазақстан Республикасының 1999 жылғы 16 шiлдедегi Заңының  </w:t>
      </w:r>
      <w:r>
        <w:rPr>
          <w:rFonts w:ascii="Times New Roman"/>
          <w:b w:val="false"/>
          <w:i w:val="false"/>
          <w:color w:val="000000"/>
          <w:sz w:val="28"/>
        </w:rPr>
        <w:t xml:space="preserve">6 , </w:t>
      </w:r>
      <w:r>
        <w:rPr>
          <w:rFonts w:ascii="Times New Roman"/>
          <w:b w:val="false"/>
          <w:i w:val="false"/>
          <w:color w:val="000000"/>
          <w:sz w:val="28"/>
        </w:rPr>
        <w:t xml:space="preserve">  14, </w:t>
      </w:r>
      <w:r>
        <w:rPr>
          <w:rFonts w:ascii="Times New Roman"/>
          <w:b w:val="false"/>
          <w:i w:val="false"/>
          <w:color w:val="000000"/>
          <w:sz w:val="28"/>
        </w:rPr>
        <w:t xml:space="preserve">  16-баптары </w:t>
      </w:r>
      <w:r>
        <w:rPr>
          <w:rFonts w:ascii="Times New Roman"/>
          <w:b w:val="false"/>
          <w:i w:val="false"/>
          <w:color w:val="000000"/>
          <w:sz w:val="28"/>
        </w:rPr>
        <w:t>, "Мемлекеттiк қызмет туралы" Қазақстан Республикасының 1999 жылғы 23 шiлдедегi Заңының  </w:t>
      </w:r>
      <w:r>
        <w:rPr>
          <w:rFonts w:ascii="Times New Roman"/>
          <w:b w:val="false"/>
          <w:i w:val="false"/>
          <w:color w:val="000000"/>
          <w:sz w:val="28"/>
        </w:rPr>
        <w:t xml:space="preserve">3 , </w:t>
      </w:r>
      <w:r>
        <w:rPr>
          <w:rFonts w:ascii="Times New Roman"/>
          <w:b w:val="false"/>
          <w:i w:val="false"/>
          <w:color w:val="000000"/>
          <w:sz w:val="28"/>
        </w:rPr>
        <w:t xml:space="preserve">  8 , </w:t>
      </w:r>
      <w:r>
        <w:rPr>
          <w:rFonts w:ascii="Times New Roman"/>
          <w:b w:val="false"/>
          <w:i w:val="false"/>
          <w:color w:val="000000"/>
          <w:sz w:val="28"/>
        </w:rPr>
        <w:t xml:space="preserve">  21-25-баптары </w:t>
      </w:r>
      <w:r>
        <w:rPr>
          <w:rFonts w:ascii="Times New Roman"/>
          <w:b w:val="false"/>
          <w:i w:val="false"/>
          <w:color w:val="000000"/>
          <w:sz w:val="28"/>
        </w:rPr>
        <w:t>, "Өлшем бiрлiктерiн қамтамасыз ету туралы" Қазақстан Республикасының 2000 жылғы 7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  23, </w:t>
      </w:r>
      <w:r>
        <w:rPr>
          <w:rFonts w:ascii="Times New Roman"/>
          <w:b w:val="false"/>
          <w:i w:val="false"/>
          <w:color w:val="000000"/>
          <w:sz w:val="28"/>
        </w:rPr>
        <w:t xml:space="preserve">  28-баптары </w:t>
      </w:r>
      <w:r>
        <w:rPr>
          <w:rFonts w:ascii="Times New Roman"/>
          <w:b w:val="false"/>
          <w:i w:val="false"/>
          <w:color w:val="000000"/>
          <w:sz w:val="28"/>
        </w:rPr>
        <w:t>, Қазақстан Республикасы Президентiнiң "Мемлекеттік аппараттың қызметiн жақсарту, төрешiлдiкке қарсы күрес және құжат айналымын қысқарту жөнiндегi шаралар туралы" 2000 жылғы 31 маусымдағы N 427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инфрақұрылымын құру мен дамытудың мемлекеттік бағдарламасы туралы" 2001 жылғы 16 наурыз N 573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шiлдедегi Заңының  </w:t>
      </w:r>
      <w:r>
        <w:rPr>
          <w:rFonts w:ascii="Times New Roman"/>
          <w:b w:val="false"/>
          <w:i w:val="false"/>
          <w:color w:val="000000"/>
          <w:sz w:val="28"/>
        </w:rPr>
        <w:t xml:space="preserve">32-бабы </w:t>
      </w:r>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8 , </w:t>
      </w:r>
      <w:r>
        <w:rPr>
          <w:rFonts w:ascii="Times New Roman"/>
          <w:b w:val="false"/>
          <w:i w:val="false"/>
          <w:color w:val="000000"/>
          <w:sz w:val="28"/>
        </w:rPr>
        <w:t xml:space="preserve">  21-баптары </w:t>
      </w:r>
      <w:r>
        <w:rPr>
          <w:rFonts w:ascii="Times New Roman"/>
          <w:b w:val="false"/>
          <w:i w:val="false"/>
          <w:color w:val="000000"/>
          <w:sz w:val="28"/>
        </w:rPr>
        <w:t>, "Инвестициялар туралы" Қазақстан Республикасының 2003 жылғы 8 қаңтардағы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мемлекеттік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Индустриялық-инновациялық дамуының 2003-2015-жылдарға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Үкiметi мен Ресей Федерациясы Үкiметiнiң арасында 1992 жылғы 21 қазанда Мәскеу қаласында жасалған сауда өкiлдiктерiнiң өзара қарым-қатынас мекемесi туралы келiсiм, Қазақстан Республикасы Президентiнiң "Қазақстан Республикасының шетелдегi сауда өкiлдiктерi туралы ереженi бекiту туралы" 1993 жылғы 2 сәуiрдегі N 1161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1995 жылғы 17 сәуiрдегi N 2201 қаулысын iске асыру туралы" Қазақстан Республикасы Үкiметінiң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"Қару-жарақ, әскери техника, сондай-ақ олардың өндiрiсiмен байланысты шикiзаттар, материалдар, жабдықтар, технологиялар және қызметтерге экспорттық бақылау жасаудың автоматтандырылған жүйесiн құру туралы" Қазақстан Республикасы Үкiметiнiң 1996 жылғы 30 қаңтардағы N 120  </w:t>
      </w:r>
      <w:r>
        <w:rPr>
          <w:rFonts w:ascii="Times New Roman"/>
          <w:b w:val="false"/>
          <w:i w:val="false"/>
          <w:color w:val="000000"/>
          <w:sz w:val="28"/>
        </w:rPr>
        <w:t xml:space="preserve">қаулысы </w:t>
      </w:r>
      <w:r>
        <w:rPr>
          <w:rFonts w:ascii="Times New Roman"/>
          <w:b w:val="false"/>
          <w:i w:val="false"/>
          <w:color w:val="000000"/>
          <w:sz w:val="28"/>
        </w:rPr>
        <w:t>, "Қару-жарақ, әскери техника, сондай-ақ олардың өндiрiс мен байланысты шикiзаттар, материалдар, жабдықтар, технологиялар және қызметтерге экспорттық бақылау жасаудың автоматтандырылған жүйесiн енгiзу жөнiндегi қосымша шаралар туралы" Қазақстан Республикасы Үкiметiнiң 1996 жылғы 19 тамыздағы N 1025  </w:t>
      </w:r>
      <w:r>
        <w:rPr>
          <w:rFonts w:ascii="Times New Roman"/>
          <w:b w:val="false"/>
          <w:i w:val="false"/>
          <w:color w:val="000000"/>
          <w:sz w:val="28"/>
        </w:rPr>
        <w:t xml:space="preserve">қаулысы </w:t>
      </w:r>
      <w:r>
        <w:rPr>
          <w:rFonts w:ascii="Times New Roman"/>
          <w:b w:val="false"/>
          <w:i w:val="false"/>
          <w:color w:val="000000"/>
          <w:sz w:val="28"/>
        </w:rPr>
        <w:t>, "Әкелiнетiн тауарларға кеден бажының ставкалары туралы" Қазақстан Республикасы Үкiметiнiң 1996 жылғы 14 қарашадағы N 1389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тауарларды (жұмыстардың, қызмет көрсетулердiң) экспорты мен импортын лицензиялау туралы" Қазақстан Республикасы Үкiметiнiң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бiрыңғай ақпараттық кеңiстiгiнiң және оны дамыту шараларының тұжырымдамасы туралы" Қазақстан Республикасы Үкiметiнiң 1998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"Өлшем құралдарын тексеру, шығару және жөндеу жөнiндегi қызметтi лицензиялау кезiндегi бiлiктiлiк талаптарын бекiту туралы" Қазақстан Республикасы Yкiметiнiң 2000 жылғы 7 маусымдағы N 867  </w:t>
      </w:r>
      <w:r>
        <w:rPr>
          <w:rFonts w:ascii="Times New Roman"/>
          <w:b w:val="false"/>
          <w:i w:val="false"/>
          <w:color w:val="000000"/>
          <w:sz w:val="28"/>
        </w:rPr>
        <w:t xml:space="preserve">қаулысы </w:t>
      </w:r>
      <w:r>
        <w:rPr>
          <w:rFonts w:ascii="Times New Roman"/>
          <w:b w:val="false"/>
          <w:i w:val="false"/>
          <w:color w:val="000000"/>
          <w:sz w:val="28"/>
        </w:rPr>
        <w:t>, "Экспорттық бақылауға жататын өнiмдер тiзiмiн бекiту туралы" Қазақстан Республикасы Үкiметiнiң 2000 жылғы 1 тамыздағы N 1282  </w:t>
      </w:r>
      <w:r>
        <w:rPr>
          <w:rFonts w:ascii="Times New Roman"/>
          <w:b w:val="false"/>
          <w:i w:val="false"/>
          <w:color w:val="000000"/>
          <w:sz w:val="28"/>
        </w:rPr>
        <w:t xml:space="preserve">қаулысы </w:t>
      </w:r>
      <w:r>
        <w:rPr>
          <w:rFonts w:ascii="Times New Roman"/>
          <w:b w:val="false"/>
          <w:i w:val="false"/>
          <w:color w:val="000000"/>
          <w:sz w:val="28"/>
        </w:rPr>
        <w:t>, "Қарудың жекелеген түрлерiнiң айналымын мемлекеттiк бақылау туралы" Қазақстан Pecпубликасының Заңын iске асыру жөнiндегi шаралар туралы" Қазақстан Республикасы Үкiметiнiң 2000 жылғы 3 тамыздағы N 1176  </w:t>
      </w:r>
      <w:r>
        <w:rPr>
          <w:rFonts w:ascii="Times New Roman"/>
          <w:b w:val="false"/>
          <w:i w:val="false"/>
          <w:color w:val="000000"/>
          <w:sz w:val="28"/>
        </w:rPr>
        <w:t xml:space="preserve">қаулысы </w:t>
      </w:r>
      <w:r>
        <w:rPr>
          <w:rFonts w:ascii="Times New Roman"/>
          <w:b w:val="false"/>
          <w:i w:val="false"/>
          <w:color w:val="000000"/>
          <w:sz w:val="28"/>
        </w:rPr>
        <w:t>, "Мемлекеттік қызметшiлердi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өнiмiнiң сәйкестiгiн бақылау туралы" Қазақстан Республикасы Үкiметiнiң 2000 жылғы 29 қарашадағы N 1787  </w:t>
      </w:r>
      <w:r>
        <w:rPr>
          <w:rFonts w:ascii="Times New Roman"/>
          <w:b w:val="false"/>
          <w:i w:val="false"/>
          <w:color w:val="000000"/>
          <w:sz w:val="28"/>
        </w:rPr>
        <w:t xml:space="preserve">қаулысы </w:t>
      </w:r>
      <w:r>
        <w:rPr>
          <w:rFonts w:ascii="Times New Roman"/>
          <w:b w:val="false"/>
          <w:i w:val="false"/>
          <w:color w:val="000000"/>
          <w:sz w:val="28"/>
        </w:rPr>
        <w:t>, "Сапа саласындағы конкурстар туралы" Қазақстан Республикасы Үкiметiнiң 2001 жылғы 26 наурыздағы N 384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2000 жылғы 7 наурыздағы N 367 қаулысына өзгерiстер мен толықтырулар енгiзу және Қазақстан Республикасы Үкiметiнiң 2000 жылғы 8 желтоқсандағы N 1826 қаулысының күшi жойылған деп тану туралы" Қазақстан Республикасы Үкiметiнiң 2001 жылғы 28 қарашадағы N 1532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Индустрия және сауда министрлiгiнiң мәселелерi" Қазақстан Республикасы Үкiметiнiң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2001 жылғы 27 желтоқсандағы N 1715 қаулысына өзгерiстер енгiзу туралы" Қазақстан Республикасы Үкiметiнiң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Индустрия және сауда министрлігінiң кейбiр мәселелерi" Қазақстан Республикасы Үкiметiнiң 2002 жылғы 18 қарашадағы N 1220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Ресей Федерациясындағы сауда өкiлдiгiн құру туралы" Қазақстан Республикасы Yкiметiнiң 2002 жылғы 19 қарашадағы N 1222  </w:t>
      </w:r>
      <w:r>
        <w:rPr>
          <w:rFonts w:ascii="Times New Roman"/>
          <w:b w:val="false"/>
          <w:i w:val="false"/>
          <w:color w:val="000000"/>
          <w:sz w:val="28"/>
        </w:rPr>
        <w:t xml:space="preserve">қаулысы </w:t>
      </w:r>
      <w:r>
        <w:rPr>
          <w:rFonts w:ascii="Times New Roman"/>
          <w:b w:val="false"/>
          <w:i w:val="false"/>
          <w:color w:val="000000"/>
          <w:sz w:val="28"/>
        </w:rPr>
        <w:t>, "Мемлекеттiк органдардың шағын кәсiпкерлiк субъектiлерiне тексеру жүргiзуiнiң ережелерiн бекiту туралы" Қазақстан Республикасы Үкiметiнiң 2003 жылғы 17 маусымдағы N 572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"Қазақстан Республикасындағы тұрғын үй құрылысын дамытудың 2005-2007 жылдарға арналған мемлекеттiк бағдарламасы туралы" 2004 жылғы 11 маусымдағы N 1388  </w:t>
      </w:r>
      <w:r>
        <w:rPr>
          <w:rFonts w:ascii="Times New Roman"/>
          <w:b w:val="false"/>
          <w:i w:val="false"/>
          <w:color w:val="000000"/>
          <w:sz w:val="28"/>
        </w:rPr>
        <w:t xml:space="preserve">Жарлығы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Индустрия және сауда министрлiгi орталық аппаратының, оларға жүктелген функцияларды тиiмдi орындауға қол жеткiзу үшiн қызметiн қамтамасыз ету; кәсiби қызмет саласында бiлiм беру бағдарламалары бойынша өз лауазымдық мiндеттерiн тиiмдi орындау үшiн ұсынылған бiлiктiлiк талаптарына сәйкес аумақтық және практикалық бiлiмдi, бiлiктiлiктi және дағдыларды жаңарту. Қазақстан Республикасында тұрғын үй құрылысын дамытудың 2005-2007 жылдарға арналған мемлекеттiк бағдарламасының (бұдан әрi - Мемлекеттiк бағдарлама) негізгі ережелерiн түсiндiру. &lt;*&gt; </w:t>
      </w:r>
      <w:r>
        <w:br/>
      </w:r>
      <w:r>
        <w:rPr>
          <w:rFonts w:ascii="Times New Roman"/>
          <w:b w:val="false"/>
          <w:i w:val="false"/>
          <w:color w:val="000000"/>
          <w:sz w:val="28"/>
        </w:rPr>
        <w:t xml:space="preserve">
      5. Бюджеттiк бағдарламаның мiндеттерi: Қазақстан Республикасының Индустрия және сауда министрлiгiнiң орталық және аумақтық бөлiмшелерiн аппараттарын қаржыландыру, активтер сатып алуын қамтамасыз ету. Peсей Федерациясының сыртқы сауда саласындағы Қазақстан Республикасының мүдделерiн таныту, Қазақстан Республикасы мен шетел елдерiнiң арасындағы сауда-экономикалық байланыстардың дамуына жәрдемдесу. Қaзақстан Республикасының ДСҰ-ға кiруi процесiн қамтамасыз ету.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001      Индустрия жә.                        </w:t>
      </w:r>
      <w:r>
        <w:br/>
      </w:r>
      <w:r>
        <w:rPr>
          <w:rFonts w:ascii="Times New Roman"/>
          <w:b w:val="false"/>
          <w:i w:val="false"/>
          <w:color w:val="000000"/>
          <w:sz w:val="28"/>
        </w:rPr>
        <w:t xml:space="preserve">
             не сауда са.                        </w:t>
      </w:r>
      <w:r>
        <w:br/>
      </w:r>
      <w:r>
        <w:rPr>
          <w:rFonts w:ascii="Times New Roman"/>
          <w:b w:val="false"/>
          <w:i w:val="false"/>
          <w:color w:val="000000"/>
          <w:sz w:val="28"/>
        </w:rPr>
        <w:t xml:space="preserve">
             ласындағы                                   </w:t>
      </w:r>
      <w:r>
        <w:br/>
      </w:r>
      <w:r>
        <w:rPr>
          <w:rFonts w:ascii="Times New Roman"/>
          <w:b w:val="false"/>
          <w:i w:val="false"/>
          <w:color w:val="000000"/>
          <w:sz w:val="28"/>
        </w:rPr>
        <w:t xml:space="preserve">
             уәкiлеттi                                   </w:t>
      </w:r>
      <w:r>
        <w:br/>
      </w:r>
      <w:r>
        <w:rPr>
          <w:rFonts w:ascii="Times New Roman"/>
          <w:b w:val="false"/>
          <w:i w:val="false"/>
          <w:color w:val="000000"/>
          <w:sz w:val="28"/>
        </w:rPr>
        <w:t xml:space="preserve">
             органның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ор.   Қазақстан Республи.   Жыл    Қазақстан </w:t>
      </w:r>
      <w:r>
        <w:br/>
      </w:r>
      <w:r>
        <w:rPr>
          <w:rFonts w:ascii="Times New Roman"/>
          <w:b w:val="false"/>
          <w:i w:val="false"/>
          <w:color w:val="000000"/>
          <w:sz w:val="28"/>
        </w:rPr>
        <w:t xml:space="preserve">
             ганның ап.    касы Индустрия және  ішінде  Республика. </w:t>
      </w:r>
      <w:r>
        <w:br/>
      </w:r>
      <w:r>
        <w:rPr>
          <w:rFonts w:ascii="Times New Roman"/>
          <w:b w:val="false"/>
          <w:i w:val="false"/>
          <w:color w:val="000000"/>
          <w:sz w:val="28"/>
        </w:rPr>
        <w:t xml:space="preserve">
             параты        сауда министрлігі.           сының Ин. </w:t>
      </w:r>
      <w:r>
        <w:br/>
      </w:r>
      <w:r>
        <w:rPr>
          <w:rFonts w:ascii="Times New Roman"/>
          <w:b w:val="false"/>
          <w:i w:val="false"/>
          <w:color w:val="000000"/>
          <w:sz w:val="28"/>
        </w:rPr>
        <w:t xml:space="preserve">
                           нің орталық аппа.            дустрия және </w:t>
      </w:r>
      <w:r>
        <w:br/>
      </w:r>
      <w:r>
        <w:rPr>
          <w:rFonts w:ascii="Times New Roman"/>
          <w:b w:val="false"/>
          <w:i w:val="false"/>
          <w:color w:val="000000"/>
          <w:sz w:val="28"/>
        </w:rPr>
        <w:t xml:space="preserve">
                           ратын және оның              сауда ми. </w:t>
      </w:r>
      <w:r>
        <w:br/>
      </w:r>
      <w:r>
        <w:rPr>
          <w:rFonts w:ascii="Times New Roman"/>
          <w:b w:val="false"/>
          <w:i w:val="false"/>
          <w:color w:val="000000"/>
          <w:sz w:val="28"/>
        </w:rPr>
        <w:t xml:space="preserve">
                           комитеттерiн штат            нистрлігі </w:t>
      </w:r>
      <w:r>
        <w:br/>
      </w:r>
      <w:r>
        <w:rPr>
          <w:rFonts w:ascii="Times New Roman"/>
          <w:b w:val="false"/>
          <w:i w:val="false"/>
          <w:color w:val="000000"/>
          <w:sz w:val="28"/>
        </w:rPr>
        <w:t xml:space="preserve">
                           санының бекiтiлген </w:t>
      </w:r>
      <w:r>
        <w:br/>
      </w:r>
      <w:r>
        <w:rPr>
          <w:rFonts w:ascii="Times New Roman"/>
          <w:b w:val="false"/>
          <w:i w:val="false"/>
          <w:color w:val="000000"/>
          <w:sz w:val="28"/>
        </w:rPr>
        <w:t xml:space="preserve">
                           лимитi 335 бiрлiк </w:t>
      </w:r>
      <w:r>
        <w:br/>
      </w:r>
      <w:r>
        <w:rPr>
          <w:rFonts w:ascii="Times New Roman"/>
          <w:b w:val="false"/>
          <w:i w:val="false"/>
          <w:color w:val="000000"/>
          <w:sz w:val="28"/>
        </w:rPr>
        <w:t xml:space="preserve">
                           санда - 295 540,0 </w:t>
      </w:r>
      <w:r>
        <w:br/>
      </w:r>
      <w:r>
        <w:rPr>
          <w:rFonts w:ascii="Times New Roman"/>
          <w:b w:val="false"/>
          <w:i w:val="false"/>
          <w:color w:val="000000"/>
          <w:sz w:val="28"/>
        </w:rPr>
        <w:t xml:space="preserve">
                           мың теңгеге сәйкес </w:t>
      </w:r>
      <w:r>
        <w:br/>
      </w:r>
      <w:r>
        <w:rPr>
          <w:rFonts w:ascii="Times New Roman"/>
          <w:b w:val="false"/>
          <w:i w:val="false"/>
          <w:color w:val="000000"/>
          <w:sz w:val="28"/>
        </w:rPr>
        <w:t xml:space="preserve">
                           қамту, оның iшiнде </w:t>
      </w:r>
      <w:r>
        <w:br/>
      </w:r>
      <w:r>
        <w:rPr>
          <w:rFonts w:ascii="Times New Roman"/>
          <w:b w:val="false"/>
          <w:i w:val="false"/>
          <w:color w:val="000000"/>
          <w:sz w:val="28"/>
        </w:rPr>
        <w:t xml:space="preserve">
                           индустриялық инно. </w:t>
      </w:r>
      <w:r>
        <w:br/>
      </w:r>
      <w:r>
        <w:rPr>
          <w:rFonts w:ascii="Times New Roman"/>
          <w:b w:val="false"/>
          <w:i w:val="false"/>
          <w:color w:val="000000"/>
          <w:sz w:val="28"/>
        </w:rPr>
        <w:t xml:space="preserve">
                           вациялық даму </w:t>
      </w:r>
      <w:r>
        <w:br/>
      </w:r>
      <w:r>
        <w:rPr>
          <w:rFonts w:ascii="Times New Roman"/>
          <w:b w:val="false"/>
          <w:i w:val="false"/>
          <w:color w:val="000000"/>
          <w:sz w:val="28"/>
        </w:rPr>
        <w:t xml:space="preserve">
                           стратегиясын iске </w:t>
      </w:r>
      <w:r>
        <w:br/>
      </w:r>
      <w:r>
        <w:rPr>
          <w:rFonts w:ascii="Times New Roman"/>
          <w:b w:val="false"/>
          <w:i w:val="false"/>
          <w:color w:val="000000"/>
          <w:sz w:val="28"/>
        </w:rPr>
        <w:t xml:space="preserve">
                           асыру бойынша </w:t>
      </w:r>
      <w:r>
        <w:br/>
      </w:r>
      <w:r>
        <w:rPr>
          <w:rFonts w:ascii="Times New Roman"/>
          <w:b w:val="false"/>
          <w:i w:val="false"/>
          <w:color w:val="000000"/>
          <w:sz w:val="28"/>
        </w:rPr>
        <w:t xml:space="preserve">
                           iс-шаралар жүргiзу. </w:t>
      </w:r>
      <w:r>
        <w:br/>
      </w:r>
      <w:r>
        <w:rPr>
          <w:rFonts w:ascii="Times New Roman"/>
          <w:b w:val="false"/>
          <w:i w:val="false"/>
          <w:color w:val="000000"/>
          <w:sz w:val="28"/>
        </w:rPr>
        <w:t xml:space="preserve">
                           Өнiмдер тiзiмде. </w:t>
      </w:r>
      <w:r>
        <w:br/>
      </w:r>
      <w:r>
        <w:rPr>
          <w:rFonts w:ascii="Times New Roman"/>
          <w:b w:val="false"/>
          <w:i w:val="false"/>
          <w:color w:val="000000"/>
          <w:sz w:val="28"/>
        </w:rPr>
        <w:t xml:space="preserve">
                           месін жүргiзу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шағын бизнес кәсіп. </w:t>
      </w:r>
      <w:r>
        <w:br/>
      </w:r>
      <w:r>
        <w:rPr>
          <w:rFonts w:ascii="Times New Roman"/>
          <w:b w:val="false"/>
          <w:i w:val="false"/>
          <w:color w:val="000000"/>
          <w:sz w:val="28"/>
        </w:rPr>
        <w:t xml:space="preserve">
                           орындары шығаратын </w:t>
      </w:r>
      <w:r>
        <w:br/>
      </w:r>
      <w:r>
        <w:rPr>
          <w:rFonts w:ascii="Times New Roman"/>
          <w:b w:val="false"/>
          <w:i w:val="false"/>
          <w:color w:val="000000"/>
          <w:sz w:val="28"/>
        </w:rPr>
        <w:t xml:space="preserve">
                           өнiмдер; </w:t>
      </w:r>
      <w:r>
        <w:br/>
      </w:r>
      <w:r>
        <w:rPr>
          <w:rFonts w:ascii="Times New Roman"/>
          <w:b w:val="false"/>
          <w:i w:val="false"/>
          <w:color w:val="000000"/>
          <w:sz w:val="28"/>
        </w:rPr>
        <w:t xml:space="preserve">
                           отын-энергетикалық </w:t>
      </w:r>
      <w:r>
        <w:br/>
      </w:r>
      <w:r>
        <w:rPr>
          <w:rFonts w:ascii="Times New Roman"/>
          <w:b w:val="false"/>
          <w:i w:val="false"/>
          <w:color w:val="000000"/>
          <w:sz w:val="28"/>
        </w:rPr>
        <w:t xml:space="preserve">
                           кешен кәсiпорындары </w:t>
      </w:r>
      <w:r>
        <w:br/>
      </w:r>
      <w:r>
        <w:rPr>
          <w:rFonts w:ascii="Times New Roman"/>
          <w:b w:val="false"/>
          <w:i w:val="false"/>
          <w:color w:val="000000"/>
          <w:sz w:val="28"/>
        </w:rPr>
        <w:t xml:space="preserve">
                           шығаратын өнiмдер;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өзге де </w:t>
      </w:r>
      <w:r>
        <w:br/>
      </w:r>
      <w:r>
        <w:rPr>
          <w:rFonts w:ascii="Times New Roman"/>
          <w:b w:val="false"/>
          <w:i w:val="false"/>
          <w:color w:val="000000"/>
          <w:sz w:val="28"/>
        </w:rPr>
        <w:t xml:space="preserve">
                           кәсіпорындары шы. </w:t>
      </w:r>
      <w:r>
        <w:br/>
      </w:r>
      <w:r>
        <w:rPr>
          <w:rFonts w:ascii="Times New Roman"/>
          <w:b w:val="false"/>
          <w:i w:val="false"/>
          <w:color w:val="000000"/>
          <w:sz w:val="28"/>
        </w:rPr>
        <w:t xml:space="preserve">
                           ғаратын өнiмдер. </w:t>
      </w:r>
      <w:r>
        <w:br/>
      </w:r>
      <w:r>
        <w:rPr>
          <w:rFonts w:ascii="Times New Roman"/>
          <w:b w:val="false"/>
          <w:i w:val="false"/>
          <w:color w:val="000000"/>
          <w:sz w:val="28"/>
        </w:rPr>
        <w:t xml:space="preserve">
                           "Қазақстанның үздiк </w:t>
      </w:r>
      <w:r>
        <w:br/>
      </w:r>
      <w:r>
        <w:rPr>
          <w:rFonts w:ascii="Times New Roman"/>
          <w:b w:val="false"/>
          <w:i w:val="false"/>
          <w:color w:val="000000"/>
          <w:sz w:val="28"/>
        </w:rPr>
        <w:t xml:space="preserve">
                           тауарлары" конкурсын </w:t>
      </w:r>
      <w:r>
        <w:br/>
      </w:r>
      <w:r>
        <w:rPr>
          <w:rFonts w:ascii="Times New Roman"/>
          <w:b w:val="false"/>
          <w:i w:val="false"/>
          <w:color w:val="000000"/>
          <w:sz w:val="28"/>
        </w:rPr>
        <w:t xml:space="preserve">
                           өткiзу және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Үкiметiнiң сыйлығын </w:t>
      </w:r>
      <w:r>
        <w:br/>
      </w:r>
      <w:r>
        <w:rPr>
          <w:rFonts w:ascii="Times New Roman"/>
          <w:b w:val="false"/>
          <w:i w:val="false"/>
          <w:color w:val="000000"/>
          <w:sz w:val="28"/>
        </w:rPr>
        <w:t xml:space="preserve">
                           беру оның ішiнде: </w:t>
      </w:r>
      <w:r>
        <w:br/>
      </w:r>
      <w:r>
        <w:rPr>
          <w:rFonts w:ascii="Times New Roman"/>
          <w:b w:val="false"/>
          <w:i w:val="false"/>
          <w:color w:val="000000"/>
          <w:sz w:val="28"/>
        </w:rPr>
        <w:t xml:space="preserve">
                           1) Сараптамалық </w:t>
      </w:r>
      <w:r>
        <w:br/>
      </w:r>
      <w:r>
        <w:rPr>
          <w:rFonts w:ascii="Times New Roman"/>
          <w:b w:val="false"/>
          <w:i w:val="false"/>
          <w:color w:val="000000"/>
          <w:sz w:val="28"/>
        </w:rPr>
        <w:t xml:space="preserve">
                           бағалауды ұйымдас. </w:t>
      </w:r>
      <w:r>
        <w:br/>
      </w:r>
      <w:r>
        <w:rPr>
          <w:rFonts w:ascii="Times New Roman"/>
          <w:b w:val="false"/>
          <w:i w:val="false"/>
          <w:color w:val="000000"/>
          <w:sz w:val="28"/>
        </w:rPr>
        <w:t xml:space="preserve">
                           тыру: </w:t>
      </w:r>
      <w:r>
        <w:br/>
      </w:r>
      <w:r>
        <w:rPr>
          <w:rFonts w:ascii="Times New Roman"/>
          <w:b w:val="false"/>
          <w:i w:val="false"/>
          <w:color w:val="000000"/>
          <w:sz w:val="28"/>
        </w:rPr>
        <w:t xml:space="preserve">
                           конкурс критерийле. </w:t>
      </w:r>
      <w:r>
        <w:br/>
      </w:r>
      <w:r>
        <w:rPr>
          <w:rFonts w:ascii="Times New Roman"/>
          <w:b w:val="false"/>
          <w:i w:val="false"/>
          <w:color w:val="000000"/>
          <w:sz w:val="28"/>
        </w:rPr>
        <w:t xml:space="preserve">
                           рi бойынша оқыту ce. </w:t>
      </w:r>
      <w:r>
        <w:br/>
      </w:r>
      <w:r>
        <w:rPr>
          <w:rFonts w:ascii="Times New Roman"/>
          <w:b w:val="false"/>
          <w:i w:val="false"/>
          <w:color w:val="000000"/>
          <w:sz w:val="28"/>
        </w:rPr>
        <w:t xml:space="preserve">
                           минарларын өткiзу; </w:t>
      </w:r>
      <w:r>
        <w:br/>
      </w:r>
      <w:r>
        <w:rPr>
          <w:rFonts w:ascii="Times New Roman"/>
          <w:b w:val="false"/>
          <w:i w:val="false"/>
          <w:color w:val="000000"/>
          <w:sz w:val="28"/>
        </w:rPr>
        <w:t xml:space="preserve">
                           тәуелсiз сарапшылар </w:t>
      </w:r>
      <w:r>
        <w:br/>
      </w:r>
      <w:r>
        <w:rPr>
          <w:rFonts w:ascii="Times New Roman"/>
          <w:b w:val="false"/>
          <w:i w:val="false"/>
          <w:color w:val="000000"/>
          <w:sz w:val="28"/>
        </w:rPr>
        <w:t xml:space="preserve">
                          (консультанттар) кон. </w:t>
      </w:r>
      <w:r>
        <w:br/>
      </w:r>
      <w:r>
        <w:rPr>
          <w:rFonts w:ascii="Times New Roman"/>
          <w:b w:val="false"/>
          <w:i w:val="false"/>
          <w:color w:val="000000"/>
          <w:sz w:val="28"/>
        </w:rPr>
        <w:t xml:space="preserve">
                           курсқа қатысушылар. </w:t>
      </w:r>
      <w:r>
        <w:br/>
      </w:r>
      <w:r>
        <w:rPr>
          <w:rFonts w:ascii="Times New Roman"/>
          <w:b w:val="false"/>
          <w:i w:val="false"/>
          <w:color w:val="000000"/>
          <w:sz w:val="28"/>
        </w:rPr>
        <w:t xml:space="preserve">
                           дың материалдарына </w:t>
      </w:r>
      <w:r>
        <w:br/>
      </w:r>
      <w:r>
        <w:rPr>
          <w:rFonts w:ascii="Times New Roman"/>
          <w:b w:val="false"/>
          <w:i w:val="false"/>
          <w:color w:val="000000"/>
          <w:sz w:val="28"/>
        </w:rPr>
        <w:t xml:space="preserve">
                           caраптама жүргiзедi; </w:t>
      </w:r>
      <w:r>
        <w:br/>
      </w:r>
      <w:r>
        <w:rPr>
          <w:rFonts w:ascii="Times New Roman"/>
          <w:b w:val="false"/>
          <w:i w:val="false"/>
          <w:color w:val="000000"/>
          <w:sz w:val="28"/>
        </w:rPr>
        <w:t xml:space="preserve">
                           сарапшылардың белгі. </w:t>
      </w:r>
      <w:r>
        <w:br/>
      </w:r>
      <w:r>
        <w:rPr>
          <w:rFonts w:ascii="Times New Roman"/>
          <w:b w:val="false"/>
          <w:i w:val="false"/>
          <w:color w:val="000000"/>
          <w:sz w:val="28"/>
        </w:rPr>
        <w:t xml:space="preserve">
                           лi бiр жерлерге жол </w:t>
      </w:r>
      <w:r>
        <w:br/>
      </w:r>
      <w:r>
        <w:rPr>
          <w:rFonts w:ascii="Times New Roman"/>
          <w:b w:val="false"/>
          <w:i w:val="false"/>
          <w:color w:val="000000"/>
          <w:sz w:val="28"/>
        </w:rPr>
        <w:t xml:space="preserve">
                           жүруi; </w:t>
      </w:r>
      <w:r>
        <w:br/>
      </w:r>
      <w:r>
        <w:rPr>
          <w:rFonts w:ascii="Times New Roman"/>
          <w:b w:val="false"/>
          <w:i w:val="false"/>
          <w:color w:val="000000"/>
          <w:sz w:val="28"/>
        </w:rPr>
        <w:t xml:space="preserve">
                           барлық конкурсқа </w:t>
      </w:r>
      <w:r>
        <w:br/>
      </w:r>
      <w:r>
        <w:rPr>
          <w:rFonts w:ascii="Times New Roman"/>
          <w:b w:val="false"/>
          <w:i w:val="false"/>
          <w:color w:val="000000"/>
          <w:sz w:val="28"/>
        </w:rPr>
        <w:t xml:space="preserve">
                           қатысушыларға са. </w:t>
      </w:r>
      <w:r>
        <w:br/>
      </w:r>
      <w:r>
        <w:rPr>
          <w:rFonts w:ascii="Times New Roman"/>
          <w:b w:val="false"/>
          <w:i w:val="false"/>
          <w:color w:val="000000"/>
          <w:sz w:val="28"/>
        </w:rPr>
        <w:t xml:space="preserve">
                           раптамалық қорытын. </w:t>
      </w:r>
      <w:r>
        <w:br/>
      </w:r>
      <w:r>
        <w:rPr>
          <w:rFonts w:ascii="Times New Roman"/>
          <w:b w:val="false"/>
          <w:i w:val="false"/>
          <w:color w:val="000000"/>
          <w:sz w:val="28"/>
        </w:rPr>
        <w:t xml:space="preserve">
                           дыларды ұсыну. </w:t>
      </w:r>
      <w:r>
        <w:br/>
      </w:r>
      <w:r>
        <w:rPr>
          <w:rFonts w:ascii="Times New Roman"/>
          <w:b w:val="false"/>
          <w:i w:val="false"/>
          <w:color w:val="000000"/>
          <w:sz w:val="28"/>
        </w:rPr>
        <w:t xml:space="preserve">
                           2) Қазақстан Рес. </w:t>
      </w:r>
      <w:r>
        <w:br/>
      </w:r>
      <w:r>
        <w:rPr>
          <w:rFonts w:ascii="Times New Roman"/>
          <w:b w:val="false"/>
          <w:i w:val="false"/>
          <w:color w:val="000000"/>
          <w:sz w:val="28"/>
        </w:rPr>
        <w:t xml:space="preserve">
                           публикасының Үкi. </w:t>
      </w:r>
      <w:r>
        <w:br/>
      </w:r>
      <w:r>
        <w:rPr>
          <w:rFonts w:ascii="Times New Roman"/>
          <w:b w:val="false"/>
          <w:i w:val="false"/>
          <w:color w:val="000000"/>
          <w:sz w:val="28"/>
        </w:rPr>
        <w:t xml:space="preserve">
                           меті Сыйлығының </w:t>
      </w:r>
      <w:r>
        <w:br/>
      </w:r>
      <w:r>
        <w:rPr>
          <w:rFonts w:ascii="Times New Roman"/>
          <w:b w:val="false"/>
          <w:i w:val="false"/>
          <w:color w:val="000000"/>
          <w:sz w:val="28"/>
        </w:rPr>
        <w:t xml:space="preserve">
                           иегерлерiн мара. </w:t>
      </w:r>
      <w:r>
        <w:br/>
      </w:r>
      <w:r>
        <w:rPr>
          <w:rFonts w:ascii="Times New Roman"/>
          <w:b w:val="false"/>
          <w:i w:val="false"/>
          <w:color w:val="000000"/>
          <w:sz w:val="28"/>
        </w:rPr>
        <w:t xml:space="preserve">
                           паттау рәсiмiн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үздiк тауарлары" </w:t>
      </w:r>
      <w:r>
        <w:br/>
      </w:r>
      <w:r>
        <w:rPr>
          <w:rFonts w:ascii="Times New Roman"/>
          <w:b w:val="false"/>
          <w:i w:val="false"/>
          <w:color w:val="000000"/>
          <w:sz w:val="28"/>
        </w:rPr>
        <w:t xml:space="preserve">
                           конкурс-көрмесiн </w:t>
      </w:r>
      <w:r>
        <w:br/>
      </w:r>
      <w:r>
        <w:rPr>
          <w:rFonts w:ascii="Times New Roman"/>
          <w:b w:val="false"/>
          <w:i w:val="false"/>
          <w:color w:val="000000"/>
          <w:sz w:val="28"/>
        </w:rPr>
        <w:t xml:space="preserve">
                           өткiзу - 2 күн </w:t>
      </w:r>
      <w:r>
        <w:br/>
      </w:r>
      <w:r>
        <w:rPr>
          <w:rFonts w:ascii="Times New Roman"/>
          <w:b w:val="false"/>
          <w:i w:val="false"/>
          <w:color w:val="000000"/>
          <w:sz w:val="28"/>
        </w:rPr>
        <w:t xml:space="preserve">
                           үй-жайды жалға </w:t>
      </w:r>
      <w:r>
        <w:br/>
      </w:r>
      <w:r>
        <w:rPr>
          <w:rFonts w:ascii="Times New Roman"/>
          <w:b w:val="false"/>
          <w:i w:val="false"/>
          <w:color w:val="000000"/>
          <w:sz w:val="28"/>
        </w:rPr>
        <w:t xml:space="preserve">
                           алу; </w:t>
      </w:r>
      <w:r>
        <w:br/>
      </w:r>
      <w:r>
        <w:rPr>
          <w:rFonts w:ascii="Times New Roman"/>
          <w:b w:val="false"/>
          <w:i w:val="false"/>
          <w:color w:val="000000"/>
          <w:sz w:val="28"/>
        </w:rPr>
        <w:t xml:space="preserve">
                           үй-жайды безен. </w:t>
      </w:r>
      <w:r>
        <w:br/>
      </w:r>
      <w:r>
        <w:rPr>
          <w:rFonts w:ascii="Times New Roman"/>
          <w:b w:val="false"/>
          <w:i w:val="false"/>
          <w:color w:val="000000"/>
          <w:sz w:val="28"/>
        </w:rPr>
        <w:t xml:space="preserve">
                           дiру. </w:t>
      </w:r>
      <w:r>
        <w:br/>
      </w:r>
      <w:r>
        <w:rPr>
          <w:rFonts w:ascii="Times New Roman"/>
          <w:b w:val="false"/>
          <w:i w:val="false"/>
          <w:color w:val="000000"/>
          <w:sz w:val="28"/>
        </w:rPr>
        <w:t xml:space="preserve">
                           3) "Қазақстанның </w:t>
      </w:r>
      <w:r>
        <w:br/>
      </w:r>
      <w:r>
        <w:rPr>
          <w:rFonts w:ascii="Times New Roman"/>
          <w:b w:val="false"/>
          <w:i w:val="false"/>
          <w:color w:val="000000"/>
          <w:sz w:val="28"/>
        </w:rPr>
        <w:t xml:space="preserve">
                           үздiк тауарлары" </w:t>
      </w:r>
      <w:r>
        <w:br/>
      </w:r>
      <w:r>
        <w:rPr>
          <w:rFonts w:ascii="Times New Roman"/>
          <w:b w:val="false"/>
          <w:i w:val="false"/>
          <w:color w:val="000000"/>
          <w:sz w:val="28"/>
        </w:rPr>
        <w:t xml:space="preserve">
                           тiзiмдемесiн шы. </w:t>
      </w:r>
      <w:r>
        <w:br/>
      </w:r>
      <w:r>
        <w:rPr>
          <w:rFonts w:ascii="Times New Roman"/>
          <w:b w:val="false"/>
          <w:i w:val="false"/>
          <w:color w:val="000000"/>
          <w:sz w:val="28"/>
        </w:rPr>
        <w:t xml:space="preserve">
                           ғару. </w:t>
      </w:r>
      <w:r>
        <w:br/>
      </w:r>
      <w:r>
        <w:rPr>
          <w:rFonts w:ascii="Times New Roman"/>
          <w:b w:val="false"/>
          <w:i w:val="false"/>
          <w:color w:val="000000"/>
          <w:sz w:val="28"/>
        </w:rPr>
        <w:t xml:space="preserve">
                           Азаматтық және </w:t>
      </w:r>
      <w:r>
        <w:br/>
      </w:r>
      <w:r>
        <w:rPr>
          <w:rFonts w:ascii="Times New Roman"/>
          <w:b w:val="false"/>
          <w:i w:val="false"/>
          <w:color w:val="000000"/>
          <w:sz w:val="28"/>
        </w:rPr>
        <w:t xml:space="preserve">
                           қызметтік қару </w:t>
      </w:r>
      <w:r>
        <w:br/>
      </w:r>
      <w:r>
        <w:rPr>
          <w:rFonts w:ascii="Times New Roman"/>
          <w:b w:val="false"/>
          <w:i w:val="false"/>
          <w:color w:val="000000"/>
          <w:sz w:val="28"/>
        </w:rPr>
        <w:t xml:space="preserve">
                           мен оның оқ- </w:t>
      </w:r>
      <w:r>
        <w:br/>
      </w:r>
      <w:r>
        <w:rPr>
          <w:rFonts w:ascii="Times New Roman"/>
          <w:b w:val="false"/>
          <w:i w:val="false"/>
          <w:color w:val="000000"/>
          <w:sz w:val="28"/>
        </w:rPr>
        <w:t xml:space="preserve">
                           дәрілерінің </w:t>
      </w:r>
      <w:r>
        <w:br/>
      </w:r>
      <w:r>
        <w:rPr>
          <w:rFonts w:ascii="Times New Roman"/>
          <w:b w:val="false"/>
          <w:i w:val="false"/>
          <w:color w:val="000000"/>
          <w:sz w:val="28"/>
        </w:rPr>
        <w:t xml:space="preserve">
                           мемлекеттiк ка. </w:t>
      </w:r>
      <w:r>
        <w:br/>
      </w:r>
      <w:r>
        <w:rPr>
          <w:rFonts w:ascii="Times New Roman"/>
          <w:b w:val="false"/>
          <w:i w:val="false"/>
          <w:color w:val="000000"/>
          <w:sz w:val="28"/>
        </w:rPr>
        <w:t xml:space="preserve">
                           дастрын жүргiзу </w:t>
      </w:r>
      <w:r>
        <w:br/>
      </w:r>
      <w:r>
        <w:rPr>
          <w:rFonts w:ascii="Times New Roman"/>
          <w:b w:val="false"/>
          <w:i w:val="false"/>
          <w:color w:val="000000"/>
          <w:sz w:val="28"/>
        </w:rPr>
        <w:t xml:space="preserve">
                           және шығару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жөнiндегі орган. </w:t>
      </w:r>
      <w:r>
        <w:br/>
      </w:r>
      <w:r>
        <w:rPr>
          <w:rFonts w:ascii="Times New Roman"/>
          <w:b w:val="false"/>
          <w:i w:val="false"/>
          <w:color w:val="000000"/>
          <w:sz w:val="28"/>
        </w:rPr>
        <w:t xml:space="preserve">
                           дарды, сынау </w:t>
      </w:r>
      <w:r>
        <w:br/>
      </w:r>
      <w:r>
        <w:rPr>
          <w:rFonts w:ascii="Times New Roman"/>
          <w:b w:val="false"/>
          <w:i w:val="false"/>
          <w:color w:val="000000"/>
          <w:sz w:val="28"/>
        </w:rPr>
        <w:t xml:space="preserve">
                           және өлшеу зерт. </w:t>
      </w:r>
      <w:r>
        <w:br/>
      </w:r>
      <w:r>
        <w:rPr>
          <w:rFonts w:ascii="Times New Roman"/>
          <w:b w:val="false"/>
          <w:i w:val="false"/>
          <w:color w:val="000000"/>
          <w:sz w:val="28"/>
        </w:rPr>
        <w:t xml:space="preserve">
                           ханаларын тiркеу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және сертифи. </w:t>
      </w:r>
      <w:r>
        <w:br/>
      </w:r>
      <w:r>
        <w:rPr>
          <w:rFonts w:ascii="Times New Roman"/>
          <w:b w:val="false"/>
          <w:i w:val="false"/>
          <w:color w:val="000000"/>
          <w:sz w:val="28"/>
        </w:rPr>
        <w:t xml:space="preserve">
                           каттық сынау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өлшем құралдарын </w:t>
      </w:r>
      <w:r>
        <w:br/>
      </w:r>
      <w:r>
        <w:rPr>
          <w:rFonts w:ascii="Times New Roman"/>
          <w:b w:val="false"/>
          <w:i w:val="false"/>
          <w:color w:val="000000"/>
          <w:sz w:val="28"/>
        </w:rPr>
        <w:t xml:space="preserve">
                           тексеру, өндiру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жөнiндегі жұмыс. </w:t>
      </w:r>
      <w:r>
        <w:br/>
      </w:r>
      <w:r>
        <w:rPr>
          <w:rFonts w:ascii="Times New Roman"/>
          <w:b w:val="false"/>
          <w:i w:val="false"/>
          <w:color w:val="000000"/>
          <w:sz w:val="28"/>
        </w:rPr>
        <w:t xml:space="preserve">
                           ты жүргізу құ. </w:t>
      </w:r>
      <w:r>
        <w:br/>
      </w:r>
      <w:r>
        <w:rPr>
          <w:rFonts w:ascii="Times New Roman"/>
          <w:b w:val="false"/>
          <w:i w:val="false"/>
          <w:color w:val="000000"/>
          <w:sz w:val="28"/>
        </w:rPr>
        <w:t xml:space="preserve">
                           қығына иелік </w:t>
      </w:r>
      <w:r>
        <w:br/>
      </w:r>
      <w:r>
        <w:rPr>
          <w:rFonts w:ascii="Times New Roman"/>
          <w:b w:val="false"/>
          <w:i w:val="false"/>
          <w:color w:val="000000"/>
          <w:sz w:val="28"/>
        </w:rPr>
        <w:t xml:space="preserve">
                           ететiн 71 ұйымды </w:t>
      </w:r>
      <w:r>
        <w:br/>
      </w:r>
      <w:r>
        <w:rPr>
          <w:rFonts w:ascii="Times New Roman"/>
          <w:b w:val="false"/>
          <w:i w:val="false"/>
          <w:color w:val="000000"/>
          <w:sz w:val="28"/>
        </w:rPr>
        <w:t xml:space="preserve">
                           тiркеу, оның iшiн. </w:t>
      </w:r>
      <w:r>
        <w:br/>
      </w:r>
      <w:r>
        <w:rPr>
          <w:rFonts w:ascii="Times New Roman"/>
          <w:b w:val="false"/>
          <w:i w:val="false"/>
          <w:color w:val="000000"/>
          <w:sz w:val="28"/>
        </w:rPr>
        <w:t xml:space="preserve">
                           де стандарттау, </w:t>
      </w:r>
      <w:r>
        <w:br/>
      </w:r>
      <w:r>
        <w:rPr>
          <w:rFonts w:ascii="Times New Roman"/>
          <w:b w:val="false"/>
          <w:i w:val="false"/>
          <w:color w:val="000000"/>
          <w:sz w:val="28"/>
        </w:rPr>
        <w:t xml:space="preserve">
                           метрология және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жөнiндегі уәкі. </w:t>
      </w:r>
      <w:r>
        <w:br/>
      </w:r>
      <w:r>
        <w:rPr>
          <w:rFonts w:ascii="Times New Roman"/>
          <w:b w:val="false"/>
          <w:i w:val="false"/>
          <w:color w:val="000000"/>
          <w:sz w:val="28"/>
        </w:rPr>
        <w:t xml:space="preserve">
                           летті орган ма. </w:t>
      </w:r>
      <w:r>
        <w:br/>
      </w:r>
      <w:r>
        <w:rPr>
          <w:rFonts w:ascii="Times New Roman"/>
          <w:b w:val="false"/>
          <w:i w:val="false"/>
          <w:color w:val="000000"/>
          <w:sz w:val="28"/>
        </w:rPr>
        <w:t xml:space="preserve">
                           мандарының аттес. </w:t>
      </w:r>
      <w:r>
        <w:br/>
      </w:r>
      <w:r>
        <w:rPr>
          <w:rFonts w:ascii="Times New Roman"/>
          <w:b w:val="false"/>
          <w:i w:val="false"/>
          <w:color w:val="000000"/>
          <w:sz w:val="28"/>
        </w:rPr>
        <w:t xml:space="preserve">
                           тациялық зерттеу. </w:t>
      </w:r>
      <w:r>
        <w:br/>
      </w:r>
      <w:r>
        <w:rPr>
          <w:rFonts w:ascii="Times New Roman"/>
          <w:b w:val="false"/>
          <w:i w:val="false"/>
          <w:color w:val="000000"/>
          <w:sz w:val="28"/>
        </w:rPr>
        <w:t xml:space="preserve">
                           лер, байланыс жә. </w:t>
      </w:r>
      <w:r>
        <w:br/>
      </w:r>
      <w:r>
        <w:rPr>
          <w:rFonts w:ascii="Times New Roman"/>
          <w:b w:val="false"/>
          <w:i w:val="false"/>
          <w:color w:val="000000"/>
          <w:sz w:val="28"/>
        </w:rPr>
        <w:t xml:space="preserve">
                           не пошта қызмет </w:t>
      </w:r>
      <w:r>
        <w:br/>
      </w:r>
      <w:r>
        <w:rPr>
          <w:rFonts w:ascii="Times New Roman"/>
          <w:b w:val="false"/>
          <w:i w:val="false"/>
          <w:color w:val="000000"/>
          <w:sz w:val="28"/>
        </w:rPr>
        <w:t xml:space="preserve">
                           көрсетулерiн </w:t>
      </w:r>
      <w:r>
        <w:br/>
      </w:r>
      <w:r>
        <w:rPr>
          <w:rFonts w:ascii="Times New Roman"/>
          <w:b w:val="false"/>
          <w:i w:val="false"/>
          <w:color w:val="000000"/>
          <w:sz w:val="28"/>
        </w:rPr>
        <w:t xml:space="preserve">
                           жүргізуге ісса. </w:t>
      </w:r>
      <w:r>
        <w:br/>
      </w:r>
      <w:r>
        <w:rPr>
          <w:rFonts w:ascii="Times New Roman"/>
          <w:b w:val="false"/>
          <w:i w:val="false"/>
          <w:color w:val="000000"/>
          <w:sz w:val="28"/>
        </w:rPr>
        <w:t xml:space="preserve">
                           парлық шығыстары. </w:t>
      </w:r>
      <w:r>
        <w:br/>
      </w:r>
      <w:r>
        <w:rPr>
          <w:rFonts w:ascii="Times New Roman"/>
          <w:b w:val="false"/>
          <w:i w:val="false"/>
          <w:color w:val="000000"/>
          <w:sz w:val="28"/>
        </w:rPr>
        <w:t xml:space="preserve">
                           Лицензиарлардың </w:t>
      </w:r>
      <w:r>
        <w:br/>
      </w:r>
      <w:r>
        <w:rPr>
          <w:rFonts w:ascii="Times New Roman"/>
          <w:b w:val="false"/>
          <w:i w:val="false"/>
          <w:color w:val="000000"/>
          <w:sz w:val="28"/>
        </w:rPr>
        <w:t xml:space="preserve">
                           функцияларын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құрылыс саласын. </w:t>
      </w:r>
      <w:r>
        <w:br/>
      </w:r>
      <w:r>
        <w:rPr>
          <w:rFonts w:ascii="Times New Roman"/>
          <w:b w:val="false"/>
          <w:i w:val="false"/>
          <w:color w:val="000000"/>
          <w:sz w:val="28"/>
        </w:rPr>
        <w:t xml:space="preserve">
                           да: </w:t>
      </w:r>
      <w:r>
        <w:br/>
      </w:r>
      <w:r>
        <w:rPr>
          <w:rFonts w:ascii="Times New Roman"/>
          <w:b w:val="false"/>
          <w:i w:val="false"/>
          <w:color w:val="000000"/>
          <w:sz w:val="28"/>
        </w:rPr>
        <w:t xml:space="preserve">
                           сәулет, қала құ. </w:t>
      </w:r>
      <w:r>
        <w:br/>
      </w:r>
      <w:r>
        <w:rPr>
          <w:rFonts w:ascii="Times New Roman"/>
          <w:b w:val="false"/>
          <w:i w:val="false"/>
          <w:color w:val="000000"/>
          <w:sz w:val="28"/>
        </w:rPr>
        <w:t xml:space="preserve">
                           рылысы және құ. </w:t>
      </w:r>
      <w:r>
        <w:br/>
      </w:r>
      <w:r>
        <w:rPr>
          <w:rFonts w:ascii="Times New Roman"/>
          <w:b w:val="false"/>
          <w:i w:val="false"/>
          <w:color w:val="000000"/>
          <w:sz w:val="28"/>
        </w:rPr>
        <w:t xml:space="preserve">
                           рылыс қызметi </w:t>
      </w:r>
      <w:r>
        <w:br/>
      </w:r>
      <w:r>
        <w:rPr>
          <w:rFonts w:ascii="Times New Roman"/>
          <w:b w:val="false"/>
          <w:i w:val="false"/>
          <w:color w:val="000000"/>
          <w:sz w:val="28"/>
        </w:rPr>
        <w:t xml:space="preserve">
                           саласындағы ли. </w:t>
      </w:r>
      <w:r>
        <w:br/>
      </w:r>
      <w:r>
        <w:rPr>
          <w:rFonts w:ascii="Times New Roman"/>
          <w:b w:val="false"/>
          <w:i w:val="false"/>
          <w:color w:val="000000"/>
          <w:sz w:val="28"/>
        </w:rPr>
        <w:t xml:space="preserve">
                           цензиялау, берiл. </w:t>
      </w:r>
      <w:r>
        <w:br/>
      </w:r>
      <w:r>
        <w:rPr>
          <w:rFonts w:ascii="Times New Roman"/>
          <w:b w:val="false"/>
          <w:i w:val="false"/>
          <w:color w:val="000000"/>
          <w:sz w:val="28"/>
        </w:rPr>
        <w:t xml:space="preserve">
                           ген лицензиялар. </w:t>
      </w:r>
      <w:r>
        <w:br/>
      </w:r>
      <w:r>
        <w:rPr>
          <w:rFonts w:ascii="Times New Roman"/>
          <w:b w:val="false"/>
          <w:i w:val="false"/>
          <w:color w:val="000000"/>
          <w:sz w:val="28"/>
        </w:rPr>
        <w:t xml:space="preserve">
                           дың есебiн жүргі. </w:t>
      </w:r>
      <w:r>
        <w:br/>
      </w:r>
      <w:r>
        <w:rPr>
          <w:rFonts w:ascii="Times New Roman"/>
          <w:b w:val="false"/>
          <w:i w:val="false"/>
          <w:color w:val="000000"/>
          <w:sz w:val="28"/>
        </w:rPr>
        <w:t xml:space="preserve">
                           зу, 161926 дана </w:t>
      </w:r>
      <w:r>
        <w:br/>
      </w:r>
      <w:r>
        <w:rPr>
          <w:rFonts w:ascii="Times New Roman"/>
          <w:b w:val="false"/>
          <w:i w:val="false"/>
          <w:color w:val="000000"/>
          <w:sz w:val="28"/>
        </w:rPr>
        <w:t xml:space="preserve">
                           қосымшаларымен </w:t>
      </w:r>
      <w:r>
        <w:br/>
      </w:r>
      <w:r>
        <w:rPr>
          <w:rFonts w:ascii="Times New Roman"/>
          <w:b w:val="false"/>
          <w:i w:val="false"/>
          <w:color w:val="000000"/>
          <w:sz w:val="28"/>
        </w:rPr>
        <w:t xml:space="preserve">
                           лицензия бланка. </w:t>
      </w:r>
      <w:r>
        <w:br/>
      </w:r>
      <w:r>
        <w:rPr>
          <w:rFonts w:ascii="Times New Roman"/>
          <w:b w:val="false"/>
          <w:i w:val="false"/>
          <w:color w:val="000000"/>
          <w:sz w:val="28"/>
        </w:rPr>
        <w:t xml:space="preserve">
                           ларын дайындау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тер көрсетудi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экспорттық бақылау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экспорттық бақылау </w:t>
      </w:r>
      <w:r>
        <w:br/>
      </w:r>
      <w:r>
        <w:rPr>
          <w:rFonts w:ascii="Times New Roman"/>
          <w:b w:val="false"/>
          <w:i w:val="false"/>
          <w:color w:val="000000"/>
          <w:sz w:val="28"/>
        </w:rPr>
        <w:t xml:space="preserve">
                           саласындағы лицен. </w:t>
      </w:r>
      <w:r>
        <w:br/>
      </w:r>
      <w:r>
        <w:rPr>
          <w:rFonts w:ascii="Times New Roman"/>
          <w:b w:val="false"/>
          <w:i w:val="false"/>
          <w:color w:val="000000"/>
          <w:sz w:val="28"/>
        </w:rPr>
        <w:t xml:space="preserve">
                           зиялау, экспортқа </w:t>
      </w:r>
      <w:r>
        <w:br/>
      </w:r>
      <w:r>
        <w:rPr>
          <w:rFonts w:ascii="Times New Roman"/>
          <w:b w:val="false"/>
          <w:i w:val="false"/>
          <w:color w:val="000000"/>
          <w:sz w:val="28"/>
        </w:rPr>
        <w:t xml:space="preserve">
                           және импортқа, қыз. </w:t>
      </w:r>
      <w:r>
        <w:br/>
      </w:r>
      <w:r>
        <w:rPr>
          <w:rFonts w:ascii="Times New Roman"/>
          <w:b w:val="false"/>
          <w:i w:val="false"/>
          <w:color w:val="000000"/>
          <w:sz w:val="28"/>
        </w:rPr>
        <w:t xml:space="preserve">
                           мет түрлерiне ар. </w:t>
      </w:r>
      <w:r>
        <w:br/>
      </w:r>
      <w:r>
        <w:rPr>
          <w:rFonts w:ascii="Times New Roman"/>
          <w:b w:val="false"/>
          <w:i w:val="false"/>
          <w:color w:val="000000"/>
          <w:sz w:val="28"/>
        </w:rPr>
        <w:t xml:space="preserve">
                           налған 10 000 дана </w:t>
      </w:r>
      <w:r>
        <w:br/>
      </w:r>
      <w:r>
        <w:rPr>
          <w:rFonts w:ascii="Times New Roman"/>
          <w:b w:val="false"/>
          <w:i w:val="false"/>
          <w:color w:val="000000"/>
          <w:sz w:val="28"/>
        </w:rPr>
        <w:t xml:space="preserve">
                           лицензия бланкіле. </w:t>
      </w:r>
      <w:r>
        <w:br/>
      </w:r>
      <w:r>
        <w:rPr>
          <w:rFonts w:ascii="Times New Roman"/>
          <w:b w:val="false"/>
          <w:i w:val="false"/>
          <w:color w:val="000000"/>
          <w:sz w:val="28"/>
        </w:rPr>
        <w:t xml:space="preserve">
                           рiн дайындау жөнiн- </w:t>
      </w:r>
      <w:r>
        <w:br/>
      </w:r>
      <w:r>
        <w:rPr>
          <w:rFonts w:ascii="Times New Roman"/>
          <w:b w:val="false"/>
          <w:i w:val="false"/>
          <w:color w:val="000000"/>
          <w:sz w:val="28"/>
        </w:rPr>
        <w:t xml:space="preserve">
                           дегi қызметтердi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стандарттау сала. </w:t>
      </w:r>
      <w:r>
        <w:br/>
      </w:r>
      <w:r>
        <w:rPr>
          <w:rFonts w:ascii="Times New Roman"/>
          <w:b w:val="false"/>
          <w:i w:val="false"/>
          <w:color w:val="000000"/>
          <w:sz w:val="28"/>
        </w:rPr>
        <w:t xml:space="preserve">
                           сында: </w:t>
      </w:r>
      <w:r>
        <w:br/>
      </w:r>
      <w:r>
        <w:rPr>
          <w:rFonts w:ascii="Times New Roman"/>
          <w:b w:val="false"/>
          <w:i w:val="false"/>
          <w:color w:val="000000"/>
          <w:sz w:val="28"/>
        </w:rPr>
        <w:t xml:space="preserve">
                           "Pantone" түстi </w:t>
      </w:r>
      <w:r>
        <w:br/>
      </w:r>
      <w:r>
        <w:rPr>
          <w:rFonts w:ascii="Times New Roman"/>
          <w:b w:val="false"/>
          <w:i w:val="false"/>
          <w:color w:val="000000"/>
          <w:sz w:val="28"/>
        </w:rPr>
        <w:t xml:space="preserve">
                           атлас қосымшасы </w:t>
      </w:r>
      <w:r>
        <w:br/>
      </w:r>
      <w:r>
        <w:rPr>
          <w:rFonts w:ascii="Times New Roman"/>
          <w:b w:val="false"/>
          <w:i w:val="false"/>
          <w:color w:val="000000"/>
          <w:sz w:val="28"/>
        </w:rPr>
        <w:t xml:space="preserve">
                           бар 200 дана лицен. </w:t>
      </w:r>
      <w:r>
        <w:br/>
      </w:r>
      <w:r>
        <w:rPr>
          <w:rFonts w:ascii="Times New Roman"/>
          <w:b w:val="false"/>
          <w:i w:val="false"/>
          <w:color w:val="000000"/>
          <w:sz w:val="28"/>
        </w:rPr>
        <w:t xml:space="preserve">
                           зия бланкілерiн  </w:t>
      </w:r>
      <w:r>
        <w:br/>
      </w:r>
      <w:r>
        <w:rPr>
          <w:rFonts w:ascii="Times New Roman"/>
          <w:b w:val="false"/>
          <w:i w:val="false"/>
          <w:color w:val="000000"/>
          <w:sz w:val="28"/>
        </w:rPr>
        <w:t xml:space="preserve">
                           дайындау жөнiндегi </w:t>
      </w:r>
      <w:r>
        <w:br/>
      </w:r>
      <w:r>
        <w:rPr>
          <w:rFonts w:ascii="Times New Roman"/>
          <w:b w:val="false"/>
          <w:i w:val="false"/>
          <w:color w:val="000000"/>
          <w:sz w:val="28"/>
        </w:rPr>
        <w:t xml:space="preserve">
                           қызметтердi сатып </w:t>
      </w:r>
      <w:r>
        <w:br/>
      </w:r>
      <w:r>
        <w:rPr>
          <w:rFonts w:ascii="Times New Roman"/>
          <w:b w:val="false"/>
          <w:i w:val="false"/>
          <w:color w:val="000000"/>
          <w:sz w:val="28"/>
        </w:rPr>
        <w:t xml:space="preserve">
                           алу, шығыс материал- </w:t>
      </w:r>
      <w:r>
        <w:br/>
      </w:r>
      <w:r>
        <w:rPr>
          <w:rFonts w:ascii="Times New Roman"/>
          <w:b w:val="false"/>
          <w:i w:val="false"/>
          <w:color w:val="000000"/>
          <w:sz w:val="28"/>
        </w:rPr>
        <w:t xml:space="preserve">
                           дары, мемлекеттiк  </w:t>
      </w:r>
      <w:r>
        <w:br/>
      </w:r>
      <w:r>
        <w:rPr>
          <w:rFonts w:ascii="Times New Roman"/>
          <w:b w:val="false"/>
          <w:i w:val="false"/>
          <w:color w:val="000000"/>
          <w:sz w:val="28"/>
        </w:rPr>
        <w:t xml:space="preserve">
                           елтаңба мен жалаудың </w:t>
      </w:r>
      <w:r>
        <w:br/>
      </w:r>
      <w:r>
        <w:rPr>
          <w:rFonts w:ascii="Times New Roman"/>
          <w:b w:val="false"/>
          <w:i w:val="false"/>
          <w:color w:val="000000"/>
          <w:sz w:val="28"/>
        </w:rPr>
        <w:t xml:space="preserve">
                           эталондық үлгiсiн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Стандарттар мемле. </w:t>
      </w:r>
      <w:r>
        <w:br/>
      </w:r>
      <w:r>
        <w:rPr>
          <w:rFonts w:ascii="Times New Roman"/>
          <w:b w:val="false"/>
          <w:i w:val="false"/>
          <w:color w:val="000000"/>
          <w:sz w:val="28"/>
        </w:rPr>
        <w:t xml:space="preserve">
                           кеттік қорының </w:t>
      </w:r>
      <w:r>
        <w:br/>
      </w:r>
      <w:r>
        <w:rPr>
          <w:rFonts w:ascii="Times New Roman"/>
          <w:b w:val="false"/>
          <w:i w:val="false"/>
          <w:color w:val="000000"/>
          <w:sz w:val="28"/>
        </w:rPr>
        <w:t xml:space="preserve">
                           ақпараттық жүйесiн </w:t>
      </w:r>
      <w:r>
        <w:br/>
      </w:r>
      <w:r>
        <w:rPr>
          <w:rFonts w:ascii="Times New Roman"/>
          <w:b w:val="false"/>
          <w:i w:val="false"/>
          <w:color w:val="000000"/>
          <w:sz w:val="28"/>
        </w:rPr>
        <w:t xml:space="preserve">
                           сүйемелдеу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Жинақтауды автомат. </w:t>
      </w:r>
      <w:r>
        <w:br/>
      </w:r>
      <w:r>
        <w:rPr>
          <w:rFonts w:ascii="Times New Roman"/>
          <w:b w:val="false"/>
          <w:i w:val="false"/>
          <w:color w:val="000000"/>
          <w:sz w:val="28"/>
        </w:rPr>
        <w:t xml:space="preserve">
                           тандыру, стандарт. </w:t>
      </w:r>
      <w:r>
        <w:br/>
      </w:r>
      <w:r>
        <w:rPr>
          <w:rFonts w:ascii="Times New Roman"/>
          <w:b w:val="false"/>
          <w:i w:val="false"/>
          <w:color w:val="000000"/>
          <w:sz w:val="28"/>
        </w:rPr>
        <w:t xml:space="preserve">
                           тау, метрология </w:t>
      </w:r>
      <w:r>
        <w:br/>
      </w:r>
      <w:r>
        <w:rPr>
          <w:rFonts w:ascii="Times New Roman"/>
          <w:b w:val="false"/>
          <w:i w:val="false"/>
          <w:color w:val="000000"/>
          <w:sz w:val="28"/>
        </w:rPr>
        <w:t xml:space="preserve">
                           және сертификаттау </w:t>
      </w:r>
      <w:r>
        <w:br/>
      </w:r>
      <w:r>
        <w:rPr>
          <w:rFonts w:ascii="Times New Roman"/>
          <w:b w:val="false"/>
          <w:i w:val="false"/>
          <w:color w:val="000000"/>
          <w:sz w:val="28"/>
        </w:rPr>
        <w:t xml:space="preserve">
                           жөнiндегi ақпарат. </w:t>
      </w:r>
      <w:r>
        <w:br/>
      </w:r>
      <w:r>
        <w:rPr>
          <w:rFonts w:ascii="Times New Roman"/>
          <w:b w:val="false"/>
          <w:i w:val="false"/>
          <w:color w:val="000000"/>
          <w:sz w:val="28"/>
        </w:rPr>
        <w:t xml:space="preserve">
                           тарды өңдеу, беру </w:t>
      </w:r>
      <w:r>
        <w:br/>
      </w:r>
      <w:r>
        <w:rPr>
          <w:rFonts w:ascii="Times New Roman"/>
          <w:b w:val="false"/>
          <w:i w:val="false"/>
          <w:color w:val="000000"/>
          <w:sz w:val="28"/>
        </w:rPr>
        <w:t xml:space="preserve">
                           және бейнелеу -  </w:t>
      </w:r>
      <w:r>
        <w:br/>
      </w:r>
      <w:r>
        <w:rPr>
          <w:rFonts w:ascii="Times New Roman"/>
          <w:b w:val="false"/>
          <w:i w:val="false"/>
          <w:color w:val="000000"/>
          <w:sz w:val="28"/>
        </w:rPr>
        <w:t xml:space="preserve">
                           нормативтiк құжат. </w:t>
      </w:r>
      <w:r>
        <w:br/>
      </w:r>
      <w:r>
        <w:rPr>
          <w:rFonts w:ascii="Times New Roman"/>
          <w:b w:val="false"/>
          <w:i w:val="false"/>
          <w:color w:val="000000"/>
          <w:sz w:val="28"/>
        </w:rPr>
        <w:t xml:space="preserve">
                           тарды сканерлеу </w:t>
      </w:r>
      <w:r>
        <w:br/>
      </w:r>
      <w:r>
        <w:rPr>
          <w:rFonts w:ascii="Times New Roman"/>
          <w:b w:val="false"/>
          <w:i w:val="false"/>
          <w:color w:val="000000"/>
          <w:sz w:val="28"/>
        </w:rPr>
        <w:t xml:space="preserve">
                           және аудару. </w:t>
      </w:r>
      <w:r>
        <w:br/>
      </w:r>
      <w:r>
        <w:rPr>
          <w:rFonts w:ascii="Times New Roman"/>
          <w:b w:val="false"/>
          <w:i w:val="false"/>
          <w:color w:val="000000"/>
          <w:sz w:val="28"/>
        </w:rPr>
        <w:t xml:space="preserve">
                           Құрал-жабдықтарды </w:t>
      </w:r>
      <w:r>
        <w:br/>
      </w:r>
      <w:r>
        <w:rPr>
          <w:rFonts w:ascii="Times New Roman"/>
          <w:b w:val="false"/>
          <w:i w:val="false"/>
          <w:color w:val="000000"/>
          <w:sz w:val="28"/>
        </w:rPr>
        <w:t xml:space="preserve">
                           орнату және профи. </w:t>
      </w:r>
      <w:r>
        <w:br/>
      </w:r>
      <w:r>
        <w:rPr>
          <w:rFonts w:ascii="Times New Roman"/>
          <w:b w:val="false"/>
          <w:i w:val="false"/>
          <w:color w:val="000000"/>
          <w:sz w:val="28"/>
        </w:rPr>
        <w:t xml:space="preserve">
                           лактикалық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нормативтiк құжат. </w:t>
      </w:r>
      <w:r>
        <w:br/>
      </w:r>
      <w:r>
        <w:rPr>
          <w:rFonts w:ascii="Times New Roman"/>
          <w:b w:val="false"/>
          <w:i w:val="false"/>
          <w:color w:val="000000"/>
          <w:sz w:val="28"/>
        </w:rPr>
        <w:t xml:space="preserve">
                           тарды iздеу мақса. </w:t>
      </w:r>
      <w:r>
        <w:br/>
      </w:r>
      <w:r>
        <w:rPr>
          <w:rFonts w:ascii="Times New Roman"/>
          <w:b w:val="false"/>
          <w:i w:val="false"/>
          <w:color w:val="000000"/>
          <w:sz w:val="28"/>
        </w:rPr>
        <w:t xml:space="preserve">
                           тында деректер </w:t>
      </w:r>
      <w:r>
        <w:br/>
      </w:r>
      <w:r>
        <w:rPr>
          <w:rFonts w:ascii="Times New Roman"/>
          <w:b w:val="false"/>
          <w:i w:val="false"/>
          <w:color w:val="000000"/>
          <w:sz w:val="28"/>
        </w:rPr>
        <w:t xml:space="preserve">
                           базасымен жұмыс; </w:t>
      </w:r>
      <w:r>
        <w:br/>
      </w:r>
      <w:r>
        <w:rPr>
          <w:rFonts w:ascii="Times New Roman"/>
          <w:b w:val="false"/>
          <w:i w:val="false"/>
          <w:color w:val="000000"/>
          <w:sz w:val="28"/>
        </w:rPr>
        <w:t xml:space="preserve">
                           нормативтік құжат. </w:t>
      </w:r>
      <w:r>
        <w:br/>
      </w:r>
      <w:r>
        <w:rPr>
          <w:rFonts w:ascii="Times New Roman"/>
          <w:b w:val="false"/>
          <w:i w:val="false"/>
          <w:color w:val="000000"/>
          <w:sz w:val="28"/>
        </w:rPr>
        <w:t xml:space="preserve">
                           тарды электрондық </w:t>
      </w:r>
      <w:r>
        <w:br/>
      </w:r>
      <w:r>
        <w:rPr>
          <w:rFonts w:ascii="Times New Roman"/>
          <w:b w:val="false"/>
          <w:i w:val="false"/>
          <w:color w:val="000000"/>
          <w:sz w:val="28"/>
        </w:rPr>
        <w:t xml:space="preserve">
                           нысанға сканерлеу </w:t>
      </w:r>
      <w:r>
        <w:br/>
      </w:r>
      <w:r>
        <w:rPr>
          <w:rFonts w:ascii="Times New Roman"/>
          <w:b w:val="false"/>
          <w:i w:val="false"/>
          <w:color w:val="000000"/>
          <w:sz w:val="28"/>
        </w:rPr>
        <w:t xml:space="preserve">
                           және аудару; </w:t>
      </w:r>
      <w:r>
        <w:br/>
      </w:r>
      <w:r>
        <w:rPr>
          <w:rFonts w:ascii="Times New Roman"/>
          <w:b w:val="false"/>
          <w:i w:val="false"/>
          <w:color w:val="000000"/>
          <w:sz w:val="28"/>
        </w:rPr>
        <w:t xml:space="preserve">
                           нормативтiк құжат. </w:t>
      </w:r>
      <w:r>
        <w:br/>
      </w:r>
      <w:r>
        <w:rPr>
          <w:rFonts w:ascii="Times New Roman"/>
          <w:b w:val="false"/>
          <w:i w:val="false"/>
          <w:color w:val="000000"/>
          <w:sz w:val="28"/>
        </w:rPr>
        <w:t xml:space="preserve">
                           тар бойынша CD-  </w:t>
      </w:r>
      <w:r>
        <w:br/>
      </w:r>
      <w:r>
        <w:rPr>
          <w:rFonts w:ascii="Times New Roman"/>
          <w:b w:val="false"/>
          <w:i w:val="false"/>
          <w:color w:val="000000"/>
          <w:sz w:val="28"/>
        </w:rPr>
        <w:t xml:space="preserve">
                           дискiлердi құру; </w:t>
      </w:r>
      <w:r>
        <w:br/>
      </w:r>
      <w:r>
        <w:rPr>
          <w:rFonts w:ascii="Times New Roman"/>
          <w:b w:val="false"/>
          <w:i w:val="false"/>
          <w:color w:val="000000"/>
          <w:sz w:val="28"/>
        </w:rPr>
        <w:t xml:space="preserve">
                           нормативтiк құжат. </w:t>
      </w:r>
      <w:r>
        <w:br/>
      </w:r>
      <w:r>
        <w:rPr>
          <w:rFonts w:ascii="Times New Roman"/>
          <w:b w:val="false"/>
          <w:i w:val="false"/>
          <w:color w:val="000000"/>
          <w:sz w:val="28"/>
        </w:rPr>
        <w:t xml:space="preserve">
                           тар бойынша сер. </w:t>
      </w:r>
      <w:r>
        <w:br/>
      </w:r>
      <w:r>
        <w:rPr>
          <w:rFonts w:ascii="Times New Roman"/>
          <w:b w:val="false"/>
          <w:i w:val="false"/>
          <w:color w:val="000000"/>
          <w:sz w:val="28"/>
        </w:rPr>
        <w:t xml:space="preserve">
                           вистiк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Мемстандарттың 3 </w:t>
      </w:r>
      <w:r>
        <w:br/>
      </w:r>
      <w:r>
        <w:rPr>
          <w:rFonts w:ascii="Times New Roman"/>
          <w:b w:val="false"/>
          <w:i w:val="false"/>
          <w:color w:val="000000"/>
          <w:sz w:val="28"/>
        </w:rPr>
        <w:t xml:space="preserve">
                           ААЖ-сы үшін ДБ </w:t>
      </w:r>
      <w:r>
        <w:br/>
      </w:r>
      <w:r>
        <w:rPr>
          <w:rFonts w:ascii="Times New Roman"/>
          <w:b w:val="false"/>
          <w:i w:val="false"/>
          <w:color w:val="000000"/>
          <w:sz w:val="28"/>
        </w:rPr>
        <w:t xml:space="preserve">
                           құру бойынша </w:t>
      </w:r>
      <w:r>
        <w:br/>
      </w:r>
      <w:r>
        <w:rPr>
          <w:rFonts w:ascii="Times New Roman"/>
          <w:b w:val="false"/>
          <w:i w:val="false"/>
          <w:color w:val="000000"/>
          <w:sz w:val="28"/>
        </w:rPr>
        <w:t xml:space="preserve">
                           жұмыстар жүргiзу: </w:t>
      </w:r>
      <w:r>
        <w:br/>
      </w:r>
      <w:r>
        <w:rPr>
          <w:rFonts w:ascii="Times New Roman"/>
          <w:b w:val="false"/>
          <w:i w:val="false"/>
          <w:color w:val="000000"/>
          <w:sz w:val="28"/>
        </w:rPr>
        <w:t xml:space="preserve">
                           НҚ-ны талдау және </w:t>
      </w:r>
      <w:r>
        <w:br/>
      </w:r>
      <w:r>
        <w:rPr>
          <w:rFonts w:ascii="Times New Roman"/>
          <w:b w:val="false"/>
          <w:i w:val="false"/>
          <w:color w:val="000000"/>
          <w:sz w:val="28"/>
        </w:rPr>
        <w:t xml:space="preserve">
                           жүйелеу; </w:t>
      </w:r>
      <w:r>
        <w:br/>
      </w:r>
      <w:r>
        <w:rPr>
          <w:rFonts w:ascii="Times New Roman"/>
          <w:b w:val="false"/>
          <w:i w:val="false"/>
          <w:color w:val="000000"/>
          <w:sz w:val="28"/>
        </w:rPr>
        <w:t xml:space="preserve">
                           НҚ-ны жинау, өңдеу </w:t>
      </w:r>
      <w:r>
        <w:br/>
      </w:r>
      <w:r>
        <w:rPr>
          <w:rFonts w:ascii="Times New Roman"/>
          <w:b w:val="false"/>
          <w:i w:val="false"/>
          <w:color w:val="000000"/>
          <w:sz w:val="28"/>
        </w:rPr>
        <w:t xml:space="preserve">
                           және электрондық </w:t>
      </w:r>
      <w:r>
        <w:br/>
      </w:r>
      <w:r>
        <w:rPr>
          <w:rFonts w:ascii="Times New Roman"/>
          <w:b w:val="false"/>
          <w:i w:val="false"/>
          <w:color w:val="000000"/>
          <w:sz w:val="28"/>
        </w:rPr>
        <w:t xml:space="preserve">
                           нысанға аудару;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Экспорт. </w:t>
      </w:r>
      <w:r>
        <w:br/>
      </w:r>
      <w:r>
        <w:rPr>
          <w:rFonts w:ascii="Times New Roman"/>
          <w:b w:val="false"/>
          <w:i w:val="false"/>
          <w:color w:val="000000"/>
          <w:sz w:val="28"/>
        </w:rPr>
        <w:t xml:space="preserve">
                           тық бақылау жүйе. </w:t>
      </w:r>
      <w:r>
        <w:br/>
      </w:r>
      <w:r>
        <w:rPr>
          <w:rFonts w:ascii="Times New Roman"/>
          <w:b w:val="false"/>
          <w:i w:val="false"/>
          <w:color w:val="000000"/>
          <w:sz w:val="28"/>
        </w:rPr>
        <w:t xml:space="preserve">
                           сiн ақпараттық </w:t>
      </w:r>
      <w:r>
        <w:br/>
      </w:r>
      <w:r>
        <w:rPr>
          <w:rFonts w:ascii="Times New Roman"/>
          <w:b w:val="false"/>
          <w:i w:val="false"/>
          <w:color w:val="000000"/>
          <w:sz w:val="28"/>
        </w:rPr>
        <w:t xml:space="preserve">
                           сүйемелдеу,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Экспорттық бақы. </w:t>
      </w:r>
      <w:r>
        <w:br/>
      </w:r>
      <w:r>
        <w:rPr>
          <w:rFonts w:ascii="Times New Roman"/>
          <w:b w:val="false"/>
          <w:i w:val="false"/>
          <w:color w:val="000000"/>
          <w:sz w:val="28"/>
        </w:rPr>
        <w:t xml:space="preserve">
                           лаудың автомат. </w:t>
      </w:r>
      <w:r>
        <w:br/>
      </w:r>
      <w:r>
        <w:rPr>
          <w:rFonts w:ascii="Times New Roman"/>
          <w:b w:val="false"/>
          <w:i w:val="false"/>
          <w:color w:val="000000"/>
          <w:sz w:val="28"/>
        </w:rPr>
        <w:t xml:space="preserve">
                           тандырылған жүй. </w:t>
      </w:r>
      <w:r>
        <w:br/>
      </w:r>
      <w:r>
        <w:rPr>
          <w:rFonts w:ascii="Times New Roman"/>
          <w:b w:val="false"/>
          <w:i w:val="false"/>
          <w:color w:val="000000"/>
          <w:sz w:val="28"/>
        </w:rPr>
        <w:t xml:space="preserve">
                           есiне 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Экспорттық бақы. </w:t>
      </w:r>
      <w:r>
        <w:br/>
      </w:r>
      <w:r>
        <w:rPr>
          <w:rFonts w:ascii="Times New Roman"/>
          <w:b w:val="false"/>
          <w:i w:val="false"/>
          <w:color w:val="000000"/>
          <w:sz w:val="28"/>
        </w:rPr>
        <w:t xml:space="preserve">
                           лаудың автомат. </w:t>
      </w:r>
      <w:r>
        <w:br/>
      </w:r>
      <w:r>
        <w:rPr>
          <w:rFonts w:ascii="Times New Roman"/>
          <w:b w:val="false"/>
          <w:i w:val="false"/>
          <w:color w:val="000000"/>
          <w:sz w:val="28"/>
        </w:rPr>
        <w:t xml:space="preserve">
                           тандырылған жүй. </w:t>
      </w:r>
      <w:r>
        <w:br/>
      </w:r>
      <w:r>
        <w:rPr>
          <w:rFonts w:ascii="Times New Roman"/>
          <w:b w:val="false"/>
          <w:i w:val="false"/>
          <w:color w:val="000000"/>
          <w:sz w:val="28"/>
        </w:rPr>
        <w:t xml:space="preserve">
                           есіне жүйелiк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Экспорттық бақы. </w:t>
      </w:r>
      <w:r>
        <w:br/>
      </w:r>
      <w:r>
        <w:rPr>
          <w:rFonts w:ascii="Times New Roman"/>
          <w:b w:val="false"/>
          <w:i w:val="false"/>
          <w:color w:val="000000"/>
          <w:sz w:val="28"/>
        </w:rPr>
        <w:t xml:space="preserve">
                           лаудың автомат. </w:t>
      </w:r>
      <w:r>
        <w:br/>
      </w:r>
      <w:r>
        <w:rPr>
          <w:rFonts w:ascii="Times New Roman"/>
          <w:b w:val="false"/>
          <w:i w:val="false"/>
          <w:color w:val="000000"/>
          <w:sz w:val="28"/>
        </w:rPr>
        <w:t xml:space="preserve">
                           тандырылған жүйе. </w:t>
      </w:r>
      <w:r>
        <w:br/>
      </w:r>
      <w:r>
        <w:rPr>
          <w:rFonts w:ascii="Times New Roman"/>
          <w:b w:val="false"/>
          <w:i w:val="false"/>
          <w:color w:val="000000"/>
          <w:sz w:val="28"/>
        </w:rPr>
        <w:t xml:space="preserve">
                           сiне телекоммуни. </w:t>
      </w:r>
      <w:r>
        <w:br/>
      </w:r>
      <w:r>
        <w:rPr>
          <w:rFonts w:ascii="Times New Roman"/>
          <w:b w:val="false"/>
          <w:i w:val="false"/>
          <w:color w:val="000000"/>
          <w:sz w:val="28"/>
        </w:rPr>
        <w:t xml:space="preserve">
                           кациялық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Индустрия </w:t>
      </w:r>
      <w:r>
        <w:br/>
      </w:r>
      <w:r>
        <w:rPr>
          <w:rFonts w:ascii="Times New Roman"/>
          <w:b w:val="false"/>
          <w:i w:val="false"/>
          <w:color w:val="000000"/>
          <w:sz w:val="28"/>
        </w:rPr>
        <w:t xml:space="preserve">
                           және caуда ми. </w:t>
      </w:r>
      <w:r>
        <w:br/>
      </w:r>
      <w:r>
        <w:rPr>
          <w:rFonts w:ascii="Times New Roman"/>
          <w:b w:val="false"/>
          <w:i w:val="false"/>
          <w:color w:val="000000"/>
          <w:sz w:val="28"/>
        </w:rPr>
        <w:t xml:space="preserve">
                           нистрлігінің </w:t>
      </w:r>
      <w:r>
        <w:br/>
      </w:r>
      <w:r>
        <w:rPr>
          <w:rFonts w:ascii="Times New Roman"/>
          <w:b w:val="false"/>
          <w:i w:val="false"/>
          <w:color w:val="000000"/>
          <w:sz w:val="28"/>
        </w:rPr>
        <w:t xml:space="preserve">
                           ақпараттық жүйе. </w:t>
      </w:r>
      <w:r>
        <w:br/>
      </w:r>
      <w:r>
        <w:rPr>
          <w:rFonts w:ascii="Times New Roman"/>
          <w:b w:val="false"/>
          <w:i w:val="false"/>
          <w:color w:val="000000"/>
          <w:sz w:val="28"/>
        </w:rPr>
        <w:t xml:space="preserve">
                           лерiн сүйемелдеу,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құралынған кабель </w:t>
      </w:r>
      <w:r>
        <w:br/>
      </w:r>
      <w:r>
        <w:rPr>
          <w:rFonts w:ascii="Times New Roman"/>
          <w:b w:val="false"/>
          <w:i w:val="false"/>
          <w:color w:val="000000"/>
          <w:sz w:val="28"/>
        </w:rPr>
        <w:t xml:space="preserve">
                           желілерiн, 163 </w:t>
      </w:r>
      <w:r>
        <w:br/>
      </w:r>
      <w:r>
        <w:rPr>
          <w:rFonts w:ascii="Times New Roman"/>
          <w:b w:val="false"/>
          <w:i w:val="false"/>
          <w:color w:val="000000"/>
          <w:sz w:val="28"/>
        </w:rPr>
        <w:t xml:space="preserve">
                           пайдалану элек. </w:t>
      </w:r>
      <w:r>
        <w:br/>
      </w:r>
      <w:r>
        <w:rPr>
          <w:rFonts w:ascii="Times New Roman"/>
          <w:b w:val="false"/>
          <w:i w:val="false"/>
          <w:color w:val="000000"/>
          <w:sz w:val="28"/>
        </w:rPr>
        <w:t xml:space="preserve">
                           трондық поштаны, </w:t>
      </w:r>
      <w:r>
        <w:br/>
      </w:r>
      <w:r>
        <w:rPr>
          <w:rFonts w:ascii="Times New Roman"/>
          <w:b w:val="false"/>
          <w:i w:val="false"/>
          <w:color w:val="000000"/>
          <w:sz w:val="28"/>
        </w:rPr>
        <w:t xml:space="preserve">
                           163 пайдалану </w:t>
      </w:r>
      <w:r>
        <w:br/>
      </w:r>
      <w:r>
        <w:rPr>
          <w:rFonts w:ascii="Times New Roman"/>
          <w:b w:val="false"/>
          <w:i w:val="false"/>
          <w:color w:val="000000"/>
          <w:sz w:val="28"/>
        </w:rPr>
        <w:t xml:space="preserve">
                           әкімшілiктендiру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министрлiктің </w:t>
      </w:r>
      <w:r>
        <w:br/>
      </w:r>
      <w:r>
        <w:rPr>
          <w:rFonts w:ascii="Times New Roman"/>
          <w:b w:val="false"/>
          <w:i w:val="false"/>
          <w:color w:val="000000"/>
          <w:sz w:val="28"/>
        </w:rPr>
        <w:t xml:space="preserve">
                           барлық құрылымдық </w:t>
      </w:r>
      <w:r>
        <w:br/>
      </w:r>
      <w:r>
        <w:rPr>
          <w:rFonts w:ascii="Times New Roman"/>
          <w:b w:val="false"/>
          <w:i w:val="false"/>
          <w:color w:val="000000"/>
          <w:sz w:val="28"/>
        </w:rPr>
        <w:t xml:space="preserve">
                           бөлімшелерi мен </w:t>
      </w:r>
      <w:r>
        <w:br/>
      </w:r>
      <w:r>
        <w:rPr>
          <w:rFonts w:ascii="Times New Roman"/>
          <w:b w:val="false"/>
          <w:i w:val="false"/>
          <w:color w:val="000000"/>
          <w:sz w:val="28"/>
        </w:rPr>
        <w:t xml:space="preserve">
                           Комитеттерiн қоса </w:t>
      </w:r>
      <w:r>
        <w:br/>
      </w:r>
      <w:r>
        <w:rPr>
          <w:rFonts w:ascii="Times New Roman"/>
          <w:b w:val="false"/>
          <w:i w:val="false"/>
          <w:color w:val="000000"/>
          <w:sz w:val="28"/>
        </w:rPr>
        <w:t xml:space="preserve">
                           алғандағы ақпарат. </w:t>
      </w:r>
      <w:r>
        <w:br/>
      </w:r>
      <w:r>
        <w:rPr>
          <w:rFonts w:ascii="Times New Roman"/>
          <w:b w:val="false"/>
          <w:i w:val="false"/>
          <w:color w:val="000000"/>
          <w:sz w:val="28"/>
        </w:rPr>
        <w:t xml:space="preserve">
                           тық ресурстарды </w:t>
      </w:r>
      <w:r>
        <w:br/>
      </w:r>
      <w:r>
        <w:rPr>
          <w:rFonts w:ascii="Times New Roman"/>
          <w:b w:val="false"/>
          <w:i w:val="false"/>
          <w:color w:val="000000"/>
          <w:sz w:val="28"/>
        </w:rPr>
        <w:t xml:space="preserve">
                           қорғауды қамтама. </w:t>
      </w:r>
      <w:r>
        <w:br/>
      </w:r>
      <w:r>
        <w:rPr>
          <w:rFonts w:ascii="Times New Roman"/>
          <w:b w:val="false"/>
          <w:i w:val="false"/>
          <w:color w:val="000000"/>
          <w:sz w:val="28"/>
        </w:rPr>
        <w:t xml:space="preserve">
                           сыз ету; есептеуiш </w:t>
      </w:r>
      <w:r>
        <w:br/>
      </w:r>
      <w:r>
        <w:rPr>
          <w:rFonts w:ascii="Times New Roman"/>
          <w:b w:val="false"/>
          <w:i w:val="false"/>
          <w:color w:val="000000"/>
          <w:sz w:val="28"/>
        </w:rPr>
        <w:t xml:space="preserve">
                           техникаға жүйелiк-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орталық </w:t>
      </w:r>
      <w:r>
        <w:br/>
      </w:r>
      <w:r>
        <w:rPr>
          <w:rFonts w:ascii="Times New Roman"/>
          <w:b w:val="false"/>
          <w:i w:val="false"/>
          <w:color w:val="000000"/>
          <w:sz w:val="28"/>
        </w:rPr>
        <w:t xml:space="preserve">
                           аппараттың ақпа. </w:t>
      </w:r>
      <w:r>
        <w:br/>
      </w:r>
      <w:r>
        <w:rPr>
          <w:rFonts w:ascii="Times New Roman"/>
          <w:b w:val="false"/>
          <w:i w:val="false"/>
          <w:color w:val="000000"/>
          <w:sz w:val="28"/>
        </w:rPr>
        <w:t xml:space="preserve">
                           раттық жүйелерiн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3 бiрiздендiрiлген </w:t>
      </w:r>
      <w:r>
        <w:br/>
      </w:r>
      <w:r>
        <w:rPr>
          <w:rFonts w:ascii="Times New Roman"/>
          <w:b w:val="false"/>
          <w:i w:val="false"/>
          <w:color w:val="000000"/>
          <w:sz w:val="28"/>
        </w:rPr>
        <w:t xml:space="preserve">
                           деректер базасын </w:t>
      </w:r>
      <w:r>
        <w:br/>
      </w:r>
      <w:r>
        <w:rPr>
          <w:rFonts w:ascii="Times New Roman"/>
          <w:b w:val="false"/>
          <w:i w:val="false"/>
          <w:color w:val="000000"/>
          <w:sz w:val="28"/>
        </w:rPr>
        <w:t xml:space="preserve">
                           сүйемелдеу бойынша </w:t>
      </w:r>
      <w:r>
        <w:br/>
      </w:r>
      <w:r>
        <w:rPr>
          <w:rFonts w:ascii="Times New Roman"/>
          <w:b w:val="false"/>
          <w:i w:val="false"/>
          <w:color w:val="000000"/>
          <w:sz w:val="28"/>
        </w:rPr>
        <w:t xml:space="preserve">
                           бағдарлама құрас. </w:t>
      </w:r>
      <w:r>
        <w:br/>
      </w:r>
      <w:r>
        <w:rPr>
          <w:rFonts w:ascii="Times New Roman"/>
          <w:b w:val="false"/>
          <w:i w:val="false"/>
          <w:color w:val="000000"/>
          <w:sz w:val="28"/>
        </w:rPr>
        <w:t xml:space="preserve">
                           тырушылардың қызмет </w:t>
      </w:r>
      <w:r>
        <w:br/>
      </w:r>
      <w:r>
        <w:rPr>
          <w:rFonts w:ascii="Times New Roman"/>
          <w:b w:val="false"/>
          <w:i w:val="false"/>
          <w:color w:val="000000"/>
          <w:sz w:val="28"/>
        </w:rPr>
        <w:t xml:space="preserve">
                           көрсетулерi.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кәсіпкер. </w:t>
      </w:r>
      <w:r>
        <w:br/>
      </w:r>
      <w:r>
        <w:rPr>
          <w:rFonts w:ascii="Times New Roman"/>
          <w:b w:val="false"/>
          <w:i w:val="false"/>
          <w:color w:val="000000"/>
          <w:sz w:val="28"/>
        </w:rPr>
        <w:t xml:space="preserve">
                           лікті дамыту мен </w:t>
      </w:r>
      <w:r>
        <w:br/>
      </w:r>
      <w:r>
        <w:rPr>
          <w:rFonts w:ascii="Times New Roman"/>
          <w:b w:val="false"/>
          <w:i w:val="false"/>
          <w:color w:val="000000"/>
          <w:sz w:val="28"/>
        </w:rPr>
        <w:t xml:space="preserve">
                           қолдаудың мемлекет. </w:t>
      </w:r>
      <w:r>
        <w:br/>
      </w:r>
      <w:r>
        <w:rPr>
          <w:rFonts w:ascii="Times New Roman"/>
          <w:b w:val="false"/>
          <w:i w:val="false"/>
          <w:color w:val="000000"/>
          <w:sz w:val="28"/>
        </w:rPr>
        <w:t xml:space="preserve">
                           тiк бағдарламасы </w:t>
      </w:r>
      <w:r>
        <w:br/>
      </w:r>
      <w:r>
        <w:rPr>
          <w:rFonts w:ascii="Times New Roman"/>
          <w:b w:val="false"/>
          <w:i w:val="false"/>
          <w:color w:val="000000"/>
          <w:sz w:val="28"/>
        </w:rPr>
        <w:t xml:space="preserve">
                           жөнiндегi ақпарат. </w:t>
      </w:r>
      <w:r>
        <w:br/>
      </w:r>
      <w:r>
        <w:rPr>
          <w:rFonts w:ascii="Times New Roman"/>
          <w:b w:val="false"/>
          <w:i w:val="false"/>
          <w:color w:val="000000"/>
          <w:sz w:val="28"/>
        </w:rPr>
        <w:t xml:space="preserve">
                           тық жүйелердi сүйе. </w:t>
      </w:r>
      <w:r>
        <w:br/>
      </w:r>
      <w:r>
        <w:rPr>
          <w:rFonts w:ascii="Times New Roman"/>
          <w:b w:val="false"/>
          <w:i w:val="false"/>
          <w:color w:val="000000"/>
          <w:sz w:val="28"/>
        </w:rPr>
        <w:t xml:space="preserve">
                           мелдеу </w:t>
      </w:r>
      <w:r>
        <w:br/>
      </w:r>
      <w:r>
        <w:rPr>
          <w:rFonts w:ascii="Times New Roman"/>
          <w:b w:val="false"/>
          <w:i w:val="false"/>
          <w:color w:val="000000"/>
          <w:sz w:val="28"/>
        </w:rPr>
        <w:t xml:space="preserve">
                           1. Ақпараттық жүйе. </w:t>
      </w:r>
      <w:r>
        <w:br/>
      </w:r>
      <w:r>
        <w:rPr>
          <w:rFonts w:ascii="Times New Roman"/>
          <w:b w:val="false"/>
          <w:i w:val="false"/>
          <w:color w:val="000000"/>
          <w:sz w:val="28"/>
        </w:rPr>
        <w:t xml:space="preserve">
                           лердi сүйемелдеу </w:t>
      </w:r>
      <w:r>
        <w:br/>
      </w:r>
      <w:r>
        <w:rPr>
          <w:rFonts w:ascii="Times New Roman"/>
          <w:b w:val="false"/>
          <w:i w:val="false"/>
          <w:color w:val="000000"/>
          <w:sz w:val="28"/>
        </w:rPr>
        <w:t xml:space="preserve">
                           бойынша қызмет </w:t>
      </w:r>
      <w:r>
        <w:br/>
      </w:r>
      <w:r>
        <w:rPr>
          <w:rFonts w:ascii="Times New Roman"/>
          <w:b w:val="false"/>
          <w:i w:val="false"/>
          <w:color w:val="000000"/>
          <w:sz w:val="28"/>
        </w:rPr>
        <w:t xml:space="preserve">
                           көрсетулерді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 Ақпараттық жүйе. </w:t>
      </w:r>
      <w:r>
        <w:br/>
      </w:r>
      <w:r>
        <w:rPr>
          <w:rFonts w:ascii="Times New Roman"/>
          <w:b w:val="false"/>
          <w:i w:val="false"/>
          <w:color w:val="000000"/>
          <w:sz w:val="28"/>
        </w:rPr>
        <w:t xml:space="preserve">
                           лердi және кәсiпкер. </w:t>
      </w:r>
      <w:r>
        <w:br/>
      </w:r>
      <w:r>
        <w:rPr>
          <w:rFonts w:ascii="Times New Roman"/>
          <w:b w:val="false"/>
          <w:i w:val="false"/>
          <w:color w:val="000000"/>
          <w:sz w:val="28"/>
        </w:rPr>
        <w:t xml:space="preserve">
                           лiк жөнiндегі веб- </w:t>
      </w:r>
      <w:r>
        <w:br/>
      </w:r>
      <w:r>
        <w:rPr>
          <w:rFonts w:ascii="Times New Roman"/>
          <w:b w:val="false"/>
          <w:i w:val="false"/>
          <w:color w:val="000000"/>
          <w:sz w:val="28"/>
        </w:rPr>
        <w:t xml:space="preserve">
                           сайтты www.romb.kz </w:t>
      </w:r>
      <w:r>
        <w:br/>
      </w:r>
      <w:r>
        <w:rPr>
          <w:rFonts w:ascii="Times New Roman"/>
          <w:b w:val="false"/>
          <w:i w:val="false"/>
          <w:color w:val="000000"/>
          <w:sz w:val="28"/>
        </w:rPr>
        <w:t xml:space="preserve">
                           техникалық және </w:t>
      </w:r>
      <w:r>
        <w:br/>
      </w:r>
      <w:r>
        <w:rPr>
          <w:rFonts w:ascii="Times New Roman"/>
          <w:b w:val="false"/>
          <w:i w:val="false"/>
          <w:color w:val="000000"/>
          <w:sz w:val="28"/>
        </w:rPr>
        <w:t xml:space="preserve">
                           жүйелiк қызмет </w:t>
      </w:r>
      <w:r>
        <w:br/>
      </w:r>
      <w:r>
        <w:rPr>
          <w:rFonts w:ascii="Times New Roman"/>
          <w:b w:val="false"/>
          <w:i w:val="false"/>
          <w:color w:val="000000"/>
          <w:sz w:val="28"/>
        </w:rPr>
        <w:t xml:space="preserve">
                           көрсету жөнiнде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3. Телекоммуника. </w:t>
      </w:r>
      <w:r>
        <w:br/>
      </w:r>
      <w:r>
        <w:rPr>
          <w:rFonts w:ascii="Times New Roman"/>
          <w:b w:val="false"/>
          <w:i w:val="false"/>
          <w:color w:val="000000"/>
          <w:sz w:val="28"/>
        </w:rPr>
        <w:t xml:space="preserve">
                           циялық қызмет көр. </w:t>
      </w:r>
      <w:r>
        <w:br/>
      </w:r>
      <w:r>
        <w:rPr>
          <w:rFonts w:ascii="Times New Roman"/>
          <w:b w:val="false"/>
          <w:i w:val="false"/>
          <w:color w:val="000000"/>
          <w:sz w:val="28"/>
        </w:rPr>
        <w:t xml:space="preserve">
                           сетулер; </w:t>
      </w:r>
      <w:r>
        <w:br/>
      </w:r>
      <w:r>
        <w:rPr>
          <w:rFonts w:ascii="Times New Roman"/>
          <w:b w:val="false"/>
          <w:i w:val="false"/>
          <w:color w:val="000000"/>
          <w:sz w:val="28"/>
        </w:rPr>
        <w:t xml:space="preserve">
                           4. Жинақтаушы және </w:t>
      </w:r>
      <w:r>
        <w:br/>
      </w:r>
      <w:r>
        <w:rPr>
          <w:rFonts w:ascii="Times New Roman"/>
          <w:b w:val="false"/>
          <w:i w:val="false"/>
          <w:color w:val="000000"/>
          <w:sz w:val="28"/>
        </w:rPr>
        <w:t xml:space="preserve">
                           ҚЖКЖ шығыс материал. </w:t>
      </w:r>
      <w:r>
        <w:br/>
      </w:r>
      <w:r>
        <w:rPr>
          <w:rFonts w:ascii="Times New Roman"/>
          <w:b w:val="false"/>
          <w:i w:val="false"/>
          <w:color w:val="000000"/>
          <w:sz w:val="28"/>
        </w:rPr>
        <w:t xml:space="preserve">
                           дарын сатып aлу. </w:t>
      </w:r>
      <w:r>
        <w:br/>
      </w:r>
      <w:r>
        <w:rPr>
          <w:rFonts w:ascii="Times New Roman"/>
          <w:b w:val="false"/>
          <w:i w:val="false"/>
          <w:color w:val="000000"/>
          <w:sz w:val="28"/>
        </w:rPr>
        <w:t xml:space="preserve">
                           Инвестицияларды </w:t>
      </w:r>
      <w:r>
        <w:br/>
      </w:r>
      <w:r>
        <w:rPr>
          <w:rFonts w:ascii="Times New Roman"/>
          <w:b w:val="false"/>
          <w:i w:val="false"/>
          <w:color w:val="000000"/>
          <w:sz w:val="28"/>
        </w:rPr>
        <w:t xml:space="preserve">
                           мемлекеттік қолдау </w:t>
      </w:r>
      <w:r>
        <w:br/>
      </w:r>
      <w:r>
        <w:rPr>
          <w:rFonts w:ascii="Times New Roman"/>
          <w:b w:val="false"/>
          <w:i w:val="false"/>
          <w:color w:val="000000"/>
          <w:sz w:val="28"/>
        </w:rPr>
        <w:t xml:space="preserve">
                           бойынша шараларды </w:t>
      </w:r>
      <w:r>
        <w:br/>
      </w:r>
      <w:r>
        <w:rPr>
          <w:rFonts w:ascii="Times New Roman"/>
          <w:b w:val="false"/>
          <w:i w:val="false"/>
          <w:color w:val="000000"/>
          <w:sz w:val="28"/>
        </w:rPr>
        <w:t xml:space="preserve">
                           жетілдіру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1) жарнамалық- </w:t>
      </w:r>
      <w:r>
        <w:br/>
      </w:r>
      <w:r>
        <w:rPr>
          <w:rFonts w:ascii="Times New Roman"/>
          <w:b w:val="false"/>
          <w:i w:val="false"/>
          <w:color w:val="000000"/>
          <w:sz w:val="28"/>
        </w:rPr>
        <w:t xml:space="preserve">
                           ақпараттық өнiмдi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саммиттер, конфе. </w:t>
      </w:r>
      <w:r>
        <w:br/>
      </w:r>
      <w:r>
        <w:rPr>
          <w:rFonts w:ascii="Times New Roman"/>
          <w:b w:val="false"/>
          <w:i w:val="false"/>
          <w:color w:val="000000"/>
          <w:sz w:val="28"/>
        </w:rPr>
        <w:t xml:space="preserve">
                           ренциялар, семинар. </w:t>
      </w:r>
      <w:r>
        <w:br/>
      </w:r>
      <w:r>
        <w:rPr>
          <w:rFonts w:ascii="Times New Roman"/>
          <w:b w:val="false"/>
          <w:i w:val="false"/>
          <w:color w:val="000000"/>
          <w:sz w:val="28"/>
        </w:rPr>
        <w:t xml:space="preserve">
                           лар ұйымдастыру </w:t>
      </w:r>
      <w:r>
        <w:br/>
      </w:r>
      <w:r>
        <w:rPr>
          <w:rFonts w:ascii="Times New Roman"/>
          <w:b w:val="false"/>
          <w:i w:val="false"/>
          <w:color w:val="000000"/>
          <w:sz w:val="28"/>
        </w:rPr>
        <w:t xml:space="preserve">
                           және өткiзу - 11000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2) қызметтiң басым. </w:t>
      </w:r>
      <w:r>
        <w:br/>
      </w:r>
      <w:r>
        <w:rPr>
          <w:rFonts w:ascii="Times New Roman"/>
          <w:b w:val="false"/>
          <w:i w:val="false"/>
          <w:color w:val="000000"/>
          <w:sz w:val="28"/>
        </w:rPr>
        <w:t xml:space="preserve">
                           дықты түрлерінiң </w:t>
      </w:r>
      <w:r>
        <w:br/>
      </w:r>
      <w:r>
        <w:rPr>
          <w:rFonts w:ascii="Times New Roman"/>
          <w:b w:val="false"/>
          <w:i w:val="false"/>
          <w:color w:val="000000"/>
          <w:sz w:val="28"/>
        </w:rPr>
        <w:t xml:space="preserve">
                           тiзбесiн айқындау. </w:t>
      </w:r>
      <w:r>
        <w:br/>
      </w:r>
      <w:r>
        <w:rPr>
          <w:rFonts w:ascii="Times New Roman"/>
          <w:b w:val="false"/>
          <w:i w:val="false"/>
          <w:color w:val="000000"/>
          <w:sz w:val="28"/>
        </w:rPr>
        <w:t xml:space="preserve">
                           дың әдiснамасын </w:t>
      </w:r>
      <w:r>
        <w:br/>
      </w:r>
      <w:r>
        <w:rPr>
          <w:rFonts w:ascii="Times New Roman"/>
          <w:b w:val="false"/>
          <w:i w:val="false"/>
          <w:color w:val="000000"/>
          <w:sz w:val="28"/>
        </w:rPr>
        <w:t xml:space="preserve">
                           жетiлдiру, қызмет. </w:t>
      </w:r>
      <w:r>
        <w:br/>
      </w:r>
      <w:r>
        <w:rPr>
          <w:rFonts w:ascii="Times New Roman"/>
          <w:b w:val="false"/>
          <w:i w:val="false"/>
          <w:color w:val="000000"/>
          <w:sz w:val="28"/>
        </w:rPr>
        <w:t xml:space="preserve">
                           тiң басымдықты </w:t>
      </w:r>
      <w:r>
        <w:br/>
      </w:r>
      <w:r>
        <w:rPr>
          <w:rFonts w:ascii="Times New Roman"/>
          <w:b w:val="false"/>
          <w:i w:val="false"/>
          <w:color w:val="000000"/>
          <w:sz w:val="28"/>
        </w:rPr>
        <w:t xml:space="preserve">
                           түрлерінiң тiзбесi </w:t>
      </w:r>
      <w:r>
        <w:br/>
      </w:r>
      <w:r>
        <w:rPr>
          <w:rFonts w:ascii="Times New Roman"/>
          <w:b w:val="false"/>
          <w:i w:val="false"/>
          <w:color w:val="000000"/>
          <w:sz w:val="28"/>
        </w:rPr>
        <w:t xml:space="preserve">
                           жобасын әзiрлеу; </w:t>
      </w:r>
      <w:r>
        <w:br/>
      </w:r>
      <w:r>
        <w:rPr>
          <w:rFonts w:ascii="Times New Roman"/>
          <w:b w:val="false"/>
          <w:i w:val="false"/>
          <w:color w:val="000000"/>
          <w:sz w:val="28"/>
        </w:rPr>
        <w:t xml:space="preserve">
                           3) Қазақстан Рес. </w:t>
      </w:r>
      <w:r>
        <w:br/>
      </w:r>
      <w:r>
        <w:rPr>
          <w:rFonts w:ascii="Times New Roman"/>
          <w:b w:val="false"/>
          <w:i w:val="false"/>
          <w:color w:val="000000"/>
          <w:sz w:val="28"/>
        </w:rPr>
        <w:t xml:space="preserve">
                           публикасы Прези. </w:t>
      </w:r>
      <w:r>
        <w:br/>
      </w:r>
      <w:r>
        <w:rPr>
          <w:rFonts w:ascii="Times New Roman"/>
          <w:b w:val="false"/>
          <w:i w:val="false"/>
          <w:color w:val="000000"/>
          <w:sz w:val="28"/>
        </w:rPr>
        <w:t xml:space="preserve">
                           дентiнiң жанын. </w:t>
      </w:r>
      <w:r>
        <w:br/>
      </w:r>
      <w:r>
        <w:rPr>
          <w:rFonts w:ascii="Times New Roman"/>
          <w:b w:val="false"/>
          <w:i w:val="false"/>
          <w:color w:val="000000"/>
          <w:sz w:val="28"/>
        </w:rPr>
        <w:t xml:space="preserve">
                           дағы Шетел инвес. </w:t>
      </w:r>
      <w:r>
        <w:br/>
      </w:r>
      <w:r>
        <w:rPr>
          <w:rFonts w:ascii="Times New Roman"/>
          <w:b w:val="false"/>
          <w:i w:val="false"/>
          <w:color w:val="000000"/>
          <w:sz w:val="28"/>
        </w:rPr>
        <w:t xml:space="preserve">
                           торлары кеңесінiң </w:t>
      </w:r>
      <w:r>
        <w:br/>
      </w:r>
      <w:r>
        <w:rPr>
          <w:rFonts w:ascii="Times New Roman"/>
          <w:b w:val="false"/>
          <w:i w:val="false"/>
          <w:color w:val="000000"/>
          <w:sz w:val="28"/>
        </w:rPr>
        <w:t xml:space="preserve">
                           қызметін қамтама. </w:t>
      </w:r>
      <w:r>
        <w:br/>
      </w:r>
      <w:r>
        <w:rPr>
          <w:rFonts w:ascii="Times New Roman"/>
          <w:b w:val="false"/>
          <w:i w:val="false"/>
          <w:color w:val="000000"/>
          <w:sz w:val="28"/>
        </w:rPr>
        <w:t xml:space="preserve">
                           сыз ету (үй-жайды </w:t>
      </w:r>
      <w:r>
        <w:br/>
      </w:r>
      <w:r>
        <w:rPr>
          <w:rFonts w:ascii="Times New Roman"/>
          <w:b w:val="false"/>
          <w:i w:val="false"/>
          <w:color w:val="000000"/>
          <w:sz w:val="28"/>
        </w:rPr>
        <w:t xml:space="preserve">
                           жалға алу, аудар. </w:t>
      </w:r>
      <w:r>
        <w:br/>
      </w:r>
      <w:r>
        <w:rPr>
          <w:rFonts w:ascii="Times New Roman"/>
          <w:b w:val="false"/>
          <w:i w:val="false"/>
          <w:color w:val="000000"/>
          <w:sz w:val="28"/>
        </w:rPr>
        <w:t xml:space="preserve">
                           машылардың қызмет </w:t>
      </w:r>
      <w:r>
        <w:br/>
      </w:r>
      <w:r>
        <w:rPr>
          <w:rFonts w:ascii="Times New Roman"/>
          <w:b w:val="false"/>
          <w:i w:val="false"/>
          <w:color w:val="000000"/>
          <w:sz w:val="28"/>
        </w:rPr>
        <w:t xml:space="preserve">
                           көрсетулерi, бай. </w:t>
      </w:r>
      <w:r>
        <w:br/>
      </w:r>
      <w:r>
        <w:rPr>
          <w:rFonts w:ascii="Times New Roman"/>
          <w:b w:val="false"/>
          <w:i w:val="false"/>
          <w:color w:val="000000"/>
          <w:sz w:val="28"/>
        </w:rPr>
        <w:t xml:space="preserve">
                           ланыс, көліктік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веб-сайтты қолдау). </w:t>
      </w:r>
      <w:r>
        <w:br/>
      </w:r>
      <w:r>
        <w:rPr>
          <w:rFonts w:ascii="Times New Roman"/>
          <w:b w:val="false"/>
          <w:i w:val="false"/>
          <w:color w:val="000000"/>
          <w:sz w:val="28"/>
        </w:rPr>
        <w:t xml:space="preserve">
                           Қазақстандық тауар. </w:t>
      </w:r>
      <w:r>
        <w:br/>
      </w:r>
      <w:r>
        <w:rPr>
          <w:rFonts w:ascii="Times New Roman"/>
          <w:b w:val="false"/>
          <w:i w:val="false"/>
          <w:color w:val="000000"/>
          <w:sz w:val="28"/>
        </w:rPr>
        <w:t xml:space="preserve">
                           лардың экспорттық </w:t>
      </w:r>
      <w:r>
        <w:br/>
      </w:r>
      <w:r>
        <w:rPr>
          <w:rFonts w:ascii="Times New Roman"/>
          <w:b w:val="false"/>
          <w:i w:val="false"/>
          <w:color w:val="000000"/>
          <w:sz w:val="28"/>
        </w:rPr>
        <w:t xml:space="preserve">
                           қозғалысына көрме. </w:t>
      </w:r>
      <w:r>
        <w:br/>
      </w:r>
      <w:r>
        <w:rPr>
          <w:rFonts w:ascii="Times New Roman"/>
          <w:b w:val="false"/>
          <w:i w:val="false"/>
          <w:color w:val="000000"/>
          <w:sz w:val="28"/>
        </w:rPr>
        <w:t xml:space="preserve">
                           лiк-жәрмеңкелiк </w:t>
      </w:r>
      <w:r>
        <w:br/>
      </w:r>
      <w:r>
        <w:rPr>
          <w:rFonts w:ascii="Times New Roman"/>
          <w:b w:val="false"/>
          <w:i w:val="false"/>
          <w:color w:val="000000"/>
          <w:sz w:val="28"/>
        </w:rPr>
        <w:t xml:space="preserve">
                           жұмыстар жүргізу </w:t>
      </w:r>
      <w:r>
        <w:br/>
      </w:r>
      <w:r>
        <w:rPr>
          <w:rFonts w:ascii="Times New Roman"/>
          <w:b w:val="false"/>
          <w:i w:val="false"/>
          <w:color w:val="000000"/>
          <w:sz w:val="28"/>
        </w:rPr>
        <w:t xml:space="preserve">
                           арқылы жәрдемдесу,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1) Брюссель қала. </w:t>
      </w:r>
      <w:r>
        <w:br/>
      </w:r>
      <w:r>
        <w:rPr>
          <w:rFonts w:ascii="Times New Roman"/>
          <w:b w:val="false"/>
          <w:i w:val="false"/>
          <w:color w:val="000000"/>
          <w:sz w:val="28"/>
        </w:rPr>
        <w:t xml:space="preserve">
                           сында көрме өткiзу </w:t>
      </w:r>
      <w:r>
        <w:br/>
      </w:r>
      <w:r>
        <w:rPr>
          <w:rFonts w:ascii="Times New Roman"/>
          <w:b w:val="false"/>
          <w:i w:val="false"/>
          <w:color w:val="000000"/>
          <w:sz w:val="28"/>
        </w:rPr>
        <w:t xml:space="preserve">
                           (Бельгия Король. </w:t>
      </w:r>
      <w:r>
        <w:br/>
      </w:r>
      <w:r>
        <w:rPr>
          <w:rFonts w:ascii="Times New Roman"/>
          <w:b w:val="false"/>
          <w:i w:val="false"/>
          <w:color w:val="000000"/>
          <w:sz w:val="28"/>
        </w:rPr>
        <w:t xml:space="preserve">
                           дігі); </w:t>
      </w:r>
      <w:r>
        <w:br/>
      </w:r>
      <w:r>
        <w:rPr>
          <w:rFonts w:ascii="Times New Roman"/>
          <w:b w:val="false"/>
          <w:i w:val="false"/>
          <w:color w:val="000000"/>
          <w:sz w:val="28"/>
        </w:rPr>
        <w:t xml:space="preserve">
                           2) Ганноверлiк </w:t>
      </w:r>
      <w:r>
        <w:br/>
      </w:r>
      <w:r>
        <w:rPr>
          <w:rFonts w:ascii="Times New Roman"/>
          <w:b w:val="false"/>
          <w:i w:val="false"/>
          <w:color w:val="000000"/>
          <w:sz w:val="28"/>
        </w:rPr>
        <w:t xml:space="preserve">
                           жәрмеңкеге қатысу, </w:t>
      </w:r>
      <w:r>
        <w:br/>
      </w:r>
      <w:r>
        <w:rPr>
          <w:rFonts w:ascii="Times New Roman"/>
          <w:b w:val="false"/>
          <w:i w:val="false"/>
          <w:color w:val="000000"/>
          <w:sz w:val="28"/>
        </w:rPr>
        <w:t xml:space="preserve">
                           Ганновер қ-сы </w:t>
      </w:r>
      <w:r>
        <w:br/>
      </w:r>
      <w:r>
        <w:rPr>
          <w:rFonts w:ascii="Times New Roman"/>
          <w:b w:val="false"/>
          <w:i w:val="false"/>
          <w:color w:val="000000"/>
          <w:sz w:val="28"/>
        </w:rPr>
        <w:t xml:space="preserve">
                           (Германия Федера. </w:t>
      </w:r>
      <w:r>
        <w:br/>
      </w:r>
      <w:r>
        <w:rPr>
          <w:rFonts w:ascii="Times New Roman"/>
          <w:b w:val="false"/>
          <w:i w:val="false"/>
          <w:color w:val="000000"/>
          <w:sz w:val="28"/>
        </w:rPr>
        <w:t xml:space="preserve">
                           тивтік Республи. </w:t>
      </w:r>
      <w:r>
        <w:br/>
      </w:r>
      <w:r>
        <w:rPr>
          <w:rFonts w:ascii="Times New Roman"/>
          <w:b w:val="false"/>
          <w:i w:val="false"/>
          <w:color w:val="000000"/>
          <w:sz w:val="28"/>
        </w:rPr>
        <w:t xml:space="preserve">
                           касы); </w:t>
      </w:r>
      <w:r>
        <w:br/>
      </w:r>
      <w:r>
        <w:rPr>
          <w:rFonts w:ascii="Times New Roman"/>
          <w:b w:val="false"/>
          <w:i w:val="false"/>
          <w:color w:val="000000"/>
          <w:sz w:val="28"/>
        </w:rPr>
        <w:t xml:space="preserve">
                           3) Астана қала. </w:t>
      </w:r>
      <w:r>
        <w:br/>
      </w:r>
      <w:r>
        <w:rPr>
          <w:rFonts w:ascii="Times New Roman"/>
          <w:b w:val="false"/>
          <w:i w:val="false"/>
          <w:color w:val="000000"/>
          <w:sz w:val="28"/>
        </w:rPr>
        <w:t xml:space="preserve">
                           сында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ішкі және сыртқы </w:t>
      </w:r>
      <w:r>
        <w:br/>
      </w:r>
      <w:r>
        <w:rPr>
          <w:rFonts w:ascii="Times New Roman"/>
          <w:b w:val="false"/>
          <w:i w:val="false"/>
          <w:color w:val="000000"/>
          <w:sz w:val="28"/>
        </w:rPr>
        <w:t xml:space="preserve">
                           сауда мәселелерi </w:t>
      </w:r>
      <w:r>
        <w:br/>
      </w:r>
      <w:r>
        <w:rPr>
          <w:rFonts w:ascii="Times New Roman"/>
          <w:b w:val="false"/>
          <w:i w:val="false"/>
          <w:color w:val="000000"/>
          <w:sz w:val="28"/>
        </w:rPr>
        <w:t xml:space="preserve">
                           жөнiнде республи. </w:t>
      </w:r>
      <w:r>
        <w:br/>
      </w:r>
      <w:r>
        <w:rPr>
          <w:rFonts w:ascii="Times New Roman"/>
          <w:b w:val="false"/>
          <w:i w:val="false"/>
          <w:color w:val="000000"/>
          <w:sz w:val="28"/>
        </w:rPr>
        <w:t xml:space="preserve">
                           калық семинар өт. </w:t>
      </w:r>
      <w:r>
        <w:br/>
      </w:r>
      <w:r>
        <w:rPr>
          <w:rFonts w:ascii="Times New Roman"/>
          <w:b w:val="false"/>
          <w:i w:val="false"/>
          <w:color w:val="000000"/>
          <w:sz w:val="28"/>
        </w:rPr>
        <w:t xml:space="preserve">
                           кiзу; </w:t>
      </w:r>
      <w:r>
        <w:br/>
      </w:r>
      <w:r>
        <w:rPr>
          <w:rFonts w:ascii="Times New Roman"/>
          <w:b w:val="false"/>
          <w:i w:val="false"/>
          <w:color w:val="000000"/>
          <w:sz w:val="28"/>
        </w:rPr>
        <w:t xml:space="preserve">
                           4) "Қазақстан-Ре. </w:t>
      </w:r>
      <w:r>
        <w:br/>
      </w:r>
      <w:r>
        <w:rPr>
          <w:rFonts w:ascii="Times New Roman"/>
          <w:b w:val="false"/>
          <w:i w:val="false"/>
          <w:color w:val="000000"/>
          <w:sz w:val="28"/>
        </w:rPr>
        <w:t xml:space="preserve">
                           сей басымдықты </w:t>
      </w:r>
      <w:r>
        <w:br/>
      </w:r>
      <w:r>
        <w:rPr>
          <w:rFonts w:ascii="Times New Roman"/>
          <w:b w:val="false"/>
          <w:i w:val="false"/>
          <w:color w:val="000000"/>
          <w:sz w:val="28"/>
        </w:rPr>
        <w:t xml:space="preserve">
                           стратегиялық </w:t>
      </w:r>
      <w:r>
        <w:br/>
      </w:r>
      <w:r>
        <w:rPr>
          <w:rFonts w:ascii="Times New Roman"/>
          <w:b w:val="false"/>
          <w:i w:val="false"/>
          <w:color w:val="000000"/>
          <w:sz w:val="28"/>
        </w:rPr>
        <w:t xml:space="preserve">
                           әрiптестiк". </w:t>
      </w:r>
      <w:r>
        <w:br/>
      </w:r>
      <w:r>
        <w:rPr>
          <w:rFonts w:ascii="Times New Roman"/>
          <w:b w:val="false"/>
          <w:i w:val="false"/>
          <w:color w:val="000000"/>
          <w:sz w:val="28"/>
        </w:rPr>
        <w:t xml:space="preserve">
                           Отандық тауар </w:t>
      </w:r>
      <w:r>
        <w:br/>
      </w:r>
      <w:r>
        <w:rPr>
          <w:rFonts w:ascii="Times New Roman"/>
          <w:b w:val="false"/>
          <w:i w:val="false"/>
          <w:color w:val="000000"/>
          <w:sz w:val="28"/>
        </w:rPr>
        <w:t xml:space="preserve">
                           өндiрушiлердің </w:t>
      </w:r>
      <w:r>
        <w:br/>
      </w:r>
      <w:r>
        <w:rPr>
          <w:rFonts w:ascii="Times New Roman"/>
          <w:b w:val="false"/>
          <w:i w:val="false"/>
          <w:color w:val="000000"/>
          <w:sz w:val="28"/>
        </w:rPr>
        <w:t xml:space="preserve">
                           ішкi рыноктағы </w:t>
      </w:r>
      <w:r>
        <w:br/>
      </w:r>
      <w:r>
        <w:rPr>
          <w:rFonts w:ascii="Times New Roman"/>
          <w:b w:val="false"/>
          <w:i w:val="false"/>
          <w:color w:val="000000"/>
          <w:sz w:val="28"/>
        </w:rPr>
        <w:t xml:space="preserve">
                           экономикалық мүд. </w:t>
      </w:r>
      <w:r>
        <w:br/>
      </w:r>
      <w:r>
        <w:rPr>
          <w:rFonts w:ascii="Times New Roman"/>
          <w:b w:val="false"/>
          <w:i w:val="false"/>
          <w:color w:val="000000"/>
          <w:sz w:val="28"/>
        </w:rPr>
        <w:t xml:space="preserve">
                           делерін тарифтiк </w:t>
      </w:r>
      <w:r>
        <w:br/>
      </w:r>
      <w:r>
        <w:rPr>
          <w:rFonts w:ascii="Times New Roman"/>
          <w:b w:val="false"/>
          <w:i w:val="false"/>
          <w:color w:val="000000"/>
          <w:sz w:val="28"/>
        </w:rPr>
        <w:t xml:space="preserve">
                           реттеу шарасы </w:t>
      </w:r>
      <w:r>
        <w:br/>
      </w:r>
      <w:r>
        <w:rPr>
          <w:rFonts w:ascii="Times New Roman"/>
          <w:b w:val="false"/>
          <w:i w:val="false"/>
          <w:color w:val="000000"/>
          <w:sz w:val="28"/>
        </w:rPr>
        <w:t xml:space="preserve">
                           арқылы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экспортқа жәрдем. </w:t>
      </w:r>
      <w:r>
        <w:br/>
      </w:r>
      <w:r>
        <w:rPr>
          <w:rFonts w:ascii="Times New Roman"/>
          <w:b w:val="false"/>
          <w:i w:val="false"/>
          <w:color w:val="000000"/>
          <w:sz w:val="28"/>
        </w:rPr>
        <w:t xml:space="preserve">
                           десу және сыртқы </w:t>
      </w:r>
      <w:r>
        <w:br/>
      </w:r>
      <w:r>
        <w:rPr>
          <w:rFonts w:ascii="Times New Roman"/>
          <w:b w:val="false"/>
          <w:i w:val="false"/>
          <w:color w:val="000000"/>
          <w:sz w:val="28"/>
        </w:rPr>
        <w:t xml:space="preserve">
                           сауда дауларын </w:t>
      </w:r>
      <w:r>
        <w:br/>
      </w:r>
      <w:r>
        <w:rPr>
          <w:rFonts w:ascii="Times New Roman"/>
          <w:b w:val="false"/>
          <w:i w:val="false"/>
          <w:color w:val="000000"/>
          <w:sz w:val="28"/>
        </w:rPr>
        <w:t xml:space="preserve">
                           реттеу. </w:t>
      </w:r>
      <w:r>
        <w:br/>
      </w:r>
      <w:r>
        <w:rPr>
          <w:rFonts w:ascii="Times New Roman"/>
          <w:b w:val="false"/>
          <w:i w:val="false"/>
          <w:color w:val="000000"/>
          <w:sz w:val="28"/>
        </w:rPr>
        <w:t xml:space="preserve">
                           Мемлекеттік бағ- </w:t>
      </w:r>
      <w:r>
        <w:br/>
      </w:r>
      <w:r>
        <w:rPr>
          <w:rFonts w:ascii="Times New Roman"/>
          <w:b w:val="false"/>
          <w:i w:val="false"/>
          <w:color w:val="000000"/>
          <w:sz w:val="28"/>
        </w:rPr>
        <w:t xml:space="preserve">
                           дарламаның негізгі </w:t>
      </w:r>
      <w:r>
        <w:br/>
      </w:r>
      <w:r>
        <w:rPr>
          <w:rFonts w:ascii="Times New Roman"/>
          <w:b w:val="false"/>
          <w:i w:val="false"/>
          <w:color w:val="000000"/>
          <w:sz w:val="28"/>
        </w:rPr>
        <w:t xml:space="preserve">
                           ережелерiн түсiндiру, </w:t>
      </w:r>
      <w:r>
        <w:br/>
      </w:r>
      <w:r>
        <w:rPr>
          <w:rFonts w:ascii="Times New Roman"/>
          <w:b w:val="false"/>
          <w:i w:val="false"/>
          <w:color w:val="000000"/>
          <w:sz w:val="28"/>
        </w:rPr>
        <w:t xml:space="preserve">
                           соның iшiнде: брошю- </w:t>
      </w:r>
      <w:r>
        <w:br/>
      </w:r>
      <w:r>
        <w:rPr>
          <w:rFonts w:ascii="Times New Roman"/>
          <w:b w:val="false"/>
          <w:i w:val="false"/>
          <w:color w:val="000000"/>
          <w:sz w:val="28"/>
        </w:rPr>
        <w:t xml:space="preserve">
                           ралар дайындау, Мем- </w:t>
      </w:r>
      <w:r>
        <w:br/>
      </w:r>
      <w:r>
        <w:rPr>
          <w:rFonts w:ascii="Times New Roman"/>
          <w:b w:val="false"/>
          <w:i w:val="false"/>
          <w:color w:val="000000"/>
          <w:sz w:val="28"/>
        </w:rPr>
        <w:t xml:space="preserve">
                           лекеттік бағдарламаны </w:t>
      </w:r>
      <w:r>
        <w:br/>
      </w:r>
      <w:r>
        <w:rPr>
          <w:rFonts w:ascii="Times New Roman"/>
          <w:b w:val="false"/>
          <w:i w:val="false"/>
          <w:color w:val="000000"/>
          <w:sz w:val="28"/>
        </w:rPr>
        <w:t xml:space="preserve">
                           iске асыру тетiктерi  </w:t>
      </w:r>
      <w:r>
        <w:br/>
      </w:r>
      <w:r>
        <w:rPr>
          <w:rFonts w:ascii="Times New Roman"/>
          <w:b w:val="false"/>
          <w:i w:val="false"/>
          <w:color w:val="000000"/>
          <w:sz w:val="28"/>
        </w:rPr>
        <w:t xml:space="preserve">
                           жөніндегі көрнекi </w:t>
      </w:r>
      <w:r>
        <w:br/>
      </w:r>
      <w:r>
        <w:rPr>
          <w:rFonts w:ascii="Times New Roman"/>
          <w:b w:val="false"/>
          <w:i w:val="false"/>
          <w:color w:val="000000"/>
          <w:sz w:val="28"/>
        </w:rPr>
        <w:t xml:space="preserve">
                           материалды шығару, </w:t>
      </w:r>
      <w:r>
        <w:br/>
      </w:r>
      <w:r>
        <w:rPr>
          <w:rFonts w:ascii="Times New Roman"/>
          <w:b w:val="false"/>
          <w:i w:val="false"/>
          <w:color w:val="000000"/>
          <w:sz w:val="28"/>
        </w:rPr>
        <w:t xml:space="preserve">
                           республикалық бұқа- </w:t>
      </w:r>
      <w:r>
        <w:br/>
      </w:r>
      <w:r>
        <w:rPr>
          <w:rFonts w:ascii="Times New Roman"/>
          <w:b w:val="false"/>
          <w:i w:val="false"/>
          <w:color w:val="000000"/>
          <w:sz w:val="28"/>
        </w:rPr>
        <w:t xml:space="preserve">
                           ралық ақпарат құрал- </w:t>
      </w:r>
      <w:r>
        <w:br/>
      </w:r>
      <w:r>
        <w:rPr>
          <w:rFonts w:ascii="Times New Roman"/>
          <w:b w:val="false"/>
          <w:i w:val="false"/>
          <w:color w:val="000000"/>
          <w:sz w:val="28"/>
        </w:rPr>
        <w:t xml:space="preserve">
                           дарында түсiндiру </w:t>
      </w:r>
      <w:r>
        <w:br/>
      </w:r>
      <w:r>
        <w:rPr>
          <w:rFonts w:ascii="Times New Roman"/>
          <w:b w:val="false"/>
          <w:i w:val="false"/>
          <w:color w:val="000000"/>
          <w:sz w:val="28"/>
        </w:rPr>
        <w:t xml:space="preserve">
                           сипатындағы материал- </w:t>
      </w:r>
      <w:r>
        <w:br/>
      </w:r>
      <w:r>
        <w:rPr>
          <w:rFonts w:ascii="Times New Roman"/>
          <w:b w:val="false"/>
          <w:i w:val="false"/>
          <w:color w:val="000000"/>
          <w:sz w:val="28"/>
        </w:rPr>
        <w:t xml:space="preserve">
                           дарды жариялау, бей- </w:t>
      </w:r>
      <w:r>
        <w:br/>
      </w:r>
      <w:r>
        <w:rPr>
          <w:rFonts w:ascii="Times New Roman"/>
          <w:b w:val="false"/>
          <w:i w:val="false"/>
          <w:color w:val="000000"/>
          <w:sz w:val="28"/>
        </w:rPr>
        <w:t xml:space="preserve">
                           нероликтерді, тақы- </w:t>
      </w:r>
      <w:r>
        <w:br/>
      </w:r>
      <w:r>
        <w:rPr>
          <w:rFonts w:ascii="Times New Roman"/>
          <w:b w:val="false"/>
          <w:i w:val="false"/>
          <w:color w:val="000000"/>
          <w:sz w:val="28"/>
        </w:rPr>
        <w:t xml:space="preserve">
                           рыптық телебағдарла- </w:t>
      </w:r>
      <w:r>
        <w:br/>
      </w:r>
      <w:r>
        <w:rPr>
          <w:rFonts w:ascii="Times New Roman"/>
          <w:b w:val="false"/>
          <w:i w:val="false"/>
          <w:color w:val="000000"/>
          <w:sz w:val="28"/>
        </w:rPr>
        <w:t xml:space="preserve">
                           маларды шығару,  </w:t>
      </w:r>
      <w:r>
        <w:br/>
      </w:r>
      <w:r>
        <w:rPr>
          <w:rFonts w:ascii="Times New Roman"/>
          <w:b w:val="false"/>
          <w:i w:val="false"/>
          <w:color w:val="000000"/>
          <w:sz w:val="28"/>
        </w:rPr>
        <w:t xml:space="preserve">
                           жалға беру. &lt;*&gt;   </w:t>
      </w:r>
    </w:p>
    <w:p>
      <w:pPr>
        <w:spacing w:after="0"/>
        <w:ind w:left="0"/>
        <w:jc w:val="both"/>
      </w:pPr>
      <w:r>
        <w:rPr>
          <w:rFonts w:ascii="Times New Roman"/>
          <w:b w:val="false"/>
          <w:i w:val="false"/>
          <w:color w:val="000000"/>
          <w:sz w:val="28"/>
        </w:rPr>
        <w:t xml:space="preserve">3        002  Аумақтық     Қазақстан Республи.  Жыл    Қазақстан </w:t>
      </w:r>
      <w:r>
        <w:br/>
      </w:r>
      <w:r>
        <w:rPr>
          <w:rFonts w:ascii="Times New Roman"/>
          <w:b w:val="false"/>
          <w:i w:val="false"/>
          <w:color w:val="000000"/>
          <w:sz w:val="28"/>
        </w:rPr>
        <w:t xml:space="preserve">
              органдар.    касы Индустрия және  iшiнде Республисы. </w:t>
      </w:r>
      <w:r>
        <w:br/>
      </w:r>
      <w:r>
        <w:rPr>
          <w:rFonts w:ascii="Times New Roman"/>
          <w:b w:val="false"/>
          <w:i w:val="false"/>
          <w:color w:val="000000"/>
          <w:sz w:val="28"/>
        </w:rPr>
        <w:t xml:space="preserve">
              дың аппа.    сауда министрлігі.          ның Индустрия </w:t>
      </w:r>
      <w:r>
        <w:br/>
      </w:r>
      <w:r>
        <w:rPr>
          <w:rFonts w:ascii="Times New Roman"/>
          <w:b w:val="false"/>
          <w:i w:val="false"/>
          <w:color w:val="000000"/>
          <w:sz w:val="28"/>
        </w:rPr>
        <w:t xml:space="preserve">
              раттары      нің орталық аппара.         және сауда </w:t>
      </w:r>
      <w:r>
        <w:br/>
      </w:r>
      <w:r>
        <w:rPr>
          <w:rFonts w:ascii="Times New Roman"/>
          <w:b w:val="false"/>
          <w:i w:val="false"/>
          <w:color w:val="000000"/>
          <w:sz w:val="28"/>
        </w:rPr>
        <w:t xml:space="preserve">
                           тын және оның коми.         министрлігі </w:t>
      </w:r>
      <w:r>
        <w:br/>
      </w:r>
      <w:r>
        <w:rPr>
          <w:rFonts w:ascii="Times New Roman"/>
          <w:b w:val="false"/>
          <w:i w:val="false"/>
          <w:color w:val="000000"/>
          <w:sz w:val="28"/>
        </w:rPr>
        <w:t xml:space="preserve">
                           теттерін штат саны. </w:t>
      </w:r>
      <w:r>
        <w:br/>
      </w:r>
      <w:r>
        <w:rPr>
          <w:rFonts w:ascii="Times New Roman"/>
          <w:b w:val="false"/>
          <w:i w:val="false"/>
          <w:color w:val="000000"/>
          <w:sz w:val="28"/>
        </w:rPr>
        <w:t xml:space="preserve">
                           ның бекiтілген ли. </w:t>
      </w:r>
      <w:r>
        <w:br/>
      </w:r>
      <w:r>
        <w:rPr>
          <w:rFonts w:ascii="Times New Roman"/>
          <w:b w:val="false"/>
          <w:i w:val="false"/>
          <w:color w:val="000000"/>
          <w:sz w:val="28"/>
        </w:rPr>
        <w:t xml:space="preserve">
                           митi 290 бiрлiк </w:t>
      </w:r>
      <w:r>
        <w:br/>
      </w:r>
      <w:r>
        <w:rPr>
          <w:rFonts w:ascii="Times New Roman"/>
          <w:b w:val="false"/>
          <w:i w:val="false"/>
          <w:color w:val="000000"/>
          <w:sz w:val="28"/>
        </w:rPr>
        <w:t xml:space="preserve">
                           санда сәйкес қамту. </w:t>
      </w:r>
      <w:r>
        <w:br/>
      </w:r>
      <w:r>
        <w:rPr>
          <w:rFonts w:ascii="Times New Roman"/>
          <w:b w:val="false"/>
          <w:i w:val="false"/>
          <w:color w:val="000000"/>
          <w:sz w:val="28"/>
        </w:rPr>
        <w:t xml:space="preserve">
                           Тауарларды сатып </w:t>
      </w:r>
      <w:r>
        <w:br/>
      </w:r>
      <w:r>
        <w:rPr>
          <w:rFonts w:ascii="Times New Roman"/>
          <w:b w:val="false"/>
          <w:i w:val="false"/>
          <w:color w:val="000000"/>
          <w:sz w:val="28"/>
        </w:rPr>
        <w:t xml:space="preserve">
                           алу және олардың </w:t>
      </w:r>
      <w:r>
        <w:br/>
      </w:r>
      <w:r>
        <w:rPr>
          <w:rFonts w:ascii="Times New Roman"/>
          <w:b w:val="false"/>
          <w:i w:val="false"/>
          <w:color w:val="000000"/>
          <w:sz w:val="28"/>
        </w:rPr>
        <w:t xml:space="preserve">
                           сапасы мен өткiзу </w:t>
      </w:r>
      <w:r>
        <w:br/>
      </w:r>
      <w:r>
        <w:rPr>
          <w:rFonts w:ascii="Times New Roman"/>
          <w:b w:val="false"/>
          <w:i w:val="false"/>
          <w:color w:val="000000"/>
          <w:sz w:val="28"/>
        </w:rPr>
        <w:t xml:space="preserve">
                           саласындағы қауіп. </w:t>
      </w:r>
      <w:r>
        <w:br/>
      </w:r>
      <w:r>
        <w:rPr>
          <w:rFonts w:ascii="Times New Roman"/>
          <w:b w:val="false"/>
          <w:i w:val="false"/>
          <w:color w:val="000000"/>
          <w:sz w:val="28"/>
        </w:rPr>
        <w:t xml:space="preserve">
                           сiздігін мемлекет. </w:t>
      </w:r>
      <w:r>
        <w:br/>
      </w:r>
      <w:r>
        <w:rPr>
          <w:rFonts w:ascii="Times New Roman"/>
          <w:b w:val="false"/>
          <w:i w:val="false"/>
          <w:color w:val="000000"/>
          <w:sz w:val="28"/>
        </w:rPr>
        <w:t xml:space="preserve">
                           тік қадағалауды </w:t>
      </w:r>
      <w:r>
        <w:br/>
      </w:r>
      <w:r>
        <w:rPr>
          <w:rFonts w:ascii="Times New Roman"/>
          <w:b w:val="false"/>
          <w:i w:val="false"/>
          <w:color w:val="000000"/>
          <w:sz w:val="28"/>
        </w:rPr>
        <w:t xml:space="preserve">
                           жүзеге асыру үшiн </w:t>
      </w:r>
      <w:r>
        <w:br/>
      </w:r>
      <w:r>
        <w:rPr>
          <w:rFonts w:ascii="Times New Roman"/>
          <w:b w:val="false"/>
          <w:i w:val="false"/>
          <w:color w:val="000000"/>
          <w:sz w:val="28"/>
        </w:rPr>
        <w:t xml:space="preserve">
                           үлгілерiн сынау,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1) Мынадай бағыт. </w:t>
      </w:r>
      <w:r>
        <w:br/>
      </w:r>
      <w:r>
        <w:rPr>
          <w:rFonts w:ascii="Times New Roman"/>
          <w:b w:val="false"/>
          <w:i w:val="false"/>
          <w:color w:val="000000"/>
          <w:sz w:val="28"/>
        </w:rPr>
        <w:t xml:space="preserve">
                           тағы 5040 тауарлар </w:t>
      </w:r>
      <w:r>
        <w:br/>
      </w:r>
      <w:r>
        <w:rPr>
          <w:rFonts w:ascii="Times New Roman"/>
          <w:b w:val="false"/>
          <w:i w:val="false"/>
          <w:color w:val="000000"/>
          <w:sz w:val="28"/>
        </w:rPr>
        <w:t xml:space="preserve">
                           үлгiлерін сатып </w:t>
      </w:r>
      <w:r>
        <w:br/>
      </w:r>
      <w:r>
        <w:rPr>
          <w:rFonts w:ascii="Times New Roman"/>
          <w:b w:val="false"/>
          <w:i w:val="false"/>
          <w:color w:val="000000"/>
          <w:sz w:val="28"/>
        </w:rPr>
        <w:t xml:space="preserve">
                           алуды жүзеге асы. </w:t>
      </w:r>
      <w:r>
        <w:br/>
      </w:r>
      <w:r>
        <w:rPr>
          <w:rFonts w:ascii="Times New Roman"/>
          <w:b w:val="false"/>
          <w:i w:val="false"/>
          <w:color w:val="000000"/>
          <w:sz w:val="28"/>
        </w:rPr>
        <w:t xml:space="preserve">
                           ру: халық тұтына. </w:t>
      </w:r>
      <w:r>
        <w:br/>
      </w:r>
      <w:r>
        <w:rPr>
          <w:rFonts w:ascii="Times New Roman"/>
          <w:b w:val="false"/>
          <w:i w:val="false"/>
          <w:color w:val="000000"/>
          <w:sz w:val="28"/>
        </w:rPr>
        <w:t xml:space="preserve">
                           тын, адам терiсі. </w:t>
      </w:r>
      <w:r>
        <w:br/>
      </w:r>
      <w:r>
        <w:rPr>
          <w:rFonts w:ascii="Times New Roman"/>
          <w:b w:val="false"/>
          <w:i w:val="false"/>
          <w:color w:val="000000"/>
          <w:sz w:val="28"/>
        </w:rPr>
        <w:t xml:space="preserve">
                           не, тамақ пен суға </w:t>
      </w:r>
      <w:r>
        <w:br/>
      </w:r>
      <w:r>
        <w:rPr>
          <w:rFonts w:ascii="Times New Roman"/>
          <w:b w:val="false"/>
          <w:i w:val="false"/>
          <w:color w:val="000000"/>
          <w:sz w:val="28"/>
        </w:rPr>
        <w:t xml:space="preserve">
                           әсер ететін тауар. </w:t>
      </w:r>
      <w:r>
        <w:br/>
      </w:r>
      <w:r>
        <w:rPr>
          <w:rFonts w:ascii="Times New Roman"/>
          <w:b w:val="false"/>
          <w:i w:val="false"/>
          <w:color w:val="000000"/>
          <w:sz w:val="28"/>
        </w:rPr>
        <w:t xml:space="preserve">
                           лар; </w:t>
      </w:r>
      <w:r>
        <w:br/>
      </w:r>
      <w:r>
        <w:rPr>
          <w:rFonts w:ascii="Times New Roman"/>
          <w:b w:val="false"/>
          <w:i w:val="false"/>
          <w:color w:val="000000"/>
          <w:sz w:val="28"/>
        </w:rPr>
        <w:t xml:space="preserve">
                           құрылыс материал. </w:t>
      </w:r>
      <w:r>
        <w:br/>
      </w:r>
      <w:r>
        <w:rPr>
          <w:rFonts w:ascii="Times New Roman"/>
          <w:b w:val="false"/>
          <w:i w:val="false"/>
          <w:color w:val="000000"/>
          <w:sz w:val="28"/>
        </w:rPr>
        <w:t xml:space="preserve">
                           дары мен құрастыр. </w:t>
      </w:r>
      <w:r>
        <w:br/>
      </w:r>
      <w:r>
        <w:rPr>
          <w:rFonts w:ascii="Times New Roman"/>
          <w:b w:val="false"/>
          <w:i w:val="false"/>
          <w:color w:val="000000"/>
          <w:sz w:val="28"/>
        </w:rPr>
        <w:t xml:space="preserve">
                           малар; </w:t>
      </w:r>
      <w:r>
        <w:br/>
      </w:r>
      <w:r>
        <w:rPr>
          <w:rFonts w:ascii="Times New Roman"/>
          <w:b w:val="false"/>
          <w:i w:val="false"/>
          <w:color w:val="000000"/>
          <w:sz w:val="28"/>
        </w:rPr>
        <w:t xml:space="preserve">
                           дәрi-дәрмектiк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санитарлық-гигиена. </w:t>
      </w:r>
      <w:r>
        <w:br/>
      </w:r>
      <w:r>
        <w:rPr>
          <w:rFonts w:ascii="Times New Roman"/>
          <w:b w:val="false"/>
          <w:i w:val="false"/>
          <w:color w:val="000000"/>
          <w:sz w:val="28"/>
        </w:rPr>
        <w:t xml:space="preserve">
                           лық мақсаттағы ме. </w:t>
      </w:r>
      <w:r>
        <w:br/>
      </w:r>
      <w:r>
        <w:rPr>
          <w:rFonts w:ascii="Times New Roman"/>
          <w:b w:val="false"/>
          <w:i w:val="false"/>
          <w:color w:val="000000"/>
          <w:sz w:val="28"/>
        </w:rPr>
        <w:t xml:space="preserve">
                           дициналық бұйымдар </w:t>
      </w:r>
      <w:r>
        <w:br/>
      </w:r>
      <w:r>
        <w:rPr>
          <w:rFonts w:ascii="Times New Roman"/>
          <w:b w:val="false"/>
          <w:i w:val="false"/>
          <w:color w:val="000000"/>
          <w:sz w:val="28"/>
        </w:rPr>
        <w:t xml:space="preserve">
                           мен заттар; </w:t>
      </w:r>
      <w:r>
        <w:br/>
      </w:r>
      <w:r>
        <w:rPr>
          <w:rFonts w:ascii="Times New Roman"/>
          <w:b w:val="false"/>
          <w:i w:val="false"/>
          <w:color w:val="000000"/>
          <w:sz w:val="28"/>
        </w:rPr>
        <w:t xml:space="preserve">
                           ауылшаруашылық өң. </w:t>
      </w:r>
      <w:r>
        <w:br/>
      </w:r>
      <w:r>
        <w:rPr>
          <w:rFonts w:ascii="Times New Roman"/>
          <w:b w:val="false"/>
          <w:i w:val="false"/>
          <w:color w:val="000000"/>
          <w:sz w:val="28"/>
        </w:rPr>
        <w:t xml:space="preserve">
                           дiрiсiнің және </w:t>
      </w:r>
      <w:r>
        <w:br/>
      </w:r>
      <w:r>
        <w:rPr>
          <w:rFonts w:ascii="Times New Roman"/>
          <w:b w:val="false"/>
          <w:i w:val="false"/>
          <w:color w:val="000000"/>
          <w:sz w:val="28"/>
        </w:rPr>
        <w:t xml:space="preserve">
                           азық-түлiк </w:t>
      </w:r>
      <w:r>
        <w:br/>
      </w:r>
      <w:r>
        <w:rPr>
          <w:rFonts w:ascii="Times New Roman"/>
          <w:b w:val="false"/>
          <w:i w:val="false"/>
          <w:color w:val="000000"/>
          <w:sz w:val="28"/>
        </w:rPr>
        <w:t xml:space="preserve">
                           өнеркәсiбінiң </w:t>
      </w:r>
      <w:r>
        <w:br/>
      </w:r>
      <w:r>
        <w:rPr>
          <w:rFonts w:ascii="Times New Roman"/>
          <w:b w:val="false"/>
          <w:i w:val="false"/>
          <w:color w:val="000000"/>
          <w:sz w:val="28"/>
        </w:rPr>
        <w:t xml:space="preserve">
                           азық-түлiктерi; </w:t>
      </w:r>
      <w:r>
        <w:br/>
      </w:r>
      <w:r>
        <w:rPr>
          <w:rFonts w:ascii="Times New Roman"/>
          <w:b w:val="false"/>
          <w:i w:val="false"/>
          <w:color w:val="000000"/>
          <w:sz w:val="28"/>
        </w:rPr>
        <w:t xml:space="preserve">
                           отындық шикiзат; </w:t>
      </w:r>
      <w:r>
        <w:br/>
      </w:r>
      <w:r>
        <w:rPr>
          <w:rFonts w:ascii="Times New Roman"/>
          <w:b w:val="false"/>
          <w:i w:val="false"/>
          <w:color w:val="000000"/>
          <w:sz w:val="28"/>
        </w:rPr>
        <w:t xml:space="preserve">
                           Ойыншықтар. </w:t>
      </w:r>
      <w:r>
        <w:br/>
      </w:r>
      <w:r>
        <w:rPr>
          <w:rFonts w:ascii="Times New Roman"/>
          <w:b w:val="false"/>
          <w:i w:val="false"/>
          <w:color w:val="000000"/>
          <w:sz w:val="28"/>
        </w:rPr>
        <w:t xml:space="preserve">
                           Аумақтық орган. </w:t>
      </w:r>
      <w:r>
        <w:br/>
      </w:r>
      <w:r>
        <w:rPr>
          <w:rFonts w:ascii="Times New Roman"/>
          <w:b w:val="false"/>
          <w:i w:val="false"/>
          <w:color w:val="000000"/>
          <w:sz w:val="28"/>
        </w:rPr>
        <w:t xml:space="preserve">
                           дардың мемлекет. </w:t>
      </w:r>
      <w:r>
        <w:br/>
      </w:r>
      <w:r>
        <w:rPr>
          <w:rFonts w:ascii="Times New Roman"/>
          <w:b w:val="false"/>
          <w:i w:val="false"/>
          <w:color w:val="000000"/>
          <w:sz w:val="28"/>
        </w:rPr>
        <w:t xml:space="preserve">
                           тiк инспектор. </w:t>
      </w:r>
      <w:r>
        <w:br/>
      </w:r>
      <w:r>
        <w:rPr>
          <w:rFonts w:ascii="Times New Roman"/>
          <w:b w:val="false"/>
          <w:i w:val="false"/>
          <w:color w:val="000000"/>
          <w:sz w:val="28"/>
        </w:rPr>
        <w:t xml:space="preserve">
                           лары; </w:t>
      </w:r>
      <w:r>
        <w:br/>
      </w:r>
      <w:r>
        <w:rPr>
          <w:rFonts w:ascii="Times New Roman"/>
          <w:b w:val="false"/>
          <w:i w:val="false"/>
          <w:color w:val="000000"/>
          <w:sz w:val="28"/>
        </w:rPr>
        <w:t xml:space="preserve">
                           2) Тiркелген зерт. </w:t>
      </w:r>
      <w:r>
        <w:br/>
      </w:r>
      <w:r>
        <w:rPr>
          <w:rFonts w:ascii="Times New Roman"/>
          <w:b w:val="false"/>
          <w:i w:val="false"/>
          <w:color w:val="000000"/>
          <w:sz w:val="28"/>
        </w:rPr>
        <w:t xml:space="preserve">
                           ханаларда сатып </w:t>
      </w:r>
      <w:r>
        <w:br/>
      </w:r>
      <w:r>
        <w:rPr>
          <w:rFonts w:ascii="Times New Roman"/>
          <w:b w:val="false"/>
          <w:i w:val="false"/>
          <w:color w:val="000000"/>
          <w:sz w:val="28"/>
        </w:rPr>
        <w:t xml:space="preserve">
                           алынған өнiмдi </w:t>
      </w:r>
      <w:r>
        <w:br/>
      </w:r>
      <w:r>
        <w:rPr>
          <w:rFonts w:ascii="Times New Roman"/>
          <w:b w:val="false"/>
          <w:i w:val="false"/>
          <w:color w:val="000000"/>
          <w:sz w:val="28"/>
        </w:rPr>
        <w:t xml:space="preserve">
                           сынауды жүргiзу </w:t>
      </w:r>
      <w:r>
        <w:br/>
      </w:r>
      <w:r>
        <w:rPr>
          <w:rFonts w:ascii="Times New Roman"/>
          <w:b w:val="false"/>
          <w:i w:val="false"/>
          <w:color w:val="000000"/>
          <w:sz w:val="28"/>
        </w:rPr>
        <w:t xml:space="preserve">
                           - 5040 сатып алу. </w:t>
      </w:r>
    </w:p>
    <w:p>
      <w:pPr>
        <w:spacing w:after="0"/>
        <w:ind w:left="0"/>
        <w:jc w:val="both"/>
      </w:pPr>
      <w:r>
        <w:rPr>
          <w:rFonts w:ascii="Times New Roman"/>
          <w:b w:val="false"/>
          <w:i w:val="false"/>
          <w:color w:val="000000"/>
          <w:sz w:val="28"/>
        </w:rPr>
        <w:t xml:space="preserve">4        007  Мемлекеттiк  Мемлекеттiк қызмет.  Жыл    Қазақстан </w:t>
      </w:r>
      <w:r>
        <w:br/>
      </w:r>
      <w:r>
        <w:rPr>
          <w:rFonts w:ascii="Times New Roman"/>
          <w:b w:val="false"/>
          <w:i w:val="false"/>
          <w:color w:val="000000"/>
          <w:sz w:val="28"/>
        </w:rPr>
        <w:t xml:space="preserve">
              қызметшiлер. шілердің біліктiлі.  ішінде Республика. </w:t>
      </w:r>
      <w:r>
        <w:br/>
      </w:r>
      <w:r>
        <w:rPr>
          <w:rFonts w:ascii="Times New Roman"/>
          <w:b w:val="false"/>
          <w:i w:val="false"/>
          <w:color w:val="000000"/>
          <w:sz w:val="28"/>
        </w:rPr>
        <w:t xml:space="preserve">
              дiң білік.   гін арттыру жөнiн.          сының Индус. </w:t>
      </w:r>
      <w:r>
        <w:br/>
      </w:r>
      <w:r>
        <w:rPr>
          <w:rFonts w:ascii="Times New Roman"/>
          <w:b w:val="false"/>
          <w:i w:val="false"/>
          <w:color w:val="000000"/>
          <w:sz w:val="28"/>
        </w:rPr>
        <w:t xml:space="preserve">
              тiлігiн арт. дегі қызмет көрсе.          трия және </w:t>
      </w:r>
      <w:r>
        <w:br/>
      </w:r>
      <w:r>
        <w:rPr>
          <w:rFonts w:ascii="Times New Roman"/>
          <w:b w:val="false"/>
          <w:i w:val="false"/>
          <w:color w:val="000000"/>
          <w:sz w:val="28"/>
        </w:rPr>
        <w:t xml:space="preserve">
              тыру         тулердi білікті.            сауда ми. </w:t>
      </w:r>
      <w:r>
        <w:br/>
      </w:r>
      <w:r>
        <w:rPr>
          <w:rFonts w:ascii="Times New Roman"/>
          <w:b w:val="false"/>
          <w:i w:val="false"/>
          <w:color w:val="000000"/>
          <w:sz w:val="28"/>
        </w:rPr>
        <w:t xml:space="preserve">
                           лікті арттырудың            нистрлігі </w:t>
      </w:r>
      <w:r>
        <w:br/>
      </w:r>
      <w:r>
        <w:rPr>
          <w:rFonts w:ascii="Times New Roman"/>
          <w:b w:val="false"/>
          <w:i w:val="false"/>
          <w:color w:val="000000"/>
          <w:sz w:val="28"/>
        </w:rPr>
        <w:t xml:space="preserve">
                           бекiтiлген жоспа. </w:t>
      </w:r>
      <w:r>
        <w:br/>
      </w:r>
      <w:r>
        <w:rPr>
          <w:rFonts w:ascii="Times New Roman"/>
          <w:b w:val="false"/>
          <w:i w:val="false"/>
          <w:color w:val="000000"/>
          <w:sz w:val="28"/>
        </w:rPr>
        <w:t xml:space="preserve">
                           рына сәйкес сатып </w:t>
      </w:r>
      <w:r>
        <w:br/>
      </w:r>
      <w:r>
        <w:rPr>
          <w:rFonts w:ascii="Times New Roman"/>
          <w:b w:val="false"/>
          <w:i w:val="false"/>
          <w:color w:val="000000"/>
          <w:sz w:val="28"/>
        </w:rPr>
        <w:t xml:space="preserve">
                           алу -, оның iшiнде </w:t>
      </w:r>
      <w:r>
        <w:br/>
      </w:r>
      <w:r>
        <w:rPr>
          <w:rFonts w:ascii="Times New Roman"/>
          <w:b w:val="false"/>
          <w:i w:val="false"/>
          <w:color w:val="000000"/>
          <w:sz w:val="28"/>
        </w:rPr>
        <w:t xml:space="preserve">
                           мемлекеттiк тiлді </w:t>
      </w:r>
      <w:r>
        <w:br/>
      </w:r>
      <w:r>
        <w:rPr>
          <w:rFonts w:ascii="Times New Roman"/>
          <w:b w:val="false"/>
          <w:i w:val="false"/>
          <w:color w:val="000000"/>
          <w:sz w:val="28"/>
        </w:rPr>
        <w:t xml:space="preserve">
                           оқыту - оқитын. </w:t>
      </w:r>
      <w:r>
        <w:br/>
      </w:r>
      <w:r>
        <w:rPr>
          <w:rFonts w:ascii="Times New Roman"/>
          <w:b w:val="false"/>
          <w:i w:val="false"/>
          <w:color w:val="000000"/>
          <w:sz w:val="28"/>
        </w:rPr>
        <w:t xml:space="preserve">
                           дардың орташа жыл. </w:t>
      </w:r>
      <w:r>
        <w:br/>
      </w:r>
      <w:r>
        <w:rPr>
          <w:rFonts w:ascii="Times New Roman"/>
          <w:b w:val="false"/>
          <w:i w:val="false"/>
          <w:color w:val="000000"/>
          <w:sz w:val="28"/>
        </w:rPr>
        <w:t xml:space="preserve">
                           дық саны - 120 адам. </w:t>
      </w:r>
      <w:r>
        <w:br/>
      </w:r>
      <w:r>
        <w:rPr>
          <w:rFonts w:ascii="Times New Roman"/>
          <w:b w:val="false"/>
          <w:i w:val="false"/>
          <w:color w:val="000000"/>
          <w:sz w:val="28"/>
        </w:rPr>
        <w:t xml:space="preserve">
                           Халықаралық деңгей. </w:t>
      </w:r>
      <w:r>
        <w:br/>
      </w:r>
      <w:r>
        <w:rPr>
          <w:rFonts w:ascii="Times New Roman"/>
          <w:b w:val="false"/>
          <w:i w:val="false"/>
          <w:color w:val="000000"/>
          <w:sz w:val="28"/>
        </w:rPr>
        <w:t xml:space="preserve">
                           дегi сарапшы-ауди. </w:t>
      </w:r>
      <w:r>
        <w:br/>
      </w:r>
      <w:r>
        <w:rPr>
          <w:rFonts w:ascii="Times New Roman"/>
          <w:b w:val="false"/>
          <w:i w:val="false"/>
          <w:color w:val="000000"/>
          <w:sz w:val="28"/>
        </w:rPr>
        <w:t xml:space="preserve">
                           торлар даярлау,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оқытуды қаржылан. </w:t>
      </w:r>
      <w:r>
        <w:br/>
      </w:r>
      <w:r>
        <w:rPr>
          <w:rFonts w:ascii="Times New Roman"/>
          <w:b w:val="false"/>
          <w:i w:val="false"/>
          <w:color w:val="000000"/>
          <w:sz w:val="28"/>
        </w:rPr>
        <w:t xml:space="preserve">
                           дыру және халықара. </w:t>
      </w:r>
      <w:r>
        <w:br/>
      </w:r>
      <w:r>
        <w:rPr>
          <w:rFonts w:ascii="Times New Roman"/>
          <w:b w:val="false"/>
          <w:i w:val="false"/>
          <w:color w:val="000000"/>
          <w:sz w:val="28"/>
        </w:rPr>
        <w:t xml:space="preserve">
                           лық деңгейдегі са. </w:t>
      </w:r>
      <w:r>
        <w:br/>
      </w:r>
      <w:r>
        <w:rPr>
          <w:rFonts w:ascii="Times New Roman"/>
          <w:b w:val="false"/>
          <w:i w:val="false"/>
          <w:color w:val="000000"/>
          <w:sz w:val="28"/>
        </w:rPr>
        <w:t xml:space="preserve">
                           рапшы-аудитор ата. </w:t>
      </w:r>
      <w:r>
        <w:br/>
      </w:r>
      <w:r>
        <w:rPr>
          <w:rFonts w:ascii="Times New Roman"/>
          <w:b w:val="false"/>
          <w:i w:val="false"/>
          <w:color w:val="000000"/>
          <w:sz w:val="28"/>
        </w:rPr>
        <w:t xml:space="preserve">
                           ғы үшiн мамандар. </w:t>
      </w:r>
      <w:r>
        <w:br/>
      </w:r>
      <w:r>
        <w:rPr>
          <w:rFonts w:ascii="Times New Roman"/>
          <w:b w:val="false"/>
          <w:i w:val="false"/>
          <w:color w:val="000000"/>
          <w:sz w:val="28"/>
        </w:rPr>
        <w:t xml:space="preserve">
                           ды тағылымдамадан </w:t>
      </w:r>
      <w:r>
        <w:br/>
      </w:r>
      <w:r>
        <w:rPr>
          <w:rFonts w:ascii="Times New Roman"/>
          <w:b w:val="false"/>
          <w:i w:val="false"/>
          <w:color w:val="000000"/>
          <w:sz w:val="28"/>
        </w:rPr>
        <w:t xml:space="preserve">
                           өткiзу - кемiнде 10 </w:t>
      </w:r>
      <w:r>
        <w:br/>
      </w:r>
      <w:r>
        <w:rPr>
          <w:rFonts w:ascii="Times New Roman"/>
          <w:b w:val="false"/>
          <w:i w:val="false"/>
          <w:color w:val="000000"/>
          <w:sz w:val="28"/>
        </w:rPr>
        <w:t xml:space="preserve">
                           адам. </w:t>
      </w:r>
    </w:p>
    <w:p>
      <w:pPr>
        <w:spacing w:after="0"/>
        <w:ind w:left="0"/>
        <w:jc w:val="both"/>
      </w:pPr>
      <w:r>
        <w:rPr>
          <w:rFonts w:ascii="Times New Roman"/>
          <w:b w:val="false"/>
          <w:i w:val="false"/>
          <w:color w:val="000000"/>
          <w:sz w:val="28"/>
        </w:rPr>
        <w:t xml:space="preserve">5        009  Мемлекеттiк  Қазақстан Республи.  Жыл    Қазақстан </w:t>
      </w:r>
      <w:r>
        <w:br/>
      </w:r>
      <w:r>
        <w:rPr>
          <w:rFonts w:ascii="Times New Roman"/>
          <w:b w:val="false"/>
          <w:i w:val="false"/>
          <w:color w:val="000000"/>
          <w:sz w:val="28"/>
        </w:rPr>
        <w:t xml:space="preserve">
              органдарды   касы Индустрия және  iшiнде Республикасы. </w:t>
      </w:r>
      <w:r>
        <w:br/>
      </w:r>
      <w:r>
        <w:rPr>
          <w:rFonts w:ascii="Times New Roman"/>
          <w:b w:val="false"/>
          <w:i w:val="false"/>
          <w:color w:val="000000"/>
          <w:sz w:val="28"/>
        </w:rPr>
        <w:t xml:space="preserve">
              материалдық  сауда министрлiгі.          ның Индустрия </w:t>
      </w:r>
      <w:r>
        <w:br/>
      </w:r>
      <w:r>
        <w:rPr>
          <w:rFonts w:ascii="Times New Roman"/>
          <w:b w:val="false"/>
          <w:i w:val="false"/>
          <w:color w:val="000000"/>
          <w:sz w:val="28"/>
        </w:rPr>
        <w:t xml:space="preserve">
              -техникалық  нің аумақтық орган.         және сауда </w:t>
      </w:r>
      <w:r>
        <w:br/>
      </w:r>
      <w:r>
        <w:rPr>
          <w:rFonts w:ascii="Times New Roman"/>
          <w:b w:val="false"/>
          <w:i w:val="false"/>
          <w:color w:val="000000"/>
          <w:sz w:val="28"/>
        </w:rPr>
        <w:t xml:space="preserve">
              жарақтанды.  дарын жылжымалы             министрлігі </w:t>
      </w:r>
      <w:r>
        <w:br/>
      </w:r>
      <w:r>
        <w:rPr>
          <w:rFonts w:ascii="Times New Roman"/>
          <w:b w:val="false"/>
          <w:i w:val="false"/>
          <w:color w:val="000000"/>
          <w:sz w:val="28"/>
        </w:rPr>
        <w:t xml:space="preserve">
              ру           зертханалармен, </w:t>
      </w:r>
      <w:r>
        <w:br/>
      </w:r>
      <w:r>
        <w:rPr>
          <w:rFonts w:ascii="Times New Roman"/>
          <w:b w:val="false"/>
          <w:i w:val="false"/>
          <w:color w:val="000000"/>
          <w:sz w:val="28"/>
        </w:rPr>
        <w:t xml:space="preserve">
                           жасақталған жабдық. </w:t>
      </w:r>
      <w:r>
        <w:br/>
      </w:r>
      <w:r>
        <w:rPr>
          <w:rFonts w:ascii="Times New Roman"/>
          <w:b w:val="false"/>
          <w:i w:val="false"/>
          <w:color w:val="000000"/>
          <w:sz w:val="28"/>
        </w:rPr>
        <w:t xml:space="preserve">
                           тармен және өлшем </w:t>
      </w:r>
      <w:r>
        <w:br/>
      </w:r>
      <w:r>
        <w:rPr>
          <w:rFonts w:ascii="Times New Roman"/>
          <w:b w:val="false"/>
          <w:i w:val="false"/>
          <w:color w:val="000000"/>
          <w:sz w:val="28"/>
        </w:rPr>
        <w:t xml:space="preserve">
                           құралдарымен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Кемiнде 5 дана </w:t>
      </w:r>
      <w:r>
        <w:br/>
      </w:r>
      <w:r>
        <w:rPr>
          <w:rFonts w:ascii="Times New Roman"/>
          <w:b w:val="false"/>
          <w:i w:val="false"/>
          <w:color w:val="000000"/>
          <w:sz w:val="28"/>
        </w:rPr>
        <w:t xml:space="preserve">
                           жылжымалы зертха. </w:t>
      </w:r>
      <w:r>
        <w:br/>
      </w:r>
      <w:r>
        <w:rPr>
          <w:rFonts w:ascii="Times New Roman"/>
          <w:b w:val="false"/>
          <w:i w:val="false"/>
          <w:color w:val="000000"/>
          <w:sz w:val="28"/>
        </w:rPr>
        <w:t xml:space="preserve">
                           налар сатып алу </w:t>
      </w:r>
      <w:r>
        <w:br/>
      </w:r>
      <w:r>
        <w:rPr>
          <w:rFonts w:ascii="Times New Roman"/>
          <w:b w:val="false"/>
          <w:i w:val="false"/>
          <w:color w:val="000000"/>
          <w:sz w:val="28"/>
        </w:rPr>
        <w:t xml:space="preserve">
                           (автомашина ба. </w:t>
      </w:r>
      <w:r>
        <w:br/>
      </w:r>
      <w:r>
        <w:rPr>
          <w:rFonts w:ascii="Times New Roman"/>
          <w:b w:val="false"/>
          <w:i w:val="false"/>
          <w:color w:val="000000"/>
          <w:sz w:val="28"/>
        </w:rPr>
        <w:t xml:space="preserve">
                           засында). </w:t>
      </w:r>
      <w:r>
        <w:br/>
      </w:r>
      <w:r>
        <w:rPr>
          <w:rFonts w:ascii="Times New Roman"/>
          <w:b w:val="false"/>
          <w:i w:val="false"/>
          <w:color w:val="000000"/>
          <w:sz w:val="28"/>
        </w:rPr>
        <w:t xml:space="preserve">
                           1. Компьютерлiк жә. </w:t>
      </w:r>
      <w:r>
        <w:br/>
      </w:r>
      <w:r>
        <w:rPr>
          <w:rFonts w:ascii="Times New Roman"/>
          <w:b w:val="false"/>
          <w:i w:val="false"/>
          <w:color w:val="000000"/>
          <w:sz w:val="28"/>
        </w:rPr>
        <w:t xml:space="preserve">
                           не желілік техника. </w:t>
      </w:r>
      <w:r>
        <w:br/>
      </w:r>
      <w:r>
        <w:rPr>
          <w:rFonts w:ascii="Times New Roman"/>
          <w:b w:val="false"/>
          <w:i w:val="false"/>
          <w:color w:val="000000"/>
          <w:sz w:val="28"/>
        </w:rPr>
        <w:t xml:space="preserve">
                           ны caтып алу - </w:t>
      </w:r>
      <w:r>
        <w:br/>
      </w:r>
      <w:r>
        <w:rPr>
          <w:rFonts w:ascii="Times New Roman"/>
          <w:b w:val="false"/>
          <w:i w:val="false"/>
          <w:color w:val="000000"/>
          <w:sz w:val="28"/>
        </w:rPr>
        <w:t xml:space="preserve">
                           8661,0 мың теңге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1.1.Дербес компью. </w:t>
      </w:r>
      <w:r>
        <w:br/>
      </w:r>
      <w:r>
        <w:rPr>
          <w:rFonts w:ascii="Times New Roman"/>
          <w:b w:val="false"/>
          <w:i w:val="false"/>
          <w:color w:val="000000"/>
          <w:sz w:val="28"/>
        </w:rPr>
        <w:t xml:space="preserve">
                           тер - 42 дана; </w:t>
      </w:r>
      <w:r>
        <w:br/>
      </w:r>
      <w:r>
        <w:rPr>
          <w:rFonts w:ascii="Times New Roman"/>
          <w:b w:val="false"/>
          <w:i w:val="false"/>
          <w:color w:val="000000"/>
          <w:sz w:val="28"/>
        </w:rPr>
        <w:t xml:space="preserve">
                           1.2. Сервер - 1 </w:t>
      </w:r>
      <w:r>
        <w:br/>
      </w:r>
      <w:r>
        <w:rPr>
          <w:rFonts w:ascii="Times New Roman"/>
          <w:b w:val="false"/>
          <w:i w:val="false"/>
          <w:color w:val="000000"/>
          <w:sz w:val="28"/>
        </w:rPr>
        <w:t xml:space="preserve">
                           дана; </w:t>
      </w:r>
      <w:r>
        <w:br/>
      </w:r>
      <w:r>
        <w:rPr>
          <w:rFonts w:ascii="Times New Roman"/>
          <w:b w:val="false"/>
          <w:i w:val="false"/>
          <w:color w:val="000000"/>
          <w:sz w:val="28"/>
        </w:rPr>
        <w:t xml:space="preserve">
                           1.3. Mcafee </w:t>
      </w:r>
      <w:r>
        <w:br/>
      </w:r>
      <w:r>
        <w:rPr>
          <w:rFonts w:ascii="Times New Roman"/>
          <w:b w:val="false"/>
          <w:i w:val="false"/>
          <w:color w:val="000000"/>
          <w:sz w:val="28"/>
        </w:rPr>
        <w:t xml:space="preserve">
                           Webshield (пошталық </w:t>
      </w:r>
      <w:r>
        <w:br/>
      </w:r>
      <w:r>
        <w:rPr>
          <w:rFonts w:ascii="Times New Roman"/>
          <w:b w:val="false"/>
          <w:i w:val="false"/>
          <w:color w:val="000000"/>
          <w:sz w:val="28"/>
        </w:rPr>
        <w:t xml:space="preserve">
                           сервер үшін вирусқа </w:t>
      </w:r>
      <w:r>
        <w:br/>
      </w:r>
      <w:r>
        <w:rPr>
          <w:rFonts w:ascii="Times New Roman"/>
          <w:b w:val="false"/>
          <w:i w:val="false"/>
          <w:color w:val="000000"/>
          <w:sz w:val="28"/>
        </w:rPr>
        <w:t xml:space="preserve">
                           қарсы шлюз, 200 ли. </w:t>
      </w:r>
      <w:r>
        <w:br/>
      </w:r>
      <w:r>
        <w:rPr>
          <w:rFonts w:ascii="Times New Roman"/>
          <w:b w:val="false"/>
          <w:i w:val="false"/>
          <w:color w:val="000000"/>
          <w:sz w:val="28"/>
        </w:rPr>
        <w:t xml:space="preserve">
                           цензия) - 1 дана; </w:t>
      </w:r>
      <w:r>
        <w:br/>
      </w:r>
      <w:r>
        <w:rPr>
          <w:rFonts w:ascii="Times New Roman"/>
          <w:b w:val="false"/>
          <w:i w:val="false"/>
          <w:color w:val="000000"/>
          <w:sz w:val="28"/>
        </w:rPr>
        <w:t xml:space="preserve">
                           1.4. РIХ Firewall </w:t>
      </w:r>
      <w:r>
        <w:br/>
      </w:r>
      <w:r>
        <w:rPr>
          <w:rFonts w:ascii="Times New Roman"/>
          <w:b w:val="false"/>
          <w:i w:val="false"/>
          <w:color w:val="000000"/>
          <w:sz w:val="28"/>
        </w:rPr>
        <w:t xml:space="preserve">
                           515, 3 tast </w:t>
      </w:r>
      <w:r>
        <w:br/>
      </w:r>
      <w:r>
        <w:rPr>
          <w:rFonts w:ascii="Times New Roman"/>
          <w:b w:val="false"/>
          <w:i w:val="false"/>
          <w:color w:val="000000"/>
          <w:sz w:val="28"/>
        </w:rPr>
        <w:t xml:space="preserve">
                           ethernet ports 64 </w:t>
      </w:r>
      <w:r>
        <w:br/>
      </w:r>
      <w:r>
        <w:rPr>
          <w:rFonts w:ascii="Times New Roman"/>
          <w:b w:val="false"/>
          <w:i w:val="false"/>
          <w:color w:val="000000"/>
          <w:sz w:val="28"/>
        </w:rPr>
        <w:t xml:space="preserve">
                           MB RAM - 1 дана. </w:t>
      </w:r>
    </w:p>
    <w:p>
      <w:pPr>
        <w:spacing w:after="0"/>
        <w:ind w:left="0"/>
        <w:jc w:val="both"/>
      </w:pPr>
      <w:r>
        <w:rPr>
          <w:rFonts w:ascii="Times New Roman"/>
          <w:b w:val="false"/>
          <w:i w:val="false"/>
          <w:color w:val="000000"/>
          <w:sz w:val="28"/>
        </w:rPr>
        <w:t xml:space="preserve">6        100  Шет елдегі   Қазақстан Республи.  Жыл    Қазақстан </w:t>
      </w:r>
      <w:r>
        <w:br/>
      </w:r>
      <w:r>
        <w:rPr>
          <w:rFonts w:ascii="Times New Roman"/>
          <w:b w:val="false"/>
          <w:i w:val="false"/>
          <w:color w:val="000000"/>
          <w:sz w:val="28"/>
        </w:rPr>
        <w:t xml:space="preserve">
              сауда өкiл.  касының Ресей        iшiнде Республикасы. </w:t>
      </w:r>
      <w:r>
        <w:br/>
      </w:r>
      <w:r>
        <w:rPr>
          <w:rFonts w:ascii="Times New Roman"/>
          <w:b w:val="false"/>
          <w:i w:val="false"/>
          <w:color w:val="000000"/>
          <w:sz w:val="28"/>
        </w:rPr>
        <w:t xml:space="preserve">
              дiктерiнiң   Федерациясындағы            ның Индустрия </w:t>
      </w:r>
      <w:r>
        <w:br/>
      </w:r>
      <w:r>
        <w:rPr>
          <w:rFonts w:ascii="Times New Roman"/>
          <w:b w:val="false"/>
          <w:i w:val="false"/>
          <w:color w:val="000000"/>
          <w:sz w:val="28"/>
        </w:rPr>
        <w:t xml:space="preserve">
              қызметiн     саны 8 адамнан тұ.          және сауда </w:t>
      </w:r>
      <w:r>
        <w:br/>
      </w:r>
      <w:r>
        <w:rPr>
          <w:rFonts w:ascii="Times New Roman"/>
          <w:b w:val="false"/>
          <w:i w:val="false"/>
          <w:color w:val="000000"/>
          <w:sz w:val="28"/>
        </w:rPr>
        <w:t xml:space="preserve">
              қамтамасыз   ратын сауда өкiлді.         министрлігі </w:t>
      </w:r>
      <w:r>
        <w:br/>
      </w:r>
      <w:r>
        <w:rPr>
          <w:rFonts w:ascii="Times New Roman"/>
          <w:b w:val="false"/>
          <w:i w:val="false"/>
          <w:color w:val="000000"/>
          <w:sz w:val="28"/>
        </w:rPr>
        <w:t xml:space="preserve">
              ету          гін қамту. 1 бiрлiк </w:t>
      </w:r>
      <w:r>
        <w:br/>
      </w:r>
      <w:r>
        <w:rPr>
          <w:rFonts w:ascii="Times New Roman"/>
          <w:b w:val="false"/>
          <w:i w:val="false"/>
          <w:color w:val="000000"/>
          <w:sz w:val="28"/>
        </w:rPr>
        <w:t xml:space="preserve">
                           автокөлiк, 2 бiрлiк </w:t>
      </w:r>
      <w:r>
        <w:br/>
      </w:r>
      <w:r>
        <w:rPr>
          <w:rFonts w:ascii="Times New Roman"/>
          <w:b w:val="false"/>
          <w:i w:val="false"/>
          <w:color w:val="000000"/>
          <w:sz w:val="28"/>
        </w:rPr>
        <w:t xml:space="preserve">
                           дербес компьютер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7        101  Қазақстан.   Индустрия және сау.  Жыл    Қазақстан </w:t>
      </w:r>
      <w:r>
        <w:br/>
      </w:r>
      <w:r>
        <w:rPr>
          <w:rFonts w:ascii="Times New Roman"/>
          <w:b w:val="false"/>
          <w:i w:val="false"/>
          <w:color w:val="000000"/>
          <w:sz w:val="28"/>
        </w:rPr>
        <w:t xml:space="preserve">
              ның Дүние.   да министрлігінiң    iшiнде Республикасы. </w:t>
      </w:r>
      <w:r>
        <w:br/>
      </w:r>
      <w:r>
        <w:rPr>
          <w:rFonts w:ascii="Times New Roman"/>
          <w:b w:val="false"/>
          <w:i w:val="false"/>
          <w:color w:val="000000"/>
          <w:sz w:val="28"/>
        </w:rPr>
        <w:t xml:space="preserve">
              жүзілік      шығыстары:                  ның Индустрия </w:t>
      </w:r>
      <w:r>
        <w:br/>
      </w:r>
      <w:r>
        <w:rPr>
          <w:rFonts w:ascii="Times New Roman"/>
          <w:b w:val="false"/>
          <w:i w:val="false"/>
          <w:color w:val="000000"/>
          <w:sz w:val="28"/>
        </w:rPr>
        <w:t xml:space="preserve">
              сауда ұйы.   Индустрия және сау.         және сауда </w:t>
      </w:r>
      <w:r>
        <w:br/>
      </w:r>
      <w:r>
        <w:rPr>
          <w:rFonts w:ascii="Times New Roman"/>
          <w:b w:val="false"/>
          <w:i w:val="false"/>
          <w:color w:val="000000"/>
          <w:sz w:val="28"/>
        </w:rPr>
        <w:t xml:space="preserve">
              мына кiруi   да министрлiгiнiң           министрлігі </w:t>
      </w:r>
      <w:r>
        <w:br/>
      </w:r>
      <w:r>
        <w:rPr>
          <w:rFonts w:ascii="Times New Roman"/>
          <w:b w:val="false"/>
          <w:i w:val="false"/>
          <w:color w:val="000000"/>
          <w:sz w:val="28"/>
        </w:rPr>
        <w:t xml:space="preserve">
                           Женевадағы Қазақстан </w:t>
      </w:r>
      <w:r>
        <w:br/>
      </w:r>
      <w:r>
        <w:rPr>
          <w:rFonts w:ascii="Times New Roman"/>
          <w:b w:val="false"/>
          <w:i w:val="false"/>
          <w:color w:val="000000"/>
          <w:sz w:val="28"/>
        </w:rPr>
        <w:t xml:space="preserve">
                           Республикасының Тұ. </w:t>
      </w:r>
      <w:r>
        <w:br/>
      </w:r>
      <w:r>
        <w:rPr>
          <w:rFonts w:ascii="Times New Roman"/>
          <w:b w:val="false"/>
          <w:i w:val="false"/>
          <w:color w:val="000000"/>
          <w:sz w:val="28"/>
        </w:rPr>
        <w:t xml:space="preserve">
                           рақты Өкiлдігіндегi </w:t>
      </w:r>
      <w:r>
        <w:br/>
      </w:r>
      <w:r>
        <w:rPr>
          <w:rFonts w:ascii="Times New Roman"/>
          <w:b w:val="false"/>
          <w:i w:val="false"/>
          <w:color w:val="000000"/>
          <w:sz w:val="28"/>
        </w:rPr>
        <w:t xml:space="preserve">
                           ДСҰ-ға кiру мәселе. </w:t>
      </w:r>
      <w:r>
        <w:br/>
      </w:r>
      <w:r>
        <w:rPr>
          <w:rFonts w:ascii="Times New Roman"/>
          <w:b w:val="false"/>
          <w:i w:val="false"/>
          <w:color w:val="000000"/>
          <w:sz w:val="28"/>
        </w:rPr>
        <w:t xml:space="preserve">
                           лері жөнiндегi өкiл. </w:t>
      </w:r>
      <w:r>
        <w:br/>
      </w:r>
      <w:r>
        <w:rPr>
          <w:rFonts w:ascii="Times New Roman"/>
          <w:b w:val="false"/>
          <w:i w:val="false"/>
          <w:color w:val="000000"/>
          <w:sz w:val="28"/>
        </w:rPr>
        <w:t xml:space="preserve">
                           дерiн қамту; </w:t>
      </w:r>
      <w:r>
        <w:br/>
      </w:r>
      <w:r>
        <w:rPr>
          <w:rFonts w:ascii="Times New Roman"/>
          <w:b w:val="false"/>
          <w:i w:val="false"/>
          <w:color w:val="000000"/>
          <w:sz w:val="28"/>
        </w:rPr>
        <w:t xml:space="preserve">
                           Астана қаласындағы </w:t>
      </w:r>
      <w:r>
        <w:br/>
      </w:r>
      <w:r>
        <w:rPr>
          <w:rFonts w:ascii="Times New Roman"/>
          <w:b w:val="false"/>
          <w:i w:val="false"/>
          <w:color w:val="000000"/>
          <w:sz w:val="28"/>
        </w:rPr>
        <w:t xml:space="preserve">
                           және Женева қала. </w:t>
      </w:r>
      <w:r>
        <w:br/>
      </w:r>
      <w:r>
        <w:rPr>
          <w:rFonts w:ascii="Times New Roman"/>
          <w:b w:val="false"/>
          <w:i w:val="false"/>
          <w:color w:val="000000"/>
          <w:sz w:val="28"/>
        </w:rPr>
        <w:t xml:space="preserve">
                           сындағы көп жақты </w:t>
      </w:r>
      <w:r>
        <w:br/>
      </w:r>
      <w:r>
        <w:rPr>
          <w:rFonts w:ascii="Times New Roman"/>
          <w:b w:val="false"/>
          <w:i w:val="false"/>
          <w:color w:val="000000"/>
          <w:sz w:val="28"/>
        </w:rPr>
        <w:t xml:space="preserve">
                           келiссөздердi, </w:t>
      </w:r>
      <w:r>
        <w:br/>
      </w:r>
      <w:r>
        <w:rPr>
          <w:rFonts w:ascii="Times New Roman"/>
          <w:b w:val="false"/>
          <w:i w:val="false"/>
          <w:color w:val="000000"/>
          <w:sz w:val="28"/>
        </w:rPr>
        <w:t xml:space="preserve">
                           сондай-ақ материал. </w:t>
      </w:r>
      <w:r>
        <w:br/>
      </w:r>
      <w:r>
        <w:rPr>
          <w:rFonts w:ascii="Times New Roman"/>
          <w:b w:val="false"/>
          <w:i w:val="false"/>
          <w:color w:val="000000"/>
          <w:sz w:val="28"/>
        </w:rPr>
        <w:t xml:space="preserve">
                           дарды аударуды </w:t>
      </w:r>
      <w:r>
        <w:br/>
      </w:r>
      <w:r>
        <w:rPr>
          <w:rFonts w:ascii="Times New Roman"/>
          <w:b w:val="false"/>
          <w:i w:val="false"/>
          <w:color w:val="000000"/>
          <w:sz w:val="28"/>
        </w:rPr>
        <w:t xml:space="preserve">
                           жасайтын ағылшын </w:t>
      </w:r>
      <w:r>
        <w:br/>
      </w:r>
      <w:r>
        <w:rPr>
          <w:rFonts w:ascii="Times New Roman"/>
          <w:b w:val="false"/>
          <w:i w:val="false"/>
          <w:color w:val="000000"/>
          <w:sz w:val="28"/>
        </w:rPr>
        <w:t xml:space="preserve">
                           тілінiң кәсiби </w:t>
      </w:r>
      <w:r>
        <w:br/>
      </w:r>
      <w:r>
        <w:rPr>
          <w:rFonts w:ascii="Times New Roman"/>
          <w:b w:val="false"/>
          <w:i w:val="false"/>
          <w:color w:val="000000"/>
          <w:sz w:val="28"/>
        </w:rPr>
        <w:t xml:space="preserve">
                           аудармашыларының </w:t>
      </w:r>
      <w:r>
        <w:br/>
      </w:r>
      <w:r>
        <w:rPr>
          <w:rFonts w:ascii="Times New Roman"/>
          <w:b w:val="false"/>
          <w:i w:val="false"/>
          <w:color w:val="000000"/>
          <w:sz w:val="28"/>
        </w:rPr>
        <w:t xml:space="preserve">
                           қызмет көрсетуле. </w:t>
      </w:r>
      <w:r>
        <w:br/>
      </w:r>
      <w:r>
        <w:rPr>
          <w:rFonts w:ascii="Times New Roman"/>
          <w:b w:val="false"/>
          <w:i w:val="false"/>
          <w:color w:val="000000"/>
          <w:sz w:val="28"/>
        </w:rPr>
        <w:t xml:space="preserve">
                           рiн төлеу; </w:t>
      </w:r>
      <w:r>
        <w:br/>
      </w:r>
      <w:r>
        <w:rPr>
          <w:rFonts w:ascii="Times New Roman"/>
          <w:b w:val="false"/>
          <w:i w:val="false"/>
          <w:color w:val="000000"/>
          <w:sz w:val="28"/>
        </w:rPr>
        <w:t xml:space="preserve">
                           ДСҰ мәселелерi </w:t>
      </w:r>
      <w:r>
        <w:br/>
      </w:r>
      <w:r>
        <w:rPr>
          <w:rFonts w:ascii="Times New Roman"/>
          <w:b w:val="false"/>
          <w:i w:val="false"/>
          <w:color w:val="000000"/>
          <w:sz w:val="28"/>
        </w:rPr>
        <w:t xml:space="preserve">
                           бойынша 4 бағытта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жұмыстарын жүргі. </w:t>
      </w:r>
      <w:r>
        <w:br/>
      </w:r>
      <w:r>
        <w:rPr>
          <w:rFonts w:ascii="Times New Roman"/>
          <w:b w:val="false"/>
          <w:i w:val="false"/>
          <w:color w:val="000000"/>
          <w:sz w:val="28"/>
        </w:rPr>
        <w:t xml:space="preserve">
                           зумен байланысты </w:t>
      </w:r>
      <w:r>
        <w:br/>
      </w:r>
      <w:r>
        <w:rPr>
          <w:rFonts w:ascii="Times New Roman"/>
          <w:b w:val="false"/>
          <w:i w:val="false"/>
          <w:color w:val="000000"/>
          <w:sz w:val="28"/>
        </w:rPr>
        <w:t xml:space="preserve">
                           қаржылық шығыстар; </w:t>
      </w:r>
      <w:r>
        <w:br/>
      </w:r>
      <w:r>
        <w:rPr>
          <w:rFonts w:ascii="Times New Roman"/>
          <w:b w:val="false"/>
          <w:i w:val="false"/>
          <w:color w:val="000000"/>
          <w:sz w:val="28"/>
        </w:rPr>
        <w:t xml:space="preserve">
                           Дүниежүзілiк сауда </w:t>
      </w:r>
      <w:r>
        <w:br/>
      </w:r>
      <w:r>
        <w:rPr>
          <w:rFonts w:ascii="Times New Roman"/>
          <w:b w:val="false"/>
          <w:i w:val="false"/>
          <w:color w:val="000000"/>
          <w:sz w:val="28"/>
        </w:rPr>
        <w:t xml:space="preserve">
                           ұйымының Хатшылы. </w:t>
      </w:r>
      <w:r>
        <w:br/>
      </w:r>
      <w:r>
        <w:rPr>
          <w:rFonts w:ascii="Times New Roman"/>
          <w:b w:val="false"/>
          <w:i w:val="false"/>
          <w:color w:val="000000"/>
          <w:sz w:val="28"/>
        </w:rPr>
        <w:t xml:space="preserve">
                           ғымен және Жұмыс </w:t>
      </w:r>
      <w:r>
        <w:br/>
      </w:r>
      <w:r>
        <w:rPr>
          <w:rFonts w:ascii="Times New Roman"/>
          <w:b w:val="false"/>
          <w:i w:val="false"/>
          <w:color w:val="000000"/>
          <w:sz w:val="28"/>
        </w:rPr>
        <w:t xml:space="preserve">
                           тобына мүше-елдер. </w:t>
      </w:r>
      <w:r>
        <w:br/>
      </w:r>
      <w:r>
        <w:rPr>
          <w:rFonts w:ascii="Times New Roman"/>
          <w:b w:val="false"/>
          <w:i w:val="false"/>
          <w:color w:val="000000"/>
          <w:sz w:val="28"/>
        </w:rPr>
        <w:t xml:space="preserve">
                           мен (30 шақты ел) </w:t>
      </w:r>
      <w:r>
        <w:br/>
      </w:r>
      <w:r>
        <w:rPr>
          <w:rFonts w:ascii="Times New Roman"/>
          <w:b w:val="false"/>
          <w:i w:val="false"/>
          <w:color w:val="000000"/>
          <w:sz w:val="28"/>
        </w:rPr>
        <w:t xml:space="preserve">
                           халықаралық байла. </w:t>
      </w:r>
      <w:r>
        <w:br/>
      </w:r>
      <w:r>
        <w:rPr>
          <w:rFonts w:ascii="Times New Roman"/>
          <w:b w:val="false"/>
          <w:i w:val="false"/>
          <w:color w:val="000000"/>
          <w:sz w:val="28"/>
        </w:rPr>
        <w:t xml:space="preserve">
                           ныстық қызмет көр. </w:t>
      </w:r>
      <w:r>
        <w:br/>
      </w:r>
      <w:r>
        <w:rPr>
          <w:rFonts w:ascii="Times New Roman"/>
          <w:b w:val="false"/>
          <w:i w:val="false"/>
          <w:color w:val="000000"/>
          <w:sz w:val="28"/>
        </w:rPr>
        <w:t xml:space="preserve">
                           сетулер, Интернет; </w:t>
      </w:r>
      <w:r>
        <w:br/>
      </w:r>
      <w:r>
        <w:rPr>
          <w:rFonts w:ascii="Times New Roman"/>
          <w:b w:val="false"/>
          <w:i w:val="false"/>
          <w:color w:val="000000"/>
          <w:sz w:val="28"/>
        </w:rPr>
        <w:t xml:space="preserve">
                           осы бағдарламаны </w:t>
      </w:r>
      <w:r>
        <w:br/>
      </w:r>
      <w:r>
        <w:rPr>
          <w:rFonts w:ascii="Times New Roman"/>
          <w:b w:val="false"/>
          <w:i w:val="false"/>
          <w:color w:val="000000"/>
          <w:sz w:val="28"/>
        </w:rPr>
        <w:t xml:space="preserve">
                           iске асыру үшiн </w:t>
      </w:r>
      <w:r>
        <w:br/>
      </w:r>
      <w:r>
        <w:rPr>
          <w:rFonts w:ascii="Times New Roman"/>
          <w:b w:val="false"/>
          <w:i w:val="false"/>
          <w:color w:val="000000"/>
          <w:sz w:val="28"/>
        </w:rPr>
        <w:t xml:space="preserve">
                           өзге де тауарларды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өкiлеттік шығыстар. </w:t>
      </w:r>
      <w:r>
        <w:br/>
      </w:r>
      <w:r>
        <w:rPr>
          <w:rFonts w:ascii="Times New Roman"/>
          <w:b w:val="false"/>
          <w:i w:val="false"/>
          <w:color w:val="000000"/>
          <w:sz w:val="28"/>
        </w:rPr>
        <w:t xml:space="preserve">
                           Дүниежүзілiк сауда </w:t>
      </w:r>
      <w:r>
        <w:br/>
      </w:r>
      <w:r>
        <w:rPr>
          <w:rFonts w:ascii="Times New Roman"/>
          <w:b w:val="false"/>
          <w:i w:val="false"/>
          <w:color w:val="000000"/>
          <w:sz w:val="28"/>
        </w:rPr>
        <w:t xml:space="preserve">
                           ұйымымен стандарт. </w:t>
      </w:r>
      <w:r>
        <w:br/>
      </w:r>
      <w:r>
        <w:rPr>
          <w:rFonts w:ascii="Times New Roman"/>
          <w:b w:val="false"/>
          <w:i w:val="false"/>
          <w:color w:val="000000"/>
          <w:sz w:val="28"/>
        </w:rPr>
        <w:t xml:space="preserve">
                           тау, метрология, </w:t>
      </w:r>
      <w:r>
        <w:br/>
      </w:r>
      <w:r>
        <w:rPr>
          <w:rFonts w:ascii="Times New Roman"/>
          <w:b w:val="false"/>
          <w:i w:val="false"/>
          <w:color w:val="000000"/>
          <w:sz w:val="28"/>
        </w:rPr>
        <w:t xml:space="preserve">
                           сертификаттау және </w:t>
      </w:r>
      <w:r>
        <w:br/>
      </w:r>
      <w:r>
        <w:rPr>
          <w:rFonts w:ascii="Times New Roman"/>
          <w:b w:val="false"/>
          <w:i w:val="false"/>
          <w:color w:val="000000"/>
          <w:sz w:val="28"/>
        </w:rPr>
        <w:t xml:space="preserve">
                           тiркеу жөнiндегі </w:t>
      </w:r>
      <w:r>
        <w:br/>
      </w:r>
      <w:r>
        <w:rPr>
          <w:rFonts w:ascii="Times New Roman"/>
          <w:b w:val="false"/>
          <w:i w:val="false"/>
          <w:color w:val="000000"/>
          <w:sz w:val="28"/>
        </w:rPr>
        <w:t xml:space="preserve">
                           мәселелер бойынша </w:t>
      </w:r>
      <w:r>
        <w:br/>
      </w:r>
      <w:r>
        <w:rPr>
          <w:rFonts w:ascii="Times New Roman"/>
          <w:b w:val="false"/>
          <w:i w:val="false"/>
          <w:color w:val="000000"/>
          <w:sz w:val="28"/>
        </w:rPr>
        <w:t xml:space="preserve">
                           өзара iс-қимыл </w:t>
      </w:r>
      <w:r>
        <w:br/>
      </w:r>
      <w:r>
        <w:rPr>
          <w:rFonts w:ascii="Times New Roman"/>
          <w:b w:val="false"/>
          <w:i w:val="false"/>
          <w:color w:val="000000"/>
          <w:sz w:val="28"/>
        </w:rPr>
        <w:t xml:space="preserve">
                           жасасу жөнiндегi </w:t>
      </w:r>
      <w:r>
        <w:br/>
      </w:r>
      <w:r>
        <w:rPr>
          <w:rFonts w:ascii="Times New Roman"/>
          <w:b w:val="false"/>
          <w:i w:val="false"/>
          <w:color w:val="000000"/>
          <w:sz w:val="28"/>
        </w:rPr>
        <w:t xml:space="preserve">
                           ақпараттық орталық. </w:t>
      </w:r>
      <w:r>
        <w:br/>
      </w:r>
      <w:r>
        <w:rPr>
          <w:rFonts w:ascii="Times New Roman"/>
          <w:b w:val="false"/>
          <w:i w:val="false"/>
          <w:color w:val="000000"/>
          <w:sz w:val="28"/>
        </w:rPr>
        <w:t xml:space="preserve">
                           тың жүйесiн сүйе. </w:t>
      </w:r>
      <w:r>
        <w:br/>
      </w:r>
      <w:r>
        <w:rPr>
          <w:rFonts w:ascii="Times New Roman"/>
          <w:b w:val="false"/>
          <w:i w:val="false"/>
          <w:color w:val="000000"/>
          <w:sz w:val="28"/>
        </w:rPr>
        <w:t xml:space="preserve">
                           мелдеу оның ішiнде: </w:t>
      </w:r>
      <w:r>
        <w:br/>
      </w:r>
      <w:r>
        <w:rPr>
          <w:rFonts w:ascii="Times New Roman"/>
          <w:b w:val="false"/>
          <w:i w:val="false"/>
          <w:color w:val="000000"/>
          <w:sz w:val="28"/>
        </w:rPr>
        <w:t xml:space="preserve">
                           ДСҰ мен ДСҰ-ға </w:t>
      </w:r>
      <w:r>
        <w:br/>
      </w:r>
      <w:r>
        <w:rPr>
          <w:rFonts w:ascii="Times New Roman"/>
          <w:b w:val="false"/>
          <w:i w:val="false"/>
          <w:color w:val="000000"/>
          <w:sz w:val="28"/>
        </w:rPr>
        <w:t xml:space="preserve">
                           мүше-елдердiң ха. </w:t>
      </w:r>
      <w:r>
        <w:br/>
      </w:r>
      <w:r>
        <w:rPr>
          <w:rFonts w:ascii="Times New Roman"/>
          <w:b w:val="false"/>
          <w:i w:val="false"/>
          <w:color w:val="000000"/>
          <w:sz w:val="28"/>
        </w:rPr>
        <w:t xml:space="preserve">
                           барламаларын өңдеу; </w:t>
      </w:r>
      <w:r>
        <w:br/>
      </w:r>
      <w:r>
        <w:rPr>
          <w:rFonts w:ascii="Times New Roman"/>
          <w:b w:val="false"/>
          <w:i w:val="false"/>
          <w:color w:val="000000"/>
          <w:sz w:val="28"/>
        </w:rPr>
        <w:t xml:space="preserve">
                           "ДСҰ-ның Ақпараттық </w:t>
      </w:r>
      <w:r>
        <w:br/>
      </w:r>
      <w:r>
        <w:rPr>
          <w:rFonts w:ascii="Times New Roman"/>
          <w:b w:val="false"/>
          <w:i w:val="false"/>
          <w:color w:val="000000"/>
          <w:sz w:val="28"/>
        </w:rPr>
        <w:t xml:space="preserve">
                           орталығының хабар. </w:t>
      </w:r>
      <w:r>
        <w:br/>
      </w:r>
      <w:r>
        <w:rPr>
          <w:rFonts w:ascii="Times New Roman"/>
          <w:b w:val="false"/>
          <w:i w:val="false"/>
          <w:color w:val="000000"/>
          <w:sz w:val="28"/>
        </w:rPr>
        <w:t xml:space="preserve">
                           шысы" журналын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iс-шаралар, қосалқы </w:t>
      </w:r>
      <w:r>
        <w:br/>
      </w:r>
      <w:r>
        <w:rPr>
          <w:rFonts w:ascii="Times New Roman"/>
          <w:b w:val="false"/>
          <w:i w:val="false"/>
          <w:color w:val="000000"/>
          <w:sz w:val="28"/>
        </w:rPr>
        <w:t xml:space="preserve">
                           бөлшектер сатып алу, </w:t>
      </w:r>
      <w:r>
        <w:br/>
      </w:r>
      <w:r>
        <w:rPr>
          <w:rFonts w:ascii="Times New Roman"/>
          <w:b w:val="false"/>
          <w:i w:val="false"/>
          <w:color w:val="000000"/>
          <w:sz w:val="28"/>
        </w:rPr>
        <w:t xml:space="preserve">
                           портты жалға алу, </w:t>
      </w:r>
      <w:r>
        <w:br/>
      </w:r>
      <w:r>
        <w:rPr>
          <w:rFonts w:ascii="Times New Roman"/>
          <w:b w:val="false"/>
          <w:i w:val="false"/>
          <w:color w:val="000000"/>
          <w:sz w:val="28"/>
        </w:rPr>
        <w:t xml:space="preserve">
                           жабдықты кезектi </w:t>
      </w:r>
      <w:r>
        <w:br/>
      </w:r>
      <w:r>
        <w:rPr>
          <w:rFonts w:ascii="Times New Roman"/>
          <w:b w:val="false"/>
          <w:i w:val="false"/>
          <w:color w:val="000000"/>
          <w:sz w:val="28"/>
        </w:rPr>
        <w:t xml:space="preserve">
                           жөндеудi орындау, </w:t>
      </w:r>
      <w:r>
        <w:br/>
      </w:r>
      <w:r>
        <w:rPr>
          <w:rFonts w:ascii="Times New Roman"/>
          <w:b w:val="false"/>
          <w:i w:val="false"/>
          <w:color w:val="000000"/>
          <w:sz w:val="28"/>
        </w:rPr>
        <w:t xml:space="preserve">
                           қолда бар техниканы </w:t>
      </w:r>
      <w:r>
        <w:br/>
      </w:r>
      <w:r>
        <w:rPr>
          <w:rFonts w:ascii="Times New Roman"/>
          <w:b w:val="false"/>
          <w:i w:val="false"/>
          <w:color w:val="000000"/>
          <w:sz w:val="28"/>
        </w:rPr>
        <w:t xml:space="preserve">
                           жаңғырту. </w:t>
      </w:r>
      <w:r>
        <w:br/>
      </w:r>
      <w:r>
        <w:rPr>
          <w:rFonts w:ascii="Times New Roman"/>
          <w:b w:val="false"/>
          <w:i w:val="false"/>
          <w:color w:val="000000"/>
          <w:sz w:val="28"/>
        </w:rPr>
        <w:t xml:space="preserve">
                           Дүниежүзілiк сауда </w:t>
      </w:r>
      <w:r>
        <w:br/>
      </w:r>
      <w:r>
        <w:rPr>
          <w:rFonts w:ascii="Times New Roman"/>
          <w:b w:val="false"/>
          <w:i w:val="false"/>
          <w:color w:val="000000"/>
          <w:sz w:val="28"/>
        </w:rPr>
        <w:t xml:space="preserve">
                           ұйымымен өзара iс- </w:t>
      </w:r>
      <w:r>
        <w:br/>
      </w:r>
      <w:r>
        <w:rPr>
          <w:rFonts w:ascii="Times New Roman"/>
          <w:b w:val="false"/>
          <w:i w:val="false"/>
          <w:color w:val="000000"/>
          <w:sz w:val="28"/>
        </w:rPr>
        <w:t xml:space="preserve">
                           қимыл жасасу жөнiн. </w:t>
      </w:r>
      <w:r>
        <w:br/>
      </w:r>
      <w:r>
        <w:rPr>
          <w:rFonts w:ascii="Times New Roman"/>
          <w:b w:val="false"/>
          <w:i w:val="false"/>
          <w:color w:val="000000"/>
          <w:sz w:val="28"/>
        </w:rPr>
        <w:t xml:space="preserve">
                           дегi ақпараттық </w:t>
      </w:r>
      <w:r>
        <w:br/>
      </w:r>
      <w:r>
        <w:rPr>
          <w:rFonts w:ascii="Times New Roman"/>
          <w:b w:val="false"/>
          <w:i w:val="false"/>
          <w:color w:val="000000"/>
          <w:sz w:val="28"/>
        </w:rPr>
        <w:t xml:space="preserve">
                           орталықты дамыту,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Мынадай жабдықтар. </w:t>
      </w:r>
      <w:r>
        <w:br/>
      </w:r>
      <w:r>
        <w:rPr>
          <w:rFonts w:ascii="Times New Roman"/>
          <w:b w:val="false"/>
          <w:i w:val="false"/>
          <w:color w:val="000000"/>
          <w:sz w:val="28"/>
        </w:rPr>
        <w:t xml:space="preserve">
                           ды сатып алу: </w:t>
      </w:r>
      <w:r>
        <w:br/>
      </w:r>
      <w:r>
        <w:rPr>
          <w:rFonts w:ascii="Times New Roman"/>
          <w:b w:val="false"/>
          <w:i w:val="false"/>
          <w:color w:val="000000"/>
          <w:sz w:val="28"/>
        </w:rPr>
        <w:t xml:space="preserve">
                           Серверлерге тұғыр. </w:t>
      </w:r>
      <w:r>
        <w:br/>
      </w:r>
      <w:r>
        <w:rPr>
          <w:rFonts w:ascii="Times New Roman"/>
          <w:b w:val="false"/>
          <w:i w:val="false"/>
          <w:color w:val="000000"/>
          <w:sz w:val="28"/>
        </w:rPr>
        <w:t xml:space="preserve">
                           лар (ИБП) </w:t>
      </w:r>
      <w:r>
        <w:br/>
      </w:r>
      <w:r>
        <w:rPr>
          <w:rFonts w:ascii="Times New Roman"/>
          <w:b w:val="false"/>
          <w:i w:val="false"/>
          <w:color w:val="000000"/>
          <w:sz w:val="28"/>
        </w:rPr>
        <w:t xml:space="preserve">
                           7 серверге консоль. </w:t>
      </w:r>
      <w:r>
        <w:br/>
      </w:r>
      <w:r>
        <w:rPr>
          <w:rFonts w:ascii="Times New Roman"/>
          <w:b w:val="false"/>
          <w:i w:val="false"/>
          <w:color w:val="000000"/>
          <w:sz w:val="28"/>
        </w:rPr>
        <w:t xml:space="preserve">
                           ды терминал </w:t>
      </w:r>
      <w:r>
        <w:br/>
      </w:r>
      <w:r>
        <w:rPr>
          <w:rFonts w:ascii="Times New Roman"/>
          <w:b w:val="false"/>
          <w:i w:val="false"/>
          <w:color w:val="000000"/>
          <w:sz w:val="28"/>
        </w:rPr>
        <w:t xml:space="preserve">
                           СР-принтерлер </w:t>
      </w:r>
      <w:r>
        <w:br/>
      </w:r>
      <w:r>
        <w:rPr>
          <w:rFonts w:ascii="Times New Roman"/>
          <w:b w:val="false"/>
          <w:i w:val="false"/>
          <w:color w:val="000000"/>
          <w:sz w:val="28"/>
        </w:rPr>
        <w:t xml:space="preserve">
                           Бөлiнген арналар </w:t>
      </w:r>
      <w:r>
        <w:br/>
      </w:r>
      <w:r>
        <w:rPr>
          <w:rFonts w:ascii="Times New Roman"/>
          <w:b w:val="false"/>
          <w:i w:val="false"/>
          <w:color w:val="000000"/>
          <w:sz w:val="28"/>
        </w:rPr>
        <w:t xml:space="preserve">
                           үшін модемдер </w:t>
      </w:r>
      <w:r>
        <w:br/>
      </w:r>
      <w:r>
        <w:rPr>
          <w:rFonts w:ascii="Times New Roman"/>
          <w:b w:val="false"/>
          <w:i w:val="false"/>
          <w:color w:val="000000"/>
          <w:sz w:val="28"/>
        </w:rPr>
        <w:t xml:space="preserve">
                           Үздiксiз тоқ бе. </w:t>
      </w:r>
      <w:r>
        <w:br/>
      </w:r>
      <w:r>
        <w:rPr>
          <w:rFonts w:ascii="Times New Roman"/>
          <w:b w:val="false"/>
          <w:i w:val="false"/>
          <w:color w:val="000000"/>
          <w:sz w:val="28"/>
        </w:rPr>
        <w:t xml:space="preserve">
                           ретін көздер </w:t>
      </w:r>
      <w:r>
        <w:br/>
      </w:r>
      <w:r>
        <w:rPr>
          <w:rFonts w:ascii="Times New Roman"/>
          <w:b w:val="false"/>
          <w:i w:val="false"/>
          <w:color w:val="000000"/>
          <w:sz w:val="28"/>
        </w:rPr>
        <w:t xml:space="preserve">
                           24-порттың кон. </w:t>
      </w:r>
      <w:r>
        <w:br/>
      </w:r>
      <w:r>
        <w:rPr>
          <w:rFonts w:ascii="Times New Roman"/>
          <w:b w:val="false"/>
          <w:i w:val="false"/>
          <w:color w:val="000000"/>
          <w:sz w:val="28"/>
        </w:rPr>
        <w:t xml:space="preserve">
                           центраттары </w:t>
      </w:r>
      <w:r>
        <w:br/>
      </w:r>
      <w:r>
        <w:rPr>
          <w:rFonts w:ascii="Times New Roman"/>
          <w:b w:val="false"/>
          <w:i w:val="false"/>
          <w:color w:val="000000"/>
          <w:sz w:val="28"/>
        </w:rPr>
        <w:t xml:space="preserve">
                           Факс-аппарат </w:t>
      </w:r>
      <w:r>
        <w:br/>
      </w:r>
      <w:r>
        <w:rPr>
          <w:rFonts w:ascii="Times New Roman"/>
          <w:b w:val="false"/>
          <w:i w:val="false"/>
          <w:color w:val="000000"/>
          <w:sz w:val="28"/>
        </w:rPr>
        <w:t xml:space="preserve">
                           Бөлiнген желілер. </w:t>
      </w:r>
      <w:r>
        <w:br/>
      </w:r>
      <w:r>
        <w:rPr>
          <w:rFonts w:ascii="Times New Roman"/>
          <w:b w:val="false"/>
          <w:i w:val="false"/>
          <w:color w:val="000000"/>
          <w:sz w:val="28"/>
        </w:rPr>
        <w:t xml:space="preserve">
                           дi тарту </w:t>
      </w:r>
      <w:r>
        <w:br/>
      </w:r>
      <w:r>
        <w:rPr>
          <w:rFonts w:ascii="Times New Roman"/>
          <w:b w:val="false"/>
          <w:i w:val="false"/>
          <w:color w:val="000000"/>
          <w:sz w:val="28"/>
        </w:rPr>
        <w:t xml:space="preserve">
                           Телефон желілер. </w:t>
      </w:r>
      <w:r>
        <w:br/>
      </w:r>
      <w:r>
        <w:rPr>
          <w:rFonts w:ascii="Times New Roman"/>
          <w:b w:val="false"/>
          <w:i w:val="false"/>
          <w:color w:val="000000"/>
          <w:sz w:val="28"/>
        </w:rPr>
        <w:t xml:space="preserve">
                           iн тарту </w:t>
      </w:r>
      <w:r>
        <w:br/>
      </w:r>
      <w:r>
        <w:rPr>
          <w:rFonts w:ascii="Times New Roman"/>
          <w:b w:val="false"/>
          <w:i w:val="false"/>
          <w:color w:val="000000"/>
          <w:sz w:val="28"/>
        </w:rPr>
        <w:t xml:space="preserve">
                           "Қазақстан Рес. </w:t>
      </w:r>
      <w:r>
        <w:br/>
      </w:r>
      <w:r>
        <w:rPr>
          <w:rFonts w:ascii="Times New Roman"/>
          <w:b w:val="false"/>
          <w:i w:val="false"/>
          <w:color w:val="000000"/>
          <w:sz w:val="28"/>
        </w:rPr>
        <w:t xml:space="preserve">
                           публикасының </w:t>
      </w:r>
      <w:r>
        <w:br/>
      </w:r>
      <w:r>
        <w:rPr>
          <w:rFonts w:ascii="Times New Roman"/>
          <w:b w:val="false"/>
          <w:i w:val="false"/>
          <w:color w:val="000000"/>
          <w:sz w:val="28"/>
        </w:rPr>
        <w:t xml:space="preserve">
                           импорттық кеден </w:t>
      </w:r>
      <w:r>
        <w:br/>
      </w:r>
      <w:r>
        <w:rPr>
          <w:rFonts w:ascii="Times New Roman"/>
          <w:b w:val="false"/>
          <w:i w:val="false"/>
          <w:color w:val="000000"/>
          <w:sz w:val="28"/>
        </w:rPr>
        <w:t xml:space="preserve">
                           баждары мен та. </w:t>
      </w:r>
      <w:r>
        <w:br/>
      </w:r>
      <w:r>
        <w:rPr>
          <w:rFonts w:ascii="Times New Roman"/>
          <w:b w:val="false"/>
          <w:i w:val="false"/>
          <w:color w:val="000000"/>
          <w:sz w:val="28"/>
        </w:rPr>
        <w:t xml:space="preserve">
                           рифтiк ұсыныста. </w:t>
      </w:r>
      <w:r>
        <w:br/>
      </w:r>
      <w:r>
        <w:rPr>
          <w:rFonts w:ascii="Times New Roman"/>
          <w:b w:val="false"/>
          <w:i w:val="false"/>
          <w:color w:val="000000"/>
          <w:sz w:val="28"/>
        </w:rPr>
        <w:t xml:space="preserve">
                           ры бойынша есеп </w:t>
      </w:r>
      <w:r>
        <w:br/>
      </w:r>
      <w:r>
        <w:rPr>
          <w:rFonts w:ascii="Times New Roman"/>
          <w:b w:val="false"/>
          <w:i w:val="false"/>
          <w:color w:val="000000"/>
          <w:sz w:val="28"/>
        </w:rPr>
        <w:t xml:space="preserve">
                           айырысулар жүр. </w:t>
      </w:r>
      <w:r>
        <w:br/>
      </w:r>
      <w:r>
        <w:rPr>
          <w:rFonts w:ascii="Times New Roman"/>
          <w:b w:val="false"/>
          <w:i w:val="false"/>
          <w:color w:val="000000"/>
          <w:sz w:val="28"/>
        </w:rPr>
        <w:t xml:space="preserve">
                           гiзу" ақпараттық </w:t>
      </w:r>
      <w:r>
        <w:br/>
      </w:r>
      <w:r>
        <w:rPr>
          <w:rFonts w:ascii="Times New Roman"/>
          <w:b w:val="false"/>
          <w:i w:val="false"/>
          <w:color w:val="000000"/>
          <w:sz w:val="28"/>
        </w:rPr>
        <w:t xml:space="preserve">
                           жүйе құруды қам.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Республикасының Индустрия және сауда министрлігіне жүктелген функцияларды сапалы және уақытында орындау. Қазiргi заманғы экономикалық жағдайларға сәйкес мемлекеттiк қызметтің кәсiби талаптарына сай мемлекеттiк қызметшiлердiң кәсiби деңгейiн арттыру, Мемлекеттiк бағдарламаның негiзгi ережелерiн түсiндiру жөніндегі насихаттау жұмыстарын жүргізу. &lt;*&gt; </w:t>
      </w:r>
    </w:p>
    <w:bookmarkStart w:name="z2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274-1-қосымша        </w:t>
      </w:r>
    </w:p>
    <w:bookmarkEnd w:id="4"/>
    <w:p>
      <w:pPr>
        <w:spacing w:after="0"/>
        <w:ind w:left="0"/>
        <w:jc w:val="both"/>
      </w:pPr>
      <w:r>
        <w:rPr>
          <w:rFonts w:ascii="Times New Roman"/>
          <w:b w:val="false"/>
          <w:i w:val="false"/>
          <w:color w:val="ff0000"/>
          <w:sz w:val="28"/>
        </w:rPr>
        <w:t xml:space="preserve">       Ескерту. 274-1-қосымшамен толықтырылды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"Тұрғын үй салуға облыстық бюджеттерге, Астана және </w:t>
      </w:r>
      <w:r>
        <w:br/>
      </w:r>
      <w:r>
        <w:rPr>
          <w:rFonts w:ascii="Times New Roman"/>
          <w:b/>
          <w:i w:val="false"/>
          <w:color w:val="000000"/>
        </w:rPr>
        <w:t xml:space="preserve">
Алматы қалаларының бюджеттерiне кредиттер беру" </w:t>
      </w:r>
      <w:r>
        <w:br/>
      </w:r>
      <w:r>
        <w:rPr>
          <w:rFonts w:ascii="Times New Roman"/>
          <w:b/>
          <w:i w:val="false"/>
          <w:color w:val="000000"/>
        </w:rPr>
        <w:t xml:space="preserve">
деген 002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12460000 мың теңге (он екi миллиард төрт жүз алпыс миллион теңге). </w:t>
      </w:r>
      <w:r>
        <w:br/>
      </w: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 </w:t>
      </w:r>
      <w:r>
        <w:rPr>
          <w:rFonts w:ascii="Times New Roman"/>
          <w:b w:val="false"/>
          <w:i w:val="false"/>
          <w:color w:val="000000"/>
          <w:sz w:val="28"/>
          <w:u w:val="single"/>
        </w:rPr>
        <w:t xml:space="preserve">Лицензиялау туралы </w:t>
      </w:r>
      <w:r>
        <w:rPr>
          <w:rFonts w:ascii="Times New Roman"/>
          <w:b w:val="false"/>
          <w:i w:val="false"/>
          <w:color w:val="000000"/>
          <w:sz w:val="28"/>
        </w:rPr>
        <w:t>", Қазақстан Республикасы Президентiнiң "Бәсекеге қабiлетті Қазақстанға, бәсекеге қабiлеттi экономикаға, бәсекеге қабiлеттi ұлтқа" атты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"Қазақстан Республикасындағы тұрғын ұй құрылысын дамытудың 2005-2007 жылдарға арналған мемлекеттік бағдарламасы туралы" Қазақстан Республикасы Президентінiң 2004 жылғы 11 маусымындағы N 1388  </w:t>
      </w:r>
      <w:r>
        <w:rPr>
          <w:rFonts w:ascii="Times New Roman"/>
          <w:b w:val="false"/>
          <w:i w:val="false"/>
          <w:color w:val="000000"/>
          <w:sz w:val="28"/>
        </w:rPr>
        <w:t xml:space="preserve">Жарлығы </w:t>
      </w:r>
      <w:r>
        <w:rPr>
          <w:rFonts w:ascii="Times New Roman"/>
          <w:b w:val="false"/>
          <w:i w:val="false"/>
          <w:color w:val="000000"/>
          <w:sz w:val="28"/>
        </w:rPr>
        <w:t xml:space="preserve">; "Республикалық бюджет туралы" Қазақстан Республикасының 2003 жылғы 5 желтоқсандағы  </w:t>
      </w:r>
      <w:r>
        <w:rPr>
          <w:rFonts w:ascii="Times New Roman"/>
          <w:b w:val="false"/>
          <w:i w:val="false"/>
          <w:color w:val="000000"/>
          <w:sz w:val="28"/>
          <w:u w:val="single"/>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тұрғын үй саясатын iске асыру. </w:t>
      </w:r>
      <w:r>
        <w:br/>
      </w:r>
      <w:r>
        <w:rPr>
          <w:rFonts w:ascii="Times New Roman"/>
          <w:b w:val="false"/>
          <w:i w:val="false"/>
          <w:color w:val="000000"/>
          <w:sz w:val="28"/>
        </w:rPr>
        <w:t xml:space="preserve">
      5. Бюджеттiк бағдарламаның мiндеттерi: тұрғын үй саясатын iске асыру шеңберiнде тұрғын үй құрылысын салуды бастау.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|Бағ.|Кiшi|     Кiшi    | Бағдарламаны іске | Іске  | Жауапты </w:t>
      </w:r>
      <w:r>
        <w:br/>
      </w:r>
      <w:r>
        <w:rPr>
          <w:rFonts w:ascii="Times New Roman"/>
          <w:b w:val="false"/>
          <w:i w:val="false"/>
          <w:color w:val="000000"/>
          <w:sz w:val="28"/>
        </w:rPr>
        <w:t xml:space="preserve">
п/п|дар.|бағ.|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002       Тұрғын үй са. Қазақстан Республи. Жыл     Қазақстан </w:t>
      </w:r>
      <w:r>
        <w:br/>
      </w:r>
      <w:r>
        <w:rPr>
          <w:rFonts w:ascii="Times New Roman"/>
          <w:b w:val="false"/>
          <w:i w:val="false"/>
          <w:color w:val="000000"/>
          <w:sz w:val="28"/>
        </w:rPr>
        <w:t xml:space="preserve">
              луға облыстық касының Үкiметi бе. ішінде  Республи. </w:t>
      </w:r>
      <w:r>
        <w:br/>
      </w:r>
      <w:r>
        <w:rPr>
          <w:rFonts w:ascii="Times New Roman"/>
          <w:b w:val="false"/>
          <w:i w:val="false"/>
          <w:color w:val="000000"/>
          <w:sz w:val="28"/>
        </w:rPr>
        <w:t xml:space="preserve">
              бюджеттерге,  кiтетiн тұрғын үй           касының </w:t>
      </w:r>
      <w:r>
        <w:br/>
      </w:r>
      <w:r>
        <w:rPr>
          <w:rFonts w:ascii="Times New Roman"/>
          <w:b w:val="false"/>
          <w:i w:val="false"/>
          <w:color w:val="000000"/>
          <w:sz w:val="28"/>
        </w:rPr>
        <w:t xml:space="preserve">
              Астана және   салуға арналған             Индустрия </w:t>
      </w:r>
      <w:r>
        <w:br/>
      </w:r>
      <w:r>
        <w:rPr>
          <w:rFonts w:ascii="Times New Roman"/>
          <w:b w:val="false"/>
          <w:i w:val="false"/>
          <w:color w:val="000000"/>
          <w:sz w:val="28"/>
        </w:rPr>
        <w:t xml:space="preserve">
              Алматы қала.  сыйлықақының (мүд.          және сауда </w:t>
      </w:r>
      <w:r>
        <w:br/>
      </w:r>
      <w:r>
        <w:rPr>
          <w:rFonts w:ascii="Times New Roman"/>
          <w:b w:val="false"/>
          <w:i w:val="false"/>
          <w:color w:val="000000"/>
          <w:sz w:val="28"/>
        </w:rPr>
        <w:t xml:space="preserve">
              ларының бюд.  денiң) нөлдiк став.         министрлігі </w:t>
      </w:r>
      <w:r>
        <w:br/>
      </w:r>
      <w:r>
        <w:rPr>
          <w:rFonts w:ascii="Times New Roman"/>
          <w:b w:val="false"/>
          <w:i w:val="false"/>
          <w:color w:val="000000"/>
          <w:sz w:val="28"/>
        </w:rPr>
        <w:t xml:space="preserve">
              жеттеріне     касы бойынша жергі. </w:t>
      </w:r>
      <w:r>
        <w:br/>
      </w:r>
      <w:r>
        <w:rPr>
          <w:rFonts w:ascii="Times New Roman"/>
          <w:b w:val="false"/>
          <w:i w:val="false"/>
          <w:color w:val="000000"/>
          <w:sz w:val="28"/>
        </w:rPr>
        <w:t xml:space="preserve">
              кредиттер     лікті атқару орган. </w:t>
      </w:r>
      <w:r>
        <w:br/>
      </w:r>
      <w:r>
        <w:rPr>
          <w:rFonts w:ascii="Times New Roman"/>
          <w:b w:val="false"/>
          <w:i w:val="false"/>
          <w:color w:val="000000"/>
          <w:sz w:val="28"/>
        </w:rPr>
        <w:t xml:space="preserve">
              беру          дарының кредит беру </w:t>
      </w:r>
      <w:r>
        <w:br/>
      </w:r>
      <w:r>
        <w:rPr>
          <w:rFonts w:ascii="Times New Roman"/>
          <w:b w:val="false"/>
          <w:i w:val="false"/>
          <w:color w:val="000000"/>
          <w:sz w:val="28"/>
        </w:rPr>
        <w:t xml:space="preserve">
                            шарттарын айқындау; </w:t>
      </w:r>
    </w:p>
    <w:p>
      <w:pPr>
        <w:spacing w:after="0"/>
        <w:ind w:left="0"/>
        <w:jc w:val="both"/>
      </w:pPr>
      <w:r>
        <w:rPr>
          <w:rFonts w:ascii="Times New Roman"/>
          <w:b w:val="false"/>
          <w:i w:val="false"/>
          <w:color w:val="000000"/>
          <w:sz w:val="28"/>
        </w:rPr>
        <w:t xml:space="preserve">                            Кредиттік келiсiм. </w:t>
      </w:r>
      <w:r>
        <w:br/>
      </w:r>
      <w:r>
        <w:rPr>
          <w:rFonts w:ascii="Times New Roman"/>
          <w:b w:val="false"/>
          <w:i w:val="false"/>
          <w:color w:val="000000"/>
          <w:sz w:val="28"/>
        </w:rPr>
        <w:t xml:space="preserve">
                            дерге сәйкес жергі. </w:t>
      </w:r>
      <w:r>
        <w:br/>
      </w:r>
      <w:r>
        <w:rPr>
          <w:rFonts w:ascii="Times New Roman"/>
          <w:b w:val="false"/>
          <w:i w:val="false"/>
          <w:color w:val="000000"/>
          <w:sz w:val="28"/>
        </w:rPr>
        <w:t xml:space="preserve">
                            лікті атқару орган. </w:t>
      </w:r>
      <w:r>
        <w:br/>
      </w:r>
      <w:r>
        <w:rPr>
          <w:rFonts w:ascii="Times New Roman"/>
          <w:b w:val="false"/>
          <w:i w:val="false"/>
          <w:color w:val="000000"/>
          <w:sz w:val="28"/>
        </w:rPr>
        <w:t xml:space="preserve">
                            дарына кредит ре. </w:t>
      </w:r>
      <w:r>
        <w:br/>
      </w:r>
      <w:r>
        <w:rPr>
          <w:rFonts w:ascii="Times New Roman"/>
          <w:b w:val="false"/>
          <w:i w:val="false"/>
          <w:color w:val="000000"/>
          <w:sz w:val="28"/>
        </w:rPr>
        <w:t xml:space="preserve">
                            сурстарын бөлу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күтiлетін нәтижелер: Тұрғын үй саясатын iске асыру аясында тұрғын үй салуды бастау </w:t>
      </w:r>
    </w:p>
    <w:bookmarkStart w:name="z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275-қосымша        </w:t>
      </w:r>
    </w:p>
    <w:bookmarkEnd w:id="5"/>
    <w:p>
      <w:pPr>
        <w:spacing w:after="0"/>
        <w:ind w:left="0"/>
        <w:jc w:val="both"/>
      </w:pPr>
      <w:r>
        <w:rPr>
          <w:rFonts w:ascii="Times New Roman"/>
          <w:b w:val="false"/>
          <w:i w:val="false"/>
          <w:color w:val="ff0000"/>
          <w:sz w:val="28"/>
        </w:rPr>
        <w:t xml:space="preserve">       Ескерту. 275-қосымшаға өзгеріс енгізілді - ҚР Үкіметінің 2004.12.31. N  </w:t>
      </w:r>
      <w:r>
        <w:rPr>
          <w:rFonts w:ascii="Times New Roman"/>
          <w:b w:val="false"/>
          <w:i w:val="false"/>
          <w:color w:val="ff0000"/>
          <w:sz w:val="28"/>
        </w:rPr>
        <w:t xml:space="preserve">197ааб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"Мырғалымсай кен орны кеніштерiн жою"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551517 мың теңге (бec жүз елу бiр миллион бес жүз он жетi мың теңге). </w:t>
      </w:r>
      <w:r>
        <w:br/>
      </w:r>
      <w:r>
        <w:rPr>
          <w:rFonts w:ascii="Times New Roman"/>
          <w:b w:val="false"/>
          <w:i w:val="false"/>
          <w:color w:val="000000"/>
          <w:sz w:val="28"/>
        </w:rPr>
        <w:t>
      2. Бюджеттік бағдарламаның нормативтiк құқықтық негiзi: "Кентаукеніштерiнжою" Республикалық мемлекеттiк кәсiпорын құру туралы" Қазақстан Республикасы Үкiметiнiң 1997 жылғы 4 қазандағы N  1488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Мырғалымсай кен орынының кеніштерiн жою. </w:t>
      </w:r>
      <w:r>
        <w:br/>
      </w:r>
      <w:r>
        <w:rPr>
          <w:rFonts w:ascii="Times New Roman"/>
          <w:b w:val="false"/>
          <w:i w:val="false"/>
          <w:color w:val="000000"/>
          <w:sz w:val="28"/>
        </w:rPr>
        <w:t xml:space="preserve">
      5. Бюджеттік бағдарламаның мiндеттерi: Мырғалымсай кен орынының кеніштерiн жою жөнiндегі жұмыстарды жүргiзу. </w:t>
      </w:r>
      <w:r>
        <w:br/>
      </w:r>
      <w:r>
        <w:rPr>
          <w:rFonts w:ascii="Times New Roman"/>
          <w:b w:val="false"/>
          <w:i w:val="false"/>
          <w:color w:val="000000"/>
          <w:sz w:val="28"/>
        </w:rPr>
        <w:t xml:space="preserve">
      6. Бюджеттік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003      Мырғалымсай   Белгіленген тәртiп.  Жыл     Қазақстан </w:t>
      </w:r>
      <w:r>
        <w:br/>
      </w:r>
      <w:r>
        <w:rPr>
          <w:rFonts w:ascii="Times New Roman"/>
          <w:b w:val="false"/>
          <w:i w:val="false"/>
          <w:color w:val="000000"/>
          <w:sz w:val="28"/>
        </w:rPr>
        <w:t xml:space="preserve">
             кен орны ке.  пен бекітілген       ішінде  Республика. </w:t>
      </w:r>
      <w:r>
        <w:br/>
      </w:r>
      <w:r>
        <w:rPr>
          <w:rFonts w:ascii="Times New Roman"/>
          <w:b w:val="false"/>
          <w:i w:val="false"/>
          <w:color w:val="000000"/>
          <w:sz w:val="28"/>
        </w:rPr>
        <w:t xml:space="preserve">
             нiштерiн жою  "Мырғалымсай тау             сының Ин. </w:t>
      </w:r>
      <w:r>
        <w:br/>
      </w:r>
      <w:r>
        <w:rPr>
          <w:rFonts w:ascii="Times New Roman"/>
          <w:b w:val="false"/>
          <w:i w:val="false"/>
          <w:color w:val="000000"/>
          <w:sz w:val="28"/>
        </w:rPr>
        <w:t xml:space="preserve">
                           -кен орынының 13             дустрия </w:t>
      </w:r>
      <w:r>
        <w:br/>
      </w:r>
      <w:r>
        <w:rPr>
          <w:rFonts w:ascii="Times New Roman"/>
          <w:b w:val="false"/>
          <w:i w:val="false"/>
          <w:color w:val="000000"/>
          <w:sz w:val="28"/>
        </w:rPr>
        <w:t xml:space="preserve">
                           жиектен жоғары               және сауда </w:t>
      </w:r>
      <w:r>
        <w:br/>
      </w:r>
      <w:r>
        <w:rPr>
          <w:rFonts w:ascii="Times New Roman"/>
          <w:b w:val="false"/>
          <w:i w:val="false"/>
          <w:color w:val="000000"/>
          <w:sz w:val="28"/>
        </w:rPr>
        <w:t xml:space="preserve">
                           кендерiн жою                 министрлігі </w:t>
      </w:r>
      <w:r>
        <w:br/>
      </w:r>
      <w:r>
        <w:rPr>
          <w:rFonts w:ascii="Times New Roman"/>
          <w:b w:val="false"/>
          <w:i w:val="false"/>
          <w:color w:val="000000"/>
          <w:sz w:val="28"/>
        </w:rPr>
        <w:t xml:space="preserve">
                           туралы" жобаға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1) тау өндiрiсте. </w:t>
      </w:r>
      <w:r>
        <w:br/>
      </w:r>
      <w:r>
        <w:rPr>
          <w:rFonts w:ascii="Times New Roman"/>
          <w:b w:val="false"/>
          <w:i w:val="false"/>
          <w:color w:val="000000"/>
          <w:sz w:val="28"/>
        </w:rPr>
        <w:t xml:space="preserve">
                           рiн жою (көму), жел. </w:t>
      </w:r>
      <w:r>
        <w:br/>
      </w:r>
      <w:r>
        <w:rPr>
          <w:rFonts w:ascii="Times New Roman"/>
          <w:b w:val="false"/>
          <w:i w:val="false"/>
          <w:color w:val="000000"/>
          <w:sz w:val="28"/>
        </w:rPr>
        <w:t xml:space="preserve">
                           деткiштiк арналарды, </w:t>
      </w:r>
      <w:r>
        <w:br/>
      </w:r>
      <w:r>
        <w:rPr>
          <w:rFonts w:ascii="Times New Roman"/>
          <w:b w:val="false"/>
          <w:i w:val="false"/>
          <w:color w:val="000000"/>
          <w:sz w:val="28"/>
        </w:rPr>
        <w:t xml:space="preserve">
                           көлiк еңiстерiн, </w:t>
      </w:r>
      <w:r>
        <w:br/>
      </w:r>
      <w:r>
        <w:rPr>
          <w:rFonts w:ascii="Times New Roman"/>
          <w:b w:val="false"/>
          <w:i w:val="false"/>
          <w:color w:val="000000"/>
          <w:sz w:val="28"/>
        </w:rPr>
        <w:t xml:space="preserve">
                           қазбалар мен оқпан. </w:t>
      </w:r>
      <w:r>
        <w:br/>
      </w:r>
      <w:r>
        <w:rPr>
          <w:rFonts w:ascii="Times New Roman"/>
          <w:b w:val="false"/>
          <w:i w:val="false"/>
          <w:color w:val="000000"/>
          <w:sz w:val="28"/>
        </w:rPr>
        <w:t xml:space="preserve">
                           дарды жабу; </w:t>
      </w:r>
      <w:r>
        <w:br/>
      </w:r>
      <w:r>
        <w:rPr>
          <w:rFonts w:ascii="Times New Roman"/>
          <w:b w:val="false"/>
          <w:i w:val="false"/>
          <w:color w:val="000000"/>
          <w:sz w:val="28"/>
        </w:rPr>
        <w:t xml:space="preserve">
                           бетін жабу (14 дана); </w:t>
      </w:r>
      <w:r>
        <w:br/>
      </w:r>
      <w:r>
        <w:rPr>
          <w:rFonts w:ascii="Times New Roman"/>
          <w:b w:val="false"/>
          <w:i w:val="false"/>
          <w:color w:val="000000"/>
          <w:sz w:val="28"/>
        </w:rPr>
        <w:t xml:space="preserve">
                           бетін қорғау </w:t>
      </w:r>
      <w:r>
        <w:br/>
      </w:r>
      <w:r>
        <w:rPr>
          <w:rFonts w:ascii="Times New Roman"/>
          <w:b w:val="false"/>
          <w:i w:val="false"/>
          <w:color w:val="000000"/>
          <w:sz w:val="28"/>
        </w:rPr>
        <w:t xml:space="preserve">
                           (15 дана); </w:t>
      </w:r>
      <w:r>
        <w:br/>
      </w:r>
      <w:r>
        <w:rPr>
          <w:rFonts w:ascii="Times New Roman"/>
          <w:b w:val="false"/>
          <w:i w:val="false"/>
          <w:color w:val="000000"/>
          <w:sz w:val="28"/>
        </w:rPr>
        <w:t xml:space="preserve">
                           оқпандағы жабын </w:t>
      </w:r>
      <w:r>
        <w:br/>
      </w:r>
      <w:r>
        <w:rPr>
          <w:rFonts w:ascii="Times New Roman"/>
          <w:b w:val="false"/>
          <w:i w:val="false"/>
          <w:color w:val="000000"/>
          <w:sz w:val="28"/>
        </w:rPr>
        <w:t xml:space="preserve">
                           (10 дана); </w:t>
      </w:r>
      <w:r>
        <w:br/>
      </w:r>
      <w:r>
        <w:rPr>
          <w:rFonts w:ascii="Times New Roman"/>
          <w:b w:val="false"/>
          <w:i w:val="false"/>
          <w:color w:val="000000"/>
          <w:sz w:val="28"/>
        </w:rPr>
        <w:t xml:space="preserve">
                           шурфтағы жабын </w:t>
      </w:r>
      <w:r>
        <w:br/>
      </w:r>
      <w:r>
        <w:rPr>
          <w:rFonts w:ascii="Times New Roman"/>
          <w:b w:val="false"/>
          <w:i w:val="false"/>
          <w:color w:val="000000"/>
          <w:sz w:val="28"/>
        </w:rPr>
        <w:t xml:space="preserve">
                           (1 дана); </w:t>
      </w:r>
      <w:r>
        <w:br/>
      </w:r>
      <w:r>
        <w:rPr>
          <w:rFonts w:ascii="Times New Roman"/>
          <w:b w:val="false"/>
          <w:i w:val="false"/>
          <w:color w:val="000000"/>
          <w:sz w:val="28"/>
        </w:rPr>
        <w:t xml:space="preserve">
                           қалдықтарды жабу </w:t>
      </w:r>
      <w:r>
        <w:br/>
      </w:r>
      <w:r>
        <w:rPr>
          <w:rFonts w:ascii="Times New Roman"/>
          <w:b w:val="false"/>
          <w:i w:val="false"/>
          <w:color w:val="000000"/>
          <w:sz w:val="28"/>
        </w:rPr>
        <w:t xml:space="preserve">
                           (3 дана); </w:t>
      </w:r>
      <w:r>
        <w:br/>
      </w:r>
      <w:r>
        <w:rPr>
          <w:rFonts w:ascii="Times New Roman"/>
          <w:b w:val="false"/>
          <w:i w:val="false"/>
          <w:color w:val="000000"/>
          <w:sz w:val="28"/>
        </w:rPr>
        <w:t xml:space="preserve">
                           жабу (3 дана); </w:t>
      </w:r>
      <w:r>
        <w:br/>
      </w:r>
      <w:r>
        <w:rPr>
          <w:rFonts w:ascii="Times New Roman"/>
          <w:b w:val="false"/>
          <w:i w:val="false"/>
          <w:color w:val="000000"/>
          <w:sz w:val="28"/>
        </w:rPr>
        <w:t xml:space="preserve">
                           көлiктік еңiске </w:t>
      </w:r>
      <w:r>
        <w:br/>
      </w:r>
      <w:r>
        <w:rPr>
          <w:rFonts w:ascii="Times New Roman"/>
          <w:b w:val="false"/>
          <w:i w:val="false"/>
          <w:color w:val="000000"/>
          <w:sz w:val="28"/>
        </w:rPr>
        <w:t xml:space="preserve">
                           қосқыш орнату </w:t>
      </w:r>
      <w:r>
        <w:br/>
      </w:r>
      <w:r>
        <w:rPr>
          <w:rFonts w:ascii="Times New Roman"/>
          <w:b w:val="false"/>
          <w:i w:val="false"/>
          <w:color w:val="000000"/>
          <w:sz w:val="28"/>
        </w:rPr>
        <w:t xml:space="preserve">
                           (6 дана); </w:t>
      </w:r>
      <w:r>
        <w:br/>
      </w:r>
      <w:r>
        <w:rPr>
          <w:rFonts w:ascii="Times New Roman"/>
          <w:b w:val="false"/>
          <w:i w:val="false"/>
          <w:color w:val="000000"/>
          <w:sz w:val="28"/>
        </w:rPr>
        <w:t xml:space="preserve">
                           2) опырылған жер. </w:t>
      </w:r>
      <w:r>
        <w:br/>
      </w:r>
      <w:r>
        <w:rPr>
          <w:rFonts w:ascii="Times New Roman"/>
          <w:b w:val="false"/>
          <w:i w:val="false"/>
          <w:color w:val="000000"/>
          <w:sz w:val="28"/>
        </w:rPr>
        <w:t xml:space="preserve">
                           лердi төгу; </w:t>
      </w:r>
      <w:r>
        <w:br/>
      </w:r>
      <w:r>
        <w:rPr>
          <w:rFonts w:ascii="Times New Roman"/>
          <w:b w:val="false"/>
          <w:i w:val="false"/>
          <w:color w:val="000000"/>
          <w:sz w:val="28"/>
        </w:rPr>
        <w:t xml:space="preserve">
                           3) мыналар: бұзылу </w:t>
      </w:r>
      <w:r>
        <w:br/>
      </w:r>
      <w:r>
        <w:rPr>
          <w:rFonts w:ascii="Times New Roman"/>
          <w:b w:val="false"/>
          <w:i w:val="false"/>
          <w:color w:val="000000"/>
          <w:sz w:val="28"/>
        </w:rPr>
        <w:t xml:space="preserve">
                           және опырылу жағдай. </w:t>
      </w:r>
      <w:r>
        <w:br/>
      </w:r>
      <w:r>
        <w:rPr>
          <w:rFonts w:ascii="Times New Roman"/>
          <w:b w:val="false"/>
          <w:i w:val="false"/>
          <w:color w:val="000000"/>
          <w:sz w:val="28"/>
        </w:rPr>
        <w:t xml:space="preserve">
                           ындағы жер бетi </w:t>
      </w:r>
      <w:r>
        <w:br/>
      </w:r>
      <w:r>
        <w:rPr>
          <w:rFonts w:ascii="Times New Roman"/>
          <w:b w:val="false"/>
          <w:i w:val="false"/>
          <w:color w:val="000000"/>
          <w:sz w:val="28"/>
        </w:rPr>
        <w:t xml:space="preserve">
                           қозғалуы мүмкiн шек. </w:t>
      </w:r>
      <w:r>
        <w:br/>
      </w:r>
      <w:r>
        <w:rPr>
          <w:rFonts w:ascii="Times New Roman"/>
          <w:b w:val="false"/>
          <w:i w:val="false"/>
          <w:color w:val="000000"/>
          <w:sz w:val="28"/>
        </w:rPr>
        <w:t xml:space="preserve">
                           те тұрған тұрғын </w:t>
      </w:r>
      <w:r>
        <w:br/>
      </w:r>
      <w:r>
        <w:rPr>
          <w:rFonts w:ascii="Times New Roman"/>
          <w:b w:val="false"/>
          <w:i w:val="false"/>
          <w:color w:val="000000"/>
          <w:sz w:val="28"/>
        </w:rPr>
        <w:t xml:space="preserve">
                           үйлер, оның iшiнде: </w:t>
      </w:r>
      <w:r>
        <w:br/>
      </w:r>
      <w:r>
        <w:rPr>
          <w:rFonts w:ascii="Times New Roman"/>
          <w:b w:val="false"/>
          <w:i w:val="false"/>
          <w:color w:val="000000"/>
          <w:sz w:val="28"/>
        </w:rPr>
        <w:t xml:space="preserve">
                           212 тұрғын үй; </w:t>
      </w:r>
      <w:r>
        <w:br/>
      </w:r>
      <w:r>
        <w:rPr>
          <w:rFonts w:ascii="Times New Roman"/>
          <w:b w:val="false"/>
          <w:i w:val="false"/>
          <w:color w:val="000000"/>
          <w:sz w:val="28"/>
        </w:rPr>
        <w:t xml:space="preserve">
                           жер беті қозғалуы </w:t>
      </w:r>
      <w:r>
        <w:br/>
      </w:r>
      <w:r>
        <w:rPr>
          <w:rFonts w:ascii="Times New Roman"/>
          <w:b w:val="false"/>
          <w:i w:val="false"/>
          <w:color w:val="000000"/>
          <w:sz w:val="28"/>
        </w:rPr>
        <w:t xml:space="preserve">
                           мүмкiн шекте жұмыс </w:t>
      </w:r>
      <w:r>
        <w:br/>
      </w:r>
      <w:r>
        <w:rPr>
          <w:rFonts w:ascii="Times New Roman"/>
          <w:b w:val="false"/>
          <w:i w:val="false"/>
          <w:color w:val="000000"/>
          <w:sz w:val="28"/>
        </w:rPr>
        <w:t xml:space="preserve">
                           iстеп тұрған өндi. </w:t>
      </w:r>
      <w:r>
        <w:br/>
      </w:r>
      <w:r>
        <w:rPr>
          <w:rFonts w:ascii="Times New Roman"/>
          <w:b w:val="false"/>
          <w:i w:val="false"/>
          <w:color w:val="000000"/>
          <w:sz w:val="28"/>
        </w:rPr>
        <w:t xml:space="preserve">
                           рiс және инженерлiк </w:t>
      </w:r>
      <w:r>
        <w:br/>
      </w:r>
      <w:r>
        <w:rPr>
          <w:rFonts w:ascii="Times New Roman"/>
          <w:b w:val="false"/>
          <w:i w:val="false"/>
          <w:color w:val="000000"/>
          <w:sz w:val="28"/>
        </w:rPr>
        <w:t xml:space="preserve">
                           жүйе үшiн жобаға </w:t>
      </w:r>
      <w:r>
        <w:br/>
      </w:r>
      <w:r>
        <w:rPr>
          <w:rFonts w:ascii="Times New Roman"/>
          <w:b w:val="false"/>
          <w:i w:val="false"/>
          <w:color w:val="000000"/>
          <w:sz w:val="28"/>
        </w:rPr>
        <w:t xml:space="preserve">
                           сәйкес өтемақылар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4) &lt;*&gt; </w:t>
      </w:r>
      <w:r>
        <w:br/>
      </w:r>
      <w:r>
        <w:rPr>
          <w:rFonts w:ascii="Times New Roman"/>
          <w:b w:val="false"/>
          <w:i w:val="false"/>
          <w:color w:val="000000"/>
          <w:sz w:val="28"/>
        </w:rPr>
        <w:t xml:space="preserve">
                           5) шахта суларын </w:t>
      </w:r>
      <w:r>
        <w:br/>
      </w:r>
      <w:r>
        <w:rPr>
          <w:rFonts w:ascii="Times New Roman"/>
          <w:b w:val="false"/>
          <w:i w:val="false"/>
          <w:color w:val="000000"/>
          <w:sz w:val="28"/>
        </w:rPr>
        <w:t xml:space="preserve">
                           ескi оқпаннан "Гор. </w:t>
      </w:r>
      <w:r>
        <w:br/>
      </w:r>
      <w:r>
        <w:rPr>
          <w:rFonts w:ascii="Times New Roman"/>
          <w:b w:val="false"/>
          <w:i w:val="false"/>
          <w:color w:val="000000"/>
          <w:sz w:val="28"/>
        </w:rPr>
        <w:t xml:space="preserve">
                           няк" паркінің арна. </w:t>
      </w:r>
      <w:r>
        <w:br/>
      </w:r>
      <w:r>
        <w:rPr>
          <w:rFonts w:ascii="Times New Roman"/>
          <w:b w:val="false"/>
          <w:i w:val="false"/>
          <w:color w:val="000000"/>
          <w:sz w:val="28"/>
        </w:rPr>
        <w:t xml:space="preserve">
                           ларына ағызу үшiн </w:t>
      </w:r>
      <w:r>
        <w:br/>
      </w:r>
      <w:r>
        <w:rPr>
          <w:rFonts w:ascii="Times New Roman"/>
          <w:b w:val="false"/>
          <w:i w:val="false"/>
          <w:color w:val="000000"/>
          <w:sz w:val="28"/>
        </w:rPr>
        <w:t xml:space="preserve">
                           жер асты коллекто. </w:t>
      </w:r>
      <w:r>
        <w:br/>
      </w:r>
      <w:r>
        <w:rPr>
          <w:rFonts w:ascii="Times New Roman"/>
          <w:b w:val="false"/>
          <w:i w:val="false"/>
          <w:color w:val="000000"/>
          <w:sz w:val="28"/>
        </w:rPr>
        <w:t xml:space="preserve">
                           рын жобаға сәйкес </w:t>
      </w:r>
      <w:r>
        <w:br/>
      </w:r>
      <w:r>
        <w:rPr>
          <w:rFonts w:ascii="Times New Roman"/>
          <w:b w:val="false"/>
          <w:i w:val="false"/>
          <w:color w:val="000000"/>
          <w:sz w:val="28"/>
        </w:rPr>
        <w:t xml:space="preserve">
                           үңгілеу; </w:t>
      </w:r>
      <w:r>
        <w:br/>
      </w:r>
      <w:r>
        <w:rPr>
          <w:rFonts w:ascii="Times New Roman"/>
          <w:b w:val="false"/>
          <w:i w:val="false"/>
          <w:color w:val="000000"/>
          <w:sz w:val="28"/>
        </w:rPr>
        <w:t xml:space="preserve">
                           6) Қарашық өзенiне </w:t>
      </w:r>
      <w:r>
        <w:br/>
      </w:r>
      <w:r>
        <w:rPr>
          <w:rFonts w:ascii="Times New Roman"/>
          <w:b w:val="false"/>
          <w:i w:val="false"/>
          <w:color w:val="000000"/>
          <w:sz w:val="28"/>
        </w:rPr>
        <w:t xml:space="preserve">
                           дейін өндiрiстiк </w:t>
      </w:r>
      <w:r>
        <w:br/>
      </w:r>
      <w:r>
        <w:rPr>
          <w:rFonts w:ascii="Times New Roman"/>
          <w:b w:val="false"/>
          <w:i w:val="false"/>
          <w:color w:val="000000"/>
          <w:sz w:val="28"/>
        </w:rPr>
        <w:t xml:space="preserve">
                           жасақтау базасы </w:t>
      </w:r>
      <w:r>
        <w:br/>
      </w:r>
      <w:r>
        <w:rPr>
          <w:rFonts w:ascii="Times New Roman"/>
          <w:b w:val="false"/>
          <w:i w:val="false"/>
          <w:color w:val="000000"/>
          <w:sz w:val="28"/>
        </w:rPr>
        <w:t xml:space="preserve">
                           ауданындағы опыр. </w:t>
      </w:r>
      <w:r>
        <w:br/>
      </w:r>
      <w:r>
        <w:rPr>
          <w:rFonts w:ascii="Times New Roman"/>
          <w:b w:val="false"/>
          <w:i w:val="false"/>
          <w:color w:val="000000"/>
          <w:sz w:val="28"/>
        </w:rPr>
        <w:t xml:space="preserve">
                           ылудан болған </w:t>
      </w:r>
      <w:r>
        <w:br/>
      </w:r>
      <w:r>
        <w:rPr>
          <w:rFonts w:ascii="Times New Roman"/>
          <w:b w:val="false"/>
          <w:i w:val="false"/>
          <w:color w:val="000000"/>
          <w:sz w:val="28"/>
        </w:rPr>
        <w:t xml:space="preserve">
                           шахта суларын </w:t>
      </w:r>
      <w:r>
        <w:br/>
      </w:r>
      <w:r>
        <w:rPr>
          <w:rFonts w:ascii="Times New Roman"/>
          <w:b w:val="false"/>
          <w:i w:val="false"/>
          <w:color w:val="000000"/>
          <w:sz w:val="28"/>
        </w:rPr>
        <w:t xml:space="preserve">
                           апаттық ағызудың </w:t>
      </w:r>
      <w:r>
        <w:br/>
      </w:r>
      <w:r>
        <w:rPr>
          <w:rFonts w:ascii="Times New Roman"/>
          <w:b w:val="false"/>
          <w:i w:val="false"/>
          <w:color w:val="000000"/>
          <w:sz w:val="28"/>
        </w:rPr>
        <w:t xml:space="preserve">
                           ашық арнасы; </w:t>
      </w:r>
      <w:r>
        <w:br/>
      </w:r>
      <w:r>
        <w:rPr>
          <w:rFonts w:ascii="Times New Roman"/>
          <w:b w:val="false"/>
          <w:i w:val="false"/>
          <w:color w:val="000000"/>
          <w:sz w:val="28"/>
        </w:rPr>
        <w:t xml:space="preserve">
                           7) жобалық-iзде. </w:t>
      </w:r>
      <w:r>
        <w:br/>
      </w:r>
      <w:r>
        <w:rPr>
          <w:rFonts w:ascii="Times New Roman"/>
          <w:b w:val="false"/>
          <w:i w:val="false"/>
          <w:color w:val="000000"/>
          <w:sz w:val="28"/>
        </w:rPr>
        <w:t xml:space="preserve">
                           нiстік жұмыстар; </w:t>
      </w:r>
      <w:r>
        <w:br/>
      </w:r>
      <w:r>
        <w:rPr>
          <w:rFonts w:ascii="Times New Roman"/>
          <w:b w:val="false"/>
          <w:i w:val="false"/>
          <w:color w:val="000000"/>
          <w:sz w:val="28"/>
        </w:rPr>
        <w:t xml:space="preserve">
                           8) жер бетін және </w:t>
      </w:r>
      <w:r>
        <w:br/>
      </w:r>
      <w:r>
        <w:rPr>
          <w:rFonts w:ascii="Times New Roman"/>
          <w:b w:val="false"/>
          <w:i w:val="false"/>
          <w:color w:val="000000"/>
          <w:sz w:val="28"/>
        </w:rPr>
        <w:t xml:space="preserve">
                           жер асты суларын </w:t>
      </w:r>
      <w:r>
        <w:br/>
      </w:r>
      <w:r>
        <w:rPr>
          <w:rFonts w:ascii="Times New Roman"/>
          <w:b w:val="false"/>
          <w:i w:val="false"/>
          <w:color w:val="000000"/>
          <w:sz w:val="28"/>
        </w:rPr>
        <w:t xml:space="preserve">
                           өндiрiстiк байқау </w:t>
      </w:r>
      <w:r>
        <w:br/>
      </w:r>
      <w:r>
        <w:rPr>
          <w:rFonts w:ascii="Times New Roman"/>
          <w:b w:val="false"/>
          <w:i w:val="false"/>
          <w:color w:val="000000"/>
          <w:sz w:val="28"/>
        </w:rPr>
        <w:t xml:space="preserve">
                           мониторингi (жыл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9) жер бетi қоз. </w:t>
      </w:r>
      <w:r>
        <w:br/>
      </w:r>
      <w:r>
        <w:rPr>
          <w:rFonts w:ascii="Times New Roman"/>
          <w:b w:val="false"/>
          <w:i w:val="false"/>
          <w:color w:val="000000"/>
          <w:sz w:val="28"/>
        </w:rPr>
        <w:t xml:space="preserve">
                           ғалуы мүмкiн шекте </w:t>
      </w:r>
      <w:r>
        <w:br/>
      </w:r>
      <w:r>
        <w:rPr>
          <w:rFonts w:ascii="Times New Roman"/>
          <w:b w:val="false"/>
          <w:i w:val="false"/>
          <w:color w:val="000000"/>
          <w:sz w:val="28"/>
        </w:rPr>
        <w:t xml:space="preserve">
                           жұмыс iстеп тұрған </w:t>
      </w:r>
      <w:r>
        <w:br/>
      </w:r>
      <w:r>
        <w:rPr>
          <w:rFonts w:ascii="Times New Roman"/>
          <w:b w:val="false"/>
          <w:i w:val="false"/>
          <w:color w:val="000000"/>
          <w:sz w:val="28"/>
        </w:rPr>
        <w:t xml:space="preserve">
                           өндiрiс және инже. </w:t>
      </w:r>
      <w:r>
        <w:br/>
      </w:r>
      <w:r>
        <w:rPr>
          <w:rFonts w:ascii="Times New Roman"/>
          <w:b w:val="false"/>
          <w:i w:val="false"/>
          <w:color w:val="000000"/>
          <w:sz w:val="28"/>
        </w:rPr>
        <w:t xml:space="preserve">
                           нерлiк жүйе үшiн </w:t>
      </w:r>
      <w:r>
        <w:br/>
      </w:r>
      <w:r>
        <w:rPr>
          <w:rFonts w:ascii="Times New Roman"/>
          <w:b w:val="false"/>
          <w:i w:val="false"/>
          <w:color w:val="000000"/>
          <w:sz w:val="28"/>
        </w:rPr>
        <w:t xml:space="preserve">
                           өтемақылар төлеу; </w:t>
      </w:r>
      <w:r>
        <w:br/>
      </w:r>
      <w:r>
        <w:rPr>
          <w:rFonts w:ascii="Times New Roman"/>
          <w:b w:val="false"/>
          <w:i w:val="false"/>
          <w:color w:val="000000"/>
          <w:sz w:val="28"/>
        </w:rPr>
        <w:t xml:space="preserve">
                           10) күтпеген шығындар; </w:t>
      </w:r>
      <w:r>
        <w:br/>
      </w:r>
      <w:r>
        <w:rPr>
          <w:rFonts w:ascii="Times New Roman"/>
          <w:b w:val="false"/>
          <w:i w:val="false"/>
          <w:color w:val="000000"/>
          <w:sz w:val="28"/>
        </w:rPr>
        <w:t xml:space="preserve">
                           11) "Кентаукенiш. </w:t>
      </w:r>
      <w:r>
        <w:br/>
      </w:r>
      <w:r>
        <w:rPr>
          <w:rFonts w:ascii="Times New Roman"/>
          <w:b w:val="false"/>
          <w:i w:val="false"/>
          <w:color w:val="000000"/>
          <w:sz w:val="28"/>
        </w:rPr>
        <w:t xml:space="preserve">
                           терiнжою" PMK пай. </w:t>
      </w:r>
      <w:r>
        <w:br/>
      </w:r>
      <w:r>
        <w:rPr>
          <w:rFonts w:ascii="Times New Roman"/>
          <w:b w:val="false"/>
          <w:i w:val="false"/>
          <w:color w:val="000000"/>
          <w:sz w:val="28"/>
        </w:rPr>
        <w:t xml:space="preserve">
                           далану шығыстары,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еңбек ақы - 108 </w:t>
      </w:r>
      <w:r>
        <w:br/>
      </w:r>
      <w:r>
        <w:rPr>
          <w:rFonts w:ascii="Times New Roman"/>
          <w:b w:val="false"/>
          <w:i w:val="false"/>
          <w:color w:val="000000"/>
          <w:sz w:val="28"/>
        </w:rPr>
        <w:t xml:space="preserve">
                           адам; </w:t>
      </w:r>
      <w:r>
        <w:br/>
      </w:r>
      <w:r>
        <w:rPr>
          <w:rFonts w:ascii="Times New Roman"/>
          <w:b w:val="false"/>
          <w:i w:val="false"/>
          <w:color w:val="000000"/>
          <w:sz w:val="28"/>
        </w:rPr>
        <w:t xml:space="preserve">
                           iссапарлық шығыс. </w:t>
      </w:r>
      <w:r>
        <w:br/>
      </w:r>
      <w:r>
        <w:rPr>
          <w:rFonts w:ascii="Times New Roman"/>
          <w:b w:val="false"/>
          <w:i w:val="false"/>
          <w:color w:val="000000"/>
          <w:sz w:val="28"/>
        </w:rPr>
        <w:t xml:space="preserve">
                           тар - 450 адам/күн; </w:t>
      </w:r>
      <w:r>
        <w:br/>
      </w:r>
      <w:r>
        <w:rPr>
          <w:rFonts w:ascii="Times New Roman"/>
          <w:b w:val="false"/>
          <w:i w:val="false"/>
          <w:color w:val="000000"/>
          <w:sz w:val="28"/>
        </w:rPr>
        <w:t xml:space="preserve">
                           материалдар сатып </w:t>
      </w:r>
      <w:r>
        <w:br/>
      </w:r>
      <w:r>
        <w:rPr>
          <w:rFonts w:ascii="Times New Roman"/>
          <w:b w:val="false"/>
          <w:i w:val="false"/>
          <w:color w:val="000000"/>
          <w:sz w:val="28"/>
        </w:rPr>
        <w:t xml:space="preserve">
                           алу - 2500 дана; </w:t>
      </w:r>
      <w:r>
        <w:br/>
      </w:r>
      <w:r>
        <w:rPr>
          <w:rFonts w:ascii="Times New Roman"/>
          <w:b w:val="false"/>
          <w:i w:val="false"/>
          <w:color w:val="000000"/>
          <w:sz w:val="28"/>
        </w:rPr>
        <w:t xml:space="preserve">
                           көтергіш тораптарын </w:t>
      </w:r>
      <w:r>
        <w:br/>
      </w:r>
      <w:r>
        <w:rPr>
          <w:rFonts w:ascii="Times New Roman"/>
          <w:b w:val="false"/>
          <w:i w:val="false"/>
          <w:color w:val="000000"/>
          <w:sz w:val="28"/>
        </w:rPr>
        <w:t xml:space="preserve">
                           тексеру және iске </w:t>
      </w:r>
      <w:r>
        <w:br/>
      </w:r>
      <w:r>
        <w:rPr>
          <w:rFonts w:ascii="Times New Roman"/>
          <w:b w:val="false"/>
          <w:i w:val="false"/>
          <w:color w:val="000000"/>
          <w:sz w:val="28"/>
        </w:rPr>
        <w:t xml:space="preserve">
                           қосу; </w:t>
      </w:r>
      <w:r>
        <w:br/>
      </w:r>
      <w:r>
        <w:rPr>
          <w:rFonts w:ascii="Times New Roman"/>
          <w:b w:val="false"/>
          <w:i w:val="false"/>
          <w:color w:val="000000"/>
          <w:sz w:val="28"/>
        </w:rPr>
        <w:t xml:space="preserve">
                           электр энергиясы. </w:t>
      </w:r>
      <w:r>
        <w:br/>
      </w:r>
      <w:r>
        <w:rPr>
          <w:rFonts w:ascii="Times New Roman"/>
          <w:b w:val="false"/>
          <w:i w:val="false"/>
          <w:color w:val="000000"/>
          <w:sz w:val="28"/>
        </w:rPr>
        <w:t xml:space="preserve">
                           ның шығыстары - бар. </w:t>
      </w:r>
      <w:r>
        <w:br/>
      </w:r>
      <w:r>
        <w:rPr>
          <w:rFonts w:ascii="Times New Roman"/>
          <w:b w:val="false"/>
          <w:i w:val="false"/>
          <w:color w:val="000000"/>
          <w:sz w:val="28"/>
        </w:rPr>
        <w:t xml:space="preserve">
                           лығы 10862400 квт/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12) "Глубокий" кен- </w:t>
      </w:r>
      <w:r>
        <w:br/>
      </w:r>
      <w:r>
        <w:rPr>
          <w:rFonts w:ascii="Times New Roman"/>
          <w:b w:val="false"/>
          <w:i w:val="false"/>
          <w:color w:val="000000"/>
          <w:sz w:val="28"/>
        </w:rPr>
        <w:t xml:space="preserve">
                           iшiнен Кентау қаласы- </w:t>
      </w:r>
      <w:r>
        <w:br/>
      </w:r>
      <w:r>
        <w:rPr>
          <w:rFonts w:ascii="Times New Roman"/>
          <w:b w:val="false"/>
          <w:i w:val="false"/>
          <w:color w:val="000000"/>
          <w:sz w:val="28"/>
        </w:rPr>
        <w:t xml:space="preserve">
                           ның оңтүстiк-батыс  </w:t>
      </w:r>
      <w:r>
        <w:br/>
      </w:r>
      <w:r>
        <w:rPr>
          <w:rFonts w:ascii="Times New Roman"/>
          <w:b w:val="false"/>
          <w:i w:val="false"/>
          <w:color w:val="000000"/>
          <w:sz w:val="28"/>
        </w:rPr>
        <w:t xml:space="preserve">
                           ауданына су төкпе </w:t>
      </w:r>
      <w:r>
        <w:br/>
      </w:r>
      <w:r>
        <w:rPr>
          <w:rFonts w:ascii="Times New Roman"/>
          <w:b w:val="false"/>
          <w:i w:val="false"/>
          <w:color w:val="000000"/>
          <w:sz w:val="28"/>
        </w:rPr>
        <w:t xml:space="preserve">
                           қазбасы. ___________________________________________________________________ </w:t>
      </w:r>
      <w:r>
        <w:br/>
      </w:r>
      <w:r>
        <w:rPr>
          <w:rFonts w:ascii="Times New Roman"/>
          <w:b w:val="false"/>
          <w:i w:val="false"/>
          <w:color w:val="000000"/>
          <w:sz w:val="28"/>
        </w:rPr>
        <w:t xml:space="preserve">
      7. Бюджеттік бағдарламаны орындаудан күтілетін нәтижелер: тұрғын сектордың, өндiрiс пен инженерлiк жүйенiң қауiпсiздігін қамтамасыз ету; бұзылу және опырылу жағдайында тұрғын үй үшiн өтемақы төлеу; опырылған жерлердi төгу және 4-деңгей жиекке сутөкпе штольнясын үңгiлеудi аяқтау; Мырғалымсай кен орыны кендерiн көму кезiнде атқарылатын жұмыстардың қауiпсiздiгiн қамтамасыз ету. </w:t>
      </w:r>
    </w:p>
    <w:bookmarkStart w:name="z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276-қосымша         </w:t>
      </w:r>
    </w:p>
    <w:bookmarkEnd w:id="6"/>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"Құрылыс саласындағы қолданбалы ғылыми зерттеулер" </w:t>
      </w:r>
      <w:r>
        <w:br/>
      </w:r>
      <w:r>
        <w:rPr>
          <w:rFonts w:ascii="Times New Roman"/>
          <w:b/>
          <w:i w:val="false"/>
          <w:color w:val="000000"/>
        </w:rPr>
        <w:t xml:space="preserve">
деген 005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24000 мың теңге (жиырма төрт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Республикасындағы сәулет, қала салу және құрылыс қызметi туралы" Қазақстан Республикасы Заңының 2001 жылғы 16 шiлдедегi Заңының  </w:t>
      </w:r>
      <w:r>
        <w:rPr>
          <w:rFonts w:ascii="Times New Roman"/>
          <w:b w:val="false"/>
          <w:i w:val="false"/>
          <w:color w:val="000000"/>
          <w:sz w:val="28"/>
        </w:rPr>
        <w:t xml:space="preserve">28 және </w:t>
      </w:r>
      <w:r>
        <w:rPr>
          <w:rFonts w:ascii="Times New Roman"/>
          <w:b w:val="false"/>
          <w:i w:val="false"/>
          <w:color w:val="000000"/>
          <w:sz w:val="28"/>
        </w:rPr>
        <w:t xml:space="preserve">  29-баптары </w:t>
      </w:r>
      <w:r>
        <w:rPr>
          <w:rFonts w:ascii="Times New Roman"/>
          <w:b w:val="false"/>
          <w:i w:val="false"/>
          <w:color w:val="000000"/>
          <w:sz w:val="28"/>
        </w:rPr>
        <w:t>, "Табиғи және техногендiк сипаттағы төтенше жағдайлар туралы" Қазақстан Республикасы Заңының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"Ғылым туралы" Қазақстан Республикасы Заңының 2001 жылғы 9 шiлдедегі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20 мамырдағы N 462  </w:t>
      </w:r>
      <w:r>
        <w:rPr>
          <w:rFonts w:ascii="Times New Roman"/>
          <w:b w:val="false"/>
          <w:i w:val="false"/>
          <w:color w:val="000000"/>
          <w:sz w:val="28"/>
        </w:rPr>
        <w:t xml:space="preserve">қаулысымен </w:t>
      </w:r>
      <w:r>
        <w:rPr>
          <w:rFonts w:ascii="Times New Roman"/>
          <w:b w:val="false"/>
          <w:i w:val="false"/>
          <w:color w:val="000000"/>
          <w:sz w:val="28"/>
        </w:rPr>
        <w:t xml:space="preserve"> енгiзiлген толықтырулары мен өзгерiстерi бар "Қазақстан Республикасындағы сәулет, қала салу және құрылыс қызметiн дамыту жөнiндегі шаралар туралы" Қазақстан Республикасы Үкiметiнiң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"Республиканың сейсмоқауiптi өңiрлерiндегi ғимараттар мен құрылыстардың сейсмошыдамдылығын арттыру жөнiндегi кезек күттiрмес шаралар туралы" Қазақстан Республикасы Үкiметiнiң 2000 жылғы 28 ақпандағы N 308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мүмкiн болатын талқандамалы жер сiлкiнiстерi, басқа да табиғи катаклизмалар, географиялық және техногендiк құбылыстардың сейсмикалық тәуекелi мен залалын төмендету, негіздердi есептеу және жасау әдiстерiн жетiлдiру жөнiндегі мiндеттердi iске асыру, химиялық қоспаларды, жаңа материалдарды әзiрлеу және сапалы аспаптық бақылау. </w:t>
      </w:r>
      <w:r>
        <w:br/>
      </w:r>
      <w:r>
        <w:rPr>
          <w:rFonts w:ascii="Times New Roman"/>
          <w:b w:val="false"/>
          <w:i w:val="false"/>
          <w:color w:val="000000"/>
          <w:sz w:val="28"/>
        </w:rPr>
        <w:t xml:space="preserve">
      5. Бюджеттік бағдарламаның мiндеттерi: </w:t>
      </w:r>
      <w:r>
        <w:br/>
      </w:r>
      <w:r>
        <w:rPr>
          <w:rFonts w:ascii="Times New Roman"/>
          <w:b w:val="false"/>
          <w:i w:val="false"/>
          <w:color w:val="000000"/>
          <w:sz w:val="28"/>
        </w:rPr>
        <w:t xml:space="preserve">
      - мүмкiн болатын талқандамалы жер сiлкiнiсiнiң сейсмикалық тәуекелi мен залалын төмендету; </w:t>
      </w:r>
      <w:r>
        <w:br/>
      </w:r>
      <w:r>
        <w:rPr>
          <w:rFonts w:ascii="Times New Roman"/>
          <w:b w:val="false"/>
          <w:i w:val="false"/>
          <w:color w:val="000000"/>
          <w:sz w:val="28"/>
        </w:rPr>
        <w:t xml:space="preserve">
      - ғимараттар мен құрылыстардың шыдамдылығы мен ұзаққа төзiмдiлiгін қамтамасыз ету, оның iшiнде күрделi - геологиялық жағдайларда құрылыс үшiн ғимараттардың iргетастары мен негiздерiн тиiмдi конструктивтi шешiмдердi әзiрлеу; </w:t>
      </w:r>
      <w:r>
        <w:br/>
      </w:r>
      <w:r>
        <w:rPr>
          <w:rFonts w:ascii="Times New Roman"/>
          <w:b w:val="false"/>
          <w:i w:val="false"/>
          <w:color w:val="000000"/>
          <w:sz w:val="28"/>
        </w:rPr>
        <w:t xml:space="preserve">
      - импорт алмастыратын құрылыс материалдарын, өнiмдерi мен конструкцияларын өндiру технологияларының жаңа түрлерiн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005      Құрылыс сала. 1. Жеті тақырып бой. Жыл    Қазақстан </w:t>
      </w:r>
      <w:r>
        <w:br/>
      </w:r>
      <w:r>
        <w:rPr>
          <w:rFonts w:ascii="Times New Roman"/>
          <w:b w:val="false"/>
          <w:i w:val="false"/>
          <w:color w:val="000000"/>
          <w:sz w:val="28"/>
        </w:rPr>
        <w:t xml:space="preserve">
             сындағы қол.  ынша:                iшiнде Республикасы. </w:t>
      </w:r>
      <w:r>
        <w:br/>
      </w:r>
      <w:r>
        <w:rPr>
          <w:rFonts w:ascii="Times New Roman"/>
          <w:b w:val="false"/>
          <w:i w:val="false"/>
          <w:color w:val="000000"/>
          <w:sz w:val="28"/>
        </w:rPr>
        <w:t xml:space="preserve">
             данбалы ғылы. 1.1. Әртүрлi қабатты        ның Индустрия </w:t>
      </w:r>
      <w:r>
        <w:br/>
      </w:r>
      <w:r>
        <w:rPr>
          <w:rFonts w:ascii="Times New Roman"/>
          <w:b w:val="false"/>
          <w:i w:val="false"/>
          <w:color w:val="000000"/>
          <w:sz w:val="28"/>
        </w:rPr>
        <w:t xml:space="preserve">
             ми зерттеу.   объектiлердi және           және сауда </w:t>
      </w:r>
      <w:r>
        <w:br/>
      </w:r>
      <w:r>
        <w:rPr>
          <w:rFonts w:ascii="Times New Roman"/>
          <w:b w:val="false"/>
          <w:i w:val="false"/>
          <w:color w:val="000000"/>
          <w:sz w:val="28"/>
        </w:rPr>
        <w:t xml:space="preserve">
             лер           9-баллдық сейсмика.         министрлігі </w:t>
      </w:r>
      <w:r>
        <w:br/>
      </w:r>
      <w:r>
        <w:rPr>
          <w:rFonts w:ascii="Times New Roman"/>
          <w:b w:val="false"/>
          <w:i w:val="false"/>
          <w:color w:val="000000"/>
          <w:sz w:val="28"/>
        </w:rPr>
        <w:t xml:space="preserve">
                           лық конструкторлық </w:t>
      </w:r>
      <w:r>
        <w:br/>
      </w:r>
      <w:r>
        <w:rPr>
          <w:rFonts w:ascii="Times New Roman"/>
          <w:b w:val="false"/>
          <w:i w:val="false"/>
          <w:color w:val="000000"/>
          <w:sz w:val="28"/>
        </w:rPr>
        <w:t xml:space="preserve">
                           жүйелердi есептеу </w:t>
      </w:r>
      <w:r>
        <w:br/>
      </w:r>
      <w:r>
        <w:rPr>
          <w:rFonts w:ascii="Times New Roman"/>
          <w:b w:val="false"/>
          <w:i w:val="false"/>
          <w:color w:val="000000"/>
          <w:sz w:val="28"/>
        </w:rPr>
        <w:t xml:space="preserve">
                           үшін зерттеулер </w:t>
      </w:r>
      <w:r>
        <w:br/>
      </w:r>
      <w:r>
        <w:rPr>
          <w:rFonts w:ascii="Times New Roman"/>
          <w:b w:val="false"/>
          <w:i w:val="false"/>
          <w:color w:val="000000"/>
          <w:sz w:val="28"/>
        </w:rPr>
        <w:t xml:space="preserve">
                           жүргiзу және қол. </w:t>
      </w:r>
      <w:r>
        <w:br/>
      </w:r>
      <w:r>
        <w:rPr>
          <w:rFonts w:ascii="Times New Roman"/>
          <w:b w:val="false"/>
          <w:i w:val="false"/>
          <w:color w:val="000000"/>
          <w:sz w:val="28"/>
        </w:rPr>
        <w:t xml:space="preserve">
                           данбалы акселеграмм </w:t>
      </w:r>
      <w:r>
        <w:br/>
      </w:r>
      <w:r>
        <w:rPr>
          <w:rFonts w:ascii="Times New Roman"/>
          <w:b w:val="false"/>
          <w:i w:val="false"/>
          <w:color w:val="000000"/>
          <w:sz w:val="28"/>
        </w:rPr>
        <w:t xml:space="preserve">
                           пакетін дайындау; </w:t>
      </w:r>
      <w:r>
        <w:br/>
      </w:r>
      <w:r>
        <w:rPr>
          <w:rFonts w:ascii="Times New Roman"/>
          <w:b w:val="false"/>
          <w:i w:val="false"/>
          <w:color w:val="000000"/>
          <w:sz w:val="28"/>
        </w:rPr>
        <w:t xml:space="preserve">
                           1.2. Құрылыстардың </w:t>
      </w:r>
      <w:r>
        <w:br/>
      </w:r>
      <w:r>
        <w:rPr>
          <w:rFonts w:ascii="Times New Roman"/>
          <w:b w:val="false"/>
          <w:i w:val="false"/>
          <w:color w:val="000000"/>
          <w:sz w:val="28"/>
        </w:rPr>
        <w:t xml:space="preserve">
                           динамикалық қойылы. </w:t>
      </w:r>
      <w:r>
        <w:br/>
      </w:r>
      <w:r>
        <w:rPr>
          <w:rFonts w:ascii="Times New Roman"/>
          <w:b w:val="false"/>
          <w:i w:val="false"/>
          <w:color w:val="000000"/>
          <w:sz w:val="28"/>
        </w:rPr>
        <w:t xml:space="preserve">
                           мы есебінің желілік </w:t>
      </w:r>
      <w:r>
        <w:br/>
      </w:r>
      <w:r>
        <w:rPr>
          <w:rFonts w:ascii="Times New Roman"/>
          <w:b w:val="false"/>
          <w:i w:val="false"/>
          <w:color w:val="000000"/>
          <w:sz w:val="28"/>
        </w:rPr>
        <w:t xml:space="preserve">
                           емес теориясы сала. </w:t>
      </w:r>
      <w:r>
        <w:br/>
      </w:r>
      <w:r>
        <w:rPr>
          <w:rFonts w:ascii="Times New Roman"/>
          <w:b w:val="false"/>
          <w:i w:val="false"/>
          <w:color w:val="000000"/>
          <w:sz w:val="28"/>
        </w:rPr>
        <w:t xml:space="preserve">
                           сындағы зерттеулер </w:t>
      </w:r>
      <w:r>
        <w:br/>
      </w:r>
      <w:r>
        <w:rPr>
          <w:rFonts w:ascii="Times New Roman"/>
          <w:b w:val="false"/>
          <w:i w:val="false"/>
          <w:color w:val="000000"/>
          <w:sz w:val="28"/>
        </w:rPr>
        <w:t xml:space="preserve">
                           және құрылыстың </w:t>
      </w:r>
      <w:r>
        <w:br/>
      </w:r>
      <w:r>
        <w:rPr>
          <w:rFonts w:ascii="Times New Roman"/>
          <w:b w:val="false"/>
          <w:i w:val="false"/>
          <w:color w:val="000000"/>
          <w:sz w:val="28"/>
        </w:rPr>
        <w:t xml:space="preserve">
                           сейсмикалығы жөнiн. </w:t>
      </w:r>
      <w:r>
        <w:br/>
      </w:r>
      <w:r>
        <w:rPr>
          <w:rFonts w:ascii="Times New Roman"/>
          <w:b w:val="false"/>
          <w:i w:val="false"/>
          <w:color w:val="000000"/>
          <w:sz w:val="28"/>
        </w:rPr>
        <w:t xml:space="preserve">
                           дегi "СНИП" тарауын </w:t>
      </w:r>
      <w:r>
        <w:br/>
      </w:r>
      <w:r>
        <w:rPr>
          <w:rFonts w:ascii="Times New Roman"/>
          <w:b w:val="false"/>
          <w:i w:val="false"/>
          <w:color w:val="000000"/>
          <w:sz w:val="28"/>
        </w:rPr>
        <w:t xml:space="preserve">
                           дамытуда есептеу </w:t>
      </w:r>
      <w:r>
        <w:br/>
      </w:r>
      <w:r>
        <w:rPr>
          <w:rFonts w:ascii="Times New Roman"/>
          <w:b w:val="false"/>
          <w:i w:val="false"/>
          <w:color w:val="000000"/>
          <w:sz w:val="28"/>
        </w:rPr>
        <w:t xml:space="preserve">
                           әдiсін дайындау; </w:t>
      </w:r>
      <w:r>
        <w:br/>
      </w:r>
      <w:r>
        <w:rPr>
          <w:rFonts w:ascii="Times New Roman"/>
          <w:b w:val="false"/>
          <w:i w:val="false"/>
          <w:color w:val="000000"/>
          <w:sz w:val="28"/>
        </w:rPr>
        <w:t xml:space="preserve">
                           1.3. Толықпалы то. </w:t>
      </w:r>
      <w:r>
        <w:br/>
      </w:r>
      <w:r>
        <w:rPr>
          <w:rFonts w:ascii="Times New Roman"/>
          <w:b w:val="false"/>
          <w:i w:val="false"/>
          <w:color w:val="000000"/>
          <w:sz w:val="28"/>
        </w:rPr>
        <w:t xml:space="preserve">
                           пырақты енгiзудiң </w:t>
      </w:r>
      <w:r>
        <w:br/>
      </w:r>
      <w:r>
        <w:rPr>
          <w:rFonts w:ascii="Times New Roman"/>
          <w:b w:val="false"/>
          <w:i w:val="false"/>
          <w:color w:val="000000"/>
          <w:sz w:val="28"/>
        </w:rPr>
        <w:t xml:space="preserve">
                           "ФВК" тығыздалған </w:t>
      </w:r>
      <w:r>
        <w:br/>
      </w:r>
      <w:r>
        <w:rPr>
          <w:rFonts w:ascii="Times New Roman"/>
          <w:b w:val="false"/>
          <w:i w:val="false"/>
          <w:color w:val="000000"/>
          <w:sz w:val="28"/>
        </w:rPr>
        <w:t xml:space="preserve">
                           ыдыстардың iргета. </w:t>
      </w:r>
      <w:r>
        <w:br/>
      </w:r>
      <w:r>
        <w:rPr>
          <w:rFonts w:ascii="Times New Roman"/>
          <w:b w:val="false"/>
          <w:i w:val="false"/>
          <w:color w:val="000000"/>
          <w:sz w:val="28"/>
        </w:rPr>
        <w:t xml:space="preserve">
                           сын орнату және </w:t>
      </w:r>
      <w:r>
        <w:br/>
      </w:r>
      <w:r>
        <w:rPr>
          <w:rFonts w:ascii="Times New Roman"/>
          <w:b w:val="false"/>
          <w:i w:val="false"/>
          <w:color w:val="000000"/>
          <w:sz w:val="28"/>
        </w:rPr>
        <w:t xml:space="preserve">
                           сынау; </w:t>
      </w:r>
      <w:r>
        <w:br/>
      </w:r>
      <w:r>
        <w:rPr>
          <w:rFonts w:ascii="Times New Roman"/>
          <w:b w:val="false"/>
          <w:i w:val="false"/>
          <w:color w:val="000000"/>
          <w:sz w:val="28"/>
        </w:rPr>
        <w:t xml:space="preserve">
                           1.4. Зерттеулер </w:t>
      </w:r>
      <w:r>
        <w:br/>
      </w:r>
      <w:r>
        <w:rPr>
          <w:rFonts w:ascii="Times New Roman"/>
          <w:b w:val="false"/>
          <w:i w:val="false"/>
          <w:color w:val="000000"/>
          <w:sz w:val="28"/>
        </w:rPr>
        <w:t xml:space="preserve">
                           жүргiзу және тесiл. </w:t>
      </w:r>
      <w:r>
        <w:br/>
      </w:r>
      <w:r>
        <w:rPr>
          <w:rFonts w:ascii="Times New Roman"/>
          <w:b w:val="false"/>
          <w:i w:val="false"/>
          <w:color w:val="000000"/>
          <w:sz w:val="28"/>
        </w:rPr>
        <w:t xml:space="preserve">
                           ген ұңғылардың </w:t>
      </w:r>
      <w:r>
        <w:br/>
      </w:r>
      <w:r>
        <w:rPr>
          <w:rFonts w:ascii="Times New Roman"/>
          <w:b w:val="false"/>
          <w:i w:val="false"/>
          <w:color w:val="000000"/>
          <w:sz w:val="28"/>
        </w:rPr>
        <w:t xml:space="preserve">
                           ұрмалы қабаты ас. </w:t>
      </w:r>
      <w:r>
        <w:br/>
      </w:r>
      <w:r>
        <w:rPr>
          <w:rFonts w:ascii="Times New Roman"/>
          <w:b w:val="false"/>
          <w:i w:val="false"/>
          <w:color w:val="000000"/>
          <w:sz w:val="28"/>
        </w:rPr>
        <w:t xml:space="preserve">
                           тында тығыздалған </w:t>
      </w:r>
      <w:r>
        <w:br/>
      </w:r>
      <w:r>
        <w:rPr>
          <w:rFonts w:ascii="Times New Roman"/>
          <w:b w:val="false"/>
          <w:i w:val="false"/>
          <w:color w:val="000000"/>
          <w:sz w:val="28"/>
        </w:rPr>
        <w:t xml:space="preserve">
                           негіздеме орнату </w:t>
      </w:r>
      <w:r>
        <w:br/>
      </w:r>
      <w:r>
        <w:rPr>
          <w:rFonts w:ascii="Times New Roman"/>
          <w:b w:val="false"/>
          <w:i w:val="false"/>
          <w:color w:val="000000"/>
          <w:sz w:val="28"/>
        </w:rPr>
        <w:t xml:space="preserve">
                           жөніндегі норма. </w:t>
      </w:r>
      <w:r>
        <w:br/>
      </w:r>
      <w:r>
        <w:rPr>
          <w:rFonts w:ascii="Times New Roman"/>
          <w:b w:val="false"/>
          <w:i w:val="false"/>
          <w:color w:val="000000"/>
          <w:sz w:val="28"/>
        </w:rPr>
        <w:t xml:space="preserve">
                           тивтiк құжаттарға </w:t>
      </w:r>
      <w:r>
        <w:br/>
      </w:r>
      <w:r>
        <w:rPr>
          <w:rFonts w:ascii="Times New Roman"/>
          <w:b w:val="false"/>
          <w:i w:val="false"/>
          <w:color w:val="000000"/>
          <w:sz w:val="28"/>
        </w:rPr>
        <w:t xml:space="preserve">
                           ұсыныстар дайындау; </w:t>
      </w:r>
      <w:r>
        <w:br/>
      </w:r>
      <w:r>
        <w:rPr>
          <w:rFonts w:ascii="Times New Roman"/>
          <w:b w:val="false"/>
          <w:i w:val="false"/>
          <w:color w:val="000000"/>
          <w:sz w:val="28"/>
        </w:rPr>
        <w:t xml:space="preserve">
                           1.5. Құрылыс өн. </w:t>
      </w:r>
      <w:r>
        <w:br/>
      </w:r>
      <w:r>
        <w:rPr>
          <w:rFonts w:ascii="Times New Roman"/>
          <w:b w:val="false"/>
          <w:i w:val="false"/>
          <w:color w:val="000000"/>
          <w:sz w:val="28"/>
        </w:rPr>
        <w:t xml:space="preserve">
                           дiрiстерi жағ. </w:t>
      </w:r>
      <w:r>
        <w:br/>
      </w:r>
      <w:r>
        <w:rPr>
          <w:rFonts w:ascii="Times New Roman"/>
          <w:b w:val="false"/>
          <w:i w:val="false"/>
          <w:color w:val="000000"/>
          <w:sz w:val="28"/>
        </w:rPr>
        <w:t xml:space="preserve">
                           дайында тығыздал. </w:t>
      </w:r>
      <w:r>
        <w:br/>
      </w:r>
      <w:r>
        <w:rPr>
          <w:rFonts w:ascii="Times New Roman"/>
          <w:b w:val="false"/>
          <w:i w:val="false"/>
          <w:color w:val="000000"/>
          <w:sz w:val="28"/>
        </w:rPr>
        <w:t xml:space="preserve">
                           ған топырақ жүйесi </w:t>
      </w:r>
      <w:r>
        <w:br/>
      </w:r>
      <w:r>
        <w:rPr>
          <w:rFonts w:ascii="Times New Roman"/>
          <w:b w:val="false"/>
          <w:i w:val="false"/>
          <w:color w:val="000000"/>
          <w:sz w:val="28"/>
        </w:rPr>
        <w:t xml:space="preserve">
                           бойынша зерттеулер </w:t>
      </w:r>
      <w:r>
        <w:br/>
      </w:r>
      <w:r>
        <w:rPr>
          <w:rFonts w:ascii="Times New Roman"/>
          <w:b w:val="false"/>
          <w:i w:val="false"/>
          <w:color w:val="000000"/>
          <w:sz w:val="28"/>
        </w:rPr>
        <w:t xml:space="preserve">
                           жүргізу және "СМИП </w:t>
      </w:r>
      <w:r>
        <w:br/>
      </w:r>
      <w:r>
        <w:rPr>
          <w:rFonts w:ascii="Times New Roman"/>
          <w:b w:val="false"/>
          <w:i w:val="false"/>
          <w:color w:val="000000"/>
          <w:sz w:val="28"/>
        </w:rPr>
        <w:t xml:space="preserve">
                           -ке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1.6. Құрылыс мате. </w:t>
      </w:r>
      <w:r>
        <w:br/>
      </w:r>
      <w:r>
        <w:rPr>
          <w:rFonts w:ascii="Times New Roman"/>
          <w:b w:val="false"/>
          <w:i w:val="false"/>
          <w:color w:val="000000"/>
          <w:sz w:val="28"/>
        </w:rPr>
        <w:t xml:space="preserve">
                           риалдары өнеркәсiбi </w:t>
      </w:r>
      <w:r>
        <w:br/>
      </w:r>
      <w:r>
        <w:rPr>
          <w:rFonts w:ascii="Times New Roman"/>
          <w:b w:val="false"/>
          <w:i w:val="false"/>
          <w:color w:val="000000"/>
          <w:sz w:val="28"/>
        </w:rPr>
        <w:t xml:space="preserve">
                           үшiн отандық химия. </w:t>
      </w:r>
      <w:r>
        <w:br/>
      </w:r>
      <w:r>
        <w:rPr>
          <w:rFonts w:ascii="Times New Roman"/>
          <w:b w:val="false"/>
          <w:i w:val="false"/>
          <w:color w:val="000000"/>
          <w:sz w:val="28"/>
        </w:rPr>
        <w:t xml:space="preserve">
                           лық қоспалар мо. </w:t>
      </w:r>
      <w:r>
        <w:br/>
      </w:r>
      <w:r>
        <w:rPr>
          <w:rFonts w:ascii="Times New Roman"/>
          <w:b w:val="false"/>
          <w:i w:val="false"/>
          <w:color w:val="000000"/>
          <w:sz w:val="28"/>
        </w:rPr>
        <w:t xml:space="preserve">
                           дификаторлар тех. </w:t>
      </w:r>
      <w:r>
        <w:br/>
      </w:r>
      <w:r>
        <w:rPr>
          <w:rFonts w:ascii="Times New Roman"/>
          <w:b w:val="false"/>
          <w:i w:val="false"/>
          <w:color w:val="000000"/>
          <w:sz w:val="28"/>
        </w:rPr>
        <w:t xml:space="preserve">
                           нологияларын әзiр. </w:t>
      </w:r>
      <w:r>
        <w:br/>
      </w:r>
      <w:r>
        <w:rPr>
          <w:rFonts w:ascii="Times New Roman"/>
          <w:b w:val="false"/>
          <w:i w:val="false"/>
          <w:color w:val="000000"/>
          <w:sz w:val="28"/>
        </w:rPr>
        <w:t xml:space="preserve">
                           леу және игеру; </w:t>
      </w:r>
      <w:r>
        <w:br/>
      </w:r>
      <w:r>
        <w:rPr>
          <w:rFonts w:ascii="Times New Roman"/>
          <w:b w:val="false"/>
          <w:i w:val="false"/>
          <w:color w:val="000000"/>
          <w:sz w:val="28"/>
        </w:rPr>
        <w:t xml:space="preserve">
                           1.7. Азаматтық </w:t>
      </w:r>
      <w:r>
        <w:br/>
      </w:r>
      <w:r>
        <w:rPr>
          <w:rFonts w:ascii="Times New Roman"/>
          <w:b w:val="false"/>
          <w:i w:val="false"/>
          <w:color w:val="000000"/>
          <w:sz w:val="28"/>
        </w:rPr>
        <w:t xml:space="preserve">
                           ғимараттардың энер. </w:t>
      </w:r>
      <w:r>
        <w:br/>
      </w:r>
      <w:r>
        <w:rPr>
          <w:rFonts w:ascii="Times New Roman"/>
          <w:b w:val="false"/>
          <w:i w:val="false"/>
          <w:color w:val="000000"/>
          <w:sz w:val="28"/>
        </w:rPr>
        <w:t xml:space="preserve">
                           гия тұтынушылығы </w:t>
      </w:r>
      <w:r>
        <w:br/>
      </w:r>
      <w:r>
        <w:rPr>
          <w:rFonts w:ascii="Times New Roman"/>
          <w:b w:val="false"/>
          <w:i w:val="false"/>
          <w:color w:val="000000"/>
          <w:sz w:val="28"/>
        </w:rPr>
        <w:t xml:space="preserve">
                           мен жылу қорға. </w:t>
      </w:r>
      <w:r>
        <w:br/>
      </w:r>
      <w:r>
        <w:rPr>
          <w:rFonts w:ascii="Times New Roman"/>
          <w:b w:val="false"/>
          <w:i w:val="false"/>
          <w:color w:val="000000"/>
          <w:sz w:val="28"/>
        </w:rPr>
        <w:t xml:space="preserve">
                           ныштығы саласында </w:t>
      </w:r>
      <w:r>
        <w:br/>
      </w:r>
      <w:r>
        <w:rPr>
          <w:rFonts w:ascii="Times New Roman"/>
          <w:b w:val="false"/>
          <w:i w:val="false"/>
          <w:color w:val="000000"/>
          <w:sz w:val="28"/>
        </w:rPr>
        <w:t xml:space="preserve">
                           зерттеулер жүргiзу </w:t>
      </w:r>
      <w:r>
        <w:br/>
      </w:r>
      <w:r>
        <w:rPr>
          <w:rFonts w:ascii="Times New Roman"/>
          <w:b w:val="false"/>
          <w:i w:val="false"/>
          <w:color w:val="000000"/>
          <w:sz w:val="28"/>
        </w:rPr>
        <w:t xml:space="preserve">
                           және жаңа респуб. </w:t>
      </w:r>
      <w:r>
        <w:br/>
      </w:r>
      <w:r>
        <w:rPr>
          <w:rFonts w:ascii="Times New Roman"/>
          <w:b w:val="false"/>
          <w:i w:val="false"/>
          <w:color w:val="000000"/>
          <w:sz w:val="28"/>
        </w:rPr>
        <w:t xml:space="preserve">
                           ликалық энергия </w:t>
      </w:r>
      <w:r>
        <w:br/>
      </w:r>
      <w:r>
        <w:rPr>
          <w:rFonts w:ascii="Times New Roman"/>
          <w:b w:val="false"/>
          <w:i w:val="false"/>
          <w:color w:val="000000"/>
          <w:sz w:val="28"/>
        </w:rPr>
        <w:t xml:space="preserve">
                           сақтағыш нормалар. </w:t>
      </w:r>
      <w:r>
        <w:br/>
      </w:r>
      <w:r>
        <w:rPr>
          <w:rFonts w:ascii="Times New Roman"/>
          <w:b w:val="false"/>
          <w:i w:val="false"/>
          <w:color w:val="000000"/>
          <w:sz w:val="28"/>
        </w:rPr>
        <w:t xml:space="preserve">
                           дың негiзгi ереже. </w:t>
      </w:r>
      <w:r>
        <w:br/>
      </w:r>
      <w:r>
        <w:rPr>
          <w:rFonts w:ascii="Times New Roman"/>
          <w:b w:val="false"/>
          <w:i w:val="false"/>
          <w:color w:val="000000"/>
          <w:sz w:val="28"/>
        </w:rPr>
        <w:t xml:space="preserve">
                           лерінiң есептеу </w:t>
      </w:r>
      <w:r>
        <w:br/>
      </w:r>
      <w:r>
        <w:rPr>
          <w:rFonts w:ascii="Times New Roman"/>
          <w:b w:val="false"/>
          <w:i w:val="false"/>
          <w:color w:val="000000"/>
          <w:sz w:val="28"/>
        </w:rPr>
        <w:t xml:space="preserve">
                           әдiстерін дайындау. </w:t>
      </w:r>
      <w:r>
        <w:br/>
      </w:r>
      <w:r>
        <w:rPr>
          <w:rFonts w:ascii="Times New Roman"/>
          <w:b w:val="false"/>
          <w:i w:val="false"/>
          <w:color w:val="000000"/>
          <w:sz w:val="28"/>
        </w:rPr>
        <w:t xml:space="preserve">
                           2. 2003 жылдан </w:t>
      </w:r>
      <w:r>
        <w:br/>
      </w:r>
      <w:r>
        <w:rPr>
          <w:rFonts w:ascii="Times New Roman"/>
          <w:b w:val="false"/>
          <w:i w:val="false"/>
          <w:color w:val="000000"/>
          <w:sz w:val="28"/>
        </w:rPr>
        <w:t xml:space="preserve">
                           бастап 5 ауыспалы </w:t>
      </w:r>
      <w:r>
        <w:br/>
      </w:r>
      <w:r>
        <w:rPr>
          <w:rFonts w:ascii="Times New Roman"/>
          <w:b w:val="false"/>
          <w:i w:val="false"/>
          <w:color w:val="000000"/>
          <w:sz w:val="28"/>
        </w:rPr>
        <w:t xml:space="preserve">
                           тақырыптар бойынша </w:t>
      </w:r>
      <w:r>
        <w:br/>
      </w:r>
      <w:r>
        <w:rPr>
          <w:rFonts w:ascii="Times New Roman"/>
          <w:b w:val="false"/>
          <w:i w:val="false"/>
          <w:color w:val="000000"/>
          <w:sz w:val="28"/>
        </w:rPr>
        <w:t xml:space="preserve">
                           тексеру жұмыстарын </w:t>
      </w:r>
      <w:r>
        <w:br/>
      </w:r>
      <w:r>
        <w:rPr>
          <w:rFonts w:ascii="Times New Roman"/>
          <w:b w:val="false"/>
          <w:i w:val="false"/>
          <w:color w:val="000000"/>
          <w:sz w:val="28"/>
        </w:rPr>
        <w:t xml:space="preserve">
                           жалғастыру: </w:t>
      </w:r>
      <w:r>
        <w:br/>
      </w:r>
      <w:r>
        <w:rPr>
          <w:rFonts w:ascii="Times New Roman"/>
          <w:b w:val="false"/>
          <w:i w:val="false"/>
          <w:color w:val="000000"/>
          <w:sz w:val="28"/>
        </w:rPr>
        <w:t xml:space="preserve">
                           2.1. Зерттеулер </w:t>
      </w:r>
      <w:r>
        <w:br/>
      </w:r>
      <w:r>
        <w:rPr>
          <w:rFonts w:ascii="Times New Roman"/>
          <w:b w:val="false"/>
          <w:i w:val="false"/>
          <w:color w:val="000000"/>
          <w:sz w:val="28"/>
        </w:rPr>
        <w:t xml:space="preserve">
                           жүргiзу және 9-бал. </w:t>
      </w:r>
      <w:r>
        <w:br/>
      </w:r>
      <w:r>
        <w:rPr>
          <w:rFonts w:ascii="Times New Roman"/>
          <w:b w:val="false"/>
          <w:i w:val="false"/>
          <w:color w:val="000000"/>
          <w:sz w:val="28"/>
        </w:rPr>
        <w:t xml:space="preserve">
                           лдық сейсмикалық </w:t>
      </w:r>
      <w:r>
        <w:br/>
      </w:r>
      <w:r>
        <w:rPr>
          <w:rFonts w:ascii="Times New Roman"/>
          <w:b w:val="false"/>
          <w:i w:val="false"/>
          <w:color w:val="000000"/>
          <w:sz w:val="28"/>
        </w:rPr>
        <w:t xml:space="preserve">
                           құрылыс алаңдары </w:t>
      </w:r>
      <w:r>
        <w:br/>
      </w:r>
      <w:r>
        <w:rPr>
          <w:rFonts w:ascii="Times New Roman"/>
          <w:b w:val="false"/>
          <w:i w:val="false"/>
          <w:color w:val="000000"/>
          <w:sz w:val="28"/>
        </w:rPr>
        <w:t xml:space="preserve">
                           үшін сейсмикалық </w:t>
      </w:r>
      <w:r>
        <w:br/>
      </w:r>
      <w:r>
        <w:rPr>
          <w:rFonts w:ascii="Times New Roman"/>
          <w:b w:val="false"/>
          <w:i w:val="false"/>
          <w:color w:val="000000"/>
          <w:sz w:val="28"/>
        </w:rPr>
        <w:t xml:space="preserve">
                           жүктеменi ескере </w:t>
      </w:r>
      <w:r>
        <w:br/>
      </w:r>
      <w:r>
        <w:rPr>
          <w:rFonts w:ascii="Times New Roman"/>
          <w:b w:val="false"/>
          <w:i w:val="false"/>
          <w:color w:val="000000"/>
          <w:sz w:val="28"/>
        </w:rPr>
        <w:t xml:space="preserve">
                           отырып, дәстүрлi </w:t>
      </w:r>
      <w:r>
        <w:br/>
      </w:r>
      <w:r>
        <w:rPr>
          <w:rFonts w:ascii="Times New Roman"/>
          <w:b w:val="false"/>
          <w:i w:val="false"/>
          <w:color w:val="000000"/>
          <w:sz w:val="28"/>
        </w:rPr>
        <w:t xml:space="preserve">
                           емес конструктивті </w:t>
      </w:r>
      <w:r>
        <w:br/>
      </w:r>
      <w:r>
        <w:rPr>
          <w:rFonts w:ascii="Times New Roman"/>
          <w:b w:val="false"/>
          <w:i w:val="false"/>
          <w:color w:val="000000"/>
          <w:sz w:val="28"/>
        </w:rPr>
        <w:t xml:space="preserve">
                           және көлемдi мате. </w:t>
      </w:r>
      <w:r>
        <w:br/>
      </w:r>
      <w:r>
        <w:rPr>
          <w:rFonts w:ascii="Times New Roman"/>
          <w:b w:val="false"/>
          <w:i w:val="false"/>
          <w:color w:val="000000"/>
          <w:sz w:val="28"/>
        </w:rPr>
        <w:t xml:space="preserve">
                           риалдардан салын. </w:t>
      </w:r>
      <w:r>
        <w:br/>
      </w:r>
      <w:r>
        <w:rPr>
          <w:rFonts w:ascii="Times New Roman"/>
          <w:b w:val="false"/>
          <w:i w:val="false"/>
          <w:color w:val="000000"/>
          <w:sz w:val="28"/>
        </w:rPr>
        <w:t xml:space="preserve">
                           ған биiктiгі 30 </w:t>
      </w:r>
      <w:r>
        <w:br/>
      </w:r>
      <w:r>
        <w:rPr>
          <w:rFonts w:ascii="Times New Roman"/>
          <w:b w:val="false"/>
          <w:i w:val="false"/>
          <w:color w:val="000000"/>
          <w:sz w:val="28"/>
        </w:rPr>
        <w:t xml:space="preserve">
                           қабатқа дейiнгі </w:t>
      </w:r>
      <w:r>
        <w:br/>
      </w:r>
      <w:r>
        <w:rPr>
          <w:rFonts w:ascii="Times New Roman"/>
          <w:b w:val="false"/>
          <w:i w:val="false"/>
          <w:color w:val="000000"/>
          <w:sz w:val="28"/>
        </w:rPr>
        <w:t xml:space="preserve">
                           ғимараттар есебi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әдістемелiк нұсқа. </w:t>
      </w:r>
      <w:r>
        <w:br/>
      </w:r>
      <w:r>
        <w:rPr>
          <w:rFonts w:ascii="Times New Roman"/>
          <w:b w:val="false"/>
          <w:i w:val="false"/>
          <w:color w:val="000000"/>
          <w:sz w:val="28"/>
        </w:rPr>
        <w:t xml:space="preserve">
                           малар әзiрлеу; </w:t>
      </w:r>
      <w:r>
        <w:br/>
      </w:r>
      <w:r>
        <w:rPr>
          <w:rFonts w:ascii="Times New Roman"/>
          <w:b w:val="false"/>
          <w:i w:val="false"/>
          <w:color w:val="000000"/>
          <w:sz w:val="28"/>
        </w:rPr>
        <w:t xml:space="preserve">
                           2.2. Жергіліктi ши. </w:t>
      </w:r>
      <w:r>
        <w:br/>
      </w:r>
      <w:r>
        <w:rPr>
          <w:rFonts w:ascii="Times New Roman"/>
          <w:b w:val="false"/>
          <w:i w:val="false"/>
          <w:color w:val="000000"/>
          <w:sz w:val="28"/>
        </w:rPr>
        <w:t xml:space="preserve">
                           кізат көздерi не. </w:t>
      </w:r>
      <w:r>
        <w:br/>
      </w:r>
      <w:r>
        <w:rPr>
          <w:rFonts w:ascii="Times New Roman"/>
          <w:b w:val="false"/>
          <w:i w:val="false"/>
          <w:color w:val="000000"/>
          <w:sz w:val="28"/>
        </w:rPr>
        <w:t xml:space="preserve">
                           гiздерін пайдалана </w:t>
      </w:r>
      <w:r>
        <w:br/>
      </w:r>
      <w:r>
        <w:rPr>
          <w:rFonts w:ascii="Times New Roman"/>
          <w:b w:val="false"/>
          <w:i w:val="false"/>
          <w:color w:val="000000"/>
          <w:sz w:val="28"/>
        </w:rPr>
        <w:t xml:space="preserve">
                           отырып, селикатпо. </w:t>
      </w:r>
      <w:r>
        <w:br/>
      </w:r>
      <w:r>
        <w:rPr>
          <w:rFonts w:ascii="Times New Roman"/>
          <w:b w:val="false"/>
          <w:i w:val="false"/>
          <w:color w:val="000000"/>
          <w:sz w:val="28"/>
        </w:rPr>
        <w:t xml:space="preserve">
                           лимерлік материал. </w:t>
      </w:r>
      <w:r>
        <w:br/>
      </w:r>
      <w:r>
        <w:rPr>
          <w:rFonts w:ascii="Times New Roman"/>
          <w:b w:val="false"/>
          <w:i w:val="false"/>
          <w:color w:val="000000"/>
          <w:sz w:val="28"/>
        </w:rPr>
        <w:t xml:space="preserve">
                           дар технологиялары </w:t>
      </w:r>
      <w:r>
        <w:br/>
      </w:r>
      <w:r>
        <w:rPr>
          <w:rFonts w:ascii="Times New Roman"/>
          <w:b w:val="false"/>
          <w:i w:val="false"/>
          <w:color w:val="000000"/>
          <w:sz w:val="28"/>
        </w:rPr>
        <w:t xml:space="preserve">
                           мен өндiрiсінiң </w:t>
      </w:r>
      <w:r>
        <w:br/>
      </w:r>
      <w:r>
        <w:rPr>
          <w:rFonts w:ascii="Times New Roman"/>
          <w:b w:val="false"/>
          <w:i w:val="false"/>
          <w:color w:val="000000"/>
          <w:sz w:val="28"/>
        </w:rPr>
        <w:t xml:space="preserve">
                           құрамын зерттеу </w:t>
      </w:r>
      <w:r>
        <w:br/>
      </w:r>
      <w:r>
        <w:rPr>
          <w:rFonts w:ascii="Times New Roman"/>
          <w:b w:val="false"/>
          <w:i w:val="false"/>
          <w:color w:val="000000"/>
          <w:sz w:val="28"/>
        </w:rPr>
        <w:t xml:space="preserve">
                           және әзiрлеу; </w:t>
      </w:r>
      <w:r>
        <w:br/>
      </w:r>
      <w:r>
        <w:rPr>
          <w:rFonts w:ascii="Times New Roman"/>
          <w:b w:val="false"/>
          <w:i w:val="false"/>
          <w:color w:val="000000"/>
          <w:sz w:val="28"/>
        </w:rPr>
        <w:t xml:space="preserve">
                           2.3. Отқа төзiмдi </w:t>
      </w:r>
      <w:r>
        <w:br/>
      </w:r>
      <w:r>
        <w:rPr>
          <w:rFonts w:ascii="Times New Roman"/>
          <w:b w:val="false"/>
          <w:i w:val="false"/>
          <w:color w:val="000000"/>
          <w:sz w:val="28"/>
        </w:rPr>
        <w:t xml:space="preserve">
                           импорт алмастыра. </w:t>
      </w:r>
      <w:r>
        <w:br/>
      </w:r>
      <w:r>
        <w:rPr>
          <w:rFonts w:ascii="Times New Roman"/>
          <w:b w:val="false"/>
          <w:i w:val="false"/>
          <w:color w:val="000000"/>
          <w:sz w:val="28"/>
        </w:rPr>
        <w:t xml:space="preserve">
                           тын материалдарды </w:t>
      </w:r>
      <w:r>
        <w:br/>
      </w:r>
      <w:r>
        <w:rPr>
          <w:rFonts w:ascii="Times New Roman"/>
          <w:b w:val="false"/>
          <w:i w:val="false"/>
          <w:color w:val="000000"/>
          <w:sz w:val="28"/>
        </w:rPr>
        <w:t xml:space="preserve">
                           өндiру жөнiндегi </w:t>
      </w:r>
      <w:r>
        <w:br/>
      </w:r>
      <w:r>
        <w:rPr>
          <w:rFonts w:ascii="Times New Roman"/>
          <w:b w:val="false"/>
          <w:i w:val="false"/>
          <w:color w:val="000000"/>
          <w:sz w:val="28"/>
        </w:rPr>
        <w:t xml:space="preserve">
                           техникалық регла. </w:t>
      </w:r>
      <w:r>
        <w:br/>
      </w:r>
      <w:r>
        <w:rPr>
          <w:rFonts w:ascii="Times New Roman"/>
          <w:b w:val="false"/>
          <w:i w:val="false"/>
          <w:color w:val="000000"/>
          <w:sz w:val="28"/>
        </w:rPr>
        <w:t xml:space="preserve">
                           ментті зерттеу </w:t>
      </w:r>
      <w:r>
        <w:br/>
      </w:r>
      <w:r>
        <w:rPr>
          <w:rFonts w:ascii="Times New Roman"/>
          <w:b w:val="false"/>
          <w:i w:val="false"/>
          <w:color w:val="000000"/>
          <w:sz w:val="28"/>
        </w:rPr>
        <w:t xml:space="preserve">
                           және әзiрлеу; </w:t>
      </w:r>
      <w:r>
        <w:br/>
      </w:r>
      <w:r>
        <w:rPr>
          <w:rFonts w:ascii="Times New Roman"/>
          <w:b w:val="false"/>
          <w:i w:val="false"/>
          <w:color w:val="000000"/>
          <w:sz w:val="28"/>
        </w:rPr>
        <w:t xml:space="preserve">
                           2.4. Батыс және </w:t>
      </w:r>
      <w:r>
        <w:br/>
      </w:r>
      <w:r>
        <w:rPr>
          <w:rFonts w:ascii="Times New Roman"/>
          <w:b w:val="false"/>
          <w:i w:val="false"/>
          <w:color w:val="000000"/>
          <w:sz w:val="28"/>
        </w:rPr>
        <w:t xml:space="preserve">
                           Орталық Қазақстан </w:t>
      </w:r>
      <w:r>
        <w:br/>
      </w:r>
      <w:r>
        <w:rPr>
          <w:rFonts w:ascii="Times New Roman"/>
          <w:b w:val="false"/>
          <w:i w:val="false"/>
          <w:color w:val="000000"/>
          <w:sz w:val="28"/>
        </w:rPr>
        <w:t xml:space="preserve">
                           кәсіпорындарының </w:t>
      </w:r>
      <w:r>
        <w:br/>
      </w:r>
      <w:r>
        <w:rPr>
          <w:rFonts w:ascii="Times New Roman"/>
          <w:b w:val="false"/>
          <w:i w:val="false"/>
          <w:color w:val="000000"/>
          <w:sz w:val="28"/>
        </w:rPr>
        <w:t xml:space="preserve">
                           қалдықтарын шикiзат </w:t>
      </w:r>
      <w:r>
        <w:br/>
      </w:r>
      <w:r>
        <w:rPr>
          <w:rFonts w:ascii="Times New Roman"/>
          <w:b w:val="false"/>
          <w:i w:val="false"/>
          <w:color w:val="000000"/>
          <w:sz w:val="28"/>
        </w:rPr>
        <w:t xml:space="preserve">
                           ретінде пайдалана </w:t>
      </w:r>
      <w:r>
        <w:br/>
      </w:r>
      <w:r>
        <w:rPr>
          <w:rFonts w:ascii="Times New Roman"/>
          <w:b w:val="false"/>
          <w:i w:val="false"/>
          <w:color w:val="000000"/>
          <w:sz w:val="28"/>
        </w:rPr>
        <w:t xml:space="preserve">
                           отырып, металқұра. </w:t>
      </w:r>
      <w:r>
        <w:br/>
      </w:r>
      <w:r>
        <w:rPr>
          <w:rFonts w:ascii="Times New Roman"/>
          <w:b w:val="false"/>
          <w:i w:val="false"/>
          <w:color w:val="000000"/>
          <w:sz w:val="28"/>
        </w:rPr>
        <w:t xml:space="preserve">
                           маларды тоттанудан </w:t>
      </w:r>
      <w:r>
        <w:br/>
      </w:r>
      <w:r>
        <w:rPr>
          <w:rFonts w:ascii="Times New Roman"/>
          <w:b w:val="false"/>
          <w:i w:val="false"/>
          <w:color w:val="000000"/>
          <w:sz w:val="28"/>
        </w:rPr>
        <w:t xml:space="preserve">
                           қорғайтын техноло. </w:t>
      </w:r>
      <w:r>
        <w:br/>
      </w:r>
      <w:r>
        <w:rPr>
          <w:rFonts w:ascii="Times New Roman"/>
          <w:b w:val="false"/>
          <w:i w:val="false"/>
          <w:color w:val="000000"/>
          <w:sz w:val="28"/>
        </w:rPr>
        <w:t xml:space="preserve">
                           гиялар мен мате. </w:t>
      </w:r>
      <w:r>
        <w:br/>
      </w:r>
      <w:r>
        <w:rPr>
          <w:rFonts w:ascii="Times New Roman"/>
          <w:b w:val="false"/>
          <w:i w:val="false"/>
          <w:color w:val="000000"/>
          <w:sz w:val="28"/>
        </w:rPr>
        <w:t xml:space="preserve">
                           риалдарды зерттеу </w:t>
      </w:r>
      <w:r>
        <w:br/>
      </w:r>
      <w:r>
        <w:rPr>
          <w:rFonts w:ascii="Times New Roman"/>
          <w:b w:val="false"/>
          <w:i w:val="false"/>
          <w:color w:val="000000"/>
          <w:sz w:val="28"/>
        </w:rPr>
        <w:t xml:space="preserve">
                           және әзiрлеу; </w:t>
      </w:r>
      <w:r>
        <w:br/>
      </w:r>
      <w:r>
        <w:rPr>
          <w:rFonts w:ascii="Times New Roman"/>
          <w:b w:val="false"/>
          <w:i w:val="false"/>
          <w:color w:val="000000"/>
          <w:sz w:val="28"/>
        </w:rPr>
        <w:t xml:space="preserve">
                           2.5. Жер асты бө. </w:t>
      </w:r>
      <w:r>
        <w:br/>
      </w:r>
      <w:r>
        <w:rPr>
          <w:rFonts w:ascii="Times New Roman"/>
          <w:b w:val="false"/>
          <w:i w:val="false"/>
          <w:color w:val="000000"/>
          <w:sz w:val="28"/>
        </w:rPr>
        <w:t xml:space="preserve">
                           ліктердің ғимарат. </w:t>
      </w:r>
      <w:r>
        <w:br/>
      </w:r>
      <w:r>
        <w:rPr>
          <w:rFonts w:ascii="Times New Roman"/>
          <w:b w:val="false"/>
          <w:i w:val="false"/>
          <w:color w:val="000000"/>
          <w:sz w:val="28"/>
        </w:rPr>
        <w:t xml:space="preserve">
                           тардың сейсмикалық </w:t>
      </w:r>
      <w:r>
        <w:br/>
      </w:r>
      <w:r>
        <w:rPr>
          <w:rFonts w:ascii="Times New Roman"/>
          <w:b w:val="false"/>
          <w:i w:val="false"/>
          <w:color w:val="000000"/>
          <w:sz w:val="28"/>
        </w:rPr>
        <w:t xml:space="preserve">
                           жағдайының құрылым. </w:t>
      </w:r>
      <w:r>
        <w:br/>
      </w:r>
      <w:r>
        <w:rPr>
          <w:rFonts w:ascii="Times New Roman"/>
          <w:b w:val="false"/>
          <w:i w:val="false"/>
          <w:color w:val="000000"/>
          <w:sz w:val="28"/>
        </w:rPr>
        <w:t xml:space="preserve">
                           дық ерекшелiктеріне </w:t>
      </w:r>
      <w:r>
        <w:br/>
      </w:r>
      <w:r>
        <w:rPr>
          <w:rFonts w:ascii="Times New Roman"/>
          <w:b w:val="false"/>
          <w:i w:val="false"/>
          <w:color w:val="000000"/>
          <w:sz w:val="28"/>
        </w:rPr>
        <w:t xml:space="preserve">
                           ықпалын зерттеу жә. </w:t>
      </w:r>
      <w:r>
        <w:br/>
      </w:r>
      <w:r>
        <w:rPr>
          <w:rFonts w:ascii="Times New Roman"/>
          <w:b w:val="false"/>
          <w:i w:val="false"/>
          <w:color w:val="000000"/>
          <w:sz w:val="28"/>
        </w:rPr>
        <w:t xml:space="preserve">
                           не сейсмикалық ау. </w:t>
      </w:r>
      <w:r>
        <w:br/>
      </w:r>
      <w:r>
        <w:rPr>
          <w:rFonts w:ascii="Times New Roman"/>
          <w:b w:val="false"/>
          <w:i w:val="false"/>
          <w:color w:val="000000"/>
          <w:sz w:val="28"/>
        </w:rPr>
        <w:t xml:space="preserve">
                           дандардың ғимарат. </w:t>
      </w:r>
      <w:r>
        <w:br/>
      </w:r>
      <w:r>
        <w:rPr>
          <w:rFonts w:ascii="Times New Roman"/>
          <w:b w:val="false"/>
          <w:i w:val="false"/>
          <w:color w:val="000000"/>
          <w:sz w:val="28"/>
        </w:rPr>
        <w:t xml:space="preserve">
                           тары есебi жөнiн. </w:t>
      </w:r>
      <w:r>
        <w:br/>
      </w:r>
      <w:r>
        <w:rPr>
          <w:rFonts w:ascii="Times New Roman"/>
          <w:b w:val="false"/>
          <w:i w:val="false"/>
          <w:color w:val="000000"/>
          <w:sz w:val="28"/>
        </w:rPr>
        <w:t xml:space="preserve">
                           дегi оқулыққа ұсы. </w:t>
      </w:r>
      <w:r>
        <w:br/>
      </w:r>
      <w:r>
        <w:rPr>
          <w:rFonts w:ascii="Times New Roman"/>
          <w:b w:val="false"/>
          <w:i w:val="false"/>
          <w:color w:val="000000"/>
          <w:sz w:val="28"/>
        </w:rPr>
        <w:t xml:space="preserve">
                           ныстар дайындау. </w:t>
      </w:r>
      <w:r>
        <w:br/>
      </w:r>
      <w:r>
        <w:rPr>
          <w:rFonts w:ascii="Times New Roman"/>
          <w:b w:val="false"/>
          <w:i w:val="false"/>
          <w:color w:val="000000"/>
          <w:sz w:val="28"/>
        </w:rPr>
        <w:t xml:space="preserve">
                           3. 2003 жылы бас. </w:t>
      </w:r>
      <w:r>
        <w:br/>
      </w:r>
      <w:r>
        <w:rPr>
          <w:rFonts w:ascii="Times New Roman"/>
          <w:b w:val="false"/>
          <w:i w:val="false"/>
          <w:color w:val="000000"/>
          <w:sz w:val="28"/>
        </w:rPr>
        <w:t xml:space="preserve">
                           талған мына тақы. </w:t>
      </w:r>
      <w:r>
        <w:br/>
      </w:r>
      <w:r>
        <w:rPr>
          <w:rFonts w:ascii="Times New Roman"/>
          <w:b w:val="false"/>
          <w:i w:val="false"/>
          <w:color w:val="000000"/>
          <w:sz w:val="28"/>
        </w:rPr>
        <w:t xml:space="preserve">
                           рыптық жоспарларға </w:t>
      </w:r>
      <w:r>
        <w:br/>
      </w:r>
      <w:r>
        <w:rPr>
          <w:rFonts w:ascii="Times New Roman"/>
          <w:b w:val="false"/>
          <w:i w:val="false"/>
          <w:color w:val="000000"/>
          <w:sz w:val="28"/>
        </w:rPr>
        <w:t xml:space="preserve">
                           сәйкес 3 тақырып </w:t>
      </w:r>
      <w:r>
        <w:br/>
      </w:r>
      <w:r>
        <w:rPr>
          <w:rFonts w:ascii="Times New Roman"/>
          <w:b w:val="false"/>
          <w:i w:val="false"/>
          <w:color w:val="000000"/>
          <w:sz w:val="28"/>
        </w:rPr>
        <w:t xml:space="preserve">
                           бойынша зерттеу </w:t>
      </w:r>
      <w:r>
        <w:br/>
      </w:r>
      <w:r>
        <w:rPr>
          <w:rFonts w:ascii="Times New Roman"/>
          <w:b w:val="false"/>
          <w:i w:val="false"/>
          <w:color w:val="000000"/>
          <w:sz w:val="28"/>
        </w:rPr>
        <w:t xml:space="preserve">
                           жұмыстарын аяқтау </w:t>
      </w:r>
      <w:r>
        <w:br/>
      </w:r>
      <w:r>
        <w:rPr>
          <w:rFonts w:ascii="Times New Roman"/>
          <w:b w:val="false"/>
          <w:i w:val="false"/>
          <w:color w:val="000000"/>
          <w:sz w:val="28"/>
        </w:rPr>
        <w:t xml:space="preserve">
                           және 7 жаңа тақы. </w:t>
      </w:r>
      <w:r>
        <w:br/>
      </w:r>
      <w:r>
        <w:rPr>
          <w:rFonts w:ascii="Times New Roman"/>
          <w:b w:val="false"/>
          <w:i w:val="false"/>
          <w:color w:val="000000"/>
          <w:sz w:val="28"/>
        </w:rPr>
        <w:t xml:space="preserve">
                           рып бойынша ғылыми </w:t>
      </w:r>
      <w:r>
        <w:br/>
      </w:r>
      <w:r>
        <w:rPr>
          <w:rFonts w:ascii="Times New Roman"/>
          <w:b w:val="false"/>
          <w:i w:val="false"/>
          <w:color w:val="000000"/>
          <w:sz w:val="28"/>
        </w:rPr>
        <w:t xml:space="preserve">
                           зерттеулердi орын. </w:t>
      </w:r>
      <w:r>
        <w:br/>
      </w:r>
      <w:r>
        <w:rPr>
          <w:rFonts w:ascii="Times New Roman"/>
          <w:b w:val="false"/>
          <w:i w:val="false"/>
          <w:color w:val="000000"/>
          <w:sz w:val="28"/>
        </w:rPr>
        <w:t xml:space="preserve">
                           дау жоспарланады: </w:t>
      </w:r>
      <w:r>
        <w:br/>
      </w:r>
      <w:r>
        <w:rPr>
          <w:rFonts w:ascii="Times New Roman"/>
          <w:b w:val="false"/>
          <w:i w:val="false"/>
          <w:color w:val="000000"/>
          <w:sz w:val="28"/>
        </w:rPr>
        <w:t xml:space="preserve">
                           3.1. 1-бөлiм "Сейс. </w:t>
      </w:r>
      <w:r>
        <w:br/>
      </w:r>
      <w:r>
        <w:rPr>
          <w:rFonts w:ascii="Times New Roman"/>
          <w:b w:val="false"/>
          <w:i w:val="false"/>
          <w:color w:val="000000"/>
          <w:sz w:val="28"/>
        </w:rPr>
        <w:t xml:space="preserve">
                           микалық тәуекелдi </w:t>
      </w:r>
      <w:r>
        <w:br/>
      </w:r>
      <w:r>
        <w:rPr>
          <w:rFonts w:ascii="Times New Roman"/>
          <w:b w:val="false"/>
          <w:i w:val="false"/>
          <w:color w:val="000000"/>
          <w:sz w:val="28"/>
        </w:rPr>
        <w:t xml:space="preserve">
                           және мүмкiн болатын </w:t>
      </w:r>
      <w:r>
        <w:br/>
      </w:r>
      <w:r>
        <w:rPr>
          <w:rFonts w:ascii="Times New Roman"/>
          <w:b w:val="false"/>
          <w:i w:val="false"/>
          <w:color w:val="000000"/>
          <w:sz w:val="28"/>
        </w:rPr>
        <w:t xml:space="preserve">
                           талқандамалы жер </w:t>
      </w:r>
      <w:r>
        <w:br/>
      </w:r>
      <w:r>
        <w:rPr>
          <w:rFonts w:ascii="Times New Roman"/>
          <w:b w:val="false"/>
          <w:i w:val="false"/>
          <w:color w:val="000000"/>
          <w:sz w:val="28"/>
        </w:rPr>
        <w:t xml:space="preserve">
                           сiлкінiсінің зала. </w:t>
      </w:r>
      <w:r>
        <w:br/>
      </w:r>
      <w:r>
        <w:rPr>
          <w:rFonts w:ascii="Times New Roman"/>
          <w:b w:val="false"/>
          <w:i w:val="false"/>
          <w:color w:val="000000"/>
          <w:sz w:val="28"/>
        </w:rPr>
        <w:t xml:space="preserve">
                           лын төмендету"; </w:t>
      </w:r>
      <w:r>
        <w:br/>
      </w:r>
      <w:r>
        <w:rPr>
          <w:rFonts w:ascii="Times New Roman"/>
          <w:b w:val="false"/>
          <w:i w:val="false"/>
          <w:color w:val="000000"/>
          <w:sz w:val="28"/>
        </w:rPr>
        <w:t xml:space="preserve">
                           3.2. 2-бөлiм "Ғи. </w:t>
      </w:r>
      <w:r>
        <w:br/>
      </w:r>
      <w:r>
        <w:rPr>
          <w:rFonts w:ascii="Times New Roman"/>
          <w:b w:val="false"/>
          <w:i w:val="false"/>
          <w:color w:val="000000"/>
          <w:sz w:val="28"/>
        </w:rPr>
        <w:t xml:space="preserve">
                           мараттар мен құры. </w:t>
      </w:r>
      <w:r>
        <w:br/>
      </w:r>
      <w:r>
        <w:rPr>
          <w:rFonts w:ascii="Times New Roman"/>
          <w:b w:val="false"/>
          <w:i w:val="false"/>
          <w:color w:val="000000"/>
          <w:sz w:val="28"/>
        </w:rPr>
        <w:t xml:space="preserve">
                           лыстардың шыдамды. </w:t>
      </w:r>
      <w:r>
        <w:br/>
      </w:r>
      <w:r>
        <w:rPr>
          <w:rFonts w:ascii="Times New Roman"/>
          <w:b w:val="false"/>
          <w:i w:val="false"/>
          <w:color w:val="000000"/>
          <w:sz w:val="28"/>
        </w:rPr>
        <w:t xml:space="preserve">
                           лығы мен ұзаққа тө. </w:t>
      </w:r>
      <w:r>
        <w:br/>
      </w:r>
      <w:r>
        <w:rPr>
          <w:rFonts w:ascii="Times New Roman"/>
          <w:b w:val="false"/>
          <w:i w:val="false"/>
          <w:color w:val="000000"/>
          <w:sz w:val="28"/>
        </w:rPr>
        <w:t xml:space="preserve">
                           зiмділiгiн қамта. </w:t>
      </w:r>
      <w:r>
        <w:br/>
      </w:r>
      <w:r>
        <w:rPr>
          <w:rFonts w:ascii="Times New Roman"/>
          <w:b w:val="false"/>
          <w:i w:val="false"/>
          <w:color w:val="000000"/>
          <w:sz w:val="28"/>
        </w:rPr>
        <w:t xml:space="preserve">
                           масыз ету, оның </w:t>
      </w:r>
      <w:r>
        <w:br/>
      </w:r>
      <w:r>
        <w:rPr>
          <w:rFonts w:ascii="Times New Roman"/>
          <w:b w:val="false"/>
          <w:i w:val="false"/>
          <w:color w:val="000000"/>
          <w:sz w:val="28"/>
        </w:rPr>
        <w:t xml:space="preserve">
                           ішiнде әлсiз топы. </w:t>
      </w:r>
      <w:r>
        <w:br/>
      </w:r>
      <w:r>
        <w:rPr>
          <w:rFonts w:ascii="Times New Roman"/>
          <w:b w:val="false"/>
          <w:i w:val="false"/>
          <w:color w:val="000000"/>
          <w:sz w:val="28"/>
        </w:rPr>
        <w:t xml:space="preserve">
                           рақтағы iргетастар </w:t>
      </w:r>
      <w:r>
        <w:br/>
      </w:r>
      <w:r>
        <w:rPr>
          <w:rFonts w:ascii="Times New Roman"/>
          <w:b w:val="false"/>
          <w:i w:val="false"/>
          <w:color w:val="000000"/>
          <w:sz w:val="28"/>
        </w:rPr>
        <w:t xml:space="preserve">
                           мен негіздердiң </w:t>
      </w:r>
      <w:r>
        <w:br/>
      </w:r>
      <w:r>
        <w:rPr>
          <w:rFonts w:ascii="Times New Roman"/>
          <w:b w:val="false"/>
          <w:i w:val="false"/>
          <w:color w:val="000000"/>
          <w:sz w:val="28"/>
        </w:rPr>
        <w:t xml:space="preserve">
                           тиiмдi сындарлы </w:t>
      </w:r>
      <w:r>
        <w:br/>
      </w:r>
      <w:r>
        <w:rPr>
          <w:rFonts w:ascii="Times New Roman"/>
          <w:b w:val="false"/>
          <w:i w:val="false"/>
          <w:color w:val="000000"/>
          <w:sz w:val="28"/>
        </w:rPr>
        <w:t xml:space="preserve">
                           шешiмдерiн әзiр. </w:t>
      </w:r>
      <w:r>
        <w:br/>
      </w:r>
      <w:r>
        <w:rPr>
          <w:rFonts w:ascii="Times New Roman"/>
          <w:b w:val="false"/>
          <w:i w:val="false"/>
          <w:color w:val="000000"/>
          <w:sz w:val="28"/>
        </w:rPr>
        <w:t xml:space="preserve">
                           леу"; </w:t>
      </w:r>
      <w:r>
        <w:br/>
      </w:r>
      <w:r>
        <w:rPr>
          <w:rFonts w:ascii="Times New Roman"/>
          <w:b w:val="false"/>
          <w:i w:val="false"/>
          <w:color w:val="000000"/>
          <w:sz w:val="28"/>
        </w:rPr>
        <w:t xml:space="preserve">
                           3.3. 3-бөлiм "Им. </w:t>
      </w:r>
      <w:r>
        <w:br/>
      </w:r>
      <w:r>
        <w:rPr>
          <w:rFonts w:ascii="Times New Roman"/>
          <w:b w:val="false"/>
          <w:i w:val="false"/>
          <w:color w:val="000000"/>
          <w:sz w:val="28"/>
        </w:rPr>
        <w:t xml:space="preserve">
                           порт алмастыратын </w:t>
      </w:r>
      <w:r>
        <w:br/>
      </w:r>
      <w:r>
        <w:rPr>
          <w:rFonts w:ascii="Times New Roman"/>
          <w:b w:val="false"/>
          <w:i w:val="false"/>
          <w:color w:val="000000"/>
          <w:sz w:val="28"/>
        </w:rPr>
        <w:t xml:space="preserve">
                           құрылыс материал. </w:t>
      </w:r>
      <w:r>
        <w:br/>
      </w:r>
      <w:r>
        <w:rPr>
          <w:rFonts w:ascii="Times New Roman"/>
          <w:b w:val="false"/>
          <w:i w:val="false"/>
          <w:color w:val="000000"/>
          <w:sz w:val="28"/>
        </w:rPr>
        <w:t xml:space="preserve">
                           дарды, өнiмдердi, </w:t>
      </w:r>
      <w:r>
        <w:br/>
      </w:r>
      <w:r>
        <w:rPr>
          <w:rFonts w:ascii="Times New Roman"/>
          <w:b w:val="false"/>
          <w:i w:val="false"/>
          <w:color w:val="000000"/>
          <w:sz w:val="28"/>
        </w:rPr>
        <w:t xml:space="preserve">
                           құрамаларды өндi. </w:t>
      </w:r>
      <w:r>
        <w:br/>
      </w:r>
      <w:r>
        <w:rPr>
          <w:rFonts w:ascii="Times New Roman"/>
          <w:b w:val="false"/>
          <w:i w:val="false"/>
          <w:color w:val="000000"/>
          <w:sz w:val="28"/>
        </w:rPr>
        <w:t xml:space="preserve">
                           ру технологияла. </w:t>
      </w:r>
      <w:r>
        <w:br/>
      </w:r>
      <w:r>
        <w:rPr>
          <w:rFonts w:ascii="Times New Roman"/>
          <w:b w:val="false"/>
          <w:i w:val="false"/>
          <w:color w:val="000000"/>
          <w:sz w:val="28"/>
        </w:rPr>
        <w:t xml:space="preserve">
                           рының жаңа түр. </w:t>
      </w:r>
      <w:r>
        <w:br/>
      </w:r>
      <w:r>
        <w:rPr>
          <w:rFonts w:ascii="Times New Roman"/>
          <w:b w:val="false"/>
          <w:i w:val="false"/>
          <w:color w:val="000000"/>
          <w:sz w:val="28"/>
        </w:rPr>
        <w:t xml:space="preserve">
                           лерiн 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2003 жылы басталған 3 тақырып бойынша зерттеу жұмыстарын аяқтау және 7 бағдарлама бойынша ғылыми зерттеулерді бастау. Сапалық нәтижесі: құрылыстағы нормативтік-техникалық базаны және техникалық регламенттерді жетілдіру. </w:t>
      </w:r>
    </w:p>
    <w:bookmarkStart w:name="z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277-қосымша         </w:t>
      </w:r>
    </w:p>
    <w:bookmarkEnd w:id="7"/>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"Технологиялық сипаттағы қолданбалы ғылыми зерттеулер" </w:t>
      </w:r>
      <w:r>
        <w:br/>
      </w:r>
      <w:r>
        <w:rPr>
          <w:rFonts w:ascii="Times New Roman"/>
          <w:b/>
          <w:i w:val="false"/>
          <w:color w:val="000000"/>
        </w:rPr>
        <w:t xml:space="preserve">
деген 006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554021 мың теңге (бec жүз елу төрт миллион жиырма бiр мың теңге). </w:t>
      </w:r>
      <w:r>
        <w:br/>
      </w:r>
      <w:r>
        <w:rPr>
          <w:rFonts w:ascii="Times New Roman"/>
          <w:b w:val="false"/>
          <w:i w:val="false"/>
          <w:color w:val="000000"/>
          <w:sz w:val="28"/>
        </w:rPr>
        <w:t>
      2. Бюджеттiк бағдарламаның нормативтік құқықтық негiзi: Қазақстан Республикасы Президентiнiң "Қазақстан Республикасының Индустриялық-инновациялық дамуының 2003-2015 жылдарға арналған стратегиясы туралы" 2003 жылғы 17 мамырдағы  </w:t>
      </w:r>
      <w:r>
        <w:rPr>
          <w:rFonts w:ascii="Times New Roman"/>
          <w:b w:val="false"/>
          <w:i w:val="false"/>
          <w:color w:val="000000"/>
          <w:sz w:val="28"/>
        </w:rPr>
        <w:t xml:space="preserve">Жарлығы </w:t>
      </w:r>
      <w:r>
        <w:rPr>
          <w:rFonts w:ascii="Times New Roman"/>
          <w:b w:val="false"/>
          <w:i w:val="false"/>
          <w:color w:val="000000"/>
          <w:sz w:val="28"/>
        </w:rPr>
        <w:t>, "Машина жасауды дамытудың және тиiмдiлiгі жоғары машиналар мен жабдықтарды жасап шығарудың ғылыми-техникалық проблемалары" 2003-2005 жылдарға арналған республикалық мақсатты ғылыми-техникалық бағдарламаны  бекiту туралы" Қазақстан Республикасы Yкiметiнiң 2001 жылғы 14 наурыздағы N 353  </w:t>
      </w:r>
      <w:r>
        <w:rPr>
          <w:rFonts w:ascii="Times New Roman"/>
          <w:b w:val="false"/>
          <w:i w:val="false"/>
          <w:color w:val="000000"/>
          <w:sz w:val="28"/>
        </w:rPr>
        <w:t xml:space="preserve">қаулысы </w:t>
      </w:r>
      <w:r>
        <w:rPr>
          <w:rFonts w:ascii="Times New Roman"/>
          <w:b w:val="false"/>
          <w:i w:val="false"/>
          <w:color w:val="000000"/>
          <w:sz w:val="28"/>
        </w:rPr>
        <w:t>, "Радиоэлектрондық приборлар мен ақпараттық-телекоммуникациялық жүйелер үшiн құралдар әзiрлеу, жасау және дамытудың" 2001-2005 жылдарға арналған республикалық мақсатты ғылыми-техникалық бағдарламаларын бекiту туралы" Қазақстан Республикасы Үкiметiнiң 2000 жылғы 29 желтоқсандағы N 1956  </w:t>
      </w:r>
      <w:r>
        <w:rPr>
          <w:rFonts w:ascii="Times New Roman"/>
          <w:b w:val="false"/>
          <w:i w:val="false"/>
          <w:color w:val="000000"/>
          <w:sz w:val="28"/>
        </w:rPr>
        <w:t xml:space="preserve">қаулысы </w:t>
      </w:r>
      <w:r>
        <w:rPr>
          <w:rFonts w:ascii="Times New Roman"/>
          <w:b w:val="false"/>
          <w:i w:val="false"/>
          <w:color w:val="000000"/>
          <w:sz w:val="28"/>
        </w:rPr>
        <w:t>, "Ақпаратты қорғау саласында ғылыми зерттеулер мен техникалық әзiрлемелер жүргiзудiң 2004-2005 жылдарға арналған бағдарламасын бекiту туралы" Қазақстан Республикасы Үкiметiнiң 2001 жылғы 2 сәуiрдегі N 433  </w:t>
      </w:r>
      <w:r>
        <w:rPr>
          <w:rFonts w:ascii="Times New Roman"/>
          <w:b w:val="false"/>
          <w:i w:val="false"/>
          <w:color w:val="000000"/>
          <w:sz w:val="28"/>
        </w:rPr>
        <w:t xml:space="preserve">қаулысы </w:t>
      </w:r>
      <w:r>
        <w:rPr>
          <w:rFonts w:ascii="Times New Roman"/>
          <w:b w:val="false"/>
          <w:i w:val="false"/>
          <w:color w:val="000000"/>
          <w:sz w:val="28"/>
        </w:rPr>
        <w:t xml:space="preserve"> (мерзiмiн ұзарту), Қазақстан Республикасы Yкiметiнiң 2000 жылғы 27 қыркүйектегi N 1459-94 қ. қаулысымен бекiтiлген Қазақстан Республикасының тау-кен-металлургия кешенiн дамытудың 2000-2005 жылдарға арналған бағдарламасы.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iшкi өндiрiсті кеңейтудiң және бәсекеге қабiлетті машина жасау өнiмдерiн шығарудың ғылыми-техникалық және технологиялық алғы шарттарын құру, машина жасау саласы үшiн ғылымды қажетсiнетiн ресурстық және энергияны үнемдейтiн технологиялар құру, елiмiздегi жоғары технологиялық өндiрiстердi дамытуды ғылыми қолдау, басым өнеркәсiп салалары үшiн машина жасау өнiмдерiн шығару жөнiндегi технологиялық тiзбектер кешенiн құрудың ғылыми әдiстемелiк негiздерiн құру, өндiрiстi әзiрлеу, ұйымдастыру және ақпараттық-телекоммуникациялық жүйелер үшiн отандық приборлар-құралдар паркiн құру, толықтыру және жұмылдыру үшiн жоғары технологиялық, ғылымды қажетсiнетiн радиоэлектрондық приборлар мен құралдар шығару; ғылымды қажетсiнетiн отандық өндiрiстердi дамыту және радиоэлектрондық мақсаттағы бәсекеге қабiлетті өнiм шығару; мемлекеттiң радиотехникалық саладағы қорғаныстық жеткіліктілігін қамтамасыз ету, ақпараттың құпиялығына және қорғау объектiсiнiң техникалық сипатына қатысты қорғаудың қажеттi деңгейiн айқындау үшiн ғылыми негiз; қорғалатын ақпаратқа рұқсат етусiз қол жеткiзудiң барынша мүмкiн арналарын анықтау бойынша әдiстемелiктер әзiрлеу; сәулелендiрудi жабу немесе азайтудың оңтайлы және техникалық iске асырылатын әдiстерi мен құралдарын әзiрлеу; ақпаратты қорғаудың отандық аппараттық, бағдарламалық және аппараттық-бағдарламалық құралдарын әзiрлеу, Қазақстан Республикасының тау-кен-металлургиялық кешенiн инновациялық дамытуды ғылыми-техникалық қамтамасыз ету; жоғары қосымша құны бар бәсекеге қабiлетті өнiм шығару жөнiндегi жаңа өндiрiстер құру және қоршаған ортаға техногендiк әсер етудi азайту. </w:t>
      </w:r>
      <w:r>
        <w:br/>
      </w:r>
      <w:r>
        <w:rPr>
          <w:rFonts w:ascii="Times New Roman"/>
          <w:b w:val="false"/>
          <w:i w:val="false"/>
          <w:color w:val="000000"/>
          <w:sz w:val="28"/>
        </w:rPr>
        <w:t xml:space="preserve">
      5. Бюджеттiк бағдарламаның мiндеттерi: машина жасау саласы үшiн, ауыл шаруашылығы, құрылыс, тау-кен өндiру, мұнай өндiру және қайта өңдеу өнеркәсiптерi үшiн, жол құрылысы үшiн тәжiрибелi және тәжiрибелi-өнеркәсiптiк үлгiлер құру жөнiндегi ғылымды қажетсiнетiн ресурстық және энергия үнемдейтiн технологиялар ғылыми-зерттеу және тәжiрибелi құрастырмалық жұмыстар жүргiзу; арнайы мақсаттағы техника, жабдықтар мен құралдар шығару, Электроэнергетика, көлiктiк құбырлар және көлiк құралдарының құрылысын бақылау саласындағы Қазақстан Республикасының мемлекеттік басқару органдарын және өнеркәсiптiк кешенiн ақпараттық-телекоммуникациялық қамтамасыз ету жөнiндегі жүйелiк жобаларды әзiрлеу және iске асыру, арна жасайтын аппаратураны, коммуникацияларды және терминалдық құрылғыларды, мобильдiк байланыс құралдарын, сондай-ақ бақылау және диагностика аппаратураларын қоса алғандағы ақпараттық-телекоммуникациялық жүйелер үшiн отандық өндiрiстiң приборлар-құралдар паркiн құру, өндiрiстiк процесте отандық жинақтық өнiмнiң үлесiн өсiру жөнiндегi ұйымдық-техникалық iс-шаралар әзiрлеу және iске асыру; жоғары рұқсат етілген ғарыштық түсiрілімдердi пайдалану арқылы геоақпараттық жүйелер мен технологияларды құру, сандық электрондық карта жасау үшiн қолданбалы бағдарламалық қамтамасыз етудi әзiрлеу; мемлекеттiң қорғаныстық қабiлетiн және қауiпсiздiгін, оның iшiнде, басқарудың автоматтандырылған жүйелерiн қамтамасыз ету мүдделерiндегi радиоэлектрондық кешендердi, жүйелер мен құралдарды техникалық жасақтауды құру және қамтамасыз ету, қорғалатын ақпаратқа төнген қауiптiң барынша мүмкiн түрлерiн бағалау және қарсы әрекет етудiң барынша оңтайлы тәсiлдерiн анықтау бойынша ғылыми зерттеулер жүргiзу, ақпараттық қауiпсiздiктi қамтамасыз етудiң отандық әдiстерi мен құралдарын дамыту мен пайдаланудың басым бағыттарын таңдау, ақпаратты қорғау саласындағы техникалық әзiрлемелердi жүзеге асыру; құрастырмалық құжаттамаларды ғылыми зерттеу барысында алынған нәтижелердiң негiзiнде әрбiр ақпаратты қорғаудың техникалық құралына әзiрлеме, Қазақстан Республикасының тау-кен-металлургия кешенiн тиiмдi басқару үшін ғылыми негiздеме мен әдiстемелiк және нормативтiк құжаттарды әзiрлеу; тау-кен-металлургия кешенi өнiмiнiң бәсекеге қабiлеттен әлемдiк рыноктың талаптарына сай өсiру мақсатында жаңа технологиялар әзiрлеу және қолданыстағы өндiрiстердi жетiлдiру; жоғары қосымша құны бар экспорттық және импортқа бағдарланған өнiмнiң номенклатурасын кеңейту бойынша технологиялар әзiрлеу; кен, техногендiк, теңгерiмдегi және қосалқы шикiзатты қайта өңдеумен айналысуды қамтамасыз ететiн жаңа технологияларды әзiрлеу және игеру; қоршаған ортаға техногендiк әсер етудi төмендетуге бағытталған технологиялар әзiрлеу; шағын және орта бизнес субъектілерінің қатысуымен жаңа өндiрiстердi құру.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006      Технология.   Мынадай бағдарлама.  Жыл     Қазақстан </w:t>
      </w:r>
      <w:r>
        <w:br/>
      </w:r>
      <w:r>
        <w:rPr>
          <w:rFonts w:ascii="Times New Roman"/>
          <w:b w:val="false"/>
          <w:i w:val="false"/>
          <w:color w:val="000000"/>
          <w:sz w:val="28"/>
        </w:rPr>
        <w:t xml:space="preserve">
             лық сипат.    лар бойынша          ішінде  Республика. </w:t>
      </w:r>
      <w:r>
        <w:br/>
      </w:r>
      <w:r>
        <w:rPr>
          <w:rFonts w:ascii="Times New Roman"/>
          <w:b w:val="false"/>
          <w:i w:val="false"/>
          <w:color w:val="000000"/>
          <w:sz w:val="28"/>
        </w:rPr>
        <w:t xml:space="preserve">
             тағы қол.     негiзгi тапсырмалар          сының </w:t>
      </w:r>
      <w:r>
        <w:br/>
      </w:r>
      <w:r>
        <w:rPr>
          <w:rFonts w:ascii="Times New Roman"/>
          <w:b w:val="false"/>
          <w:i w:val="false"/>
          <w:color w:val="000000"/>
          <w:sz w:val="28"/>
        </w:rPr>
        <w:t xml:space="preserve">
             данбалы       мен бағыттарды               Индустрия </w:t>
      </w:r>
      <w:r>
        <w:br/>
      </w:r>
      <w:r>
        <w:rPr>
          <w:rFonts w:ascii="Times New Roman"/>
          <w:b w:val="false"/>
          <w:i w:val="false"/>
          <w:color w:val="000000"/>
          <w:sz w:val="28"/>
        </w:rPr>
        <w:t xml:space="preserve">
             ғылыми        орындау:                     және сауда </w:t>
      </w:r>
      <w:r>
        <w:br/>
      </w:r>
      <w:r>
        <w:rPr>
          <w:rFonts w:ascii="Times New Roman"/>
          <w:b w:val="false"/>
          <w:i w:val="false"/>
          <w:color w:val="000000"/>
          <w:sz w:val="28"/>
        </w:rPr>
        <w:t xml:space="preserve">
             зерттеулер    1) "Машина жасауды           министрлігі </w:t>
      </w:r>
      <w:r>
        <w:br/>
      </w:r>
      <w:r>
        <w:rPr>
          <w:rFonts w:ascii="Times New Roman"/>
          <w:b w:val="false"/>
          <w:i w:val="false"/>
          <w:color w:val="000000"/>
          <w:sz w:val="28"/>
        </w:rPr>
        <w:t xml:space="preserve">
                           және жоғары тиiмдi </w:t>
      </w:r>
      <w:r>
        <w:br/>
      </w:r>
      <w:r>
        <w:rPr>
          <w:rFonts w:ascii="Times New Roman"/>
          <w:b w:val="false"/>
          <w:i w:val="false"/>
          <w:color w:val="000000"/>
          <w:sz w:val="28"/>
        </w:rPr>
        <w:t xml:space="preserve">
                           машина мен жабдық. </w:t>
      </w:r>
      <w:r>
        <w:br/>
      </w:r>
      <w:r>
        <w:rPr>
          <w:rFonts w:ascii="Times New Roman"/>
          <w:b w:val="false"/>
          <w:i w:val="false"/>
          <w:color w:val="000000"/>
          <w:sz w:val="28"/>
        </w:rPr>
        <w:t xml:space="preserve">
                           тар жасауды дамыту. </w:t>
      </w:r>
      <w:r>
        <w:br/>
      </w:r>
      <w:r>
        <w:rPr>
          <w:rFonts w:ascii="Times New Roman"/>
          <w:b w:val="false"/>
          <w:i w:val="false"/>
          <w:color w:val="000000"/>
          <w:sz w:val="28"/>
        </w:rPr>
        <w:t xml:space="preserve">
                           дың 2001-2005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проблемалары" </w:t>
      </w:r>
      <w:r>
        <w:br/>
      </w:r>
      <w:r>
        <w:rPr>
          <w:rFonts w:ascii="Times New Roman"/>
          <w:b w:val="false"/>
          <w:i w:val="false"/>
          <w:color w:val="000000"/>
          <w:sz w:val="28"/>
        </w:rPr>
        <w:t xml:space="preserve">
                           FTПPO; </w:t>
      </w:r>
      <w:r>
        <w:br/>
      </w:r>
      <w:r>
        <w:rPr>
          <w:rFonts w:ascii="Times New Roman"/>
          <w:b w:val="false"/>
          <w:i w:val="false"/>
          <w:color w:val="000000"/>
          <w:sz w:val="28"/>
        </w:rPr>
        <w:t xml:space="preserve">
                           2) "Ақпараттық-теле. </w:t>
      </w:r>
      <w:r>
        <w:br/>
      </w:r>
      <w:r>
        <w:rPr>
          <w:rFonts w:ascii="Times New Roman"/>
          <w:b w:val="false"/>
          <w:i w:val="false"/>
          <w:color w:val="000000"/>
          <w:sz w:val="28"/>
        </w:rPr>
        <w:t xml:space="preserve">
                           коммуникациялық </w:t>
      </w:r>
      <w:r>
        <w:br/>
      </w:r>
      <w:r>
        <w:rPr>
          <w:rFonts w:ascii="Times New Roman"/>
          <w:b w:val="false"/>
          <w:i w:val="false"/>
          <w:color w:val="000000"/>
          <w:sz w:val="28"/>
        </w:rPr>
        <w:t xml:space="preserve">
                           жүйелерге арналған </w:t>
      </w:r>
      <w:r>
        <w:br/>
      </w:r>
      <w:r>
        <w:rPr>
          <w:rFonts w:ascii="Times New Roman"/>
          <w:b w:val="false"/>
          <w:i w:val="false"/>
          <w:color w:val="000000"/>
          <w:sz w:val="28"/>
        </w:rPr>
        <w:t xml:space="preserve">
                           радиоэлектрондық </w:t>
      </w:r>
      <w:r>
        <w:br/>
      </w:r>
      <w:r>
        <w:rPr>
          <w:rFonts w:ascii="Times New Roman"/>
          <w:b w:val="false"/>
          <w:i w:val="false"/>
          <w:color w:val="000000"/>
          <w:sz w:val="28"/>
        </w:rPr>
        <w:t xml:space="preserve">
                           приборлар мен </w:t>
      </w:r>
      <w:r>
        <w:br/>
      </w:r>
      <w:r>
        <w:rPr>
          <w:rFonts w:ascii="Times New Roman"/>
          <w:b w:val="false"/>
          <w:i w:val="false"/>
          <w:color w:val="000000"/>
          <w:sz w:val="28"/>
        </w:rPr>
        <w:t xml:space="preserve">
                           құралдарды әзiрлеу, </w:t>
      </w:r>
      <w:r>
        <w:br/>
      </w:r>
      <w:r>
        <w:rPr>
          <w:rFonts w:ascii="Times New Roman"/>
          <w:b w:val="false"/>
          <w:i w:val="false"/>
          <w:color w:val="000000"/>
          <w:sz w:val="28"/>
        </w:rPr>
        <w:t xml:space="preserve">
                           жасау және дамыту" </w:t>
      </w:r>
      <w:r>
        <w:br/>
      </w:r>
      <w:r>
        <w:rPr>
          <w:rFonts w:ascii="Times New Roman"/>
          <w:b w:val="false"/>
          <w:i w:val="false"/>
          <w:color w:val="000000"/>
          <w:sz w:val="28"/>
        </w:rPr>
        <w:t xml:space="preserve">
                           FТПPO; </w:t>
      </w:r>
      <w:r>
        <w:br/>
      </w:r>
      <w:r>
        <w:rPr>
          <w:rFonts w:ascii="Times New Roman"/>
          <w:b w:val="false"/>
          <w:i w:val="false"/>
          <w:color w:val="000000"/>
          <w:sz w:val="28"/>
        </w:rPr>
        <w:t xml:space="preserve">
                           3) "Ақпаратты </w:t>
      </w:r>
      <w:r>
        <w:br/>
      </w:r>
      <w:r>
        <w:rPr>
          <w:rFonts w:ascii="Times New Roman"/>
          <w:b w:val="false"/>
          <w:i w:val="false"/>
          <w:color w:val="000000"/>
          <w:sz w:val="28"/>
        </w:rPr>
        <w:t xml:space="preserve">
                           қорғау саласында </w:t>
      </w:r>
      <w:r>
        <w:br/>
      </w:r>
      <w:r>
        <w:rPr>
          <w:rFonts w:ascii="Times New Roman"/>
          <w:b w:val="false"/>
          <w:i w:val="false"/>
          <w:color w:val="000000"/>
          <w:sz w:val="28"/>
        </w:rPr>
        <w:t xml:space="preserve">
                           2004-2005 жылдарға </w:t>
      </w:r>
      <w:r>
        <w:br/>
      </w:r>
      <w:r>
        <w:rPr>
          <w:rFonts w:ascii="Times New Roman"/>
          <w:b w:val="false"/>
          <w:i w:val="false"/>
          <w:color w:val="000000"/>
          <w:sz w:val="28"/>
        </w:rPr>
        <w:t xml:space="preserve">
                           арналған ғылыми </w:t>
      </w:r>
      <w:r>
        <w:br/>
      </w:r>
      <w:r>
        <w:rPr>
          <w:rFonts w:ascii="Times New Roman"/>
          <w:b w:val="false"/>
          <w:i w:val="false"/>
          <w:color w:val="000000"/>
          <w:sz w:val="28"/>
        </w:rPr>
        <w:t xml:space="preserve">
                           зерттеулер мен </w:t>
      </w:r>
      <w:r>
        <w:br/>
      </w:r>
      <w:r>
        <w:rPr>
          <w:rFonts w:ascii="Times New Roman"/>
          <w:b w:val="false"/>
          <w:i w:val="false"/>
          <w:color w:val="000000"/>
          <w:sz w:val="28"/>
        </w:rPr>
        <w:t xml:space="preserve">
                           техникалық әзiрле. </w:t>
      </w:r>
      <w:r>
        <w:br/>
      </w:r>
      <w:r>
        <w:rPr>
          <w:rFonts w:ascii="Times New Roman"/>
          <w:b w:val="false"/>
          <w:i w:val="false"/>
          <w:color w:val="000000"/>
          <w:sz w:val="28"/>
        </w:rPr>
        <w:t xml:space="preserve">
                           мелер жүргізу" </w:t>
      </w:r>
      <w:r>
        <w:br/>
      </w:r>
      <w:r>
        <w:rPr>
          <w:rFonts w:ascii="Times New Roman"/>
          <w:b w:val="false"/>
          <w:i w:val="false"/>
          <w:color w:val="000000"/>
          <w:sz w:val="28"/>
        </w:rPr>
        <w:t xml:space="preserve">
                           ҒТПРО; </w:t>
      </w:r>
      <w:r>
        <w:br/>
      </w:r>
      <w:r>
        <w:rPr>
          <w:rFonts w:ascii="Times New Roman"/>
          <w:b w:val="false"/>
          <w:i w:val="false"/>
          <w:color w:val="000000"/>
          <w:sz w:val="28"/>
        </w:rPr>
        <w:t xml:space="preserve">
                           4)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тау-кен-металлур. </w:t>
      </w:r>
      <w:r>
        <w:br/>
      </w:r>
      <w:r>
        <w:rPr>
          <w:rFonts w:ascii="Times New Roman"/>
          <w:b w:val="false"/>
          <w:i w:val="false"/>
          <w:color w:val="000000"/>
          <w:sz w:val="28"/>
        </w:rPr>
        <w:t xml:space="preserve">
                           гия кешенiн тұрақты </w:t>
      </w:r>
      <w:r>
        <w:br/>
      </w:r>
      <w:r>
        <w:rPr>
          <w:rFonts w:ascii="Times New Roman"/>
          <w:b w:val="false"/>
          <w:i w:val="false"/>
          <w:color w:val="000000"/>
          <w:sz w:val="28"/>
        </w:rPr>
        <w:t xml:space="preserve">
                           құру мен дамытудың </w:t>
      </w:r>
      <w:r>
        <w:br/>
      </w:r>
      <w:r>
        <w:rPr>
          <w:rFonts w:ascii="Times New Roman"/>
          <w:b w:val="false"/>
          <w:i w:val="false"/>
          <w:color w:val="000000"/>
          <w:sz w:val="28"/>
        </w:rPr>
        <w:t xml:space="preserve">
                           2004-2008 жылдарға </w:t>
      </w:r>
      <w:r>
        <w:br/>
      </w:r>
      <w:r>
        <w:rPr>
          <w:rFonts w:ascii="Times New Roman"/>
          <w:b w:val="false"/>
          <w:i w:val="false"/>
          <w:color w:val="000000"/>
          <w:sz w:val="28"/>
        </w:rPr>
        <w:t xml:space="preserve">
                           арналған стратегия. </w:t>
      </w:r>
      <w:r>
        <w:br/>
      </w:r>
      <w:r>
        <w:rPr>
          <w:rFonts w:ascii="Times New Roman"/>
          <w:b w:val="false"/>
          <w:i w:val="false"/>
          <w:color w:val="000000"/>
          <w:sz w:val="28"/>
        </w:rPr>
        <w:t xml:space="preserve">
                           лық басымдықтарын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iшкi өндiрiстi кеңейтудiң және бәсекеге қабiлеттi машина жасау өнiмдерiн шығарудың ғылыми-техникалық және технологиялық алғы шарттарын құру, машина жасау саласы үшiн ғылымды қажетсiнетiн ресурстық және энергияны үнемдейтiн технологиялар құру, басым өнеркәсiп салалары үшін машина жасау өнiмдерiн шығару жөнiндегi технологиялық тiзбектер кешенiн құрудың ғылыми әдiстемелiк негiздерiн құру. Ауыл шаруашылығы, тау-кен өндiру, мұнай өндiру және қайта өңдеу өнеркәсiптерi үшiн, жол құрылысы және арнайы мақсаттағы техника (тұтану ошақтарын табу жүйелерi, арнайы қызметтердi жарықтандыру құралдары, өрт сөндiретiн автомобильдер, апаттан құтқару техникасы) үшiн тәжiрибелi және тәжiрибелi-өнеркәсiптік үлгiлер құру. Отандық ғалымдардың ғылыми және құрастырмалық-технологиялық жұмыстарын әзiрлеу және енгiзу, бағдарламаны iске асырудың нәтижесiнде Қазақстан Республикасының ақпараттық-телекоммуникациялық жүйелерi үшiн бақылау-өлшегiш, арна жасаушы және коммутациялық жабдықтарды сериялық өндiру игерiлдi, бақылау және диспетчерлендiрудiң автоматтандырылған жүйелер қатары қолданысқа енгiзiлдi, есептеуiш техника құралдарын отандық өндiру одан әрi жүзеге асырылды. Экологияның, ауыл шаруашылығының, картографияның және геологияның, көлiктiк коммуникациялар (мұнай - және өнiм құбырлары жүйесiнiң, электр беретiн желiлердiң, автомобильдер мен темiр жолдардың және т.б.) жүйесiн оңтайландырудың мiндеттерi мен проблемалары қатарын шешу, Қазақстанның аумағын қашықтықтан зондпен тексеру арқылы ақпаратты өңдеу нәтижелерiнiң негiзiнде техногендiк және табиғи апаттарды болжау және геоақпараттық технологиялар негiзiнде электрондық карталарды пайдалану қамтамасыз етiлетiн болады. Қазақстан Республикасының Қарулы Күштерiне қазiргi заманғы байланыстар жүйесiн жеткiзу және техникалық қамтамасыз ету, сондай-ақ радиоэлектрондық қарсы әрекет ету кешендерiн әзiрлеу және шығару жүзеге асыратын болады, ақпаратты өңдеудiң отандық құралдарын шығару бойынша өндiрiстiк база құрылды, нормативтiк, құқықтық және әдiстемелiк база құру саласында ақпаратты қорғау саласындағы қолданыстағы нормативтiк құқықтық базаның талдауы жүргiзiлетiн және оларды жетiлдiру бойынша ақпаратты қорғаудың техникалық құралдарын дамытудың негiзгi үрдiстерiн ескере отырып ұсынымдар, сондай-ақ оларға қарсы әрекет ету тәсiлдерi әзiрленетін болады. Ғылыми-зерттеу жұмыстарын жүргізу саласында ақпараттар жария болуы мүмкiн арналарын кешендi зерттеу жүргiзiлетiн болады; көзбояғыш факторлары спекторынан қорғалатын ақпараттың жария болуы мүмкiн арналарды анықтау, сондай-ақ оларды әлсiрету немесе жабу жөнiндегi мейлiнше тиiмдi әдiстер таңдап алынды; операциялық жүйелерде және қолданбалы ақпараттық өнiмдердегі ақпаратты қорғауда әлуетті қауiптiң бар-жоғын және қарсы әрекетiн зерттеу әдiстерiн әзiрлеу жүргiзiлдi. Бағдарламаның мiндеттерiн iске асыру шеңберiнде ақпаратты қорғау үшiн қолданбалы бағдарламалық қамтамасыз ету пакеттерi әзiрленетiн және мақұлданатын болады. Ақпаратты қорғаудың техникалық құралдар партиясы, оның iшiнде ақпаратты электрондық өңдеу құралдарына әдейiлеп күшпен әсер етудiң аппараттық құралдары, сондай-ақ ақпаратты қорғаудың тиiмдiлігін бақылауды қамтамасыз ету жөнiндегi құралдар және техникалық барлауға қарсы әрекет ететiн аппараттық-бағдарламалық құралдар әзiрлендi және шығарылды. Ақпаратты криптоталдаудың негiзгi үрдiстерiн ескере отырып криптографиялық қорғаудың отандық құралдары әзiрлендi және жасалды. Аттестациялаудың және сертификаттаудың ұлттық жүйесiн құруды әзiрлеу саласында Ақпаратты қорғаудың техникалық құралдарын сертификаттау орталығы және объектiлердiң ақпаратты қорғау жөнiндегi талаптарға сәйкестiгiн кешендiк тексеру жөнiндегi көшпелi зертхана құрылатын болады. Шығарылатын ақпаратты қорғау құралдарын, оның iшiнде криптографиялық қорғау аппаратурасын техникалық қамтамасыз етудi ұйымдастыру жөнiнде iс-шаралар кешенi жүзеге асырылатын болады. Қазақстанның минералдық ресурстарын рационалды пайдалануды стратегиялық жоспарлау мен басқару жүйесi қолданысқа енгізiлетiн болады, кендi жоғалту және құнарсыздандыру азайтылды, пайдалы қазбалар өндiрудiң ресурстарын үнемдеу технологияларын пайдалану есебiнен бұрғылау-қопару жұмыстарының шығындары азайтылды, концентраттар сапасы төмендетiлдi және байыту кәсiпорындарының экологиялық жағдайын жақсарту мақсатында тапшылықты уытты реагенттер шығыстары сульфидтiк полиметалл және байытылуы қиын кендердi байыту технологияларын жетiлдiру есебiнен қысқартылды, ММК кәсiпорынының зиянды әсерi азайтылды және өндiрiстiң қалдықтар жасау жаңа экологиялық таза технологияларды енгiзу есебiнен қысқартылды, ММК қажеттiлiктерiн қамтамасыз ету үшiн өнiмнiң жаңа түрлерi алынатын болады.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278-қосымша         </w:t>
      </w:r>
    </w:p>
    <w:bookmarkEnd w:id="8"/>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"Стандарттау, сертификаттау, метрология және сапа жүйесi саласындағы қолданбалы ғылыми зерттеулер" </w:t>
      </w:r>
      <w:r>
        <w:br/>
      </w:r>
      <w:r>
        <w:rPr>
          <w:rFonts w:ascii="Times New Roman"/>
          <w:b/>
          <w:i w:val="false"/>
          <w:color w:val="000000"/>
        </w:rPr>
        <w:t xml:space="preserve">
деген 007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10000 мың теңге (он миллион теңге). </w:t>
      </w:r>
      <w:r>
        <w:br/>
      </w:r>
      <w:r>
        <w:rPr>
          <w:rFonts w:ascii="Times New Roman"/>
          <w:b w:val="false"/>
          <w:i w:val="false"/>
          <w:color w:val="000000"/>
          <w:sz w:val="28"/>
        </w:rPr>
        <w:t>
      2. Бюджеттік бағдарламаның нормативтiк құқықтық негiзі: "Стандарттау туралы" Қазақстан Республикасының 1999 жылғы 16 шілдедегі Заңының  </w:t>
      </w:r>
      <w:r>
        <w:rPr>
          <w:rFonts w:ascii="Times New Roman"/>
          <w:b w:val="false"/>
          <w:i w:val="false"/>
          <w:color w:val="000000"/>
          <w:sz w:val="28"/>
        </w:rPr>
        <w:t xml:space="preserve">6 , </w:t>
      </w:r>
      <w:r>
        <w:rPr>
          <w:rFonts w:ascii="Times New Roman"/>
          <w:b w:val="false"/>
          <w:i w:val="false"/>
          <w:color w:val="000000"/>
          <w:sz w:val="28"/>
        </w:rPr>
        <w:t xml:space="preserve">  17-бабы </w:t>
      </w:r>
      <w:r>
        <w:rPr>
          <w:rFonts w:ascii="Times New Roman"/>
          <w:b w:val="false"/>
          <w:i w:val="false"/>
          <w:color w:val="000000"/>
          <w:sz w:val="28"/>
        </w:rPr>
        <w:t>, "Сапа" 2001-2005 жылдарға арналған Республикалық бағдарлама туралы" Қазақстан Республикасы Үкiметiнiң 2001 жылғы 2 мамырдағы N 590  </w:t>
      </w:r>
      <w:r>
        <w:rPr>
          <w:rFonts w:ascii="Times New Roman"/>
          <w:b w:val="false"/>
          <w:i w:val="false"/>
          <w:color w:val="000000"/>
          <w:sz w:val="28"/>
        </w:rPr>
        <w:t xml:space="preserve">қаулысы </w:t>
      </w: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"Өлшем бiрлiктерiн қамтамасыз ету туралы" Қазақстан Республикасы Заңының  </w:t>
      </w:r>
      <w:r>
        <w:rPr>
          <w:rFonts w:ascii="Times New Roman"/>
          <w:b w:val="false"/>
          <w:i w:val="false"/>
          <w:color w:val="000000"/>
          <w:sz w:val="28"/>
        </w:rPr>
        <w:t xml:space="preserve">5-бабы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w:t>
      </w:r>
      <w:r>
        <w:br/>
      </w:r>
      <w:r>
        <w:rPr>
          <w:rFonts w:ascii="Times New Roman"/>
          <w:b w:val="false"/>
          <w:i w:val="false"/>
          <w:color w:val="000000"/>
          <w:sz w:val="28"/>
        </w:rPr>
        <w:t xml:space="preserve">
      - қазiргi заманғы сапаны басқарудың тиiмдi әдiстерiн енгiзудi қамтамасыз ету, тауар өндiрушілердiң бәсекеге қабiлеттігi мен экспорттық мүмкiндiктерiн арттыру; </w:t>
      </w:r>
      <w:r>
        <w:br/>
      </w:r>
      <w:r>
        <w:rPr>
          <w:rFonts w:ascii="Times New Roman"/>
          <w:b w:val="false"/>
          <w:i w:val="false"/>
          <w:color w:val="000000"/>
          <w:sz w:val="28"/>
        </w:rPr>
        <w:t xml:space="preserve">
      - жеке константтар мен заттар құрамы мен материалдар туралы стандарттық анықтамалық деректер әзiрлеу және енгiзу жөнiнде ұсынымдар әзiрлеу.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 бiрiктiрiлген менеджмент бойынша ғылыми зерттеулердiң үшiншi кезеңiн жүргiзу, сапаның бiрiктiрiлген менеджментiн және оны Қазақстан Республикасының кәсiпорындары үшiн оны енгiзу алгоритiмiнiң модельдерiн жасау; </w:t>
      </w:r>
      <w:r>
        <w:br/>
      </w:r>
      <w:r>
        <w:rPr>
          <w:rFonts w:ascii="Times New Roman"/>
          <w:b w:val="false"/>
          <w:i w:val="false"/>
          <w:color w:val="000000"/>
          <w:sz w:val="28"/>
        </w:rPr>
        <w:t xml:space="preserve">
      - ғылымдағы және өндiрiстегi стандарттық анықтамалық деректердi пайдалану қажеттiгiн зерттеу.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007      Стандарттау,  Сапа саласындағы     Жыл    Қазақстан </w:t>
      </w:r>
      <w:r>
        <w:br/>
      </w:r>
      <w:r>
        <w:rPr>
          <w:rFonts w:ascii="Times New Roman"/>
          <w:b w:val="false"/>
          <w:i w:val="false"/>
          <w:color w:val="000000"/>
          <w:sz w:val="28"/>
        </w:rPr>
        <w:t xml:space="preserve">
             сертификат.   қолданбалы ғылыми    ішінде Республикасы. </w:t>
      </w:r>
      <w:r>
        <w:br/>
      </w:r>
      <w:r>
        <w:rPr>
          <w:rFonts w:ascii="Times New Roman"/>
          <w:b w:val="false"/>
          <w:i w:val="false"/>
          <w:color w:val="000000"/>
          <w:sz w:val="28"/>
        </w:rPr>
        <w:t xml:space="preserve">
             тау, метро.   зерттеулер:                 ның Индустрия </w:t>
      </w:r>
      <w:r>
        <w:br/>
      </w:r>
      <w:r>
        <w:rPr>
          <w:rFonts w:ascii="Times New Roman"/>
          <w:b w:val="false"/>
          <w:i w:val="false"/>
          <w:color w:val="000000"/>
          <w:sz w:val="28"/>
        </w:rPr>
        <w:t xml:space="preserve">
             логия және    бiрiктірілген               және сауда </w:t>
      </w:r>
      <w:r>
        <w:br/>
      </w:r>
      <w:r>
        <w:rPr>
          <w:rFonts w:ascii="Times New Roman"/>
          <w:b w:val="false"/>
          <w:i w:val="false"/>
          <w:color w:val="000000"/>
          <w:sz w:val="28"/>
        </w:rPr>
        <w:t xml:space="preserve">
             сапа жүйесi   менеджмент бойынша          министрлігі </w:t>
      </w:r>
      <w:r>
        <w:br/>
      </w:r>
      <w:r>
        <w:rPr>
          <w:rFonts w:ascii="Times New Roman"/>
          <w:b w:val="false"/>
          <w:i w:val="false"/>
          <w:color w:val="000000"/>
          <w:sz w:val="28"/>
        </w:rPr>
        <w:t xml:space="preserve">
             саласындағы   ғылыми зерттеулер. </w:t>
      </w:r>
      <w:r>
        <w:br/>
      </w:r>
      <w:r>
        <w:rPr>
          <w:rFonts w:ascii="Times New Roman"/>
          <w:b w:val="false"/>
          <w:i w:val="false"/>
          <w:color w:val="000000"/>
          <w:sz w:val="28"/>
        </w:rPr>
        <w:t xml:space="preserve">
             қолданбалы    дің үшiншi кезеңiн </w:t>
      </w:r>
      <w:r>
        <w:br/>
      </w:r>
      <w:r>
        <w:rPr>
          <w:rFonts w:ascii="Times New Roman"/>
          <w:b w:val="false"/>
          <w:i w:val="false"/>
          <w:color w:val="000000"/>
          <w:sz w:val="28"/>
        </w:rPr>
        <w:t xml:space="preserve">
             ғылыми        жүргiзу, сапаның </w:t>
      </w:r>
      <w:r>
        <w:br/>
      </w:r>
      <w:r>
        <w:rPr>
          <w:rFonts w:ascii="Times New Roman"/>
          <w:b w:val="false"/>
          <w:i w:val="false"/>
          <w:color w:val="000000"/>
          <w:sz w:val="28"/>
        </w:rPr>
        <w:t xml:space="preserve">
             зерттеулер    бiрiктiрілген </w:t>
      </w:r>
      <w:r>
        <w:br/>
      </w:r>
      <w:r>
        <w:rPr>
          <w:rFonts w:ascii="Times New Roman"/>
          <w:b w:val="false"/>
          <w:i w:val="false"/>
          <w:color w:val="000000"/>
          <w:sz w:val="28"/>
        </w:rPr>
        <w:t xml:space="preserve">
                           менеджментін және </w:t>
      </w:r>
      <w:r>
        <w:br/>
      </w:r>
      <w:r>
        <w:rPr>
          <w:rFonts w:ascii="Times New Roman"/>
          <w:b w:val="false"/>
          <w:i w:val="false"/>
          <w:color w:val="000000"/>
          <w:sz w:val="28"/>
        </w:rPr>
        <w:t xml:space="preserve">
                           оны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кәсіпорындары, оның </w:t>
      </w:r>
      <w:r>
        <w:br/>
      </w:r>
      <w:r>
        <w:rPr>
          <w:rFonts w:ascii="Times New Roman"/>
          <w:b w:val="false"/>
          <w:i w:val="false"/>
          <w:color w:val="000000"/>
          <w:sz w:val="28"/>
        </w:rPr>
        <w:t xml:space="preserve">
                           ішiнде ілеспе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ұсынымдарды жария. </w:t>
      </w:r>
      <w:r>
        <w:br/>
      </w:r>
      <w:r>
        <w:rPr>
          <w:rFonts w:ascii="Times New Roman"/>
          <w:b w:val="false"/>
          <w:i w:val="false"/>
          <w:color w:val="000000"/>
          <w:sz w:val="28"/>
        </w:rPr>
        <w:t xml:space="preserve">
                           лау, тәжiрибемен </w:t>
      </w:r>
      <w:r>
        <w:br/>
      </w:r>
      <w:r>
        <w:rPr>
          <w:rFonts w:ascii="Times New Roman"/>
          <w:b w:val="false"/>
          <w:i w:val="false"/>
          <w:color w:val="000000"/>
          <w:sz w:val="28"/>
        </w:rPr>
        <w:t xml:space="preserve">
                           алмасу бойынша </w:t>
      </w:r>
      <w:r>
        <w:br/>
      </w:r>
      <w:r>
        <w:rPr>
          <w:rFonts w:ascii="Times New Roman"/>
          <w:b w:val="false"/>
          <w:i w:val="false"/>
          <w:color w:val="000000"/>
          <w:sz w:val="28"/>
        </w:rPr>
        <w:t xml:space="preserve">
                           кәсіпорын iссапар. </w:t>
      </w:r>
      <w:r>
        <w:br/>
      </w:r>
      <w:r>
        <w:rPr>
          <w:rFonts w:ascii="Times New Roman"/>
          <w:b w:val="false"/>
          <w:i w:val="false"/>
          <w:color w:val="000000"/>
          <w:sz w:val="28"/>
        </w:rPr>
        <w:t xml:space="preserve">
                           лары үшін енгізу </w:t>
      </w:r>
      <w:r>
        <w:br/>
      </w:r>
      <w:r>
        <w:rPr>
          <w:rFonts w:ascii="Times New Roman"/>
          <w:b w:val="false"/>
          <w:i w:val="false"/>
          <w:color w:val="000000"/>
          <w:sz w:val="28"/>
        </w:rPr>
        <w:t xml:space="preserve">
                           алгоритмінің </w:t>
      </w:r>
      <w:r>
        <w:br/>
      </w:r>
      <w:r>
        <w:rPr>
          <w:rFonts w:ascii="Times New Roman"/>
          <w:b w:val="false"/>
          <w:i w:val="false"/>
          <w:color w:val="000000"/>
          <w:sz w:val="28"/>
        </w:rPr>
        <w:t xml:space="preserve">
                           модельдерін </w:t>
      </w:r>
      <w:r>
        <w:br/>
      </w:r>
      <w:r>
        <w:rPr>
          <w:rFonts w:ascii="Times New Roman"/>
          <w:b w:val="false"/>
          <w:i w:val="false"/>
          <w:color w:val="000000"/>
          <w:sz w:val="28"/>
        </w:rPr>
        <w:t xml:space="preserve">
                           әзiрлеу - 1 </w:t>
      </w:r>
      <w:r>
        <w:br/>
      </w:r>
      <w:r>
        <w:rPr>
          <w:rFonts w:ascii="Times New Roman"/>
          <w:b w:val="false"/>
          <w:i w:val="false"/>
          <w:color w:val="000000"/>
          <w:sz w:val="28"/>
        </w:rPr>
        <w:t xml:space="preserve">
                           есеп-қисап. </w:t>
      </w:r>
      <w:r>
        <w:br/>
      </w:r>
      <w:r>
        <w:rPr>
          <w:rFonts w:ascii="Times New Roman"/>
          <w:b w:val="false"/>
          <w:i w:val="false"/>
          <w:color w:val="000000"/>
          <w:sz w:val="28"/>
        </w:rPr>
        <w:t xml:space="preserve">
                             Стандарттық </w:t>
      </w:r>
      <w:r>
        <w:br/>
      </w:r>
      <w:r>
        <w:rPr>
          <w:rFonts w:ascii="Times New Roman"/>
          <w:b w:val="false"/>
          <w:i w:val="false"/>
          <w:color w:val="000000"/>
          <w:sz w:val="28"/>
        </w:rPr>
        <w:t xml:space="preserve">
                           анықтамалық дерек. </w:t>
      </w:r>
      <w:r>
        <w:br/>
      </w:r>
      <w:r>
        <w:rPr>
          <w:rFonts w:ascii="Times New Roman"/>
          <w:b w:val="false"/>
          <w:i w:val="false"/>
          <w:color w:val="000000"/>
          <w:sz w:val="28"/>
        </w:rPr>
        <w:t xml:space="preserve">
                           тер бойынша ақпарат. </w:t>
      </w:r>
      <w:r>
        <w:br/>
      </w:r>
      <w:r>
        <w:rPr>
          <w:rFonts w:ascii="Times New Roman"/>
          <w:b w:val="false"/>
          <w:i w:val="false"/>
          <w:color w:val="000000"/>
          <w:sz w:val="28"/>
        </w:rPr>
        <w:t xml:space="preserve">
                           тар жинау.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ғылымы мен өндiрi. </w:t>
      </w:r>
      <w:r>
        <w:br/>
      </w:r>
      <w:r>
        <w:rPr>
          <w:rFonts w:ascii="Times New Roman"/>
          <w:b w:val="false"/>
          <w:i w:val="false"/>
          <w:color w:val="000000"/>
          <w:sz w:val="28"/>
        </w:rPr>
        <w:t xml:space="preserve">
                           сiнде стандарттық </w:t>
      </w:r>
      <w:r>
        <w:br/>
      </w:r>
      <w:r>
        <w:rPr>
          <w:rFonts w:ascii="Times New Roman"/>
          <w:b w:val="false"/>
          <w:i w:val="false"/>
          <w:color w:val="000000"/>
          <w:sz w:val="28"/>
        </w:rPr>
        <w:t xml:space="preserve">
                           анықтамалық деректер. </w:t>
      </w:r>
      <w:r>
        <w:br/>
      </w:r>
      <w:r>
        <w:rPr>
          <w:rFonts w:ascii="Times New Roman"/>
          <w:b w:val="false"/>
          <w:i w:val="false"/>
          <w:color w:val="000000"/>
          <w:sz w:val="28"/>
        </w:rPr>
        <w:t xml:space="preserve">
                           дің қажеттілігі мен </w:t>
      </w:r>
      <w:r>
        <w:br/>
      </w:r>
      <w:r>
        <w:rPr>
          <w:rFonts w:ascii="Times New Roman"/>
          <w:b w:val="false"/>
          <w:i w:val="false"/>
          <w:color w:val="000000"/>
          <w:sz w:val="28"/>
        </w:rPr>
        <w:t xml:space="preserve">
                           пайдалану қажетті. </w:t>
      </w:r>
      <w:r>
        <w:br/>
      </w:r>
      <w:r>
        <w:rPr>
          <w:rFonts w:ascii="Times New Roman"/>
          <w:b w:val="false"/>
          <w:i w:val="false"/>
          <w:color w:val="000000"/>
          <w:sz w:val="28"/>
        </w:rPr>
        <w:t xml:space="preserve">
                           лігін зерттеу - 1 </w:t>
      </w:r>
      <w:r>
        <w:br/>
      </w:r>
      <w:r>
        <w:rPr>
          <w:rFonts w:ascii="Times New Roman"/>
          <w:b w:val="false"/>
          <w:i w:val="false"/>
          <w:color w:val="000000"/>
          <w:sz w:val="28"/>
        </w:rPr>
        <w:t xml:space="preserve">
                           есеп-қисап.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ғылыми-зерттеу жұмыстары туралы ұсынымдармен бірге 2 есеп-қисап әзірлеу.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279-қосымша  </w:t>
      </w:r>
      <w:r>
        <w:rPr>
          <w:rFonts w:ascii="Times New Roman"/>
          <w:b w:val="false"/>
          <w:i w:val="false"/>
          <w:color w:val="ff0000"/>
          <w:sz w:val="28"/>
        </w:rPr>
        <w:t xml:space="preserve">(құпия) </w:t>
      </w:r>
    </w:p>
    <w:p>
      <w:pPr>
        <w:spacing w:after="0"/>
        <w:ind w:left="0"/>
        <w:jc w:val="both"/>
      </w:pPr>
      <w:r>
        <w:rPr>
          <w:rFonts w:ascii="Times New Roman"/>
          <w:b w:val="false"/>
          <w:i w:val="false"/>
          <w:color w:val="000000"/>
          <w:sz w:val="28"/>
          <w:u w:val="single"/>
        </w:rPr>
        <w:t xml:space="preserve">   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280-қосымша        </w:t>
      </w:r>
    </w:p>
    <w:bookmarkEnd w:id="9"/>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"Астана қаласында эталондық орталықты салу" </w:t>
      </w:r>
      <w:r>
        <w:br/>
      </w:r>
      <w:r>
        <w:rPr>
          <w:rFonts w:ascii="Times New Roman"/>
          <w:b/>
          <w:i w:val="false"/>
          <w:color w:val="000000"/>
        </w:rPr>
        <w:t xml:space="preserve">
деген 009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200000 мың теңге (екi жүз миллион теңге). </w:t>
      </w:r>
      <w:r>
        <w:br/>
      </w:r>
      <w:r>
        <w:rPr>
          <w:rFonts w:ascii="Times New Roman"/>
          <w:b w:val="false"/>
          <w:i w:val="false"/>
          <w:color w:val="000000"/>
          <w:sz w:val="28"/>
        </w:rPr>
        <w:t>
      2. Бюджеттiк бағдарламаның нормативтiк құқықтық негiзi: "Өлшем бiрлiктерiн қамтамасыз ету туралы" Қазақстан Республикасының 2000 жылғы 7 шілдедегi Заңының  </w:t>
      </w:r>
      <w:r>
        <w:rPr>
          <w:rFonts w:ascii="Times New Roman"/>
          <w:b w:val="false"/>
          <w:i w:val="false"/>
          <w:color w:val="000000"/>
          <w:sz w:val="28"/>
        </w:rPr>
        <w:t xml:space="preserve">10-бабы </w:t>
      </w: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10-бабы </w:t>
      </w: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өлшем бiрлiктердi қамтамасыз етудiң мемлекеттiк жүйесiнiң техникалық негiзiн жасайтын шама бiрлiктерiнiң мемлекеттiк эталондарын ұстау. </w:t>
      </w:r>
      <w:r>
        <w:br/>
      </w:r>
      <w:r>
        <w:rPr>
          <w:rFonts w:ascii="Times New Roman"/>
          <w:b w:val="false"/>
          <w:i w:val="false"/>
          <w:color w:val="000000"/>
          <w:sz w:val="28"/>
        </w:rPr>
        <w:t xml:space="preserve">
      5. Бюджеттiк бағдарламаның мiндеттерi: Эталон орталығының ғимаратының құрылысы.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009      Астана        "2004 жылға арнал.   Жыл    Қазақстан </w:t>
      </w:r>
      <w:r>
        <w:br/>
      </w:r>
      <w:r>
        <w:rPr>
          <w:rFonts w:ascii="Times New Roman"/>
          <w:b w:val="false"/>
          <w:i w:val="false"/>
          <w:color w:val="000000"/>
          <w:sz w:val="28"/>
        </w:rPr>
        <w:t xml:space="preserve">
             қаласында     ған республикалық    ішінде Республикасы. </w:t>
      </w:r>
      <w:r>
        <w:br/>
      </w:r>
      <w:r>
        <w:rPr>
          <w:rFonts w:ascii="Times New Roman"/>
          <w:b w:val="false"/>
          <w:i w:val="false"/>
          <w:color w:val="000000"/>
          <w:sz w:val="28"/>
        </w:rPr>
        <w:t xml:space="preserve">
             эталондық     бюджет туралы"              ның Индустрия </w:t>
      </w:r>
      <w:r>
        <w:br/>
      </w:r>
      <w:r>
        <w:rPr>
          <w:rFonts w:ascii="Times New Roman"/>
          <w:b w:val="false"/>
          <w:i w:val="false"/>
          <w:color w:val="000000"/>
          <w:sz w:val="28"/>
        </w:rPr>
        <w:t xml:space="preserve">
             орталықты     Қазақстан Респуб.           және сауда </w:t>
      </w:r>
      <w:r>
        <w:br/>
      </w:r>
      <w:r>
        <w:rPr>
          <w:rFonts w:ascii="Times New Roman"/>
          <w:b w:val="false"/>
          <w:i w:val="false"/>
          <w:color w:val="000000"/>
          <w:sz w:val="28"/>
        </w:rPr>
        <w:t xml:space="preserve">
             салу          ликасының Заңын             министрлігі </w:t>
      </w:r>
      <w:r>
        <w:br/>
      </w:r>
      <w:r>
        <w:rPr>
          <w:rFonts w:ascii="Times New Roman"/>
          <w:b w:val="false"/>
          <w:i w:val="false"/>
          <w:color w:val="000000"/>
          <w:sz w:val="28"/>
        </w:rPr>
        <w:t xml:space="preserve">
                           iске асыру туралы"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Үкiметінің </w:t>
      </w:r>
      <w:r>
        <w:br/>
      </w:r>
      <w:r>
        <w:rPr>
          <w:rFonts w:ascii="Times New Roman"/>
          <w:b w:val="false"/>
          <w:i w:val="false"/>
          <w:color w:val="000000"/>
          <w:sz w:val="28"/>
        </w:rPr>
        <w:t xml:space="preserve">
                           2003 жылғы 12 жел. </w:t>
      </w:r>
      <w:r>
        <w:br/>
      </w:r>
      <w:r>
        <w:rPr>
          <w:rFonts w:ascii="Times New Roman"/>
          <w:b w:val="false"/>
          <w:i w:val="false"/>
          <w:color w:val="000000"/>
          <w:sz w:val="28"/>
        </w:rPr>
        <w:t xml:space="preserve">
                           тоқсандағы N 1260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2-қосым. </w:t>
      </w:r>
      <w:r>
        <w:br/>
      </w:r>
      <w:r>
        <w:rPr>
          <w:rFonts w:ascii="Times New Roman"/>
          <w:b w:val="false"/>
          <w:i w:val="false"/>
          <w:color w:val="000000"/>
          <w:sz w:val="28"/>
        </w:rPr>
        <w:t xml:space="preserve">
                           шаға, белгіленген </w:t>
      </w:r>
      <w:r>
        <w:br/>
      </w:r>
      <w:r>
        <w:rPr>
          <w:rFonts w:ascii="Times New Roman"/>
          <w:b w:val="false"/>
          <w:i w:val="false"/>
          <w:color w:val="000000"/>
          <w:sz w:val="28"/>
        </w:rPr>
        <w:t xml:space="preserve">
                           тәртіпте жобалық- </w:t>
      </w:r>
      <w:r>
        <w:br/>
      </w:r>
      <w:r>
        <w:rPr>
          <w:rFonts w:ascii="Times New Roman"/>
          <w:b w:val="false"/>
          <w:i w:val="false"/>
          <w:color w:val="000000"/>
          <w:sz w:val="28"/>
        </w:rPr>
        <w:t xml:space="preserve">
                           сметалық құжатта. </w:t>
      </w:r>
      <w:r>
        <w:br/>
      </w:r>
      <w:r>
        <w:rPr>
          <w:rFonts w:ascii="Times New Roman"/>
          <w:b w:val="false"/>
          <w:i w:val="false"/>
          <w:color w:val="000000"/>
          <w:sz w:val="28"/>
        </w:rPr>
        <w:t xml:space="preserve">
                           маға сәйкес </w:t>
      </w:r>
      <w:r>
        <w:br/>
      </w:r>
      <w:r>
        <w:rPr>
          <w:rFonts w:ascii="Times New Roman"/>
          <w:b w:val="false"/>
          <w:i w:val="false"/>
          <w:color w:val="000000"/>
          <w:sz w:val="28"/>
        </w:rPr>
        <w:t xml:space="preserve">
                           iс-шараларға сәйкес </w:t>
      </w:r>
      <w:r>
        <w:br/>
      </w:r>
      <w:r>
        <w:rPr>
          <w:rFonts w:ascii="Times New Roman"/>
          <w:b w:val="false"/>
          <w:i w:val="false"/>
          <w:color w:val="000000"/>
          <w:sz w:val="28"/>
        </w:rPr>
        <w:t xml:space="preserve">
                           "Астана қаласындағы </w:t>
      </w:r>
      <w:r>
        <w:br/>
      </w:r>
      <w:r>
        <w:rPr>
          <w:rFonts w:ascii="Times New Roman"/>
          <w:b w:val="false"/>
          <w:i w:val="false"/>
          <w:color w:val="000000"/>
          <w:sz w:val="28"/>
        </w:rPr>
        <w:t xml:space="preserve">
                           Эталон орталығының </w:t>
      </w:r>
      <w:r>
        <w:br/>
      </w:r>
      <w:r>
        <w:rPr>
          <w:rFonts w:ascii="Times New Roman"/>
          <w:b w:val="false"/>
          <w:i w:val="false"/>
          <w:color w:val="000000"/>
          <w:sz w:val="28"/>
        </w:rPr>
        <w:t xml:space="preserve">
                           құрылысы" инвести. </w:t>
      </w:r>
      <w:r>
        <w:br/>
      </w:r>
      <w:r>
        <w:rPr>
          <w:rFonts w:ascii="Times New Roman"/>
          <w:b w:val="false"/>
          <w:i w:val="false"/>
          <w:color w:val="000000"/>
          <w:sz w:val="28"/>
        </w:rPr>
        <w:t xml:space="preserve">
                           циялық жобаны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объектiнiң сметалық құнының 10,5 процентiн құрайтын құрылыс аумағын (жер қазу жұмыстары, аумақты тегiстеу және тазалау, топырақты әкету, қазықтар алаңын жасау және қазық қағу) дайындау бойынша жұмыс көлемiн орындау.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281-қосымша        </w:t>
      </w:r>
    </w:p>
    <w:bookmarkEnd w:id="10"/>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"Стандарттардың мемлекеттiк қорының ақпараттық жүйесiн дамыту" </w:t>
      </w:r>
      <w:r>
        <w:br/>
      </w:r>
      <w:r>
        <w:rPr>
          <w:rFonts w:ascii="Times New Roman"/>
          <w:b/>
          <w:i w:val="false"/>
          <w:color w:val="000000"/>
        </w:rPr>
        <w:t xml:space="preserve">
деген 010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7591 мың теңге (жетi миллион бес жүз тоқсан бiр мың теңге). </w:t>
      </w:r>
      <w:r>
        <w:br/>
      </w:r>
      <w:r>
        <w:rPr>
          <w:rFonts w:ascii="Times New Roman"/>
          <w:b w:val="false"/>
          <w:i w:val="false"/>
          <w:color w:val="000000"/>
          <w:sz w:val="28"/>
        </w:rPr>
        <w:t>
      2. Бюджеттiк бағдарламаның нормативтiк құқықтық негізi: "Стандарттау туралы" Қазақстан Республикасының 1999 жылғы 16 шiлдедегi Заңының  </w:t>
      </w:r>
      <w:r>
        <w:rPr>
          <w:rFonts w:ascii="Times New Roman"/>
          <w:b w:val="false"/>
          <w:i w:val="false"/>
          <w:color w:val="000000"/>
          <w:sz w:val="28"/>
        </w:rPr>
        <w:t xml:space="preserve">17-бабы </w:t>
      </w:r>
      <w:r>
        <w:rPr>
          <w:rFonts w:ascii="Times New Roman"/>
          <w:b w:val="false"/>
          <w:i w:val="false"/>
          <w:color w:val="000000"/>
          <w:sz w:val="28"/>
        </w:rPr>
        <w:t>, "Қазақстан Республикасы Үкiметiнiң 2002-2004 жылдарға арналған бағдарламасын iске асыру жөнiндегi iс-шаралар жоспары туралы" Қазақстан Республикасы Үкiметiнiң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бiрыңғай ақпараттық кеңiстігінiң тұжырымдамасы және оны iске асыру шаралары туралы" Қазақстан Республикасы Yкiметінің 1998 жылғы 29 шілдедегі N 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Мемлекеттік стандарттар қорының ақпараттық жүйесiн автоматтандыру және нормативтiк құжаттарды және стандарттау, метрология және сертификаттау саласындағы ақпараттарды жинау, өңдеу және iске асыру. </w:t>
      </w:r>
      <w:r>
        <w:br/>
      </w:r>
      <w:r>
        <w:rPr>
          <w:rFonts w:ascii="Times New Roman"/>
          <w:b w:val="false"/>
          <w:i w:val="false"/>
          <w:color w:val="000000"/>
          <w:sz w:val="28"/>
        </w:rPr>
        <w:t xml:space="preserve">
      5. Бюджеттік бағдарламаның мiндеттерi: қорды техникалық құралдармен, оргтехникамен және нормативтiк базамен жарақтандыру.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010      Стандарттар.  Мемлекеттiк жүйені   Жыл    Қазақстан </w:t>
      </w:r>
      <w:r>
        <w:br/>
      </w:r>
      <w:r>
        <w:rPr>
          <w:rFonts w:ascii="Times New Roman"/>
          <w:b w:val="false"/>
          <w:i w:val="false"/>
          <w:color w:val="000000"/>
          <w:sz w:val="28"/>
        </w:rPr>
        <w:t xml:space="preserve">
             дың мемле.    стандарттар қорына   iшiнде Республикасы. </w:t>
      </w:r>
      <w:r>
        <w:br/>
      </w:r>
      <w:r>
        <w:rPr>
          <w:rFonts w:ascii="Times New Roman"/>
          <w:b w:val="false"/>
          <w:i w:val="false"/>
          <w:color w:val="000000"/>
          <w:sz w:val="28"/>
        </w:rPr>
        <w:t xml:space="preserve">
             кеттік қоры.  ақпараттық жүйенi           ның Индустрия </w:t>
      </w:r>
      <w:r>
        <w:br/>
      </w:r>
      <w:r>
        <w:rPr>
          <w:rFonts w:ascii="Times New Roman"/>
          <w:b w:val="false"/>
          <w:i w:val="false"/>
          <w:color w:val="000000"/>
          <w:sz w:val="28"/>
        </w:rPr>
        <w:t xml:space="preserve">
             ның ақпарат.  дамыту және жетіл.          және сауда </w:t>
      </w:r>
      <w:r>
        <w:br/>
      </w:r>
      <w:r>
        <w:rPr>
          <w:rFonts w:ascii="Times New Roman"/>
          <w:b w:val="false"/>
          <w:i w:val="false"/>
          <w:color w:val="000000"/>
          <w:sz w:val="28"/>
        </w:rPr>
        <w:t xml:space="preserve">
             тық жүйесін   діру үшін қажетті           министрлігі </w:t>
      </w:r>
      <w:r>
        <w:br/>
      </w:r>
      <w:r>
        <w:rPr>
          <w:rFonts w:ascii="Times New Roman"/>
          <w:b w:val="false"/>
          <w:i w:val="false"/>
          <w:color w:val="000000"/>
          <w:sz w:val="28"/>
        </w:rPr>
        <w:t xml:space="preserve">
             дамыту        жабдықтар сатып </w:t>
      </w:r>
      <w:r>
        <w:br/>
      </w:r>
      <w:r>
        <w:rPr>
          <w:rFonts w:ascii="Times New Roman"/>
          <w:b w:val="false"/>
          <w:i w:val="false"/>
          <w:color w:val="000000"/>
          <w:sz w:val="28"/>
        </w:rPr>
        <w:t xml:space="preserve">
                           алу: - Pentium-IV </w:t>
      </w:r>
      <w:r>
        <w:br/>
      </w:r>
      <w:r>
        <w:rPr>
          <w:rFonts w:ascii="Times New Roman"/>
          <w:b w:val="false"/>
          <w:i w:val="false"/>
          <w:color w:val="000000"/>
          <w:sz w:val="28"/>
        </w:rPr>
        <w:t xml:space="preserve">
                           және одан жоғары </w:t>
      </w:r>
      <w:r>
        <w:br/>
      </w:r>
      <w:r>
        <w:rPr>
          <w:rFonts w:ascii="Times New Roman"/>
          <w:b w:val="false"/>
          <w:i w:val="false"/>
          <w:color w:val="000000"/>
          <w:sz w:val="28"/>
        </w:rPr>
        <w:t xml:space="preserve">
                           компьютерлер </w:t>
      </w:r>
      <w:r>
        <w:br/>
      </w:r>
      <w:r>
        <w:rPr>
          <w:rFonts w:ascii="Times New Roman"/>
          <w:b w:val="false"/>
          <w:i w:val="false"/>
          <w:color w:val="000000"/>
          <w:sz w:val="28"/>
        </w:rPr>
        <w:t xml:space="preserve">
                           (монитор, перне. </w:t>
      </w:r>
      <w:r>
        <w:br/>
      </w:r>
      <w:r>
        <w:rPr>
          <w:rFonts w:ascii="Times New Roman"/>
          <w:b w:val="false"/>
          <w:i w:val="false"/>
          <w:color w:val="000000"/>
          <w:sz w:val="28"/>
        </w:rPr>
        <w:t xml:space="preserve">
                           тақта, жүйелік </w:t>
      </w:r>
      <w:r>
        <w:br/>
      </w:r>
      <w:r>
        <w:rPr>
          <w:rFonts w:ascii="Times New Roman"/>
          <w:b w:val="false"/>
          <w:i w:val="false"/>
          <w:color w:val="000000"/>
          <w:sz w:val="28"/>
        </w:rPr>
        <w:t xml:space="preserve">
                           блок, мышь): </w:t>
      </w:r>
      <w:r>
        <w:br/>
      </w:r>
      <w:r>
        <w:rPr>
          <w:rFonts w:ascii="Times New Roman"/>
          <w:b w:val="false"/>
          <w:i w:val="false"/>
          <w:color w:val="000000"/>
          <w:sz w:val="28"/>
        </w:rPr>
        <w:t xml:space="preserve">
                             P4 3000М Hz 512 </w:t>
      </w:r>
      <w:r>
        <w:br/>
      </w:r>
      <w:r>
        <w:rPr>
          <w:rFonts w:ascii="Times New Roman"/>
          <w:b w:val="false"/>
          <w:i w:val="false"/>
          <w:color w:val="000000"/>
          <w:sz w:val="28"/>
        </w:rPr>
        <w:t xml:space="preserve">
                           Мb, 478/1845 АТI </w:t>
      </w:r>
      <w:r>
        <w:br/>
      </w:r>
      <w:r>
        <w:rPr>
          <w:rFonts w:ascii="Times New Roman"/>
          <w:b w:val="false"/>
          <w:i w:val="false"/>
          <w:color w:val="000000"/>
          <w:sz w:val="28"/>
        </w:rPr>
        <w:t xml:space="preserve">
                           Radeon 32 Mb DVI </w:t>
      </w:r>
      <w:r>
        <w:br/>
      </w:r>
      <w:r>
        <w:rPr>
          <w:rFonts w:ascii="Times New Roman"/>
          <w:b w:val="false"/>
          <w:i w:val="false"/>
          <w:color w:val="000000"/>
          <w:sz w:val="28"/>
        </w:rPr>
        <w:t xml:space="preserve">
                           - /CD-RW; </w:t>
      </w:r>
      <w:r>
        <w:br/>
      </w:r>
      <w:r>
        <w:rPr>
          <w:rFonts w:ascii="Times New Roman"/>
          <w:b w:val="false"/>
          <w:i w:val="false"/>
          <w:color w:val="000000"/>
          <w:sz w:val="28"/>
        </w:rPr>
        <w:t xml:space="preserve">
                             APS үзілiссiз </w:t>
      </w:r>
      <w:r>
        <w:br/>
      </w:r>
      <w:r>
        <w:rPr>
          <w:rFonts w:ascii="Times New Roman"/>
          <w:b w:val="false"/>
          <w:i w:val="false"/>
          <w:color w:val="000000"/>
          <w:sz w:val="28"/>
        </w:rPr>
        <w:t xml:space="preserve">
                           тоқ беру блогы; </w:t>
      </w:r>
      <w:r>
        <w:br/>
      </w:r>
      <w:r>
        <w:rPr>
          <w:rFonts w:ascii="Times New Roman"/>
          <w:b w:val="false"/>
          <w:i w:val="false"/>
          <w:color w:val="000000"/>
          <w:sz w:val="28"/>
        </w:rPr>
        <w:t xml:space="preserve">
                             DunaSite электрон. </w:t>
      </w:r>
      <w:r>
        <w:br/>
      </w:r>
      <w:r>
        <w:rPr>
          <w:rFonts w:ascii="Times New Roman"/>
          <w:b w:val="false"/>
          <w:i w:val="false"/>
          <w:color w:val="000000"/>
          <w:sz w:val="28"/>
        </w:rPr>
        <w:t xml:space="preserve">
                           дық коммерциясын </w:t>
      </w:r>
      <w:r>
        <w:br/>
      </w:r>
      <w:r>
        <w:rPr>
          <w:rFonts w:ascii="Times New Roman"/>
          <w:b w:val="false"/>
          <w:i w:val="false"/>
          <w:color w:val="000000"/>
          <w:sz w:val="28"/>
        </w:rPr>
        <w:t xml:space="preserve">
                           енгізу үшін контент. </w:t>
      </w:r>
      <w:r>
        <w:br/>
      </w:r>
      <w:r>
        <w:rPr>
          <w:rFonts w:ascii="Times New Roman"/>
          <w:b w:val="false"/>
          <w:i w:val="false"/>
          <w:color w:val="000000"/>
          <w:sz w:val="28"/>
        </w:rPr>
        <w:t xml:space="preserve">
                           ті басқару жүйесі; </w:t>
      </w:r>
      <w:r>
        <w:br/>
      </w:r>
      <w:r>
        <w:rPr>
          <w:rFonts w:ascii="Times New Roman"/>
          <w:b w:val="false"/>
          <w:i w:val="false"/>
          <w:color w:val="000000"/>
          <w:sz w:val="28"/>
        </w:rPr>
        <w:t xml:space="preserve">
                             DunaSite қосымша </w:t>
      </w:r>
      <w:r>
        <w:br/>
      </w:r>
      <w:r>
        <w:rPr>
          <w:rFonts w:ascii="Times New Roman"/>
          <w:b w:val="false"/>
          <w:i w:val="false"/>
          <w:color w:val="000000"/>
          <w:sz w:val="28"/>
        </w:rPr>
        <w:t xml:space="preserve">
                           опциялар: </w:t>
      </w:r>
      <w:r>
        <w:br/>
      </w:r>
      <w:r>
        <w:rPr>
          <w:rFonts w:ascii="Times New Roman"/>
          <w:b w:val="false"/>
          <w:i w:val="false"/>
          <w:color w:val="000000"/>
          <w:sz w:val="28"/>
        </w:rPr>
        <w:t xml:space="preserve">
                             "Пошта таратымда. </w:t>
      </w:r>
      <w:r>
        <w:br/>
      </w:r>
      <w:r>
        <w:rPr>
          <w:rFonts w:ascii="Times New Roman"/>
          <w:b w:val="false"/>
          <w:i w:val="false"/>
          <w:color w:val="000000"/>
          <w:sz w:val="28"/>
        </w:rPr>
        <w:t xml:space="preserve">
                           рының менеджерi"; </w:t>
      </w:r>
      <w:r>
        <w:br/>
      </w:r>
      <w:r>
        <w:rPr>
          <w:rFonts w:ascii="Times New Roman"/>
          <w:b w:val="false"/>
          <w:i w:val="false"/>
          <w:color w:val="000000"/>
          <w:sz w:val="28"/>
        </w:rPr>
        <w:t xml:space="preserve">
                             "Толық мәтiн </w:t>
      </w:r>
      <w:r>
        <w:br/>
      </w:r>
      <w:r>
        <w:rPr>
          <w:rFonts w:ascii="Times New Roman"/>
          <w:b w:val="false"/>
          <w:i w:val="false"/>
          <w:color w:val="000000"/>
          <w:sz w:val="28"/>
        </w:rPr>
        <w:t xml:space="preserve">
                           iздеу"; </w:t>
      </w:r>
      <w:r>
        <w:br/>
      </w:r>
      <w:r>
        <w:rPr>
          <w:rFonts w:ascii="Times New Roman"/>
          <w:b w:val="false"/>
          <w:i w:val="false"/>
          <w:color w:val="000000"/>
          <w:sz w:val="28"/>
        </w:rPr>
        <w:t xml:space="preserve">
                             "Cold Fusion </w:t>
      </w:r>
      <w:r>
        <w:br/>
      </w:r>
      <w:r>
        <w:rPr>
          <w:rFonts w:ascii="Times New Roman"/>
          <w:b w:val="false"/>
          <w:i w:val="false"/>
          <w:color w:val="000000"/>
          <w:sz w:val="28"/>
        </w:rPr>
        <w:t xml:space="preserve">
                           Enter-prise" </w:t>
      </w:r>
      <w:r>
        <w:br/>
      </w:r>
      <w:r>
        <w:rPr>
          <w:rFonts w:ascii="Times New Roman"/>
          <w:b w:val="false"/>
          <w:i w:val="false"/>
          <w:color w:val="000000"/>
          <w:sz w:val="28"/>
        </w:rPr>
        <w:t xml:space="preserve">
                           Kcepoкc; </w:t>
      </w:r>
      <w:r>
        <w:br/>
      </w:r>
      <w:r>
        <w:rPr>
          <w:rFonts w:ascii="Times New Roman"/>
          <w:b w:val="false"/>
          <w:i w:val="false"/>
          <w:color w:val="000000"/>
          <w:sz w:val="28"/>
        </w:rPr>
        <w:t xml:space="preserve">
                             PhotoShop </w:t>
      </w:r>
      <w:r>
        <w:br/>
      </w:r>
      <w:r>
        <w:rPr>
          <w:rFonts w:ascii="Times New Roman"/>
          <w:b w:val="false"/>
          <w:i w:val="false"/>
          <w:color w:val="000000"/>
          <w:sz w:val="28"/>
        </w:rPr>
        <w:t xml:space="preserve">
                           графикалық редакто. </w:t>
      </w:r>
      <w:r>
        <w:br/>
      </w:r>
      <w:r>
        <w:rPr>
          <w:rFonts w:ascii="Times New Roman"/>
          <w:b w:val="false"/>
          <w:i w:val="false"/>
          <w:color w:val="000000"/>
          <w:sz w:val="28"/>
        </w:rPr>
        <w:t xml:space="preserve">
                           ры; </w:t>
      </w:r>
      <w:r>
        <w:br/>
      </w:r>
      <w:r>
        <w:rPr>
          <w:rFonts w:ascii="Times New Roman"/>
          <w:b w:val="false"/>
          <w:i w:val="false"/>
          <w:color w:val="000000"/>
          <w:sz w:val="28"/>
        </w:rPr>
        <w:t xml:space="preserve">
                           GR,CR TR/RA/RP- </w:t>
      </w:r>
      <w:r>
        <w:br/>
      </w:r>
      <w:r>
        <w:rPr>
          <w:rFonts w:ascii="Times New Roman"/>
          <w:b w:val="false"/>
          <w:i w:val="false"/>
          <w:color w:val="000000"/>
          <w:sz w:val="28"/>
        </w:rPr>
        <w:t xml:space="preserve">
                           SC3500 компьютер. </w:t>
      </w:r>
      <w:r>
        <w:br/>
      </w:r>
      <w:r>
        <w:rPr>
          <w:rFonts w:ascii="Times New Roman"/>
          <w:b w:val="false"/>
          <w:i w:val="false"/>
          <w:color w:val="000000"/>
          <w:sz w:val="28"/>
        </w:rPr>
        <w:t xml:space="preserve">
                           лерiмен ризографты </w:t>
      </w:r>
      <w:r>
        <w:br/>
      </w:r>
      <w:r>
        <w:rPr>
          <w:rFonts w:ascii="Times New Roman"/>
          <w:b w:val="false"/>
          <w:i w:val="false"/>
          <w:color w:val="000000"/>
          <w:sz w:val="28"/>
        </w:rPr>
        <w:t xml:space="preserve">
                           қосу үшiн </w:t>
      </w:r>
      <w:r>
        <w:br/>
      </w:r>
      <w:r>
        <w:rPr>
          <w:rFonts w:ascii="Times New Roman"/>
          <w:b w:val="false"/>
          <w:i w:val="false"/>
          <w:color w:val="000000"/>
          <w:sz w:val="28"/>
        </w:rPr>
        <w:t xml:space="preserve">
                           интерфрейс; </w:t>
      </w:r>
      <w:r>
        <w:br/>
      </w:r>
      <w:r>
        <w:rPr>
          <w:rFonts w:ascii="Times New Roman"/>
          <w:b w:val="false"/>
          <w:i w:val="false"/>
          <w:color w:val="000000"/>
          <w:sz w:val="28"/>
        </w:rPr>
        <w:t xml:space="preserve">
                             "ЗаңАқпарат" </w:t>
      </w:r>
      <w:r>
        <w:br/>
      </w:r>
      <w:r>
        <w:rPr>
          <w:rFonts w:ascii="Times New Roman"/>
          <w:b w:val="false"/>
          <w:i w:val="false"/>
          <w:color w:val="000000"/>
          <w:sz w:val="28"/>
        </w:rPr>
        <w:t xml:space="preserve">
                           бағдарламасы - </w:t>
      </w:r>
      <w:r>
        <w:br/>
      </w:r>
      <w:r>
        <w:rPr>
          <w:rFonts w:ascii="Times New Roman"/>
          <w:b w:val="false"/>
          <w:i w:val="false"/>
          <w:color w:val="000000"/>
          <w:sz w:val="28"/>
        </w:rPr>
        <w:t xml:space="preserve">
                           "Заңгер" анықтама. </w:t>
      </w:r>
      <w:r>
        <w:br/>
      </w:r>
      <w:r>
        <w:rPr>
          <w:rFonts w:ascii="Times New Roman"/>
          <w:b w:val="false"/>
          <w:i w:val="false"/>
          <w:color w:val="000000"/>
          <w:sz w:val="28"/>
        </w:rPr>
        <w:t xml:space="preserve">
                           лық бағдарлама - </w:t>
      </w:r>
      <w:r>
        <w:br/>
      </w:r>
      <w:r>
        <w:rPr>
          <w:rFonts w:ascii="Times New Roman"/>
          <w:b w:val="false"/>
          <w:i w:val="false"/>
          <w:color w:val="000000"/>
          <w:sz w:val="28"/>
        </w:rPr>
        <w:t xml:space="preserve">
                           жұмыс үшін IBM </w:t>
      </w:r>
      <w:r>
        <w:br/>
      </w:r>
      <w:r>
        <w:rPr>
          <w:rFonts w:ascii="Times New Roman"/>
          <w:b w:val="false"/>
          <w:i w:val="false"/>
          <w:color w:val="000000"/>
          <w:sz w:val="28"/>
        </w:rPr>
        <w:t xml:space="preserve">
                           РС қажет - жедел </w:t>
      </w:r>
      <w:r>
        <w:br/>
      </w:r>
      <w:r>
        <w:rPr>
          <w:rFonts w:ascii="Times New Roman"/>
          <w:b w:val="false"/>
          <w:i w:val="false"/>
          <w:color w:val="000000"/>
          <w:sz w:val="28"/>
        </w:rPr>
        <w:t xml:space="preserve">
                           жады 486-дан төмен </w:t>
      </w:r>
      <w:r>
        <w:br/>
      </w:r>
      <w:r>
        <w:rPr>
          <w:rFonts w:ascii="Times New Roman"/>
          <w:b w:val="false"/>
          <w:i w:val="false"/>
          <w:color w:val="000000"/>
          <w:sz w:val="28"/>
        </w:rPr>
        <w:t xml:space="preserve">
                           емес, кемiнде 16 МВ </w:t>
      </w:r>
      <w:r>
        <w:br/>
      </w:r>
      <w:r>
        <w:rPr>
          <w:rFonts w:ascii="Times New Roman"/>
          <w:b w:val="false"/>
          <w:i w:val="false"/>
          <w:color w:val="000000"/>
          <w:sz w:val="28"/>
        </w:rPr>
        <w:t xml:space="preserve">
                           процессоры, НDD-да </w:t>
      </w:r>
      <w:r>
        <w:br/>
      </w:r>
      <w:r>
        <w:rPr>
          <w:rFonts w:ascii="Times New Roman"/>
          <w:b w:val="false"/>
          <w:i w:val="false"/>
          <w:color w:val="000000"/>
          <w:sz w:val="28"/>
        </w:rPr>
        <w:t xml:space="preserve">
                           200 МВ бос орыны </w:t>
      </w:r>
      <w:r>
        <w:br/>
      </w:r>
      <w:r>
        <w:rPr>
          <w:rFonts w:ascii="Times New Roman"/>
          <w:b w:val="false"/>
          <w:i w:val="false"/>
          <w:color w:val="000000"/>
          <w:sz w:val="28"/>
        </w:rPr>
        <w:t xml:space="preserve">
                           бар, СD-RОМ-ға </w:t>
      </w:r>
      <w:r>
        <w:br/>
      </w:r>
      <w:r>
        <w:rPr>
          <w:rFonts w:ascii="Times New Roman"/>
          <w:b w:val="false"/>
          <w:i w:val="false"/>
          <w:color w:val="000000"/>
          <w:sz w:val="28"/>
        </w:rPr>
        <w:t xml:space="preserve">
                           келтiрiлген бiрлес. </w:t>
      </w:r>
      <w:r>
        <w:br/>
      </w:r>
      <w:r>
        <w:rPr>
          <w:rFonts w:ascii="Times New Roman"/>
          <w:b w:val="false"/>
          <w:i w:val="false"/>
          <w:color w:val="000000"/>
          <w:sz w:val="28"/>
        </w:rPr>
        <w:t xml:space="preserve">
                           кен компьютер; </w:t>
      </w:r>
      <w:r>
        <w:br/>
      </w:r>
      <w:r>
        <w:rPr>
          <w:rFonts w:ascii="Times New Roman"/>
          <w:b w:val="false"/>
          <w:i w:val="false"/>
          <w:color w:val="000000"/>
          <w:sz w:val="28"/>
        </w:rPr>
        <w:t xml:space="preserve">
                             Lazerlet 4200 </w:t>
      </w:r>
      <w:r>
        <w:br/>
      </w:r>
      <w:r>
        <w:rPr>
          <w:rFonts w:ascii="Times New Roman"/>
          <w:b w:val="false"/>
          <w:i w:val="false"/>
          <w:color w:val="000000"/>
          <w:sz w:val="28"/>
        </w:rPr>
        <w:t xml:space="preserve">
                           желілiк принтер; </w:t>
      </w:r>
      <w:r>
        <w:br/>
      </w:r>
      <w:r>
        <w:rPr>
          <w:rFonts w:ascii="Times New Roman"/>
          <w:b w:val="false"/>
          <w:i w:val="false"/>
          <w:color w:val="000000"/>
          <w:sz w:val="28"/>
        </w:rPr>
        <w:t xml:space="preserve">
                             RP3700 ризограф. </w:t>
      </w:r>
      <w:r>
        <w:br/>
      </w:r>
      <w:r>
        <w:rPr>
          <w:rFonts w:ascii="Times New Roman"/>
          <w:b w:val="false"/>
          <w:i w:val="false"/>
          <w:color w:val="000000"/>
          <w:sz w:val="28"/>
        </w:rPr>
        <w:t xml:space="preserve">
                           А3, A4 баспа </w:t>
      </w:r>
      <w:r>
        <w:br/>
      </w:r>
      <w:r>
        <w:rPr>
          <w:rFonts w:ascii="Times New Roman"/>
          <w:b w:val="false"/>
          <w:i w:val="false"/>
          <w:color w:val="000000"/>
          <w:sz w:val="28"/>
        </w:rPr>
        <w:t xml:space="preserve">
                           форматы, планшеттiк </w:t>
      </w:r>
      <w:r>
        <w:br/>
      </w:r>
      <w:r>
        <w:rPr>
          <w:rFonts w:ascii="Times New Roman"/>
          <w:b w:val="false"/>
          <w:i w:val="false"/>
          <w:color w:val="000000"/>
          <w:sz w:val="28"/>
        </w:rPr>
        <w:t xml:space="preserve">
                           сканер, 600х600dрi </w:t>
      </w:r>
      <w:r>
        <w:br/>
      </w:r>
      <w:r>
        <w:rPr>
          <w:rFonts w:ascii="Times New Roman"/>
          <w:b w:val="false"/>
          <w:i w:val="false"/>
          <w:color w:val="000000"/>
          <w:sz w:val="28"/>
        </w:rPr>
        <w:t xml:space="preserve">
                           рұқсат етiлген. </w:t>
      </w:r>
      <w:r>
        <w:br/>
      </w:r>
      <w:r>
        <w:rPr>
          <w:rFonts w:ascii="Times New Roman"/>
          <w:b w:val="false"/>
          <w:i w:val="false"/>
          <w:color w:val="000000"/>
          <w:sz w:val="28"/>
        </w:rPr>
        <w:t xml:space="preserve">
                             NET-В желілiк </w:t>
      </w:r>
      <w:r>
        <w:br/>
      </w:r>
      <w:r>
        <w:rPr>
          <w:rFonts w:ascii="Times New Roman"/>
          <w:b w:val="false"/>
          <w:i w:val="false"/>
          <w:color w:val="000000"/>
          <w:sz w:val="28"/>
        </w:rPr>
        <w:t xml:space="preserve">
                           карта DMC-32 жады </w:t>
      </w:r>
      <w:r>
        <w:br/>
      </w:r>
      <w:r>
        <w:rPr>
          <w:rFonts w:ascii="Times New Roman"/>
          <w:b w:val="false"/>
          <w:i w:val="false"/>
          <w:color w:val="000000"/>
          <w:sz w:val="28"/>
        </w:rPr>
        <w:t xml:space="preserve">
                           картасы, басу </w:t>
      </w:r>
      <w:r>
        <w:br/>
      </w:r>
      <w:r>
        <w:rPr>
          <w:rFonts w:ascii="Times New Roman"/>
          <w:b w:val="false"/>
          <w:i w:val="false"/>
          <w:color w:val="000000"/>
          <w:sz w:val="28"/>
        </w:rPr>
        <w:t xml:space="preserve">
                           жылдамдығы 60-120 </w:t>
      </w:r>
      <w:r>
        <w:br/>
      </w:r>
      <w:r>
        <w:rPr>
          <w:rFonts w:ascii="Times New Roman"/>
          <w:b w:val="false"/>
          <w:i w:val="false"/>
          <w:color w:val="000000"/>
          <w:sz w:val="28"/>
        </w:rPr>
        <w:t xml:space="preserve">
                           копий/мин., қағаз </w:t>
      </w:r>
      <w:r>
        <w:br/>
      </w:r>
      <w:r>
        <w:rPr>
          <w:rFonts w:ascii="Times New Roman"/>
          <w:b w:val="false"/>
          <w:i w:val="false"/>
          <w:color w:val="000000"/>
          <w:sz w:val="28"/>
        </w:rPr>
        <w:t xml:space="preserve">
                           тығыздығы 46-210 </w:t>
      </w:r>
      <w:r>
        <w:br/>
      </w:r>
      <w:r>
        <w:rPr>
          <w:rFonts w:ascii="Times New Roman"/>
          <w:b w:val="false"/>
          <w:i w:val="false"/>
          <w:color w:val="000000"/>
          <w:sz w:val="28"/>
        </w:rPr>
        <w:t xml:space="preserve">
                           гр/м2, 50-200 % </w:t>
      </w:r>
      <w:r>
        <w:br/>
      </w:r>
      <w:r>
        <w:rPr>
          <w:rFonts w:ascii="Times New Roman"/>
          <w:b w:val="false"/>
          <w:i w:val="false"/>
          <w:color w:val="000000"/>
          <w:sz w:val="28"/>
        </w:rPr>
        <w:t xml:space="preserve">
                           масштабталған, </w:t>
      </w:r>
      <w:r>
        <w:br/>
      </w:r>
      <w:r>
        <w:rPr>
          <w:rFonts w:ascii="Times New Roman"/>
          <w:b w:val="false"/>
          <w:i w:val="false"/>
          <w:color w:val="000000"/>
          <w:sz w:val="28"/>
        </w:rPr>
        <w:t xml:space="preserve">
                           "мультиплицирлеу" </w:t>
      </w:r>
      <w:r>
        <w:br/>
      </w:r>
      <w:r>
        <w:rPr>
          <w:rFonts w:ascii="Times New Roman"/>
          <w:b w:val="false"/>
          <w:i w:val="false"/>
          <w:color w:val="000000"/>
          <w:sz w:val="28"/>
        </w:rPr>
        <w:t xml:space="preserve">
                           режимi, салмағы </w:t>
      </w:r>
      <w:r>
        <w:br/>
      </w:r>
      <w:r>
        <w:rPr>
          <w:rFonts w:ascii="Times New Roman"/>
          <w:b w:val="false"/>
          <w:i w:val="false"/>
          <w:color w:val="000000"/>
          <w:sz w:val="28"/>
        </w:rPr>
        <w:t xml:space="preserve">
                           121 кг.; </w:t>
      </w:r>
      <w:r>
        <w:br/>
      </w:r>
      <w:r>
        <w:rPr>
          <w:rFonts w:ascii="Times New Roman"/>
          <w:b w:val="false"/>
          <w:i w:val="false"/>
          <w:color w:val="000000"/>
          <w:sz w:val="28"/>
        </w:rPr>
        <w:t xml:space="preserve">
                             Барабан 12,3 цв. </w:t>
      </w:r>
      <w:r>
        <w:br/>
      </w:r>
      <w:r>
        <w:rPr>
          <w:rFonts w:ascii="Times New Roman"/>
          <w:b w:val="false"/>
          <w:i w:val="false"/>
          <w:color w:val="000000"/>
          <w:sz w:val="28"/>
        </w:rPr>
        <w:t xml:space="preserve">
                           (Түрлі-түстi басып </w:t>
      </w:r>
      <w:r>
        <w:br/>
      </w:r>
      <w:r>
        <w:rPr>
          <w:rFonts w:ascii="Times New Roman"/>
          <w:b w:val="false"/>
          <w:i w:val="false"/>
          <w:color w:val="000000"/>
          <w:sz w:val="28"/>
        </w:rPr>
        <w:t xml:space="preserve">
                           шығару үшін барабан </w:t>
      </w:r>
      <w:r>
        <w:br/>
      </w:r>
      <w:r>
        <w:rPr>
          <w:rFonts w:ascii="Times New Roman"/>
          <w:b w:val="false"/>
          <w:i w:val="false"/>
          <w:color w:val="000000"/>
          <w:sz w:val="28"/>
        </w:rPr>
        <w:t xml:space="preserve">
                           формат A4, А3).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компьютерлiк жабдықтар, оргтехника, бағдарламалық қамтамасыз етудi сатып алу және ақпараттық қамтамсыз етудi автоматтандыру деңгейiн арттыру.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282-қосымша        </w:t>
      </w:r>
    </w:p>
    <w:bookmarkEnd w:id="11"/>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"Шағын кәсiпкерлiктi қолдау" </w:t>
      </w:r>
      <w:r>
        <w:br/>
      </w:r>
      <w:r>
        <w:rPr>
          <w:rFonts w:ascii="Times New Roman"/>
          <w:b/>
          <w:i w:val="false"/>
          <w:color w:val="000000"/>
        </w:rPr>
        <w:t xml:space="preserve">
деген 011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159120 мың теңге (бiр жүз елу тоғыз миллион бiр жүз жиырма мың теңге). </w:t>
      </w:r>
      <w:r>
        <w:br/>
      </w:r>
      <w:r>
        <w:rPr>
          <w:rFonts w:ascii="Times New Roman"/>
          <w:b w:val="false"/>
          <w:i w:val="false"/>
          <w:color w:val="000000"/>
          <w:sz w:val="28"/>
        </w:rPr>
        <w:t>
      2. Бюджеттiк бағдарламаның нормативтік құқықтық негiзi: "Шағын кәсiпкерлiктi мемлекеттiк қолдау туралы" Қазақстан Республикасының 1997 жылғы 19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2002 жылғы 28 наурыздағы N 827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"Қазақстанның 2030 жылға дейiнгі даму стратегиясын iске асыру жөнiндегi одан арғы шаралар туралы" Қазақстан Республикасы Yкiметiнiң 2002-2004 жылдарға арналған бағдарламасы, "Республикалық және жергілiктi бюджеттердiң жобаларын әзiрлеу ережелерiн бекiту туралы" Қазақстан Республикасы Yкiметiнiң 2002 жылғы 29 мамырдағы N 592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шағын кәсiпкерлiк субъектiлерi санының одан әрi өсуi үшiн жағдай жасау, шағын бизнестің (кәсiпкерлiктiң) жалпы iшкi өнiм құрылысындағы үлесiн арттыру. </w:t>
      </w:r>
      <w:r>
        <w:br/>
      </w:r>
      <w:r>
        <w:rPr>
          <w:rFonts w:ascii="Times New Roman"/>
          <w:b w:val="false"/>
          <w:i w:val="false"/>
          <w:color w:val="000000"/>
          <w:sz w:val="28"/>
        </w:rPr>
        <w:t xml:space="preserve">
      5. Бюджеттiк бағдарламаның мiндеттерi: заңнамалық базаны жетiлдiру, шағын бизнестi (кәсiпкерлiктi) қолдаудың сапалы инфрақұрылымын құру, ақпараттық-әдiстемелiк жәрдемдесу және шағын бизнестi насихаттау.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011      Шағын кәсiп.  1. Кәсiпкерлiк       Жыл     ҚР Индустрия </w:t>
      </w:r>
      <w:r>
        <w:br/>
      </w:r>
      <w:r>
        <w:rPr>
          <w:rFonts w:ascii="Times New Roman"/>
          <w:b w:val="false"/>
          <w:i w:val="false"/>
          <w:color w:val="000000"/>
          <w:sz w:val="28"/>
        </w:rPr>
        <w:t xml:space="preserve">
             керлiктi      қызметті жетiлдi.    iшiнде  және сауда </w:t>
      </w:r>
      <w:r>
        <w:br/>
      </w:r>
      <w:r>
        <w:rPr>
          <w:rFonts w:ascii="Times New Roman"/>
          <w:b w:val="false"/>
          <w:i w:val="false"/>
          <w:color w:val="000000"/>
          <w:sz w:val="28"/>
        </w:rPr>
        <w:t xml:space="preserve">
             қолдау        руге бағытталған             министрлігі </w:t>
      </w:r>
      <w:r>
        <w:br/>
      </w:r>
      <w:r>
        <w:rPr>
          <w:rFonts w:ascii="Times New Roman"/>
          <w:b w:val="false"/>
          <w:i w:val="false"/>
          <w:color w:val="000000"/>
          <w:sz w:val="28"/>
        </w:rPr>
        <w:t xml:space="preserve">
                           шаралар жүйесін </w:t>
      </w:r>
      <w:r>
        <w:br/>
      </w:r>
      <w:r>
        <w:rPr>
          <w:rFonts w:ascii="Times New Roman"/>
          <w:b w:val="false"/>
          <w:i w:val="false"/>
          <w:color w:val="000000"/>
          <w:sz w:val="28"/>
        </w:rPr>
        <w:t xml:space="preserve">
                           өңдеу мақсатында </w:t>
      </w:r>
      <w:r>
        <w:br/>
      </w:r>
      <w:r>
        <w:rPr>
          <w:rFonts w:ascii="Times New Roman"/>
          <w:b w:val="false"/>
          <w:i w:val="false"/>
          <w:color w:val="000000"/>
          <w:sz w:val="28"/>
        </w:rPr>
        <w:t xml:space="preserve">
                           зерттеулер жүргізу </w:t>
      </w:r>
      <w:r>
        <w:br/>
      </w:r>
      <w:r>
        <w:rPr>
          <w:rFonts w:ascii="Times New Roman"/>
          <w:b w:val="false"/>
          <w:i w:val="false"/>
          <w:color w:val="000000"/>
          <w:sz w:val="28"/>
        </w:rPr>
        <w:t xml:space="preserve">
                           20200 мың теңге </w:t>
      </w:r>
      <w:r>
        <w:br/>
      </w:r>
      <w:r>
        <w:rPr>
          <w:rFonts w:ascii="Times New Roman"/>
          <w:b w:val="false"/>
          <w:i w:val="false"/>
          <w:color w:val="000000"/>
          <w:sz w:val="28"/>
        </w:rPr>
        <w:t xml:space="preserve">
                           сомаға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1.1. Кәсiпкерлiк </w:t>
      </w:r>
      <w:r>
        <w:br/>
      </w:r>
      <w:r>
        <w:rPr>
          <w:rFonts w:ascii="Times New Roman"/>
          <w:b w:val="false"/>
          <w:i w:val="false"/>
          <w:color w:val="000000"/>
          <w:sz w:val="28"/>
        </w:rPr>
        <w:t xml:space="preserve">
                           қызметті реттейтін </w:t>
      </w:r>
      <w:r>
        <w:br/>
      </w:r>
      <w:r>
        <w:rPr>
          <w:rFonts w:ascii="Times New Roman"/>
          <w:b w:val="false"/>
          <w:i w:val="false"/>
          <w:color w:val="000000"/>
          <w:sz w:val="28"/>
        </w:rPr>
        <w:t xml:space="preserve">
                           заңнамалық негіз. </w:t>
      </w:r>
      <w:r>
        <w:br/>
      </w:r>
      <w:r>
        <w:rPr>
          <w:rFonts w:ascii="Times New Roman"/>
          <w:b w:val="false"/>
          <w:i w:val="false"/>
          <w:color w:val="000000"/>
          <w:sz w:val="28"/>
        </w:rPr>
        <w:t xml:space="preserve">
                           дердi жетiлдiру </w:t>
      </w:r>
      <w:r>
        <w:br/>
      </w:r>
      <w:r>
        <w:rPr>
          <w:rFonts w:ascii="Times New Roman"/>
          <w:b w:val="false"/>
          <w:i w:val="false"/>
          <w:color w:val="000000"/>
          <w:sz w:val="28"/>
        </w:rPr>
        <w:t xml:space="preserve">
                           жөніндегi ұсыным. </w:t>
      </w:r>
      <w:r>
        <w:br/>
      </w:r>
      <w:r>
        <w:rPr>
          <w:rFonts w:ascii="Times New Roman"/>
          <w:b w:val="false"/>
          <w:i w:val="false"/>
          <w:color w:val="000000"/>
          <w:sz w:val="28"/>
        </w:rPr>
        <w:t xml:space="preserve">
                           дарды зерттеу және </w:t>
      </w:r>
      <w:r>
        <w:br/>
      </w:r>
      <w:r>
        <w:rPr>
          <w:rFonts w:ascii="Times New Roman"/>
          <w:b w:val="false"/>
          <w:i w:val="false"/>
          <w:color w:val="000000"/>
          <w:sz w:val="28"/>
        </w:rPr>
        <w:t xml:space="preserve">
                           өңдеу 6000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1.2. Лицензия </w:t>
      </w:r>
      <w:r>
        <w:br/>
      </w:r>
      <w:r>
        <w:rPr>
          <w:rFonts w:ascii="Times New Roman"/>
          <w:b w:val="false"/>
          <w:i w:val="false"/>
          <w:color w:val="000000"/>
          <w:sz w:val="28"/>
        </w:rPr>
        <w:t xml:space="preserve">
                           алумен, сертификат. </w:t>
      </w:r>
      <w:r>
        <w:br/>
      </w:r>
      <w:r>
        <w:rPr>
          <w:rFonts w:ascii="Times New Roman"/>
          <w:b w:val="false"/>
          <w:i w:val="false"/>
          <w:color w:val="000000"/>
          <w:sz w:val="28"/>
        </w:rPr>
        <w:t xml:space="preserve">
                           тармен, техникалық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мен, жер телімдері. </w:t>
      </w:r>
      <w:r>
        <w:br/>
      </w:r>
      <w:r>
        <w:rPr>
          <w:rFonts w:ascii="Times New Roman"/>
          <w:b w:val="false"/>
          <w:i w:val="false"/>
          <w:color w:val="000000"/>
          <w:sz w:val="28"/>
        </w:rPr>
        <w:t xml:space="preserve">
                           нің қалдықтарымен, </w:t>
      </w:r>
      <w:r>
        <w:br/>
      </w:r>
      <w:r>
        <w:rPr>
          <w:rFonts w:ascii="Times New Roman"/>
          <w:b w:val="false"/>
          <w:i w:val="false"/>
          <w:color w:val="000000"/>
          <w:sz w:val="28"/>
        </w:rPr>
        <w:t xml:space="preserve">
                           мүлікті тіркеумен </w:t>
      </w:r>
      <w:r>
        <w:br/>
      </w:r>
      <w:r>
        <w:rPr>
          <w:rFonts w:ascii="Times New Roman"/>
          <w:b w:val="false"/>
          <w:i w:val="false"/>
          <w:color w:val="000000"/>
          <w:sz w:val="28"/>
        </w:rPr>
        <w:t xml:space="preserve">
                           және т.с.с. </w:t>
      </w:r>
      <w:r>
        <w:br/>
      </w:r>
      <w:r>
        <w:rPr>
          <w:rFonts w:ascii="Times New Roman"/>
          <w:b w:val="false"/>
          <w:i w:val="false"/>
          <w:color w:val="000000"/>
          <w:sz w:val="28"/>
        </w:rPr>
        <w:t xml:space="preserve">
                           байланысты рұқсат </w:t>
      </w:r>
      <w:r>
        <w:br/>
      </w:r>
      <w:r>
        <w:rPr>
          <w:rFonts w:ascii="Times New Roman"/>
          <w:b w:val="false"/>
          <w:i w:val="false"/>
          <w:color w:val="000000"/>
          <w:sz w:val="28"/>
        </w:rPr>
        <w:t xml:space="preserve">
                           етiлген рәсiмдерін </w:t>
      </w:r>
      <w:r>
        <w:br/>
      </w:r>
      <w:r>
        <w:rPr>
          <w:rFonts w:ascii="Times New Roman"/>
          <w:b w:val="false"/>
          <w:i w:val="false"/>
          <w:color w:val="000000"/>
          <w:sz w:val="28"/>
        </w:rPr>
        <w:t xml:space="preserve">
                           оңтайландыру жөнiн. </w:t>
      </w:r>
      <w:r>
        <w:br/>
      </w:r>
      <w:r>
        <w:rPr>
          <w:rFonts w:ascii="Times New Roman"/>
          <w:b w:val="false"/>
          <w:i w:val="false"/>
          <w:color w:val="000000"/>
          <w:sz w:val="28"/>
        </w:rPr>
        <w:t xml:space="preserve">
                           дегі ұсынымдарды </w:t>
      </w:r>
      <w:r>
        <w:br/>
      </w:r>
      <w:r>
        <w:rPr>
          <w:rFonts w:ascii="Times New Roman"/>
          <w:b w:val="false"/>
          <w:i w:val="false"/>
          <w:color w:val="000000"/>
          <w:sz w:val="28"/>
        </w:rPr>
        <w:t xml:space="preserve">
                           зерттеу және өңдеу </w:t>
      </w:r>
      <w:r>
        <w:br/>
      </w:r>
      <w:r>
        <w:rPr>
          <w:rFonts w:ascii="Times New Roman"/>
          <w:b w:val="false"/>
          <w:i w:val="false"/>
          <w:color w:val="000000"/>
          <w:sz w:val="28"/>
        </w:rPr>
        <w:t xml:space="preserve">
                           6000 мың теңге </w:t>
      </w:r>
      <w:r>
        <w:br/>
      </w:r>
      <w:r>
        <w:rPr>
          <w:rFonts w:ascii="Times New Roman"/>
          <w:b w:val="false"/>
          <w:i w:val="false"/>
          <w:color w:val="000000"/>
          <w:sz w:val="28"/>
        </w:rPr>
        <w:t xml:space="preserve">
                           сомаға; </w:t>
      </w:r>
      <w:r>
        <w:br/>
      </w:r>
      <w:r>
        <w:rPr>
          <w:rFonts w:ascii="Times New Roman"/>
          <w:b w:val="false"/>
          <w:i w:val="false"/>
          <w:color w:val="000000"/>
          <w:sz w:val="28"/>
        </w:rPr>
        <w:t xml:space="preserve">
                           1.3. Шағын кәсiп. </w:t>
      </w:r>
      <w:r>
        <w:br/>
      </w:r>
      <w:r>
        <w:rPr>
          <w:rFonts w:ascii="Times New Roman"/>
          <w:b w:val="false"/>
          <w:i w:val="false"/>
          <w:color w:val="000000"/>
          <w:sz w:val="28"/>
        </w:rPr>
        <w:t xml:space="preserve">
                           керлiктiң оны </w:t>
      </w:r>
      <w:r>
        <w:br/>
      </w:r>
      <w:r>
        <w:rPr>
          <w:rFonts w:ascii="Times New Roman"/>
          <w:b w:val="false"/>
          <w:i w:val="false"/>
          <w:color w:val="000000"/>
          <w:sz w:val="28"/>
        </w:rPr>
        <w:t xml:space="preserve">
                           қолдау жөнiндегі </w:t>
      </w:r>
      <w:r>
        <w:br/>
      </w:r>
      <w:r>
        <w:rPr>
          <w:rFonts w:ascii="Times New Roman"/>
          <w:b w:val="false"/>
          <w:i w:val="false"/>
          <w:color w:val="000000"/>
          <w:sz w:val="28"/>
        </w:rPr>
        <w:t xml:space="preserve">
                           одан әрi мемлекет. </w:t>
      </w:r>
      <w:r>
        <w:br/>
      </w:r>
      <w:r>
        <w:rPr>
          <w:rFonts w:ascii="Times New Roman"/>
          <w:b w:val="false"/>
          <w:i w:val="false"/>
          <w:color w:val="000000"/>
          <w:sz w:val="28"/>
        </w:rPr>
        <w:t xml:space="preserve">
                           тiк саясатты қол. </w:t>
      </w:r>
      <w:r>
        <w:br/>
      </w:r>
      <w:r>
        <w:rPr>
          <w:rFonts w:ascii="Times New Roman"/>
          <w:b w:val="false"/>
          <w:i w:val="false"/>
          <w:color w:val="000000"/>
          <w:sz w:val="28"/>
        </w:rPr>
        <w:t xml:space="preserve">
                           дану мақсатында </w:t>
      </w:r>
      <w:r>
        <w:br/>
      </w:r>
      <w:r>
        <w:rPr>
          <w:rFonts w:ascii="Times New Roman"/>
          <w:b w:val="false"/>
          <w:i w:val="false"/>
          <w:color w:val="000000"/>
          <w:sz w:val="28"/>
        </w:rPr>
        <w:t xml:space="preserve">
                           экономикалық және </w:t>
      </w:r>
      <w:r>
        <w:br/>
      </w:r>
      <w:r>
        <w:rPr>
          <w:rFonts w:ascii="Times New Roman"/>
          <w:b w:val="false"/>
          <w:i w:val="false"/>
          <w:color w:val="000000"/>
          <w:sz w:val="28"/>
        </w:rPr>
        <w:t xml:space="preserve">
                           әлеуметтік проблема. </w:t>
      </w:r>
      <w:r>
        <w:br/>
      </w:r>
      <w:r>
        <w:rPr>
          <w:rFonts w:ascii="Times New Roman"/>
          <w:b w:val="false"/>
          <w:i w:val="false"/>
          <w:color w:val="000000"/>
          <w:sz w:val="28"/>
        </w:rPr>
        <w:t xml:space="preserve">
                           ларды әлеуметтік </w:t>
      </w:r>
      <w:r>
        <w:br/>
      </w:r>
      <w:r>
        <w:rPr>
          <w:rFonts w:ascii="Times New Roman"/>
          <w:b w:val="false"/>
          <w:i w:val="false"/>
          <w:color w:val="000000"/>
          <w:sz w:val="28"/>
        </w:rPr>
        <w:t xml:space="preserve">
                           зерттеудi, талдауды </w:t>
      </w:r>
      <w:r>
        <w:br/>
      </w:r>
      <w:r>
        <w:rPr>
          <w:rFonts w:ascii="Times New Roman"/>
          <w:b w:val="false"/>
          <w:i w:val="false"/>
          <w:color w:val="000000"/>
          <w:sz w:val="28"/>
        </w:rPr>
        <w:t xml:space="preserve">
                           жүргiзу 7 000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1.4. Зерттеу жұмыс. </w:t>
      </w:r>
      <w:r>
        <w:br/>
      </w:r>
      <w:r>
        <w:rPr>
          <w:rFonts w:ascii="Times New Roman"/>
          <w:b w:val="false"/>
          <w:i w:val="false"/>
          <w:color w:val="000000"/>
          <w:sz w:val="28"/>
        </w:rPr>
        <w:t xml:space="preserve">
                           тарының нәтижелерiне </w:t>
      </w:r>
      <w:r>
        <w:br/>
      </w:r>
      <w:r>
        <w:rPr>
          <w:rFonts w:ascii="Times New Roman"/>
          <w:b w:val="false"/>
          <w:i w:val="false"/>
          <w:color w:val="000000"/>
          <w:sz w:val="28"/>
        </w:rPr>
        <w:t xml:space="preserve">
                           тәуелсiз ғылыми-тех. </w:t>
      </w:r>
      <w:r>
        <w:br/>
      </w:r>
      <w:r>
        <w:rPr>
          <w:rFonts w:ascii="Times New Roman"/>
          <w:b w:val="false"/>
          <w:i w:val="false"/>
          <w:color w:val="000000"/>
          <w:sz w:val="28"/>
        </w:rPr>
        <w:t xml:space="preserve">
                           никалық сараптама </w:t>
      </w:r>
      <w:r>
        <w:br/>
      </w:r>
      <w:r>
        <w:rPr>
          <w:rFonts w:ascii="Times New Roman"/>
          <w:b w:val="false"/>
          <w:i w:val="false"/>
          <w:color w:val="000000"/>
          <w:sz w:val="28"/>
        </w:rPr>
        <w:t xml:space="preserve">
                           жүргiзу 1200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2. Шағын кәсіпкер. </w:t>
      </w:r>
      <w:r>
        <w:br/>
      </w:r>
      <w:r>
        <w:rPr>
          <w:rFonts w:ascii="Times New Roman"/>
          <w:b w:val="false"/>
          <w:i w:val="false"/>
          <w:color w:val="000000"/>
          <w:sz w:val="28"/>
        </w:rPr>
        <w:t xml:space="preserve">
                           лікті дамыту мен </w:t>
      </w:r>
      <w:r>
        <w:br/>
      </w:r>
      <w:r>
        <w:rPr>
          <w:rFonts w:ascii="Times New Roman"/>
          <w:b w:val="false"/>
          <w:i w:val="false"/>
          <w:color w:val="000000"/>
          <w:sz w:val="28"/>
        </w:rPr>
        <w:t xml:space="preserve">
                           қолдаудың салалық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әзiрлеу 15000 </w:t>
      </w:r>
      <w:r>
        <w:br/>
      </w:r>
      <w:r>
        <w:rPr>
          <w:rFonts w:ascii="Times New Roman"/>
          <w:b w:val="false"/>
          <w:i w:val="false"/>
          <w:color w:val="000000"/>
          <w:sz w:val="28"/>
        </w:rPr>
        <w:t xml:space="preserve">
                           мың теңге сомаға. </w:t>
      </w:r>
      <w:r>
        <w:br/>
      </w:r>
      <w:r>
        <w:rPr>
          <w:rFonts w:ascii="Times New Roman"/>
          <w:b w:val="false"/>
          <w:i w:val="false"/>
          <w:color w:val="000000"/>
          <w:sz w:val="28"/>
        </w:rPr>
        <w:t xml:space="preserve">
                           3. Зерделеу және </w:t>
      </w:r>
      <w:r>
        <w:br/>
      </w:r>
      <w:r>
        <w:rPr>
          <w:rFonts w:ascii="Times New Roman"/>
          <w:b w:val="false"/>
          <w:i w:val="false"/>
          <w:color w:val="000000"/>
          <w:sz w:val="28"/>
        </w:rPr>
        <w:t xml:space="preserve">
                           ақпараттық-әдістеме. </w:t>
      </w:r>
      <w:r>
        <w:br/>
      </w:r>
      <w:r>
        <w:rPr>
          <w:rFonts w:ascii="Times New Roman"/>
          <w:b w:val="false"/>
          <w:i w:val="false"/>
          <w:color w:val="000000"/>
          <w:sz w:val="28"/>
        </w:rPr>
        <w:t xml:space="preserve">
                           лiк жәрдемдесу </w:t>
      </w:r>
      <w:r>
        <w:br/>
      </w:r>
      <w:r>
        <w:rPr>
          <w:rFonts w:ascii="Times New Roman"/>
          <w:b w:val="false"/>
          <w:i w:val="false"/>
          <w:color w:val="000000"/>
          <w:sz w:val="28"/>
        </w:rPr>
        <w:t xml:space="preserve">
                           57900 мың теңге </w:t>
      </w:r>
      <w:r>
        <w:br/>
      </w:r>
      <w:r>
        <w:rPr>
          <w:rFonts w:ascii="Times New Roman"/>
          <w:b w:val="false"/>
          <w:i w:val="false"/>
          <w:color w:val="000000"/>
          <w:sz w:val="28"/>
        </w:rPr>
        <w:t xml:space="preserve">
                           сомаға,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3.1. Астана қала. </w:t>
      </w:r>
      <w:r>
        <w:br/>
      </w:r>
      <w:r>
        <w:rPr>
          <w:rFonts w:ascii="Times New Roman"/>
          <w:b w:val="false"/>
          <w:i w:val="false"/>
          <w:color w:val="000000"/>
          <w:sz w:val="28"/>
        </w:rPr>
        <w:t xml:space="preserve">
                           сында Шағын кәсіп. </w:t>
      </w:r>
      <w:r>
        <w:br/>
      </w:r>
      <w:r>
        <w:rPr>
          <w:rFonts w:ascii="Times New Roman"/>
          <w:b w:val="false"/>
          <w:i w:val="false"/>
          <w:color w:val="000000"/>
          <w:sz w:val="28"/>
        </w:rPr>
        <w:t xml:space="preserve">
                           керлiк жөнiндегі </w:t>
      </w:r>
      <w:r>
        <w:br/>
      </w:r>
      <w:r>
        <w:rPr>
          <w:rFonts w:ascii="Times New Roman"/>
          <w:b w:val="false"/>
          <w:i w:val="false"/>
          <w:color w:val="000000"/>
          <w:sz w:val="28"/>
        </w:rPr>
        <w:t xml:space="preserve">
                           республикалық оқу </w:t>
      </w:r>
      <w:r>
        <w:br/>
      </w:r>
      <w:r>
        <w:rPr>
          <w:rFonts w:ascii="Times New Roman"/>
          <w:b w:val="false"/>
          <w:i w:val="false"/>
          <w:color w:val="000000"/>
          <w:sz w:val="28"/>
        </w:rPr>
        <w:t xml:space="preserve">
                           орталығын құру және </w:t>
      </w:r>
      <w:r>
        <w:br/>
      </w:r>
      <w:r>
        <w:rPr>
          <w:rFonts w:ascii="Times New Roman"/>
          <w:b w:val="false"/>
          <w:i w:val="false"/>
          <w:color w:val="000000"/>
          <w:sz w:val="28"/>
        </w:rPr>
        <w:t xml:space="preserve">
                           дамыту 17500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3.2. Шағын кәсіпкер. </w:t>
      </w:r>
      <w:r>
        <w:br/>
      </w:r>
      <w:r>
        <w:rPr>
          <w:rFonts w:ascii="Times New Roman"/>
          <w:b w:val="false"/>
          <w:i w:val="false"/>
          <w:color w:val="000000"/>
          <w:sz w:val="28"/>
        </w:rPr>
        <w:t xml:space="preserve">
                           лiк субъектілерiнiң </w:t>
      </w:r>
      <w:r>
        <w:br/>
      </w:r>
      <w:r>
        <w:rPr>
          <w:rFonts w:ascii="Times New Roman"/>
          <w:b w:val="false"/>
          <w:i w:val="false"/>
          <w:color w:val="000000"/>
          <w:sz w:val="28"/>
        </w:rPr>
        <w:t xml:space="preserve">
                           қашықтықтық </w:t>
      </w:r>
      <w:r>
        <w:br/>
      </w:r>
      <w:r>
        <w:rPr>
          <w:rFonts w:ascii="Times New Roman"/>
          <w:b w:val="false"/>
          <w:i w:val="false"/>
          <w:color w:val="000000"/>
          <w:sz w:val="28"/>
        </w:rPr>
        <w:t xml:space="preserve">
                           консалтингi жүйесiн </w:t>
      </w:r>
      <w:r>
        <w:br/>
      </w:r>
      <w:r>
        <w:rPr>
          <w:rFonts w:ascii="Times New Roman"/>
          <w:b w:val="false"/>
          <w:i w:val="false"/>
          <w:color w:val="000000"/>
          <w:sz w:val="28"/>
        </w:rPr>
        <w:t xml:space="preserve">
                           құру 12800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3.3. Шағын бизнес </w:t>
      </w:r>
      <w:r>
        <w:br/>
      </w:r>
      <w:r>
        <w:rPr>
          <w:rFonts w:ascii="Times New Roman"/>
          <w:b w:val="false"/>
          <w:i w:val="false"/>
          <w:color w:val="000000"/>
          <w:sz w:val="28"/>
        </w:rPr>
        <w:t xml:space="preserve">
                           мәселелерi жөнiндегi </w:t>
      </w:r>
      <w:r>
        <w:br/>
      </w:r>
      <w:r>
        <w:rPr>
          <w:rFonts w:ascii="Times New Roman"/>
          <w:b w:val="false"/>
          <w:i w:val="false"/>
          <w:color w:val="000000"/>
          <w:sz w:val="28"/>
        </w:rPr>
        <w:t xml:space="preserve">
                           ақпараттық-анықтама. </w:t>
      </w:r>
      <w:r>
        <w:br/>
      </w:r>
      <w:r>
        <w:rPr>
          <w:rFonts w:ascii="Times New Roman"/>
          <w:b w:val="false"/>
          <w:i w:val="false"/>
          <w:color w:val="000000"/>
          <w:sz w:val="28"/>
        </w:rPr>
        <w:t xml:space="preserve">
                           лық және тұсау </w:t>
      </w:r>
      <w:r>
        <w:br/>
      </w:r>
      <w:r>
        <w:rPr>
          <w:rFonts w:ascii="Times New Roman"/>
          <w:b w:val="false"/>
          <w:i w:val="false"/>
          <w:color w:val="000000"/>
          <w:sz w:val="28"/>
        </w:rPr>
        <w:t xml:space="preserve">
                           кесер материалдарын </w:t>
      </w:r>
      <w:r>
        <w:br/>
      </w:r>
      <w:r>
        <w:rPr>
          <w:rFonts w:ascii="Times New Roman"/>
          <w:b w:val="false"/>
          <w:i w:val="false"/>
          <w:color w:val="000000"/>
          <w:sz w:val="28"/>
        </w:rPr>
        <w:t xml:space="preserve">
                           (буклеттер, жарна. </w:t>
      </w:r>
      <w:r>
        <w:br/>
      </w:r>
      <w:r>
        <w:rPr>
          <w:rFonts w:ascii="Times New Roman"/>
          <w:b w:val="false"/>
          <w:i w:val="false"/>
          <w:color w:val="000000"/>
          <w:sz w:val="28"/>
        </w:rPr>
        <w:t xml:space="preserve">
                           малық каталогтар, </w:t>
      </w:r>
      <w:r>
        <w:br/>
      </w:r>
      <w:r>
        <w:rPr>
          <w:rFonts w:ascii="Times New Roman"/>
          <w:b w:val="false"/>
          <w:i w:val="false"/>
          <w:color w:val="000000"/>
          <w:sz w:val="28"/>
        </w:rPr>
        <w:t xml:space="preserve">
                           ақпараттық бюллетен. </w:t>
      </w:r>
      <w:r>
        <w:br/>
      </w:r>
      <w:r>
        <w:rPr>
          <w:rFonts w:ascii="Times New Roman"/>
          <w:b w:val="false"/>
          <w:i w:val="false"/>
          <w:color w:val="000000"/>
          <w:sz w:val="28"/>
        </w:rPr>
        <w:t xml:space="preserve">
                           дер, тұсау кесер </w:t>
      </w:r>
      <w:r>
        <w:br/>
      </w:r>
      <w:r>
        <w:rPr>
          <w:rFonts w:ascii="Times New Roman"/>
          <w:b w:val="false"/>
          <w:i w:val="false"/>
          <w:color w:val="000000"/>
          <w:sz w:val="28"/>
        </w:rPr>
        <w:t xml:space="preserve">
                           дискілерi - cd) </w:t>
      </w:r>
      <w:r>
        <w:br/>
      </w:r>
      <w:r>
        <w:rPr>
          <w:rFonts w:ascii="Times New Roman"/>
          <w:b w:val="false"/>
          <w:i w:val="false"/>
          <w:color w:val="000000"/>
          <w:sz w:val="28"/>
        </w:rPr>
        <w:t xml:space="preserve">
                           8900 мың теңге </w:t>
      </w:r>
      <w:r>
        <w:br/>
      </w:r>
      <w:r>
        <w:rPr>
          <w:rFonts w:ascii="Times New Roman"/>
          <w:b w:val="false"/>
          <w:i w:val="false"/>
          <w:color w:val="000000"/>
          <w:sz w:val="28"/>
        </w:rPr>
        <w:t xml:space="preserve">
                           сомаға; </w:t>
      </w:r>
      <w:r>
        <w:br/>
      </w:r>
      <w:r>
        <w:rPr>
          <w:rFonts w:ascii="Times New Roman"/>
          <w:b w:val="false"/>
          <w:i w:val="false"/>
          <w:color w:val="000000"/>
          <w:sz w:val="28"/>
        </w:rPr>
        <w:t xml:space="preserve">
                           3.4. Қызметтің </w:t>
      </w:r>
      <w:r>
        <w:br/>
      </w:r>
      <w:r>
        <w:rPr>
          <w:rFonts w:ascii="Times New Roman"/>
          <w:b w:val="false"/>
          <w:i w:val="false"/>
          <w:color w:val="000000"/>
          <w:sz w:val="28"/>
        </w:rPr>
        <w:t xml:space="preserve">
                           әртүрлi саласында </w:t>
      </w:r>
      <w:r>
        <w:br/>
      </w:r>
      <w:r>
        <w:rPr>
          <w:rFonts w:ascii="Times New Roman"/>
          <w:b w:val="false"/>
          <w:i w:val="false"/>
          <w:color w:val="000000"/>
          <w:sz w:val="28"/>
        </w:rPr>
        <w:t xml:space="preserve">
                           бизнес жүргiзетiн </w:t>
      </w:r>
      <w:r>
        <w:br/>
      </w:r>
      <w:r>
        <w:rPr>
          <w:rFonts w:ascii="Times New Roman"/>
          <w:b w:val="false"/>
          <w:i w:val="false"/>
          <w:color w:val="000000"/>
          <w:sz w:val="28"/>
        </w:rPr>
        <w:t xml:space="preserve">
                           кәсiпкерлер және </w:t>
      </w:r>
      <w:r>
        <w:br/>
      </w:r>
      <w:r>
        <w:rPr>
          <w:rFonts w:ascii="Times New Roman"/>
          <w:b w:val="false"/>
          <w:i w:val="false"/>
          <w:color w:val="000000"/>
          <w:sz w:val="28"/>
        </w:rPr>
        <w:t xml:space="preserve">
                           кәсіпкерлiк қызметті </w:t>
      </w:r>
      <w:r>
        <w:br/>
      </w:r>
      <w:r>
        <w:rPr>
          <w:rFonts w:ascii="Times New Roman"/>
          <w:b w:val="false"/>
          <w:i w:val="false"/>
          <w:color w:val="000000"/>
          <w:sz w:val="28"/>
        </w:rPr>
        <w:t xml:space="preserve">
                           реттеудiң қолданыс. </w:t>
      </w:r>
      <w:r>
        <w:br/>
      </w:r>
      <w:r>
        <w:rPr>
          <w:rFonts w:ascii="Times New Roman"/>
          <w:b w:val="false"/>
          <w:i w:val="false"/>
          <w:color w:val="000000"/>
          <w:sz w:val="28"/>
        </w:rPr>
        <w:t xml:space="preserve">
                           тағы рәсiмдерi үшiн </w:t>
      </w:r>
      <w:r>
        <w:br/>
      </w:r>
      <w:r>
        <w:rPr>
          <w:rFonts w:ascii="Times New Roman"/>
          <w:b w:val="false"/>
          <w:i w:val="false"/>
          <w:color w:val="000000"/>
          <w:sz w:val="28"/>
        </w:rPr>
        <w:t xml:space="preserve">
                           әдiстемелiк ұсыным. </w:t>
      </w:r>
      <w:r>
        <w:br/>
      </w:r>
      <w:r>
        <w:rPr>
          <w:rFonts w:ascii="Times New Roman"/>
          <w:b w:val="false"/>
          <w:i w:val="false"/>
          <w:color w:val="000000"/>
          <w:sz w:val="28"/>
        </w:rPr>
        <w:t xml:space="preserve">
                           дар шығару 5000 </w:t>
      </w:r>
      <w:r>
        <w:br/>
      </w:r>
      <w:r>
        <w:rPr>
          <w:rFonts w:ascii="Times New Roman"/>
          <w:b w:val="false"/>
          <w:i w:val="false"/>
          <w:color w:val="000000"/>
          <w:sz w:val="28"/>
        </w:rPr>
        <w:t xml:space="preserve">
                           мың теңге сомаға; </w:t>
      </w:r>
      <w:r>
        <w:br/>
      </w:r>
      <w:r>
        <w:rPr>
          <w:rFonts w:ascii="Times New Roman"/>
          <w:b w:val="false"/>
          <w:i w:val="false"/>
          <w:color w:val="000000"/>
          <w:sz w:val="28"/>
        </w:rPr>
        <w:t xml:space="preserve">
                           3.5. "Қазақстанның </w:t>
      </w:r>
      <w:r>
        <w:br/>
      </w:r>
      <w:r>
        <w:rPr>
          <w:rFonts w:ascii="Times New Roman"/>
          <w:b w:val="false"/>
          <w:i w:val="false"/>
          <w:color w:val="000000"/>
          <w:sz w:val="28"/>
        </w:rPr>
        <w:t xml:space="preserve">
                           шағын және орта </w:t>
      </w:r>
      <w:r>
        <w:br/>
      </w:r>
      <w:r>
        <w:rPr>
          <w:rFonts w:ascii="Times New Roman"/>
          <w:b w:val="false"/>
          <w:i w:val="false"/>
          <w:color w:val="000000"/>
          <w:sz w:val="28"/>
        </w:rPr>
        <w:t xml:space="preserve">
                           бизнесi" журналын </w:t>
      </w:r>
      <w:r>
        <w:br/>
      </w:r>
      <w:r>
        <w:rPr>
          <w:rFonts w:ascii="Times New Roman"/>
          <w:b w:val="false"/>
          <w:i w:val="false"/>
          <w:color w:val="000000"/>
          <w:sz w:val="28"/>
        </w:rPr>
        <w:t xml:space="preserve">
                           шығару 13700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4. Шағын бизнестi </w:t>
      </w:r>
      <w:r>
        <w:br/>
      </w:r>
      <w:r>
        <w:rPr>
          <w:rFonts w:ascii="Times New Roman"/>
          <w:b w:val="false"/>
          <w:i w:val="false"/>
          <w:color w:val="000000"/>
          <w:sz w:val="28"/>
        </w:rPr>
        <w:t xml:space="preserve">
                           (кәсiпкерлiкті) </w:t>
      </w:r>
      <w:r>
        <w:br/>
      </w:r>
      <w:r>
        <w:rPr>
          <w:rFonts w:ascii="Times New Roman"/>
          <w:b w:val="false"/>
          <w:i w:val="false"/>
          <w:color w:val="000000"/>
          <w:sz w:val="28"/>
        </w:rPr>
        <w:t xml:space="preserve">
                           насихаттау 17000 </w:t>
      </w:r>
      <w:r>
        <w:br/>
      </w:r>
      <w:r>
        <w:rPr>
          <w:rFonts w:ascii="Times New Roman"/>
          <w:b w:val="false"/>
          <w:i w:val="false"/>
          <w:color w:val="000000"/>
          <w:sz w:val="28"/>
        </w:rPr>
        <w:t xml:space="preserve">
                           мың теңге сомаға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4.1. Шағын бизнес </w:t>
      </w:r>
      <w:r>
        <w:br/>
      </w:r>
      <w:r>
        <w:rPr>
          <w:rFonts w:ascii="Times New Roman"/>
          <w:b w:val="false"/>
          <w:i w:val="false"/>
          <w:color w:val="000000"/>
          <w:sz w:val="28"/>
        </w:rPr>
        <w:t xml:space="preserve">
                           (кәсiпкерлік) </w:t>
      </w:r>
      <w:r>
        <w:br/>
      </w:r>
      <w:r>
        <w:rPr>
          <w:rFonts w:ascii="Times New Roman"/>
          <w:b w:val="false"/>
          <w:i w:val="false"/>
          <w:color w:val="000000"/>
          <w:sz w:val="28"/>
        </w:rPr>
        <w:t xml:space="preserve">
                           мәселелерi жөнiнде. </w:t>
      </w:r>
      <w:r>
        <w:br/>
      </w:r>
      <w:r>
        <w:rPr>
          <w:rFonts w:ascii="Times New Roman"/>
          <w:b w:val="false"/>
          <w:i w:val="false"/>
          <w:color w:val="000000"/>
          <w:sz w:val="28"/>
        </w:rPr>
        <w:t xml:space="preserve">
                           гi телебағдарлама. </w:t>
      </w:r>
      <w:r>
        <w:br/>
      </w:r>
      <w:r>
        <w:rPr>
          <w:rFonts w:ascii="Times New Roman"/>
          <w:b w:val="false"/>
          <w:i w:val="false"/>
          <w:color w:val="000000"/>
          <w:sz w:val="28"/>
        </w:rPr>
        <w:t xml:space="preserve">
                           лар циклiн ұйымдас. </w:t>
      </w:r>
      <w:r>
        <w:br/>
      </w:r>
      <w:r>
        <w:rPr>
          <w:rFonts w:ascii="Times New Roman"/>
          <w:b w:val="false"/>
          <w:i w:val="false"/>
          <w:color w:val="000000"/>
          <w:sz w:val="28"/>
        </w:rPr>
        <w:t xml:space="preserve">
                           тыру және жүргiзу </w:t>
      </w:r>
      <w:r>
        <w:br/>
      </w:r>
      <w:r>
        <w:rPr>
          <w:rFonts w:ascii="Times New Roman"/>
          <w:b w:val="false"/>
          <w:i w:val="false"/>
          <w:color w:val="000000"/>
          <w:sz w:val="28"/>
        </w:rPr>
        <w:t xml:space="preserve">
                           5000 мың теңге </w:t>
      </w:r>
      <w:r>
        <w:br/>
      </w:r>
      <w:r>
        <w:rPr>
          <w:rFonts w:ascii="Times New Roman"/>
          <w:b w:val="false"/>
          <w:i w:val="false"/>
          <w:color w:val="000000"/>
          <w:sz w:val="28"/>
        </w:rPr>
        <w:t xml:space="preserve">
                           сомаға; </w:t>
      </w:r>
      <w:r>
        <w:br/>
      </w:r>
      <w:r>
        <w:rPr>
          <w:rFonts w:ascii="Times New Roman"/>
          <w:b w:val="false"/>
          <w:i w:val="false"/>
          <w:color w:val="000000"/>
          <w:sz w:val="28"/>
        </w:rPr>
        <w:t xml:space="preserve">
                           4.2. Қазақстан </w:t>
      </w:r>
      <w:r>
        <w:br/>
      </w:r>
      <w:r>
        <w:rPr>
          <w:rFonts w:ascii="Times New Roman"/>
          <w:b w:val="false"/>
          <w:i w:val="false"/>
          <w:color w:val="000000"/>
          <w:sz w:val="28"/>
        </w:rPr>
        <w:t xml:space="preserve">
                           кәсіпкерлерінің </w:t>
      </w:r>
      <w:r>
        <w:br/>
      </w:r>
      <w:r>
        <w:rPr>
          <w:rFonts w:ascii="Times New Roman"/>
          <w:b w:val="false"/>
          <w:i w:val="false"/>
          <w:color w:val="000000"/>
          <w:sz w:val="28"/>
        </w:rPr>
        <w:t xml:space="preserve">
                           семинарларын, </w:t>
      </w:r>
      <w:r>
        <w:br/>
      </w:r>
      <w:r>
        <w:rPr>
          <w:rFonts w:ascii="Times New Roman"/>
          <w:b w:val="false"/>
          <w:i w:val="false"/>
          <w:color w:val="000000"/>
          <w:sz w:val="28"/>
        </w:rPr>
        <w:t xml:space="preserve">
                           конференцияларын </w:t>
      </w:r>
      <w:r>
        <w:br/>
      </w:r>
      <w:r>
        <w:rPr>
          <w:rFonts w:ascii="Times New Roman"/>
          <w:b w:val="false"/>
          <w:i w:val="false"/>
          <w:color w:val="000000"/>
          <w:sz w:val="28"/>
        </w:rPr>
        <w:t xml:space="preserve">
                           және форумдарын </w:t>
      </w:r>
      <w:r>
        <w:br/>
      </w:r>
      <w:r>
        <w:rPr>
          <w:rFonts w:ascii="Times New Roman"/>
          <w:b w:val="false"/>
          <w:i w:val="false"/>
          <w:color w:val="000000"/>
          <w:sz w:val="28"/>
        </w:rPr>
        <w:t xml:space="preserve">
                           өткiзу 12000 мың </w:t>
      </w:r>
      <w:r>
        <w:br/>
      </w:r>
      <w:r>
        <w:rPr>
          <w:rFonts w:ascii="Times New Roman"/>
          <w:b w:val="false"/>
          <w:i w:val="false"/>
          <w:color w:val="000000"/>
          <w:sz w:val="28"/>
        </w:rPr>
        <w:t xml:space="preserve">
                           теңге сомаға; </w:t>
      </w:r>
      <w:r>
        <w:br/>
      </w:r>
      <w:r>
        <w:rPr>
          <w:rFonts w:ascii="Times New Roman"/>
          <w:b w:val="false"/>
          <w:i w:val="false"/>
          <w:color w:val="000000"/>
          <w:sz w:val="28"/>
        </w:rPr>
        <w:t xml:space="preserve">
                           5. Шағын бизнестi </w:t>
      </w:r>
      <w:r>
        <w:br/>
      </w:r>
      <w:r>
        <w:rPr>
          <w:rFonts w:ascii="Times New Roman"/>
          <w:b w:val="false"/>
          <w:i w:val="false"/>
          <w:color w:val="000000"/>
          <w:sz w:val="28"/>
        </w:rPr>
        <w:t xml:space="preserve">
                           қолдаудың қолданыс. </w:t>
      </w:r>
      <w:r>
        <w:br/>
      </w:r>
      <w:r>
        <w:rPr>
          <w:rFonts w:ascii="Times New Roman"/>
          <w:b w:val="false"/>
          <w:i w:val="false"/>
          <w:color w:val="000000"/>
          <w:sz w:val="28"/>
        </w:rPr>
        <w:t xml:space="preserve">
                           тағы өңiрлiк </w:t>
      </w:r>
      <w:r>
        <w:br/>
      </w:r>
      <w:r>
        <w:rPr>
          <w:rFonts w:ascii="Times New Roman"/>
          <w:b w:val="false"/>
          <w:i w:val="false"/>
          <w:color w:val="000000"/>
          <w:sz w:val="28"/>
        </w:rPr>
        <w:t xml:space="preserve">
                           орталықтарын дамыту </w:t>
      </w:r>
      <w:r>
        <w:br/>
      </w:r>
      <w:r>
        <w:rPr>
          <w:rFonts w:ascii="Times New Roman"/>
          <w:b w:val="false"/>
          <w:i w:val="false"/>
          <w:color w:val="000000"/>
          <w:sz w:val="28"/>
        </w:rPr>
        <w:t xml:space="preserve">
                           (16 орталық) 49020 </w:t>
      </w:r>
      <w:r>
        <w:br/>
      </w:r>
      <w:r>
        <w:rPr>
          <w:rFonts w:ascii="Times New Roman"/>
          <w:b w:val="false"/>
          <w:i w:val="false"/>
          <w:color w:val="000000"/>
          <w:sz w:val="28"/>
        </w:rPr>
        <w:t xml:space="preserve">
                           мың теңге сомаға; </w:t>
      </w:r>
      <w:r>
        <w:br/>
      </w:r>
      <w:r>
        <w:rPr>
          <w:rFonts w:ascii="Times New Roman"/>
          <w:b w:val="false"/>
          <w:i w:val="false"/>
          <w:color w:val="000000"/>
          <w:sz w:val="28"/>
        </w:rPr>
        <w:t xml:space="preserve">
                           5.1. Қолданыстағы </w:t>
      </w:r>
      <w:r>
        <w:br/>
      </w:r>
      <w:r>
        <w:rPr>
          <w:rFonts w:ascii="Times New Roman"/>
          <w:b w:val="false"/>
          <w:i w:val="false"/>
          <w:color w:val="000000"/>
          <w:sz w:val="28"/>
        </w:rPr>
        <w:t xml:space="preserve">
                           өңiрлiк шағын </w:t>
      </w:r>
      <w:r>
        <w:br/>
      </w:r>
      <w:r>
        <w:rPr>
          <w:rFonts w:ascii="Times New Roman"/>
          <w:b w:val="false"/>
          <w:i w:val="false"/>
          <w:color w:val="000000"/>
          <w:sz w:val="28"/>
        </w:rPr>
        <w:t xml:space="preserve">
                           бизнесті қолдау </w:t>
      </w:r>
      <w:r>
        <w:br/>
      </w:r>
      <w:r>
        <w:rPr>
          <w:rFonts w:ascii="Times New Roman"/>
          <w:b w:val="false"/>
          <w:i w:val="false"/>
          <w:color w:val="000000"/>
          <w:sz w:val="28"/>
        </w:rPr>
        <w:t xml:space="preserve">
                           орталықтарының </w:t>
      </w:r>
      <w:r>
        <w:br/>
      </w:r>
      <w:r>
        <w:rPr>
          <w:rFonts w:ascii="Times New Roman"/>
          <w:b w:val="false"/>
          <w:i w:val="false"/>
          <w:color w:val="000000"/>
          <w:sz w:val="28"/>
        </w:rPr>
        <w:t xml:space="preserve">
                           негізінде Шағын </w:t>
      </w:r>
      <w:r>
        <w:br/>
      </w:r>
      <w:r>
        <w:rPr>
          <w:rFonts w:ascii="Times New Roman"/>
          <w:b w:val="false"/>
          <w:i w:val="false"/>
          <w:color w:val="000000"/>
          <w:sz w:val="28"/>
        </w:rPr>
        <w:t xml:space="preserve">
                           бизнестің адвокату. </w:t>
      </w:r>
      <w:r>
        <w:br/>
      </w:r>
      <w:r>
        <w:rPr>
          <w:rFonts w:ascii="Times New Roman"/>
          <w:b w:val="false"/>
          <w:i w:val="false"/>
          <w:color w:val="000000"/>
          <w:sz w:val="28"/>
        </w:rPr>
        <w:t xml:space="preserve">
                           раларын құру (4 өңiр </w:t>
      </w:r>
      <w:r>
        <w:br/>
      </w:r>
      <w:r>
        <w:rPr>
          <w:rFonts w:ascii="Times New Roman"/>
          <w:b w:val="false"/>
          <w:i w:val="false"/>
          <w:color w:val="000000"/>
          <w:sz w:val="28"/>
        </w:rPr>
        <w:t xml:space="preserve">
                           негiзiнде пилоттық </w:t>
      </w:r>
      <w:r>
        <w:br/>
      </w:r>
      <w:r>
        <w:rPr>
          <w:rFonts w:ascii="Times New Roman"/>
          <w:b w:val="false"/>
          <w:i w:val="false"/>
          <w:color w:val="000000"/>
          <w:sz w:val="28"/>
        </w:rPr>
        <w:t xml:space="preserve">
                           жоба) 16000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5.2. Консалтингтік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оның iшiнде шағын </w:t>
      </w:r>
      <w:r>
        <w:br/>
      </w:r>
      <w:r>
        <w:rPr>
          <w:rFonts w:ascii="Times New Roman"/>
          <w:b w:val="false"/>
          <w:i w:val="false"/>
          <w:color w:val="000000"/>
          <w:sz w:val="28"/>
        </w:rPr>
        <w:t xml:space="preserve">
                           кәсіпкерлiк </w:t>
      </w:r>
      <w:r>
        <w:br/>
      </w:r>
      <w:r>
        <w:rPr>
          <w:rFonts w:ascii="Times New Roman"/>
          <w:b w:val="false"/>
          <w:i w:val="false"/>
          <w:color w:val="000000"/>
          <w:sz w:val="28"/>
        </w:rPr>
        <w:t xml:space="preserve">
                           субъектілерінiң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жобаларын әзiрлеу </w:t>
      </w:r>
      <w:r>
        <w:br/>
      </w:r>
      <w:r>
        <w:rPr>
          <w:rFonts w:ascii="Times New Roman"/>
          <w:b w:val="false"/>
          <w:i w:val="false"/>
          <w:color w:val="000000"/>
          <w:sz w:val="28"/>
        </w:rPr>
        <w:t xml:space="preserve">
                           (қайта әзiрлеу) </w:t>
      </w:r>
      <w:r>
        <w:br/>
      </w:r>
      <w:r>
        <w:rPr>
          <w:rFonts w:ascii="Times New Roman"/>
          <w:b w:val="false"/>
          <w:i w:val="false"/>
          <w:color w:val="000000"/>
          <w:sz w:val="28"/>
        </w:rPr>
        <w:t xml:space="preserve">
                           жөнiндегі қызмет </w:t>
      </w:r>
      <w:r>
        <w:br/>
      </w:r>
      <w:r>
        <w:rPr>
          <w:rFonts w:ascii="Times New Roman"/>
          <w:b w:val="false"/>
          <w:i w:val="false"/>
          <w:color w:val="000000"/>
          <w:sz w:val="28"/>
        </w:rPr>
        <w:t xml:space="preserve">
                           көрсетулер 33020 </w:t>
      </w:r>
      <w:r>
        <w:br/>
      </w:r>
      <w:r>
        <w:rPr>
          <w:rFonts w:ascii="Times New Roman"/>
          <w:b w:val="false"/>
          <w:i w:val="false"/>
          <w:color w:val="000000"/>
          <w:sz w:val="28"/>
        </w:rPr>
        <w:t xml:space="preserve">
                           мың теңге сомаға.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шағын кәсiпкерлiк субъектiлерiнiң санын 500 мыңға дейiн көбейту, жалпы iшкi өнiм құрылымындағы шағын бизнестің (кәсiпкерлiктiң) үлесiн 20%-ке дейiн көбейту.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283-қосымша        </w:t>
      </w:r>
    </w:p>
    <w:bookmarkEnd w:id="12"/>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Республикасында кәсiпкерлiктi қолдау жөнiндегi ақпараттық жүйенi дамыту"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4467 мың теңге (төрт миллион төрт жүз алпыс жетi мың теңге). </w:t>
      </w:r>
      <w:r>
        <w:br/>
      </w:r>
      <w:r>
        <w:rPr>
          <w:rFonts w:ascii="Times New Roman"/>
          <w:b w:val="false"/>
          <w:i w:val="false"/>
          <w:color w:val="000000"/>
          <w:sz w:val="28"/>
        </w:rPr>
        <w:t>
      2. Бюджеттiк бағдарламаның нормативтік құқықтық негiзi: "Шағын кәсiпкерлiктi мемлекеттiк қолдау туралы" Қазақстан Республикасының 1997 жылғы 19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2002 жылғы 28 наурыздағы N 827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"Қазақстанның 2030 жылға дейiнгi даму стратегиясын iске асыру жөнiндегi одан арғы шаралар туралы" Қазақстан Республикасы Yкiметінiң 2002-2004 жылдарға арналған бағдарламасы,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Шағын кәсiпкерлік субъектілерiн ақпараттандыруды және оларға бизнесті қазiргi заманғы және Интернет-технологиялардың көмегiмен тиiмдi жүргізу үшiн мүмкiндiк берудi қамтамасыз ететін жағдайлар мен тетіктер жасау. </w:t>
      </w:r>
      <w:r>
        <w:br/>
      </w:r>
      <w:r>
        <w:rPr>
          <w:rFonts w:ascii="Times New Roman"/>
          <w:b w:val="false"/>
          <w:i w:val="false"/>
          <w:color w:val="000000"/>
          <w:sz w:val="28"/>
        </w:rPr>
        <w:t xml:space="preserve">
      5. Бюджеттік бағдарламаның мiндеттерi: ақпараттық жүйенi қалыптастыруды талдау, пайдаланушылардың (шағын кәсiпкерлiк субъектiлерiнiң) ескертулерi бойынша бағдарламалық-математикалық қамтамасыз етудi қайта жасау.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012      Қазақстан     1. Мына есептеуіш    Жыл    Қазақстан </w:t>
      </w:r>
      <w:r>
        <w:br/>
      </w:r>
      <w:r>
        <w:rPr>
          <w:rFonts w:ascii="Times New Roman"/>
          <w:b w:val="false"/>
          <w:i w:val="false"/>
          <w:color w:val="000000"/>
          <w:sz w:val="28"/>
        </w:rPr>
        <w:t xml:space="preserve">
             Республика.   жабдықтарды және     уақы.  Республикасы. </w:t>
      </w:r>
      <w:r>
        <w:br/>
      </w:r>
      <w:r>
        <w:rPr>
          <w:rFonts w:ascii="Times New Roman"/>
          <w:b w:val="false"/>
          <w:i w:val="false"/>
          <w:color w:val="000000"/>
          <w:sz w:val="28"/>
        </w:rPr>
        <w:t xml:space="preserve">
             сында кәсiп.  оргтехниканы сатып   тында  ның Индустрия </w:t>
      </w:r>
      <w:r>
        <w:br/>
      </w:r>
      <w:r>
        <w:rPr>
          <w:rFonts w:ascii="Times New Roman"/>
          <w:b w:val="false"/>
          <w:i w:val="false"/>
          <w:color w:val="000000"/>
          <w:sz w:val="28"/>
        </w:rPr>
        <w:t xml:space="preserve">
             керлікті      алу:                        және сауда </w:t>
      </w:r>
      <w:r>
        <w:br/>
      </w:r>
      <w:r>
        <w:rPr>
          <w:rFonts w:ascii="Times New Roman"/>
          <w:b w:val="false"/>
          <w:i w:val="false"/>
          <w:color w:val="000000"/>
          <w:sz w:val="28"/>
        </w:rPr>
        <w:t xml:space="preserve">
             қолдау        HP ProCurvе                 министрлігі </w:t>
      </w:r>
      <w:r>
        <w:br/>
      </w:r>
      <w:r>
        <w:rPr>
          <w:rFonts w:ascii="Times New Roman"/>
          <w:b w:val="false"/>
          <w:i w:val="false"/>
          <w:color w:val="000000"/>
          <w:sz w:val="28"/>
        </w:rPr>
        <w:t xml:space="preserve">
             жөніндегі     Swilch 2524 19-in. </w:t>
      </w:r>
      <w:r>
        <w:br/>
      </w:r>
      <w:r>
        <w:rPr>
          <w:rFonts w:ascii="Times New Roman"/>
          <w:b w:val="false"/>
          <w:i w:val="false"/>
          <w:color w:val="000000"/>
          <w:sz w:val="28"/>
        </w:rPr>
        <w:t xml:space="preserve">
             ақпараттық    rak-mountable </w:t>
      </w:r>
      <w:r>
        <w:br/>
      </w:r>
      <w:r>
        <w:rPr>
          <w:rFonts w:ascii="Times New Roman"/>
          <w:b w:val="false"/>
          <w:i w:val="false"/>
          <w:color w:val="000000"/>
          <w:sz w:val="28"/>
        </w:rPr>
        <w:t xml:space="preserve">
             жүйенi        module, 24 port </w:t>
      </w:r>
      <w:r>
        <w:br/>
      </w:r>
      <w:r>
        <w:rPr>
          <w:rFonts w:ascii="Times New Roman"/>
          <w:b w:val="false"/>
          <w:i w:val="false"/>
          <w:color w:val="000000"/>
          <w:sz w:val="28"/>
        </w:rPr>
        <w:t xml:space="preserve">
             дамыту        UTR - 1 бiрлiк; </w:t>
      </w:r>
      <w:r>
        <w:br/>
      </w:r>
      <w:r>
        <w:rPr>
          <w:rFonts w:ascii="Times New Roman"/>
          <w:b w:val="false"/>
          <w:i w:val="false"/>
          <w:color w:val="000000"/>
          <w:sz w:val="28"/>
        </w:rPr>
        <w:t xml:space="preserve">
                           маршрутизатор 3 </w:t>
      </w:r>
      <w:r>
        <w:br/>
      </w:r>
      <w:r>
        <w:rPr>
          <w:rFonts w:ascii="Times New Roman"/>
          <w:b w:val="false"/>
          <w:i w:val="false"/>
          <w:color w:val="000000"/>
          <w:sz w:val="28"/>
        </w:rPr>
        <w:t xml:space="preserve">
                           бiрлiк., Cisco </w:t>
      </w:r>
      <w:r>
        <w:br/>
      </w:r>
      <w:r>
        <w:rPr>
          <w:rFonts w:ascii="Times New Roman"/>
          <w:b w:val="false"/>
          <w:i w:val="false"/>
          <w:color w:val="000000"/>
          <w:sz w:val="28"/>
        </w:rPr>
        <w:t xml:space="preserve">
                           3640 4-Slot </w:t>
      </w:r>
      <w:r>
        <w:br/>
      </w:r>
      <w:r>
        <w:rPr>
          <w:rFonts w:ascii="Times New Roman"/>
          <w:b w:val="false"/>
          <w:i w:val="false"/>
          <w:color w:val="000000"/>
          <w:sz w:val="28"/>
        </w:rPr>
        <w:t xml:space="preserve">
                           Мodular w АС </w:t>
      </w:r>
      <w:r>
        <w:br/>
      </w:r>
      <w:r>
        <w:rPr>
          <w:rFonts w:ascii="Times New Roman"/>
          <w:b w:val="false"/>
          <w:i w:val="false"/>
          <w:color w:val="000000"/>
          <w:sz w:val="28"/>
        </w:rPr>
        <w:t xml:space="preserve">
                           Power Supply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кондиционерлер - 3 </w:t>
      </w:r>
      <w:r>
        <w:br/>
      </w:r>
      <w:r>
        <w:rPr>
          <w:rFonts w:ascii="Times New Roman"/>
          <w:b w:val="false"/>
          <w:i w:val="false"/>
          <w:color w:val="000000"/>
          <w:sz w:val="28"/>
        </w:rPr>
        <w:t xml:space="preserve">
                           бiрлік, орнатуды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2. Кәсіпкерлiктi </w:t>
      </w:r>
      <w:r>
        <w:br/>
      </w:r>
      <w:r>
        <w:rPr>
          <w:rFonts w:ascii="Times New Roman"/>
          <w:b w:val="false"/>
          <w:i w:val="false"/>
          <w:color w:val="000000"/>
          <w:sz w:val="28"/>
        </w:rPr>
        <w:t xml:space="preserve">
                           қолдау жөнiндегi </w:t>
      </w:r>
      <w:r>
        <w:br/>
      </w:r>
      <w:r>
        <w:rPr>
          <w:rFonts w:ascii="Times New Roman"/>
          <w:b w:val="false"/>
          <w:i w:val="false"/>
          <w:color w:val="000000"/>
          <w:sz w:val="28"/>
        </w:rPr>
        <w:t xml:space="preserve">
                           ақпараттық жүйелер. </w:t>
      </w:r>
      <w:r>
        <w:br/>
      </w:r>
      <w:r>
        <w:rPr>
          <w:rFonts w:ascii="Times New Roman"/>
          <w:b w:val="false"/>
          <w:i w:val="false"/>
          <w:color w:val="000000"/>
          <w:sz w:val="28"/>
        </w:rPr>
        <w:t xml:space="preserve">
                           дi дамыту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w:t>
      </w:r>
      <w:r>
        <w:br/>
      </w:r>
      <w:r>
        <w:rPr>
          <w:rFonts w:ascii="Times New Roman"/>
          <w:b w:val="false"/>
          <w:i w:val="false"/>
          <w:color w:val="000000"/>
          <w:sz w:val="28"/>
        </w:rPr>
        <w:t xml:space="preserve">
      - бизнесте интернет-технологияларды пайдаланатын шағын кәсіпкерлiк субъектілерiнiң үлесiн көбейту; </w:t>
      </w:r>
      <w:r>
        <w:br/>
      </w:r>
      <w:r>
        <w:rPr>
          <w:rFonts w:ascii="Times New Roman"/>
          <w:b w:val="false"/>
          <w:i w:val="false"/>
          <w:color w:val="000000"/>
          <w:sz w:val="28"/>
        </w:rPr>
        <w:t xml:space="preserve">
      - шағын кәсiпкерлiк субъектiлерiнiң ақпараттық жүйе ресурстарына қол жеткiзуiн оңайландыратын қолданбалы интерфрейстi кеңейту.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284-қосымша        </w:t>
      </w:r>
    </w:p>
    <w:bookmarkEnd w:id="13"/>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"Стандарттау, метрология және сертификаттау жүйесiн жетiлдiру"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375560 мың теңге (үш жүз жетпiс бес миллион бес жүз алпыс мың теңге). </w:t>
      </w:r>
      <w:r>
        <w:br/>
      </w:r>
      <w:r>
        <w:rPr>
          <w:rFonts w:ascii="Times New Roman"/>
          <w:b w:val="false"/>
          <w:i w:val="false"/>
          <w:color w:val="000000"/>
          <w:sz w:val="28"/>
        </w:rPr>
        <w:t>
      2. Бюджеттiк бағдарламаның нормативтiк құқықтық негiзi: "Өлшем бiрлiктерiн қамтамасыз ету туралы" Қазақстан Республикасының 2000 жылғы 7 маусымдағы Заңының  </w:t>
      </w:r>
      <w:r>
        <w:rPr>
          <w:rFonts w:ascii="Times New Roman"/>
          <w:b w:val="false"/>
          <w:i w:val="false"/>
          <w:color w:val="000000"/>
          <w:sz w:val="28"/>
        </w:rPr>
        <w:t xml:space="preserve">10-бабы </w:t>
      </w: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10-бабы </w:t>
      </w:r>
      <w:r>
        <w:rPr>
          <w:rFonts w:ascii="Times New Roman"/>
          <w:b w:val="false"/>
          <w:i w:val="false"/>
          <w:color w:val="000000"/>
          <w:sz w:val="28"/>
        </w:rPr>
        <w:t>, "Қазақстан Республикасы Индустрия және сауда министрлігінiң Стандарттау, метрология және сертификаттау жөнiндегi комитетiн ұйымдастырудың кейбiр мәселелерi туралы" Қазақстан Республикасы Yкiметiнiң 2000 жылғы 9 тамыздағы N 1227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стандарттау және сертификаттау жөнiндегi кейбiр актiлерiне өзгерiстер мен толықтырулар енгiзу туралы" Қазақстан Республикасының 2003 жылғы 10 маусымдағы  </w:t>
      </w:r>
      <w:r>
        <w:rPr>
          <w:rFonts w:ascii="Times New Roman"/>
          <w:b w:val="false"/>
          <w:i w:val="false"/>
          <w:color w:val="000000"/>
          <w:sz w:val="28"/>
        </w:rPr>
        <w:t xml:space="preserve">Заңы </w:t>
      </w:r>
      <w:r>
        <w:rPr>
          <w:rFonts w:ascii="Times New Roman"/>
          <w:b w:val="false"/>
          <w:i w:val="false"/>
          <w:color w:val="000000"/>
          <w:sz w:val="28"/>
        </w:rPr>
        <w:t>, "Стандарттау туралы" Қазақстан Республикасының 1999 жылғы 16 маусымдағы Заңының  </w:t>
      </w:r>
      <w:r>
        <w:rPr>
          <w:rFonts w:ascii="Times New Roman"/>
          <w:b w:val="false"/>
          <w:i w:val="false"/>
          <w:color w:val="000000"/>
          <w:sz w:val="28"/>
        </w:rPr>
        <w:t xml:space="preserve">6 , </w:t>
      </w:r>
      <w:r>
        <w:rPr>
          <w:rFonts w:ascii="Times New Roman"/>
          <w:b w:val="false"/>
          <w:i w:val="false"/>
          <w:color w:val="000000"/>
          <w:sz w:val="28"/>
        </w:rPr>
        <w:t xml:space="preserve">  10, </w:t>
      </w:r>
      <w:r>
        <w:rPr>
          <w:rFonts w:ascii="Times New Roman"/>
          <w:b w:val="false"/>
          <w:i w:val="false"/>
          <w:color w:val="000000"/>
          <w:sz w:val="28"/>
        </w:rPr>
        <w:t xml:space="preserve">  17 және </w:t>
      </w:r>
      <w:r>
        <w:rPr>
          <w:rFonts w:ascii="Times New Roman"/>
          <w:b w:val="false"/>
          <w:i w:val="false"/>
          <w:color w:val="000000"/>
          <w:sz w:val="28"/>
        </w:rPr>
        <w:t xml:space="preserve">  15-баптары </w:t>
      </w:r>
      <w:r>
        <w:rPr>
          <w:rFonts w:ascii="Times New Roman"/>
          <w:b w:val="false"/>
          <w:i w:val="false"/>
          <w:color w:val="000000"/>
          <w:sz w:val="28"/>
        </w:rPr>
        <w:t>, "Қазақстан Республикасының халықаралық топтастыру және техникалық-экономикалық және әлеуметтік ақпараттың халықаралық жүйесіне көшуi туралы" Қазақстан Республикасы Үкiметiнiң 1997 жылғы 15 шiлдедегi N 1113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бiрыңғай ақпараттық кеңiстігі және оны дамыту шаралары жөнiндегi тұжырымдама туралы" Қазақстан Республикасы Yкiметiнiң 1998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"Стандарттау туралы" Қазақстан Республикасының 1999 жылғы 16 шiлдедегi  </w:t>
      </w:r>
      <w:r>
        <w:rPr>
          <w:rFonts w:ascii="Times New Roman"/>
          <w:b w:val="false"/>
          <w:i w:val="false"/>
          <w:color w:val="000000"/>
          <w:sz w:val="28"/>
        </w:rPr>
        <w:t xml:space="preserve">Заңы </w:t>
      </w:r>
      <w:r>
        <w:rPr>
          <w:rFonts w:ascii="Times New Roman"/>
          <w:b w:val="false"/>
          <w:i w:val="false"/>
          <w:color w:val="000000"/>
          <w:sz w:val="28"/>
        </w:rPr>
        <w:t>, "Сертификаттау туралы" Қазақстан Республикасы Үкiметiнiң 1999 жылғы 16 шiлдедегi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"Стандарттау туралы" 1999 жылғы 16 шiлдедегі N 433-1 "Сертификаттау туралы" 1999 жылғы 16 шiлдедегi, "Тұтынушылардың құқықтарын қорғау туралы", "Өлшем бiрліктерiн қамтамасыз ету туралы" 2000 жылғы 7 маусымдағы N 53, "Мемлекеттiк сатып алу туралы" 2002 жылғы 16 мамырдағы заңдар, "Қазақстан Республикасы Үкiметінiң 2002-2004 жылдарға арналған әрекет ету бағдарламасын iске асыру жөнiндегi іс-шаралар жоспары туралы"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Каспий теңiзiндегi қазақстандық секторды игерудiң мемлекеттiк бағдарламасы, индустриялық-инновациялық дамудың мемлекеттiк бағдарламасы.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республикадағы өлшемдердiң бiрыңғайлығы мен дәлдiгiн қамтамасыз етудiң техникалық негізi болып табылатын шама бiрлiктерiнiң мемлекеттік эталондық базасын құру және жетiлдiру. Өлшемдер нәтижелерiнің дұрыс болмауынан экономикалық шығындарды қалыптастыру; өлшемдердiң бiрыңғайлығы мен дәлдiгiн қамтамасыз ету, Қазақстан Республикасының эталон базасының халықаралық эталондарға сәйкестігін қамтамасыз ету, өлшемдер нәтижелерiнiң дұрыс болмауынан экономикалық шығындарды қалыптастыру; салааралық үйлестiру және уақыт пен жиiлiк өлшемдерiнiң бiрыңғайлығын қамтамасыз етуге және Жер айналысының параметрлерін анықтауға бағытталған жұмыстарды орындау; стандарттау жөнiндегi жұмыстардың халықаралық практикасына көшу; стандарттау, метрология және сертификаттаудың мемлекеттiк, оның iшiнде мұнайгаз саласындағы жүйесiн жетілдiру және дамыту, Қазақстан Республикасының әлемдiк рынокқа шығуына жағдай жасау үшiн ДСҰ-ға кiруге дайындау. </w:t>
      </w:r>
      <w:r>
        <w:br/>
      </w:r>
      <w:r>
        <w:rPr>
          <w:rFonts w:ascii="Times New Roman"/>
          <w:b w:val="false"/>
          <w:i w:val="false"/>
          <w:color w:val="000000"/>
          <w:sz w:val="28"/>
        </w:rPr>
        <w:t xml:space="preserve">
      5. Бюджеттiк бағдарламаның мiндеттерi: эталондық базаны қаржыландыру, эталондарды салыстыруды және метрологиялық аттестациялауды жүргiзу, мамандарды халықаралық деңгейде оқыту; уақыт пен жиiлiк шама бiрлiктерiнiң техникалық (эталондық) базасын құру және жетілдiру; уақыт жиiлiгiнiң Мемлекеттiк эталонының үздiксiз жұмыс iстеуiн қамтамасыз ету; UTC (KZ) үйлестiрiлген уақыттың ұлттық шкаласын жүргiзу; халықаралық стандарттардың талаптарына және ДСҰ қағидаттарына сәйкес мемлекеттiк стандарттарды, ережелердi және ұсынымдарды әзiрлеу және қарау; iшкi өндiрiстi қолдауға және өнеркәсiптiң экспорттық бағыттылығын дамыту үшiн қажеттi нормативтiк база құру, стандарттау, метрология және сәйкестігiн бағалау әдiстерiмен отандық өнiмдердiң бәсекеге қабiлеттiгiн арттыру.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013      Стандарттау,  Республиканың        Жыл    Қазақстан </w:t>
      </w:r>
      <w:r>
        <w:br/>
      </w:r>
      <w:r>
        <w:rPr>
          <w:rFonts w:ascii="Times New Roman"/>
          <w:b w:val="false"/>
          <w:i w:val="false"/>
          <w:color w:val="000000"/>
          <w:sz w:val="28"/>
        </w:rPr>
        <w:t xml:space="preserve">
             метрология    физикалық шама       ішінде Республикасы. </w:t>
      </w:r>
      <w:r>
        <w:br/>
      </w:r>
      <w:r>
        <w:rPr>
          <w:rFonts w:ascii="Times New Roman"/>
          <w:b w:val="false"/>
          <w:i w:val="false"/>
          <w:color w:val="000000"/>
          <w:sz w:val="28"/>
        </w:rPr>
        <w:t xml:space="preserve">
             және серти.   бiрлiктерiнiң               ның Индустрия </w:t>
      </w:r>
      <w:r>
        <w:br/>
      </w:r>
      <w:r>
        <w:rPr>
          <w:rFonts w:ascii="Times New Roman"/>
          <w:b w:val="false"/>
          <w:i w:val="false"/>
          <w:color w:val="000000"/>
          <w:sz w:val="28"/>
        </w:rPr>
        <w:t xml:space="preserve">
             фикаттау      ұлттық эталондық            және сауда </w:t>
      </w:r>
      <w:r>
        <w:br/>
      </w:r>
      <w:r>
        <w:rPr>
          <w:rFonts w:ascii="Times New Roman"/>
          <w:b w:val="false"/>
          <w:i w:val="false"/>
          <w:color w:val="000000"/>
          <w:sz w:val="28"/>
        </w:rPr>
        <w:t xml:space="preserve">
             жүйесін       базасын құру 185000         министрлігі </w:t>
      </w:r>
      <w:r>
        <w:br/>
      </w:r>
      <w:r>
        <w:rPr>
          <w:rFonts w:ascii="Times New Roman"/>
          <w:b w:val="false"/>
          <w:i w:val="false"/>
          <w:color w:val="000000"/>
          <w:sz w:val="28"/>
        </w:rPr>
        <w:t xml:space="preserve">
             жетiлдiру     мың теңге оның </w:t>
      </w:r>
      <w:r>
        <w:br/>
      </w:r>
      <w:r>
        <w:rPr>
          <w:rFonts w:ascii="Times New Roman"/>
          <w:b w:val="false"/>
          <w:i w:val="false"/>
          <w:color w:val="000000"/>
          <w:sz w:val="28"/>
        </w:rPr>
        <w:t xml:space="preserve">
                           ішiнде: </w:t>
      </w:r>
      <w:r>
        <w:br/>
      </w:r>
      <w:r>
        <w:rPr>
          <w:rFonts w:ascii="Times New Roman"/>
          <w:b w:val="false"/>
          <w:i w:val="false"/>
          <w:color w:val="000000"/>
          <w:sz w:val="28"/>
        </w:rPr>
        <w:t xml:space="preserve">
                           Мемлекеттік эталон. </w:t>
      </w:r>
      <w:r>
        <w:br/>
      </w:r>
      <w:r>
        <w:rPr>
          <w:rFonts w:ascii="Times New Roman"/>
          <w:b w:val="false"/>
          <w:i w:val="false"/>
          <w:color w:val="000000"/>
          <w:sz w:val="28"/>
        </w:rPr>
        <w:t xml:space="preserve">
                           дар құру үшін </w:t>
      </w:r>
      <w:r>
        <w:br/>
      </w:r>
      <w:r>
        <w:rPr>
          <w:rFonts w:ascii="Times New Roman"/>
          <w:b w:val="false"/>
          <w:i w:val="false"/>
          <w:color w:val="000000"/>
          <w:sz w:val="28"/>
        </w:rPr>
        <w:t xml:space="preserve">
                           кемiнде 4 бiрлiк </w:t>
      </w:r>
      <w:r>
        <w:br/>
      </w:r>
      <w:r>
        <w:rPr>
          <w:rFonts w:ascii="Times New Roman"/>
          <w:b w:val="false"/>
          <w:i w:val="false"/>
          <w:color w:val="000000"/>
          <w:sz w:val="28"/>
        </w:rPr>
        <w:t xml:space="preserve">
                           санда эталондық </w:t>
      </w:r>
      <w:r>
        <w:br/>
      </w:r>
      <w:r>
        <w:rPr>
          <w:rFonts w:ascii="Times New Roman"/>
          <w:b w:val="false"/>
          <w:i w:val="false"/>
          <w:color w:val="000000"/>
          <w:sz w:val="28"/>
        </w:rPr>
        <w:t xml:space="preserve">
                           жабдықтар сатып </w:t>
      </w:r>
      <w:r>
        <w:br/>
      </w:r>
      <w:r>
        <w:rPr>
          <w:rFonts w:ascii="Times New Roman"/>
          <w:b w:val="false"/>
          <w:i w:val="false"/>
          <w:color w:val="000000"/>
          <w:sz w:val="28"/>
        </w:rPr>
        <w:t xml:space="preserve">
                           алу, орнату, </w:t>
      </w:r>
      <w:r>
        <w:br/>
      </w:r>
      <w:r>
        <w:rPr>
          <w:rFonts w:ascii="Times New Roman"/>
          <w:b w:val="false"/>
          <w:i w:val="false"/>
          <w:color w:val="000000"/>
          <w:sz w:val="28"/>
        </w:rPr>
        <w:t xml:space="preserve">
                           монтаждау, iске </w:t>
      </w:r>
      <w:r>
        <w:br/>
      </w:r>
      <w:r>
        <w:rPr>
          <w:rFonts w:ascii="Times New Roman"/>
          <w:b w:val="false"/>
          <w:i w:val="false"/>
          <w:color w:val="000000"/>
          <w:sz w:val="28"/>
        </w:rPr>
        <w:t xml:space="preserve">
                           қосу-жөндеу Мемле. </w:t>
      </w:r>
      <w:r>
        <w:br/>
      </w:r>
      <w:r>
        <w:rPr>
          <w:rFonts w:ascii="Times New Roman"/>
          <w:b w:val="false"/>
          <w:i w:val="false"/>
          <w:color w:val="000000"/>
          <w:sz w:val="28"/>
        </w:rPr>
        <w:t xml:space="preserve">
                           кеттiк эталондарға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және </w:t>
      </w:r>
      <w:r>
        <w:br/>
      </w:r>
      <w:r>
        <w:rPr>
          <w:rFonts w:ascii="Times New Roman"/>
          <w:b w:val="false"/>
          <w:i w:val="false"/>
          <w:color w:val="000000"/>
          <w:sz w:val="28"/>
        </w:rPr>
        <w:t xml:space="preserve">
                           күзетіп жүру - </w:t>
      </w:r>
      <w:r>
        <w:br/>
      </w:r>
      <w:r>
        <w:rPr>
          <w:rFonts w:ascii="Times New Roman"/>
          <w:b w:val="false"/>
          <w:i w:val="false"/>
          <w:color w:val="000000"/>
          <w:sz w:val="28"/>
        </w:rPr>
        <w:t xml:space="preserve">
                           70000 мың теңге,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1. Мемлекеттiк </w:t>
      </w:r>
      <w:r>
        <w:br/>
      </w:r>
      <w:r>
        <w:rPr>
          <w:rFonts w:ascii="Times New Roman"/>
          <w:b w:val="false"/>
          <w:i w:val="false"/>
          <w:color w:val="000000"/>
          <w:sz w:val="28"/>
        </w:rPr>
        <w:t xml:space="preserve">
                           эталондарды мемле. </w:t>
      </w:r>
      <w:r>
        <w:br/>
      </w:r>
      <w:r>
        <w:rPr>
          <w:rFonts w:ascii="Times New Roman"/>
          <w:b w:val="false"/>
          <w:i w:val="false"/>
          <w:color w:val="000000"/>
          <w:sz w:val="28"/>
        </w:rPr>
        <w:t xml:space="preserve">
                           кетаралық және </w:t>
      </w:r>
      <w:r>
        <w:br/>
      </w:r>
      <w:r>
        <w:rPr>
          <w:rFonts w:ascii="Times New Roman"/>
          <w:b w:val="false"/>
          <w:i w:val="false"/>
          <w:color w:val="000000"/>
          <w:sz w:val="28"/>
        </w:rPr>
        <w:t xml:space="preserve">
                           халықаралық деңгейге </w:t>
      </w:r>
      <w:r>
        <w:br/>
      </w:r>
      <w:r>
        <w:rPr>
          <w:rFonts w:ascii="Times New Roman"/>
          <w:b w:val="false"/>
          <w:i w:val="false"/>
          <w:color w:val="000000"/>
          <w:sz w:val="28"/>
        </w:rPr>
        <w:t xml:space="preserve">
                           салыстырып қарауды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эталондарды салысты. </w:t>
      </w:r>
      <w:r>
        <w:br/>
      </w:r>
      <w:r>
        <w:rPr>
          <w:rFonts w:ascii="Times New Roman"/>
          <w:b w:val="false"/>
          <w:i w:val="false"/>
          <w:color w:val="000000"/>
          <w:sz w:val="28"/>
        </w:rPr>
        <w:t xml:space="preserve">
                           рып қарауды жүргiзу </w:t>
      </w:r>
      <w:r>
        <w:br/>
      </w:r>
      <w:r>
        <w:rPr>
          <w:rFonts w:ascii="Times New Roman"/>
          <w:b w:val="false"/>
          <w:i w:val="false"/>
          <w:color w:val="000000"/>
          <w:sz w:val="28"/>
        </w:rPr>
        <w:t xml:space="preserve">
                           кемiнде 15 бiрлік: </w:t>
      </w:r>
      <w:r>
        <w:br/>
      </w:r>
      <w:r>
        <w:rPr>
          <w:rFonts w:ascii="Times New Roman"/>
          <w:b w:val="false"/>
          <w:i w:val="false"/>
          <w:color w:val="000000"/>
          <w:sz w:val="28"/>
        </w:rPr>
        <w:t xml:space="preserve">
                           2. Эталондарға </w:t>
      </w:r>
      <w:r>
        <w:br/>
      </w:r>
      <w:r>
        <w:rPr>
          <w:rFonts w:ascii="Times New Roman"/>
          <w:b w:val="false"/>
          <w:i w:val="false"/>
          <w:color w:val="000000"/>
          <w:sz w:val="28"/>
        </w:rPr>
        <w:t xml:space="preserve">
                           қызмет көрсету - 49 </w:t>
      </w:r>
      <w:r>
        <w:br/>
      </w:r>
      <w:r>
        <w:rPr>
          <w:rFonts w:ascii="Times New Roman"/>
          <w:b w:val="false"/>
          <w:i w:val="false"/>
          <w:color w:val="000000"/>
          <w:sz w:val="28"/>
        </w:rPr>
        <w:t xml:space="preserve">
                           адам. </w:t>
      </w:r>
      <w:r>
        <w:br/>
      </w:r>
      <w:r>
        <w:rPr>
          <w:rFonts w:ascii="Times New Roman"/>
          <w:b w:val="false"/>
          <w:i w:val="false"/>
          <w:color w:val="000000"/>
          <w:sz w:val="28"/>
        </w:rPr>
        <w:t xml:space="preserve">
                           3. Таяу және алыс </w:t>
      </w:r>
      <w:r>
        <w:br/>
      </w:r>
      <w:r>
        <w:rPr>
          <w:rFonts w:ascii="Times New Roman"/>
          <w:b w:val="false"/>
          <w:i w:val="false"/>
          <w:color w:val="000000"/>
          <w:sz w:val="28"/>
        </w:rPr>
        <w:t xml:space="preserve">
                           шетел елдерінің </w:t>
      </w:r>
      <w:r>
        <w:br/>
      </w:r>
      <w:r>
        <w:rPr>
          <w:rFonts w:ascii="Times New Roman"/>
          <w:b w:val="false"/>
          <w:i w:val="false"/>
          <w:color w:val="000000"/>
          <w:sz w:val="28"/>
        </w:rPr>
        <w:t xml:space="preserve">
                           метрологиясы жөнiн. </w:t>
      </w:r>
      <w:r>
        <w:br/>
      </w:r>
      <w:r>
        <w:rPr>
          <w:rFonts w:ascii="Times New Roman"/>
          <w:b w:val="false"/>
          <w:i w:val="false"/>
          <w:color w:val="000000"/>
          <w:sz w:val="28"/>
        </w:rPr>
        <w:t xml:space="preserve">
                           дегi ғылыми-зерттеу </w:t>
      </w:r>
      <w:r>
        <w:br/>
      </w:r>
      <w:r>
        <w:rPr>
          <w:rFonts w:ascii="Times New Roman"/>
          <w:b w:val="false"/>
          <w:i w:val="false"/>
          <w:color w:val="000000"/>
          <w:sz w:val="28"/>
        </w:rPr>
        <w:t xml:space="preserve">
                           институттарында </w:t>
      </w:r>
      <w:r>
        <w:br/>
      </w:r>
      <w:r>
        <w:rPr>
          <w:rFonts w:ascii="Times New Roman"/>
          <w:b w:val="false"/>
          <w:i w:val="false"/>
          <w:color w:val="000000"/>
          <w:sz w:val="28"/>
        </w:rPr>
        <w:t xml:space="preserve">
                           мамандар оқыту. </w:t>
      </w:r>
      <w:r>
        <w:br/>
      </w:r>
      <w:r>
        <w:rPr>
          <w:rFonts w:ascii="Times New Roman"/>
          <w:b w:val="false"/>
          <w:i w:val="false"/>
          <w:color w:val="000000"/>
          <w:sz w:val="28"/>
        </w:rPr>
        <w:t xml:space="preserve">
                           4. Жабдықтарға </w:t>
      </w:r>
      <w:r>
        <w:br/>
      </w:r>
      <w:r>
        <w:rPr>
          <w:rFonts w:ascii="Times New Roman"/>
          <w:b w:val="false"/>
          <w:i w:val="false"/>
          <w:color w:val="000000"/>
          <w:sz w:val="28"/>
        </w:rPr>
        <w:t xml:space="preserve">
                           (Уақыт және жиілiк </w:t>
      </w:r>
      <w:r>
        <w:br/>
      </w:r>
      <w:r>
        <w:rPr>
          <w:rFonts w:ascii="Times New Roman"/>
          <w:b w:val="false"/>
          <w:i w:val="false"/>
          <w:color w:val="000000"/>
          <w:sz w:val="28"/>
        </w:rPr>
        <w:t xml:space="preserve">
                           мемлекеттік эталонын </w:t>
      </w:r>
      <w:r>
        <w:br/>
      </w:r>
      <w:r>
        <w:rPr>
          <w:rFonts w:ascii="Times New Roman"/>
          <w:b w:val="false"/>
          <w:i w:val="false"/>
          <w:color w:val="000000"/>
          <w:sz w:val="28"/>
        </w:rPr>
        <w:t xml:space="preserve">
                           өндірушілерді тарту </w:t>
      </w:r>
      <w:r>
        <w:br/>
      </w:r>
      <w:r>
        <w:rPr>
          <w:rFonts w:ascii="Times New Roman"/>
          <w:b w:val="false"/>
          <w:i w:val="false"/>
          <w:color w:val="000000"/>
          <w:sz w:val="28"/>
        </w:rPr>
        <w:t xml:space="preserve">
                           және олармен шарттар </w:t>
      </w:r>
      <w:r>
        <w:br/>
      </w:r>
      <w:r>
        <w:rPr>
          <w:rFonts w:ascii="Times New Roman"/>
          <w:b w:val="false"/>
          <w:i w:val="false"/>
          <w:color w:val="000000"/>
          <w:sz w:val="28"/>
        </w:rPr>
        <w:t xml:space="preserve">
                           жасасу жолымен) </w:t>
      </w:r>
      <w:r>
        <w:br/>
      </w:r>
      <w:r>
        <w:rPr>
          <w:rFonts w:ascii="Times New Roman"/>
          <w:b w:val="false"/>
          <w:i w:val="false"/>
          <w:color w:val="000000"/>
          <w:sz w:val="28"/>
        </w:rPr>
        <w:t xml:space="preserve">
                           сервистiк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5. Өлшем бiрлiк. </w:t>
      </w:r>
      <w:r>
        <w:br/>
      </w:r>
      <w:r>
        <w:rPr>
          <w:rFonts w:ascii="Times New Roman"/>
          <w:b w:val="false"/>
          <w:i w:val="false"/>
          <w:color w:val="000000"/>
          <w:sz w:val="28"/>
        </w:rPr>
        <w:t xml:space="preserve">
                           терін қамтамасыз ету </w:t>
      </w:r>
      <w:r>
        <w:br/>
      </w:r>
      <w:r>
        <w:rPr>
          <w:rFonts w:ascii="Times New Roman"/>
          <w:b w:val="false"/>
          <w:i w:val="false"/>
          <w:color w:val="000000"/>
          <w:sz w:val="28"/>
        </w:rPr>
        <w:t xml:space="preserve">
                           қызметтерiмен </w:t>
      </w:r>
      <w:r>
        <w:br/>
      </w:r>
      <w:r>
        <w:rPr>
          <w:rFonts w:ascii="Times New Roman"/>
          <w:b w:val="false"/>
          <w:i w:val="false"/>
          <w:color w:val="000000"/>
          <w:sz w:val="28"/>
        </w:rPr>
        <w:t xml:space="preserve">
                           халықаралық ынтымақ. </w:t>
      </w:r>
      <w:r>
        <w:br/>
      </w:r>
      <w:r>
        <w:rPr>
          <w:rFonts w:ascii="Times New Roman"/>
          <w:b w:val="false"/>
          <w:i w:val="false"/>
          <w:color w:val="000000"/>
          <w:sz w:val="28"/>
        </w:rPr>
        <w:t xml:space="preserve">
                           тастыққа қатысу. </w:t>
      </w:r>
      <w:r>
        <w:br/>
      </w:r>
      <w:r>
        <w:rPr>
          <w:rFonts w:ascii="Times New Roman"/>
          <w:b w:val="false"/>
          <w:i w:val="false"/>
          <w:color w:val="000000"/>
          <w:sz w:val="28"/>
        </w:rPr>
        <w:t xml:space="preserve">
                           6) 4 эталон сатып </w:t>
      </w:r>
      <w:r>
        <w:br/>
      </w:r>
      <w:r>
        <w:rPr>
          <w:rFonts w:ascii="Times New Roman"/>
          <w:b w:val="false"/>
          <w:i w:val="false"/>
          <w:color w:val="000000"/>
          <w:sz w:val="28"/>
        </w:rPr>
        <w:t xml:space="preserve">
                           алу және оларды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көмекшi жабдықтар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зертханаларды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эталондық кешендi </w:t>
      </w:r>
      <w:r>
        <w:br/>
      </w:r>
      <w:r>
        <w:rPr>
          <w:rFonts w:ascii="Times New Roman"/>
          <w:b w:val="false"/>
          <w:i w:val="false"/>
          <w:color w:val="000000"/>
          <w:sz w:val="28"/>
        </w:rPr>
        <w:t xml:space="preserve">
                           дамыту (толық жарақ. </w:t>
      </w:r>
      <w:r>
        <w:br/>
      </w:r>
      <w:r>
        <w:rPr>
          <w:rFonts w:ascii="Times New Roman"/>
          <w:b w:val="false"/>
          <w:i w:val="false"/>
          <w:color w:val="000000"/>
          <w:sz w:val="28"/>
        </w:rPr>
        <w:t xml:space="preserve">
                           тау, жаңарту). </w:t>
      </w:r>
      <w:r>
        <w:br/>
      </w:r>
      <w:r>
        <w:rPr>
          <w:rFonts w:ascii="Times New Roman"/>
          <w:b w:val="false"/>
          <w:i w:val="false"/>
          <w:color w:val="000000"/>
          <w:sz w:val="28"/>
        </w:rPr>
        <w:t xml:space="preserve">
                           Стандарттау, метро. </w:t>
      </w:r>
      <w:r>
        <w:br/>
      </w:r>
      <w:r>
        <w:rPr>
          <w:rFonts w:ascii="Times New Roman"/>
          <w:b w:val="false"/>
          <w:i w:val="false"/>
          <w:color w:val="000000"/>
          <w:sz w:val="28"/>
        </w:rPr>
        <w:t xml:space="preserve">
                           логия және сертифи. </w:t>
      </w:r>
      <w:r>
        <w:br/>
      </w:r>
      <w:r>
        <w:rPr>
          <w:rFonts w:ascii="Times New Roman"/>
          <w:b w:val="false"/>
          <w:i w:val="false"/>
          <w:color w:val="000000"/>
          <w:sz w:val="28"/>
        </w:rPr>
        <w:t xml:space="preserve">
                           каттау саласында </w:t>
      </w:r>
      <w:r>
        <w:br/>
      </w:r>
      <w:r>
        <w:rPr>
          <w:rFonts w:ascii="Times New Roman"/>
          <w:b w:val="false"/>
          <w:i w:val="false"/>
          <w:color w:val="000000"/>
          <w:sz w:val="28"/>
        </w:rPr>
        <w:t xml:space="preserve">
                           және мұнай саласын. </w:t>
      </w:r>
      <w:r>
        <w:br/>
      </w:r>
      <w:r>
        <w:rPr>
          <w:rFonts w:ascii="Times New Roman"/>
          <w:b w:val="false"/>
          <w:i w:val="false"/>
          <w:color w:val="000000"/>
          <w:sz w:val="28"/>
        </w:rPr>
        <w:t xml:space="preserve">
                           да халықаралық, </w:t>
      </w:r>
      <w:r>
        <w:br/>
      </w:r>
      <w:r>
        <w:rPr>
          <w:rFonts w:ascii="Times New Roman"/>
          <w:b w:val="false"/>
          <w:i w:val="false"/>
          <w:color w:val="000000"/>
          <w:sz w:val="28"/>
        </w:rPr>
        <w:t xml:space="preserve">
                           өңiрлiк және ұлттық </w:t>
      </w:r>
      <w:r>
        <w:br/>
      </w:r>
      <w:r>
        <w:rPr>
          <w:rFonts w:ascii="Times New Roman"/>
          <w:b w:val="false"/>
          <w:i w:val="false"/>
          <w:color w:val="000000"/>
          <w:sz w:val="28"/>
        </w:rPr>
        <w:t xml:space="preserve">
                           стандарттарды </w:t>
      </w:r>
      <w:r>
        <w:br/>
      </w:r>
      <w:r>
        <w:rPr>
          <w:rFonts w:ascii="Times New Roman"/>
          <w:b w:val="false"/>
          <w:i w:val="false"/>
          <w:color w:val="000000"/>
          <w:sz w:val="28"/>
        </w:rPr>
        <w:t xml:space="preserve">
                           әзiрлеу және сатып </w:t>
      </w:r>
      <w:r>
        <w:br/>
      </w:r>
      <w:r>
        <w:rPr>
          <w:rFonts w:ascii="Times New Roman"/>
          <w:b w:val="false"/>
          <w:i w:val="false"/>
          <w:color w:val="000000"/>
          <w:sz w:val="28"/>
        </w:rPr>
        <w:t xml:space="preserve">
                           алу - 120 560 мың </w:t>
      </w:r>
      <w:r>
        <w:br/>
      </w:r>
      <w:r>
        <w:rPr>
          <w:rFonts w:ascii="Times New Roman"/>
          <w:b w:val="false"/>
          <w:i w:val="false"/>
          <w:color w:val="000000"/>
          <w:sz w:val="28"/>
        </w:rPr>
        <w:t xml:space="preserve">
                           теңге, оның ішiнде: </w:t>
      </w:r>
      <w:r>
        <w:br/>
      </w:r>
      <w:r>
        <w:rPr>
          <w:rFonts w:ascii="Times New Roman"/>
          <w:b w:val="false"/>
          <w:i w:val="false"/>
          <w:color w:val="000000"/>
          <w:sz w:val="28"/>
        </w:rPr>
        <w:t xml:space="preserve">
                           І. Стандарттау, </w:t>
      </w:r>
      <w:r>
        <w:br/>
      </w:r>
      <w:r>
        <w:rPr>
          <w:rFonts w:ascii="Times New Roman"/>
          <w:b w:val="false"/>
          <w:i w:val="false"/>
          <w:color w:val="000000"/>
          <w:sz w:val="28"/>
        </w:rPr>
        <w:t xml:space="preserve">
                           метрология және </w:t>
      </w:r>
      <w:r>
        <w:br/>
      </w:r>
      <w:r>
        <w:rPr>
          <w:rFonts w:ascii="Times New Roman"/>
          <w:b w:val="false"/>
          <w:i w:val="false"/>
          <w:color w:val="000000"/>
          <w:sz w:val="28"/>
        </w:rPr>
        <w:t xml:space="preserve">
                           сертификаттау сала. </w:t>
      </w:r>
      <w:r>
        <w:br/>
      </w:r>
      <w:r>
        <w:rPr>
          <w:rFonts w:ascii="Times New Roman"/>
          <w:b w:val="false"/>
          <w:i w:val="false"/>
          <w:color w:val="000000"/>
          <w:sz w:val="28"/>
        </w:rPr>
        <w:t xml:space="preserve">
                           сында халықаралық, </w:t>
      </w:r>
      <w:r>
        <w:br/>
      </w:r>
      <w:r>
        <w:rPr>
          <w:rFonts w:ascii="Times New Roman"/>
          <w:b w:val="false"/>
          <w:i w:val="false"/>
          <w:color w:val="000000"/>
          <w:sz w:val="28"/>
        </w:rPr>
        <w:t xml:space="preserve">
                           өңiрлiк және ұлттық </w:t>
      </w:r>
      <w:r>
        <w:br/>
      </w:r>
      <w:r>
        <w:rPr>
          <w:rFonts w:ascii="Times New Roman"/>
          <w:b w:val="false"/>
          <w:i w:val="false"/>
          <w:color w:val="000000"/>
          <w:sz w:val="28"/>
        </w:rPr>
        <w:t xml:space="preserve">
                           стандарттар әзiрлеу </w:t>
      </w:r>
      <w:r>
        <w:br/>
      </w:r>
      <w:r>
        <w:rPr>
          <w:rFonts w:ascii="Times New Roman"/>
          <w:b w:val="false"/>
          <w:i w:val="false"/>
          <w:color w:val="000000"/>
          <w:sz w:val="28"/>
        </w:rPr>
        <w:t xml:space="preserve">
                           және сатып алу </w:t>
      </w:r>
      <w:r>
        <w:br/>
      </w:r>
      <w:r>
        <w:rPr>
          <w:rFonts w:ascii="Times New Roman"/>
          <w:b w:val="false"/>
          <w:i w:val="false"/>
          <w:color w:val="000000"/>
          <w:sz w:val="28"/>
        </w:rPr>
        <w:t xml:space="preserve">
                           50560 мың теңге </w:t>
      </w:r>
      <w:r>
        <w:br/>
      </w:r>
      <w:r>
        <w:rPr>
          <w:rFonts w:ascii="Times New Roman"/>
          <w:b w:val="false"/>
          <w:i w:val="false"/>
          <w:color w:val="000000"/>
          <w:sz w:val="28"/>
        </w:rPr>
        <w:t xml:space="preserve">
                           сомаға оның ішiнде: </w:t>
      </w:r>
      <w:r>
        <w:br/>
      </w:r>
      <w:r>
        <w:rPr>
          <w:rFonts w:ascii="Times New Roman"/>
          <w:b w:val="false"/>
          <w:i w:val="false"/>
          <w:color w:val="000000"/>
          <w:sz w:val="28"/>
        </w:rPr>
        <w:t xml:space="preserve">
                             Стандарттауларды </w:t>
      </w:r>
      <w:r>
        <w:br/>
      </w:r>
      <w:r>
        <w:rPr>
          <w:rFonts w:ascii="Times New Roman"/>
          <w:b w:val="false"/>
          <w:i w:val="false"/>
          <w:color w:val="000000"/>
          <w:sz w:val="28"/>
        </w:rPr>
        <w:t xml:space="preserve">
                           талдау және жүйелен. </w:t>
      </w:r>
      <w:r>
        <w:br/>
      </w:r>
      <w:r>
        <w:rPr>
          <w:rFonts w:ascii="Times New Roman"/>
          <w:b w:val="false"/>
          <w:i w:val="false"/>
          <w:color w:val="000000"/>
          <w:sz w:val="28"/>
        </w:rPr>
        <w:t xml:space="preserve">
                           дiру; </w:t>
      </w:r>
      <w:r>
        <w:br/>
      </w:r>
      <w:r>
        <w:rPr>
          <w:rFonts w:ascii="Times New Roman"/>
          <w:b w:val="false"/>
          <w:i w:val="false"/>
          <w:color w:val="000000"/>
          <w:sz w:val="28"/>
        </w:rPr>
        <w:t xml:space="preserve">
                             80 негiз құрайтын </w:t>
      </w:r>
      <w:r>
        <w:br/>
      </w:r>
      <w:r>
        <w:rPr>
          <w:rFonts w:ascii="Times New Roman"/>
          <w:b w:val="false"/>
          <w:i w:val="false"/>
          <w:color w:val="000000"/>
          <w:sz w:val="28"/>
        </w:rPr>
        <w:t xml:space="preserve">
                           мемлекеттік стан. </w:t>
      </w:r>
      <w:r>
        <w:br/>
      </w:r>
      <w:r>
        <w:rPr>
          <w:rFonts w:ascii="Times New Roman"/>
          <w:b w:val="false"/>
          <w:i w:val="false"/>
          <w:color w:val="000000"/>
          <w:sz w:val="28"/>
        </w:rPr>
        <w:t xml:space="preserve">
                           дарттар әзiрлеу: </w:t>
      </w:r>
      <w:r>
        <w:br/>
      </w:r>
      <w:r>
        <w:rPr>
          <w:rFonts w:ascii="Times New Roman"/>
          <w:b w:val="false"/>
          <w:i w:val="false"/>
          <w:color w:val="000000"/>
          <w:sz w:val="28"/>
        </w:rPr>
        <w:t xml:space="preserve">
                           1-кезең. Стандарт. </w:t>
      </w:r>
      <w:r>
        <w:br/>
      </w:r>
      <w:r>
        <w:rPr>
          <w:rFonts w:ascii="Times New Roman"/>
          <w:b w:val="false"/>
          <w:i w:val="false"/>
          <w:color w:val="000000"/>
          <w:sz w:val="28"/>
        </w:rPr>
        <w:t xml:space="preserve">
                           тардың ережелер мен </w:t>
      </w:r>
      <w:r>
        <w:br/>
      </w:r>
      <w:r>
        <w:rPr>
          <w:rFonts w:ascii="Times New Roman"/>
          <w:b w:val="false"/>
          <w:i w:val="false"/>
          <w:color w:val="000000"/>
          <w:sz w:val="28"/>
        </w:rPr>
        <w:t xml:space="preserve">
                           ұсынымдардың бiріншi </w:t>
      </w:r>
      <w:r>
        <w:br/>
      </w:r>
      <w:r>
        <w:rPr>
          <w:rFonts w:ascii="Times New Roman"/>
          <w:b w:val="false"/>
          <w:i w:val="false"/>
          <w:color w:val="000000"/>
          <w:sz w:val="28"/>
        </w:rPr>
        <w:t xml:space="preserve">
                           редакциясын әзiрлеу. </w:t>
      </w:r>
      <w:r>
        <w:br/>
      </w:r>
      <w:r>
        <w:rPr>
          <w:rFonts w:ascii="Times New Roman"/>
          <w:b w:val="false"/>
          <w:i w:val="false"/>
          <w:color w:val="000000"/>
          <w:sz w:val="28"/>
        </w:rPr>
        <w:t xml:space="preserve">
                           2-кезең. Стандарт. </w:t>
      </w:r>
      <w:r>
        <w:br/>
      </w:r>
      <w:r>
        <w:rPr>
          <w:rFonts w:ascii="Times New Roman"/>
          <w:b w:val="false"/>
          <w:i w:val="false"/>
          <w:color w:val="000000"/>
          <w:sz w:val="28"/>
        </w:rPr>
        <w:t xml:space="preserve">
                           тардың, ережелер </w:t>
      </w:r>
      <w:r>
        <w:br/>
      </w:r>
      <w:r>
        <w:rPr>
          <w:rFonts w:ascii="Times New Roman"/>
          <w:b w:val="false"/>
          <w:i w:val="false"/>
          <w:color w:val="000000"/>
          <w:sz w:val="28"/>
        </w:rPr>
        <w:t xml:space="preserve">
                           мен ұсынымдардың </w:t>
      </w:r>
      <w:r>
        <w:br/>
      </w:r>
      <w:r>
        <w:rPr>
          <w:rFonts w:ascii="Times New Roman"/>
          <w:b w:val="false"/>
          <w:i w:val="false"/>
          <w:color w:val="000000"/>
          <w:sz w:val="28"/>
        </w:rPr>
        <w:t xml:space="preserve">
                           соңғы редакциясын </w:t>
      </w:r>
      <w:r>
        <w:br/>
      </w:r>
      <w:r>
        <w:rPr>
          <w:rFonts w:ascii="Times New Roman"/>
          <w:b w:val="false"/>
          <w:i w:val="false"/>
          <w:color w:val="000000"/>
          <w:sz w:val="28"/>
        </w:rPr>
        <w:t xml:space="preserve">
                           қайта әзiрлеумен </w:t>
      </w:r>
      <w:r>
        <w:br/>
      </w:r>
      <w:r>
        <w:rPr>
          <w:rFonts w:ascii="Times New Roman"/>
          <w:b w:val="false"/>
          <w:i w:val="false"/>
          <w:color w:val="000000"/>
          <w:sz w:val="28"/>
        </w:rPr>
        <w:t xml:space="preserve">
                           байланысты атқары. </w:t>
      </w:r>
      <w:r>
        <w:br/>
      </w:r>
      <w:r>
        <w:rPr>
          <w:rFonts w:ascii="Times New Roman"/>
          <w:b w:val="false"/>
          <w:i w:val="false"/>
          <w:color w:val="000000"/>
          <w:sz w:val="28"/>
        </w:rPr>
        <w:t xml:space="preserve">
                           латын жұмыстардың </w:t>
      </w:r>
      <w:r>
        <w:br/>
      </w:r>
      <w:r>
        <w:rPr>
          <w:rFonts w:ascii="Times New Roman"/>
          <w:b w:val="false"/>
          <w:i w:val="false"/>
          <w:color w:val="000000"/>
          <w:sz w:val="28"/>
        </w:rPr>
        <w:t xml:space="preserve">
                           бiр бөлігін жүргiзу. </w:t>
      </w:r>
      <w:r>
        <w:br/>
      </w:r>
      <w:r>
        <w:rPr>
          <w:rFonts w:ascii="Times New Roman"/>
          <w:b w:val="false"/>
          <w:i w:val="false"/>
          <w:color w:val="000000"/>
          <w:sz w:val="28"/>
        </w:rPr>
        <w:t xml:space="preserve">
                           Түсiндiрме жазба </w:t>
      </w:r>
      <w:r>
        <w:br/>
      </w:r>
      <w:r>
        <w:rPr>
          <w:rFonts w:ascii="Times New Roman"/>
          <w:b w:val="false"/>
          <w:i w:val="false"/>
          <w:color w:val="000000"/>
          <w:sz w:val="28"/>
        </w:rPr>
        <w:t xml:space="preserve">
                           мен пікірлердің </w:t>
      </w:r>
      <w:r>
        <w:br/>
      </w:r>
      <w:r>
        <w:rPr>
          <w:rFonts w:ascii="Times New Roman"/>
          <w:b w:val="false"/>
          <w:i w:val="false"/>
          <w:color w:val="000000"/>
          <w:sz w:val="28"/>
        </w:rPr>
        <w:t xml:space="preserve">
                           жинағын әзiрлеу. </w:t>
      </w:r>
      <w:r>
        <w:br/>
      </w:r>
      <w:r>
        <w:rPr>
          <w:rFonts w:ascii="Times New Roman"/>
          <w:b w:val="false"/>
          <w:i w:val="false"/>
          <w:color w:val="000000"/>
          <w:sz w:val="28"/>
        </w:rPr>
        <w:t xml:space="preserve">
                           3-кезең. Стандарт. </w:t>
      </w:r>
      <w:r>
        <w:br/>
      </w:r>
      <w:r>
        <w:rPr>
          <w:rFonts w:ascii="Times New Roman"/>
          <w:b w:val="false"/>
          <w:i w:val="false"/>
          <w:color w:val="000000"/>
          <w:sz w:val="28"/>
        </w:rPr>
        <w:t xml:space="preserve">
                           тың, ереженің және </w:t>
      </w:r>
      <w:r>
        <w:br/>
      </w:r>
      <w:r>
        <w:rPr>
          <w:rFonts w:ascii="Times New Roman"/>
          <w:b w:val="false"/>
          <w:i w:val="false"/>
          <w:color w:val="000000"/>
          <w:sz w:val="28"/>
        </w:rPr>
        <w:t xml:space="preserve">
                           ұсынымның жобасын </w:t>
      </w:r>
      <w:r>
        <w:br/>
      </w:r>
      <w:r>
        <w:rPr>
          <w:rFonts w:ascii="Times New Roman"/>
          <w:b w:val="false"/>
          <w:i w:val="false"/>
          <w:color w:val="000000"/>
          <w:sz w:val="28"/>
        </w:rPr>
        <w:t xml:space="preserve">
                           бекiтуге әзiрлеу, </w:t>
      </w:r>
      <w:r>
        <w:br/>
      </w:r>
      <w:r>
        <w:rPr>
          <w:rFonts w:ascii="Times New Roman"/>
          <w:b w:val="false"/>
          <w:i w:val="false"/>
          <w:color w:val="000000"/>
          <w:sz w:val="28"/>
        </w:rPr>
        <w:t xml:space="preserve">
                           "Стандарт iсiн" </w:t>
      </w:r>
      <w:r>
        <w:br/>
      </w:r>
      <w:r>
        <w:rPr>
          <w:rFonts w:ascii="Times New Roman"/>
          <w:b w:val="false"/>
          <w:i w:val="false"/>
          <w:color w:val="000000"/>
          <w:sz w:val="28"/>
        </w:rPr>
        <w:t xml:space="preserve">
                           жасау, сараптама, </w:t>
      </w:r>
      <w:r>
        <w:br/>
      </w:r>
      <w:r>
        <w:rPr>
          <w:rFonts w:ascii="Times New Roman"/>
          <w:b w:val="false"/>
          <w:i w:val="false"/>
          <w:color w:val="000000"/>
          <w:sz w:val="28"/>
        </w:rPr>
        <w:t xml:space="preserve">
                           бекiту, тiркеу. </w:t>
      </w:r>
      <w:r>
        <w:br/>
      </w:r>
      <w:r>
        <w:rPr>
          <w:rFonts w:ascii="Times New Roman"/>
          <w:b w:val="false"/>
          <w:i w:val="false"/>
          <w:color w:val="000000"/>
          <w:sz w:val="28"/>
        </w:rPr>
        <w:t xml:space="preserve">
                           - Стандарттау, </w:t>
      </w:r>
      <w:r>
        <w:br/>
      </w:r>
      <w:r>
        <w:rPr>
          <w:rFonts w:ascii="Times New Roman"/>
          <w:b w:val="false"/>
          <w:i w:val="false"/>
          <w:color w:val="000000"/>
          <w:sz w:val="28"/>
        </w:rPr>
        <w:t xml:space="preserve">
                           метрология және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саласында 300 халық. </w:t>
      </w:r>
      <w:r>
        <w:br/>
      </w:r>
      <w:r>
        <w:rPr>
          <w:rFonts w:ascii="Times New Roman"/>
          <w:b w:val="false"/>
          <w:i w:val="false"/>
          <w:color w:val="000000"/>
          <w:sz w:val="28"/>
        </w:rPr>
        <w:t xml:space="preserve">
                           аралық, өңiрлiк </w:t>
      </w:r>
      <w:r>
        <w:br/>
      </w:r>
      <w:r>
        <w:rPr>
          <w:rFonts w:ascii="Times New Roman"/>
          <w:b w:val="false"/>
          <w:i w:val="false"/>
          <w:color w:val="000000"/>
          <w:sz w:val="28"/>
        </w:rPr>
        <w:t xml:space="preserve">
                           және ұлттық стан. </w:t>
      </w:r>
      <w:r>
        <w:br/>
      </w:r>
      <w:r>
        <w:rPr>
          <w:rFonts w:ascii="Times New Roman"/>
          <w:b w:val="false"/>
          <w:i w:val="false"/>
          <w:color w:val="000000"/>
          <w:sz w:val="28"/>
        </w:rPr>
        <w:t xml:space="preserve">
                           дарттарды сатып алу </w:t>
      </w:r>
      <w:r>
        <w:br/>
      </w:r>
      <w:r>
        <w:rPr>
          <w:rFonts w:ascii="Times New Roman"/>
          <w:b w:val="false"/>
          <w:i w:val="false"/>
          <w:color w:val="000000"/>
          <w:sz w:val="28"/>
        </w:rPr>
        <w:t xml:space="preserve">
                           және аудару, оның </w:t>
      </w:r>
      <w:r>
        <w:br/>
      </w:r>
      <w:r>
        <w:rPr>
          <w:rFonts w:ascii="Times New Roman"/>
          <w:b w:val="false"/>
          <w:i w:val="false"/>
          <w:color w:val="000000"/>
          <w:sz w:val="28"/>
        </w:rPr>
        <w:t xml:space="preserve">
                           iшiнде байланыс </w:t>
      </w:r>
      <w:r>
        <w:br/>
      </w:r>
      <w:r>
        <w:rPr>
          <w:rFonts w:ascii="Times New Roman"/>
          <w:b w:val="false"/>
          <w:i w:val="false"/>
          <w:color w:val="000000"/>
          <w:sz w:val="28"/>
        </w:rPr>
        <w:t xml:space="preserve">
                           қызметтерi, iccaпар. </w:t>
      </w:r>
      <w:r>
        <w:br/>
      </w:r>
      <w:r>
        <w:rPr>
          <w:rFonts w:ascii="Times New Roman"/>
          <w:b w:val="false"/>
          <w:i w:val="false"/>
          <w:color w:val="000000"/>
          <w:sz w:val="28"/>
        </w:rPr>
        <w:t xml:space="preserve">
                           лық және кедендiк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II. Мұнай саласында </w:t>
      </w:r>
      <w:r>
        <w:br/>
      </w:r>
      <w:r>
        <w:rPr>
          <w:rFonts w:ascii="Times New Roman"/>
          <w:b w:val="false"/>
          <w:i w:val="false"/>
          <w:color w:val="000000"/>
          <w:sz w:val="28"/>
        </w:rPr>
        <w:t xml:space="preserve">
                           43 стандарт әзiрлеу </w:t>
      </w:r>
      <w:r>
        <w:br/>
      </w:r>
      <w:r>
        <w:rPr>
          <w:rFonts w:ascii="Times New Roman"/>
          <w:b w:val="false"/>
          <w:i w:val="false"/>
          <w:color w:val="000000"/>
          <w:sz w:val="28"/>
        </w:rPr>
        <w:t xml:space="preserve">
                           - 70000 мың теңге: </w:t>
      </w:r>
      <w:r>
        <w:br/>
      </w:r>
      <w:r>
        <w:rPr>
          <w:rFonts w:ascii="Times New Roman"/>
          <w:b w:val="false"/>
          <w:i w:val="false"/>
          <w:color w:val="000000"/>
          <w:sz w:val="28"/>
        </w:rPr>
        <w:t xml:space="preserve">
                             стандарттардың </w:t>
      </w:r>
      <w:r>
        <w:br/>
      </w:r>
      <w:r>
        <w:rPr>
          <w:rFonts w:ascii="Times New Roman"/>
          <w:b w:val="false"/>
          <w:i w:val="false"/>
          <w:color w:val="000000"/>
          <w:sz w:val="28"/>
        </w:rPr>
        <w:t xml:space="preserve">
                           бiрiншi редакциясын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Стандарттардың </w:t>
      </w:r>
      <w:r>
        <w:br/>
      </w:r>
      <w:r>
        <w:rPr>
          <w:rFonts w:ascii="Times New Roman"/>
          <w:b w:val="false"/>
          <w:i w:val="false"/>
          <w:color w:val="000000"/>
          <w:sz w:val="28"/>
        </w:rPr>
        <w:t xml:space="preserve">
                           соңғы редакциясын </w:t>
      </w:r>
      <w:r>
        <w:br/>
      </w:r>
      <w:r>
        <w:rPr>
          <w:rFonts w:ascii="Times New Roman"/>
          <w:b w:val="false"/>
          <w:i w:val="false"/>
          <w:color w:val="000000"/>
          <w:sz w:val="28"/>
        </w:rPr>
        <w:t xml:space="preserve">
                           қайта әзiрлеумен </w:t>
      </w:r>
      <w:r>
        <w:br/>
      </w:r>
      <w:r>
        <w:rPr>
          <w:rFonts w:ascii="Times New Roman"/>
          <w:b w:val="false"/>
          <w:i w:val="false"/>
          <w:color w:val="000000"/>
          <w:sz w:val="28"/>
        </w:rPr>
        <w:t xml:space="preserve">
                           байланысты атқары. </w:t>
      </w:r>
      <w:r>
        <w:br/>
      </w:r>
      <w:r>
        <w:rPr>
          <w:rFonts w:ascii="Times New Roman"/>
          <w:b w:val="false"/>
          <w:i w:val="false"/>
          <w:color w:val="000000"/>
          <w:sz w:val="28"/>
        </w:rPr>
        <w:t xml:space="preserve">
                           латын жұмыстардың </w:t>
      </w:r>
      <w:r>
        <w:br/>
      </w:r>
      <w:r>
        <w:rPr>
          <w:rFonts w:ascii="Times New Roman"/>
          <w:b w:val="false"/>
          <w:i w:val="false"/>
          <w:color w:val="000000"/>
          <w:sz w:val="28"/>
        </w:rPr>
        <w:t xml:space="preserve">
                           бiр бөлiгiн жүргiзу. </w:t>
      </w:r>
      <w:r>
        <w:br/>
      </w:r>
      <w:r>
        <w:rPr>
          <w:rFonts w:ascii="Times New Roman"/>
          <w:b w:val="false"/>
          <w:i w:val="false"/>
          <w:color w:val="000000"/>
          <w:sz w:val="28"/>
        </w:rPr>
        <w:t xml:space="preserve">
                           Түсiндiрме жазба </w:t>
      </w:r>
      <w:r>
        <w:br/>
      </w:r>
      <w:r>
        <w:rPr>
          <w:rFonts w:ascii="Times New Roman"/>
          <w:b w:val="false"/>
          <w:i w:val="false"/>
          <w:color w:val="000000"/>
          <w:sz w:val="28"/>
        </w:rPr>
        <w:t xml:space="preserve">
                           және пiкiрлердiң </w:t>
      </w:r>
      <w:r>
        <w:br/>
      </w:r>
      <w:r>
        <w:rPr>
          <w:rFonts w:ascii="Times New Roman"/>
          <w:b w:val="false"/>
          <w:i w:val="false"/>
          <w:color w:val="000000"/>
          <w:sz w:val="28"/>
        </w:rPr>
        <w:t xml:space="preserve">
                           жинағын әзiрлеу; </w:t>
      </w:r>
      <w:r>
        <w:br/>
      </w:r>
      <w:r>
        <w:rPr>
          <w:rFonts w:ascii="Times New Roman"/>
          <w:b w:val="false"/>
          <w:i w:val="false"/>
          <w:color w:val="000000"/>
          <w:sz w:val="28"/>
        </w:rPr>
        <w:t xml:space="preserve">
                             стандарт жобасын </w:t>
      </w:r>
      <w:r>
        <w:br/>
      </w:r>
      <w:r>
        <w:rPr>
          <w:rFonts w:ascii="Times New Roman"/>
          <w:b w:val="false"/>
          <w:i w:val="false"/>
          <w:color w:val="000000"/>
          <w:sz w:val="28"/>
        </w:rPr>
        <w:t xml:space="preserve">
                           бекiтуге әзiрлеу, </w:t>
      </w:r>
      <w:r>
        <w:br/>
      </w:r>
      <w:r>
        <w:rPr>
          <w:rFonts w:ascii="Times New Roman"/>
          <w:b w:val="false"/>
          <w:i w:val="false"/>
          <w:color w:val="000000"/>
          <w:sz w:val="28"/>
        </w:rPr>
        <w:t xml:space="preserve">
                           "Стандарт iсiн" </w:t>
      </w:r>
      <w:r>
        <w:br/>
      </w:r>
      <w:r>
        <w:rPr>
          <w:rFonts w:ascii="Times New Roman"/>
          <w:b w:val="false"/>
          <w:i w:val="false"/>
          <w:color w:val="000000"/>
          <w:sz w:val="28"/>
        </w:rPr>
        <w:t xml:space="preserve">
                           жасау, сараптама, </w:t>
      </w:r>
      <w:r>
        <w:br/>
      </w:r>
      <w:r>
        <w:rPr>
          <w:rFonts w:ascii="Times New Roman"/>
          <w:b w:val="false"/>
          <w:i w:val="false"/>
          <w:color w:val="000000"/>
          <w:sz w:val="28"/>
        </w:rPr>
        <w:t xml:space="preserve">
                           бекiту, тiркеу.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стандарттарды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стандарттарды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тағылымдама; </w:t>
      </w:r>
      <w:r>
        <w:br/>
      </w:r>
      <w:r>
        <w:rPr>
          <w:rFonts w:ascii="Times New Roman"/>
          <w:b w:val="false"/>
          <w:i w:val="false"/>
          <w:color w:val="000000"/>
          <w:sz w:val="28"/>
        </w:rPr>
        <w:t xml:space="preserve">
                             рецензиялау; </w:t>
      </w:r>
      <w:r>
        <w:br/>
      </w:r>
      <w:r>
        <w:rPr>
          <w:rFonts w:ascii="Times New Roman"/>
          <w:b w:val="false"/>
          <w:i w:val="false"/>
          <w:color w:val="000000"/>
          <w:sz w:val="28"/>
        </w:rPr>
        <w:t xml:space="preserve">
                             стандартты мемле. </w:t>
      </w:r>
      <w:r>
        <w:br/>
      </w:r>
      <w:r>
        <w:rPr>
          <w:rFonts w:ascii="Times New Roman"/>
          <w:b w:val="false"/>
          <w:i w:val="false"/>
          <w:color w:val="000000"/>
          <w:sz w:val="28"/>
        </w:rPr>
        <w:t xml:space="preserve">
                           кеттiк-қадағалау </w:t>
      </w:r>
      <w:r>
        <w:br/>
      </w:r>
      <w:r>
        <w:rPr>
          <w:rFonts w:ascii="Times New Roman"/>
          <w:b w:val="false"/>
          <w:i w:val="false"/>
          <w:color w:val="000000"/>
          <w:sz w:val="28"/>
        </w:rPr>
        <w:t xml:space="preserve">
                           органында келiсу; </w:t>
      </w:r>
      <w:r>
        <w:br/>
      </w:r>
      <w:r>
        <w:rPr>
          <w:rFonts w:ascii="Times New Roman"/>
          <w:b w:val="false"/>
          <w:i w:val="false"/>
          <w:color w:val="000000"/>
          <w:sz w:val="28"/>
        </w:rPr>
        <w:t xml:space="preserve">
                             негiзгi құралдар. </w:t>
      </w:r>
      <w:r>
        <w:br/>
      </w:r>
      <w:r>
        <w:rPr>
          <w:rFonts w:ascii="Times New Roman"/>
          <w:b w:val="false"/>
          <w:i w:val="false"/>
          <w:color w:val="000000"/>
          <w:sz w:val="28"/>
        </w:rPr>
        <w:t xml:space="preserve">
                           ды сатып алу; </w:t>
      </w:r>
      <w:r>
        <w:br/>
      </w:r>
      <w:r>
        <w:rPr>
          <w:rFonts w:ascii="Times New Roman"/>
          <w:b w:val="false"/>
          <w:i w:val="false"/>
          <w:color w:val="000000"/>
          <w:sz w:val="28"/>
        </w:rPr>
        <w:t xml:space="preserve">
                             өзге де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 салықтар.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саны кемiнде 4 бiрлiк мемлекеттiк эталондар құру үшiн эталондық жабдықтар сатып алу, өлшеудiң дәлдiгiн арттыру, өлшем бiрлiк құралдарын тексеруге кeтетiн шығынды азайту, материалдық және энергетикалық ресурстарды үнемдеудi қамтамасыз ету, Қазақстан Республикасының халықаралық ұйымдарға қатысуы үшiн халықаралық талаптарға сәйкестендiру; кемiнде 15 эталондарды және эталондық жабдықтарды салыстырып қарауды жүргізу; эталондарға 49 бiлiктi-сақтаушылармен қызмет көрсету, кемiнде 5 маманның бiлiктiлiгiн арттыру, жабдықтарға сервистiк қызмет көрсету, мемлекеттiк ғылыми-метрологиялық орталық базасында эталондық кешендi дамыту; мемлекеттiк стандарттау жөнiндегi жұмыстар жоспарына сәйкес 80 мемлекеттік стандарттар әзiрлеу; 150 халықаралық, өңiрлiк стандарттар мен шет елдердiң стандарттарын сатып алу және оларды аудару; мемлекеттік стандарттаудың жоспарын және халықаралық стандарттау жөнiндегi жұмыстар бағдарламасына ұсыныстар әзiрлеу; "мұнай саласындағы стандарттау, метрология және сертификаттау жөнiнде 3 нормативтік құжат" әзiрлеу. Бағдарламаны iске асыру отандық өнiмдердiң бәсекеге қабiлеттiгiн арттыру және әлемдiк рынокта ықпалдасуы үшін жағдай жасауға мүмкiндiк бередi.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285-қосымша        </w:t>
      </w:r>
    </w:p>
    <w:bookmarkEnd w:id="14"/>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"Сәулет, қала құрылысы және құрылыс қызметі саласындағы нормативтiк-техникалық құжаттарды жетiлдiру"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143225 мың теңге (бiр жүз қырық үш миллион екi жүз жиырма бес мың теңге). </w:t>
      </w:r>
      <w:r>
        <w:br/>
      </w:r>
      <w:r>
        <w:rPr>
          <w:rFonts w:ascii="Times New Roman"/>
          <w:b w:val="false"/>
          <w:i w:val="false"/>
          <w:color w:val="000000"/>
          <w:sz w:val="28"/>
        </w:rPr>
        <w:t>
      2. Бюджеттiк бағдарламаның нормативтік құқықтық негiзi: "Қазақстан Республикасындағы Сәулет, қала құрылысы және құрылыс қызметi туралы" Қазақстан Республикасының 2001 жылғы 16 шiлдедегі Заңының  </w:t>
      </w:r>
      <w:r>
        <w:rPr>
          <w:rFonts w:ascii="Times New Roman"/>
          <w:b w:val="false"/>
          <w:i w:val="false"/>
          <w:color w:val="000000"/>
          <w:sz w:val="28"/>
        </w:rPr>
        <w:t xml:space="preserve">28 және </w:t>
      </w:r>
      <w:r>
        <w:rPr>
          <w:rFonts w:ascii="Times New Roman"/>
          <w:b w:val="false"/>
          <w:i w:val="false"/>
          <w:color w:val="000000"/>
          <w:sz w:val="28"/>
        </w:rPr>
        <w:t xml:space="preserve">  29-бабы </w:t>
      </w:r>
      <w:r>
        <w:rPr>
          <w:rFonts w:ascii="Times New Roman"/>
          <w:b w:val="false"/>
          <w:i w:val="false"/>
          <w:color w:val="000000"/>
          <w:sz w:val="28"/>
        </w:rPr>
        <w:t>,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"Өрт қауiпсiздiгі туралы" Қазақстан Республикасының 1996 жылғы 22 қарашадағы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Yкіметiнiң 2003-2005-жылдарға арналған бағдарламасын iске асыру жөнiндегі іс-шаралар жоспары туралы" Қазақстан Республикасы Үкіметінiң 2003 жылғы 5 қыркүйектегi N 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сәулет, қала құрылысы және құрылыс қызметiн дамыту жөнiндегi шаралар туралы" Қазақстан Республикасы Үкiметiнiң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xml:space="preserve"> және Үкіметтiң 2003 жылғы 20 мамырдағы N 462  </w:t>
      </w:r>
      <w:r>
        <w:rPr>
          <w:rFonts w:ascii="Times New Roman"/>
          <w:b w:val="false"/>
          <w:i w:val="false"/>
          <w:color w:val="000000"/>
          <w:sz w:val="28"/>
        </w:rPr>
        <w:t xml:space="preserve">қаулысымен </w:t>
      </w:r>
      <w:r>
        <w:rPr>
          <w:rFonts w:ascii="Times New Roman"/>
          <w:b w:val="false"/>
          <w:i w:val="false"/>
          <w:color w:val="000000"/>
          <w:sz w:val="28"/>
        </w:rPr>
        <w:t xml:space="preserve"> оған енгізілген өзгерiстер мен толықтырулар, "ТМД елдерi шеңберiндегi келiсiмдер мен ғылыми-техникалық ынтымақтастықты iске асыру жөнiндегi шаралар туралы" Қазақстан Республикасы Үкiметiнiң 1992 жылғы 22 маусымдағы N 540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Республикасының Үкiметi мен Ресей Федерациясы Үкiметінiң арасындағы стандарттау, метрология және сертификаттау саласы туралы 1994 жылғы 18 тамыздағы келiсiм. Қазақстан Республикасы Президентiнiң 2001 жылғы 5 қаңтардағы N 534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"Бiлiм беру", "Халықтың денсаулығы" қолданыстағы мемлекеттiк бағдарламалар. "Ауыл мектебi" қолданыстағы салалық (секторальдық) бағдарлама, Қазақстан Республикасы Үкiметінiң 2003 жылғы 4 ақпандағы  </w:t>
      </w:r>
      <w:r>
        <w:rPr>
          <w:rFonts w:ascii="Times New Roman"/>
          <w:b w:val="false"/>
          <w:i w:val="false"/>
          <w:color w:val="000000"/>
          <w:sz w:val="28"/>
        </w:rPr>
        <w:t xml:space="preserve">N 128 </w:t>
      </w:r>
      <w:r>
        <w:rPr>
          <w:rFonts w:ascii="Times New Roman"/>
          <w:b w:val="false"/>
          <w:i w:val="false"/>
          <w:color w:val="000000"/>
          <w:sz w:val="28"/>
        </w:rPr>
        <w:t xml:space="preserve"> және 1999 жылғы 30 маусымдағы  </w:t>
      </w:r>
      <w:r>
        <w:rPr>
          <w:rFonts w:ascii="Times New Roman"/>
          <w:b w:val="false"/>
          <w:i w:val="false"/>
          <w:color w:val="000000"/>
          <w:sz w:val="28"/>
        </w:rPr>
        <w:t xml:space="preserve">N 905 </w:t>
      </w:r>
      <w:r>
        <w:rPr>
          <w:rFonts w:ascii="Times New Roman"/>
          <w:b w:val="false"/>
          <w:i w:val="false"/>
          <w:color w:val="000000"/>
          <w:sz w:val="28"/>
        </w:rPr>
        <w:t xml:space="preserve"> қаулыларымен бекiтiлген "Салауатты өмiр салты" кешендi бағдарламасы.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Экономиканың базалық салалары объектiлерiнiң құрылысын жобалаудың нормативтiк базасын жетiлдiру және жаңарту, халықаралық стандарттармен және нормалармен, сондай-ақ ТМД елдерiмен қолданыстағы нормативтердi үйлестiру. </w:t>
      </w:r>
      <w:r>
        <w:br/>
      </w:r>
      <w:r>
        <w:rPr>
          <w:rFonts w:ascii="Times New Roman"/>
          <w:b w:val="false"/>
          <w:i w:val="false"/>
          <w:color w:val="000000"/>
          <w:sz w:val="28"/>
        </w:rPr>
        <w:t xml:space="preserve">
      Республикалық немесе жергілiктi бюджеттер қаражаты есебiнен тұрғызылатын ауылдық жерлер үшiн әлеуметтiк инфрақұрылымның негiзгi объектiлерiнiң құрылысы үшiн қажетті жобалық-сметалық құжаттаманы қамтамасыз ету. </w:t>
      </w:r>
      <w:r>
        <w:br/>
      </w:r>
      <w:r>
        <w:rPr>
          <w:rFonts w:ascii="Times New Roman"/>
          <w:b w:val="false"/>
          <w:i w:val="false"/>
          <w:color w:val="000000"/>
          <w:sz w:val="28"/>
        </w:rPr>
        <w:t xml:space="preserve">
      5. Бюджеттiк бағдарламаның мiндеттерi: сметалық-нормативтік құжаттарды жетiлдiру және сметалық нормалардың нормативтік базаларын кеңейту; </w:t>
      </w:r>
      <w:r>
        <w:br/>
      </w:r>
      <w:r>
        <w:rPr>
          <w:rFonts w:ascii="Times New Roman"/>
          <w:b w:val="false"/>
          <w:i w:val="false"/>
          <w:color w:val="000000"/>
          <w:sz w:val="28"/>
        </w:rPr>
        <w:t xml:space="preserve">
      сәулет-қала құрылысы қызметi мен құрылыстық жобалау саласында нормативтiк-техникалық құжаттарды әзiрлеу және қайта өңдеу; </w:t>
      </w:r>
      <w:r>
        <w:br/>
      </w:r>
      <w:r>
        <w:rPr>
          <w:rFonts w:ascii="Times New Roman"/>
          <w:b w:val="false"/>
          <w:i w:val="false"/>
          <w:color w:val="000000"/>
          <w:sz w:val="28"/>
        </w:rPr>
        <w:t xml:space="preserve">
      құрылыс өндiрiсi саласында нормативтік-техникалық құжаттарды әзiрлеу және қайта өңдеу; </w:t>
      </w:r>
      <w:r>
        <w:br/>
      </w:r>
      <w:r>
        <w:rPr>
          <w:rFonts w:ascii="Times New Roman"/>
          <w:b w:val="false"/>
          <w:i w:val="false"/>
          <w:color w:val="000000"/>
          <w:sz w:val="28"/>
        </w:rPr>
        <w:t xml:space="preserve">
      үдемелi материалдарды, инженерлiк жабдықтарды және тұрғын-үй-азаматтық және өнеркәсiптiк құрылыстағы технологияларды пайдалана отырып жобалық ұсыныстар, техникалық шешiмдер әзiрлеу; </w:t>
      </w:r>
      <w:r>
        <w:br/>
      </w:r>
      <w:r>
        <w:rPr>
          <w:rFonts w:ascii="Times New Roman"/>
          <w:b w:val="false"/>
          <w:i w:val="false"/>
          <w:color w:val="000000"/>
          <w:sz w:val="28"/>
        </w:rPr>
        <w:t xml:space="preserve">
      құрылыс саласындағы нормативтік-техникалық құжаттарды мемлекеттік тiлге аудару және түзетулер жасау; </w:t>
      </w:r>
      <w:r>
        <w:br/>
      </w:r>
      <w:r>
        <w:rPr>
          <w:rFonts w:ascii="Times New Roman"/>
          <w:b w:val="false"/>
          <w:i w:val="false"/>
          <w:color w:val="000000"/>
          <w:sz w:val="28"/>
        </w:rPr>
        <w:t xml:space="preserve">
      "Құрылыс саласындағы халықаралық, өңірлiк және ұлттық стандарттарды сатып алу"; </w:t>
      </w:r>
      <w:r>
        <w:br/>
      </w:r>
      <w:r>
        <w:rPr>
          <w:rFonts w:ascii="Times New Roman"/>
          <w:b w:val="false"/>
          <w:i w:val="false"/>
          <w:color w:val="000000"/>
          <w:sz w:val="28"/>
        </w:rPr>
        <w:t xml:space="preserve">
      бiздiң заңнамалық базамызға сәйкес келетін аумақтарды, халықаралық нормалар мен ережелердi, ТМД елдерiнiң өзара мүдделерiн танытатын объектiлердi жобалау және құрылысын салуға арналған нормалар талаптарымен үйлестiрiлген стандарттарды ұйымдастыру саласындағы нормативтердi әзiрлеу және сатып алу; </w:t>
      </w:r>
      <w:r>
        <w:br/>
      </w:r>
      <w:r>
        <w:rPr>
          <w:rFonts w:ascii="Times New Roman"/>
          <w:b w:val="false"/>
          <w:i w:val="false"/>
          <w:color w:val="000000"/>
          <w:sz w:val="28"/>
        </w:rPr>
        <w:t xml:space="preserve">
      iздену, жобалау, құрылысын салу үшiн, мықтылық, тиiмдiлiк, жарылыс-өрт қауiпсiздiгi, еңбек қауiпсiздiгi проблемалары бойынша, отын-энергетикалық ресурстарды үнемдеудi қамтамасыз етудiң жалпы техникалық нормативтiк құжаттарын қалыптастыру. </w:t>
      </w:r>
      <w:r>
        <w:br/>
      </w:r>
      <w:r>
        <w:rPr>
          <w:rFonts w:ascii="Times New Roman"/>
          <w:b w:val="false"/>
          <w:i w:val="false"/>
          <w:color w:val="000000"/>
          <w:sz w:val="28"/>
        </w:rPr>
        <w:t xml:space="preserve">
      "Үлгiлiк жобаларды әзiрлеу" </w:t>
      </w:r>
      <w:r>
        <w:br/>
      </w:r>
      <w:r>
        <w:rPr>
          <w:rFonts w:ascii="Times New Roman"/>
          <w:b w:val="false"/>
          <w:i w:val="false"/>
          <w:color w:val="000000"/>
          <w:sz w:val="28"/>
        </w:rPr>
        <w:t xml:space="preserve">
      1. Қазiргi заманғы үлгiлiк жобаларды әзiрлеу (әртүрлi табиғи климаттық және сейсмикалық жағдайлардағы аудандар үшiн 5 үлгілiк жобалар бойынша): </w:t>
      </w:r>
      <w:r>
        <w:br/>
      </w:r>
      <w:r>
        <w:rPr>
          <w:rFonts w:ascii="Times New Roman"/>
          <w:b w:val="false"/>
          <w:i w:val="false"/>
          <w:color w:val="000000"/>
          <w:sz w:val="28"/>
        </w:rPr>
        <w:t xml:space="preserve">
      1) орташа және iрi ауылдық елдi мекендер, сондай-ақ қала түрiндегi кенттер үшiн мектеп-интернат; </w:t>
      </w:r>
      <w:r>
        <w:br/>
      </w:r>
      <w:r>
        <w:rPr>
          <w:rFonts w:ascii="Times New Roman"/>
          <w:b w:val="false"/>
          <w:i w:val="false"/>
          <w:color w:val="000000"/>
          <w:sz w:val="28"/>
        </w:rPr>
        <w:t xml:space="preserve">
      2) орташа және iрi ауылдық елдi мекендер, сондай-ақ қала түрiндегі кенттер үшiн босанатын бөлiмдерi бар көпсалалы ауруханалар; </w:t>
      </w:r>
      <w:r>
        <w:br/>
      </w:r>
      <w:r>
        <w:rPr>
          <w:rFonts w:ascii="Times New Roman"/>
          <w:b w:val="false"/>
          <w:i w:val="false"/>
          <w:color w:val="000000"/>
          <w:sz w:val="28"/>
        </w:rPr>
        <w:t xml:space="preserve">
      3) iрi ауылдық елдi мекендер мен аудан орталықтарында құрылысын салу үшiн туберкулезге қарсы ауруханалар (диспансерлер); </w:t>
      </w:r>
      <w:r>
        <w:br/>
      </w:r>
      <w:r>
        <w:rPr>
          <w:rFonts w:ascii="Times New Roman"/>
          <w:b w:val="false"/>
          <w:i w:val="false"/>
          <w:color w:val="000000"/>
          <w:sz w:val="28"/>
        </w:rPr>
        <w:t xml:space="preserve">
      4) орташа ауылдық елдi мекендер мен қала түрiндегi кенттерде құрылысын салу үшiн босанатын үйлер. </w:t>
      </w:r>
      <w:r>
        <w:br/>
      </w:r>
      <w:r>
        <w:rPr>
          <w:rFonts w:ascii="Times New Roman"/>
          <w:b w:val="false"/>
          <w:i w:val="false"/>
          <w:color w:val="000000"/>
          <w:sz w:val="28"/>
        </w:rPr>
        <w:t xml:space="preserve">
      2. Yлгiлiк жобалық құжаттарды көп қайтара пайдалану, үлгілік жобаны сатып алуды, сондай-ақ оны нақты аймақты жерге және инженерлiк қамтамасыз ету шарттарына бекiтуге ақы төлеу шығындарын көздейтiн оны әзiрлеуге шығындарды азайту. </w:t>
      </w:r>
      <w:r>
        <w:br/>
      </w:r>
      <w:r>
        <w:rPr>
          <w:rFonts w:ascii="Times New Roman"/>
          <w:b w:val="false"/>
          <w:i w:val="false"/>
          <w:color w:val="000000"/>
          <w:sz w:val="28"/>
        </w:rPr>
        <w:t xml:space="preserve">
      3. Қасақана немесе алдын ала әдейiлеп жобалау тапсырмасына және жобаға негiзсiз қымбаттауларды немесе құрылыс-монтаждық жұмыстардың жоғары көлемдерiн салуға мүмкiндiк бермейтiн рационалдық үлгілiк, технологиялық, көлемдi-жоспарлық, құрылыстық-құрастырмалық және инженерлiк жобалық шешiмдер.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014      Сәулет, қала  6.1. "Республикалық  Жыл    Қазақстан </w:t>
      </w:r>
      <w:r>
        <w:br/>
      </w:r>
      <w:r>
        <w:rPr>
          <w:rFonts w:ascii="Times New Roman"/>
          <w:b w:val="false"/>
          <w:i w:val="false"/>
          <w:color w:val="000000"/>
          <w:sz w:val="28"/>
        </w:rPr>
        <w:t xml:space="preserve">
             құрылысы      деңгейдегi жобалық-  ішінде Республикасы. </w:t>
      </w:r>
      <w:r>
        <w:br/>
      </w:r>
      <w:r>
        <w:rPr>
          <w:rFonts w:ascii="Times New Roman"/>
          <w:b w:val="false"/>
          <w:i w:val="false"/>
          <w:color w:val="000000"/>
          <w:sz w:val="28"/>
        </w:rPr>
        <w:t xml:space="preserve">
             және құрылыс  іздену құрастырма.          ның Индустрия </w:t>
      </w:r>
      <w:r>
        <w:br/>
      </w:r>
      <w:r>
        <w:rPr>
          <w:rFonts w:ascii="Times New Roman"/>
          <w:b w:val="false"/>
          <w:i w:val="false"/>
          <w:color w:val="000000"/>
          <w:sz w:val="28"/>
        </w:rPr>
        <w:t xml:space="preserve">
             қызметi       лық және техноло.           және сауда </w:t>
      </w:r>
      <w:r>
        <w:br/>
      </w:r>
      <w:r>
        <w:rPr>
          <w:rFonts w:ascii="Times New Roman"/>
          <w:b w:val="false"/>
          <w:i w:val="false"/>
          <w:color w:val="000000"/>
          <w:sz w:val="28"/>
        </w:rPr>
        <w:t xml:space="preserve">
             саласындағы   гиялық жұмыстар"            министрлігі </w:t>
      </w:r>
      <w:r>
        <w:br/>
      </w:r>
      <w:r>
        <w:rPr>
          <w:rFonts w:ascii="Times New Roman"/>
          <w:b w:val="false"/>
          <w:i w:val="false"/>
          <w:color w:val="000000"/>
          <w:sz w:val="28"/>
        </w:rPr>
        <w:t xml:space="preserve">
             нормативтік-  2004 жылы құрылыс </w:t>
      </w:r>
      <w:r>
        <w:br/>
      </w:r>
      <w:r>
        <w:rPr>
          <w:rFonts w:ascii="Times New Roman"/>
          <w:b w:val="false"/>
          <w:i w:val="false"/>
          <w:color w:val="000000"/>
          <w:sz w:val="28"/>
        </w:rPr>
        <w:t xml:space="preserve">
             техникалық    саласында - 54 </w:t>
      </w:r>
      <w:r>
        <w:br/>
      </w:r>
      <w:r>
        <w:rPr>
          <w:rFonts w:ascii="Times New Roman"/>
          <w:b w:val="false"/>
          <w:i w:val="false"/>
          <w:color w:val="000000"/>
          <w:sz w:val="28"/>
        </w:rPr>
        <w:t xml:space="preserve">
             құжаттарды    бiрлік нормативтік- </w:t>
      </w:r>
      <w:r>
        <w:br/>
      </w:r>
      <w:r>
        <w:rPr>
          <w:rFonts w:ascii="Times New Roman"/>
          <w:b w:val="false"/>
          <w:i w:val="false"/>
          <w:color w:val="000000"/>
          <w:sz w:val="28"/>
        </w:rPr>
        <w:t xml:space="preserve">
             жетiлдiру     техникалық құжаттар </w:t>
      </w:r>
      <w:r>
        <w:br/>
      </w:r>
      <w:r>
        <w:rPr>
          <w:rFonts w:ascii="Times New Roman"/>
          <w:b w:val="false"/>
          <w:i w:val="false"/>
          <w:color w:val="000000"/>
          <w:sz w:val="28"/>
        </w:rPr>
        <w:t xml:space="preserve">
                           әзiрлеу және 65 </w:t>
      </w:r>
      <w:r>
        <w:br/>
      </w:r>
      <w:r>
        <w:rPr>
          <w:rFonts w:ascii="Times New Roman"/>
          <w:b w:val="false"/>
          <w:i w:val="false"/>
          <w:color w:val="000000"/>
          <w:sz w:val="28"/>
        </w:rPr>
        <w:t xml:space="preserve">
                           бiрлік нормативтік- </w:t>
      </w:r>
      <w:r>
        <w:br/>
      </w:r>
      <w:r>
        <w:rPr>
          <w:rFonts w:ascii="Times New Roman"/>
          <w:b w:val="false"/>
          <w:i w:val="false"/>
          <w:color w:val="000000"/>
          <w:sz w:val="28"/>
        </w:rPr>
        <w:t xml:space="preserve">
                           техникалық құжаттар. </w:t>
      </w:r>
      <w:r>
        <w:br/>
      </w:r>
      <w:r>
        <w:rPr>
          <w:rFonts w:ascii="Times New Roman"/>
          <w:b w:val="false"/>
          <w:i w:val="false"/>
          <w:color w:val="000000"/>
          <w:sz w:val="28"/>
        </w:rPr>
        <w:t xml:space="preserve">
                           ды мемлекеттік </w:t>
      </w:r>
      <w:r>
        <w:br/>
      </w:r>
      <w:r>
        <w:rPr>
          <w:rFonts w:ascii="Times New Roman"/>
          <w:b w:val="false"/>
          <w:i w:val="false"/>
          <w:color w:val="000000"/>
          <w:sz w:val="28"/>
        </w:rPr>
        <w:t xml:space="preserve">
                           тілге аудару </w:t>
      </w:r>
      <w:r>
        <w:br/>
      </w:r>
      <w:r>
        <w:rPr>
          <w:rFonts w:ascii="Times New Roman"/>
          <w:b w:val="false"/>
          <w:i w:val="false"/>
          <w:color w:val="000000"/>
          <w:sz w:val="28"/>
        </w:rPr>
        <w:t xml:space="preserve">
                           арқылы қайта басып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1-бөлiм.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сметалық- </w:t>
      </w:r>
      <w:r>
        <w:br/>
      </w:r>
      <w:r>
        <w:rPr>
          <w:rFonts w:ascii="Times New Roman"/>
          <w:b w:val="false"/>
          <w:i w:val="false"/>
          <w:color w:val="000000"/>
          <w:sz w:val="28"/>
        </w:rPr>
        <w:t xml:space="preserve">
                           нормативтік базасы, </w:t>
      </w:r>
      <w:r>
        <w:br/>
      </w:r>
      <w:r>
        <w:rPr>
          <w:rFonts w:ascii="Times New Roman"/>
          <w:b w:val="false"/>
          <w:i w:val="false"/>
          <w:color w:val="000000"/>
          <w:sz w:val="28"/>
        </w:rPr>
        <w:t xml:space="preserve">
                           құрылыс саласындағы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нормативтер және </w:t>
      </w:r>
      <w:r>
        <w:br/>
      </w:r>
      <w:r>
        <w:rPr>
          <w:rFonts w:ascii="Times New Roman"/>
          <w:b w:val="false"/>
          <w:i w:val="false"/>
          <w:color w:val="000000"/>
          <w:sz w:val="28"/>
        </w:rPr>
        <w:t xml:space="preserve">
                           методология; </w:t>
      </w:r>
      <w:r>
        <w:br/>
      </w:r>
      <w:r>
        <w:rPr>
          <w:rFonts w:ascii="Times New Roman"/>
          <w:b w:val="false"/>
          <w:i w:val="false"/>
          <w:color w:val="000000"/>
          <w:sz w:val="28"/>
        </w:rPr>
        <w:t xml:space="preserve">
                           2-бөлім. "Сәулет- </w:t>
      </w:r>
      <w:r>
        <w:br/>
      </w:r>
      <w:r>
        <w:rPr>
          <w:rFonts w:ascii="Times New Roman"/>
          <w:b w:val="false"/>
          <w:i w:val="false"/>
          <w:color w:val="000000"/>
          <w:sz w:val="28"/>
        </w:rPr>
        <w:t xml:space="preserve">
                           қала құрылысы </w:t>
      </w:r>
      <w:r>
        <w:br/>
      </w:r>
      <w:r>
        <w:rPr>
          <w:rFonts w:ascii="Times New Roman"/>
          <w:b w:val="false"/>
          <w:i w:val="false"/>
          <w:color w:val="000000"/>
          <w:sz w:val="28"/>
        </w:rPr>
        <w:t xml:space="preserve">
                           қызметiн реттеу </w:t>
      </w:r>
      <w:r>
        <w:br/>
      </w:r>
      <w:r>
        <w:rPr>
          <w:rFonts w:ascii="Times New Roman"/>
          <w:b w:val="false"/>
          <w:i w:val="false"/>
          <w:color w:val="000000"/>
          <w:sz w:val="28"/>
        </w:rPr>
        <w:t xml:space="preserve">
                           үшiн нормативтік- </w:t>
      </w:r>
      <w:r>
        <w:br/>
      </w:r>
      <w:r>
        <w:rPr>
          <w:rFonts w:ascii="Times New Roman"/>
          <w:b w:val="false"/>
          <w:i w:val="false"/>
          <w:color w:val="000000"/>
          <w:sz w:val="28"/>
        </w:rPr>
        <w:t xml:space="preserve">
                           құқықтық құжатта. </w:t>
      </w:r>
      <w:r>
        <w:br/>
      </w:r>
      <w:r>
        <w:rPr>
          <w:rFonts w:ascii="Times New Roman"/>
          <w:b w:val="false"/>
          <w:i w:val="false"/>
          <w:color w:val="000000"/>
          <w:sz w:val="28"/>
        </w:rPr>
        <w:t xml:space="preserve">
                           ма әзiрлеу"; </w:t>
      </w:r>
      <w:r>
        <w:br/>
      </w:r>
      <w:r>
        <w:rPr>
          <w:rFonts w:ascii="Times New Roman"/>
          <w:b w:val="false"/>
          <w:i w:val="false"/>
          <w:color w:val="000000"/>
          <w:sz w:val="28"/>
        </w:rPr>
        <w:t xml:space="preserve">
                           3-бөлiм. "Норматив. </w:t>
      </w:r>
      <w:r>
        <w:br/>
      </w:r>
      <w:r>
        <w:rPr>
          <w:rFonts w:ascii="Times New Roman"/>
          <w:b w:val="false"/>
          <w:i w:val="false"/>
          <w:color w:val="000000"/>
          <w:sz w:val="28"/>
        </w:rPr>
        <w:t xml:space="preserve">
                           тік құжаттарды, </w:t>
      </w:r>
      <w:r>
        <w:br/>
      </w:r>
      <w:r>
        <w:rPr>
          <w:rFonts w:ascii="Times New Roman"/>
          <w:b w:val="false"/>
          <w:i w:val="false"/>
          <w:color w:val="000000"/>
          <w:sz w:val="28"/>
        </w:rPr>
        <w:t xml:space="preserve">
                           жобалық ұсыныстарды, </w:t>
      </w:r>
      <w:r>
        <w:br/>
      </w:r>
      <w:r>
        <w:rPr>
          <w:rFonts w:ascii="Times New Roman"/>
          <w:b w:val="false"/>
          <w:i w:val="false"/>
          <w:color w:val="000000"/>
          <w:sz w:val="28"/>
        </w:rPr>
        <w:t xml:space="preserve">
                           техникалық шешiм. </w:t>
      </w:r>
      <w:r>
        <w:br/>
      </w:r>
      <w:r>
        <w:rPr>
          <w:rFonts w:ascii="Times New Roman"/>
          <w:b w:val="false"/>
          <w:i w:val="false"/>
          <w:color w:val="000000"/>
          <w:sz w:val="28"/>
        </w:rPr>
        <w:t xml:space="preserve">
                           дердi үдемелi </w:t>
      </w:r>
      <w:r>
        <w:br/>
      </w:r>
      <w:r>
        <w:rPr>
          <w:rFonts w:ascii="Times New Roman"/>
          <w:b w:val="false"/>
          <w:i w:val="false"/>
          <w:color w:val="000000"/>
          <w:sz w:val="28"/>
        </w:rPr>
        <w:t xml:space="preserve">
                           материалдарды, </w:t>
      </w:r>
      <w:r>
        <w:br/>
      </w:r>
      <w:r>
        <w:rPr>
          <w:rFonts w:ascii="Times New Roman"/>
          <w:b w:val="false"/>
          <w:i w:val="false"/>
          <w:color w:val="000000"/>
          <w:sz w:val="28"/>
        </w:rPr>
        <w:t xml:space="preserve">
                           инженерлік жабдық. </w:t>
      </w:r>
      <w:r>
        <w:br/>
      </w:r>
      <w:r>
        <w:rPr>
          <w:rFonts w:ascii="Times New Roman"/>
          <w:b w:val="false"/>
          <w:i w:val="false"/>
          <w:color w:val="000000"/>
          <w:sz w:val="28"/>
        </w:rPr>
        <w:t xml:space="preserve">
                           тарды және тұрғын </w:t>
      </w:r>
      <w:r>
        <w:br/>
      </w:r>
      <w:r>
        <w:rPr>
          <w:rFonts w:ascii="Times New Roman"/>
          <w:b w:val="false"/>
          <w:i w:val="false"/>
          <w:color w:val="000000"/>
          <w:sz w:val="28"/>
        </w:rPr>
        <w:t xml:space="preserve">
                           үй-азаматтық және </w:t>
      </w:r>
      <w:r>
        <w:br/>
      </w:r>
      <w:r>
        <w:rPr>
          <w:rFonts w:ascii="Times New Roman"/>
          <w:b w:val="false"/>
          <w:i w:val="false"/>
          <w:color w:val="000000"/>
          <w:sz w:val="28"/>
        </w:rPr>
        <w:t xml:space="preserve">
                           өнеркәсіптік </w:t>
      </w:r>
      <w:r>
        <w:br/>
      </w:r>
      <w:r>
        <w:rPr>
          <w:rFonts w:ascii="Times New Roman"/>
          <w:b w:val="false"/>
          <w:i w:val="false"/>
          <w:color w:val="000000"/>
          <w:sz w:val="28"/>
        </w:rPr>
        <w:t xml:space="preserve">
                           құрылыстағы </w:t>
      </w:r>
      <w:r>
        <w:br/>
      </w: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пайдалану арқылы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4-бөлiм. "Құрылыс </w:t>
      </w:r>
      <w:r>
        <w:br/>
      </w:r>
      <w:r>
        <w:rPr>
          <w:rFonts w:ascii="Times New Roman"/>
          <w:b w:val="false"/>
          <w:i w:val="false"/>
          <w:color w:val="000000"/>
          <w:sz w:val="28"/>
        </w:rPr>
        <w:t xml:space="preserve">
                           саласындағы норма. </w:t>
      </w:r>
      <w:r>
        <w:br/>
      </w:r>
      <w:r>
        <w:rPr>
          <w:rFonts w:ascii="Times New Roman"/>
          <w:b w:val="false"/>
          <w:i w:val="false"/>
          <w:color w:val="000000"/>
          <w:sz w:val="28"/>
        </w:rPr>
        <w:t xml:space="preserve">
                           тивтік-техникалық </w:t>
      </w:r>
      <w:r>
        <w:br/>
      </w:r>
      <w:r>
        <w:rPr>
          <w:rFonts w:ascii="Times New Roman"/>
          <w:b w:val="false"/>
          <w:i w:val="false"/>
          <w:color w:val="000000"/>
          <w:sz w:val="28"/>
        </w:rPr>
        <w:t xml:space="preserve">
                           құжаттарды түзету </w:t>
      </w:r>
      <w:r>
        <w:br/>
      </w:r>
      <w:r>
        <w:rPr>
          <w:rFonts w:ascii="Times New Roman"/>
          <w:b w:val="false"/>
          <w:i w:val="false"/>
          <w:color w:val="000000"/>
          <w:sz w:val="28"/>
        </w:rPr>
        <w:t xml:space="preserve">
                           және мемлекеттік </w:t>
      </w:r>
      <w:r>
        <w:br/>
      </w:r>
      <w:r>
        <w:rPr>
          <w:rFonts w:ascii="Times New Roman"/>
          <w:b w:val="false"/>
          <w:i w:val="false"/>
          <w:color w:val="000000"/>
          <w:sz w:val="28"/>
        </w:rPr>
        <w:t xml:space="preserve">
                           тілге аудару". </w:t>
      </w:r>
      <w:r>
        <w:br/>
      </w:r>
      <w:r>
        <w:rPr>
          <w:rFonts w:ascii="Times New Roman"/>
          <w:b w:val="false"/>
          <w:i w:val="false"/>
          <w:color w:val="000000"/>
          <w:sz w:val="28"/>
        </w:rPr>
        <w:t xml:space="preserve">
                           Жалпы сома - 47 550 </w:t>
      </w:r>
      <w:r>
        <w:br/>
      </w:r>
      <w:r>
        <w:rPr>
          <w:rFonts w:ascii="Times New Roman"/>
          <w:b w:val="false"/>
          <w:i w:val="false"/>
          <w:color w:val="000000"/>
          <w:sz w:val="28"/>
        </w:rPr>
        <w:t xml:space="preserve">
                           мың теңгенi құрайды. </w:t>
      </w:r>
      <w:r>
        <w:br/>
      </w:r>
      <w:r>
        <w:rPr>
          <w:rFonts w:ascii="Times New Roman"/>
          <w:b w:val="false"/>
          <w:i w:val="false"/>
          <w:color w:val="000000"/>
          <w:sz w:val="28"/>
        </w:rPr>
        <w:t xml:space="preserve">
                           6.2. "Құрылыс </w:t>
      </w:r>
      <w:r>
        <w:br/>
      </w:r>
      <w:r>
        <w:rPr>
          <w:rFonts w:ascii="Times New Roman"/>
          <w:b w:val="false"/>
          <w:i w:val="false"/>
          <w:color w:val="000000"/>
          <w:sz w:val="28"/>
        </w:rPr>
        <w:t xml:space="preserve">
                           саласында халықара. </w:t>
      </w:r>
      <w:r>
        <w:br/>
      </w:r>
      <w:r>
        <w:rPr>
          <w:rFonts w:ascii="Times New Roman"/>
          <w:b w:val="false"/>
          <w:i w:val="false"/>
          <w:color w:val="000000"/>
          <w:sz w:val="28"/>
        </w:rPr>
        <w:t xml:space="preserve">
                           лық, өңiрлiк және </w:t>
      </w:r>
      <w:r>
        <w:br/>
      </w:r>
      <w:r>
        <w:rPr>
          <w:rFonts w:ascii="Times New Roman"/>
          <w:b w:val="false"/>
          <w:i w:val="false"/>
          <w:color w:val="000000"/>
          <w:sz w:val="28"/>
        </w:rPr>
        <w:t xml:space="preserve">
                           ұлттық стандарттар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техникалық нормалар. </w:t>
      </w:r>
      <w:r>
        <w:br/>
      </w:r>
      <w:r>
        <w:rPr>
          <w:rFonts w:ascii="Times New Roman"/>
          <w:b w:val="false"/>
          <w:i w:val="false"/>
          <w:color w:val="000000"/>
          <w:sz w:val="28"/>
        </w:rPr>
        <w:t xml:space="preserve">
                           дың 12 бiрлiгiн </w:t>
      </w:r>
      <w:r>
        <w:br/>
      </w:r>
      <w:r>
        <w:rPr>
          <w:rFonts w:ascii="Times New Roman"/>
          <w:b w:val="false"/>
          <w:i w:val="false"/>
          <w:color w:val="000000"/>
          <w:sz w:val="28"/>
        </w:rPr>
        <w:t xml:space="preserve">
                           әзiрлеудi аяқтау </w:t>
      </w:r>
      <w:r>
        <w:br/>
      </w:r>
      <w:r>
        <w:rPr>
          <w:rFonts w:ascii="Times New Roman"/>
          <w:b w:val="false"/>
          <w:i w:val="false"/>
          <w:color w:val="000000"/>
          <w:sz w:val="28"/>
        </w:rPr>
        <w:t xml:space="preserve">
                           және 10 Мемстандарт. </w:t>
      </w:r>
      <w:r>
        <w:br/>
      </w:r>
      <w:r>
        <w:rPr>
          <w:rFonts w:ascii="Times New Roman"/>
          <w:b w:val="false"/>
          <w:i w:val="false"/>
          <w:color w:val="000000"/>
          <w:sz w:val="28"/>
        </w:rPr>
        <w:t xml:space="preserve">
                           тар сатып алу. </w:t>
      </w:r>
      <w:r>
        <w:br/>
      </w:r>
      <w:r>
        <w:rPr>
          <w:rFonts w:ascii="Times New Roman"/>
          <w:b w:val="false"/>
          <w:i w:val="false"/>
          <w:color w:val="000000"/>
          <w:sz w:val="28"/>
        </w:rPr>
        <w:t xml:space="preserve">
                           Жалпы сомасы - </w:t>
      </w:r>
      <w:r>
        <w:br/>
      </w:r>
      <w:r>
        <w:rPr>
          <w:rFonts w:ascii="Times New Roman"/>
          <w:b w:val="false"/>
          <w:i w:val="false"/>
          <w:color w:val="000000"/>
          <w:sz w:val="28"/>
        </w:rPr>
        <w:t xml:space="preserve">
                           15 000 мың теңгенi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6.3. "Yлгiлік жоба. </w:t>
      </w:r>
      <w:r>
        <w:br/>
      </w:r>
      <w:r>
        <w:rPr>
          <w:rFonts w:ascii="Times New Roman"/>
          <w:b w:val="false"/>
          <w:i w:val="false"/>
          <w:color w:val="000000"/>
          <w:sz w:val="28"/>
        </w:rPr>
        <w:t xml:space="preserve">
                           лар әзiрлеу" </w:t>
      </w:r>
      <w:r>
        <w:br/>
      </w:r>
      <w:r>
        <w:rPr>
          <w:rFonts w:ascii="Times New Roman"/>
          <w:b w:val="false"/>
          <w:i w:val="false"/>
          <w:color w:val="000000"/>
          <w:sz w:val="28"/>
        </w:rPr>
        <w:t xml:space="preserve">
                           Қазiргі заманғы </w:t>
      </w:r>
      <w:r>
        <w:br/>
      </w:r>
      <w:r>
        <w:rPr>
          <w:rFonts w:ascii="Times New Roman"/>
          <w:b w:val="false"/>
          <w:i w:val="false"/>
          <w:color w:val="000000"/>
          <w:sz w:val="28"/>
        </w:rPr>
        <w:t xml:space="preserve">
                           үлгілік жобаларды </w:t>
      </w:r>
      <w:r>
        <w:br/>
      </w:r>
      <w:r>
        <w:rPr>
          <w:rFonts w:ascii="Times New Roman"/>
          <w:b w:val="false"/>
          <w:i w:val="false"/>
          <w:color w:val="000000"/>
          <w:sz w:val="28"/>
        </w:rPr>
        <w:t xml:space="preserve">
                           әзiрлеу бастамасы - </w:t>
      </w:r>
      <w:r>
        <w:br/>
      </w:r>
      <w:r>
        <w:rPr>
          <w:rFonts w:ascii="Times New Roman"/>
          <w:b w:val="false"/>
          <w:i w:val="false"/>
          <w:color w:val="000000"/>
          <w:sz w:val="28"/>
        </w:rPr>
        <w:t xml:space="preserve">
                           80 675 мың теңге: </w:t>
      </w:r>
      <w:r>
        <w:br/>
      </w:r>
      <w:r>
        <w:rPr>
          <w:rFonts w:ascii="Times New Roman"/>
          <w:b w:val="false"/>
          <w:i w:val="false"/>
          <w:color w:val="000000"/>
          <w:sz w:val="28"/>
        </w:rPr>
        <w:t xml:space="preserve">
                           1) орташа және iрi </w:t>
      </w:r>
      <w:r>
        <w:br/>
      </w:r>
      <w:r>
        <w:rPr>
          <w:rFonts w:ascii="Times New Roman"/>
          <w:b w:val="false"/>
          <w:i w:val="false"/>
          <w:color w:val="000000"/>
          <w:sz w:val="28"/>
        </w:rPr>
        <w:t xml:space="preserve">
                           ауылдық елдi мекен. </w:t>
      </w:r>
      <w:r>
        <w:br/>
      </w:r>
      <w:r>
        <w:rPr>
          <w:rFonts w:ascii="Times New Roman"/>
          <w:b w:val="false"/>
          <w:i w:val="false"/>
          <w:color w:val="000000"/>
          <w:sz w:val="28"/>
        </w:rPr>
        <w:t xml:space="preserve">
                           дер, сондай-ақ қала </w:t>
      </w:r>
      <w:r>
        <w:br/>
      </w:r>
      <w:r>
        <w:rPr>
          <w:rFonts w:ascii="Times New Roman"/>
          <w:b w:val="false"/>
          <w:i w:val="false"/>
          <w:color w:val="000000"/>
          <w:sz w:val="28"/>
        </w:rPr>
        <w:t xml:space="preserve">
                           түрiндегi кенттер </w:t>
      </w:r>
      <w:r>
        <w:br/>
      </w:r>
      <w:r>
        <w:rPr>
          <w:rFonts w:ascii="Times New Roman"/>
          <w:b w:val="false"/>
          <w:i w:val="false"/>
          <w:color w:val="000000"/>
          <w:sz w:val="28"/>
        </w:rPr>
        <w:t xml:space="preserve">
                           үшiн мектеп-интернат </w:t>
      </w:r>
      <w:r>
        <w:br/>
      </w:r>
      <w:r>
        <w:rPr>
          <w:rFonts w:ascii="Times New Roman"/>
          <w:b w:val="false"/>
          <w:i w:val="false"/>
          <w:color w:val="000000"/>
          <w:sz w:val="28"/>
        </w:rPr>
        <w:t xml:space="preserve">
                           - 18 235 мың теңге; </w:t>
      </w:r>
      <w:r>
        <w:br/>
      </w:r>
      <w:r>
        <w:rPr>
          <w:rFonts w:ascii="Times New Roman"/>
          <w:b w:val="false"/>
          <w:i w:val="false"/>
          <w:color w:val="000000"/>
          <w:sz w:val="28"/>
        </w:rPr>
        <w:t xml:space="preserve">
                           2) орташа және iрi </w:t>
      </w:r>
      <w:r>
        <w:br/>
      </w:r>
      <w:r>
        <w:rPr>
          <w:rFonts w:ascii="Times New Roman"/>
          <w:b w:val="false"/>
          <w:i w:val="false"/>
          <w:color w:val="000000"/>
          <w:sz w:val="28"/>
        </w:rPr>
        <w:t xml:space="preserve">
                           ауылдық елдi мекен. </w:t>
      </w:r>
      <w:r>
        <w:br/>
      </w:r>
      <w:r>
        <w:rPr>
          <w:rFonts w:ascii="Times New Roman"/>
          <w:b w:val="false"/>
          <w:i w:val="false"/>
          <w:color w:val="000000"/>
          <w:sz w:val="28"/>
        </w:rPr>
        <w:t xml:space="preserve">
                           дер, сондай-ақ </w:t>
      </w:r>
      <w:r>
        <w:br/>
      </w:r>
      <w:r>
        <w:rPr>
          <w:rFonts w:ascii="Times New Roman"/>
          <w:b w:val="false"/>
          <w:i w:val="false"/>
          <w:color w:val="000000"/>
          <w:sz w:val="28"/>
        </w:rPr>
        <w:t xml:space="preserve">
                           қала түріндегі </w:t>
      </w:r>
      <w:r>
        <w:br/>
      </w:r>
      <w:r>
        <w:rPr>
          <w:rFonts w:ascii="Times New Roman"/>
          <w:b w:val="false"/>
          <w:i w:val="false"/>
          <w:color w:val="000000"/>
          <w:sz w:val="28"/>
        </w:rPr>
        <w:t xml:space="preserve">
                           кенттер үшін босана. </w:t>
      </w:r>
      <w:r>
        <w:br/>
      </w:r>
      <w:r>
        <w:rPr>
          <w:rFonts w:ascii="Times New Roman"/>
          <w:b w:val="false"/>
          <w:i w:val="false"/>
          <w:color w:val="000000"/>
          <w:sz w:val="28"/>
        </w:rPr>
        <w:t xml:space="preserve">
                           тын бөлiмдерi бар </w:t>
      </w:r>
      <w:r>
        <w:br/>
      </w:r>
      <w:r>
        <w:rPr>
          <w:rFonts w:ascii="Times New Roman"/>
          <w:b w:val="false"/>
          <w:i w:val="false"/>
          <w:color w:val="000000"/>
          <w:sz w:val="28"/>
        </w:rPr>
        <w:t xml:space="preserve">
                           көпсалалы аурухана. </w:t>
      </w:r>
      <w:r>
        <w:br/>
      </w:r>
      <w:r>
        <w:rPr>
          <w:rFonts w:ascii="Times New Roman"/>
          <w:b w:val="false"/>
          <w:i w:val="false"/>
          <w:color w:val="000000"/>
          <w:sz w:val="28"/>
        </w:rPr>
        <w:t xml:space="preserve">
                           лар - 22 658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3) iрi ауылдық елдi </w:t>
      </w:r>
      <w:r>
        <w:br/>
      </w:r>
      <w:r>
        <w:rPr>
          <w:rFonts w:ascii="Times New Roman"/>
          <w:b w:val="false"/>
          <w:i w:val="false"/>
          <w:color w:val="000000"/>
          <w:sz w:val="28"/>
        </w:rPr>
        <w:t xml:space="preserve">
                           мекендер мен аудан </w:t>
      </w:r>
      <w:r>
        <w:br/>
      </w:r>
      <w:r>
        <w:rPr>
          <w:rFonts w:ascii="Times New Roman"/>
          <w:b w:val="false"/>
          <w:i w:val="false"/>
          <w:color w:val="000000"/>
          <w:sz w:val="28"/>
        </w:rPr>
        <w:t xml:space="preserve">
                           орталықтарында </w:t>
      </w:r>
      <w:r>
        <w:br/>
      </w:r>
      <w:r>
        <w:rPr>
          <w:rFonts w:ascii="Times New Roman"/>
          <w:b w:val="false"/>
          <w:i w:val="false"/>
          <w:color w:val="000000"/>
          <w:sz w:val="28"/>
        </w:rPr>
        <w:t xml:space="preserve">
                           құрылысын салу үшін </w:t>
      </w:r>
      <w:r>
        <w:br/>
      </w:r>
      <w:r>
        <w:rPr>
          <w:rFonts w:ascii="Times New Roman"/>
          <w:b w:val="false"/>
          <w:i w:val="false"/>
          <w:color w:val="000000"/>
          <w:sz w:val="28"/>
        </w:rPr>
        <w:t xml:space="preserve">
                           туберкулезге қарсы </w:t>
      </w:r>
      <w:r>
        <w:br/>
      </w:r>
      <w:r>
        <w:rPr>
          <w:rFonts w:ascii="Times New Roman"/>
          <w:b w:val="false"/>
          <w:i w:val="false"/>
          <w:color w:val="000000"/>
          <w:sz w:val="28"/>
        </w:rPr>
        <w:t xml:space="preserve">
                           ауруханалар </w:t>
      </w:r>
      <w:r>
        <w:br/>
      </w:r>
      <w:r>
        <w:rPr>
          <w:rFonts w:ascii="Times New Roman"/>
          <w:b w:val="false"/>
          <w:i w:val="false"/>
          <w:color w:val="000000"/>
          <w:sz w:val="28"/>
        </w:rPr>
        <w:t xml:space="preserve">
                           (диспансерлер) - 14 </w:t>
      </w:r>
      <w:r>
        <w:br/>
      </w:r>
      <w:r>
        <w:rPr>
          <w:rFonts w:ascii="Times New Roman"/>
          <w:b w:val="false"/>
          <w:i w:val="false"/>
          <w:color w:val="000000"/>
          <w:sz w:val="28"/>
        </w:rPr>
        <w:t xml:space="preserve">
                           714 мың теңге; </w:t>
      </w:r>
      <w:r>
        <w:br/>
      </w:r>
      <w:r>
        <w:rPr>
          <w:rFonts w:ascii="Times New Roman"/>
          <w:b w:val="false"/>
          <w:i w:val="false"/>
          <w:color w:val="000000"/>
          <w:sz w:val="28"/>
        </w:rPr>
        <w:t xml:space="preserve">
                           4) орташа ауылдық </w:t>
      </w:r>
      <w:r>
        <w:br/>
      </w:r>
      <w:r>
        <w:rPr>
          <w:rFonts w:ascii="Times New Roman"/>
          <w:b w:val="false"/>
          <w:i w:val="false"/>
          <w:color w:val="000000"/>
          <w:sz w:val="28"/>
        </w:rPr>
        <w:t xml:space="preserve">
                           елдi мекендер мен </w:t>
      </w:r>
      <w:r>
        <w:br/>
      </w:r>
      <w:r>
        <w:rPr>
          <w:rFonts w:ascii="Times New Roman"/>
          <w:b w:val="false"/>
          <w:i w:val="false"/>
          <w:color w:val="000000"/>
          <w:sz w:val="28"/>
        </w:rPr>
        <w:t xml:space="preserve">
                           қала түрiндегi </w:t>
      </w:r>
      <w:r>
        <w:br/>
      </w:r>
      <w:r>
        <w:rPr>
          <w:rFonts w:ascii="Times New Roman"/>
          <w:b w:val="false"/>
          <w:i w:val="false"/>
          <w:color w:val="000000"/>
          <w:sz w:val="28"/>
        </w:rPr>
        <w:t xml:space="preserve">
                           кенттерде құрылысын </w:t>
      </w:r>
      <w:r>
        <w:br/>
      </w:r>
      <w:r>
        <w:rPr>
          <w:rFonts w:ascii="Times New Roman"/>
          <w:b w:val="false"/>
          <w:i w:val="false"/>
          <w:color w:val="000000"/>
          <w:sz w:val="28"/>
        </w:rPr>
        <w:t xml:space="preserve">
                           салу үшiн босанатын </w:t>
      </w:r>
      <w:r>
        <w:br/>
      </w:r>
      <w:r>
        <w:rPr>
          <w:rFonts w:ascii="Times New Roman"/>
          <w:b w:val="false"/>
          <w:i w:val="false"/>
          <w:color w:val="000000"/>
          <w:sz w:val="28"/>
        </w:rPr>
        <w:t xml:space="preserve">
                           үйлер - 25 068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"Республикалық деңгейдегi жобалық-iздену, құрастырмалық және технологиялық жұмыстар" 54 бiрлiк нормативтiк-техникалық құжаттар әзiрленетін және қайта өңделетін және 65 бiрлiк мемлекеттiк тiлге аударылған нормативтік-техникалық құжаттар қайта басылатын болады. Дамыған елдердiң үдемелi техникалық регламентiне сәйкес келетiн құрылыстағы 54 нормативтiк құжатты қолданысқа енгiзу. </w:t>
      </w:r>
      <w:r>
        <w:br/>
      </w:r>
      <w:r>
        <w:rPr>
          <w:rFonts w:ascii="Times New Roman"/>
          <w:b w:val="false"/>
          <w:i w:val="false"/>
          <w:color w:val="000000"/>
          <w:sz w:val="28"/>
        </w:rPr>
        <w:t xml:space="preserve">
      "Құрылыс саласында халықаралық, өңiрлiк және ұлттық стандарттарды сатып алу" 12 бiрлiк техникалық нормаларды әзiрлеудi аяқтау және 10 Мемстандарттарды сатып алу. </w:t>
      </w:r>
      <w:r>
        <w:br/>
      </w:r>
      <w:r>
        <w:rPr>
          <w:rFonts w:ascii="Times New Roman"/>
          <w:b w:val="false"/>
          <w:i w:val="false"/>
          <w:color w:val="000000"/>
          <w:sz w:val="28"/>
        </w:rPr>
        <w:t xml:space="preserve">
      Республиканың құрылыс кешенiн қазiргi заманғы талаптарға жауап беретiн және сауда-экономикалық қатынастардағы кедергiлердi болдырмайтын мемлекетаралық нормалармен және стандарттармен қамтамасыз ету. </w:t>
      </w:r>
      <w:r>
        <w:br/>
      </w:r>
      <w:r>
        <w:rPr>
          <w:rFonts w:ascii="Times New Roman"/>
          <w:b w:val="false"/>
          <w:i w:val="false"/>
          <w:color w:val="000000"/>
          <w:sz w:val="28"/>
        </w:rPr>
        <w:t xml:space="preserve">
      "Yлгiлiк жобаларды әзiрлеу" </w:t>
      </w:r>
      <w:r>
        <w:br/>
      </w:r>
      <w:r>
        <w:rPr>
          <w:rFonts w:ascii="Times New Roman"/>
          <w:b w:val="false"/>
          <w:i w:val="false"/>
          <w:color w:val="000000"/>
          <w:sz w:val="28"/>
        </w:rPr>
        <w:t xml:space="preserve">
      Әлеуметтiк инфрақұрылым объектілерiн жобалау және құрылысын салу кезiнде мемлекеттiк шығындарды оңтайландыру, олардың толыққанды және тұрақты жұмыс iстеуiн кейiннен қамтамасыз ету, әзiрлеудi бастау үшiн, 2004 жылы басталатын әзiрлеме - 20 бiрлiк.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286-қосымша        </w:t>
      </w:r>
    </w:p>
    <w:bookmarkEnd w:id="15"/>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"Стандарттау, метрология және сертификаттау саласындағы ақпараттық жүйенi құру және дамыту" </w:t>
      </w:r>
      <w:r>
        <w:br/>
      </w:r>
      <w:r>
        <w:rPr>
          <w:rFonts w:ascii="Times New Roman"/>
          <w:b/>
          <w:i w:val="false"/>
          <w:color w:val="000000"/>
        </w:rPr>
        <w:t xml:space="preserve">
деген 015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17118 мың теңге (он жетi миллион бiр жүз он сегiз мың теңге). </w:t>
      </w:r>
      <w:r>
        <w:br/>
      </w:r>
      <w:r>
        <w:rPr>
          <w:rFonts w:ascii="Times New Roman"/>
          <w:b w:val="false"/>
          <w:i w:val="false"/>
          <w:color w:val="000000"/>
          <w:sz w:val="28"/>
        </w:rPr>
        <w:t>
      2. Бюджеттiк бағдарламаның нормативтік құқықтық негiзi: "Өлшем бiрлiктерiн қамтамасыз ету туралы" Қазақстан Республикасының 2000 жылғы 7 маусымдағы Заңының  </w:t>
      </w:r>
      <w:r>
        <w:rPr>
          <w:rFonts w:ascii="Times New Roman"/>
          <w:b w:val="false"/>
          <w:i w:val="false"/>
          <w:color w:val="000000"/>
          <w:sz w:val="28"/>
        </w:rPr>
        <w:t xml:space="preserve">5-бабы </w:t>
      </w: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10-бабы </w:t>
      </w:r>
      <w:r>
        <w:rPr>
          <w:rFonts w:ascii="Times New Roman"/>
          <w:b w:val="false"/>
          <w:i w:val="false"/>
          <w:color w:val="000000"/>
          <w:sz w:val="28"/>
        </w:rPr>
        <w:t>, "Стандарттау туралы" Қазақстан Республикасының 1999 жылғы 16 мамырдағы Заңының  </w:t>
      </w:r>
      <w:r>
        <w:rPr>
          <w:rFonts w:ascii="Times New Roman"/>
          <w:b w:val="false"/>
          <w:i w:val="false"/>
          <w:color w:val="000000"/>
          <w:sz w:val="28"/>
        </w:rPr>
        <w:t xml:space="preserve">6 және </w:t>
      </w:r>
      <w:r>
        <w:rPr>
          <w:rFonts w:ascii="Times New Roman"/>
          <w:b w:val="false"/>
          <w:i w:val="false"/>
          <w:color w:val="000000"/>
          <w:sz w:val="28"/>
        </w:rPr>
        <w:t xml:space="preserve">  17-баптары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Бiрыңғай ақпараттық кеңiстігінiң тұжырымдамасы және оны iске асыру жөнiндегi шаралар туралы" Қазақстан Республикасы Yкiметінiң 1999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өлшем бiрлiктерiн қамтамасыз ету саласындағы ресми ақпаратқа еркiн қол жеткiзудi ұсыну, Қазақстан Республикасының мүдделi заңды тұлғаларын шұғыл ақпаратпен қамтамасыз ету үшiн Мемстандарт басқармасының бiрыңғай жүйесiне енетiн автоматтандырылған ақпараттық жүйелерiнiң жұмыс iстеуiн бағдарламалық қамтамасыз етудi әзiрлеу және оны ИСОНЕТ халықаралық торабы мен мемлекетаралық ИНФКОС-қа қосу; оларды орталықтандырып есептеуге арналған сәйкестiк сертификатының бiрыңғай peестрiн жасау, сертификаттар мен олардың көшiрмелерiнiң түпнұсқалығын тексеру кезiнде ақпаратпен қамтамасыз ету, сондай-ақ сертификаттау нәтижелерiн, орталықтандырылған ақпараттық қамтамасыз етуге талдау және сертификаттау жөнiндегi органдардың қызметін жүргiзу. </w:t>
      </w:r>
      <w:r>
        <w:br/>
      </w:r>
      <w:r>
        <w:rPr>
          <w:rFonts w:ascii="Times New Roman"/>
          <w:b w:val="false"/>
          <w:i w:val="false"/>
          <w:color w:val="000000"/>
          <w:sz w:val="28"/>
        </w:rPr>
        <w:t xml:space="preserve">
      5. Бюджеттік бағдарламаның мiндеттерi: деректер қорын жасау және оны Интернет жүйесiне шығару; "Мемлекеттiк стандарттар", "Каталогтандыру", "Библиография" стандарттау, метрология және сертификаттаудың жұмыс iстеп тұрған автоматтандырылған ақпараттық жүйесiн (ААЖ) бағдарламалық қамтамасыз етудi әзiрлеу, бiрыңғай тiркелiм және сәйкестiк сертификаттары есебiнiң орталықтандырылған жүйесiн жасау.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015      Стандарттау,  Өлшем бiрлiктерiн    Жыл    Қазақстан </w:t>
      </w:r>
      <w:r>
        <w:br/>
      </w:r>
      <w:r>
        <w:rPr>
          <w:rFonts w:ascii="Times New Roman"/>
          <w:b w:val="false"/>
          <w:i w:val="false"/>
          <w:color w:val="000000"/>
          <w:sz w:val="28"/>
        </w:rPr>
        <w:t xml:space="preserve">
             метрология    қамтамасыз ету       iшiнде Республикасы. </w:t>
      </w:r>
      <w:r>
        <w:br/>
      </w:r>
      <w:r>
        <w:rPr>
          <w:rFonts w:ascii="Times New Roman"/>
          <w:b w:val="false"/>
          <w:i w:val="false"/>
          <w:color w:val="000000"/>
          <w:sz w:val="28"/>
        </w:rPr>
        <w:t xml:space="preserve">
             және серти.   саласында ақпа.             ның Индустрия </w:t>
      </w:r>
      <w:r>
        <w:br/>
      </w:r>
      <w:r>
        <w:rPr>
          <w:rFonts w:ascii="Times New Roman"/>
          <w:b w:val="false"/>
          <w:i w:val="false"/>
          <w:color w:val="000000"/>
          <w:sz w:val="28"/>
        </w:rPr>
        <w:t xml:space="preserve">
             фикаттау      раттық орталық құру         және сауда </w:t>
      </w:r>
      <w:r>
        <w:br/>
      </w:r>
      <w:r>
        <w:rPr>
          <w:rFonts w:ascii="Times New Roman"/>
          <w:b w:val="false"/>
          <w:i w:val="false"/>
          <w:color w:val="000000"/>
          <w:sz w:val="28"/>
        </w:rPr>
        <w:t xml:space="preserve">
             саласындағы   және қамтамасыз ету         министрлігі </w:t>
      </w:r>
      <w:r>
        <w:br/>
      </w:r>
      <w:r>
        <w:rPr>
          <w:rFonts w:ascii="Times New Roman"/>
          <w:b w:val="false"/>
          <w:i w:val="false"/>
          <w:color w:val="000000"/>
          <w:sz w:val="28"/>
        </w:rPr>
        <w:t xml:space="preserve">
             ақпараттық    - 5000 мың теңге, </w:t>
      </w:r>
      <w:r>
        <w:br/>
      </w:r>
      <w:r>
        <w:rPr>
          <w:rFonts w:ascii="Times New Roman"/>
          <w:b w:val="false"/>
          <w:i w:val="false"/>
          <w:color w:val="000000"/>
          <w:sz w:val="28"/>
        </w:rPr>
        <w:t xml:space="preserve">
             жүйенi құру   оның iшiнде: </w:t>
      </w:r>
      <w:r>
        <w:br/>
      </w:r>
      <w:r>
        <w:rPr>
          <w:rFonts w:ascii="Times New Roman"/>
          <w:b w:val="false"/>
          <w:i w:val="false"/>
          <w:color w:val="000000"/>
          <w:sz w:val="28"/>
        </w:rPr>
        <w:t xml:space="preserve">
             және дамыту   жабдықтардың бағдар. </w:t>
      </w:r>
      <w:r>
        <w:br/>
      </w:r>
      <w:r>
        <w:rPr>
          <w:rFonts w:ascii="Times New Roman"/>
          <w:b w:val="false"/>
          <w:i w:val="false"/>
          <w:color w:val="000000"/>
          <w:sz w:val="28"/>
        </w:rPr>
        <w:t xml:space="preserve">
                           ламалық қамтамасыз </w:t>
      </w:r>
      <w:r>
        <w:br/>
      </w:r>
      <w:r>
        <w:rPr>
          <w:rFonts w:ascii="Times New Roman"/>
          <w:b w:val="false"/>
          <w:i w:val="false"/>
          <w:color w:val="000000"/>
          <w:sz w:val="28"/>
        </w:rPr>
        <w:t xml:space="preserve">
                           ету, құрастыру, </w:t>
      </w:r>
      <w:r>
        <w:br/>
      </w:r>
      <w:r>
        <w:rPr>
          <w:rFonts w:ascii="Times New Roman"/>
          <w:b w:val="false"/>
          <w:i w:val="false"/>
          <w:color w:val="000000"/>
          <w:sz w:val="28"/>
        </w:rPr>
        <w:t xml:space="preserve">
                           жайын орайластыру, </w:t>
      </w:r>
      <w:r>
        <w:br/>
      </w:r>
      <w:r>
        <w:rPr>
          <w:rFonts w:ascii="Times New Roman"/>
          <w:b w:val="false"/>
          <w:i w:val="false"/>
          <w:color w:val="000000"/>
          <w:sz w:val="28"/>
        </w:rPr>
        <w:t xml:space="preserve">
                           2 сервер, 10 </w:t>
      </w:r>
      <w:r>
        <w:br/>
      </w:r>
      <w:r>
        <w:rPr>
          <w:rFonts w:ascii="Times New Roman"/>
          <w:b w:val="false"/>
          <w:i w:val="false"/>
          <w:color w:val="000000"/>
          <w:sz w:val="28"/>
        </w:rPr>
        <w:t xml:space="preserve">
                           компьютерлер мен 2 </w:t>
      </w:r>
      <w:r>
        <w:br/>
      </w:r>
      <w:r>
        <w:rPr>
          <w:rFonts w:ascii="Times New Roman"/>
          <w:b w:val="false"/>
          <w:i w:val="false"/>
          <w:color w:val="000000"/>
          <w:sz w:val="28"/>
        </w:rPr>
        <w:t xml:space="preserve">
                           принтер, 13 үздіксiз </w:t>
      </w:r>
      <w:r>
        <w:br/>
      </w:r>
      <w:r>
        <w:rPr>
          <w:rFonts w:ascii="Times New Roman"/>
          <w:b w:val="false"/>
          <w:i w:val="false"/>
          <w:color w:val="000000"/>
          <w:sz w:val="28"/>
        </w:rPr>
        <w:t xml:space="preserve">
                           қоректену көзiн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Мемстандарттың 4 </w:t>
      </w:r>
      <w:r>
        <w:br/>
      </w:r>
      <w:r>
        <w:rPr>
          <w:rFonts w:ascii="Times New Roman"/>
          <w:b w:val="false"/>
          <w:i w:val="false"/>
          <w:color w:val="000000"/>
          <w:sz w:val="28"/>
        </w:rPr>
        <w:t xml:space="preserve">
                           ААЖ-сын қолданбалы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етуiн </w:t>
      </w:r>
      <w:r>
        <w:br/>
      </w:r>
      <w:r>
        <w:rPr>
          <w:rFonts w:ascii="Times New Roman"/>
          <w:b w:val="false"/>
          <w:i w:val="false"/>
          <w:color w:val="000000"/>
          <w:sz w:val="28"/>
        </w:rPr>
        <w:t xml:space="preserve">
                           әзiрлеу - 12118 мың </w:t>
      </w:r>
      <w:r>
        <w:br/>
      </w:r>
      <w:r>
        <w:rPr>
          <w:rFonts w:ascii="Times New Roman"/>
          <w:b w:val="false"/>
          <w:i w:val="false"/>
          <w:color w:val="000000"/>
          <w:sz w:val="28"/>
        </w:rPr>
        <w:t xml:space="preserve">
                           теңге: "Мемлекеттік </w:t>
      </w:r>
      <w:r>
        <w:br/>
      </w:r>
      <w:r>
        <w:rPr>
          <w:rFonts w:ascii="Times New Roman"/>
          <w:b w:val="false"/>
          <w:i w:val="false"/>
          <w:color w:val="000000"/>
          <w:sz w:val="28"/>
        </w:rPr>
        <w:t xml:space="preserve">
                           стандарттар", </w:t>
      </w:r>
      <w:r>
        <w:br/>
      </w:r>
      <w:r>
        <w:rPr>
          <w:rFonts w:ascii="Times New Roman"/>
          <w:b w:val="false"/>
          <w:i w:val="false"/>
          <w:color w:val="000000"/>
          <w:sz w:val="28"/>
        </w:rPr>
        <w:t xml:space="preserve">
                           "Каталогтандыру", </w:t>
      </w:r>
      <w:r>
        <w:br/>
      </w:r>
      <w:r>
        <w:rPr>
          <w:rFonts w:ascii="Times New Roman"/>
          <w:b w:val="false"/>
          <w:i w:val="false"/>
          <w:color w:val="000000"/>
          <w:sz w:val="28"/>
        </w:rPr>
        <w:t xml:space="preserve">
                           "Библиография", </w:t>
      </w:r>
      <w:r>
        <w:br/>
      </w:r>
      <w:r>
        <w:rPr>
          <w:rFonts w:ascii="Times New Roman"/>
          <w:b w:val="false"/>
          <w:i w:val="false"/>
          <w:color w:val="000000"/>
          <w:sz w:val="28"/>
        </w:rPr>
        <w:t xml:space="preserve">
                           Лицензиялық БҚ-ты </w:t>
      </w:r>
      <w:r>
        <w:br/>
      </w:r>
      <w:r>
        <w:rPr>
          <w:rFonts w:ascii="Times New Roman"/>
          <w:b w:val="false"/>
          <w:i w:val="false"/>
          <w:color w:val="000000"/>
          <w:sz w:val="28"/>
        </w:rPr>
        <w:t xml:space="preserve">
                           сатып алу; "Оrасlе" </w:t>
      </w:r>
      <w:r>
        <w:br/>
      </w:r>
      <w:r>
        <w:rPr>
          <w:rFonts w:ascii="Times New Roman"/>
          <w:b w:val="false"/>
          <w:i w:val="false"/>
          <w:color w:val="000000"/>
          <w:sz w:val="28"/>
        </w:rPr>
        <w:t xml:space="preserve">
                           курсы бойынша оқыту.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өлшем бiрлiктерiн қамтамасыз ету саласында локальдық торапты қалыптастыру, төрт ААЖ дайындау және енгiзу, жабдықтардың бағдарламалық қамтамасыз ету, құрастыру, жайын орайластыру, Бағдарламаны iске асыру сәйкестік сертификаттарының есебi үшiн сертификаттардың бiрыңғай тiзiлiмiн, бiрыңғай ақпараттық жүйенi жасауға мүмкiндiк бередi. </w:t>
      </w:r>
    </w:p>
    <w:bookmarkStart w:name="z1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287-қосымша        </w:t>
      </w:r>
    </w:p>
    <w:bookmarkEnd w:id="16"/>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"Жаңа технологияларды құру және дамыту" </w:t>
      </w:r>
      <w:r>
        <w:br/>
      </w:r>
      <w:r>
        <w:rPr>
          <w:rFonts w:ascii="Times New Roman"/>
          <w:b/>
          <w:i w:val="false"/>
          <w:color w:val="000000"/>
        </w:rPr>
        <w:t xml:space="preserve">
деген 016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71842 мың теңге (жетпiс бiр миллион сегiз жүз қырық екi мың теңге). </w:t>
      </w:r>
      <w:r>
        <w:br/>
      </w:r>
      <w:r>
        <w:rPr>
          <w:rFonts w:ascii="Times New Roman"/>
          <w:b w:val="false"/>
          <w:i w:val="false"/>
          <w:color w:val="000000"/>
          <w:sz w:val="28"/>
        </w:rPr>
        <w:t>
      2. Бюджеттiк бағдарламаның нормативтік құқықтық негiзi: "Қазақстан Республикасы Yкiметiнiң 2003-2006 жылдарға арналған бағдарламасын iске асыру жөнiндегі Іс-шаралар жоспары" Қазақстан Республикасының 2003 жылғы 5 қыркүйектегi N 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"Қазақстан Республикасының 2003-2015 жылдарға арналған Индустриялық-инновациялық даму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әлемдiк рынок үрдiстерiн ескере отырып, өңдеушi өнеркәсiп салаларын дамытудың бағыттарын айқындау. </w:t>
      </w:r>
      <w:r>
        <w:br/>
      </w:r>
      <w:r>
        <w:rPr>
          <w:rFonts w:ascii="Times New Roman"/>
          <w:b w:val="false"/>
          <w:i w:val="false"/>
          <w:color w:val="000000"/>
          <w:sz w:val="28"/>
        </w:rPr>
        <w:t xml:space="preserve">
      5. Бюджеттік бағдарламаның мiндеттерi: әлемдегi өңдеушi өнеркәсiптiң технологиялық дамуы саласында әзiрлеу.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016      Жаңа техно.   1. 6 конъюнктуралық  Жыл    Қазақстан </w:t>
      </w:r>
      <w:r>
        <w:br/>
      </w:r>
      <w:r>
        <w:rPr>
          <w:rFonts w:ascii="Times New Roman"/>
          <w:b w:val="false"/>
          <w:i w:val="false"/>
          <w:color w:val="000000"/>
          <w:sz w:val="28"/>
        </w:rPr>
        <w:t xml:space="preserve">
             логияларды    зерттеулер дайындау, ішінде Республикасы. </w:t>
      </w:r>
      <w:r>
        <w:br/>
      </w:r>
      <w:r>
        <w:rPr>
          <w:rFonts w:ascii="Times New Roman"/>
          <w:b w:val="false"/>
          <w:i w:val="false"/>
          <w:color w:val="000000"/>
          <w:sz w:val="28"/>
        </w:rPr>
        <w:t xml:space="preserve">
             құру және     оның iшiнде эконо.          ның Индустрия </w:t>
      </w:r>
      <w:r>
        <w:br/>
      </w:r>
      <w:r>
        <w:rPr>
          <w:rFonts w:ascii="Times New Roman"/>
          <w:b w:val="false"/>
          <w:i w:val="false"/>
          <w:color w:val="000000"/>
          <w:sz w:val="28"/>
        </w:rPr>
        <w:t xml:space="preserve">
             дамыту        миканың әр түрлi            және сауда </w:t>
      </w:r>
      <w:r>
        <w:br/>
      </w:r>
      <w:r>
        <w:rPr>
          <w:rFonts w:ascii="Times New Roman"/>
          <w:b w:val="false"/>
          <w:i w:val="false"/>
          <w:color w:val="000000"/>
          <w:sz w:val="28"/>
        </w:rPr>
        <w:t xml:space="preserve">
                           салаларындағы               министрлігі </w:t>
      </w:r>
      <w:r>
        <w:br/>
      </w:r>
      <w:r>
        <w:rPr>
          <w:rFonts w:ascii="Times New Roman"/>
          <w:b w:val="false"/>
          <w:i w:val="false"/>
          <w:color w:val="000000"/>
          <w:sz w:val="28"/>
        </w:rPr>
        <w:t xml:space="preserve">
                           (секторларындағы) </w:t>
      </w:r>
      <w:r>
        <w:br/>
      </w:r>
      <w:r>
        <w:rPr>
          <w:rFonts w:ascii="Times New Roman"/>
          <w:b w:val="false"/>
          <w:i w:val="false"/>
          <w:color w:val="000000"/>
          <w:sz w:val="28"/>
        </w:rPr>
        <w:t xml:space="preserve">
                           маркетингіліктi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машина жасау; </w:t>
      </w:r>
      <w:r>
        <w:br/>
      </w:r>
      <w:r>
        <w:rPr>
          <w:rFonts w:ascii="Times New Roman"/>
          <w:b w:val="false"/>
          <w:i w:val="false"/>
          <w:color w:val="000000"/>
          <w:sz w:val="28"/>
        </w:rPr>
        <w:t xml:space="preserve">
                             құрылыс материал. </w:t>
      </w:r>
      <w:r>
        <w:br/>
      </w:r>
      <w:r>
        <w:rPr>
          <w:rFonts w:ascii="Times New Roman"/>
          <w:b w:val="false"/>
          <w:i w:val="false"/>
          <w:color w:val="000000"/>
          <w:sz w:val="28"/>
        </w:rPr>
        <w:t xml:space="preserve">
                           дарының өнеркәсiбi; </w:t>
      </w:r>
      <w:r>
        <w:br/>
      </w:r>
      <w:r>
        <w:rPr>
          <w:rFonts w:ascii="Times New Roman"/>
          <w:b w:val="false"/>
          <w:i w:val="false"/>
          <w:color w:val="000000"/>
          <w:sz w:val="28"/>
        </w:rPr>
        <w:t xml:space="preserve">
                             жаңа материалдар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инвестициялық және </w:t>
      </w:r>
      <w:r>
        <w:br/>
      </w:r>
      <w:r>
        <w:rPr>
          <w:rFonts w:ascii="Times New Roman"/>
          <w:b w:val="false"/>
          <w:i w:val="false"/>
          <w:color w:val="000000"/>
          <w:sz w:val="28"/>
        </w:rPr>
        <w:t xml:space="preserve">
                           инновациялық жобалар </w:t>
      </w:r>
      <w:r>
        <w:br/>
      </w:r>
      <w:r>
        <w:rPr>
          <w:rFonts w:ascii="Times New Roman"/>
          <w:b w:val="false"/>
          <w:i w:val="false"/>
          <w:color w:val="000000"/>
          <w:sz w:val="28"/>
        </w:rPr>
        <w:t xml:space="preserve">
                           бойынша зерттеулер </w:t>
      </w:r>
      <w:r>
        <w:br/>
      </w:r>
      <w:r>
        <w:rPr>
          <w:rFonts w:ascii="Times New Roman"/>
          <w:b w:val="false"/>
          <w:i w:val="false"/>
          <w:color w:val="000000"/>
          <w:sz w:val="28"/>
        </w:rPr>
        <w:t xml:space="preserve">
                           жүргiзу (жедел </w:t>
      </w:r>
      <w:r>
        <w:br/>
      </w:r>
      <w:r>
        <w:rPr>
          <w:rFonts w:ascii="Times New Roman"/>
          <w:b w:val="false"/>
          <w:i w:val="false"/>
          <w:color w:val="000000"/>
          <w:sz w:val="28"/>
        </w:rPr>
        <w:t xml:space="preserve">
                           сипаттағы консуль. </w:t>
      </w:r>
      <w:r>
        <w:br/>
      </w:r>
      <w:r>
        <w:rPr>
          <w:rFonts w:ascii="Times New Roman"/>
          <w:b w:val="false"/>
          <w:i w:val="false"/>
          <w:color w:val="000000"/>
          <w:sz w:val="28"/>
        </w:rPr>
        <w:t xml:space="preserve">
                           тациялар); </w:t>
      </w:r>
      <w:r>
        <w:br/>
      </w:r>
      <w:r>
        <w:rPr>
          <w:rFonts w:ascii="Times New Roman"/>
          <w:b w:val="false"/>
          <w:i w:val="false"/>
          <w:color w:val="000000"/>
          <w:sz w:val="28"/>
        </w:rPr>
        <w:t xml:space="preserve">
                           сондай-ақ инновация. </w:t>
      </w:r>
      <w:r>
        <w:br/>
      </w:r>
      <w:r>
        <w:rPr>
          <w:rFonts w:ascii="Times New Roman"/>
          <w:b w:val="false"/>
          <w:i w:val="false"/>
          <w:color w:val="000000"/>
          <w:sz w:val="28"/>
        </w:rPr>
        <w:t xml:space="preserve">
                           лар мен жаңа техно. </w:t>
      </w:r>
      <w:r>
        <w:br/>
      </w:r>
      <w:r>
        <w:rPr>
          <w:rFonts w:ascii="Times New Roman"/>
          <w:b w:val="false"/>
          <w:i w:val="false"/>
          <w:color w:val="000000"/>
          <w:sz w:val="28"/>
        </w:rPr>
        <w:t xml:space="preserve">
                           логиялар салала. </w:t>
      </w:r>
      <w:r>
        <w:br/>
      </w:r>
      <w:r>
        <w:rPr>
          <w:rFonts w:ascii="Times New Roman"/>
          <w:b w:val="false"/>
          <w:i w:val="false"/>
          <w:color w:val="000000"/>
          <w:sz w:val="28"/>
        </w:rPr>
        <w:t xml:space="preserve">
                           рында; </w:t>
      </w:r>
      <w:r>
        <w:br/>
      </w:r>
      <w:r>
        <w:rPr>
          <w:rFonts w:ascii="Times New Roman"/>
          <w:b w:val="false"/>
          <w:i w:val="false"/>
          <w:color w:val="000000"/>
          <w:sz w:val="28"/>
        </w:rPr>
        <w:t xml:space="preserve">
                           2.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қолданыстағы заңна. </w:t>
      </w:r>
      <w:r>
        <w:br/>
      </w:r>
      <w:r>
        <w:rPr>
          <w:rFonts w:ascii="Times New Roman"/>
          <w:b w:val="false"/>
          <w:i w:val="false"/>
          <w:color w:val="000000"/>
          <w:sz w:val="28"/>
        </w:rPr>
        <w:t xml:space="preserve">
                           масымен белгіленген </w:t>
      </w:r>
      <w:r>
        <w:br/>
      </w:r>
      <w:r>
        <w:rPr>
          <w:rFonts w:ascii="Times New Roman"/>
          <w:b w:val="false"/>
          <w:i w:val="false"/>
          <w:color w:val="000000"/>
          <w:sz w:val="28"/>
        </w:rPr>
        <w:t xml:space="preserve">
                           талаптарға сәйкес </w:t>
      </w:r>
      <w:r>
        <w:br/>
      </w:r>
      <w:r>
        <w:rPr>
          <w:rFonts w:ascii="Times New Roman"/>
          <w:b w:val="false"/>
          <w:i w:val="false"/>
          <w:color w:val="000000"/>
          <w:sz w:val="28"/>
        </w:rPr>
        <w:t xml:space="preserve">
                           химия өнеркәсiбi, </w:t>
      </w:r>
      <w:r>
        <w:br/>
      </w:r>
      <w:r>
        <w:rPr>
          <w:rFonts w:ascii="Times New Roman"/>
          <w:b w:val="false"/>
          <w:i w:val="false"/>
          <w:color w:val="000000"/>
          <w:sz w:val="28"/>
        </w:rPr>
        <w:t xml:space="preserve">
                           машина-жасау сала. </w:t>
      </w:r>
      <w:r>
        <w:br/>
      </w:r>
      <w:r>
        <w:rPr>
          <w:rFonts w:ascii="Times New Roman"/>
          <w:b w:val="false"/>
          <w:i w:val="false"/>
          <w:color w:val="000000"/>
          <w:sz w:val="28"/>
        </w:rPr>
        <w:t xml:space="preserve">
                           ларындағы және </w:t>
      </w:r>
      <w:r>
        <w:br/>
      </w:r>
      <w:r>
        <w:rPr>
          <w:rFonts w:ascii="Times New Roman"/>
          <w:b w:val="false"/>
          <w:i w:val="false"/>
          <w:color w:val="000000"/>
          <w:sz w:val="28"/>
        </w:rPr>
        <w:t xml:space="preserve">
                           тұтынушылық тауарлар </w:t>
      </w:r>
      <w:r>
        <w:br/>
      </w:r>
      <w:r>
        <w:rPr>
          <w:rFonts w:ascii="Times New Roman"/>
          <w:b w:val="false"/>
          <w:i w:val="false"/>
          <w:color w:val="000000"/>
          <w:sz w:val="28"/>
        </w:rPr>
        <w:t xml:space="preserve">
                           (жеңiл, ағаш </w:t>
      </w:r>
      <w:r>
        <w:br/>
      </w:r>
      <w:r>
        <w:rPr>
          <w:rFonts w:ascii="Times New Roman"/>
          <w:b w:val="false"/>
          <w:i w:val="false"/>
          <w:color w:val="000000"/>
          <w:sz w:val="28"/>
        </w:rPr>
        <w:t xml:space="preserve">
                           өңдеушi, жиhаз, </w:t>
      </w:r>
      <w:r>
        <w:br/>
      </w:r>
      <w:r>
        <w:rPr>
          <w:rFonts w:ascii="Times New Roman"/>
          <w:b w:val="false"/>
          <w:i w:val="false"/>
          <w:color w:val="000000"/>
          <w:sz w:val="28"/>
        </w:rPr>
        <w:t xml:space="preserve">
                           азық-түлiк) салала. </w:t>
      </w:r>
      <w:r>
        <w:br/>
      </w:r>
      <w:r>
        <w:rPr>
          <w:rFonts w:ascii="Times New Roman"/>
          <w:b w:val="false"/>
          <w:i w:val="false"/>
          <w:color w:val="000000"/>
          <w:sz w:val="28"/>
        </w:rPr>
        <w:t xml:space="preserve">
                           рындағы өңдеушi </w:t>
      </w:r>
      <w:r>
        <w:br/>
      </w:r>
      <w:r>
        <w:rPr>
          <w:rFonts w:ascii="Times New Roman"/>
          <w:b w:val="false"/>
          <w:i w:val="false"/>
          <w:color w:val="000000"/>
          <w:sz w:val="28"/>
        </w:rPr>
        <w:t xml:space="preserve">
                           өнеркәсіптi дамыту. </w:t>
      </w:r>
      <w:r>
        <w:br/>
      </w:r>
      <w:r>
        <w:rPr>
          <w:rFonts w:ascii="Times New Roman"/>
          <w:b w:val="false"/>
          <w:i w:val="false"/>
          <w:color w:val="000000"/>
          <w:sz w:val="28"/>
        </w:rPr>
        <w:t xml:space="preserve">
                           дың 3 салалық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күтiлетін нәтижелер: Өңдеушi өнеркәсiп салаларын технологиялық дамыту бағытындағы 6 конъюнктуралық зерттеулер негізінде талдамалық ақпарат дайындау, ішкі өндірісті кеңейту және өнеркәсіптің бәсекеге қабілетті өнімін шығару үшін талдамалық шолу материалдарымен қамтамасыз ету, өнеркәсіп салаларының ғылымды қажетсінетін ресурстық- және энергия сақтайтын технологиялары туралы ақпаратпен қамтамасыз ету және өнеркәсіптегі инновациялық-информациялық ортасын қалыптастыру, әлемдегі технологиялар дамуының басым бағыттарын айқындау, машина жасау, жоғарғы технологиялық, тұтыну тауарлары, салаларын дамытудың 3 салалық бағдарламаларын әзірлеу. </w:t>
      </w:r>
    </w:p>
    <w:bookmarkStart w:name="z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288-қосымша        </w:t>
      </w:r>
    </w:p>
    <w:bookmarkEnd w:id="17"/>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"Экспорттық бақылаудың ақпараттық жүйесiн дамыту"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18500 мың теңге (он сегiз миллион бес жүз мың теңге). </w:t>
      </w:r>
      <w:r>
        <w:br/>
      </w:r>
      <w:r>
        <w:rPr>
          <w:rFonts w:ascii="Times New Roman"/>
          <w:b w:val="false"/>
          <w:i w:val="false"/>
          <w:color w:val="000000"/>
          <w:sz w:val="28"/>
        </w:rPr>
        <w:t>
      2. Бюджеттiк бағдарламаның нормативтік құқықтық негiзi: "Лицензиялау туралы" Қазақстан Республикасының 1996 жылғы 17 сәуiрдегi Заңының  </w:t>
      </w:r>
      <w:r>
        <w:rPr>
          <w:rFonts w:ascii="Times New Roman"/>
          <w:b w:val="false"/>
          <w:i w:val="false"/>
          <w:color w:val="000000"/>
          <w:sz w:val="28"/>
        </w:rPr>
        <w:t xml:space="preserve">12-14-баптары </w:t>
      </w:r>
      <w:r>
        <w:rPr>
          <w:rFonts w:ascii="Times New Roman"/>
          <w:b w:val="false"/>
          <w:i w:val="false"/>
          <w:color w:val="000000"/>
          <w:sz w:val="28"/>
        </w:rPr>
        <w:t>, "Экспорттық бақылау туралы" Қазақстан Республикасының 1996 жылғы 18 маусымдағы Заңының  </w:t>
      </w:r>
      <w:r>
        <w:rPr>
          <w:rFonts w:ascii="Times New Roman"/>
          <w:b w:val="false"/>
          <w:i w:val="false"/>
          <w:color w:val="000000"/>
          <w:sz w:val="28"/>
        </w:rPr>
        <w:t xml:space="preserve">5-1 </w:t>
      </w:r>
      <w:r>
        <w:rPr>
          <w:rFonts w:ascii="Times New Roman"/>
          <w:b w:val="false"/>
          <w:i w:val="false"/>
          <w:color w:val="000000"/>
          <w:sz w:val="28"/>
        </w:rPr>
        <w:t>,  </w:t>
      </w:r>
      <w:r>
        <w:rPr>
          <w:rFonts w:ascii="Times New Roman"/>
          <w:b w:val="false"/>
          <w:i w:val="false"/>
          <w:color w:val="000000"/>
          <w:sz w:val="28"/>
        </w:rPr>
        <w:t xml:space="preserve">5-2-баптары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"Қару-жарақты, әскери техниканы, сондай-ақ оларды өндiрумен байланысты шикiзатты, материалдарды, жабдықтарды, технологияларды және қызмет көрсетулердi экспорттық бақылаудың автоматтандырылған жүйесiн құру туралы" Қазақстан Республикасы Үкiметiнiң 1996 жылғы 30 қаңтардағы N 120  </w:t>
      </w:r>
      <w:r>
        <w:rPr>
          <w:rFonts w:ascii="Times New Roman"/>
          <w:b w:val="false"/>
          <w:i w:val="false"/>
          <w:color w:val="000000"/>
          <w:sz w:val="28"/>
        </w:rPr>
        <w:t xml:space="preserve">қаулысы </w:t>
      </w:r>
      <w:r>
        <w:rPr>
          <w:rFonts w:ascii="Times New Roman"/>
          <w:b w:val="false"/>
          <w:i w:val="false"/>
          <w:color w:val="000000"/>
          <w:sz w:val="28"/>
        </w:rPr>
        <w:t>, "Қару-жарақты, әскери техниканы, сондай-ақ оларды өндiрумен байланысты шикiзатты, материалдарды, жабдықтарды, технологияларды және қызмет көрсетулердi экспорттық бақылаудың автоматтандырылған жүйесiн енгізу жөнiндегi қосымша шаралар туралы" Қазақстан Республикасы Yкіметінің 1996 жылғы 19 тамыздағы N 1025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тауарлардың (жұмыстардың, қызмет көрсетулердiң) экспорты мен импортын лицензиялау туралы" Қазақстан Республикасы Үкiметiнiң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бақылауға жататын есiрткiлiк, психотроптық заттар мен прекурсорлар туралы" Қазақстан Республикасы Үкiметiнiң 1996 жылғы 9 наурыздағы N 186  </w:t>
      </w:r>
      <w:r>
        <w:rPr>
          <w:rFonts w:ascii="Times New Roman"/>
          <w:b w:val="false"/>
          <w:i w:val="false"/>
          <w:color w:val="000000"/>
          <w:sz w:val="28"/>
        </w:rPr>
        <w:t xml:space="preserve">қаулысы </w:t>
      </w:r>
      <w:r>
        <w:rPr>
          <w:rFonts w:ascii="Times New Roman"/>
          <w:b w:val="false"/>
          <w:i w:val="false"/>
          <w:color w:val="000000"/>
          <w:sz w:val="28"/>
        </w:rPr>
        <w:t>, "Экспорттық бақылауға жататын өнiмдердiң тiзiмiн бекiту туралы" Қазақстан Республикасы Үкiметiнiң 2000 жылғы 1 тамыздағы N 1282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Индустрия және сауда министрлiгiнiң мәселелерi" Қазақстан Республикасы Үкiметiнiң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Индустрия және сауда министрлiгiнiң Сауда комитетi туралы ереже" Қазақстан Республикасы Үкiметiнiң 2002 жылғы 18 қарашадағы N 1220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Статистика жөнiндегi агенттiгiнiң тауарлар экспорты мен импорты туралы деректерiн жедел өңдеу жағдайын қамтамасыз ету, экспорттық бақылау саласында бiрыңғай республикалық бақылау-ақпараттық жүйесiн құру және дамыту, Қазақстан Республикасындағы Экспорттық бақылаудың автоматтандырылған жүйесiнiң (бұдан әрi - ЭБАЖ) жұмыс жасасуын және тиiмдiлігін арттыру. </w:t>
      </w:r>
      <w:r>
        <w:br/>
      </w:r>
      <w:r>
        <w:rPr>
          <w:rFonts w:ascii="Times New Roman"/>
          <w:b w:val="false"/>
          <w:i w:val="false"/>
          <w:color w:val="000000"/>
          <w:sz w:val="28"/>
        </w:rPr>
        <w:t xml:space="preserve">
      5. Бюджеттiк бағдарламаның мiндеттерi: Қазақстан Республикасының iшкi сауда қызметiнiң тауарлар мен елдер бойынша көрсеткiштерiнiң талдауын жүргізу жөнiндегi бағдарламалық өнiмдi әзiрлеу және енгiзу, ЭБАЖ жүйесiн қалыптастыру үшiн жаңғырту және жағдайлар жасау.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017      Экспорттық    1. Қазақстан         Жыл    Қазақстан </w:t>
      </w:r>
      <w:r>
        <w:br/>
      </w:r>
      <w:r>
        <w:rPr>
          <w:rFonts w:ascii="Times New Roman"/>
          <w:b w:val="false"/>
          <w:i w:val="false"/>
          <w:color w:val="000000"/>
          <w:sz w:val="28"/>
        </w:rPr>
        <w:t xml:space="preserve">
             бақылаудың    Республикасының      iшiнде Республикасы. </w:t>
      </w:r>
      <w:r>
        <w:br/>
      </w:r>
      <w:r>
        <w:rPr>
          <w:rFonts w:ascii="Times New Roman"/>
          <w:b w:val="false"/>
          <w:i w:val="false"/>
          <w:color w:val="000000"/>
          <w:sz w:val="28"/>
        </w:rPr>
        <w:t xml:space="preserve">
             ақпараттық    iшкi сауда айналымы         ның Индустрия </w:t>
      </w:r>
      <w:r>
        <w:br/>
      </w:r>
      <w:r>
        <w:rPr>
          <w:rFonts w:ascii="Times New Roman"/>
          <w:b w:val="false"/>
          <w:i w:val="false"/>
          <w:color w:val="000000"/>
          <w:sz w:val="28"/>
        </w:rPr>
        <w:t xml:space="preserve">
             жүйесін       туралы ақпараттарды         және сауда </w:t>
      </w:r>
      <w:r>
        <w:br/>
      </w:r>
      <w:r>
        <w:rPr>
          <w:rFonts w:ascii="Times New Roman"/>
          <w:b w:val="false"/>
          <w:i w:val="false"/>
          <w:color w:val="000000"/>
          <w:sz w:val="28"/>
        </w:rPr>
        <w:t xml:space="preserve">
             дамыту        өңдеу бойынша жүк           министрлігі </w:t>
      </w:r>
      <w:r>
        <w:br/>
      </w:r>
      <w:r>
        <w:rPr>
          <w:rFonts w:ascii="Times New Roman"/>
          <w:b w:val="false"/>
          <w:i w:val="false"/>
          <w:color w:val="000000"/>
          <w:sz w:val="28"/>
        </w:rPr>
        <w:t xml:space="preserve">
                           кеден декларациясы. </w:t>
      </w:r>
      <w:r>
        <w:br/>
      </w:r>
      <w:r>
        <w:rPr>
          <w:rFonts w:ascii="Times New Roman"/>
          <w:b w:val="false"/>
          <w:i w:val="false"/>
          <w:color w:val="000000"/>
          <w:sz w:val="28"/>
        </w:rPr>
        <w:t xml:space="preserve">
                           ның деректері </w:t>
      </w:r>
      <w:r>
        <w:br/>
      </w:r>
      <w:r>
        <w:rPr>
          <w:rFonts w:ascii="Times New Roman"/>
          <w:b w:val="false"/>
          <w:i w:val="false"/>
          <w:color w:val="000000"/>
          <w:sz w:val="28"/>
        </w:rPr>
        <w:t xml:space="preserve">
                           жөнiнде бағдарлама. </w:t>
      </w:r>
      <w:r>
        <w:br/>
      </w:r>
      <w:r>
        <w:rPr>
          <w:rFonts w:ascii="Times New Roman"/>
          <w:b w:val="false"/>
          <w:i w:val="false"/>
          <w:color w:val="000000"/>
          <w:sz w:val="28"/>
        </w:rPr>
        <w:t xml:space="preserve">
                           лық өнiм әзiрлеу. </w:t>
      </w:r>
      <w:r>
        <w:br/>
      </w:r>
      <w:r>
        <w:rPr>
          <w:rFonts w:ascii="Times New Roman"/>
          <w:b w:val="false"/>
          <w:i w:val="false"/>
          <w:color w:val="000000"/>
          <w:sz w:val="28"/>
        </w:rPr>
        <w:t xml:space="preserve">
                           2. Экспорттық </w:t>
      </w:r>
      <w:r>
        <w:br/>
      </w:r>
      <w:r>
        <w:rPr>
          <w:rFonts w:ascii="Times New Roman"/>
          <w:b w:val="false"/>
          <w:i w:val="false"/>
          <w:color w:val="000000"/>
          <w:sz w:val="28"/>
        </w:rPr>
        <w:t xml:space="preserve">
                           бақылаудың ақпарат. </w:t>
      </w:r>
      <w:r>
        <w:br/>
      </w:r>
      <w:r>
        <w:rPr>
          <w:rFonts w:ascii="Times New Roman"/>
          <w:b w:val="false"/>
          <w:i w:val="false"/>
          <w:color w:val="000000"/>
          <w:sz w:val="28"/>
        </w:rPr>
        <w:t xml:space="preserve">
                           тық жүйесiн дамыту,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2.1. Қолданыстағы </w:t>
      </w:r>
      <w:r>
        <w:br/>
      </w:r>
      <w:r>
        <w:rPr>
          <w:rFonts w:ascii="Times New Roman"/>
          <w:b w:val="false"/>
          <w:i w:val="false"/>
          <w:color w:val="000000"/>
          <w:sz w:val="28"/>
        </w:rPr>
        <w:t xml:space="preserve">
                           ЭБАЖ-ны жаңғырту; </w:t>
      </w:r>
      <w:r>
        <w:br/>
      </w:r>
      <w:r>
        <w:rPr>
          <w:rFonts w:ascii="Times New Roman"/>
          <w:b w:val="false"/>
          <w:i w:val="false"/>
          <w:color w:val="000000"/>
          <w:sz w:val="28"/>
        </w:rPr>
        <w:t xml:space="preserve">
                           2.2. Лицензиаттар. </w:t>
      </w:r>
      <w:r>
        <w:br/>
      </w:r>
      <w:r>
        <w:rPr>
          <w:rFonts w:ascii="Times New Roman"/>
          <w:b w:val="false"/>
          <w:i w:val="false"/>
          <w:color w:val="000000"/>
          <w:sz w:val="28"/>
        </w:rPr>
        <w:t xml:space="preserve">
                           мен жұмыс үшiн </w:t>
      </w:r>
      <w:r>
        <w:br/>
      </w:r>
      <w:r>
        <w:rPr>
          <w:rFonts w:ascii="Times New Roman"/>
          <w:b w:val="false"/>
          <w:i w:val="false"/>
          <w:color w:val="000000"/>
          <w:sz w:val="28"/>
        </w:rPr>
        <w:t xml:space="preserve">
                           веб-тораптар ұйым. </w:t>
      </w:r>
      <w:r>
        <w:br/>
      </w:r>
      <w:r>
        <w:rPr>
          <w:rFonts w:ascii="Times New Roman"/>
          <w:b w:val="false"/>
          <w:i w:val="false"/>
          <w:color w:val="000000"/>
          <w:sz w:val="28"/>
        </w:rPr>
        <w:t xml:space="preserve">
                           дық жүйесi мен </w:t>
      </w:r>
      <w:r>
        <w:br/>
      </w:r>
      <w:r>
        <w:rPr>
          <w:rFonts w:ascii="Times New Roman"/>
          <w:b w:val="false"/>
          <w:i w:val="false"/>
          <w:color w:val="000000"/>
          <w:sz w:val="28"/>
        </w:rPr>
        <w:t xml:space="preserve">
                           ақпаратты қорғау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3. Мына есептеу </w:t>
      </w:r>
      <w:r>
        <w:br/>
      </w:r>
      <w:r>
        <w:rPr>
          <w:rFonts w:ascii="Times New Roman"/>
          <w:b w:val="false"/>
          <w:i w:val="false"/>
          <w:color w:val="000000"/>
          <w:sz w:val="28"/>
        </w:rPr>
        <w:t xml:space="preserve">
                           техникалары мен </w:t>
      </w:r>
      <w:r>
        <w:br/>
      </w:r>
      <w:r>
        <w:rPr>
          <w:rFonts w:ascii="Times New Roman"/>
          <w:b w:val="false"/>
          <w:i w:val="false"/>
          <w:color w:val="000000"/>
          <w:sz w:val="28"/>
        </w:rPr>
        <w:t xml:space="preserve">
                           құралдарын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серверлер - 3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концентраторлар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дербес компьютер. </w:t>
      </w:r>
      <w:r>
        <w:br/>
      </w:r>
      <w:r>
        <w:rPr>
          <w:rFonts w:ascii="Times New Roman"/>
          <w:b w:val="false"/>
          <w:i w:val="false"/>
          <w:color w:val="000000"/>
          <w:sz w:val="28"/>
        </w:rPr>
        <w:t xml:space="preserve">
                           лер - 10 бiрлiк. </w:t>
      </w:r>
      <w:r>
        <w:br/>
      </w:r>
      <w:r>
        <w:rPr>
          <w:rFonts w:ascii="Times New Roman"/>
          <w:b w:val="false"/>
          <w:i w:val="false"/>
          <w:color w:val="000000"/>
          <w:sz w:val="28"/>
        </w:rPr>
        <w:t xml:space="preserve">
                           4. Ақпараттық </w:t>
      </w:r>
      <w:r>
        <w:br/>
      </w:r>
      <w:r>
        <w:rPr>
          <w:rFonts w:ascii="Times New Roman"/>
          <w:b w:val="false"/>
          <w:i w:val="false"/>
          <w:color w:val="000000"/>
          <w:sz w:val="28"/>
        </w:rPr>
        <w:t xml:space="preserve">
                           қауіпсiздiкті </w:t>
      </w:r>
      <w:r>
        <w:br/>
      </w:r>
      <w:r>
        <w:rPr>
          <w:rFonts w:ascii="Times New Roman"/>
          <w:b w:val="false"/>
          <w:i w:val="false"/>
          <w:color w:val="000000"/>
          <w:sz w:val="28"/>
        </w:rPr>
        <w:t xml:space="preserve">
                           қамтамасыз етуге </w:t>
      </w:r>
      <w:r>
        <w:br/>
      </w:r>
      <w:r>
        <w:rPr>
          <w:rFonts w:ascii="Times New Roman"/>
          <w:b w:val="false"/>
          <w:i w:val="false"/>
          <w:color w:val="000000"/>
          <w:sz w:val="28"/>
        </w:rPr>
        <w:t xml:space="preserve">
                           арналған лицензия. </w:t>
      </w:r>
      <w:r>
        <w:br/>
      </w:r>
      <w:r>
        <w:rPr>
          <w:rFonts w:ascii="Times New Roman"/>
          <w:b w:val="false"/>
          <w:i w:val="false"/>
          <w:color w:val="000000"/>
          <w:sz w:val="28"/>
        </w:rPr>
        <w:t xml:space="preserve">
                           лық бағдарламалық </w:t>
      </w:r>
      <w:r>
        <w:br/>
      </w:r>
      <w:r>
        <w:rPr>
          <w:rFonts w:ascii="Times New Roman"/>
          <w:b w:val="false"/>
          <w:i w:val="false"/>
          <w:color w:val="000000"/>
          <w:sz w:val="28"/>
        </w:rPr>
        <w:t xml:space="preserve">
                           өнiмдi сатып алу: </w:t>
      </w:r>
      <w:r>
        <w:br/>
      </w:r>
      <w:r>
        <w:rPr>
          <w:rFonts w:ascii="Times New Roman"/>
          <w:b w:val="false"/>
          <w:i w:val="false"/>
          <w:color w:val="000000"/>
          <w:sz w:val="28"/>
        </w:rPr>
        <w:t xml:space="preserve">
                             шабуылдың алдын </w:t>
      </w:r>
      <w:r>
        <w:br/>
      </w:r>
      <w:r>
        <w:rPr>
          <w:rFonts w:ascii="Times New Roman"/>
          <w:b w:val="false"/>
          <w:i w:val="false"/>
          <w:color w:val="000000"/>
          <w:sz w:val="28"/>
        </w:rPr>
        <w:t xml:space="preserve">
                           алу RealSecure ISS </w:t>
      </w:r>
      <w:r>
        <w:br/>
      </w:r>
      <w:r>
        <w:rPr>
          <w:rFonts w:ascii="Times New Roman"/>
          <w:b w:val="false"/>
          <w:i w:val="false"/>
          <w:color w:val="000000"/>
          <w:sz w:val="28"/>
        </w:rPr>
        <w:t xml:space="preserve">
                           IDS - 1 жиын; </w:t>
      </w:r>
      <w:r>
        <w:br/>
      </w:r>
      <w:r>
        <w:rPr>
          <w:rFonts w:ascii="Times New Roman"/>
          <w:b w:val="false"/>
          <w:i w:val="false"/>
          <w:color w:val="000000"/>
          <w:sz w:val="28"/>
        </w:rPr>
        <w:t xml:space="preserve">
                           Antivirus Kaspersky </w:t>
      </w:r>
      <w:r>
        <w:br/>
      </w:r>
      <w:r>
        <w:rPr>
          <w:rFonts w:ascii="Times New Roman"/>
          <w:b w:val="false"/>
          <w:i w:val="false"/>
          <w:color w:val="000000"/>
          <w:sz w:val="28"/>
        </w:rPr>
        <w:t xml:space="preserve">
                           вирусқа қарсы </w:t>
      </w:r>
      <w:r>
        <w:br/>
      </w:r>
      <w:r>
        <w:rPr>
          <w:rFonts w:ascii="Times New Roman"/>
          <w:b w:val="false"/>
          <w:i w:val="false"/>
          <w:color w:val="000000"/>
          <w:sz w:val="28"/>
        </w:rPr>
        <w:t xml:space="preserve">
                           бағдарламасы - 2 </w:t>
      </w:r>
      <w:r>
        <w:br/>
      </w:r>
      <w:r>
        <w:rPr>
          <w:rFonts w:ascii="Times New Roman"/>
          <w:b w:val="false"/>
          <w:i w:val="false"/>
          <w:color w:val="000000"/>
          <w:sz w:val="28"/>
        </w:rPr>
        <w:t xml:space="preserve">
                           жиын.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нәтижелері: </w:t>
      </w:r>
      <w:r>
        <w:br/>
      </w:r>
      <w:r>
        <w:rPr>
          <w:rFonts w:ascii="Times New Roman"/>
          <w:b w:val="false"/>
          <w:i w:val="false"/>
          <w:color w:val="000000"/>
          <w:sz w:val="28"/>
        </w:rPr>
        <w:t xml:space="preserve">
      1) сандық критерийлер: ай сайын тауарлар мен елдер бойынша iшкi сауда айналымы талдауының нәтижелерiн беру; </w:t>
      </w:r>
      <w:r>
        <w:br/>
      </w:r>
      <w:r>
        <w:rPr>
          <w:rFonts w:ascii="Times New Roman"/>
          <w:b w:val="false"/>
          <w:i w:val="false"/>
          <w:color w:val="000000"/>
          <w:sz w:val="28"/>
        </w:rPr>
        <w:t xml:space="preserve">
      жүк кеден декларациясы деректерiн өңдеуге кететiн уақытты үнемдеу; </w:t>
      </w:r>
      <w:r>
        <w:br/>
      </w:r>
      <w:r>
        <w:rPr>
          <w:rFonts w:ascii="Times New Roman"/>
          <w:b w:val="false"/>
          <w:i w:val="false"/>
          <w:color w:val="000000"/>
          <w:sz w:val="28"/>
        </w:rPr>
        <w:t xml:space="preserve">
      экспорт пен импорттың сандық және құндық өзгерiстерiн салыстырмалы талдауды жүргiзу. </w:t>
      </w:r>
      <w:r>
        <w:br/>
      </w:r>
      <w:r>
        <w:rPr>
          <w:rFonts w:ascii="Times New Roman"/>
          <w:b w:val="false"/>
          <w:i w:val="false"/>
          <w:color w:val="000000"/>
          <w:sz w:val="28"/>
        </w:rPr>
        <w:t xml:space="preserve">
      2) сапалық критерийлер: </w:t>
      </w:r>
      <w:r>
        <w:br/>
      </w:r>
      <w:r>
        <w:rPr>
          <w:rFonts w:ascii="Times New Roman"/>
          <w:b w:val="false"/>
          <w:i w:val="false"/>
          <w:color w:val="000000"/>
          <w:sz w:val="28"/>
        </w:rPr>
        <w:t xml:space="preserve">
      iшкi сауда ахуалын талдауды жүргiзудiң жеделдiгi деректердi қолмен өңдегенде кетуi мүмкiн қателер мен ауытқушылықтарды болдырмау; </w:t>
      </w:r>
      <w:r>
        <w:br/>
      </w:r>
      <w:r>
        <w:rPr>
          <w:rFonts w:ascii="Times New Roman"/>
          <w:b w:val="false"/>
          <w:i w:val="false"/>
          <w:color w:val="000000"/>
          <w:sz w:val="28"/>
        </w:rPr>
        <w:t xml:space="preserve">
      экспортты және (немесе) импортты мемлекеттiк реттеу шараларын қабылдау қажет тауарларды анықтау; </w:t>
      </w:r>
      <w:r>
        <w:br/>
      </w:r>
      <w:r>
        <w:rPr>
          <w:rFonts w:ascii="Times New Roman"/>
          <w:b w:val="false"/>
          <w:i w:val="false"/>
          <w:color w:val="000000"/>
          <w:sz w:val="28"/>
        </w:rPr>
        <w:t xml:space="preserve">
      әлемнiң әртүрлi елдерiнiң тауарларының орташа құнын есептеу және талдау мүмкiндiгi. </w:t>
      </w:r>
      <w:r>
        <w:br/>
      </w:r>
      <w:r>
        <w:rPr>
          <w:rFonts w:ascii="Times New Roman"/>
          <w:b w:val="false"/>
          <w:i w:val="false"/>
          <w:color w:val="000000"/>
          <w:sz w:val="28"/>
        </w:rPr>
        <w:t xml:space="preserve">
      3) тиiмділiк критерийлерi: </w:t>
      </w:r>
      <w:r>
        <w:br/>
      </w:r>
      <w:r>
        <w:rPr>
          <w:rFonts w:ascii="Times New Roman"/>
          <w:b w:val="false"/>
          <w:i w:val="false"/>
          <w:color w:val="000000"/>
          <w:sz w:val="28"/>
        </w:rPr>
        <w:t xml:space="preserve">
      кедендiк-тарифтiк саясатты жетiлдiру бойынша қорытындылар мен ұсынымдар алу мүмкiндiгi; </w:t>
      </w:r>
      <w:r>
        <w:br/>
      </w:r>
      <w:r>
        <w:rPr>
          <w:rFonts w:ascii="Times New Roman"/>
          <w:b w:val="false"/>
          <w:i w:val="false"/>
          <w:color w:val="000000"/>
          <w:sz w:val="28"/>
        </w:rPr>
        <w:t xml:space="preserve">
      iшкi рынокты қорғауға бағытталған ұсыныстарды уақытында әзiрлеу; </w:t>
      </w:r>
      <w:r>
        <w:br/>
      </w:r>
      <w:r>
        <w:rPr>
          <w:rFonts w:ascii="Times New Roman"/>
          <w:b w:val="false"/>
          <w:i w:val="false"/>
          <w:color w:val="000000"/>
          <w:sz w:val="28"/>
        </w:rPr>
        <w:t xml:space="preserve">
      4) нәтижелілiк критерийлерi: </w:t>
      </w:r>
      <w:r>
        <w:br/>
      </w:r>
      <w:r>
        <w:rPr>
          <w:rFonts w:ascii="Times New Roman"/>
          <w:b w:val="false"/>
          <w:i w:val="false"/>
          <w:color w:val="000000"/>
          <w:sz w:val="28"/>
        </w:rPr>
        <w:t xml:space="preserve">
      Қазақстан Республикасының iшкi сауда айналымындағы тауарлар мен елдер бойынша өзгерiстердi жедел талдау; </w:t>
      </w:r>
      <w:r>
        <w:br/>
      </w:r>
      <w:r>
        <w:rPr>
          <w:rFonts w:ascii="Times New Roman"/>
          <w:b w:val="false"/>
          <w:i w:val="false"/>
          <w:color w:val="000000"/>
          <w:sz w:val="28"/>
        </w:rPr>
        <w:t xml:space="preserve">
      импорттық (экспорттық) кеден баждарының өзгерiстерi бойынша объективтi ұсыныстар әзiрлеу; </w:t>
      </w:r>
      <w:r>
        <w:br/>
      </w:r>
      <w:r>
        <w:rPr>
          <w:rFonts w:ascii="Times New Roman"/>
          <w:b w:val="false"/>
          <w:i w:val="false"/>
          <w:color w:val="000000"/>
          <w:sz w:val="28"/>
        </w:rPr>
        <w:t xml:space="preserve">
      қорғау демпингке қарсы және өтемдiк шараларды қолдануға ықпал ететiн реттеулердi мақсатқа сай жүргiзу туралы уақытында ұсыныстар әзiрлеу. </w:t>
      </w:r>
      <w:r>
        <w:br/>
      </w:r>
      <w:r>
        <w:rPr>
          <w:rFonts w:ascii="Times New Roman"/>
          <w:b w:val="false"/>
          <w:i w:val="false"/>
          <w:color w:val="000000"/>
          <w:sz w:val="28"/>
        </w:rPr>
        <w:t xml:space="preserve">
      Экспорттық бақылауға түсетін өнiмдi бақылаудың 80 процентiн қамтитын экспорттық бақылау саласындағы республикалық бақылау-ақпараттық жүйенiң жұмыс қабiлетiн жетiлдiру жүйенi, экспорттық бақылауды жетiлдiру үшiн инфрақұрылым құру, лицензиаттардың деректер базасын құру. </w:t>
      </w:r>
    </w:p>
    <w:bookmarkStart w:name="z3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289-қосымша          </w:t>
      </w:r>
    </w:p>
    <w:bookmarkEnd w:id="18"/>
    <w:p>
      <w:pPr>
        <w:spacing w:after="0"/>
        <w:ind w:left="0"/>
        <w:jc w:val="both"/>
      </w:pPr>
      <w:r>
        <w:rPr>
          <w:rFonts w:ascii="Times New Roman"/>
          <w:b w:val="false"/>
          <w:i w:val="false"/>
          <w:color w:val="ff0000"/>
          <w:sz w:val="28"/>
        </w:rPr>
        <w:t xml:space="preserve">       Ескерту. 289-қосымша жаңа редакцияда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өзгеріс енгізілді - 2004.12.31. N  </w:t>
      </w:r>
      <w:r>
        <w:rPr>
          <w:rFonts w:ascii="Times New Roman"/>
          <w:b w:val="false"/>
          <w:i w:val="false"/>
          <w:color w:val="ff0000"/>
          <w:sz w:val="28"/>
        </w:rPr>
        <w:t xml:space="preserve">197ааб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Республикасының инновациялық </w:t>
      </w:r>
      <w:r>
        <w:br/>
      </w:r>
      <w:r>
        <w:rPr>
          <w:rFonts w:ascii="Times New Roman"/>
          <w:b/>
          <w:i w:val="false"/>
          <w:color w:val="000000"/>
        </w:rPr>
        <w:t xml:space="preserve">
инфрақұрылымын қалыптастыру" деген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1600000 мың теңге (бiр миллиард алты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 Президентiнiң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"Ақпараттық технологиялар паркi" арнайы экономикалық аймағын құру туралы" 2003 жылғы 18 тамыздағы N 1166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инновациялық инфрақұрылымның негiзгi элементi және Қазақстан экономикасының жаңа салаларын құру үшiн орта ретiнде - Қазақстанның өңiрлерiнде үш технопарк құру, технологиялардың индустриялық-инновациялық жобаларын, трансфертiн дамыту, ғылыми және өндiрiстiк әлеуеттi, даму институттарының күшiн шоғырландыру орындарын бiрiктiру және инновациялық жобалар үшiн көмекшi қызмет көрсетулер жасау; бiрiншi кезекте "Ақпараттық технологиялар паркi" арнайы экономикалық аймақ құру. </w:t>
      </w:r>
      <w:r>
        <w:br/>
      </w:r>
      <w:r>
        <w:rPr>
          <w:rFonts w:ascii="Times New Roman"/>
          <w:b w:val="false"/>
          <w:i w:val="false"/>
          <w:color w:val="000000"/>
          <w:sz w:val="28"/>
        </w:rPr>
        <w:t xml:space="preserve">
      5. Бюджеттiк бағдарламаның мiндеттерi: технопарктердiң жарғылық қорын қалыптастыру, "Ақпараттық технологиялар паркi" арнайы экономикалық аймағын қалыптастыру және дамыту; бiрiншi кезекте Парктың тұрпаттық инфрақұрылымының бөлiмiн құру; </w:t>
      </w:r>
      <w:r>
        <w:br/>
      </w:r>
      <w:r>
        <w:rPr>
          <w:rFonts w:ascii="Times New Roman"/>
          <w:b w:val="false"/>
          <w:i w:val="false"/>
          <w:color w:val="000000"/>
          <w:sz w:val="28"/>
        </w:rPr>
        <w:t xml:space="preserve">
қазiргi заманғы экспортқа бағдарланған және импорт алмастырушы бағдарламалық және техникалық ақпараттар мен байланыстардың отандық өндiрiсiн ұйымдастыру.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|Бағ.|Кiшi|     Кiшi    | Бағдарламаны іске | Іске  | Жауапты </w:t>
      </w:r>
      <w:r>
        <w:br/>
      </w:r>
      <w:r>
        <w:rPr>
          <w:rFonts w:ascii="Times New Roman"/>
          <w:b w:val="false"/>
          <w:i w:val="false"/>
          <w:color w:val="000000"/>
          <w:sz w:val="28"/>
        </w:rPr>
        <w:t xml:space="preserve">
п/п|дар.|бағ.|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018       Қазақстан     1. "Инжиниринг және Жыл     Қазақстан </w:t>
      </w:r>
      <w:r>
        <w:br/>
      </w:r>
      <w:r>
        <w:rPr>
          <w:rFonts w:ascii="Times New Roman"/>
          <w:b w:val="false"/>
          <w:i w:val="false"/>
          <w:color w:val="000000"/>
          <w:sz w:val="28"/>
        </w:rPr>
        <w:t xml:space="preserve">
              Республи.     технологиялар тран. ішінде  Республи. </w:t>
      </w:r>
      <w:r>
        <w:br/>
      </w:r>
      <w:r>
        <w:rPr>
          <w:rFonts w:ascii="Times New Roman"/>
          <w:b w:val="false"/>
          <w:i w:val="false"/>
          <w:color w:val="000000"/>
          <w:sz w:val="28"/>
        </w:rPr>
        <w:t xml:space="preserve">
              касының       сферті орталығы"            касының </w:t>
      </w:r>
      <w:r>
        <w:br/>
      </w:r>
      <w:r>
        <w:rPr>
          <w:rFonts w:ascii="Times New Roman"/>
          <w:b w:val="false"/>
          <w:i w:val="false"/>
          <w:color w:val="000000"/>
          <w:sz w:val="28"/>
        </w:rPr>
        <w:t xml:space="preserve">
              инновациялық  АҚ" жарғылық капи.          Индустрия </w:t>
      </w:r>
      <w:r>
        <w:br/>
      </w:r>
      <w:r>
        <w:rPr>
          <w:rFonts w:ascii="Times New Roman"/>
          <w:b w:val="false"/>
          <w:i w:val="false"/>
          <w:color w:val="000000"/>
          <w:sz w:val="28"/>
        </w:rPr>
        <w:t xml:space="preserve">
              инфрақұрылы.  талын ұлғайту, оның         және сауда </w:t>
      </w:r>
      <w:r>
        <w:br/>
      </w:r>
      <w:r>
        <w:rPr>
          <w:rFonts w:ascii="Times New Roman"/>
          <w:b w:val="false"/>
          <w:i w:val="false"/>
          <w:color w:val="000000"/>
          <w:sz w:val="28"/>
        </w:rPr>
        <w:t xml:space="preserve">
              мын қалыптас. iшiнде: оқу курстары        министрлігі </w:t>
      </w:r>
      <w:r>
        <w:br/>
      </w:r>
      <w:r>
        <w:rPr>
          <w:rFonts w:ascii="Times New Roman"/>
          <w:b w:val="false"/>
          <w:i w:val="false"/>
          <w:color w:val="000000"/>
          <w:sz w:val="28"/>
        </w:rPr>
        <w:t xml:space="preserve">
              тыру          мен семинарлар, тех. </w:t>
      </w:r>
      <w:r>
        <w:br/>
      </w:r>
      <w:r>
        <w:rPr>
          <w:rFonts w:ascii="Times New Roman"/>
          <w:b w:val="false"/>
          <w:i w:val="false"/>
          <w:color w:val="000000"/>
          <w:sz w:val="28"/>
        </w:rPr>
        <w:t xml:space="preserve">
                            нопарктер жүйесін </w:t>
      </w:r>
      <w:r>
        <w:br/>
      </w:r>
      <w:r>
        <w:rPr>
          <w:rFonts w:ascii="Times New Roman"/>
          <w:b w:val="false"/>
          <w:i w:val="false"/>
          <w:color w:val="000000"/>
          <w:sz w:val="28"/>
        </w:rPr>
        <w:t xml:space="preserve">
                            дамытудың айналымды </w:t>
      </w:r>
      <w:r>
        <w:br/>
      </w:r>
      <w:r>
        <w:rPr>
          <w:rFonts w:ascii="Times New Roman"/>
          <w:b w:val="false"/>
          <w:i w:val="false"/>
          <w:color w:val="000000"/>
          <w:sz w:val="28"/>
        </w:rPr>
        <w:t xml:space="preserve">
                            қаражатын толықты. </w:t>
      </w:r>
      <w:r>
        <w:br/>
      </w:r>
      <w:r>
        <w:rPr>
          <w:rFonts w:ascii="Times New Roman"/>
          <w:b w:val="false"/>
          <w:i w:val="false"/>
          <w:color w:val="000000"/>
          <w:sz w:val="28"/>
        </w:rPr>
        <w:t xml:space="preserve">
                            руды ұйымдастырудың </w:t>
      </w:r>
      <w:r>
        <w:br/>
      </w:r>
      <w:r>
        <w:rPr>
          <w:rFonts w:ascii="Times New Roman"/>
          <w:b w:val="false"/>
          <w:i w:val="false"/>
          <w:color w:val="000000"/>
          <w:sz w:val="28"/>
        </w:rPr>
        <w:t xml:space="preserve">
                            технологиялары ры. </w:t>
      </w:r>
      <w:r>
        <w:br/>
      </w:r>
      <w:r>
        <w:rPr>
          <w:rFonts w:ascii="Times New Roman"/>
          <w:b w:val="false"/>
          <w:i w:val="false"/>
          <w:color w:val="000000"/>
          <w:sz w:val="28"/>
        </w:rPr>
        <w:t xml:space="preserve">
                            ноктарын дамыту са. </w:t>
      </w:r>
      <w:r>
        <w:br/>
      </w:r>
      <w:r>
        <w:rPr>
          <w:rFonts w:ascii="Times New Roman"/>
          <w:b w:val="false"/>
          <w:i w:val="false"/>
          <w:color w:val="000000"/>
          <w:sz w:val="28"/>
        </w:rPr>
        <w:t xml:space="preserve">
                            ласында ғылыми-қол. </w:t>
      </w:r>
      <w:r>
        <w:br/>
      </w:r>
      <w:r>
        <w:rPr>
          <w:rFonts w:ascii="Times New Roman"/>
          <w:b w:val="false"/>
          <w:i w:val="false"/>
          <w:color w:val="000000"/>
          <w:sz w:val="28"/>
        </w:rPr>
        <w:t xml:space="preserve">
                            данбалы зерттеулер </w:t>
      </w:r>
      <w:r>
        <w:br/>
      </w:r>
      <w:r>
        <w:rPr>
          <w:rFonts w:ascii="Times New Roman"/>
          <w:b w:val="false"/>
          <w:i w:val="false"/>
          <w:color w:val="000000"/>
          <w:sz w:val="28"/>
        </w:rPr>
        <w:t xml:space="preserve">
                            жүргiзу бойынша </w:t>
      </w:r>
      <w:r>
        <w:br/>
      </w:r>
      <w:r>
        <w:rPr>
          <w:rFonts w:ascii="Times New Roman"/>
          <w:b w:val="false"/>
          <w:i w:val="false"/>
          <w:color w:val="000000"/>
          <w:sz w:val="28"/>
        </w:rPr>
        <w:t xml:space="preserve">
                            инженерлік қызмет </w:t>
      </w:r>
      <w:r>
        <w:br/>
      </w:r>
      <w:r>
        <w:rPr>
          <w:rFonts w:ascii="Times New Roman"/>
          <w:b w:val="false"/>
          <w:i w:val="false"/>
          <w:color w:val="000000"/>
          <w:sz w:val="28"/>
        </w:rPr>
        <w:t xml:space="preserve">
                            көрсетулер мен тех. </w:t>
      </w:r>
      <w:r>
        <w:br/>
      </w:r>
      <w:r>
        <w:rPr>
          <w:rFonts w:ascii="Times New Roman"/>
          <w:b w:val="false"/>
          <w:i w:val="false"/>
          <w:color w:val="000000"/>
          <w:sz w:val="28"/>
        </w:rPr>
        <w:t xml:space="preserve">
                            нологиялар транс. </w:t>
      </w:r>
      <w:r>
        <w:br/>
      </w:r>
      <w:r>
        <w:rPr>
          <w:rFonts w:ascii="Times New Roman"/>
          <w:b w:val="false"/>
          <w:i w:val="false"/>
          <w:color w:val="000000"/>
          <w:sz w:val="28"/>
        </w:rPr>
        <w:t xml:space="preserve">
                            ферті үшін. </w:t>
      </w:r>
      <w:r>
        <w:br/>
      </w:r>
      <w:r>
        <w:rPr>
          <w:rFonts w:ascii="Times New Roman"/>
          <w:b w:val="false"/>
          <w:i w:val="false"/>
          <w:color w:val="000000"/>
          <w:sz w:val="28"/>
        </w:rPr>
        <w:t xml:space="preserve">
                            2. Алатау кентiнде </w:t>
      </w:r>
      <w:r>
        <w:br/>
      </w:r>
      <w:r>
        <w:rPr>
          <w:rFonts w:ascii="Times New Roman"/>
          <w:b w:val="false"/>
          <w:i w:val="false"/>
          <w:color w:val="000000"/>
          <w:sz w:val="28"/>
        </w:rPr>
        <w:t xml:space="preserve">
                            "Ақпараттық техно. </w:t>
      </w:r>
      <w:r>
        <w:br/>
      </w:r>
      <w:r>
        <w:rPr>
          <w:rFonts w:ascii="Times New Roman"/>
          <w:b w:val="false"/>
          <w:i w:val="false"/>
          <w:color w:val="000000"/>
          <w:sz w:val="28"/>
        </w:rPr>
        <w:t xml:space="preserve">
                            логиялар паркi" </w:t>
      </w:r>
      <w:r>
        <w:br/>
      </w:r>
      <w:r>
        <w:rPr>
          <w:rFonts w:ascii="Times New Roman"/>
          <w:b w:val="false"/>
          <w:i w:val="false"/>
          <w:color w:val="000000"/>
          <w:sz w:val="28"/>
        </w:rPr>
        <w:t xml:space="preserve">
                            технопаркін қалып. </w:t>
      </w:r>
      <w:r>
        <w:br/>
      </w:r>
      <w:r>
        <w:rPr>
          <w:rFonts w:ascii="Times New Roman"/>
          <w:b w:val="false"/>
          <w:i w:val="false"/>
          <w:color w:val="000000"/>
          <w:sz w:val="28"/>
        </w:rPr>
        <w:t xml:space="preserve">
                            тастыру мен дамыту </w:t>
      </w:r>
      <w:r>
        <w:br/>
      </w:r>
      <w:r>
        <w:rPr>
          <w:rFonts w:ascii="Times New Roman"/>
          <w:b w:val="false"/>
          <w:i w:val="false"/>
          <w:color w:val="000000"/>
          <w:sz w:val="28"/>
        </w:rPr>
        <w:t xml:space="preserve">
                            үшін Ақпараттық </w:t>
      </w:r>
      <w:r>
        <w:br/>
      </w:r>
      <w:r>
        <w:rPr>
          <w:rFonts w:ascii="Times New Roman"/>
          <w:b w:val="false"/>
          <w:i w:val="false"/>
          <w:color w:val="000000"/>
          <w:sz w:val="28"/>
        </w:rPr>
        <w:t xml:space="preserve">
                            технологиялар </w:t>
      </w:r>
      <w:r>
        <w:br/>
      </w:r>
      <w:r>
        <w:rPr>
          <w:rFonts w:ascii="Times New Roman"/>
          <w:b w:val="false"/>
          <w:i w:val="false"/>
          <w:color w:val="000000"/>
          <w:sz w:val="28"/>
        </w:rPr>
        <w:t xml:space="preserve">
                            паркін дамыту </w:t>
      </w:r>
      <w:r>
        <w:br/>
      </w:r>
      <w:r>
        <w:rPr>
          <w:rFonts w:ascii="Times New Roman"/>
          <w:b w:val="false"/>
          <w:i w:val="false"/>
          <w:color w:val="000000"/>
          <w:sz w:val="28"/>
        </w:rPr>
        <w:t xml:space="preserve">
                            жөнiндегi компания. </w:t>
      </w:r>
      <w:r>
        <w:br/>
      </w:r>
      <w:r>
        <w:rPr>
          <w:rFonts w:ascii="Times New Roman"/>
          <w:b w:val="false"/>
          <w:i w:val="false"/>
          <w:color w:val="000000"/>
          <w:sz w:val="28"/>
        </w:rPr>
        <w:t xml:space="preserve">
                            лардың мақсатты </w:t>
      </w:r>
      <w:r>
        <w:br/>
      </w:r>
      <w:r>
        <w:rPr>
          <w:rFonts w:ascii="Times New Roman"/>
          <w:b w:val="false"/>
          <w:i w:val="false"/>
          <w:color w:val="000000"/>
          <w:sz w:val="28"/>
        </w:rPr>
        <w:t xml:space="preserve">
                            және капиталдық </w:t>
      </w:r>
      <w:r>
        <w:br/>
      </w:r>
      <w:r>
        <w:rPr>
          <w:rFonts w:ascii="Times New Roman"/>
          <w:b w:val="false"/>
          <w:i w:val="false"/>
          <w:color w:val="000000"/>
          <w:sz w:val="28"/>
        </w:rPr>
        <w:t xml:space="preserve">
                            трансферттерi аудару </w:t>
      </w:r>
      <w:r>
        <w:br/>
      </w:r>
      <w:r>
        <w:rPr>
          <w:rFonts w:ascii="Times New Roman"/>
          <w:b w:val="false"/>
          <w:i w:val="false"/>
          <w:color w:val="000000"/>
          <w:sz w:val="28"/>
        </w:rPr>
        <w:t xml:space="preserve">
                            жолымен ақпараттық </w:t>
      </w:r>
      <w:r>
        <w:br/>
      </w:r>
      <w:r>
        <w:rPr>
          <w:rFonts w:ascii="Times New Roman"/>
          <w:b w:val="false"/>
          <w:i w:val="false"/>
          <w:color w:val="000000"/>
          <w:sz w:val="28"/>
        </w:rPr>
        <w:t xml:space="preserve">
                            технологиялық паркін </w:t>
      </w:r>
      <w:r>
        <w:br/>
      </w:r>
      <w:r>
        <w:rPr>
          <w:rFonts w:ascii="Times New Roman"/>
          <w:b w:val="false"/>
          <w:i w:val="false"/>
          <w:color w:val="000000"/>
          <w:sz w:val="28"/>
        </w:rPr>
        <w:t xml:space="preserve">
                            құру, оның ішiнде: </w:t>
      </w:r>
      <w:r>
        <w:br/>
      </w:r>
      <w:r>
        <w:rPr>
          <w:rFonts w:ascii="Times New Roman"/>
          <w:b w:val="false"/>
          <w:i w:val="false"/>
          <w:color w:val="000000"/>
          <w:sz w:val="28"/>
        </w:rPr>
        <w:t xml:space="preserve">
                            1) Ақпараттық тех. </w:t>
      </w:r>
      <w:r>
        <w:br/>
      </w:r>
      <w:r>
        <w:rPr>
          <w:rFonts w:ascii="Times New Roman"/>
          <w:b w:val="false"/>
          <w:i w:val="false"/>
          <w:color w:val="000000"/>
          <w:sz w:val="28"/>
        </w:rPr>
        <w:t xml:space="preserve">
                            нологиялар паркінің </w:t>
      </w:r>
      <w:r>
        <w:br/>
      </w:r>
      <w:r>
        <w:rPr>
          <w:rFonts w:ascii="Times New Roman"/>
          <w:b w:val="false"/>
          <w:i w:val="false"/>
          <w:color w:val="000000"/>
          <w:sz w:val="28"/>
        </w:rPr>
        <w:t xml:space="preserve">
                            технологиялық да. </w:t>
      </w:r>
      <w:r>
        <w:br/>
      </w:r>
      <w:r>
        <w:rPr>
          <w:rFonts w:ascii="Times New Roman"/>
          <w:b w:val="false"/>
          <w:i w:val="false"/>
          <w:color w:val="000000"/>
          <w:sz w:val="28"/>
        </w:rPr>
        <w:t xml:space="preserve">
                            муының басымдықты </w:t>
      </w:r>
      <w:r>
        <w:br/>
      </w:r>
      <w:r>
        <w:rPr>
          <w:rFonts w:ascii="Times New Roman"/>
          <w:b w:val="false"/>
          <w:i w:val="false"/>
          <w:color w:val="000000"/>
          <w:sz w:val="28"/>
        </w:rPr>
        <w:t xml:space="preserve">
                            бағыттарының тұжы. </w:t>
      </w:r>
      <w:r>
        <w:br/>
      </w:r>
      <w:r>
        <w:rPr>
          <w:rFonts w:ascii="Times New Roman"/>
          <w:b w:val="false"/>
          <w:i w:val="false"/>
          <w:color w:val="000000"/>
          <w:sz w:val="28"/>
        </w:rPr>
        <w:t xml:space="preserve">
                            рымдамасын әзiрлеу; </w:t>
      </w:r>
      <w:r>
        <w:br/>
      </w:r>
      <w:r>
        <w:rPr>
          <w:rFonts w:ascii="Times New Roman"/>
          <w:b w:val="false"/>
          <w:i w:val="false"/>
          <w:color w:val="000000"/>
          <w:sz w:val="28"/>
        </w:rPr>
        <w:t xml:space="preserve">
                            2) белгіленген тәр. </w:t>
      </w:r>
      <w:r>
        <w:br/>
      </w:r>
      <w:r>
        <w:rPr>
          <w:rFonts w:ascii="Times New Roman"/>
          <w:b w:val="false"/>
          <w:i w:val="false"/>
          <w:color w:val="000000"/>
          <w:sz w:val="28"/>
        </w:rPr>
        <w:t xml:space="preserve">
                            тiпте мемлекеттiк </w:t>
      </w:r>
      <w:r>
        <w:br/>
      </w:r>
      <w:r>
        <w:rPr>
          <w:rFonts w:ascii="Times New Roman"/>
          <w:b w:val="false"/>
          <w:i w:val="false"/>
          <w:color w:val="000000"/>
          <w:sz w:val="28"/>
        </w:rPr>
        <w:t xml:space="preserve">
                            сараптамадан өткен </w:t>
      </w:r>
      <w:r>
        <w:br/>
      </w:r>
      <w:r>
        <w:rPr>
          <w:rFonts w:ascii="Times New Roman"/>
          <w:b w:val="false"/>
          <w:i w:val="false"/>
          <w:color w:val="000000"/>
          <w:sz w:val="28"/>
        </w:rPr>
        <w:t xml:space="preserve">
                            және бекiтiлген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құжаттамаға сәйкес </w:t>
      </w:r>
      <w:r>
        <w:br/>
      </w:r>
      <w:r>
        <w:rPr>
          <w:rFonts w:ascii="Times New Roman"/>
          <w:b w:val="false"/>
          <w:i w:val="false"/>
          <w:color w:val="000000"/>
          <w:sz w:val="28"/>
        </w:rPr>
        <w:t xml:space="preserve">
                            Ақпараттық техно. </w:t>
      </w:r>
      <w:r>
        <w:br/>
      </w:r>
      <w:r>
        <w:rPr>
          <w:rFonts w:ascii="Times New Roman"/>
          <w:b w:val="false"/>
          <w:i w:val="false"/>
          <w:color w:val="000000"/>
          <w:sz w:val="28"/>
        </w:rPr>
        <w:t xml:space="preserve">
                            логиялар паркінің </w:t>
      </w:r>
      <w:r>
        <w:br/>
      </w:r>
      <w:r>
        <w:rPr>
          <w:rFonts w:ascii="Times New Roman"/>
          <w:b w:val="false"/>
          <w:i w:val="false"/>
          <w:color w:val="000000"/>
          <w:sz w:val="28"/>
        </w:rPr>
        <w:t xml:space="preserve">
                            1-кезектегi объек. </w:t>
      </w:r>
      <w:r>
        <w:br/>
      </w:r>
      <w:r>
        <w:rPr>
          <w:rFonts w:ascii="Times New Roman"/>
          <w:b w:val="false"/>
          <w:i w:val="false"/>
          <w:color w:val="000000"/>
          <w:sz w:val="28"/>
        </w:rPr>
        <w:t xml:space="preserve">
                            тiлерінің құрылысын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аумақты құрылысқа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аумақты қоршау және </w:t>
      </w:r>
      <w:r>
        <w:br/>
      </w:r>
      <w:r>
        <w:rPr>
          <w:rFonts w:ascii="Times New Roman"/>
          <w:b w:val="false"/>
          <w:i w:val="false"/>
          <w:color w:val="000000"/>
          <w:sz w:val="28"/>
        </w:rPr>
        <w:t xml:space="preserve">
                            бақылау-өткiзу </w:t>
      </w:r>
      <w:r>
        <w:br/>
      </w:r>
      <w:r>
        <w:rPr>
          <w:rFonts w:ascii="Times New Roman"/>
          <w:b w:val="false"/>
          <w:i w:val="false"/>
          <w:color w:val="000000"/>
          <w:sz w:val="28"/>
        </w:rPr>
        <w:t xml:space="preserve">
                            пунктінің құрылысы; </w:t>
      </w:r>
      <w:r>
        <w:br/>
      </w:r>
      <w:r>
        <w:rPr>
          <w:rFonts w:ascii="Times New Roman"/>
          <w:b w:val="false"/>
          <w:i w:val="false"/>
          <w:color w:val="000000"/>
          <w:sz w:val="28"/>
        </w:rPr>
        <w:t xml:space="preserve">
                            360 адамға арналған </w:t>
      </w:r>
      <w:r>
        <w:br/>
      </w:r>
      <w:r>
        <w:rPr>
          <w:rFonts w:ascii="Times New Roman"/>
          <w:b w:val="false"/>
          <w:i w:val="false"/>
          <w:color w:val="000000"/>
          <w:sz w:val="28"/>
        </w:rPr>
        <w:t xml:space="preserve">
                            кеңселік үй-жайдың </w:t>
      </w:r>
      <w:r>
        <w:br/>
      </w:r>
      <w:r>
        <w:rPr>
          <w:rFonts w:ascii="Times New Roman"/>
          <w:b w:val="false"/>
          <w:i w:val="false"/>
          <w:color w:val="000000"/>
          <w:sz w:val="28"/>
        </w:rPr>
        <w:t xml:space="preserve">
                            құрылысы; </w:t>
      </w:r>
      <w:r>
        <w:br/>
      </w:r>
      <w:r>
        <w:rPr>
          <w:rFonts w:ascii="Times New Roman"/>
          <w:b w:val="false"/>
          <w:i w:val="false"/>
          <w:color w:val="000000"/>
          <w:sz w:val="28"/>
        </w:rPr>
        <w:t xml:space="preserve">
                            инженерлiк инфро. </w:t>
      </w:r>
      <w:r>
        <w:br/>
      </w:r>
      <w:r>
        <w:rPr>
          <w:rFonts w:ascii="Times New Roman"/>
          <w:b w:val="false"/>
          <w:i w:val="false"/>
          <w:color w:val="000000"/>
          <w:sz w:val="28"/>
        </w:rPr>
        <w:t xml:space="preserve">
                            құрылымның энерге. </w:t>
      </w:r>
      <w:r>
        <w:br/>
      </w:r>
      <w:r>
        <w:rPr>
          <w:rFonts w:ascii="Times New Roman"/>
          <w:b w:val="false"/>
          <w:i w:val="false"/>
          <w:color w:val="000000"/>
          <w:sz w:val="28"/>
        </w:rPr>
        <w:t xml:space="preserve">
                            тикалық шаруашылық. </w:t>
      </w:r>
      <w:r>
        <w:br/>
      </w:r>
      <w:r>
        <w:rPr>
          <w:rFonts w:ascii="Times New Roman"/>
          <w:b w:val="false"/>
          <w:i w:val="false"/>
          <w:color w:val="000000"/>
          <w:sz w:val="28"/>
        </w:rPr>
        <w:t xml:space="preserve">
                            тың құрылысы; </w:t>
      </w:r>
      <w:r>
        <w:br/>
      </w:r>
      <w:r>
        <w:rPr>
          <w:rFonts w:ascii="Times New Roman"/>
          <w:b w:val="false"/>
          <w:i w:val="false"/>
          <w:color w:val="000000"/>
          <w:sz w:val="28"/>
        </w:rPr>
        <w:t xml:space="preserve">
                            сыртқы жарықтандыру; </w:t>
      </w:r>
      <w:r>
        <w:br/>
      </w:r>
      <w:r>
        <w:rPr>
          <w:rFonts w:ascii="Times New Roman"/>
          <w:b w:val="false"/>
          <w:i w:val="false"/>
          <w:color w:val="000000"/>
          <w:sz w:val="28"/>
        </w:rPr>
        <w:t xml:space="preserve">
                            қалдықтар үшін </w:t>
      </w:r>
      <w:r>
        <w:br/>
      </w:r>
      <w:r>
        <w:rPr>
          <w:rFonts w:ascii="Times New Roman"/>
          <w:b w:val="false"/>
          <w:i w:val="false"/>
          <w:color w:val="000000"/>
          <w:sz w:val="28"/>
        </w:rPr>
        <w:t xml:space="preserve">
                            алаңдар; </w:t>
      </w:r>
      <w:r>
        <w:br/>
      </w:r>
      <w:r>
        <w:rPr>
          <w:rFonts w:ascii="Times New Roman"/>
          <w:b w:val="false"/>
          <w:i w:val="false"/>
          <w:color w:val="000000"/>
          <w:sz w:val="28"/>
        </w:rPr>
        <w:t xml:space="preserve">
                            3) Ақпараттық техно- </w:t>
      </w:r>
      <w:r>
        <w:br/>
      </w:r>
      <w:r>
        <w:rPr>
          <w:rFonts w:ascii="Times New Roman"/>
          <w:b w:val="false"/>
          <w:i w:val="false"/>
          <w:color w:val="000000"/>
          <w:sz w:val="28"/>
        </w:rPr>
        <w:t xml:space="preserve">
                            логиялар паркiнiң бас </w:t>
      </w:r>
      <w:r>
        <w:br/>
      </w:r>
      <w:r>
        <w:rPr>
          <w:rFonts w:ascii="Times New Roman"/>
          <w:b w:val="false"/>
          <w:i w:val="false"/>
          <w:color w:val="000000"/>
          <w:sz w:val="28"/>
        </w:rPr>
        <w:t xml:space="preserve">
                            жоспарын әзiрлеу; </w:t>
      </w:r>
      <w:r>
        <w:br/>
      </w:r>
      <w:r>
        <w:rPr>
          <w:rFonts w:ascii="Times New Roman"/>
          <w:b w:val="false"/>
          <w:i w:val="false"/>
          <w:color w:val="000000"/>
          <w:sz w:val="28"/>
        </w:rPr>
        <w:t xml:space="preserve">
                            4) ақпараттық техно. </w:t>
      </w:r>
      <w:r>
        <w:br/>
      </w:r>
      <w:r>
        <w:rPr>
          <w:rFonts w:ascii="Times New Roman"/>
          <w:b w:val="false"/>
          <w:i w:val="false"/>
          <w:color w:val="000000"/>
          <w:sz w:val="28"/>
        </w:rPr>
        <w:t xml:space="preserve">
                            логиялар саласындағы </w:t>
      </w:r>
      <w:r>
        <w:br/>
      </w:r>
      <w:r>
        <w:rPr>
          <w:rFonts w:ascii="Times New Roman"/>
          <w:b w:val="false"/>
          <w:i w:val="false"/>
          <w:color w:val="000000"/>
          <w:sz w:val="28"/>
        </w:rPr>
        <w:t xml:space="preserve">
                            алдыңғы қатарлы </w:t>
      </w:r>
      <w:r>
        <w:br/>
      </w:r>
      <w:r>
        <w:rPr>
          <w:rFonts w:ascii="Times New Roman"/>
          <w:b w:val="false"/>
          <w:i w:val="false"/>
          <w:color w:val="000000"/>
          <w:sz w:val="28"/>
        </w:rPr>
        <w:t xml:space="preserve">
                            отандық және шетелдiк </w:t>
      </w:r>
      <w:r>
        <w:br/>
      </w:r>
      <w:r>
        <w:rPr>
          <w:rFonts w:ascii="Times New Roman"/>
          <w:b w:val="false"/>
          <w:i w:val="false"/>
          <w:color w:val="000000"/>
          <w:sz w:val="28"/>
        </w:rPr>
        <w:t xml:space="preserve">
                            компанияларды тарту </w:t>
      </w:r>
      <w:r>
        <w:br/>
      </w:r>
      <w:r>
        <w:rPr>
          <w:rFonts w:ascii="Times New Roman"/>
          <w:b w:val="false"/>
          <w:i w:val="false"/>
          <w:color w:val="000000"/>
          <w:sz w:val="28"/>
        </w:rPr>
        <w:t xml:space="preserve">
                            жөнiндегi iс-шара. </w:t>
      </w:r>
      <w:r>
        <w:br/>
      </w:r>
      <w:r>
        <w:rPr>
          <w:rFonts w:ascii="Times New Roman"/>
          <w:b w:val="false"/>
          <w:i w:val="false"/>
          <w:color w:val="000000"/>
          <w:sz w:val="28"/>
        </w:rPr>
        <w:t xml:space="preserve">
                            ларды жүргiзу </w:t>
      </w:r>
      <w:r>
        <w:br/>
      </w:r>
      <w:r>
        <w:rPr>
          <w:rFonts w:ascii="Times New Roman"/>
          <w:b w:val="false"/>
          <w:i w:val="false"/>
          <w:color w:val="000000"/>
          <w:sz w:val="28"/>
        </w:rPr>
        <w:t xml:space="preserve">
                            (5 ақпараттық техно. </w:t>
      </w:r>
      <w:r>
        <w:br/>
      </w:r>
      <w:r>
        <w:rPr>
          <w:rFonts w:ascii="Times New Roman"/>
          <w:b w:val="false"/>
          <w:i w:val="false"/>
          <w:color w:val="000000"/>
          <w:sz w:val="28"/>
        </w:rPr>
        <w:t xml:space="preserve">
                            логиялардың жетекшi </w:t>
      </w:r>
      <w:r>
        <w:br/>
      </w:r>
      <w:r>
        <w:rPr>
          <w:rFonts w:ascii="Times New Roman"/>
          <w:b w:val="false"/>
          <w:i w:val="false"/>
          <w:color w:val="000000"/>
          <w:sz w:val="28"/>
        </w:rPr>
        <w:t xml:space="preserve">
                            халықаралық және </w:t>
      </w:r>
      <w:r>
        <w:br/>
      </w:r>
      <w:r>
        <w:rPr>
          <w:rFonts w:ascii="Times New Roman"/>
          <w:b w:val="false"/>
          <w:i w:val="false"/>
          <w:color w:val="000000"/>
          <w:sz w:val="28"/>
        </w:rPr>
        <w:t xml:space="preserve">
                            өңiрлік көрмелерiне </w:t>
      </w:r>
      <w:r>
        <w:br/>
      </w:r>
      <w:r>
        <w:rPr>
          <w:rFonts w:ascii="Times New Roman"/>
          <w:b w:val="false"/>
          <w:i w:val="false"/>
          <w:color w:val="000000"/>
          <w:sz w:val="28"/>
        </w:rPr>
        <w:t xml:space="preserve">
                            қатысу, әлемдiк </w:t>
      </w:r>
      <w:r>
        <w:br/>
      </w:r>
      <w:r>
        <w:rPr>
          <w:rFonts w:ascii="Times New Roman"/>
          <w:b w:val="false"/>
          <w:i w:val="false"/>
          <w:color w:val="000000"/>
          <w:sz w:val="28"/>
        </w:rPr>
        <w:t xml:space="preserve">
                            бренд компаниялары. </w:t>
      </w:r>
      <w:r>
        <w:br/>
      </w:r>
      <w:r>
        <w:rPr>
          <w:rFonts w:ascii="Times New Roman"/>
          <w:b w:val="false"/>
          <w:i w:val="false"/>
          <w:color w:val="000000"/>
          <w:sz w:val="28"/>
        </w:rPr>
        <w:t xml:space="preserve">
                            ның өкiлдерімен </w:t>
      </w:r>
      <w:r>
        <w:br/>
      </w:r>
      <w:r>
        <w:rPr>
          <w:rFonts w:ascii="Times New Roman"/>
          <w:b w:val="false"/>
          <w:i w:val="false"/>
          <w:color w:val="000000"/>
          <w:sz w:val="28"/>
        </w:rPr>
        <w:t xml:space="preserve">
                            шетелде келісссөз. </w:t>
      </w:r>
      <w:r>
        <w:br/>
      </w:r>
      <w:r>
        <w:rPr>
          <w:rFonts w:ascii="Times New Roman"/>
          <w:b w:val="false"/>
          <w:i w:val="false"/>
          <w:color w:val="000000"/>
          <w:sz w:val="28"/>
        </w:rPr>
        <w:t xml:space="preserve">
                            дер жүргiзу, </w:t>
      </w:r>
      <w:r>
        <w:br/>
      </w:r>
      <w:r>
        <w:rPr>
          <w:rFonts w:ascii="Times New Roman"/>
          <w:b w:val="false"/>
          <w:i w:val="false"/>
          <w:color w:val="000000"/>
          <w:sz w:val="28"/>
        </w:rPr>
        <w:t xml:space="preserve">
                            Қазақстанда отандық </w:t>
      </w:r>
      <w:r>
        <w:br/>
      </w:r>
      <w:r>
        <w:rPr>
          <w:rFonts w:ascii="Times New Roman"/>
          <w:b w:val="false"/>
          <w:i w:val="false"/>
          <w:color w:val="000000"/>
          <w:sz w:val="28"/>
        </w:rPr>
        <w:t xml:space="preserve">
                            кәсiпкерлер мен </w:t>
      </w:r>
      <w:r>
        <w:br/>
      </w:r>
      <w:r>
        <w:rPr>
          <w:rFonts w:ascii="Times New Roman"/>
          <w:b w:val="false"/>
          <w:i w:val="false"/>
          <w:color w:val="000000"/>
          <w:sz w:val="28"/>
        </w:rPr>
        <w:t xml:space="preserve">
                            ғылыми ұйымдар үшін </w:t>
      </w:r>
      <w:r>
        <w:br/>
      </w:r>
      <w:r>
        <w:rPr>
          <w:rFonts w:ascii="Times New Roman"/>
          <w:b w:val="false"/>
          <w:i w:val="false"/>
          <w:color w:val="000000"/>
          <w:sz w:val="28"/>
        </w:rPr>
        <w:t xml:space="preserve">
                            3 семинар өткiзу, </w:t>
      </w:r>
      <w:r>
        <w:br/>
      </w:r>
      <w:r>
        <w:rPr>
          <w:rFonts w:ascii="Times New Roman"/>
          <w:b w:val="false"/>
          <w:i w:val="false"/>
          <w:color w:val="000000"/>
          <w:sz w:val="28"/>
        </w:rPr>
        <w:t xml:space="preserve">
                            тұсау кесерлiк </w:t>
      </w:r>
      <w:r>
        <w:br/>
      </w:r>
      <w:r>
        <w:rPr>
          <w:rFonts w:ascii="Times New Roman"/>
          <w:b w:val="false"/>
          <w:i w:val="false"/>
          <w:color w:val="000000"/>
          <w:sz w:val="28"/>
        </w:rPr>
        <w:t xml:space="preserve">
                            материалдар шығару)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күтiлетін нәтижелер: 2004 жылы, Қазақстанның инновациялық инфрақұрылымын дамыту жөнiндегi мақсатты iс-қимылдардың алғашқы жылы негiзгі нәтижелер ұйымдық қорытындылар мен бiрыңғай инновациялық жобалар болады: </w:t>
      </w:r>
      <w:r>
        <w:br/>
      </w:r>
      <w:r>
        <w:rPr>
          <w:rFonts w:ascii="Times New Roman"/>
          <w:b w:val="false"/>
          <w:i w:val="false"/>
          <w:color w:val="000000"/>
          <w:sz w:val="28"/>
        </w:rPr>
        <w:t xml:space="preserve">
      инновациялық инфрақұрылымды қалыптастырудың тұжырымдамалық негiзiн қалыптастыру; </w:t>
      </w:r>
      <w:r>
        <w:br/>
      </w:r>
      <w:r>
        <w:rPr>
          <w:rFonts w:ascii="Times New Roman"/>
          <w:b w:val="false"/>
          <w:i w:val="false"/>
          <w:color w:val="000000"/>
          <w:sz w:val="28"/>
        </w:rPr>
        <w:t xml:space="preserve">
      Қазақстанның өңiрлерiндегi үш технопарктiң және Ақпараттық технологиялар паркiнiң және басқарушы компаниялардың тұрпаттық инфрақұрылымын құру; </w:t>
      </w:r>
      <w:r>
        <w:br/>
      </w:r>
      <w:r>
        <w:rPr>
          <w:rFonts w:ascii="Times New Roman"/>
          <w:b w:val="false"/>
          <w:i w:val="false"/>
          <w:color w:val="000000"/>
          <w:sz w:val="28"/>
        </w:rPr>
        <w:t xml:space="preserve">
      жобалық-сметалық құжаттамаға сәйкес 1-кезектегі Ақпараттық технологиялар паркінің құрылысы; </w:t>
      </w:r>
      <w:r>
        <w:br/>
      </w:r>
      <w:r>
        <w:rPr>
          <w:rFonts w:ascii="Times New Roman"/>
          <w:b w:val="false"/>
          <w:i w:val="false"/>
          <w:color w:val="000000"/>
          <w:sz w:val="28"/>
        </w:rPr>
        <w:t xml:space="preserve">
      Ақпараттық технологиялар паркiнiң бас жоспарын әзiрлеу; </w:t>
      </w:r>
      <w:r>
        <w:br/>
      </w:r>
      <w:r>
        <w:rPr>
          <w:rFonts w:ascii="Times New Roman"/>
          <w:b w:val="false"/>
          <w:i w:val="false"/>
          <w:color w:val="000000"/>
          <w:sz w:val="28"/>
        </w:rPr>
        <w:t xml:space="preserve">
      ақпараттық технологиялардың 5 халықаралық және өңiрлiк көрмелерiне қатысу, Қазақстанда отандық кәсiпкерлер мен ғылыми ұйымдар үшiн 3 семинар өткiзу. </w:t>
      </w:r>
    </w:p>
    <w:bookmarkStart w:name="z1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290-қосымша        </w:t>
      </w:r>
    </w:p>
    <w:bookmarkEnd w:id="19"/>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келiсiм-шарт агенттігi" АҚ жарғылық </w:t>
      </w:r>
      <w:r>
        <w:br/>
      </w:r>
      <w:r>
        <w:rPr>
          <w:rFonts w:ascii="Times New Roman"/>
          <w:b/>
          <w:i w:val="false"/>
          <w:color w:val="000000"/>
        </w:rPr>
        <w:t xml:space="preserve">
капиталын ұлғайту" </w:t>
      </w:r>
      <w:r>
        <w:br/>
      </w:r>
      <w:r>
        <w:rPr>
          <w:rFonts w:ascii="Times New Roman"/>
          <w:b/>
          <w:i w:val="false"/>
          <w:color w:val="000000"/>
        </w:rPr>
        <w:t xml:space="preserve">
деген 019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93000 мың теңге (тоқсан үш миллион теңге). </w:t>
      </w:r>
      <w:r>
        <w:br/>
      </w:r>
      <w:r>
        <w:rPr>
          <w:rFonts w:ascii="Times New Roman"/>
          <w:b w:val="false"/>
          <w:i w:val="false"/>
          <w:color w:val="000000"/>
          <w:sz w:val="28"/>
        </w:rPr>
        <w:t>
      2. Бюджеттік бағдарламаның нормативтік құқықтық негiзi: "Отандық тауар өндiрушiлердi мемлекеттiк қолдауды күшейту жөнiндегi шаралар туралы" Қазақстан Республикасы Yкiметінiң 2002 жылғы 14 қарашадағы N 1204  </w:t>
      </w:r>
      <w:r>
        <w:rPr>
          <w:rFonts w:ascii="Times New Roman"/>
          <w:b w:val="false"/>
          <w:i w:val="false"/>
          <w:color w:val="000000"/>
          <w:sz w:val="28"/>
        </w:rPr>
        <w:t xml:space="preserve">қаулысы </w:t>
      </w:r>
      <w:r>
        <w:rPr>
          <w:rFonts w:ascii="Times New Roman"/>
          <w:b w:val="false"/>
          <w:i w:val="false"/>
          <w:color w:val="000000"/>
          <w:sz w:val="28"/>
        </w:rPr>
        <w:t>, "Отандық тауар өндiрушiлердi мемлекеттік қолдауды күшейту жөнiндегі қосымша шаралар туралы" Қазақстан Республикасы Үкiметінiң 2003 жылғы 19 қыркүйектегі N 955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бюджетінің қаражаты. </w:t>
      </w:r>
      <w:r>
        <w:br/>
      </w:r>
      <w:r>
        <w:rPr>
          <w:rFonts w:ascii="Times New Roman"/>
          <w:b w:val="false"/>
          <w:i w:val="false"/>
          <w:color w:val="000000"/>
          <w:sz w:val="28"/>
        </w:rPr>
        <w:t xml:space="preserve">
      4. Бюджеттiк бағдарламаның мақсаты: Мұнай өндiру операциялары мен Мұнай операцияларын жүргiзу кезiнде тауарлар, жұмыстар мен қызмет көрсетулер сатып алу конкурстарына қатысуға отандық тауар өндiрушiлердi тарту. </w:t>
      </w:r>
      <w:r>
        <w:br/>
      </w:r>
      <w:r>
        <w:rPr>
          <w:rFonts w:ascii="Times New Roman"/>
          <w:b w:val="false"/>
          <w:i w:val="false"/>
          <w:color w:val="000000"/>
          <w:sz w:val="28"/>
        </w:rPr>
        <w:t xml:space="preserve">
      5. Бюджеттiк бағдарламаның мiндеттерi: "Қазақстандық келiсiм-шарт агенттігі" жабық акционерлiк қоғамының жарғылық капиталын ұлғайту.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019      "Қазақстан    Отандық тауар        Жыл    Қазақстан </w:t>
      </w:r>
      <w:r>
        <w:br/>
      </w:r>
      <w:r>
        <w:rPr>
          <w:rFonts w:ascii="Times New Roman"/>
          <w:b w:val="false"/>
          <w:i w:val="false"/>
          <w:color w:val="000000"/>
          <w:sz w:val="28"/>
        </w:rPr>
        <w:t xml:space="preserve">
             келiсiм-шарт  өндiрушiлердi        ішінде Республикасы. </w:t>
      </w:r>
      <w:r>
        <w:br/>
      </w:r>
      <w:r>
        <w:rPr>
          <w:rFonts w:ascii="Times New Roman"/>
          <w:b w:val="false"/>
          <w:i w:val="false"/>
          <w:color w:val="000000"/>
          <w:sz w:val="28"/>
        </w:rPr>
        <w:t xml:space="preserve">
             агенттігі"    тарту үшiн, мұнай           ның Индустрия </w:t>
      </w:r>
      <w:r>
        <w:br/>
      </w:r>
      <w:r>
        <w:rPr>
          <w:rFonts w:ascii="Times New Roman"/>
          <w:b w:val="false"/>
          <w:i w:val="false"/>
          <w:color w:val="000000"/>
          <w:sz w:val="28"/>
        </w:rPr>
        <w:t xml:space="preserve">
             АҚ жарғылық   өндiру жөнiндегi            және сауда </w:t>
      </w:r>
      <w:r>
        <w:br/>
      </w:r>
      <w:r>
        <w:rPr>
          <w:rFonts w:ascii="Times New Roman"/>
          <w:b w:val="false"/>
          <w:i w:val="false"/>
          <w:color w:val="000000"/>
          <w:sz w:val="28"/>
        </w:rPr>
        <w:t xml:space="preserve">
             капиталын     операциялар мен             министрлігі </w:t>
      </w:r>
      <w:r>
        <w:br/>
      </w:r>
      <w:r>
        <w:rPr>
          <w:rFonts w:ascii="Times New Roman"/>
          <w:b w:val="false"/>
          <w:i w:val="false"/>
          <w:color w:val="000000"/>
          <w:sz w:val="28"/>
        </w:rPr>
        <w:t xml:space="preserve">
             ұлғайту       Мұнай операцияла. </w:t>
      </w:r>
      <w:r>
        <w:br/>
      </w:r>
      <w:r>
        <w:rPr>
          <w:rFonts w:ascii="Times New Roman"/>
          <w:b w:val="false"/>
          <w:i w:val="false"/>
          <w:color w:val="000000"/>
          <w:sz w:val="28"/>
        </w:rPr>
        <w:t xml:space="preserve">
                           рын жүргізу </w:t>
      </w:r>
      <w:r>
        <w:br/>
      </w:r>
      <w:r>
        <w:rPr>
          <w:rFonts w:ascii="Times New Roman"/>
          <w:b w:val="false"/>
          <w:i w:val="false"/>
          <w:color w:val="000000"/>
          <w:sz w:val="28"/>
        </w:rPr>
        <w:t xml:space="preserve">
                           кезiнде тауарлар, </w:t>
      </w:r>
      <w:r>
        <w:br/>
      </w:r>
      <w:r>
        <w:rPr>
          <w:rFonts w:ascii="Times New Roman"/>
          <w:b w:val="false"/>
          <w:i w:val="false"/>
          <w:color w:val="000000"/>
          <w:sz w:val="28"/>
        </w:rPr>
        <w:t xml:space="preserve">
                           жұмыстар мен қызмет </w:t>
      </w:r>
      <w:r>
        <w:br/>
      </w:r>
      <w:r>
        <w:rPr>
          <w:rFonts w:ascii="Times New Roman"/>
          <w:b w:val="false"/>
          <w:i w:val="false"/>
          <w:color w:val="000000"/>
          <w:sz w:val="28"/>
        </w:rPr>
        <w:t xml:space="preserve">
                           көрсетулердi сатып </w:t>
      </w:r>
      <w:r>
        <w:br/>
      </w:r>
      <w:r>
        <w:rPr>
          <w:rFonts w:ascii="Times New Roman"/>
          <w:b w:val="false"/>
          <w:i w:val="false"/>
          <w:color w:val="000000"/>
          <w:sz w:val="28"/>
        </w:rPr>
        <w:t xml:space="preserve">
                           алуға конкурстарға </w:t>
      </w:r>
      <w:r>
        <w:br/>
      </w:r>
      <w:r>
        <w:rPr>
          <w:rFonts w:ascii="Times New Roman"/>
          <w:b w:val="false"/>
          <w:i w:val="false"/>
          <w:color w:val="000000"/>
          <w:sz w:val="28"/>
        </w:rPr>
        <w:t xml:space="preserve">
                           қатысу үшiн </w:t>
      </w:r>
      <w:r>
        <w:br/>
      </w:r>
      <w:r>
        <w:rPr>
          <w:rFonts w:ascii="Times New Roman"/>
          <w:b w:val="false"/>
          <w:i w:val="false"/>
          <w:color w:val="000000"/>
          <w:sz w:val="28"/>
        </w:rPr>
        <w:t xml:space="preserve">
                           "Қазақстандық </w:t>
      </w:r>
      <w:r>
        <w:br/>
      </w:r>
      <w:r>
        <w:rPr>
          <w:rFonts w:ascii="Times New Roman"/>
          <w:b w:val="false"/>
          <w:i w:val="false"/>
          <w:color w:val="000000"/>
          <w:sz w:val="28"/>
        </w:rPr>
        <w:t xml:space="preserve">
                           келiсім-шарт </w:t>
      </w:r>
      <w:r>
        <w:br/>
      </w:r>
      <w:r>
        <w:rPr>
          <w:rFonts w:ascii="Times New Roman"/>
          <w:b w:val="false"/>
          <w:i w:val="false"/>
          <w:color w:val="000000"/>
          <w:sz w:val="28"/>
        </w:rPr>
        <w:t xml:space="preserve">
                           агенттігі" жабық </w:t>
      </w:r>
      <w:r>
        <w:br/>
      </w:r>
      <w:r>
        <w:rPr>
          <w:rFonts w:ascii="Times New Roman"/>
          <w:b w:val="false"/>
          <w:i w:val="false"/>
          <w:color w:val="000000"/>
          <w:sz w:val="28"/>
        </w:rPr>
        <w:t xml:space="preserve">
                           акционерлiк қоғамы. </w:t>
      </w:r>
      <w:r>
        <w:br/>
      </w:r>
      <w:r>
        <w:rPr>
          <w:rFonts w:ascii="Times New Roman"/>
          <w:b w:val="false"/>
          <w:i w:val="false"/>
          <w:color w:val="000000"/>
          <w:sz w:val="28"/>
        </w:rPr>
        <w:t xml:space="preserve">
                           ның жарғылық </w:t>
      </w:r>
      <w:r>
        <w:br/>
      </w:r>
      <w:r>
        <w:rPr>
          <w:rFonts w:ascii="Times New Roman"/>
          <w:b w:val="false"/>
          <w:i w:val="false"/>
          <w:color w:val="000000"/>
          <w:sz w:val="28"/>
        </w:rPr>
        <w:t xml:space="preserve">
                           капиталын ұлғайту.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90 отандық тауар өндiрушiлердi тарту және Мұнай өндiру жөнiндегi операцияларды және Мұнай операцияларын жүргiзу кезiнде тауарлар, жұмыстар мен қызмет көрсетулердi сатып алуға конкурстарда олардың мүдделерiн заңнамада белгіленген тәртiпте қадағалануын қамтамасыз ету, қазақстандық кәсiпорындарға озық технологияларды тарта отырып, жаңа өндiрiстер құруға жәрдемдесу, тиiсті мониторингті жүзеге асыру, орталық және жергілiкті атқарушы мемлекеттiк органдарға консультациялық қызметтер көрсету.       </w:t>
      </w:r>
    </w:p>
    <w:bookmarkStart w:name="z3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290-1-қосымша         </w:t>
      </w:r>
    </w:p>
    <w:bookmarkEnd w:id="20"/>
    <w:p>
      <w:pPr>
        <w:spacing w:after="0"/>
        <w:ind w:left="0"/>
        <w:jc w:val="both"/>
      </w:pPr>
      <w:r>
        <w:rPr>
          <w:rFonts w:ascii="Times New Roman"/>
          <w:b w:val="false"/>
          <w:i w:val="false"/>
          <w:color w:val="ff0000"/>
          <w:sz w:val="28"/>
        </w:rPr>
        <w:t xml:space="preserve">       Ескерту. 290-1-қосымшамен толықтырылды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Республикасының Бiртұтас экономикалық </w:t>
      </w:r>
      <w:r>
        <w:br/>
      </w:r>
      <w:r>
        <w:rPr>
          <w:rFonts w:ascii="Times New Roman"/>
          <w:b/>
          <w:i w:val="false"/>
          <w:color w:val="000000"/>
        </w:rPr>
        <w:t xml:space="preserve">
кеңiстікті қалыптастыруға қатысу үлесi" </w:t>
      </w:r>
      <w:r>
        <w:br/>
      </w:r>
      <w:r>
        <w:rPr>
          <w:rFonts w:ascii="Times New Roman"/>
          <w:b/>
          <w:i w:val="false"/>
          <w:color w:val="000000"/>
        </w:rPr>
        <w:t xml:space="preserve">
деген 021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69300 мың теңге (алпыс тоғыз миллион үш жүз мың теңге). </w:t>
      </w:r>
      <w:r>
        <w:br/>
      </w:r>
      <w:r>
        <w:rPr>
          <w:rFonts w:ascii="Times New Roman"/>
          <w:b w:val="false"/>
          <w:i w:val="false"/>
          <w:color w:val="000000"/>
          <w:sz w:val="28"/>
        </w:rPr>
        <w:t>
      2. Бюджеттiк бағдарламаның нормативтiк құқықтық негiзi: "Бiрыңғай экономикалық кеңiстiктi құру туралы келiсiмдi бекiту туралы" Қазақстан Республикасының 2004 жылғы 28 сәуiрдегi N 549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Бiрыңғай экономикалық кеңiстiктi құру. </w:t>
      </w:r>
      <w:r>
        <w:br/>
      </w:r>
      <w:r>
        <w:rPr>
          <w:rFonts w:ascii="Times New Roman"/>
          <w:b w:val="false"/>
          <w:i w:val="false"/>
          <w:color w:val="000000"/>
          <w:sz w:val="28"/>
        </w:rPr>
        <w:t xml:space="preserve">
      5. Бюджеттiк бағдарламаның мiндеттерi: Бiрыңғай экономикалық кеңiстiктi құру үшiн қажеттi келiсiмдер әзiрлеудi қамтамасыз ету. </w:t>
      </w:r>
      <w:r>
        <w:br/>
      </w:r>
      <w:r>
        <w:rPr>
          <w:rFonts w:ascii="Times New Roman"/>
          <w:b w:val="false"/>
          <w:i w:val="false"/>
          <w:color w:val="000000"/>
          <w:sz w:val="28"/>
        </w:rPr>
        <w:t xml:space="preserve">
      6. Бюджеттiк бағдарламаны iске асыру жөніндегі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|Бағ.|Кiшi|     Кiшi    | Бағдарламаны іске | Іске  | Жауапты </w:t>
      </w:r>
      <w:r>
        <w:br/>
      </w:r>
      <w:r>
        <w:rPr>
          <w:rFonts w:ascii="Times New Roman"/>
          <w:b w:val="false"/>
          <w:i w:val="false"/>
          <w:color w:val="000000"/>
          <w:sz w:val="28"/>
        </w:rPr>
        <w:t xml:space="preserve">
п/п|дар.|бағ.|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021       Қазақстан     2004 жылғы 22 ма.   Жыл     Қазақстан </w:t>
      </w:r>
      <w:r>
        <w:br/>
      </w:r>
      <w:r>
        <w:rPr>
          <w:rFonts w:ascii="Times New Roman"/>
          <w:b w:val="false"/>
          <w:i w:val="false"/>
          <w:color w:val="000000"/>
          <w:sz w:val="28"/>
        </w:rPr>
        <w:t xml:space="preserve">
              Республи.     мырдағы N 12 хатта. ішiнде  Республи. </w:t>
      </w:r>
      <w:r>
        <w:br/>
      </w:r>
      <w:r>
        <w:rPr>
          <w:rFonts w:ascii="Times New Roman"/>
          <w:b w:val="false"/>
          <w:i w:val="false"/>
          <w:color w:val="000000"/>
          <w:sz w:val="28"/>
        </w:rPr>
        <w:t xml:space="preserve">
              касының       мадағы Бiрыңғай             касының </w:t>
      </w:r>
      <w:r>
        <w:br/>
      </w:r>
      <w:r>
        <w:rPr>
          <w:rFonts w:ascii="Times New Roman"/>
          <w:b w:val="false"/>
          <w:i w:val="false"/>
          <w:color w:val="000000"/>
          <w:sz w:val="28"/>
        </w:rPr>
        <w:t xml:space="preserve">
              Бiртұтас эко. экономикалық кеңiс.         Индустрия </w:t>
      </w:r>
      <w:r>
        <w:br/>
      </w:r>
      <w:r>
        <w:rPr>
          <w:rFonts w:ascii="Times New Roman"/>
          <w:b w:val="false"/>
          <w:i w:val="false"/>
          <w:color w:val="000000"/>
          <w:sz w:val="28"/>
        </w:rPr>
        <w:t xml:space="preserve">
              номикалық ке. тіктi құру жөнiн.           және сауда </w:t>
      </w:r>
      <w:r>
        <w:br/>
      </w:r>
      <w:r>
        <w:rPr>
          <w:rFonts w:ascii="Times New Roman"/>
          <w:b w:val="false"/>
          <w:i w:val="false"/>
          <w:color w:val="000000"/>
          <w:sz w:val="28"/>
        </w:rPr>
        <w:t xml:space="preserve">
              ңiстікті қа.  дегi бекiтілген             министрлігі </w:t>
      </w:r>
      <w:r>
        <w:br/>
      </w:r>
      <w:r>
        <w:rPr>
          <w:rFonts w:ascii="Times New Roman"/>
          <w:b w:val="false"/>
          <w:i w:val="false"/>
          <w:color w:val="000000"/>
          <w:sz w:val="28"/>
        </w:rPr>
        <w:t xml:space="preserve">
              лыптастыруға  Жоғарғы деңгейдегi </w:t>
      </w:r>
      <w:r>
        <w:br/>
      </w:r>
      <w:r>
        <w:rPr>
          <w:rFonts w:ascii="Times New Roman"/>
          <w:b w:val="false"/>
          <w:i w:val="false"/>
          <w:color w:val="000000"/>
          <w:sz w:val="28"/>
        </w:rPr>
        <w:t xml:space="preserve">
              қатысу үлесі  топқа сай Бiрыңғай </w:t>
      </w:r>
      <w:r>
        <w:br/>
      </w:r>
      <w:r>
        <w:rPr>
          <w:rFonts w:ascii="Times New Roman"/>
          <w:b w:val="false"/>
          <w:i w:val="false"/>
          <w:color w:val="000000"/>
          <w:sz w:val="28"/>
        </w:rPr>
        <w:t xml:space="preserve">
                            экономикалық кеңіс. </w:t>
      </w:r>
      <w:r>
        <w:br/>
      </w:r>
      <w:r>
        <w:rPr>
          <w:rFonts w:ascii="Times New Roman"/>
          <w:b w:val="false"/>
          <w:i w:val="false"/>
          <w:color w:val="000000"/>
          <w:sz w:val="28"/>
        </w:rPr>
        <w:t xml:space="preserve">
                            тіктің сараптама- </w:t>
      </w:r>
      <w:r>
        <w:br/>
      </w:r>
      <w:r>
        <w:rPr>
          <w:rFonts w:ascii="Times New Roman"/>
          <w:b w:val="false"/>
          <w:i w:val="false"/>
          <w:color w:val="000000"/>
          <w:sz w:val="28"/>
        </w:rPr>
        <w:t xml:space="preserve">
                            ұйымдастырушылық </w:t>
      </w:r>
      <w:r>
        <w:br/>
      </w:r>
      <w:r>
        <w:rPr>
          <w:rFonts w:ascii="Times New Roman"/>
          <w:b w:val="false"/>
          <w:i w:val="false"/>
          <w:color w:val="000000"/>
          <w:sz w:val="28"/>
        </w:rPr>
        <w:t xml:space="preserve">
                            топтарын әзірлеуге </w:t>
      </w:r>
      <w:r>
        <w:br/>
      </w:r>
      <w:r>
        <w:rPr>
          <w:rFonts w:ascii="Times New Roman"/>
          <w:b w:val="false"/>
          <w:i w:val="false"/>
          <w:color w:val="000000"/>
          <w:sz w:val="28"/>
        </w:rPr>
        <w:t xml:space="preserve">
                            жататын халықара. </w:t>
      </w:r>
      <w:r>
        <w:br/>
      </w:r>
      <w:r>
        <w:rPr>
          <w:rFonts w:ascii="Times New Roman"/>
          <w:b w:val="false"/>
          <w:i w:val="false"/>
          <w:color w:val="000000"/>
          <w:sz w:val="28"/>
        </w:rPr>
        <w:t xml:space="preserve">
                            лық-құқықтық құжат. </w:t>
      </w:r>
      <w:r>
        <w:br/>
      </w:r>
      <w:r>
        <w:rPr>
          <w:rFonts w:ascii="Times New Roman"/>
          <w:b w:val="false"/>
          <w:i w:val="false"/>
          <w:color w:val="000000"/>
          <w:sz w:val="28"/>
        </w:rPr>
        <w:t xml:space="preserve">
                            тардың тізбесіне </w:t>
      </w:r>
      <w:r>
        <w:br/>
      </w:r>
      <w:r>
        <w:rPr>
          <w:rFonts w:ascii="Times New Roman"/>
          <w:b w:val="false"/>
          <w:i w:val="false"/>
          <w:color w:val="000000"/>
          <w:sz w:val="28"/>
        </w:rPr>
        <w:t xml:space="preserve">
                            сәйкес құжат жоба. </w:t>
      </w:r>
      <w:r>
        <w:br/>
      </w:r>
      <w:r>
        <w:rPr>
          <w:rFonts w:ascii="Times New Roman"/>
          <w:b w:val="false"/>
          <w:i w:val="false"/>
          <w:color w:val="000000"/>
          <w:sz w:val="28"/>
        </w:rPr>
        <w:t xml:space="preserve">
                            ларын әзiрлеу </w:t>
      </w:r>
      <w:r>
        <w:br/>
      </w:r>
      <w:r>
        <w:rPr>
          <w:rFonts w:ascii="Times New Roman"/>
          <w:b w:val="false"/>
          <w:i w:val="false"/>
          <w:color w:val="000000"/>
          <w:sz w:val="28"/>
        </w:rPr>
        <w:t xml:space="preserve">
                            Бiрыңғай экономика. </w:t>
      </w:r>
      <w:r>
        <w:br/>
      </w:r>
      <w:r>
        <w:rPr>
          <w:rFonts w:ascii="Times New Roman"/>
          <w:b w:val="false"/>
          <w:i w:val="false"/>
          <w:color w:val="000000"/>
          <w:sz w:val="28"/>
        </w:rPr>
        <w:t xml:space="preserve">
                            лық кеңiстіктің </w:t>
      </w:r>
      <w:r>
        <w:br/>
      </w:r>
      <w:r>
        <w:rPr>
          <w:rFonts w:ascii="Times New Roman"/>
          <w:b w:val="false"/>
          <w:i w:val="false"/>
          <w:color w:val="000000"/>
          <w:sz w:val="28"/>
        </w:rPr>
        <w:t xml:space="preserve">
                            сараптама-ұйымдас. </w:t>
      </w:r>
      <w:r>
        <w:br/>
      </w:r>
      <w:r>
        <w:rPr>
          <w:rFonts w:ascii="Times New Roman"/>
          <w:b w:val="false"/>
          <w:i w:val="false"/>
          <w:color w:val="000000"/>
          <w:sz w:val="28"/>
        </w:rPr>
        <w:t xml:space="preserve">
                            тырушылық топтарын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күтiлетін нәтижелер: Бiрыңғай экономикалық кеңiстiктi құру. </w:t>
      </w:r>
    </w:p>
    <w:bookmarkStart w:name="z3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290-2-қосымша         </w:t>
      </w:r>
    </w:p>
    <w:bookmarkEnd w:id="21"/>
    <w:p>
      <w:pPr>
        <w:spacing w:after="0"/>
        <w:ind w:left="0"/>
        <w:jc w:val="both"/>
      </w:pPr>
      <w:r>
        <w:rPr>
          <w:rFonts w:ascii="Times New Roman"/>
          <w:b w:val="false"/>
          <w:i w:val="false"/>
          <w:color w:val="ff0000"/>
          <w:sz w:val="28"/>
        </w:rPr>
        <w:t xml:space="preserve">       Ескерту. 290-2-қосымшамен толықтырылды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""Ұлттық инновациялық қор" АҚ жарғылық капиталын ұлғайту" деген 023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10500000 мың теңге (он миллиард бес жүз миллион теңге). </w:t>
      </w:r>
      <w:r>
        <w:br/>
      </w:r>
      <w:r>
        <w:rPr>
          <w:rFonts w:ascii="Times New Roman"/>
          <w:b w:val="false"/>
          <w:i w:val="false"/>
          <w:color w:val="000000"/>
          <w:sz w:val="28"/>
        </w:rPr>
        <w:t>
      2. Бюджеттiк бағдарламаның нормативтiк құқықтық негiзi: "Инновациялық қызмет туралы" Қазақстан Республикасының 2002 жылғы 3 шiлдедегi N 333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индустриялық-инновациялық дамуының 2003-2004 жылдарға арналған мемлекеттiк стратегиясы туралы" 2003 жылғы 17 мамырдағы N 1096  </w:t>
      </w:r>
      <w:r>
        <w:rPr>
          <w:rFonts w:ascii="Times New Roman"/>
          <w:b w:val="false"/>
          <w:i w:val="false"/>
          <w:color w:val="000000"/>
          <w:sz w:val="28"/>
          <w:u w:val="single"/>
        </w:rPr>
        <w:t xml:space="preserve">Жарлығы </w:t>
      </w:r>
      <w:r>
        <w:rPr>
          <w:rFonts w:ascii="Times New Roman"/>
          <w:b w:val="false"/>
          <w:i w:val="false"/>
          <w:color w:val="000000"/>
          <w:sz w:val="28"/>
        </w:rPr>
        <w:t>, "Ұлттық инновациялық қор" ашық акционерлiк қоғамын құру туралы" Қазақстан Республикасы Үкiметiнiң 2003 жылғы 30 мамырдағы N 502  </w:t>
      </w:r>
      <w:r>
        <w:rPr>
          <w:rFonts w:ascii="Times New Roman"/>
          <w:b w:val="false"/>
          <w:i w:val="false"/>
          <w:color w:val="000000"/>
          <w:sz w:val="28"/>
        </w:rPr>
        <w:t xml:space="preserve">қаулысы </w:t>
      </w:r>
      <w:r>
        <w:rPr>
          <w:rFonts w:ascii="Times New Roman"/>
          <w:b w:val="false"/>
          <w:i w:val="false"/>
          <w:color w:val="000000"/>
          <w:sz w:val="28"/>
        </w:rPr>
        <w:t>, "Байланыс және хабар тарату ұлттық геостанциялық спутнигiн жасау және ұшырудың кейбiр мәселелерi" Қазақстан Республикасы Yкiметiнiң 2003 жылғы 30 желтоқсандағы N 1355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Қазақстан Республикасындағы инновациялық белсендiлiктi көтеру және жоғары технологиялық және ғылымды қажетсiнетiн өндiрiстердi дамытуға жәрдемдесу. Ғарыштық аппараттар мен байланыс мониторингі жүйесiн басқарудың жер кешенiнiң жанама геостанциялық орбитасын, телекоммуникациялық спутнигін жасау және жеткiзу. </w:t>
      </w:r>
      <w:r>
        <w:br/>
      </w:r>
      <w:r>
        <w:rPr>
          <w:rFonts w:ascii="Times New Roman"/>
          <w:b w:val="false"/>
          <w:i w:val="false"/>
          <w:color w:val="000000"/>
          <w:sz w:val="28"/>
        </w:rPr>
        <w:t xml:space="preserve">
      5. Бюджеттiк бағдарламаның мiндеттерi: "Ұлттық инновациялық қор" АҚ-тың жарғылық капиталын ұлғайту. </w:t>
      </w:r>
      <w:r>
        <w:br/>
      </w:r>
      <w:r>
        <w:rPr>
          <w:rFonts w:ascii="Times New Roman"/>
          <w:b w:val="false"/>
          <w:i w:val="false"/>
          <w:color w:val="000000"/>
          <w:sz w:val="28"/>
        </w:rPr>
        <w:t xml:space="preserve">
      6. Бюджеттiк бағдарламаны iске асыру жөніндегі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|Бағ.|Кiшi|     Кiшi    | Бағдарламаны іске | Іске  | Жауапты </w:t>
      </w:r>
      <w:r>
        <w:br/>
      </w:r>
      <w:r>
        <w:rPr>
          <w:rFonts w:ascii="Times New Roman"/>
          <w:b w:val="false"/>
          <w:i w:val="false"/>
          <w:color w:val="000000"/>
          <w:sz w:val="28"/>
        </w:rPr>
        <w:t xml:space="preserve">
п/п|дар.|бағ.|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023       "Ұлттық инно. "Ұлттық инновация.  жыл     Қазақстан </w:t>
      </w:r>
      <w:r>
        <w:br/>
      </w:r>
      <w:r>
        <w:rPr>
          <w:rFonts w:ascii="Times New Roman"/>
          <w:b w:val="false"/>
          <w:i w:val="false"/>
          <w:color w:val="000000"/>
          <w:sz w:val="28"/>
        </w:rPr>
        <w:t xml:space="preserve">
              вациялық қор" лық қор" АҚ-тың     ішінде  Республи. </w:t>
      </w:r>
      <w:r>
        <w:br/>
      </w:r>
      <w:r>
        <w:rPr>
          <w:rFonts w:ascii="Times New Roman"/>
          <w:b w:val="false"/>
          <w:i w:val="false"/>
          <w:color w:val="000000"/>
          <w:sz w:val="28"/>
        </w:rPr>
        <w:t xml:space="preserve">
              АҚ жарғылық   жарғылық капиталын          касының </w:t>
      </w:r>
      <w:r>
        <w:br/>
      </w:r>
      <w:r>
        <w:rPr>
          <w:rFonts w:ascii="Times New Roman"/>
          <w:b w:val="false"/>
          <w:i w:val="false"/>
          <w:color w:val="000000"/>
          <w:sz w:val="28"/>
        </w:rPr>
        <w:t xml:space="preserve">
              капиталын     ұлғайту, оның ішін.         Индустрия </w:t>
      </w:r>
      <w:r>
        <w:br/>
      </w:r>
      <w:r>
        <w:rPr>
          <w:rFonts w:ascii="Times New Roman"/>
          <w:b w:val="false"/>
          <w:i w:val="false"/>
          <w:color w:val="000000"/>
          <w:sz w:val="28"/>
        </w:rPr>
        <w:t xml:space="preserve">
              ұлғайту       де "Ұлттық иннова.          және сауда </w:t>
      </w:r>
      <w:r>
        <w:br/>
      </w:r>
      <w:r>
        <w:rPr>
          <w:rFonts w:ascii="Times New Roman"/>
          <w:b w:val="false"/>
          <w:i w:val="false"/>
          <w:color w:val="000000"/>
          <w:sz w:val="28"/>
        </w:rPr>
        <w:t xml:space="preserve">
                            циялық қор" акцио.          министрлігі </w:t>
      </w:r>
      <w:r>
        <w:br/>
      </w:r>
      <w:r>
        <w:rPr>
          <w:rFonts w:ascii="Times New Roman"/>
          <w:b w:val="false"/>
          <w:i w:val="false"/>
          <w:color w:val="000000"/>
          <w:sz w:val="28"/>
        </w:rPr>
        <w:t xml:space="preserve">
                            нерлік қоғамы мен </w:t>
      </w:r>
      <w:r>
        <w:br/>
      </w:r>
      <w:r>
        <w:rPr>
          <w:rFonts w:ascii="Times New Roman"/>
          <w:b w:val="false"/>
          <w:i w:val="false"/>
          <w:color w:val="000000"/>
          <w:sz w:val="28"/>
        </w:rPr>
        <w:t xml:space="preserve">
                            Хруничев атындағы </w:t>
      </w:r>
      <w:r>
        <w:br/>
      </w:r>
      <w:r>
        <w:rPr>
          <w:rFonts w:ascii="Times New Roman"/>
          <w:b w:val="false"/>
          <w:i w:val="false"/>
          <w:color w:val="000000"/>
          <w:sz w:val="28"/>
        </w:rPr>
        <w:t xml:space="preserve">
                            Мемлекеттiк ғарыш. </w:t>
      </w:r>
      <w:r>
        <w:br/>
      </w:r>
      <w:r>
        <w:rPr>
          <w:rFonts w:ascii="Times New Roman"/>
          <w:b w:val="false"/>
          <w:i w:val="false"/>
          <w:color w:val="000000"/>
          <w:sz w:val="28"/>
        </w:rPr>
        <w:t xml:space="preserve">
                            тық ғылыми-өндiрiстік </w:t>
      </w:r>
      <w:r>
        <w:br/>
      </w:r>
      <w:r>
        <w:rPr>
          <w:rFonts w:ascii="Times New Roman"/>
          <w:b w:val="false"/>
          <w:i w:val="false"/>
          <w:color w:val="000000"/>
          <w:sz w:val="28"/>
        </w:rPr>
        <w:t xml:space="preserve">
                            орталығы" Федерал. </w:t>
      </w:r>
      <w:r>
        <w:br/>
      </w:r>
      <w:r>
        <w:rPr>
          <w:rFonts w:ascii="Times New Roman"/>
          <w:b w:val="false"/>
          <w:i w:val="false"/>
          <w:color w:val="000000"/>
          <w:sz w:val="28"/>
        </w:rPr>
        <w:t xml:space="preserve">
                            дық мемлекеттiк бiр. </w:t>
      </w:r>
      <w:r>
        <w:br/>
      </w:r>
      <w:r>
        <w:rPr>
          <w:rFonts w:ascii="Times New Roman"/>
          <w:b w:val="false"/>
          <w:i w:val="false"/>
          <w:color w:val="000000"/>
          <w:sz w:val="28"/>
        </w:rPr>
        <w:t xml:space="preserve">
                            тұтас кәсіпорны </w:t>
      </w:r>
      <w:r>
        <w:br/>
      </w:r>
      <w:r>
        <w:rPr>
          <w:rFonts w:ascii="Times New Roman"/>
          <w:b w:val="false"/>
          <w:i w:val="false"/>
          <w:color w:val="000000"/>
          <w:sz w:val="28"/>
        </w:rPr>
        <w:t xml:space="preserve">
                            арасындағы геоста. </w:t>
      </w:r>
      <w:r>
        <w:br/>
      </w:r>
      <w:r>
        <w:rPr>
          <w:rFonts w:ascii="Times New Roman"/>
          <w:b w:val="false"/>
          <w:i w:val="false"/>
          <w:color w:val="000000"/>
          <w:sz w:val="28"/>
        </w:rPr>
        <w:t xml:space="preserve">
                            ционарлық орбита,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спутник, ғарыштық </w:t>
      </w:r>
      <w:r>
        <w:br/>
      </w:r>
      <w:r>
        <w:rPr>
          <w:rFonts w:ascii="Times New Roman"/>
          <w:b w:val="false"/>
          <w:i w:val="false"/>
          <w:color w:val="000000"/>
          <w:sz w:val="28"/>
        </w:rPr>
        <w:t xml:space="preserve">
                            аппараттарды жерден </w:t>
      </w:r>
      <w:r>
        <w:br/>
      </w:r>
      <w:r>
        <w:rPr>
          <w:rFonts w:ascii="Times New Roman"/>
          <w:b w:val="false"/>
          <w:i w:val="false"/>
          <w:color w:val="000000"/>
          <w:sz w:val="28"/>
        </w:rPr>
        <w:t xml:space="preserve">
                            жанама кешендi </w:t>
      </w:r>
      <w:r>
        <w:br/>
      </w:r>
      <w:r>
        <w:rPr>
          <w:rFonts w:ascii="Times New Roman"/>
          <w:b w:val="false"/>
          <w:i w:val="false"/>
          <w:color w:val="000000"/>
          <w:sz w:val="28"/>
        </w:rPr>
        <w:t xml:space="preserve">
                            басқару мен байланыс </w:t>
      </w:r>
      <w:r>
        <w:br/>
      </w:r>
      <w:r>
        <w:rPr>
          <w:rFonts w:ascii="Times New Roman"/>
          <w:b w:val="false"/>
          <w:i w:val="false"/>
          <w:color w:val="000000"/>
          <w:sz w:val="28"/>
        </w:rPr>
        <w:t xml:space="preserve">
                            мониторингi жүйесiн </w:t>
      </w:r>
      <w:r>
        <w:br/>
      </w:r>
      <w:r>
        <w:rPr>
          <w:rFonts w:ascii="Times New Roman"/>
          <w:b w:val="false"/>
          <w:i w:val="false"/>
          <w:color w:val="000000"/>
          <w:sz w:val="28"/>
        </w:rPr>
        <w:t xml:space="preserve">
                            жасау және жеткiзуге </w:t>
      </w:r>
      <w:r>
        <w:br/>
      </w:r>
      <w:r>
        <w:rPr>
          <w:rFonts w:ascii="Times New Roman"/>
          <w:b w:val="false"/>
          <w:i w:val="false"/>
          <w:color w:val="000000"/>
          <w:sz w:val="28"/>
        </w:rPr>
        <w:t xml:space="preserve">
                            арналған келісiм-шарт </w:t>
      </w:r>
      <w:r>
        <w:br/>
      </w:r>
      <w:r>
        <w:rPr>
          <w:rFonts w:ascii="Times New Roman"/>
          <w:b w:val="false"/>
          <w:i w:val="false"/>
          <w:color w:val="000000"/>
          <w:sz w:val="28"/>
        </w:rPr>
        <w:t xml:space="preserve">
                            бойынша шығындарды </w:t>
      </w:r>
      <w:r>
        <w:br/>
      </w:r>
      <w:r>
        <w:rPr>
          <w:rFonts w:ascii="Times New Roman"/>
          <w:b w:val="false"/>
          <w:i w:val="false"/>
          <w:color w:val="000000"/>
          <w:sz w:val="28"/>
        </w:rPr>
        <w:t xml:space="preserve">
                            өтеу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Бюджеттік бағдарламаны орындаудан күтiлетiн нәтижелер: Инновациялық әзiрлемелердi енгiзуге және коммерциялауға, венчурлық қорларды құруға, технопарктер, технополистер мен басқа ұлттық инновациялық инфрақұрылымдардың элементтерiн құруға қатысуға, ғылыми-қолданбалы зерттеулер жүргiзуге, "Ұлттық инновациялық қор" АҚ-ның қаржылық тұртақтылығын қамтамасыз етуге, оның халықаралық стандартқа сәйкес институционалдық-ұйымдастырушылық дамуына арналған "Ұлттық инновациялық қор" АҚ-ның инвестициялар көлемiн ұлғайту, телекоммуникациялық спутнигiнiң геостанционарлық орбитасын жасау және жеткiзу жөнiндегi аралық жұмыстар. </w:t>
      </w:r>
    </w:p>
    <w:bookmarkStart w:name="z20"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291-қосымша        </w:t>
      </w:r>
    </w:p>
    <w:bookmarkEnd w:id="22"/>
    <w:p>
      <w:pPr>
        <w:spacing w:after="0"/>
        <w:ind w:left="0"/>
        <w:jc w:val="both"/>
      </w:pPr>
      <w:r>
        <w:rPr>
          <w:rFonts w:ascii="Times New Roman"/>
          <w:b w:val="false"/>
          <w:i w:val="false"/>
          <w:color w:val="ff0000"/>
          <w:sz w:val="28"/>
        </w:rPr>
        <w:t xml:space="preserve">       Ескерту. 291-қосымшаға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"Сумен жабдықтау жүйесiн дамытуға облыстық бюджеттерге, Астана және Алматы қалаларының бюджеттерiне берiлетiн мақсатты инвестициялық трансферттер" </w:t>
      </w:r>
      <w:r>
        <w:br/>
      </w:r>
      <w:r>
        <w:rPr>
          <w:rFonts w:ascii="Times New Roman"/>
          <w:b/>
          <w:i w:val="false"/>
          <w:color w:val="000000"/>
        </w:rPr>
        <w:t xml:space="preserve">
деген 024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3682649 мың теңге (үш миллиард алты жүз сексен екi миллион алты жүз қырық тоғыз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Заңды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"Астана қаласының әлеуметтiк-экономикалық дамуының "Астананың гүлденуi - Қазақстанның гүлденуi"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 қаласын сумен қамтамасыз ету және су құбырлары жобаларын қаржыландыру үшiн Халықаралық Ынтымақтастық Жапон банкiнiң займдарын тарту туралы" Қазақстан Республикасы Yкiметінiң 2003 жылғы 7 наурыздағы N 228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 мен Халықаралық Ынтымақтастық Жапон банкiнiң арасындағы "Астана қаласын сумен қамтамасыз ету және су құбырлары" жобасы бойынша зайымдар туралы келiсiмдi бекiту туралы" Қазақстан Республикасының 2003 жылғы 6 қарашадағы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 мен Халықаралық Ынтымақтастық Жапон банкiнiң арасындағы "Астана қаласын сумен қамтамасыз ету және су құбырлары" жобасын жүзеге асыру үшін займдар тарту туралы нота алмасу нысанындағы келiсiмдi бекiту туралы" Қазақстан Республикасының 2003 жылғы 6 қарашадағы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Астана және Алматы қалаларының тұрғындарын сумен қамтамасыз ету және су құбырлары бойынша қызмет көрсетулерге тұрақты қол жеткiзуiн бұрыннан бар ескiрген жүйелердi және қалпына келтiру және ауыстыру, оларды кеңейту арқылы қамтамасыз ету. Шектелген су ресурстарын үнемдi пайдалануға судың ағуын азайту және сумен қамтамасыз ету және су құбырлары саясатын экономикалық тиiмдi жоспарлауды, басқару мен дамытуды ынталандыру арқылы ықпал жасау. </w:t>
      </w:r>
      <w:r>
        <w:br/>
      </w:r>
      <w:r>
        <w:rPr>
          <w:rFonts w:ascii="Times New Roman"/>
          <w:b w:val="false"/>
          <w:i w:val="false"/>
          <w:color w:val="000000"/>
          <w:sz w:val="28"/>
        </w:rPr>
        <w:t xml:space="preserve">
      5. Бюджеттiк бағдарламаның мiндеттерi: Астана қаласының бюджетiне аудандарды жаппай жеке тұрғын үй құрылыстарымен дамыған инженерлiк коммуникациялармен қамтамасыз ету үшін Астана және Алматы қалаларын сумен қамтамасыз ету және су құбырларының жобаларын iске асыру үшiн республикалық бюджеттен мақсатты инвестициялық трансферттер бөлу.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024      Сумен жабдық. </w:t>
      </w:r>
      <w:r>
        <w:br/>
      </w:r>
      <w:r>
        <w:rPr>
          <w:rFonts w:ascii="Times New Roman"/>
          <w:b w:val="false"/>
          <w:i w:val="false"/>
          <w:color w:val="000000"/>
          <w:sz w:val="28"/>
        </w:rPr>
        <w:t xml:space="preserve">
             тау жүйесiн </w:t>
      </w:r>
      <w:r>
        <w:br/>
      </w:r>
      <w:r>
        <w:rPr>
          <w:rFonts w:ascii="Times New Roman"/>
          <w:b w:val="false"/>
          <w:i w:val="false"/>
          <w:color w:val="000000"/>
          <w:sz w:val="28"/>
        </w:rPr>
        <w:t xml:space="preserve">
             дамытуға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бюджеттерге,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бюджеттеріне </w:t>
      </w:r>
      <w:r>
        <w:br/>
      </w:r>
      <w:r>
        <w:rPr>
          <w:rFonts w:ascii="Times New Roman"/>
          <w:b w:val="false"/>
          <w:i w:val="false"/>
          <w:color w:val="000000"/>
          <w:sz w:val="28"/>
        </w:rPr>
        <w:t xml:space="preserve">
             берiлетiн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 </w:t>
      </w:r>
      <w:r>
        <w:br/>
      </w:r>
      <w:r>
        <w:rPr>
          <w:rFonts w:ascii="Times New Roman"/>
          <w:b w:val="false"/>
          <w:i w:val="false"/>
          <w:color w:val="000000"/>
          <w:sz w:val="28"/>
        </w:rPr>
        <w:t xml:space="preserve">
             лық транс. </w:t>
      </w:r>
      <w:r>
        <w:br/>
      </w:r>
      <w:r>
        <w:rPr>
          <w:rFonts w:ascii="Times New Roman"/>
          <w:b w:val="false"/>
          <w:i w:val="false"/>
          <w:color w:val="000000"/>
          <w:sz w:val="28"/>
        </w:rPr>
        <w:t xml:space="preserve">
             ферттер </w:t>
      </w:r>
    </w:p>
    <w:p>
      <w:pPr>
        <w:spacing w:after="0"/>
        <w:ind w:left="0"/>
        <w:jc w:val="both"/>
      </w:pPr>
      <w:r>
        <w:rPr>
          <w:rFonts w:ascii="Times New Roman"/>
          <w:b w:val="false"/>
          <w:i w:val="false"/>
          <w:color w:val="000000"/>
          <w:sz w:val="28"/>
        </w:rPr>
        <w:t xml:space="preserve">2        004 Сыртқы        "Астана қаласын      Жыл    Қазақстан </w:t>
      </w:r>
      <w:r>
        <w:br/>
      </w:r>
      <w:r>
        <w:rPr>
          <w:rFonts w:ascii="Times New Roman"/>
          <w:b w:val="false"/>
          <w:i w:val="false"/>
          <w:color w:val="000000"/>
          <w:sz w:val="28"/>
        </w:rPr>
        <w:t xml:space="preserve">
             қарыздар      сумен қамтамасыз     ішінде Республикасы. </w:t>
      </w:r>
      <w:r>
        <w:br/>
      </w:r>
      <w:r>
        <w:rPr>
          <w:rFonts w:ascii="Times New Roman"/>
          <w:b w:val="false"/>
          <w:i w:val="false"/>
          <w:color w:val="000000"/>
          <w:sz w:val="28"/>
        </w:rPr>
        <w:t xml:space="preserve">
             есебінен      ету және су                 ның Индустрия </w:t>
      </w:r>
      <w:r>
        <w:br/>
      </w:r>
      <w:r>
        <w:rPr>
          <w:rFonts w:ascii="Times New Roman"/>
          <w:b w:val="false"/>
          <w:i w:val="false"/>
          <w:color w:val="000000"/>
          <w:sz w:val="28"/>
        </w:rPr>
        <w:t xml:space="preserve">
             жобаны        құбырлары" 2621430          және сауда </w:t>
      </w:r>
      <w:r>
        <w:br/>
      </w:r>
      <w:r>
        <w:rPr>
          <w:rFonts w:ascii="Times New Roman"/>
          <w:b w:val="false"/>
          <w:i w:val="false"/>
          <w:color w:val="000000"/>
          <w:sz w:val="28"/>
        </w:rPr>
        <w:t xml:space="preserve">
             iске асыру    мың теңге сомаға.           министрлiгi </w:t>
      </w:r>
    </w:p>
    <w:p>
      <w:pPr>
        <w:spacing w:after="0"/>
        <w:ind w:left="0"/>
        <w:jc w:val="both"/>
      </w:pPr>
      <w:r>
        <w:rPr>
          <w:rFonts w:ascii="Times New Roman"/>
          <w:b w:val="false"/>
          <w:i w:val="false"/>
          <w:color w:val="000000"/>
          <w:sz w:val="28"/>
        </w:rPr>
        <w:t xml:space="preserve">3        005 Iшкi көздер   Астана және          Жыл    Қазақстан </w:t>
      </w:r>
      <w:r>
        <w:br/>
      </w:r>
      <w:r>
        <w:rPr>
          <w:rFonts w:ascii="Times New Roman"/>
          <w:b w:val="false"/>
          <w:i w:val="false"/>
          <w:color w:val="000000"/>
          <w:sz w:val="28"/>
        </w:rPr>
        <w:t xml:space="preserve">
             есебiнен      Алматы қалаларының   ішінде Республикасы. </w:t>
      </w:r>
      <w:r>
        <w:br/>
      </w:r>
      <w:r>
        <w:rPr>
          <w:rFonts w:ascii="Times New Roman"/>
          <w:b w:val="false"/>
          <w:i w:val="false"/>
          <w:color w:val="000000"/>
          <w:sz w:val="28"/>
        </w:rPr>
        <w:t xml:space="preserve">
             жобаны iске   бюджеттеріне мақсат.        ның Индустрия </w:t>
      </w:r>
      <w:r>
        <w:br/>
      </w:r>
      <w:r>
        <w:rPr>
          <w:rFonts w:ascii="Times New Roman"/>
          <w:b w:val="false"/>
          <w:i w:val="false"/>
          <w:color w:val="000000"/>
          <w:sz w:val="28"/>
        </w:rPr>
        <w:t xml:space="preserve">
             асыру         ты инвестициялық            және сауда </w:t>
      </w:r>
      <w:r>
        <w:br/>
      </w:r>
      <w:r>
        <w:rPr>
          <w:rFonts w:ascii="Times New Roman"/>
          <w:b w:val="false"/>
          <w:i w:val="false"/>
          <w:color w:val="000000"/>
          <w:sz w:val="28"/>
        </w:rPr>
        <w:t xml:space="preserve">
                           трансферттеp сомаға:        министрлігі </w:t>
      </w:r>
      <w:r>
        <w:br/>
      </w:r>
      <w:r>
        <w:rPr>
          <w:rFonts w:ascii="Times New Roman"/>
          <w:b w:val="false"/>
          <w:i w:val="false"/>
          <w:color w:val="000000"/>
          <w:sz w:val="28"/>
        </w:rPr>
        <w:t xml:space="preserve">
                           1) Алматы қаласының </w:t>
      </w:r>
      <w:r>
        <w:br/>
      </w:r>
      <w:r>
        <w:rPr>
          <w:rFonts w:ascii="Times New Roman"/>
          <w:b w:val="false"/>
          <w:i w:val="false"/>
          <w:color w:val="000000"/>
          <w:sz w:val="28"/>
        </w:rPr>
        <w:t xml:space="preserve">
                           бюджетiне сумен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жүйелерiн дамыту </w:t>
      </w:r>
      <w:r>
        <w:br/>
      </w:r>
      <w:r>
        <w:rPr>
          <w:rFonts w:ascii="Times New Roman"/>
          <w:b w:val="false"/>
          <w:i w:val="false"/>
          <w:color w:val="000000"/>
          <w:sz w:val="28"/>
        </w:rPr>
        <w:t xml:space="preserve">
                           үшiн мақсатты инвес. </w:t>
      </w:r>
      <w:r>
        <w:br/>
      </w:r>
      <w:r>
        <w:rPr>
          <w:rFonts w:ascii="Times New Roman"/>
          <w:b w:val="false"/>
          <w:i w:val="false"/>
          <w:color w:val="000000"/>
          <w:sz w:val="28"/>
        </w:rPr>
        <w:t xml:space="preserve">
                           тициялық трансферт. </w:t>
      </w:r>
      <w:r>
        <w:br/>
      </w:r>
      <w:r>
        <w:rPr>
          <w:rFonts w:ascii="Times New Roman"/>
          <w:b w:val="false"/>
          <w:i w:val="false"/>
          <w:color w:val="000000"/>
          <w:sz w:val="28"/>
        </w:rPr>
        <w:t xml:space="preserve">
                           тер; </w:t>
      </w:r>
      <w:r>
        <w:br/>
      </w:r>
      <w:r>
        <w:rPr>
          <w:rFonts w:ascii="Times New Roman"/>
          <w:b w:val="false"/>
          <w:i w:val="false"/>
          <w:color w:val="000000"/>
          <w:sz w:val="28"/>
        </w:rPr>
        <w:t xml:space="preserve">
                           2) Астана қаласының </w:t>
      </w:r>
      <w:r>
        <w:br/>
      </w:r>
      <w:r>
        <w:rPr>
          <w:rFonts w:ascii="Times New Roman"/>
          <w:b w:val="false"/>
          <w:i w:val="false"/>
          <w:color w:val="000000"/>
          <w:sz w:val="28"/>
        </w:rPr>
        <w:t xml:space="preserve">
                           бюджетiне "Астана </w:t>
      </w:r>
      <w:r>
        <w:br/>
      </w:r>
      <w:r>
        <w:rPr>
          <w:rFonts w:ascii="Times New Roman"/>
          <w:b w:val="false"/>
          <w:i w:val="false"/>
          <w:color w:val="000000"/>
          <w:sz w:val="28"/>
        </w:rPr>
        <w:t xml:space="preserve">
                           қаласын сумен </w:t>
      </w:r>
      <w:r>
        <w:br/>
      </w:r>
      <w:r>
        <w:rPr>
          <w:rFonts w:ascii="Times New Roman"/>
          <w:b w:val="false"/>
          <w:i w:val="false"/>
          <w:color w:val="000000"/>
          <w:sz w:val="28"/>
        </w:rPr>
        <w:t xml:space="preserve">
                           қамтамасыз ету және </w:t>
      </w:r>
      <w:r>
        <w:br/>
      </w:r>
      <w:r>
        <w:rPr>
          <w:rFonts w:ascii="Times New Roman"/>
          <w:b w:val="false"/>
          <w:i w:val="false"/>
          <w:color w:val="000000"/>
          <w:sz w:val="28"/>
        </w:rPr>
        <w:t xml:space="preserve">
                           су құбырлары" </w:t>
      </w:r>
      <w:r>
        <w:br/>
      </w:r>
      <w:r>
        <w:rPr>
          <w:rFonts w:ascii="Times New Roman"/>
          <w:b w:val="false"/>
          <w:i w:val="false"/>
          <w:color w:val="000000"/>
          <w:sz w:val="28"/>
        </w:rPr>
        <w:t xml:space="preserve">
                           жобасын қайта қаржы. </w:t>
      </w:r>
      <w:r>
        <w:br/>
      </w:r>
      <w:r>
        <w:rPr>
          <w:rFonts w:ascii="Times New Roman"/>
          <w:b w:val="false"/>
          <w:i w:val="false"/>
          <w:color w:val="000000"/>
          <w:sz w:val="28"/>
        </w:rPr>
        <w:t xml:space="preserve">
                           ландыру үшiн мақсат. </w:t>
      </w:r>
      <w:r>
        <w:br/>
      </w:r>
      <w:r>
        <w:rPr>
          <w:rFonts w:ascii="Times New Roman"/>
          <w:b w:val="false"/>
          <w:i w:val="false"/>
          <w:color w:val="000000"/>
          <w:sz w:val="28"/>
        </w:rPr>
        <w:t xml:space="preserve">
                           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*Астана қаласын сумен қамтамасыз ету және су ағызу жүйелерi объекттерi, су құбырлары, Алматы қаласының су құбырлары желiлерiнiң құрылысы мен қайта жаңғырту жұмыстарын заңнамалық тәртiпте жобалық-сметалық құжаттамаға сәйкес белгiленiп бекiтiлген жұмыс көлемдерiн орындау.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трансферттердi игеру шеңберiнде сипатталған iске асыру жөнiндегі iс-шаралар тiзбeci, сандық және сапалық көрсеткiштер, күтiлетін нәтижелер тиiсті жергiлiктi бюджет бағдарламасының паспортында бейнеленген.       </w:t>
      </w:r>
    </w:p>
    <w:bookmarkStart w:name="z32"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291-1-қосымша         </w:t>
      </w:r>
    </w:p>
    <w:bookmarkEnd w:id="23"/>
    <w:p>
      <w:pPr>
        <w:spacing w:after="0"/>
        <w:ind w:left="0"/>
        <w:jc w:val="both"/>
      </w:pPr>
      <w:r>
        <w:rPr>
          <w:rFonts w:ascii="Times New Roman"/>
          <w:b w:val="false"/>
          <w:i w:val="false"/>
          <w:color w:val="ff0000"/>
          <w:sz w:val="28"/>
        </w:rPr>
        <w:t xml:space="preserve">       Ескерту. 291-1-қосымшамен толықтырылды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коммуналдық тұрғын-үй қорының тұрғын үйiн </w:t>
      </w:r>
      <w:r>
        <w:br/>
      </w:r>
      <w:r>
        <w:rPr>
          <w:rFonts w:ascii="Times New Roman"/>
          <w:b/>
          <w:i w:val="false"/>
          <w:color w:val="000000"/>
        </w:rPr>
        <w:t xml:space="preserve">
салуға облыстық бюджеттерге, Астана және Алматы қалаларының бюджеттерiне берiлетін мақсатты инвестициялық трансферттер" </w:t>
      </w:r>
      <w:r>
        <w:br/>
      </w:r>
      <w:r>
        <w:rPr>
          <w:rFonts w:ascii="Times New Roman"/>
          <w:b/>
          <w:i w:val="false"/>
          <w:color w:val="000000"/>
        </w:rPr>
        <w:t xml:space="preserve">
деген 025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6400000 мың теңге (алты миллиард төрт жүз миллион теңге). </w:t>
      </w:r>
      <w:r>
        <w:br/>
      </w:r>
      <w:r>
        <w:rPr>
          <w:rFonts w:ascii="Times New Roman"/>
          <w:b w:val="false"/>
          <w:i w:val="false"/>
          <w:color w:val="000000"/>
          <w:sz w:val="28"/>
        </w:rPr>
        <w:t>
      2. Бюджеттiк бағдарламаның нормативтiк құқықтық негізi: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тұрғын үй құрылысын дамытудың 2005-2007 жылдарға арналған мемлекеттiк бағдарламасы туралы" Қазақстан Республикасы Президентiнiң 2004 жылғы 11 маусымындағы N 1388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Заңнамада белгiленген азаматтардың жекелеген санаттарына беруге арналған мемлекеттік тұрғын үй салу. </w:t>
      </w:r>
      <w:r>
        <w:br/>
      </w:r>
      <w:r>
        <w:rPr>
          <w:rFonts w:ascii="Times New Roman"/>
          <w:b w:val="false"/>
          <w:i w:val="false"/>
          <w:color w:val="000000"/>
          <w:sz w:val="28"/>
        </w:rPr>
        <w:t xml:space="preserve">
      5. Бюджетіне бағдарламаның мiндеттерi: Облыстардың бюджеттерiне, Астана және Алматы қалаларының бюджеттерiне тұрғын ұй құрылысына арналған мақсатты инвестициялық трансферттер аудару.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|Бағ.|Кiшi|     Кiшi    | Бағдарламаны іске | Іске  | Жауапты </w:t>
      </w:r>
      <w:r>
        <w:br/>
      </w:r>
      <w:r>
        <w:rPr>
          <w:rFonts w:ascii="Times New Roman"/>
          <w:b w:val="false"/>
          <w:i w:val="false"/>
          <w:color w:val="000000"/>
          <w:sz w:val="28"/>
        </w:rPr>
        <w:t xml:space="preserve">
п/п|дар.|бағ.|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025       Мемлекеттік   Облыстардың бюджет. жыл     Қазақстан </w:t>
      </w:r>
      <w:r>
        <w:br/>
      </w:r>
      <w:r>
        <w:rPr>
          <w:rFonts w:ascii="Times New Roman"/>
          <w:b w:val="false"/>
          <w:i w:val="false"/>
          <w:color w:val="000000"/>
          <w:sz w:val="28"/>
        </w:rPr>
        <w:t xml:space="preserve">
              коммуналдық   терi, Астана және   ішінде  Республи. </w:t>
      </w:r>
      <w:r>
        <w:br/>
      </w:r>
      <w:r>
        <w:rPr>
          <w:rFonts w:ascii="Times New Roman"/>
          <w:b w:val="false"/>
          <w:i w:val="false"/>
          <w:color w:val="000000"/>
          <w:sz w:val="28"/>
        </w:rPr>
        <w:t xml:space="preserve">
              тұрғын-үй     Алматы қалаларының          касының </w:t>
      </w:r>
      <w:r>
        <w:br/>
      </w:r>
      <w:r>
        <w:rPr>
          <w:rFonts w:ascii="Times New Roman"/>
          <w:b w:val="false"/>
          <w:i w:val="false"/>
          <w:color w:val="000000"/>
          <w:sz w:val="28"/>
        </w:rPr>
        <w:t xml:space="preserve">
              қорының тұр.  бюджеттерiне тұрғын         Индустрия </w:t>
      </w:r>
      <w:r>
        <w:br/>
      </w:r>
      <w:r>
        <w:rPr>
          <w:rFonts w:ascii="Times New Roman"/>
          <w:b w:val="false"/>
          <w:i w:val="false"/>
          <w:color w:val="000000"/>
          <w:sz w:val="28"/>
        </w:rPr>
        <w:t xml:space="preserve">
              ғын үйiн      үй салуға арналған          және сауда </w:t>
      </w:r>
      <w:r>
        <w:br/>
      </w:r>
      <w:r>
        <w:rPr>
          <w:rFonts w:ascii="Times New Roman"/>
          <w:b w:val="false"/>
          <w:i w:val="false"/>
          <w:color w:val="000000"/>
          <w:sz w:val="28"/>
        </w:rPr>
        <w:t xml:space="preserve">
              салуға об.    мақсатты инвести.           министрлiгi </w:t>
      </w:r>
      <w:r>
        <w:br/>
      </w:r>
      <w:r>
        <w:rPr>
          <w:rFonts w:ascii="Times New Roman"/>
          <w:b w:val="false"/>
          <w:i w:val="false"/>
          <w:color w:val="000000"/>
          <w:sz w:val="28"/>
        </w:rPr>
        <w:t xml:space="preserve">
              лыстық бюд.   циялық трансферттер </w:t>
      </w:r>
      <w:r>
        <w:br/>
      </w:r>
      <w:r>
        <w:rPr>
          <w:rFonts w:ascii="Times New Roman"/>
          <w:b w:val="false"/>
          <w:i w:val="false"/>
          <w:color w:val="000000"/>
          <w:sz w:val="28"/>
        </w:rPr>
        <w:t xml:space="preserve">
              жеттерге,     аудару </w:t>
      </w:r>
      <w:r>
        <w:br/>
      </w:r>
      <w:r>
        <w:rPr>
          <w:rFonts w:ascii="Times New Roman"/>
          <w:b w:val="false"/>
          <w:i w:val="false"/>
          <w:color w:val="000000"/>
          <w:sz w:val="28"/>
        </w:rPr>
        <w:t xml:space="preserve">
              Астана және </w:t>
      </w:r>
      <w:r>
        <w:br/>
      </w:r>
      <w:r>
        <w:rPr>
          <w:rFonts w:ascii="Times New Roman"/>
          <w:b w:val="false"/>
          <w:i w:val="false"/>
          <w:color w:val="000000"/>
          <w:sz w:val="28"/>
        </w:rPr>
        <w:t xml:space="preserve">
              Алматы қала. </w:t>
      </w:r>
      <w:r>
        <w:br/>
      </w:r>
      <w:r>
        <w:rPr>
          <w:rFonts w:ascii="Times New Roman"/>
          <w:b w:val="false"/>
          <w:i w:val="false"/>
          <w:color w:val="000000"/>
          <w:sz w:val="28"/>
        </w:rPr>
        <w:t xml:space="preserve">
              ларының бюд. </w:t>
      </w:r>
      <w:r>
        <w:br/>
      </w:r>
      <w:r>
        <w:rPr>
          <w:rFonts w:ascii="Times New Roman"/>
          <w:b w:val="false"/>
          <w:i w:val="false"/>
          <w:color w:val="000000"/>
          <w:sz w:val="28"/>
        </w:rPr>
        <w:t xml:space="preserve">
              жеттерiне </w:t>
      </w:r>
      <w:r>
        <w:br/>
      </w:r>
      <w:r>
        <w:rPr>
          <w:rFonts w:ascii="Times New Roman"/>
          <w:b w:val="false"/>
          <w:i w:val="false"/>
          <w:color w:val="000000"/>
          <w:sz w:val="28"/>
        </w:rPr>
        <w:t xml:space="preserve">
              берiлетiн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күтiлетін нәтижелер: Облыстарда, Астана және Алматы қалаларында мемлекеттiк тұрғын үй құрылысы бойынша жұмыс көлемiн орындау </w:t>
      </w:r>
    </w:p>
    <w:bookmarkStart w:name="z32"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291-2-қосымша         </w:t>
      </w:r>
    </w:p>
    <w:bookmarkEnd w:id="24"/>
    <w:p>
      <w:pPr>
        <w:spacing w:after="0"/>
        <w:ind w:left="0"/>
        <w:jc w:val="both"/>
      </w:pPr>
      <w:r>
        <w:rPr>
          <w:rFonts w:ascii="Times New Roman"/>
          <w:b w:val="false"/>
          <w:i w:val="false"/>
          <w:color w:val="ff0000"/>
          <w:sz w:val="28"/>
        </w:rPr>
        <w:t xml:space="preserve">       Ескерту. 291-2-қосымшамен толықтырылды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"Тұрғын үй салу үшін жобалау-сметалық құжаттамасын </w:t>
      </w:r>
      <w:r>
        <w:br/>
      </w:r>
      <w:r>
        <w:rPr>
          <w:rFonts w:ascii="Times New Roman"/>
          <w:b/>
          <w:i w:val="false"/>
          <w:color w:val="000000"/>
        </w:rPr>
        <w:t xml:space="preserve">
әзiрлеуге Астана қаласының бюджетiне берiлетiн мақсатты инвестициялық трансферттер" деген 026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522000 мың теңге (бec жүз жиырма екi миллион теңге). </w:t>
      </w:r>
      <w:r>
        <w:br/>
      </w:r>
      <w:r>
        <w:rPr>
          <w:rFonts w:ascii="Times New Roman"/>
          <w:b w:val="false"/>
          <w:i w:val="false"/>
          <w:color w:val="000000"/>
          <w:sz w:val="28"/>
        </w:rPr>
        <w:t>
      2. Бюджеттiк бағдарламаның нормативтік құқықтық негiзi: "Бюджет жүйесi туралы" Қазақстан Республикасының 1999 жылғы 1 сәуiрдегi Заңының  </w:t>
      </w:r>
      <w:r>
        <w:rPr>
          <w:rFonts w:ascii="Times New Roman"/>
          <w:b w:val="false"/>
          <w:i w:val="false"/>
          <w:color w:val="000000"/>
          <w:sz w:val="28"/>
        </w:rPr>
        <w:t xml:space="preserve">12-бабы </w:t>
      </w:r>
      <w:r>
        <w:rPr>
          <w:rFonts w:ascii="Times New Roman"/>
          <w:b w:val="false"/>
          <w:i w:val="false"/>
          <w:color w:val="000000"/>
          <w:sz w:val="28"/>
        </w:rPr>
        <w:t>, "Қазақстан Республикасында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Заңы, Қазақстан Республикасы Президентiнiң "Астананың гүлденуi - Қазақстанның гүлденуi" 2004 жылға дейiнгi кезеңге арналған Астана қаласының әлеуметтiк-экономикалық дамуының мемлекеттік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 қаласының бас жоспары туралы" Қазақстан Республикасы Yкiметінiң 2001 жылғы 15 тамыздағы N 1064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2004-2006 жылға арналған әлеуметтік-экономикалық дамуының индикативтiк жоспары туралы" Қазақстан Республикасы Yкiметiнiң 2003 жылғы 12 қыркүйектегi N 926  </w:t>
      </w:r>
      <w:r>
        <w:rPr>
          <w:rFonts w:ascii="Times New Roman"/>
          <w:b w:val="false"/>
          <w:i w:val="false"/>
          <w:color w:val="000000"/>
          <w:sz w:val="28"/>
          <w:u w:val="single"/>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Yкiметінiң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тұрғын үй салуға дайындық. </w:t>
      </w:r>
      <w:r>
        <w:br/>
      </w:r>
      <w:r>
        <w:rPr>
          <w:rFonts w:ascii="Times New Roman"/>
          <w:b w:val="false"/>
          <w:i w:val="false"/>
          <w:color w:val="000000"/>
          <w:sz w:val="28"/>
        </w:rPr>
        <w:t xml:space="preserve">
      5. Бюджеттiк бағдарламаның мiндеттерi: Тұрғын үй құрылысына арналған жобалық-сметалық құжаттамалар әзiрлеуге республикалық бюджеттен Астана қаласының бюджетiне мақсатты трансферттер бөлу.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|Бағ.|Кiшi|     Кiшi    | Бағдарламаны іске | Іске  | Жауапты </w:t>
      </w:r>
      <w:r>
        <w:br/>
      </w:r>
      <w:r>
        <w:rPr>
          <w:rFonts w:ascii="Times New Roman"/>
          <w:b w:val="false"/>
          <w:i w:val="false"/>
          <w:color w:val="000000"/>
          <w:sz w:val="28"/>
        </w:rPr>
        <w:t xml:space="preserve">
п/п|дар.|бағ.|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026       Тұрғын үй     Тұрғын үй құрылы.   Жыл     Қазақстан </w:t>
      </w:r>
      <w:r>
        <w:br/>
      </w:r>
      <w:r>
        <w:rPr>
          <w:rFonts w:ascii="Times New Roman"/>
          <w:b w:val="false"/>
          <w:i w:val="false"/>
          <w:color w:val="000000"/>
          <w:sz w:val="28"/>
        </w:rPr>
        <w:t xml:space="preserve">
              салу үшiн     сына арналған жоба. iшiнде  Республи. </w:t>
      </w:r>
      <w:r>
        <w:br/>
      </w:r>
      <w:r>
        <w:rPr>
          <w:rFonts w:ascii="Times New Roman"/>
          <w:b w:val="false"/>
          <w:i w:val="false"/>
          <w:color w:val="000000"/>
          <w:sz w:val="28"/>
        </w:rPr>
        <w:t xml:space="preserve">
              жобалау-сме.  лық-сметалық құжат.         касының </w:t>
      </w:r>
      <w:r>
        <w:br/>
      </w:r>
      <w:r>
        <w:rPr>
          <w:rFonts w:ascii="Times New Roman"/>
          <w:b w:val="false"/>
          <w:i w:val="false"/>
          <w:color w:val="000000"/>
          <w:sz w:val="28"/>
        </w:rPr>
        <w:t xml:space="preserve">
              талық құжат.  тамалар әзiрлеуге           Индустрия </w:t>
      </w:r>
      <w:r>
        <w:br/>
      </w:r>
      <w:r>
        <w:rPr>
          <w:rFonts w:ascii="Times New Roman"/>
          <w:b w:val="false"/>
          <w:i w:val="false"/>
          <w:color w:val="000000"/>
          <w:sz w:val="28"/>
        </w:rPr>
        <w:t xml:space="preserve">
              тамасын әзiр. және мемлекеттiк            және сауда </w:t>
      </w:r>
      <w:r>
        <w:br/>
      </w:r>
      <w:r>
        <w:rPr>
          <w:rFonts w:ascii="Times New Roman"/>
          <w:b w:val="false"/>
          <w:i w:val="false"/>
          <w:color w:val="000000"/>
          <w:sz w:val="28"/>
        </w:rPr>
        <w:t xml:space="preserve">
              леуге Астана  сараптама жүргізуге         министрлігі </w:t>
      </w:r>
      <w:r>
        <w:br/>
      </w:r>
      <w:r>
        <w:rPr>
          <w:rFonts w:ascii="Times New Roman"/>
          <w:b w:val="false"/>
          <w:i w:val="false"/>
          <w:color w:val="000000"/>
          <w:sz w:val="28"/>
        </w:rPr>
        <w:t xml:space="preserve">
              қаласының     Астана қаласының </w:t>
      </w:r>
      <w:r>
        <w:br/>
      </w:r>
      <w:r>
        <w:rPr>
          <w:rFonts w:ascii="Times New Roman"/>
          <w:b w:val="false"/>
          <w:i w:val="false"/>
          <w:color w:val="000000"/>
          <w:sz w:val="28"/>
        </w:rPr>
        <w:t xml:space="preserve">
              бюджетiне     бюджетіне мақсатты </w:t>
      </w:r>
      <w:r>
        <w:br/>
      </w:r>
      <w:r>
        <w:rPr>
          <w:rFonts w:ascii="Times New Roman"/>
          <w:b w:val="false"/>
          <w:i w:val="false"/>
          <w:color w:val="000000"/>
          <w:sz w:val="28"/>
        </w:rPr>
        <w:t xml:space="preserve">
              берiлетiн     трансферттер аудару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Бюджеттік бағдарламаны орындаудан күтілетін нәтижелер: бекiтiлген жобалық-сметалық құжаттамалар (Қазақстан Республикасының Индустрия және сауда министрлiгi Құрылыс iстерi жөнiндегі комитетінің жобалық-сметалық құжаттамалары туралы бұйрығының нөмiрi мен күнi) және тұрғын ұй құрылысына арналған мемлекеттiк сараптаманың қорытындысы. </w:t>
      </w:r>
    </w:p>
    <w:bookmarkStart w:name="z2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292-қосымша        </w:t>
      </w:r>
    </w:p>
    <w:bookmarkEnd w:id="25"/>
    <w:p>
      <w:pPr>
        <w:spacing w:after="0"/>
        <w:ind w:left="0"/>
        <w:jc w:val="both"/>
      </w:pPr>
      <w:r>
        <w:rPr>
          <w:rFonts w:ascii="Times New Roman"/>
          <w:b w:val="false"/>
          <w:i w:val="false"/>
          <w:color w:val="ff0000"/>
          <w:sz w:val="28"/>
        </w:rPr>
        <w:t xml:space="preserve">       Ескерту. 292-қосымшаға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"Тұрғын үй-коммуналдық шаруашылығын дамыту үшiн облыстық бюджеттерге, Астана және Алматы қалаларының бюджеттерiне берiлетін мақсатты инвестициялық трансферттер" </w:t>
      </w:r>
      <w:r>
        <w:br/>
      </w:r>
      <w:r>
        <w:rPr>
          <w:rFonts w:ascii="Times New Roman"/>
          <w:b/>
          <w:i w:val="false"/>
          <w:color w:val="000000"/>
        </w:rPr>
        <w:t xml:space="preserve">
деген 028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3082130 мың теңге (үш миллиард сексен екi миллион бiр жүз отыз мың теңге). &lt;*&gt; </w:t>
      </w:r>
      <w:r>
        <w:br/>
      </w:r>
      <w:r>
        <w:rPr>
          <w:rFonts w:ascii="Times New Roman"/>
          <w:b w:val="false"/>
          <w:i w:val="false"/>
          <w:color w:val="000000"/>
          <w:sz w:val="28"/>
        </w:rPr>
        <w:t>
      2. Бюджеттiк бағдарламаның нормативтiк құқықтық негiзi: "Бюджеттiк жүйе туралы" Қазақстан Республикасының 1999 жылғы 1 сәуiрдегi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маусымдағы N 242-II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"Астана қаласының әлеуметтiк-экономикалық дамуының "Астананың гүлденуi - Қазақстанның гүлденуi"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 қаласының әлеуметтiк-экономикалық дамуының "Астананың гүлденуi - Қазақстанның гүлденуi" 2005 жылға дейiнгi кезеңге арналған мемлекеттiк бағдарламасын iске асырудың Іс-шаралар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"Астана қаласының бас жоспары туралы" Қазақстан Республикасы Үкiметiнiң 2001 жылғы 15 тамыздағы N 1064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әлеуметтiк-экономикалық дамуының 2003-2005 жылдарға арналған жеке жоспары туралы" Қазақстан Республикасы Үкiметiнiң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"Астана қаласының инженерлiк инфрақұрылымдары мен жолдарын дамыту туралы" Қазақстан Республикасы Yкiметінiң 2002 жылғы 11 қарашадағы N 1190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Атырау облысының елдi мекендерiн газдандыру; Астана қаласында қайта қалпына келтiру арқылы Талдыкөл сарқынды суларын жинағыштарды жою; Астана қаласының жаңа әкiмшiлiк және iскерлiк орталықтары аумақтарын тасыма су басып қалудан инженерлiк қорғайтын құрылыстар салу, сәулет құралдарымен және Есiлдiң сол жағалауын әсемдеу жұмыстарын жасау; Астана қаласының сол жағалау аумақтарын құрылыстар үшiн инженерлiк дайындау, құрылыс кезiнде су басып қалу процесiн болдырмау және Астана қаласының игерiлген аумағындағы объекттердi одан әрi пайдалануға беру. </w:t>
      </w:r>
      <w:r>
        <w:br/>
      </w:r>
      <w:r>
        <w:rPr>
          <w:rFonts w:ascii="Times New Roman"/>
          <w:b w:val="false"/>
          <w:i w:val="false"/>
          <w:color w:val="000000"/>
          <w:sz w:val="28"/>
        </w:rPr>
        <w:t xml:space="preserve">
      5. Бюджеттiк бағдарламаның мiндеттерi: Атырау облысының бюджетiне Атырау облысының елдi мекендерiн газдандыруға, Астана қаласында қайта қалпына келтiру арқылы Талдыкөл сарқынды суларын жинағыштарды жоюға, Есiл өзенiнiң жағалауларын қайта жаңғыртуға, су басып қалудан инженерлiк қорғау, Астана қаласындағы жер асты суларын азайту үшiн құрылыс-монтаждау жұмыстарын бастауға республикалық бюджеттен мақсатты инвестициялық трансферттер бөлу, сусыздандыру цехын iске қосу; Қарабидайық жинамасы бар нұсқа бойынша жобалау-сметалық құжаттаманы әзiрлеу. &lt;*&gt;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028      Тұрғын үй-    Атырау облысының    Жыл     Қазақстан </w:t>
      </w:r>
      <w:r>
        <w:br/>
      </w:r>
      <w:r>
        <w:rPr>
          <w:rFonts w:ascii="Times New Roman"/>
          <w:b w:val="false"/>
          <w:i w:val="false"/>
          <w:color w:val="000000"/>
          <w:sz w:val="28"/>
        </w:rPr>
        <w:t xml:space="preserve">
             коммуналдық   бюджетіне Қазақстан ішінде  Республикасы. </w:t>
      </w:r>
      <w:r>
        <w:br/>
      </w:r>
      <w:r>
        <w:rPr>
          <w:rFonts w:ascii="Times New Roman"/>
          <w:b w:val="false"/>
          <w:i w:val="false"/>
          <w:color w:val="000000"/>
          <w:sz w:val="28"/>
        </w:rPr>
        <w:t xml:space="preserve">
             шаруашылығын  Республикасы                ның Индустрия </w:t>
      </w:r>
      <w:r>
        <w:br/>
      </w:r>
      <w:r>
        <w:rPr>
          <w:rFonts w:ascii="Times New Roman"/>
          <w:b w:val="false"/>
          <w:i w:val="false"/>
          <w:color w:val="000000"/>
          <w:sz w:val="28"/>
        </w:rPr>
        <w:t xml:space="preserve">
             дамыту        Yкiметiнiң 2002             және сауда </w:t>
      </w:r>
      <w:r>
        <w:br/>
      </w:r>
      <w:r>
        <w:rPr>
          <w:rFonts w:ascii="Times New Roman"/>
          <w:b w:val="false"/>
          <w:i w:val="false"/>
          <w:color w:val="000000"/>
          <w:sz w:val="28"/>
        </w:rPr>
        <w:t xml:space="preserve">
             үшiн облыс.   жылғы 25 шiлдедегi          министрлігі </w:t>
      </w:r>
      <w:r>
        <w:br/>
      </w:r>
      <w:r>
        <w:rPr>
          <w:rFonts w:ascii="Times New Roman"/>
          <w:b w:val="false"/>
          <w:i w:val="false"/>
          <w:color w:val="000000"/>
          <w:sz w:val="28"/>
        </w:rPr>
        <w:t xml:space="preserve">
             тық бюджет.   N 832 қаулысымен </w:t>
      </w:r>
      <w:r>
        <w:br/>
      </w:r>
      <w:r>
        <w:rPr>
          <w:rFonts w:ascii="Times New Roman"/>
          <w:b w:val="false"/>
          <w:i w:val="false"/>
          <w:color w:val="000000"/>
          <w:sz w:val="28"/>
        </w:rPr>
        <w:t xml:space="preserve">
             терге, Астана (Қазақстан Респуб. </w:t>
      </w:r>
      <w:r>
        <w:br/>
      </w:r>
      <w:r>
        <w:rPr>
          <w:rFonts w:ascii="Times New Roman"/>
          <w:b w:val="false"/>
          <w:i w:val="false"/>
          <w:color w:val="000000"/>
          <w:sz w:val="28"/>
        </w:rPr>
        <w:t xml:space="preserve">
             және Алматы   ликасы Үкiметінің </w:t>
      </w:r>
      <w:r>
        <w:br/>
      </w:r>
      <w:r>
        <w:rPr>
          <w:rFonts w:ascii="Times New Roman"/>
          <w:b w:val="false"/>
          <w:i w:val="false"/>
          <w:color w:val="000000"/>
          <w:sz w:val="28"/>
        </w:rPr>
        <w:t xml:space="preserve">
             қалаларының   2003 жылғы 14 </w:t>
      </w:r>
      <w:r>
        <w:br/>
      </w:r>
      <w:r>
        <w:rPr>
          <w:rFonts w:ascii="Times New Roman"/>
          <w:b w:val="false"/>
          <w:i w:val="false"/>
          <w:color w:val="000000"/>
          <w:sz w:val="28"/>
        </w:rPr>
        <w:t xml:space="preserve">
             бюджеттеріне  тамыздағы N 816 </w:t>
      </w:r>
      <w:r>
        <w:br/>
      </w:r>
      <w:r>
        <w:rPr>
          <w:rFonts w:ascii="Times New Roman"/>
          <w:b w:val="false"/>
          <w:i w:val="false"/>
          <w:color w:val="000000"/>
          <w:sz w:val="28"/>
        </w:rPr>
        <w:t>
             берілетін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 </w:t>
      </w:r>
      <w:r>
        <w:br/>
      </w:r>
      <w:r>
        <w:rPr>
          <w:rFonts w:ascii="Times New Roman"/>
          <w:b w:val="false"/>
          <w:i w:val="false"/>
          <w:color w:val="000000"/>
          <w:sz w:val="28"/>
        </w:rPr>
        <w:t xml:space="preserve">
             мақсатты      ген өзгерiстер мен </w:t>
      </w:r>
      <w:r>
        <w:br/>
      </w:r>
      <w:r>
        <w:rPr>
          <w:rFonts w:ascii="Times New Roman"/>
          <w:b w:val="false"/>
          <w:i w:val="false"/>
          <w:color w:val="000000"/>
          <w:sz w:val="28"/>
        </w:rPr>
        <w:t xml:space="preserve">
             инвестиция.   толықтыруларды </w:t>
      </w:r>
      <w:r>
        <w:br/>
      </w:r>
      <w:r>
        <w:rPr>
          <w:rFonts w:ascii="Times New Roman"/>
          <w:b w:val="false"/>
          <w:i w:val="false"/>
          <w:color w:val="000000"/>
          <w:sz w:val="28"/>
        </w:rPr>
        <w:t xml:space="preserve">
             лық транс.    ескере отырып) </w:t>
      </w:r>
      <w:r>
        <w:br/>
      </w:r>
      <w:r>
        <w:rPr>
          <w:rFonts w:ascii="Times New Roman"/>
          <w:b w:val="false"/>
          <w:i w:val="false"/>
          <w:color w:val="000000"/>
          <w:sz w:val="28"/>
        </w:rPr>
        <w:t xml:space="preserve">
             ферттер       бекiтiлген бюджетті </w:t>
      </w:r>
      <w:r>
        <w:br/>
      </w:r>
      <w:r>
        <w:rPr>
          <w:rFonts w:ascii="Times New Roman"/>
          <w:b w:val="false"/>
          <w:i w:val="false"/>
          <w:color w:val="000000"/>
          <w:sz w:val="28"/>
        </w:rPr>
        <w:t xml:space="preserve">
                           орындау және мемле. </w:t>
      </w:r>
      <w:r>
        <w:br/>
      </w:r>
      <w:r>
        <w:rPr>
          <w:rFonts w:ascii="Times New Roman"/>
          <w:b w:val="false"/>
          <w:i w:val="false"/>
          <w:color w:val="000000"/>
          <w:sz w:val="28"/>
        </w:rPr>
        <w:t xml:space="preserve">
                           кеттiк бюджет есебi. </w:t>
      </w:r>
      <w:r>
        <w:br/>
      </w:r>
      <w:r>
        <w:rPr>
          <w:rFonts w:ascii="Times New Roman"/>
          <w:b w:val="false"/>
          <w:i w:val="false"/>
          <w:color w:val="000000"/>
          <w:sz w:val="28"/>
        </w:rPr>
        <w:t xml:space="preserve">
                           нен ұсталатын </w:t>
      </w:r>
      <w:r>
        <w:br/>
      </w:r>
      <w:r>
        <w:rPr>
          <w:rFonts w:ascii="Times New Roman"/>
          <w:b w:val="false"/>
          <w:i w:val="false"/>
          <w:color w:val="000000"/>
          <w:sz w:val="28"/>
        </w:rPr>
        <w:t xml:space="preserve">
                           мемлекеттiк мекеме. </w:t>
      </w:r>
      <w:r>
        <w:br/>
      </w:r>
      <w:r>
        <w:rPr>
          <w:rFonts w:ascii="Times New Roman"/>
          <w:b w:val="false"/>
          <w:i w:val="false"/>
          <w:color w:val="000000"/>
          <w:sz w:val="28"/>
        </w:rPr>
        <w:t xml:space="preserve">
                           лер үшін есеп-қисап </w:t>
      </w:r>
      <w:r>
        <w:br/>
      </w:r>
      <w:r>
        <w:rPr>
          <w:rFonts w:ascii="Times New Roman"/>
          <w:b w:val="false"/>
          <w:i w:val="false"/>
          <w:color w:val="000000"/>
          <w:sz w:val="28"/>
        </w:rPr>
        <w:t xml:space="preserve">
                           (кезеңдiк және </w:t>
      </w:r>
      <w:r>
        <w:br/>
      </w:r>
      <w:r>
        <w:rPr>
          <w:rFonts w:ascii="Times New Roman"/>
          <w:b w:val="false"/>
          <w:i w:val="false"/>
          <w:color w:val="000000"/>
          <w:sz w:val="28"/>
        </w:rPr>
        <w:t xml:space="preserve">
                           жылдық) нысанын </w:t>
      </w:r>
      <w:r>
        <w:br/>
      </w:r>
      <w:r>
        <w:rPr>
          <w:rFonts w:ascii="Times New Roman"/>
          <w:b w:val="false"/>
          <w:i w:val="false"/>
          <w:color w:val="000000"/>
          <w:sz w:val="28"/>
        </w:rPr>
        <w:t xml:space="preserve">
                           жүргізу қаржылық </w:t>
      </w:r>
      <w:r>
        <w:br/>
      </w:r>
      <w:r>
        <w:rPr>
          <w:rFonts w:ascii="Times New Roman"/>
          <w:b w:val="false"/>
          <w:i w:val="false"/>
          <w:color w:val="000000"/>
          <w:sz w:val="28"/>
        </w:rPr>
        <w:t xml:space="preserve">
                           ресiмдер ережелерi. </w:t>
      </w:r>
      <w:r>
        <w:br/>
      </w:r>
      <w:r>
        <w:rPr>
          <w:rFonts w:ascii="Times New Roman"/>
          <w:b w:val="false"/>
          <w:i w:val="false"/>
          <w:color w:val="000000"/>
          <w:sz w:val="28"/>
        </w:rPr>
        <w:t xml:space="preserve">
                           не сәйкес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трансферттердi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*Астана қаласында қайта қалпына келтiру арқылы Талдыкөл сарқынды суларын жинағыштарды жою, Астана қаласының Есiл өзенiнiң жағалауларын қайта жаңғырту; Астана қаласының сол жағалау аумақтарын құрылыстар үшін инженерлiк дайындау, Астана қаласының сол жағалау аумақтарын құрылыстар үшін инженерлiк дайындау, құрылыс кезiнде су басып қалу процесiн болдырмау және Астана қаласының игерiлген аумағындағы объектiлердi одан әрi пайдалануға беру. Атырау облысының елдi мекендерiн газдандыру бойынша жұмыстарды орындау көлемiн қаржыландыруды қамтамасыз ету, сусыздандыру цехын iске қосу; Қарабидайық жинамасы бар нұсқа бойынша жобалау-сметалық құжаттаманы әзiрлеу. &lt;*&gt;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трансферттердi игеру шеңберiнде сипатталған iске асыру жөнiндегi iс-шаралар тiзбесi, сандық және сапалық көрсеткiштер, күтілетiн нәтижелер тиiсті жергiлiктi бюджет бағдарламасының паспортында бейнеленген. </w:t>
      </w:r>
    </w:p>
    <w:bookmarkStart w:name="z2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293-қосымша        </w:t>
      </w:r>
    </w:p>
    <w:bookmarkEnd w:id="26"/>
    <w:p>
      <w:pPr>
        <w:spacing w:after="0"/>
        <w:ind w:left="0"/>
        <w:jc w:val="both"/>
      </w:pPr>
      <w:r>
        <w:rPr>
          <w:rFonts w:ascii="Times New Roman"/>
          <w:b w:val="false"/>
          <w:i w:val="false"/>
          <w:color w:val="ff0000"/>
          <w:sz w:val="28"/>
        </w:rPr>
        <w:t xml:space="preserve">       Ескерту. 293-қосымшаға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"Қалалар мен елдi мекендердi көркейтудi дамытуға арналған облыстық бюджеттерге, Астана және Алматы қалаларының бюджеттерiне берілетiн мақсатты инвестициялық трансферттер" </w:t>
      </w:r>
      <w:r>
        <w:br/>
      </w:r>
      <w:r>
        <w:rPr>
          <w:rFonts w:ascii="Times New Roman"/>
          <w:b/>
          <w:i w:val="false"/>
          <w:color w:val="000000"/>
        </w:rPr>
        <w:t xml:space="preserve">
деген 029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12354310 мың теңге (он екi миллиард үш жүз елу төрт миллион үш жүз он мың теңге). &lt;*&gt; </w:t>
      </w:r>
      <w:r>
        <w:br/>
      </w:r>
      <w:r>
        <w:rPr>
          <w:rFonts w:ascii="Times New Roman"/>
          <w:b w:val="false"/>
          <w:i w:val="false"/>
          <w:color w:val="000000"/>
          <w:sz w:val="28"/>
        </w:rPr>
        <w:t>
      2. Бюджеттік бағдарламаның нормативтік құқықтық негiзi: "Бюджеттiк жүйе туралы" Қазақстан Республикасының 1999 жылғы 1 сәуiрдегi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маусымдағы N 242-II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"Астана қаласының әлеуметтік-экономикалық дамуының "Астананың гүлденуi - Қазақстанның гүлденуi" 2005 жылға дейiнгі кезеңге арналған мемлекеттік бағдарламасы туралы"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"Астана қаласының әлеуметтiк-экономикалық дамуының "Астананың гүлденуi - Қазақстанның гүлденуi" 2005 жылға дейiнгі кезеңге арналған мемлекеттiк бағдарламасын iске асырудың Іс-шаралар жоспарын бекiту туралы" Қазақстан Республикасы Үкiметiнiң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"Астана қаласының бас жоспары туралы" Қазақстан Республикасы Yкiметiнiң 2001 жылғы 15 тамыздағы N 1064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әлеуметтiк-экономикалық дамуының 2003-2005 жылдарға арналған жеке жоспары туралы" Қазақстан Республикасы Үкiметiнiң 2002 жылғы 13 қыркүйектегі N 1000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дөңгелек алаңның, бас алаңның, Астана және Алматы қалаларының жаңа әкiмшiлiк орталығының 1 кезектi су-көгалдандыру бульварының құрылыстарын қамтамасыз ету, инженерлiк желiлердi құру және алғашқы кезектi және пайдалануға берiлетiн объектiлердi абаттандыру жөнiндегi жобалық-сметалық құжаттамаларды әзiрлеудi қамтамасыз ету. &lt;*&gt; </w:t>
      </w:r>
      <w:r>
        <w:br/>
      </w:r>
      <w:r>
        <w:rPr>
          <w:rFonts w:ascii="Times New Roman"/>
          <w:b w:val="false"/>
          <w:i w:val="false"/>
          <w:color w:val="000000"/>
          <w:sz w:val="28"/>
        </w:rPr>
        <w:t xml:space="preserve">
      5. Астана және Алматы қалаларының бюджеттерiне, соның iшiнде: дөңгелек алаң, бас алаң, Астана қаласының жаңа әкiмшiлiк орталығының 1-кезектi су-көгалдандыру бульварын; Қазақстан Республикасы Yкiметiнiң және Парламентi Сенатының ғимараттарына тұғырнамалар; Астана қаласының бiрiншi кезектегі объектілерiне инженерлiк желiлер мен абаттандыру құрылыстарын; жобаланып жатқан және салынып жатқан тұрғын үй кешендерiне инженерлiк желiлер мен жолдар салу, Астана қаласында Абылай хан даңғылынан темiр жолға дейiнгi учаскедегi "Ақ бұлақ" өзенiн абаттандыру Астана қаласын парктер мен скверлердi орналастыра отырып, көгалдандыру бағдарламалары; Алматы қаласының объектілерiне инженерлiк желiлер құрылысы үшiн мақсатты инвестициялық трансферттер аудару. &lt;*&gt;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029      Қалалар мен   Астана және Алматы   Жыл    Қазақстан </w:t>
      </w:r>
      <w:r>
        <w:br/>
      </w:r>
      <w:r>
        <w:rPr>
          <w:rFonts w:ascii="Times New Roman"/>
          <w:b w:val="false"/>
          <w:i w:val="false"/>
          <w:color w:val="000000"/>
          <w:sz w:val="28"/>
        </w:rPr>
        <w:t xml:space="preserve">
             елдi мекен.   қалаларының бюд-     iшiнде Республикасы. </w:t>
      </w:r>
      <w:r>
        <w:br/>
      </w:r>
      <w:r>
        <w:rPr>
          <w:rFonts w:ascii="Times New Roman"/>
          <w:b w:val="false"/>
          <w:i w:val="false"/>
          <w:color w:val="000000"/>
          <w:sz w:val="28"/>
        </w:rPr>
        <w:t xml:space="preserve">
             дердi көр.    жеттерiне                   ның Индустрия </w:t>
      </w:r>
      <w:r>
        <w:br/>
      </w:r>
      <w:r>
        <w:rPr>
          <w:rFonts w:ascii="Times New Roman"/>
          <w:b w:val="false"/>
          <w:i w:val="false"/>
          <w:color w:val="000000"/>
          <w:sz w:val="28"/>
        </w:rPr>
        <w:t xml:space="preserve">
             кейтудi       Қазақстан                   және сауда </w:t>
      </w:r>
      <w:r>
        <w:br/>
      </w:r>
      <w:r>
        <w:rPr>
          <w:rFonts w:ascii="Times New Roman"/>
          <w:b w:val="false"/>
          <w:i w:val="false"/>
          <w:color w:val="000000"/>
          <w:sz w:val="28"/>
        </w:rPr>
        <w:t xml:space="preserve">
             дамытуға      Республикасы                министрлiгi </w:t>
      </w:r>
      <w:r>
        <w:br/>
      </w:r>
      <w:r>
        <w:rPr>
          <w:rFonts w:ascii="Times New Roman"/>
          <w:b w:val="false"/>
          <w:i w:val="false"/>
          <w:color w:val="000000"/>
          <w:sz w:val="28"/>
        </w:rPr>
        <w:t xml:space="preserve">
             арналған      Үкiметінiң 2002              </w:t>
      </w:r>
      <w:r>
        <w:br/>
      </w:r>
      <w:r>
        <w:rPr>
          <w:rFonts w:ascii="Times New Roman"/>
          <w:b w:val="false"/>
          <w:i w:val="false"/>
          <w:color w:val="000000"/>
          <w:sz w:val="28"/>
        </w:rPr>
        <w:t xml:space="preserve">
             облыстық      жылғы 25 шiлде.   </w:t>
      </w:r>
      <w:r>
        <w:br/>
      </w:r>
      <w:r>
        <w:rPr>
          <w:rFonts w:ascii="Times New Roman"/>
          <w:b w:val="false"/>
          <w:i w:val="false"/>
          <w:color w:val="000000"/>
          <w:sz w:val="28"/>
        </w:rPr>
        <w:t xml:space="preserve">
             бюджеттерге,  дегі N 832 </w:t>
      </w:r>
      <w:r>
        <w:br/>
      </w:r>
      <w:r>
        <w:rPr>
          <w:rFonts w:ascii="Times New Roman"/>
          <w:b w:val="false"/>
          <w:i w:val="false"/>
          <w:color w:val="000000"/>
          <w:sz w:val="28"/>
        </w:rPr>
        <w:t>
             Астана және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Алматы қала.  (Қазақстан </w:t>
      </w:r>
      <w:r>
        <w:br/>
      </w:r>
      <w:r>
        <w:rPr>
          <w:rFonts w:ascii="Times New Roman"/>
          <w:b w:val="false"/>
          <w:i w:val="false"/>
          <w:color w:val="000000"/>
          <w:sz w:val="28"/>
        </w:rPr>
        <w:t xml:space="preserve">
             ларының       Республикасы </w:t>
      </w:r>
      <w:r>
        <w:br/>
      </w:r>
      <w:r>
        <w:rPr>
          <w:rFonts w:ascii="Times New Roman"/>
          <w:b w:val="false"/>
          <w:i w:val="false"/>
          <w:color w:val="000000"/>
          <w:sz w:val="28"/>
        </w:rPr>
        <w:t xml:space="preserve">
             бюджеттерiне  Үкiметінiң 2003 </w:t>
      </w:r>
      <w:r>
        <w:br/>
      </w:r>
      <w:r>
        <w:rPr>
          <w:rFonts w:ascii="Times New Roman"/>
          <w:b w:val="false"/>
          <w:i w:val="false"/>
          <w:color w:val="000000"/>
          <w:sz w:val="28"/>
        </w:rPr>
        <w:t xml:space="preserve">
             берiлетін     жылғы 14 тамыз. </w:t>
      </w:r>
      <w:r>
        <w:br/>
      </w:r>
      <w:r>
        <w:rPr>
          <w:rFonts w:ascii="Times New Roman"/>
          <w:b w:val="false"/>
          <w:i w:val="false"/>
          <w:color w:val="000000"/>
          <w:sz w:val="28"/>
        </w:rPr>
        <w:t xml:space="preserve">
             мақсатты      дағы N 816 қаулысы. </w:t>
      </w:r>
      <w:r>
        <w:br/>
      </w:r>
      <w:r>
        <w:rPr>
          <w:rFonts w:ascii="Times New Roman"/>
          <w:b w:val="false"/>
          <w:i w:val="false"/>
          <w:color w:val="000000"/>
          <w:sz w:val="28"/>
        </w:rPr>
        <w:t xml:space="preserve">
             инвестиция.   мен бекiтiлген </w:t>
      </w:r>
      <w:r>
        <w:br/>
      </w:r>
      <w:r>
        <w:rPr>
          <w:rFonts w:ascii="Times New Roman"/>
          <w:b w:val="false"/>
          <w:i w:val="false"/>
          <w:color w:val="000000"/>
          <w:sz w:val="28"/>
        </w:rPr>
        <w:t xml:space="preserve">
             лық транс.    өзгерiстер мен </w:t>
      </w:r>
      <w:r>
        <w:br/>
      </w:r>
      <w:r>
        <w:rPr>
          <w:rFonts w:ascii="Times New Roman"/>
          <w:b w:val="false"/>
          <w:i w:val="false"/>
          <w:color w:val="000000"/>
          <w:sz w:val="28"/>
        </w:rPr>
        <w:t xml:space="preserve">
             ферттер       толықтыруларды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бекiтiлген бюджетті </w:t>
      </w:r>
      <w:r>
        <w:br/>
      </w:r>
      <w:r>
        <w:rPr>
          <w:rFonts w:ascii="Times New Roman"/>
          <w:b w:val="false"/>
          <w:i w:val="false"/>
          <w:color w:val="000000"/>
          <w:sz w:val="28"/>
        </w:rPr>
        <w:t xml:space="preserve">
                           орындау және </w:t>
      </w:r>
      <w:r>
        <w:br/>
      </w:r>
      <w:r>
        <w:rPr>
          <w:rFonts w:ascii="Times New Roman"/>
          <w:b w:val="false"/>
          <w:i w:val="false"/>
          <w:color w:val="000000"/>
          <w:sz w:val="28"/>
        </w:rPr>
        <w:t xml:space="preserve">
                           мемлекеттiк бюджет </w:t>
      </w:r>
      <w:r>
        <w:br/>
      </w:r>
      <w:r>
        <w:rPr>
          <w:rFonts w:ascii="Times New Roman"/>
          <w:b w:val="false"/>
          <w:i w:val="false"/>
          <w:color w:val="000000"/>
          <w:sz w:val="28"/>
        </w:rPr>
        <w:t xml:space="preserve">
                           есебiнен ұсталатын </w:t>
      </w:r>
      <w:r>
        <w:br/>
      </w:r>
      <w:r>
        <w:rPr>
          <w:rFonts w:ascii="Times New Roman"/>
          <w:b w:val="false"/>
          <w:i w:val="false"/>
          <w:color w:val="000000"/>
          <w:sz w:val="28"/>
        </w:rPr>
        <w:t xml:space="preserve">
                           мемлекеттiк меке. </w:t>
      </w:r>
      <w:r>
        <w:br/>
      </w:r>
      <w:r>
        <w:rPr>
          <w:rFonts w:ascii="Times New Roman"/>
          <w:b w:val="false"/>
          <w:i w:val="false"/>
          <w:color w:val="000000"/>
          <w:sz w:val="28"/>
        </w:rPr>
        <w:t xml:space="preserve">
                           мелер үшiн есеп- </w:t>
      </w:r>
      <w:r>
        <w:br/>
      </w:r>
      <w:r>
        <w:rPr>
          <w:rFonts w:ascii="Times New Roman"/>
          <w:b w:val="false"/>
          <w:i w:val="false"/>
          <w:color w:val="000000"/>
          <w:sz w:val="28"/>
        </w:rPr>
        <w:t xml:space="preserve">
                           қисап (кезеңдiк </w:t>
      </w:r>
      <w:r>
        <w:br/>
      </w:r>
      <w:r>
        <w:rPr>
          <w:rFonts w:ascii="Times New Roman"/>
          <w:b w:val="false"/>
          <w:i w:val="false"/>
          <w:color w:val="000000"/>
          <w:sz w:val="28"/>
        </w:rPr>
        <w:t xml:space="preserve">
                           және жылдық) </w:t>
      </w:r>
      <w:r>
        <w:br/>
      </w:r>
      <w:r>
        <w:rPr>
          <w:rFonts w:ascii="Times New Roman"/>
          <w:b w:val="false"/>
          <w:i w:val="false"/>
          <w:color w:val="000000"/>
          <w:sz w:val="28"/>
        </w:rPr>
        <w:t xml:space="preserve">
                           нысанын жүргізу </w:t>
      </w:r>
      <w:r>
        <w:br/>
      </w:r>
      <w:r>
        <w:rPr>
          <w:rFonts w:ascii="Times New Roman"/>
          <w:b w:val="false"/>
          <w:i w:val="false"/>
          <w:color w:val="000000"/>
          <w:sz w:val="28"/>
        </w:rPr>
        <w:t xml:space="preserve">
                           қаржылық ресiмдер </w:t>
      </w:r>
      <w:r>
        <w:br/>
      </w:r>
      <w:r>
        <w:rPr>
          <w:rFonts w:ascii="Times New Roman"/>
          <w:b w:val="false"/>
          <w:i w:val="false"/>
          <w:color w:val="000000"/>
          <w:sz w:val="28"/>
        </w:rPr>
        <w:t xml:space="preserve">
                           ережелеріне сәйкес </w:t>
      </w:r>
      <w:r>
        <w:br/>
      </w:r>
      <w:r>
        <w:rPr>
          <w:rFonts w:ascii="Times New Roman"/>
          <w:b w:val="false"/>
          <w:i w:val="false"/>
          <w:color w:val="000000"/>
          <w:sz w:val="28"/>
        </w:rPr>
        <w:t xml:space="preserve">
                           мақсатты инвести. </w:t>
      </w:r>
      <w:r>
        <w:br/>
      </w:r>
      <w:r>
        <w:rPr>
          <w:rFonts w:ascii="Times New Roman"/>
          <w:b w:val="false"/>
          <w:i w:val="false"/>
          <w:color w:val="000000"/>
          <w:sz w:val="28"/>
        </w:rPr>
        <w:t xml:space="preserve">
                           циялық трансферт. </w:t>
      </w:r>
      <w:r>
        <w:br/>
      </w:r>
      <w:r>
        <w:rPr>
          <w:rFonts w:ascii="Times New Roman"/>
          <w:b w:val="false"/>
          <w:i w:val="false"/>
          <w:color w:val="000000"/>
          <w:sz w:val="28"/>
        </w:rPr>
        <w:t xml:space="preserve">
                           тердi аудару.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Астана қаласында Дөңгелек алаңды, Астана қаласының жаңа әкiмшiлiк орталығының су-көгалдандыру бульварының 1-кезегін; Қазақстан Республикасы Yкiметiнiң және Парламентi Сенатының ғимараттарына тұғырнамалар салуды аяқтау, жоспарлау жұмыстарын және "Ақ бұлақ" өзенiнiң аумағын инженерлiк дайындауды орындау, мемлекеттiк сараптамадан өткен және заңнамада белгіленген тәртiппен бекiтiлген жобалау-сметалық құжаттамаға сәйкес бас алаң салу жөнiндегi құрылыс-монтаж жұмыстарының көлемiн орындау; Астана қаласының бiріншi кезектегi объектілерiне инженерлiк желілер мен оларды абаттандыру жобасы бойынша мемлекеттiк сараптамадан өткен және заңнамада белгіленген тәртiппен бекiтiлген жобалау-сметалық құжаттама, Астана қаласында Сарыарқа көшесi мен Абылай хан даңғылы бойында, темiр жол вокзалы, Ресей елшiлігі ауданында, 2005 жылға арналған бастамамен сол жағалаудағы Заречный кентiнде, Президент паркiнде, Астана қаласында Есiл өзенiнiң бойында парктер мен скверлер орнату; Алматы қаласында Әуезов көшесiнен өтетін Райымбек даңғылы, Казаков, Боткин көшелерi; Молдағалиев, Ақынов, Толстой, Чернышевский көшелерi; Құлагер, Мамыр шағын аудандары шаршы алаңы массивтерінде инженерлiк желiлердi жобалау, инженерлiк коммуникациялар салу. &lt;*&gt; </w:t>
      </w:r>
    </w:p>
    <w:bookmarkStart w:name="z23"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294-қосымша        </w:t>
      </w:r>
    </w:p>
    <w:bookmarkEnd w:id="27"/>
    <w:p>
      <w:pPr>
        <w:spacing w:after="0"/>
        <w:ind w:left="0"/>
        <w:jc w:val="both"/>
      </w:pPr>
      <w:r>
        <w:rPr>
          <w:rFonts w:ascii="Times New Roman"/>
          <w:b w:val="false"/>
          <w:i w:val="false"/>
          <w:color w:val="ff0000"/>
          <w:sz w:val="28"/>
        </w:rPr>
        <w:t xml:space="preserve">       Ескерту. 294-қосымшаға алынып тасталды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2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295-қосымша        </w:t>
      </w:r>
    </w:p>
    <w:bookmarkEnd w:id="28"/>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инжиниринг" (Kazakhstan Engineering)" ҰК" АҚ жарғылық капиталын ұлғайту" </w:t>
      </w:r>
      <w:r>
        <w:br/>
      </w:r>
      <w:r>
        <w:rPr>
          <w:rFonts w:ascii="Times New Roman"/>
          <w:b/>
          <w:i w:val="false"/>
          <w:color w:val="000000"/>
        </w:rPr>
        <w:t xml:space="preserve">
деген 031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786116 мың теңге (жетi жүз сексен алты миллион бiр жүз он алты мың теңге). </w:t>
      </w:r>
      <w:r>
        <w:br/>
      </w:r>
      <w:r>
        <w:rPr>
          <w:rFonts w:ascii="Times New Roman"/>
          <w:b w:val="false"/>
          <w:i w:val="false"/>
          <w:color w:val="000000"/>
          <w:sz w:val="28"/>
        </w:rPr>
        <w:t>
      2. Бюджеттік бағдарламаның нормативтiк құқықтық негiзi: "Акционерлiк қоғамдар туралы" Қазақстан Pecпубликасының 2003 жылғы 13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Ұлттық Банкiсiнiң орталықтандырылған (директивтік) кредиттерiн алу тәртiбi туралы" Қазақстан Республикасы Министрлер Кабинетiнiң 1994 жылғы 22 маусымдағы N 826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Қорғаныстық-өнеркәсiптiк кешенiнiң кейбiр мәселелерi туралы" Қазақстан Республикасы Үкiметiнiң 2003 жылғы 13 наурыздағы N 244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инжиниринг" АҚ жарғылық капиталын ұлғайту, бюджеттiк кредиттер бойынша "Қазақстан инжиниринг" АҚ-ның құрамына кiретін қорғаныс өнеркәсiбi кәсiпорындарының мiндеттерiн орындау. </w:t>
      </w:r>
      <w:r>
        <w:br/>
      </w:r>
      <w:r>
        <w:rPr>
          <w:rFonts w:ascii="Times New Roman"/>
          <w:b w:val="false"/>
          <w:i w:val="false"/>
          <w:color w:val="000000"/>
          <w:sz w:val="28"/>
        </w:rPr>
        <w:t xml:space="preserve">
      5. Бюджеттiк бағдарламаның мiндеттерi: "Қазақстан инжиниринг" Ұлттық компаниясы" Акционерлiк қоғамының жарғылық капиталын ұлғайту, "Қазақстан инжиниринг" АҚ-ның құрамына кiретiн қорғаныс өнеркәсiбi кәсiпорындарының республикалық бюджет алдындағы кредиторлық қарыздарын өтеу.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031      "Қазақстан </w:t>
      </w:r>
      <w:r>
        <w:br/>
      </w:r>
      <w:r>
        <w:rPr>
          <w:rFonts w:ascii="Times New Roman"/>
          <w:b w:val="false"/>
          <w:i w:val="false"/>
          <w:color w:val="000000"/>
          <w:sz w:val="28"/>
        </w:rPr>
        <w:t xml:space="preserve">
             инжиниринг" </w:t>
      </w:r>
      <w:r>
        <w:br/>
      </w:r>
      <w:r>
        <w:rPr>
          <w:rFonts w:ascii="Times New Roman"/>
          <w:b w:val="false"/>
          <w:i w:val="false"/>
          <w:color w:val="000000"/>
          <w:sz w:val="28"/>
        </w:rPr>
        <w:t xml:space="preserve">
             (Kazakhstan </w:t>
      </w:r>
      <w:r>
        <w:br/>
      </w:r>
      <w:r>
        <w:rPr>
          <w:rFonts w:ascii="Times New Roman"/>
          <w:b w:val="false"/>
          <w:i w:val="false"/>
          <w:color w:val="000000"/>
          <w:sz w:val="28"/>
        </w:rPr>
        <w:t xml:space="preserve">
             Engineering)" </w:t>
      </w:r>
      <w:r>
        <w:br/>
      </w:r>
      <w:r>
        <w:rPr>
          <w:rFonts w:ascii="Times New Roman"/>
          <w:b w:val="false"/>
          <w:i w:val="false"/>
          <w:color w:val="000000"/>
          <w:sz w:val="28"/>
        </w:rPr>
        <w:t xml:space="preserve">
             ҰК" АҚ </w:t>
      </w:r>
      <w:r>
        <w:br/>
      </w:r>
      <w:r>
        <w:rPr>
          <w:rFonts w:ascii="Times New Roman"/>
          <w:b w:val="false"/>
          <w:i w:val="false"/>
          <w:color w:val="000000"/>
          <w:sz w:val="28"/>
        </w:rPr>
        <w:t xml:space="preserve">
             жарғылық </w:t>
      </w:r>
      <w:r>
        <w:br/>
      </w:r>
      <w:r>
        <w:rPr>
          <w:rFonts w:ascii="Times New Roman"/>
          <w:b w:val="false"/>
          <w:i w:val="false"/>
          <w:color w:val="000000"/>
          <w:sz w:val="28"/>
        </w:rPr>
        <w:t xml:space="preserve">
             капиталын </w:t>
      </w:r>
      <w:r>
        <w:br/>
      </w:r>
      <w:r>
        <w:rPr>
          <w:rFonts w:ascii="Times New Roman"/>
          <w:b w:val="false"/>
          <w:i w:val="false"/>
          <w:color w:val="000000"/>
          <w:sz w:val="28"/>
        </w:rPr>
        <w:t xml:space="preserve">
             ұлғайту </w:t>
      </w:r>
    </w:p>
    <w:p>
      <w:pPr>
        <w:spacing w:after="0"/>
        <w:ind w:left="0"/>
        <w:jc w:val="both"/>
      </w:pPr>
      <w:r>
        <w:rPr>
          <w:rFonts w:ascii="Times New Roman"/>
          <w:b w:val="false"/>
          <w:i w:val="false"/>
          <w:color w:val="000000"/>
          <w:sz w:val="28"/>
        </w:rPr>
        <w:t xml:space="preserve">2        100 "Қазақстан    141000 мың теңге     Жыл    Қазақстан </w:t>
      </w:r>
      <w:r>
        <w:br/>
      </w:r>
      <w:r>
        <w:rPr>
          <w:rFonts w:ascii="Times New Roman"/>
          <w:b w:val="false"/>
          <w:i w:val="false"/>
          <w:color w:val="000000"/>
          <w:sz w:val="28"/>
        </w:rPr>
        <w:t xml:space="preserve">
             инжиниринг"   мөлшердегі айналым.  ішінде Республикасы. </w:t>
      </w:r>
      <w:r>
        <w:br/>
      </w:r>
      <w:r>
        <w:rPr>
          <w:rFonts w:ascii="Times New Roman"/>
          <w:b w:val="false"/>
          <w:i w:val="false"/>
          <w:color w:val="000000"/>
          <w:sz w:val="28"/>
        </w:rPr>
        <w:t xml:space="preserve">
             ҰК" АҚ        дағы қаражатты              ның Индустрия </w:t>
      </w:r>
      <w:r>
        <w:br/>
      </w:r>
      <w:r>
        <w:rPr>
          <w:rFonts w:ascii="Times New Roman"/>
          <w:b w:val="false"/>
          <w:i w:val="false"/>
          <w:color w:val="000000"/>
          <w:sz w:val="28"/>
        </w:rPr>
        <w:t xml:space="preserve">
             жарғылық      толықтыру үшін              және сауда </w:t>
      </w:r>
      <w:r>
        <w:br/>
      </w:r>
      <w:r>
        <w:rPr>
          <w:rFonts w:ascii="Times New Roman"/>
          <w:b w:val="false"/>
          <w:i w:val="false"/>
          <w:color w:val="000000"/>
          <w:sz w:val="28"/>
        </w:rPr>
        <w:t xml:space="preserve">
             капиталын     "Қазақстан инжини.          министрлігі </w:t>
      </w:r>
      <w:r>
        <w:br/>
      </w:r>
      <w:r>
        <w:rPr>
          <w:rFonts w:ascii="Times New Roman"/>
          <w:b w:val="false"/>
          <w:i w:val="false"/>
          <w:color w:val="000000"/>
          <w:sz w:val="28"/>
        </w:rPr>
        <w:t xml:space="preserve">
             ұлғайту       ринг" Ұлттық </w:t>
      </w:r>
      <w:r>
        <w:br/>
      </w:r>
      <w:r>
        <w:rPr>
          <w:rFonts w:ascii="Times New Roman"/>
          <w:b w:val="false"/>
          <w:i w:val="false"/>
          <w:color w:val="000000"/>
          <w:sz w:val="28"/>
        </w:rPr>
        <w:t xml:space="preserve">
                           компаниясы" Ашық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ның жарғылық </w:t>
      </w:r>
      <w:r>
        <w:br/>
      </w:r>
      <w:r>
        <w:rPr>
          <w:rFonts w:ascii="Times New Roman"/>
          <w:b w:val="false"/>
          <w:i w:val="false"/>
          <w:color w:val="000000"/>
          <w:sz w:val="28"/>
        </w:rPr>
        <w:t xml:space="preserve">
                           капиталын ұлғайту. </w:t>
      </w:r>
    </w:p>
    <w:p>
      <w:pPr>
        <w:spacing w:after="0"/>
        <w:ind w:left="0"/>
        <w:jc w:val="both"/>
      </w:pPr>
      <w:r>
        <w:rPr>
          <w:rFonts w:ascii="Times New Roman"/>
          <w:b w:val="false"/>
          <w:i w:val="false"/>
          <w:color w:val="000000"/>
          <w:sz w:val="28"/>
        </w:rPr>
        <w:t xml:space="preserve">3        101 Мемлекеттік   Қорғаныс өнеркәсiбi  Жыл    Қазақстан </w:t>
      </w:r>
      <w:r>
        <w:br/>
      </w:r>
      <w:r>
        <w:rPr>
          <w:rFonts w:ascii="Times New Roman"/>
          <w:b w:val="false"/>
          <w:i w:val="false"/>
          <w:color w:val="000000"/>
          <w:sz w:val="28"/>
        </w:rPr>
        <w:t xml:space="preserve">
             бюджет        кәсіпорындарының     ішінде Республикасы. </w:t>
      </w:r>
      <w:r>
        <w:br/>
      </w:r>
      <w:r>
        <w:rPr>
          <w:rFonts w:ascii="Times New Roman"/>
          <w:b w:val="false"/>
          <w:i w:val="false"/>
          <w:color w:val="000000"/>
          <w:sz w:val="28"/>
        </w:rPr>
        <w:t xml:space="preserve">
             алдындағы     жарғылық капиталын          ның Индустрия </w:t>
      </w:r>
      <w:r>
        <w:br/>
      </w:r>
      <w:r>
        <w:rPr>
          <w:rFonts w:ascii="Times New Roman"/>
          <w:b w:val="false"/>
          <w:i w:val="false"/>
          <w:color w:val="000000"/>
          <w:sz w:val="28"/>
        </w:rPr>
        <w:t xml:space="preserve">
             қорғаныс      ұлғайту 645 116 мың         және сауда </w:t>
      </w:r>
      <w:r>
        <w:br/>
      </w:r>
      <w:r>
        <w:rPr>
          <w:rFonts w:ascii="Times New Roman"/>
          <w:b w:val="false"/>
          <w:i w:val="false"/>
          <w:color w:val="000000"/>
          <w:sz w:val="28"/>
        </w:rPr>
        <w:t xml:space="preserve">
             өнеркәсiбi    теңге,                      министрлігі </w:t>
      </w:r>
      <w:r>
        <w:br/>
      </w:r>
      <w:r>
        <w:rPr>
          <w:rFonts w:ascii="Times New Roman"/>
          <w:b w:val="false"/>
          <w:i w:val="false"/>
          <w:color w:val="000000"/>
          <w:sz w:val="28"/>
        </w:rPr>
        <w:t xml:space="preserve">
             мекемелерi    оның iшiнде: </w:t>
      </w:r>
      <w:r>
        <w:br/>
      </w:r>
      <w:r>
        <w:rPr>
          <w:rFonts w:ascii="Times New Roman"/>
          <w:b w:val="false"/>
          <w:i w:val="false"/>
          <w:color w:val="000000"/>
          <w:sz w:val="28"/>
        </w:rPr>
        <w:t xml:space="preserve">
             директива.      "ТЫНЫС" ААҚ - </w:t>
      </w:r>
      <w:r>
        <w:br/>
      </w:r>
      <w:r>
        <w:rPr>
          <w:rFonts w:ascii="Times New Roman"/>
          <w:b w:val="false"/>
          <w:i w:val="false"/>
          <w:color w:val="000000"/>
          <w:sz w:val="28"/>
        </w:rPr>
        <w:t xml:space="preserve">
             лық кредит.   191 606 мың теңге; </w:t>
      </w:r>
      <w:r>
        <w:br/>
      </w:r>
      <w:r>
        <w:rPr>
          <w:rFonts w:ascii="Times New Roman"/>
          <w:b w:val="false"/>
          <w:i w:val="false"/>
          <w:color w:val="000000"/>
          <w:sz w:val="28"/>
        </w:rPr>
        <w:t xml:space="preserve">
             тiк берешек.    "Петропавл ауыр </w:t>
      </w:r>
      <w:r>
        <w:br/>
      </w:r>
      <w:r>
        <w:rPr>
          <w:rFonts w:ascii="Times New Roman"/>
          <w:b w:val="false"/>
          <w:i w:val="false"/>
          <w:color w:val="000000"/>
          <w:sz w:val="28"/>
        </w:rPr>
        <w:t xml:space="preserve">
             терiн өтеуге  машина жасау зауыты" </w:t>
      </w:r>
      <w:r>
        <w:br/>
      </w:r>
      <w:r>
        <w:rPr>
          <w:rFonts w:ascii="Times New Roman"/>
          <w:b w:val="false"/>
          <w:i w:val="false"/>
          <w:color w:val="000000"/>
          <w:sz w:val="28"/>
        </w:rPr>
        <w:t xml:space="preserve">
             жарғылық      АҚ - 272972 мың </w:t>
      </w:r>
      <w:r>
        <w:br/>
      </w:r>
      <w:r>
        <w:rPr>
          <w:rFonts w:ascii="Times New Roman"/>
          <w:b w:val="false"/>
          <w:i w:val="false"/>
          <w:color w:val="000000"/>
          <w:sz w:val="28"/>
        </w:rPr>
        <w:t xml:space="preserve">
             капиталды     теңге; </w:t>
      </w:r>
      <w:r>
        <w:br/>
      </w:r>
      <w:r>
        <w:rPr>
          <w:rFonts w:ascii="Times New Roman"/>
          <w:b w:val="false"/>
          <w:i w:val="false"/>
          <w:color w:val="000000"/>
          <w:sz w:val="28"/>
        </w:rPr>
        <w:t xml:space="preserve">
             ұлғайту         "Киров атындағы </w:t>
      </w:r>
      <w:r>
        <w:br/>
      </w:r>
      <w:r>
        <w:rPr>
          <w:rFonts w:ascii="Times New Roman"/>
          <w:b w:val="false"/>
          <w:i w:val="false"/>
          <w:color w:val="000000"/>
          <w:sz w:val="28"/>
        </w:rPr>
        <w:t xml:space="preserve">
                           Петропавл зауыты" </w:t>
      </w:r>
      <w:r>
        <w:br/>
      </w:r>
      <w:r>
        <w:rPr>
          <w:rFonts w:ascii="Times New Roman"/>
          <w:b w:val="false"/>
          <w:i w:val="false"/>
          <w:color w:val="000000"/>
          <w:sz w:val="28"/>
        </w:rPr>
        <w:t xml:space="preserve">
                           АҚ - 111436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"Семей машина- </w:t>
      </w:r>
      <w:r>
        <w:br/>
      </w:r>
      <w:r>
        <w:rPr>
          <w:rFonts w:ascii="Times New Roman"/>
          <w:b w:val="false"/>
          <w:i w:val="false"/>
          <w:color w:val="000000"/>
          <w:sz w:val="28"/>
        </w:rPr>
        <w:t xml:space="preserve">
                           жасау зауыты" АҚ </w:t>
      </w:r>
      <w:r>
        <w:br/>
      </w:r>
      <w:r>
        <w:rPr>
          <w:rFonts w:ascii="Times New Roman"/>
          <w:b w:val="false"/>
          <w:i w:val="false"/>
          <w:color w:val="000000"/>
          <w:sz w:val="28"/>
        </w:rPr>
        <w:t xml:space="preserve">
                           - 69102 мың теңге. </w:t>
      </w:r>
      <w:r>
        <w:br/>
      </w:r>
      <w:r>
        <w:rPr>
          <w:rFonts w:ascii="Times New Roman"/>
          <w:b w:val="false"/>
          <w:i w:val="false"/>
          <w:color w:val="000000"/>
          <w:sz w:val="28"/>
        </w:rPr>
        <w:t xml:space="preserve">
                           2) "Қазақстан </w:t>
      </w:r>
      <w:r>
        <w:br/>
      </w:r>
      <w:r>
        <w:rPr>
          <w:rFonts w:ascii="Times New Roman"/>
          <w:b w:val="false"/>
          <w:i w:val="false"/>
          <w:color w:val="000000"/>
          <w:sz w:val="28"/>
        </w:rPr>
        <w:t xml:space="preserve">
                           инжиниринг" АҚ-ның </w:t>
      </w:r>
      <w:r>
        <w:br/>
      </w:r>
      <w:r>
        <w:rPr>
          <w:rFonts w:ascii="Times New Roman"/>
          <w:b w:val="false"/>
          <w:i w:val="false"/>
          <w:color w:val="000000"/>
          <w:sz w:val="28"/>
        </w:rPr>
        <w:t xml:space="preserve">
                           құрамына кіретін </w:t>
      </w:r>
      <w:r>
        <w:br/>
      </w:r>
      <w:r>
        <w:rPr>
          <w:rFonts w:ascii="Times New Roman"/>
          <w:b w:val="false"/>
          <w:i w:val="false"/>
          <w:color w:val="000000"/>
          <w:sz w:val="28"/>
        </w:rPr>
        <w:t xml:space="preserve">
                           жоғарыда көрсетіл. </w:t>
      </w:r>
      <w:r>
        <w:br/>
      </w:r>
      <w:r>
        <w:rPr>
          <w:rFonts w:ascii="Times New Roman"/>
          <w:b w:val="false"/>
          <w:i w:val="false"/>
          <w:color w:val="000000"/>
          <w:sz w:val="28"/>
        </w:rPr>
        <w:t xml:space="preserve">
                           ген қорғаныс </w:t>
      </w:r>
      <w:r>
        <w:br/>
      </w:r>
      <w:r>
        <w:rPr>
          <w:rFonts w:ascii="Times New Roman"/>
          <w:b w:val="false"/>
          <w:i w:val="false"/>
          <w:color w:val="000000"/>
          <w:sz w:val="28"/>
        </w:rPr>
        <w:t xml:space="preserve">
                           өнеркәсiбi кәсіпо. </w:t>
      </w:r>
      <w:r>
        <w:br/>
      </w:r>
      <w:r>
        <w:rPr>
          <w:rFonts w:ascii="Times New Roman"/>
          <w:b w:val="false"/>
          <w:i w:val="false"/>
          <w:color w:val="000000"/>
          <w:sz w:val="28"/>
        </w:rPr>
        <w:t xml:space="preserve">
                           рындарының төлеу </w:t>
      </w:r>
      <w:r>
        <w:br/>
      </w:r>
      <w:r>
        <w:rPr>
          <w:rFonts w:ascii="Times New Roman"/>
          <w:b w:val="false"/>
          <w:i w:val="false"/>
          <w:color w:val="000000"/>
          <w:sz w:val="28"/>
        </w:rPr>
        <w:t xml:space="preserve">
                           қабілетi жоқ </w:t>
      </w:r>
      <w:r>
        <w:br/>
      </w:r>
      <w:r>
        <w:rPr>
          <w:rFonts w:ascii="Times New Roman"/>
          <w:b w:val="false"/>
          <w:i w:val="false"/>
          <w:color w:val="000000"/>
          <w:sz w:val="28"/>
        </w:rPr>
        <w:t xml:space="preserve">
                           кәсіпорындарды </w:t>
      </w:r>
      <w:r>
        <w:br/>
      </w:r>
      <w:r>
        <w:rPr>
          <w:rFonts w:ascii="Times New Roman"/>
          <w:b w:val="false"/>
          <w:i w:val="false"/>
          <w:color w:val="000000"/>
          <w:sz w:val="28"/>
        </w:rPr>
        <w:t xml:space="preserve">
                           жақсартуға және </w:t>
      </w:r>
      <w:r>
        <w:br/>
      </w:r>
      <w:r>
        <w:rPr>
          <w:rFonts w:ascii="Times New Roman"/>
          <w:b w:val="false"/>
          <w:i w:val="false"/>
          <w:color w:val="000000"/>
          <w:sz w:val="28"/>
        </w:rPr>
        <w:t xml:space="preserve">
                           оңалтуға "Оңалту </w:t>
      </w:r>
      <w:r>
        <w:br/>
      </w:r>
      <w:r>
        <w:rPr>
          <w:rFonts w:ascii="Times New Roman"/>
          <w:b w:val="false"/>
          <w:i w:val="false"/>
          <w:color w:val="000000"/>
          <w:sz w:val="28"/>
        </w:rPr>
        <w:t xml:space="preserve">
                           қоры" РМК берген </w:t>
      </w:r>
      <w:r>
        <w:br/>
      </w:r>
      <w:r>
        <w:rPr>
          <w:rFonts w:ascii="Times New Roman"/>
          <w:b w:val="false"/>
          <w:i w:val="false"/>
          <w:color w:val="000000"/>
          <w:sz w:val="28"/>
        </w:rPr>
        <w:t xml:space="preserve">
                           кредиттер бойынша, </w:t>
      </w:r>
      <w:r>
        <w:br/>
      </w:r>
      <w:r>
        <w:rPr>
          <w:rFonts w:ascii="Times New Roman"/>
          <w:b w:val="false"/>
          <w:i w:val="false"/>
          <w:color w:val="000000"/>
          <w:sz w:val="28"/>
        </w:rPr>
        <w:t xml:space="preserve">
                           директивтiк кредит. </w:t>
      </w:r>
      <w:r>
        <w:br/>
      </w:r>
      <w:r>
        <w:rPr>
          <w:rFonts w:ascii="Times New Roman"/>
          <w:b w:val="false"/>
          <w:i w:val="false"/>
          <w:color w:val="000000"/>
          <w:sz w:val="28"/>
        </w:rPr>
        <w:t xml:space="preserve">
                           тер, iшкi pecпубли. </w:t>
      </w:r>
      <w:r>
        <w:br/>
      </w:r>
      <w:r>
        <w:rPr>
          <w:rFonts w:ascii="Times New Roman"/>
          <w:b w:val="false"/>
          <w:i w:val="false"/>
          <w:color w:val="000000"/>
          <w:sz w:val="28"/>
        </w:rPr>
        <w:t xml:space="preserve">
                           калық есеп нәтиже. </w:t>
      </w:r>
      <w:r>
        <w:br/>
      </w:r>
      <w:r>
        <w:rPr>
          <w:rFonts w:ascii="Times New Roman"/>
          <w:b w:val="false"/>
          <w:i w:val="false"/>
          <w:color w:val="000000"/>
          <w:sz w:val="28"/>
        </w:rPr>
        <w:t xml:space="preserve">
                           лерi бойынша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 алдындағы </w:t>
      </w:r>
      <w:r>
        <w:br/>
      </w:r>
      <w:r>
        <w:rPr>
          <w:rFonts w:ascii="Times New Roman"/>
          <w:b w:val="false"/>
          <w:i w:val="false"/>
          <w:color w:val="000000"/>
          <w:sz w:val="28"/>
        </w:rPr>
        <w:t xml:space="preserve">
                           кредиторлық қарыз. </w:t>
      </w:r>
      <w:r>
        <w:br/>
      </w:r>
      <w:r>
        <w:rPr>
          <w:rFonts w:ascii="Times New Roman"/>
          <w:b w:val="false"/>
          <w:i w:val="false"/>
          <w:color w:val="000000"/>
          <w:sz w:val="28"/>
        </w:rPr>
        <w:t xml:space="preserve">
                           дарын Экономиканы </w:t>
      </w:r>
      <w:r>
        <w:br/>
      </w:r>
      <w:r>
        <w:rPr>
          <w:rFonts w:ascii="Times New Roman"/>
          <w:b w:val="false"/>
          <w:i w:val="false"/>
          <w:color w:val="000000"/>
          <w:sz w:val="28"/>
        </w:rPr>
        <w:t xml:space="preserve">
                           қайта құру қоры </w:t>
      </w:r>
      <w:r>
        <w:br/>
      </w:r>
      <w:r>
        <w:rPr>
          <w:rFonts w:ascii="Times New Roman"/>
          <w:b w:val="false"/>
          <w:i w:val="false"/>
          <w:color w:val="000000"/>
          <w:sz w:val="28"/>
        </w:rPr>
        <w:t xml:space="preserve">
                           қаражаты есебінен </w:t>
      </w:r>
      <w:r>
        <w:br/>
      </w:r>
      <w:r>
        <w:rPr>
          <w:rFonts w:ascii="Times New Roman"/>
          <w:b w:val="false"/>
          <w:i w:val="false"/>
          <w:color w:val="000000"/>
          <w:sz w:val="28"/>
        </w:rPr>
        <w:t xml:space="preserve">
                           өтеу, жалпы сомасы </w:t>
      </w:r>
      <w:r>
        <w:br/>
      </w:r>
      <w:r>
        <w:rPr>
          <w:rFonts w:ascii="Times New Roman"/>
          <w:b w:val="false"/>
          <w:i w:val="false"/>
          <w:color w:val="000000"/>
          <w:sz w:val="28"/>
        </w:rPr>
        <w:t xml:space="preserve">
                           - 645 16 мың теңге.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"Қазақстан инжиниринг" ҰК АҚ-ның қаржылық жағдайын жақсарту, "Қазақстан инжиниринг" ҰК" АҚ-ның құрамына кiретiн 4 қорғаныс өнеркәсiбi кәсiпорындарының қаржылық жағдайын жақсарту, "Қазақстан инжиниринг" ҰК" АҚ-ның құрамына кiретiн 4 қорғаныс өнеркәсiбi кәсiпорынының бюджеттiк кредиттер бойынша мiндеттерiн орындау. </w:t>
      </w:r>
    </w:p>
    <w:bookmarkStart w:name="z25"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296-қосымша         </w:t>
      </w:r>
    </w:p>
    <w:bookmarkEnd w:id="29"/>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"Шағын кәсiпкерлiктi дамыту қоры" АҚ жарғылық </w:t>
      </w:r>
      <w:r>
        <w:br/>
      </w:r>
      <w:r>
        <w:rPr>
          <w:rFonts w:ascii="Times New Roman"/>
          <w:b/>
          <w:i w:val="false"/>
          <w:color w:val="000000"/>
        </w:rPr>
        <w:t xml:space="preserve">
капиталын ұлғайту" </w:t>
      </w:r>
      <w:r>
        <w:br/>
      </w:r>
      <w:r>
        <w:rPr>
          <w:rFonts w:ascii="Times New Roman"/>
          <w:b/>
          <w:i w:val="false"/>
          <w:color w:val="000000"/>
        </w:rPr>
        <w:t xml:space="preserve">
деген 032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750000 мың теңге (жеті жүз елу миллион теңге). </w:t>
      </w:r>
      <w:r>
        <w:br/>
      </w:r>
      <w:r>
        <w:rPr>
          <w:rFonts w:ascii="Times New Roman"/>
          <w:b w:val="false"/>
          <w:i w:val="false"/>
          <w:color w:val="000000"/>
          <w:sz w:val="28"/>
        </w:rPr>
        <w:t>
      2. Бюджеттік бағдарламаның нормативтiк құқықтық негiзi: Қазақстан Республикасы Президентiнiң "Iшкi және сыртқы саясаттың 2004 жылға арналған негізгi бағыттары" 2003 жылғы 4 сәуiрдегi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"Микрокредиттiк ұйымдар туралы" Қазақстан Республикасының 2003 жылғы 6 наурыздағы N 392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шағын кәсiпкерлiктiң субъектiлерiн кредиттеудi жүзеге асыру және жарғылық капиталға үлестiк қатысудың қаражаты бойынша микрокредиттiк ұйымдар құру және шағын кәсiпкерлiк субъектiлерiне мамандандырылған консалтингтiк қызмет көрсету. </w:t>
      </w:r>
      <w:r>
        <w:br/>
      </w:r>
      <w:r>
        <w:rPr>
          <w:rFonts w:ascii="Times New Roman"/>
          <w:b w:val="false"/>
          <w:i w:val="false"/>
          <w:color w:val="000000"/>
          <w:sz w:val="28"/>
        </w:rPr>
        <w:t xml:space="preserve">
      5. Бюджеттiк бағдарламаның мiндеттерi: "Шағын кәсiпкерлiктi дамыту қоры" ЖАҚ-тың жарғылық капиталын ұлғайту.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032      "Шағын        "Шағын кәсiпкерлік.  Жыл    Қазақстан </w:t>
      </w:r>
      <w:r>
        <w:br/>
      </w:r>
      <w:r>
        <w:rPr>
          <w:rFonts w:ascii="Times New Roman"/>
          <w:b w:val="false"/>
          <w:i w:val="false"/>
          <w:color w:val="000000"/>
          <w:sz w:val="28"/>
        </w:rPr>
        <w:t xml:space="preserve">
             кәсiпкерлiк.  ті дамыту қоры" ЖАҚ- ішінде Республикасы. </w:t>
      </w:r>
      <w:r>
        <w:br/>
      </w:r>
      <w:r>
        <w:rPr>
          <w:rFonts w:ascii="Times New Roman"/>
          <w:b w:val="false"/>
          <w:i w:val="false"/>
          <w:color w:val="000000"/>
          <w:sz w:val="28"/>
        </w:rPr>
        <w:t xml:space="preserve">
             ті дамыту     тың жарғылық                ның Индустрия </w:t>
      </w:r>
      <w:r>
        <w:br/>
      </w:r>
      <w:r>
        <w:rPr>
          <w:rFonts w:ascii="Times New Roman"/>
          <w:b w:val="false"/>
          <w:i w:val="false"/>
          <w:color w:val="000000"/>
          <w:sz w:val="28"/>
        </w:rPr>
        <w:t xml:space="preserve">
             қоры" АҚ      капиталын ұлғайту           және сауда </w:t>
      </w:r>
      <w:r>
        <w:br/>
      </w:r>
      <w:r>
        <w:rPr>
          <w:rFonts w:ascii="Times New Roman"/>
          <w:b w:val="false"/>
          <w:i w:val="false"/>
          <w:color w:val="000000"/>
          <w:sz w:val="28"/>
        </w:rPr>
        <w:t xml:space="preserve">
             жарғылық      үшiн қаражаттар             министрлiгi </w:t>
      </w:r>
      <w:r>
        <w:br/>
      </w:r>
      <w:r>
        <w:rPr>
          <w:rFonts w:ascii="Times New Roman"/>
          <w:b w:val="false"/>
          <w:i w:val="false"/>
          <w:color w:val="000000"/>
          <w:sz w:val="28"/>
        </w:rPr>
        <w:t xml:space="preserve">
             капиталын     аудару.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күтiлетін нәтижелер: </w:t>
      </w:r>
      <w:r>
        <w:br/>
      </w:r>
      <w:r>
        <w:rPr>
          <w:rFonts w:ascii="Times New Roman"/>
          <w:b w:val="false"/>
          <w:i w:val="false"/>
          <w:color w:val="000000"/>
          <w:sz w:val="28"/>
        </w:rPr>
        <w:t xml:space="preserve">
      1) Сандық критерийлер: </w:t>
      </w:r>
      <w:r>
        <w:br/>
      </w:r>
      <w:r>
        <w:rPr>
          <w:rFonts w:ascii="Times New Roman"/>
          <w:b w:val="false"/>
          <w:i w:val="false"/>
          <w:color w:val="000000"/>
          <w:sz w:val="28"/>
        </w:rPr>
        <w:t xml:space="preserve">
      Республикалық бюджеттiң қаражаты шағын кәсiпкерлiк субъектілерiнiң санын және өңiрлердегi микрокредиттiк ұйымдардың санын ұлғайтуға мүмкiндiк бередi, осылайша қаржы қаражаттарына халықтың кең ауқымының қол жеткiзуiн қамтамасыз етедi. </w:t>
      </w:r>
      <w:r>
        <w:br/>
      </w:r>
      <w:r>
        <w:rPr>
          <w:rFonts w:ascii="Times New Roman"/>
          <w:b w:val="false"/>
          <w:i w:val="false"/>
          <w:color w:val="000000"/>
          <w:sz w:val="28"/>
        </w:rPr>
        <w:t xml:space="preserve">
      2) Сапалық критерийлер: </w:t>
      </w:r>
      <w:r>
        <w:br/>
      </w:r>
      <w:r>
        <w:rPr>
          <w:rFonts w:ascii="Times New Roman"/>
          <w:b w:val="false"/>
          <w:i w:val="false"/>
          <w:color w:val="000000"/>
          <w:sz w:val="28"/>
        </w:rPr>
        <w:t xml:space="preserve">
      "Шағын кәсiпкерлiктi дамыту қоры" ЖАҚ-тың 2004 жылға арналған бюджеттiк бағдарламасын iске асыру кедейшiлiктi азайтуға және еңбекпен қамтуды ұлғайтуға, қолданыстағы шағын бизнестi сапалық жетiлдiруге, оның өңiрлiк-салалық құрылымын оңтайландыруға және оны өндiрiстiк салаға бағыттауға әкеледi. Қор бәсекеге қабiлеттi өнiм жасайтын өндiрiстiң тұтас жүйесiн құруға бағдарланған жобаларды кейiннен шағын кәсiпкерлiктi дамыта отырып қолдауды жоспарлайды. </w:t>
      </w:r>
      <w:r>
        <w:br/>
      </w:r>
      <w:r>
        <w:rPr>
          <w:rFonts w:ascii="Times New Roman"/>
          <w:b w:val="false"/>
          <w:i w:val="false"/>
          <w:color w:val="000000"/>
          <w:sz w:val="28"/>
        </w:rPr>
        <w:t xml:space="preserve">
      3) Тиiмдiлiк критерийлерi: </w:t>
      </w:r>
      <w:r>
        <w:br/>
      </w:r>
      <w:r>
        <w:rPr>
          <w:rFonts w:ascii="Times New Roman"/>
          <w:b w:val="false"/>
          <w:i w:val="false"/>
          <w:color w:val="000000"/>
          <w:sz w:val="28"/>
        </w:rPr>
        <w:t xml:space="preserve">
      Қор бюджеттiк қорды тиiмдi пайдалану мақсатында заемдiк қаражат берудi оңтайландыруды, республиканың барлық өңiрлерiнде микрокредиттiк ұйымдар құру есебiнен шағын кәсiпкерлiк субъектiлерiнiң қаржылық peсурстарға қол жеткiзуiн кеңейтудi, сондай-ақ шағын кәсiпкерлiк субъектiлерiне консультациялық қызмет көрсетуді жоспарлайды. </w:t>
      </w:r>
    </w:p>
    <w:bookmarkStart w:name="z26"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297-қосымша        </w:t>
      </w:r>
    </w:p>
    <w:bookmarkEnd w:id="30"/>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"Атырау қаласында тұрғын үйлер салу үшін Атырау облысының бюджетiне берiлетiн мақсатты инвестициялық трансферттер" </w:t>
      </w:r>
      <w:r>
        <w:br/>
      </w:r>
      <w:r>
        <w:rPr>
          <w:rFonts w:ascii="Times New Roman"/>
          <w:b/>
          <w:i w:val="false"/>
          <w:color w:val="000000"/>
        </w:rPr>
        <w:t xml:space="preserve">
деген 033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400000 мың теңге (төрт жүз миллион теңге). </w:t>
      </w:r>
      <w:r>
        <w:br/>
      </w:r>
      <w:r>
        <w:rPr>
          <w:rFonts w:ascii="Times New Roman"/>
          <w:b w:val="false"/>
          <w:i w:val="false"/>
          <w:color w:val="000000"/>
          <w:sz w:val="28"/>
        </w:rPr>
        <w:t>
      2. Бюджеттік бағдарламаның нормативтiк құқықтық негiзi: "Бюджеттiк жүйе туралы" Қазақстан Республикасының 1999 жылғы 1 сәуiрдегi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маусымдағы N 242-II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әлеуметтік-экономикалық дамуының 2003-2005 жылдарға арналған жеке жоспары туралы" Қазақстан Республикасы Үкiметiнiң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N 148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Атырау қаласындағы тұрғын үйдiң құрылысын қамтамасыз ету. </w:t>
      </w:r>
      <w:r>
        <w:br/>
      </w:r>
      <w:r>
        <w:rPr>
          <w:rFonts w:ascii="Times New Roman"/>
          <w:b w:val="false"/>
          <w:i w:val="false"/>
          <w:color w:val="000000"/>
          <w:sz w:val="28"/>
        </w:rPr>
        <w:t xml:space="preserve">
      5. Бюджеттік бағдарламаның мiндеттерi: Атырау облысының бюджетiне Атырау қаласындағы тұрғын үйдiң құрылысына республикалық бюджеттен мақсатты инвестициялық трансферттер бөлу.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033      Атырау қала.  Атырау облысының     Жыл    Қазақстан </w:t>
      </w:r>
      <w:r>
        <w:br/>
      </w:r>
      <w:r>
        <w:rPr>
          <w:rFonts w:ascii="Times New Roman"/>
          <w:b w:val="false"/>
          <w:i w:val="false"/>
          <w:color w:val="000000"/>
          <w:sz w:val="28"/>
        </w:rPr>
        <w:t xml:space="preserve">
             сында тұрғын  бюджетiне Қазақстан  iшiнде Республикасы. </w:t>
      </w:r>
      <w:r>
        <w:br/>
      </w:r>
      <w:r>
        <w:rPr>
          <w:rFonts w:ascii="Times New Roman"/>
          <w:b w:val="false"/>
          <w:i w:val="false"/>
          <w:color w:val="000000"/>
          <w:sz w:val="28"/>
        </w:rPr>
        <w:t xml:space="preserve">
             үйлер салу    Республикасы                ның Индустрия </w:t>
      </w:r>
      <w:r>
        <w:br/>
      </w:r>
      <w:r>
        <w:rPr>
          <w:rFonts w:ascii="Times New Roman"/>
          <w:b w:val="false"/>
          <w:i w:val="false"/>
          <w:color w:val="000000"/>
          <w:sz w:val="28"/>
        </w:rPr>
        <w:t xml:space="preserve">
             үшiн Атырау   Үкiметінің 2002             және сауда </w:t>
      </w:r>
      <w:r>
        <w:br/>
      </w:r>
      <w:r>
        <w:rPr>
          <w:rFonts w:ascii="Times New Roman"/>
          <w:b w:val="false"/>
          <w:i w:val="false"/>
          <w:color w:val="000000"/>
          <w:sz w:val="28"/>
        </w:rPr>
        <w:t xml:space="preserve">
             облысының     жылғы 25 шілдеде.           министрлігі </w:t>
      </w:r>
      <w:r>
        <w:br/>
      </w:r>
      <w:r>
        <w:rPr>
          <w:rFonts w:ascii="Times New Roman"/>
          <w:b w:val="false"/>
          <w:i w:val="false"/>
          <w:color w:val="000000"/>
          <w:sz w:val="28"/>
        </w:rPr>
        <w:t xml:space="preserve">
             бюджетiне     гi N 832 қаулысы. </w:t>
      </w:r>
      <w:r>
        <w:br/>
      </w:r>
      <w:r>
        <w:rPr>
          <w:rFonts w:ascii="Times New Roman"/>
          <w:b w:val="false"/>
          <w:i w:val="false"/>
          <w:color w:val="000000"/>
          <w:sz w:val="28"/>
        </w:rPr>
        <w:t xml:space="preserve">
             берiлетiн     мен (Қазақстан </w:t>
      </w:r>
      <w:r>
        <w:br/>
      </w:r>
      <w:r>
        <w:rPr>
          <w:rFonts w:ascii="Times New Roman"/>
          <w:b w:val="false"/>
          <w:i w:val="false"/>
          <w:color w:val="000000"/>
          <w:sz w:val="28"/>
        </w:rPr>
        <w:t xml:space="preserve">
             мақсатты      Республикасы </w:t>
      </w:r>
      <w:r>
        <w:br/>
      </w:r>
      <w:r>
        <w:rPr>
          <w:rFonts w:ascii="Times New Roman"/>
          <w:b w:val="false"/>
          <w:i w:val="false"/>
          <w:color w:val="000000"/>
          <w:sz w:val="28"/>
        </w:rPr>
        <w:t xml:space="preserve">
             инвестиция.   Yкiметінің 2003 </w:t>
      </w:r>
      <w:r>
        <w:br/>
      </w:r>
      <w:r>
        <w:rPr>
          <w:rFonts w:ascii="Times New Roman"/>
          <w:b w:val="false"/>
          <w:i w:val="false"/>
          <w:color w:val="000000"/>
          <w:sz w:val="28"/>
        </w:rPr>
        <w:t xml:space="preserve">
             лық транс.    жылғы 14 тамыздағы </w:t>
      </w:r>
      <w:r>
        <w:br/>
      </w:r>
      <w:r>
        <w:rPr>
          <w:rFonts w:ascii="Times New Roman"/>
          <w:b w:val="false"/>
          <w:i w:val="false"/>
          <w:color w:val="000000"/>
          <w:sz w:val="28"/>
        </w:rPr>
        <w:t>
             ферттер       N 816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бекiтiлген өзгерiс. </w:t>
      </w:r>
      <w:r>
        <w:br/>
      </w:r>
      <w:r>
        <w:rPr>
          <w:rFonts w:ascii="Times New Roman"/>
          <w:b w:val="false"/>
          <w:i w:val="false"/>
          <w:color w:val="000000"/>
          <w:sz w:val="28"/>
        </w:rPr>
        <w:t xml:space="preserve">
                           тер мен толықтыру. </w:t>
      </w:r>
      <w:r>
        <w:br/>
      </w:r>
      <w:r>
        <w:rPr>
          <w:rFonts w:ascii="Times New Roman"/>
          <w:b w:val="false"/>
          <w:i w:val="false"/>
          <w:color w:val="000000"/>
          <w:sz w:val="28"/>
        </w:rPr>
        <w:t xml:space="preserve">
                           ларды ескере отырып) </w:t>
      </w:r>
      <w:r>
        <w:br/>
      </w:r>
      <w:r>
        <w:rPr>
          <w:rFonts w:ascii="Times New Roman"/>
          <w:b w:val="false"/>
          <w:i w:val="false"/>
          <w:color w:val="000000"/>
          <w:sz w:val="28"/>
        </w:rPr>
        <w:t xml:space="preserve">
                           бекiтілген бюджеттi </w:t>
      </w:r>
      <w:r>
        <w:br/>
      </w:r>
      <w:r>
        <w:rPr>
          <w:rFonts w:ascii="Times New Roman"/>
          <w:b w:val="false"/>
          <w:i w:val="false"/>
          <w:color w:val="000000"/>
          <w:sz w:val="28"/>
        </w:rPr>
        <w:t xml:space="preserve">
                           орындау және мемле. </w:t>
      </w:r>
      <w:r>
        <w:br/>
      </w:r>
      <w:r>
        <w:rPr>
          <w:rFonts w:ascii="Times New Roman"/>
          <w:b w:val="false"/>
          <w:i w:val="false"/>
          <w:color w:val="000000"/>
          <w:sz w:val="28"/>
        </w:rPr>
        <w:t xml:space="preserve">
                           кеттік бюджет есебi. </w:t>
      </w:r>
      <w:r>
        <w:br/>
      </w:r>
      <w:r>
        <w:rPr>
          <w:rFonts w:ascii="Times New Roman"/>
          <w:b w:val="false"/>
          <w:i w:val="false"/>
          <w:color w:val="000000"/>
          <w:sz w:val="28"/>
        </w:rPr>
        <w:t xml:space="preserve">
                           нен ұсталатын </w:t>
      </w:r>
      <w:r>
        <w:br/>
      </w:r>
      <w:r>
        <w:rPr>
          <w:rFonts w:ascii="Times New Roman"/>
          <w:b w:val="false"/>
          <w:i w:val="false"/>
          <w:color w:val="000000"/>
          <w:sz w:val="28"/>
        </w:rPr>
        <w:t xml:space="preserve">
                           мемлекеттік мекеме. </w:t>
      </w:r>
      <w:r>
        <w:br/>
      </w:r>
      <w:r>
        <w:rPr>
          <w:rFonts w:ascii="Times New Roman"/>
          <w:b w:val="false"/>
          <w:i w:val="false"/>
          <w:color w:val="000000"/>
          <w:sz w:val="28"/>
        </w:rPr>
        <w:t xml:space="preserve">
                           лер үшін есеп-қисап </w:t>
      </w:r>
      <w:r>
        <w:br/>
      </w:r>
      <w:r>
        <w:rPr>
          <w:rFonts w:ascii="Times New Roman"/>
          <w:b w:val="false"/>
          <w:i w:val="false"/>
          <w:color w:val="000000"/>
          <w:sz w:val="28"/>
        </w:rPr>
        <w:t xml:space="preserve">
                           (кезеңдiк және </w:t>
      </w:r>
      <w:r>
        <w:br/>
      </w:r>
      <w:r>
        <w:rPr>
          <w:rFonts w:ascii="Times New Roman"/>
          <w:b w:val="false"/>
          <w:i w:val="false"/>
          <w:color w:val="000000"/>
          <w:sz w:val="28"/>
        </w:rPr>
        <w:t xml:space="preserve">
                           жылдық) нысанын </w:t>
      </w:r>
      <w:r>
        <w:br/>
      </w:r>
      <w:r>
        <w:rPr>
          <w:rFonts w:ascii="Times New Roman"/>
          <w:b w:val="false"/>
          <w:i w:val="false"/>
          <w:color w:val="000000"/>
          <w:sz w:val="28"/>
        </w:rPr>
        <w:t xml:space="preserve">
                           жүргiзу қаржылық </w:t>
      </w:r>
      <w:r>
        <w:br/>
      </w:r>
      <w:r>
        <w:rPr>
          <w:rFonts w:ascii="Times New Roman"/>
          <w:b w:val="false"/>
          <w:i w:val="false"/>
          <w:color w:val="000000"/>
          <w:sz w:val="28"/>
        </w:rPr>
        <w:t xml:space="preserve">
                           рәсiмдер ережелерi. </w:t>
      </w:r>
      <w:r>
        <w:br/>
      </w:r>
      <w:r>
        <w:rPr>
          <w:rFonts w:ascii="Times New Roman"/>
          <w:b w:val="false"/>
          <w:i w:val="false"/>
          <w:color w:val="000000"/>
          <w:sz w:val="28"/>
        </w:rPr>
        <w:t xml:space="preserve">
                           не сәйкес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трансферттердi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*Атырау қаласындағы тұрғын үй құрылысы бойынша жұмыстарды орындау көлемiн қаржыландыруды қамтамасыз ету.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трансферттердi игеру шеңберiнде сипатталған iске асыру жөнiндегi iс-шаралар тiзбесi, сандық және сапалық көрсеткiштер, күтілетiн нәтижелер тиiстi жергiлiктi бюджет бағдарламасының паспортында бейнеленген. </w:t>
      </w:r>
    </w:p>
    <w:bookmarkStart w:name="z2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298-қосымша         </w:t>
      </w:r>
    </w:p>
    <w:bookmarkEnd w:id="31"/>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"Сумен жабдықтау жүйелерiн дамытуға Атырау облысының бюджетiне берiлетiн мақсатты трансферттер" </w:t>
      </w:r>
      <w:r>
        <w:br/>
      </w:r>
      <w:r>
        <w:rPr>
          <w:rFonts w:ascii="Times New Roman"/>
          <w:b/>
          <w:i w:val="false"/>
          <w:color w:val="000000"/>
        </w:rPr>
        <w:t xml:space="preserve">
деген 036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224000 мың теңге (екi жүз жиырма төрт миллион теңге). </w:t>
      </w:r>
      <w:r>
        <w:br/>
      </w:r>
      <w:r>
        <w:rPr>
          <w:rFonts w:ascii="Times New Roman"/>
          <w:b w:val="false"/>
          <w:i w:val="false"/>
          <w:color w:val="000000"/>
          <w:sz w:val="28"/>
        </w:rPr>
        <w:t>
      2. Бюджеттік бағдарламаның нормативтік құқықтық негiзi: "Бюджеттік жүйе туралы" Қазақстан Республикасының 1999 жылғы 1 сәуiрдегi  </w:t>
      </w:r>
      <w:r>
        <w:rPr>
          <w:rFonts w:ascii="Times New Roman"/>
          <w:b w:val="false"/>
          <w:i w:val="false"/>
          <w:color w:val="000000"/>
          <w:sz w:val="28"/>
        </w:rPr>
        <w:t xml:space="preserve">Заңы </w:t>
      </w:r>
      <w:r>
        <w:rPr>
          <w:rFonts w:ascii="Times New Roman"/>
          <w:b w:val="false"/>
          <w:i w:val="false"/>
          <w:color w:val="000000"/>
          <w:sz w:val="28"/>
        </w:rPr>
        <w:t xml:space="preserve">; "Атырау облысының әлеуметтiк-экономикалық жағдайын жақсарту жөнiндегi Iс-шаралар жоспарын бекiту туралы" Қазақстан Республикасы Yкiметінiң 2001 жылғы 13 тамыздағы N 11-12И-537 қаулысы.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сумен қамтамасыз ету жүйелерiн жөндеу. </w:t>
      </w:r>
      <w:r>
        <w:br/>
      </w:r>
      <w:r>
        <w:rPr>
          <w:rFonts w:ascii="Times New Roman"/>
          <w:b w:val="false"/>
          <w:i w:val="false"/>
          <w:color w:val="000000"/>
          <w:sz w:val="28"/>
        </w:rPr>
        <w:t xml:space="preserve">
      5. Бюджеттiк бағдарламаның мiндеттерi: Атырау облысының бюджетiне сумен қамтамасыз ету жүйелерiн жөндеу үшiн республикалық бюджеттен мақсатты инвестициялық трансферттер бөлу.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036      Сумен жабдық. Атырау облысының     Жыл    Қазақстан </w:t>
      </w:r>
      <w:r>
        <w:br/>
      </w:r>
      <w:r>
        <w:rPr>
          <w:rFonts w:ascii="Times New Roman"/>
          <w:b w:val="false"/>
          <w:i w:val="false"/>
          <w:color w:val="000000"/>
          <w:sz w:val="28"/>
        </w:rPr>
        <w:t xml:space="preserve">
             тау жүйеле.   бюджетiне Қазақстан  ішінде Республикасы. </w:t>
      </w:r>
      <w:r>
        <w:br/>
      </w:r>
      <w:r>
        <w:rPr>
          <w:rFonts w:ascii="Times New Roman"/>
          <w:b w:val="false"/>
          <w:i w:val="false"/>
          <w:color w:val="000000"/>
          <w:sz w:val="28"/>
        </w:rPr>
        <w:t xml:space="preserve">
             рiн дамытуға  Республикасы                ның Индустрия </w:t>
      </w:r>
      <w:r>
        <w:br/>
      </w:r>
      <w:r>
        <w:rPr>
          <w:rFonts w:ascii="Times New Roman"/>
          <w:b w:val="false"/>
          <w:i w:val="false"/>
          <w:color w:val="000000"/>
          <w:sz w:val="28"/>
        </w:rPr>
        <w:t xml:space="preserve">
             Атырау        Үкiметiнiң 2002             және сауда </w:t>
      </w:r>
      <w:r>
        <w:br/>
      </w:r>
      <w:r>
        <w:rPr>
          <w:rFonts w:ascii="Times New Roman"/>
          <w:b w:val="false"/>
          <w:i w:val="false"/>
          <w:color w:val="000000"/>
          <w:sz w:val="28"/>
        </w:rPr>
        <w:t xml:space="preserve">
             облысының     жылғы 25 шiлдедегi          министрлігі </w:t>
      </w:r>
      <w:r>
        <w:br/>
      </w:r>
      <w:r>
        <w:rPr>
          <w:rFonts w:ascii="Times New Roman"/>
          <w:b w:val="false"/>
          <w:i w:val="false"/>
          <w:color w:val="000000"/>
          <w:sz w:val="28"/>
        </w:rPr>
        <w:t xml:space="preserve">
             бюджетіне     N 832 қаулысымен </w:t>
      </w:r>
      <w:r>
        <w:br/>
      </w:r>
      <w:r>
        <w:rPr>
          <w:rFonts w:ascii="Times New Roman"/>
          <w:b w:val="false"/>
          <w:i w:val="false"/>
          <w:color w:val="000000"/>
          <w:sz w:val="28"/>
        </w:rPr>
        <w:t xml:space="preserve">
             берiлетін     (Қазақстан </w:t>
      </w:r>
      <w:r>
        <w:br/>
      </w:r>
      <w:r>
        <w:rPr>
          <w:rFonts w:ascii="Times New Roman"/>
          <w:b w:val="false"/>
          <w:i w:val="false"/>
          <w:color w:val="000000"/>
          <w:sz w:val="28"/>
        </w:rPr>
        <w:t xml:space="preserve">
             мақсатты      Республикасы </w:t>
      </w:r>
      <w:r>
        <w:br/>
      </w:r>
      <w:r>
        <w:rPr>
          <w:rFonts w:ascii="Times New Roman"/>
          <w:b w:val="false"/>
          <w:i w:val="false"/>
          <w:color w:val="000000"/>
          <w:sz w:val="28"/>
        </w:rPr>
        <w:t xml:space="preserve">
             трансферт.    Үкiметiнің 2003 </w:t>
      </w:r>
      <w:r>
        <w:br/>
      </w:r>
      <w:r>
        <w:rPr>
          <w:rFonts w:ascii="Times New Roman"/>
          <w:b w:val="false"/>
          <w:i w:val="false"/>
          <w:color w:val="000000"/>
          <w:sz w:val="28"/>
        </w:rPr>
        <w:t xml:space="preserve">
             тер           жылғы 14 тамыздағы </w:t>
      </w:r>
      <w:r>
        <w:br/>
      </w:r>
      <w:r>
        <w:rPr>
          <w:rFonts w:ascii="Times New Roman"/>
          <w:b w:val="false"/>
          <w:i w:val="false"/>
          <w:color w:val="000000"/>
          <w:sz w:val="28"/>
        </w:rPr>
        <w:t xml:space="preserve">
                           N 816 қаулысымен </w:t>
      </w:r>
      <w:r>
        <w:br/>
      </w:r>
      <w:r>
        <w:rPr>
          <w:rFonts w:ascii="Times New Roman"/>
          <w:b w:val="false"/>
          <w:i w:val="false"/>
          <w:color w:val="000000"/>
          <w:sz w:val="28"/>
        </w:rPr>
        <w:t xml:space="preserve">
                           бекiтілген өзгерiс. </w:t>
      </w:r>
      <w:r>
        <w:br/>
      </w:r>
      <w:r>
        <w:rPr>
          <w:rFonts w:ascii="Times New Roman"/>
          <w:b w:val="false"/>
          <w:i w:val="false"/>
          <w:color w:val="000000"/>
          <w:sz w:val="28"/>
        </w:rPr>
        <w:t xml:space="preserve">
                           тер мен толықтыру. </w:t>
      </w:r>
      <w:r>
        <w:br/>
      </w:r>
      <w:r>
        <w:rPr>
          <w:rFonts w:ascii="Times New Roman"/>
          <w:b w:val="false"/>
          <w:i w:val="false"/>
          <w:color w:val="000000"/>
          <w:sz w:val="28"/>
        </w:rPr>
        <w:t xml:space="preserve">
                           ларды ескере </w:t>
      </w:r>
      <w:r>
        <w:br/>
      </w:r>
      <w:r>
        <w:rPr>
          <w:rFonts w:ascii="Times New Roman"/>
          <w:b w:val="false"/>
          <w:i w:val="false"/>
          <w:color w:val="000000"/>
          <w:sz w:val="28"/>
        </w:rPr>
        <w:t xml:space="preserve">
                           отырып) бекiтілген </w:t>
      </w:r>
      <w:r>
        <w:br/>
      </w:r>
      <w:r>
        <w:rPr>
          <w:rFonts w:ascii="Times New Roman"/>
          <w:b w:val="false"/>
          <w:i w:val="false"/>
          <w:color w:val="000000"/>
          <w:sz w:val="28"/>
        </w:rPr>
        <w:t xml:space="preserve">
                           бюджетті орындау </w:t>
      </w:r>
      <w:r>
        <w:br/>
      </w:r>
      <w:r>
        <w:rPr>
          <w:rFonts w:ascii="Times New Roman"/>
          <w:b w:val="false"/>
          <w:i w:val="false"/>
          <w:color w:val="000000"/>
          <w:sz w:val="28"/>
        </w:rPr>
        <w:t xml:space="preserve">
                           және мемлекеттік </w:t>
      </w:r>
      <w:r>
        <w:br/>
      </w:r>
      <w:r>
        <w:rPr>
          <w:rFonts w:ascii="Times New Roman"/>
          <w:b w:val="false"/>
          <w:i w:val="false"/>
          <w:color w:val="000000"/>
          <w:sz w:val="28"/>
        </w:rPr>
        <w:t xml:space="preserve">
                           бюджет есебінен </w:t>
      </w:r>
      <w:r>
        <w:br/>
      </w:r>
      <w:r>
        <w:rPr>
          <w:rFonts w:ascii="Times New Roman"/>
          <w:b w:val="false"/>
          <w:i w:val="false"/>
          <w:color w:val="000000"/>
          <w:sz w:val="28"/>
        </w:rPr>
        <w:t xml:space="preserve">
                           ұсталатын мемлекет. </w:t>
      </w:r>
      <w:r>
        <w:br/>
      </w:r>
      <w:r>
        <w:rPr>
          <w:rFonts w:ascii="Times New Roman"/>
          <w:b w:val="false"/>
          <w:i w:val="false"/>
          <w:color w:val="000000"/>
          <w:sz w:val="28"/>
        </w:rPr>
        <w:t xml:space="preserve">
                           тiк мекемелер үшін </w:t>
      </w:r>
      <w:r>
        <w:br/>
      </w:r>
      <w:r>
        <w:rPr>
          <w:rFonts w:ascii="Times New Roman"/>
          <w:b w:val="false"/>
          <w:i w:val="false"/>
          <w:color w:val="000000"/>
          <w:sz w:val="28"/>
        </w:rPr>
        <w:t xml:space="preserve">
                           есеп-қисап </w:t>
      </w:r>
      <w:r>
        <w:br/>
      </w:r>
      <w:r>
        <w:rPr>
          <w:rFonts w:ascii="Times New Roman"/>
          <w:b w:val="false"/>
          <w:i w:val="false"/>
          <w:color w:val="000000"/>
          <w:sz w:val="28"/>
        </w:rPr>
        <w:t xml:space="preserve">
                           (кезеңдiк және </w:t>
      </w:r>
      <w:r>
        <w:br/>
      </w:r>
      <w:r>
        <w:rPr>
          <w:rFonts w:ascii="Times New Roman"/>
          <w:b w:val="false"/>
          <w:i w:val="false"/>
          <w:color w:val="000000"/>
          <w:sz w:val="28"/>
        </w:rPr>
        <w:t xml:space="preserve">
                           жылдық) нысанын </w:t>
      </w:r>
      <w:r>
        <w:br/>
      </w:r>
      <w:r>
        <w:rPr>
          <w:rFonts w:ascii="Times New Roman"/>
          <w:b w:val="false"/>
          <w:i w:val="false"/>
          <w:color w:val="000000"/>
          <w:sz w:val="28"/>
        </w:rPr>
        <w:t xml:space="preserve">
                           жүргiзу қаржылық </w:t>
      </w:r>
      <w:r>
        <w:br/>
      </w:r>
      <w:r>
        <w:rPr>
          <w:rFonts w:ascii="Times New Roman"/>
          <w:b w:val="false"/>
          <w:i w:val="false"/>
          <w:color w:val="000000"/>
          <w:sz w:val="28"/>
        </w:rPr>
        <w:t xml:space="preserve">
                           рәсiмдер ережелерi. </w:t>
      </w:r>
      <w:r>
        <w:br/>
      </w:r>
      <w:r>
        <w:rPr>
          <w:rFonts w:ascii="Times New Roman"/>
          <w:b w:val="false"/>
          <w:i w:val="false"/>
          <w:color w:val="000000"/>
          <w:sz w:val="28"/>
        </w:rPr>
        <w:t xml:space="preserve">
                           не сәйкес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трансферттердi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*сумен қамтамасыз ету жүйелерiн жөндеу бойынша жұмыстарды орындау көлемiн қаржыландыруды қамтамасыз ету.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трансферттердi игеру шеңберiнде сипатталған iске асыру жөнiндегi iс-шаралар тiзбесi, сандық және сапалық көрсеткiштер, күтiлетін нәтижелер тиiстi жергiлiктi бюджет бағдарламасының паспортында бейнеленген. </w:t>
      </w:r>
    </w:p>
    <w:bookmarkStart w:name="z102166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299-қосымша        </w:t>
      </w:r>
    </w:p>
    <w:bookmarkEnd w:id="32"/>
    <w:p>
      <w:pPr>
        <w:spacing w:after="0"/>
        <w:ind w:left="0"/>
        <w:jc w:val="both"/>
      </w:pPr>
      <w:r>
        <w:rPr>
          <w:rFonts w:ascii="Times New Roman"/>
          <w:b w:val="false"/>
          <w:i w:val="false"/>
          <w:color w:val="ff0000"/>
          <w:sz w:val="28"/>
        </w:rPr>
        <w:t xml:space="preserve">       Ескерту. 299-қосымшаға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233 - Қазақстан Республикасының Индустрия және сауда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"Приозерск қаласының инфрақұрылымын қолдау үшiн Қарағанды облысының бюджетiне берiлетін мақсатты трансферттер" </w:t>
      </w:r>
      <w:r>
        <w:br/>
      </w:r>
      <w:r>
        <w:rPr>
          <w:rFonts w:ascii="Times New Roman"/>
          <w:b/>
          <w:i w:val="false"/>
          <w:color w:val="000000"/>
        </w:rPr>
        <w:t xml:space="preserve">
деген 037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200000 мың теңге (екі жүз миллион теңге). &lt;*&gt; </w:t>
      </w:r>
      <w:r>
        <w:br/>
      </w:r>
      <w:r>
        <w:rPr>
          <w:rFonts w:ascii="Times New Roman"/>
          <w:b w:val="false"/>
          <w:i w:val="false"/>
          <w:color w:val="000000"/>
          <w:sz w:val="28"/>
        </w:rPr>
        <w:t>
      2. Бюджеттік бағдарламаның нормативтік құқықтық негізi: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мен Ресей Федерациясы арасындағы Сары-Шаған сынақ-полигонын пайдалану және жалға алу шарттары және Приозерск қаласының өмiршеңдiк қызметiн қамтамасыз ету туралы 1995 жылғы 20 қаңтардағы  </w:t>
      </w:r>
      <w:r>
        <w:rPr>
          <w:rFonts w:ascii="Times New Roman"/>
          <w:b w:val="false"/>
          <w:i w:val="false"/>
          <w:color w:val="000000"/>
          <w:sz w:val="28"/>
        </w:rPr>
        <w:t xml:space="preserve">келiсiм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Приозерск қаласының өмiршеңдiк қызметiн қамтамасыз ету. </w:t>
      </w:r>
      <w:r>
        <w:br/>
      </w:r>
      <w:r>
        <w:rPr>
          <w:rFonts w:ascii="Times New Roman"/>
          <w:b w:val="false"/>
          <w:i w:val="false"/>
          <w:color w:val="000000"/>
          <w:sz w:val="28"/>
        </w:rPr>
        <w:t xml:space="preserve">
      5. Бюджеттiк бағдарламаның мiндеттерi: Қарағанды облысының бюджетiне Приозерск қаласының инфрақұрылымын тиiстi қалыптастыруды қамтамасыз eтугe республикалық бюджеттен мақсатты инвестициялық трансферттер бөлу "сумен қамтамасыз ету, жылумен қамтамасыз ету және мемлекеттiк тұрғын үй қорын сақтау.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037      Приозерск     Қарағанды облысының  Жыл    Қазақстан </w:t>
      </w:r>
      <w:r>
        <w:br/>
      </w:r>
      <w:r>
        <w:rPr>
          <w:rFonts w:ascii="Times New Roman"/>
          <w:b w:val="false"/>
          <w:i w:val="false"/>
          <w:color w:val="000000"/>
          <w:sz w:val="28"/>
        </w:rPr>
        <w:t xml:space="preserve">
             қаласының     облыстық бюджетіне   iшiнде Республикасы. </w:t>
      </w:r>
      <w:r>
        <w:br/>
      </w:r>
      <w:r>
        <w:rPr>
          <w:rFonts w:ascii="Times New Roman"/>
          <w:b w:val="false"/>
          <w:i w:val="false"/>
          <w:color w:val="000000"/>
          <w:sz w:val="28"/>
        </w:rPr>
        <w:t xml:space="preserve">
             инфрақұры.    "2004 жылға арнал.          ның Индустрия </w:t>
      </w:r>
      <w:r>
        <w:br/>
      </w:r>
      <w:r>
        <w:rPr>
          <w:rFonts w:ascii="Times New Roman"/>
          <w:b w:val="false"/>
          <w:i w:val="false"/>
          <w:color w:val="000000"/>
          <w:sz w:val="28"/>
        </w:rPr>
        <w:t xml:space="preserve">
             лымын         ған республикалық           және сауда </w:t>
      </w:r>
      <w:r>
        <w:br/>
      </w:r>
      <w:r>
        <w:rPr>
          <w:rFonts w:ascii="Times New Roman"/>
          <w:b w:val="false"/>
          <w:i w:val="false"/>
          <w:color w:val="000000"/>
          <w:sz w:val="28"/>
        </w:rPr>
        <w:t xml:space="preserve">
             қолдау үшін   бюджет туралы"              министрлiгi </w:t>
      </w:r>
      <w:r>
        <w:br/>
      </w:r>
      <w:r>
        <w:rPr>
          <w:rFonts w:ascii="Times New Roman"/>
          <w:b w:val="false"/>
          <w:i w:val="false"/>
          <w:color w:val="000000"/>
          <w:sz w:val="28"/>
        </w:rPr>
        <w:t xml:space="preserve">
             Қарағанды     Қазақстан </w:t>
      </w:r>
      <w:r>
        <w:br/>
      </w:r>
      <w:r>
        <w:rPr>
          <w:rFonts w:ascii="Times New Roman"/>
          <w:b w:val="false"/>
          <w:i w:val="false"/>
          <w:color w:val="000000"/>
          <w:sz w:val="28"/>
        </w:rPr>
        <w:t xml:space="preserve">
             облысының     Республикасының </w:t>
      </w:r>
      <w:r>
        <w:br/>
      </w:r>
      <w:r>
        <w:rPr>
          <w:rFonts w:ascii="Times New Roman"/>
          <w:b w:val="false"/>
          <w:i w:val="false"/>
          <w:color w:val="000000"/>
          <w:sz w:val="28"/>
        </w:rPr>
        <w:t xml:space="preserve">
             бюджетіне     Заңын iске асыру </w:t>
      </w:r>
      <w:r>
        <w:br/>
      </w:r>
      <w:r>
        <w:rPr>
          <w:rFonts w:ascii="Times New Roman"/>
          <w:b w:val="false"/>
          <w:i w:val="false"/>
          <w:color w:val="000000"/>
          <w:sz w:val="28"/>
        </w:rPr>
        <w:t xml:space="preserve">
             берiлетiн     туралы" Қазақстан </w:t>
      </w:r>
      <w:r>
        <w:br/>
      </w:r>
      <w:r>
        <w:rPr>
          <w:rFonts w:ascii="Times New Roman"/>
          <w:b w:val="false"/>
          <w:i w:val="false"/>
          <w:color w:val="000000"/>
          <w:sz w:val="28"/>
        </w:rPr>
        <w:t xml:space="preserve">
             мақсатты      Республикасы </w:t>
      </w:r>
      <w:r>
        <w:br/>
      </w:r>
      <w:r>
        <w:rPr>
          <w:rFonts w:ascii="Times New Roman"/>
          <w:b w:val="false"/>
          <w:i w:val="false"/>
          <w:color w:val="000000"/>
          <w:sz w:val="28"/>
        </w:rPr>
        <w:t xml:space="preserve">
             трансферттер  Үкiметінiң 2003 </w:t>
      </w:r>
      <w:r>
        <w:br/>
      </w:r>
      <w:r>
        <w:rPr>
          <w:rFonts w:ascii="Times New Roman"/>
          <w:b w:val="false"/>
          <w:i w:val="false"/>
          <w:color w:val="000000"/>
          <w:sz w:val="28"/>
        </w:rPr>
        <w:t xml:space="preserve">
                           жылғы 12 желтоқсан. </w:t>
      </w:r>
      <w:r>
        <w:br/>
      </w:r>
      <w:r>
        <w:rPr>
          <w:rFonts w:ascii="Times New Roman"/>
          <w:b w:val="false"/>
          <w:i w:val="false"/>
          <w:color w:val="000000"/>
          <w:sz w:val="28"/>
        </w:rPr>
        <w:t xml:space="preserve">
                           дағы N 1260 қаулы. </w:t>
      </w:r>
      <w:r>
        <w:br/>
      </w:r>
      <w:r>
        <w:rPr>
          <w:rFonts w:ascii="Times New Roman"/>
          <w:b w:val="false"/>
          <w:i w:val="false"/>
          <w:color w:val="000000"/>
          <w:sz w:val="28"/>
        </w:rPr>
        <w:t xml:space="preserve">
                           сына сәйкес мақсат. </w:t>
      </w:r>
      <w:r>
        <w:br/>
      </w:r>
      <w:r>
        <w:rPr>
          <w:rFonts w:ascii="Times New Roman"/>
          <w:b w:val="false"/>
          <w:i w:val="false"/>
          <w:color w:val="000000"/>
          <w:sz w:val="28"/>
        </w:rPr>
        <w:t xml:space="preserve">
                           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*республикалық бюджеттен тағайындалған мақсатты трансферттердi Қарағанды облысының облыстық бюджетiне толық аудару.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бюджеттен трансферттердi игеру шеңберiнде сипатталған iске асыру жөнiндегi iс-шаралар тiзбесi, сандық және сапалық көрсеткiштер, күтiлетiн нәтижелер тиiстi жергілікті бюджет бағдарламасының паспортында бейнеленген.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