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b7d6d" w14:textId="1db7d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2004 жылға арналған республикалық бюджеттік бағдарламалардың паспорттарын бекіту туралы
(Қазақстан Республикасының Төтенше жағдайлар жөнiндегi агенттiгi)</w:t>
      </w:r>
    </w:p>
    <w:p>
      <w:pPr>
        <w:spacing w:after="0"/>
        <w:ind w:left="0"/>
        <w:jc w:val="both"/>
      </w:pPr>
      <w:r>
        <w:rPr>
          <w:rFonts w:ascii="Times New Roman"/>
          <w:b w:val="false"/>
          <w:i w:val="false"/>
          <w:color w:val="000000"/>
          <w:sz w:val="28"/>
        </w:rPr>
        <w:t>Қазақстан Республикасы Үкіметінің 2003 жылғы 26 желтоқсандағы N 1327 қаулысы</w:t>
      </w:r>
    </w:p>
    <w:p>
      <w:pPr>
        <w:spacing w:after="0"/>
        <w:ind w:left="0"/>
        <w:jc w:val="both"/>
      </w:pPr>
      <w:bookmarkStart w:name="z12" w:id="0"/>
      <w:r>
        <w:rPr>
          <w:rFonts w:ascii="Times New Roman"/>
          <w:b w:val="false"/>
          <w:i w:val="false"/>
          <w:color w:val="ff0000"/>
          <w:sz w:val="28"/>
        </w:rPr>
        <w:t xml:space="preserve">
       РҚАО-ның ескертуі.  </w:t>
      </w:r>
      <w:r>
        <w:rPr>
          <w:rFonts w:ascii="Times New Roman"/>
          <w:b w:val="false"/>
          <w:i w:val="false"/>
          <w:color w:val="ff0000"/>
          <w:sz w:val="28"/>
        </w:rPr>
        <w:t xml:space="preserve">P031327 </w:t>
      </w:r>
      <w:r>
        <w:rPr>
          <w:rFonts w:ascii="Times New Roman"/>
          <w:b w:val="false"/>
          <w:i w:val="false"/>
          <w:color w:val="ff0000"/>
          <w:sz w:val="28"/>
        </w:rPr>
        <w:t xml:space="preserve"> қаулысын қараңыз </w:t>
      </w:r>
    </w:p>
    <w:bookmarkEnd w:id="0"/>
    <w:p>
      <w:pPr>
        <w:spacing w:after="0"/>
        <w:ind w:left="0"/>
        <w:jc w:val="both"/>
      </w:pPr>
      <w:r>
        <w:rPr>
          <w:rFonts w:ascii="Times New Roman"/>
          <w:b w:val="false"/>
          <w:i w:val="false"/>
          <w:color w:val="000000"/>
          <w:sz w:val="28"/>
        </w:rPr>
        <w:t>      "Бюджет жүйесi туралы" Қазақстан Республикасының 1999 жылғы 1 сәуiрдегі  </w:t>
      </w:r>
      <w:r>
        <w:rPr>
          <w:rFonts w:ascii="Times New Roman"/>
          <w:b w:val="false"/>
          <w:i w:val="false"/>
          <w:color w:val="000000"/>
          <w:sz w:val="28"/>
        </w:rPr>
        <w:t xml:space="preserve">Заңына </w:t>
      </w:r>
      <w:r>
        <w:rPr>
          <w:rFonts w:ascii="Times New Roman"/>
          <w:b w:val="false"/>
          <w:i w:val="false"/>
          <w:color w:val="000000"/>
          <w:sz w:val="28"/>
        </w:rPr>
        <w:t xml:space="preserve"> сәйкес Қазақстан Республикасының Үкiметi қаулы етеді: </w:t>
      </w:r>
    </w:p>
    <w:bookmarkStart w:name="z1" w:id="1"/>
    <w:p>
      <w:pPr>
        <w:spacing w:after="0"/>
        <w:ind w:left="0"/>
        <w:jc w:val="both"/>
      </w:pPr>
      <w:r>
        <w:rPr>
          <w:rFonts w:ascii="Times New Roman"/>
          <w:b w:val="false"/>
          <w:i w:val="false"/>
          <w:color w:val="000000"/>
          <w:sz w:val="28"/>
        </w:rPr>
        <w:t xml:space="preserve">
      1. 331, 332, 333, 334, 335, 336, 337, 338, 339-қосымшаларға сәйкес Қазақстан Республикасы Төтенше жағдайлар жөнiндегi агенттiгiнiң 2004 жылға арналған республикалық бюджеттік бағдарламаларының паспорттары бекiтiлсiн. </w:t>
      </w:r>
    </w:p>
    <w:bookmarkEnd w:id="1"/>
    <w:bookmarkStart w:name="z2" w:id="2"/>
    <w:p>
      <w:pPr>
        <w:spacing w:after="0"/>
        <w:ind w:left="0"/>
        <w:jc w:val="both"/>
      </w:pPr>
      <w:r>
        <w:rPr>
          <w:rFonts w:ascii="Times New Roman"/>
          <w:b w:val="false"/>
          <w:i w:val="false"/>
          <w:color w:val="000000"/>
          <w:sz w:val="28"/>
        </w:rPr>
        <w:t xml:space="preserve">
      2. Осы қаулы 2004 жылғы 1 қаңтардан бастап күшіне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 </w:t>
      </w:r>
      <w:r>
        <w:rPr>
          <w:rFonts w:ascii="Times New Roman"/>
          <w:b w:val="false"/>
          <w:i w:val="false"/>
          <w:color w:val="000000"/>
          <w:sz w:val="28"/>
        </w:rPr>
        <w:t xml:space="preserve">і </w:t>
      </w:r>
    </w:p>
    <w:bookmarkStart w:name="z3"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331-қосымша          </w:t>
      </w:r>
    </w:p>
    <w:bookmarkEnd w:id="3"/>
    <w:p>
      <w:pPr>
        <w:spacing w:after="0"/>
        <w:ind w:left="0"/>
        <w:jc w:val="both"/>
      </w:pPr>
      <w:r>
        <w:rPr>
          <w:rFonts w:ascii="Times New Roman"/>
          <w:b w:val="false"/>
          <w:i w:val="false"/>
          <w:color w:val="ff0000"/>
          <w:sz w:val="28"/>
        </w:rPr>
        <w:t xml:space="preserve">       Ескерту. 331-қосымшаға өзгеріс енгізілді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      308 - Қазақстан Республикасының </w:t>
      </w:r>
      <w:r>
        <w:br/>
      </w:r>
      <w:r>
        <w:rPr>
          <w:rFonts w:ascii="Times New Roman"/>
          <w:b w:val="false"/>
          <w:i w:val="false"/>
          <w:color w:val="000000"/>
          <w:sz w:val="28"/>
        </w:rPr>
        <w:t>
</w:t>
      </w:r>
      <w:r>
        <w:rPr>
          <w:rFonts w:ascii="Times New Roman"/>
          <w:b w:val="false"/>
          <w:i w:val="false"/>
          <w:color w:val="000000"/>
          <w:sz w:val="28"/>
          <w:u w:val="single"/>
        </w:rPr>
        <w:t xml:space="preserve">Төтенше жағдайлар жөнiндегі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"Төтенше жағдайларды ескерту және жою саласындағы </w:t>
      </w:r>
      <w:r>
        <w:br/>
      </w:r>
      <w:r>
        <w:rPr>
          <w:rFonts w:ascii="Times New Roman"/>
          <w:b/>
          <w:i w:val="false"/>
          <w:color w:val="000000"/>
        </w:rPr>
        <w:t xml:space="preserve">
уәкiлеттi органның қызметiн қамтамасыз ету" </w:t>
      </w:r>
      <w:r>
        <w:br/>
      </w:r>
      <w:r>
        <w:rPr>
          <w:rFonts w:ascii="Times New Roman"/>
          <w:b/>
          <w:i w:val="false"/>
          <w:color w:val="000000"/>
        </w:rPr>
        <w:t xml:space="preserve">
деген 001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1227969 мың теңге (бiр миллиард екi жүз жиырма жетi миллион тоғыз жүз алпыс тоғыз мың теңге). &lt;*&gt; </w:t>
      </w:r>
      <w:r>
        <w:br/>
      </w:r>
      <w:r>
        <w:rPr>
          <w:rFonts w:ascii="Times New Roman"/>
          <w:b w:val="false"/>
          <w:i w:val="false"/>
          <w:color w:val="000000"/>
          <w:sz w:val="28"/>
        </w:rPr>
        <w:t>
      2. Бюджеттiк бағдарламаның нормативтiк құқықтық негiзi: "Әскери қызметшiлердiң және олардың отбасы мүшелерiнiң мәртебесi және оларды әлеуметтiк қорғау туралы" 1993 жылғы 20 қаңтардағы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"Табиғи және техногендiк сипаттағы төтенше жағдайлар туралы" 1996 жылғы 5 шiлдедегi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"Өрт қауiпсiздiгi туралы" 1996 жылғы 22 қарашадағы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"Авариялық-құтқару қызметi және құтқарушылардың мәртебесi туралы" 1997 жылғы 27 наурыздағы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"Азаматтық қорғаныс туралы" 1997 жылғы 7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"Стандарттау туралы" 1999 жылғы 16 шiлдедегi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"Мемлекеттiк қызмет туралы" 1999 жылғы 23 шiлдедегi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"Мемлекеттiк сатып алу туралы" 2002 жылғы 16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"Ақпараттандыру туралы" 2003 жылғы 8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2003 жылғы 5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ақпараттық инфрақұрылымын құру мен дамытудың мемлекеттiк бағдарламасы туралы" 2001 жылғы 16 наурыздағы Қазақстан Республикасы Президентiнiң N 573  </w:t>
      </w:r>
      <w:r>
        <w:rPr>
          <w:rFonts w:ascii="Times New Roman"/>
          <w:b w:val="false"/>
          <w:i w:val="false"/>
          <w:color w:val="000000"/>
          <w:sz w:val="28"/>
        </w:rPr>
        <w:t xml:space="preserve">Жарлығы </w:t>
      </w:r>
      <w:r>
        <w:rPr>
          <w:rFonts w:ascii="Times New Roman"/>
          <w:b w:val="false"/>
          <w:i w:val="false"/>
          <w:color w:val="000000"/>
          <w:sz w:val="28"/>
        </w:rPr>
        <w:t>; "Төтенше жағдайлар жөнiндегi республикалық автоматтандырылған ақпараттық басқару жүйесiн құру туралы" 1994 жылғы 11 қазандағы N 1159 Қазақстан Республикасы Министрлер Кабинетiнiң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Төтенше жағдайлар жөнiндегi агенттiгiнiң органдары мен ведомстволық бағынысты ұйымдарының және жергiлiктi атқарушы органдары қызметкерлерiнiң шектi штат санын бекiту туралы" 1998 жылғы 6 қазандағы N 1006 Қазақстан Республикасы Үкiметiнiң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Төтенше жағдайлар жөнiндегi агенттiгiнiң мәселелерi" 1999 жылғы 27 сәуiрдегi N 481 Қазақстан Республикасы Үкiметiнiң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Республикасының Төтенше жағдайлар жөнiндегi агенттiгiне ведомстволық бағынысты жекелеген ұйымдар туралы" 1999 жылғы 27 сәуiрдегi N 482 Қазақстан Республикасы Үкiметiнiң  </w:t>
      </w:r>
      <w:r>
        <w:rPr>
          <w:rFonts w:ascii="Times New Roman"/>
          <w:b w:val="false"/>
          <w:i w:val="false"/>
          <w:color w:val="000000"/>
          <w:sz w:val="28"/>
        </w:rPr>
        <w:t xml:space="preserve">қаулысы </w:t>
      </w:r>
      <w:r>
        <w:rPr>
          <w:rFonts w:ascii="Times New Roman"/>
          <w:b w:val="false"/>
          <w:i w:val="false"/>
          <w:color w:val="000000"/>
          <w:sz w:val="28"/>
        </w:rPr>
        <w:t>; "Мемлекеттiк қызметшiлердi оқытудың тұжырымдамасы туралы" 2000 жылғы 13 қарашадағы N 1706 Қазақстан Республикасы Үкiметiнiң  </w:t>
      </w:r>
      <w:r>
        <w:rPr>
          <w:rFonts w:ascii="Times New Roman"/>
          <w:b w:val="false"/>
          <w:i w:val="false"/>
          <w:color w:val="000000"/>
          <w:sz w:val="28"/>
        </w:rPr>
        <w:t xml:space="preserve">қаулысы </w:t>
      </w:r>
      <w:r>
        <w:rPr>
          <w:rFonts w:ascii="Times New Roman"/>
          <w:b w:val="false"/>
          <w:i w:val="false"/>
          <w:color w:val="000000"/>
          <w:sz w:val="28"/>
        </w:rPr>
        <w:t>; "Мемлекеттiк мекемелердiң мемлекеттiк қызметшiлер болып табылмайтын қызметкерлерiнiң және қазыналық кәсiпорындардың қызметкерлерiнiң еңбегiне ақы төлеу жүйесi туралы" 2002 жылғы 11 қаңтардағы N 41 Қазақстан Республикасы Yкiметiнiң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Төтенше жағдайлар жөнiндегi агенттiгi Мемлекеттiк өртке қарсы қызмет органдары қызметкерлерiнiң нысандық және арнайы киiм-кешектерiнiң үлгiлерi мен тиiстi нормаларын бекiту туралы" 2003 жылғы 15 қаңтардағы N 13 Қазақстан Республикасы Үкiметiнiң  </w:t>
      </w:r>
      <w:r>
        <w:rPr>
          <w:rFonts w:ascii="Times New Roman"/>
          <w:b w:val="false"/>
          <w:i w:val="false"/>
          <w:color w:val="000000"/>
          <w:sz w:val="28"/>
        </w:rPr>
        <w:t xml:space="preserve">қаулысы </w:t>
      </w:r>
      <w:r>
        <w:rPr>
          <w:rFonts w:ascii="Times New Roman"/>
          <w:b w:val="false"/>
          <w:i w:val="false"/>
          <w:color w:val="000000"/>
          <w:sz w:val="28"/>
        </w:rPr>
        <w:t>; "Төтенше жағдайлар саласында хабарлау, бiлiмдi насихаттау, халықты және мамандарды оқытып-үйрету ережелерiн бекiту туралы" 2003 жылғы 17 қаңтардағы N 50 Қазақстан Республикасы Үкiметiнiң  </w:t>
      </w:r>
      <w:r>
        <w:rPr>
          <w:rFonts w:ascii="Times New Roman"/>
          <w:b w:val="false"/>
          <w:i w:val="false"/>
          <w:color w:val="000000"/>
          <w:sz w:val="28"/>
        </w:rPr>
        <w:t xml:space="preserve">қаулысы </w:t>
      </w:r>
      <w:r>
        <w:rPr>
          <w:rFonts w:ascii="Times New Roman"/>
          <w:b w:val="false"/>
          <w:i w:val="false"/>
          <w:color w:val="000000"/>
          <w:sz w:val="28"/>
        </w:rPr>
        <w:t xml:space="preserve">; Табиғи және техногендiк сипаттағы төтенше жағдайлардың алдын алу және жою саласында өзара iс-қимыл жасау туралы ТМД-ға қатысушы мемлекеттердiң 1993 жылғы 22 қаңтардағы келiсiмi.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Қазақстан Республикасы Төтенше жағдайлар жөнiндегi агенттiгiнiң орталық аппараты мен аумақтық органдарының өздеріне жүктелген қызметтердi тиiмдi түрде орындалуына қол жеткiзу үшiн олардың қызметiн қамтамасыз ету, төтенше жағдайлардың алдын алу және жою жөнiндегi мемлекеттiк жүйе мен Қазақстан Республикасының азаматтық қорғанысының басқару органдары үшiн бiлiктi мамандар даярлау. </w:t>
      </w:r>
      <w:r>
        <w:br/>
      </w:r>
      <w:r>
        <w:rPr>
          <w:rFonts w:ascii="Times New Roman"/>
          <w:b w:val="false"/>
          <w:i w:val="false"/>
          <w:color w:val="000000"/>
          <w:sz w:val="28"/>
        </w:rPr>
        <w:t xml:space="preserve">
      5. Бюджеттiк бағдарламаның мiндеттерi: Қазақстан Республикасы Төтенше жағдайлар жөнiндегі агенттiгiнiң орталық аппараты мен аумақтық органдарын ұстау, салааралық үйлестiрудi, сондай-ақ табиғи және техногендiк сипаттағы төтенше жағдайлардың алдын алу және жою саласында арнайы атқарушылық және шешушi қызметтердi жүзеге асыру. Орталық аппарат пен аумақтық органда кадрларының кәсiби деңгейi мен бiлiктiлiгiн арттыру.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001       Төтенше </w:t>
      </w:r>
      <w:r>
        <w:br/>
      </w:r>
      <w:r>
        <w:rPr>
          <w:rFonts w:ascii="Times New Roman"/>
          <w:b w:val="false"/>
          <w:i w:val="false"/>
          <w:color w:val="000000"/>
          <w:sz w:val="28"/>
        </w:rPr>
        <w:t xml:space="preserve">
              жағдайларды </w:t>
      </w:r>
      <w:r>
        <w:br/>
      </w:r>
      <w:r>
        <w:rPr>
          <w:rFonts w:ascii="Times New Roman"/>
          <w:b w:val="false"/>
          <w:i w:val="false"/>
          <w:color w:val="000000"/>
          <w:sz w:val="28"/>
        </w:rPr>
        <w:t xml:space="preserve">
              ескерту </w:t>
      </w:r>
      <w:r>
        <w:br/>
      </w:r>
      <w:r>
        <w:rPr>
          <w:rFonts w:ascii="Times New Roman"/>
          <w:b w:val="false"/>
          <w:i w:val="false"/>
          <w:color w:val="000000"/>
          <w:sz w:val="28"/>
        </w:rPr>
        <w:t xml:space="preserve">
              және жою </w:t>
      </w:r>
      <w:r>
        <w:br/>
      </w:r>
      <w:r>
        <w:rPr>
          <w:rFonts w:ascii="Times New Roman"/>
          <w:b w:val="false"/>
          <w:i w:val="false"/>
          <w:color w:val="000000"/>
          <w:sz w:val="28"/>
        </w:rPr>
        <w:t xml:space="preserve">
              саласындағы </w:t>
      </w:r>
      <w:r>
        <w:br/>
      </w:r>
      <w:r>
        <w:rPr>
          <w:rFonts w:ascii="Times New Roman"/>
          <w:b w:val="false"/>
          <w:i w:val="false"/>
          <w:color w:val="000000"/>
          <w:sz w:val="28"/>
        </w:rPr>
        <w:t xml:space="preserve">
              уәкiлеттi </w:t>
      </w:r>
      <w:r>
        <w:br/>
      </w:r>
      <w:r>
        <w:rPr>
          <w:rFonts w:ascii="Times New Roman"/>
          <w:b w:val="false"/>
          <w:i w:val="false"/>
          <w:color w:val="000000"/>
          <w:sz w:val="28"/>
        </w:rPr>
        <w:t xml:space="preserve">
              органның </w:t>
      </w:r>
      <w:r>
        <w:br/>
      </w:r>
      <w:r>
        <w:rPr>
          <w:rFonts w:ascii="Times New Roman"/>
          <w:b w:val="false"/>
          <w:i w:val="false"/>
          <w:color w:val="000000"/>
          <w:sz w:val="28"/>
        </w:rPr>
        <w:t xml:space="preserve">
              қызметiн </w:t>
      </w:r>
      <w:r>
        <w:br/>
      </w:r>
      <w:r>
        <w:rPr>
          <w:rFonts w:ascii="Times New Roman"/>
          <w:b w:val="false"/>
          <w:i w:val="false"/>
          <w:color w:val="000000"/>
          <w:sz w:val="28"/>
        </w:rPr>
        <w:t xml:space="preserve">
              қамтамасыз </w:t>
      </w:r>
      <w:r>
        <w:br/>
      </w:r>
      <w:r>
        <w:rPr>
          <w:rFonts w:ascii="Times New Roman"/>
          <w:b w:val="false"/>
          <w:i w:val="false"/>
          <w:color w:val="000000"/>
          <w:sz w:val="28"/>
        </w:rPr>
        <w:t xml:space="preserve">
              ету </w:t>
      </w:r>
    </w:p>
    <w:p>
      <w:pPr>
        <w:spacing w:after="0"/>
        <w:ind w:left="0"/>
        <w:jc w:val="both"/>
      </w:pPr>
      <w:r>
        <w:rPr>
          <w:rFonts w:ascii="Times New Roman"/>
          <w:b w:val="false"/>
          <w:i w:val="false"/>
          <w:color w:val="000000"/>
          <w:sz w:val="28"/>
        </w:rPr>
        <w:t xml:space="preserve">2        001  Орталық       134 штаттық         Жыл     Қазақстан </w:t>
      </w:r>
      <w:r>
        <w:br/>
      </w:r>
      <w:r>
        <w:rPr>
          <w:rFonts w:ascii="Times New Roman"/>
          <w:b w:val="false"/>
          <w:i w:val="false"/>
          <w:color w:val="000000"/>
          <w:sz w:val="28"/>
        </w:rPr>
        <w:t xml:space="preserve">
              органның      бiрлiктi ұстау.     iшiнде  Республи. </w:t>
      </w:r>
      <w:r>
        <w:br/>
      </w:r>
      <w:r>
        <w:rPr>
          <w:rFonts w:ascii="Times New Roman"/>
          <w:b w:val="false"/>
          <w:i w:val="false"/>
          <w:color w:val="000000"/>
          <w:sz w:val="28"/>
        </w:rPr>
        <w:t xml:space="preserve">
              аппараты      Peceй Федерациясы           касының </w:t>
      </w:r>
      <w:r>
        <w:br/>
      </w:r>
      <w:r>
        <w:rPr>
          <w:rFonts w:ascii="Times New Roman"/>
          <w:b w:val="false"/>
          <w:i w:val="false"/>
          <w:color w:val="000000"/>
          <w:sz w:val="28"/>
        </w:rPr>
        <w:t xml:space="preserve">
                            Төтенше жағдайлар           Төтенше </w:t>
      </w:r>
      <w:r>
        <w:br/>
      </w:r>
      <w:r>
        <w:rPr>
          <w:rFonts w:ascii="Times New Roman"/>
          <w:b w:val="false"/>
          <w:i w:val="false"/>
          <w:color w:val="000000"/>
          <w:sz w:val="28"/>
        </w:rPr>
        <w:t xml:space="preserve">
                            министрлiгiнiң              жағдайлар </w:t>
      </w:r>
      <w:r>
        <w:br/>
      </w:r>
      <w:r>
        <w:rPr>
          <w:rFonts w:ascii="Times New Roman"/>
          <w:b w:val="false"/>
          <w:i w:val="false"/>
          <w:color w:val="000000"/>
          <w:sz w:val="28"/>
        </w:rPr>
        <w:t xml:space="preserve">
                            Азаматтық қорғаныс          жөнiндегi </w:t>
      </w:r>
      <w:r>
        <w:br/>
      </w:r>
      <w:r>
        <w:rPr>
          <w:rFonts w:ascii="Times New Roman"/>
          <w:b w:val="false"/>
          <w:i w:val="false"/>
          <w:color w:val="000000"/>
          <w:sz w:val="28"/>
        </w:rPr>
        <w:t xml:space="preserve">
                            академиясында               агенттiгi </w:t>
      </w:r>
      <w:r>
        <w:br/>
      </w:r>
      <w:r>
        <w:rPr>
          <w:rFonts w:ascii="Times New Roman"/>
          <w:b w:val="false"/>
          <w:i w:val="false"/>
          <w:color w:val="000000"/>
          <w:sz w:val="28"/>
        </w:rPr>
        <w:t xml:space="preserve">
                            оқитын </w:t>
      </w:r>
      <w:r>
        <w:br/>
      </w:r>
      <w:r>
        <w:rPr>
          <w:rFonts w:ascii="Times New Roman"/>
          <w:b w:val="false"/>
          <w:i w:val="false"/>
          <w:color w:val="000000"/>
          <w:sz w:val="28"/>
        </w:rPr>
        <w:t xml:space="preserve">
                            тыңдаушылардың </w:t>
      </w:r>
      <w:r>
        <w:br/>
      </w:r>
      <w:r>
        <w:rPr>
          <w:rFonts w:ascii="Times New Roman"/>
          <w:b w:val="false"/>
          <w:i w:val="false"/>
          <w:color w:val="000000"/>
          <w:sz w:val="28"/>
        </w:rPr>
        <w:t xml:space="preserve">
                            және олардың </w:t>
      </w:r>
      <w:r>
        <w:br/>
      </w:r>
      <w:r>
        <w:rPr>
          <w:rFonts w:ascii="Times New Roman"/>
          <w:b w:val="false"/>
          <w:i w:val="false"/>
          <w:color w:val="000000"/>
          <w:sz w:val="28"/>
        </w:rPr>
        <w:t xml:space="preserve">
                            отбасы мүшелерiнiң </w:t>
      </w:r>
      <w:r>
        <w:br/>
      </w:r>
      <w:r>
        <w:rPr>
          <w:rFonts w:ascii="Times New Roman"/>
          <w:b w:val="false"/>
          <w:i w:val="false"/>
          <w:color w:val="000000"/>
          <w:sz w:val="28"/>
        </w:rPr>
        <w:t xml:space="preserve">
                            баратын орындарына </w:t>
      </w:r>
      <w:r>
        <w:br/>
      </w:r>
      <w:r>
        <w:rPr>
          <w:rFonts w:ascii="Times New Roman"/>
          <w:b w:val="false"/>
          <w:i w:val="false"/>
          <w:color w:val="000000"/>
          <w:sz w:val="28"/>
        </w:rPr>
        <w:t xml:space="preserve">
                            барып-қайту </w:t>
      </w:r>
      <w:r>
        <w:br/>
      </w:r>
      <w:r>
        <w:rPr>
          <w:rFonts w:ascii="Times New Roman"/>
          <w:b w:val="false"/>
          <w:i w:val="false"/>
          <w:color w:val="000000"/>
          <w:sz w:val="28"/>
        </w:rPr>
        <w:t xml:space="preserve">
                            көлiктiк </w:t>
      </w:r>
      <w:r>
        <w:br/>
      </w:r>
      <w:r>
        <w:rPr>
          <w:rFonts w:ascii="Times New Roman"/>
          <w:b w:val="false"/>
          <w:i w:val="false"/>
          <w:color w:val="000000"/>
          <w:sz w:val="28"/>
        </w:rPr>
        <w:t xml:space="preserve">
                            шығындарын, </w:t>
      </w:r>
      <w:r>
        <w:br/>
      </w:r>
      <w:r>
        <w:rPr>
          <w:rFonts w:ascii="Times New Roman"/>
          <w:b w:val="false"/>
          <w:i w:val="false"/>
          <w:color w:val="000000"/>
          <w:sz w:val="28"/>
        </w:rPr>
        <w:t xml:space="preserve">
                            жүктерiн тасымалдау </w:t>
      </w:r>
      <w:r>
        <w:br/>
      </w:r>
      <w:r>
        <w:rPr>
          <w:rFonts w:ascii="Times New Roman"/>
          <w:b w:val="false"/>
          <w:i w:val="false"/>
          <w:color w:val="000000"/>
          <w:sz w:val="28"/>
        </w:rPr>
        <w:t xml:space="preserve">
                            шығындарын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10 желiнi жаңғырту, </w:t>
      </w:r>
      <w:r>
        <w:br/>
      </w:r>
      <w:r>
        <w:rPr>
          <w:rFonts w:ascii="Times New Roman"/>
          <w:b w:val="false"/>
          <w:i w:val="false"/>
          <w:color w:val="000000"/>
          <w:sz w:val="28"/>
        </w:rPr>
        <w:t xml:space="preserve">
                            8 жинақты </w:t>
      </w:r>
      <w:r>
        <w:br/>
      </w:r>
      <w:r>
        <w:rPr>
          <w:rFonts w:ascii="Times New Roman"/>
          <w:b w:val="false"/>
          <w:i w:val="false"/>
          <w:color w:val="000000"/>
          <w:sz w:val="28"/>
        </w:rPr>
        <w:t xml:space="preserve">
                            бағдарламалық </w:t>
      </w:r>
      <w:r>
        <w:br/>
      </w:r>
      <w:r>
        <w:rPr>
          <w:rFonts w:ascii="Times New Roman"/>
          <w:b w:val="false"/>
          <w:i w:val="false"/>
          <w:color w:val="000000"/>
          <w:sz w:val="28"/>
        </w:rPr>
        <w:t xml:space="preserve">
                            қамтамасыз етудi </w:t>
      </w:r>
      <w:r>
        <w:br/>
      </w:r>
      <w:r>
        <w:rPr>
          <w:rFonts w:ascii="Times New Roman"/>
          <w:b w:val="false"/>
          <w:i w:val="false"/>
          <w:color w:val="000000"/>
          <w:sz w:val="28"/>
        </w:rPr>
        <w:t xml:space="preserve">
                            пысықтау, ТЖА-ның </w:t>
      </w:r>
      <w:r>
        <w:br/>
      </w:r>
      <w:r>
        <w:rPr>
          <w:rFonts w:ascii="Times New Roman"/>
          <w:b w:val="false"/>
          <w:i w:val="false"/>
          <w:color w:val="000000"/>
          <w:sz w:val="28"/>
        </w:rPr>
        <w:t xml:space="preserve">
                            ақпараттық жүйелерi </w:t>
      </w:r>
      <w:r>
        <w:br/>
      </w:r>
      <w:r>
        <w:rPr>
          <w:rFonts w:ascii="Times New Roman"/>
          <w:b w:val="false"/>
          <w:i w:val="false"/>
          <w:color w:val="000000"/>
          <w:sz w:val="28"/>
        </w:rPr>
        <w:t xml:space="preserve">
                            мен 21 жергiлiктi </w:t>
      </w:r>
      <w:r>
        <w:br/>
      </w:r>
      <w:r>
        <w:rPr>
          <w:rFonts w:ascii="Times New Roman"/>
          <w:b w:val="false"/>
          <w:i w:val="false"/>
          <w:color w:val="000000"/>
          <w:sz w:val="28"/>
        </w:rPr>
        <w:t xml:space="preserve">
                            жүйесiн қамтамасыз </w:t>
      </w:r>
      <w:r>
        <w:br/>
      </w:r>
      <w:r>
        <w:rPr>
          <w:rFonts w:ascii="Times New Roman"/>
          <w:b w:val="false"/>
          <w:i w:val="false"/>
          <w:color w:val="000000"/>
          <w:sz w:val="28"/>
        </w:rPr>
        <w:t xml:space="preserve">
                            ету, Web-сайтқа </w:t>
      </w:r>
      <w:r>
        <w:br/>
      </w:r>
      <w:r>
        <w:rPr>
          <w:rFonts w:ascii="Times New Roman"/>
          <w:b w:val="false"/>
          <w:i w:val="false"/>
          <w:color w:val="000000"/>
          <w:sz w:val="28"/>
        </w:rPr>
        <w:t xml:space="preserve">
                            әкiмшiлiк ету және </w:t>
      </w:r>
      <w:r>
        <w:br/>
      </w:r>
      <w:r>
        <w:rPr>
          <w:rFonts w:ascii="Times New Roman"/>
          <w:b w:val="false"/>
          <w:i w:val="false"/>
          <w:color w:val="000000"/>
          <w:sz w:val="28"/>
        </w:rPr>
        <w:t xml:space="preserve">
                            пысықтау; есептеу </w:t>
      </w:r>
      <w:r>
        <w:br/>
      </w:r>
      <w:r>
        <w:rPr>
          <w:rFonts w:ascii="Times New Roman"/>
          <w:b w:val="false"/>
          <w:i w:val="false"/>
          <w:color w:val="000000"/>
          <w:sz w:val="28"/>
        </w:rPr>
        <w:t xml:space="preserve">
                            техникасы </w:t>
      </w:r>
      <w:r>
        <w:br/>
      </w:r>
      <w:r>
        <w:rPr>
          <w:rFonts w:ascii="Times New Roman"/>
          <w:b w:val="false"/>
          <w:i w:val="false"/>
          <w:color w:val="000000"/>
          <w:sz w:val="28"/>
        </w:rPr>
        <w:t xml:space="preserve">
                            құралдарына және </w:t>
      </w:r>
      <w:r>
        <w:br/>
      </w:r>
      <w:r>
        <w:rPr>
          <w:rFonts w:ascii="Times New Roman"/>
          <w:b w:val="false"/>
          <w:i w:val="false"/>
          <w:color w:val="000000"/>
          <w:sz w:val="28"/>
        </w:rPr>
        <w:t xml:space="preserve">
                            жергiлiктi есептеу </w:t>
      </w:r>
      <w:r>
        <w:br/>
      </w:r>
      <w:r>
        <w:rPr>
          <w:rFonts w:ascii="Times New Roman"/>
          <w:b w:val="false"/>
          <w:i w:val="false"/>
          <w:color w:val="000000"/>
          <w:sz w:val="28"/>
        </w:rPr>
        <w:t xml:space="preserve">
                            желiлерiне (130 </w:t>
      </w:r>
      <w:r>
        <w:br/>
      </w:r>
      <w:r>
        <w:rPr>
          <w:rFonts w:ascii="Times New Roman"/>
          <w:b w:val="false"/>
          <w:i w:val="false"/>
          <w:color w:val="000000"/>
          <w:sz w:val="28"/>
        </w:rPr>
        <w:t xml:space="preserve">
                            жұмыс iстеп тұрған </w:t>
      </w:r>
      <w:r>
        <w:br/>
      </w:r>
      <w:r>
        <w:rPr>
          <w:rFonts w:ascii="Times New Roman"/>
          <w:b w:val="false"/>
          <w:i w:val="false"/>
          <w:color w:val="000000"/>
          <w:sz w:val="28"/>
        </w:rPr>
        <w:t xml:space="preserve">
                            станса, 3 </w:t>
      </w:r>
      <w:r>
        <w:br/>
      </w:r>
      <w:r>
        <w:rPr>
          <w:rFonts w:ascii="Times New Roman"/>
          <w:b w:val="false"/>
          <w:i w:val="false"/>
          <w:color w:val="000000"/>
          <w:sz w:val="28"/>
        </w:rPr>
        <w:t xml:space="preserve">
                            жергiлiктi желi </w:t>
      </w:r>
      <w:r>
        <w:br/>
      </w:r>
      <w:r>
        <w:rPr>
          <w:rFonts w:ascii="Times New Roman"/>
          <w:b w:val="false"/>
          <w:i w:val="false"/>
          <w:color w:val="000000"/>
          <w:sz w:val="28"/>
        </w:rPr>
        <w:t xml:space="preserve">
                            мен 5 сервер) </w:t>
      </w:r>
      <w:r>
        <w:br/>
      </w:r>
      <w:r>
        <w:rPr>
          <w:rFonts w:ascii="Times New Roman"/>
          <w:b w:val="false"/>
          <w:i w:val="false"/>
          <w:color w:val="000000"/>
          <w:sz w:val="28"/>
        </w:rPr>
        <w:t xml:space="preserve">
                            жүйелiк және </w:t>
      </w:r>
      <w:r>
        <w:br/>
      </w:r>
      <w:r>
        <w:rPr>
          <w:rFonts w:ascii="Times New Roman"/>
          <w:b w:val="false"/>
          <w:i w:val="false"/>
          <w:color w:val="000000"/>
          <w:sz w:val="28"/>
        </w:rPr>
        <w:t xml:space="preserve">
                            техникалық қызмет </w:t>
      </w:r>
      <w:r>
        <w:br/>
      </w:r>
      <w:r>
        <w:rPr>
          <w:rFonts w:ascii="Times New Roman"/>
          <w:b w:val="false"/>
          <w:i w:val="false"/>
          <w:color w:val="000000"/>
          <w:sz w:val="28"/>
        </w:rPr>
        <w:t xml:space="preserve">
                            көрсету. </w:t>
      </w:r>
      <w:r>
        <w:br/>
      </w:r>
      <w:r>
        <w:rPr>
          <w:rFonts w:ascii="Times New Roman"/>
          <w:b w:val="false"/>
          <w:i w:val="false"/>
          <w:color w:val="000000"/>
          <w:sz w:val="28"/>
        </w:rPr>
        <w:t xml:space="preserve">
                            Төтенше жағдайлар </w:t>
      </w:r>
      <w:r>
        <w:br/>
      </w:r>
      <w:r>
        <w:rPr>
          <w:rFonts w:ascii="Times New Roman"/>
          <w:b w:val="false"/>
          <w:i w:val="false"/>
          <w:color w:val="000000"/>
          <w:sz w:val="28"/>
        </w:rPr>
        <w:t xml:space="preserve">
                            саласында мерзiмдi </w:t>
      </w:r>
      <w:r>
        <w:br/>
      </w:r>
      <w:r>
        <w:rPr>
          <w:rFonts w:ascii="Times New Roman"/>
          <w:b w:val="false"/>
          <w:i w:val="false"/>
          <w:color w:val="000000"/>
          <w:sz w:val="28"/>
        </w:rPr>
        <w:t xml:space="preserve">
                            журналдар шығару </w:t>
      </w:r>
      <w:r>
        <w:br/>
      </w:r>
      <w:r>
        <w:rPr>
          <w:rFonts w:ascii="Times New Roman"/>
          <w:b w:val="false"/>
          <w:i w:val="false"/>
          <w:color w:val="000000"/>
          <w:sz w:val="28"/>
        </w:rPr>
        <w:t xml:space="preserve">
                            (2004-2010 жылдарға </w:t>
      </w:r>
      <w:r>
        <w:br/>
      </w:r>
      <w:r>
        <w:rPr>
          <w:rFonts w:ascii="Times New Roman"/>
          <w:b w:val="false"/>
          <w:i w:val="false"/>
          <w:color w:val="000000"/>
          <w:sz w:val="28"/>
        </w:rPr>
        <w:t xml:space="preserve">
                            арналған ГСПжЛЧС </w:t>
      </w:r>
      <w:r>
        <w:br/>
      </w:r>
      <w:r>
        <w:rPr>
          <w:rFonts w:ascii="Times New Roman"/>
          <w:b w:val="false"/>
          <w:i w:val="false"/>
          <w:color w:val="000000"/>
          <w:sz w:val="28"/>
        </w:rPr>
        <w:t xml:space="preserve">
                            дамытудың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аясында), 12 бiрлiк </w:t>
      </w:r>
      <w:r>
        <w:br/>
      </w:r>
      <w:r>
        <w:rPr>
          <w:rFonts w:ascii="Times New Roman"/>
          <w:b w:val="false"/>
          <w:i w:val="false"/>
          <w:color w:val="000000"/>
          <w:sz w:val="28"/>
        </w:rPr>
        <w:t xml:space="preserve">
                            иондаушы сәуленi </w:t>
      </w:r>
      <w:r>
        <w:br/>
      </w:r>
      <w:r>
        <w:rPr>
          <w:rFonts w:ascii="Times New Roman"/>
          <w:b w:val="false"/>
          <w:i w:val="false"/>
          <w:color w:val="000000"/>
          <w:sz w:val="28"/>
        </w:rPr>
        <w:t xml:space="preserve">
                            көму, өнеркәсiптiк </w:t>
      </w:r>
      <w:r>
        <w:br/>
      </w:r>
      <w:r>
        <w:rPr>
          <w:rFonts w:ascii="Times New Roman"/>
          <w:b w:val="false"/>
          <w:i w:val="false"/>
          <w:color w:val="000000"/>
          <w:sz w:val="28"/>
        </w:rPr>
        <w:t xml:space="preserve">
                            және өрт </w:t>
      </w:r>
      <w:r>
        <w:br/>
      </w:r>
      <w:r>
        <w:rPr>
          <w:rFonts w:ascii="Times New Roman"/>
          <w:b w:val="false"/>
          <w:i w:val="false"/>
          <w:color w:val="000000"/>
          <w:sz w:val="28"/>
        </w:rPr>
        <w:t xml:space="preserve">
                            қауiпсiздiгi </w:t>
      </w:r>
      <w:r>
        <w:br/>
      </w:r>
      <w:r>
        <w:rPr>
          <w:rFonts w:ascii="Times New Roman"/>
          <w:b w:val="false"/>
          <w:i w:val="false"/>
          <w:color w:val="000000"/>
          <w:sz w:val="28"/>
        </w:rPr>
        <w:t xml:space="preserve">
                            саласында </w:t>
      </w:r>
      <w:r>
        <w:br/>
      </w:r>
      <w:r>
        <w:rPr>
          <w:rFonts w:ascii="Times New Roman"/>
          <w:b w:val="false"/>
          <w:i w:val="false"/>
          <w:color w:val="000000"/>
          <w:sz w:val="28"/>
        </w:rPr>
        <w:t xml:space="preserve">
                            нормативтiк </w:t>
      </w:r>
      <w:r>
        <w:br/>
      </w:r>
      <w:r>
        <w:rPr>
          <w:rFonts w:ascii="Times New Roman"/>
          <w:b w:val="false"/>
          <w:i w:val="false"/>
          <w:color w:val="000000"/>
          <w:sz w:val="28"/>
        </w:rPr>
        <w:t xml:space="preserve">
                            құжаттар, соның </w:t>
      </w:r>
      <w:r>
        <w:br/>
      </w:r>
      <w:r>
        <w:rPr>
          <w:rFonts w:ascii="Times New Roman"/>
          <w:b w:val="false"/>
          <w:i w:val="false"/>
          <w:color w:val="000000"/>
          <w:sz w:val="28"/>
        </w:rPr>
        <w:t xml:space="preserve">
                            iшiнде: </w:t>
      </w:r>
      <w:r>
        <w:br/>
      </w:r>
      <w:r>
        <w:rPr>
          <w:rFonts w:ascii="Times New Roman"/>
          <w:b w:val="false"/>
          <w:i w:val="false"/>
          <w:color w:val="000000"/>
          <w:sz w:val="28"/>
        </w:rPr>
        <w:t xml:space="preserve">
                            стандарттар, </w:t>
      </w:r>
      <w:r>
        <w:br/>
      </w:r>
      <w:r>
        <w:rPr>
          <w:rFonts w:ascii="Times New Roman"/>
          <w:b w:val="false"/>
          <w:i w:val="false"/>
          <w:color w:val="000000"/>
          <w:sz w:val="28"/>
        </w:rPr>
        <w:t xml:space="preserve">
                            ережелер, </w:t>
      </w:r>
      <w:r>
        <w:br/>
      </w:r>
      <w:r>
        <w:rPr>
          <w:rFonts w:ascii="Times New Roman"/>
          <w:b w:val="false"/>
          <w:i w:val="false"/>
          <w:color w:val="000000"/>
          <w:sz w:val="28"/>
        </w:rPr>
        <w:t xml:space="preserve">
                            нұсқаулықтар, </w:t>
      </w:r>
      <w:r>
        <w:br/>
      </w:r>
      <w:r>
        <w:rPr>
          <w:rFonts w:ascii="Times New Roman"/>
          <w:b w:val="false"/>
          <w:i w:val="false"/>
          <w:color w:val="000000"/>
          <w:sz w:val="28"/>
        </w:rPr>
        <w:t xml:space="preserve">
                            қағидалар, </w:t>
      </w:r>
      <w:r>
        <w:br/>
      </w:r>
      <w:r>
        <w:rPr>
          <w:rFonts w:ascii="Times New Roman"/>
          <w:b w:val="false"/>
          <w:i w:val="false"/>
          <w:color w:val="000000"/>
          <w:sz w:val="28"/>
        </w:rPr>
        <w:t xml:space="preserve">
                            басшылыққа </w:t>
      </w:r>
      <w:r>
        <w:br/>
      </w:r>
      <w:r>
        <w:rPr>
          <w:rFonts w:ascii="Times New Roman"/>
          <w:b w:val="false"/>
          <w:i w:val="false"/>
          <w:color w:val="000000"/>
          <w:sz w:val="28"/>
        </w:rPr>
        <w:t xml:space="preserve">
                            алу құжаттарын және </w:t>
      </w:r>
      <w:r>
        <w:br/>
      </w:r>
      <w:r>
        <w:rPr>
          <w:rFonts w:ascii="Times New Roman"/>
          <w:b w:val="false"/>
          <w:i w:val="false"/>
          <w:color w:val="000000"/>
          <w:sz w:val="28"/>
        </w:rPr>
        <w:t xml:space="preserve">
                            нұсқаулықтар </w:t>
      </w:r>
      <w:r>
        <w:br/>
      </w:r>
      <w:r>
        <w:rPr>
          <w:rFonts w:ascii="Times New Roman"/>
          <w:b w:val="false"/>
          <w:i w:val="false"/>
          <w:color w:val="000000"/>
          <w:sz w:val="28"/>
        </w:rPr>
        <w:t xml:space="preserve">
                            әзiрлеу бойынша </w:t>
      </w:r>
      <w:r>
        <w:br/>
      </w:r>
      <w:r>
        <w:rPr>
          <w:rFonts w:ascii="Times New Roman"/>
          <w:b w:val="false"/>
          <w:i w:val="false"/>
          <w:color w:val="000000"/>
          <w:sz w:val="28"/>
        </w:rPr>
        <w:t xml:space="preserve">
                            қызметтерге ақы </w:t>
      </w:r>
      <w:r>
        <w:br/>
      </w:r>
      <w:r>
        <w:rPr>
          <w:rFonts w:ascii="Times New Roman"/>
          <w:b w:val="false"/>
          <w:i w:val="false"/>
          <w:color w:val="000000"/>
          <w:sz w:val="28"/>
        </w:rPr>
        <w:t xml:space="preserve">
                            төлеу. </w:t>
      </w:r>
      <w:r>
        <w:br/>
      </w:r>
      <w:r>
        <w:rPr>
          <w:rFonts w:ascii="Times New Roman"/>
          <w:b w:val="false"/>
          <w:i w:val="false"/>
          <w:color w:val="000000"/>
          <w:sz w:val="28"/>
        </w:rPr>
        <w:t xml:space="preserve">
                            Орталық аппарат </w:t>
      </w:r>
      <w:r>
        <w:br/>
      </w:r>
      <w:r>
        <w:rPr>
          <w:rFonts w:ascii="Times New Roman"/>
          <w:b w:val="false"/>
          <w:i w:val="false"/>
          <w:color w:val="000000"/>
          <w:sz w:val="28"/>
        </w:rPr>
        <w:t xml:space="preserve">
                            ғимаратында орна- </w:t>
      </w:r>
      <w:r>
        <w:br/>
      </w:r>
      <w:r>
        <w:rPr>
          <w:rFonts w:ascii="Times New Roman"/>
          <w:b w:val="false"/>
          <w:i w:val="false"/>
          <w:color w:val="000000"/>
          <w:sz w:val="28"/>
        </w:rPr>
        <w:t xml:space="preserve">
                            ласқан жекешелен- </w:t>
      </w:r>
      <w:r>
        <w:br/>
      </w:r>
      <w:r>
        <w:rPr>
          <w:rFonts w:ascii="Times New Roman"/>
          <w:b w:val="false"/>
          <w:i w:val="false"/>
          <w:color w:val="000000"/>
          <w:sz w:val="28"/>
        </w:rPr>
        <w:t xml:space="preserve">
                            дiрiлген үй-жай- </w:t>
      </w:r>
      <w:r>
        <w:br/>
      </w:r>
      <w:r>
        <w:rPr>
          <w:rFonts w:ascii="Times New Roman"/>
          <w:b w:val="false"/>
          <w:i w:val="false"/>
          <w:color w:val="000000"/>
          <w:sz w:val="28"/>
        </w:rPr>
        <w:t xml:space="preserve">
                            ларды сатып алу.                         </w:t>
      </w:r>
    </w:p>
    <w:p>
      <w:pPr>
        <w:spacing w:after="0"/>
        <w:ind w:left="0"/>
        <w:jc w:val="both"/>
      </w:pPr>
      <w:r>
        <w:rPr>
          <w:rFonts w:ascii="Times New Roman"/>
          <w:b w:val="false"/>
          <w:i w:val="false"/>
          <w:color w:val="000000"/>
          <w:sz w:val="28"/>
        </w:rPr>
        <w:t xml:space="preserve">3        002  Аумақтық      1370 штаттық      Жыл       Қазақстан </w:t>
      </w:r>
      <w:r>
        <w:br/>
      </w:r>
      <w:r>
        <w:rPr>
          <w:rFonts w:ascii="Times New Roman"/>
          <w:b w:val="false"/>
          <w:i w:val="false"/>
          <w:color w:val="000000"/>
          <w:sz w:val="28"/>
        </w:rPr>
        <w:t xml:space="preserve">
              органдардың   бiрлiктi ұстау.   ішiнде    Республи. </w:t>
      </w:r>
      <w:r>
        <w:br/>
      </w:r>
      <w:r>
        <w:rPr>
          <w:rFonts w:ascii="Times New Roman"/>
          <w:b w:val="false"/>
          <w:i w:val="false"/>
          <w:color w:val="000000"/>
          <w:sz w:val="28"/>
        </w:rPr>
        <w:t xml:space="preserve">
              аппараттары   Азаматтық                   касы </w:t>
      </w:r>
      <w:r>
        <w:br/>
      </w:r>
      <w:r>
        <w:rPr>
          <w:rFonts w:ascii="Times New Roman"/>
          <w:b w:val="false"/>
          <w:i w:val="false"/>
          <w:color w:val="000000"/>
          <w:sz w:val="28"/>
        </w:rPr>
        <w:t xml:space="preserve">
                            қорғаныс                    Төтенше </w:t>
      </w:r>
      <w:r>
        <w:br/>
      </w:r>
      <w:r>
        <w:rPr>
          <w:rFonts w:ascii="Times New Roman"/>
          <w:b w:val="false"/>
          <w:i w:val="false"/>
          <w:color w:val="000000"/>
          <w:sz w:val="28"/>
        </w:rPr>
        <w:t xml:space="preserve">
                            пен төтенше                 жағдайлар </w:t>
      </w:r>
      <w:r>
        <w:br/>
      </w:r>
      <w:r>
        <w:rPr>
          <w:rFonts w:ascii="Times New Roman"/>
          <w:b w:val="false"/>
          <w:i w:val="false"/>
          <w:color w:val="000000"/>
          <w:sz w:val="28"/>
        </w:rPr>
        <w:t xml:space="preserve">
                            жағдайлар бойынша           жөнiндегi </w:t>
      </w:r>
      <w:r>
        <w:br/>
      </w:r>
      <w:r>
        <w:rPr>
          <w:rFonts w:ascii="Times New Roman"/>
          <w:b w:val="false"/>
          <w:i w:val="false"/>
          <w:color w:val="000000"/>
          <w:sz w:val="28"/>
        </w:rPr>
        <w:t xml:space="preserve">
                            облыстық және               агент. </w:t>
      </w:r>
      <w:r>
        <w:br/>
      </w:r>
      <w:r>
        <w:rPr>
          <w:rFonts w:ascii="Times New Roman"/>
          <w:b w:val="false"/>
          <w:i w:val="false"/>
          <w:color w:val="000000"/>
          <w:sz w:val="28"/>
        </w:rPr>
        <w:t xml:space="preserve">
                            қалалық дайындау            тiгiнiң </w:t>
      </w:r>
      <w:r>
        <w:br/>
      </w:r>
      <w:r>
        <w:rPr>
          <w:rFonts w:ascii="Times New Roman"/>
          <w:b w:val="false"/>
          <w:i w:val="false"/>
          <w:color w:val="000000"/>
          <w:sz w:val="28"/>
        </w:rPr>
        <w:t xml:space="preserve">
                            орталықтары үшiн            аумақтық </w:t>
      </w:r>
      <w:r>
        <w:br/>
      </w:r>
      <w:r>
        <w:rPr>
          <w:rFonts w:ascii="Times New Roman"/>
          <w:b w:val="false"/>
          <w:i w:val="false"/>
          <w:color w:val="000000"/>
          <w:sz w:val="28"/>
        </w:rPr>
        <w:t xml:space="preserve">
                            жабдықтар мен               органдары </w:t>
      </w:r>
      <w:r>
        <w:br/>
      </w:r>
      <w:r>
        <w:rPr>
          <w:rFonts w:ascii="Times New Roman"/>
          <w:b w:val="false"/>
          <w:i w:val="false"/>
          <w:color w:val="000000"/>
          <w:sz w:val="28"/>
        </w:rPr>
        <w:t xml:space="preserve">
                            техникалық оқыту </w:t>
      </w:r>
      <w:r>
        <w:br/>
      </w:r>
      <w:r>
        <w:rPr>
          <w:rFonts w:ascii="Times New Roman"/>
          <w:b w:val="false"/>
          <w:i w:val="false"/>
          <w:color w:val="000000"/>
          <w:sz w:val="28"/>
        </w:rPr>
        <w:t xml:space="preserve">
                            құралдарын сатып </w:t>
      </w:r>
      <w:r>
        <w:br/>
      </w:r>
      <w:r>
        <w:rPr>
          <w:rFonts w:ascii="Times New Roman"/>
          <w:b w:val="false"/>
          <w:i w:val="false"/>
          <w:color w:val="000000"/>
          <w:sz w:val="28"/>
        </w:rPr>
        <w:t xml:space="preserve">
                            алу: 42 бiрлiк </w:t>
      </w:r>
      <w:r>
        <w:br/>
      </w:r>
      <w:r>
        <w:rPr>
          <w:rFonts w:ascii="Times New Roman"/>
          <w:b w:val="false"/>
          <w:i w:val="false"/>
          <w:color w:val="000000"/>
          <w:sz w:val="28"/>
        </w:rPr>
        <w:t xml:space="preserve">
                            көшiру аппаратын, </w:t>
      </w:r>
      <w:r>
        <w:br/>
      </w:r>
      <w:r>
        <w:rPr>
          <w:rFonts w:ascii="Times New Roman"/>
          <w:b w:val="false"/>
          <w:i w:val="false"/>
          <w:color w:val="000000"/>
          <w:sz w:val="28"/>
        </w:rPr>
        <w:t xml:space="preserve">
                            26 бiрлiк компьютер, </w:t>
      </w:r>
      <w:r>
        <w:br/>
      </w:r>
      <w:r>
        <w:rPr>
          <w:rFonts w:ascii="Times New Roman"/>
          <w:b w:val="false"/>
          <w:i w:val="false"/>
          <w:color w:val="000000"/>
          <w:sz w:val="28"/>
        </w:rPr>
        <w:t xml:space="preserve">
                            26 бiрлiк принтер, </w:t>
      </w:r>
      <w:r>
        <w:br/>
      </w:r>
      <w:r>
        <w:rPr>
          <w:rFonts w:ascii="Times New Roman"/>
          <w:b w:val="false"/>
          <w:i w:val="false"/>
          <w:color w:val="000000"/>
          <w:sz w:val="28"/>
        </w:rPr>
        <w:t xml:space="preserve">
                            26 бiрлiк </w:t>
      </w:r>
      <w:r>
        <w:br/>
      </w:r>
      <w:r>
        <w:rPr>
          <w:rFonts w:ascii="Times New Roman"/>
          <w:b w:val="false"/>
          <w:i w:val="false"/>
          <w:color w:val="000000"/>
          <w:sz w:val="28"/>
        </w:rPr>
        <w:t xml:space="preserve">
                            бейнемагнитофон, </w:t>
      </w:r>
      <w:r>
        <w:br/>
      </w:r>
      <w:r>
        <w:rPr>
          <w:rFonts w:ascii="Times New Roman"/>
          <w:b w:val="false"/>
          <w:i w:val="false"/>
          <w:color w:val="000000"/>
          <w:sz w:val="28"/>
        </w:rPr>
        <w:t xml:space="preserve">
                            25 бiрлiк цифрлы </w:t>
      </w:r>
      <w:r>
        <w:br/>
      </w:r>
      <w:r>
        <w:rPr>
          <w:rFonts w:ascii="Times New Roman"/>
          <w:b w:val="false"/>
          <w:i w:val="false"/>
          <w:color w:val="000000"/>
          <w:sz w:val="28"/>
        </w:rPr>
        <w:t xml:space="preserve">
                            фотоаппарат, </w:t>
      </w:r>
      <w:r>
        <w:br/>
      </w:r>
      <w:r>
        <w:rPr>
          <w:rFonts w:ascii="Times New Roman"/>
          <w:b w:val="false"/>
          <w:i w:val="false"/>
          <w:color w:val="000000"/>
          <w:sz w:val="28"/>
        </w:rPr>
        <w:t xml:space="preserve">
                            4 бiрлiк кондиционер </w:t>
      </w:r>
      <w:r>
        <w:br/>
      </w:r>
      <w:r>
        <w:rPr>
          <w:rFonts w:ascii="Times New Roman"/>
          <w:b w:val="false"/>
          <w:i w:val="false"/>
          <w:color w:val="000000"/>
          <w:sz w:val="28"/>
        </w:rPr>
        <w:t xml:space="preserve">
                            сатып алу, сондай-ақ </w:t>
      </w:r>
      <w:r>
        <w:br/>
      </w:r>
      <w:r>
        <w:rPr>
          <w:rFonts w:ascii="Times New Roman"/>
          <w:b w:val="false"/>
          <w:i w:val="false"/>
          <w:color w:val="000000"/>
          <w:sz w:val="28"/>
        </w:rPr>
        <w:t xml:space="preserve">
                            (2004-2010 жылдарға </w:t>
      </w:r>
      <w:r>
        <w:br/>
      </w:r>
      <w:r>
        <w:rPr>
          <w:rFonts w:ascii="Times New Roman"/>
          <w:b w:val="false"/>
          <w:i w:val="false"/>
          <w:color w:val="000000"/>
          <w:sz w:val="28"/>
        </w:rPr>
        <w:t xml:space="preserve">
                            арналған ГСПжЛЧС </w:t>
      </w:r>
      <w:r>
        <w:br/>
      </w:r>
      <w:r>
        <w:rPr>
          <w:rFonts w:ascii="Times New Roman"/>
          <w:b w:val="false"/>
          <w:i w:val="false"/>
          <w:color w:val="000000"/>
          <w:sz w:val="28"/>
        </w:rPr>
        <w:t xml:space="preserve">
                            дамытудың </w:t>
      </w:r>
      <w:r>
        <w:br/>
      </w:r>
      <w:r>
        <w:rPr>
          <w:rFonts w:ascii="Times New Roman"/>
          <w:b w:val="false"/>
          <w:i w:val="false"/>
          <w:color w:val="000000"/>
          <w:sz w:val="28"/>
        </w:rPr>
        <w:t xml:space="preserve">
                            бағдарламасы </w:t>
      </w:r>
      <w:r>
        <w:br/>
      </w:r>
      <w:r>
        <w:rPr>
          <w:rFonts w:ascii="Times New Roman"/>
          <w:b w:val="false"/>
          <w:i w:val="false"/>
          <w:color w:val="000000"/>
          <w:sz w:val="28"/>
        </w:rPr>
        <w:t xml:space="preserve">
                            аясында) басқа да </w:t>
      </w:r>
      <w:r>
        <w:br/>
      </w:r>
      <w:r>
        <w:rPr>
          <w:rFonts w:ascii="Times New Roman"/>
          <w:b w:val="false"/>
          <w:i w:val="false"/>
          <w:color w:val="000000"/>
          <w:sz w:val="28"/>
        </w:rPr>
        <w:t xml:space="preserve">
                            материалдар </w:t>
      </w:r>
      <w:r>
        <w:br/>
      </w:r>
      <w:r>
        <w:rPr>
          <w:rFonts w:ascii="Times New Roman"/>
          <w:b w:val="false"/>
          <w:i w:val="false"/>
          <w:color w:val="000000"/>
          <w:sz w:val="28"/>
        </w:rPr>
        <w:t xml:space="preserve">
                            сатып алу. </w:t>
      </w:r>
    </w:p>
    <w:p>
      <w:pPr>
        <w:spacing w:after="0"/>
        <w:ind w:left="0"/>
        <w:jc w:val="both"/>
      </w:pPr>
      <w:r>
        <w:rPr>
          <w:rFonts w:ascii="Times New Roman"/>
          <w:b w:val="false"/>
          <w:i w:val="false"/>
          <w:color w:val="000000"/>
          <w:sz w:val="28"/>
        </w:rPr>
        <w:t xml:space="preserve">4        007  Мемлекеттiк   Мемлекеттiк         Жыл     Қазақстан </w:t>
      </w:r>
      <w:r>
        <w:br/>
      </w:r>
      <w:r>
        <w:rPr>
          <w:rFonts w:ascii="Times New Roman"/>
          <w:b w:val="false"/>
          <w:i w:val="false"/>
          <w:color w:val="000000"/>
          <w:sz w:val="28"/>
        </w:rPr>
        <w:t xml:space="preserve">
              қызметшi.     қызметшiлердiң      iшiнде  Республи. </w:t>
      </w:r>
      <w:r>
        <w:br/>
      </w:r>
      <w:r>
        <w:rPr>
          <w:rFonts w:ascii="Times New Roman"/>
          <w:b w:val="false"/>
          <w:i w:val="false"/>
          <w:color w:val="000000"/>
          <w:sz w:val="28"/>
        </w:rPr>
        <w:t xml:space="preserve">
              лердiң        бiлiктiлiгiн                касының </w:t>
      </w:r>
      <w:r>
        <w:br/>
      </w:r>
      <w:r>
        <w:rPr>
          <w:rFonts w:ascii="Times New Roman"/>
          <w:b w:val="false"/>
          <w:i w:val="false"/>
          <w:color w:val="000000"/>
          <w:sz w:val="28"/>
        </w:rPr>
        <w:t xml:space="preserve">
              бiлiктiлiгiн  арттырудың                  Төтенше </w:t>
      </w:r>
      <w:r>
        <w:br/>
      </w:r>
      <w:r>
        <w:rPr>
          <w:rFonts w:ascii="Times New Roman"/>
          <w:b w:val="false"/>
          <w:i w:val="false"/>
          <w:color w:val="000000"/>
          <w:sz w:val="28"/>
        </w:rPr>
        <w:t xml:space="preserve">
              арттыру       бекiтiлген                  жағдайлар </w:t>
      </w:r>
      <w:r>
        <w:br/>
      </w:r>
      <w:r>
        <w:rPr>
          <w:rFonts w:ascii="Times New Roman"/>
          <w:b w:val="false"/>
          <w:i w:val="false"/>
          <w:color w:val="000000"/>
          <w:sz w:val="28"/>
        </w:rPr>
        <w:t xml:space="preserve">
                            жоспарына сәйкес            жөнiндегi </w:t>
      </w:r>
      <w:r>
        <w:br/>
      </w:r>
      <w:r>
        <w:rPr>
          <w:rFonts w:ascii="Times New Roman"/>
          <w:b w:val="false"/>
          <w:i w:val="false"/>
          <w:color w:val="000000"/>
          <w:sz w:val="28"/>
        </w:rPr>
        <w:t xml:space="preserve">
                            мемлекеттiк                 агенттiгi </w:t>
      </w:r>
      <w:r>
        <w:br/>
      </w:r>
      <w:r>
        <w:rPr>
          <w:rFonts w:ascii="Times New Roman"/>
          <w:b w:val="false"/>
          <w:i w:val="false"/>
          <w:color w:val="000000"/>
          <w:sz w:val="28"/>
        </w:rPr>
        <w:t xml:space="preserve">
                            қызметшiлердiң </w:t>
      </w:r>
      <w:r>
        <w:br/>
      </w:r>
      <w:r>
        <w:rPr>
          <w:rFonts w:ascii="Times New Roman"/>
          <w:b w:val="false"/>
          <w:i w:val="false"/>
          <w:color w:val="000000"/>
          <w:sz w:val="28"/>
        </w:rPr>
        <w:t xml:space="preserve">
                            бiлiктiлiгiн </w:t>
      </w:r>
      <w:r>
        <w:br/>
      </w:r>
      <w:r>
        <w:rPr>
          <w:rFonts w:ascii="Times New Roman"/>
          <w:b w:val="false"/>
          <w:i w:val="false"/>
          <w:color w:val="000000"/>
          <w:sz w:val="28"/>
        </w:rPr>
        <w:t xml:space="preserve">
                            арттыру, соның </w:t>
      </w:r>
      <w:r>
        <w:br/>
      </w:r>
      <w:r>
        <w:rPr>
          <w:rFonts w:ascii="Times New Roman"/>
          <w:b w:val="false"/>
          <w:i w:val="false"/>
          <w:color w:val="000000"/>
          <w:sz w:val="28"/>
        </w:rPr>
        <w:t xml:space="preserve">
                            iшiнде мемлекеттiк </w:t>
      </w:r>
      <w:r>
        <w:br/>
      </w:r>
      <w:r>
        <w:rPr>
          <w:rFonts w:ascii="Times New Roman"/>
          <w:b w:val="false"/>
          <w:i w:val="false"/>
          <w:color w:val="000000"/>
          <w:sz w:val="28"/>
        </w:rPr>
        <w:t xml:space="preserve">
                            тiлдi оқытып-үйрету </w:t>
      </w:r>
      <w:r>
        <w:br/>
      </w:r>
      <w:r>
        <w:rPr>
          <w:rFonts w:ascii="Times New Roman"/>
          <w:b w:val="false"/>
          <w:i w:val="false"/>
          <w:color w:val="000000"/>
          <w:sz w:val="28"/>
        </w:rPr>
        <w:t xml:space="preserve">
                            бойынша қызметтер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Бiлiктiлiк арттыру </w:t>
      </w:r>
      <w:r>
        <w:br/>
      </w:r>
      <w:r>
        <w:rPr>
          <w:rFonts w:ascii="Times New Roman"/>
          <w:b w:val="false"/>
          <w:i w:val="false"/>
          <w:color w:val="000000"/>
          <w:sz w:val="28"/>
        </w:rPr>
        <w:t xml:space="preserve">
                            курстарынан өтетiн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қызметкерлердiң </w:t>
      </w:r>
      <w:r>
        <w:br/>
      </w:r>
      <w:r>
        <w:rPr>
          <w:rFonts w:ascii="Times New Roman"/>
          <w:b w:val="false"/>
          <w:i w:val="false"/>
          <w:color w:val="000000"/>
          <w:sz w:val="28"/>
        </w:rPr>
        <w:t xml:space="preserve">
                            жылдық орташа </w:t>
      </w:r>
      <w:r>
        <w:br/>
      </w:r>
      <w:r>
        <w:rPr>
          <w:rFonts w:ascii="Times New Roman"/>
          <w:b w:val="false"/>
          <w:i w:val="false"/>
          <w:color w:val="000000"/>
          <w:sz w:val="28"/>
        </w:rPr>
        <w:t xml:space="preserve">
                            саны - 360 бiрлiк. </w:t>
      </w:r>
    </w:p>
    <w:p>
      <w:pPr>
        <w:spacing w:after="0"/>
        <w:ind w:left="0"/>
        <w:jc w:val="both"/>
      </w:pPr>
      <w:r>
        <w:rPr>
          <w:rFonts w:ascii="Times New Roman"/>
          <w:b w:val="false"/>
          <w:i w:val="false"/>
          <w:color w:val="000000"/>
          <w:sz w:val="28"/>
        </w:rPr>
        <w:t xml:space="preserve">         008  Мемлекеттік   Астана қаласы,     Жыл   Қазақстан </w:t>
      </w:r>
      <w:r>
        <w:br/>
      </w:r>
      <w:r>
        <w:rPr>
          <w:rFonts w:ascii="Times New Roman"/>
          <w:b w:val="false"/>
          <w:i w:val="false"/>
          <w:color w:val="000000"/>
          <w:sz w:val="28"/>
        </w:rPr>
        <w:t xml:space="preserve">
              органдардың   Бейбiтшiлiк        бойы  Республикасының </w:t>
      </w:r>
      <w:r>
        <w:br/>
      </w:r>
      <w:r>
        <w:rPr>
          <w:rFonts w:ascii="Times New Roman"/>
          <w:b w:val="false"/>
          <w:i w:val="false"/>
          <w:color w:val="000000"/>
          <w:sz w:val="28"/>
        </w:rPr>
        <w:t xml:space="preserve">
              ғимараттары   көшесi, 22 үй            Төтенше </w:t>
      </w:r>
      <w:r>
        <w:br/>
      </w:r>
      <w:r>
        <w:rPr>
          <w:rFonts w:ascii="Times New Roman"/>
          <w:b w:val="false"/>
          <w:i w:val="false"/>
          <w:color w:val="000000"/>
          <w:sz w:val="28"/>
        </w:rPr>
        <w:t xml:space="preserve">
              мен үй-жайларын мекен-жайы             жағдайлар </w:t>
      </w:r>
      <w:r>
        <w:br/>
      </w:r>
      <w:r>
        <w:rPr>
          <w:rFonts w:ascii="Times New Roman"/>
          <w:b w:val="false"/>
          <w:i w:val="false"/>
          <w:color w:val="000000"/>
          <w:sz w:val="28"/>
        </w:rPr>
        <w:t xml:space="preserve">
              күрделi жөндеу  бойынша                жөнiндегi </w:t>
      </w:r>
      <w:r>
        <w:br/>
      </w:r>
      <w:r>
        <w:rPr>
          <w:rFonts w:ascii="Times New Roman"/>
          <w:b w:val="false"/>
          <w:i w:val="false"/>
          <w:color w:val="000000"/>
          <w:sz w:val="28"/>
        </w:rPr>
        <w:t xml:space="preserve">
                            орталық аппарат          агенттiгі </w:t>
      </w:r>
      <w:r>
        <w:br/>
      </w:r>
      <w:r>
        <w:rPr>
          <w:rFonts w:ascii="Times New Roman"/>
          <w:b w:val="false"/>
          <w:i w:val="false"/>
          <w:color w:val="000000"/>
          <w:sz w:val="28"/>
        </w:rPr>
        <w:t xml:space="preserve">
                            ғимаратын </w:t>
      </w:r>
      <w:r>
        <w:br/>
      </w:r>
      <w:r>
        <w:rPr>
          <w:rFonts w:ascii="Times New Roman"/>
          <w:b w:val="false"/>
          <w:i w:val="false"/>
          <w:color w:val="000000"/>
          <w:sz w:val="28"/>
        </w:rPr>
        <w:t xml:space="preserve">
                            күрделi жөндеу       </w:t>
      </w:r>
    </w:p>
    <w:p>
      <w:pPr>
        <w:spacing w:after="0"/>
        <w:ind w:left="0"/>
        <w:jc w:val="both"/>
      </w:pPr>
      <w:r>
        <w:rPr>
          <w:rFonts w:ascii="Times New Roman"/>
          <w:b w:val="false"/>
          <w:i w:val="false"/>
          <w:color w:val="000000"/>
          <w:sz w:val="28"/>
        </w:rPr>
        <w:t xml:space="preserve">5        009  Мемлекеттiк   1 бiрлiк сүңгуiр    Жыл     Қазақстан </w:t>
      </w:r>
      <w:r>
        <w:br/>
      </w:r>
      <w:r>
        <w:rPr>
          <w:rFonts w:ascii="Times New Roman"/>
          <w:b w:val="false"/>
          <w:i w:val="false"/>
          <w:color w:val="000000"/>
          <w:sz w:val="28"/>
        </w:rPr>
        <w:t xml:space="preserve">
              органдарды    жабдығын, 1 бiрлiк  iшiнде  Республи. </w:t>
      </w:r>
      <w:r>
        <w:br/>
      </w:r>
      <w:r>
        <w:rPr>
          <w:rFonts w:ascii="Times New Roman"/>
          <w:b w:val="false"/>
          <w:i w:val="false"/>
          <w:color w:val="000000"/>
          <w:sz w:val="28"/>
        </w:rPr>
        <w:t xml:space="preserve">
              материалдық-  метеоаспап, 31              касының </w:t>
      </w:r>
      <w:r>
        <w:br/>
      </w:r>
      <w:r>
        <w:rPr>
          <w:rFonts w:ascii="Times New Roman"/>
          <w:b w:val="false"/>
          <w:i w:val="false"/>
          <w:color w:val="000000"/>
          <w:sz w:val="28"/>
        </w:rPr>
        <w:t xml:space="preserve">
              техникалық    бiрлiк химиялық             Төтенше </w:t>
      </w:r>
      <w:r>
        <w:br/>
      </w:r>
      <w:r>
        <w:rPr>
          <w:rFonts w:ascii="Times New Roman"/>
          <w:b w:val="false"/>
          <w:i w:val="false"/>
          <w:color w:val="000000"/>
          <w:sz w:val="28"/>
        </w:rPr>
        <w:t xml:space="preserve">
              жарақтандыру  барлау құралын              жағдайлар </w:t>
      </w:r>
      <w:r>
        <w:br/>
      </w:r>
      <w:r>
        <w:rPr>
          <w:rFonts w:ascii="Times New Roman"/>
          <w:b w:val="false"/>
          <w:i w:val="false"/>
          <w:color w:val="000000"/>
          <w:sz w:val="28"/>
        </w:rPr>
        <w:t xml:space="preserve">
                            (дозиметр), 1               жөнiндегi </w:t>
      </w:r>
      <w:r>
        <w:br/>
      </w:r>
      <w:r>
        <w:rPr>
          <w:rFonts w:ascii="Times New Roman"/>
          <w:b w:val="false"/>
          <w:i w:val="false"/>
          <w:color w:val="000000"/>
          <w:sz w:val="28"/>
        </w:rPr>
        <w:t xml:space="preserve">
                            бiрлiк көпқызметтi          агенттiгi, </w:t>
      </w:r>
      <w:r>
        <w:br/>
      </w:r>
      <w:r>
        <w:rPr>
          <w:rFonts w:ascii="Times New Roman"/>
          <w:b w:val="false"/>
          <w:i w:val="false"/>
          <w:color w:val="000000"/>
          <w:sz w:val="28"/>
        </w:rPr>
        <w:t xml:space="preserve">
                            iздестiру аспабын,          Қазақстан </w:t>
      </w:r>
      <w:r>
        <w:br/>
      </w:r>
      <w:r>
        <w:rPr>
          <w:rFonts w:ascii="Times New Roman"/>
          <w:b w:val="false"/>
          <w:i w:val="false"/>
          <w:color w:val="000000"/>
          <w:sz w:val="28"/>
        </w:rPr>
        <w:t xml:space="preserve">
                            20 бiрлiк көшiру            Республи. </w:t>
      </w:r>
      <w:r>
        <w:br/>
      </w:r>
      <w:r>
        <w:rPr>
          <w:rFonts w:ascii="Times New Roman"/>
          <w:b w:val="false"/>
          <w:i w:val="false"/>
          <w:color w:val="000000"/>
          <w:sz w:val="28"/>
        </w:rPr>
        <w:t xml:space="preserve">
                            аппаратын, 500              касы </w:t>
      </w:r>
      <w:r>
        <w:br/>
      </w:r>
      <w:r>
        <w:rPr>
          <w:rFonts w:ascii="Times New Roman"/>
          <w:b w:val="false"/>
          <w:i w:val="false"/>
          <w:color w:val="000000"/>
          <w:sz w:val="28"/>
        </w:rPr>
        <w:t xml:space="preserve">
                            бiрлiк үстел,               Төтенше </w:t>
      </w:r>
      <w:r>
        <w:br/>
      </w:r>
      <w:r>
        <w:rPr>
          <w:rFonts w:ascii="Times New Roman"/>
          <w:b w:val="false"/>
          <w:i w:val="false"/>
          <w:color w:val="000000"/>
          <w:sz w:val="28"/>
        </w:rPr>
        <w:t xml:space="preserve">
                            360 бiрлiк орындық          жағдайлар </w:t>
      </w:r>
      <w:r>
        <w:br/>
      </w:r>
      <w:r>
        <w:rPr>
          <w:rFonts w:ascii="Times New Roman"/>
          <w:b w:val="false"/>
          <w:i w:val="false"/>
          <w:color w:val="000000"/>
          <w:sz w:val="28"/>
        </w:rPr>
        <w:t xml:space="preserve">
                            сатып алу.                  жөнiндегi </w:t>
      </w:r>
      <w:r>
        <w:br/>
      </w:r>
      <w:r>
        <w:rPr>
          <w:rFonts w:ascii="Times New Roman"/>
          <w:b w:val="false"/>
          <w:i w:val="false"/>
          <w:color w:val="000000"/>
          <w:sz w:val="28"/>
        </w:rPr>
        <w:t xml:space="preserve">
                            Төтенше жағдайлар           агенттi </w:t>
      </w:r>
      <w:r>
        <w:br/>
      </w:r>
      <w:r>
        <w:rPr>
          <w:rFonts w:ascii="Times New Roman"/>
          <w:b w:val="false"/>
          <w:i w:val="false"/>
          <w:color w:val="000000"/>
          <w:sz w:val="28"/>
        </w:rPr>
        <w:t xml:space="preserve">
                            жөнiндегi облыстық          гiнiң </w:t>
      </w:r>
      <w:r>
        <w:br/>
      </w:r>
      <w:r>
        <w:rPr>
          <w:rFonts w:ascii="Times New Roman"/>
          <w:b w:val="false"/>
          <w:i w:val="false"/>
          <w:color w:val="000000"/>
          <w:sz w:val="28"/>
        </w:rPr>
        <w:t xml:space="preserve">
                            инспекциялардың             аумақтық </w:t>
      </w:r>
      <w:r>
        <w:br/>
      </w:r>
      <w:r>
        <w:rPr>
          <w:rFonts w:ascii="Times New Roman"/>
          <w:b w:val="false"/>
          <w:i w:val="false"/>
          <w:color w:val="000000"/>
          <w:sz w:val="28"/>
        </w:rPr>
        <w:t xml:space="preserve">
                            тексерiс жүргізуiн          органдары </w:t>
      </w:r>
      <w:r>
        <w:br/>
      </w:r>
      <w:r>
        <w:rPr>
          <w:rFonts w:ascii="Times New Roman"/>
          <w:b w:val="false"/>
          <w:i w:val="false"/>
          <w:color w:val="000000"/>
          <w:sz w:val="28"/>
        </w:rPr>
        <w:t xml:space="preserve">
                            қамтамасыз ету үшiн </w:t>
      </w:r>
      <w:r>
        <w:br/>
      </w:r>
      <w:r>
        <w:rPr>
          <w:rFonts w:ascii="Times New Roman"/>
          <w:b w:val="false"/>
          <w:i w:val="false"/>
          <w:color w:val="000000"/>
          <w:sz w:val="28"/>
        </w:rPr>
        <w:t xml:space="preserve">
                            жедел жеңiл автомо- </w:t>
      </w:r>
      <w:r>
        <w:br/>
      </w:r>
      <w:r>
        <w:rPr>
          <w:rFonts w:ascii="Times New Roman"/>
          <w:b w:val="false"/>
          <w:i w:val="false"/>
          <w:color w:val="000000"/>
          <w:sz w:val="28"/>
        </w:rPr>
        <w:t xml:space="preserve">
                            бильдердiң (Нива  </w:t>
      </w:r>
      <w:r>
        <w:br/>
      </w:r>
      <w:r>
        <w:rPr>
          <w:rFonts w:ascii="Times New Roman"/>
          <w:b w:val="false"/>
          <w:i w:val="false"/>
          <w:color w:val="000000"/>
          <w:sz w:val="28"/>
        </w:rPr>
        <w:t xml:space="preserve">
                            базасында) 16 бiрлі- </w:t>
      </w:r>
      <w:r>
        <w:br/>
      </w:r>
      <w:r>
        <w:rPr>
          <w:rFonts w:ascii="Times New Roman"/>
          <w:b w:val="false"/>
          <w:i w:val="false"/>
          <w:color w:val="000000"/>
          <w:sz w:val="28"/>
        </w:rPr>
        <w:t xml:space="preserve">
                            гін, байланыс құрал- </w:t>
      </w:r>
      <w:r>
        <w:br/>
      </w:r>
      <w:r>
        <w:rPr>
          <w:rFonts w:ascii="Times New Roman"/>
          <w:b w:val="false"/>
          <w:i w:val="false"/>
          <w:color w:val="000000"/>
          <w:sz w:val="28"/>
        </w:rPr>
        <w:t xml:space="preserve">
                            дарымен жабдықталған, </w:t>
      </w:r>
      <w:r>
        <w:br/>
      </w:r>
      <w:r>
        <w:rPr>
          <w:rFonts w:ascii="Times New Roman"/>
          <w:b w:val="false"/>
          <w:i w:val="false"/>
          <w:color w:val="000000"/>
          <w:sz w:val="28"/>
        </w:rPr>
        <w:t xml:space="preserve">
                            өтiмдiлiгі жоғары  </w:t>
      </w:r>
      <w:r>
        <w:br/>
      </w:r>
      <w:r>
        <w:rPr>
          <w:rFonts w:ascii="Times New Roman"/>
          <w:b w:val="false"/>
          <w:i w:val="false"/>
          <w:color w:val="000000"/>
          <w:sz w:val="28"/>
        </w:rPr>
        <w:t xml:space="preserve">
                            барлау-командирлiк  </w:t>
      </w:r>
      <w:r>
        <w:br/>
      </w:r>
      <w:r>
        <w:rPr>
          <w:rFonts w:ascii="Times New Roman"/>
          <w:b w:val="false"/>
          <w:i w:val="false"/>
          <w:color w:val="000000"/>
          <w:sz w:val="28"/>
        </w:rPr>
        <w:t xml:space="preserve">
                            автомобильдердiң  </w:t>
      </w:r>
      <w:r>
        <w:br/>
      </w:r>
      <w:r>
        <w:rPr>
          <w:rFonts w:ascii="Times New Roman"/>
          <w:b w:val="false"/>
          <w:i w:val="false"/>
          <w:color w:val="000000"/>
          <w:sz w:val="28"/>
        </w:rPr>
        <w:t xml:space="preserve">
                            (Газель базасында) </w:t>
      </w:r>
      <w:r>
        <w:br/>
      </w:r>
      <w:r>
        <w:rPr>
          <w:rFonts w:ascii="Times New Roman"/>
          <w:b w:val="false"/>
          <w:i w:val="false"/>
          <w:color w:val="000000"/>
          <w:sz w:val="28"/>
        </w:rPr>
        <w:t xml:space="preserve">
                            16 бiрлігін сатып алу.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7. Бюджеттiк бағдарламаны орындаудан күтiлетiн нәтижелер: Қазақстан Республикасы Төтенше жағдайлар жөнiндегi агенттiгi мен аумақтық органдарына жүктелген қызметтерді сапалы және уақытында орындау, салааралық үйлестіруді, сондай-ақ табиғи және техногендiк сипаттағы төтенше жағдайлардың алдын алу және жою саласындағы арнайы атқарушылық және шешушi қызметтердi жүзеге асыру. Мемлекеттiк қызметшiлердiң кәсiби деңгейiн кәсiби мемлекеттiк қызметтiң талаптарына сай, қазiргi заманғы экономикалық жағдайларға сәйкес арттыру. </w:t>
      </w:r>
    </w:p>
    <w:bookmarkStart w:name="z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332-қосымша          </w:t>
      </w:r>
    </w:p>
    <w:bookmarkEnd w:id="4"/>
    <w:p>
      <w:pPr>
        <w:spacing w:after="0"/>
        <w:ind w:left="0"/>
        <w:jc w:val="both"/>
      </w:pPr>
      <w:r>
        <w:rPr>
          <w:rFonts w:ascii="Times New Roman"/>
          <w:b w:val="false"/>
          <w:i w:val="false"/>
          <w:color w:val="ff0000"/>
          <w:sz w:val="28"/>
        </w:rPr>
        <w:t xml:space="preserve">       Ескерту. 332-қосымшаға өзгеріс енгізілді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    308 - Қазақстан Республикасының </w:t>
      </w:r>
      <w:r>
        <w:br/>
      </w:r>
      <w:r>
        <w:rPr>
          <w:rFonts w:ascii="Times New Roman"/>
          <w:b w:val="false"/>
          <w:i w:val="false"/>
          <w:color w:val="000000"/>
          <w:sz w:val="28"/>
        </w:rPr>
        <w:t>
</w:t>
      </w:r>
      <w:r>
        <w:rPr>
          <w:rFonts w:ascii="Times New Roman"/>
          <w:b w:val="false"/>
          <w:i w:val="false"/>
          <w:color w:val="000000"/>
          <w:sz w:val="28"/>
          <w:u w:val="single"/>
        </w:rPr>
        <w:t xml:space="preserve">Төтенше жағдайлар жөнiндегі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"Табиғи және техногендiк сипаттағы төтенше </w:t>
      </w:r>
      <w:r>
        <w:br/>
      </w:r>
      <w:r>
        <w:rPr>
          <w:rFonts w:ascii="Times New Roman"/>
          <w:b/>
          <w:i w:val="false"/>
          <w:color w:val="000000"/>
        </w:rPr>
        <w:t xml:space="preserve">
жағдайларды жоюды ұйымдастыру" </w:t>
      </w:r>
      <w:r>
        <w:br/>
      </w:r>
      <w:r>
        <w:rPr>
          <w:rFonts w:ascii="Times New Roman"/>
          <w:b/>
          <w:i w:val="false"/>
          <w:color w:val="000000"/>
        </w:rPr>
        <w:t xml:space="preserve">
деген 002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2012486 мың теңге (екi миллиард он екi миллион төрт жүз сексен алты мың теңге). &lt;*&gt; </w:t>
      </w:r>
      <w:r>
        <w:br/>
      </w:r>
      <w:r>
        <w:rPr>
          <w:rFonts w:ascii="Times New Roman"/>
          <w:b w:val="false"/>
          <w:i w:val="false"/>
          <w:color w:val="000000"/>
          <w:sz w:val="28"/>
        </w:rPr>
        <w:t>
      2. Бюджеттiк бағдарламаның нормативтiк құқықтық негiзi: "Табиғи және техногендiк сипаттағы төтенше жағдайлар туралы" 1996 жылғы 5 шiлдедегi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"Өрт қауiпсiздiгi туралы" 1996 жылғы 22 қарашадағы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"Авариялық-құтқару қызметi және құтқарушылардың мәртебесi туралы" 1997 жылғы 27 наурыздағы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"Азаматтық қорғаныс туралы" 1997 жылғы 7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"Мемлекеттiк сатып алу туралы" 2002 жылғы 16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2003 жылғы 5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"28237, 52859, 68303 әскери бөлiмдерiнiң Қазақстан Республикасы Азаматтық қорғаныс штабына бағыныстылығы туралы" Қазақстан Республикасы Министрлер Кабинетiнiң 1993 жылғы 6 сәуiрдегi N 264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Төтенше жағдайлар жөнiндегi агенттiгiнiң органдары мен ведомстволық бағынысты ұйымдарының және жергілікті органдардың қызметкерлерiнiң шектi штат санын бекiту туралы" Қазақстан Республикасы Үкіметінің 1998 жылғы 6 қазандағы N 1006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Қорғаныс министрлiгiнiң мүлкiн беру туралы жекелеген мәселелер" Қазақстан Республикасы Үкiметiнiң 1999 жылғы 25 маусымдағы N 863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Төтенше жағдайлар жөніндегі агенттiгiнiң мәселелерi" Қазақстан Республикасы Үкiметiнiң 1999 жылғы 27 сәуірдегі N 481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Төтенше жағдайлар жөнiндегi агенттігіне ведомстволық бағынысты жекелеген ұйымдар туралы" Қазақстан Республикасы Yкiметiнiң 1999 жылғы 27 сәуiрдегi N 482  </w:t>
      </w:r>
      <w:r>
        <w:rPr>
          <w:rFonts w:ascii="Times New Roman"/>
          <w:b w:val="false"/>
          <w:i w:val="false"/>
          <w:color w:val="000000"/>
          <w:sz w:val="28"/>
        </w:rPr>
        <w:t xml:space="preserve">қаулысы </w:t>
      </w:r>
      <w:r>
        <w:rPr>
          <w:rFonts w:ascii="Times New Roman"/>
          <w:b w:val="false"/>
          <w:i w:val="false"/>
          <w:color w:val="000000"/>
          <w:sz w:val="28"/>
        </w:rPr>
        <w:t>; "Еңбек сiңiрген жылдарына пайыздық үстемеақы төлеу үшiн кәсiби авариялық құтқару қызметтері мен құралымдары құтқарушыларының жұмыс стажын есептеу ережесін бекіту туралы" Қазақстан Республикасы Үкiметiнiң 2000 жылғы 3 тамыздағы N 1185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Төтенше жағдайлар жөнiндегi агенттiгiнiң мемлекеттiк мекемелерiн құру туралы" Қазақстан Республикасы Үкiметiнiң 2000 жылғы 15 наурыздағы N 400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Төтенше жағдайлар жөнiндегi агенттiгiнiң мемлекеттiк мекемелерiн құру туралы" Қазақстан Республикасы Үкiметiнiң 2000 жылғы 8 шiлдедегi N 1037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Қорғаныс министрлiгiнiң мүлкiн беру туралы жекелеген мәселелер" Қазақстан Республикасы Үкiметiнiң 2001 жылғы 13 қаңтардағы N 45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Төтенше жағдайлар жөнiндегi агенттiгiнiң "Республикалық дағдарыс орталығы" мемлекеттiк мекемесін құру туралы" Қазақстан Республикасы Үкiметiнiң 2001 жылғы 13 қаңтардағы N 40  </w:t>
      </w:r>
      <w:r>
        <w:rPr>
          <w:rFonts w:ascii="Times New Roman"/>
          <w:b w:val="false"/>
          <w:i w:val="false"/>
          <w:color w:val="000000"/>
          <w:sz w:val="28"/>
        </w:rPr>
        <w:t xml:space="preserve">қаулысы </w:t>
      </w:r>
      <w:r>
        <w:rPr>
          <w:rFonts w:ascii="Times New Roman"/>
          <w:b w:val="false"/>
          <w:i w:val="false"/>
          <w:color w:val="000000"/>
          <w:sz w:val="28"/>
        </w:rPr>
        <w:t>; "Мемлекеттiк мекемелердiң мемлекеттiк қызметшiлер болып табылмайтын қызметкерлерiнiң және қазыналық кәсiпорындардың қызметкерлерiнiң еңбегіне ақы төлеу жүйесi туралы" Қазақстан Республикасы Үкiметiнiң 2002 жылғы 11 қаңтардағы N 41  </w:t>
      </w:r>
      <w:r>
        <w:rPr>
          <w:rFonts w:ascii="Times New Roman"/>
          <w:b w:val="false"/>
          <w:i w:val="false"/>
          <w:color w:val="000000"/>
          <w:sz w:val="28"/>
        </w:rPr>
        <w:t xml:space="preserve">қаулысы </w:t>
      </w:r>
      <w:r>
        <w:rPr>
          <w:rFonts w:ascii="Times New Roman"/>
          <w:b w:val="false"/>
          <w:i w:val="false"/>
          <w:color w:val="000000"/>
          <w:sz w:val="28"/>
        </w:rPr>
        <w:t>; "Мемлекеттiк өртке қарсы қызмет органдары қызметкерлерiнiң нысандық киiм-кешектерiнiң үлгiлерi мен тиiстi нормаларын бекiту туралы" 2003 жылғы 15 қаңтардағы N 13 Қазақстан Республикасы Үкiметiнiң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Бюджеттік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бейбiт және соғыс уақытында төтенше жағдай қаупi төнген және туындаған жағдайда Қазақстан Республикасының халқын, шаруашылық жүргiзушi объектiлерiн және аумақтарын қорғау, төтенше жағдайларға дер кезінде мән беру, төтенше жағдайлар туралы ақпарат қабылдау және өңдеу, ұдайы әзiрлiктегi авариялық-құтқару күштері мен төтенше жағдайларды жою құралдарын тұрақты және үздiксiз басқаруды қамтамасыз ету. Селдiң, қар көшкiнiнiң, жар көшкiнiнiң, опырылып құлаудың алдын алу және олардың зардаптарын жою, сел құбылыстары мен жер сiлкiнiсiн болжау, селден қорғау құрылыстарын пайдалануды, Қазақстан Республикасының халқын, шаруашылық жүргiзушi объектiлерiн және жерiн қауiптi табиғи құбылыстардың (сел тасқыны, қар көшкiнi, жар көшкiнi, опырылып құлау, қатты жер сiлкiнiсi) әсерiнен сенiмдi қорғауды қамтамасыз ету, олардың зардаптарын жоюды ұйымдастыруға және жүргiзуге қатысу. Табиғи және техногендiк сипаттағы төтенше жағдайлар туындаған және оларды жою кезiнде олардың тұрақты жұмыс iстеуi үшiн Республикалық шұғыл құтқару отрядын, әскери бөлiмдердi, "Қазселденқорғау" мемлекеттiк мекемесiн, аймақтық аэромобильдi авариялық-құтқару отрядтарын қажеттi жабдықтармен, автокөлiкпен, керек-жарақпен жарақтандыру. Құтқару бөлiмшелерiн төтенше жағдайлар аймағында авариялық-құтқару жұмыстарын жүргiзуге, трансшекаралық сипаттағы төтенше жағдай туындаған кезде өзара iс-қимыл ұйымдастыруға оқытып-үйрету. Табиғи және техногендiк сипаттағы төтенше жағдайларда халыққа шұғыл көмек көрсету. Төтенше жағдайлардан зардап шеккен халықтың алғашқы тiршiлiгiн қамтамасыз етуге арналған тiршiлiктi қамтамасыз ету құралдарының және материалдық құралдардың қорларын құру. Метеостанция-3 объектiсiнiң аяқталмаған құрылысының сақталуын қамтамасыз ету. &lt;*&gt; </w:t>
      </w:r>
      <w:r>
        <w:br/>
      </w:r>
      <w:r>
        <w:rPr>
          <w:rFonts w:ascii="Times New Roman"/>
          <w:b w:val="false"/>
          <w:i w:val="false"/>
          <w:color w:val="000000"/>
          <w:sz w:val="28"/>
        </w:rPr>
        <w:t xml:space="preserve">
      5. Бюджеттiк бағдарламаның мiндеттерi: бейбiт және соғыс уақытында төтенше жағдайларда iс-қимыл жасауға жоғары әзiрлiктi қамтамасыз ету, жедел мән беру, апат ауданына және алға қойылған жауынгерлiк мiндеттi орындау аудандарына авариялық-құтқару қызметтерiн дер кезiнде апару, iздестiру-құтқару және төтенше жағдайлардың зардаптарын жою жөнiндегi басқа да шұғыл жұмыстарды жедел жүргiзу, жүрiп-тұру қиын аудандарда, күрделiлiгi жоғары объектiлерде құтқару және iздестiру-құтқару жұмыстарын ұйымдастыру және жүргiзу, дүлей зiлзаланың, аварияның және апаттың салдарынан зардап шеккендерге шұғыл жәрдем көрсету, төтенше жағдай туралы радиомобильдi, радиотелефон, транкiлi, спутниктiк байланыс түрлерi арқылы дер кезiнде және тұрақты ақпарат қабылдау, алынған ақпаратты жедел өңдеу, авариялық-құтқару күштерi мен төтенше жағдайларды басқару пункттерi жедел қызметкерлерiнiң тәулiк бойы кезекшiлiгiн қамтамасыз ету, табиғи және техногендiк сипаттағы төтенше жағдайлардың алдын алу және жою саласында мемлекеттiк басқару органдарымен үздiксiз және тиiмдi байланысты қамтамасыз ету. Республикалық және аймақтық жедел құтқару отрядтарының тиiмдi қызметiн, әскери бөлiмдердiң тұрақты жұмысын, табиғи және техногендiк сипаттағы төтенше жағдайларды жою жөнiндегі тиiмдi iс-қимыл үшiн авариялық-құтқару құралдарымен, жабдықтармен, құрал-саймандармен және автокөлiк техникасымен қамтамасыз ету. Бақылау және хабарлау қызметтерiнiң жұмысын, селден қорғау құрылыстарына ағымдағы жөндеу жүргiзудi, әуешолу жұмыстарын, мұзарт көлдердi ағызып жiберу жөнiндегi алдын алу жұмыстарын, қар көшкiнiн алдын ала түсiру жөнiндегi жарылыс жұмыстарын, жер сiлкiнiсiн қысқа мерзiмде болжауды қамтамасыз ету жөнiндегі ғылыми-болжау жұмыстарын, бақылау және хабарлау постарын ұстауды қамтамасыз ету. </w:t>
      </w:r>
      <w:r>
        <w:br/>
      </w:r>
      <w:r>
        <w:rPr>
          <w:rFonts w:ascii="Times New Roman"/>
          <w:b w:val="false"/>
          <w:i w:val="false"/>
          <w:color w:val="000000"/>
          <w:sz w:val="28"/>
        </w:rPr>
        <w:t xml:space="preserve">
      Күрделi ауа-райы мен географиялық жағдайларда, күрделiлiгi жоғары объектiлерде құтқару бөлiмшелерiнiң практикалық сабақтары мен жаттығуларын ұйымдастыру және жүргiзу, дүлей зiлзаланың, авария мен апаттың салдарынан зардап шеккендерге шұғыл жәрдем көрсету жөнiнде сабақтар ұйымдастыру және өткiзу, табиғи және техногендiк сипаттағы төтенше жағдайлардың зардаптарын жою кезiнде авариялық-құтқару құралдарын пайдалануға үйрету. Табиғи және техногендiк сипаттағы төтенше жағдайлар туындаған кезде дер кезiнде мән беру үшiн тiкұшақтарды тиiмдi, ұтымды пайдалану. Шатыр лагерлерiн құруға арналған материалдық құралдар сатып алу. Метеостанция-3 объектісiнiң аяқталмаған құрылысының сақталуын қамтамасыз ету жөніндегі iс-шараларды ұйымдастыру. &lt;*&gt;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002       Табиғи және </w:t>
      </w:r>
      <w:r>
        <w:br/>
      </w:r>
      <w:r>
        <w:rPr>
          <w:rFonts w:ascii="Times New Roman"/>
          <w:b w:val="false"/>
          <w:i w:val="false"/>
          <w:color w:val="000000"/>
          <w:sz w:val="28"/>
        </w:rPr>
        <w:t xml:space="preserve">
              техногендiк </w:t>
      </w:r>
      <w:r>
        <w:br/>
      </w:r>
      <w:r>
        <w:rPr>
          <w:rFonts w:ascii="Times New Roman"/>
          <w:b w:val="false"/>
          <w:i w:val="false"/>
          <w:color w:val="000000"/>
          <w:sz w:val="28"/>
        </w:rPr>
        <w:t xml:space="preserve">
              сипаттағы </w:t>
      </w:r>
      <w:r>
        <w:br/>
      </w:r>
      <w:r>
        <w:rPr>
          <w:rFonts w:ascii="Times New Roman"/>
          <w:b w:val="false"/>
          <w:i w:val="false"/>
          <w:color w:val="000000"/>
          <w:sz w:val="28"/>
        </w:rPr>
        <w:t xml:space="preserve">
              төтенше </w:t>
      </w:r>
      <w:r>
        <w:br/>
      </w:r>
      <w:r>
        <w:rPr>
          <w:rFonts w:ascii="Times New Roman"/>
          <w:b w:val="false"/>
          <w:i w:val="false"/>
          <w:color w:val="000000"/>
          <w:sz w:val="28"/>
        </w:rPr>
        <w:t xml:space="preserve">
              жағдайларды </w:t>
      </w:r>
      <w:r>
        <w:br/>
      </w:r>
      <w:r>
        <w:rPr>
          <w:rFonts w:ascii="Times New Roman"/>
          <w:b w:val="false"/>
          <w:i w:val="false"/>
          <w:color w:val="000000"/>
          <w:sz w:val="28"/>
        </w:rPr>
        <w:t xml:space="preserve">
              жоюды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2        100  Республикалық "Республикалық      Жыл     "Республи. </w:t>
      </w:r>
      <w:r>
        <w:br/>
      </w:r>
      <w:r>
        <w:rPr>
          <w:rFonts w:ascii="Times New Roman"/>
          <w:b w:val="false"/>
          <w:i w:val="false"/>
          <w:color w:val="000000"/>
          <w:sz w:val="28"/>
        </w:rPr>
        <w:t xml:space="preserve">
              жедел құтқару жедел-құтқару       iшiнде  калық </w:t>
      </w:r>
      <w:r>
        <w:br/>
      </w:r>
      <w:r>
        <w:rPr>
          <w:rFonts w:ascii="Times New Roman"/>
          <w:b w:val="false"/>
          <w:i w:val="false"/>
          <w:color w:val="000000"/>
          <w:sz w:val="28"/>
        </w:rPr>
        <w:t xml:space="preserve">
              жасағы        отряды"                     жедел- </w:t>
      </w:r>
      <w:r>
        <w:br/>
      </w:r>
      <w:r>
        <w:rPr>
          <w:rFonts w:ascii="Times New Roman"/>
          <w:b w:val="false"/>
          <w:i w:val="false"/>
          <w:color w:val="000000"/>
          <w:sz w:val="28"/>
        </w:rPr>
        <w:t xml:space="preserve">
                            мемлекеттiк                 құтқару </w:t>
      </w:r>
      <w:r>
        <w:br/>
      </w:r>
      <w:r>
        <w:rPr>
          <w:rFonts w:ascii="Times New Roman"/>
          <w:b w:val="false"/>
          <w:i w:val="false"/>
          <w:color w:val="000000"/>
          <w:sz w:val="28"/>
        </w:rPr>
        <w:t xml:space="preserve">
                            мекемесiн ұстау             отряды" </w:t>
      </w:r>
      <w:r>
        <w:br/>
      </w:r>
      <w:r>
        <w:rPr>
          <w:rFonts w:ascii="Times New Roman"/>
          <w:b w:val="false"/>
          <w:i w:val="false"/>
          <w:color w:val="000000"/>
          <w:sz w:val="28"/>
        </w:rPr>
        <w:t xml:space="preserve">
                            (штат саны - 56             мемлекеттік </w:t>
      </w:r>
      <w:r>
        <w:br/>
      </w:r>
      <w:r>
        <w:rPr>
          <w:rFonts w:ascii="Times New Roman"/>
          <w:b w:val="false"/>
          <w:i w:val="false"/>
          <w:color w:val="000000"/>
          <w:sz w:val="28"/>
        </w:rPr>
        <w:t xml:space="preserve">
                            бiрлiк)                     мекемесі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байланыс құралдары </w:t>
      </w:r>
      <w:r>
        <w:br/>
      </w:r>
      <w:r>
        <w:rPr>
          <w:rFonts w:ascii="Times New Roman"/>
          <w:b w:val="false"/>
          <w:i w:val="false"/>
          <w:color w:val="000000"/>
          <w:sz w:val="28"/>
        </w:rPr>
        <w:t xml:space="preserve">
                            (УҚТ диапазонды алып </w:t>
      </w:r>
      <w:r>
        <w:br/>
      </w:r>
      <w:r>
        <w:rPr>
          <w:rFonts w:ascii="Times New Roman"/>
          <w:b w:val="false"/>
          <w:i w:val="false"/>
          <w:color w:val="000000"/>
          <w:sz w:val="28"/>
        </w:rPr>
        <w:t xml:space="preserve">
                            жүретiн </w:t>
      </w:r>
      <w:r>
        <w:br/>
      </w:r>
      <w:r>
        <w:rPr>
          <w:rFonts w:ascii="Times New Roman"/>
          <w:b w:val="false"/>
          <w:i w:val="false"/>
          <w:color w:val="000000"/>
          <w:sz w:val="28"/>
        </w:rPr>
        <w:t xml:space="preserve">
                            радиостансалар) - </w:t>
      </w:r>
      <w:r>
        <w:br/>
      </w:r>
      <w:r>
        <w:rPr>
          <w:rFonts w:ascii="Times New Roman"/>
          <w:b w:val="false"/>
          <w:i w:val="false"/>
          <w:color w:val="000000"/>
          <w:sz w:val="28"/>
        </w:rPr>
        <w:t xml:space="preserve">
                            28 бiрлiк; </w:t>
      </w:r>
      <w:r>
        <w:br/>
      </w:r>
      <w:r>
        <w:rPr>
          <w:rFonts w:ascii="Times New Roman"/>
          <w:b w:val="false"/>
          <w:i w:val="false"/>
          <w:color w:val="000000"/>
          <w:sz w:val="28"/>
        </w:rPr>
        <w:t xml:space="preserve">
                            станоктар </w:t>
      </w:r>
      <w:r>
        <w:br/>
      </w:r>
      <w:r>
        <w:rPr>
          <w:rFonts w:ascii="Times New Roman"/>
          <w:b w:val="false"/>
          <w:i w:val="false"/>
          <w:color w:val="000000"/>
          <w:sz w:val="28"/>
        </w:rPr>
        <w:t xml:space="preserve">
                            (токарлық, </w:t>
      </w:r>
      <w:r>
        <w:br/>
      </w:r>
      <w:r>
        <w:rPr>
          <w:rFonts w:ascii="Times New Roman"/>
          <w:b w:val="false"/>
          <w:i w:val="false"/>
          <w:color w:val="000000"/>
          <w:sz w:val="28"/>
        </w:rPr>
        <w:t xml:space="preserve">
                            фрезерлiк, ағаш </w:t>
      </w:r>
      <w:r>
        <w:br/>
      </w:r>
      <w:r>
        <w:rPr>
          <w:rFonts w:ascii="Times New Roman"/>
          <w:b w:val="false"/>
          <w:i w:val="false"/>
          <w:color w:val="000000"/>
          <w:sz w:val="28"/>
        </w:rPr>
        <w:t xml:space="preserve">
                            өңдейтiн станок) </w:t>
      </w:r>
      <w:r>
        <w:br/>
      </w:r>
      <w:r>
        <w:rPr>
          <w:rFonts w:ascii="Times New Roman"/>
          <w:b w:val="false"/>
          <w:i w:val="false"/>
          <w:color w:val="000000"/>
          <w:sz w:val="28"/>
        </w:rPr>
        <w:t xml:space="preserve">
                            - 3 бiрлiк; </w:t>
      </w:r>
      <w:r>
        <w:br/>
      </w:r>
      <w:r>
        <w:rPr>
          <w:rFonts w:ascii="Times New Roman"/>
          <w:b w:val="false"/>
          <w:i w:val="false"/>
          <w:color w:val="000000"/>
          <w:sz w:val="28"/>
        </w:rPr>
        <w:t xml:space="preserve">
                            сүңгуiр қызметiн </w:t>
      </w:r>
      <w:r>
        <w:br/>
      </w:r>
      <w:r>
        <w:rPr>
          <w:rFonts w:ascii="Times New Roman"/>
          <w:b w:val="false"/>
          <w:i w:val="false"/>
          <w:color w:val="000000"/>
          <w:sz w:val="28"/>
        </w:rPr>
        <w:t xml:space="preserve">
                            жинақтау үшiн </w:t>
      </w:r>
      <w:r>
        <w:br/>
      </w:r>
      <w:r>
        <w:rPr>
          <w:rFonts w:ascii="Times New Roman"/>
          <w:b w:val="false"/>
          <w:i w:val="false"/>
          <w:color w:val="000000"/>
          <w:sz w:val="28"/>
        </w:rPr>
        <w:t xml:space="preserve">
                            құрал-саймандар </w:t>
      </w:r>
      <w:r>
        <w:br/>
      </w:r>
      <w:r>
        <w:rPr>
          <w:rFonts w:ascii="Times New Roman"/>
          <w:b w:val="false"/>
          <w:i w:val="false"/>
          <w:color w:val="000000"/>
          <w:sz w:val="28"/>
        </w:rPr>
        <w:t xml:space="preserve">
                            мен жабдықтар - </w:t>
      </w:r>
      <w:r>
        <w:br/>
      </w:r>
      <w:r>
        <w:rPr>
          <w:rFonts w:ascii="Times New Roman"/>
          <w:b w:val="false"/>
          <w:i w:val="false"/>
          <w:color w:val="000000"/>
          <w:sz w:val="28"/>
        </w:rPr>
        <w:t xml:space="preserve">
                            1 бiрлiк; </w:t>
      </w:r>
      <w:r>
        <w:br/>
      </w:r>
      <w:r>
        <w:rPr>
          <w:rFonts w:ascii="Times New Roman"/>
          <w:b w:val="false"/>
          <w:i w:val="false"/>
          <w:color w:val="000000"/>
          <w:sz w:val="28"/>
        </w:rPr>
        <w:t xml:space="preserve">
                            (2004-2010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ГСПжЛЧС дамыту </w:t>
      </w:r>
      <w:r>
        <w:br/>
      </w:r>
      <w:r>
        <w:rPr>
          <w:rFonts w:ascii="Times New Roman"/>
          <w:b w:val="false"/>
          <w:i w:val="false"/>
          <w:color w:val="000000"/>
          <w:sz w:val="28"/>
        </w:rPr>
        <w:t xml:space="preserve">
                            бағдарламасының </w:t>
      </w:r>
      <w:r>
        <w:br/>
      </w:r>
      <w:r>
        <w:rPr>
          <w:rFonts w:ascii="Times New Roman"/>
          <w:b w:val="false"/>
          <w:i w:val="false"/>
          <w:color w:val="000000"/>
          <w:sz w:val="28"/>
        </w:rPr>
        <w:t xml:space="preserve">
                            аясында) автокөлiк </w:t>
      </w:r>
      <w:r>
        <w:br/>
      </w:r>
      <w:r>
        <w:rPr>
          <w:rFonts w:ascii="Times New Roman"/>
          <w:b w:val="false"/>
          <w:i w:val="false"/>
          <w:color w:val="000000"/>
          <w:sz w:val="28"/>
        </w:rPr>
        <w:t xml:space="preserve">
                            (2 бiрлiк),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УАЗ-1 бiрлiк, </w:t>
      </w:r>
      <w:r>
        <w:br/>
      </w:r>
      <w:r>
        <w:rPr>
          <w:rFonts w:ascii="Times New Roman"/>
          <w:b w:val="false"/>
          <w:i w:val="false"/>
          <w:color w:val="000000"/>
          <w:sz w:val="28"/>
        </w:rPr>
        <w:t xml:space="preserve">
                            Нива-"Марш" - </w:t>
      </w:r>
      <w:r>
        <w:br/>
      </w:r>
      <w:r>
        <w:rPr>
          <w:rFonts w:ascii="Times New Roman"/>
          <w:b w:val="false"/>
          <w:i w:val="false"/>
          <w:color w:val="000000"/>
          <w:sz w:val="28"/>
        </w:rPr>
        <w:t xml:space="preserve">
                            1 бiрлiк; </w:t>
      </w:r>
      <w:r>
        <w:br/>
      </w:r>
      <w:r>
        <w:rPr>
          <w:rFonts w:ascii="Times New Roman"/>
          <w:b w:val="false"/>
          <w:i w:val="false"/>
          <w:color w:val="000000"/>
          <w:sz w:val="28"/>
        </w:rPr>
        <w:t xml:space="preserve">
                            УАЗ-ға </w:t>
      </w:r>
      <w:r>
        <w:br/>
      </w:r>
      <w:r>
        <w:rPr>
          <w:rFonts w:ascii="Times New Roman"/>
          <w:b w:val="false"/>
          <w:i w:val="false"/>
          <w:color w:val="000000"/>
          <w:sz w:val="28"/>
        </w:rPr>
        <w:t xml:space="preserve">
                            автотiркемелер </w:t>
      </w:r>
      <w:r>
        <w:br/>
      </w:r>
      <w:r>
        <w:rPr>
          <w:rFonts w:ascii="Times New Roman"/>
          <w:b w:val="false"/>
          <w:i w:val="false"/>
          <w:color w:val="000000"/>
          <w:sz w:val="28"/>
        </w:rPr>
        <w:t xml:space="preserve">
                            - 2 бiрлiк; сүңгуiр </w:t>
      </w:r>
      <w:r>
        <w:br/>
      </w:r>
      <w:r>
        <w:rPr>
          <w:rFonts w:ascii="Times New Roman"/>
          <w:b w:val="false"/>
          <w:i w:val="false"/>
          <w:color w:val="000000"/>
          <w:sz w:val="28"/>
        </w:rPr>
        <w:t xml:space="preserve">
                            жарақтары: </w:t>
      </w:r>
      <w:r>
        <w:br/>
      </w:r>
      <w:r>
        <w:rPr>
          <w:rFonts w:ascii="Times New Roman"/>
          <w:b w:val="false"/>
          <w:i w:val="false"/>
          <w:color w:val="000000"/>
          <w:sz w:val="28"/>
        </w:rPr>
        <w:t xml:space="preserve">
                            контейнерлi сүңгуiр </w:t>
      </w:r>
      <w:r>
        <w:br/>
      </w:r>
      <w:r>
        <w:rPr>
          <w:rFonts w:ascii="Times New Roman"/>
          <w:b w:val="false"/>
          <w:i w:val="false"/>
          <w:color w:val="000000"/>
          <w:sz w:val="28"/>
        </w:rPr>
        <w:t xml:space="preserve">
                            кешенi - 1 бiрлiк; </w:t>
      </w:r>
      <w:r>
        <w:br/>
      </w:r>
      <w:r>
        <w:rPr>
          <w:rFonts w:ascii="Times New Roman"/>
          <w:b w:val="false"/>
          <w:i w:val="false"/>
          <w:color w:val="000000"/>
          <w:sz w:val="28"/>
        </w:rPr>
        <w:t xml:space="preserve">
                            химиялық-биологиялық </w:t>
      </w:r>
      <w:r>
        <w:br/>
      </w:r>
      <w:r>
        <w:rPr>
          <w:rFonts w:ascii="Times New Roman"/>
          <w:b w:val="false"/>
          <w:i w:val="false"/>
          <w:color w:val="000000"/>
          <w:sz w:val="28"/>
        </w:rPr>
        <w:t xml:space="preserve">
                            кешенi - 1 бiрлiк; </w:t>
      </w:r>
      <w:r>
        <w:br/>
      </w:r>
      <w:r>
        <w:rPr>
          <w:rFonts w:ascii="Times New Roman"/>
          <w:b w:val="false"/>
          <w:i w:val="false"/>
          <w:color w:val="000000"/>
          <w:sz w:val="28"/>
        </w:rPr>
        <w:t xml:space="preserve">
                            аумақты бақылау </w:t>
      </w:r>
      <w:r>
        <w:br/>
      </w:r>
      <w:r>
        <w:rPr>
          <w:rFonts w:ascii="Times New Roman"/>
          <w:b w:val="false"/>
          <w:i w:val="false"/>
          <w:color w:val="000000"/>
          <w:sz w:val="28"/>
        </w:rPr>
        <w:t xml:space="preserve">
                            жүйесi - 1 бiрлiк; </w:t>
      </w:r>
      <w:r>
        <w:br/>
      </w:r>
      <w:r>
        <w:rPr>
          <w:rFonts w:ascii="Times New Roman"/>
          <w:b w:val="false"/>
          <w:i w:val="false"/>
          <w:color w:val="000000"/>
          <w:sz w:val="28"/>
        </w:rPr>
        <w:t xml:space="preserve">
                            компьютер - 2 </w:t>
      </w:r>
      <w:r>
        <w:br/>
      </w:r>
      <w:r>
        <w:rPr>
          <w:rFonts w:ascii="Times New Roman"/>
          <w:b w:val="false"/>
          <w:i w:val="false"/>
          <w:color w:val="000000"/>
          <w:sz w:val="28"/>
        </w:rPr>
        <w:t xml:space="preserve">
                            бiрлiк; сандық </w:t>
      </w:r>
      <w:r>
        <w:br/>
      </w:r>
      <w:r>
        <w:rPr>
          <w:rFonts w:ascii="Times New Roman"/>
          <w:b w:val="false"/>
          <w:i w:val="false"/>
          <w:color w:val="000000"/>
          <w:sz w:val="28"/>
        </w:rPr>
        <w:t xml:space="preserve">
                            бейнекамера - </w:t>
      </w:r>
      <w:r>
        <w:br/>
      </w:r>
      <w:r>
        <w:rPr>
          <w:rFonts w:ascii="Times New Roman"/>
          <w:b w:val="false"/>
          <w:i w:val="false"/>
          <w:color w:val="000000"/>
          <w:sz w:val="28"/>
        </w:rPr>
        <w:t xml:space="preserve">
                            1 бiрлiк, </w:t>
      </w:r>
      <w:r>
        <w:br/>
      </w:r>
      <w:r>
        <w:rPr>
          <w:rFonts w:ascii="Times New Roman"/>
          <w:b w:val="false"/>
          <w:i w:val="false"/>
          <w:color w:val="000000"/>
          <w:sz w:val="28"/>
        </w:rPr>
        <w:t xml:space="preserve">
                            сүңгуiр қызметін </w:t>
      </w:r>
      <w:r>
        <w:br/>
      </w:r>
      <w:r>
        <w:rPr>
          <w:rFonts w:ascii="Times New Roman"/>
          <w:b w:val="false"/>
          <w:i w:val="false"/>
          <w:color w:val="000000"/>
          <w:sz w:val="28"/>
        </w:rPr>
        <w:t xml:space="preserve">
                            жинақтау үшiн құрал- </w:t>
      </w:r>
      <w:r>
        <w:br/>
      </w:r>
      <w:r>
        <w:rPr>
          <w:rFonts w:ascii="Times New Roman"/>
          <w:b w:val="false"/>
          <w:i w:val="false"/>
          <w:color w:val="000000"/>
          <w:sz w:val="28"/>
        </w:rPr>
        <w:t xml:space="preserve">
                            саймандар мен жабдық- </w:t>
      </w:r>
      <w:r>
        <w:br/>
      </w:r>
      <w:r>
        <w:rPr>
          <w:rFonts w:ascii="Times New Roman"/>
          <w:b w:val="false"/>
          <w:i w:val="false"/>
          <w:color w:val="000000"/>
          <w:sz w:val="28"/>
        </w:rPr>
        <w:t xml:space="preserve">
                            тар - 1 бiрлiк" деген  </w:t>
      </w:r>
      <w:r>
        <w:br/>
      </w:r>
      <w:r>
        <w:rPr>
          <w:rFonts w:ascii="Times New Roman"/>
          <w:b w:val="false"/>
          <w:i w:val="false"/>
          <w:color w:val="000000"/>
          <w:sz w:val="28"/>
        </w:rPr>
        <w:t xml:space="preserve">
                            сөздерден кейiн "iздеу- </w:t>
      </w:r>
      <w:r>
        <w:br/>
      </w:r>
      <w:r>
        <w:rPr>
          <w:rFonts w:ascii="Times New Roman"/>
          <w:b w:val="false"/>
          <w:i w:val="false"/>
          <w:color w:val="000000"/>
          <w:sz w:val="28"/>
        </w:rPr>
        <w:t xml:space="preserve">
                            құтқару иттерi - 12 </w:t>
      </w:r>
      <w:r>
        <w:br/>
      </w:r>
      <w:r>
        <w:rPr>
          <w:rFonts w:ascii="Times New Roman"/>
          <w:b w:val="false"/>
          <w:i w:val="false"/>
          <w:color w:val="000000"/>
          <w:sz w:val="28"/>
        </w:rPr>
        <w:t xml:space="preserve">
                            бiрлiк, иттердi ұстау- </w:t>
      </w:r>
      <w:r>
        <w:br/>
      </w:r>
      <w:r>
        <w:rPr>
          <w:rFonts w:ascii="Times New Roman"/>
          <w:b w:val="false"/>
          <w:i w:val="false"/>
          <w:color w:val="000000"/>
          <w:sz w:val="28"/>
        </w:rPr>
        <w:t xml:space="preserve">
                            ға және жаттықтыруға </w:t>
      </w:r>
      <w:r>
        <w:br/>
      </w:r>
      <w:r>
        <w:rPr>
          <w:rFonts w:ascii="Times New Roman"/>
          <w:b w:val="false"/>
          <w:i w:val="false"/>
          <w:color w:val="000000"/>
          <w:sz w:val="28"/>
        </w:rPr>
        <w:t xml:space="preserve">
                            арналған мүлiк пен </w:t>
      </w:r>
      <w:r>
        <w:br/>
      </w:r>
      <w:r>
        <w:rPr>
          <w:rFonts w:ascii="Times New Roman"/>
          <w:b w:val="false"/>
          <w:i w:val="false"/>
          <w:color w:val="000000"/>
          <w:sz w:val="28"/>
        </w:rPr>
        <w:t xml:space="preserve">
                            жарақ, арнайы автокөлiк </w:t>
      </w:r>
      <w:r>
        <w:br/>
      </w:r>
      <w:r>
        <w:rPr>
          <w:rFonts w:ascii="Times New Roman"/>
          <w:b w:val="false"/>
          <w:i w:val="false"/>
          <w:color w:val="000000"/>
          <w:sz w:val="28"/>
        </w:rPr>
        <w:t xml:space="preserve">
                            - 5 бiрлiк ("Ивановец" </w:t>
      </w:r>
      <w:r>
        <w:br/>
      </w:r>
      <w:r>
        <w:rPr>
          <w:rFonts w:ascii="Times New Roman"/>
          <w:b w:val="false"/>
          <w:i w:val="false"/>
          <w:color w:val="000000"/>
          <w:sz w:val="28"/>
        </w:rPr>
        <w:t xml:space="preserve">
                            краны - 1 бiрлiк, Уаз </w:t>
      </w:r>
      <w:r>
        <w:br/>
      </w:r>
      <w:r>
        <w:rPr>
          <w:rFonts w:ascii="Times New Roman"/>
          <w:b w:val="false"/>
          <w:i w:val="false"/>
          <w:color w:val="000000"/>
          <w:sz w:val="28"/>
        </w:rPr>
        <w:t xml:space="preserve">
                            Пикап - 1 бiрлiк, бортты </w:t>
      </w:r>
      <w:r>
        <w:br/>
      </w:r>
      <w:r>
        <w:rPr>
          <w:rFonts w:ascii="Times New Roman"/>
          <w:b w:val="false"/>
          <w:i w:val="false"/>
          <w:color w:val="000000"/>
          <w:sz w:val="28"/>
        </w:rPr>
        <w:t xml:space="preserve">
                            тiркеме - 1 бiрлiк, ит- </w:t>
      </w:r>
      <w:r>
        <w:br/>
      </w:r>
      <w:r>
        <w:rPr>
          <w:rFonts w:ascii="Times New Roman"/>
          <w:b w:val="false"/>
          <w:i w:val="false"/>
          <w:color w:val="000000"/>
          <w:sz w:val="28"/>
        </w:rPr>
        <w:t xml:space="preserve">
                            тердi тасымалдауға ар- </w:t>
      </w:r>
      <w:r>
        <w:br/>
      </w:r>
      <w:r>
        <w:rPr>
          <w:rFonts w:ascii="Times New Roman"/>
          <w:b w:val="false"/>
          <w:i w:val="false"/>
          <w:color w:val="000000"/>
          <w:sz w:val="28"/>
        </w:rPr>
        <w:t xml:space="preserve">
                            налған тiркеме - 2  </w:t>
      </w:r>
      <w:r>
        <w:br/>
      </w:r>
      <w:r>
        <w:rPr>
          <w:rFonts w:ascii="Times New Roman"/>
          <w:b w:val="false"/>
          <w:i w:val="false"/>
          <w:color w:val="000000"/>
          <w:sz w:val="28"/>
        </w:rPr>
        <w:t xml:space="preserve">
                            бiрлiк), кинологиялық </w:t>
      </w:r>
      <w:r>
        <w:br/>
      </w:r>
      <w:r>
        <w:rPr>
          <w:rFonts w:ascii="Times New Roman"/>
          <w:b w:val="false"/>
          <w:i w:val="false"/>
          <w:color w:val="000000"/>
          <w:sz w:val="28"/>
        </w:rPr>
        <w:t xml:space="preserve">
                            қызметті орналастыруға </w:t>
      </w:r>
      <w:r>
        <w:br/>
      </w:r>
      <w:r>
        <w:rPr>
          <w:rFonts w:ascii="Times New Roman"/>
          <w:b w:val="false"/>
          <w:i w:val="false"/>
          <w:color w:val="000000"/>
          <w:sz w:val="28"/>
        </w:rPr>
        <w:t xml:space="preserve">
                            арналған аңғар тұрпа- </w:t>
      </w:r>
      <w:r>
        <w:br/>
      </w:r>
      <w:r>
        <w:rPr>
          <w:rFonts w:ascii="Times New Roman"/>
          <w:b w:val="false"/>
          <w:i w:val="false"/>
          <w:color w:val="000000"/>
          <w:sz w:val="28"/>
        </w:rPr>
        <w:t xml:space="preserve">
                            тындағы модуль - 1  </w:t>
      </w:r>
      <w:r>
        <w:br/>
      </w:r>
      <w:r>
        <w:rPr>
          <w:rFonts w:ascii="Times New Roman"/>
          <w:b w:val="false"/>
          <w:i w:val="false"/>
          <w:color w:val="000000"/>
          <w:sz w:val="28"/>
        </w:rPr>
        <w:t xml:space="preserve">
                            бiрлiк, сүңгуір жарақ- </w:t>
      </w:r>
      <w:r>
        <w:br/>
      </w:r>
      <w:r>
        <w:rPr>
          <w:rFonts w:ascii="Times New Roman"/>
          <w:b w:val="false"/>
          <w:i w:val="false"/>
          <w:color w:val="000000"/>
          <w:sz w:val="28"/>
        </w:rPr>
        <w:t xml:space="preserve">
                            тары - 22 бiрлiк, ша- </w:t>
      </w:r>
      <w:r>
        <w:br/>
      </w:r>
      <w:r>
        <w:rPr>
          <w:rFonts w:ascii="Times New Roman"/>
          <w:b w:val="false"/>
          <w:i w:val="false"/>
          <w:color w:val="000000"/>
          <w:sz w:val="28"/>
        </w:rPr>
        <w:t xml:space="preserve">
                            тырлар - 5 бiрлiк. </w:t>
      </w:r>
    </w:p>
    <w:p>
      <w:pPr>
        <w:spacing w:after="0"/>
        <w:ind w:left="0"/>
        <w:jc w:val="both"/>
      </w:pPr>
      <w:r>
        <w:rPr>
          <w:rFonts w:ascii="Times New Roman"/>
          <w:b w:val="false"/>
          <w:i w:val="false"/>
          <w:color w:val="000000"/>
          <w:sz w:val="28"/>
        </w:rPr>
        <w:t xml:space="preserve">3        101  Әскери        Әскери бөлiмдердi   Жыл     28237, </w:t>
      </w:r>
      <w:r>
        <w:br/>
      </w:r>
      <w:r>
        <w:rPr>
          <w:rFonts w:ascii="Times New Roman"/>
          <w:b w:val="false"/>
          <w:i w:val="false"/>
          <w:color w:val="000000"/>
          <w:sz w:val="28"/>
        </w:rPr>
        <w:t xml:space="preserve">
              бөлiмдер      ұстау (штат саны    iшiнде  52859, </w:t>
      </w:r>
      <w:r>
        <w:br/>
      </w:r>
      <w:r>
        <w:rPr>
          <w:rFonts w:ascii="Times New Roman"/>
          <w:b w:val="false"/>
          <w:i w:val="false"/>
          <w:color w:val="000000"/>
          <w:sz w:val="28"/>
        </w:rPr>
        <w:t xml:space="preserve">
                            - 1202 бiрлiк)"             68303 </w:t>
      </w:r>
      <w:r>
        <w:br/>
      </w:r>
      <w:r>
        <w:rPr>
          <w:rFonts w:ascii="Times New Roman"/>
          <w:b w:val="false"/>
          <w:i w:val="false"/>
          <w:color w:val="000000"/>
          <w:sz w:val="28"/>
        </w:rPr>
        <w:t xml:space="preserve">
                            N 68303 әскери              әскери </w:t>
      </w:r>
      <w:r>
        <w:br/>
      </w:r>
      <w:r>
        <w:rPr>
          <w:rFonts w:ascii="Times New Roman"/>
          <w:b w:val="false"/>
          <w:i w:val="false"/>
          <w:color w:val="000000"/>
          <w:sz w:val="28"/>
        </w:rPr>
        <w:t xml:space="preserve">
                            бөлiмi Атония               бөлiмдер </w:t>
      </w:r>
      <w:r>
        <w:br/>
      </w:r>
      <w:r>
        <w:rPr>
          <w:rFonts w:ascii="Times New Roman"/>
          <w:b w:val="false"/>
          <w:i w:val="false"/>
          <w:color w:val="000000"/>
          <w:sz w:val="28"/>
        </w:rPr>
        <w:t xml:space="preserve">
                            әскери байланыс             мемлекеттiк </w:t>
      </w:r>
      <w:r>
        <w:br/>
      </w:r>
      <w:r>
        <w:rPr>
          <w:rFonts w:ascii="Times New Roman"/>
          <w:b w:val="false"/>
          <w:i w:val="false"/>
          <w:color w:val="000000"/>
          <w:sz w:val="28"/>
        </w:rPr>
        <w:t xml:space="preserve">
                            торабының"                  мекемелерi </w:t>
      </w:r>
      <w:r>
        <w:br/>
      </w:r>
      <w:r>
        <w:rPr>
          <w:rFonts w:ascii="Times New Roman"/>
          <w:b w:val="false"/>
          <w:i w:val="false"/>
          <w:color w:val="000000"/>
          <w:sz w:val="28"/>
        </w:rPr>
        <w:t xml:space="preserve">
                            5 қызметкерiн </w:t>
      </w:r>
      <w:r>
        <w:br/>
      </w:r>
      <w:r>
        <w:rPr>
          <w:rFonts w:ascii="Times New Roman"/>
          <w:b w:val="false"/>
          <w:i w:val="false"/>
          <w:color w:val="000000"/>
          <w:sz w:val="28"/>
        </w:rPr>
        <w:t xml:space="preserve">
                            Астана қаласына </w:t>
      </w:r>
      <w:r>
        <w:br/>
      </w:r>
      <w:r>
        <w:rPr>
          <w:rFonts w:ascii="Times New Roman"/>
          <w:b w:val="false"/>
          <w:i w:val="false"/>
          <w:color w:val="000000"/>
          <w:sz w:val="28"/>
        </w:rPr>
        <w:t xml:space="preserve">
                            көшiрудi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оның ішiнде: </w:t>
      </w:r>
      <w:r>
        <w:br/>
      </w:r>
      <w:r>
        <w:rPr>
          <w:rFonts w:ascii="Times New Roman"/>
          <w:b w:val="false"/>
          <w:i w:val="false"/>
          <w:color w:val="000000"/>
          <w:sz w:val="28"/>
        </w:rPr>
        <w:t xml:space="preserve">
                            қызметтiк </w:t>
      </w:r>
      <w:r>
        <w:br/>
      </w:r>
      <w:r>
        <w:rPr>
          <w:rFonts w:ascii="Times New Roman"/>
          <w:b w:val="false"/>
          <w:i w:val="false"/>
          <w:color w:val="000000"/>
          <w:sz w:val="28"/>
        </w:rPr>
        <w:t xml:space="preserve">
                            үй-жайларды қайта </w:t>
      </w:r>
      <w:r>
        <w:br/>
      </w:r>
      <w:r>
        <w:rPr>
          <w:rFonts w:ascii="Times New Roman"/>
          <w:b w:val="false"/>
          <w:i w:val="false"/>
          <w:color w:val="000000"/>
          <w:sz w:val="28"/>
        </w:rPr>
        <w:t xml:space="preserve">
                            жабдықтау, кабельдi </w:t>
      </w:r>
      <w:r>
        <w:br/>
      </w:r>
      <w:r>
        <w:rPr>
          <w:rFonts w:ascii="Times New Roman"/>
          <w:b w:val="false"/>
          <w:i w:val="false"/>
          <w:color w:val="000000"/>
          <w:sz w:val="28"/>
        </w:rPr>
        <w:t xml:space="preserve">
                            желiлер тарту, </w:t>
      </w:r>
      <w:r>
        <w:br/>
      </w:r>
      <w:r>
        <w:rPr>
          <w:rFonts w:ascii="Times New Roman"/>
          <w:b w:val="false"/>
          <w:i w:val="false"/>
          <w:color w:val="000000"/>
          <w:sz w:val="28"/>
        </w:rPr>
        <w:t xml:space="preserve">
                            жабдықтарды </w:t>
      </w:r>
      <w:r>
        <w:br/>
      </w:r>
      <w:r>
        <w:rPr>
          <w:rFonts w:ascii="Times New Roman"/>
          <w:b w:val="false"/>
          <w:i w:val="false"/>
          <w:color w:val="000000"/>
          <w:sz w:val="28"/>
        </w:rPr>
        <w:t xml:space="preserve">
                            монтаждау, байланыс </w:t>
      </w:r>
      <w:r>
        <w:br/>
      </w:r>
      <w:r>
        <w:rPr>
          <w:rFonts w:ascii="Times New Roman"/>
          <w:b w:val="false"/>
          <w:i w:val="false"/>
          <w:color w:val="000000"/>
          <w:sz w:val="28"/>
        </w:rPr>
        <w:t xml:space="preserve">
                            қызметтерiне ақы </w:t>
      </w:r>
      <w:r>
        <w:br/>
      </w:r>
      <w:r>
        <w:rPr>
          <w:rFonts w:ascii="Times New Roman"/>
          <w:b w:val="false"/>
          <w:i w:val="false"/>
          <w:color w:val="000000"/>
          <w:sz w:val="28"/>
        </w:rPr>
        <w:t xml:space="preserve">
                            төлеу; жолақысын </w:t>
      </w:r>
      <w:r>
        <w:br/>
      </w:r>
      <w:r>
        <w:rPr>
          <w:rFonts w:ascii="Times New Roman"/>
          <w:b w:val="false"/>
          <w:i w:val="false"/>
          <w:color w:val="000000"/>
          <w:sz w:val="28"/>
        </w:rPr>
        <w:t xml:space="preserve">
                            төлеу, көшу </w:t>
      </w:r>
      <w:r>
        <w:br/>
      </w:r>
      <w:r>
        <w:rPr>
          <w:rFonts w:ascii="Times New Roman"/>
          <w:b w:val="false"/>
          <w:i w:val="false"/>
          <w:color w:val="000000"/>
          <w:sz w:val="28"/>
        </w:rPr>
        <w:t xml:space="preserve">
                            жолақысын төлеу, </w:t>
      </w:r>
      <w:r>
        <w:br/>
      </w:r>
      <w:r>
        <w:rPr>
          <w:rFonts w:ascii="Times New Roman"/>
          <w:b w:val="false"/>
          <w:i w:val="false"/>
          <w:color w:val="000000"/>
          <w:sz w:val="28"/>
        </w:rPr>
        <w:t xml:space="preserve">
                            пәтер сатып алу,     </w:t>
      </w:r>
      <w:r>
        <w:br/>
      </w:r>
      <w:r>
        <w:rPr>
          <w:rFonts w:ascii="Times New Roman"/>
          <w:b w:val="false"/>
          <w:i w:val="false"/>
          <w:color w:val="000000"/>
          <w:sz w:val="28"/>
        </w:rPr>
        <w:t xml:space="preserve">
                            ақысын төлеу. </w:t>
      </w:r>
      <w:r>
        <w:br/>
      </w:r>
      <w:r>
        <w:rPr>
          <w:rFonts w:ascii="Times New Roman"/>
          <w:b w:val="false"/>
          <w:i w:val="false"/>
          <w:color w:val="000000"/>
          <w:sz w:val="28"/>
        </w:rPr>
        <w:t xml:space="preserve">
                            "Кезекшi қызмет </w:t>
      </w:r>
      <w:r>
        <w:br/>
      </w:r>
      <w:r>
        <w:rPr>
          <w:rFonts w:ascii="Times New Roman"/>
          <w:b w:val="false"/>
          <w:i w:val="false"/>
          <w:color w:val="000000"/>
          <w:sz w:val="28"/>
        </w:rPr>
        <w:t xml:space="preserve">
                            және орталық </w:t>
      </w:r>
      <w:r>
        <w:br/>
      </w:r>
      <w:r>
        <w:rPr>
          <w:rFonts w:ascii="Times New Roman"/>
          <w:b w:val="false"/>
          <w:i w:val="false"/>
          <w:color w:val="000000"/>
          <w:sz w:val="28"/>
        </w:rPr>
        <w:t xml:space="preserve">
                            аппаратты </w:t>
      </w:r>
      <w:r>
        <w:br/>
      </w:r>
      <w:r>
        <w:rPr>
          <w:rFonts w:ascii="Times New Roman"/>
          <w:b w:val="false"/>
          <w:i w:val="false"/>
          <w:color w:val="000000"/>
          <w:sz w:val="28"/>
        </w:rPr>
        <w:t xml:space="preserve">
                            қамтамасыз ету және </w:t>
      </w:r>
      <w:r>
        <w:br/>
      </w:r>
      <w:r>
        <w:rPr>
          <w:rFonts w:ascii="Times New Roman"/>
          <w:b w:val="false"/>
          <w:i w:val="false"/>
          <w:color w:val="000000"/>
          <w:sz w:val="28"/>
        </w:rPr>
        <w:t xml:space="preserve">
                            күзету жеке </w:t>
      </w:r>
      <w:r>
        <w:br/>
      </w:r>
      <w:r>
        <w:rPr>
          <w:rFonts w:ascii="Times New Roman"/>
          <w:b w:val="false"/>
          <w:i w:val="false"/>
          <w:color w:val="000000"/>
          <w:sz w:val="28"/>
        </w:rPr>
        <w:t xml:space="preserve">
                            взводының" 3 </w:t>
      </w:r>
      <w:r>
        <w:br/>
      </w:r>
      <w:r>
        <w:rPr>
          <w:rFonts w:ascii="Times New Roman"/>
          <w:b w:val="false"/>
          <w:i w:val="false"/>
          <w:color w:val="000000"/>
          <w:sz w:val="28"/>
        </w:rPr>
        <w:t xml:space="preserve">
                            қызметкерiн Астана </w:t>
      </w:r>
      <w:r>
        <w:br/>
      </w:r>
      <w:r>
        <w:rPr>
          <w:rFonts w:ascii="Times New Roman"/>
          <w:b w:val="false"/>
          <w:i w:val="false"/>
          <w:color w:val="000000"/>
          <w:sz w:val="28"/>
        </w:rPr>
        <w:t xml:space="preserve">
                            қаласына көшiрудi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жолақысын төлеу, </w:t>
      </w:r>
      <w:r>
        <w:br/>
      </w:r>
      <w:r>
        <w:rPr>
          <w:rFonts w:ascii="Times New Roman"/>
          <w:b w:val="false"/>
          <w:i w:val="false"/>
          <w:color w:val="000000"/>
          <w:sz w:val="28"/>
        </w:rPr>
        <w:t xml:space="preserve">
                            көшу жолақысын </w:t>
      </w:r>
      <w:r>
        <w:br/>
      </w:r>
      <w:r>
        <w:rPr>
          <w:rFonts w:ascii="Times New Roman"/>
          <w:b w:val="false"/>
          <w:i w:val="false"/>
          <w:color w:val="000000"/>
          <w:sz w:val="28"/>
        </w:rPr>
        <w:t xml:space="preserve">
                            төлеу, жеке </w:t>
      </w:r>
      <w:r>
        <w:br/>
      </w:r>
      <w:r>
        <w:rPr>
          <w:rFonts w:ascii="Times New Roman"/>
          <w:b w:val="false"/>
          <w:i w:val="false"/>
          <w:color w:val="000000"/>
          <w:sz w:val="28"/>
        </w:rPr>
        <w:t xml:space="preserve">
                            мүлiктердi </w:t>
      </w:r>
      <w:r>
        <w:br/>
      </w:r>
      <w:r>
        <w:rPr>
          <w:rFonts w:ascii="Times New Roman"/>
          <w:b w:val="false"/>
          <w:i w:val="false"/>
          <w:color w:val="000000"/>
          <w:sz w:val="28"/>
        </w:rPr>
        <w:t xml:space="preserve">
                            тасымалдау ақысын </w:t>
      </w:r>
      <w:r>
        <w:br/>
      </w:r>
      <w:r>
        <w:rPr>
          <w:rFonts w:ascii="Times New Roman"/>
          <w:b w:val="false"/>
          <w:i w:val="false"/>
          <w:color w:val="000000"/>
          <w:sz w:val="28"/>
        </w:rPr>
        <w:t xml:space="preserve">
                            төлеу, жабдықтарды </w:t>
      </w:r>
      <w:r>
        <w:br/>
      </w:r>
      <w:r>
        <w:rPr>
          <w:rFonts w:ascii="Times New Roman"/>
          <w:b w:val="false"/>
          <w:i w:val="false"/>
          <w:color w:val="000000"/>
          <w:sz w:val="28"/>
        </w:rPr>
        <w:t xml:space="preserve">
                            тасымалдау ақысын </w:t>
      </w:r>
      <w:r>
        <w:br/>
      </w:r>
      <w:r>
        <w:rPr>
          <w:rFonts w:ascii="Times New Roman"/>
          <w:b w:val="false"/>
          <w:i w:val="false"/>
          <w:color w:val="000000"/>
          <w:sz w:val="28"/>
        </w:rPr>
        <w:t xml:space="preserve">
                            төлеу, пәтер сатып </w:t>
      </w:r>
      <w:r>
        <w:br/>
      </w:r>
      <w:r>
        <w:rPr>
          <w:rFonts w:ascii="Times New Roman"/>
          <w:b w:val="false"/>
          <w:i w:val="false"/>
          <w:color w:val="000000"/>
          <w:sz w:val="28"/>
        </w:rPr>
        <w:t xml:space="preserve">
                            алу ақысын төлеу.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химиялық барлау </w:t>
      </w:r>
      <w:r>
        <w:br/>
      </w:r>
      <w:r>
        <w:rPr>
          <w:rFonts w:ascii="Times New Roman"/>
          <w:b w:val="false"/>
          <w:i w:val="false"/>
          <w:color w:val="000000"/>
          <w:sz w:val="28"/>
        </w:rPr>
        <w:t xml:space="preserve">
                            және қорғау құрал- </w:t>
      </w:r>
      <w:r>
        <w:br/>
      </w:r>
      <w:r>
        <w:rPr>
          <w:rFonts w:ascii="Times New Roman"/>
          <w:b w:val="false"/>
          <w:i w:val="false"/>
          <w:color w:val="000000"/>
          <w:sz w:val="28"/>
        </w:rPr>
        <w:t xml:space="preserve">
                            дары - 4 бiрлiк; </w:t>
      </w:r>
      <w:r>
        <w:br/>
      </w:r>
      <w:r>
        <w:rPr>
          <w:rFonts w:ascii="Times New Roman"/>
          <w:b w:val="false"/>
          <w:i w:val="false"/>
          <w:color w:val="000000"/>
          <w:sz w:val="28"/>
        </w:rPr>
        <w:t xml:space="preserve">
                            медициналық жабдық - </w:t>
      </w:r>
      <w:r>
        <w:br/>
      </w:r>
      <w:r>
        <w:rPr>
          <w:rFonts w:ascii="Times New Roman"/>
          <w:b w:val="false"/>
          <w:i w:val="false"/>
          <w:color w:val="000000"/>
          <w:sz w:val="28"/>
        </w:rPr>
        <w:t xml:space="preserve">
                            12 бiрлiк; авариялық- </w:t>
      </w:r>
      <w:r>
        <w:br/>
      </w:r>
      <w:r>
        <w:rPr>
          <w:rFonts w:ascii="Times New Roman"/>
          <w:b w:val="false"/>
          <w:i w:val="false"/>
          <w:color w:val="000000"/>
          <w:sz w:val="28"/>
        </w:rPr>
        <w:t xml:space="preserve">
                            құтқару аспаптары мен </w:t>
      </w:r>
      <w:r>
        <w:br/>
      </w:r>
      <w:r>
        <w:rPr>
          <w:rFonts w:ascii="Times New Roman"/>
          <w:b w:val="false"/>
          <w:i w:val="false"/>
          <w:color w:val="000000"/>
          <w:sz w:val="28"/>
        </w:rPr>
        <w:t xml:space="preserve">
                            жабдықтары - 66  </w:t>
      </w:r>
      <w:r>
        <w:br/>
      </w:r>
      <w:r>
        <w:rPr>
          <w:rFonts w:ascii="Times New Roman"/>
          <w:b w:val="false"/>
          <w:i w:val="false"/>
          <w:color w:val="000000"/>
          <w:sz w:val="28"/>
        </w:rPr>
        <w:t xml:space="preserve">
                            бiрлiк; Газель авто- </w:t>
      </w:r>
      <w:r>
        <w:br/>
      </w:r>
      <w:r>
        <w:rPr>
          <w:rFonts w:ascii="Times New Roman"/>
          <w:b w:val="false"/>
          <w:i w:val="false"/>
          <w:color w:val="000000"/>
          <w:sz w:val="28"/>
        </w:rPr>
        <w:t xml:space="preserve">
                            мобилiнiң базасында </w:t>
      </w:r>
      <w:r>
        <w:br/>
      </w:r>
      <w:r>
        <w:rPr>
          <w:rFonts w:ascii="Times New Roman"/>
          <w:b w:val="false"/>
          <w:i w:val="false"/>
          <w:color w:val="000000"/>
          <w:sz w:val="28"/>
        </w:rPr>
        <w:t xml:space="preserve">
                            авариялық-құтқару сүң- </w:t>
      </w:r>
      <w:r>
        <w:br/>
      </w:r>
      <w:r>
        <w:rPr>
          <w:rFonts w:ascii="Times New Roman"/>
          <w:b w:val="false"/>
          <w:i w:val="false"/>
          <w:color w:val="000000"/>
          <w:sz w:val="28"/>
        </w:rPr>
        <w:t xml:space="preserve">
                            гуір станциясы - 1  </w:t>
      </w:r>
      <w:r>
        <w:br/>
      </w:r>
      <w:r>
        <w:rPr>
          <w:rFonts w:ascii="Times New Roman"/>
          <w:b w:val="false"/>
          <w:i w:val="false"/>
          <w:color w:val="000000"/>
          <w:sz w:val="28"/>
        </w:rPr>
        <w:t xml:space="preserve">
                            бiрлiк, Газель база- </w:t>
      </w:r>
      <w:r>
        <w:br/>
      </w:r>
      <w:r>
        <w:rPr>
          <w:rFonts w:ascii="Times New Roman"/>
          <w:b w:val="false"/>
          <w:i w:val="false"/>
          <w:color w:val="000000"/>
          <w:sz w:val="28"/>
        </w:rPr>
        <w:t xml:space="preserve">
                            сында жедел-штабтық  </w:t>
      </w:r>
      <w:r>
        <w:br/>
      </w:r>
      <w:r>
        <w:rPr>
          <w:rFonts w:ascii="Times New Roman"/>
          <w:b w:val="false"/>
          <w:i w:val="false"/>
          <w:color w:val="000000"/>
          <w:sz w:val="28"/>
        </w:rPr>
        <w:t xml:space="preserve">
                            құтқару машиналары - </w:t>
      </w:r>
      <w:r>
        <w:br/>
      </w:r>
      <w:r>
        <w:rPr>
          <w:rFonts w:ascii="Times New Roman"/>
          <w:b w:val="false"/>
          <w:i w:val="false"/>
          <w:color w:val="000000"/>
          <w:sz w:val="28"/>
        </w:rPr>
        <w:t xml:space="preserve">
                            2 бiрлiк, Газель ба- </w:t>
      </w:r>
      <w:r>
        <w:br/>
      </w:r>
      <w:r>
        <w:rPr>
          <w:rFonts w:ascii="Times New Roman"/>
          <w:b w:val="false"/>
          <w:i w:val="false"/>
          <w:color w:val="000000"/>
          <w:sz w:val="28"/>
        </w:rPr>
        <w:t xml:space="preserve">
                            засында авариялық </w:t>
      </w:r>
      <w:r>
        <w:br/>
      </w:r>
      <w:r>
        <w:rPr>
          <w:rFonts w:ascii="Times New Roman"/>
          <w:b w:val="false"/>
          <w:i w:val="false"/>
          <w:color w:val="000000"/>
          <w:sz w:val="28"/>
        </w:rPr>
        <w:t xml:space="preserve">
                            құтқару машиналары - </w:t>
      </w:r>
      <w:r>
        <w:br/>
      </w:r>
      <w:r>
        <w:rPr>
          <w:rFonts w:ascii="Times New Roman"/>
          <w:b w:val="false"/>
          <w:i w:val="false"/>
          <w:color w:val="000000"/>
          <w:sz w:val="28"/>
        </w:rPr>
        <w:t xml:space="preserve">
                            6 бiрлiк,   </w:t>
      </w:r>
      <w:r>
        <w:br/>
      </w:r>
      <w:r>
        <w:rPr>
          <w:rFonts w:ascii="Times New Roman"/>
          <w:b w:val="false"/>
          <w:i w:val="false"/>
          <w:color w:val="000000"/>
          <w:sz w:val="28"/>
        </w:rPr>
        <w:t xml:space="preserve">
                            (2004-2010 жылдарға </w:t>
      </w:r>
      <w:r>
        <w:br/>
      </w:r>
      <w:r>
        <w:rPr>
          <w:rFonts w:ascii="Times New Roman"/>
          <w:b w:val="false"/>
          <w:i w:val="false"/>
          <w:color w:val="000000"/>
          <w:sz w:val="28"/>
        </w:rPr>
        <w:t xml:space="preserve">
                            арналған ГСПжЛЧС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бағдарламасының </w:t>
      </w:r>
      <w:r>
        <w:br/>
      </w:r>
      <w:r>
        <w:rPr>
          <w:rFonts w:ascii="Times New Roman"/>
          <w:b w:val="false"/>
          <w:i w:val="false"/>
          <w:color w:val="000000"/>
          <w:sz w:val="28"/>
        </w:rPr>
        <w:t xml:space="preserve">
                            аясында): </w:t>
      </w:r>
      <w:r>
        <w:br/>
      </w:r>
      <w:r>
        <w:rPr>
          <w:rFonts w:ascii="Times New Roman"/>
          <w:b w:val="false"/>
          <w:i w:val="false"/>
          <w:color w:val="000000"/>
          <w:sz w:val="28"/>
        </w:rPr>
        <w:t xml:space="preserve">
                            автокөлiк - 28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рефрижератор - </w:t>
      </w:r>
      <w:r>
        <w:br/>
      </w:r>
      <w:r>
        <w:rPr>
          <w:rFonts w:ascii="Times New Roman"/>
          <w:b w:val="false"/>
          <w:i w:val="false"/>
          <w:color w:val="000000"/>
          <w:sz w:val="28"/>
        </w:rPr>
        <w:t xml:space="preserve">
                            2 бiрлiк, </w:t>
      </w:r>
      <w:r>
        <w:br/>
      </w:r>
      <w:r>
        <w:rPr>
          <w:rFonts w:ascii="Times New Roman"/>
          <w:b w:val="false"/>
          <w:i w:val="false"/>
          <w:color w:val="000000"/>
          <w:sz w:val="28"/>
        </w:rPr>
        <w:t xml:space="preserve">
                            Нива- 3 бiрлiк, </w:t>
      </w:r>
      <w:r>
        <w:br/>
      </w:r>
      <w:r>
        <w:rPr>
          <w:rFonts w:ascii="Times New Roman"/>
          <w:b w:val="false"/>
          <w:i w:val="false"/>
          <w:color w:val="000000"/>
          <w:sz w:val="28"/>
        </w:rPr>
        <w:t xml:space="preserve">
                            Камаз- 7 бiрлiк, </w:t>
      </w:r>
      <w:r>
        <w:br/>
      </w:r>
      <w:r>
        <w:rPr>
          <w:rFonts w:ascii="Times New Roman"/>
          <w:b w:val="false"/>
          <w:i w:val="false"/>
          <w:color w:val="000000"/>
          <w:sz w:val="28"/>
        </w:rPr>
        <w:t xml:space="preserve">
                            ЗИЛ- 2 бiрлiк, </w:t>
      </w:r>
      <w:r>
        <w:br/>
      </w:r>
      <w:r>
        <w:rPr>
          <w:rFonts w:ascii="Times New Roman"/>
          <w:b w:val="false"/>
          <w:i w:val="false"/>
          <w:color w:val="000000"/>
          <w:sz w:val="28"/>
        </w:rPr>
        <w:t xml:space="preserve">
                            ГАЗ- 2 бiрлiк, </w:t>
      </w:r>
      <w:r>
        <w:br/>
      </w:r>
      <w:r>
        <w:rPr>
          <w:rFonts w:ascii="Times New Roman"/>
          <w:b w:val="false"/>
          <w:i w:val="false"/>
          <w:color w:val="000000"/>
          <w:sz w:val="28"/>
        </w:rPr>
        <w:t xml:space="preserve">
                            УАЗ- 4 бiрлiк, </w:t>
      </w:r>
      <w:r>
        <w:br/>
      </w:r>
      <w:r>
        <w:rPr>
          <w:rFonts w:ascii="Times New Roman"/>
          <w:b w:val="false"/>
          <w:i w:val="false"/>
          <w:color w:val="000000"/>
          <w:sz w:val="28"/>
        </w:rPr>
        <w:t xml:space="preserve">
                            МАЗ-2 бiрлiк, </w:t>
      </w:r>
      <w:r>
        <w:br/>
      </w:r>
      <w:r>
        <w:rPr>
          <w:rFonts w:ascii="Times New Roman"/>
          <w:b w:val="false"/>
          <w:i w:val="false"/>
          <w:color w:val="000000"/>
          <w:sz w:val="28"/>
        </w:rPr>
        <w:t xml:space="preserve">
                            тiркеме- 3 бiрлiк, </w:t>
      </w:r>
      <w:r>
        <w:br/>
      </w:r>
      <w:r>
        <w:rPr>
          <w:rFonts w:ascii="Times New Roman"/>
          <w:b w:val="false"/>
          <w:i w:val="false"/>
          <w:color w:val="000000"/>
          <w:sz w:val="28"/>
        </w:rPr>
        <w:t xml:space="preserve">
                            тiркемелi </w:t>
      </w:r>
      <w:r>
        <w:br/>
      </w:r>
      <w:r>
        <w:rPr>
          <w:rFonts w:ascii="Times New Roman"/>
          <w:b w:val="false"/>
          <w:i w:val="false"/>
          <w:color w:val="000000"/>
          <w:sz w:val="28"/>
        </w:rPr>
        <w:t xml:space="preserve">
                            цистерна- 2 бiрлiк, </w:t>
      </w:r>
      <w:r>
        <w:br/>
      </w:r>
      <w:r>
        <w:rPr>
          <w:rFonts w:ascii="Times New Roman"/>
          <w:b w:val="false"/>
          <w:i w:val="false"/>
          <w:color w:val="000000"/>
          <w:sz w:val="28"/>
        </w:rPr>
        <w:t xml:space="preserve">
                            экскаватор- </w:t>
      </w:r>
      <w:r>
        <w:br/>
      </w:r>
      <w:r>
        <w:rPr>
          <w:rFonts w:ascii="Times New Roman"/>
          <w:b w:val="false"/>
          <w:i w:val="false"/>
          <w:color w:val="000000"/>
          <w:sz w:val="28"/>
        </w:rPr>
        <w:t xml:space="preserve">
                            1 бiрлiк; байланыс </w:t>
      </w:r>
      <w:r>
        <w:br/>
      </w:r>
      <w:r>
        <w:rPr>
          <w:rFonts w:ascii="Times New Roman"/>
          <w:b w:val="false"/>
          <w:i w:val="false"/>
          <w:color w:val="000000"/>
          <w:sz w:val="28"/>
        </w:rPr>
        <w:t xml:space="preserve">
                            құралдары- 43 </w:t>
      </w:r>
      <w:r>
        <w:br/>
      </w:r>
      <w:r>
        <w:rPr>
          <w:rFonts w:ascii="Times New Roman"/>
          <w:b w:val="false"/>
          <w:i w:val="false"/>
          <w:color w:val="000000"/>
          <w:sz w:val="28"/>
        </w:rPr>
        <w:t xml:space="preserve">
                            бiрлiк; бензин </w:t>
      </w:r>
      <w:r>
        <w:br/>
      </w:r>
      <w:r>
        <w:rPr>
          <w:rFonts w:ascii="Times New Roman"/>
          <w:b w:val="false"/>
          <w:i w:val="false"/>
          <w:color w:val="000000"/>
          <w:sz w:val="28"/>
        </w:rPr>
        <w:t xml:space="preserve">
                            колонкалары- </w:t>
      </w:r>
      <w:r>
        <w:br/>
      </w:r>
      <w:r>
        <w:rPr>
          <w:rFonts w:ascii="Times New Roman"/>
          <w:b w:val="false"/>
          <w:i w:val="false"/>
          <w:color w:val="000000"/>
          <w:sz w:val="28"/>
        </w:rPr>
        <w:t xml:space="preserve">
                            2 бiрлiк, </w:t>
      </w:r>
      <w:r>
        <w:br/>
      </w:r>
      <w:r>
        <w:rPr>
          <w:rFonts w:ascii="Times New Roman"/>
          <w:b w:val="false"/>
          <w:i w:val="false"/>
          <w:color w:val="000000"/>
          <w:sz w:val="28"/>
        </w:rPr>
        <w:t xml:space="preserve">
                            түрлi-түстi көшiру </w:t>
      </w:r>
      <w:r>
        <w:br/>
      </w:r>
      <w:r>
        <w:rPr>
          <w:rFonts w:ascii="Times New Roman"/>
          <w:b w:val="false"/>
          <w:i w:val="false"/>
          <w:color w:val="000000"/>
          <w:sz w:val="28"/>
        </w:rPr>
        <w:t xml:space="preserve">
                            аппараты - </w:t>
      </w:r>
      <w:r>
        <w:br/>
      </w:r>
      <w:r>
        <w:rPr>
          <w:rFonts w:ascii="Times New Roman"/>
          <w:b w:val="false"/>
          <w:i w:val="false"/>
          <w:color w:val="000000"/>
          <w:sz w:val="28"/>
        </w:rPr>
        <w:t xml:space="preserve">
                            1 бiрлiк, сандық </w:t>
      </w:r>
      <w:r>
        <w:br/>
      </w:r>
      <w:r>
        <w:rPr>
          <w:rFonts w:ascii="Times New Roman"/>
          <w:b w:val="false"/>
          <w:i w:val="false"/>
          <w:color w:val="000000"/>
          <w:sz w:val="28"/>
        </w:rPr>
        <w:t xml:space="preserve">
                            фотокамера - </w:t>
      </w:r>
      <w:r>
        <w:br/>
      </w:r>
      <w:r>
        <w:rPr>
          <w:rFonts w:ascii="Times New Roman"/>
          <w:b w:val="false"/>
          <w:i w:val="false"/>
          <w:color w:val="000000"/>
          <w:sz w:val="28"/>
        </w:rPr>
        <w:t xml:space="preserve">
                            1 бiрлiк, </w:t>
      </w:r>
      <w:r>
        <w:br/>
      </w:r>
      <w:r>
        <w:rPr>
          <w:rFonts w:ascii="Times New Roman"/>
          <w:b w:val="false"/>
          <w:i w:val="false"/>
          <w:color w:val="000000"/>
          <w:sz w:val="28"/>
        </w:rPr>
        <w:t xml:space="preserve">
                            компьютерлер - 5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компрессор -1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электростансалар - </w:t>
      </w:r>
      <w:r>
        <w:br/>
      </w:r>
      <w:r>
        <w:rPr>
          <w:rFonts w:ascii="Times New Roman"/>
          <w:b w:val="false"/>
          <w:i w:val="false"/>
          <w:color w:val="000000"/>
          <w:sz w:val="28"/>
        </w:rPr>
        <w:t xml:space="preserve">
                            6 бiрлiк; </w:t>
      </w:r>
      <w:r>
        <w:br/>
      </w:r>
      <w:r>
        <w:rPr>
          <w:rFonts w:ascii="Times New Roman"/>
          <w:b w:val="false"/>
          <w:i w:val="false"/>
          <w:color w:val="000000"/>
          <w:sz w:val="28"/>
        </w:rPr>
        <w:t xml:space="preserve">
                            санитарлық </w:t>
      </w:r>
      <w:r>
        <w:br/>
      </w:r>
      <w:r>
        <w:rPr>
          <w:rFonts w:ascii="Times New Roman"/>
          <w:b w:val="false"/>
          <w:i w:val="false"/>
          <w:color w:val="000000"/>
          <w:sz w:val="28"/>
        </w:rPr>
        <w:t xml:space="preserve">
                            автокөлiк - </w:t>
      </w:r>
      <w:r>
        <w:br/>
      </w:r>
      <w:r>
        <w:rPr>
          <w:rFonts w:ascii="Times New Roman"/>
          <w:b w:val="false"/>
          <w:i w:val="false"/>
          <w:color w:val="000000"/>
          <w:sz w:val="28"/>
        </w:rPr>
        <w:t xml:space="preserve">
                            2 бiрлiк; </w:t>
      </w:r>
      <w:r>
        <w:br/>
      </w:r>
      <w:r>
        <w:rPr>
          <w:rFonts w:ascii="Times New Roman"/>
          <w:b w:val="false"/>
          <w:i w:val="false"/>
          <w:color w:val="000000"/>
          <w:sz w:val="28"/>
        </w:rPr>
        <w:t xml:space="preserve">
                            6 автокөлiк жинағы; </w:t>
      </w:r>
      <w:r>
        <w:br/>
      </w:r>
      <w:r>
        <w:rPr>
          <w:rFonts w:ascii="Times New Roman"/>
          <w:b w:val="false"/>
          <w:i w:val="false"/>
          <w:color w:val="000000"/>
          <w:sz w:val="28"/>
        </w:rPr>
        <w:t xml:space="preserve">
                            шатырлар - </w:t>
      </w:r>
      <w:r>
        <w:br/>
      </w:r>
      <w:r>
        <w:rPr>
          <w:rFonts w:ascii="Times New Roman"/>
          <w:b w:val="false"/>
          <w:i w:val="false"/>
          <w:color w:val="000000"/>
          <w:sz w:val="28"/>
        </w:rPr>
        <w:t xml:space="preserve">
                            215 бiрлiк; </w:t>
      </w:r>
      <w:r>
        <w:br/>
      </w:r>
      <w:r>
        <w:rPr>
          <w:rFonts w:ascii="Times New Roman"/>
          <w:b w:val="false"/>
          <w:i w:val="false"/>
          <w:color w:val="000000"/>
          <w:sz w:val="28"/>
        </w:rPr>
        <w:t xml:space="preserve">
                            су құятын ыдыс -25 </w:t>
      </w:r>
      <w:r>
        <w:br/>
      </w:r>
      <w:r>
        <w:rPr>
          <w:rFonts w:ascii="Times New Roman"/>
          <w:b w:val="false"/>
          <w:i w:val="false"/>
          <w:color w:val="000000"/>
          <w:sz w:val="28"/>
        </w:rPr>
        <w:t xml:space="preserve">
                            бiрлiк; ас үй </w:t>
      </w:r>
      <w:r>
        <w:br/>
      </w:r>
      <w:r>
        <w:rPr>
          <w:rFonts w:ascii="Times New Roman"/>
          <w:b w:val="false"/>
          <w:i w:val="false"/>
          <w:color w:val="000000"/>
          <w:sz w:val="28"/>
        </w:rPr>
        <w:t xml:space="preserve">
                            жабдықтары - </w:t>
      </w:r>
      <w:r>
        <w:br/>
      </w:r>
      <w:r>
        <w:rPr>
          <w:rFonts w:ascii="Times New Roman"/>
          <w:b w:val="false"/>
          <w:i w:val="false"/>
          <w:color w:val="000000"/>
          <w:sz w:val="28"/>
        </w:rPr>
        <w:t xml:space="preserve">
                            15 бiрлiк; </w:t>
      </w:r>
      <w:r>
        <w:br/>
      </w:r>
      <w:r>
        <w:rPr>
          <w:rFonts w:ascii="Times New Roman"/>
          <w:b w:val="false"/>
          <w:i w:val="false"/>
          <w:color w:val="000000"/>
          <w:sz w:val="28"/>
        </w:rPr>
        <w:t xml:space="preserve">
                            коммуналдық-жылыту </w:t>
      </w:r>
      <w:r>
        <w:br/>
      </w:r>
      <w:r>
        <w:rPr>
          <w:rFonts w:ascii="Times New Roman"/>
          <w:b w:val="false"/>
          <w:i w:val="false"/>
          <w:color w:val="000000"/>
          <w:sz w:val="28"/>
        </w:rPr>
        <w:t xml:space="preserve">
                            және тұрмыстық </w:t>
      </w:r>
      <w:r>
        <w:br/>
      </w:r>
      <w:r>
        <w:rPr>
          <w:rFonts w:ascii="Times New Roman"/>
          <w:b w:val="false"/>
          <w:i w:val="false"/>
          <w:color w:val="000000"/>
          <w:sz w:val="28"/>
        </w:rPr>
        <w:t xml:space="preserve">
                            жабдықтар - </w:t>
      </w:r>
      <w:r>
        <w:br/>
      </w:r>
      <w:r>
        <w:rPr>
          <w:rFonts w:ascii="Times New Roman"/>
          <w:b w:val="false"/>
          <w:i w:val="false"/>
          <w:color w:val="000000"/>
          <w:sz w:val="28"/>
        </w:rPr>
        <w:t xml:space="preserve">
                            31 бiрлiк; оқ-дәрi </w:t>
      </w:r>
      <w:r>
        <w:br/>
      </w:r>
      <w:r>
        <w:rPr>
          <w:rFonts w:ascii="Times New Roman"/>
          <w:b w:val="false"/>
          <w:i w:val="false"/>
          <w:color w:val="000000"/>
          <w:sz w:val="28"/>
        </w:rPr>
        <w:t xml:space="preserve">
                            (оқтар) 10839 бiрлiк. </w:t>
      </w:r>
      <w:r>
        <w:br/>
      </w:r>
      <w:r>
        <w:rPr>
          <w:rFonts w:ascii="Times New Roman"/>
          <w:b w:val="false"/>
          <w:i w:val="false"/>
          <w:color w:val="000000"/>
          <w:sz w:val="28"/>
        </w:rPr>
        <w:t xml:space="preserve">
                            14.Оқ-дәрi (оқтар) </w:t>
      </w:r>
      <w:r>
        <w:br/>
      </w:r>
      <w:r>
        <w:rPr>
          <w:rFonts w:ascii="Times New Roman"/>
          <w:b w:val="false"/>
          <w:i w:val="false"/>
          <w:color w:val="000000"/>
          <w:sz w:val="28"/>
        </w:rPr>
        <w:t xml:space="preserve">
                            -10839 </w:t>
      </w:r>
    </w:p>
    <w:p>
      <w:pPr>
        <w:spacing w:after="0"/>
        <w:ind w:left="0"/>
        <w:jc w:val="both"/>
      </w:pPr>
      <w:r>
        <w:rPr>
          <w:rFonts w:ascii="Times New Roman"/>
          <w:b w:val="false"/>
          <w:i w:val="false"/>
          <w:color w:val="000000"/>
          <w:sz w:val="28"/>
        </w:rPr>
        <w:t xml:space="preserve">4        102  Аэромобильдi  Орталық өңiрлiк     Жыл     Орталық </w:t>
      </w:r>
      <w:r>
        <w:br/>
      </w:r>
      <w:r>
        <w:rPr>
          <w:rFonts w:ascii="Times New Roman"/>
          <w:b w:val="false"/>
          <w:i w:val="false"/>
          <w:color w:val="000000"/>
          <w:sz w:val="28"/>
        </w:rPr>
        <w:t xml:space="preserve">
              өңiрлiк       аэромобильдi        ішінде  өңірлік </w:t>
      </w:r>
      <w:r>
        <w:br/>
      </w:r>
      <w:r>
        <w:rPr>
          <w:rFonts w:ascii="Times New Roman"/>
          <w:b w:val="false"/>
          <w:i w:val="false"/>
          <w:color w:val="000000"/>
          <w:sz w:val="28"/>
        </w:rPr>
        <w:t xml:space="preserve">
              жедел-құтқару жедел-құтқару               аэромо. </w:t>
      </w:r>
      <w:r>
        <w:br/>
      </w:r>
      <w:r>
        <w:rPr>
          <w:rFonts w:ascii="Times New Roman"/>
          <w:b w:val="false"/>
          <w:i w:val="false"/>
          <w:color w:val="000000"/>
          <w:sz w:val="28"/>
        </w:rPr>
        <w:t xml:space="preserve">
              жасақтары     отряды (штат                бильдi </w:t>
      </w:r>
      <w:r>
        <w:br/>
      </w:r>
      <w:r>
        <w:rPr>
          <w:rFonts w:ascii="Times New Roman"/>
          <w:b w:val="false"/>
          <w:i w:val="false"/>
          <w:color w:val="000000"/>
          <w:sz w:val="28"/>
        </w:rPr>
        <w:t xml:space="preserve">
                            саны - 40 бiрлiк),          жедел- </w:t>
      </w:r>
      <w:r>
        <w:br/>
      </w:r>
      <w:r>
        <w:rPr>
          <w:rFonts w:ascii="Times New Roman"/>
          <w:b w:val="false"/>
          <w:i w:val="false"/>
          <w:color w:val="000000"/>
          <w:sz w:val="28"/>
        </w:rPr>
        <w:t xml:space="preserve">
                            Батыс өңiрлiк               құтқару </w:t>
      </w:r>
      <w:r>
        <w:br/>
      </w:r>
      <w:r>
        <w:rPr>
          <w:rFonts w:ascii="Times New Roman"/>
          <w:b w:val="false"/>
          <w:i w:val="false"/>
          <w:color w:val="000000"/>
          <w:sz w:val="28"/>
        </w:rPr>
        <w:t xml:space="preserve">
                            аэромобильдi                отряды, </w:t>
      </w:r>
      <w:r>
        <w:br/>
      </w:r>
      <w:r>
        <w:rPr>
          <w:rFonts w:ascii="Times New Roman"/>
          <w:b w:val="false"/>
          <w:i w:val="false"/>
          <w:color w:val="000000"/>
          <w:sz w:val="28"/>
        </w:rPr>
        <w:t xml:space="preserve">
                            жедел-құтқару               Батыс </w:t>
      </w:r>
      <w:r>
        <w:br/>
      </w:r>
      <w:r>
        <w:rPr>
          <w:rFonts w:ascii="Times New Roman"/>
          <w:b w:val="false"/>
          <w:i w:val="false"/>
          <w:color w:val="000000"/>
          <w:sz w:val="28"/>
        </w:rPr>
        <w:t xml:space="preserve">
                            отряды (штат                өңірлік </w:t>
      </w:r>
      <w:r>
        <w:br/>
      </w:r>
      <w:r>
        <w:rPr>
          <w:rFonts w:ascii="Times New Roman"/>
          <w:b w:val="false"/>
          <w:i w:val="false"/>
          <w:color w:val="000000"/>
          <w:sz w:val="28"/>
        </w:rPr>
        <w:t xml:space="preserve">
                            саны - 32 бiрлiк),          аэромо. </w:t>
      </w:r>
      <w:r>
        <w:br/>
      </w:r>
      <w:r>
        <w:rPr>
          <w:rFonts w:ascii="Times New Roman"/>
          <w:b w:val="false"/>
          <w:i w:val="false"/>
          <w:color w:val="000000"/>
          <w:sz w:val="28"/>
        </w:rPr>
        <w:t xml:space="preserve">
                            Шығыс өңiрлiк               бильдi </w:t>
      </w:r>
      <w:r>
        <w:br/>
      </w:r>
      <w:r>
        <w:rPr>
          <w:rFonts w:ascii="Times New Roman"/>
          <w:b w:val="false"/>
          <w:i w:val="false"/>
          <w:color w:val="000000"/>
          <w:sz w:val="28"/>
        </w:rPr>
        <w:t xml:space="preserve">
                            аэромобильдi                жедел- </w:t>
      </w:r>
      <w:r>
        <w:br/>
      </w:r>
      <w:r>
        <w:rPr>
          <w:rFonts w:ascii="Times New Roman"/>
          <w:b w:val="false"/>
          <w:i w:val="false"/>
          <w:color w:val="000000"/>
          <w:sz w:val="28"/>
        </w:rPr>
        <w:t xml:space="preserve">
                            жедел-құтқару отряды        құтқару </w:t>
      </w:r>
      <w:r>
        <w:br/>
      </w:r>
      <w:r>
        <w:rPr>
          <w:rFonts w:ascii="Times New Roman"/>
          <w:b w:val="false"/>
          <w:i w:val="false"/>
          <w:color w:val="000000"/>
          <w:sz w:val="28"/>
        </w:rPr>
        <w:t xml:space="preserve">
                            (штат саны -                отряды, </w:t>
      </w:r>
      <w:r>
        <w:br/>
      </w:r>
      <w:r>
        <w:rPr>
          <w:rFonts w:ascii="Times New Roman"/>
          <w:b w:val="false"/>
          <w:i w:val="false"/>
          <w:color w:val="000000"/>
          <w:sz w:val="28"/>
        </w:rPr>
        <w:t xml:space="preserve">
                            32 бiрлiк),                 Шығыс </w:t>
      </w:r>
      <w:r>
        <w:br/>
      </w:r>
      <w:r>
        <w:rPr>
          <w:rFonts w:ascii="Times New Roman"/>
          <w:b w:val="false"/>
          <w:i w:val="false"/>
          <w:color w:val="000000"/>
          <w:sz w:val="28"/>
        </w:rPr>
        <w:t xml:space="preserve">
                            Солтүстiк өңірлік           өңiрлiк </w:t>
      </w:r>
      <w:r>
        <w:br/>
      </w:r>
      <w:r>
        <w:rPr>
          <w:rFonts w:ascii="Times New Roman"/>
          <w:b w:val="false"/>
          <w:i w:val="false"/>
          <w:color w:val="000000"/>
          <w:sz w:val="28"/>
        </w:rPr>
        <w:t xml:space="preserve">
                            аэромобильдi                аэромо. </w:t>
      </w:r>
      <w:r>
        <w:br/>
      </w:r>
      <w:r>
        <w:rPr>
          <w:rFonts w:ascii="Times New Roman"/>
          <w:b w:val="false"/>
          <w:i w:val="false"/>
          <w:color w:val="000000"/>
          <w:sz w:val="28"/>
        </w:rPr>
        <w:t xml:space="preserve">
                            жедел-құтқару               бильдi </w:t>
      </w:r>
      <w:r>
        <w:br/>
      </w:r>
      <w:r>
        <w:rPr>
          <w:rFonts w:ascii="Times New Roman"/>
          <w:b w:val="false"/>
          <w:i w:val="false"/>
          <w:color w:val="000000"/>
          <w:sz w:val="28"/>
        </w:rPr>
        <w:t xml:space="preserve">
                            жасағы (штат                жедел- </w:t>
      </w:r>
      <w:r>
        <w:br/>
      </w:r>
      <w:r>
        <w:rPr>
          <w:rFonts w:ascii="Times New Roman"/>
          <w:b w:val="false"/>
          <w:i w:val="false"/>
          <w:color w:val="000000"/>
          <w:sz w:val="28"/>
        </w:rPr>
        <w:t xml:space="preserve">
                            саны - 32 бiрлiк),          құтқару </w:t>
      </w:r>
      <w:r>
        <w:br/>
      </w:r>
      <w:r>
        <w:rPr>
          <w:rFonts w:ascii="Times New Roman"/>
          <w:b w:val="false"/>
          <w:i w:val="false"/>
          <w:color w:val="000000"/>
          <w:sz w:val="28"/>
        </w:rPr>
        <w:t xml:space="preserve">
                            Оңтүстiк өңiрлiк            отряды, </w:t>
      </w:r>
      <w:r>
        <w:br/>
      </w:r>
      <w:r>
        <w:rPr>
          <w:rFonts w:ascii="Times New Roman"/>
          <w:b w:val="false"/>
          <w:i w:val="false"/>
          <w:color w:val="000000"/>
          <w:sz w:val="28"/>
        </w:rPr>
        <w:t xml:space="preserve">
                            аэромобильдi                Солтүстік </w:t>
      </w:r>
      <w:r>
        <w:br/>
      </w:r>
      <w:r>
        <w:rPr>
          <w:rFonts w:ascii="Times New Roman"/>
          <w:b w:val="false"/>
          <w:i w:val="false"/>
          <w:color w:val="000000"/>
          <w:sz w:val="28"/>
        </w:rPr>
        <w:t xml:space="preserve">
                            жедел-құтқару               өңірлік </w:t>
      </w:r>
      <w:r>
        <w:br/>
      </w:r>
      <w:r>
        <w:rPr>
          <w:rFonts w:ascii="Times New Roman"/>
          <w:b w:val="false"/>
          <w:i w:val="false"/>
          <w:color w:val="000000"/>
          <w:sz w:val="28"/>
        </w:rPr>
        <w:t xml:space="preserve">
                            отряды                      аэромо. </w:t>
      </w:r>
      <w:r>
        <w:br/>
      </w:r>
      <w:r>
        <w:rPr>
          <w:rFonts w:ascii="Times New Roman"/>
          <w:b w:val="false"/>
          <w:i w:val="false"/>
          <w:color w:val="000000"/>
          <w:sz w:val="28"/>
        </w:rPr>
        <w:t xml:space="preserve">
                            (штат саны -                бильдi </w:t>
      </w:r>
      <w:r>
        <w:br/>
      </w:r>
      <w:r>
        <w:rPr>
          <w:rFonts w:ascii="Times New Roman"/>
          <w:b w:val="false"/>
          <w:i w:val="false"/>
          <w:color w:val="000000"/>
          <w:sz w:val="28"/>
        </w:rPr>
        <w:t xml:space="preserve">
                            32 бiрлiк)                  жедел- </w:t>
      </w:r>
      <w:r>
        <w:br/>
      </w:r>
      <w:r>
        <w:rPr>
          <w:rFonts w:ascii="Times New Roman"/>
          <w:b w:val="false"/>
          <w:i w:val="false"/>
          <w:color w:val="000000"/>
          <w:sz w:val="28"/>
        </w:rPr>
        <w:t xml:space="preserve">
                            мемлекеттiк                 құтқару </w:t>
      </w:r>
      <w:r>
        <w:br/>
      </w:r>
      <w:r>
        <w:rPr>
          <w:rFonts w:ascii="Times New Roman"/>
          <w:b w:val="false"/>
          <w:i w:val="false"/>
          <w:color w:val="000000"/>
          <w:sz w:val="28"/>
        </w:rPr>
        <w:t xml:space="preserve">
                            мекемелерiн ұстау:          отряды, </w:t>
      </w:r>
      <w:r>
        <w:br/>
      </w:r>
      <w:r>
        <w:rPr>
          <w:rFonts w:ascii="Times New Roman"/>
          <w:b w:val="false"/>
          <w:i w:val="false"/>
          <w:color w:val="000000"/>
          <w:sz w:val="28"/>
        </w:rPr>
        <w:t xml:space="preserve">
                            Авариялық-құтқару           Оңтүстік </w:t>
      </w:r>
      <w:r>
        <w:br/>
      </w:r>
      <w:r>
        <w:rPr>
          <w:rFonts w:ascii="Times New Roman"/>
          <w:b w:val="false"/>
          <w:i w:val="false"/>
          <w:color w:val="000000"/>
          <w:sz w:val="28"/>
        </w:rPr>
        <w:t xml:space="preserve">
                            жұмыстарын жүргiзу          өңірлік </w:t>
      </w:r>
      <w:r>
        <w:br/>
      </w:r>
      <w:r>
        <w:rPr>
          <w:rFonts w:ascii="Times New Roman"/>
          <w:b w:val="false"/>
          <w:i w:val="false"/>
          <w:color w:val="000000"/>
          <w:sz w:val="28"/>
        </w:rPr>
        <w:t xml:space="preserve">
                            үшiн жабдықтар              аэромо. </w:t>
      </w:r>
      <w:r>
        <w:br/>
      </w:r>
      <w:r>
        <w:rPr>
          <w:rFonts w:ascii="Times New Roman"/>
          <w:b w:val="false"/>
          <w:i w:val="false"/>
          <w:color w:val="000000"/>
          <w:sz w:val="28"/>
        </w:rPr>
        <w:t xml:space="preserve">
                            сатып алу, оның             бильдi </w:t>
      </w:r>
      <w:r>
        <w:br/>
      </w:r>
      <w:r>
        <w:rPr>
          <w:rFonts w:ascii="Times New Roman"/>
          <w:b w:val="false"/>
          <w:i w:val="false"/>
          <w:color w:val="000000"/>
          <w:sz w:val="28"/>
        </w:rPr>
        <w:t xml:space="preserve">
                            iшiнде:                     жедел- </w:t>
      </w:r>
      <w:r>
        <w:br/>
      </w:r>
      <w:r>
        <w:rPr>
          <w:rFonts w:ascii="Times New Roman"/>
          <w:b w:val="false"/>
          <w:i w:val="false"/>
          <w:color w:val="000000"/>
          <w:sz w:val="28"/>
        </w:rPr>
        <w:t xml:space="preserve">
                            акваланг -                  құтқару </w:t>
      </w:r>
      <w:r>
        <w:br/>
      </w:r>
      <w:r>
        <w:rPr>
          <w:rFonts w:ascii="Times New Roman"/>
          <w:b w:val="false"/>
          <w:i w:val="false"/>
          <w:color w:val="000000"/>
          <w:sz w:val="28"/>
        </w:rPr>
        <w:t xml:space="preserve">
                            4 бiрлiк;                   отряды, </w:t>
      </w:r>
      <w:r>
        <w:br/>
      </w:r>
      <w:r>
        <w:rPr>
          <w:rFonts w:ascii="Times New Roman"/>
          <w:b w:val="false"/>
          <w:i w:val="false"/>
          <w:color w:val="000000"/>
          <w:sz w:val="28"/>
        </w:rPr>
        <w:t xml:space="preserve">
                            компрессор - 10             мемлекеттік </w:t>
      </w:r>
      <w:r>
        <w:br/>
      </w:r>
      <w:r>
        <w:rPr>
          <w:rFonts w:ascii="Times New Roman"/>
          <w:b w:val="false"/>
          <w:i w:val="false"/>
          <w:color w:val="000000"/>
          <w:sz w:val="28"/>
        </w:rPr>
        <w:t xml:space="preserve">
                            бiрлiк;                     мекемелері </w:t>
      </w:r>
      <w:r>
        <w:br/>
      </w:r>
      <w:r>
        <w:rPr>
          <w:rFonts w:ascii="Times New Roman"/>
          <w:b w:val="false"/>
          <w:i w:val="false"/>
          <w:color w:val="000000"/>
          <w:sz w:val="28"/>
        </w:rPr>
        <w:t xml:space="preserve">
                            гидравликалық </w:t>
      </w:r>
      <w:r>
        <w:br/>
      </w:r>
      <w:r>
        <w:rPr>
          <w:rFonts w:ascii="Times New Roman"/>
          <w:b w:val="false"/>
          <w:i w:val="false"/>
          <w:color w:val="000000"/>
          <w:sz w:val="28"/>
        </w:rPr>
        <w:t xml:space="preserve">
                            насос- 4 бiрлiк; </w:t>
      </w:r>
      <w:r>
        <w:br/>
      </w:r>
      <w:r>
        <w:rPr>
          <w:rFonts w:ascii="Times New Roman"/>
          <w:b w:val="false"/>
          <w:i w:val="false"/>
          <w:color w:val="000000"/>
          <w:sz w:val="28"/>
        </w:rPr>
        <w:t xml:space="preserve">
                            гидравликалық </w:t>
      </w:r>
      <w:r>
        <w:br/>
      </w:r>
      <w:r>
        <w:rPr>
          <w:rFonts w:ascii="Times New Roman"/>
          <w:b w:val="false"/>
          <w:i w:val="false"/>
          <w:color w:val="000000"/>
          <w:sz w:val="28"/>
        </w:rPr>
        <w:t xml:space="preserve">
                            шланг- 5 бiрлiк; </w:t>
      </w:r>
      <w:r>
        <w:br/>
      </w:r>
      <w:r>
        <w:rPr>
          <w:rFonts w:ascii="Times New Roman"/>
          <w:b w:val="false"/>
          <w:i w:val="false"/>
          <w:color w:val="000000"/>
          <w:sz w:val="28"/>
        </w:rPr>
        <w:t xml:space="preserve">
                            "Газель" базасында </w:t>
      </w:r>
      <w:r>
        <w:br/>
      </w:r>
      <w:r>
        <w:rPr>
          <w:rFonts w:ascii="Times New Roman"/>
          <w:b w:val="false"/>
          <w:i w:val="false"/>
          <w:color w:val="000000"/>
          <w:sz w:val="28"/>
        </w:rPr>
        <w:t xml:space="preserve">
                            авариялық-құтқару </w:t>
      </w:r>
      <w:r>
        <w:br/>
      </w:r>
      <w:r>
        <w:rPr>
          <w:rFonts w:ascii="Times New Roman"/>
          <w:b w:val="false"/>
          <w:i w:val="false"/>
          <w:color w:val="000000"/>
          <w:sz w:val="28"/>
        </w:rPr>
        <w:t xml:space="preserve">
                            сүңгуiр станциясы - </w:t>
      </w:r>
      <w:r>
        <w:br/>
      </w:r>
      <w:r>
        <w:rPr>
          <w:rFonts w:ascii="Times New Roman"/>
          <w:b w:val="false"/>
          <w:i w:val="false"/>
          <w:color w:val="000000"/>
          <w:sz w:val="28"/>
        </w:rPr>
        <w:t xml:space="preserve">
                            5 бiрлiк, құтқару </w:t>
      </w:r>
      <w:r>
        <w:br/>
      </w:r>
      <w:r>
        <w:rPr>
          <w:rFonts w:ascii="Times New Roman"/>
          <w:b w:val="false"/>
          <w:i w:val="false"/>
          <w:color w:val="000000"/>
          <w:sz w:val="28"/>
        </w:rPr>
        <w:t xml:space="preserve">
                            қайықтары - 5 бiрлiк   </w:t>
      </w:r>
      <w:r>
        <w:br/>
      </w:r>
      <w:r>
        <w:rPr>
          <w:rFonts w:ascii="Times New Roman"/>
          <w:b w:val="false"/>
          <w:i w:val="false"/>
          <w:color w:val="000000"/>
          <w:sz w:val="28"/>
        </w:rPr>
        <w:t xml:space="preserve">
                            (2004-2010 жылдарға </w:t>
      </w:r>
      <w:r>
        <w:br/>
      </w:r>
      <w:r>
        <w:rPr>
          <w:rFonts w:ascii="Times New Roman"/>
          <w:b w:val="false"/>
          <w:i w:val="false"/>
          <w:color w:val="000000"/>
          <w:sz w:val="28"/>
        </w:rPr>
        <w:t xml:space="preserve">
                            арналған ГСПжЛЧС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бағдарламасының </w:t>
      </w:r>
      <w:r>
        <w:br/>
      </w:r>
      <w:r>
        <w:rPr>
          <w:rFonts w:ascii="Times New Roman"/>
          <w:b w:val="false"/>
          <w:i w:val="false"/>
          <w:color w:val="000000"/>
          <w:sz w:val="28"/>
        </w:rPr>
        <w:t xml:space="preserve">
                            аясында) УАЗ </w:t>
      </w:r>
      <w:r>
        <w:br/>
      </w:r>
      <w:r>
        <w:rPr>
          <w:rFonts w:ascii="Times New Roman"/>
          <w:b w:val="false"/>
          <w:i w:val="false"/>
          <w:color w:val="000000"/>
          <w:sz w:val="28"/>
        </w:rPr>
        <w:t xml:space="preserve">
                            "Таблетка" </w:t>
      </w:r>
      <w:r>
        <w:br/>
      </w:r>
      <w:r>
        <w:rPr>
          <w:rFonts w:ascii="Times New Roman"/>
          <w:b w:val="false"/>
          <w:i w:val="false"/>
          <w:color w:val="000000"/>
          <w:sz w:val="28"/>
        </w:rPr>
        <w:t xml:space="preserve">
                            базасында -2 бiрлiк; </w:t>
      </w:r>
      <w:r>
        <w:br/>
      </w:r>
      <w:r>
        <w:rPr>
          <w:rFonts w:ascii="Times New Roman"/>
          <w:b w:val="false"/>
          <w:i w:val="false"/>
          <w:color w:val="000000"/>
          <w:sz w:val="28"/>
        </w:rPr>
        <w:t xml:space="preserve">
                            Газель - 1 бiрлiк </w:t>
      </w:r>
      <w:r>
        <w:br/>
      </w:r>
      <w:r>
        <w:rPr>
          <w:rFonts w:ascii="Times New Roman"/>
          <w:b w:val="false"/>
          <w:i w:val="false"/>
          <w:color w:val="000000"/>
          <w:sz w:val="28"/>
        </w:rPr>
        <w:t xml:space="preserve">
                            авариялық-құтқару </w:t>
      </w:r>
      <w:r>
        <w:br/>
      </w:r>
      <w:r>
        <w:rPr>
          <w:rFonts w:ascii="Times New Roman"/>
          <w:b w:val="false"/>
          <w:i w:val="false"/>
          <w:color w:val="000000"/>
          <w:sz w:val="28"/>
        </w:rPr>
        <w:t xml:space="preserve">
                            автомобильдерiн; </w:t>
      </w:r>
      <w:r>
        <w:br/>
      </w:r>
      <w:r>
        <w:rPr>
          <w:rFonts w:ascii="Times New Roman"/>
          <w:b w:val="false"/>
          <w:i w:val="false"/>
          <w:color w:val="000000"/>
          <w:sz w:val="28"/>
        </w:rPr>
        <w:t xml:space="preserve">
                            қайықтық моторлары </w:t>
      </w:r>
      <w:r>
        <w:br/>
      </w:r>
      <w:r>
        <w:rPr>
          <w:rFonts w:ascii="Times New Roman"/>
          <w:b w:val="false"/>
          <w:i w:val="false"/>
          <w:color w:val="000000"/>
          <w:sz w:val="28"/>
        </w:rPr>
        <w:t xml:space="preserve">
                            бар және тасымалдауға </w:t>
      </w:r>
      <w:r>
        <w:br/>
      </w:r>
      <w:r>
        <w:rPr>
          <w:rFonts w:ascii="Times New Roman"/>
          <w:b w:val="false"/>
          <w:i w:val="false"/>
          <w:color w:val="000000"/>
          <w:sz w:val="28"/>
        </w:rPr>
        <w:t xml:space="preserve">
                            арналған тiркемелерi </w:t>
      </w:r>
      <w:r>
        <w:br/>
      </w:r>
      <w:r>
        <w:rPr>
          <w:rFonts w:ascii="Times New Roman"/>
          <w:b w:val="false"/>
          <w:i w:val="false"/>
          <w:color w:val="000000"/>
          <w:sz w:val="28"/>
        </w:rPr>
        <w:t xml:space="preserve">
                            бар қайықтар- </w:t>
      </w:r>
      <w:r>
        <w:br/>
      </w:r>
      <w:r>
        <w:rPr>
          <w:rFonts w:ascii="Times New Roman"/>
          <w:b w:val="false"/>
          <w:i w:val="false"/>
          <w:color w:val="000000"/>
          <w:sz w:val="28"/>
        </w:rPr>
        <w:t xml:space="preserve">
                            22 бiрлiк; </w:t>
      </w:r>
      <w:r>
        <w:br/>
      </w:r>
      <w:r>
        <w:rPr>
          <w:rFonts w:ascii="Times New Roman"/>
          <w:b w:val="false"/>
          <w:i w:val="false"/>
          <w:color w:val="000000"/>
          <w:sz w:val="28"/>
        </w:rPr>
        <w:t xml:space="preserve">
                            4, 10, 20-орындық </w:t>
      </w:r>
      <w:r>
        <w:br/>
      </w:r>
      <w:r>
        <w:rPr>
          <w:rFonts w:ascii="Times New Roman"/>
          <w:b w:val="false"/>
          <w:i w:val="false"/>
          <w:color w:val="000000"/>
          <w:sz w:val="28"/>
        </w:rPr>
        <w:t xml:space="preserve">
                            шатырлар - 37 бiрлiк; </w:t>
      </w:r>
      <w:r>
        <w:br/>
      </w:r>
      <w:r>
        <w:rPr>
          <w:rFonts w:ascii="Times New Roman"/>
          <w:b w:val="false"/>
          <w:i w:val="false"/>
          <w:color w:val="000000"/>
          <w:sz w:val="28"/>
        </w:rPr>
        <w:t xml:space="preserve">
                            авариялық-құтқару </w:t>
      </w:r>
      <w:r>
        <w:br/>
      </w:r>
      <w:r>
        <w:rPr>
          <w:rFonts w:ascii="Times New Roman"/>
          <w:b w:val="false"/>
          <w:i w:val="false"/>
          <w:color w:val="000000"/>
          <w:sz w:val="28"/>
        </w:rPr>
        <w:t xml:space="preserve">
                            құрал-саймандары - </w:t>
      </w:r>
      <w:r>
        <w:br/>
      </w:r>
      <w:r>
        <w:rPr>
          <w:rFonts w:ascii="Times New Roman"/>
          <w:b w:val="false"/>
          <w:i w:val="false"/>
          <w:color w:val="000000"/>
          <w:sz w:val="28"/>
        </w:rPr>
        <w:t xml:space="preserve">
                            161 бiрлiк, </w:t>
      </w:r>
      <w:r>
        <w:br/>
      </w:r>
      <w:r>
        <w:rPr>
          <w:rFonts w:ascii="Times New Roman"/>
          <w:b w:val="false"/>
          <w:i w:val="false"/>
          <w:color w:val="000000"/>
          <w:sz w:val="28"/>
        </w:rPr>
        <w:t xml:space="preserve">
                            сүңгуiр жабдықтары </w:t>
      </w:r>
      <w:r>
        <w:br/>
      </w:r>
      <w:r>
        <w:rPr>
          <w:rFonts w:ascii="Times New Roman"/>
          <w:b w:val="false"/>
          <w:i w:val="false"/>
          <w:color w:val="000000"/>
          <w:sz w:val="28"/>
        </w:rPr>
        <w:t xml:space="preserve">
                            - 116 бiрлiк; тыныс </w:t>
      </w:r>
      <w:r>
        <w:br/>
      </w:r>
      <w:r>
        <w:rPr>
          <w:rFonts w:ascii="Times New Roman"/>
          <w:b w:val="false"/>
          <w:i w:val="false"/>
          <w:color w:val="000000"/>
          <w:sz w:val="28"/>
        </w:rPr>
        <w:t xml:space="preserve">
                            алу органдарын </w:t>
      </w:r>
      <w:r>
        <w:br/>
      </w:r>
      <w:r>
        <w:rPr>
          <w:rFonts w:ascii="Times New Roman"/>
          <w:b w:val="false"/>
          <w:i w:val="false"/>
          <w:color w:val="000000"/>
          <w:sz w:val="28"/>
        </w:rPr>
        <w:t xml:space="preserve">
                            және терiнi қорғау </w:t>
      </w:r>
      <w:r>
        <w:br/>
      </w:r>
      <w:r>
        <w:rPr>
          <w:rFonts w:ascii="Times New Roman"/>
          <w:b w:val="false"/>
          <w:i w:val="false"/>
          <w:color w:val="000000"/>
          <w:sz w:val="28"/>
        </w:rPr>
        <w:t xml:space="preserve">
                            құралдары - </w:t>
      </w:r>
      <w:r>
        <w:br/>
      </w:r>
      <w:r>
        <w:rPr>
          <w:rFonts w:ascii="Times New Roman"/>
          <w:b w:val="false"/>
          <w:i w:val="false"/>
          <w:color w:val="000000"/>
          <w:sz w:val="28"/>
        </w:rPr>
        <w:t xml:space="preserve">
                            35 бiрлiк; алып </w:t>
      </w:r>
      <w:r>
        <w:br/>
      </w:r>
      <w:r>
        <w:rPr>
          <w:rFonts w:ascii="Times New Roman"/>
          <w:b w:val="false"/>
          <w:i w:val="false"/>
          <w:color w:val="000000"/>
          <w:sz w:val="28"/>
        </w:rPr>
        <w:t xml:space="preserve">
                            жүретiн </w:t>
      </w:r>
      <w:r>
        <w:br/>
      </w:r>
      <w:r>
        <w:rPr>
          <w:rFonts w:ascii="Times New Roman"/>
          <w:b w:val="false"/>
          <w:i w:val="false"/>
          <w:color w:val="000000"/>
          <w:sz w:val="28"/>
        </w:rPr>
        <w:t xml:space="preserve">
                            радиостансалар- </w:t>
      </w:r>
      <w:r>
        <w:br/>
      </w:r>
      <w:r>
        <w:rPr>
          <w:rFonts w:ascii="Times New Roman"/>
          <w:b w:val="false"/>
          <w:i w:val="false"/>
          <w:color w:val="000000"/>
          <w:sz w:val="28"/>
        </w:rPr>
        <w:t xml:space="preserve">
                            35 бiрлiк; </w:t>
      </w:r>
      <w:r>
        <w:br/>
      </w:r>
      <w:r>
        <w:rPr>
          <w:rFonts w:ascii="Times New Roman"/>
          <w:b w:val="false"/>
          <w:i w:val="false"/>
          <w:color w:val="000000"/>
          <w:sz w:val="28"/>
        </w:rPr>
        <w:t xml:space="preserve">
                            стационарлық -35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стационарлық УҚТ  </w:t>
      </w:r>
      <w:r>
        <w:br/>
      </w:r>
      <w:r>
        <w:rPr>
          <w:rFonts w:ascii="Times New Roman"/>
          <w:b w:val="false"/>
          <w:i w:val="false"/>
          <w:color w:val="000000"/>
          <w:sz w:val="28"/>
        </w:rPr>
        <w:t xml:space="preserve">
                            антенналары - 6 </w:t>
      </w:r>
      <w:r>
        <w:br/>
      </w:r>
      <w:r>
        <w:rPr>
          <w:rFonts w:ascii="Times New Roman"/>
          <w:b w:val="false"/>
          <w:i w:val="false"/>
          <w:color w:val="000000"/>
          <w:sz w:val="28"/>
        </w:rPr>
        <w:t xml:space="preserve">
                            бiрлiк; "Тайга" </w:t>
      </w:r>
      <w:r>
        <w:br/>
      </w:r>
      <w:r>
        <w:rPr>
          <w:rFonts w:ascii="Times New Roman"/>
          <w:b w:val="false"/>
          <w:i w:val="false"/>
          <w:color w:val="000000"/>
          <w:sz w:val="28"/>
        </w:rPr>
        <w:t xml:space="preserve">
                            маркалы қарда </w:t>
      </w:r>
      <w:r>
        <w:br/>
      </w:r>
      <w:r>
        <w:rPr>
          <w:rFonts w:ascii="Times New Roman"/>
          <w:b w:val="false"/>
          <w:i w:val="false"/>
          <w:color w:val="000000"/>
          <w:sz w:val="28"/>
        </w:rPr>
        <w:t xml:space="preserve">
                            жүргiш машиналар </w:t>
      </w:r>
      <w:r>
        <w:br/>
      </w:r>
      <w:r>
        <w:rPr>
          <w:rFonts w:ascii="Times New Roman"/>
          <w:b w:val="false"/>
          <w:i w:val="false"/>
          <w:color w:val="000000"/>
          <w:sz w:val="28"/>
        </w:rPr>
        <w:t xml:space="preserve">
                            -2 бiрлiк; </w:t>
      </w:r>
      <w:r>
        <w:br/>
      </w:r>
      <w:r>
        <w:rPr>
          <w:rFonts w:ascii="Times New Roman"/>
          <w:b w:val="false"/>
          <w:i w:val="false"/>
          <w:color w:val="000000"/>
          <w:sz w:val="28"/>
        </w:rPr>
        <w:t xml:space="preserve">
                            катамаран - </w:t>
      </w:r>
      <w:r>
        <w:br/>
      </w:r>
      <w:r>
        <w:rPr>
          <w:rFonts w:ascii="Times New Roman"/>
          <w:b w:val="false"/>
          <w:i w:val="false"/>
          <w:color w:val="000000"/>
          <w:sz w:val="28"/>
        </w:rPr>
        <w:t xml:space="preserve">
                            2 бiрлiк; </w:t>
      </w:r>
      <w:r>
        <w:br/>
      </w:r>
      <w:r>
        <w:rPr>
          <w:rFonts w:ascii="Times New Roman"/>
          <w:b w:val="false"/>
          <w:i w:val="false"/>
          <w:color w:val="000000"/>
          <w:sz w:val="28"/>
        </w:rPr>
        <w:t xml:space="preserve">
                            электрстансалары - </w:t>
      </w:r>
      <w:r>
        <w:br/>
      </w:r>
      <w:r>
        <w:rPr>
          <w:rFonts w:ascii="Times New Roman"/>
          <w:b w:val="false"/>
          <w:i w:val="false"/>
          <w:color w:val="000000"/>
          <w:sz w:val="28"/>
        </w:rPr>
        <w:t xml:space="preserve">
                            11 бірлік; әмбебап </w:t>
      </w:r>
      <w:r>
        <w:br/>
      </w:r>
      <w:r>
        <w:rPr>
          <w:rFonts w:ascii="Times New Roman"/>
          <w:b w:val="false"/>
          <w:i w:val="false"/>
          <w:color w:val="000000"/>
          <w:sz w:val="28"/>
        </w:rPr>
        <w:t xml:space="preserve">
                            зембіл 1-бірлік; </w:t>
      </w:r>
      <w:r>
        <w:br/>
      </w:r>
      <w:r>
        <w:rPr>
          <w:rFonts w:ascii="Times New Roman"/>
          <w:b w:val="false"/>
          <w:i w:val="false"/>
          <w:color w:val="000000"/>
          <w:sz w:val="28"/>
        </w:rPr>
        <w:t xml:space="preserve">
                            жарық беретін </w:t>
      </w:r>
      <w:r>
        <w:br/>
      </w:r>
      <w:r>
        <w:rPr>
          <w:rFonts w:ascii="Times New Roman"/>
          <w:b w:val="false"/>
          <w:i w:val="false"/>
          <w:color w:val="000000"/>
          <w:sz w:val="28"/>
        </w:rPr>
        <w:t xml:space="preserve">
                            аппаратура - </w:t>
      </w:r>
      <w:r>
        <w:br/>
      </w:r>
      <w:r>
        <w:rPr>
          <w:rFonts w:ascii="Times New Roman"/>
          <w:b w:val="false"/>
          <w:i w:val="false"/>
          <w:color w:val="000000"/>
          <w:sz w:val="28"/>
        </w:rPr>
        <w:t xml:space="preserve">
                            2 бiрлiк. </w:t>
      </w:r>
    </w:p>
    <w:p>
      <w:pPr>
        <w:spacing w:after="0"/>
        <w:ind w:left="0"/>
        <w:jc w:val="both"/>
      </w:pPr>
      <w:r>
        <w:rPr>
          <w:rFonts w:ascii="Times New Roman"/>
          <w:b w:val="false"/>
          <w:i w:val="false"/>
          <w:color w:val="000000"/>
          <w:sz w:val="28"/>
        </w:rPr>
        <w:t xml:space="preserve">5        103  Республикалық "Республикалық      Жыл     "Респу. </w:t>
      </w:r>
      <w:r>
        <w:br/>
      </w:r>
      <w:r>
        <w:rPr>
          <w:rFonts w:ascii="Times New Roman"/>
          <w:b w:val="false"/>
          <w:i w:val="false"/>
          <w:color w:val="000000"/>
          <w:sz w:val="28"/>
        </w:rPr>
        <w:t xml:space="preserve">
              дағдарыс      дағдарыс орталығы"  ішінде  бликалық </w:t>
      </w:r>
      <w:r>
        <w:br/>
      </w:r>
      <w:r>
        <w:rPr>
          <w:rFonts w:ascii="Times New Roman"/>
          <w:b w:val="false"/>
          <w:i w:val="false"/>
          <w:color w:val="000000"/>
          <w:sz w:val="28"/>
        </w:rPr>
        <w:t xml:space="preserve">
              орталығы      мемлекеттiк                 дағдарыс </w:t>
      </w:r>
      <w:r>
        <w:br/>
      </w:r>
      <w:r>
        <w:rPr>
          <w:rFonts w:ascii="Times New Roman"/>
          <w:b w:val="false"/>
          <w:i w:val="false"/>
          <w:color w:val="000000"/>
          <w:sz w:val="28"/>
        </w:rPr>
        <w:t xml:space="preserve">
                            мекемесін ұстау             орталығы" </w:t>
      </w:r>
      <w:r>
        <w:br/>
      </w:r>
      <w:r>
        <w:rPr>
          <w:rFonts w:ascii="Times New Roman"/>
          <w:b w:val="false"/>
          <w:i w:val="false"/>
          <w:color w:val="000000"/>
          <w:sz w:val="28"/>
        </w:rPr>
        <w:t xml:space="preserve">
                            (штат саны -                мемлекеттiк </w:t>
      </w:r>
      <w:r>
        <w:br/>
      </w:r>
      <w:r>
        <w:rPr>
          <w:rFonts w:ascii="Times New Roman"/>
          <w:b w:val="false"/>
          <w:i w:val="false"/>
          <w:color w:val="000000"/>
          <w:sz w:val="28"/>
        </w:rPr>
        <w:t xml:space="preserve">
                            25 бірлік).                 мекемесі </w:t>
      </w:r>
      <w:r>
        <w:br/>
      </w:r>
      <w:r>
        <w:rPr>
          <w:rFonts w:ascii="Times New Roman"/>
          <w:b w:val="false"/>
          <w:i w:val="false"/>
          <w:color w:val="000000"/>
          <w:sz w:val="28"/>
        </w:rPr>
        <w:t xml:space="preserve">
                            "Республикалық </w:t>
      </w:r>
      <w:r>
        <w:br/>
      </w:r>
      <w:r>
        <w:rPr>
          <w:rFonts w:ascii="Times New Roman"/>
          <w:b w:val="false"/>
          <w:i w:val="false"/>
          <w:color w:val="000000"/>
          <w:sz w:val="28"/>
        </w:rPr>
        <w:t xml:space="preserve">
                            дағдарыс </w:t>
      </w:r>
      <w:r>
        <w:br/>
      </w:r>
      <w:r>
        <w:rPr>
          <w:rFonts w:ascii="Times New Roman"/>
          <w:b w:val="false"/>
          <w:i w:val="false"/>
          <w:color w:val="000000"/>
          <w:sz w:val="28"/>
        </w:rPr>
        <w:t xml:space="preserve">
                            орталығының" 8 </w:t>
      </w:r>
      <w:r>
        <w:br/>
      </w:r>
      <w:r>
        <w:rPr>
          <w:rFonts w:ascii="Times New Roman"/>
          <w:b w:val="false"/>
          <w:i w:val="false"/>
          <w:color w:val="000000"/>
          <w:sz w:val="28"/>
        </w:rPr>
        <w:t xml:space="preserve">
                            қызметкерiн Астана </w:t>
      </w:r>
      <w:r>
        <w:br/>
      </w:r>
      <w:r>
        <w:rPr>
          <w:rFonts w:ascii="Times New Roman"/>
          <w:b w:val="false"/>
          <w:i w:val="false"/>
          <w:color w:val="000000"/>
          <w:sz w:val="28"/>
        </w:rPr>
        <w:t xml:space="preserve">
                            қаласына көшiрудi </w:t>
      </w:r>
      <w:r>
        <w:br/>
      </w:r>
      <w:r>
        <w:rPr>
          <w:rFonts w:ascii="Times New Roman"/>
          <w:b w:val="false"/>
          <w:i w:val="false"/>
          <w:color w:val="000000"/>
          <w:sz w:val="28"/>
        </w:rPr>
        <w:t xml:space="preserve">
                            ұйымдастыру, оның </w:t>
      </w:r>
      <w:r>
        <w:br/>
      </w:r>
      <w:r>
        <w:rPr>
          <w:rFonts w:ascii="Times New Roman"/>
          <w:b w:val="false"/>
          <w:i w:val="false"/>
          <w:color w:val="000000"/>
          <w:sz w:val="28"/>
        </w:rPr>
        <w:t xml:space="preserve">
                            iшiнде: қызметтiк </w:t>
      </w:r>
      <w:r>
        <w:br/>
      </w:r>
      <w:r>
        <w:rPr>
          <w:rFonts w:ascii="Times New Roman"/>
          <w:b w:val="false"/>
          <w:i w:val="false"/>
          <w:color w:val="000000"/>
          <w:sz w:val="28"/>
        </w:rPr>
        <w:t xml:space="preserve">
                            үй-жайларды қайта </w:t>
      </w:r>
      <w:r>
        <w:br/>
      </w:r>
      <w:r>
        <w:rPr>
          <w:rFonts w:ascii="Times New Roman"/>
          <w:b w:val="false"/>
          <w:i w:val="false"/>
          <w:color w:val="000000"/>
          <w:sz w:val="28"/>
        </w:rPr>
        <w:t xml:space="preserve">
                            жабдықтау, кабельдi </w:t>
      </w:r>
      <w:r>
        <w:br/>
      </w:r>
      <w:r>
        <w:rPr>
          <w:rFonts w:ascii="Times New Roman"/>
          <w:b w:val="false"/>
          <w:i w:val="false"/>
          <w:color w:val="000000"/>
          <w:sz w:val="28"/>
        </w:rPr>
        <w:t xml:space="preserve">
                            желiлер тарту, </w:t>
      </w:r>
      <w:r>
        <w:br/>
      </w:r>
      <w:r>
        <w:rPr>
          <w:rFonts w:ascii="Times New Roman"/>
          <w:b w:val="false"/>
          <w:i w:val="false"/>
          <w:color w:val="000000"/>
          <w:sz w:val="28"/>
        </w:rPr>
        <w:t xml:space="preserve">
                            жабдықтарды </w:t>
      </w:r>
      <w:r>
        <w:br/>
      </w:r>
      <w:r>
        <w:rPr>
          <w:rFonts w:ascii="Times New Roman"/>
          <w:b w:val="false"/>
          <w:i w:val="false"/>
          <w:color w:val="000000"/>
          <w:sz w:val="28"/>
        </w:rPr>
        <w:t xml:space="preserve">
                            монтаждау, байланыс </w:t>
      </w:r>
      <w:r>
        <w:br/>
      </w:r>
      <w:r>
        <w:rPr>
          <w:rFonts w:ascii="Times New Roman"/>
          <w:b w:val="false"/>
          <w:i w:val="false"/>
          <w:color w:val="000000"/>
          <w:sz w:val="28"/>
        </w:rPr>
        <w:t xml:space="preserve">
                            қызметтерiне ақы </w:t>
      </w:r>
      <w:r>
        <w:br/>
      </w:r>
      <w:r>
        <w:rPr>
          <w:rFonts w:ascii="Times New Roman"/>
          <w:b w:val="false"/>
          <w:i w:val="false"/>
          <w:color w:val="000000"/>
          <w:sz w:val="28"/>
        </w:rPr>
        <w:t xml:space="preserve">
                            төлеу; жолақысын, </w:t>
      </w:r>
      <w:r>
        <w:br/>
      </w:r>
      <w:r>
        <w:rPr>
          <w:rFonts w:ascii="Times New Roman"/>
          <w:b w:val="false"/>
          <w:i w:val="false"/>
          <w:color w:val="000000"/>
          <w:sz w:val="28"/>
        </w:rPr>
        <w:t xml:space="preserve">
                            көшу жолақысын </w:t>
      </w:r>
      <w:r>
        <w:br/>
      </w:r>
      <w:r>
        <w:rPr>
          <w:rFonts w:ascii="Times New Roman"/>
          <w:b w:val="false"/>
          <w:i w:val="false"/>
          <w:color w:val="000000"/>
          <w:sz w:val="28"/>
        </w:rPr>
        <w:t xml:space="preserve">
                            жеке мүлiктердi </w:t>
      </w:r>
      <w:r>
        <w:br/>
      </w:r>
      <w:r>
        <w:rPr>
          <w:rFonts w:ascii="Times New Roman"/>
          <w:b w:val="false"/>
          <w:i w:val="false"/>
          <w:color w:val="000000"/>
          <w:sz w:val="28"/>
        </w:rPr>
        <w:t xml:space="preserve">
                            тасымалдау ақысын, </w:t>
      </w:r>
      <w:r>
        <w:br/>
      </w:r>
      <w:r>
        <w:rPr>
          <w:rFonts w:ascii="Times New Roman"/>
          <w:b w:val="false"/>
          <w:i w:val="false"/>
          <w:color w:val="000000"/>
          <w:sz w:val="28"/>
        </w:rPr>
        <w:t xml:space="preserve">
                            жабдықтарды </w:t>
      </w:r>
      <w:r>
        <w:br/>
      </w:r>
      <w:r>
        <w:rPr>
          <w:rFonts w:ascii="Times New Roman"/>
          <w:b w:val="false"/>
          <w:i w:val="false"/>
          <w:color w:val="000000"/>
          <w:sz w:val="28"/>
        </w:rPr>
        <w:t xml:space="preserve">
                            тасымалдау ақысын, </w:t>
      </w:r>
      <w:r>
        <w:br/>
      </w:r>
      <w:r>
        <w:rPr>
          <w:rFonts w:ascii="Times New Roman"/>
          <w:b w:val="false"/>
          <w:i w:val="false"/>
          <w:color w:val="000000"/>
          <w:sz w:val="28"/>
        </w:rPr>
        <w:t xml:space="preserve">
                            пәтер сатып алу, </w:t>
      </w:r>
      <w:r>
        <w:br/>
      </w:r>
      <w:r>
        <w:rPr>
          <w:rFonts w:ascii="Times New Roman"/>
          <w:b w:val="false"/>
          <w:i w:val="false"/>
          <w:color w:val="000000"/>
          <w:sz w:val="28"/>
        </w:rPr>
        <w:t xml:space="preserve">
                            ғимаратты күрделi </w:t>
      </w:r>
      <w:r>
        <w:br/>
      </w:r>
      <w:r>
        <w:rPr>
          <w:rFonts w:ascii="Times New Roman"/>
          <w:b w:val="false"/>
          <w:i w:val="false"/>
          <w:color w:val="000000"/>
          <w:sz w:val="28"/>
        </w:rPr>
        <w:t xml:space="preserve">
                            жөндеу ақысын төлеу, </w:t>
      </w:r>
      <w:r>
        <w:br/>
      </w:r>
      <w:r>
        <w:rPr>
          <w:rFonts w:ascii="Times New Roman"/>
          <w:b w:val="false"/>
          <w:i w:val="false"/>
          <w:color w:val="000000"/>
          <w:sz w:val="28"/>
        </w:rPr>
        <w:t xml:space="preserve">
                            активтер сатып алу, </w:t>
      </w:r>
      <w:r>
        <w:br/>
      </w:r>
      <w:r>
        <w:rPr>
          <w:rFonts w:ascii="Times New Roman"/>
          <w:b w:val="false"/>
          <w:i w:val="false"/>
          <w:color w:val="000000"/>
          <w:sz w:val="28"/>
        </w:rPr>
        <w:t xml:space="preserve">
                            оның iшiнде: </w:t>
      </w:r>
      <w:r>
        <w:br/>
      </w:r>
      <w:r>
        <w:rPr>
          <w:rFonts w:ascii="Times New Roman"/>
          <w:b w:val="false"/>
          <w:i w:val="false"/>
          <w:color w:val="000000"/>
          <w:sz w:val="28"/>
        </w:rPr>
        <w:t xml:space="preserve">
                            спутниктiк антенна </w:t>
      </w:r>
      <w:r>
        <w:br/>
      </w:r>
      <w:r>
        <w:rPr>
          <w:rFonts w:ascii="Times New Roman"/>
          <w:b w:val="false"/>
          <w:i w:val="false"/>
          <w:color w:val="000000"/>
          <w:sz w:val="28"/>
        </w:rPr>
        <w:t xml:space="preserve">
                            - 1 бiрлiк, </w:t>
      </w:r>
      <w:r>
        <w:br/>
      </w:r>
      <w:r>
        <w:rPr>
          <w:rFonts w:ascii="Times New Roman"/>
          <w:b w:val="false"/>
          <w:i w:val="false"/>
          <w:color w:val="000000"/>
          <w:sz w:val="28"/>
        </w:rPr>
        <w:t xml:space="preserve">
                            қару-жараққа </w:t>
      </w:r>
      <w:r>
        <w:br/>
      </w:r>
      <w:r>
        <w:rPr>
          <w:rFonts w:ascii="Times New Roman"/>
          <w:b w:val="false"/>
          <w:i w:val="false"/>
          <w:color w:val="000000"/>
          <w:sz w:val="28"/>
        </w:rPr>
        <w:t xml:space="preserve">
                            арналған сейф - </w:t>
      </w:r>
      <w:r>
        <w:br/>
      </w:r>
      <w:r>
        <w:rPr>
          <w:rFonts w:ascii="Times New Roman"/>
          <w:b w:val="false"/>
          <w:i w:val="false"/>
          <w:color w:val="000000"/>
          <w:sz w:val="28"/>
        </w:rPr>
        <w:t xml:space="preserve">
                            2 бiрлiк, өрт </w:t>
      </w:r>
      <w:r>
        <w:br/>
      </w:r>
      <w:r>
        <w:rPr>
          <w:rFonts w:ascii="Times New Roman"/>
          <w:b w:val="false"/>
          <w:i w:val="false"/>
          <w:color w:val="000000"/>
          <w:sz w:val="28"/>
        </w:rPr>
        <w:t xml:space="preserve">
                            сигналы, рұқсат </w:t>
      </w:r>
      <w:r>
        <w:br/>
      </w:r>
      <w:r>
        <w:rPr>
          <w:rFonts w:ascii="Times New Roman"/>
          <w:b w:val="false"/>
          <w:i w:val="false"/>
          <w:color w:val="000000"/>
          <w:sz w:val="28"/>
        </w:rPr>
        <w:t xml:space="preserve">
                            және бейнебақылау </w:t>
      </w:r>
      <w:r>
        <w:br/>
      </w:r>
      <w:r>
        <w:rPr>
          <w:rFonts w:ascii="Times New Roman"/>
          <w:b w:val="false"/>
          <w:i w:val="false"/>
          <w:color w:val="000000"/>
          <w:sz w:val="28"/>
        </w:rPr>
        <w:t xml:space="preserve">
                            жүйесi - 1 бiрлiк, </w:t>
      </w:r>
      <w:r>
        <w:br/>
      </w:r>
      <w:r>
        <w:rPr>
          <w:rFonts w:ascii="Times New Roman"/>
          <w:b w:val="false"/>
          <w:i w:val="false"/>
          <w:color w:val="000000"/>
          <w:sz w:val="28"/>
        </w:rPr>
        <w:t xml:space="preserve">
                            ситуациялық залға </w:t>
      </w:r>
      <w:r>
        <w:br/>
      </w:r>
      <w:r>
        <w:rPr>
          <w:rFonts w:ascii="Times New Roman"/>
          <w:b w:val="false"/>
          <w:i w:val="false"/>
          <w:color w:val="000000"/>
          <w:sz w:val="28"/>
        </w:rPr>
        <w:t xml:space="preserve">
                            және қызметтiк </w:t>
      </w:r>
      <w:r>
        <w:br/>
      </w:r>
      <w:r>
        <w:rPr>
          <w:rFonts w:ascii="Times New Roman"/>
          <w:b w:val="false"/>
          <w:i w:val="false"/>
          <w:color w:val="000000"/>
          <w:sz w:val="28"/>
        </w:rPr>
        <w:t xml:space="preserve">
                            үй-жайларға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желдеткiштер - 4 </w:t>
      </w:r>
      <w:r>
        <w:br/>
      </w:r>
      <w:r>
        <w:rPr>
          <w:rFonts w:ascii="Times New Roman"/>
          <w:b w:val="false"/>
          <w:i w:val="false"/>
          <w:color w:val="000000"/>
          <w:sz w:val="28"/>
        </w:rPr>
        <w:t xml:space="preserve">
                            бiрлiк. </w:t>
      </w:r>
      <w:r>
        <w:br/>
      </w:r>
      <w:r>
        <w:rPr>
          <w:rFonts w:ascii="Times New Roman"/>
          <w:b w:val="false"/>
          <w:i w:val="false"/>
          <w:color w:val="000000"/>
          <w:sz w:val="28"/>
        </w:rPr>
        <w:t xml:space="preserve">
                            Ахуалдық залдың  </w:t>
      </w:r>
      <w:r>
        <w:br/>
      </w:r>
      <w:r>
        <w:rPr>
          <w:rFonts w:ascii="Times New Roman"/>
          <w:b w:val="false"/>
          <w:i w:val="false"/>
          <w:color w:val="000000"/>
          <w:sz w:val="28"/>
        </w:rPr>
        <w:t xml:space="preserve">
                            жұмыс орындарын  </w:t>
      </w:r>
      <w:r>
        <w:br/>
      </w:r>
      <w:r>
        <w:rPr>
          <w:rFonts w:ascii="Times New Roman"/>
          <w:b w:val="false"/>
          <w:i w:val="false"/>
          <w:color w:val="000000"/>
          <w:sz w:val="28"/>
        </w:rPr>
        <w:t xml:space="preserve">
                            жарақтандыру үшiн </w:t>
      </w:r>
      <w:r>
        <w:br/>
      </w:r>
      <w:r>
        <w:rPr>
          <w:rFonts w:ascii="Times New Roman"/>
          <w:b w:val="false"/>
          <w:i w:val="false"/>
          <w:color w:val="000000"/>
          <w:sz w:val="28"/>
        </w:rPr>
        <w:t xml:space="preserve">
                            тауарларды сатып алу. </w:t>
      </w:r>
    </w:p>
    <w:p>
      <w:pPr>
        <w:spacing w:after="0"/>
        <w:ind w:left="0"/>
        <w:jc w:val="both"/>
      </w:pPr>
      <w:r>
        <w:rPr>
          <w:rFonts w:ascii="Times New Roman"/>
          <w:b w:val="false"/>
          <w:i w:val="false"/>
          <w:color w:val="000000"/>
          <w:sz w:val="28"/>
        </w:rPr>
        <w:t xml:space="preserve">6        104  Қазсел.       Қазселденқорғау     Жыл     "Қазсел. </w:t>
      </w:r>
      <w:r>
        <w:br/>
      </w:r>
      <w:r>
        <w:rPr>
          <w:rFonts w:ascii="Times New Roman"/>
          <w:b w:val="false"/>
          <w:i w:val="false"/>
          <w:color w:val="000000"/>
          <w:sz w:val="28"/>
        </w:rPr>
        <w:t xml:space="preserve">
              денқорғау     мемлекеттік         ішінде  денқорғау" </w:t>
      </w:r>
      <w:r>
        <w:br/>
      </w:r>
      <w:r>
        <w:rPr>
          <w:rFonts w:ascii="Times New Roman"/>
          <w:b w:val="false"/>
          <w:i w:val="false"/>
          <w:color w:val="000000"/>
          <w:sz w:val="28"/>
        </w:rPr>
        <w:t xml:space="preserve">
                            мекемесiн ұстау             мемлекеттік </w:t>
      </w:r>
      <w:r>
        <w:br/>
      </w:r>
      <w:r>
        <w:rPr>
          <w:rFonts w:ascii="Times New Roman"/>
          <w:b w:val="false"/>
          <w:i w:val="false"/>
          <w:color w:val="000000"/>
          <w:sz w:val="28"/>
        </w:rPr>
        <w:t xml:space="preserve">
                            (штат саны -                мекемесі </w:t>
      </w:r>
      <w:r>
        <w:br/>
      </w:r>
      <w:r>
        <w:rPr>
          <w:rFonts w:ascii="Times New Roman"/>
          <w:b w:val="false"/>
          <w:i w:val="false"/>
          <w:color w:val="000000"/>
          <w:sz w:val="28"/>
        </w:rPr>
        <w:t xml:space="preserve">
                            540 бiрлiк). </w:t>
      </w:r>
      <w:r>
        <w:br/>
      </w:r>
      <w:r>
        <w:rPr>
          <w:rFonts w:ascii="Times New Roman"/>
          <w:b w:val="false"/>
          <w:i w:val="false"/>
          <w:color w:val="000000"/>
          <w:sz w:val="28"/>
        </w:rPr>
        <w:t xml:space="preserve">
                            Алматы, Шығыс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Оңтүстiк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облыстарында он </w:t>
      </w:r>
      <w:r>
        <w:br/>
      </w:r>
      <w:r>
        <w:rPr>
          <w:rFonts w:ascii="Times New Roman"/>
          <w:b w:val="false"/>
          <w:i w:val="false"/>
          <w:color w:val="000000"/>
          <w:sz w:val="28"/>
        </w:rPr>
        <w:t xml:space="preserve">
                            жетi гидротех. </w:t>
      </w:r>
      <w:r>
        <w:br/>
      </w:r>
      <w:r>
        <w:rPr>
          <w:rFonts w:ascii="Times New Roman"/>
          <w:b w:val="false"/>
          <w:i w:val="false"/>
          <w:color w:val="000000"/>
          <w:sz w:val="28"/>
        </w:rPr>
        <w:t xml:space="preserve">
                            никалық құрылысқа </w:t>
      </w:r>
      <w:r>
        <w:br/>
      </w:r>
      <w:r>
        <w:rPr>
          <w:rFonts w:ascii="Times New Roman"/>
          <w:b w:val="false"/>
          <w:i w:val="false"/>
          <w:color w:val="000000"/>
          <w:sz w:val="28"/>
        </w:rPr>
        <w:t xml:space="preserve">
                            ағымдағы жөндеу, </w:t>
      </w:r>
      <w:r>
        <w:br/>
      </w:r>
      <w:r>
        <w:rPr>
          <w:rFonts w:ascii="Times New Roman"/>
          <w:b w:val="false"/>
          <w:i w:val="false"/>
          <w:color w:val="000000"/>
          <w:sz w:val="28"/>
        </w:rPr>
        <w:t xml:space="preserve">
                            Алматы облысы мен </w:t>
      </w:r>
      <w:r>
        <w:br/>
      </w:r>
      <w:r>
        <w:rPr>
          <w:rFonts w:ascii="Times New Roman"/>
          <w:b w:val="false"/>
          <w:i w:val="false"/>
          <w:color w:val="000000"/>
          <w:sz w:val="28"/>
        </w:rPr>
        <w:t xml:space="preserve">
                            Алматы қаласында </w:t>
      </w:r>
      <w:r>
        <w:br/>
      </w:r>
      <w:r>
        <w:rPr>
          <w:rFonts w:ascii="Times New Roman"/>
          <w:b w:val="false"/>
          <w:i w:val="false"/>
          <w:color w:val="000000"/>
          <w:sz w:val="28"/>
        </w:rPr>
        <w:t xml:space="preserve">
                            селден қорғау құ- </w:t>
      </w:r>
      <w:r>
        <w:br/>
      </w:r>
      <w:r>
        <w:rPr>
          <w:rFonts w:ascii="Times New Roman"/>
          <w:b w:val="false"/>
          <w:i w:val="false"/>
          <w:color w:val="000000"/>
          <w:sz w:val="28"/>
        </w:rPr>
        <w:t xml:space="preserve">
                            рылыстары мен бөгетті </w:t>
      </w:r>
      <w:r>
        <w:br/>
      </w:r>
      <w:r>
        <w:rPr>
          <w:rFonts w:ascii="Times New Roman"/>
          <w:b w:val="false"/>
          <w:i w:val="false"/>
          <w:color w:val="000000"/>
          <w:sz w:val="28"/>
        </w:rPr>
        <w:t xml:space="preserve">
                            жөндеу-қалпына </w:t>
      </w:r>
      <w:r>
        <w:br/>
      </w:r>
      <w:r>
        <w:rPr>
          <w:rFonts w:ascii="Times New Roman"/>
          <w:b w:val="false"/>
          <w:i w:val="false"/>
          <w:color w:val="000000"/>
          <w:sz w:val="28"/>
        </w:rPr>
        <w:t xml:space="preserve">
                            келтiру жұмыстарын </w:t>
      </w:r>
      <w:r>
        <w:br/>
      </w:r>
      <w:r>
        <w:rPr>
          <w:rFonts w:ascii="Times New Roman"/>
          <w:b w:val="false"/>
          <w:i w:val="false"/>
          <w:color w:val="000000"/>
          <w:sz w:val="28"/>
        </w:rPr>
        <w:t xml:space="preserve">
                            жүргiзу, бақылау </w:t>
      </w:r>
      <w:r>
        <w:br/>
      </w:r>
      <w:r>
        <w:rPr>
          <w:rFonts w:ascii="Times New Roman"/>
          <w:b w:val="false"/>
          <w:i w:val="false"/>
          <w:color w:val="000000"/>
          <w:sz w:val="28"/>
        </w:rPr>
        <w:t xml:space="preserve">
                            және xабарлау </w:t>
      </w:r>
      <w:r>
        <w:br/>
      </w:r>
      <w:r>
        <w:rPr>
          <w:rFonts w:ascii="Times New Roman"/>
          <w:b w:val="false"/>
          <w:i w:val="false"/>
          <w:color w:val="000000"/>
          <w:sz w:val="28"/>
        </w:rPr>
        <w:t xml:space="preserve">
                            постарын ұстау, </w:t>
      </w:r>
      <w:r>
        <w:br/>
      </w:r>
      <w:r>
        <w:rPr>
          <w:rFonts w:ascii="Times New Roman"/>
          <w:b w:val="false"/>
          <w:i w:val="false"/>
          <w:color w:val="000000"/>
          <w:sz w:val="28"/>
        </w:rPr>
        <w:t xml:space="preserve">
                            әуешолу жұмыстарын, </w:t>
      </w:r>
      <w:r>
        <w:br/>
      </w:r>
      <w:r>
        <w:rPr>
          <w:rFonts w:ascii="Times New Roman"/>
          <w:b w:val="false"/>
          <w:i w:val="false"/>
          <w:color w:val="000000"/>
          <w:sz w:val="28"/>
        </w:rPr>
        <w:t xml:space="preserve">
                            мұзарт көлдердi </w:t>
      </w:r>
      <w:r>
        <w:br/>
      </w:r>
      <w:r>
        <w:rPr>
          <w:rFonts w:ascii="Times New Roman"/>
          <w:b w:val="false"/>
          <w:i w:val="false"/>
          <w:color w:val="000000"/>
          <w:sz w:val="28"/>
        </w:rPr>
        <w:t xml:space="preserve">
                            ағызып жiберу </w:t>
      </w:r>
      <w:r>
        <w:br/>
      </w:r>
      <w:r>
        <w:rPr>
          <w:rFonts w:ascii="Times New Roman"/>
          <w:b w:val="false"/>
          <w:i w:val="false"/>
          <w:color w:val="000000"/>
          <w:sz w:val="28"/>
        </w:rPr>
        <w:t xml:space="preserve">
                            жөнiндегi алдын </w:t>
      </w:r>
      <w:r>
        <w:br/>
      </w:r>
      <w:r>
        <w:rPr>
          <w:rFonts w:ascii="Times New Roman"/>
          <w:b w:val="false"/>
          <w:i w:val="false"/>
          <w:color w:val="000000"/>
          <w:sz w:val="28"/>
        </w:rPr>
        <w:t xml:space="preserve">
                            алу жұмыстарын, </w:t>
      </w:r>
      <w:r>
        <w:br/>
      </w:r>
      <w:r>
        <w:rPr>
          <w:rFonts w:ascii="Times New Roman"/>
          <w:b w:val="false"/>
          <w:i w:val="false"/>
          <w:color w:val="000000"/>
          <w:sz w:val="28"/>
        </w:rPr>
        <w:t xml:space="preserve">
                            жер сiлкiнiсiн </w:t>
      </w:r>
      <w:r>
        <w:br/>
      </w:r>
      <w:r>
        <w:rPr>
          <w:rFonts w:ascii="Times New Roman"/>
          <w:b w:val="false"/>
          <w:i w:val="false"/>
          <w:color w:val="000000"/>
          <w:sz w:val="28"/>
        </w:rPr>
        <w:t xml:space="preserve">
                            қысқа мерзiмде </w:t>
      </w:r>
      <w:r>
        <w:br/>
      </w:r>
      <w:r>
        <w:rPr>
          <w:rFonts w:ascii="Times New Roman"/>
          <w:b w:val="false"/>
          <w:i w:val="false"/>
          <w:color w:val="000000"/>
          <w:sz w:val="28"/>
        </w:rPr>
        <w:t xml:space="preserve">
                            болжауды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xml:space="preserve">
                            жөнiндегi </w:t>
      </w:r>
      <w:r>
        <w:br/>
      </w:r>
      <w:r>
        <w:rPr>
          <w:rFonts w:ascii="Times New Roman"/>
          <w:b w:val="false"/>
          <w:i w:val="false"/>
          <w:color w:val="000000"/>
          <w:sz w:val="28"/>
        </w:rPr>
        <w:t xml:space="preserve">
                            ғылыми-болжау </w:t>
      </w:r>
      <w:r>
        <w:br/>
      </w:r>
      <w:r>
        <w:rPr>
          <w:rFonts w:ascii="Times New Roman"/>
          <w:b w:val="false"/>
          <w:i w:val="false"/>
          <w:color w:val="000000"/>
          <w:sz w:val="28"/>
        </w:rPr>
        <w:t xml:space="preserve">
                            жұмыстарын, қар </w:t>
      </w:r>
      <w:r>
        <w:br/>
      </w:r>
      <w:r>
        <w:rPr>
          <w:rFonts w:ascii="Times New Roman"/>
          <w:b w:val="false"/>
          <w:i w:val="false"/>
          <w:color w:val="000000"/>
          <w:sz w:val="28"/>
        </w:rPr>
        <w:t xml:space="preserve">
                            көшкiнiн алдын </w:t>
      </w:r>
      <w:r>
        <w:br/>
      </w:r>
      <w:r>
        <w:rPr>
          <w:rFonts w:ascii="Times New Roman"/>
          <w:b w:val="false"/>
          <w:i w:val="false"/>
          <w:color w:val="000000"/>
          <w:sz w:val="28"/>
        </w:rPr>
        <w:t xml:space="preserve">
                            ала түсiру </w:t>
      </w:r>
      <w:r>
        <w:br/>
      </w:r>
      <w:r>
        <w:rPr>
          <w:rFonts w:ascii="Times New Roman"/>
          <w:b w:val="false"/>
          <w:i w:val="false"/>
          <w:color w:val="000000"/>
          <w:sz w:val="28"/>
        </w:rPr>
        <w:t xml:space="preserve">
                            жөнiндегi жарылыс </w:t>
      </w:r>
      <w:r>
        <w:br/>
      </w:r>
      <w:r>
        <w:rPr>
          <w:rFonts w:ascii="Times New Roman"/>
          <w:b w:val="false"/>
          <w:i w:val="false"/>
          <w:color w:val="000000"/>
          <w:sz w:val="28"/>
        </w:rPr>
        <w:t xml:space="preserve">
                            жұмыстарын жүргiзу. </w:t>
      </w:r>
      <w:r>
        <w:br/>
      </w:r>
      <w:r>
        <w:rPr>
          <w:rFonts w:ascii="Times New Roman"/>
          <w:b w:val="false"/>
          <w:i w:val="false"/>
          <w:color w:val="000000"/>
          <w:sz w:val="28"/>
        </w:rPr>
        <w:t xml:space="preserve">
                            Жабдықтар мен </w:t>
      </w:r>
      <w:r>
        <w:br/>
      </w:r>
      <w:r>
        <w:rPr>
          <w:rFonts w:ascii="Times New Roman"/>
          <w:b w:val="false"/>
          <w:i w:val="false"/>
          <w:color w:val="000000"/>
          <w:sz w:val="28"/>
        </w:rPr>
        <w:t xml:space="preserve">
                            материалдар сатып </w:t>
      </w:r>
      <w:r>
        <w:br/>
      </w:r>
      <w:r>
        <w:rPr>
          <w:rFonts w:ascii="Times New Roman"/>
          <w:b w:val="false"/>
          <w:i w:val="false"/>
          <w:color w:val="000000"/>
          <w:sz w:val="28"/>
        </w:rPr>
        <w:t xml:space="preserve">
                            алу: геодезиялық </w:t>
      </w:r>
      <w:r>
        <w:br/>
      </w:r>
      <w:r>
        <w:rPr>
          <w:rFonts w:ascii="Times New Roman"/>
          <w:b w:val="false"/>
          <w:i w:val="false"/>
          <w:color w:val="000000"/>
          <w:sz w:val="28"/>
        </w:rPr>
        <w:t xml:space="preserve">
                            аспаптар </w:t>
      </w:r>
      <w:r>
        <w:br/>
      </w:r>
      <w:r>
        <w:rPr>
          <w:rFonts w:ascii="Times New Roman"/>
          <w:b w:val="false"/>
          <w:i w:val="false"/>
          <w:color w:val="000000"/>
          <w:sz w:val="28"/>
        </w:rPr>
        <w:t xml:space="preserve">
                            (жауын-шашын </w:t>
      </w:r>
      <w:r>
        <w:br/>
      </w:r>
      <w:r>
        <w:rPr>
          <w:rFonts w:ascii="Times New Roman"/>
          <w:b w:val="false"/>
          <w:i w:val="false"/>
          <w:color w:val="000000"/>
          <w:sz w:val="28"/>
        </w:rPr>
        <w:t xml:space="preserve">
                            өлшегiш, </w:t>
      </w:r>
      <w:r>
        <w:br/>
      </w:r>
      <w:r>
        <w:rPr>
          <w:rFonts w:ascii="Times New Roman"/>
          <w:b w:val="false"/>
          <w:i w:val="false"/>
          <w:color w:val="000000"/>
          <w:sz w:val="28"/>
        </w:rPr>
        <w:t xml:space="preserve">
                            психрометр, </w:t>
      </w:r>
      <w:r>
        <w:br/>
      </w:r>
      <w:r>
        <w:rPr>
          <w:rFonts w:ascii="Times New Roman"/>
          <w:b w:val="false"/>
          <w:i w:val="false"/>
          <w:color w:val="000000"/>
          <w:sz w:val="28"/>
        </w:rPr>
        <w:t xml:space="preserve">
                            термометр, рейка, </w:t>
      </w:r>
      <w:r>
        <w:br/>
      </w:r>
      <w:r>
        <w:rPr>
          <w:rFonts w:ascii="Times New Roman"/>
          <w:b w:val="false"/>
          <w:i w:val="false"/>
          <w:color w:val="000000"/>
          <w:sz w:val="28"/>
        </w:rPr>
        <w:t xml:space="preserve">
                            вертушка, </w:t>
      </w:r>
      <w:r>
        <w:br/>
      </w:r>
      <w:r>
        <w:rPr>
          <w:rFonts w:ascii="Times New Roman"/>
          <w:b w:val="false"/>
          <w:i w:val="false"/>
          <w:color w:val="000000"/>
          <w:sz w:val="28"/>
        </w:rPr>
        <w:t xml:space="preserve">
                            плювиограф, </w:t>
      </w:r>
      <w:r>
        <w:br/>
      </w:r>
      <w:r>
        <w:rPr>
          <w:rFonts w:ascii="Times New Roman"/>
          <w:b w:val="false"/>
          <w:i w:val="false"/>
          <w:color w:val="000000"/>
          <w:sz w:val="28"/>
        </w:rPr>
        <w:t xml:space="preserve">
                            нивелир, теодолит, </w:t>
      </w:r>
      <w:r>
        <w:br/>
      </w:r>
      <w:r>
        <w:rPr>
          <w:rFonts w:ascii="Times New Roman"/>
          <w:b w:val="false"/>
          <w:i w:val="false"/>
          <w:color w:val="000000"/>
          <w:sz w:val="28"/>
        </w:rPr>
        <w:t xml:space="preserve">
                            резина қайық) </w:t>
      </w:r>
      <w:r>
        <w:br/>
      </w:r>
      <w:r>
        <w:rPr>
          <w:rFonts w:ascii="Times New Roman"/>
          <w:b w:val="false"/>
          <w:i w:val="false"/>
          <w:color w:val="000000"/>
          <w:sz w:val="28"/>
        </w:rPr>
        <w:t xml:space="preserve">
                            -  494  бiрлiк,  </w:t>
      </w:r>
      <w:r>
        <w:br/>
      </w:r>
      <w:r>
        <w:rPr>
          <w:rFonts w:ascii="Times New Roman"/>
          <w:b w:val="false"/>
          <w:i w:val="false"/>
          <w:color w:val="000000"/>
          <w:sz w:val="28"/>
        </w:rPr>
        <w:t xml:space="preserve">
                            қопарғыш-бульдозер </w:t>
      </w:r>
      <w:r>
        <w:br/>
      </w:r>
      <w:r>
        <w:rPr>
          <w:rFonts w:ascii="Times New Roman"/>
          <w:b w:val="false"/>
          <w:i w:val="false"/>
          <w:color w:val="000000"/>
          <w:sz w:val="28"/>
        </w:rPr>
        <w:t xml:space="preserve">
                            - 1 бiрлiк, КамАЗ </w:t>
      </w:r>
      <w:r>
        <w:br/>
      </w:r>
      <w:r>
        <w:rPr>
          <w:rFonts w:ascii="Times New Roman"/>
          <w:b w:val="false"/>
          <w:i w:val="false"/>
          <w:color w:val="000000"/>
          <w:sz w:val="28"/>
        </w:rPr>
        <w:t xml:space="preserve">
                            самосвалы - 1 бiр- </w:t>
      </w:r>
      <w:r>
        <w:br/>
      </w:r>
      <w:r>
        <w:rPr>
          <w:rFonts w:ascii="Times New Roman"/>
          <w:b w:val="false"/>
          <w:i w:val="false"/>
          <w:color w:val="000000"/>
          <w:sz w:val="28"/>
        </w:rPr>
        <w:t xml:space="preserve">
                            лiк, қарда жүретiн </w:t>
      </w:r>
      <w:r>
        <w:br/>
      </w:r>
      <w:r>
        <w:rPr>
          <w:rFonts w:ascii="Times New Roman"/>
          <w:b w:val="false"/>
          <w:i w:val="false"/>
          <w:color w:val="000000"/>
          <w:sz w:val="28"/>
        </w:rPr>
        <w:t xml:space="preserve">
                            машина - 1 бiрлiк, </w:t>
      </w:r>
      <w:r>
        <w:br/>
      </w:r>
      <w:r>
        <w:rPr>
          <w:rFonts w:ascii="Times New Roman"/>
          <w:b w:val="false"/>
          <w:i w:val="false"/>
          <w:color w:val="000000"/>
          <w:sz w:val="28"/>
        </w:rPr>
        <w:t xml:space="preserve">
                            резеңке моторлы қайық </w:t>
      </w:r>
      <w:r>
        <w:br/>
      </w:r>
      <w:r>
        <w:rPr>
          <w:rFonts w:ascii="Times New Roman"/>
          <w:b w:val="false"/>
          <w:i w:val="false"/>
          <w:color w:val="000000"/>
          <w:sz w:val="28"/>
        </w:rPr>
        <w:t xml:space="preserve">
                            - 1 бiрлiк сатып алу. </w:t>
      </w:r>
      <w:r>
        <w:br/>
      </w:r>
      <w:r>
        <w:rPr>
          <w:rFonts w:ascii="Times New Roman"/>
          <w:b w:val="false"/>
          <w:i w:val="false"/>
          <w:color w:val="000000"/>
          <w:sz w:val="28"/>
        </w:rPr>
        <w:t xml:space="preserve">
                            (2004-2010 жылдарға </w:t>
      </w:r>
      <w:r>
        <w:br/>
      </w:r>
      <w:r>
        <w:rPr>
          <w:rFonts w:ascii="Times New Roman"/>
          <w:b w:val="false"/>
          <w:i w:val="false"/>
          <w:color w:val="000000"/>
          <w:sz w:val="28"/>
        </w:rPr>
        <w:t xml:space="preserve">
                            арналған ГСПжЛЧС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бағдарламасының </w:t>
      </w:r>
      <w:r>
        <w:br/>
      </w:r>
      <w:r>
        <w:rPr>
          <w:rFonts w:ascii="Times New Roman"/>
          <w:b w:val="false"/>
          <w:i w:val="false"/>
          <w:color w:val="000000"/>
          <w:sz w:val="28"/>
        </w:rPr>
        <w:t xml:space="preserve">
                            аясында): </w:t>
      </w:r>
      <w:r>
        <w:br/>
      </w:r>
      <w:r>
        <w:rPr>
          <w:rFonts w:ascii="Times New Roman"/>
          <w:b w:val="false"/>
          <w:i w:val="false"/>
          <w:color w:val="000000"/>
          <w:sz w:val="28"/>
        </w:rPr>
        <w:t xml:space="preserve">
                            механикаландыру </w:t>
      </w:r>
      <w:r>
        <w:br/>
      </w:r>
      <w:r>
        <w:rPr>
          <w:rFonts w:ascii="Times New Roman"/>
          <w:b w:val="false"/>
          <w:i w:val="false"/>
          <w:color w:val="000000"/>
          <w:sz w:val="28"/>
        </w:rPr>
        <w:t xml:space="preserve">
                            құралдарын - 15 </w:t>
      </w:r>
      <w:r>
        <w:br/>
      </w:r>
      <w:r>
        <w:rPr>
          <w:rFonts w:ascii="Times New Roman"/>
          <w:b w:val="false"/>
          <w:i w:val="false"/>
          <w:color w:val="000000"/>
          <w:sz w:val="28"/>
        </w:rPr>
        <w:t xml:space="preserve">
                            бiрлiк, оның </w:t>
      </w:r>
      <w:r>
        <w:br/>
      </w:r>
      <w:r>
        <w:rPr>
          <w:rFonts w:ascii="Times New Roman"/>
          <w:b w:val="false"/>
          <w:i w:val="false"/>
          <w:color w:val="000000"/>
          <w:sz w:val="28"/>
        </w:rPr>
        <w:t xml:space="preserve">
                            iшiнде: бульдозер </w:t>
      </w:r>
      <w:r>
        <w:br/>
      </w:r>
      <w:r>
        <w:rPr>
          <w:rFonts w:ascii="Times New Roman"/>
          <w:b w:val="false"/>
          <w:i w:val="false"/>
          <w:color w:val="000000"/>
          <w:sz w:val="28"/>
        </w:rPr>
        <w:t xml:space="preserve">
                            - 2 бiрлiк, </w:t>
      </w:r>
      <w:r>
        <w:br/>
      </w:r>
      <w:r>
        <w:rPr>
          <w:rFonts w:ascii="Times New Roman"/>
          <w:b w:val="false"/>
          <w:i w:val="false"/>
          <w:color w:val="000000"/>
          <w:sz w:val="28"/>
        </w:rPr>
        <w:t xml:space="preserve">
                            эксковатор - </w:t>
      </w:r>
      <w:r>
        <w:br/>
      </w:r>
      <w:r>
        <w:rPr>
          <w:rFonts w:ascii="Times New Roman"/>
          <w:b w:val="false"/>
          <w:i w:val="false"/>
          <w:color w:val="000000"/>
          <w:sz w:val="28"/>
        </w:rPr>
        <w:t xml:space="preserve">
                            7 бiрлiк, трактор </w:t>
      </w:r>
      <w:r>
        <w:br/>
      </w:r>
      <w:r>
        <w:rPr>
          <w:rFonts w:ascii="Times New Roman"/>
          <w:b w:val="false"/>
          <w:i w:val="false"/>
          <w:color w:val="000000"/>
          <w:sz w:val="28"/>
        </w:rPr>
        <w:t xml:space="preserve">
                            - 5 бiрлiк, </w:t>
      </w:r>
      <w:r>
        <w:br/>
      </w:r>
      <w:r>
        <w:rPr>
          <w:rFonts w:ascii="Times New Roman"/>
          <w:b w:val="false"/>
          <w:i w:val="false"/>
          <w:color w:val="000000"/>
          <w:sz w:val="28"/>
        </w:rPr>
        <w:t xml:space="preserve">
                            электр стансасы - </w:t>
      </w:r>
      <w:r>
        <w:br/>
      </w:r>
      <w:r>
        <w:rPr>
          <w:rFonts w:ascii="Times New Roman"/>
          <w:b w:val="false"/>
          <w:i w:val="false"/>
          <w:color w:val="000000"/>
          <w:sz w:val="28"/>
        </w:rPr>
        <w:t xml:space="preserve">
                            1 бiрлiк, </w:t>
      </w:r>
      <w:r>
        <w:br/>
      </w:r>
      <w:r>
        <w:rPr>
          <w:rFonts w:ascii="Times New Roman"/>
          <w:b w:val="false"/>
          <w:i w:val="false"/>
          <w:color w:val="000000"/>
          <w:sz w:val="28"/>
        </w:rPr>
        <w:t xml:space="preserve">
                            автокөлiк - 15 </w:t>
      </w:r>
      <w:r>
        <w:br/>
      </w:r>
      <w:r>
        <w:rPr>
          <w:rFonts w:ascii="Times New Roman"/>
          <w:b w:val="false"/>
          <w:i w:val="false"/>
          <w:color w:val="000000"/>
          <w:sz w:val="28"/>
        </w:rPr>
        <w:t xml:space="preserve">
                            бiрлiк, оның </w:t>
      </w:r>
      <w:r>
        <w:br/>
      </w:r>
      <w:r>
        <w:rPr>
          <w:rFonts w:ascii="Times New Roman"/>
          <w:b w:val="false"/>
          <w:i w:val="false"/>
          <w:color w:val="000000"/>
          <w:sz w:val="28"/>
        </w:rPr>
        <w:t xml:space="preserve">
                            iшiнде: Камаз </w:t>
      </w:r>
      <w:r>
        <w:br/>
      </w:r>
      <w:r>
        <w:rPr>
          <w:rFonts w:ascii="Times New Roman"/>
          <w:b w:val="false"/>
          <w:i w:val="false"/>
          <w:color w:val="000000"/>
          <w:sz w:val="28"/>
        </w:rPr>
        <w:t xml:space="preserve">
                            - 10 бiрлiк, </w:t>
      </w:r>
      <w:r>
        <w:br/>
      </w:r>
      <w:r>
        <w:rPr>
          <w:rFonts w:ascii="Times New Roman"/>
          <w:b w:val="false"/>
          <w:i w:val="false"/>
          <w:color w:val="000000"/>
          <w:sz w:val="28"/>
        </w:rPr>
        <w:t xml:space="preserve">
                            радиобайланыспен </w:t>
      </w:r>
      <w:r>
        <w:br/>
      </w:r>
      <w:r>
        <w:rPr>
          <w:rFonts w:ascii="Times New Roman"/>
          <w:b w:val="false"/>
          <w:i w:val="false"/>
          <w:color w:val="000000"/>
          <w:sz w:val="28"/>
        </w:rPr>
        <w:t xml:space="preserve">
                            жабдықталған Нива </w:t>
      </w:r>
      <w:r>
        <w:br/>
      </w:r>
      <w:r>
        <w:rPr>
          <w:rFonts w:ascii="Times New Roman"/>
          <w:b w:val="false"/>
          <w:i w:val="false"/>
          <w:color w:val="000000"/>
          <w:sz w:val="28"/>
        </w:rPr>
        <w:t xml:space="preserve">
                            - 5 бiрлiк, </w:t>
      </w:r>
      <w:r>
        <w:br/>
      </w:r>
      <w:r>
        <w:rPr>
          <w:rFonts w:ascii="Times New Roman"/>
          <w:b w:val="false"/>
          <w:i w:val="false"/>
          <w:color w:val="000000"/>
          <w:sz w:val="28"/>
        </w:rPr>
        <w:t xml:space="preserve">
                            арнайы автокөлік </w:t>
      </w:r>
      <w:r>
        <w:br/>
      </w:r>
      <w:r>
        <w:rPr>
          <w:rFonts w:ascii="Times New Roman"/>
          <w:b w:val="false"/>
          <w:i w:val="false"/>
          <w:color w:val="000000"/>
          <w:sz w:val="28"/>
        </w:rPr>
        <w:t xml:space="preserve">
                            -15 бiрлiк, оның </w:t>
      </w:r>
      <w:r>
        <w:br/>
      </w:r>
      <w:r>
        <w:rPr>
          <w:rFonts w:ascii="Times New Roman"/>
          <w:b w:val="false"/>
          <w:i w:val="false"/>
          <w:color w:val="000000"/>
          <w:sz w:val="28"/>
        </w:rPr>
        <w:t xml:space="preserve">
                            iшiнде: УАЗ-469 </w:t>
      </w:r>
      <w:r>
        <w:br/>
      </w:r>
      <w:r>
        <w:rPr>
          <w:rFonts w:ascii="Times New Roman"/>
          <w:b w:val="false"/>
          <w:i w:val="false"/>
          <w:color w:val="000000"/>
          <w:sz w:val="28"/>
        </w:rPr>
        <w:t xml:space="preserve">
                            - 12 бiрлiк, </w:t>
      </w:r>
      <w:r>
        <w:br/>
      </w:r>
      <w:r>
        <w:rPr>
          <w:rFonts w:ascii="Times New Roman"/>
          <w:b w:val="false"/>
          <w:i w:val="false"/>
          <w:color w:val="000000"/>
          <w:sz w:val="28"/>
        </w:rPr>
        <w:t xml:space="preserve">
                            бензинтасығыш - </w:t>
      </w:r>
      <w:r>
        <w:br/>
      </w:r>
      <w:r>
        <w:rPr>
          <w:rFonts w:ascii="Times New Roman"/>
          <w:b w:val="false"/>
          <w:i w:val="false"/>
          <w:color w:val="000000"/>
          <w:sz w:val="28"/>
        </w:rPr>
        <w:t xml:space="preserve">
                            1 бiрлiк, </w:t>
      </w:r>
      <w:r>
        <w:br/>
      </w:r>
      <w:r>
        <w:rPr>
          <w:rFonts w:ascii="Times New Roman"/>
          <w:b w:val="false"/>
          <w:i w:val="false"/>
          <w:color w:val="000000"/>
          <w:sz w:val="28"/>
        </w:rPr>
        <w:t xml:space="preserve">
                            техжәрдем - </w:t>
      </w:r>
      <w:r>
        <w:br/>
      </w:r>
      <w:r>
        <w:rPr>
          <w:rFonts w:ascii="Times New Roman"/>
          <w:b w:val="false"/>
          <w:i w:val="false"/>
          <w:color w:val="000000"/>
          <w:sz w:val="28"/>
        </w:rPr>
        <w:t xml:space="preserve">
                            1 бiрлiк, </w:t>
      </w:r>
      <w:r>
        <w:br/>
      </w:r>
      <w:r>
        <w:rPr>
          <w:rFonts w:ascii="Times New Roman"/>
          <w:b w:val="false"/>
          <w:i w:val="false"/>
          <w:color w:val="000000"/>
          <w:sz w:val="28"/>
        </w:rPr>
        <w:t xml:space="preserve">
                            сутасығыш - 1 </w:t>
      </w:r>
      <w:r>
        <w:br/>
      </w:r>
      <w:r>
        <w:rPr>
          <w:rFonts w:ascii="Times New Roman"/>
          <w:b w:val="false"/>
          <w:i w:val="false"/>
          <w:color w:val="000000"/>
          <w:sz w:val="28"/>
        </w:rPr>
        <w:t xml:space="preserve">
                            бiрлiк. </w:t>
      </w:r>
    </w:p>
    <w:p>
      <w:pPr>
        <w:spacing w:after="0"/>
        <w:ind w:left="0"/>
        <w:jc w:val="both"/>
      </w:pPr>
      <w:r>
        <w:rPr>
          <w:rFonts w:ascii="Times New Roman"/>
          <w:b w:val="false"/>
          <w:i w:val="false"/>
          <w:color w:val="000000"/>
          <w:sz w:val="28"/>
        </w:rPr>
        <w:t xml:space="preserve">7        105  Төтенше       Жанғыш- майлағыш    Жыл     Қазақстан </w:t>
      </w:r>
      <w:r>
        <w:br/>
      </w:r>
      <w:r>
        <w:rPr>
          <w:rFonts w:ascii="Times New Roman"/>
          <w:b w:val="false"/>
          <w:i w:val="false"/>
          <w:color w:val="000000"/>
          <w:sz w:val="28"/>
        </w:rPr>
        <w:t xml:space="preserve">
              жағдайларды   материалдарды сатып iшiнде  Республи. </w:t>
      </w:r>
      <w:r>
        <w:br/>
      </w:r>
      <w:r>
        <w:rPr>
          <w:rFonts w:ascii="Times New Roman"/>
          <w:b w:val="false"/>
          <w:i w:val="false"/>
          <w:color w:val="000000"/>
          <w:sz w:val="28"/>
        </w:rPr>
        <w:t xml:space="preserve">
              ескерту       алу, тiкұшақтарды           касының </w:t>
      </w:r>
      <w:r>
        <w:br/>
      </w:r>
      <w:r>
        <w:rPr>
          <w:rFonts w:ascii="Times New Roman"/>
          <w:b w:val="false"/>
          <w:i w:val="false"/>
          <w:color w:val="000000"/>
          <w:sz w:val="28"/>
        </w:rPr>
        <w:t xml:space="preserve">
              және жоюды    қоятын орындарды            Төтенше </w:t>
      </w:r>
      <w:r>
        <w:br/>
      </w:r>
      <w:r>
        <w:rPr>
          <w:rFonts w:ascii="Times New Roman"/>
          <w:b w:val="false"/>
          <w:i w:val="false"/>
          <w:color w:val="000000"/>
          <w:sz w:val="28"/>
        </w:rPr>
        <w:t xml:space="preserve">
              қамтамасыз    жалға алу, 8                жағдайлар </w:t>
      </w:r>
      <w:r>
        <w:br/>
      </w:r>
      <w:r>
        <w:rPr>
          <w:rFonts w:ascii="Times New Roman"/>
          <w:b w:val="false"/>
          <w:i w:val="false"/>
          <w:color w:val="000000"/>
          <w:sz w:val="28"/>
        </w:rPr>
        <w:t xml:space="preserve">
              ету үшiн      тiкұшаққа ағымдағы          жөнiндегi </w:t>
      </w:r>
      <w:r>
        <w:br/>
      </w:r>
      <w:r>
        <w:rPr>
          <w:rFonts w:ascii="Times New Roman"/>
          <w:b w:val="false"/>
          <w:i w:val="false"/>
          <w:color w:val="000000"/>
          <w:sz w:val="28"/>
        </w:rPr>
        <w:t xml:space="preserve">
              арнайы        жөндеу жүргiзу              агенттiгi </w:t>
      </w:r>
      <w:r>
        <w:br/>
      </w:r>
      <w:r>
        <w:rPr>
          <w:rFonts w:ascii="Times New Roman"/>
          <w:b w:val="false"/>
          <w:i w:val="false"/>
          <w:color w:val="000000"/>
          <w:sz w:val="28"/>
        </w:rPr>
        <w:t xml:space="preserve">
              техникалық    және ұстау, 2 </w:t>
      </w:r>
      <w:r>
        <w:br/>
      </w:r>
      <w:r>
        <w:rPr>
          <w:rFonts w:ascii="Times New Roman"/>
          <w:b w:val="false"/>
          <w:i w:val="false"/>
          <w:color w:val="000000"/>
          <w:sz w:val="28"/>
        </w:rPr>
        <w:t xml:space="preserve">
              жабдықтардың  тiкұшаққа күрделi </w:t>
      </w:r>
      <w:r>
        <w:br/>
      </w:r>
      <w:r>
        <w:rPr>
          <w:rFonts w:ascii="Times New Roman"/>
          <w:b w:val="false"/>
          <w:i w:val="false"/>
          <w:color w:val="000000"/>
          <w:sz w:val="28"/>
        </w:rPr>
        <w:t xml:space="preserve">
              дайындығын    жөндеу жүргiзу. </w:t>
      </w:r>
      <w:r>
        <w:br/>
      </w:r>
      <w:r>
        <w:rPr>
          <w:rFonts w:ascii="Times New Roman"/>
          <w:b w:val="false"/>
          <w:i w:val="false"/>
          <w:color w:val="000000"/>
          <w:sz w:val="28"/>
        </w:rPr>
        <w:t xml:space="preserve">
              ұйымдастыру </w:t>
      </w:r>
    </w:p>
    <w:p>
      <w:pPr>
        <w:spacing w:after="0"/>
        <w:ind w:left="0"/>
        <w:jc w:val="both"/>
      </w:pPr>
      <w:r>
        <w:rPr>
          <w:rFonts w:ascii="Times New Roman"/>
          <w:b w:val="false"/>
          <w:i w:val="false"/>
          <w:color w:val="000000"/>
          <w:sz w:val="28"/>
        </w:rPr>
        <w:t xml:space="preserve">8        106  "Қазқұтқару"  7 күннiң iшiнде     Жыл     Қазақстан </w:t>
      </w:r>
      <w:r>
        <w:br/>
      </w:r>
      <w:r>
        <w:rPr>
          <w:rFonts w:ascii="Times New Roman"/>
          <w:b w:val="false"/>
          <w:i w:val="false"/>
          <w:color w:val="000000"/>
          <w:sz w:val="28"/>
        </w:rPr>
        <w:t xml:space="preserve">
              бөлiмшесi     жиын-семинар өткiзу iшiнде  Республи. </w:t>
      </w:r>
      <w:r>
        <w:br/>
      </w:r>
      <w:r>
        <w:rPr>
          <w:rFonts w:ascii="Times New Roman"/>
          <w:b w:val="false"/>
          <w:i w:val="false"/>
          <w:color w:val="000000"/>
          <w:sz w:val="28"/>
        </w:rPr>
        <w:t xml:space="preserve">
              құтқарушы.    жөнiндегi                   касының </w:t>
      </w:r>
      <w:r>
        <w:br/>
      </w:r>
      <w:r>
        <w:rPr>
          <w:rFonts w:ascii="Times New Roman"/>
          <w:b w:val="false"/>
          <w:i w:val="false"/>
          <w:color w:val="000000"/>
          <w:sz w:val="28"/>
        </w:rPr>
        <w:t xml:space="preserve">
              ларының жыл   iс-шараларды                Төтенше </w:t>
      </w:r>
      <w:r>
        <w:br/>
      </w:r>
      <w:r>
        <w:rPr>
          <w:rFonts w:ascii="Times New Roman"/>
          <w:b w:val="false"/>
          <w:i w:val="false"/>
          <w:color w:val="000000"/>
          <w:sz w:val="28"/>
        </w:rPr>
        <w:t xml:space="preserve">
              сайынғы       қамтамасыз ету:             жағдайлар </w:t>
      </w:r>
      <w:r>
        <w:br/>
      </w:r>
      <w:r>
        <w:rPr>
          <w:rFonts w:ascii="Times New Roman"/>
          <w:b w:val="false"/>
          <w:i w:val="false"/>
          <w:color w:val="000000"/>
          <w:sz w:val="28"/>
        </w:rPr>
        <w:t xml:space="preserve">
              республи.     оның iшiнде                 жөнiндегi </w:t>
      </w:r>
      <w:r>
        <w:br/>
      </w:r>
      <w:r>
        <w:rPr>
          <w:rFonts w:ascii="Times New Roman"/>
          <w:b w:val="false"/>
          <w:i w:val="false"/>
          <w:color w:val="000000"/>
          <w:sz w:val="28"/>
        </w:rPr>
        <w:t xml:space="preserve">
              калық         жанғыш-майлағыш             агенттігі </w:t>
      </w:r>
      <w:r>
        <w:br/>
      </w:r>
      <w:r>
        <w:rPr>
          <w:rFonts w:ascii="Times New Roman"/>
          <w:b w:val="false"/>
          <w:i w:val="false"/>
          <w:color w:val="000000"/>
          <w:sz w:val="28"/>
        </w:rPr>
        <w:t xml:space="preserve">
              (xaлықара.    материалдар, </w:t>
      </w:r>
      <w:r>
        <w:br/>
      </w:r>
      <w:r>
        <w:rPr>
          <w:rFonts w:ascii="Times New Roman"/>
          <w:b w:val="false"/>
          <w:i w:val="false"/>
          <w:color w:val="000000"/>
          <w:sz w:val="28"/>
        </w:rPr>
        <w:t xml:space="preserve">
              лық) жиын-    сыйлықтар </w:t>
      </w:r>
      <w:r>
        <w:br/>
      </w:r>
      <w:r>
        <w:rPr>
          <w:rFonts w:ascii="Times New Roman"/>
          <w:b w:val="false"/>
          <w:i w:val="false"/>
          <w:color w:val="000000"/>
          <w:sz w:val="28"/>
        </w:rPr>
        <w:t xml:space="preserve">
              семинарын     жиын-семинарға </w:t>
      </w:r>
      <w:r>
        <w:br/>
      </w:r>
      <w:r>
        <w:rPr>
          <w:rFonts w:ascii="Times New Roman"/>
          <w:b w:val="false"/>
          <w:i w:val="false"/>
          <w:color w:val="000000"/>
          <w:sz w:val="28"/>
        </w:rPr>
        <w:t xml:space="preserve">
              өткізу        қатысушылардың </w:t>
      </w:r>
      <w:r>
        <w:br/>
      </w:r>
      <w:r>
        <w:rPr>
          <w:rFonts w:ascii="Times New Roman"/>
          <w:b w:val="false"/>
          <w:i w:val="false"/>
          <w:color w:val="000000"/>
          <w:sz w:val="28"/>
        </w:rPr>
        <w:t xml:space="preserve">
                            азық-түлігін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дипломдар, </w:t>
      </w:r>
      <w:r>
        <w:br/>
      </w:r>
      <w:r>
        <w:rPr>
          <w:rFonts w:ascii="Times New Roman"/>
          <w:b w:val="false"/>
          <w:i w:val="false"/>
          <w:color w:val="000000"/>
          <w:sz w:val="28"/>
        </w:rPr>
        <w:t xml:space="preserve">
                            бейдждер дайындау, </w:t>
      </w:r>
      <w:r>
        <w:br/>
      </w:r>
      <w:r>
        <w:rPr>
          <w:rFonts w:ascii="Times New Roman"/>
          <w:b w:val="false"/>
          <w:i w:val="false"/>
          <w:color w:val="000000"/>
          <w:sz w:val="28"/>
        </w:rPr>
        <w:t xml:space="preserve">
                            жүлделерге </w:t>
      </w:r>
      <w:r>
        <w:br/>
      </w:r>
      <w:r>
        <w:rPr>
          <w:rFonts w:ascii="Times New Roman"/>
          <w:b w:val="false"/>
          <w:i w:val="false"/>
          <w:color w:val="000000"/>
          <w:sz w:val="28"/>
        </w:rPr>
        <w:t xml:space="preserve">
                            жазулар жазу. </w:t>
      </w:r>
    </w:p>
    <w:p>
      <w:pPr>
        <w:spacing w:after="0"/>
        <w:ind w:left="0"/>
        <w:jc w:val="both"/>
      </w:pPr>
      <w:r>
        <w:rPr>
          <w:rFonts w:ascii="Times New Roman"/>
          <w:b w:val="false"/>
          <w:i w:val="false"/>
          <w:color w:val="000000"/>
          <w:sz w:val="28"/>
        </w:rPr>
        <w:t xml:space="preserve">9  109     Метеостанция-3  "Метеостанция-3      Жыл   Қазақстан </w:t>
      </w:r>
      <w:r>
        <w:br/>
      </w:r>
      <w:r>
        <w:rPr>
          <w:rFonts w:ascii="Times New Roman"/>
          <w:b w:val="false"/>
          <w:i w:val="false"/>
          <w:color w:val="000000"/>
          <w:sz w:val="28"/>
        </w:rPr>
        <w:t xml:space="preserve">
           объектiсiнiң     объектiсiнiң        бойы Республикасының </w:t>
      </w:r>
      <w:r>
        <w:br/>
      </w:r>
      <w:r>
        <w:rPr>
          <w:rFonts w:ascii="Times New Roman"/>
          <w:b w:val="false"/>
          <w:i w:val="false"/>
          <w:color w:val="000000"/>
          <w:sz w:val="28"/>
        </w:rPr>
        <w:t xml:space="preserve">
           сақталуын        аяқталмаған               Төтенше </w:t>
      </w:r>
      <w:r>
        <w:br/>
      </w:r>
      <w:r>
        <w:rPr>
          <w:rFonts w:ascii="Times New Roman"/>
          <w:b w:val="false"/>
          <w:i w:val="false"/>
          <w:color w:val="000000"/>
          <w:sz w:val="28"/>
        </w:rPr>
        <w:t xml:space="preserve">
           қамтамасыз ету   құрылысын                 жағдайлар </w:t>
      </w:r>
      <w:r>
        <w:br/>
      </w:r>
      <w:r>
        <w:rPr>
          <w:rFonts w:ascii="Times New Roman"/>
          <w:b w:val="false"/>
          <w:i w:val="false"/>
          <w:color w:val="000000"/>
          <w:sz w:val="28"/>
        </w:rPr>
        <w:t xml:space="preserve">
                            ұстау, оның               жөнiндегi </w:t>
      </w:r>
      <w:r>
        <w:br/>
      </w:r>
      <w:r>
        <w:rPr>
          <w:rFonts w:ascii="Times New Roman"/>
          <w:b w:val="false"/>
          <w:i w:val="false"/>
          <w:color w:val="000000"/>
          <w:sz w:val="28"/>
        </w:rPr>
        <w:t xml:space="preserve">
                            iшiнде:                   агенттігі </w:t>
      </w:r>
      <w:r>
        <w:br/>
      </w:r>
      <w:r>
        <w:rPr>
          <w:rFonts w:ascii="Times New Roman"/>
          <w:b w:val="false"/>
          <w:i w:val="false"/>
          <w:color w:val="000000"/>
          <w:sz w:val="28"/>
        </w:rPr>
        <w:t xml:space="preserve">
                            сорғы - </w:t>
      </w:r>
      <w:r>
        <w:br/>
      </w:r>
      <w:r>
        <w:rPr>
          <w:rFonts w:ascii="Times New Roman"/>
          <w:b w:val="false"/>
          <w:i w:val="false"/>
          <w:color w:val="000000"/>
          <w:sz w:val="28"/>
        </w:rPr>
        <w:t xml:space="preserve">
                            2 бiрлiк, </w:t>
      </w:r>
      <w:r>
        <w:br/>
      </w:r>
      <w:r>
        <w:rPr>
          <w:rFonts w:ascii="Times New Roman"/>
          <w:b w:val="false"/>
          <w:i w:val="false"/>
          <w:color w:val="000000"/>
          <w:sz w:val="28"/>
        </w:rPr>
        <w:t xml:space="preserve">
                            электр </w:t>
      </w:r>
      <w:r>
        <w:br/>
      </w:r>
      <w:r>
        <w:rPr>
          <w:rFonts w:ascii="Times New Roman"/>
          <w:b w:val="false"/>
          <w:i w:val="false"/>
          <w:color w:val="000000"/>
          <w:sz w:val="28"/>
        </w:rPr>
        <w:t xml:space="preserve">
                            қыздырғыш - </w:t>
      </w:r>
      <w:r>
        <w:br/>
      </w:r>
      <w:r>
        <w:rPr>
          <w:rFonts w:ascii="Times New Roman"/>
          <w:b w:val="false"/>
          <w:i w:val="false"/>
          <w:color w:val="000000"/>
          <w:sz w:val="28"/>
        </w:rPr>
        <w:t xml:space="preserve">
                            4 бiрлiк, </w:t>
      </w:r>
      <w:r>
        <w:br/>
      </w:r>
      <w:r>
        <w:rPr>
          <w:rFonts w:ascii="Times New Roman"/>
          <w:b w:val="false"/>
          <w:i w:val="false"/>
          <w:color w:val="000000"/>
          <w:sz w:val="28"/>
        </w:rPr>
        <w:t xml:space="preserve">
                            калориферлер- </w:t>
      </w:r>
      <w:r>
        <w:br/>
      </w:r>
      <w:r>
        <w:rPr>
          <w:rFonts w:ascii="Times New Roman"/>
          <w:b w:val="false"/>
          <w:i w:val="false"/>
          <w:color w:val="000000"/>
          <w:sz w:val="28"/>
        </w:rPr>
        <w:t xml:space="preserve">
                            2 бiрлiк </w:t>
      </w:r>
      <w:r>
        <w:br/>
      </w:r>
      <w:r>
        <w:rPr>
          <w:rFonts w:ascii="Times New Roman"/>
          <w:b w:val="false"/>
          <w:i w:val="false"/>
          <w:color w:val="000000"/>
          <w:sz w:val="28"/>
        </w:rPr>
        <w:t xml:space="preserve">
                            сатып алу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Республикалық жедел-құтқару отрядының, әскери бөлiмдердiң, аймақтық аэромобильдi жедел-құтқару отрядтарының Қазақстан Республикасының аумағындағы табиғи және техногендiк сипаттағы төтенше жағдайларды жоюға тұрақты әзiрлiгiн қамтамасыз ету, табиғи және техногендiк сипаттағы төтенше жағдайлар туралы ақпаратты дер кезiнде және сапалы өңдеу, ұдайы әзiрлiктегi күштер мен құралдарды және төтенше жағдайларды жою құралдарын тұрақты және үздiксiз басқаруды қамтамасыз ету. Халықты, шаруашылық жүргiзушi объектiлердi және жерлердi сенiмдi қорғауды қамтамасыз ету, Алматы облысының қорғану құрылыстарын, селден қорғау көлемi 12,6 млн.м3 Медеу кешенiн пайдалану жағдайында ұстау, Мохнатка тауындағы шахталық су қабылдағышты жөндеу, Есентай өзенi бойында жөндеу-қалпына келтiру жұмыстарын жүргiзу. Үлкен Алматы өзенiнде селден қорғау көлемі 14,5 млн.м3 сел бөгетi, Үлкен Алматы өзенiнде жөндеу-қалпына келтiру жұмыстарын, бөгет пен суағарларды тазалау, өзеннiң тұрақты ағуы бойынша жөндеу жұмыстарын жүргiзу. Қаскелең өзенi арнасы тұрақтандыру бойынша жөндеу жұмыстары, қар суларын өткiзiп жiберу, мұзарт көлдердi ағызып жiберу, сел бөгеу көлемі 12,8 млн.м3 Есiк көлiндегi сел бөгетi, Есiк өзенi бөгетiндегi ағымдағы жөндеу жұмысы, Есiк өзенiндегi N 3, 4, 5 сел қабылдау ыдыстарын тазалау, Барахудзир өзенінде жөндеу-қалпына келтiру жұмыстарын жалғастыру. Шығыс Қазақстан облысында Ертiс өзенiнiң жағалауларын берiктендiру бойынша жөндеу-қалпына келтiру жұмыстары, Қарауыл тоспасында жөндеу-қалпына келтіру жұмыстары, Семей қаласынан өтетiн 3053 м ұзындығында жөндеу-қалпына келтiру жұмыстары, қар суларынан қорғау шаралары, Зырьяновск қаласының қар көшкiнiнен қорғау құрылғыларын жөндеу, "Eciк" өзенi ағысында, N 9, 10 су ағу бөгеттерiнде, Қаскелең және Үлкен Алматы селден қорғау құрылыстарында, Ажар бөгетiнде, Кіші Алматы өзенiндегi "Дамба" су бөлгіштерiнде жөндеу-қалпына келтiру жұмыстарын жүргізу. Қатон Қарағайдың қар көшкінінен қорғау құрылғыларын жөндеу. Оңтүстiк Қазақстан облысында Бадам өзенінің бойында жөндеу-қалпына келтiру жұмыстары, ұзындығы 2200 м тоспа, дүлей зiлзаланың, аварияның, апаттың зардаптарын жою мақсатында автомобиль техникасымен, жабдықтармен, құрал-саймандармен жарақтандыру және зардап шеккендерге шұғыл жәрдем көрсету. Республикалық жедел-құтқару отрядын болашақта дамыту, автокөлікті, химияға қарсы және сүңгуiр құралдарын, арнайы құрал-саймандарды, радиобайланысын және медициналық тренажерларды жедел режимде (тұрақты әзiрлiкте) ұстау, әскери бөлiмдердiң тұрақты қызметі, дүлей зiлзаланың аварияның, апаттың зардаптарын жою мақсатында өңiрлiк аэромобильді жедел-құтқару отрядтарын aвариялық-құтқару, автомобиль техникасымен, жабдықтармен, құрал-саймандармен жарақтандыру, халықты сенiмдi қорғауды қамтамасыз ету. Төтенше жағдайлар кезiнде зардап шегушiлердiң санын азайту, табиғи және техногендiк сипаттағы төтенше жағдайлар кезiнде жедел қимылдау үшін тікұшақтарды ұшу жарамдылығы мен техникалық пайдалану жағдайында ұстау. Зардап шеккен халық үшiн тiршiлiкпен қамтамасыз ету құралдарының жедел резервiн құру, бұл төтенше жағдайлардан зардап шеккен халық тіршiлiкпен қамтамасыз ету жеделдiлiгiн арттырады. "Метеостанция-3 объектiсiнiң аяқталмаған құрылысының сақталуы. &lt;*&gt; </w:t>
      </w:r>
    </w:p>
    <w:bookmarkStart w:name="z5" w:id="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333-қосымша          </w:t>
      </w:r>
    </w:p>
    <w:bookmarkEnd w:id="5"/>
    <w:p>
      <w:pPr>
        <w:spacing w:after="0"/>
        <w:ind w:left="0"/>
        <w:jc w:val="both"/>
      </w:pPr>
      <w:r>
        <w:rPr>
          <w:rFonts w:ascii="Times New Roman"/>
          <w:b w:val="false"/>
          <w:i w:val="false"/>
          <w:color w:val="000000"/>
          <w:sz w:val="28"/>
          <w:u w:val="single"/>
        </w:rPr>
        <w:t xml:space="preserve">    308 - Қазақстан Республикасының </w:t>
      </w:r>
      <w:r>
        <w:br/>
      </w:r>
      <w:r>
        <w:rPr>
          <w:rFonts w:ascii="Times New Roman"/>
          <w:b w:val="false"/>
          <w:i w:val="false"/>
          <w:color w:val="000000"/>
          <w:sz w:val="28"/>
        </w:rPr>
        <w:t>
</w:t>
      </w:r>
      <w:r>
        <w:rPr>
          <w:rFonts w:ascii="Times New Roman"/>
          <w:b w:val="false"/>
          <w:i w:val="false"/>
          <w:color w:val="000000"/>
          <w:sz w:val="28"/>
          <w:u w:val="single"/>
        </w:rPr>
        <w:t xml:space="preserve">Төтенше жағдайлар жөнiндегі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"Төтенше жағдайлардан қорғау </w:t>
      </w:r>
      <w:r>
        <w:br/>
      </w:r>
      <w:r>
        <w:rPr>
          <w:rFonts w:ascii="Times New Roman"/>
          <w:b/>
          <w:i w:val="false"/>
          <w:color w:val="000000"/>
        </w:rPr>
        <w:t xml:space="preserve">
объектiлерiн салу мен қайта жаңарту" </w:t>
      </w:r>
      <w:r>
        <w:br/>
      </w:r>
      <w:r>
        <w:rPr>
          <w:rFonts w:ascii="Times New Roman"/>
          <w:b/>
          <w:i w:val="false"/>
          <w:color w:val="000000"/>
        </w:rPr>
        <w:t xml:space="preserve">
деген 003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845900 мың теңге (сегiз жүз қырық бес миллион тоғыз жүз мың теңге). </w:t>
      </w:r>
      <w:r>
        <w:br/>
      </w:r>
      <w:r>
        <w:rPr>
          <w:rFonts w:ascii="Times New Roman"/>
          <w:b w:val="false"/>
          <w:i w:val="false"/>
          <w:color w:val="000000"/>
          <w:sz w:val="28"/>
        </w:rPr>
        <w:t>
      2. Бюджеттiк бағдарламаның нормативтiк құқықтық негiзi: "Табиғи және техногендiк сипаттағы төтенше жағдайлар туралы" 1996 жылғы 5 шiлдедегi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"Мемлекеттiк сатып алу туралы" 2002 жылғы 16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2003 жылғы 5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Қазақстан Республикасының Заңын iске асыру туралы" 2003 жылғы 12 желтоқсандағы N 1260 Қазақстан Республикасы Үкiметiнiң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сел қауiпсiздiгiн, елдi мекендердi және ауыл шаруашылық объектілерiн, автомобиль, су магистральдарын селден қорғауды қамтамасыз ету. </w:t>
      </w:r>
      <w:r>
        <w:br/>
      </w:r>
      <w:r>
        <w:rPr>
          <w:rFonts w:ascii="Times New Roman"/>
          <w:b w:val="false"/>
          <w:i w:val="false"/>
          <w:color w:val="000000"/>
          <w:sz w:val="28"/>
        </w:rPr>
        <w:t xml:space="preserve">
      5. Бюджеттік бағдарламаның мiндеттерi: Алматы облысы халқын, ауыл шаруашылығы объектiлерін, автомобиль, су магистралдарын селден қорғау үшiн мына объектiлердiң - "Төменгi Көлсай көлiнде автоматты түрде жұмыс iстейтiн су ағызғыш құрылғы" мен Талғар өзенiнде селдi ұстайтын бөгеттiң күрделi құрылысын салу және табиғи ландшафты сақтау.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003       Төтенше       "2004 жылға         Жыл     "Қазсел. </w:t>
      </w:r>
      <w:r>
        <w:br/>
      </w:r>
      <w:r>
        <w:rPr>
          <w:rFonts w:ascii="Times New Roman"/>
          <w:b w:val="false"/>
          <w:i w:val="false"/>
          <w:color w:val="000000"/>
          <w:sz w:val="28"/>
        </w:rPr>
        <w:t xml:space="preserve">
              жағдайлардан  арналған            iшiнде  денқорғау" </w:t>
      </w:r>
      <w:r>
        <w:br/>
      </w:r>
      <w:r>
        <w:rPr>
          <w:rFonts w:ascii="Times New Roman"/>
          <w:b w:val="false"/>
          <w:i w:val="false"/>
          <w:color w:val="000000"/>
          <w:sz w:val="28"/>
        </w:rPr>
        <w:t xml:space="preserve">
              қорғау        республикалық               мемлекеттiк </w:t>
      </w:r>
      <w:r>
        <w:br/>
      </w:r>
      <w:r>
        <w:rPr>
          <w:rFonts w:ascii="Times New Roman"/>
          <w:b w:val="false"/>
          <w:i w:val="false"/>
          <w:color w:val="000000"/>
          <w:sz w:val="28"/>
        </w:rPr>
        <w:t xml:space="preserve">
              объектiлерiн  бюджет туралы"              мекемесi </w:t>
      </w:r>
      <w:r>
        <w:br/>
      </w:r>
      <w:r>
        <w:rPr>
          <w:rFonts w:ascii="Times New Roman"/>
          <w:b w:val="false"/>
          <w:i w:val="false"/>
          <w:color w:val="000000"/>
          <w:sz w:val="28"/>
        </w:rPr>
        <w:t xml:space="preserve">
              салу мен      Қазақстан </w:t>
      </w:r>
      <w:r>
        <w:br/>
      </w:r>
      <w:r>
        <w:rPr>
          <w:rFonts w:ascii="Times New Roman"/>
          <w:b w:val="false"/>
          <w:i w:val="false"/>
          <w:color w:val="000000"/>
          <w:sz w:val="28"/>
        </w:rPr>
        <w:t xml:space="preserve">
              қайта жаңарту Республикасының </w:t>
      </w:r>
      <w:r>
        <w:br/>
      </w:r>
      <w:r>
        <w:rPr>
          <w:rFonts w:ascii="Times New Roman"/>
          <w:b w:val="false"/>
          <w:i w:val="false"/>
          <w:color w:val="000000"/>
          <w:sz w:val="28"/>
        </w:rPr>
        <w:t xml:space="preserve">
                            Заңын iске </w:t>
      </w:r>
      <w:r>
        <w:br/>
      </w:r>
      <w:r>
        <w:rPr>
          <w:rFonts w:ascii="Times New Roman"/>
          <w:b w:val="false"/>
          <w:i w:val="false"/>
          <w:color w:val="000000"/>
          <w:sz w:val="28"/>
        </w:rPr>
        <w:t xml:space="preserve">
                            асыру туралы" </w:t>
      </w:r>
      <w:r>
        <w:br/>
      </w:r>
      <w:r>
        <w:rPr>
          <w:rFonts w:ascii="Times New Roman"/>
          <w:b w:val="false"/>
          <w:i w:val="false"/>
          <w:color w:val="000000"/>
          <w:sz w:val="28"/>
        </w:rPr>
        <w:t xml:space="preserve">
                            2003 жылғы 2 </w:t>
      </w:r>
      <w:r>
        <w:br/>
      </w:r>
      <w:r>
        <w:rPr>
          <w:rFonts w:ascii="Times New Roman"/>
          <w:b w:val="false"/>
          <w:i w:val="false"/>
          <w:color w:val="000000"/>
          <w:sz w:val="28"/>
        </w:rPr>
        <w:t xml:space="preserve">
                            желтоқсандағы </w:t>
      </w:r>
      <w:r>
        <w:br/>
      </w:r>
      <w:r>
        <w:rPr>
          <w:rFonts w:ascii="Times New Roman"/>
          <w:b w:val="false"/>
          <w:i w:val="false"/>
          <w:color w:val="000000"/>
          <w:sz w:val="28"/>
        </w:rPr>
        <w:t xml:space="preserve">
                            N 1260 </w:t>
      </w:r>
      <w:r>
        <w:br/>
      </w:r>
      <w:r>
        <w:rPr>
          <w:rFonts w:ascii="Times New Roman"/>
          <w:b w:val="false"/>
          <w:i w:val="false"/>
          <w:color w:val="000000"/>
          <w:sz w:val="28"/>
        </w:rPr>
        <w:t xml:space="preserve">
                            Қазақстан </w:t>
      </w:r>
      <w:r>
        <w:br/>
      </w:r>
      <w:r>
        <w:rPr>
          <w:rFonts w:ascii="Times New Roman"/>
          <w:b w:val="false"/>
          <w:i w:val="false"/>
          <w:color w:val="000000"/>
          <w:sz w:val="28"/>
        </w:rPr>
        <w:t xml:space="preserve">
                            Республикасы </w:t>
      </w:r>
      <w:r>
        <w:br/>
      </w:r>
      <w:r>
        <w:rPr>
          <w:rFonts w:ascii="Times New Roman"/>
          <w:b w:val="false"/>
          <w:i w:val="false"/>
          <w:color w:val="000000"/>
          <w:sz w:val="28"/>
        </w:rPr>
        <w:t xml:space="preserve">
                            Үкiметi </w:t>
      </w:r>
      <w:r>
        <w:br/>
      </w:r>
      <w:r>
        <w:rPr>
          <w:rFonts w:ascii="Times New Roman"/>
          <w:b w:val="false"/>
          <w:i w:val="false"/>
          <w:color w:val="000000"/>
          <w:sz w:val="28"/>
        </w:rPr>
        <w:t>
</w:t>
      </w:r>
      <w:r>
        <w:rPr>
          <w:rFonts w:ascii="Times New Roman"/>
          <w:b w:val="false"/>
          <w:i w:val="false"/>
          <w:color w:val="000000"/>
          <w:sz w:val="28"/>
        </w:rPr>
        <w:t xml:space="preserve">                             қаулысының </w:t>
      </w:r>
      <w:r>
        <w:br/>
      </w:r>
      <w:r>
        <w:rPr>
          <w:rFonts w:ascii="Times New Roman"/>
          <w:b w:val="false"/>
          <w:i w:val="false"/>
          <w:color w:val="000000"/>
          <w:sz w:val="28"/>
        </w:rPr>
        <w:t xml:space="preserve">
                                N 2 қосымшасына </w:t>
      </w:r>
      <w:r>
        <w:br/>
      </w:r>
      <w:r>
        <w:rPr>
          <w:rFonts w:ascii="Times New Roman"/>
          <w:b w:val="false"/>
          <w:i w:val="false"/>
          <w:color w:val="000000"/>
          <w:sz w:val="28"/>
        </w:rPr>
        <w:t xml:space="preserve">
                            сай шараларға </w:t>
      </w:r>
      <w:r>
        <w:br/>
      </w:r>
      <w:r>
        <w:rPr>
          <w:rFonts w:ascii="Times New Roman"/>
          <w:b w:val="false"/>
          <w:i w:val="false"/>
          <w:color w:val="000000"/>
          <w:sz w:val="28"/>
        </w:rPr>
        <w:t xml:space="preserve">
                            бөлiнген сомалар </w:t>
      </w:r>
      <w:r>
        <w:br/>
      </w:r>
      <w:r>
        <w:rPr>
          <w:rFonts w:ascii="Times New Roman"/>
          <w:b w:val="false"/>
          <w:i w:val="false"/>
          <w:color w:val="000000"/>
          <w:sz w:val="28"/>
        </w:rPr>
        <w:t xml:space="preserve">
                            шегiнде заң </w:t>
      </w:r>
      <w:r>
        <w:br/>
      </w:r>
      <w:r>
        <w:rPr>
          <w:rFonts w:ascii="Times New Roman"/>
          <w:b w:val="false"/>
          <w:i w:val="false"/>
          <w:color w:val="000000"/>
          <w:sz w:val="28"/>
        </w:rPr>
        <w:t xml:space="preserve">
                            белгiлеген </w:t>
      </w:r>
      <w:r>
        <w:br/>
      </w:r>
      <w:r>
        <w:rPr>
          <w:rFonts w:ascii="Times New Roman"/>
          <w:b w:val="false"/>
          <w:i w:val="false"/>
          <w:color w:val="000000"/>
          <w:sz w:val="28"/>
        </w:rPr>
        <w:t xml:space="preserve">
                            тәртiппен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жобалық-сметалық </w:t>
      </w:r>
      <w:r>
        <w:br/>
      </w:r>
      <w:r>
        <w:rPr>
          <w:rFonts w:ascii="Times New Roman"/>
          <w:b w:val="false"/>
          <w:i w:val="false"/>
          <w:color w:val="000000"/>
          <w:sz w:val="28"/>
        </w:rPr>
        <w:t xml:space="preserve">
                            құжаттамаға сәйкес </w:t>
      </w:r>
      <w:r>
        <w:br/>
      </w:r>
      <w:r>
        <w:rPr>
          <w:rFonts w:ascii="Times New Roman"/>
          <w:b w:val="false"/>
          <w:i w:val="false"/>
          <w:color w:val="000000"/>
          <w:sz w:val="28"/>
        </w:rPr>
        <w:t xml:space="preserve">
                            инвестициялық </w:t>
      </w:r>
      <w:r>
        <w:br/>
      </w:r>
      <w:r>
        <w:rPr>
          <w:rFonts w:ascii="Times New Roman"/>
          <w:b w:val="false"/>
          <w:i w:val="false"/>
          <w:color w:val="000000"/>
          <w:sz w:val="28"/>
        </w:rPr>
        <w:t xml:space="preserve">
                            жобаларды iске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Талғар өзенiнде </w:t>
      </w:r>
      <w:r>
        <w:br/>
      </w:r>
      <w:r>
        <w:rPr>
          <w:rFonts w:ascii="Times New Roman"/>
          <w:b w:val="false"/>
          <w:i w:val="false"/>
          <w:color w:val="000000"/>
          <w:sz w:val="28"/>
        </w:rPr>
        <w:t xml:space="preserve">
                            сел бөгетiн салу </w:t>
      </w:r>
      <w:r>
        <w:br/>
      </w:r>
      <w:r>
        <w:rPr>
          <w:rFonts w:ascii="Times New Roman"/>
          <w:b w:val="false"/>
          <w:i w:val="false"/>
          <w:color w:val="000000"/>
          <w:sz w:val="28"/>
        </w:rPr>
        <w:t xml:space="preserve">
                            (19.03.1998 ж. </w:t>
      </w:r>
      <w:r>
        <w:br/>
      </w:r>
      <w:r>
        <w:rPr>
          <w:rFonts w:ascii="Times New Roman"/>
          <w:b w:val="false"/>
          <w:i w:val="false"/>
          <w:color w:val="000000"/>
          <w:sz w:val="28"/>
        </w:rPr>
        <w:t xml:space="preserve">
                            7-7/98 </w:t>
      </w:r>
      <w:r>
        <w:br/>
      </w:r>
      <w:r>
        <w:rPr>
          <w:rFonts w:ascii="Times New Roman"/>
          <w:b w:val="false"/>
          <w:i w:val="false"/>
          <w:color w:val="000000"/>
          <w:sz w:val="28"/>
        </w:rPr>
        <w:t xml:space="preserve">
                            мемсараптаманың </w:t>
      </w:r>
      <w:r>
        <w:br/>
      </w:r>
      <w:r>
        <w:rPr>
          <w:rFonts w:ascii="Times New Roman"/>
          <w:b w:val="false"/>
          <w:i w:val="false"/>
          <w:color w:val="000000"/>
          <w:sz w:val="28"/>
        </w:rPr>
        <w:t xml:space="preserve">
                            актiсi, 11.11.1999ж. </w:t>
      </w:r>
      <w:r>
        <w:br/>
      </w:r>
      <w:r>
        <w:rPr>
          <w:rFonts w:ascii="Times New Roman"/>
          <w:b w:val="false"/>
          <w:i w:val="false"/>
          <w:color w:val="000000"/>
          <w:sz w:val="28"/>
        </w:rPr>
        <w:t xml:space="preserve">
                            N 13 бұйрық): </w:t>
      </w:r>
      <w:r>
        <w:br/>
      </w:r>
      <w:r>
        <w:rPr>
          <w:rFonts w:ascii="Times New Roman"/>
          <w:b w:val="false"/>
          <w:i w:val="false"/>
          <w:color w:val="000000"/>
          <w:sz w:val="28"/>
        </w:rPr>
        <w:t xml:space="preserve">
                            1. бөгеттiң 156,7 </w:t>
      </w:r>
      <w:r>
        <w:br/>
      </w:r>
      <w:r>
        <w:rPr>
          <w:rFonts w:ascii="Times New Roman"/>
          <w:b w:val="false"/>
          <w:i w:val="false"/>
          <w:color w:val="000000"/>
          <w:sz w:val="28"/>
        </w:rPr>
        <w:t xml:space="preserve">
                            мың м3 көлемдегi </w:t>
      </w:r>
      <w:r>
        <w:br/>
      </w:r>
      <w:r>
        <w:rPr>
          <w:rFonts w:ascii="Times New Roman"/>
          <w:b w:val="false"/>
          <w:i w:val="false"/>
          <w:color w:val="000000"/>
          <w:sz w:val="28"/>
        </w:rPr>
        <w:t xml:space="preserve">
                            топырақты бөлiгiн </w:t>
      </w:r>
      <w:r>
        <w:br/>
      </w:r>
      <w:r>
        <w:rPr>
          <w:rFonts w:ascii="Times New Roman"/>
          <w:b w:val="false"/>
          <w:i w:val="false"/>
          <w:color w:val="000000"/>
          <w:sz w:val="28"/>
        </w:rPr>
        <w:t xml:space="preserve">
                            алу. </w:t>
      </w:r>
      <w:r>
        <w:br/>
      </w:r>
      <w:r>
        <w:rPr>
          <w:rFonts w:ascii="Times New Roman"/>
          <w:b w:val="false"/>
          <w:i w:val="false"/>
          <w:color w:val="000000"/>
          <w:sz w:val="28"/>
        </w:rPr>
        <w:t xml:space="preserve">
                            2. 16,2 мың м3 </w:t>
      </w:r>
      <w:r>
        <w:br/>
      </w:r>
      <w:r>
        <w:rPr>
          <w:rFonts w:ascii="Times New Roman"/>
          <w:b w:val="false"/>
          <w:i w:val="false"/>
          <w:color w:val="000000"/>
          <w:sz w:val="28"/>
        </w:rPr>
        <w:t xml:space="preserve">
                            көлемдегi монолиттi </w:t>
      </w:r>
      <w:r>
        <w:br/>
      </w:r>
      <w:r>
        <w:rPr>
          <w:rFonts w:ascii="Times New Roman"/>
          <w:b w:val="false"/>
          <w:i w:val="false"/>
          <w:color w:val="000000"/>
          <w:sz w:val="28"/>
        </w:rPr>
        <w:t xml:space="preserve">
                            темiрбетон төсеу. </w:t>
      </w:r>
      <w:r>
        <w:br/>
      </w:r>
      <w:r>
        <w:rPr>
          <w:rFonts w:ascii="Times New Roman"/>
          <w:b w:val="false"/>
          <w:i w:val="false"/>
          <w:color w:val="000000"/>
          <w:sz w:val="28"/>
        </w:rPr>
        <w:t xml:space="preserve">
                            Төменгi Көлсай </w:t>
      </w:r>
      <w:r>
        <w:br/>
      </w:r>
      <w:r>
        <w:rPr>
          <w:rFonts w:ascii="Times New Roman"/>
          <w:b w:val="false"/>
          <w:i w:val="false"/>
          <w:color w:val="000000"/>
          <w:sz w:val="28"/>
        </w:rPr>
        <w:t xml:space="preserve">
                            көлiнде автоматты </w:t>
      </w:r>
      <w:r>
        <w:br/>
      </w:r>
      <w:r>
        <w:rPr>
          <w:rFonts w:ascii="Times New Roman"/>
          <w:b w:val="false"/>
          <w:i w:val="false"/>
          <w:color w:val="000000"/>
          <w:sz w:val="28"/>
        </w:rPr>
        <w:t xml:space="preserve">
                            түрде жұмыс </w:t>
      </w:r>
      <w:r>
        <w:br/>
      </w:r>
      <w:r>
        <w:rPr>
          <w:rFonts w:ascii="Times New Roman"/>
          <w:b w:val="false"/>
          <w:i w:val="false"/>
          <w:color w:val="000000"/>
          <w:sz w:val="28"/>
        </w:rPr>
        <w:t xml:space="preserve">
                            iстейтiн су </w:t>
      </w:r>
      <w:r>
        <w:br/>
      </w:r>
      <w:r>
        <w:rPr>
          <w:rFonts w:ascii="Times New Roman"/>
          <w:b w:val="false"/>
          <w:i w:val="false"/>
          <w:color w:val="000000"/>
          <w:sz w:val="28"/>
        </w:rPr>
        <w:t xml:space="preserve">
                            ағызғыш құрылғы </w:t>
      </w:r>
      <w:r>
        <w:br/>
      </w:r>
      <w:r>
        <w:rPr>
          <w:rFonts w:ascii="Times New Roman"/>
          <w:b w:val="false"/>
          <w:i w:val="false"/>
          <w:color w:val="000000"/>
          <w:sz w:val="28"/>
        </w:rPr>
        <w:t xml:space="preserve">
                            салу </w:t>
      </w:r>
      <w:r>
        <w:br/>
      </w:r>
      <w:r>
        <w:rPr>
          <w:rFonts w:ascii="Times New Roman"/>
          <w:b w:val="false"/>
          <w:i w:val="false"/>
          <w:color w:val="000000"/>
          <w:sz w:val="28"/>
        </w:rPr>
        <w:t xml:space="preserve">
                            (02.05.2002 ж. </w:t>
      </w:r>
      <w:r>
        <w:br/>
      </w:r>
      <w:r>
        <w:rPr>
          <w:rFonts w:ascii="Times New Roman"/>
          <w:b w:val="false"/>
          <w:i w:val="false"/>
          <w:color w:val="000000"/>
          <w:sz w:val="28"/>
        </w:rPr>
        <w:t xml:space="preserve">
                            7-159/2002 ж. </w:t>
      </w:r>
      <w:r>
        <w:br/>
      </w:r>
      <w:r>
        <w:rPr>
          <w:rFonts w:ascii="Times New Roman"/>
          <w:b w:val="false"/>
          <w:i w:val="false"/>
          <w:color w:val="000000"/>
          <w:sz w:val="28"/>
        </w:rPr>
        <w:t xml:space="preserve">
                            мемсараптаудың </w:t>
      </w:r>
      <w:r>
        <w:br/>
      </w:r>
      <w:r>
        <w:rPr>
          <w:rFonts w:ascii="Times New Roman"/>
          <w:b w:val="false"/>
          <w:i w:val="false"/>
          <w:color w:val="000000"/>
          <w:sz w:val="28"/>
        </w:rPr>
        <w:t xml:space="preserve">
                            актiсi, </w:t>
      </w:r>
      <w:r>
        <w:br/>
      </w:r>
      <w:r>
        <w:rPr>
          <w:rFonts w:ascii="Times New Roman"/>
          <w:b w:val="false"/>
          <w:i w:val="false"/>
          <w:color w:val="000000"/>
          <w:sz w:val="28"/>
        </w:rPr>
        <w:t xml:space="preserve">
                            21.05.2002 ж. </w:t>
      </w:r>
      <w:r>
        <w:br/>
      </w:r>
      <w:r>
        <w:rPr>
          <w:rFonts w:ascii="Times New Roman"/>
          <w:b w:val="false"/>
          <w:i w:val="false"/>
          <w:color w:val="000000"/>
          <w:sz w:val="28"/>
        </w:rPr>
        <w:t xml:space="preserve">
                            N 107 бұйрық): </w:t>
      </w:r>
      <w:r>
        <w:br/>
      </w:r>
      <w:r>
        <w:rPr>
          <w:rFonts w:ascii="Times New Roman"/>
          <w:b w:val="false"/>
          <w:i w:val="false"/>
          <w:color w:val="000000"/>
          <w:sz w:val="28"/>
        </w:rPr>
        <w:t xml:space="preserve">
                            1. бөгеттiң </w:t>
      </w:r>
      <w:r>
        <w:br/>
      </w:r>
      <w:r>
        <w:rPr>
          <w:rFonts w:ascii="Times New Roman"/>
          <w:b w:val="false"/>
          <w:i w:val="false"/>
          <w:color w:val="000000"/>
          <w:sz w:val="28"/>
        </w:rPr>
        <w:t xml:space="preserve">
                            49 мың м3 </w:t>
      </w:r>
      <w:r>
        <w:br/>
      </w:r>
      <w:r>
        <w:rPr>
          <w:rFonts w:ascii="Times New Roman"/>
          <w:b w:val="false"/>
          <w:i w:val="false"/>
          <w:color w:val="000000"/>
          <w:sz w:val="28"/>
        </w:rPr>
        <w:t xml:space="preserve">
                            көлемдегi </w:t>
      </w:r>
      <w:r>
        <w:br/>
      </w:r>
      <w:r>
        <w:rPr>
          <w:rFonts w:ascii="Times New Roman"/>
          <w:b w:val="false"/>
          <w:i w:val="false"/>
          <w:color w:val="000000"/>
          <w:sz w:val="28"/>
        </w:rPr>
        <w:t xml:space="preserve">
                            топырақты </w:t>
      </w:r>
      <w:r>
        <w:br/>
      </w:r>
      <w:r>
        <w:rPr>
          <w:rFonts w:ascii="Times New Roman"/>
          <w:b w:val="false"/>
          <w:i w:val="false"/>
          <w:color w:val="000000"/>
          <w:sz w:val="28"/>
        </w:rPr>
        <w:t xml:space="preserve">
                            бөлiгiн алу </w:t>
      </w:r>
      <w:r>
        <w:br/>
      </w:r>
      <w:r>
        <w:rPr>
          <w:rFonts w:ascii="Times New Roman"/>
          <w:b w:val="false"/>
          <w:i w:val="false"/>
          <w:color w:val="000000"/>
          <w:sz w:val="28"/>
        </w:rPr>
        <w:t xml:space="preserve">
                            2. 3,8 мың м3 </w:t>
      </w:r>
      <w:r>
        <w:br/>
      </w:r>
      <w:r>
        <w:rPr>
          <w:rFonts w:ascii="Times New Roman"/>
          <w:b w:val="false"/>
          <w:i w:val="false"/>
          <w:color w:val="000000"/>
          <w:sz w:val="28"/>
        </w:rPr>
        <w:t xml:space="preserve">
                            көлемдегi </w:t>
      </w:r>
      <w:r>
        <w:br/>
      </w:r>
      <w:r>
        <w:rPr>
          <w:rFonts w:ascii="Times New Roman"/>
          <w:b w:val="false"/>
          <w:i w:val="false"/>
          <w:color w:val="000000"/>
          <w:sz w:val="28"/>
        </w:rPr>
        <w:t xml:space="preserve">
                            монолиттi </w:t>
      </w:r>
      <w:r>
        <w:br/>
      </w:r>
      <w:r>
        <w:rPr>
          <w:rFonts w:ascii="Times New Roman"/>
          <w:b w:val="false"/>
          <w:i w:val="false"/>
          <w:color w:val="000000"/>
          <w:sz w:val="28"/>
        </w:rPr>
        <w:t xml:space="preserve">
                            темiрбетон төсеу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Талғар өзенiнде селге қарсы бөгет құрылысын салу-монтаждау жұмыстарын орындау (жобаның сметалық құнының 85,6%-ын құрайды). Төменгi Көлсай көлiнде автоматты түрде жұмыс iстейтiн су ағызғыш құрылғыны пайдалануға беру. </w:t>
      </w:r>
    </w:p>
    <w:bookmarkStart w:name="z6"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334-қосымша          </w:t>
      </w:r>
    </w:p>
    <w:bookmarkEnd w:id="6"/>
    <w:p>
      <w:pPr>
        <w:spacing w:after="0"/>
        <w:ind w:left="0"/>
        <w:jc w:val="both"/>
      </w:pPr>
      <w:r>
        <w:rPr>
          <w:rFonts w:ascii="Times New Roman"/>
          <w:b w:val="false"/>
          <w:i w:val="false"/>
          <w:color w:val="000000"/>
          <w:sz w:val="28"/>
          <w:u w:val="single"/>
        </w:rPr>
        <w:t xml:space="preserve">    308 - Қазақстан Республикасының </w:t>
      </w:r>
      <w:r>
        <w:br/>
      </w:r>
      <w:r>
        <w:rPr>
          <w:rFonts w:ascii="Times New Roman"/>
          <w:b w:val="false"/>
          <w:i w:val="false"/>
          <w:color w:val="000000"/>
          <w:sz w:val="28"/>
        </w:rPr>
        <w:t>
</w:t>
      </w:r>
      <w:r>
        <w:rPr>
          <w:rFonts w:ascii="Times New Roman"/>
          <w:b w:val="false"/>
          <w:i w:val="false"/>
          <w:color w:val="000000"/>
          <w:sz w:val="28"/>
          <w:u w:val="single"/>
        </w:rPr>
        <w:t xml:space="preserve">Төтенше жағдайлар жөнiндегі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"Өрт қауiпсiздiгi саласында </w:t>
      </w:r>
      <w:r>
        <w:br/>
      </w:r>
      <w:r>
        <w:rPr>
          <w:rFonts w:ascii="Times New Roman"/>
          <w:b/>
          <w:i w:val="false"/>
          <w:color w:val="000000"/>
        </w:rPr>
        <w:t xml:space="preserve">
сынақтарды талдау және жүргiзу" </w:t>
      </w:r>
      <w:r>
        <w:br/>
      </w:r>
      <w:r>
        <w:rPr>
          <w:rFonts w:ascii="Times New Roman"/>
          <w:b/>
          <w:i w:val="false"/>
          <w:color w:val="000000"/>
        </w:rPr>
        <w:t xml:space="preserve">
деген 004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7026 мың теңге (жетi миллион жиырма алты мың теңге). </w:t>
      </w:r>
      <w:r>
        <w:br/>
      </w:r>
      <w:r>
        <w:rPr>
          <w:rFonts w:ascii="Times New Roman"/>
          <w:b w:val="false"/>
          <w:i w:val="false"/>
          <w:color w:val="000000"/>
          <w:sz w:val="28"/>
        </w:rPr>
        <w:t>
      2. Бюджеттiк бағдарламаның нормативтiк құқықтық негiзi: "Өрт қауiпсiздiгi туралы" 1996 жылғы 22 қарашадағы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"Стандарттау туралы" 1996 жылғы 16 шiлдедегi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"Мемлекеттiк сатып алу туралы" Қазақстан Республикасының 2002 жылғы 16 мамырдағы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2003 жылғы 5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Төтенше жағдайлар жөнiндегi агенттiгiне ведомстволық бағынысты жекелеген ұйымдар туралы" 1999 жылғы 27 сәуiрдегi N 482 Қазақстан Республикасы Үкiметiнiң  </w:t>
      </w:r>
      <w:r>
        <w:rPr>
          <w:rFonts w:ascii="Times New Roman"/>
          <w:b w:val="false"/>
          <w:i w:val="false"/>
          <w:color w:val="000000"/>
          <w:sz w:val="28"/>
        </w:rPr>
        <w:t xml:space="preserve">қаулысы </w:t>
      </w:r>
      <w:r>
        <w:rPr>
          <w:rFonts w:ascii="Times New Roman"/>
          <w:b w:val="false"/>
          <w:i w:val="false"/>
          <w:color w:val="000000"/>
          <w:sz w:val="28"/>
        </w:rPr>
        <w:t>; "Мемлекеттiк мекемелердiң мемлекеттiк қызметшiлер болып табылмайтын қызметкерлерiнiң және қазыналық кәсiпорындардың қызметкерлерiнiң еңбегiне ақы төлеу жүйесi туралы" Қазақстан Республикасы Үкiметiнiң 2002 жылғы 11 қаңтардағы N 41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мемлекеттiк, мемлекетаралық, салалық стандарттарды, техникалық шарттарды, құрылыс нормалары мен ережелерiн өрт қауiпсiздiгi саласындағы Қазақстан Республикасының қолданыстағы нормативтiк құжаттарымен үйлестiру талаптарын ecкepe отырып әзiрлеу, өрт қауіпсіздігі саласындағы ғылыми-техникалық және нормативтiк құқықтық базаны дамыту. </w:t>
      </w:r>
      <w:r>
        <w:br/>
      </w:r>
      <w:r>
        <w:rPr>
          <w:rFonts w:ascii="Times New Roman"/>
          <w:b w:val="false"/>
          <w:i w:val="false"/>
          <w:color w:val="000000"/>
          <w:sz w:val="28"/>
        </w:rPr>
        <w:t xml:space="preserve">
      5. Бюджеттiк бағдарламаның мiндеттерi: </w:t>
      </w:r>
      <w:r>
        <w:br/>
      </w:r>
      <w:r>
        <w:rPr>
          <w:rFonts w:ascii="Times New Roman"/>
          <w:b w:val="false"/>
          <w:i w:val="false"/>
          <w:color w:val="000000"/>
          <w:sz w:val="28"/>
        </w:rPr>
        <w:t xml:space="preserve">
      1) сынақтар мен зерттеулер жүргiзу: </w:t>
      </w:r>
      <w:r>
        <w:br/>
      </w:r>
      <w:r>
        <w:rPr>
          <w:rFonts w:ascii="Times New Roman"/>
          <w:b w:val="false"/>
          <w:i w:val="false"/>
          <w:color w:val="000000"/>
          <w:sz w:val="28"/>
        </w:rPr>
        <w:t xml:space="preserve">
      - материалдар мен дайын өнiмнiң өрт қауiптiлiгi көрсеткiштерiн анықтау бойынша; </w:t>
      </w:r>
      <w:r>
        <w:br/>
      </w:r>
      <w:r>
        <w:rPr>
          <w:rFonts w:ascii="Times New Roman"/>
          <w:b w:val="false"/>
          <w:i w:val="false"/>
          <w:color w:val="000000"/>
          <w:sz w:val="28"/>
        </w:rPr>
        <w:t xml:space="preserve">
      - өрт сөндiргiш құрамдар мен өрттен қорғау материалдарының сапасын анықтау бойынша; </w:t>
      </w:r>
      <w:r>
        <w:br/>
      </w:r>
      <w:r>
        <w:rPr>
          <w:rFonts w:ascii="Times New Roman"/>
          <w:b w:val="false"/>
          <w:i w:val="false"/>
          <w:color w:val="000000"/>
          <w:sz w:val="28"/>
        </w:rPr>
        <w:t xml:space="preserve">
      - өрттердi табу және сөндiру техникалық құралдарын; </w:t>
      </w:r>
      <w:r>
        <w:br/>
      </w:r>
      <w:r>
        <w:rPr>
          <w:rFonts w:ascii="Times New Roman"/>
          <w:b w:val="false"/>
          <w:i w:val="false"/>
          <w:color w:val="000000"/>
          <w:sz w:val="28"/>
        </w:rPr>
        <w:t xml:space="preserve">
      - өрт сөндiрушiлер мен құтқарушыларды қорғау құралдарын, сондай-ақ шаруашылық жүргiзушi объектiлермен қатар авариялық құтқару және өртке қарсы бөлiмшелерде қолданылатын техниканы; </w:t>
      </w:r>
      <w:r>
        <w:br/>
      </w:r>
      <w:r>
        <w:rPr>
          <w:rFonts w:ascii="Times New Roman"/>
          <w:b w:val="false"/>
          <w:i w:val="false"/>
          <w:color w:val="000000"/>
          <w:sz w:val="28"/>
        </w:rPr>
        <w:t xml:space="preserve">
      2) өрт автоматикасының техникалық құралдарын және жабдықтарды, өрт сөндiргiш заттар мен өрттен қорғау материалдарын жобалауға, монтаждау мен пайдалануға нормативтiк құжаттар (мемлекеттiк стандарттар, әдiстемелiк ұсынымдар) әзiрлеу, сондай-ақ оларды сынау әдiстерiн қолданыстағы өрт қауiпсiздiгi саласындағы халықаралық стандарттармен үйлестiгiн ескере отырып анықтау; </w:t>
      </w:r>
      <w:r>
        <w:br/>
      </w:r>
      <w:r>
        <w:rPr>
          <w:rFonts w:ascii="Times New Roman"/>
          <w:b w:val="false"/>
          <w:i w:val="false"/>
          <w:color w:val="000000"/>
          <w:sz w:val="28"/>
        </w:rPr>
        <w:t xml:space="preserve">
      3) Өрт қауiпсiздiгi саласындағы нормативтiк-құқықтық базаны жетiлдiру және дамыту. </w:t>
      </w:r>
      <w:r>
        <w:br/>
      </w:r>
      <w:r>
        <w:rPr>
          <w:rFonts w:ascii="Times New Roman"/>
          <w:b w:val="false"/>
          <w:i w:val="false"/>
          <w:color w:val="000000"/>
          <w:sz w:val="28"/>
        </w:rPr>
        <w:t xml:space="preserve">
      6. Бюджеттiк бағдарламаны iске асыру жөнiндегi iс-шаралар жоспаpы.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004       Өрт           1. Мыналар бойынша  Жыл     Қазақстан </w:t>
      </w:r>
      <w:r>
        <w:br/>
      </w:r>
      <w:r>
        <w:rPr>
          <w:rFonts w:ascii="Times New Roman"/>
          <w:b w:val="false"/>
          <w:i w:val="false"/>
          <w:color w:val="000000"/>
          <w:sz w:val="28"/>
        </w:rPr>
        <w:t xml:space="preserve">
              қауiпсiздiгi  сынақтар мен        ішінде  Республи. </w:t>
      </w:r>
      <w:r>
        <w:br/>
      </w:r>
      <w:r>
        <w:rPr>
          <w:rFonts w:ascii="Times New Roman"/>
          <w:b w:val="false"/>
          <w:i w:val="false"/>
          <w:color w:val="000000"/>
          <w:sz w:val="28"/>
        </w:rPr>
        <w:t xml:space="preserve">
              саласында     зерттеулер жүргiзу          касының </w:t>
      </w:r>
      <w:r>
        <w:br/>
      </w:r>
      <w:r>
        <w:rPr>
          <w:rFonts w:ascii="Times New Roman"/>
          <w:b w:val="false"/>
          <w:i w:val="false"/>
          <w:color w:val="000000"/>
          <w:sz w:val="28"/>
        </w:rPr>
        <w:t xml:space="preserve">
              сынақтарды    жөнінде қызметтер           Төтенше </w:t>
      </w:r>
      <w:r>
        <w:br/>
      </w:r>
      <w:r>
        <w:rPr>
          <w:rFonts w:ascii="Times New Roman"/>
          <w:b w:val="false"/>
          <w:i w:val="false"/>
          <w:color w:val="000000"/>
          <w:sz w:val="28"/>
        </w:rPr>
        <w:t xml:space="preserve">
              талдау және   caтып алу:                  жағдайлар </w:t>
      </w:r>
      <w:r>
        <w:br/>
      </w:r>
      <w:r>
        <w:rPr>
          <w:rFonts w:ascii="Times New Roman"/>
          <w:b w:val="false"/>
          <w:i w:val="false"/>
          <w:color w:val="000000"/>
          <w:sz w:val="28"/>
        </w:rPr>
        <w:t xml:space="preserve">
              жүргiзу       - материалдар мен           жөнiндегi </w:t>
      </w:r>
      <w:r>
        <w:br/>
      </w:r>
      <w:r>
        <w:rPr>
          <w:rFonts w:ascii="Times New Roman"/>
          <w:b w:val="false"/>
          <w:i w:val="false"/>
          <w:color w:val="000000"/>
          <w:sz w:val="28"/>
        </w:rPr>
        <w:t xml:space="preserve">
                            дайын өнiмдердің            агенттiгi </w:t>
      </w:r>
      <w:r>
        <w:br/>
      </w:r>
      <w:r>
        <w:rPr>
          <w:rFonts w:ascii="Times New Roman"/>
          <w:b w:val="false"/>
          <w:i w:val="false"/>
          <w:color w:val="000000"/>
          <w:sz w:val="28"/>
        </w:rPr>
        <w:t xml:space="preserve">
                            өpт қауiптiлiгiнiң </w:t>
      </w:r>
      <w:r>
        <w:br/>
      </w:r>
      <w:r>
        <w:rPr>
          <w:rFonts w:ascii="Times New Roman"/>
          <w:b w:val="false"/>
          <w:i w:val="false"/>
          <w:color w:val="000000"/>
          <w:sz w:val="28"/>
        </w:rPr>
        <w:t xml:space="preserve">
                            көрсеткiштерi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 өрт сөндiретiн </w:t>
      </w:r>
      <w:r>
        <w:br/>
      </w:r>
      <w:r>
        <w:rPr>
          <w:rFonts w:ascii="Times New Roman"/>
          <w:b w:val="false"/>
          <w:i w:val="false"/>
          <w:color w:val="000000"/>
          <w:sz w:val="28"/>
        </w:rPr>
        <w:t xml:space="preserve">
                            құрамдар мен </w:t>
      </w:r>
      <w:r>
        <w:br/>
      </w:r>
      <w:r>
        <w:rPr>
          <w:rFonts w:ascii="Times New Roman"/>
          <w:b w:val="false"/>
          <w:i w:val="false"/>
          <w:color w:val="000000"/>
          <w:sz w:val="28"/>
        </w:rPr>
        <w:t xml:space="preserve">
                            өрттен қорғау </w:t>
      </w:r>
      <w:r>
        <w:br/>
      </w:r>
      <w:r>
        <w:rPr>
          <w:rFonts w:ascii="Times New Roman"/>
          <w:b w:val="false"/>
          <w:i w:val="false"/>
          <w:color w:val="000000"/>
          <w:sz w:val="28"/>
        </w:rPr>
        <w:t xml:space="preserve">
                            материалдарының </w:t>
      </w:r>
      <w:r>
        <w:br/>
      </w:r>
      <w:r>
        <w:rPr>
          <w:rFonts w:ascii="Times New Roman"/>
          <w:b w:val="false"/>
          <w:i w:val="false"/>
          <w:color w:val="000000"/>
          <w:sz w:val="28"/>
        </w:rPr>
        <w:t xml:space="preserve">
                            сапасын анықтау; </w:t>
      </w:r>
      <w:r>
        <w:br/>
      </w:r>
      <w:r>
        <w:rPr>
          <w:rFonts w:ascii="Times New Roman"/>
          <w:b w:val="false"/>
          <w:i w:val="false"/>
          <w:color w:val="000000"/>
          <w:sz w:val="28"/>
        </w:rPr>
        <w:t xml:space="preserve">
                            - өрттi табу және </w:t>
      </w:r>
      <w:r>
        <w:br/>
      </w:r>
      <w:r>
        <w:rPr>
          <w:rFonts w:ascii="Times New Roman"/>
          <w:b w:val="false"/>
          <w:i w:val="false"/>
          <w:color w:val="000000"/>
          <w:sz w:val="28"/>
        </w:rPr>
        <w:t xml:space="preserve">
                            оны сөндiрудiң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құралдары; </w:t>
      </w:r>
      <w:r>
        <w:br/>
      </w:r>
      <w:r>
        <w:rPr>
          <w:rFonts w:ascii="Times New Roman"/>
          <w:b w:val="false"/>
          <w:i w:val="false"/>
          <w:color w:val="000000"/>
          <w:sz w:val="28"/>
        </w:rPr>
        <w:t xml:space="preserve">
                            - өрт </w:t>
      </w:r>
      <w:r>
        <w:br/>
      </w:r>
      <w:r>
        <w:rPr>
          <w:rFonts w:ascii="Times New Roman"/>
          <w:b w:val="false"/>
          <w:i w:val="false"/>
          <w:color w:val="000000"/>
          <w:sz w:val="28"/>
        </w:rPr>
        <w:t xml:space="preserve">
                            сөндiрушiлердi </w:t>
      </w:r>
      <w:r>
        <w:br/>
      </w:r>
      <w:r>
        <w:rPr>
          <w:rFonts w:ascii="Times New Roman"/>
          <w:b w:val="false"/>
          <w:i w:val="false"/>
          <w:color w:val="000000"/>
          <w:sz w:val="28"/>
        </w:rPr>
        <w:t xml:space="preserve">
                            және құтқарушыларды </w:t>
      </w:r>
      <w:r>
        <w:br/>
      </w:r>
      <w:r>
        <w:rPr>
          <w:rFonts w:ascii="Times New Roman"/>
          <w:b w:val="false"/>
          <w:i w:val="false"/>
          <w:color w:val="000000"/>
          <w:sz w:val="28"/>
        </w:rPr>
        <w:t xml:space="preserve">
                            қорғау құралдарына, </w:t>
      </w:r>
      <w:r>
        <w:br/>
      </w:r>
      <w:r>
        <w:rPr>
          <w:rFonts w:ascii="Times New Roman"/>
          <w:b w:val="false"/>
          <w:i w:val="false"/>
          <w:color w:val="000000"/>
          <w:sz w:val="28"/>
        </w:rPr>
        <w:t xml:space="preserve">
                            сондай-ақ </w:t>
      </w:r>
      <w:r>
        <w:br/>
      </w:r>
      <w:r>
        <w:rPr>
          <w:rFonts w:ascii="Times New Roman"/>
          <w:b w:val="false"/>
          <w:i w:val="false"/>
          <w:color w:val="000000"/>
          <w:sz w:val="28"/>
        </w:rPr>
        <w:t xml:space="preserve">
                            шаруашылық </w:t>
      </w:r>
      <w:r>
        <w:br/>
      </w:r>
      <w:r>
        <w:rPr>
          <w:rFonts w:ascii="Times New Roman"/>
          <w:b w:val="false"/>
          <w:i w:val="false"/>
          <w:color w:val="000000"/>
          <w:sz w:val="28"/>
        </w:rPr>
        <w:t xml:space="preserve">
                            жүргiзушi </w:t>
      </w:r>
      <w:r>
        <w:br/>
      </w:r>
      <w:r>
        <w:rPr>
          <w:rFonts w:ascii="Times New Roman"/>
          <w:b w:val="false"/>
          <w:i w:val="false"/>
          <w:color w:val="000000"/>
          <w:sz w:val="28"/>
        </w:rPr>
        <w:t xml:space="preserve">
                            объектiлермен қатар </w:t>
      </w:r>
      <w:r>
        <w:br/>
      </w:r>
      <w:r>
        <w:rPr>
          <w:rFonts w:ascii="Times New Roman"/>
          <w:b w:val="false"/>
          <w:i w:val="false"/>
          <w:color w:val="000000"/>
          <w:sz w:val="28"/>
        </w:rPr>
        <w:t xml:space="preserve">
                            сияқты </w:t>
      </w:r>
      <w:r>
        <w:br/>
      </w:r>
      <w:r>
        <w:rPr>
          <w:rFonts w:ascii="Times New Roman"/>
          <w:b w:val="false"/>
          <w:i w:val="false"/>
          <w:color w:val="000000"/>
          <w:sz w:val="28"/>
        </w:rPr>
        <w:t xml:space="preserve">
                            авариялық-құтқару </w:t>
      </w:r>
      <w:r>
        <w:br/>
      </w:r>
      <w:r>
        <w:rPr>
          <w:rFonts w:ascii="Times New Roman"/>
          <w:b w:val="false"/>
          <w:i w:val="false"/>
          <w:color w:val="000000"/>
          <w:sz w:val="28"/>
        </w:rPr>
        <w:t xml:space="preserve">
                            және өртке қарсы </w:t>
      </w:r>
      <w:r>
        <w:br/>
      </w:r>
      <w:r>
        <w:rPr>
          <w:rFonts w:ascii="Times New Roman"/>
          <w:b w:val="false"/>
          <w:i w:val="false"/>
          <w:color w:val="000000"/>
          <w:sz w:val="28"/>
        </w:rPr>
        <w:t xml:space="preserve">
                            бөлiмшелерде </w:t>
      </w:r>
      <w:r>
        <w:br/>
      </w:r>
      <w:r>
        <w:rPr>
          <w:rFonts w:ascii="Times New Roman"/>
          <w:b w:val="false"/>
          <w:i w:val="false"/>
          <w:color w:val="000000"/>
          <w:sz w:val="28"/>
        </w:rPr>
        <w:t xml:space="preserve">
                            қолданылатын </w:t>
      </w:r>
      <w:r>
        <w:br/>
      </w:r>
      <w:r>
        <w:rPr>
          <w:rFonts w:ascii="Times New Roman"/>
          <w:b w:val="false"/>
          <w:i w:val="false"/>
          <w:color w:val="000000"/>
          <w:sz w:val="28"/>
        </w:rPr>
        <w:t xml:space="preserve">
                            техникаға. </w:t>
      </w:r>
      <w:r>
        <w:br/>
      </w:r>
      <w:r>
        <w:rPr>
          <w:rFonts w:ascii="Times New Roman"/>
          <w:b w:val="false"/>
          <w:i w:val="false"/>
          <w:color w:val="000000"/>
          <w:sz w:val="28"/>
        </w:rPr>
        <w:t xml:space="preserve">
                            2. Өрт сөндiргiш </w:t>
      </w:r>
      <w:r>
        <w:br/>
      </w:r>
      <w:r>
        <w:rPr>
          <w:rFonts w:ascii="Times New Roman"/>
          <w:b w:val="false"/>
          <w:i w:val="false"/>
          <w:color w:val="000000"/>
          <w:sz w:val="28"/>
        </w:rPr>
        <w:t xml:space="preserve">
                            заттар мен өрттен </w:t>
      </w:r>
      <w:r>
        <w:br/>
      </w:r>
      <w:r>
        <w:rPr>
          <w:rFonts w:ascii="Times New Roman"/>
          <w:b w:val="false"/>
          <w:i w:val="false"/>
          <w:color w:val="000000"/>
          <w:sz w:val="28"/>
        </w:rPr>
        <w:t xml:space="preserve">
                            қорғау </w:t>
      </w:r>
      <w:r>
        <w:br/>
      </w:r>
      <w:r>
        <w:rPr>
          <w:rFonts w:ascii="Times New Roman"/>
          <w:b w:val="false"/>
          <w:i w:val="false"/>
          <w:color w:val="000000"/>
          <w:sz w:val="28"/>
        </w:rPr>
        <w:t xml:space="preserve">
                            материалдарын, </w:t>
      </w:r>
      <w:r>
        <w:br/>
      </w:r>
      <w:r>
        <w:rPr>
          <w:rFonts w:ascii="Times New Roman"/>
          <w:b w:val="false"/>
          <w:i w:val="false"/>
          <w:color w:val="000000"/>
          <w:sz w:val="28"/>
        </w:rPr>
        <w:t xml:space="preserve">
                            өрт автоматикасының </w:t>
      </w:r>
      <w:r>
        <w:br/>
      </w:r>
      <w:r>
        <w:rPr>
          <w:rFonts w:ascii="Times New Roman"/>
          <w:b w:val="false"/>
          <w:i w:val="false"/>
          <w:color w:val="000000"/>
          <w:sz w:val="28"/>
        </w:rPr>
        <w:t xml:space="preserve">
                            техникалық құралдары </w:t>
      </w:r>
      <w:r>
        <w:br/>
      </w:r>
      <w:r>
        <w:rPr>
          <w:rFonts w:ascii="Times New Roman"/>
          <w:b w:val="false"/>
          <w:i w:val="false"/>
          <w:color w:val="000000"/>
          <w:sz w:val="28"/>
        </w:rPr>
        <w:t xml:space="preserve">
                            мен жабдықтарын </w:t>
      </w:r>
      <w:r>
        <w:br/>
      </w:r>
      <w:r>
        <w:rPr>
          <w:rFonts w:ascii="Times New Roman"/>
          <w:b w:val="false"/>
          <w:i w:val="false"/>
          <w:color w:val="000000"/>
          <w:sz w:val="28"/>
        </w:rPr>
        <w:t xml:space="preserve">
                            жобалау, монтаждау </w:t>
      </w:r>
      <w:r>
        <w:br/>
      </w:r>
      <w:r>
        <w:rPr>
          <w:rFonts w:ascii="Times New Roman"/>
          <w:b w:val="false"/>
          <w:i w:val="false"/>
          <w:color w:val="000000"/>
          <w:sz w:val="28"/>
        </w:rPr>
        <w:t xml:space="preserve">
                            және пайдалану </w:t>
      </w:r>
      <w:r>
        <w:br/>
      </w:r>
      <w:r>
        <w:rPr>
          <w:rFonts w:ascii="Times New Roman"/>
          <w:b w:val="false"/>
          <w:i w:val="false"/>
          <w:color w:val="000000"/>
          <w:sz w:val="28"/>
        </w:rPr>
        <w:t xml:space="preserve">
                            жөніндегі норматив. </w:t>
      </w:r>
      <w:r>
        <w:br/>
      </w:r>
      <w:r>
        <w:rPr>
          <w:rFonts w:ascii="Times New Roman"/>
          <w:b w:val="false"/>
          <w:i w:val="false"/>
          <w:color w:val="000000"/>
          <w:sz w:val="28"/>
        </w:rPr>
        <w:t xml:space="preserve">
                            тiк құжаттар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стандарттар, </w:t>
      </w:r>
      <w:r>
        <w:br/>
      </w:r>
      <w:r>
        <w:rPr>
          <w:rFonts w:ascii="Times New Roman"/>
          <w:b w:val="false"/>
          <w:i w:val="false"/>
          <w:color w:val="000000"/>
          <w:sz w:val="28"/>
        </w:rPr>
        <w:t xml:space="preserve">
                            әдiстемелiк </w:t>
      </w:r>
      <w:r>
        <w:br/>
      </w:r>
      <w:r>
        <w:rPr>
          <w:rFonts w:ascii="Times New Roman"/>
          <w:b w:val="false"/>
          <w:i w:val="false"/>
          <w:color w:val="000000"/>
          <w:sz w:val="28"/>
        </w:rPr>
        <w:t xml:space="preserve">
                            ұсынымдар) әзiрлеу, </w:t>
      </w:r>
      <w:r>
        <w:br/>
      </w:r>
      <w:r>
        <w:rPr>
          <w:rFonts w:ascii="Times New Roman"/>
          <w:b w:val="false"/>
          <w:i w:val="false"/>
          <w:color w:val="000000"/>
          <w:sz w:val="28"/>
        </w:rPr>
        <w:t xml:space="preserve">
                            сондай-ақ өрт </w:t>
      </w:r>
      <w:r>
        <w:br/>
      </w:r>
      <w:r>
        <w:rPr>
          <w:rFonts w:ascii="Times New Roman"/>
          <w:b w:val="false"/>
          <w:i w:val="false"/>
          <w:color w:val="000000"/>
          <w:sz w:val="28"/>
        </w:rPr>
        <w:t xml:space="preserve">
                            қауiпсiздiгi </w:t>
      </w:r>
      <w:r>
        <w:br/>
      </w:r>
      <w:r>
        <w:rPr>
          <w:rFonts w:ascii="Times New Roman"/>
          <w:b w:val="false"/>
          <w:i w:val="false"/>
          <w:color w:val="000000"/>
          <w:sz w:val="28"/>
        </w:rPr>
        <w:t xml:space="preserve">
                            саласындағы </w:t>
      </w:r>
      <w:r>
        <w:br/>
      </w:r>
      <w:r>
        <w:rPr>
          <w:rFonts w:ascii="Times New Roman"/>
          <w:b w:val="false"/>
          <w:i w:val="false"/>
          <w:color w:val="000000"/>
          <w:sz w:val="28"/>
        </w:rPr>
        <w:t xml:space="preserve">
                            қолданылып жүрген </w:t>
      </w:r>
      <w:r>
        <w:br/>
      </w:r>
      <w:r>
        <w:rPr>
          <w:rFonts w:ascii="Times New Roman"/>
          <w:b w:val="false"/>
          <w:i w:val="false"/>
          <w:color w:val="000000"/>
          <w:sz w:val="28"/>
        </w:rPr>
        <w:t xml:space="preserve">
                            Халықаралық </w:t>
      </w:r>
      <w:r>
        <w:br/>
      </w:r>
      <w:r>
        <w:rPr>
          <w:rFonts w:ascii="Times New Roman"/>
          <w:b w:val="false"/>
          <w:i w:val="false"/>
          <w:color w:val="000000"/>
          <w:sz w:val="28"/>
        </w:rPr>
        <w:t xml:space="preserve">
                            стандарттармен </w:t>
      </w:r>
      <w:r>
        <w:br/>
      </w:r>
      <w:r>
        <w:rPr>
          <w:rFonts w:ascii="Times New Roman"/>
          <w:b w:val="false"/>
          <w:i w:val="false"/>
          <w:color w:val="000000"/>
          <w:sz w:val="28"/>
        </w:rPr>
        <w:t xml:space="preserve">
                            үйлесуiн ескере </w:t>
      </w:r>
      <w:r>
        <w:br/>
      </w:r>
      <w:r>
        <w:rPr>
          <w:rFonts w:ascii="Times New Roman"/>
          <w:b w:val="false"/>
          <w:i w:val="false"/>
          <w:color w:val="000000"/>
          <w:sz w:val="28"/>
        </w:rPr>
        <w:t xml:space="preserve">
                            отырып, оларды </w:t>
      </w:r>
      <w:r>
        <w:br/>
      </w:r>
      <w:r>
        <w:rPr>
          <w:rFonts w:ascii="Times New Roman"/>
          <w:b w:val="false"/>
          <w:i w:val="false"/>
          <w:color w:val="000000"/>
          <w:sz w:val="28"/>
        </w:rPr>
        <w:t xml:space="preserve">
                            сынаудың </w:t>
      </w:r>
      <w:r>
        <w:br/>
      </w:r>
      <w:r>
        <w:rPr>
          <w:rFonts w:ascii="Times New Roman"/>
          <w:b w:val="false"/>
          <w:i w:val="false"/>
          <w:color w:val="000000"/>
          <w:sz w:val="28"/>
        </w:rPr>
        <w:t xml:space="preserve">
                            тәсiлдерiн анықтау. </w:t>
      </w:r>
      <w:r>
        <w:br/>
      </w:r>
      <w:r>
        <w:rPr>
          <w:rFonts w:ascii="Times New Roman"/>
          <w:b w:val="false"/>
          <w:i w:val="false"/>
          <w:color w:val="000000"/>
          <w:sz w:val="28"/>
        </w:rPr>
        <w:t xml:space="preserve">
                            3. Өрт қауiпсiздiгi </w:t>
      </w:r>
      <w:r>
        <w:br/>
      </w:r>
      <w:r>
        <w:rPr>
          <w:rFonts w:ascii="Times New Roman"/>
          <w:b w:val="false"/>
          <w:i w:val="false"/>
          <w:color w:val="000000"/>
          <w:sz w:val="28"/>
        </w:rPr>
        <w:t xml:space="preserve">
                            саласындағы </w:t>
      </w:r>
      <w:r>
        <w:br/>
      </w:r>
      <w:r>
        <w:rPr>
          <w:rFonts w:ascii="Times New Roman"/>
          <w:b w:val="false"/>
          <w:i w:val="false"/>
          <w:color w:val="000000"/>
          <w:sz w:val="28"/>
        </w:rPr>
        <w:t xml:space="preserve">
                            нормативтiк-құқықтық </w:t>
      </w:r>
      <w:r>
        <w:br/>
      </w:r>
      <w:r>
        <w:rPr>
          <w:rFonts w:ascii="Times New Roman"/>
          <w:b w:val="false"/>
          <w:i w:val="false"/>
          <w:color w:val="000000"/>
          <w:sz w:val="28"/>
        </w:rPr>
        <w:t xml:space="preserve">
                            базаны жетілдіру </w:t>
      </w:r>
      <w:r>
        <w:br/>
      </w:r>
      <w:r>
        <w:rPr>
          <w:rFonts w:ascii="Times New Roman"/>
          <w:b w:val="false"/>
          <w:i w:val="false"/>
          <w:color w:val="000000"/>
          <w:sz w:val="28"/>
        </w:rPr>
        <w:t xml:space="preserve">
                            және дамыту.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Қазақстан Республикасының "Талшықты-электронды өрт сөндіру хабарлағыштары. Жалпы техникалық талаптар. Сынау тәсілдері", "Талшықты-электрондық желілі түтінді өрт сөндіру хабарлағыштары. Жалпы техникалық талаптар. Сынау тәсілдері", "Түтінді радиоизотоптық өрт сөндіру хабарлағыштары. Жалпы техникалық талаптар. Сынау әдістері", "Жалынды өрт сөндіру хабарлағыштары. Жалпы техникалық талаптар. Сынау тәсілдері", "Қолмен өрт сөндіру хабарлағыштары. Жалпы техникалық талаптар. Сынау тәсілдері" Мемлекеттік стандарттарын әзiрлеу және бекiту. </w:t>
      </w:r>
    </w:p>
    <w:bookmarkStart w:name="z7"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335-қосымша          </w:t>
      </w:r>
    </w:p>
    <w:bookmarkEnd w:id="7"/>
    <w:p>
      <w:pPr>
        <w:spacing w:after="0"/>
        <w:ind w:left="0"/>
        <w:jc w:val="both"/>
      </w:pPr>
      <w:r>
        <w:rPr>
          <w:rFonts w:ascii="Times New Roman"/>
          <w:b w:val="false"/>
          <w:i w:val="false"/>
          <w:color w:val="000000"/>
          <w:sz w:val="28"/>
          <w:u w:val="single"/>
        </w:rPr>
        <w:t xml:space="preserve">    308 - Қазақстан Республикасының </w:t>
      </w:r>
      <w:r>
        <w:br/>
      </w:r>
      <w:r>
        <w:rPr>
          <w:rFonts w:ascii="Times New Roman"/>
          <w:b w:val="false"/>
          <w:i w:val="false"/>
          <w:color w:val="000000"/>
          <w:sz w:val="28"/>
        </w:rPr>
        <w:t>
</w:t>
      </w:r>
      <w:r>
        <w:rPr>
          <w:rFonts w:ascii="Times New Roman"/>
          <w:b w:val="false"/>
          <w:i w:val="false"/>
          <w:color w:val="000000"/>
          <w:sz w:val="28"/>
          <w:u w:val="single"/>
        </w:rPr>
        <w:t xml:space="preserve">Төтенше жағдайлар жөнiндегі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"Қазақстан Республикасының Төтенше жағдайлар </w:t>
      </w:r>
      <w:r>
        <w:br/>
      </w:r>
      <w:r>
        <w:rPr>
          <w:rFonts w:ascii="Times New Roman"/>
          <w:b/>
          <w:i w:val="false"/>
          <w:color w:val="000000"/>
        </w:rPr>
        <w:t xml:space="preserve">
жөнiндегi агенттiгiнiң ақпараттық жүйелерiн құру </w:t>
      </w:r>
      <w:r>
        <w:br/>
      </w:r>
      <w:r>
        <w:rPr>
          <w:rFonts w:ascii="Times New Roman"/>
          <w:b/>
          <w:i w:val="false"/>
          <w:color w:val="000000"/>
        </w:rPr>
        <w:t xml:space="preserve">
деген 005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31390 мың теңге (отыз бiр миллион үш жүз тоқсан мың теңге). </w:t>
      </w:r>
      <w:r>
        <w:br/>
      </w:r>
      <w:r>
        <w:rPr>
          <w:rFonts w:ascii="Times New Roman"/>
          <w:b w:val="false"/>
          <w:i w:val="false"/>
          <w:color w:val="000000"/>
          <w:sz w:val="28"/>
        </w:rPr>
        <w:t>
      2. Бюджеттiк бағдарламаның нормативтiк құқықтық негiзi: "Табиғи және техногендiк сипаттағы төтенше жағдайлар туралы" 1996 жылғы 5 шiлдедегi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"Азаматтық қорғаныс туралы" 1997 жылғы 7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"Мемлекеттiк сатып алу туралы" 2002 жылғы 16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"Ақпараттандыру туралы" 2003 жылғы 8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2003 жылғы 5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Республикасының ұлттық ақпараттық инфрақұрылым құру мен дамытудың мемлекеттiк бағдарламасы туралы" Қазақстан Республикасы Президентінің 2001 жылғы 16 наурыздағы N 573  </w:t>
      </w:r>
      <w:r>
        <w:rPr>
          <w:rFonts w:ascii="Times New Roman"/>
          <w:b w:val="false"/>
          <w:i w:val="false"/>
          <w:color w:val="000000"/>
          <w:sz w:val="28"/>
        </w:rPr>
        <w:t xml:space="preserve">Жарлығы </w:t>
      </w:r>
      <w:r>
        <w:rPr>
          <w:rFonts w:ascii="Times New Roman"/>
          <w:b w:val="false"/>
          <w:i w:val="false"/>
          <w:color w:val="000000"/>
          <w:sz w:val="28"/>
        </w:rPr>
        <w:t>; "Төтенше жағдайлар жөніндегі республикалық автоматтандырылған ақпараттық-басқару жүйесiн құру туралы" 1994 жылғы 11 қазандағы N 1159 Қазақстан Республикасы Министрлер Кабинетiнiң  </w:t>
      </w:r>
      <w:r>
        <w:rPr>
          <w:rFonts w:ascii="Times New Roman"/>
          <w:b w:val="false"/>
          <w:i w:val="false"/>
          <w:color w:val="000000"/>
          <w:sz w:val="28"/>
        </w:rPr>
        <w:t xml:space="preserve">қаулысы </w:t>
      </w:r>
      <w:r>
        <w:rPr>
          <w:rFonts w:ascii="Times New Roman"/>
          <w:b w:val="false"/>
          <w:i w:val="false"/>
          <w:color w:val="000000"/>
          <w:sz w:val="28"/>
        </w:rPr>
        <w:t>; "Республиканың сейсмикалық қауiптi аймақтарында жойқын жер сiлкiнiсiнен болатын залалды азайту жөнiндегi iс-шаралар туралы" 1997 жылғы 26 тамыздағы N 1286 Қазақстан Республикасы Yкiметiнiң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төтенше жағдайлар саласында мониторингтi жүзеге асыру үшiн Қазақстан Республикасы Төтенше жағдайлар жөнiндегi агенттiгiнiң бiрыңғай ақпараттық жүйесiн құру және дамыту. </w:t>
      </w:r>
      <w:r>
        <w:br/>
      </w:r>
      <w:r>
        <w:rPr>
          <w:rFonts w:ascii="Times New Roman"/>
          <w:b w:val="false"/>
          <w:i w:val="false"/>
          <w:color w:val="000000"/>
          <w:sz w:val="28"/>
        </w:rPr>
        <w:t xml:space="preserve">
      5. Бюджеттiк бағдарламаның мiндеттерi: хабарлаудың республикалық, облыстық, қалалық, аудандық, жергiлiктi звеноларының автоматтандырылған ақпараттық-басқару жүйесiн құру жөнiндегi техникалық шешiмдердi әзiрлеу, Қазақстан Республикасы Төтенше жағдайлар жөнiндегi агенттiгi корпоративтiк желiлерiнiң аумақтық тораптарын есептеу техникаларымен, телекоммуникациялармен және байланыспен жарақтандыру, геоақпараттық технологияны дамыту.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005       Қазақстан     Сатып алу:          Жыл     Қазақстан </w:t>
      </w:r>
      <w:r>
        <w:br/>
      </w:r>
      <w:r>
        <w:rPr>
          <w:rFonts w:ascii="Times New Roman"/>
          <w:b w:val="false"/>
          <w:i w:val="false"/>
          <w:color w:val="000000"/>
          <w:sz w:val="28"/>
        </w:rPr>
        <w:t xml:space="preserve">
              Республи.     компьютер-          iшiнде  Республи. </w:t>
      </w:r>
      <w:r>
        <w:br/>
      </w:r>
      <w:r>
        <w:rPr>
          <w:rFonts w:ascii="Times New Roman"/>
          <w:b w:val="false"/>
          <w:i w:val="false"/>
          <w:color w:val="000000"/>
          <w:sz w:val="28"/>
        </w:rPr>
        <w:t xml:space="preserve">
              касының       26 бiрлiк; принтер          касының </w:t>
      </w:r>
      <w:r>
        <w:br/>
      </w:r>
      <w:r>
        <w:rPr>
          <w:rFonts w:ascii="Times New Roman"/>
          <w:b w:val="false"/>
          <w:i w:val="false"/>
          <w:color w:val="000000"/>
          <w:sz w:val="28"/>
        </w:rPr>
        <w:t xml:space="preserve">
              Төтенше       (лазерлi 1200) -            Төтенше </w:t>
      </w:r>
      <w:r>
        <w:br/>
      </w:r>
      <w:r>
        <w:rPr>
          <w:rFonts w:ascii="Times New Roman"/>
          <w:b w:val="false"/>
          <w:i w:val="false"/>
          <w:color w:val="000000"/>
          <w:sz w:val="28"/>
        </w:rPr>
        <w:t xml:space="preserve">
              жағдайлар     26 бiрлiк;                  жағдайлар </w:t>
      </w:r>
      <w:r>
        <w:br/>
      </w:r>
      <w:r>
        <w:rPr>
          <w:rFonts w:ascii="Times New Roman"/>
          <w:b w:val="false"/>
          <w:i w:val="false"/>
          <w:color w:val="000000"/>
          <w:sz w:val="28"/>
        </w:rPr>
        <w:t xml:space="preserve">
              жөнiндегi     бейнепроектор               жөнiндегi </w:t>
      </w:r>
      <w:r>
        <w:br/>
      </w:r>
      <w:r>
        <w:rPr>
          <w:rFonts w:ascii="Times New Roman"/>
          <w:b w:val="false"/>
          <w:i w:val="false"/>
          <w:color w:val="000000"/>
          <w:sz w:val="28"/>
        </w:rPr>
        <w:t xml:space="preserve">
              агенттiгiнiң  үшiн қабырға                агенттiгi </w:t>
      </w:r>
      <w:r>
        <w:br/>
      </w:r>
      <w:r>
        <w:rPr>
          <w:rFonts w:ascii="Times New Roman"/>
          <w:b w:val="false"/>
          <w:i w:val="false"/>
          <w:color w:val="000000"/>
          <w:sz w:val="28"/>
        </w:rPr>
        <w:t xml:space="preserve">
              ақпараттық    экраны -1 бiрлiк. </w:t>
      </w:r>
      <w:r>
        <w:br/>
      </w:r>
      <w:r>
        <w:rPr>
          <w:rFonts w:ascii="Times New Roman"/>
          <w:b w:val="false"/>
          <w:i w:val="false"/>
          <w:color w:val="000000"/>
          <w:sz w:val="28"/>
        </w:rPr>
        <w:t xml:space="preserve">
              жүйелерiн     (2004-2010 жылдарға </w:t>
      </w:r>
      <w:r>
        <w:br/>
      </w:r>
      <w:r>
        <w:rPr>
          <w:rFonts w:ascii="Times New Roman"/>
          <w:b w:val="false"/>
          <w:i w:val="false"/>
          <w:color w:val="000000"/>
          <w:sz w:val="28"/>
        </w:rPr>
        <w:t xml:space="preserve">
              құру          арналған ГСПжЛЧС </w:t>
      </w:r>
      <w:r>
        <w:br/>
      </w:r>
      <w:r>
        <w:rPr>
          <w:rFonts w:ascii="Times New Roman"/>
          <w:b w:val="false"/>
          <w:i w:val="false"/>
          <w:color w:val="000000"/>
          <w:sz w:val="28"/>
        </w:rPr>
        <w:t xml:space="preserve">
                            дамыту </w:t>
      </w:r>
      <w:r>
        <w:br/>
      </w:r>
      <w:r>
        <w:rPr>
          <w:rFonts w:ascii="Times New Roman"/>
          <w:b w:val="false"/>
          <w:i w:val="false"/>
          <w:color w:val="000000"/>
          <w:sz w:val="28"/>
        </w:rPr>
        <w:t xml:space="preserve">
                            бағдарламасының </w:t>
      </w:r>
      <w:r>
        <w:br/>
      </w:r>
      <w:r>
        <w:rPr>
          <w:rFonts w:ascii="Times New Roman"/>
          <w:b w:val="false"/>
          <w:i w:val="false"/>
          <w:color w:val="000000"/>
          <w:sz w:val="28"/>
        </w:rPr>
        <w:t xml:space="preserve">
                            аясында) принтер </w:t>
      </w:r>
      <w:r>
        <w:br/>
      </w:r>
      <w:r>
        <w:rPr>
          <w:rFonts w:ascii="Times New Roman"/>
          <w:b w:val="false"/>
          <w:i w:val="false"/>
          <w:color w:val="000000"/>
          <w:sz w:val="28"/>
        </w:rPr>
        <w:t xml:space="preserve">
                            (лазерлi 1500) </w:t>
      </w:r>
      <w:r>
        <w:br/>
      </w:r>
      <w:r>
        <w:rPr>
          <w:rFonts w:ascii="Times New Roman"/>
          <w:b w:val="false"/>
          <w:i w:val="false"/>
          <w:color w:val="000000"/>
          <w:sz w:val="28"/>
        </w:rPr>
        <w:t xml:space="preserve">
                            - 3 бiрлiк; </w:t>
      </w:r>
      <w:r>
        <w:br/>
      </w:r>
      <w:r>
        <w:rPr>
          <w:rFonts w:ascii="Times New Roman"/>
          <w:b w:val="false"/>
          <w:i w:val="false"/>
          <w:color w:val="000000"/>
          <w:sz w:val="28"/>
        </w:rPr>
        <w:t xml:space="preserve">
                            сервер - 2 жинақ; </w:t>
      </w:r>
      <w:r>
        <w:br/>
      </w:r>
      <w:r>
        <w:rPr>
          <w:rFonts w:ascii="Times New Roman"/>
          <w:b w:val="false"/>
          <w:i w:val="false"/>
          <w:color w:val="000000"/>
          <w:sz w:val="28"/>
        </w:rPr>
        <w:t xml:space="preserve">
                            сканер-18 бiрлiк; </w:t>
      </w:r>
      <w:r>
        <w:br/>
      </w:r>
      <w:r>
        <w:rPr>
          <w:rFonts w:ascii="Times New Roman"/>
          <w:b w:val="false"/>
          <w:i w:val="false"/>
          <w:color w:val="000000"/>
          <w:sz w:val="28"/>
        </w:rPr>
        <w:t xml:space="preserve">
                            УЗ-1000 желiлiк </w:t>
      </w:r>
      <w:r>
        <w:br/>
      </w:r>
      <w:r>
        <w:rPr>
          <w:rFonts w:ascii="Times New Roman"/>
          <w:b w:val="false"/>
          <w:i w:val="false"/>
          <w:color w:val="000000"/>
          <w:sz w:val="28"/>
        </w:rPr>
        <w:t xml:space="preserve">
                            сүзгi - 18 бiрлiк; </w:t>
      </w:r>
      <w:r>
        <w:br/>
      </w:r>
      <w:r>
        <w:rPr>
          <w:rFonts w:ascii="Times New Roman"/>
          <w:b w:val="false"/>
          <w:i w:val="false"/>
          <w:color w:val="000000"/>
          <w:sz w:val="28"/>
        </w:rPr>
        <w:t xml:space="preserve">
                            ГШК дыбыс </w:t>
      </w:r>
      <w:r>
        <w:br/>
      </w:r>
      <w:r>
        <w:rPr>
          <w:rFonts w:ascii="Times New Roman"/>
          <w:b w:val="false"/>
          <w:i w:val="false"/>
          <w:color w:val="000000"/>
          <w:sz w:val="28"/>
        </w:rPr>
        <w:t xml:space="preserve">
                            генераторы -18 </w:t>
      </w:r>
      <w:r>
        <w:br/>
      </w:r>
      <w:r>
        <w:rPr>
          <w:rFonts w:ascii="Times New Roman"/>
          <w:b w:val="false"/>
          <w:i w:val="false"/>
          <w:color w:val="000000"/>
          <w:sz w:val="28"/>
        </w:rPr>
        <w:t xml:space="preserve">
                            бiрлiк; желiлiк </w:t>
      </w:r>
      <w:r>
        <w:br/>
      </w:r>
      <w:r>
        <w:rPr>
          <w:rFonts w:ascii="Times New Roman"/>
          <w:b w:val="false"/>
          <w:i w:val="false"/>
          <w:color w:val="000000"/>
          <w:sz w:val="28"/>
        </w:rPr>
        <w:t xml:space="preserve">
                            жабдықтар </w:t>
      </w:r>
      <w:r>
        <w:br/>
      </w:r>
      <w:r>
        <w:rPr>
          <w:rFonts w:ascii="Times New Roman"/>
          <w:b w:val="false"/>
          <w:i w:val="false"/>
          <w:color w:val="000000"/>
          <w:sz w:val="28"/>
        </w:rPr>
        <w:t xml:space="preserve">
                            (маршрутизаторлар, </w:t>
      </w:r>
      <w:r>
        <w:br/>
      </w:r>
      <w:r>
        <w:rPr>
          <w:rFonts w:ascii="Times New Roman"/>
          <w:b w:val="false"/>
          <w:i w:val="false"/>
          <w:color w:val="000000"/>
          <w:sz w:val="28"/>
        </w:rPr>
        <w:t xml:space="preserve">
                            модемдер) - 2 жинақ; </w:t>
      </w:r>
      <w:r>
        <w:br/>
      </w:r>
      <w:r>
        <w:rPr>
          <w:rFonts w:ascii="Times New Roman"/>
          <w:b w:val="false"/>
          <w:i w:val="false"/>
          <w:color w:val="000000"/>
          <w:sz w:val="28"/>
        </w:rPr>
        <w:t xml:space="preserve">
                            төтенше </w:t>
      </w:r>
      <w:r>
        <w:br/>
      </w:r>
      <w:r>
        <w:rPr>
          <w:rFonts w:ascii="Times New Roman"/>
          <w:b w:val="false"/>
          <w:i w:val="false"/>
          <w:color w:val="000000"/>
          <w:sz w:val="28"/>
        </w:rPr>
        <w:t xml:space="preserve">
                            жағдайлардың </w:t>
      </w:r>
      <w:r>
        <w:br/>
      </w:r>
      <w:r>
        <w:rPr>
          <w:rFonts w:ascii="Times New Roman"/>
          <w:b w:val="false"/>
          <w:i w:val="false"/>
          <w:color w:val="000000"/>
          <w:sz w:val="28"/>
        </w:rPr>
        <w:t xml:space="preserve">
                            алдын алу және жою </w:t>
      </w:r>
      <w:r>
        <w:br/>
      </w:r>
      <w:r>
        <w:rPr>
          <w:rFonts w:ascii="Times New Roman"/>
          <w:b w:val="false"/>
          <w:i w:val="false"/>
          <w:color w:val="000000"/>
          <w:sz w:val="28"/>
        </w:rPr>
        <w:t xml:space="preserve">
                            мемлекеттiк </w:t>
      </w:r>
      <w:r>
        <w:br/>
      </w:r>
      <w:r>
        <w:rPr>
          <w:rFonts w:ascii="Times New Roman"/>
          <w:b w:val="false"/>
          <w:i w:val="false"/>
          <w:color w:val="000000"/>
          <w:sz w:val="28"/>
        </w:rPr>
        <w:t xml:space="preserve">
                            жүйесiнiң аумақтық </w:t>
      </w:r>
      <w:r>
        <w:br/>
      </w:r>
      <w:r>
        <w:rPr>
          <w:rFonts w:ascii="Times New Roman"/>
          <w:b w:val="false"/>
          <w:i w:val="false"/>
          <w:color w:val="000000"/>
          <w:sz w:val="28"/>
        </w:rPr>
        <w:t xml:space="preserve">
                            және ведомстволық </w:t>
      </w:r>
      <w:r>
        <w:br/>
      </w:r>
      <w:r>
        <w:rPr>
          <w:rFonts w:ascii="Times New Roman"/>
          <w:b w:val="false"/>
          <w:i w:val="false"/>
          <w:color w:val="000000"/>
          <w:sz w:val="28"/>
        </w:rPr>
        <w:t xml:space="preserve">
                            звеноларының </w:t>
      </w:r>
      <w:r>
        <w:br/>
      </w:r>
      <w:r>
        <w:rPr>
          <w:rFonts w:ascii="Times New Roman"/>
          <w:b w:val="false"/>
          <w:i w:val="false"/>
          <w:color w:val="000000"/>
          <w:sz w:val="28"/>
        </w:rPr>
        <w:t xml:space="preserve">
                            мiндеттерi </w:t>
      </w:r>
      <w:r>
        <w:br/>
      </w:r>
      <w:r>
        <w:rPr>
          <w:rFonts w:ascii="Times New Roman"/>
          <w:b w:val="false"/>
          <w:i w:val="false"/>
          <w:color w:val="000000"/>
          <w:sz w:val="28"/>
        </w:rPr>
        <w:t xml:space="preserve">
                            кешенiн әзiрлеу </w:t>
      </w:r>
      <w:r>
        <w:br/>
      </w:r>
      <w:r>
        <w:rPr>
          <w:rFonts w:ascii="Times New Roman"/>
          <w:b w:val="false"/>
          <w:i w:val="false"/>
          <w:color w:val="000000"/>
          <w:sz w:val="28"/>
        </w:rPr>
        <w:t xml:space="preserve">
                            - 3 жинақ; хабарлау </w:t>
      </w:r>
      <w:r>
        <w:br/>
      </w:r>
      <w:r>
        <w:rPr>
          <w:rFonts w:ascii="Times New Roman"/>
          <w:b w:val="false"/>
          <w:i w:val="false"/>
          <w:color w:val="000000"/>
          <w:sz w:val="28"/>
        </w:rPr>
        <w:t xml:space="preserve">
                            жүйесiн жаңғыртуға </w:t>
      </w:r>
      <w:r>
        <w:br/>
      </w:r>
      <w:r>
        <w:rPr>
          <w:rFonts w:ascii="Times New Roman"/>
          <w:b w:val="false"/>
          <w:i w:val="false"/>
          <w:color w:val="000000"/>
          <w:sz w:val="28"/>
        </w:rPr>
        <w:t xml:space="preserve">
                            техникалық </w:t>
      </w:r>
      <w:r>
        <w:br/>
      </w:r>
      <w:r>
        <w:rPr>
          <w:rFonts w:ascii="Times New Roman"/>
          <w:b w:val="false"/>
          <w:i w:val="false"/>
          <w:color w:val="000000"/>
          <w:sz w:val="28"/>
        </w:rPr>
        <w:t xml:space="preserve">
                            тапсырманы әзiрлеу </w:t>
      </w:r>
      <w:r>
        <w:br/>
      </w:r>
      <w:r>
        <w:rPr>
          <w:rFonts w:ascii="Times New Roman"/>
          <w:b w:val="false"/>
          <w:i w:val="false"/>
          <w:color w:val="000000"/>
          <w:sz w:val="28"/>
        </w:rPr>
        <w:t xml:space="preserve">
                            -1 жоба сатып алу.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жедел ақпарат алу, төтенше жағдайлар аудандарындағы жедел жағдайларды болжау және олардың үлгiсiн электронды карталарда түсіру, ықтимал төтенше жағдайлардан болатын залалды азайту. </w:t>
      </w:r>
    </w:p>
    <w:bookmarkStart w:name="z8"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336-қосымша          </w:t>
      </w:r>
    </w:p>
    <w:bookmarkEnd w:id="8"/>
    <w:p>
      <w:pPr>
        <w:spacing w:after="0"/>
        <w:ind w:left="0"/>
        <w:jc w:val="both"/>
      </w:pPr>
      <w:r>
        <w:rPr>
          <w:rFonts w:ascii="Times New Roman"/>
          <w:b w:val="false"/>
          <w:i w:val="false"/>
          <w:color w:val="ff0000"/>
          <w:sz w:val="28"/>
        </w:rPr>
        <w:t xml:space="preserve">       Ескерту. 336-қосымшаға өзгеріс енгізілді - ҚР Үкіметінің 2004.06.23. N 197K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u w:val="single"/>
        </w:rPr>
        <w:t xml:space="preserve">    308 - Қазақстан Республикасының </w:t>
      </w:r>
      <w:r>
        <w:br/>
      </w:r>
      <w:r>
        <w:rPr>
          <w:rFonts w:ascii="Times New Roman"/>
          <w:b w:val="false"/>
          <w:i w:val="false"/>
          <w:color w:val="000000"/>
          <w:sz w:val="28"/>
        </w:rPr>
        <w:t>
</w:t>
      </w:r>
      <w:r>
        <w:rPr>
          <w:rFonts w:ascii="Times New Roman"/>
          <w:b w:val="false"/>
          <w:i w:val="false"/>
          <w:color w:val="000000"/>
          <w:sz w:val="28"/>
          <w:u w:val="single"/>
        </w:rPr>
        <w:t xml:space="preserve">Төтенше жағдайлар жөнiндегі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"Жоғары кәсiби бiлiмдi мамандар даярлау" </w:t>
      </w:r>
      <w:r>
        <w:br/>
      </w:r>
      <w:r>
        <w:rPr>
          <w:rFonts w:ascii="Times New Roman"/>
          <w:b/>
          <w:i w:val="false"/>
          <w:color w:val="000000"/>
        </w:rPr>
        <w:t xml:space="preserve">
деген 006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148510 мың теңге (жүз қырық сегiз миллион бес жүз он мың теңге). &lt;*&gt; </w:t>
      </w:r>
      <w:r>
        <w:br/>
      </w:r>
      <w:r>
        <w:rPr>
          <w:rFonts w:ascii="Times New Roman"/>
          <w:b w:val="false"/>
          <w:i w:val="false"/>
          <w:color w:val="000000"/>
          <w:sz w:val="28"/>
        </w:rPr>
        <w:t>
      2. Бюджеттiк бағдарламаның нормативтiк құқықтық негiзi: "Бiлiм беру туралы" 1999 жылғы 7 маусымдағы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"Мемлекеттiк сатып алу туралы" 2002 жылғы 16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2003 жылғы 5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"Көкшетау техникалық институты" республикалық мемлекеттiк қазыналық кәсiпорнын қайта ұйымдастыру туралы" Қазақстан Республикасы Үкiметiнiң 2000 жылғы 15 ақпандағы N 243  </w:t>
      </w:r>
      <w:r>
        <w:rPr>
          <w:rFonts w:ascii="Times New Roman"/>
          <w:b w:val="false"/>
          <w:i w:val="false"/>
          <w:color w:val="000000"/>
          <w:sz w:val="28"/>
        </w:rPr>
        <w:t xml:space="preserve">қаулысы </w:t>
      </w:r>
      <w:r>
        <w:rPr>
          <w:rFonts w:ascii="Times New Roman"/>
          <w:b w:val="false"/>
          <w:i w:val="false"/>
          <w:color w:val="000000"/>
          <w:sz w:val="28"/>
        </w:rPr>
        <w:t>; "Мемлекеттiк мекемелердiң мемлекеттiк қызметшiлер болып табылмайтын қызметкерлерiнiң және қазыналық кәсiпорындардың қызметкерлерiнiң еңбегiне ақы төлеу жүйесi туралы" 2002 жылғы 11 қаңтардағы N 41 Қазақстан Республикасы Yкiметiнiң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Төтенше жағдайлар жөнiндегi агенттiгiнiң Мемлекеттiк өртке қарсы қызмет органдары қызметкерлерiнiң нысандық және арнайы киiм-кешектерiнiң үлгiлерi мен тиiстi нормаларын бекiту туралы" 2003 жылғы 15 қаңтардағы N 13 Қазақстан Республикасы Үкiметiнiң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"Өрт қауiпсiздiгi" 170141 мамандығы бойынша бiлiктi кадрларды кәсiптiк жоғары бiлiмнiң мемлекеттiк стандартына сәйкес даярлау. </w:t>
      </w:r>
      <w:r>
        <w:br/>
      </w:r>
      <w:r>
        <w:rPr>
          <w:rFonts w:ascii="Times New Roman"/>
          <w:b w:val="false"/>
          <w:i w:val="false"/>
          <w:color w:val="000000"/>
          <w:sz w:val="28"/>
        </w:rPr>
        <w:t xml:space="preserve">
      5. Бюджеттiк бағдарламаның мiндеттерi: 170141 "Өрт қауiпсiздiгi" мамандығы бойынша инженерлер даярлау.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006       Жоғары        Штат саны 120       Жыл     Қазақстан </w:t>
      </w:r>
      <w:r>
        <w:br/>
      </w:r>
      <w:r>
        <w:rPr>
          <w:rFonts w:ascii="Times New Roman"/>
          <w:b w:val="false"/>
          <w:i w:val="false"/>
          <w:color w:val="000000"/>
          <w:sz w:val="28"/>
        </w:rPr>
        <w:t xml:space="preserve">
              кәсiби        бiрлiк. Қазақстан   iшiнде  Республи. </w:t>
      </w:r>
      <w:r>
        <w:br/>
      </w:r>
      <w:r>
        <w:rPr>
          <w:rFonts w:ascii="Times New Roman"/>
          <w:b w:val="false"/>
          <w:i w:val="false"/>
          <w:color w:val="000000"/>
          <w:sz w:val="28"/>
        </w:rPr>
        <w:t xml:space="preserve">
              бiлiмдi       Республикасы                касы </w:t>
      </w:r>
      <w:r>
        <w:br/>
      </w:r>
      <w:r>
        <w:rPr>
          <w:rFonts w:ascii="Times New Roman"/>
          <w:b w:val="false"/>
          <w:i w:val="false"/>
          <w:color w:val="000000"/>
          <w:sz w:val="28"/>
        </w:rPr>
        <w:t xml:space="preserve">
              мамандар      Төтенше жағдайлар           Төтенше </w:t>
      </w:r>
      <w:r>
        <w:br/>
      </w:r>
      <w:r>
        <w:rPr>
          <w:rFonts w:ascii="Times New Roman"/>
          <w:b w:val="false"/>
          <w:i w:val="false"/>
          <w:color w:val="000000"/>
          <w:sz w:val="28"/>
        </w:rPr>
        <w:t xml:space="preserve">
              даярлау       жөнiндегi                   жағдайлар </w:t>
      </w:r>
      <w:r>
        <w:br/>
      </w:r>
      <w:r>
        <w:rPr>
          <w:rFonts w:ascii="Times New Roman"/>
          <w:b w:val="false"/>
          <w:i w:val="false"/>
          <w:color w:val="000000"/>
          <w:sz w:val="28"/>
        </w:rPr>
        <w:t xml:space="preserve">
                            агенттiгiнiң                жөнiндегi </w:t>
      </w:r>
      <w:r>
        <w:br/>
      </w:r>
      <w:r>
        <w:rPr>
          <w:rFonts w:ascii="Times New Roman"/>
          <w:b w:val="false"/>
          <w:i w:val="false"/>
          <w:color w:val="000000"/>
          <w:sz w:val="28"/>
        </w:rPr>
        <w:t xml:space="preserve">
                            "Көкшетау техникалық        агент. </w:t>
      </w:r>
      <w:r>
        <w:br/>
      </w:r>
      <w:r>
        <w:rPr>
          <w:rFonts w:ascii="Times New Roman"/>
          <w:b w:val="false"/>
          <w:i w:val="false"/>
          <w:color w:val="000000"/>
          <w:sz w:val="28"/>
        </w:rPr>
        <w:t xml:space="preserve">
                            институты"                  тiгiнiң </w:t>
      </w:r>
      <w:r>
        <w:br/>
      </w:r>
      <w:r>
        <w:rPr>
          <w:rFonts w:ascii="Times New Roman"/>
          <w:b w:val="false"/>
          <w:i w:val="false"/>
          <w:color w:val="000000"/>
          <w:sz w:val="28"/>
        </w:rPr>
        <w:t xml:space="preserve">
                            мемлекеттiк                 Көкшетау </w:t>
      </w:r>
      <w:r>
        <w:br/>
      </w:r>
      <w:r>
        <w:rPr>
          <w:rFonts w:ascii="Times New Roman"/>
          <w:b w:val="false"/>
          <w:i w:val="false"/>
          <w:color w:val="000000"/>
          <w:sz w:val="28"/>
        </w:rPr>
        <w:t xml:space="preserve">
                            мекемесiн ұстау.            техникалық </w:t>
      </w:r>
      <w:r>
        <w:br/>
      </w:r>
      <w:r>
        <w:rPr>
          <w:rFonts w:ascii="Times New Roman"/>
          <w:b w:val="false"/>
          <w:i w:val="false"/>
          <w:color w:val="000000"/>
          <w:sz w:val="28"/>
        </w:rPr>
        <w:t xml:space="preserve">
                            Оқу-бiлiм беру              институты </w:t>
      </w:r>
      <w:r>
        <w:br/>
      </w:r>
      <w:r>
        <w:rPr>
          <w:rFonts w:ascii="Times New Roman"/>
          <w:b w:val="false"/>
          <w:i w:val="false"/>
          <w:color w:val="000000"/>
          <w:sz w:val="28"/>
        </w:rPr>
        <w:t xml:space="preserve">
                            қызметiн жүргiзу, </w:t>
      </w:r>
      <w:r>
        <w:br/>
      </w:r>
      <w:r>
        <w:rPr>
          <w:rFonts w:ascii="Times New Roman"/>
          <w:b w:val="false"/>
          <w:i w:val="false"/>
          <w:color w:val="000000"/>
          <w:sz w:val="28"/>
        </w:rPr>
        <w:t xml:space="preserve">
                            оқу-бiлiм беру </w:t>
      </w:r>
      <w:r>
        <w:br/>
      </w:r>
      <w:r>
        <w:rPr>
          <w:rFonts w:ascii="Times New Roman"/>
          <w:b w:val="false"/>
          <w:i w:val="false"/>
          <w:color w:val="000000"/>
          <w:sz w:val="28"/>
        </w:rPr>
        <w:t xml:space="preserve">
                            қызметiн, оның </w:t>
      </w:r>
      <w:r>
        <w:br/>
      </w:r>
      <w:r>
        <w:rPr>
          <w:rFonts w:ascii="Times New Roman"/>
          <w:b w:val="false"/>
          <w:i w:val="false"/>
          <w:color w:val="000000"/>
          <w:sz w:val="28"/>
        </w:rPr>
        <w:t xml:space="preserve">
                            iшiнде оқыту, </w:t>
      </w:r>
      <w:r>
        <w:br/>
      </w:r>
      <w:r>
        <w:rPr>
          <w:rFonts w:ascii="Times New Roman"/>
          <w:b w:val="false"/>
          <w:i w:val="false"/>
          <w:color w:val="000000"/>
          <w:sz w:val="28"/>
        </w:rPr>
        <w:t xml:space="preserve">
                            әдiстемелiк және </w:t>
      </w:r>
      <w:r>
        <w:br/>
      </w:r>
      <w:r>
        <w:rPr>
          <w:rFonts w:ascii="Times New Roman"/>
          <w:b w:val="false"/>
          <w:i w:val="false"/>
          <w:color w:val="000000"/>
          <w:sz w:val="28"/>
        </w:rPr>
        <w:t xml:space="preserve">
                            ғылыми-зерттеу </w:t>
      </w:r>
      <w:r>
        <w:br/>
      </w:r>
      <w:r>
        <w:rPr>
          <w:rFonts w:ascii="Times New Roman"/>
          <w:b w:val="false"/>
          <w:i w:val="false"/>
          <w:color w:val="000000"/>
          <w:sz w:val="28"/>
        </w:rPr>
        <w:t xml:space="preserve">
                            қызметiн жүзеге </w:t>
      </w:r>
      <w:r>
        <w:br/>
      </w:r>
      <w:r>
        <w:rPr>
          <w:rFonts w:ascii="Times New Roman"/>
          <w:b w:val="false"/>
          <w:i w:val="false"/>
          <w:color w:val="000000"/>
          <w:sz w:val="28"/>
        </w:rPr>
        <w:t xml:space="preserve">
                            асыру, </w:t>
      </w:r>
      <w:r>
        <w:br/>
      </w:r>
      <w:r>
        <w:rPr>
          <w:rFonts w:ascii="Times New Roman"/>
          <w:b w:val="false"/>
          <w:i w:val="false"/>
          <w:color w:val="000000"/>
          <w:sz w:val="28"/>
        </w:rPr>
        <w:t xml:space="preserve">
                            тыңдаушыларды </w:t>
      </w:r>
      <w:r>
        <w:br/>
      </w:r>
      <w:r>
        <w:rPr>
          <w:rFonts w:ascii="Times New Roman"/>
          <w:b w:val="false"/>
          <w:i w:val="false"/>
          <w:color w:val="000000"/>
          <w:sz w:val="28"/>
        </w:rPr>
        <w:t xml:space="preserve">
                            азық-түлiкпен, </w:t>
      </w:r>
      <w:r>
        <w:br/>
      </w:r>
      <w:r>
        <w:rPr>
          <w:rFonts w:ascii="Times New Roman"/>
          <w:b w:val="false"/>
          <w:i w:val="false"/>
          <w:color w:val="000000"/>
          <w:sz w:val="28"/>
        </w:rPr>
        <w:t xml:space="preserve">
                            киiм-кешек </w:t>
      </w:r>
      <w:r>
        <w:br/>
      </w:r>
      <w:r>
        <w:rPr>
          <w:rFonts w:ascii="Times New Roman"/>
          <w:b w:val="false"/>
          <w:i w:val="false"/>
          <w:color w:val="000000"/>
          <w:sz w:val="28"/>
        </w:rPr>
        <w:t xml:space="preserve">
                            заттарымен және </w:t>
      </w:r>
      <w:r>
        <w:br/>
      </w:r>
      <w:r>
        <w:rPr>
          <w:rFonts w:ascii="Times New Roman"/>
          <w:b w:val="false"/>
          <w:i w:val="false"/>
          <w:color w:val="000000"/>
          <w:sz w:val="28"/>
        </w:rPr>
        <w:t xml:space="preserve">
                            стипендия </w:t>
      </w:r>
      <w:r>
        <w:br/>
      </w:r>
      <w:r>
        <w:rPr>
          <w:rFonts w:ascii="Times New Roman"/>
          <w:b w:val="false"/>
          <w:i w:val="false"/>
          <w:color w:val="000000"/>
          <w:sz w:val="28"/>
        </w:rPr>
        <w:t xml:space="preserve">
                            төлеумен </w:t>
      </w:r>
      <w:r>
        <w:br/>
      </w:r>
      <w:r>
        <w:rPr>
          <w:rFonts w:ascii="Times New Roman"/>
          <w:b w:val="false"/>
          <w:i w:val="false"/>
          <w:color w:val="000000"/>
          <w:sz w:val="28"/>
        </w:rPr>
        <w:t xml:space="preserve">
                            қамтамасыз ету және </w:t>
      </w:r>
      <w:r>
        <w:br/>
      </w:r>
      <w:r>
        <w:rPr>
          <w:rFonts w:ascii="Times New Roman"/>
          <w:b w:val="false"/>
          <w:i w:val="false"/>
          <w:color w:val="000000"/>
          <w:sz w:val="28"/>
        </w:rPr>
        <w:t xml:space="preserve">
                            ғимараттарға, </w:t>
      </w:r>
      <w:r>
        <w:br/>
      </w:r>
      <w:r>
        <w:rPr>
          <w:rFonts w:ascii="Times New Roman"/>
          <w:b w:val="false"/>
          <w:i w:val="false"/>
          <w:color w:val="000000"/>
          <w:sz w:val="28"/>
        </w:rPr>
        <w:t xml:space="preserve">
                            үй-жайларға, </w:t>
      </w:r>
      <w:r>
        <w:br/>
      </w:r>
      <w:r>
        <w:rPr>
          <w:rFonts w:ascii="Times New Roman"/>
          <w:b w:val="false"/>
          <w:i w:val="false"/>
          <w:color w:val="000000"/>
          <w:sz w:val="28"/>
        </w:rPr>
        <w:t xml:space="preserve">
                            жабдықтар мен басқа </w:t>
      </w:r>
      <w:r>
        <w:br/>
      </w:r>
      <w:r>
        <w:rPr>
          <w:rFonts w:ascii="Times New Roman"/>
          <w:b w:val="false"/>
          <w:i w:val="false"/>
          <w:color w:val="000000"/>
          <w:sz w:val="28"/>
        </w:rPr>
        <w:t xml:space="preserve">
                            да негiзгi қорларға </w:t>
      </w:r>
      <w:r>
        <w:br/>
      </w:r>
      <w:r>
        <w:rPr>
          <w:rFonts w:ascii="Times New Roman"/>
          <w:b w:val="false"/>
          <w:i w:val="false"/>
          <w:color w:val="000000"/>
          <w:sz w:val="28"/>
        </w:rPr>
        <w:t xml:space="preserve">
                            ағымдағы жөндеу </w:t>
      </w:r>
      <w:r>
        <w:br/>
      </w:r>
      <w:r>
        <w:rPr>
          <w:rFonts w:ascii="Times New Roman"/>
          <w:b w:val="false"/>
          <w:i w:val="false"/>
          <w:color w:val="000000"/>
          <w:sz w:val="28"/>
        </w:rPr>
        <w:t xml:space="preserve">
                            жүргiзу. </w:t>
      </w:r>
      <w:r>
        <w:br/>
      </w:r>
      <w:r>
        <w:rPr>
          <w:rFonts w:ascii="Times New Roman"/>
          <w:b w:val="false"/>
          <w:i w:val="false"/>
          <w:color w:val="000000"/>
          <w:sz w:val="28"/>
        </w:rPr>
        <w:t xml:space="preserve">
                            Активтер сатып алу: </w:t>
      </w:r>
      <w:r>
        <w:br/>
      </w:r>
      <w:r>
        <w:rPr>
          <w:rFonts w:ascii="Times New Roman"/>
          <w:b w:val="false"/>
          <w:i w:val="false"/>
          <w:color w:val="000000"/>
          <w:sz w:val="28"/>
        </w:rPr>
        <w:t xml:space="preserve">
                            Өрт-техникалық </w:t>
      </w:r>
      <w:r>
        <w:br/>
      </w:r>
      <w:r>
        <w:rPr>
          <w:rFonts w:ascii="Times New Roman"/>
          <w:b w:val="false"/>
          <w:i w:val="false"/>
          <w:color w:val="000000"/>
          <w:sz w:val="28"/>
        </w:rPr>
        <w:t xml:space="preserve">
                            құрал-жабдық, соның </w:t>
      </w:r>
      <w:r>
        <w:br/>
      </w:r>
      <w:r>
        <w:rPr>
          <w:rFonts w:ascii="Times New Roman"/>
          <w:b w:val="false"/>
          <w:i w:val="false"/>
          <w:color w:val="000000"/>
          <w:sz w:val="28"/>
        </w:rPr>
        <w:t xml:space="preserve">
                            iшiнде: </w:t>
      </w:r>
      <w:r>
        <w:br/>
      </w:r>
      <w:r>
        <w:rPr>
          <w:rFonts w:ascii="Times New Roman"/>
          <w:b w:val="false"/>
          <w:i w:val="false"/>
          <w:color w:val="000000"/>
          <w:sz w:val="28"/>
        </w:rPr>
        <w:t xml:space="preserve">
                            өрт колонкасы - </w:t>
      </w:r>
      <w:r>
        <w:br/>
      </w:r>
      <w:r>
        <w:rPr>
          <w:rFonts w:ascii="Times New Roman"/>
          <w:b w:val="false"/>
          <w:i w:val="false"/>
          <w:color w:val="000000"/>
          <w:sz w:val="28"/>
        </w:rPr>
        <w:t xml:space="preserve">
                            3 бiрлiк, үш иiндi </w:t>
      </w:r>
      <w:r>
        <w:br/>
      </w:r>
      <w:r>
        <w:rPr>
          <w:rFonts w:ascii="Times New Roman"/>
          <w:b w:val="false"/>
          <w:i w:val="false"/>
          <w:color w:val="000000"/>
          <w:sz w:val="28"/>
        </w:rPr>
        <w:t xml:space="preserve">
                            өрт сатысы - </w:t>
      </w:r>
      <w:r>
        <w:br/>
      </w:r>
      <w:r>
        <w:rPr>
          <w:rFonts w:ascii="Times New Roman"/>
          <w:b w:val="false"/>
          <w:i w:val="false"/>
          <w:color w:val="000000"/>
          <w:sz w:val="28"/>
        </w:rPr>
        <w:t xml:space="preserve">
                            5 бiрлiк, </w:t>
      </w:r>
      <w:r>
        <w:br/>
      </w:r>
      <w:r>
        <w:rPr>
          <w:rFonts w:ascii="Times New Roman"/>
          <w:b w:val="false"/>
          <w:i w:val="false"/>
          <w:color w:val="000000"/>
          <w:sz w:val="28"/>
        </w:rPr>
        <w:t xml:space="preserve">
                            газтексергiш - </w:t>
      </w:r>
      <w:r>
        <w:br/>
      </w:r>
      <w:r>
        <w:rPr>
          <w:rFonts w:ascii="Times New Roman"/>
          <w:b w:val="false"/>
          <w:i w:val="false"/>
          <w:color w:val="000000"/>
          <w:sz w:val="28"/>
        </w:rPr>
        <w:t xml:space="preserve">
                            1 бiрлiк, </w:t>
      </w:r>
      <w:r>
        <w:br/>
      </w:r>
      <w:r>
        <w:rPr>
          <w:rFonts w:ascii="Times New Roman"/>
          <w:b w:val="false"/>
          <w:i w:val="false"/>
          <w:color w:val="000000"/>
          <w:sz w:val="28"/>
        </w:rPr>
        <w:t xml:space="preserve">
                            мотор-тecтep - </w:t>
      </w:r>
      <w:r>
        <w:br/>
      </w:r>
      <w:r>
        <w:rPr>
          <w:rFonts w:ascii="Times New Roman"/>
          <w:b w:val="false"/>
          <w:i w:val="false"/>
          <w:color w:val="000000"/>
          <w:sz w:val="28"/>
        </w:rPr>
        <w:t xml:space="preserve">
                            1 бiрлiк, </w:t>
      </w:r>
      <w:r>
        <w:br/>
      </w:r>
      <w:r>
        <w:rPr>
          <w:rFonts w:ascii="Times New Roman"/>
          <w:b w:val="false"/>
          <w:i w:val="false"/>
          <w:color w:val="000000"/>
          <w:sz w:val="28"/>
        </w:rPr>
        <w:t xml:space="preserve">
                            автомобильдiң жүру </w:t>
      </w:r>
      <w:r>
        <w:br/>
      </w:r>
      <w:r>
        <w:rPr>
          <w:rFonts w:ascii="Times New Roman"/>
          <w:b w:val="false"/>
          <w:i w:val="false"/>
          <w:color w:val="000000"/>
          <w:sz w:val="28"/>
        </w:rPr>
        <w:t xml:space="preserve">
                            сапасын тексеру </w:t>
      </w:r>
      <w:r>
        <w:br/>
      </w:r>
      <w:r>
        <w:rPr>
          <w:rFonts w:ascii="Times New Roman"/>
          <w:b w:val="false"/>
          <w:i w:val="false"/>
          <w:color w:val="000000"/>
          <w:sz w:val="28"/>
        </w:rPr>
        <w:t xml:space="preserve">
                            стенды- 1 бiрлiк, </w:t>
      </w:r>
      <w:r>
        <w:br/>
      </w:r>
      <w:r>
        <w:rPr>
          <w:rFonts w:ascii="Times New Roman"/>
          <w:b w:val="false"/>
          <w:i w:val="false"/>
          <w:color w:val="000000"/>
          <w:sz w:val="28"/>
        </w:rPr>
        <w:t xml:space="preserve">
                            өрт мотопомпасы- </w:t>
      </w:r>
      <w:r>
        <w:br/>
      </w:r>
      <w:r>
        <w:rPr>
          <w:rFonts w:ascii="Times New Roman"/>
          <w:b w:val="false"/>
          <w:i w:val="false"/>
          <w:color w:val="000000"/>
          <w:sz w:val="28"/>
        </w:rPr>
        <w:t xml:space="preserve">
                            1 бiрлiк, </w:t>
      </w:r>
      <w:r>
        <w:br/>
      </w:r>
      <w:r>
        <w:rPr>
          <w:rFonts w:ascii="Times New Roman"/>
          <w:b w:val="false"/>
          <w:i w:val="false"/>
          <w:color w:val="000000"/>
          <w:sz w:val="28"/>
        </w:rPr>
        <w:t xml:space="preserve">
                            әмбебап стенд- </w:t>
      </w:r>
      <w:r>
        <w:br/>
      </w:r>
      <w:r>
        <w:rPr>
          <w:rFonts w:ascii="Times New Roman"/>
          <w:b w:val="false"/>
          <w:i w:val="false"/>
          <w:color w:val="000000"/>
          <w:sz w:val="28"/>
        </w:rPr>
        <w:t xml:space="preserve">
                            1 бiрлiк, </w:t>
      </w:r>
      <w:r>
        <w:br/>
      </w:r>
      <w:r>
        <w:rPr>
          <w:rFonts w:ascii="Times New Roman"/>
          <w:b w:val="false"/>
          <w:i w:val="false"/>
          <w:color w:val="000000"/>
          <w:sz w:val="28"/>
        </w:rPr>
        <w:t xml:space="preserve">
                            "Талшықтарды </w:t>
      </w:r>
      <w:r>
        <w:br/>
      </w:r>
      <w:r>
        <w:rPr>
          <w:rFonts w:ascii="Times New Roman"/>
          <w:b w:val="false"/>
          <w:i w:val="false"/>
          <w:color w:val="000000"/>
          <w:sz w:val="28"/>
        </w:rPr>
        <w:t xml:space="preserve">
                            ұсатқыш" аспап </w:t>
      </w:r>
      <w:r>
        <w:br/>
      </w:r>
      <w:r>
        <w:rPr>
          <w:rFonts w:ascii="Times New Roman"/>
          <w:b w:val="false"/>
          <w:i w:val="false"/>
          <w:color w:val="000000"/>
          <w:sz w:val="28"/>
        </w:rPr>
        <w:t xml:space="preserve">
                            -1 бiрлiк, </w:t>
      </w:r>
      <w:r>
        <w:br/>
      </w:r>
      <w:r>
        <w:rPr>
          <w:rFonts w:ascii="Times New Roman"/>
          <w:b w:val="false"/>
          <w:i w:val="false"/>
          <w:color w:val="000000"/>
          <w:sz w:val="28"/>
        </w:rPr>
        <w:t xml:space="preserve">
                            компрессор- </w:t>
      </w:r>
      <w:r>
        <w:br/>
      </w:r>
      <w:r>
        <w:rPr>
          <w:rFonts w:ascii="Times New Roman"/>
          <w:b w:val="false"/>
          <w:i w:val="false"/>
          <w:color w:val="000000"/>
          <w:sz w:val="28"/>
        </w:rPr>
        <w:t xml:space="preserve">
                            1 бiрлiк, </w:t>
      </w:r>
      <w:r>
        <w:br/>
      </w:r>
      <w:r>
        <w:rPr>
          <w:rFonts w:ascii="Times New Roman"/>
          <w:b w:val="false"/>
          <w:i w:val="false"/>
          <w:color w:val="000000"/>
          <w:sz w:val="28"/>
        </w:rPr>
        <w:t xml:space="preserve">
                            мотосорғыш агрегат </w:t>
      </w:r>
      <w:r>
        <w:br/>
      </w:r>
      <w:r>
        <w:rPr>
          <w:rFonts w:ascii="Times New Roman"/>
          <w:b w:val="false"/>
          <w:i w:val="false"/>
          <w:color w:val="000000"/>
          <w:sz w:val="28"/>
        </w:rPr>
        <w:t xml:space="preserve">
                            - 1 бiрлiк, </w:t>
      </w:r>
      <w:r>
        <w:br/>
      </w:r>
      <w:r>
        <w:rPr>
          <w:rFonts w:ascii="Times New Roman"/>
          <w:b w:val="false"/>
          <w:i w:val="false"/>
          <w:color w:val="000000"/>
          <w:sz w:val="28"/>
        </w:rPr>
        <w:t xml:space="preserve">
                            қысылған ауа </w:t>
      </w:r>
      <w:r>
        <w:br/>
      </w:r>
      <w:r>
        <w:rPr>
          <w:rFonts w:ascii="Times New Roman"/>
          <w:b w:val="false"/>
          <w:i w:val="false"/>
          <w:color w:val="000000"/>
          <w:sz w:val="28"/>
        </w:rPr>
        <w:t xml:space="preserve">
                            аппараты- 2 бiрлiк.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тыңдаушылардың жылдық орташа санын оқыту - 468 бiрлiк, "Өрт қауіпсіздігі" мамандығы бойынша жоғары бiлiмдi мамандарды даярлап шығару - 100 бiрлiк. </w:t>
      </w:r>
    </w:p>
    <w:bookmarkStart w:name="z9" w:id="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337-қосымша          </w:t>
      </w:r>
    </w:p>
    <w:bookmarkEnd w:id="9"/>
    <w:p>
      <w:pPr>
        <w:spacing w:after="0"/>
        <w:ind w:left="0"/>
        <w:jc w:val="both"/>
      </w:pPr>
      <w:r>
        <w:rPr>
          <w:rFonts w:ascii="Times New Roman"/>
          <w:b w:val="false"/>
          <w:i w:val="false"/>
          <w:color w:val="000000"/>
          <w:sz w:val="28"/>
          <w:u w:val="single"/>
        </w:rPr>
        <w:t xml:space="preserve">    308 - Қазақстан Республикасының </w:t>
      </w:r>
      <w:r>
        <w:br/>
      </w:r>
      <w:r>
        <w:rPr>
          <w:rFonts w:ascii="Times New Roman"/>
          <w:b w:val="false"/>
          <w:i w:val="false"/>
          <w:color w:val="000000"/>
          <w:sz w:val="28"/>
        </w:rPr>
        <w:t>
</w:t>
      </w:r>
      <w:r>
        <w:rPr>
          <w:rFonts w:ascii="Times New Roman"/>
          <w:b w:val="false"/>
          <w:i w:val="false"/>
          <w:color w:val="000000"/>
          <w:sz w:val="28"/>
          <w:u w:val="single"/>
        </w:rPr>
        <w:t xml:space="preserve">Төтенше жағдайлар жөнiндегі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жылғa арналған </w:t>
      </w:r>
      <w:r>
        <w:br/>
      </w:r>
      <w:r>
        <w:rPr>
          <w:rFonts w:ascii="Times New Roman"/>
          <w:b/>
          <w:i w:val="false"/>
          <w:color w:val="000000"/>
        </w:rPr>
        <w:t xml:space="preserve">
"Мемлекеттiк органдар мен мекемелер мамандарын </w:t>
      </w:r>
      <w:r>
        <w:br/>
      </w:r>
      <w:r>
        <w:rPr>
          <w:rFonts w:ascii="Times New Roman"/>
          <w:b/>
          <w:i w:val="false"/>
          <w:color w:val="000000"/>
        </w:rPr>
        <w:t xml:space="preserve">
төтенше жағдай ахуалында iс-әрекет жасауға дайындау" </w:t>
      </w:r>
      <w:r>
        <w:br/>
      </w:r>
      <w:r>
        <w:rPr>
          <w:rFonts w:ascii="Times New Roman"/>
          <w:b/>
          <w:i w:val="false"/>
          <w:color w:val="000000"/>
        </w:rPr>
        <w:t xml:space="preserve">
деген 007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9458 мың теңге (тоғыз миллион төрт жүз елу сегiз мың теңге). </w:t>
      </w:r>
      <w:r>
        <w:br/>
      </w:r>
      <w:r>
        <w:rPr>
          <w:rFonts w:ascii="Times New Roman"/>
          <w:b w:val="false"/>
          <w:i w:val="false"/>
          <w:color w:val="000000"/>
          <w:sz w:val="28"/>
        </w:rPr>
        <w:t>
      2. Бюджеттiк бағдарламаның нормативтiк құқықтық негiзi: "Табиғи және техногендiк сипаттағы төтенше жағдайлар туралы" 1996 жылғы 5 шiлдедегi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"Мемлекеттiк сатып алу туралы" 2002 жылғы 16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2003 жылғы 5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"Қазақстан Республикасы Төтенше жағдайлар жөнiндегi агенттiгi органдары мен ведомстволық бағынысты ұйымдарының және жергiлiктi атқарушы органдары қызметкерлерiнiң шектi штат санын бекiту туралы" 1998 жылғы 6 қазандағы N 1006 Қазақстан Республикасы Үкiметiнiң  </w:t>
      </w:r>
      <w:r>
        <w:rPr>
          <w:rFonts w:ascii="Times New Roman"/>
          <w:b w:val="false"/>
          <w:i w:val="false"/>
          <w:color w:val="000000"/>
          <w:sz w:val="28"/>
        </w:rPr>
        <w:t xml:space="preserve">қаулысы </w:t>
      </w:r>
      <w:r>
        <w:rPr>
          <w:rFonts w:ascii="Times New Roman"/>
          <w:b w:val="false"/>
          <w:i w:val="false"/>
          <w:color w:val="000000"/>
          <w:sz w:val="28"/>
        </w:rPr>
        <w:t>; "Қазақстан Республикасы Төтенше жағдайлар жөнiндегi агенттiгiне ведомстволық бағынысты жекелеген ұйымдар туралы" 1999 жылғы 27 сәуiрдегi N 482 Қазақстан Республикасы Yкiметiнiң  </w:t>
      </w:r>
      <w:r>
        <w:rPr>
          <w:rFonts w:ascii="Times New Roman"/>
          <w:b w:val="false"/>
          <w:i w:val="false"/>
          <w:color w:val="000000"/>
          <w:sz w:val="28"/>
        </w:rPr>
        <w:t xml:space="preserve">қаулысы </w:t>
      </w:r>
      <w:r>
        <w:rPr>
          <w:rFonts w:ascii="Times New Roman"/>
          <w:b w:val="false"/>
          <w:i w:val="false"/>
          <w:color w:val="000000"/>
          <w:sz w:val="28"/>
        </w:rPr>
        <w:t>; "Мемлекеттiк мекемелердiң мемлекеттiк қызметшiлер болып табылмайтын қызметкерлерiнiң және қазыналық кәсiпорындардың қызметкерлерiнiң еңбегiне ақы төлеу жүйесi туралы 2002 жылғы 11 қаңтардағы N 41 Қазақстан Республикасы Үкiметiнiң  </w:t>
      </w:r>
      <w:r>
        <w:rPr>
          <w:rFonts w:ascii="Times New Roman"/>
          <w:b w:val="false"/>
          <w:i w:val="false"/>
          <w:color w:val="000000"/>
          <w:sz w:val="28"/>
        </w:rPr>
        <w:t xml:space="preserve">қаулысы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Табиғи және техногендiк сипаттағы төтенше жағдайлар саласындағы мамандар мен қызметкерлердiң кәсiби деңгейiн көтеру, азаматтық қорғаныс әскерлерi үшiн бiлiктi офицер кадрларын және төтенше жағдайлардың алдын алу және жою бiрыңғай мемлекеттiк жүйесi үшiн жоғары бiлiктi мамандар даярлау. </w:t>
      </w:r>
      <w:r>
        <w:br/>
      </w:r>
      <w:r>
        <w:rPr>
          <w:rFonts w:ascii="Times New Roman"/>
          <w:b w:val="false"/>
          <w:i w:val="false"/>
          <w:color w:val="000000"/>
          <w:sz w:val="28"/>
        </w:rPr>
        <w:t xml:space="preserve">
      5. Бюджеттiк бағдарламаның мiндеттерi: Төтенше жағдайлардың алдын алу және жою, елiмiздiң азаматтық қорғанысы саласындағы қызметтi жүзеге асыратын орталық және жергiлiктi атқарушы органдардың, өзге ұйымдардың басшы құрамының, сондай-ақ мамандарының бiлiктiлiгiн арттыру, даярлау және қайта даярлау, Қазақстан Республикасы Төтенше жағдайлар жөнiндегi агенттiгiнiң аумақтық органдарына, республиканың басқа ұйымдарына әдiстемелiк көмек көрсету.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007       Мемлекеттiк   47 санат бойынша    Жыл     Қазақстан </w:t>
      </w:r>
      <w:r>
        <w:br/>
      </w:r>
      <w:r>
        <w:rPr>
          <w:rFonts w:ascii="Times New Roman"/>
          <w:b w:val="false"/>
          <w:i w:val="false"/>
          <w:color w:val="000000"/>
          <w:sz w:val="28"/>
        </w:rPr>
        <w:t xml:space="preserve">
              органдар мен  1500 тыңдаушыны     iшiнде  Республи. </w:t>
      </w:r>
      <w:r>
        <w:br/>
      </w:r>
      <w:r>
        <w:rPr>
          <w:rFonts w:ascii="Times New Roman"/>
          <w:b w:val="false"/>
          <w:i w:val="false"/>
          <w:color w:val="000000"/>
          <w:sz w:val="28"/>
        </w:rPr>
        <w:t xml:space="preserve">
              мекемелер     оқыту бойынша               касының </w:t>
      </w:r>
      <w:r>
        <w:br/>
      </w:r>
      <w:r>
        <w:rPr>
          <w:rFonts w:ascii="Times New Roman"/>
          <w:b w:val="false"/>
          <w:i w:val="false"/>
          <w:color w:val="000000"/>
          <w:sz w:val="28"/>
        </w:rPr>
        <w:t xml:space="preserve">
              мамандарын    қызметтер                   Төтенше </w:t>
      </w:r>
      <w:r>
        <w:br/>
      </w:r>
      <w:r>
        <w:rPr>
          <w:rFonts w:ascii="Times New Roman"/>
          <w:b w:val="false"/>
          <w:i w:val="false"/>
          <w:color w:val="000000"/>
          <w:sz w:val="28"/>
        </w:rPr>
        <w:t xml:space="preserve">
              төтенше       (жұмыстар) сатып            жағдайлар </w:t>
      </w:r>
      <w:r>
        <w:br/>
      </w:r>
      <w:r>
        <w:rPr>
          <w:rFonts w:ascii="Times New Roman"/>
          <w:b w:val="false"/>
          <w:i w:val="false"/>
          <w:color w:val="000000"/>
          <w:sz w:val="28"/>
        </w:rPr>
        <w:t xml:space="preserve">
              жағдай        алу, оқыту                  жөнiндегi </w:t>
      </w:r>
      <w:r>
        <w:br/>
      </w:r>
      <w:r>
        <w:rPr>
          <w:rFonts w:ascii="Times New Roman"/>
          <w:b w:val="false"/>
          <w:i w:val="false"/>
          <w:color w:val="000000"/>
          <w:sz w:val="28"/>
        </w:rPr>
        <w:t xml:space="preserve">
              ахуалында     бағдарламасы                агенттiгi </w:t>
      </w:r>
      <w:r>
        <w:br/>
      </w:r>
      <w:r>
        <w:rPr>
          <w:rFonts w:ascii="Times New Roman"/>
          <w:b w:val="false"/>
          <w:i w:val="false"/>
          <w:color w:val="000000"/>
          <w:sz w:val="28"/>
        </w:rPr>
        <w:t xml:space="preserve">
              iс-әрекет     төтенше жағдайлар </w:t>
      </w:r>
      <w:r>
        <w:br/>
      </w:r>
      <w:r>
        <w:rPr>
          <w:rFonts w:ascii="Times New Roman"/>
          <w:b w:val="false"/>
          <w:i w:val="false"/>
          <w:color w:val="000000"/>
          <w:sz w:val="28"/>
        </w:rPr>
        <w:t xml:space="preserve">
              жасауға       мен азаматтық </w:t>
      </w:r>
      <w:r>
        <w:br/>
      </w:r>
      <w:r>
        <w:rPr>
          <w:rFonts w:ascii="Times New Roman"/>
          <w:b w:val="false"/>
          <w:i w:val="false"/>
          <w:color w:val="000000"/>
          <w:sz w:val="28"/>
        </w:rPr>
        <w:t xml:space="preserve">
              дайындау      қорғаныс бойынша </w:t>
      </w:r>
      <w:r>
        <w:br/>
      </w:r>
      <w:r>
        <w:rPr>
          <w:rFonts w:ascii="Times New Roman"/>
          <w:b w:val="false"/>
          <w:i w:val="false"/>
          <w:color w:val="000000"/>
          <w:sz w:val="28"/>
        </w:rPr>
        <w:t xml:space="preserve">
                            62 тақырыпты </w:t>
      </w:r>
      <w:r>
        <w:br/>
      </w:r>
      <w:r>
        <w:rPr>
          <w:rFonts w:ascii="Times New Roman"/>
          <w:b w:val="false"/>
          <w:i w:val="false"/>
          <w:color w:val="000000"/>
          <w:sz w:val="28"/>
        </w:rPr>
        <w:t xml:space="preserve">
                            көздейдi, оқыту </w:t>
      </w:r>
      <w:r>
        <w:br/>
      </w:r>
      <w:r>
        <w:rPr>
          <w:rFonts w:ascii="Times New Roman"/>
          <w:b w:val="false"/>
          <w:i w:val="false"/>
          <w:color w:val="000000"/>
          <w:sz w:val="28"/>
        </w:rPr>
        <w:t xml:space="preserve">
                            курсы бiр аптаны </w:t>
      </w:r>
      <w:r>
        <w:br/>
      </w:r>
      <w:r>
        <w:rPr>
          <w:rFonts w:ascii="Times New Roman"/>
          <w:b w:val="false"/>
          <w:i w:val="false"/>
          <w:color w:val="000000"/>
          <w:sz w:val="28"/>
        </w:rPr>
        <w:t xml:space="preserve">
                            құрайды (42 оқыту </w:t>
      </w:r>
      <w:r>
        <w:br/>
      </w:r>
      <w:r>
        <w:rPr>
          <w:rFonts w:ascii="Times New Roman"/>
          <w:b w:val="false"/>
          <w:i w:val="false"/>
          <w:color w:val="000000"/>
          <w:sz w:val="28"/>
        </w:rPr>
        <w:t xml:space="preserve">
                            сағаты) (2004-2010 </w:t>
      </w:r>
      <w:r>
        <w:br/>
      </w:r>
      <w:r>
        <w:rPr>
          <w:rFonts w:ascii="Times New Roman"/>
          <w:b w:val="false"/>
          <w:i w:val="false"/>
          <w:color w:val="000000"/>
          <w:sz w:val="28"/>
        </w:rPr>
        <w:t xml:space="preserve">
                            жылдарға арналған </w:t>
      </w:r>
      <w:r>
        <w:br/>
      </w:r>
      <w:r>
        <w:rPr>
          <w:rFonts w:ascii="Times New Roman"/>
          <w:b w:val="false"/>
          <w:i w:val="false"/>
          <w:color w:val="000000"/>
          <w:sz w:val="28"/>
        </w:rPr>
        <w:t xml:space="preserve">
                            ГСПжЛЧС дамыту </w:t>
      </w:r>
      <w:r>
        <w:br/>
      </w:r>
      <w:r>
        <w:rPr>
          <w:rFonts w:ascii="Times New Roman"/>
          <w:b w:val="false"/>
          <w:i w:val="false"/>
          <w:color w:val="000000"/>
          <w:sz w:val="28"/>
        </w:rPr>
        <w:t xml:space="preserve">
                            бағдарламасының </w:t>
      </w:r>
      <w:r>
        <w:br/>
      </w:r>
      <w:r>
        <w:rPr>
          <w:rFonts w:ascii="Times New Roman"/>
          <w:b w:val="false"/>
          <w:i w:val="false"/>
          <w:color w:val="000000"/>
          <w:sz w:val="28"/>
        </w:rPr>
        <w:t xml:space="preserve">
                            аясында): компьютер </w:t>
      </w:r>
      <w:r>
        <w:br/>
      </w:r>
      <w:r>
        <w:rPr>
          <w:rFonts w:ascii="Times New Roman"/>
          <w:b w:val="false"/>
          <w:i w:val="false"/>
          <w:color w:val="000000"/>
          <w:sz w:val="28"/>
        </w:rPr>
        <w:t xml:space="preserve">
                            - 2 бiрлiк; принтер </w:t>
      </w:r>
      <w:r>
        <w:br/>
      </w:r>
      <w:r>
        <w:rPr>
          <w:rFonts w:ascii="Times New Roman"/>
          <w:b w:val="false"/>
          <w:i w:val="false"/>
          <w:color w:val="000000"/>
          <w:sz w:val="28"/>
        </w:rPr>
        <w:t xml:space="preserve">
                            - 1 бiрлiк; </w:t>
      </w:r>
      <w:r>
        <w:br/>
      </w:r>
      <w:r>
        <w:rPr>
          <w:rFonts w:ascii="Times New Roman"/>
          <w:b w:val="false"/>
          <w:i w:val="false"/>
          <w:color w:val="000000"/>
          <w:sz w:val="28"/>
        </w:rPr>
        <w:t xml:space="preserve">
                            бейнепроектор - </w:t>
      </w:r>
      <w:r>
        <w:br/>
      </w:r>
      <w:r>
        <w:rPr>
          <w:rFonts w:ascii="Times New Roman"/>
          <w:b w:val="false"/>
          <w:i w:val="false"/>
          <w:color w:val="000000"/>
          <w:sz w:val="28"/>
        </w:rPr>
        <w:t xml:space="preserve">
                            1 бiрлiк; </w:t>
      </w:r>
      <w:r>
        <w:br/>
      </w:r>
      <w:r>
        <w:rPr>
          <w:rFonts w:ascii="Times New Roman"/>
          <w:b w:val="false"/>
          <w:i w:val="false"/>
          <w:color w:val="000000"/>
          <w:sz w:val="28"/>
        </w:rPr>
        <w:t xml:space="preserve">
                            слайдпроектор - </w:t>
      </w:r>
      <w:r>
        <w:br/>
      </w:r>
      <w:r>
        <w:rPr>
          <w:rFonts w:ascii="Times New Roman"/>
          <w:b w:val="false"/>
          <w:i w:val="false"/>
          <w:color w:val="000000"/>
          <w:sz w:val="28"/>
        </w:rPr>
        <w:t xml:space="preserve">
                            1 бiрлiк; </w:t>
      </w:r>
      <w:r>
        <w:br/>
      </w:r>
      <w:r>
        <w:rPr>
          <w:rFonts w:ascii="Times New Roman"/>
          <w:b w:val="false"/>
          <w:i w:val="false"/>
          <w:color w:val="000000"/>
          <w:sz w:val="28"/>
        </w:rPr>
        <w:t xml:space="preserve">
                            бейнекамера - </w:t>
      </w:r>
      <w:r>
        <w:br/>
      </w:r>
      <w:r>
        <w:rPr>
          <w:rFonts w:ascii="Times New Roman"/>
          <w:b w:val="false"/>
          <w:i w:val="false"/>
          <w:color w:val="000000"/>
          <w:sz w:val="28"/>
        </w:rPr>
        <w:t xml:space="preserve">
                            1 бiрлiк - сатып </w:t>
      </w:r>
      <w:r>
        <w:br/>
      </w:r>
      <w:r>
        <w:rPr>
          <w:rFonts w:ascii="Times New Roman"/>
          <w:b w:val="false"/>
          <w:i w:val="false"/>
          <w:color w:val="000000"/>
          <w:sz w:val="28"/>
        </w:rPr>
        <w:t xml:space="preserve">
                            алу.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төтенше жағдайлар мен азаматтық қорғаныс саласында 1500 тыңдаушының бiлiмi мен дағдысының деңгейiн көтеру.  </w:t>
      </w:r>
    </w:p>
    <w:bookmarkStart w:name="z10"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338 қосымша          </w:t>
      </w:r>
    </w:p>
    <w:bookmarkEnd w:id="10"/>
    <w:p>
      <w:pPr>
        <w:spacing w:after="0"/>
        <w:ind w:left="0"/>
        <w:jc w:val="both"/>
      </w:pPr>
      <w:r>
        <w:rPr>
          <w:rFonts w:ascii="Times New Roman"/>
          <w:b w:val="false"/>
          <w:i w:val="false"/>
          <w:color w:val="000000"/>
          <w:sz w:val="28"/>
          <w:u w:val="single"/>
        </w:rPr>
        <w:t xml:space="preserve">    308 - Қазақстан Республикасының </w:t>
      </w:r>
      <w:r>
        <w:br/>
      </w:r>
      <w:r>
        <w:rPr>
          <w:rFonts w:ascii="Times New Roman"/>
          <w:b w:val="false"/>
          <w:i w:val="false"/>
          <w:color w:val="000000"/>
          <w:sz w:val="28"/>
        </w:rPr>
        <w:t>
</w:t>
      </w:r>
      <w:r>
        <w:rPr>
          <w:rFonts w:ascii="Times New Roman"/>
          <w:b w:val="false"/>
          <w:i w:val="false"/>
          <w:color w:val="000000"/>
          <w:sz w:val="28"/>
          <w:u w:val="single"/>
        </w:rPr>
        <w:t xml:space="preserve">Төтенше жағдайлар жөнiндегі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"Биiк ғимараттар үшiн өрт автосатыларын </w:t>
      </w:r>
      <w:r>
        <w:br/>
      </w:r>
      <w:r>
        <w:rPr>
          <w:rFonts w:ascii="Times New Roman"/>
          <w:b/>
          <w:i w:val="false"/>
          <w:color w:val="000000"/>
        </w:rPr>
        <w:t xml:space="preserve">
сатып алуға Астана қаласының бюджетiне </w:t>
      </w:r>
      <w:r>
        <w:br/>
      </w:r>
      <w:r>
        <w:rPr>
          <w:rFonts w:ascii="Times New Roman"/>
          <w:b/>
          <w:i w:val="false"/>
          <w:color w:val="000000"/>
        </w:rPr>
        <w:t xml:space="preserve">
берiлетiн мақсатты трансферттер" </w:t>
      </w:r>
      <w:r>
        <w:br/>
      </w:r>
      <w:r>
        <w:rPr>
          <w:rFonts w:ascii="Times New Roman"/>
          <w:b/>
          <w:i w:val="false"/>
          <w:color w:val="000000"/>
        </w:rPr>
        <w:t xml:space="preserve">
деген 010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270000 мың теңге (екi жүз жетпiс миллион теңге). </w:t>
      </w:r>
      <w:r>
        <w:br/>
      </w:r>
      <w:r>
        <w:rPr>
          <w:rFonts w:ascii="Times New Roman"/>
          <w:b w:val="false"/>
          <w:i w:val="false"/>
          <w:color w:val="000000"/>
          <w:sz w:val="28"/>
        </w:rPr>
        <w:t>
      2. Бюджеттiк бағдарламаның нормативтiк құқықтық негiзi: "Табиғи және техногендiк сипаттағы төтенше жағдайлар туралы" 1996 жылғы 5 шiлдедегi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"Мемлекеттiк сатып алу туралы" 2002 жылғы 16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2003 жылғы 5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өрт қызметiнiң өрттердi жоюға әзiрлiгiн қамтамасыз ету, Астана қаласының биiк ғимараттарында өрттердi сөндiру, авариялық-құтқару жұмыстарын жүргiзу және адамдарды құтқару. </w:t>
      </w:r>
      <w:r>
        <w:br/>
      </w:r>
      <w:r>
        <w:rPr>
          <w:rFonts w:ascii="Times New Roman"/>
          <w:b w:val="false"/>
          <w:i w:val="false"/>
          <w:color w:val="000000"/>
          <w:sz w:val="28"/>
        </w:rPr>
        <w:t xml:space="preserve">
      5. Бюджеттiк бағдарламаның мiндеттерi: биiк ғимараттар үшiн өрт автосатыларын сатып алуға Астана қаласының бюджетiне республикалық бюджеттен трансферттер бөлу.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010       Биiк          биiк ғимараттар     Жыл     Қазақстан </w:t>
      </w:r>
      <w:r>
        <w:br/>
      </w:r>
      <w:r>
        <w:rPr>
          <w:rFonts w:ascii="Times New Roman"/>
          <w:b w:val="false"/>
          <w:i w:val="false"/>
          <w:color w:val="000000"/>
          <w:sz w:val="28"/>
        </w:rPr>
        <w:t xml:space="preserve">
              ғимараттар    үшiн 1 бiрлiк өрт   iшiнде  Республи. </w:t>
      </w:r>
      <w:r>
        <w:br/>
      </w:r>
      <w:r>
        <w:rPr>
          <w:rFonts w:ascii="Times New Roman"/>
          <w:b w:val="false"/>
          <w:i w:val="false"/>
          <w:color w:val="000000"/>
          <w:sz w:val="28"/>
        </w:rPr>
        <w:t xml:space="preserve">
              үшiн өрт      автосатысын сатып           касы </w:t>
      </w:r>
      <w:r>
        <w:br/>
      </w:r>
      <w:r>
        <w:rPr>
          <w:rFonts w:ascii="Times New Roman"/>
          <w:b w:val="false"/>
          <w:i w:val="false"/>
          <w:color w:val="000000"/>
          <w:sz w:val="28"/>
        </w:rPr>
        <w:t xml:space="preserve">
              автосатыларын алуға Астана                Төтенше </w:t>
      </w:r>
      <w:r>
        <w:br/>
      </w:r>
      <w:r>
        <w:rPr>
          <w:rFonts w:ascii="Times New Roman"/>
          <w:b w:val="false"/>
          <w:i w:val="false"/>
          <w:color w:val="000000"/>
          <w:sz w:val="28"/>
        </w:rPr>
        <w:t xml:space="preserve">
              сатып         қаласының                   жағдайлар </w:t>
      </w:r>
      <w:r>
        <w:br/>
      </w:r>
      <w:r>
        <w:rPr>
          <w:rFonts w:ascii="Times New Roman"/>
          <w:b w:val="false"/>
          <w:i w:val="false"/>
          <w:color w:val="000000"/>
          <w:sz w:val="28"/>
        </w:rPr>
        <w:t xml:space="preserve">
              алуға Астана  бюджетiне мақсатты          жөнiндегi </w:t>
      </w:r>
      <w:r>
        <w:br/>
      </w:r>
      <w:r>
        <w:rPr>
          <w:rFonts w:ascii="Times New Roman"/>
          <w:b w:val="false"/>
          <w:i w:val="false"/>
          <w:color w:val="000000"/>
          <w:sz w:val="28"/>
        </w:rPr>
        <w:t xml:space="preserve">
              қаласының     трансферттер аудару         агенттiгi, </w:t>
      </w:r>
      <w:r>
        <w:br/>
      </w:r>
      <w:r>
        <w:rPr>
          <w:rFonts w:ascii="Times New Roman"/>
          <w:b w:val="false"/>
          <w:i w:val="false"/>
          <w:color w:val="000000"/>
          <w:sz w:val="28"/>
        </w:rPr>
        <w:t xml:space="preserve">
              бюджетiне                                 Астана </w:t>
      </w:r>
      <w:r>
        <w:br/>
      </w:r>
      <w:r>
        <w:rPr>
          <w:rFonts w:ascii="Times New Roman"/>
          <w:b w:val="false"/>
          <w:i w:val="false"/>
          <w:color w:val="000000"/>
          <w:sz w:val="28"/>
        </w:rPr>
        <w:t xml:space="preserve">
              берiлетiн                                 қаласының </w:t>
      </w:r>
      <w:r>
        <w:br/>
      </w:r>
      <w:r>
        <w:rPr>
          <w:rFonts w:ascii="Times New Roman"/>
          <w:b w:val="false"/>
          <w:i w:val="false"/>
          <w:color w:val="000000"/>
          <w:sz w:val="28"/>
        </w:rPr>
        <w:t xml:space="preserve">
              мақсатты                                  жергiлiктi </w:t>
      </w:r>
      <w:r>
        <w:br/>
      </w:r>
      <w:r>
        <w:rPr>
          <w:rFonts w:ascii="Times New Roman"/>
          <w:b w:val="false"/>
          <w:i w:val="false"/>
          <w:color w:val="000000"/>
          <w:sz w:val="28"/>
        </w:rPr>
        <w:t xml:space="preserve">
              трансферттер                              атқарушы </w:t>
      </w:r>
      <w:r>
        <w:br/>
      </w:r>
      <w:r>
        <w:rPr>
          <w:rFonts w:ascii="Times New Roman"/>
          <w:b w:val="false"/>
          <w:i w:val="false"/>
          <w:color w:val="000000"/>
          <w:sz w:val="28"/>
        </w:rPr>
        <w:t xml:space="preserve">
                                                        органы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7.Бюджеттiк бағдарламаны орындаудан күтiлетiн нәтижелер: өртпен күресте нақты оңды нәтижелерге қол жеткiзу және олардан болатын материалдық залалды төмендетудi, адамдардың өлiмiн және жарақат алуын азайтуды қамтамасыз ету*.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*Iске асыру жөнiндегi шаралардың тiзбесi, күтiлетiн нәтижелердi сипаттайтын сандық және сапалық көрсеткiштер республикалық бюджеттен бөлiнетiн трансферттердi игеру аясында тиiстi жергiлiктi бюджеттiк бағдарламалардың паспортында көрсетiледi. </w:t>
      </w:r>
    </w:p>
    <w:bookmarkStart w:name="z11"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26 желтоқсандағы   </w:t>
      </w:r>
      <w:r>
        <w:br/>
      </w:r>
      <w:r>
        <w:rPr>
          <w:rFonts w:ascii="Times New Roman"/>
          <w:b w:val="false"/>
          <w:i w:val="false"/>
          <w:color w:val="000000"/>
          <w:sz w:val="28"/>
        </w:rPr>
        <w:t xml:space="preserve">
N 1327 қаулысына        </w:t>
      </w:r>
      <w:r>
        <w:br/>
      </w:r>
      <w:r>
        <w:rPr>
          <w:rFonts w:ascii="Times New Roman"/>
          <w:b w:val="false"/>
          <w:i w:val="false"/>
          <w:color w:val="000000"/>
          <w:sz w:val="28"/>
        </w:rPr>
        <w:t xml:space="preserve">
339-қосымша          </w:t>
      </w:r>
    </w:p>
    <w:bookmarkEnd w:id="11"/>
    <w:p>
      <w:pPr>
        <w:spacing w:after="0"/>
        <w:ind w:left="0"/>
        <w:jc w:val="both"/>
      </w:pPr>
      <w:r>
        <w:rPr>
          <w:rFonts w:ascii="Times New Roman"/>
          <w:b w:val="false"/>
          <w:i w:val="false"/>
          <w:color w:val="000000"/>
          <w:sz w:val="28"/>
          <w:u w:val="single"/>
        </w:rPr>
        <w:t xml:space="preserve">    308 - Қазақстан Республикасының </w:t>
      </w:r>
      <w:r>
        <w:br/>
      </w:r>
      <w:r>
        <w:rPr>
          <w:rFonts w:ascii="Times New Roman"/>
          <w:b w:val="false"/>
          <w:i w:val="false"/>
          <w:color w:val="000000"/>
          <w:sz w:val="28"/>
        </w:rPr>
        <w:t>
</w:t>
      </w:r>
      <w:r>
        <w:rPr>
          <w:rFonts w:ascii="Times New Roman"/>
          <w:b w:val="false"/>
          <w:i w:val="false"/>
          <w:color w:val="000000"/>
          <w:sz w:val="28"/>
          <w:u w:val="single"/>
        </w:rPr>
        <w:t xml:space="preserve">Төтенше жағдайлар жөнiндегі агенттiгi </w:t>
      </w:r>
      <w:r>
        <w:br/>
      </w:r>
      <w:r>
        <w:rPr>
          <w:rFonts w:ascii="Times New Roman"/>
          <w:b w:val="false"/>
          <w:i w:val="false"/>
          <w:color w:val="000000"/>
          <w:sz w:val="28"/>
        </w:rPr>
        <w:t xml:space="preserve">
   Бюджеттiк бағдарламаның әкiмшiсi </w:t>
      </w:r>
    </w:p>
    <w:p>
      <w:pPr>
        <w:spacing w:after="0"/>
        <w:ind w:left="0"/>
        <w:jc w:val="left"/>
      </w:pPr>
      <w:r>
        <w:rPr>
          <w:rFonts w:ascii="Times New Roman"/>
          <w:b/>
          <w:i w:val="false"/>
          <w:color w:val="000000"/>
        </w:rPr>
        <w:t xml:space="preserve"> 2004 жылға арналған </w:t>
      </w:r>
      <w:r>
        <w:br/>
      </w:r>
      <w:r>
        <w:rPr>
          <w:rFonts w:ascii="Times New Roman"/>
          <w:b/>
          <w:i w:val="false"/>
          <w:color w:val="000000"/>
        </w:rPr>
        <w:t xml:space="preserve">
"Биiк ғимараттар үшiн өрт автосатыларын сатып алуға </w:t>
      </w:r>
      <w:r>
        <w:br/>
      </w:r>
      <w:r>
        <w:rPr>
          <w:rFonts w:ascii="Times New Roman"/>
          <w:b/>
          <w:i w:val="false"/>
          <w:color w:val="000000"/>
        </w:rPr>
        <w:t xml:space="preserve">
Астана қаласының бюджетiне берiлетiн мақсатты трансферттер" </w:t>
      </w:r>
      <w:r>
        <w:br/>
      </w:r>
      <w:r>
        <w:rPr>
          <w:rFonts w:ascii="Times New Roman"/>
          <w:b/>
          <w:i w:val="false"/>
          <w:color w:val="000000"/>
        </w:rPr>
        <w:t xml:space="preserve">
деген 010 республикалық бюджеттiк бағдарламаның </w:t>
      </w:r>
      <w:r>
        <w:br/>
      </w:r>
      <w:r>
        <w:rPr>
          <w:rFonts w:ascii="Times New Roman"/>
          <w:b/>
          <w:i w:val="false"/>
          <w:color w:val="000000"/>
        </w:rPr>
        <w:t xml:space="preserve">
Паспорты </w:t>
      </w:r>
    </w:p>
    <w:p>
      <w:pPr>
        <w:spacing w:after="0"/>
        <w:ind w:left="0"/>
        <w:jc w:val="both"/>
      </w:pPr>
      <w:r>
        <w:rPr>
          <w:rFonts w:ascii="Times New Roman"/>
          <w:b w:val="false"/>
          <w:i w:val="false"/>
          <w:color w:val="000000"/>
          <w:sz w:val="28"/>
        </w:rPr>
        <w:t xml:space="preserve">      1. Құны: 270000 мың теңге (екi жүз жетпiс миллион теңге). </w:t>
      </w:r>
      <w:r>
        <w:br/>
      </w:r>
      <w:r>
        <w:rPr>
          <w:rFonts w:ascii="Times New Roman"/>
          <w:b w:val="false"/>
          <w:i w:val="false"/>
          <w:color w:val="000000"/>
          <w:sz w:val="28"/>
        </w:rPr>
        <w:t>
      2. Бюджеттiк бағдарламаның нормативтiк құқықтық негiзi: "Табиғи және техногендiк сипаттағы төтенше жағдайлар туралы" 1996 жылғы 5 шiлдедегi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"Мемлекеттік сатып алу туралы" 2002 жылғы 16 мамырдағы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"2004 жылға арналған республикалық бюджет туралы" 2003 жылғы 5 желтоқсандағы Қазақстан Республикасының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3. Бюджеттiк бағдарламаны қаржыландыру көздерi: республикалық бюджеттiң қаражаты. </w:t>
      </w:r>
      <w:r>
        <w:br/>
      </w:r>
      <w:r>
        <w:rPr>
          <w:rFonts w:ascii="Times New Roman"/>
          <w:b w:val="false"/>
          <w:i w:val="false"/>
          <w:color w:val="000000"/>
          <w:sz w:val="28"/>
        </w:rPr>
        <w:t xml:space="preserve">
      4. Бюджеттiк бағдарламаның мақсаты: өрт қызметiнiң өрттердi жоюға әзiрлiгiн қамтамасыз ету, Астана қаласының биiк ғимараттарында өрттерді сөндіру, авариялық-құтқару жұмыстарын жүргiзу және адамдарды құтқару. </w:t>
      </w:r>
      <w:r>
        <w:br/>
      </w:r>
      <w:r>
        <w:rPr>
          <w:rFonts w:ascii="Times New Roman"/>
          <w:b w:val="false"/>
          <w:i w:val="false"/>
          <w:color w:val="000000"/>
          <w:sz w:val="28"/>
        </w:rPr>
        <w:t xml:space="preserve">
      5. Бюджеттiк бағдарламаның мiндеттерi: биiк ғимараттар үшiн өрт автосатыларын сатып алуға Астана қаласының бюджетiне республикалық бюджеттен трансферттер бөлу. </w:t>
      </w:r>
      <w:r>
        <w:br/>
      </w:r>
      <w:r>
        <w:rPr>
          <w:rFonts w:ascii="Times New Roman"/>
          <w:b w:val="false"/>
          <w:i w:val="false"/>
          <w:color w:val="000000"/>
          <w:sz w:val="28"/>
        </w:rPr>
        <w:t xml:space="preserve">
      6. Бюджеттiк бағдарламаны iске асыру жөнiндегi iс-шаралар жоспары.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р/с|Бағ.|Кiшi|     Кiшi    | Бағдарламаны іске | Іске  | Жауапты </w:t>
      </w:r>
      <w:r>
        <w:br/>
      </w:r>
      <w:r>
        <w:rPr>
          <w:rFonts w:ascii="Times New Roman"/>
          <w:b w:val="false"/>
          <w:i w:val="false"/>
          <w:color w:val="000000"/>
          <w:sz w:val="28"/>
        </w:rPr>
        <w:t xml:space="preserve">
 N |дар.|бағ.| бағдарлама. | асыру жөніндегі   | асыру | орындау. </w:t>
      </w:r>
      <w:r>
        <w:br/>
      </w:r>
      <w:r>
        <w:rPr>
          <w:rFonts w:ascii="Times New Roman"/>
          <w:b w:val="false"/>
          <w:i w:val="false"/>
          <w:color w:val="000000"/>
          <w:sz w:val="28"/>
        </w:rPr>
        <w:t xml:space="preserve">
   |лама|дар.|   лардың    |    іс-шаралар     |мерзімі|  шылар </w:t>
      </w:r>
      <w:r>
        <w:br/>
      </w:r>
      <w:r>
        <w:rPr>
          <w:rFonts w:ascii="Times New Roman"/>
          <w:b w:val="false"/>
          <w:i w:val="false"/>
          <w:color w:val="000000"/>
          <w:sz w:val="28"/>
        </w:rPr>
        <w:t xml:space="preserve">
   |коды|лама|   атауы     |                   |       | </w:t>
      </w:r>
      <w:r>
        <w:br/>
      </w:r>
      <w:r>
        <w:rPr>
          <w:rFonts w:ascii="Times New Roman"/>
          <w:b w:val="false"/>
          <w:i w:val="false"/>
          <w:color w:val="000000"/>
          <w:sz w:val="28"/>
        </w:rPr>
        <w:t xml:space="preserve">
   |    |коды|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010       Биiк          биiк ғимараттар     Жыл     Қазақстан </w:t>
      </w:r>
      <w:r>
        <w:br/>
      </w:r>
      <w:r>
        <w:rPr>
          <w:rFonts w:ascii="Times New Roman"/>
          <w:b w:val="false"/>
          <w:i w:val="false"/>
          <w:color w:val="000000"/>
          <w:sz w:val="28"/>
        </w:rPr>
        <w:t xml:space="preserve">
              ғимараттар    үшiн 1 бiрлiк өрт   iшiнде  Респу. </w:t>
      </w:r>
      <w:r>
        <w:br/>
      </w:r>
      <w:r>
        <w:rPr>
          <w:rFonts w:ascii="Times New Roman"/>
          <w:b w:val="false"/>
          <w:i w:val="false"/>
          <w:color w:val="000000"/>
          <w:sz w:val="28"/>
        </w:rPr>
        <w:t xml:space="preserve">
              үшiн өрт      автосатысын сатып           бликасы </w:t>
      </w:r>
      <w:r>
        <w:br/>
      </w:r>
      <w:r>
        <w:rPr>
          <w:rFonts w:ascii="Times New Roman"/>
          <w:b w:val="false"/>
          <w:i w:val="false"/>
          <w:color w:val="000000"/>
          <w:sz w:val="28"/>
        </w:rPr>
        <w:t xml:space="preserve">
              автосатыларын алуға Астана                Төтенше </w:t>
      </w:r>
      <w:r>
        <w:br/>
      </w:r>
      <w:r>
        <w:rPr>
          <w:rFonts w:ascii="Times New Roman"/>
          <w:b w:val="false"/>
          <w:i w:val="false"/>
          <w:color w:val="000000"/>
          <w:sz w:val="28"/>
        </w:rPr>
        <w:t xml:space="preserve">
              сатып алуға   қаласының бюджетiне         жағдайлар </w:t>
      </w:r>
      <w:r>
        <w:br/>
      </w:r>
      <w:r>
        <w:rPr>
          <w:rFonts w:ascii="Times New Roman"/>
          <w:b w:val="false"/>
          <w:i w:val="false"/>
          <w:color w:val="000000"/>
          <w:sz w:val="28"/>
        </w:rPr>
        <w:t xml:space="preserve">
              Астана        мақсатты                    жөнiндегi </w:t>
      </w:r>
      <w:r>
        <w:br/>
      </w:r>
      <w:r>
        <w:rPr>
          <w:rFonts w:ascii="Times New Roman"/>
          <w:b w:val="false"/>
          <w:i w:val="false"/>
          <w:color w:val="000000"/>
          <w:sz w:val="28"/>
        </w:rPr>
        <w:t xml:space="preserve">
              қаласының     трансферттер аудару         агенттiгi, </w:t>
      </w:r>
      <w:r>
        <w:br/>
      </w:r>
      <w:r>
        <w:rPr>
          <w:rFonts w:ascii="Times New Roman"/>
          <w:b w:val="false"/>
          <w:i w:val="false"/>
          <w:color w:val="000000"/>
          <w:sz w:val="28"/>
        </w:rPr>
        <w:t xml:space="preserve">
              бюджетiне                                 Астана </w:t>
      </w:r>
      <w:r>
        <w:br/>
      </w:r>
      <w:r>
        <w:rPr>
          <w:rFonts w:ascii="Times New Roman"/>
          <w:b w:val="false"/>
          <w:i w:val="false"/>
          <w:color w:val="000000"/>
          <w:sz w:val="28"/>
        </w:rPr>
        <w:t xml:space="preserve">
              берiлетiн                                 қаласының </w:t>
      </w:r>
      <w:r>
        <w:br/>
      </w:r>
      <w:r>
        <w:rPr>
          <w:rFonts w:ascii="Times New Roman"/>
          <w:b w:val="false"/>
          <w:i w:val="false"/>
          <w:color w:val="000000"/>
          <w:sz w:val="28"/>
        </w:rPr>
        <w:t xml:space="preserve">
              мақсатты                                  жергiлiктi </w:t>
      </w:r>
      <w:r>
        <w:br/>
      </w:r>
      <w:r>
        <w:rPr>
          <w:rFonts w:ascii="Times New Roman"/>
          <w:b w:val="false"/>
          <w:i w:val="false"/>
          <w:color w:val="000000"/>
          <w:sz w:val="28"/>
        </w:rPr>
        <w:t xml:space="preserve">
              трансферттер                              атқарушы </w:t>
      </w:r>
      <w:r>
        <w:br/>
      </w:r>
      <w:r>
        <w:rPr>
          <w:rFonts w:ascii="Times New Roman"/>
          <w:b w:val="false"/>
          <w:i w:val="false"/>
          <w:color w:val="000000"/>
          <w:sz w:val="28"/>
        </w:rPr>
        <w:t xml:space="preserve">
                                                        органы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7. Бюджеттiк бағдарламаны орындаудан күтiлетiн нәтижелер: өртпен күресте нақты оңды нәтижелерге қол жеткiзу және олардан болатын материалдық залалды төмендетудi, адамдардың өлiмiн және жарақат алуын азайтуды қамтамасыз ету*. </w:t>
      </w:r>
    </w:p>
    <w:p>
      <w:pPr>
        <w:spacing w:after="0"/>
        <w:ind w:left="0"/>
        <w:jc w:val="both"/>
      </w:pPr>
      <w:r>
        <w:rPr>
          <w:rFonts w:ascii="Times New Roman"/>
          <w:b w:val="false"/>
          <w:i w:val="false"/>
          <w:color w:val="000000"/>
          <w:sz w:val="28"/>
        </w:rPr>
        <w:t xml:space="preserve">      Ескерту: </w:t>
      </w:r>
      <w:r>
        <w:br/>
      </w:r>
      <w:r>
        <w:rPr>
          <w:rFonts w:ascii="Times New Roman"/>
          <w:b w:val="false"/>
          <w:i w:val="false"/>
          <w:color w:val="000000"/>
          <w:sz w:val="28"/>
        </w:rPr>
        <w:t xml:space="preserve">
      *Iске асыру жөнiндегi шаралардың тiзбесi, күтiлетiн нәтижелердi сипаттайтын сандық және сапалық көрсеткiштер республикалық бюджеттен бөлiнетiн трансферттердi игеру аясында тиiстi жергiлiктi бюджеттiк бағдарламалардың паспортында көрсетiледi.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