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d00e9" w14:textId="5ad00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жылға арналған республикалық бюджеттiк бағдарламалардың паспорттарын бекiту туралы
(Қазақстан Республикасының Ауыл шаруашылығы министрлiгi)</w:t>
      </w:r>
    </w:p>
    <w:p>
      <w:pPr>
        <w:spacing w:after="0"/>
        <w:ind w:left="0"/>
        <w:jc w:val="both"/>
      </w:pPr>
      <w:r>
        <w:rPr>
          <w:rFonts w:ascii="Times New Roman"/>
          <w:b w:val="false"/>
          <w:i w:val="false"/>
          <w:color w:val="000000"/>
          <w:sz w:val="28"/>
        </w:rPr>
        <w:t>Қазақстан Республикасы Үкіметінің 2003 жылғы 26 желтоқсандағы N 1327 қаулысы</w:t>
      </w:r>
    </w:p>
    <w:p>
      <w:pPr>
        <w:spacing w:after="0"/>
        <w:ind w:left="0"/>
        <w:jc w:val="both"/>
      </w:pPr>
      <w:bookmarkStart w:name="z51" w:id="0"/>
      <w:r>
        <w:rPr>
          <w:rFonts w:ascii="Times New Roman"/>
          <w:b w:val="false"/>
          <w:i w:val="false"/>
          <w:color w:val="ff0000"/>
          <w:sz w:val="28"/>
        </w:rPr>
        <w:t xml:space="preserve">
      РҚАО-ның ескертуі. </w:t>
      </w:r>
      <w:r>
        <w:rPr>
          <w:rFonts w:ascii="Times New Roman"/>
          <w:b w:val="false"/>
          <w:i w:val="false"/>
          <w:color w:val="ff0000"/>
          <w:sz w:val="28"/>
        </w:rPr>
        <w:t xml:space="preserve">P031327 </w:t>
      </w:r>
      <w:r>
        <w:rPr>
          <w:rFonts w:ascii="Times New Roman"/>
          <w:b w:val="false"/>
          <w:i w:val="false"/>
          <w:color w:val="ff0000"/>
          <w:sz w:val="28"/>
        </w:rPr>
        <w:t xml:space="preserve">қаулысын қараңыз </w:t>
      </w:r>
    </w:p>
    <w:bookmarkEnd w:id="0"/>
    <w:p>
      <w:pPr>
        <w:spacing w:after="0"/>
        <w:ind w:left="0"/>
        <w:jc w:val="both"/>
      </w:pPr>
      <w:r>
        <w:rPr>
          <w:rFonts w:ascii="Times New Roman"/>
          <w:b w:val="false"/>
          <w:i w:val="false"/>
          <w:color w:val="000000"/>
          <w:sz w:val="28"/>
        </w:rPr>
        <w:t>      "Бюджет жүйесi туралы" Қазақстан Республикасының 1999 жылғы 1 сәуiрдегi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Yкiметi қаулы етеді: </w:t>
      </w:r>
    </w:p>
    <w:bookmarkStart w:name="z1" w:id="1"/>
    <w:p>
      <w:pPr>
        <w:spacing w:after="0"/>
        <w:ind w:left="0"/>
        <w:jc w:val="both"/>
      </w:pPr>
      <w:r>
        <w:rPr>
          <w:rFonts w:ascii="Times New Roman"/>
          <w:b w:val="false"/>
          <w:i w:val="false"/>
          <w:color w:val="000000"/>
          <w:sz w:val="28"/>
        </w:rPr>
        <w:t xml:space="preserve">
      1. 54, 55, 56, 57, 58, 59, 60, 61, 62, 63, 64, 65, 66, 67, 68, 69, 70, 71, 72, 73, 74, 75, 76, 77, 78, 79, 80, 81, 82, 83, 84, 85, 86, 87, 88, 89, 90, 91, 92, 93, 94, 95, 96, 97, 98, 99, 100, 101, 102-қосымшаларға сәйкес Қазақстан Республикасы Ауыл шаруашылығы министрлiгiнің 2004 жылға арналған республикалық бюджеттiк бағдарламаларының паспорттары бекітілсін. </w:t>
      </w:r>
    </w:p>
    <w:bookmarkEnd w:id="1"/>
    <w:bookmarkStart w:name="z2" w:id="2"/>
    <w:p>
      <w:pPr>
        <w:spacing w:after="0"/>
        <w:ind w:left="0"/>
        <w:jc w:val="both"/>
      </w:pPr>
      <w:r>
        <w:rPr>
          <w:rFonts w:ascii="Times New Roman"/>
          <w:b w:val="false"/>
          <w:i w:val="false"/>
          <w:color w:val="000000"/>
          <w:sz w:val="28"/>
        </w:rPr>
        <w:t xml:space="preserve">
      2. Осы қаулы 2004 жылғы 1 қаңтардан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54-қосымша       </w:t>
      </w:r>
    </w:p>
    <w:bookmarkEnd w:id="3"/>
    <w:p>
      <w:pPr>
        <w:spacing w:after="0"/>
        <w:ind w:left="0"/>
        <w:jc w:val="both"/>
      </w:pPr>
      <w:r>
        <w:rPr>
          <w:rFonts w:ascii="Times New Roman"/>
          <w:b w:val="false"/>
          <w:i w:val="false"/>
          <w:color w:val="ff0000"/>
          <w:sz w:val="28"/>
        </w:rPr>
        <w:t xml:space="preserve">      Ескерту. 54-қосымшаға өзгеріс енгізілді - ҚР Үкіметінің 2004.06.23. N 197к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"Агроөнеркәсiптiк кешен, орман және су шаруашылығы саласындағы уәкiлеттi органның қызметiн қамтамасыз ету" </w:t>
      </w:r>
      <w:r>
        <w:br/>
      </w:r>
      <w:r>
        <w:rPr>
          <w:rFonts w:ascii="Times New Roman"/>
          <w:b/>
          <w:i w:val="false"/>
          <w:color w:val="000000"/>
        </w:rPr>
        <w:t xml:space="preserve">
деген 001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4953765 мың теңге (төрт миллиард тоғыз жүз елу үш миллион жеті жүз алпыс бес мың теңге). &lt;*&gt; </w:t>
      </w:r>
      <w:r>
        <w:br/>
      </w:r>
      <w:r>
        <w:rPr>
          <w:rFonts w:ascii="Times New Roman"/>
          <w:b w:val="false"/>
          <w:i w:val="false"/>
          <w:color w:val="000000"/>
          <w:sz w:val="28"/>
        </w:rPr>
        <w:t>
      2. Бюджеттiк бағдарламаның нормативтік құқықтық негізi: "Мемлекеттiк қызмет туралы" Қазақстан Республикасының 1999 жылғы 23 шiлдедегі Заңының </w:t>
      </w:r>
      <w:r>
        <w:rPr>
          <w:rFonts w:ascii="Times New Roman"/>
          <w:b w:val="false"/>
          <w:i w:val="false"/>
          <w:color w:val="000000"/>
          <w:sz w:val="28"/>
        </w:rPr>
        <w:t xml:space="preserve">8 , </w:t>
      </w:r>
      <w:r>
        <w:rPr>
          <w:rFonts w:ascii="Times New Roman"/>
          <w:b w:val="false"/>
          <w:i w:val="false"/>
          <w:color w:val="000000"/>
          <w:sz w:val="28"/>
        </w:rPr>
        <w:t xml:space="preserve">21, </w:t>
      </w:r>
      <w:r>
        <w:rPr>
          <w:rFonts w:ascii="Times New Roman"/>
          <w:b w:val="false"/>
          <w:i w:val="false"/>
          <w:color w:val="000000"/>
          <w:sz w:val="28"/>
        </w:rPr>
        <w:t xml:space="preserve">25-баптары </w:t>
      </w:r>
      <w:r>
        <w:rPr>
          <w:rFonts w:ascii="Times New Roman"/>
          <w:b w:val="false"/>
          <w:i w:val="false"/>
          <w:color w:val="000000"/>
          <w:sz w:val="28"/>
        </w:rPr>
        <w:t>; "Лицензиялау туралы" Қазақстан Республикасының 1995 жылғы 17 сәуiрдегi Заңының </w:t>
      </w:r>
      <w:r>
        <w:rPr>
          <w:rFonts w:ascii="Times New Roman"/>
          <w:b w:val="false"/>
          <w:i w:val="false"/>
          <w:color w:val="000000"/>
          <w:sz w:val="28"/>
        </w:rPr>
        <w:t xml:space="preserve">10-бабы </w:t>
      </w:r>
      <w:r>
        <w:rPr>
          <w:rFonts w:ascii="Times New Roman"/>
          <w:b w:val="false"/>
          <w:i w:val="false"/>
          <w:color w:val="000000"/>
          <w:sz w:val="28"/>
        </w:rPr>
        <w:t>; "Астық туралы" Қазақстан Республикасының 2001 жылғы 19 қаңтардағы Заңының </w:t>
      </w:r>
      <w:r>
        <w:rPr>
          <w:rFonts w:ascii="Times New Roman"/>
          <w:b w:val="false"/>
          <w:i w:val="false"/>
          <w:color w:val="000000"/>
          <w:sz w:val="28"/>
        </w:rPr>
        <w:t xml:space="preserve">4 , </w:t>
      </w:r>
      <w:r>
        <w:rPr>
          <w:rFonts w:ascii="Times New Roman"/>
          <w:b w:val="false"/>
          <w:i w:val="false"/>
          <w:color w:val="000000"/>
          <w:sz w:val="28"/>
        </w:rPr>
        <w:t xml:space="preserve">6-баптары </w:t>
      </w:r>
      <w:r>
        <w:rPr>
          <w:rFonts w:ascii="Times New Roman"/>
          <w:b w:val="false"/>
          <w:i w:val="false"/>
          <w:color w:val="000000"/>
          <w:sz w:val="28"/>
        </w:rPr>
        <w:t>; "Жануарлар әлемiн өсiрудi және пайдалануды қорғау туралы" Қазақстан Республикасының 1993 жылғы 21 қазандағы </w:t>
      </w:r>
      <w:r>
        <w:rPr>
          <w:rFonts w:ascii="Times New Roman"/>
          <w:b w:val="false"/>
          <w:i w:val="false"/>
          <w:color w:val="000000"/>
          <w:sz w:val="28"/>
        </w:rPr>
        <w:t xml:space="preserve">Заңы </w:t>
      </w:r>
      <w:r>
        <w:rPr>
          <w:rFonts w:ascii="Times New Roman"/>
          <w:b w:val="false"/>
          <w:i w:val="false"/>
          <w:color w:val="000000"/>
          <w:sz w:val="28"/>
        </w:rPr>
        <w:t>; "2004 жылғы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2003-2005 жылдарға арналған Мемлекеттік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"Мемлекеттік бюджет есебiнен қаржыланатын Қазақстан Республикасы органдары қызметкерлерiнiң бiрыңғай еңбекақы төлеу жүйесi туралы" Қазақстан Республикасы Президентiнiң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Ауыл шаруашылығы министрлiгiнiң кейбiр мәселелерi туралы" Қазақстан Республикасы Үкiметiнiң 2002 жылғы 7 қазандағы N 1096 </w:t>
      </w:r>
      <w:r>
        <w:rPr>
          <w:rFonts w:ascii="Times New Roman"/>
          <w:b w:val="false"/>
          <w:i w:val="false"/>
          <w:color w:val="000000"/>
          <w:sz w:val="28"/>
        </w:rPr>
        <w:t xml:space="preserve">қаулысы </w:t>
      </w:r>
      <w:r>
        <w:rPr>
          <w:rFonts w:ascii="Times New Roman"/>
          <w:b w:val="false"/>
          <w:i w:val="false"/>
          <w:color w:val="000000"/>
          <w:sz w:val="28"/>
        </w:rPr>
        <w:t>, "Ветеринариялық қызметтi лицензиялау ережесi туралы" Қазақстан Республикасы Үкіметiнiң 1997 жылғы 20 тамыздағы N 1272 </w:t>
      </w:r>
      <w:r>
        <w:rPr>
          <w:rFonts w:ascii="Times New Roman"/>
          <w:b w:val="false"/>
          <w:i w:val="false"/>
          <w:color w:val="000000"/>
          <w:sz w:val="28"/>
        </w:rPr>
        <w:t xml:space="preserve">қаулысы </w:t>
      </w:r>
      <w:r>
        <w:rPr>
          <w:rFonts w:ascii="Times New Roman"/>
          <w:b w:val="false"/>
          <w:i w:val="false"/>
          <w:color w:val="000000"/>
          <w:sz w:val="28"/>
        </w:rPr>
        <w:t>; "Элеваторларда астықты және оны қайта өңдеу өнiмдерiн қабылдау, сақтау, қайта өңдеу жөнiндегі қызметті лицензиялаудың кейбiр мәселелерi туралы" Қазақстан Республикасы Yкiметiнiң 2000 жылғы 22 ақпандағы N 243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бiрыңғай ақпараттық кеңестiк тұжырымдамасы және оны iске асыру шаралары" Қазақстан Республикасы Yкiметiнiң 1998 жылғы 29 шiлдедегi N 715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Ауыл шаруашылығы министрлігі ақпараттық-маркетингiлiк жүйесiн құру мәселелерi туралы" Қазақстан Республикасы Үкiметiнiң 2000 жылғы 30 қазандағы N 1627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"2004 жылғы республикалық бюджет туралы" Заңын iске асыру туралы" Қазақстан Республикасының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жүктелген мiндеттердiң тиiмдi орындалуына қол жеткiзу үшiн Қазақстан Республикасы Ауыл шаруашылығы министрлiгiнiң орталық аппараты мен аумақтық бөлiмшелерінің қызметiн қамтамасыз ету; </w:t>
      </w:r>
      <w:r>
        <w:br/>
      </w:r>
      <w:r>
        <w:rPr>
          <w:rFonts w:ascii="Times New Roman"/>
          <w:b w:val="false"/>
          <w:i w:val="false"/>
          <w:color w:val="000000"/>
          <w:sz w:val="28"/>
        </w:rPr>
        <w:t xml:space="preserve">
      кәсiби шеберлiктi толық жетiлдiру және лауазымды мiндеттердi тиiмдi орындау үшiн қойылатын бiлiктiлiк талаптарға сәйкес кәсiби қызмет саласында теориялық және практикалық бiлiмдердi, ептiлiк пен дағдыларды жаңарту. </w:t>
      </w:r>
      <w:r>
        <w:br/>
      </w:r>
      <w:r>
        <w:rPr>
          <w:rFonts w:ascii="Times New Roman"/>
          <w:b w:val="false"/>
          <w:i w:val="false"/>
          <w:color w:val="000000"/>
          <w:sz w:val="28"/>
        </w:rPr>
        <w:t xml:space="preserve">
      5. Бюджеттiк бағдарламаның мiндеттерi: Қазақстан Республикасы Ауыл шаруашылығы министрлiгiнiң орталық аппаратын және аумақтық басқармаларын ұстау. </w:t>
      </w:r>
      <w:r>
        <w:br/>
      </w:r>
      <w:r>
        <w:rPr>
          <w:rFonts w:ascii="Times New Roman"/>
          <w:b w:val="false"/>
          <w:i w:val="false"/>
          <w:color w:val="000000"/>
          <w:sz w:val="28"/>
        </w:rPr>
        <w:t xml:space="preserve">
      Мемлекеттiк қызметкерлердiң кәсiби деңгейiн жоғарылату. </w:t>
      </w:r>
      <w:r>
        <w:br/>
      </w:r>
      <w:r>
        <w:rPr>
          <w:rFonts w:ascii="Times New Roman"/>
          <w:b w:val="false"/>
          <w:i w:val="false"/>
          <w:color w:val="000000"/>
          <w:sz w:val="28"/>
        </w:rPr>
        <w:t xml:space="preserve">
      Ауыл, орман және су шаруашылығы саласындағы заңнамаға сәйкес лицензиялауға жататын қызмет түрлерiн белгіленген тәртiппен лицензиялау. </w:t>
      </w:r>
      <w:r>
        <w:br/>
      </w:r>
      <w:r>
        <w:rPr>
          <w:rFonts w:ascii="Times New Roman"/>
          <w:b w:val="false"/>
          <w:i w:val="false"/>
          <w:color w:val="000000"/>
          <w:sz w:val="28"/>
        </w:rPr>
        <w:t xml:space="preserve">
      Балық ұстауды реттеу және балық ресурстарын сақтау бассейндiк басқармаларының материалдық-техникалық базасын жаңарту және нығайту. </w:t>
      </w:r>
      <w:r>
        <w:br/>
      </w:r>
      <w:r>
        <w:rPr>
          <w:rFonts w:ascii="Times New Roman"/>
          <w:b w:val="false"/>
          <w:i w:val="false"/>
          <w:color w:val="000000"/>
          <w:sz w:val="28"/>
        </w:rPr>
        <w:t xml:space="preserve">
      Қазақстан Республикасы Ауыл шаруашылығы министрлігінiң ақпараттық-маркетингілiк жүйелерiмен жергiлiктi мiндеттерiн қолдау.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001       Агроөнер. </w:t>
      </w:r>
      <w:r>
        <w:br/>
      </w:r>
      <w:r>
        <w:rPr>
          <w:rFonts w:ascii="Times New Roman"/>
          <w:b w:val="false"/>
          <w:i w:val="false"/>
          <w:color w:val="000000"/>
          <w:sz w:val="28"/>
        </w:rPr>
        <w:t xml:space="preserve">
              кәсіптiк </w:t>
      </w:r>
      <w:r>
        <w:br/>
      </w:r>
      <w:r>
        <w:rPr>
          <w:rFonts w:ascii="Times New Roman"/>
          <w:b w:val="false"/>
          <w:i w:val="false"/>
          <w:color w:val="000000"/>
          <w:sz w:val="28"/>
        </w:rPr>
        <w:t xml:space="preserve">
              кешен, </w:t>
      </w:r>
      <w:r>
        <w:br/>
      </w:r>
      <w:r>
        <w:rPr>
          <w:rFonts w:ascii="Times New Roman"/>
          <w:b w:val="false"/>
          <w:i w:val="false"/>
          <w:color w:val="000000"/>
          <w:sz w:val="28"/>
        </w:rPr>
        <w:t xml:space="preserve">
              орман </w:t>
      </w:r>
      <w:r>
        <w:br/>
      </w:r>
      <w:r>
        <w:rPr>
          <w:rFonts w:ascii="Times New Roman"/>
          <w:b w:val="false"/>
          <w:i w:val="false"/>
          <w:color w:val="000000"/>
          <w:sz w:val="28"/>
        </w:rPr>
        <w:t xml:space="preserve">
              және су </w:t>
      </w:r>
      <w:r>
        <w:br/>
      </w:r>
      <w:r>
        <w:rPr>
          <w:rFonts w:ascii="Times New Roman"/>
          <w:b w:val="false"/>
          <w:i w:val="false"/>
          <w:color w:val="000000"/>
          <w:sz w:val="28"/>
        </w:rPr>
        <w:t xml:space="preserve">
              шаруашылы. </w:t>
      </w:r>
      <w:r>
        <w:br/>
      </w:r>
      <w:r>
        <w:rPr>
          <w:rFonts w:ascii="Times New Roman"/>
          <w:b w:val="false"/>
          <w:i w:val="false"/>
          <w:color w:val="000000"/>
          <w:sz w:val="28"/>
        </w:rPr>
        <w:t xml:space="preserve">
              ғы саласын. </w:t>
      </w:r>
      <w:r>
        <w:br/>
      </w:r>
      <w:r>
        <w:rPr>
          <w:rFonts w:ascii="Times New Roman"/>
          <w:b w:val="false"/>
          <w:i w:val="false"/>
          <w:color w:val="000000"/>
          <w:sz w:val="28"/>
        </w:rPr>
        <w:t xml:space="preserve">
              дағы </w:t>
      </w:r>
      <w:r>
        <w:br/>
      </w:r>
      <w:r>
        <w:rPr>
          <w:rFonts w:ascii="Times New Roman"/>
          <w:b w:val="false"/>
          <w:i w:val="false"/>
          <w:color w:val="000000"/>
          <w:sz w:val="28"/>
        </w:rPr>
        <w:t xml:space="preserve">
              уәкілетті </w:t>
      </w:r>
      <w:r>
        <w:br/>
      </w:r>
      <w:r>
        <w:rPr>
          <w:rFonts w:ascii="Times New Roman"/>
          <w:b w:val="false"/>
          <w:i w:val="false"/>
          <w:color w:val="000000"/>
          <w:sz w:val="28"/>
        </w:rPr>
        <w:t xml:space="preserve">
              органның </w:t>
      </w:r>
      <w:r>
        <w:br/>
      </w:r>
      <w:r>
        <w:rPr>
          <w:rFonts w:ascii="Times New Roman"/>
          <w:b w:val="false"/>
          <w:i w:val="false"/>
          <w:color w:val="000000"/>
          <w:sz w:val="28"/>
        </w:rPr>
        <w:t xml:space="preserve">
              қызметiн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2        001  Орталық      Штат санының        Жыл     Қазақстан </w:t>
      </w:r>
      <w:r>
        <w:br/>
      </w:r>
      <w:r>
        <w:rPr>
          <w:rFonts w:ascii="Times New Roman"/>
          <w:b w:val="false"/>
          <w:i w:val="false"/>
          <w:color w:val="000000"/>
          <w:sz w:val="28"/>
        </w:rPr>
        <w:t xml:space="preserve">
              органның     лимиті 400 бiрлiк   бойында Республикасы. </w:t>
      </w:r>
      <w:r>
        <w:br/>
      </w:r>
      <w:r>
        <w:rPr>
          <w:rFonts w:ascii="Times New Roman"/>
          <w:b w:val="false"/>
          <w:i w:val="false"/>
          <w:color w:val="000000"/>
          <w:sz w:val="28"/>
        </w:rPr>
        <w:t xml:space="preserve">
              аппараты     көлемiнде бекiтiл.          ның Ауыл </w:t>
      </w:r>
      <w:r>
        <w:br/>
      </w:r>
      <w:r>
        <w:rPr>
          <w:rFonts w:ascii="Times New Roman"/>
          <w:b w:val="false"/>
          <w:i w:val="false"/>
          <w:color w:val="000000"/>
          <w:sz w:val="28"/>
        </w:rPr>
        <w:t xml:space="preserve">
                           ген шектегі                 шаруашылығы </w:t>
      </w:r>
      <w:r>
        <w:br/>
      </w:r>
      <w:r>
        <w:rPr>
          <w:rFonts w:ascii="Times New Roman"/>
          <w:b w:val="false"/>
          <w:i w:val="false"/>
          <w:color w:val="000000"/>
          <w:sz w:val="28"/>
        </w:rPr>
        <w:t xml:space="preserve">
                           Қазақстан Респуб.           министрлігі </w:t>
      </w:r>
      <w:r>
        <w:br/>
      </w:r>
      <w:r>
        <w:rPr>
          <w:rFonts w:ascii="Times New Roman"/>
          <w:b w:val="false"/>
          <w:i w:val="false"/>
          <w:color w:val="000000"/>
          <w:sz w:val="28"/>
        </w:rPr>
        <w:t xml:space="preserve">
                           ликасының Ауыл </w:t>
      </w:r>
      <w:r>
        <w:br/>
      </w:r>
      <w:r>
        <w:rPr>
          <w:rFonts w:ascii="Times New Roman"/>
          <w:b w:val="false"/>
          <w:i w:val="false"/>
          <w:color w:val="000000"/>
          <w:sz w:val="28"/>
        </w:rPr>
        <w:t xml:space="preserve">
                           шаруашылығы </w:t>
      </w:r>
      <w:r>
        <w:br/>
      </w:r>
      <w:r>
        <w:rPr>
          <w:rFonts w:ascii="Times New Roman"/>
          <w:b w:val="false"/>
          <w:i w:val="false"/>
          <w:color w:val="000000"/>
          <w:sz w:val="28"/>
        </w:rPr>
        <w:t xml:space="preserve">
                           министрлiгінiң </w:t>
      </w:r>
      <w:r>
        <w:br/>
      </w:r>
      <w:r>
        <w:rPr>
          <w:rFonts w:ascii="Times New Roman"/>
          <w:b w:val="false"/>
          <w:i w:val="false"/>
          <w:color w:val="000000"/>
          <w:sz w:val="28"/>
        </w:rPr>
        <w:t xml:space="preserve">
                           орталық аппаратын </w:t>
      </w:r>
      <w:r>
        <w:br/>
      </w:r>
      <w:r>
        <w:rPr>
          <w:rFonts w:ascii="Times New Roman"/>
          <w:b w:val="false"/>
          <w:i w:val="false"/>
          <w:color w:val="000000"/>
          <w:sz w:val="28"/>
        </w:rPr>
        <w:t xml:space="preserve">
                           ұстау. </w:t>
      </w:r>
      <w:r>
        <w:br/>
      </w:r>
      <w:r>
        <w:rPr>
          <w:rFonts w:ascii="Times New Roman"/>
          <w:b w:val="false"/>
          <w:i w:val="false"/>
          <w:color w:val="000000"/>
          <w:sz w:val="28"/>
        </w:rPr>
        <w:t xml:space="preserve">
                           15391 дана бланк </w:t>
      </w:r>
      <w:r>
        <w:br/>
      </w:r>
      <w:r>
        <w:rPr>
          <w:rFonts w:ascii="Times New Roman"/>
          <w:b w:val="false"/>
          <w:i w:val="false"/>
          <w:color w:val="000000"/>
          <w:sz w:val="28"/>
        </w:rPr>
        <w:t xml:space="preserve">
                           өнiмiн (лицензия) </w:t>
      </w:r>
      <w:r>
        <w:br/>
      </w:r>
      <w:r>
        <w:rPr>
          <w:rFonts w:ascii="Times New Roman"/>
          <w:b w:val="false"/>
          <w:i w:val="false"/>
          <w:color w:val="000000"/>
          <w:sz w:val="28"/>
        </w:rPr>
        <w:t xml:space="preserve">
                           дайындау жөнiндегi </w:t>
      </w:r>
      <w:r>
        <w:br/>
      </w:r>
      <w:r>
        <w:rPr>
          <w:rFonts w:ascii="Times New Roman"/>
          <w:b w:val="false"/>
          <w:i w:val="false"/>
          <w:color w:val="000000"/>
          <w:sz w:val="28"/>
        </w:rPr>
        <w:t xml:space="preserve">
                           қызметке еңбек </w:t>
      </w:r>
      <w:r>
        <w:br/>
      </w:r>
      <w:r>
        <w:rPr>
          <w:rFonts w:ascii="Times New Roman"/>
          <w:b w:val="false"/>
          <w:i w:val="false"/>
          <w:color w:val="000000"/>
          <w:sz w:val="28"/>
        </w:rPr>
        <w:t xml:space="preserve">
                           ақы төлеу. </w:t>
      </w:r>
      <w:r>
        <w:br/>
      </w:r>
      <w:r>
        <w:rPr>
          <w:rFonts w:ascii="Times New Roman"/>
          <w:b w:val="false"/>
          <w:i w:val="false"/>
          <w:color w:val="000000"/>
          <w:sz w:val="28"/>
        </w:rPr>
        <w:t xml:space="preserve">
                           Интернет жүйесiнде </w:t>
      </w:r>
      <w:r>
        <w:br/>
      </w:r>
      <w:r>
        <w:rPr>
          <w:rFonts w:ascii="Times New Roman"/>
          <w:b w:val="false"/>
          <w:i w:val="false"/>
          <w:color w:val="000000"/>
          <w:sz w:val="28"/>
        </w:rPr>
        <w:t xml:space="preserve">
                           жұмыс iстегенi </w:t>
      </w:r>
      <w:r>
        <w:br/>
      </w:r>
      <w:r>
        <w:rPr>
          <w:rFonts w:ascii="Times New Roman"/>
          <w:b w:val="false"/>
          <w:i w:val="false"/>
          <w:color w:val="000000"/>
          <w:sz w:val="28"/>
        </w:rPr>
        <w:t xml:space="preserve">
                           үшiн төлем ақы </w:t>
      </w:r>
      <w:r>
        <w:br/>
      </w:r>
      <w:r>
        <w:rPr>
          <w:rFonts w:ascii="Times New Roman"/>
          <w:b w:val="false"/>
          <w:i w:val="false"/>
          <w:color w:val="000000"/>
          <w:sz w:val="28"/>
        </w:rPr>
        <w:t xml:space="preserve">
                           төлеу, Веб-сайтты </w:t>
      </w:r>
      <w:r>
        <w:br/>
      </w:r>
      <w:r>
        <w:rPr>
          <w:rFonts w:ascii="Times New Roman"/>
          <w:b w:val="false"/>
          <w:i w:val="false"/>
          <w:color w:val="000000"/>
          <w:sz w:val="28"/>
        </w:rPr>
        <w:t xml:space="preserve">
                           ұстау және жаңарту, </w:t>
      </w:r>
      <w:r>
        <w:br/>
      </w:r>
      <w:r>
        <w:rPr>
          <w:rFonts w:ascii="Times New Roman"/>
          <w:b w:val="false"/>
          <w:i w:val="false"/>
          <w:color w:val="000000"/>
          <w:sz w:val="28"/>
        </w:rPr>
        <w:t xml:space="preserve">
                           ресми көздермен </w:t>
      </w:r>
      <w:r>
        <w:br/>
      </w:r>
      <w:r>
        <w:rPr>
          <w:rFonts w:ascii="Times New Roman"/>
          <w:b w:val="false"/>
          <w:i w:val="false"/>
          <w:color w:val="000000"/>
          <w:sz w:val="28"/>
        </w:rPr>
        <w:t xml:space="preserve">
                           ақылы негiзде </w:t>
      </w:r>
      <w:r>
        <w:br/>
      </w:r>
      <w:r>
        <w:rPr>
          <w:rFonts w:ascii="Times New Roman"/>
          <w:b w:val="false"/>
          <w:i w:val="false"/>
          <w:color w:val="000000"/>
          <w:sz w:val="28"/>
        </w:rPr>
        <w:t xml:space="preserve">
                           ақпарат алмасу, </w:t>
      </w:r>
      <w:r>
        <w:br/>
      </w:r>
      <w:r>
        <w:rPr>
          <w:rFonts w:ascii="Times New Roman"/>
          <w:b w:val="false"/>
          <w:i w:val="false"/>
          <w:color w:val="000000"/>
          <w:sz w:val="28"/>
        </w:rPr>
        <w:t xml:space="preserve">
                           iшкi жергiлiктi </w:t>
      </w:r>
      <w:r>
        <w:br/>
      </w:r>
      <w:r>
        <w:rPr>
          <w:rFonts w:ascii="Times New Roman"/>
          <w:b w:val="false"/>
          <w:i w:val="false"/>
          <w:color w:val="000000"/>
          <w:sz w:val="28"/>
        </w:rPr>
        <w:t xml:space="preserve">
                           желiге техникалық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ақпараттық-марке. </w:t>
      </w:r>
      <w:r>
        <w:br/>
      </w:r>
      <w:r>
        <w:rPr>
          <w:rFonts w:ascii="Times New Roman"/>
          <w:b w:val="false"/>
          <w:i w:val="false"/>
          <w:color w:val="000000"/>
          <w:sz w:val="28"/>
        </w:rPr>
        <w:t xml:space="preserve">
                           тингілік жүйенi </w:t>
      </w:r>
      <w:r>
        <w:br/>
      </w:r>
      <w:r>
        <w:rPr>
          <w:rFonts w:ascii="Times New Roman"/>
          <w:b w:val="false"/>
          <w:i w:val="false"/>
          <w:color w:val="000000"/>
          <w:sz w:val="28"/>
        </w:rPr>
        <w:t xml:space="preserve">
                           қолдау және дамыту </w:t>
      </w:r>
      <w:r>
        <w:br/>
      </w:r>
      <w:r>
        <w:rPr>
          <w:rFonts w:ascii="Times New Roman"/>
          <w:b w:val="false"/>
          <w:i w:val="false"/>
          <w:color w:val="000000"/>
          <w:sz w:val="28"/>
        </w:rPr>
        <w:t xml:space="preserve">
                           үшiн көрсетiлген </w:t>
      </w:r>
      <w:r>
        <w:br/>
      </w:r>
      <w:r>
        <w:rPr>
          <w:rFonts w:ascii="Times New Roman"/>
          <w:b w:val="false"/>
          <w:i w:val="false"/>
          <w:color w:val="000000"/>
          <w:sz w:val="28"/>
        </w:rPr>
        <w:t xml:space="preserve">
                           қызметтерге төлем </w:t>
      </w:r>
      <w:r>
        <w:br/>
      </w:r>
      <w:r>
        <w:rPr>
          <w:rFonts w:ascii="Times New Roman"/>
          <w:b w:val="false"/>
          <w:i w:val="false"/>
          <w:color w:val="000000"/>
          <w:sz w:val="28"/>
        </w:rPr>
        <w:t xml:space="preserve">
                           ақы төлеу. </w:t>
      </w:r>
      <w:r>
        <w:br/>
      </w:r>
      <w:r>
        <w:rPr>
          <w:rFonts w:ascii="Times New Roman"/>
          <w:b w:val="false"/>
          <w:i w:val="false"/>
          <w:color w:val="000000"/>
          <w:sz w:val="28"/>
        </w:rPr>
        <w:t xml:space="preserve">
                           Бекiтiлген норматив </w:t>
      </w:r>
      <w:r>
        <w:br/>
      </w:r>
      <w:r>
        <w:rPr>
          <w:rFonts w:ascii="Times New Roman"/>
          <w:b w:val="false"/>
          <w:i w:val="false"/>
          <w:color w:val="000000"/>
          <w:sz w:val="28"/>
        </w:rPr>
        <w:t xml:space="preserve">
                           бойынша 12 бiрлiк </w:t>
      </w:r>
      <w:r>
        <w:br/>
      </w:r>
      <w:r>
        <w:rPr>
          <w:rFonts w:ascii="Times New Roman"/>
          <w:b w:val="false"/>
          <w:i w:val="false"/>
          <w:color w:val="000000"/>
          <w:sz w:val="28"/>
        </w:rPr>
        <w:t xml:space="preserve">
                           қызмет бабындағы </w:t>
      </w:r>
      <w:r>
        <w:br/>
      </w:r>
      <w:r>
        <w:rPr>
          <w:rFonts w:ascii="Times New Roman"/>
          <w:b w:val="false"/>
          <w:i w:val="false"/>
          <w:color w:val="000000"/>
          <w:sz w:val="28"/>
        </w:rPr>
        <w:t xml:space="preserve">
                           автокөлiктi ұстау </w:t>
      </w:r>
      <w:r>
        <w:br/>
      </w:r>
      <w:r>
        <w:rPr>
          <w:rFonts w:ascii="Times New Roman"/>
          <w:b w:val="false"/>
          <w:i w:val="false"/>
          <w:color w:val="000000"/>
          <w:sz w:val="28"/>
        </w:rPr>
        <w:t xml:space="preserve">
                           және жалдау. </w:t>
      </w:r>
      <w:r>
        <w:br/>
      </w:r>
      <w:r>
        <w:rPr>
          <w:rFonts w:ascii="Times New Roman"/>
          <w:b w:val="false"/>
          <w:i w:val="false"/>
          <w:color w:val="000000"/>
          <w:sz w:val="28"/>
        </w:rPr>
        <w:t xml:space="preserve">
                           Техникалық қызмет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компьютерлер - 289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принтерлер - 98 </w:t>
      </w:r>
      <w:r>
        <w:br/>
      </w:r>
      <w:r>
        <w:rPr>
          <w:rFonts w:ascii="Times New Roman"/>
          <w:b w:val="false"/>
          <w:i w:val="false"/>
          <w:color w:val="000000"/>
          <w:sz w:val="28"/>
        </w:rPr>
        <w:t xml:space="preserve">
                           бiрлiк. </w:t>
      </w:r>
    </w:p>
    <w:p>
      <w:pPr>
        <w:spacing w:after="0"/>
        <w:ind w:left="0"/>
        <w:jc w:val="both"/>
      </w:pPr>
      <w:r>
        <w:rPr>
          <w:rFonts w:ascii="Times New Roman"/>
          <w:b w:val="false"/>
          <w:i w:val="false"/>
          <w:color w:val="000000"/>
          <w:sz w:val="28"/>
        </w:rPr>
        <w:t xml:space="preserve">3        002  Аумақтық     Штат санының лимитi Жыл     Қазақстан </w:t>
      </w:r>
      <w:r>
        <w:br/>
      </w:r>
      <w:r>
        <w:rPr>
          <w:rFonts w:ascii="Times New Roman"/>
          <w:b w:val="false"/>
          <w:i w:val="false"/>
          <w:color w:val="000000"/>
          <w:sz w:val="28"/>
        </w:rPr>
        <w:t xml:space="preserve">
              органдар.    7691 бiрлiк көле.   бойында Республикасы. </w:t>
      </w:r>
      <w:r>
        <w:br/>
      </w:r>
      <w:r>
        <w:rPr>
          <w:rFonts w:ascii="Times New Roman"/>
          <w:b w:val="false"/>
          <w:i w:val="false"/>
          <w:color w:val="000000"/>
          <w:sz w:val="28"/>
        </w:rPr>
        <w:t xml:space="preserve">
              дың аппа.    мiнде бекiтілген            ның Ауыл </w:t>
      </w:r>
      <w:r>
        <w:br/>
      </w:r>
      <w:r>
        <w:rPr>
          <w:rFonts w:ascii="Times New Roman"/>
          <w:b w:val="false"/>
          <w:i w:val="false"/>
          <w:color w:val="000000"/>
          <w:sz w:val="28"/>
        </w:rPr>
        <w:t xml:space="preserve">
              раттары      шектегi Қазақстан           шаруашылығы </w:t>
      </w:r>
      <w:r>
        <w:br/>
      </w:r>
      <w:r>
        <w:rPr>
          <w:rFonts w:ascii="Times New Roman"/>
          <w:b w:val="false"/>
          <w:i w:val="false"/>
          <w:color w:val="000000"/>
          <w:sz w:val="28"/>
        </w:rPr>
        <w:t xml:space="preserve">
                           Республикасының             министрлігі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министрлiгінiң </w:t>
      </w:r>
      <w:r>
        <w:br/>
      </w:r>
      <w:r>
        <w:rPr>
          <w:rFonts w:ascii="Times New Roman"/>
          <w:b w:val="false"/>
          <w:i w:val="false"/>
          <w:color w:val="000000"/>
          <w:sz w:val="28"/>
        </w:rPr>
        <w:t xml:space="preserve">
                           аумақтық бөлімше. </w:t>
      </w:r>
      <w:r>
        <w:br/>
      </w:r>
      <w:r>
        <w:rPr>
          <w:rFonts w:ascii="Times New Roman"/>
          <w:b w:val="false"/>
          <w:i w:val="false"/>
          <w:color w:val="000000"/>
          <w:sz w:val="28"/>
        </w:rPr>
        <w:t xml:space="preserve">
                           лерiн ұстау. </w:t>
      </w:r>
      <w:r>
        <w:br/>
      </w:r>
      <w:r>
        <w:rPr>
          <w:rFonts w:ascii="Times New Roman"/>
          <w:b w:val="false"/>
          <w:i w:val="false"/>
          <w:color w:val="000000"/>
          <w:sz w:val="28"/>
        </w:rPr>
        <w:t xml:space="preserve">
                           Бекітілген норматив </w:t>
      </w:r>
      <w:r>
        <w:br/>
      </w:r>
      <w:r>
        <w:rPr>
          <w:rFonts w:ascii="Times New Roman"/>
          <w:b w:val="false"/>
          <w:i w:val="false"/>
          <w:color w:val="000000"/>
          <w:sz w:val="28"/>
        </w:rPr>
        <w:t xml:space="preserve">
                           бойынша 244 бiрлiк </w:t>
      </w:r>
      <w:r>
        <w:br/>
      </w:r>
      <w:r>
        <w:rPr>
          <w:rFonts w:ascii="Times New Roman"/>
          <w:b w:val="false"/>
          <w:i w:val="false"/>
          <w:color w:val="000000"/>
          <w:sz w:val="28"/>
        </w:rPr>
        <w:t xml:space="preserve">
                           қызмет автокөлiктi </w:t>
      </w:r>
      <w:r>
        <w:br/>
      </w:r>
      <w:r>
        <w:rPr>
          <w:rFonts w:ascii="Times New Roman"/>
          <w:b w:val="false"/>
          <w:i w:val="false"/>
          <w:color w:val="000000"/>
          <w:sz w:val="28"/>
        </w:rPr>
        <w:t xml:space="preserve">
                           ұстау және жалдау, </w:t>
      </w:r>
      <w:r>
        <w:br/>
      </w:r>
      <w:r>
        <w:rPr>
          <w:rFonts w:ascii="Times New Roman"/>
          <w:b w:val="false"/>
          <w:i w:val="false"/>
          <w:color w:val="000000"/>
          <w:sz w:val="28"/>
        </w:rPr>
        <w:t xml:space="preserve">
                           арнайы автокөлiк </w:t>
      </w:r>
      <w:r>
        <w:br/>
      </w:r>
      <w:r>
        <w:rPr>
          <w:rFonts w:ascii="Times New Roman"/>
          <w:b w:val="false"/>
          <w:i w:val="false"/>
          <w:color w:val="000000"/>
          <w:sz w:val="28"/>
        </w:rPr>
        <w:t xml:space="preserve">
                           - 44 бiрлiк, нақты </w:t>
      </w:r>
      <w:r>
        <w:br/>
      </w:r>
      <w:r>
        <w:rPr>
          <w:rFonts w:ascii="Times New Roman"/>
          <w:b w:val="false"/>
          <w:i w:val="false"/>
          <w:color w:val="000000"/>
          <w:sz w:val="28"/>
        </w:rPr>
        <w:t xml:space="preserve">
                           арнайы автокөлiк 654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Ағымдағы жөндеу </w:t>
      </w:r>
      <w:r>
        <w:br/>
      </w:r>
      <w:r>
        <w:rPr>
          <w:rFonts w:ascii="Times New Roman"/>
          <w:b w:val="false"/>
          <w:i w:val="false"/>
          <w:color w:val="000000"/>
          <w:sz w:val="28"/>
        </w:rPr>
        <w:t xml:space="preserve">
                           жүргізу. Техникалық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 компьютерлер - 687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 принтерлер - 611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 көбейту техникасы </w:t>
      </w:r>
      <w:r>
        <w:br/>
      </w:r>
      <w:r>
        <w:rPr>
          <w:rFonts w:ascii="Times New Roman"/>
          <w:b w:val="false"/>
          <w:i w:val="false"/>
          <w:color w:val="000000"/>
          <w:sz w:val="28"/>
        </w:rPr>
        <w:t xml:space="preserve">
                           - 244 бiрлiк; </w:t>
      </w:r>
      <w:r>
        <w:br/>
      </w:r>
      <w:r>
        <w:rPr>
          <w:rFonts w:ascii="Times New Roman"/>
          <w:b w:val="false"/>
          <w:i w:val="false"/>
          <w:color w:val="000000"/>
          <w:sz w:val="28"/>
        </w:rPr>
        <w:t xml:space="preserve">
                           - сканерлер - 135 </w:t>
      </w:r>
      <w:r>
        <w:br/>
      </w:r>
      <w:r>
        <w:rPr>
          <w:rFonts w:ascii="Times New Roman"/>
          <w:b w:val="false"/>
          <w:i w:val="false"/>
          <w:color w:val="000000"/>
          <w:sz w:val="28"/>
        </w:rPr>
        <w:t xml:space="preserve">
                           бiрлiк. </w:t>
      </w:r>
    </w:p>
    <w:p>
      <w:pPr>
        <w:spacing w:after="0"/>
        <w:ind w:left="0"/>
        <w:jc w:val="both"/>
      </w:pPr>
      <w:r>
        <w:rPr>
          <w:rFonts w:ascii="Times New Roman"/>
          <w:b w:val="false"/>
          <w:i w:val="false"/>
          <w:color w:val="000000"/>
          <w:sz w:val="28"/>
        </w:rPr>
        <w:t xml:space="preserve">4        007  Мемлекеттiк  Мемлекеттiк қызмет. Жыл     Қазақстан </w:t>
      </w:r>
      <w:r>
        <w:br/>
      </w:r>
      <w:r>
        <w:rPr>
          <w:rFonts w:ascii="Times New Roman"/>
          <w:b w:val="false"/>
          <w:i w:val="false"/>
          <w:color w:val="000000"/>
          <w:sz w:val="28"/>
        </w:rPr>
        <w:t xml:space="preserve">
              қызметшiлер. керлердің білікті.  бойында Республикасы. </w:t>
      </w:r>
      <w:r>
        <w:br/>
      </w:r>
      <w:r>
        <w:rPr>
          <w:rFonts w:ascii="Times New Roman"/>
          <w:b w:val="false"/>
          <w:i w:val="false"/>
          <w:color w:val="000000"/>
          <w:sz w:val="28"/>
        </w:rPr>
        <w:t xml:space="preserve">
              дiң білік.   лігін жоғарлату             ның Ауыл </w:t>
      </w:r>
      <w:r>
        <w:br/>
      </w:r>
      <w:r>
        <w:rPr>
          <w:rFonts w:ascii="Times New Roman"/>
          <w:b w:val="false"/>
          <w:i w:val="false"/>
          <w:color w:val="000000"/>
          <w:sz w:val="28"/>
        </w:rPr>
        <w:t xml:space="preserve">
              тілігін      бойынша қызметтерді         шаруашылығы </w:t>
      </w:r>
      <w:r>
        <w:br/>
      </w:r>
      <w:r>
        <w:rPr>
          <w:rFonts w:ascii="Times New Roman"/>
          <w:b w:val="false"/>
          <w:i w:val="false"/>
          <w:color w:val="000000"/>
          <w:sz w:val="28"/>
        </w:rPr>
        <w:t xml:space="preserve">
              арттыру      сатып алу.                  министрлігі </w:t>
      </w:r>
      <w:r>
        <w:br/>
      </w:r>
      <w:r>
        <w:rPr>
          <w:rFonts w:ascii="Times New Roman"/>
          <w:b w:val="false"/>
          <w:i w:val="false"/>
          <w:color w:val="000000"/>
          <w:sz w:val="28"/>
        </w:rPr>
        <w:t xml:space="preserve">
                           Орта жылдық саны - </w:t>
      </w:r>
      <w:r>
        <w:br/>
      </w:r>
      <w:r>
        <w:rPr>
          <w:rFonts w:ascii="Times New Roman"/>
          <w:b w:val="false"/>
          <w:i w:val="false"/>
          <w:color w:val="000000"/>
          <w:sz w:val="28"/>
        </w:rPr>
        <w:t xml:space="preserve">
                           1700 адам. </w:t>
      </w:r>
    </w:p>
    <w:p>
      <w:pPr>
        <w:spacing w:after="0"/>
        <w:ind w:left="0"/>
        <w:jc w:val="both"/>
      </w:pPr>
      <w:r>
        <w:rPr>
          <w:rFonts w:ascii="Times New Roman"/>
          <w:b w:val="false"/>
          <w:i w:val="false"/>
          <w:color w:val="000000"/>
          <w:sz w:val="28"/>
        </w:rPr>
        <w:t xml:space="preserve">5        009  Мемлекеттiк  Сатып алу:          Жыл     Қазақстан </w:t>
      </w:r>
      <w:r>
        <w:br/>
      </w:r>
      <w:r>
        <w:rPr>
          <w:rFonts w:ascii="Times New Roman"/>
          <w:b w:val="false"/>
          <w:i w:val="false"/>
          <w:color w:val="000000"/>
          <w:sz w:val="28"/>
        </w:rPr>
        <w:t xml:space="preserve">
              органдарды   қарауыл қайық - 6   бойында Республикасы. </w:t>
      </w:r>
      <w:r>
        <w:br/>
      </w:r>
      <w:r>
        <w:rPr>
          <w:rFonts w:ascii="Times New Roman"/>
          <w:b w:val="false"/>
          <w:i w:val="false"/>
          <w:color w:val="000000"/>
          <w:sz w:val="28"/>
        </w:rPr>
        <w:t xml:space="preserve">
              материал.    бiрлiк,                     ның Ауыл </w:t>
      </w:r>
      <w:r>
        <w:br/>
      </w:r>
      <w:r>
        <w:rPr>
          <w:rFonts w:ascii="Times New Roman"/>
          <w:b w:val="false"/>
          <w:i w:val="false"/>
          <w:color w:val="000000"/>
          <w:sz w:val="28"/>
        </w:rPr>
        <w:t xml:space="preserve">
              дық-техни.   тез жүргiш                  шаруашылығы </w:t>
      </w:r>
      <w:r>
        <w:br/>
      </w:r>
      <w:r>
        <w:rPr>
          <w:rFonts w:ascii="Times New Roman"/>
          <w:b w:val="false"/>
          <w:i w:val="false"/>
          <w:color w:val="000000"/>
          <w:sz w:val="28"/>
        </w:rPr>
        <w:t xml:space="preserve">
              калық        қайық - 8 бiрлiк,           министрлігі </w:t>
      </w:r>
      <w:r>
        <w:br/>
      </w:r>
      <w:r>
        <w:rPr>
          <w:rFonts w:ascii="Times New Roman"/>
          <w:b w:val="false"/>
          <w:i w:val="false"/>
          <w:color w:val="000000"/>
          <w:sz w:val="28"/>
        </w:rPr>
        <w:t xml:space="preserve">
              жарақтандыру дюралды қайық 4-5 </w:t>
      </w:r>
      <w:r>
        <w:br/>
      </w:r>
      <w:r>
        <w:rPr>
          <w:rFonts w:ascii="Times New Roman"/>
          <w:b w:val="false"/>
          <w:i w:val="false"/>
          <w:color w:val="000000"/>
          <w:sz w:val="28"/>
        </w:rPr>
        <w:t xml:space="preserve">
                           орынды - 11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қайыққа ілiнетiн </w:t>
      </w:r>
      <w:r>
        <w:br/>
      </w:r>
      <w:r>
        <w:rPr>
          <w:rFonts w:ascii="Times New Roman"/>
          <w:b w:val="false"/>
          <w:i w:val="false"/>
          <w:color w:val="000000"/>
          <w:sz w:val="28"/>
        </w:rPr>
        <w:t xml:space="preserve">
                           мотор - 6 бiрлiк, </w:t>
      </w:r>
      <w:r>
        <w:br/>
      </w:r>
      <w:r>
        <w:rPr>
          <w:rFonts w:ascii="Times New Roman"/>
          <w:b w:val="false"/>
          <w:i w:val="false"/>
          <w:color w:val="000000"/>
          <w:sz w:val="28"/>
        </w:rPr>
        <w:t xml:space="preserve">
                           қарда жүретiн - 13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коляскалы мотоцикл </w:t>
      </w:r>
      <w:r>
        <w:br/>
      </w:r>
      <w:r>
        <w:rPr>
          <w:rFonts w:ascii="Times New Roman"/>
          <w:b w:val="false"/>
          <w:i w:val="false"/>
          <w:color w:val="000000"/>
          <w:sz w:val="28"/>
        </w:rPr>
        <w:t xml:space="preserve">
                           - 37 бiрлiк, </w:t>
      </w:r>
      <w:r>
        <w:br/>
      </w:r>
      <w:r>
        <w:rPr>
          <w:rFonts w:ascii="Times New Roman"/>
          <w:b w:val="false"/>
          <w:i w:val="false"/>
          <w:color w:val="000000"/>
          <w:sz w:val="28"/>
        </w:rPr>
        <w:t xml:space="preserve">
                           бiрөсті тiркеуіш </w:t>
      </w:r>
      <w:r>
        <w:br/>
      </w:r>
      <w:r>
        <w:rPr>
          <w:rFonts w:ascii="Times New Roman"/>
          <w:b w:val="false"/>
          <w:i w:val="false"/>
          <w:color w:val="000000"/>
          <w:sz w:val="28"/>
        </w:rPr>
        <w:t xml:space="preserve">
                           - 12 бiрлiк, </w:t>
      </w:r>
      <w:r>
        <w:br/>
      </w:r>
      <w:r>
        <w:rPr>
          <w:rFonts w:ascii="Times New Roman"/>
          <w:b w:val="false"/>
          <w:i w:val="false"/>
          <w:color w:val="000000"/>
          <w:sz w:val="28"/>
        </w:rPr>
        <w:t xml:space="preserve">
                           жүк мотороллеры </w:t>
      </w:r>
      <w:r>
        <w:br/>
      </w:r>
      <w:r>
        <w:rPr>
          <w:rFonts w:ascii="Times New Roman"/>
          <w:b w:val="false"/>
          <w:i w:val="false"/>
          <w:color w:val="000000"/>
          <w:sz w:val="28"/>
        </w:rPr>
        <w:t xml:space="preserve">
                           - 14 бiрлiк, </w:t>
      </w:r>
      <w:r>
        <w:br/>
      </w:r>
      <w:r>
        <w:rPr>
          <w:rFonts w:ascii="Times New Roman"/>
          <w:b w:val="false"/>
          <w:i w:val="false"/>
          <w:color w:val="000000"/>
          <w:sz w:val="28"/>
        </w:rPr>
        <w:t xml:space="preserve">
                           радиостанциялар - </w:t>
      </w:r>
      <w:r>
        <w:br/>
      </w:r>
      <w:r>
        <w:rPr>
          <w:rFonts w:ascii="Times New Roman"/>
          <w:b w:val="false"/>
          <w:i w:val="false"/>
          <w:color w:val="000000"/>
          <w:sz w:val="28"/>
        </w:rPr>
        <w:t xml:space="preserve">
                           2 бiрлiк, </w:t>
      </w:r>
      <w:r>
        <w:br/>
      </w:r>
      <w:r>
        <w:rPr>
          <w:rFonts w:ascii="Times New Roman"/>
          <w:b w:val="false"/>
          <w:i w:val="false"/>
          <w:color w:val="000000"/>
          <w:sz w:val="28"/>
        </w:rPr>
        <w:t xml:space="preserve">
                           түнде көруге </w:t>
      </w:r>
      <w:r>
        <w:br/>
      </w:r>
      <w:r>
        <w:rPr>
          <w:rFonts w:ascii="Times New Roman"/>
          <w:b w:val="false"/>
          <w:i w:val="false"/>
          <w:color w:val="000000"/>
          <w:sz w:val="28"/>
        </w:rPr>
        <w:t xml:space="preserve">
                           арналған приборлар </w:t>
      </w:r>
      <w:r>
        <w:br/>
      </w:r>
      <w:r>
        <w:rPr>
          <w:rFonts w:ascii="Times New Roman"/>
          <w:b w:val="false"/>
          <w:i w:val="false"/>
          <w:color w:val="000000"/>
          <w:sz w:val="28"/>
        </w:rPr>
        <w:t xml:space="preserve">
                           - 27 бiрлiк, </w:t>
      </w:r>
      <w:r>
        <w:br/>
      </w:r>
      <w:r>
        <w:rPr>
          <w:rFonts w:ascii="Times New Roman"/>
          <w:b w:val="false"/>
          <w:i w:val="false"/>
          <w:color w:val="000000"/>
          <w:sz w:val="28"/>
        </w:rPr>
        <w:t xml:space="preserve">
                           бейнекамералар - </w:t>
      </w:r>
      <w:r>
        <w:br/>
      </w:r>
      <w:r>
        <w:rPr>
          <w:rFonts w:ascii="Times New Roman"/>
          <w:b w:val="false"/>
          <w:i w:val="false"/>
          <w:color w:val="000000"/>
          <w:sz w:val="28"/>
        </w:rPr>
        <w:t xml:space="preserve">
                           4 бiрлiк, </w:t>
      </w:r>
      <w:r>
        <w:br/>
      </w:r>
      <w:r>
        <w:rPr>
          <w:rFonts w:ascii="Times New Roman"/>
          <w:b w:val="false"/>
          <w:i w:val="false"/>
          <w:color w:val="000000"/>
          <w:sz w:val="28"/>
        </w:rPr>
        <w:t xml:space="preserve">
                           компьютерлер - </w:t>
      </w:r>
      <w:r>
        <w:br/>
      </w:r>
      <w:r>
        <w:rPr>
          <w:rFonts w:ascii="Times New Roman"/>
          <w:b w:val="false"/>
          <w:i w:val="false"/>
          <w:color w:val="000000"/>
          <w:sz w:val="28"/>
        </w:rPr>
        <w:t xml:space="preserve">
                           7 бiрлiк </w:t>
      </w:r>
      <w:r>
        <w:br/>
      </w:r>
      <w:r>
        <w:rPr>
          <w:rFonts w:ascii="Times New Roman"/>
          <w:b w:val="false"/>
          <w:i w:val="false"/>
          <w:color w:val="000000"/>
          <w:sz w:val="28"/>
        </w:rPr>
        <w:t xml:space="preserve">
                           балық ұстауды рет. </w:t>
      </w:r>
      <w:r>
        <w:br/>
      </w:r>
      <w:r>
        <w:rPr>
          <w:rFonts w:ascii="Times New Roman"/>
          <w:b w:val="false"/>
          <w:i w:val="false"/>
          <w:color w:val="000000"/>
          <w:sz w:val="28"/>
        </w:rPr>
        <w:t xml:space="preserve">
                           теу және балық </w:t>
      </w:r>
      <w:r>
        <w:br/>
      </w:r>
      <w:r>
        <w:rPr>
          <w:rFonts w:ascii="Times New Roman"/>
          <w:b w:val="false"/>
          <w:i w:val="false"/>
          <w:color w:val="000000"/>
          <w:sz w:val="28"/>
        </w:rPr>
        <w:t xml:space="preserve">
                           қорларын қорғайтын </w:t>
      </w:r>
      <w:r>
        <w:br/>
      </w:r>
      <w:r>
        <w:rPr>
          <w:rFonts w:ascii="Times New Roman"/>
          <w:b w:val="false"/>
          <w:i w:val="false"/>
          <w:color w:val="000000"/>
          <w:sz w:val="28"/>
        </w:rPr>
        <w:t xml:space="preserve">
                           бассейiндiк </w:t>
      </w:r>
      <w:r>
        <w:br/>
      </w:r>
      <w:r>
        <w:rPr>
          <w:rFonts w:ascii="Times New Roman"/>
          <w:b w:val="false"/>
          <w:i w:val="false"/>
          <w:color w:val="000000"/>
          <w:sz w:val="28"/>
        </w:rPr>
        <w:t xml:space="preserve">
                           басқармаларға </w:t>
      </w:r>
      <w:r>
        <w:br/>
      </w:r>
      <w:r>
        <w:rPr>
          <w:rFonts w:ascii="Times New Roman"/>
          <w:b w:val="false"/>
          <w:i w:val="false"/>
          <w:color w:val="000000"/>
          <w:sz w:val="28"/>
        </w:rPr>
        <w:t xml:space="preserve">
                           кейiннен таратып </w:t>
      </w:r>
      <w:r>
        <w:br/>
      </w:r>
      <w:r>
        <w:rPr>
          <w:rFonts w:ascii="Times New Roman"/>
          <w:b w:val="false"/>
          <w:i w:val="false"/>
          <w:color w:val="000000"/>
          <w:sz w:val="28"/>
        </w:rPr>
        <w:t xml:space="preserve">
                           беруге. </w:t>
      </w:r>
      <w:r>
        <w:br/>
      </w:r>
      <w:r>
        <w:rPr>
          <w:rFonts w:ascii="Times New Roman"/>
          <w:b w:val="false"/>
          <w:i w:val="false"/>
          <w:color w:val="000000"/>
          <w:sz w:val="28"/>
        </w:rPr>
        <w:t xml:space="preserve">
                           45 комплект офисті </w:t>
      </w:r>
      <w:r>
        <w:br/>
      </w:r>
      <w:r>
        <w:rPr>
          <w:rFonts w:ascii="Times New Roman"/>
          <w:b w:val="false"/>
          <w:i w:val="false"/>
          <w:color w:val="000000"/>
          <w:sz w:val="28"/>
        </w:rPr>
        <w:t xml:space="preserve">
                           жиhаздар орталық </w:t>
      </w:r>
      <w:r>
        <w:br/>
      </w:r>
      <w:r>
        <w:rPr>
          <w:rFonts w:ascii="Times New Roman"/>
          <w:b w:val="false"/>
          <w:i w:val="false"/>
          <w:color w:val="000000"/>
          <w:sz w:val="28"/>
        </w:rPr>
        <w:t xml:space="preserve">
                           аппаратқа сатып </w:t>
      </w:r>
      <w:r>
        <w:br/>
      </w:r>
      <w:r>
        <w:rPr>
          <w:rFonts w:ascii="Times New Roman"/>
          <w:b w:val="false"/>
          <w:i w:val="false"/>
          <w:color w:val="000000"/>
          <w:sz w:val="28"/>
        </w:rPr>
        <w:t xml:space="preserve">
                           aлу.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 Ауыл шаруашылығы министрлiгiнiң орталық аппараты мен аумақтық бөлiмшелерiне жүктелген мiндеттердiң сапалы және уақтылы орындалуы; қазiргі экономикалық талаптарға сәйкес сапалы оқыту жүйесiн қалыптастыру және дамыту арқылы Ауыл шаруашылығы министрлігі мемлекеттiк қызметкерлердiң кәсiби деңгейiн жоғарылату; ветеринариялық қызметті, элеваторлар қызметiн лицензиялау; сапалы өсiмдiк және мал шаруашылығы өнiмдерiн алу; өнiмдердiң сақталуын қамтамасыз ету. Осылардың барлығы ауылдық жерлерде ветеринариялық қызметтер көрсету рыноктарының дамуына мүмкiндiк бередi, мал шаруашылығының өркендеуiн қамтамасыз етедi, өсiмдiк өнiмдерi өндiрiсiне, сорттық және себiлу сапасын (сертификаттау арқылы), игi ықпал етедi; асыл тұқымды мал шаруашылығы және табынды өз төлiнен өсiру саласындағы қызметтер мен малдардың асыл тұқымдық құндылығын бағалaу саласында заңды және жеке тұлғалардың қызметiн реттеу; ақпараттық-маркетингiлiк жүйелерінің тиiмдi жұмыс iстеуi. </w:t>
      </w:r>
    </w:p>
    <w:bookmarkStart w:name="z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55-қосымша      </w:t>
      </w:r>
    </w:p>
    <w:bookmarkEnd w:id="4"/>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"Жердiң мелиоративтiк жай-күйiн сақтау және жақсарту" </w:t>
      </w:r>
      <w:r>
        <w:br/>
      </w:r>
      <w:r>
        <w:rPr>
          <w:rFonts w:ascii="Times New Roman"/>
          <w:b/>
          <w:i w:val="false"/>
          <w:color w:val="000000"/>
        </w:rPr>
        <w:t xml:space="preserve">
деген 002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142232 мың теңге (бip жүз қырық екi миллион екi жүз отыз екi мың теңге). </w:t>
      </w:r>
      <w:r>
        <w:br/>
      </w:r>
      <w:r>
        <w:rPr>
          <w:rFonts w:ascii="Times New Roman"/>
          <w:b w:val="false"/>
          <w:i w:val="false"/>
          <w:color w:val="000000"/>
          <w:sz w:val="28"/>
        </w:rPr>
        <w:t>
      2. Бюджеттiк бағдарламаның нормативтік құқықтық негiзi: 2003 жылғы 20 маусымдағы Қазақстан Республикасы Жер кодексiнiң </w:t>
      </w:r>
      <w:r>
        <w:rPr>
          <w:rFonts w:ascii="Times New Roman"/>
          <w:b w:val="false"/>
          <w:i w:val="false"/>
          <w:color w:val="000000"/>
          <w:sz w:val="28"/>
        </w:rPr>
        <w:t xml:space="preserve">99, </w:t>
      </w:r>
      <w:r>
        <w:rPr>
          <w:rFonts w:ascii="Times New Roman"/>
          <w:b w:val="false"/>
          <w:i w:val="false"/>
          <w:color w:val="000000"/>
          <w:sz w:val="28"/>
        </w:rPr>
        <w:t xml:space="preserve">159-161-баптары </w:t>
      </w:r>
      <w:r>
        <w:rPr>
          <w:rFonts w:ascii="Times New Roman"/>
          <w:b w:val="false"/>
          <w:i w:val="false"/>
          <w:color w:val="000000"/>
          <w:sz w:val="28"/>
        </w:rPr>
        <w:t>; "Аграрлық-өнеркәсiптiк кешен салаларына кредит беру және мемлекеттiк шараларды қаржыландыру туралы" 1993 жылғы 12 сәуiрдегi Қазақстан Республикасы Заңының </w:t>
      </w:r>
      <w:r>
        <w:rPr>
          <w:rFonts w:ascii="Times New Roman"/>
          <w:b w:val="false"/>
          <w:i w:val="false"/>
          <w:color w:val="000000"/>
          <w:sz w:val="28"/>
        </w:rPr>
        <w:t xml:space="preserve">4-бабы </w:t>
      </w:r>
      <w:r>
        <w:rPr>
          <w:rFonts w:ascii="Times New Roman"/>
          <w:b w:val="false"/>
          <w:i w:val="false"/>
          <w:color w:val="000000"/>
          <w:sz w:val="28"/>
        </w:rPr>
        <w:t>; "2004 жылға арналған республикалық бюджет туралы" 2003 жылғы 5 желтоқсандағы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"2003-2005 жылдарға арналған Мемлекеттiк аграрлық азық-түлік бағдарламасы туралы" Қазақстан Республикасы Президентiнiң 2002 жылғы 5 маусымдағы N 389 Жарлығы ; "Қазақстан Республикасы Ауыл шаруашылығы министрлiгiнiң "Қазоңтүстікгипросушар" жобалау-iздестiру институты" республикалық мемлекеттiк кәсіпорнын қайта ұйымдастыру туралы" Қазақстан Республикасы Yкiметiнiң 2003 жылғы 24 қаңтардағы N 89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Ауыл шаруашылығы министрлiгi Су ресурстары жөнiндегі комитетiнiң Оңтүстiк Қазақстан гидрогеологиялық-мелиоративтiк экспедициясы" және "Қазақстан Республикасы Ауыл шаруашылығы министрлігі Су ресурстары жөнiндегi комитетінің Қызылорда гидрогеологиялық-мелиоративтiк экспедициясы" республикалық мемлекеттiк кәсiпорнын қайта ұйымдастыру туралы" Қазақстан Республикасы Yкiметiнiң 2003 жылғы 24 ақпандағы N 189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жүзеге асыру туралы"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Бюджеттік бағдарламаның мақсаты: суармалы жерлердiң мелиоративтiк жай-күйiн жақсарту. </w:t>
      </w:r>
      <w:r>
        <w:br/>
      </w:r>
      <w:r>
        <w:rPr>
          <w:rFonts w:ascii="Times New Roman"/>
          <w:b w:val="false"/>
          <w:i w:val="false"/>
          <w:color w:val="000000"/>
          <w:sz w:val="28"/>
        </w:rPr>
        <w:t xml:space="preserve">
      5. Бюджеттiк бағдарламаның мiндеттерi: суармалы жерлерде және Жердi суландыру және дренаж жүйелерiн жетiлдiру Жобасының объектiлерiнде мониторинг жүргiзу, республиканың суармалы жерлерiнiң мелиоративтiк жай-күйiн бағалау, әдiстемелiк және нормативтік құжаттама әзiрлеу.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002       Жердiң </w:t>
      </w:r>
      <w:r>
        <w:br/>
      </w:r>
      <w:r>
        <w:rPr>
          <w:rFonts w:ascii="Times New Roman"/>
          <w:b w:val="false"/>
          <w:i w:val="false"/>
          <w:color w:val="000000"/>
          <w:sz w:val="28"/>
        </w:rPr>
        <w:t xml:space="preserve">
              мелиора. </w:t>
      </w:r>
      <w:r>
        <w:br/>
      </w:r>
      <w:r>
        <w:rPr>
          <w:rFonts w:ascii="Times New Roman"/>
          <w:b w:val="false"/>
          <w:i w:val="false"/>
          <w:color w:val="000000"/>
          <w:sz w:val="28"/>
        </w:rPr>
        <w:t xml:space="preserve">
              тивтiк </w:t>
      </w:r>
      <w:r>
        <w:br/>
      </w:r>
      <w:r>
        <w:rPr>
          <w:rFonts w:ascii="Times New Roman"/>
          <w:b w:val="false"/>
          <w:i w:val="false"/>
          <w:color w:val="000000"/>
          <w:sz w:val="28"/>
        </w:rPr>
        <w:t xml:space="preserve">
              жай-күйін </w:t>
      </w:r>
      <w:r>
        <w:br/>
      </w:r>
      <w:r>
        <w:rPr>
          <w:rFonts w:ascii="Times New Roman"/>
          <w:b w:val="false"/>
          <w:i w:val="false"/>
          <w:color w:val="000000"/>
          <w:sz w:val="28"/>
        </w:rPr>
        <w:t xml:space="preserve">
              сақтау және </w:t>
      </w:r>
      <w:r>
        <w:br/>
      </w:r>
      <w:r>
        <w:rPr>
          <w:rFonts w:ascii="Times New Roman"/>
          <w:b w:val="false"/>
          <w:i w:val="false"/>
          <w:color w:val="000000"/>
          <w:sz w:val="28"/>
        </w:rPr>
        <w:t xml:space="preserve">
              жақсарту </w:t>
      </w:r>
    </w:p>
    <w:p>
      <w:pPr>
        <w:spacing w:after="0"/>
        <w:ind w:left="0"/>
        <w:jc w:val="both"/>
      </w:pPr>
      <w:r>
        <w:rPr>
          <w:rFonts w:ascii="Times New Roman"/>
          <w:b w:val="false"/>
          <w:i w:val="false"/>
          <w:color w:val="000000"/>
          <w:sz w:val="28"/>
        </w:rPr>
        <w:t xml:space="preserve">2        100  Гидрогео.    Штат саны 92 адам   Жыл     Қазақстан </w:t>
      </w:r>
      <w:r>
        <w:br/>
      </w:r>
      <w:r>
        <w:rPr>
          <w:rFonts w:ascii="Times New Roman"/>
          <w:b w:val="false"/>
          <w:i w:val="false"/>
          <w:color w:val="000000"/>
          <w:sz w:val="28"/>
        </w:rPr>
        <w:t xml:space="preserve">
              логия-       "Жетiсу гидрогео.   бойында Республикасы. </w:t>
      </w:r>
      <w:r>
        <w:br/>
      </w:r>
      <w:r>
        <w:rPr>
          <w:rFonts w:ascii="Times New Roman"/>
          <w:b w:val="false"/>
          <w:i w:val="false"/>
          <w:color w:val="000000"/>
          <w:sz w:val="28"/>
        </w:rPr>
        <w:t xml:space="preserve">
              мелиоратив.  логиялық-мелиора.           ның Ауыл </w:t>
      </w:r>
      <w:r>
        <w:br/>
      </w:r>
      <w:r>
        <w:rPr>
          <w:rFonts w:ascii="Times New Roman"/>
          <w:b w:val="false"/>
          <w:i w:val="false"/>
          <w:color w:val="000000"/>
          <w:sz w:val="28"/>
        </w:rPr>
        <w:t xml:space="preserve">
              экспедиция.  тивтiк экспеди.             шаруашылығы </w:t>
      </w:r>
      <w:r>
        <w:br/>
      </w:r>
      <w:r>
        <w:rPr>
          <w:rFonts w:ascii="Times New Roman"/>
          <w:b w:val="false"/>
          <w:i w:val="false"/>
          <w:color w:val="000000"/>
          <w:sz w:val="28"/>
        </w:rPr>
        <w:t xml:space="preserve">
              лар          циясы" мемлекеттік          министрлігі </w:t>
      </w:r>
      <w:r>
        <w:br/>
      </w:r>
      <w:r>
        <w:rPr>
          <w:rFonts w:ascii="Times New Roman"/>
          <w:b w:val="false"/>
          <w:i w:val="false"/>
          <w:color w:val="000000"/>
          <w:sz w:val="28"/>
        </w:rPr>
        <w:t xml:space="preserve">
                           мекемесін мынадай </w:t>
      </w:r>
      <w:r>
        <w:br/>
      </w:r>
      <w:r>
        <w:rPr>
          <w:rFonts w:ascii="Times New Roman"/>
          <w:b w:val="false"/>
          <w:i w:val="false"/>
          <w:color w:val="000000"/>
          <w:sz w:val="28"/>
        </w:rPr>
        <w:t xml:space="preserve">
                           жұмыстарды жүргізу </w:t>
      </w:r>
      <w:r>
        <w:br/>
      </w:r>
      <w:r>
        <w:rPr>
          <w:rFonts w:ascii="Times New Roman"/>
          <w:b w:val="false"/>
          <w:i w:val="false"/>
          <w:color w:val="000000"/>
          <w:sz w:val="28"/>
        </w:rPr>
        <w:t xml:space="preserve">
                           үшін ұстау: </w:t>
      </w:r>
      <w:r>
        <w:br/>
      </w:r>
      <w:r>
        <w:rPr>
          <w:rFonts w:ascii="Times New Roman"/>
          <w:b w:val="false"/>
          <w:i w:val="false"/>
          <w:color w:val="000000"/>
          <w:sz w:val="28"/>
        </w:rPr>
        <w:t xml:space="preserve">
                           1. 700 мың гектар </w:t>
      </w:r>
      <w:r>
        <w:br/>
      </w:r>
      <w:r>
        <w:rPr>
          <w:rFonts w:ascii="Times New Roman"/>
          <w:b w:val="false"/>
          <w:i w:val="false"/>
          <w:color w:val="000000"/>
          <w:sz w:val="28"/>
        </w:rPr>
        <w:t xml:space="preserve">
                           алаңдағы суармалы </w:t>
      </w:r>
      <w:r>
        <w:br/>
      </w:r>
      <w:r>
        <w:rPr>
          <w:rFonts w:ascii="Times New Roman"/>
          <w:b w:val="false"/>
          <w:i w:val="false"/>
          <w:color w:val="000000"/>
          <w:sz w:val="28"/>
        </w:rPr>
        <w:t xml:space="preserve">
                           жерлердi, оның </w:t>
      </w:r>
      <w:r>
        <w:br/>
      </w:r>
      <w:r>
        <w:rPr>
          <w:rFonts w:ascii="Times New Roman"/>
          <w:b w:val="false"/>
          <w:i w:val="false"/>
          <w:color w:val="000000"/>
          <w:sz w:val="28"/>
        </w:rPr>
        <w:t xml:space="preserve">
                           iшiнде 662 мың </w:t>
      </w:r>
      <w:r>
        <w:br/>
      </w:r>
      <w:r>
        <w:rPr>
          <w:rFonts w:ascii="Times New Roman"/>
          <w:b w:val="false"/>
          <w:i w:val="false"/>
          <w:color w:val="000000"/>
          <w:sz w:val="28"/>
        </w:rPr>
        <w:t xml:space="preserve">
                           гектар Алматы </w:t>
      </w:r>
      <w:r>
        <w:br/>
      </w:r>
      <w:r>
        <w:rPr>
          <w:rFonts w:ascii="Times New Roman"/>
          <w:b w:val="false"/>
          <w:i w:val="false"/>
          <w:color w:val="000000"/>
          <w:sz w:val="28"/>
        </w:rPr>
        <w:t xml:space="preserve">
                           облысынан, 38 мың </w:t>
      </w:r>
      <w:r>
        <w:br/>
      </w:r>
      <w:r>
        <w:rPr>
          <w:rFonts w:ascii="Times New Roman"/>
          <w:b w:val="false"/>
          <w:i w:val="false"/>
          <w:color w:val="000000"/>
          <w:sz w:val="28"/>
        </w:rPr>
        <w:t xml:space="preserve">
                           гектар Жамбыл </w:t>
      </w:r>
      <w:r>
        <w:br/>
      </w:r>
      <w:r>
        <w:rPr>
          <w:rFonts w:ascii="Times New Roman"/>
          <w:b w:val="false"/>
          <w:i w:val="false"/>
          <w:color w:val="000000"/>
          <w:sz w:val="28"/>
        </w:rPr>
        <w:t xml:space="preserve">
                           облысынан және </w:t>
      </w:r>
      <w:r>
        <w:br/>
      </w:r>
      <w:r>
        <w:rPr>
          <w:rFonts w:ascii="Times New Roman"/>
          <w:b w:val="false"/>
          <w:i w:val="false"/>
          <w:color w:val="000000"/>
          <w:sz w:val="28"/>
        </w:rPr>
        <w:t xml:space="preserve">
                           20465 гектар </w:t>
      </w:r>
      <w:r>
        <w:br/>
      </w:r>
      <w:r>
        <w:rPr>
          <w:rFonts w:ascii="Times New Roman"/>
          <w:b w:val="false"/>
          <w:i w:val="false"/>
          <w:color w:val="000000"/>
          <w:sz w:val="28"/>
        </w:rPr>
        <w:t xml:space="preserve">
                           алаңдағы Жер сулан. </w:t>
      </w:r>
      <w:r>
        <w:br/>
      </w:r>
      <w:r>
        <w:rPr>
          <w:rFonts w:ascii="Times New Roman"/>
          <w:b w:val="false"/>
          <w:i w:val="false"/>
          <w:color w:val="000000"/>
          <w:sz w:val="28"/>
        </w:rPr>
        <w:t xml:space="preserve">
                           дыру және дренаж </w:t>
      </w:r>
      <w:r>
        <w:br/>
      </w:r>
      <w:r>
        <w:rPr>
          <w:rFonts w:ascii="Times New Roman"/>
          <w:b w:val="false"/>
          <w:i w:val="false"/>
          <w:color w:val="000000"/>
          <w:sz w:val="28"/>
        </w:rPr>
        <w:t xml:space="preserve">
                           жүйелерін жетiлдіру </w:t>
      </w:r>
      <w:r>
        <w:br/>
      </w:r>
      <w:r>
        <w:rPr>
          <w:rFonts w:ascii="Times New Roman"/>
          <w:b w:val="false"/>
          <w:i w:val="false"/>
          <w:color w:val="000000"/>
          <w:sz w:val="28"/>
        </w:rPr>
        <w:t xml:space="preserve">
                           жобасының (СДЖЖ) </w:t>
      </w:r>
      <w:r>
        <w:br/>
      </w:r>
      <w:r>
        <w:rPr>
          <w:rFonts w:ascii="Times New Roman"/>
          <w:b w:val="false"/>
          <w:i w:val="false"/>
          <w:color w:val="000000"/>
          <w:sz w:val="28"/>
        </w:rPr>
        <w:t xml:space="preserve">
                           объектiлерiнде </w:t>
      </w:r>
      <w:r>
        <w:br/>
      </w:r>
      <w:r>
        <w:rPr>
          <w:rFonts w:ascii="Times New Roman"/>
          <w:b w:val="false"/>
          <w:i w:val="false"/>
          <w:color w:val="000000"/>
          <w:sz w:val="28"/>
        </w:rPr>
        <w:t xml:space="preserve">
                           агромелиоративтік </w:t>
      </w:r>
      <w:r>
        <w:br/>
      </w:r>
      <w:r>
        <w:rPr>
          <w:rFonts w:ascii="Times New Roman"/>
          <w:b w:val="false"/>
          <w:i w:val="false"/>
          <w:color w:val="000000"/>
          <w:sz w:val="28"/>
        </w:rPr>
        <w:t xml:space="preserve">
                           зерттеуді, оның </w:t>
      </w:r>
      <w:r>
        <w:br/>
      </w:r>
      <w:r>
        <w:rPr>
          <w:rFonts w:ascii="Times New Roman"/>
          <w:b w:val="false"/>
          <w:i w:val="false"/>
          <w:color w:val="000000"/>
          <w:sz w:val="28"/>
        </w:rPr>
        <w:t xml:space="preserve">
                           ішінде, аумағында: </w:t>
      </w:r>
      <w:r>
        <w:br/>
      </w:r>
      <w:r>
        <w:rPr>
          <w:rFonts w:ascii="Times New Roman"/>
          <w:b w:val="false"/>
          <w:i w:val="false"/>
          <w:color w:val="000000"/>
          <w:sz w:val="28"/>
        </w:rPr>
        <w:t xml:space="preserve">
                           - 8704 га - Жетісу </w:t>
      </w:r>
      <w:r>
        <w:br/>
      </w:r>
      <w:r>
        <w:rPr>
          <w:rFonts w:ascii="Times New Roman"/>
          <w:b w:val="false"/>
          <w:i w:val="false"/>
          <w:color w:val="000000"/>
          <w:sz w:val="28"/>
        </w:rPr>
        <w:t xml:space="preserve">
                           (бас) экспедициясы. </w:t>
      </w:r>
      <w:r>
        <w:br/>
      </w:r>
      <w:r>
        <w:rPr>
          <w:rFonts w:ascii="Times New Roman"/>
          <w:b w:val="false"/>
          <w:i w:val="false"/>
          <w:color w:val="000000"/>
          <w:sz w:val="28"/>
        </w:rPr>
        <w:t xml:space="preserve">
                           ның; </w:t>
      </w:r>
      <w:r>
        <w:br/>
      </w:r>
      <w:r>
        <w:rPr>
          <w:rFonts w:ascii="Times New Roman"/>
          <w:b w:val="false"/>
          <w:i w:val="false"/>
          <w:color w:val="000000"/>
          <w:sz w:val="28"/>
        </w:rPr>
        <w:t xml:space="preserve">
                           - 11761 га - Солтүс. </w:t>
      </w:r>
      <w:r>
        <w:br/>
      </w:r>
      <w:r>
        <w:rPr>
          <w:rFonts w:ascii="Times New Roman"/>
          <w:b w:val="false"/>
          <w:i w:val="false"/>
          <w:color w:val="000000"/>
          <w:sz w:val="28"/>
        </w:rPr>
        <w:t xml:space="preserve">
                           тік бөлiмшесiнің. </w:t>
      </w:r>
      <w:r>
        <w:br/>
      </w:r>
      <w:r>
        <w:rPr>
          <w:rFonts w:ascii="Times New Roman"/>
          <w:b w:val="false"/>
          <w:i w:val="false"/>
          <w:color w:val="000000"/>
          <w:sz w:val="28"/>
        </w:rPr>
        <w:t xml:space="preserve">
                           2. 8414 өлшемді </w:t>
      </w:r>
      <w:r>
        <w:br/>
      </w:r>
      <w:r>
        <w:rPr>
          <w:rFonts w:ascii="Times New Roman"/>
          <w:b w:val="false"/>
          <w:i w:val="false"/>
          <w:color w:val="000000"/>
          <w:sz w:val="28"/>
        </w:rPr>
        <w:t xml:space="preserve">
                           жерасты суларының </w:t>
      </w:r>
      <w:r>
        <w:br/>
      </w:r>
      <w:r>
        <w:rPr>
          <w:rFonts w:ascii="Times New Roman"/>
          <w:b w:val="false"/>
          <w:i w:val="false"/>
          <w:color w:val="000000"/>
          <w:sz w:val="28"/>
        </w:rPr>
        <w:t xml:space="preserve">
                           тұздылық-деңгейлiк </w:t>
      </w:r>
      <w:r>
        <w:br/>
      </w:r>
      <w:r>
        <w:rPr>
          <w:rFonts w:ascii="Times New Roman"/>
          <w:b w:val="false"/>
          <w:i w:val="false"/>
          <w:color w:val="000000"/>
          <w:sz w:val="28"/>
        </w:rPr>
        <w:t xml:space="preserve">
                           режимдерін стацио. </w:t>
      </w:r>
      <w:r>
        <w:br/>
      </w:r>
      <w:r>
        <w:rPr>
          <w:rFonts w:ascii="Times New Roman"/>
          <w:b w:val="false"/>
          <w:i w:val="false"/>
          <w:color w:val="000000"/>
          <w:sz w:val="28"/>
        </w:rPr>
        <w:t xml:space="preserve">
                           нарлық гидрогеоло. </w:t>
      </w:r>
      <w:r>
        <w:br/>
      </w:r>
      <w:r>
        <w:rPr>
          <w:rFonts w:ascii="Times New Roman"/>
          <w:b w:val="false"/>
          <w:i w:val="false"/>
          <w:color w:val="000000"/>
          <w:sz w:val="28"/>
        </w:rPr>
        <w:t xml:space="preserve">
                           гиялық қадағалауды. </w:t>
      </w:r>
      <w:r>
        <w:br/>
      </w:r>
      <w:r>
        <w:rPr>
          <w:rFonts w:ascii="Times New Roman"/>
          <w:b w:val="false"/>
          <w:i w:val="false"/>
          <w:color w:val="000000"/>
          <w:sz w:val="28"/>
        </w:rPr>
        <w:t xml:space="preserve">
                           3. 556 өлшем коллек. </w:t>
      </w:r>
      <w:r>
        <w:br/>
      </w:r>
      <w:r>
        <w:rPr>
          <w:rFonts w:ascii="Times New Roman"/>
          <w:b w:val="false"/>
          <w:i w:val="false"/>
          <w:color w:val="000000"/>
          <w:sz w:val="28"/>
        </w:rPr>
        <w:t xml:space="preserve">
                           торлық-дренаж жүйе. </w:t>
      </w:r>
      <w:r>
        <w:br/>
      </w:r>
      <w:r>
        <w:rPr>
          <w:rFonts w:ascii="Times New Roman"/>
          <w:b w:val="false"/>
          <w:i w:val="false"/>
          <w:color w:val="000000"/>
          <w:sz w:val="28"/>
        </w:rPr>
        <w:t xml:space="preserve">
                           лерiнiң ағындылығын </w:t>
      </w:r>
      <w:r>
        <w:br/>
      </w:r>
      <w:r>
        <w:rPr>
          <w:rFonts w:ascii="Times New Roman"/>
          <w:b w:val="false"/>
          <w:i w:val="false"/>
          <w:color w:val="000000"/>
          <w:sz w:val="28"/>
        </w:rPr>
        <w:t xml:space="preserve">
                           гидрогеологиялық </w:t>
      </w:r>
      <w:r>
        <w:br/>
      </w:r>
      <w:r>
        <w:rPr>
          <w:rFonts w:ascii="Times New Roman"/>
          <w:b w:val="false"/>
          <w:i w:val="false"/>
          <w:color w:val="000000"/>
          <w:sz w:val="28"/>
        </w:rPr>
        <w:t xml:space="preserve">
                           қадағалауды. </w:t>
      </w:r>
      <w:r>
        <w:br/>
      </w:r>
      <w:r>
        <w:rPr>
          <w:rFonts w:ascii="Times New Roman"/>
          <w:b w:val="false"/>
          <w:i w:val="false"/>
          <w:color w:val="000000"/>
          <w:sz w:val="28"/>
        </w:rPr>
        <w:t xml:space="preserve">
                           4. 400 скважиналар. </w:t>
      </w:r>
      <w:r>
        <w:br/>
      </w:r>
      <w:r>
        <w:rPr>
          <w:rFonts w:ascii="Times New Roman"/>
          <w:b w:val="false"/>
          <w:i w:val="false"/>
          <w:color w:val="000000"/>
          <w:sz w:val="28"/>
        </w:rPr>
        <w:t xml:space="preserve">
                           ды ағымдағы </w:t>
      </w:r>
      <w:r>
        <w:br/>
      </w:r>
      <w:r>
        <w:rPr>
          <w:rFonts w:ascii="Times New Roman"/>
          <w:b w:val="false"/>
          <w:i w:val="false"/>
          <w:color w:val="000000"/>
          <w:sz w:val="28"/>
        </w:rPr>
        <w:t xml:space="preserve">
                           жөндеудi. </w:t>
      </w:r>
      <w:r>
        <w:br/>
      </w:r>
      <w:r>
        <w:rPr>
          <w:rFonts w:ascii="Times New Roman"/>
          <w:b w:val="false"/>
          <w:i w:val="false"/>
          <w:color w:val="000000"/>
          <w:sz w:val="28"/>
        </w:rPr>
        <w:t xml:space="preserve">
                           5. 18416 гектарда </w:t>
      </w:r>
      <w:r>
        <w:br/>
      </w:r>
      <w:r>
        <w:rPr>
          <w:rFonts w:ascii="Times New Roman"/>
          <w:b w:val="false"/>
          <w:i w:val="false"/>
          <w:color w:val="000000"/>
          <w:sz w:val="28"/>
        </w:rPr>
        <w:t xml:space="preserve">
                           топырақты-тұзды </w:t>
      </w:r>
      <w:r>
        <w:br/>
      </w:r>
      <w:r>
        <w:rPr>
          <w:rFonts w:ascii="Times New Roman"/>
          <w:b w:val="false"/>
          <w:i w:val="false"/>
          <w:color w:val="000000"/>
          <w:sz w:val="28"/>
        </w:rPr>
        <w:t xml:space="preserve">
                           жерлердi түсiрудi. </w:t>
      </w:r>
      <w:r>
        <w:br/>
      </w:r>
      <w:r>
        <w:rPr>
          <w:rFonts w:ascii="Times New Roman"/>
          <w:b w:val="false"/>
          <w:i w:val="false"/>
          <w:color w:val="000000"/>
          <w:sz w:val="28"/>
        </w:rPr>
        <w:t xml:space="preserve">
                           6. 5040 шартты </w:t>
      </w:r>
      <w:r>
        <w:br/>
      </w:r>
      <w:r>
        <w:rPr>
          <w:rFonts w:ascii="Times New Roman"/>
          <w:b w:val="false"/>
          <w:i w:val="false"/>
          <w:color w:val="000000"/>
          <w:sz w:val="28"/>
        </w:rPr>
        <w:t xml:space="preserve">
                           бiрлiк зертханалық </w:t>
      </w:r>
      <w:r>
        <w:br/>
      </w:r>
      <w:r>
        <w:rPr>
          <w:rFonts w:ascii="Times New Roman"/>
          <w:b w:val="false"/>
          <w:i w:val="false"/>
          <w:color w:val="000000"/>
          <w:sz w:val="28"/>
        </w:rPr>
        <w:t xml:space="preserve">
                           талдауларды. </w:t>
      </w:r>
      <w:r>
        <w:br/>
      </w:r>
      <w:r>
        <w:rPr>
          <w:rFonts w:ascii="Times New Roman"/>
          <w:b w:val="false"/>
          <w:i w:val="false"/>
          <w:color w:val="000000"/>
          <w:sz w:val="28"/>
        </w:rPr>
        <w:t xml:space="preserve">
                           7. суармалы жерлер. </w:t>
      </w:r>
      <w:r>
        <w:br/>
      </w:r>
      <w:r>
        <w:rPr>
          <w:rFonts w:ascii="Times New Roman"/>
          <w:b w:val="false"/>
          <w:i w:val="false"/>
          <w:color w:val="000000"/>
          <w:sz w:val="28"/>
        </w:rPr>
        <w:t xml:space="preserve">
                           дiң есебін және </w:t>
      </w:r>
      <w:r>
        <w:br/>
      </w:r>
      <w:r>
        <w:rPr>
          <w:rFonts w:ascii="Times New Roman"/>
          <w:b w:val="false"/>
          <w:i w:val="false"/>
          <w:color w:val="000000"/>
          <w:sz w:val="28"/>
        </w:rPr>
        <w:t xml:space="preserve">
                           картографиялық </w:t>
      </w:r>
      <w:r>
        <w:br/>
      </w:r>
      <w:r>
        <w:rPr>
          <w:rFonts w:ascii="Times New Roman"/>
          <w:b w:val="false"/>
          <w:i w:val="false"/>
          <w:color w:val="000000"/>
          <w:sz w:val="28"/>
        </w:rPr>
        <w:t xml:space="preserve">
                           материалын жасауды. </w:t>
      </w:r>
      <w:r>
        <w:br/>
      </w:r>
      <w:r>
        <w:rPr>
          <w:rFonts w:ascii="Times New Roman"/>
          <w:b w:val="false"/>
          <w:i w:val="false"/>
          <w:color w:val="000000"/>
          <w:sz w:val="28"/>
        </w:rPr>
        <w:t xml:space="preserve">
                           8. суармалы жерлер. </w:t>
      </w:r>
      <w:r>
        <w:br/>
      </w:r>
      <w:r>
        <w:rPr>
          <w:rFonts w:ascii="Times New Roman"/>
          <w:b w:val="false"/>
          <w:i w:val="false"/>
          <w:color w:val="000000"/>
          <w:sz w:val="28"/>
        </w:rPr>
        <w:t xml:space="preserve">
                           дегi терiс әрекет. </w:t>
      </w:r>
      <w:r>
        <w:br/>
      </w:r>
      <w:r>
        <w:rPr>
          <w:rFonts w:ascii="Times New Roman"/>
          <w:b w:val="false"/>
          <w:i w:val="false"/>
          <w:color w:val="000000"/>
          <w:sz w:val="28"/>
        </w:rPr>
        <w:t xml:space="preserve">
                           тердi азайту </w:t>
      </w:r>
      <w:r>
        <w:br/>
      </w:r>
      <w:r>
        <w:rPr>
          <w:rFonts w:ascii="Times New Roman"/>
          <w:b w:val="false"/>
          <w:i w:val="false"/>
          <w:color w:val="000000"/>
          <w:sz w:val="28"/>
        </w:rPr>
        <w:t xml:space="preserve">
                           жөнiндегi ұсынымдар </w:t>
      </w:r>
      <w:r>
        <w:br/>
      </w:r>
      <w:r>
        <w:rPr>
          <w:rFonts w:ascii="Times New Roman"/>
          <w:b w:val="false"/>
          <w:i w:val="false"/>
          <w:color w:val="000000"/>
          <w:sz w:val="28"/>
        </w:rPr>
        <w:t xml:space="preserve">
                           мен iс-шараларды </w:t>
      </w:r>
      <w:r>
        <w:br/>
      </w:r>
      <w:r>
        <w:rPr>
          <w:rFonts w:ascii="Times New Roman"/>
          <w:b w:val="false"/>
          <w:i w:val="false"/>
          <w:color w:val="000000"/>
          <w:sz w:val="28"/>
        </w:rPr>
        <w:t xml:space="preserve">
                           әзiрлеудi жүзеге </w:t>
      </w:r>
      <w:r>
        <w:br/>
      </w:r>
      <w:r>
        <w:rPr>
          <w:rFonts w:ascii="Times New Roman"/>
          <w:b w:val="false"/>
          <w:i w:val="false"/>
          <w:color w:val="000000"/>
          <w:sz w:val="28"/>
        </w:rPr>
        <w:t xml:space="preserve">
                           асыру үшiн. </w:t>
      </w:r>
      <w:r>
        <w:br/>
      </w:r>
      <w:r>
        <w:rPr>
          <w:rFonts w:ascii="Times New Roman"/>
          <w:b w:val="false"/>
          <w:i w:val="false"/>
          <w:color w:val="000000"/>
          <w:sz w:val="28"/>
        </w:rPr>
        <w:t xml:space="preserve">
                           "Жетiсу гидрогеоло. </w:t>
      </w:r>
      <w:r>
        <w:br/>
      </w:r>
      <w:r>
        <w:rPr>
          <w:rFonts w:ascii="Times New Roman"/>
          <w:b w:val="false"/>
          <w:i w:val="false"/>
          <w:color w:val="000000"/>
          <w:sz w:val="28"/>
        </w:rPr>
        <w:t xml:space="preserve">
                           гиялық-мелиоратив. </w:t>
      </w:r>
      <w:r>
        <w:br/>
      </w:r>
      <w:r>
        <w:rPr>
          <w:rFonts w:ascii="Times New Roman"/>
          <w:b w:val="false"/>
          <w:i w:val="false"/>
          <w:color w:val="000000"/>
          <w:sz w:val="28"/>
        </w:rPr>
        <w:t xml:space="preserve">
                           тiк экспедициясы" </w:t>
      </w:r>
      <w:r>
        <w:br/>
      </w:r>
      <w:r>
        <w:rPr>
          <w:rFonts w:ascii="Times New Roman"/>
          <w:b w:val="false"/>
          <w:i w:val="false"/>
          <w:color w:val="000000"/>
          <w:sz w:val="28"/>
        </w:rPr>
        <w:t xml:space="preserve">
                           мемлекеттiк мекеме. </w:t>
      </w:r>
      <w:r>
        <w:br/>
      </w:r>
      <w:r>
        <w:rPr>
          <w:rFonts w:ascii="Times New Roman"/>
          <w:b w:val="false"/>
          <w:i w:val="false"/>
          <w:color w:val="000000"/>
          <w:sz w:val="28"/>
        </w:rPr>
        <w:t xml:space="preserve">
                           сiне сатып алу: </w:t>
      </w:r>
      <w:r>
        <w:br/>
      </w:r>
      <w:r>
        <w:rPr>
          <w:rFonts w:ascii="Times New Roman"/>
          <w:b w:val="false"/>
          <w:i w:val="false"/>
          <w:color w:val="000000"/>
          <w:sz w:val="28"/>
        </w:rPr>
        <w:t xml:space="preserve">
                           - арнайы машина - </w:t>
      </w:r>
      <w:r>
        <w:br/>
      </w:r>
      <w:r>
        <w:rPr>
          <w:rFonts w:ascii="Times New Roman"/>
          <w:b w:val="false"/>
          <w:i w:val="false"/>
          <w:color w:val="000000"/>
          <w:sz w:val="28"/>
        </w:rPr>
        <w:t xml:space="preserve">
                           1 бiрлік; </w:t>
      </w:r>
      <w:r>
        <w:br/>
      </w:r>
      <w:r>
        <w:rPr>
          <w:rFonts w:ascii="Times New Roman"/>
          <w:b w:val="false"/>
          <w:i w:val="false"/>
          <w:color w:val="000000"/>
          <w:sz w:val="28"/>
        </w:rPr>
        <w:t xml:space="preserve">
                           - арнайы көлiк - 5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 құралдар мен </w:t>
      </w:r>
      <w:r>
        <w:br/>
      </w:r>
      <w:r>
        <w:rPr>
          <w:rFonts w:ascii="Times New Roman"/>
          <w:b w:val="false"/>
          <w:i w:val="false"/>
          <w:color w:val="000000"/>
          <w:sz w:val="28"/>
        </w:rPr>
        <w:t xml:space="preserve">
                           жабдықтар - 6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 компьютерлер - 2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 ұйымдастыру </w:t>
      </w:r>
      <w:r>
        <w:br/>
      </w:r>
      <w:r>
        <w:rPr>
          <w:rFonts w:ascii="Times New Roman"/>
          <w:b w:val="false"/>
          <w:i w:val="false"/>
          <w:color w:val="000000"/>
          <w:sz w:val="28"/>
        </w:rPr>
        <w:t xml:space="preserve">
                           техникасы - 2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 принтер - 1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 офис жиhазы - </w:t>
      </w:r>
      <w:r>
        <w:br/>
      </w:r>
      <w:r>
        <w:rPr>
          <w:rFonts w:ascii="Times New Roman"/>
          <w:b w:val="false"/>
          <w:i w:val="false"/>
          <w:color w:val="000000"/>
          <w:sz w:val="28"/>
        </w:rPr>
        <w:t xml:space="preserve">
                           5 комплект. </w:t>
      </w:r>
      <w:r>
        <w:br/>
      </w:r>
      <w:r>
        <w:rPr>
          <w:rFonts w:ascii="Times New Roman"/>
          <w:b w:val="false"/>
          <w:i w:val="false"/>
          <w:color w:val="000000"/>
          <w:sz w:val="28"/>
        </w:rPr>
        <w:t xml:space="preserve">
                           Штат саны 85 адам </w:t>
      </w:r>
      <w:r>
        <w:br/>
      </w:r>
      <w:r>
        <w:rPr>
          <w:rFonts w:ascii="Times New Roman"/>
          <w:b w:val="false"/>
          <w:i w:val="false"/>
          <w:color w:val="000000"/>
          <w:sz w:val="28"/>
        </w:rPr>
        <w:t xml:space="preserve">
                           "Оңтүстiк Қазақстан </w:t>
      </w:r>
      <w:r>
        <w:br/>
      </w:r>
      <w:r>
        <w:rPr>
          <w:rFonts w:ascii="Times New Roman"/>
          <w:b w:val="false"/>
          <w:i w:val="false"/>
          <w:color w:val="000000"/>
          <w:sz w:val="28"/>
        </w:rPr>
        <w:t xml:space="preserve">
                           гидрогеологиялық- </w:t>
      </w:r>
      <w:r>
        <w:br/>
      </w:r>
      <w:r>
        <w:rPr>
          <w:rFonts w:ascii="Times New Roman"/>
          <w:b w:val="false"/>
          <w:i w:val="false"/>
          <w:color w:val="000000"/>
          <w:sz w:val="28"/>
        </w:rPr>
        <w:t xml:space="preserve">
                           мелиоративтiк </w:t>
      </w:r>
      <w:r>
        <w:br/>
      </w:r>
      <w:r>
        <w:rPr>
          <w:rFonts w:ascii="Times New Roman"/>
          <w:b w:val="false"/>
          <w:i w:val="false"/>
          <w:color w:val="000000"/>
          <w:sz w:val="28"/>
        </w:rPr>
        <w:t xml:space="preserve">
                           экспедициясы" </w:t>
      </w:r>
      <w:r>
        <w:br/>
      </w:r>
      <w:r>
        <w:rPr>
          <w:rFonts w:ascii="Times New Roman"/>
          <w:b w:val="false"/>
          <w:i w:val="false"/>
          <w:color w:val="000000"/>
          <w:sz w:val="28"/>
        </w:rPr>
        <w:t xml:space="preserve">
                           мемлекеттiк мекеме. </w:t>
      </w:r>
      <w:r>
        <w:br/>
      </w:r>
      <w:r>
        <w:rPr>
          <w:rFonts w:ascii="Times New Roman"/>
          <w:b w:val="false"/>
          <w:i w:val="false"/>
          <w:color w:val="000000"/>
          <w:sz w:val="28"/>
        </w:rPr>
        <w:t xml:space="preserve">
                           сін мынадай жұмыс. </w:t>
      </w:r>
      <w:r>
        <w:br/>
      </w:r>
      <w:r>
        <w:rPr>
          <w:rFonts w:ascii="Times New Roman"/>
          <w:b w:val="false"/>
          <w:i w:val="false"/>
          <w:color w:val="000000"/>
          <w:sz w:val="28"/>
        </w:rPr>
        <w:t xml:space="preserve">
                           тарды жүргізу үшін </w:t>
      </w:r>
      <w:r>
        <w:br/>
      </w:r>
      <w:r>
        <w:rPr>
          <w:rFonts w:ascii="Times New Roman"/>
          <w:b w:val="false"/>
          <w:i w:val="false"/>
          <w:color w:val="000000"/>
          <w:sz w:val="28"/>
        </w:rPr>
        <w:t xml:space="preserve">
                           ұстау: </w:t>
      </w:r>
      <w:r>
        <w:br/>
      </w:r>
      <w:r>
        <w:rPr>
          <w:rFonts w:ascii="Times New Roman"/>
          <w:b w:val="false"/>
          <w:i w:val="false"/>
          <w:color w:val="000000"/>
          <w:sz w:val="28"/>
        </w:rPr>
        <w:t xml:space="preserve">
                           1. 617257 гектар </w:t>
      </w:r>
      <w:r>
        <w:br/>
      </w:r>
      <w:r>
        <w:rPr>
          <w:rFonts w:ascii="Times New Roman"/>
          <w:b w:val="false"/>
          <w:i w:val="false"/>
          <w:color w:val="000000"/>
          <w:sz w:val="28"/>
        </w:rPr>
        <w:t xml:space="preserve">
                           алаңдағы суармалы </w:t>
      </w:r>
      <w:r>
        <w:br/>
      </w:r>
      <w:r>
        <w:rPr>
          <w:rFonts w:ascii="Times New Roman"/>
          <w:b w:val="false"/>
          <w:i w:val="false"/>
          <w:color w:val="000000"/>
          <w:sz w:val="28"/>
        </w:rPr>
        <w:t xml:space="preserve">
                           жерлердi, оның </w:t>
      </w:r>
      <w:r>
        <w:br/>
      </w:r>
      <w:r>
        <w:rPr>
          <w:rFonts w:ascii="Times New Roman"/>
          <w:b w:val="false"/>
          <w:i w:val="false"/>
          <w:color w:val="000000"/>
          <w:sz w:val="28"/>
        </w:rPr>
        <w:t xml:space="preserve">
                           ішінде 511683 </w:t>
      </w:r>
      <w:r>
        <w:br/>
      </w:r>
      <w:r>
        <w:rPr>
          <w:rFonts w:ascii="Times New Roman"/>
          <w:b w:val="false"/>
          <w:i w:val="false"/>
          <w:color w:val="000000"/>
          <w:sz w:val="28"/>
        </w:rPr>
        <w:t xml:space="preserve">
                           гектар Оңтүстiк </w:t>
      </w:r>
      <w:r>
        <w:br/>
      </w:r>
      <w:r>
        <w:rPr>
          <w:rFonts w:ascii="Times New Roman"/>
          <w:b w:val="false"/>
          <w:i w:val="false"/>
          <w:color w:val="000000"/>
          <w:sz w:val="28"/>
        </w:rPr>
        <w:t xml:space="preserve">
                           Қазақстан облысы. </w:t>
      </w:r>
      <w:r>
        <w:br/>
      </w:r>
      <w:r>
        <w:rPr>
          <w:rFonts w:ascii="Times New Roman"/>
          <w:b w:val="false"/>
          <w:i w:val="false"/>
          <w:color w:val="000000"/>
          <w:sz w:val="28"/>
        </w:rPr>
        <w:t xml:space="preserve">
                           нан, 105574 гектар </w:t>
      </w:r>
      <w:r>
        <w:br/>
      </w:r>
      <w:r>
        <w:rPr>
          <w:rFonts w:ascii="Times New Roman"/>
          <w:b w:val="false"/>
          <w:i w:val="false"/>
          <w:color w:val="000000"/>
          <w:sz w:val="28"/>
        </w:rPr>
        <w:t xml:space="preserve">
                           Жамбыл облысынан </w:t>
      </w:r>
      <w:r>
        <w:br/>
      </w:r>
      <w:r>
        <w:rPr>
          <w:rFonts w:ascii="Times New Roman"/>
          <w:b w:val="false"/>
          <w:i w:val="false"/>
          <w:color w:val="000000"/>
          <w:sz w:val="28"/>
        </w:rPr>
        <w:t xml:space="preserve">
                           және 9637 гектар </w:t>
      </w:r>
      <w:r>
        <w:br/>
      </w:r>
      <w:r>
        <w:rPr>
          <w:rFonts w:ascii="Times New Roman"/>
          <w:b w:val="false"/>
          <w:i w:val="false"/>
          <w:color w:val="000000"/>
          <w:sz w:val="28"/>
        </w:rPr>
        <w:t xml:space="preserve">
                           алаңдағы Жер </w:t>
      </w:r>
      <w:r>
        <w:br/>
      </w:r>
      <w:r>
        <w:rPr>
          <w:rFonts w:ascii="Times New Roman"/>
          <w:b w:val="false"/>
          <w:i w:val="false"/>
          <w:color w:val="000000"/>
          <w:sz w:val="28"/>
        </w:rPr>
        <w:t xml:space="preserve">
                           суландыру және </w:t>
      </w:r>
      <w:r>
        <w:br/>
      </w:r>
      <w:r>
        <w:rPr>
          <w:rFonts w:ascii="Times New Roman"/>
          <w:b w:val="false"/>
          <w:i w:val="false"/>
          <w:color w:val="000000"/>
          <w:sz w:val="28"/>
        </w:rPr>
        <w:t xml:space="preserve">
                           дренаж жүйелерiн </w:t>
      </w:r>
      <w:r>
        <w:br/>
      </w:r>
      <w:r>
        <w:rPr>
          <w:rFonts w:ascii="Times New Roman"/>
          <w:b w:val="false"/>
          <w:i w:val="false"/>
          <w:color w:val="000000"/>
          <w:sz w:val="28"/>
        </w:rPr>
        <w:t xml:space="preserve">
                           жетiлдiру жобасы. </w:t>
      </w:r>
      <w:r>
        <w:br/>
      </w:r>
      <w:r>
        <w:rPr>
          <w:rFonts w:ascii="Times New Roman"/>
          <w:b w:val="false"/>
          <w:i w:val="false"/>
          <w:color w:val="000000"/>
          <w:sz w:val="28"/>
        </w:rPr>
        <w:t xml:space="preserve">
                           ның (СДЖЖ) объектi. </w:t>
      </w:r>
      <w:r>
        <w:br/>
      </w:r>
      <w:r>
        <w:rPr>
          <w:rFonts w:ascii="Times New Roman"/>
          <w:b w:val="false"/>
          <w:i w:val="false"/>
          <w:color w:val="000000"/>
          <w:sz w:val="28"/>
        </w:rPr>
        <w:t xml:space="preserve">
                           лерiнде агромелио. </w:t>
      </w:r>
      <w:r>
        <w:br/>
      </w:r>
      <w:r>
        <w:rPr>
          <w:rFonts w:ascii="Times New Roman"/>
          <w:b w:val="false"/>
          <w:i w:val="false"/>
          <w:color w:val="000000"/>
          <w:sz w:val="28"/>
        </w:rPr>
        <w:t xml:space="preserve">
                           ративтік зерттеудi, </w:t>
      </w:r>
      <w:r>
        <w:br/>
      </w:r>
      <w:r>
        <w:rPr>
          <w:rFonts w:ascii="Times New Roman"/>
          <w:b w:val="false"/>
          <w:i w:val="false"/>
          <w:color w:val="000000"/>
          <w:sz w:val="28"/>
        </w:rPr>
        <w:t xml:space="preserve">
                           2. 24400 өлшемдi </w:t>
      </w:r>
      <w:r>
        <w:br/>
      </w:r>
      <w:r>
        <w:rPr>
          <w:rFonts w:ascii="Times New Roman"/>
          <w:b w:val="false"/>
          <w:i w:val="false"/>
          <w:color w:val="000000"/>
          <w:sz w:val="28"/>
        </w:rPr>
        <w:t xml:space="preserve">
                           жерасты суларының </w:t>
      </w:r>
      <w:r>
        <w:br/>
      </w:r>
      <w:r>
        <w:rPr>
          <w:rFonts w:ascii="Times New Roman"/>
          <w:b w:val="false"/>
          <w:i w:val="false"/>
          <w:color w:val="000000"/>
          <w:sz w:val="28"/>
        </w:rPr>
        <w:t xml:space="preserve">
                           тұздылық-деңгейлiк </w:t>
      </w:r>
      <w:r>
        <w:br/>
      </w:r>
      <w:r>
        <w:rPr>
          <w:rFonts w:ascii="Times New Roman"/>
          <w:b w:val="false"/>
          <w:i w:val="false"/>
          <w:color w:val="000000"/>
          <w:sz w:val="28"/>
        </w:rPr>
        <w:t xml:space="preserve">
                           режимдерiн стацио. </w:t>
      </w:r>
      <w:r>
        <w:br/>
      </w:r>
      <w:r>
        <w:rPr>
          <w:rFonts w:ascii="Times New Roman"/>
          <w:b w:val="false"/>
          <w:i w:val="false"/>
          <w:color w:val="000000"/>
          <w:sz w:val="28"/>
        </w:rPr>
        <w:t xml:space="preserve">
                           нарлық гидрогеоло. </w:t>
      </w:r>
      <w:r>
        <w:br/>
      </w:r>
      <w:r>
        <w:rPr>
          <w:rFonts w:ascii="Times New Roman"/>
          <w:b w:val="false"/>
          <w:i w:val="false"/>
          <w:color w:val="000000"/>
          <w:sz w:val="28"/>
        </w:rPr>
        <w:t xml:space="preserve">
                           гиялық қадағалауды, </w:t>
      </w:r>
      <w:r>
        <w:br/>
      </w:r>
      <w:r>
        <w:rPr>
          <w:rFonts w:ascii="Times New Roman"/>
          <w:b w:val="false"/>
          <w:i w:val="false"/>
          <w:color w:val="000000"/>
          <w:sz w:val="28"/>
        </w:rPr>
        <w:t xml:space="preserve">
                           3. 2000 өлшем </w:t>
      </w:r>
      <w:r>
        <w:br/>
      </w:r>
      <w:r>
        <w:rPr>
          <w:rFonts w:ascii="Times New Roman"/>
          <w:b w:val="false"/>
          <w:i w:val="false"/>
          <w:color w:val="000000"/>
          <w:sz w:val="28"/>
        </w:rPr>
        <w:t xml:space="preserve">
                           коллекторлық-дренаж </w:t>
      </w:r>
      <w:r>
        <w:br/>
      </w:r>
      <w:r>
        <w:rPr>
          <w:rFonts w:ascii="Times New Roman"/>
          <w:b w:val="false"/>
          <w:i w:val="false"/>
          <w:color w:val="000000"/>
          <w:sz w:val="28"/>
        </w:rPr>
        <w:t xml:space="preserve">
                           жүйелерiнiң ағынды. </w:t>
      </w:r>
      <w:r>
        <w:br/>
      </w:r>
      <w:r>
        <w:rPr>
          <w:rFonts w:ascii="Times New Roman"/>
          <w:b w:val="false"/>
          <w:i w:val="false"/>
          <w:color w:val="000000"/>
          <w:sz w:val="28"/>
        </w:rPr>
        <w:t xml:space="preserve">
                           лығын гидрогеоло. </w:t>
      </w:r>
      <w:r>
        <w:br/>
      </w:r>
      <w:r>
        <w:rPr>
          <w:rFonts w:ascii="Times New Roman"/>
          <w:b w:val="false"/>
          <w:i w:val="false"/>
          <w:color w:val="000000"/>
          <w:sz w:val="28"/>
        </w:rPr>
        <w:t xml:space="preserve">
                           гиялық қадағалауды, </w:t>
      </w:r>
      <w:r>
        <w:br/>
      </w:r>
      <w:r>
        <w:rPr>
          <w:rFonts w:ascii="Times New Roman"/>
          <w:b w:val="false"/>
          <w:i w:val="false"/>
          <w:color w:val="000000"/>
          <w:sz w:val="28"/>
        </w:rPr>
        <w:t xml:space="preserve">
                           4. 600 скважиналар. </w:t>
      </w:r>
      <w:r>
        <w:br/>
      </w:r>
      <w:r>
        <w:rPr>
          <w:rFonts w:ascii="Times New Roman"/>
          <w:b w:val="false"/>
          <w:i w:val="false"/>
          <w:color w:val="000000"/>
          <w:sz w:val="28"/>
        </w:rPr>
        <w:t xml:space="preserve">
                           ды ағымдағы </w:t>
      </w:r>
      <w:r>
        <w:br/>
      </w:r>
      <w:r>
        <w:rPr>
          <w:rFonts w:ascii="Times New Roman"/>
          <w:b w:val="false"/>
          <w:i w:val="false"/>
          <w:color w:val="000000"/>
          <w:sz w:val="28"/>
        </w:rPr>
        <w:t xml:space="preserve">
                           жөндеудi, </w:t>
      </w:r>
      <w:r>
        <w:br/>
      </w:r>
      <w:r>
        <w:rPr>
          <w:rFonts w:ascii="Times New Roman"/>
          <w:b w:val="false"/>
          <w:i w:val="false"/>
          <w:color w:val="000000"/>
          <w:sz w:val="28"/>
        </w:rPr>
        <w:t xml:space="preserve">
                           5. 8500 гектарда </w:t>
      </w:r>
      <w:r>
        <w:br/>
      </w:r>
      <w:r>
        <w:rPr>
          <w:rFonts w:ascii="Times New Roman"/>
          <w:b w:val="false"/>
          <w:i w:val="false"/>
          <w:color w:val="000000"/>
          <w:sz w:val="28"/>
        </w:rPr>
        <w:t xml:space="preserve">
                           топырақты-тұзды </w:t>
      </w:r>
      <w:r>
        <w:br/>
      </w:r>
      <w:r>
        <w:rPr>
          <w:rFonts w:ascii="Times New Roman"/>
          <w:b w:val="false"/>
          <w:i w:val="false"/>
          <w:color w:val="000000"/>
          <w:sz w:val="28"/>
        </w:rPr>
        <w:t xml:space="preserve">
                           жерлердi түсiруді, </w:t>
      </w:r>
      <w:r>
        <w:br/>
      </w:r>
      <w:r>
        <w:rPr>
          <w:rFonts w:ascii="Times New Roman"/>
          <w:b w:val="false"/>
          <w:i w:val="false"/>
          <w:color w:val="000000"/>
          <w:sz w:val="28"/>
        </w:rPr>
        <w:t xml:space="preserve">
                           6. 5950 шартты </w:t>
      </w:r>
      <w:r>
        <w:br/>
      </w:r>
      <w:r>
        <w:rPr>
          <w:rFonts w:ascii="Times New Roman"/>
          <w:b w:val="false"/>
          <w:i w:val="false"/>
          <w:color w:val="000000"/>
          <w:sz w:val="28"/>
        </w:rPr>
        <w:t xml:space="preserve">
                           бiрлiк зертханалық </w:t>
      </w:r>
      <w:r>
        <w:br/>
      </w:r>
      <w:r>
        <w:rPr>
          <w:rFonts w:ascii="Times New Roman"/>
          <w:b w:val="false"/>
          <w:i w:val="false"/>
          <w:color w:val="000000"/>
          <w:sz w:val="28"/>
        </w:rPr>
        <w:t xml:space="preserve">
                           талдауларды, </w:t>
      </w:r>
      <w:r>
        <w:br/>
      </w:r>
      <w:r>
        <w:rPr>
          <w:rFonts w:ascii="Times New Roman"/>
          <w:b w:val="false"/>
          <w:i w:val="false"/>
          <w:color w:val="000000"/>
          <w:sz w:val="28"/>
        </w:rPr>
        <w:t xml:space="preserve">
                           7. суармалы жерлер. </w:t>
      </w:r>
      <w:r>
        <w:br/>
      </w:r>
      <w:r>
        <w:rPr>
          <w:rFonts w:ascii="Times New Roman"/>
          <w:b w:val="false"/>
          <w:i w:val="false"/>
          <w:color w:val="000000"/>
          <w:sz w:val="28"/>
        </w:rPr>
        <w:t xml:space="preserve">
                           дiң есебiн және </w:t>
      </w:r>
      <w:r>
        <w:br/>
      </w:r>
      <w:r>
        <w:rPr>
          <w:rFonts w:ascii="Times New Roman"/>
          <w:b w:val="false"/>
          <w:i w:val="false"/>
          <w:color w:val="000000"/>
          <w:sz w:val="28"/>
        </w:rPr>
        <w:t xml:space="preserve">
                           картографиялық </w:t>
      </w:r>
      <w:r>
        <w:br/>
      </w:r>
      <w:r>
        <w:rPr>
          <w:rFonts w:ascii="Times New Roman"/>
          <w:b w:val="false"/>
          <w:i w:val="false"/>
          <w:color w:val="000000"/>
          <w:sz w:val="28"/>
        </w:rPr>
        <w:t xml:space="preserve">
                           материалын жасауды, </w:t>
      </w:r>
      <w:r>
        <w:br/>
      </w:r>
      <w:r>
        <w:rPr>
          <w:rFonts w:ascii="Times New Roman"/>
          <w:b w:val="false"/>
          <w:i w:val="false"/>
          <w:color w:val="000000"/>
          <w:sz w:val="28"/>
        </w:rPr>
        <w:t xml:space="preserve">
                           8. суармалы жерлер. </w:t>
      </w:r>
      <w:r>
        <w:br/>
      </w:r>
      <w:r>
        <w:rPr>
          <w:rFonts w:ascii="Times New Roman"/>
          <w:b w:val="false"/>
          <w:i w:val="false"/>
          <w:color w:val="000000"/>
          <w:sz w:val="28"/>
        </w:rPr>
        <w:t xml:space="preserve">
                           дегi терiс </w:t>
      </w:r>
      <w:r>
        <w:br/>
      </w:r>
      <w:r>
        <w:rPr>
          <w:rFonts w:ascii="Times New Roman"/>
          <w:b w:val="false"/>
          <w:i w:val="false"/>
          <w:color w:val="000000"/>
          <w:sz w:val="28"/>
        </w:rPr>
        <w:t xml:space="preserve">
                           әрекеттердi азайту </w:t>
      </w:r>
      <w:r>
        <w:br/>
      </w:r>
      <w:r>
        <w:rPr>
          <w:rFonts w:ascii="Times New Roman"/>
          <w:b w:val="false"/>
          <w:i w:val="false"/>
          <w:color w:val="000000"/>
          <w:sz w:val="28"/>
        </w:rPr>
        <w:t xml:space="preserve">
                           жөнiндегi ұсынымдар </w:t>
      </w:r>
      <w:r>
        <w:br/>
      </w:r>
      <w:r>
        <w:rPr>
          <w:rFonts w:ascii="Times New Roman"/>
          <w:b w:val="false"/>
          <w:i w:val="false"/>
          <w:color w:val="000000"/>
          <w:sz w:val="28"/>
        </w:rPr>
        <w:t xml:space="preserve">
                           мен iс-шараларды </w:t>
      </w:r>
      <w:r>
        <w:br/>
      </w:r>
      <w:r>
        <w:rPr>
          <w:rFonts w:ascii="Times New Roman"/>
          <w:b w:val="false"/>
          <w:i w:val="false"/>
          <w:color w:val="000000"/>
          <w:sz w:val="28"/>
        </w:rPr>
        <w:t xml:space="preserve">
                           әзiрлеудi жүзеге </w:t>
      </w:r>
      <w:r>
        <w:br/>
      </w:r>
      <w:r>
        <w:rPr>
          <w:rFonts w:ascii="Times New Roman"/>
          <w:b w:val="false"/>
          <w:i w:val="false"/>
          <w:color w:val="000000"/>
          <w:sz w:val="28"/>
        </w:rPr>
        <w:t xml:space="preserve">
                           асыру үшін. </w:t>
      </w:r>
      <w:r>
        <w:br/>
      </w:r>
      <w:r>
        <w:rPr>
          <w:rFonts w:ascii="Times New Roman"/>
          <w:b w:val="false"/>
          <w:i w:val="false"/>
          <w:color w:val="000000"/>
          <w:sz w:val="28"/>
        </w:rPr>
        <w:t xml:space="preserve">
                           "Оңтүстік </w:t>
      </w:r>
      <w:r>
        <w:br/>
      </w:r>
      <w:r>
        <w:rPr>
          <w:rFonts w:ascii="Times New Roman"/>
          <w:b w:val="false"/>
          <w:i w:val="false"/>
          <w:color w:val="000000"/>
          <w:sz w:val="28"/>
        </w:rPr>
        <w:t xml:space="preserve">
                           Қазақстан гидрогео. </w:t>
      </w:r>
      <w:r>
        <w:br/>
      </w:r>
      <w:r>
        <w:rPr>
          <w:rFonts w:ascii="Times New Roman"/>
          <w:b w:val="false"/>
          <w:i w:val="false"/>
          <w:color w:val="000000"/>
          <w:sz w:val="28"/>
        </w:rPr>
        <w:t xml:space="preserve">
                           логиялық-мелиора. </w:t>
      </w:r>
      <w:r>
        <w:br/>
      </w:r>
      <w:r>
        <w:rPr>
          <w:rFonts w:ascii="Times New Roman"/>
          <w:b w:val="false"/>
          <w:i w:val="false"/>
          <w:color w:val="000000"/>
          <w:sz w:val="28"/>
        </w:rPr>
        <w:t xml:space="preserve">
                           тивтiк экспедиция. </w:t>
      </w:r>
      <w:r>
        <w:br/>
      </w:r>
      <w:r>
        <w:rPr>
          <w:rFonts w:ascii="Times New Roman"/>
          <w:b w:val="false"/>
          <w:i w:val="false"/>
          <w:color w:val="000000"/>
          <w:sz w:val="28"/>
        </w:rPr>
        <w:t xml:space="preserve">
                           сы" мемлекеттік </w:t>
      </w:r>
      <w:r>
        <w:br/>
      </w:r>
      <w:r>
        <w:rPr>
          <w:rFonts w:ascii="Times New Roman"/>
          <w:b w:val="false"/>
          <w:i w:val="false"/>
          <w:color w:val="000000"/>
          <w:sz w:val="28"/>
        </w:rPr>
        <w:t xml:space="preserve">
                           мекемесiне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 автомотокөлiк - </w:t>
      </w:r>
      <w:r>
        <w:br/>
      </w:r>
      <w:r>
        <w:rPr>
          <w:rFonts w:ascii="Times New Roman"/>
          <w:b w:val="false"/>
          <w:i w:val="false"/>
          <w:color w:val="000000"/>
          <w:sz w:val="28"/>
        </w:rPr>
        <w:t xml:space="preserve">
                           7 бiрлiк; </w:t>
      </w:r>
      <w:r>
        <w:br/>
      </w:r>
      <w:r>
        <w:rPr>
          <w:rFonts w:ascii="Times New Roman"/>
          <w:b w:val="false"/>
          <w:i w:val="false"/>
          <w:color w:val="000000"/>
          <w:sz w:val="28"/>
        </w:rPr>
        <w:t xml:space="preserve">
                           - құралдар мен </w:t>
      </w:r>
      <w:r>
        <w:br/>
      </w:r>
      <w:r>
        <w:rPr>
          <w:rFonts w:ascii="Times New Roman"/>
          <w:b w:val="false"/>
          <w:i w:val="false"/>
          <w:color w:val="000000"/>
          <w:sz w:val="28"/>
        </w:rPr>
        <w:t xml:space="preserve">
                           жабдықтар- 5 бiр. </w:t>
      </w:r>
      <w:r>
        <w:br/>
      </w:r>
      <w:r>
        <w:rPr>
          <w:rFonts w:ascii="Times New Roman"/>
          <w:b w:val="false"/>
          <w:i w:val="false"/>
          <w:color w:val="000000"/>
          <w:sz w:val="28"/>
        </w:rPr>
        <w:t xml:space="preserve">
                           лiк; </w:t>
      </w:r>
      <w:r>
        <w:br/>
      </w:r>
      <w:r>
        <w:rPr>
          <w:rFonts w:ascii="Times New Roman"/>
          <w:b w:val="false"/>
          <w:i w:val="false"/>
          <w:color w:val="000000"/>
          <w:sz w:val="28"/>
        </w:rPr>
        <w:t xml:space="preserve">
                           - ұйымдастыру </w:t>
      </w:r>
      <w:r>
        <w:br/>
      </w:r>
      <w:r>
        <w:rPr>
          <w:rFonts w:ascii="Times New Roman"/>
          <w:b w:val="false"/>
          <w:i w:val="false"/>
          <w:color w:val="000000"/>
          <w:sz w:val="28"/>
        </w:rPr>
        <w:t xml:space="preserve">
                           техникасы - 4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 тұрмыстық техника </w:t>
      </w:r>
      <w:r>
        <w:br/>
      </w:r>
      <w:r>
        <w:rPr>
          <w:rFonts w:ascii="Times New Roman"/>
          <w:b w:val="false"/>
          <w:i w:val="false"/>
          <w:color w:val="000000"/>
          <w:sz w:val="28"/>
        </w:rPr>
        <w:t xml:space="preserve">
                           - 10 бiрлiк; </w:t>
      </w:r>
      <w:r>
        <w:br/>
      </w:r>
      <w:r>
        <w:rPr>
          <w:rFonts w:ascii="Times New Roman"/>
          <w:b w:val="false"/>
          <w:i w:val="false"/>
          <w:color w:val="000000"/>
          <w:sz w:val="28"/>
        </w:rPr>
        <w:t xml:space="preserve">
                           - офис жиhазы- 2,5 </w:t>
      </w:r>
      <w:r>
        <w:br/>
      </w:r>
      <w:r>
        <w:rPr>
          <w:rFonts w:ascii="Times New Roman"/>
          <w:b w:val="false"/>
          <w:i w:val="false"/>
          <w:color w:val="000000"/>
          <w:sz w:val="28"/>
        </w:rPr>
        <w:t xml:space="preserve">
                           комплект. </w:t>
      </w:r>
      <w:r>
        <w:br/>
      </w:r>
      <w:r>
        <w:rPr>
          <w:rFonts w:ascii="Times New Roman"/>
          <w:b w:val="false"/>
          <w:i w:val="false"/>
          <w:color w:val="000000"/>
          <w:sz w:val="28"/>
        </w:rPr>
        <w:t xml:space="preserve">
                           Штат саны 50 адам </w:t>
      </w:r>
      <w:r>
        <w:br/>
      </w:r>
      <w:r>
        <w:rPr>
          <w:rFonts w:ascii="Times New Roman"/>
          <w:b w:val="false"/>
          <w:i w:val="false"/>
          <w:color w:val="000000"/>
          <w:sz w:val="28"/>
        </w:rPr>
        <w:t xml:space="preserve">
                           "Қызылорда гидрогео. </w:t>
      </w:r>
      <w:r>
        <w:br/>
      </w:r>
      <w:r>
        <w:rPr>
          <w:rFonts w:ascii="Times New Roman"/>
          <w:b w:val="false"/>
          <w:i w:val="false"/>
          <w:color w:val="000000"/>
          <w:sz w:val="28"/>
        </w:rPr>
        <w:t xml:space="preserve">
                           логиялық-мелиоратив. </w:t>
      </w:r>
      <w:r>
        <w:br/>
      </w:r>
      <w:r>
        <w:rPr>
          <w:rFonts w:ascii="Times New Roman"/>
          <w:b w:val="false"/>
          <w:i w:val="false"/>
          <w:color w:val="000000"/>
          <w:sz w:val="28"/>
        </w:rPr>
        <w:t xml:space="preserve">
                           тік экспедициясы" </w:t>
      </w:r>
      <w:r>
        <w:br/>
      </w:r>
      <w:r>
        <w:rPr>
          <w:rFonts w:ascii="Times New Roman"/>
          <w:b w:val="false"/>
          <w:i w:val="false"/>
          <w:color w:val="000000"/>
          <w:sz w:val="28"/>
        </w:rPr>
        <w:t xml:space="preserve">
                           мемлекеттік мекеме. </w:t>
      </w:r>
      <w:r>
        <w:br/>
      </w:r>
      <w:r>
        <w:rPr>
          <w:rFonts w:ascii="Times New Roman"/>
          <w:b w:val="false"/>
          <w:i w:val="false"/>
          <w:color w:val="000000"/>
          <w:sz w:val="28"/>
        </w:rPr>
        <w:t xml:space="preserve">
                           сін мынадай </w:t>
      </w:r>
      <w:r>
        <w:br/>
      </w:r>
      <w:r>
        <w:rPr>
          <w:rFonts w:ascii="Times New Roman"/>
          <w:b w:val="false"/>
          <w:i w:val="false"/>
          <w:color w:val="000000"/>
          <w:sz w:val="28"/>
        </w:rPr>
        <w:t xml:space="preserve">
                           жұмыстарды жүргізу </w:t>
      </w:r>
      <w:r>
        <w:br/>
      </w:r>
      <w:r>
        <w:rPr>
          <w:rFonts w:ascii="Times New Roman"/>
          <w:b w:val="false"/>
          <w:i w:val="false"/>
          <w:color w:val="000000"/>
          <w:sz w:val="28"/>
        </w:rPr>
        <w:t xml:space="preserve">
                           үшін ұстау: </w:t>
      </w:r>
      <w:r>
        <w:br/>
      </w:r>
      <w:r>
        <w:rPr>
          <w:rFonts w:ascii="Times New Roman"/>
          <w:b w:val="false"/>
          <w:i w:val="false"/>
          <w:color w:val="000000"/>
          <w:sz w:val="28"/>
        </w:rPr>
        <w:t xml:space="preserve">
                           1. 300000 гектар </w:t>
      </w:r>
      <w:r>
        <w:br/>
      </w:r>
      <w:r>
        <w:rPr>
          <w:rFonts w:ascii="Times New Roman"/>
          <w:b w:val="false"/>
          <w:i w:val="false"/>
          <w:color w:val="000000"/>
          <w:sz w:val="28"/>
        </w:rPr>
        <w:t xml:space="preserve">
                           алаңдағы суармалы </w:t>
      </w:r>
      <w:r>
        <w:br/>
      </w:r>
      <w:r>
        <w:rPr>
          <w:rFonts w:ascii="Times New Roman"/>
          <w:b w:val="false"/>
          <w:i w:val="false"/>
          <w:color w:val="000000"/>
          <w:sz w:val="28"/>
        </w:rPr>
        <w:t xml:space="preserve">
                           жерлерді және </w:t>
      </w:r>
      <w:r>
        <w:br/>
      </w:r>
      <w:r>
        <w:rPr>
          <w:rFonts w:ascii="Times New Roman"/>
          <w:b w:val="false"/>
          <w:i w:val="false"/>
          <w:color w:val="000000"/>
          <w:sz w:val="28"/>
        </w:rPr>
        <w:t xml:space="preserve">
                           1034 гектар алаңда. </w:t>
      </w:r>
      <w:r>
        <w:br/>
      </w:r>
      <w:r>
        <w:rPr>
          <w:rFonts w:ascii="Times New Roman"/>
          <w:b w:val="false"/>
          <w:i w:val="false"/>
          <w:color w:val="000000"/>
          <w:sz w:val="28"/>
        </w:rPr>
        <w:t xml:space="preserve">
                           ғы Жер суландыру </w:t>
      </w:r>
      <w:r>
        <w:br/>
      </w:r>
      <w:r>
        <w:rPr>
          <w:rFonts w:ascii="Times New Roman"/>
          <w:b w:val="false"/>
          <w:i w:val="false"/>
          <w:color w:val="000000"/>
          <w:sz w:val="28"/>
        </w:rPr>
        <w:t xml:space="preserve">
                           және дренаж жүйеле. </w:t>
      </w:r>
      <w:r>
        <w:br/>
      </w:r>
      <w:r>
        <w:rPr>
          <w:rFonts w:ascii="Times New Roman"/>
          <w:b w:val="false"/>
          <w:i w:val="false"/>
          <w:color w:val="000000"/>
          <w:sz w:val="28"/>
        </w:rPr>
        <w:t xml:space="preserve">
                           рiн жетілдiру </w:t>
      </w:r>
      <w:r>
        <w:br/>
      </w:r>
      <w:r>
        <w:rPr>
          <w:rFonts w:ascii="Times New Roman"/>
          <w:b w:val="false"/>
          <w:i w:val="false"/>
          <w:color w:val="000000"/>
          <w:sz w:val="28"/>
        </w:rPr>
        <w:t xml:space="preserve">
                           жобасының (СДЖЖ) </w:t>
      </w:r>
      <w:r>
        <w:br/>
      </w:r>
      <w:r>
        <w:rPr>
          <w:rFonts w:ascii="Times New Roman"/>
          <w:b w:val="false"/>
          <w:i w:val="false"/>
          <w:color w:val="000000"/>
          <w:sz w:val="28"/>
        </w:rPr>
        <w:t xml:space="preserve">
                           объектілерiнде </w:t>
      </w:r>
      <w:r>
        <w:br/>
      </w:r>
      <w:r>
        <w:rPr>
          <w:rFonts w:ascii="Times New Roman"/>
          <w:b w:val="false"/>
          <w:i w:val="false"/>
          <w:color w:val="000000"/>
          <w:sz w:val="28"/>
        </w:rPr>
        <w:t xml:space="preserve">
                           агромелиоративтік </w:t>
      </w:r>
      <w:r>
        <w:br/>
      </w:r>
      <w:r>
        <w:rPr>
          <w:rFonts w:ascii="Times New Roman"/>
          <w:b w:val="false"/>
          <w:i w:val="false"/>
          <w:color w:val="000000"/>
          <w:sz w:val="28"/>
        </w:rPr>
        <w:t xml:space="preserve">
                           зерттеуді; </w:t>
      </w:r>
      <w:r>
        <w:br/>
      </w:r>
      <w:r>
        <w:rPr>
          <w:rFonts w:ascii="Times New Roman"/>
          <w:b w:val="false"/>
          <w:i w:val="false"/>
          <w:color w:val="000000"/>
          <w:sz w:val="28"/>
        </w:rPr>
        <w:t xml:space="preserve">
                           2. 10000 өлшемді </w:t>
      </w:r>
      <w:r>
        <w:br/>
      </w:r>
      <w:r>
        <w:rPr>
          <w:rFonts w:ascii="Times New Roman"/>
          <w:b w:val="false"/>
          <w:i w:val="false"/>
          <w:color w:val="000000"/>
          <w:sz w:val="28"/>
        </w:rPr>
        <w:t xml:space="preserve">
                           жерасты суларының </w:t>
      </w:r>
      <w:r>
        <w:br/>
      </w:r>
      <w:r>
        <w:rPr>
          <w:rFonts w:ascii="Times New Roman"/>
          <w:b w:val="false"/>
          <w:i w:val="false"/>
          <w:color w:val="000000"/>
          <w:sz w:val="28"/>
        </w:rPr>
        <w:t xml:space="preserve">
                           тұздылық-деңгейлік </w:t>
      </w:r>
      <w:r>
        <w:br/>
      </w:r>
      <w:r>
        <w:rPr>
          <w:rFonts w:ascii="Times New Roman"/>
          <w:b w:val="false"/>
          <w:i w:val="false"/>
          <w:color w:val="000000"/>
          <w:sz w:val="28"/>
        </w:rPr>
        <w:t xml:space="preserve">
                           режимдерiн стацио. </w:t>
      </w:r>
      <w:r>
        <w:br/>
      </w:r>
      <w:r>
        <w:rPr>
          <w:rFonts w:ascii="Times New Roman"/>
          <w:b w:val="false"/>
          <w:i w:val="false"/>
          <w:color w:val="000000"/>
          <w:sz w:val="28"/>
        </w:rPr>
        <w:t xml:space="preserve">
                           нарлық гидрогеоло. </w:t>
      </w:r>
      <w:r>
        <w:br/>
      </w:r>
      <w:r>
        <w:rPr>
          <w:rFonts w:ascii="Times New Roman"/>
          <w:b w:val="false"/>
          <w:i w:val="false"/>
          <w:color w:val="000000"/>
          <w:sz w:val="28"/>
        </w:rPr>
        <w:t xml:space="preserve">
                           гиялық қадағалауды; </w:t>
      </w:r>
      <w:r>
        <w:br/>
      </w:r>
      <w:r>
        <w:rPr>
          <w:rFonts w:ascii="Times New Roman"/>
          <w:b w:val="false"/>
          <w:i w:val="false"/>
          <w:color w:val="000000"/>
          <w:sz w:val="28"/>
        </w:rPr>
        <w:t xml:space="preserve">
                           3. 200 өлшем коллек. </w:t>
      </w:r>
      <w:r>
        <w:br/>
      </w:r>
      <w:r>
        <w:rPr>
          <w:rFonts w:ascii="Times New Roman"/>
          <w:b w:val="false"/>
          <w:i w:val="false"/>
          <w:color w:val="000000"/>
          <w:sz w:val="28"/>
        </w:rPr>
        <w:t xml:space="preserve">
                           торлық-дренаж жүйе. </w:t>
      </w:r>
      <w:r>
        <w:br/>
      </w:r>
      <w:r>
        <w:rPr>
          <w:rFonts w:ascii="Times New Roman"/>
          <w:b w:val="false"/>
          <w:i w:val="false"/>
          <w:color w:val="000000"/>
          <w:sz w:val="28"/>
        </w:rPr>
        <w:t xml:space="preserve">
                           лерiнің ағындылығын </w:t>
      </w:r>
      <w:r>
        <w:br/>
      </w:r>
      <w:r>
        <w:rPr>
          <w:rFonts w:ascii="Times New Roman"/>
          <w:b w:val="false"/>
          <w:i w:val="false"/>
          <w:color w:val="000000"/>
          <w:sz w:val="28"/>
        </w:rPr>
        <w:t xml:space="preserve">
                           гидрогеологиялық </w:t>
      </w:r>
      <w:r>
        <w:br/>
      </w:r>
      <w:r>
        <w:rPr>
          <w:rFonts w:ascii="Times New Roman"/>
          <w:b w:val="false"/>
          <w:i w:val="false"/>
          <w:color w:val="000000"/>
          <w:sz w:val="28"/>
        </w:rPr>
        <w:t xml:space="preserve">
                           қадағалауды; </w:t>
      </w:r>
      <w:r>
        <w:br/>
      </w:r>
      <w:r>
        <w:rPr>
          <w:rFonts w:ascii="Times New Roman"/>
          <w:b w:val="false"/>
          <w:i w:val="false"/>
          <w:color w:val="000000"/>
          <w:sz w:val="28"/>
        </w:rPr>
        <w:t xml:space="preserve">
                           4. 635 скважиналар. </w:t>
      </w:r>
      <w:r>
        <w:br/>
      </w:r>
      <w:r>
        <w:rPr>
          <w:rFonts w:ascii="Times New Roman"/>
          <w:b w:val="false"/>
          <w:i w:val="false"/>
          <w:color w:val="000000"/>
          <w:sz w:val="28"/>
        </w:rPr>
        <w:t xml:space="preserve">
                           ды ағымдағы </w:t>
      </w:r>
      <w:r>
        <w:br/>
      </w:r>
      <w:r>
        <w:rPr>
          <w:rFonts w:ascii="Times New Roman"/>
          <w:b w:val="false"/>
          <w:i w:val="false"/>
          <w:color w:val="000000"/>
          <w:sz w:val="28"/>
        </w:rPr>
        <w:t xml:space="preserve">
                           жөндеудi; </w:t>
      </w:r>
      <w:r>
        <w:br/>
      </w:r>
      <w:r>
        <w:rPr>
          <w:rFonts w:ascii="Times New Roman"/>
          <w:b w:val="false"/>
          <w:i w:val="false"/>
          <w:color w:val="000000"/>
          <w:sz w:val="28"/>
        </w:rPr>
        <w:t xml:space="preserve">
                           5. 2000 гектарда </w:t>
      </w:r>
      <w:r>
        <w:br/>
      </w:r>
      <w:r>
        <w:rPr>
          <w:rFonts w:ascii="Times New Roman"/>
          <w:b w:val="false"/>
          <w:i w:val="false"/>
          <w:color w:val="000000"/>
          <w:sz w:val="28"/>
        </w:rPr>
        <w:t xml:space="preserve">
                           топырақты-тұзды </w:t>
      </w:r>
      <w:r>
        <w:br/>
      </w:r>
      <w:r>
        <w:rPr>
          <w:rFonts w:ascii="Times New Roman"/>
          <w:b w:val="false"/>
          <w:i w:val="false"/>
          <w:color w:val="000000"/>
          <w:sz w:val="28"/>
        </w:rPr>
        <w:t xml:space="preserve">
                           жерлердi түсіруді; </w:t>
      </w:r>
      <w:r>
        <w:br/>
      </w:r>
      <w:r>
        <w:rPr>
          <w:rFonts w:ascii="Times New Roman"/>
          <w:b w:val="false"/>
          <w:i w:val="false"/>
          <w:color w:val="000000"/>
          <w:sz w:val="28"/>
        </w:rPr>
        <w:t xml:space="preserve">
                           6. 3000 шартты </w:t>
      </w:r>
      <w:r>
        <w:br/>
      </w:r>
      <w:r>
        <w:rPr>
          <w:rFonts w:ascii="Times New Roman"/>
          <w:b w:val="false"/>
          <w:i w:val="false"/>
          <w:color w:val="000000"/>
          <w:sz w:val="28"/>
        </w:rPr>
        <w:t xml:space="preserve">
                           бiрлiк зертханалық </w:t>
      </w:r>
      <w:r>
        <w:br/>
      </w:r>
      <w:r>
        <w:rPr>
          <w:rFonts w:ascii="Times New Roman"/>
          <w:b w:val="false"/>
          <w:i w:val="false"/>
          <w:color w:val="000000"/>
          <w:sz w:val="28"/>
        </w:rPr>
        <w:t xml:space="preserve">
                           талдауларды; </w:t>
      </w:r>
      <w:r>
        <w:br/>
      </w:r>
      <w:r>
        <w:rPr>
          <w:rFonts w:ascii="Times New Roman"/>
          <w:b w:val="false"/>
          <w:i w:val="false"/>
          <w:color w:val="000000"/>
          <w:sz w:val="28"/>
        </w:rPr>
        <w:t xml:space="preserve">
                           7. суармалы жерлер. </w:t>
      </w:r>
      <w:r>
        <w:br/>
      </w:r>
      <w:r>
        <w:rPr>
          <w:rFonts w:ascii="Times New Roman"/>
          <w:b w:val="false"/>
          <w:i w:val="false"/>
          <w:color w:val="000000"/>
          <w:sz w:val="28"/>
        </w:rPr>
        <w:t xml:space="preserve">
                           дiң есебiн және </w:t>
      </w:r>
      <w:r>
        <w:br/>
      </w:r>
      <w:r>
        <w:rPr>
          <w:rFonts w:ascii="Times New Roman"/>
          <w:b w:val="false"/>
          <w:i w:val="false"/>
          <w:color w:val="000000"/>
          <w:sz w:val="28"/>
        </w:rPr>
        <w:t xml:space="preserve">
                           картографиялық </w:t>
      </w:r>
      <w:r>
        <w:br/>
      </w:r>
      <w:r>
        <w:rPr>
          <w:rFonts w:ascii="Times New Roman"/>
          <w:b w:val="false"/>
          <w:i w:val="false"/>
          <w:color w:val="000000"/>
          <w:sz w:val="28"/>
        </w:rPr>
        <w:t xml:space="preserve">
                           материалын жасауды; </w:t>
      </w:r>
      <w:r>
        <w:br/>
      </w:r>
      <w:r>
        <w:rPr>
          <w:rFonts w:ascii="Times New Roman"/>
          <w:b w:val="false"/>
          <w:i w:val="false"/>
          <w:color w:val="000000"/>
          <w:sz w:val="28"/>
        </w:rPr>
        <w:t xml:space="preserve">
                           8. суармалы жерлер. </w:t>
      </w:r>
      <w:r>
        <w:br/>
      </w:r>
      <w:r>
        <w:rPr>
          <w:rFonts w:ascii="Times New Roman"/>
          <w:b w:val="false"/>
          <w:i w:val="false"/>
          <w:color w:val="000000"/>
          <w:sz w:val="28"/>
        </w:rPr>
        <w:t xml:space="preserve">
                           дегi терiс әрекет. </w:t>
      </w:r>
      <w:r>
        <w:br/>
      </w:r>
      <w:r>
        <w:rPr>
          <w:rFonts w:ascii="Times New Roman"/>
          <w:b w:val="false"/>
          <w:i w:val="false"/>
          <w:color w:val="000000"/>
          <w:sz w:val="28"/>
        </w:rPr>
        <w:t xml:space="preserve">
                           тердi азайту </w:t>
      </w:r>
      <w:r>
        <w:br/>
      </w:r>
      <w:r>
        <w:rPr>
          <w:rFonts w:ascii="Times New Roman"/>
          <w:b w:val="false"/>
          <w:i w:val="false"/>
          <w:color w:val="000000"/>
          <w:sz w:val="28"/>
        </w:rPr>
        <w:t xml:space="preserve">
                           жөнiндегi ұсынымдар </w:t>
      </w:r>
      <w:r>
        <w:br/>
      </w:r>
      <w:r>
        <w:rPr>
          <w:rFonts w:ascii="Times New Roman"/>
          <w:b w:val="false"/>
          <w:i w:val="false"/>
          <w:color w:val="000000"/>
          <w:sz w:val="28"/>
        </w:rPr>
        <w:t xml:space="preserve">
                           мен iс-шараларды </w:t>
      </w:r>
      <w:r>
        <w:br/>
      </w:r>
      <w:r>
        <w:rPr>
          <w:rFonts w:ascii="Times New Roman"/>
          <w:b w:val="false"/>
          <w:i w:val="false"/>
          <w:color w:val="000000"/>
          <w:sz w:val="28"/>
        </w:rPr>
        <w:t xml:space="preserve">
                           әзiрлеудi жүзеге </w:t>
      </w:r>
      <w:r>
        <w:br/>
      </w:r>
      <w:r>
        <w:rPr>
          <w:rFonts w:ascii="Times New Roman"/>
          <w:b w:val="false"/>
          <w:i w:val="false"/>
          <w:color w:val="000000"/>
          <w:sz w:val="28"/>
        </w:rPr>
        <w:t xml:space="preserve">
                           асыру үшiн. </w:t>
      </w:r>
      <w:r>
        <w:br/>
      </w:r>
      <w:r>
        <w:rPr>
          <w:rFonts w:ascii="Times New Roman"/>
          <w:b w:val="false"/>
          <w:i w:val="false"/>
          <w:color w:val="000000"/>
          <w:sz w:val="28"/>
        </w:rPr>
        <w:t xml:space="preserve">
                           "Қызылорда гидро. </w:t>
      </w:r>
      <w:r>
        <w:br/>
      </w:r>
      <w:r>
        <w:rPr>
          <w:rFonts w:ascii="Times New Roman"/>
          <w:b w:val="false"/>
          <w:i w:val="false"/>
          <w:color w:val="000000"/>
          <w:sz w:val="28"/>
        </w:rPr>
        <w:t xml:space="preserve">
                           геологиялық-мели. </w:t>
      </w:r>
      <w:r>
        <w:br/>
      </w:r>
      <w:r>
        <w:rPr>
          <w:rFonts w:ascii="Times New Roman"/>
          <w:b w:val="false"/>
          <w:i w:val="false"/>
          <w:color w:val="000000"/>
          <w:sz w:val="28"/>
        </w:rPr>
        <w:t xml:space="preserve">
                           оративтік экспеди. </w:t>
      </w:r>
      <w:r>
        <w:br/>
      </w:r>
      <w:r>
        <w:rPr>
          <w:rFonts w:ascii="Times New Roman"/>
          <w:b w:val="false"/>
          <w:i w:val="false"/>
          <w:color w:val="000000"/>
          <w:sz w:val="28"/>
        </w:rPr>
        <w:t xml:space="preserve">
                           циясы" мемлекеттiк </w:t>
      </w:r>
      <w:r>
        <w:br/>
      </w:r>
      <w:r>
        <w:rPr>
          <w:rFonts w:ascii="Times New Roman"/>
          <w:b w:val="false"/>
          <w:i w:val="false"/>
          <w:color w:val="000000"/>
          <w:sz w:val="28"/>
        </w:rPr>
        <w:t xml:space="preserve">
                           мекемесiне </w:t>
      </w:r>
      <w:r>
        <w:br/>
      </w:r>
      <w:r>
        <w:rPr>
          <w:rFonts w:ascii="Times New Roman"/>
          <w:b w:val="false"/>
          <w:i w:val="false"/>
          <w:color w:val="000000"/>
          <w:sz w:val="28"/>
        </w:rPr>
        <w:t xml:space="preserve">
                           иелiкке алу: </w:t>
      </w:r>
      <w:r>
        <w:br/>
      </w:r>
      <w:r>
        <w:rPr>
          <w:rFonts w:ascii="Times New Roman"/>
          <w:b w:val="false"/>
          <w:i w:val="false"/>
          <w:color w:val="000000"/>
          <w:sz w:val="28"/>
        </w:rPr>
        <w:t xml:space="preserve">
                           - автокөлiк - 3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 құралдар мен </w:t>
      </w:r>
      <w:r>
        <w:br/>
      </w:r>
      <w:r>
        <w:rPr>
          <w:rFonts w:ascii="Times New Roman"/>
          <w:b w:val="false"/>
          <w:i w:val="false"/>
          <w:color w:val="000000"/>
          <w:sz w:val="28"/>
        </w:rPr>
        <w:t xml:space="preserve">
                           жабдықтар - 2 бірлік; </w:t>
      </w:r>
      <w:r>
        <w:br/>
      </w:r>
      <w:r>
        <w:rPr>
          <w:rFonts w:ascii="Times New Roman"/>
          <w:b w:val="false"/>
          <w:i w:val="false"/>
          <w:color w:val="000000"/>
          <w:sz w:val="28"/>
        </w:rPr>
        <w:t xml:space="preserve">
                           - оргтехника - 9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 компьютерлер - 4 </w:t>
      </w:r>
      <w:r>
        <w:br/>
      </w:r>
      <w:r>
        <w:rPr>
          <w:rFonts w:ascii="Times New Roman"/>
          <w:b w:val="false"/>
          <w:i w:val="false"/>
          <w:color w:val="000000"/>
          <w:sz w:val="28"/>
        </w:rPr>
        <w:t xml:space="preserve">
                           бiрлiк. </w:t>
      </w:r>
    </w:p>
    <w:p>
      <w:pPr>
        <w:spacing w:after="0"/>
        <w:ind w:left="0"/>
        <w:jc w:val="both"/>
      </w:pPr>
      <w:r>
        <w:rPr>
          <w:rFonts w:ascii="Times New Roman"/>
          <w:b w:val="false"/>
          <w:i w:val="false"/>
          <w:color w:val="000000"/>
          <w:sz w:val="28"/>
        </w:rPr>
        <w:t xml:space="preserve">3        101  "Қазагро.    Штат саны 23 адам   Жыл     Қазақстан </w:t>
      </w:r>
      <w:r>
        <w:br/>
      </w:r>
      <w:r>
        <w:rPr>
          <w:rFonts w:ascii="Times New Roman"/>
          <w:b w:val="false"/>
          <w:i w:val="false"/>
          <w:color w:val="000000"/>
          <w:sz w:val="28"/>
        </w:rPr>
        <w:t xml:space="preserve">
              мелиосу      мемлекеттік мекеме. бойында Республикасы. </w:t>
      </w:r>
      <w:r>
        <w:br/>
      </w:r>
      <w:r>
        <w:rPr>
          <w:rFonts w:ascii="Times New Roman"/>
          <w:b w:val="false"/>
          <w:i w:val="false"/>
          <w:color w:val="000000"/>
          <w:sz w:val="28"/>
        </w:rPr>
        <w:t xml:space="preserve">
              шаруашылы.   ні ұстау, мынадай           ның Ауыл </w:t>
      </w:r>
      <w:r>
        <w:br/>
      </w:r>
      <w:r>
        <w:rPr>
          <w:rFonts w:ascii="Times New Roman"/>
          <w:b w:val="false"/>
          <w:i w:val="false"/>
          <w:color w:val="000000"/>
          <w:sz w:val="28"/>
        </w:rPr>
        <w:t xml:space="preserve">
              ғы"          жұмыстарды жүргiзу          шаруашылығы </w:t>
      </w:r>
      <w:r>
        <w:br/>
      </w:r>
      <w:r>
        <w:rPr>
          <w:rFonts w:ascii="Times New Roman"/>
          <w:b w:val="false"/>
          <w:i w:val="false"/>
          <w:color w:val="000000"/>
          <w:sz w:val="28"/>
        </w:rPr>
        <w:t xml:space="preserve">
              республика.  үшін:                       министрлігі </w:t>
      </w:r>
      <w:r>
        <w:br/>
      </w:r>
      <w:r>
        <w:rPr>
          <w:rFonts w:ascii="Times New Roman"/>
          <w:b w:val="false"/>
          <w:i w:val="false"/>
          <w:color w:val="000000"/>
          <w:sz w:val="28"/>
        </w:rPr>
        <w:t xml:space="preserve">
              лық          - жоба-iзденiс </w:t>
      </w:r>
      <w:r>
        <w:br/>
      </w:r>
      <w:r>
        <w:rPr>
          <w:rFonts w:ascii="Times New Roman"/>
          <w:b w:val="false"/>
          <w:i w:val="false"/>
          <w:color w:val="000000"/>
          <w:sz w:val="28"/>
        </w:rPr>
        <w:t xml:space="preserve">
              әдiстеме.    жұмыстарына бiрың. </w:t>
      </w:r>
      <w:r>
        <w:br/>
      </w:r>
      <w:r>
        <w:rPr>
          <w:rFonts w:ascii="Times New Roman"/>
          <w:b w:val="false"/>
          <w:i w:val="false"/>
          <w:color w:val="000000"/>
          <w:sz w:val="28"/>
        </w:rPr>
        <w:t xml:space="preserve">
              лiк орта.    ғай республикалық </w:t>
      </w:r>
      <w:r>
        <w:br/>
      </w:r>
      <w:r>
        <w:rPr>
          <w:rFonts w:ascii="Times New Roman"/>
          <w:b w:val="false"/>
          <w:i w:val="false"/>
          <w:color w:val="000000"/>
          <w:sz w:val="28"/>
        </w:rPr>
        <w:t xml:space="preserve">
              лығы         нормативтік-әдiсте. </w:t>
      </w:r>
      <w:r>
        <w:br/>
      </w:r>
      <w:r>
        <w:rPr>
          <w:rFonts w:ascii="Times New Roman"/>
          <w:b w:val="false"/>
          <w:i w:val="false"/>
          <w:color w:val="000000"/>
          <w:sz w:val="28"/>
        </w:rPr>
        <w:t xml:space="preserve">
                           мелiк құжаттарды </w:t>
      </w:r>
      <w:r>
        <w:br/>
      </w:r>
      <w:r>
        <w:rPr>
          <w:rFonts w:ascii="Times New Roman"/>
          <w:b w:val="false"/>
          <w:i w:val="false"/>
          <w:color w:val="000000"/>
          <w:sz w:val="28"/>
        </w:rPr>
        <w:t xml:space="preserve">
                           әзiрлеу және қамта. </w:t>
      </w:r>
      <w:r>
        <w:br/>
      </w:r>
      <w:r>
        <w:rPr>
          <w:rFonts w:ascii="Times New Roman"/>
          <w:b w:val="false"/>
          <w:i w:val="false"/>
          <w:color w:val="000000"/>
          <w:sz w:val="28"/>
        </w:rPr>
        <w:t xml:space="preserve">
                           масыз ету; </w:t>
      </w:r>
      <w:r>
        <w:br/>
      </w:r>
      <w:r>
        <w:rPr>
          <w:rFonts w:ascii="Times New Roman"/>
          <w:b w:val="false"/>
          <w:i w:val="false"/>
          <w:color w:val="000000"/>
          <w:sz w:val="28"/>
        </w:rPr>
        <w:t xml:space="preserve">
                           - гидромелиоратив. </w:t>
      </w:r>
      <w:r>
        <w:br/>
      </w:r>
      <w:r>
        <w:rPr>
          <w:rFonts w:ascii="Times New Roman"/>
          <w:b w:val="false"/>
          <w:i w:val="false"/>
          <w:color w:val="000000"/>
          <w:sz w:val="28"/>
        </w:rPr>
        <w:t xml:space="preserve">
                           тік және су шаруашы. </w:t>
      </w:r>
      <w:r>
        <w:br/>
      </w:r>
      <w:r>
        <w:rPr>
          <w:rFonts w:ascii="Times New Roman"/>
          <w:b w:val="false"/>
          <w:i w:val="false"/>
          <w:color w:val="000000"/>
          <w:sz w:val="28"/>
        </w:rPr>
        <w:t xml:space="preserve">
                           лығы салалық </w:t>
      </w:r>
      <w:r>
        <w:br/>
      </w:r>
      <w:r>
        <w:rPr>
          <w:rFonts w:ascii="Times New Roman"/>
          <w:b w:val="false"/>
          <w:i w:val="false"/>
          <w:color w:val="000000"/>
          <w:sz w:val="28"/>
        </w:rPr>
        <w:t xml:space="preserve">
                           жобалардың бiрыңғай </w:t>
      </w:r>
      <w:r>
        <w:br/>
      </w:r>
      <w:r>
        <w:rPr>
          <w:rFonts w:ascii="Times New Roman"/>
          <w:b w:val="false"/>
          <w:i w:val="false"/>
          <w:color w:val="000000"/>
          <w:sz w:val="28"/>
        </w:rPr>
        <w:t xml:space="preserve">
                           ақпараттық қамтама. </w:t>
      </w:r>
      <w:r>
        <w:br/>
      </w:r>
      <w:r>
        <w:rPr>
          <w:rFonts w:ascii="Times New Roman"/>
          <w:b w:val="false"/>
          <w:i w:val="false"/>
          <w:color w:val="000000"/>
          <w:sz w:val="28"/>
        </w:rPr>
        <w:t xml:space="preserve">
                           сыз етудi әзiрлеу; </w:t>
      </w:r>
      <w:r>
        <w:br/>
      </w:r>
      <w:r>
        <w:rPr>
          <w:rFonts w:ascii="Times New Roman"/>
          <w:b w:val="false"/>
          <w:i w:val="false"/>
          <w:color w:val="000000"/>
          <w:sz w:val="28"/>
        </w:rPr>
        <w:t xml:space="preserve">
                           - гидромелиоратив. </w:t>
      </w:r>
      <w:r>
        <w:br/>
      </w:r>
      <w:r>
        <w:rPr>
          <w:rFonts w:ascii="Times New Roman"/>
          <w:b w:val="false"/>
          <w:i w:val="false"/>
          <w:color w:val="000000"/>
          <w:sz w:val="28"/>
        </w:rPr>
        <w:t xml:space="preserve">
                           тiк және су шаруашы. </w:t>
      </w:r>
      <w:r>
        <w:br/>
      </w:r>
      <w:r>
        <w:rPr>
          <w:rFonts w:ascii="Times New Roman"/>
          <w:b w:val="false"/>
          <w:i w:val="false"/>
          <w:color w:val="000000"/>
          <w:sz w:val="28"/>
        </w:rPr>
        <w:t xml:space="preserve">
                           лық салалық </w:t>
      </w:r>
      <w:r>
        <w:br/>
      </w:r>
      <w:r>
        <w:rPr>
          <w:rFonts w:ascii="Times New Roman"/>
          <w:b w:val="false"/>
          <w:i w:val="false"/>
          <w:color w:val="000000"/>
          <w:sz w:val="28"/>
        </w:rPr>
        <w:t xml:space="preserve">
                           жобаларына қорытын. </w:t>
      </w:r>
      <w:r>
        <w:br/>
      </w:r>
      <w:r>
        <w:rPr>
          <w:rFonts w:ascii="Times New Roman"/>
          <w:b w:val="false"/>
          <w:i w:val="false"/>
          <w:color w:val="000000"/>
          <w:sz w:val="28"/>
        </w:rPr>
        <w:t xml:space="preserve">
                           дыларды және сарап. </w:t>
      </w:r>
      <w:r>
        <w:br/>
      </w:r>
      <w:r>
        <w:rPr>
          <w:rFonts w:ascii="Times New Roman"/>
          <w:b w:val="false"/>
          <w:i w:val="false"/>
          <w:color w:val="000000"/>
          <w:sz w:val="28"/>
        </w:rPr>
        <w:t xml:space="preserve">
                           тамаларды беру; </w:t>
      </w:r>
      <w:r>
        <w:br/>
      </w:r>
      <w:r>
        <w:rPr>
          <w:rFonts w:ascii="Times New Roman"/>
          <w:b w:val="false"/>
          <w:i w:val="false"/>
          <w:color w:val="000000"/>
          <w:sz w:val="28"/>
        </w:rPr>
        <w:t xml:space="preserve">
                           - аумақтық жоба- </w:t>
      </w:r>
      <w:r>
        <w:br/>
      </w:r>
      <w:r>
        <w:rPr>
          <w:rFonts w:ascii="Times New Roman"/>
          <w:b w:val="false"/>
          <w:i w:val="false"/>
          <w:color w:val="000000"/>
          <w:sz w:val="28"/>
        </w:rPr>
        <w:t xml:space="preserve">
                           iзденiс мекемелер. </w:t>
      </w:r>
      <w:r>
        <w:br/>
      </w:r>
      <w:r>
        <w:rPr>
          <w:rFonts w:ascii="Times New Roman"/>
          <w:b w:val="false"/>
          <w:i w:val="false"/>
          <w:color w:val="000000"/>
          <w:sz w:val="28"/>
        </w:rPr>
        <w:t xml:space="preserve">
                           дің жұмысын </w:t>
      </w:r>
      <w:r>
        <w:br/>
      </w:r>
      <w:r>
        <w:rPr>
          <w:rFonts w:ascii="Times New Roman"/>
          <w:b w:val="false"/>
          <w:i w:val="false"/>
          <w:color w:val="000000"/>
          <w:sz w:val="28"/>
        </w:rPr>
        <w:t xml:space="preserve">
                           үйлестіру; </w:t>
      </w:r>
      <w:r>
        <w:br/>
      </w:r>
      <w:r>
        <w:rPr>
          <w:rFonts w:ascii="Times New Roman"/>
          <w:b w:val="false"/>
          <w:i w:val="false"/>
          <w:color w:val="000000"/>
          <w:sz w:val="28"/>
        </w:rPr>
        <w:t xml:space="preserve">
                           - гидромелиоратив. </w:t>
      </w:r>
      <w:r>
        <w:br/>
      </w:r>
      <w:r>
        <w:rPr>
          <w:rFonts w:ascii="Times New Roman"/>
          <w:b w:val="false"/>
          <w:i w:val="false"/>
          <w:color w:val="000000"/>
          <w:sz w:val="28"/>
        </w:rPr>
        <w:t xml:space="preserve">
                           тік және су шаруашы. </w:t>
      </w:r>
      <w:r>
        <w:br/>
      </w:r>
      <w:r>
        <w:rPr>
          <w:rFonts w:ascii="Times New Roman"/>
          <w:b w:val="false"/>
          <w:i w:val="false"/>
          <w:color w:val="000000"/>
          <w:sz w:val="28"/>
        </w:rPr>
        <w:t xml:space="preserve">
                           лығы жүйелерiн </w:t>
      </w:r>
      <w:r>
        <w:br/>
      </w:r>
      <w:r>
        <w:rPr>
          <w:rFonts w:ascii="Times New Roman"/>
          <w:b w:val="false"/>
          <w:i w:val="false"/>
          <w:color w:val="000000"/>
          <w:sz w:val="28"/>
        </w:rPr>
        <w:t xml:space="preserve">
                           қалпына келтiруге </w:t>
      </w:r>
      <w:r>
        <w:br/>
      </w:r>
      <w:r>
        <w:rPr>
          <w:rFonts w:ascii="Times New Roman"/>
          <w:b w:val="false"/>
          <w:i w:val="false"/>
          <w:color w:val="000000"/>
          <w:sz w:val="28"/>
        </w:rPr>
        <w:t xml:space="preserve">
                           қаржы салымын </w:t>
      </w:r>
      <w:r>
        <w:br/>
      </w:r>
      <w:r>
        <w:rPr>
          <w:rFonts w:ascii="Times New Roman"/>
          <w:b w:val="false"/>
          <w:i w:val="false"/>
          <w:color w:val="000000"/>
          <w:sz w:val="28"/>
        </w:rPr>
        <w:t xml:space="preserve">
                           тарту. </w:t>
      </w:r>
      <w:r>
        <w:br/>
      </w:r>
      <w:r>
        <w:rPr>
          <w:rFonts w:ascii="Times New Roman"/>
          <w:b w:val="false"/>
          <w:i w:val="false"/>
          <w:color w:val="000000"/>
          <w:sz w:val="28"/>
        </w:rPr>
        <w:t xml:space="preserve">
                           Негiзгi қаражаттар. </w:t>
      </w:r>
      <w:r>
        <w:br/>
      </w:r>
      <w:r>
        <w:rPr>
          <w:rFonts w:ascii="Times New Roman"/>
          <w:b w:val="false"/>
          <w:i w:val="false"/>
          <w:color w:val="000000"/>
          <w:sz w:val="28"/>
        </w:rPr>
        <w:t xml:space="preserve">
                           ды иелiкке алу: </w:t>
      </w:r>
      <w:r>
        <w:br/>
      </w:r>
      <w:r>
        <w:rPr>
          <w:rFonts w:ascii="Times New Roman"/>
          <w:b w:val="false"/>
          <w:i w:val="false"/>
          <w:color w:val="000000"/>
          <w:sz w:val="28"/>
        </w:rPr>
        <w:t xml:space="preserve">
                           - компьютерлер - 5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оргтехника - 7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мелиоративтiк қалпының бағалау өлшемдерiнiң дәлелдi, суармалы жерлердi пайдалану кепiлдемесiнiң сапасы, олардың мелиоративтiк жағдайы жақсарады және топырақ құнарлығы мен ауыл шаруашылығы егісiнiң өнiмдiлігі көтерiледi, жоба-iзденiс жұмыстарының сапалық және нәтижелiк орындалуы келiсiлген нормалармен және ережелермен қамтамасыз етуi, бiлiктiлiктi қорытындыларды беруi және жобалардың сараптауын өткiзу мелиорация саласында жасалатын ТЭД және ЖСҚ бағасын кемiтуге әкеп соғады. </w:t>
      </w:r>
    </w:p>
    <w:bookmarkStart w:name="z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56-қосымша       </w:t>
      </w:r>
    </w:p>
    <w:bookmarkEnd w:id="5"/>
    <w:p>
      <w:pPr>
        <w:spacing w:after="0"/>
        <w:ind w:left="0"/>
        <w:jc w:val="both"/>
      </w:pPr>
      <w:r>
        <w:rPr>
          <w:rFonts w:ascii="Times New Roman"/>
          <w:b w:val="false"/>
          <w:i w:val="false"/>
          <w:color w:val="ff0000"/>
          <w:sz w:val="28"/>
        </w:rPr>
        <w:t xml:space="preserve">      Ескерту. 56-қосымшаға өзгеріс енгізілді - ҚР Үкіметінің 2004.08.20. N 197п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ff0000"/>
          <w:sz w:val="28"/>
        </w:rPr>
        <w:t xml:space="preserve">
      Ескерту. 56-қосымшаға өзгеріс енгізілді - ҚР Үкіметінің 2004.13.08. N 197аи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"Өсiмдiктердi қорғау" </w:t>
      </w:r>
      <w:r>
        <w:br/>
      </w:r>
      <w:r>
        <w:rPr>
          <w:rFonts w:ascii="Times New Roman"/>
          <w:b/>
          <w:i w:val="false"/>
          <w:color w:val="000000"/>
        </w:rPr>
        <w:t xml:space="preserve">
деген 003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2723044 мың теңге (екi миллиард жетi жүз жиырма үш миллион қырық төрт мың теңге). </w:t>
      </w:r>
      <w:r>
        <w:br/>
      </w:r>
      <w:r>
        <w:rPr>
          <w:rFonts w:ascii="Times New Roman"/>
          <w:b w:val="false"/>
          <w:i w:val="false"/>
          <w:color w:val="000000"/>
          <w:sz w:val="28"/>
        </w:rPr>
        <w:t>
      2. Бюджеттiк бағдарламаның нормативтік құқықтық негiзi: "Өсiмдiктердi қорғау туралы" Қазақстан Республикасының 2002 жылғы 3 шiлдедегi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2003-2005 жылдарға арналған мемлекеттік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"Карантиндiк объектілер мен аса қауiптi зиянкес организмдердiң тiзбесiн бекiту туралы" Қазақстан Республикасы Yкiметiнiң 2002 жылғы 10 желтоқсандағы N 1295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Ауыл шаруашылығы министрлiгiнiң жекелеген мемлекеттiк мекемелерiн құру туралы" Қазақстан Республикасы Yкiметiнiң 2003 жылғы 15 қаңтардағы N 19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бюджетті iске асыру жөнiндегі"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көздері: республикалық бюджеттің қаражаты. </w:t>
      </w:r>
      <w:r>
        <w:br/>
      </w:r>
      <w:r>
        <w:rPr>
          <w:rFonts w:ascii="Times New Roman"/>
          <w:b w:val="false"/>
          <w:i w:val="false"/>
          <w:color w:val="000000"/>
          <w:sz w:val="28"/>
        </w:rPr>
        <w:t xml:space="preserve">
      4. Бюджеттiк бағдарламаның мақсаты: республикада қолайлы фитосанитариялық жағдайды қамтамасыз ету. </w:t>
      </w:r>
      <w:r>
        <w:br/>
      </w:r>
      <w:r>
        <w:rPr>
          <w:rFonts w:ascii="Times New Roman"/>
          <w:b w:val="false"/>
          <w:i w:val="false"/>
          <w:color w:val="000000"/>
          <w:sz w:val="28"/>
        </w:rPr>
        <w:t xml:space="preserve">
      5. Бюджеттік бағдарламаның мiндеттерi: республика аумағындағы фитосанитариялық жағдайға жүйелi бақылау жүргізу, соның негiзiнде ұзақ, орта және қысқа мерзiмдi болжамдар жасау, ауыл шаруашылығы дақылдарының аса қауiптi зиянкестерi мен ауруларының жаппай дамуы мен таралу ошақтарын анықтау, сонымен бiрге ауыл шаруашылығы дақылдарының аса қауіпті зиянкестерiмен күрес.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003       Өсiмдiктер. </w:t>
      </w:r>
      <w:r>
        <w:br/>
      </w:r>
      <w:r>
        <w:rPr>
          <w:rFonts w:ascii="Times New Roman"/>
          <w:b w:val="false"/>
          <w:i w:val="false"/>
          <w:color w:val="000000"/>
          <w:sz w:val="28"/>
        </w:rPr>
        <w:t xml:space="preserve">
              дi қорғау </w:t>
      </w:r>
    </w:p>
    <w:p>
      <w:pPr>
        <w:spacing w:after="0"/>
        <w:ind w:left="0"/>
        <w:jc w:val="both"/>
      </w:pPr>
      <w:r>
        <w:rPr>
          <w:rFonts w:ascii="Times New Roman"/>
          <w:b w:val="false"/>
          <w:i w:val="false"/>
          <w:color w:val="000000"/>
          <w:sz w:val="28"/>
        </w:rPr>
        <w:t xml:space="preserve">2        100  Сортаңдан.   Мынадай iс шаралар  Жыл     Қазақстан </w:t>
      </w:r>
      <w:r>
        <w:br/>
      </w:r>
      <w:r>
        <w:rPr>
          <w:rFonts w:ascii="Times New Roman"/>
          <w:b w:val="false"/>
          <w:i w:val="false"/>
          <w:color w:val="000000"/>
          <w:sz w:val="28"/>
        </w:rPr>
        <w:t xml:space="preserve">
              ған (бүлiн.  бойынша көрсетiл.   бойында Республикасы. </w:t>
      </w:r>
      <w:r>
        <w:br/>
      </w:r>
      <w:r>
        <w:rPr>
          <w:rFonts w:ascii="Times New Roman"/>
          <w:b w:val="false"/>
          <w:i w:val="false"/>
          <w:color w:val="000000"/>
          <w:sz w:val="28"/>
        </w:rPr>
        <w:t xml:space="preserve">
              ген) алаң.   ген қызметтерге             ның Ауыл </w:t>
      </w:r>
      <w:r>
        <w:br/>
      </w:r>
      <w:r>
        <w:rPr>
          <w:rFonts w:ascii="Times New Roman"/>
          <w:b w:val="false"/>
          <w:i w:val="false"/>
          <w:color w:val="000000"/>
          <w:sz w:val="28"/>
        </w:rPr>
        <w:t xml:space="preserve">
              дарды        ақы төлеу:                  шаруашылығы </w:t>
      </w:r>
      <w:r>
        <w:br/>
      </w:r>
      <w:r>
        <w:rPr>
          <w:rFonts w:ascii="Times New Roman"/>
          <w:b w:val="false"/>
          <w:i w:val="false"/>
          <w:color w:val="000000"/>
          <w:sz w:val="28"/>
        </w:rPr>
        <w:t xml:space="preserve">
              анықтау      - Ауыл шаруашылығы          министрлігі </w:t>
      </w:r>
      <w:r>
        <w:br/>
      </w:r>
      <w:r>
        <w:rPr>
          <w:rFonts w:ascii="Times New Roman"/>
          <w:b w:val="false"/>
          <w:i w:val="false"/>
          <w:color w:val="000000"/>
          <w:sz w:val="28"/>
        </w:rPr>
        <w:t xml:space="preserve">
              және аса     дақылдарының аса </w:t>
      </w:r>
      <w:r>
        <w:br/>
      </w:r>
      <w:r>
        <w:rPr>
          <w:rFonts w:ascii="Times New Roman"/>
          <w:b w:val="false"/>
          <w:i w:val="false"/>
          <w:color w:val="000000"/>
          <w:sz w:val="28"/>
        </w:rPr>
        <w:t xml:space="preserve">
              қауiптi      қауiптi зиянкесте. </w:t>
      </w:r>
      <w:r>
        <w:br/>
      </w:r>
      <w:r>
        <w:rPr>
          <w:rFonts w:ascii="Times New Roman"/>
          <w:b w:val="false"/>
          <w:i w:val="false"/>
          <w:color w:val="000000"/>
          <w:sz w:val="28"/>
        </w:rPr>
        <w:t xml:space="preserve">
              зиянды       рі мен аурулары </w:t>
      </w:r>
      <w:r>
        <w:br/>
      </w:r>
      <w:r>
        <w:rPr>
          <w:rFonts w:ascii="Times New Roman"/>
          <w:b w:val="false"/>
          <w:i w:val="false"/>
          <w:color w:val="000000"/>
          <w:sz w:val="28"/>
        </w:rPr>
        <w:t xml:space="preserve">
              организм.    таралған (залал. </w:t>
      </w:r>
      <w:r>
        <w:br/>
      </w:r>
      <w:r>
        <w:rPr>
          <w:rFonts w:ascii="Times New Roman"/>
          <w:b w:val="false"/>
          <w:i w:val="false"/>
          <w:color w:val="000000"/>
          <w:sz w:val="28"/>
        </w:rPr>
        <w:t xml:space="preserve">
              дерге қарсы  данған) 30244 мың </w:t>
      </w:r>
      <w:r>
        <w:br/>
      </w:r>
      <w:r>
        <w:rPr>
          <w:rFonts w:ascii="Times New Roman"/>
          <w:b w:val="false"/>
          <w:i w:val="false"/>
          <w:color w:val="000000"/>
          <w:sz w:val="28"/>
        </w:rPr>
        <w:t xml:space="preserve">
              күрес        га. алаңда болжам. </w:t>
      </w:r>
      <w:r>
        <w:br/>
      </w:r>
      <w:r>
        <w:rPr>
          <w:rFonts w:ascii="Times New Roman"/>
          <w:b w:val="false"/>
          <w:i w:val="false"/>
          <w:color w:val="000000"/>
          <w:sz w:val="28"/>
        </w:rPr>
        <w:t xml:space="preserve">
              жүргiзу      ның 70% төмен емес </w:t>
      </w:r>
      <w:r>
        <w:br/>
      </w:r>
      <w:r>
        <w:rPr>
          <w:rFonts w:ascii="Times New Roman"/>
          <w:b w:val="false"/>
          <w:i w:val="false"/>
          <w:color w:val="000000"/>
          <w:sz w:val="28"/>
        </w:rPr>
        <w:t xml:space="preserve">
                           дәлдiгiмен пайдала. </w:t>
      </w:r>
      <w:r>
        <w:br/>
      </w:r>
      <w:r>
        <w:rPr>
          <w:rFonts w:ascii="Times New Roman"/>
          <w:b w:val="false"/>
          <w:i w:val="false"/>
          <w:color w:val="000000"/>
          <w:sz w:val="28"/>
        </w:rPr>
        <w:t xml:space="preserve">
                           нылатын жерде </w:t>
      </w:r>
      <w:r>
        <w:br/>
      </w:r>
      <w:r>
        <w:rPr>
          <w:rFonts w:ascii="Times New Roman"/>
          <w:b w:val="false"/>
          <w:i w:val="false"/>
          <w:color w:val="000000"/>
          <w:sz w:val="28"/>
        </w:rPr>
        <w:t xml:space="preserve">
                           зерттеу жүргізу </w:t>
      </w:r>
      <w:r>
        <w:br/>
      </w:r>
      <w:r>
        <w:rPr>
          <w:rFonts w:ascii="Times New Roman"/>
          <w:b w:val="false"/>
          <w:i w:val="false"/>
          <w:color w:val="000000"/>
          <w:sz w:val="28"/>
        </w:rPr>
        <w:t xml:space="preserve">
                           шамамен 3,5 млн. </w:t>
      </w:r>
      <w:r>
        <w:br/>
      </w:r>
      <w:r>
        <w:rPr>
          <w:rFonts w:ascii="Times New Roman"/>
          <w:b w:val="false"/>
          <w:i w:val="false"/>
          <w:color w:val="000000"/>
          <w:sz w:val="28"/>
        </w:rPr>
        <w:t xml:space="preserve">
                           гектар алаңда жердi </w:t>
      </w:r>
      <w:r>
        <w:br/>
      </w:r>
      <w:r>
        <w:rPr>
          <w:rFonts w:ascii="Times New Roman"/>
          <w:b w:val="false"/>
          <w:i w:val="false"/>
          <w:color w:val="000000"/>
          <w:sz w:val="28"/>
        </w:rPr>
        <w:t xml:space="preserve">
                           химиялық өңдеудi </w:t>
      </w:r>
      <w:r>
        <w:br/>
      </w:r>
      <w:r>
        <w:rPr>
          <w:rFonts w:ascii="Times New Roman"/>
          <w:b w:val="false"/>
          <w:i w:val="false"/>
          <w:color w:val="000000"/>
          <w:sz w:val="28"/>
        </w:rPr>
        <w:t xml:space="preserve">
                           қамтамасыз ететiн </w:t>
      </w:r>
      <w:r>
        <w:br/>
      </w:r>
      <w:r>
        <w:rPr>
          <w:rFonts w:ascii="Times New Roman"/>
          <w:b w:val="false"/>
          <w:i w:val="false"/>
          <w:color w:val="000000"/>
          <w:sz w:val="28"/>
        </w:rPr>
        <w:t xml:space="preserve">
                           республикада </w:t>
      </w:r>
      <w:r>
        <w:br/>
      </w:r>
      <w:r>
        <w:rPr>
          <w:rFonts w:ascii="Times New Roman"/>
          <w:b w:val="false"/>
          <w:i w:val="false"/>
          <w:color w:val="000000"/>
          <w:sz w:val="28"/>
        </w:rPr>
        <w:t xml:space="preserve">
                           қолдану үшiн </w:t>
      </w:r>
      <w:r>
        <w:br/>
      </w:r>
      <w:r>
        <w:rPr>
          <w:rFonts w:ascii="Times New Roman"/>
          <w:b w:val="false"/>
          <w:i w:val="false"/>
          <w:color w:val="000000"/>
          <w:sz w:val="28"/>
        </w:rPr>
        <w:t xml:space="preserve">
                           тiркелген пестицид. </w:t>
      </w:r>
      <w:r>
        <w:br/>
      </w:r>
      <w:r>
        <w:rPr>
          <w:rFonts w:ascii="Times New Roman"/>
          <w:b w:val="false"/>
          <w:i w:val="false"/>
          <w:color w:val="000000"/>
          <w:sz w:val="28"/>
        </w:rPr>
        <w:t xml:space="preserve">
                           тердi сатып алу </w:t>
      </w:r>
      <w:r>
        <w:br/>
      </w:r>
      <w:r>
        <w:rPr>
          <w:rFonts w:ascii="Times New Roman"/>
          <w:b w:val="false"/>
          <w:i w:val="false"/>
          <w:color w:val="000000"/>
          <w:sz w:val="28"/>
        </w:rPr>
        <w:t xml:space="preserve">
                           соның iшiнде қор </w:t>
      </w:r>
      <w:r>
        <w:br/>
      </w:r>
      <w:r>
        <w:rPr>
          <w:rFonts w:ascii="Times New Roman"/>
          <w:b w:val="false"/>
          <w:i w:val="false"/>
          <w:color w:val="000000"/>
          <w:sz w:val="28"/>
        </w:rPr>
        <w:t xml:space="preserve">
                           қалыптастыру; </w:t>
      </w:r>
    </w:p>
    <w:p>
      <w:pPr>
        <w:spacing w:after="0"/>
        <w:ind w:left="0"/>
        <w:jc w:val="both"/>
      </w:pPr>
      <w:r>
        <w:rPr>
          <w:rFonts w:ascii="Times New Roman"/>
          <w:b w:val="false"/>
          <w:i w:val="false"/>
          <w:color w:val="000000"/>
          <w:sz w:val="28"/>
        </w:rPr>
        <w:t xml:space="preserve">                           - кедендік процеду. </w:t>
      </w:r>
      <w:r>
        <w:br/>
      </w:r>
      <w:r>
        <w:rPr>
          <w:rFonts w:ascii="Times New Roman"/>
          <w:b w:val="false"/>
          <w:i w:val="false"/>
          <w:color w:val="000000"/>
          <w:sz w:val="28"/>
        </w:rPr>
        <w:t xml:space="preserve">
                           раларды өткізу; </w:t>
      </w:r>
      <w:r>
        <w:br/>
      </w:r>
      <w:r>
        <w:rPr>
          <w:rFonts w:ascii="Times New Roman"/>
          <w:b w:val="false"/>
          <w:i w:val="false"/>
          <w:color w:val="000000"/>
          <w:sz w:val="28"/>
        </w:rPr>
        <w:t xml:space="preserve">
                           - арнайы автокөлiк. </w:t>
      </w:r>
      <w:r>
        <w:br/>
      </w:r>
      <w:r>
        <w:rPr>
          <w:rFonts w:ascii="Times New Roman"/>
          <w:b w:val="false"/>
          <w:i w:val="false"/>
          <w:color w:val="000000"/>
          <w:sz w:val="28"/>
        </w:rPr>
        <w:t xml:space="preserve">
                           пен пестицидтердi </w:t>
      </w:r>
      <w:r>
        <w:br/>
      </w:r>
      <w:r>
        <w:rPr>
          <w:rFonts w:ascii="Times New Roman"/>
          <w:b w:val="false"/>
          <w:i w:val="false"/>
          <w:color w:val="000000"/>
          <w:sz w:val="28"/>
        </w:rPr>
        <w:t xml:space="preserve">
                           белгiленген орынға </w:t>
      </w:r>
      <w:r>
        <w:br/>
      </w:r>
      <w:r>
        <w:rPr>
          <w:rFonts w:ascii="Times New Roman"/>
          <w:b w:val="false"/>
          <w:i w:val="false"/>
          <w:color w:val="000000"/>
          <w:sz w:val="28"/>
        </w:rPr>
        <w:t xml:space="preserve">
                           дейiн жеткiзу,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пестицидтер </w:t>
      </w:r>
      <w:r>
        <w:br/>
      </w:r>
      <w:r>
        <w:rPr>
          <w:rFonts w:ascii="Times New Roman"/>
          <w:b w:val="false"/>
          <w:i w:val="false"/>
          <w:color w:val="000000"/>
          <w:sz w:val="28"/>
        </w:rPr>
        <w:t xml:space="preserve">
                           қорларын; </w:t>
      </w:r>
      <w:r>
        <w:br/>
      </w:r>
      <w:r>
        <w:rPr>
          <w:rFonts w:ascii="Times New Roman"/>
          <w:b w:val="false"/>
          <w:i w:val="false"/>
          <w:color w:val="000000"/>
          <w:sz w:val="28"/>
        </w:rPr>
        <w:t xml:space="preserve">
                           - сатып алынатын </w:t>
      </w:r>
      <w:r>
        <w:br/>
      </w:r>
      <w:r>
        <w:rPr>
          <w:rFonts w:ascii="Times New Roman"/>
          <w:b w:val="false"/>
          <w:i w:val="false"/>
          <w:color w:val="000000"/>
          <w:sz w:val="28"/>
        </w:rPr>
        <w:t xml:space="preserve">
                           пестицидтердi тиiстi </w:t>
      </w:r>
      <w:r>
        <w:br/>
      </w:r>
      <w:r>
        <w:rPr>
          <w:rFonts w:ascii="Times New Roman"/>
          <w:b w:val="false"/>
          <w:i w:val="false"/>
          <w:color w:val="000000"/>
          <w:sz w:val="28"/>
        </w:rPr>
        <w:t xml:space="preserve">
                           жағдайларда сақтау,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пестицидтер </w:t>
      </w:r>
      <w:r>
        <w:br/>
      </w:r>
      <w:r>
        <w:rPr>
          <w:rFonts w:ascii="Times New Roman"/>
          <w:b w:val="false"/>
          <w:i w:val="false"/>
          <w:color w:val="000000"/>
          <w:sz w:val="28"/>
        </w:rPr>
        <w:t xml:space="preserve">
                           қорларын; </w:t>
      </w:r>
      <w:r>
        <w:br/>
      </w:r>
      <w:r>
        <w:rPr>
          <w:rFonts w:ascii="Times New Roman"/>
          <w:b w:val="false"/>
          <w:i w:val="false"/>
          <w:color w:val="000000"/>
          <w:sz w:val="28"/>
        </w:rPr>
        <w:t xml:space="preserve">
                           - Қазақстан Респуб. </w:t>
      </w:r>
      <w:r>
        <w:br/>
      </w:r>
      <w:r>
        <w:rPr>
          <w:rFonts w:ascii="Times New Roman"/>
          <w:b w:val="false"/>
          <w:i w:val="false"/>
          <w:color w:val="000000"/>
          <w:sz w:val="28"/>
        </w:rPr>
        <w:t xml:space="preserve">
                           ликасының Yкiметi </w:t>
      </w:r>
      <w:r>
        <w:br/>
      </w:r>
      <w:r>
        <w:rPr>
          <w:rFonts w:ascii="Times New Roman"/>
          <w:b w:val="false"/>
          <w:i w:val="false"/>
          <w:color w:val="000000"/>
          <w:sz w:val="28"/>
        </w:rPr>
        <w:t xml:space="preserve">
                           бекiткен тiзбеде </w:t>
      </w:r>
      <w:r>
        <w:br/>
      </w:r>
      <w:r>
        <w:rPr>
          <w:rFonts w:ascii="Times New Roman"/>
          <w:b w:val="false"/>
          <w:i w:val="false"/>
          <w:color w:val="000000"/>
          <w:sz w:val="28"/>
        </w:rPr>
        <w:t xml:space="preserve">
                           анықталған зиянкес. </w:t>
      </w:r>
      <w:r>
        <w:br/>
      </w:r>
      <w:r>
        <w:rPr>
          <w:rFonts w:ascii="Times New Roman"/>
          <w:b w:val="false"/>
          <w:i w:val="false"/>
          <w:color w:val="000000"/>
          <w:sz w:val="28"/>
        </w:rPr>
        <w:t xml:space="preserve">
                           тер мен ауруларға </w:t>
      </w:r>
      <w:r>
        <w:br/>
      </w:r>
      <w:r>
        <w:rPr>
          <w:rFonts w:ascii="Times New Roman"/>
          <w:b w:val="false"/>
          <w:i w:val="false"/>
          <w:color w:val="000000"/>
          <w:sz w:val="28"/>
        </w:rPr>
        <w:t xml:space="preserve">
                           қарсы барлығы </w:t>
      </w:r>
      <w:r>
        <w:br/>
      </w:r>
      <w:r>
        <w:rPr>
          <w:rFonts w:ascii="Times New Roman"/>
          <w:b w:val="false"/>
          <w:i w:val="false"/>
          <w:color w:val="000000"/>
          <w:sz w:val="28"/>
        </w:rPr>
        <w:t xml:space="preserve">
                           шамамен 3,0 млн.га. </w:t>
      </w:r>
      <w:r>
        <w:br/>
      </w:r>
      <w:r>
        <w:rPr>
          <w:rFonts w:ascii="Times New Roman"/>
          <w:b w:val="false"/>
          <w:i w:val="false"/>
          <w:color w:val="000000"/>
          <w:sz w:val="28"/>
        </w:rPr>
        <w:t xml:space="preserve">
                           алаңда биологиялық </w:t>
      </w:r>
      <w:r>
        <w:br/>
      </w:r>
      <w:r>
        <w:rPr>
          <w:rFonts w:ascii="Times New Roman"/>
          <w:b w:val="false"/>
          <w:i w:val="false"/>
          <w:color w:val="000000"/>
          <w:sz w:val="28"/>
        </w:rPr>
        <w:t xml:space="preserve">
                           тиiмділік 30-85%- </w:t>
      </w:r>
      <w:r>
        <w:br/>
      </w:r>
      <w:r>
        <w:rPr>
          <w:rFonts w:ascii="Times New Roman"/>
          <w:b w:val="false"/>
          <w:i w:val="false"/>
          <w:color w:val="000000"/>
          <w:sz w:val="28"/>
        </w:rPr>
        <w:t xml:space="preserve">
                           дан төмен болмайтын </w:t>
      </w:r>
      <w:r>
        <w:br/>
      </w:r>
      <w:r>
        <w:rPr>
          <w:rFonts w:ascii="Times New Roman"/>
          <w:b w:val="false"/>
          <w:i w:val="false"/>
          <w:color w:val="000000"/>
          <w:sz w:val="28"/>
        </w:rPr>
        <w:t xml:space="preserve">
                           химиялық өңдеу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- 134 тонна көлемiн. </w:t>
      </w:r>
      <w:r>
        <w:br/>
      </w:r>
      <w:r>
        <w:rPr>
          <w:rFonts w:ascii="Times New Roman"/>
          <w:b w:val="false"/>
          <w:i w:val="false"/>
          <w:color w:val="000000"/>
          <w:sz w:val="28"/>
        </w:rPr>
        <w:t xml:space="preserve">
                           дегi тыйым салынған </w:t>
      </w:r>
      <w:r>
        <w:br/>
      </w:r>
      <w:r>
        <w:rPr>
          <w:rFonts w:ascii="Times New Roman"/>
          <w:b w:val="false"/>
          <w:i w:val="false"/>
          <w:color w:val="000000"/>
          <w:sz w:val="28"/>
        </w:rPr>
        <w:t xml:space="preserve">
                           және жарамсыз </w:t>
      </w:r>
      <w:r>
        <w:br/>
      </w:r>
      <w:r>
        <w:rPr>
          <w:rFonts w:ascii="Times New Roman"/>
          <w:b w:val="false"/>
          <w:i w:val="false"/>
          <w:color w:val="000000"/>
          <w:sz w:val="28"/>
        </w:rPr>
        <w:t xml:space="preserve">
                           пестицидтердiң </w:t>
      </w:r>
      <w:r>
        <w:br/>
      </w:r>
      <w:r>
        <w:rPr>
          <w:rFonts w:ascii="Times New Roman"/>
          <w:b w:val="false"/>
          <w:i w:val="false"/>
          <w:color w:val="000000"/>
          <w:sz w:val="28"/>
        </w:rPr>
        <w:t xml:space="preserve">
                           қалдықтары мен </w:t>
      </w:r>
      <w:r>
        <w:br/>
      </w:r>
      <w:r>
        <w:rPr>
          <w:rFonts w:ascii="Times New Roman"/>
          <w:b w:val="false"/>
          <w:i w:val="false"/>
          <w:color w:val="000000"/>
          <w:sz w:val="28"/>
        </w:rPr>
        <w:t xml:space="preserve">
                           олардың ыдыстарын </w:t>
      </w:r>
      <w:r>
        <w:br/>
      </w:r>
      <w:r>
        <w:rPr>
          <w:rFonts w:ascii="Times New Roman"/>
          <w:b w:val="false"/>
          <w:i w:val="false"/>
          <w:color w:val="000000"/>
          <w:sz w:val="28"/>
        </w:rPr>
        <w:t xml:space="preserve">
                           жинау, жеткiзу </w:t>
      </w:r>
      <w:r>
        <w:br/>
      </w:r>
      <w:r>
        <w:rPr>
          <w:rFonts w:ascii="Times New Roman"/>
          <w:b w:val="false"/>
          <w:i w:val="false"/>
          <w:color w:val="000000"/>
          <w:sz w:val="28"/>
        </w:rPr>
        <w:t xml:space="preserve">
                           және көмiп тастау. </w:t>
      </w:r>
    </w:p>
    <w:p>
      <w:pPr>
        <w:spacing w:after="0"/>
        <w:ind w:left="0"/>
        <w:jc w:val="both"/>
      </w:pPr>
      <w:r>
        <w:rPr>
          <w:rFonts w:ascii="Times New Roman"/>
          <w:b w:val="false"/>
          <w:i w:val="false"/>
          <w:color w:val="000000"/>
          <w:sz w:val="28"/>
        </w:rPr>
        <w:t xml:space="preserve">3        101  Фитосанита.  Штат саны 482       Жыл     Қазақстан </w:t>
      </w:r>
      <w:r>
        <w:br/>
      </w:r>
      <w:r>
        <w:rPr>
          <w:rFonts w:ascii="Times New Roman"/>
          <w:b w:val="false"/>
          <w:i w:val="false"/>
          <w:color w:val="000000"/>
          <w:sz w:val="28"/>
        </w:rPr>
        <w:t xml:space="preserve">
              риялық       адамдық мемлекет.   бойында Республикасы </w:t>
      </w:r>
      <w:r>
        <w:br/>
      </w:r>
      <w:r>
        <w:rPr>
          <w:rFonts w:ascii="Times New Roman"/>
          <w:b w:val="false"/>
          <w:i w:val="false"/>
          <w:color w:val="000000"/>
          <w:sz w:val="28"/>
        </w:rPr>
        <w:t xml:space="preserve">
              диагностика  тік мекеменi 4200           Ауыл </w:t>
      </w:r>
      <w:r>
        <w:br/>
      </w:r>
      <w:r>
        <w:rPr>
          <w:rFonts w:ascii="Times New Roman"/>
          <w:b w:val="false"/>
          <w:i w:val="false"/>
          <w:color w:val="000000"/>
          <w:sz w:val="28"/>
        </w:rPr>
        <w:t xml:space="preserve">
              және болжам. мың га. алаңда              шаруашылығы </w:t>
      </w:r>
      <w:r>
        <w:br/>
      </w:r>
      <w:r>
        <w:rPr>
          <w:rFonts w:ascii="Times New Roman"/>
          <w:b w:val="false"/>
          <w:i w:val="false"/>
          <w:color w:val="000000"/>
          <w:sz w:val="28"/>
        </w:rPr>
        <w:t xml:space="preserve">
              дау респуб.  зиянкестердiң,              министрлігі </w:t>
      </w:r>
      <w:r>
        <w:br/>
      </w:r>
      <w:r>
        <w:rPr>
          <w:rFonts w:ascii="Times New Roman"/>
          <w:b w:val="false"/>
          <w:i w:val="false"/>
          <w:color w:val="000000"/>
          <w:sz w:val="28"/>
        </w:rPr>
        <w:t xml:space="preserve">
              ликалық      1540 мың га. </w:t>
      </w:r>
      <w:r>
        <w:br/>
      </w:r>
      <w:r>
        <w:rPr>
          <w:rFonts w:ascii="Times New Roman"/>
          <w:b w:val="false"/>
          <w:i w:val="false"/>
          <w:color w:val="000000"/>
          <w:sz w:val="28"/>
        </w:rPr>
        <w:t xml:space="preserve">
              әдiстемелiк  алаңда өсiмдiк. </w:t>
      </w:r>
      <w:r>
        <w:br/>
      </w:r>
      <w:r>
        <w:rPr>
          <w:rFonts w:ascii="Times New Roman"/>
          <w:b w:val="false"/>
          <w:i w:val="false"/>
          <w:color w:val="000000"/>
          <w:sz w:val="28"/>
        </w:rPr>
        <w:t xml:space="preserve">
              орталығы     тер ауруларының, </w:t>
      </w:r>
      <w:r>
        <w:br/>
      </w:r>
      <w:r>
        <w:rPr>
          <w:rFonts w:ascii="Times New Roman"/>
          <w:b w:val="false"/>
          <w:i w:val="false"/>
          <w:color w:val="000000"/>
          <w:sz w:val="28"/>
        </w:rPr>
        <w:t xml:space="preserve">
                           800 мың га. алаңда </w:t>
      </w:r>
      <w:r>
        <w:br/>
      </w:r>
      <w:r>
        <w:rPr>
          <w:rFonts w:ascii="Times New Roman"/>
          <w:b w:val="false"/>
          <w:i w:val="false"/>
          <w:color w:val="000000"/>
          <w:sz w:val="28"/>
        </w:rPr>
        <w:t xml:space="preserve">
                           арамшөптер өсiмдiк. </w:t>
      </w:r>
      <w:r>
        <w:br/>
      </w:r>
      <w:r>
        <w:rPr>
          <w:rFonts w:ascii="Times New Roman"/>
          <w:b w:val="false"/>
          <w:i w:val="false"/>
          <w:color w:val="000000"/>
          <w:sz w:val="28"/>
        </w:rPr>
        <w:t xml:space="preserve">
                           терiнiң пайда </w:t>
      </w:r>
      <w:r>
        <w:br/>
      </w:r>
      <w:r>
        <w:rPr>
          <w:rFonts w:ascii="Times New Roman"/>
          <w:b w:val="false"/>
          <w:i w:val="false"/>
          <w:color w:val="000000"/>
          <w:sz w:val="28"/>
        </w:rPr>
        <w:t xml:space="preserve">
                           болуына және </w:t>
      </w:r>
      <w:r>
        <w:br/>
      </w:r>
      <w:r>
        <w:rPr>
          <w:rFonts w:ascii="Times New Roman"/>
          <w:b w:val="false"/>
          <w:i w:val="false"/>
          <w:color w:val="000000"/>
          <w:sz w:val="28"/>
        </w:rPr>
        <w:t xml:space="preserve">
                           таралуына жүйелік </w:t>
      </w:r>
      <w:r>
        <w:br/>
      </w:r>
      <w:r>
        <w:rPr>
          <w:rFonts w:ascii="Times New Roman"/>
          <w:b w:val="false"/>
          <w:i w:val="false"/>
          <w:color w:val="000000"/>
          <w:sz w:val="28"/>
        </w:rPr>
        <w:t xml:space="preserve">
                           бақылау жүргiзу </w:t>
      </w:r>
      <w:r>
        <w:br/>
      </w:r>
      <w:r>
        <w:rPr>
          <w:rFonts w:ascii="Times New Roman"/>
          <w:b w:val="false"/>
          <w:i w:val="false"/>
          <w:color w:val="000000"/>
          <w:sz w:val="28"/>
        </w:rPr>
        <w:t xml:space="preserve">
                           үшiн ұстау. </w:t>
      </w:r>
    </w:p>
    <w:p>
      <w:pPr>
        <w:spacing w:after="0"/>
        <w:ind w:left="0"/>
        <w:jc w:val="both"/>
      </w:pPr>
      <w:r>
        <w:rPr>
          <w:rFonts w:ascii="Times New Roman"/>
          <w:b w:val="false"/>
          <w:i w:val="false"/>
          <w:color w:val="000000"/>
          <w:sz w:val="28"/>
        </w:rPr>
        <w:t xml:space="preserve">                           Мыналарды сатып </w:t>
      </w:r>
      <w:r>
        <w:br/>
      </w:r>
      <w:r>
        <w:rPr>
          <w:rFonts w:ascii="Times New Roman"/>
          <w:b w:val="false"/>
          <w:i w:val="false"/>
          <w:color w:val="000000"/>
          <w:sz w:val="28"/>
        </w:rPr>
        <w:t xml:space="preserve">
                           алу: термостаттар - </w:t>
      </w:r>
      <w:r>
        <w:br/>
      </w:r>
      <w:r>
        <w:rPr>
          <w:rFonts w:ascii="Times New Roman"/>
          <w:b w:val="false"/>
          <w:i w:val="false"/>
          <w:color w:val="000000"/>
          <w:sz w:val="28"/>
        </w:rPr>
        <w:t xml:space="preserve">
                           60 бiрлiк, инспек. </w:t>
      </w:r>
      <w:r>
        <w:br/>
      </w:r>
      <w:r>
        <w:rPr>
          <w:rFonts w:ascii="Times New Roman"/>
          <w:b w:val="false"/>
          <w:i w:val="false"/>
          <w:color w:val="000000"/>
          <w:sz w:val="28"/>
        </w:rPr>
        <w:t xml:space="preserve">
                           торлардың өткізушi </w:t>
      </w:r>
      <w:r>
        <w:br/>
      </w:r>
      <w:r>
        <w:rPr>
          <w:rFonts w:ascii="Times New Roman"/>
          <w:b w:val="false"/>
          <w:i w:val="false"/>
          <w:color w:val="000000"/>
          <w:sz w:val="28"/>
        </w:rPr>
        <w:t xml:space="preserve">
                           комплектісі - 74 </w:t>
      </w:r>
      <w:r>
        <w:br/>
      </w:r>
      <w:r>
        <w:rPr>
          <w:rFonts w:ascii="Times New Roman"/>
          <w:b w:val="false"/>
          <w:i w:val="false"/>
          <w:color w:val="000000"/>
          <w:sz w:val="28"/>
        </w:rPr>
        <w:t xml:space="preserve">
                           бiрлiк, теледидар </w:t>
      </w:r>
      <w:r>
        <w:br/>
      </w:r>
      <w:r>
        <w:rPr>
          <w:rFonts w:ascii="Times New Roman"/>
          <w:b w:val="false"/>
          <w:i w:val="false"/>
          <w:color w:val="000000"/>
          <w:sz w:val="28"/>
        </w:rPr>
        <w:t xml:space="preserve">
                           - 1 бiрлiк, офистiк </w:t>
      </w:r>
      <w:r>
        <w:br/>
      </w:r>
      <w:r>
        <w:rPr>
          <w:rFonts w:ascii="Times New Roman"/>
          <w:b w:val="false"/>
          <w:i w:val="false"/>
          <w:color w:val="000000"/>
          <w:sz w:val="28"/>
        </w:rPr>
        <w:t xml:space="preserve">
                           жиһаздар - 3 </w:t>
      </w:r>
      <w:r>
        <w:br/>
      </w:r>
      <w:r>
        <w:rPr>
          <w:rFonts w:ascii="Times New Roman"/>
          <w:b w:val="false"/>
          <w:i w:val="false"/>
          <w:color w:val="000000"/>
          <w:sz w:val="28"/>
        </w:rPr>
        <w:t xml:space="preserve">
                           комплект, компьютер. </w:t>
      </w:r>
      <w:r>
        <w:br/>
      </w:r>
      <w:r>
        <w:rPr>
          <w:rFonts w:ascii="Times New Roman"/>
          <w:b w:val="false"/>
          <w:i w:val="false"/>
          <w:color w:val="000000"/>
          <w:sz w:val="28"/>
        </w:rPr>
        <w:t xml:space="preserve">
                           лер - 14 бiрлiк, </w:t>
      </w:r>
      <w:r>
        <w:br/>
      </w:r>
      <w:r>
        <w:rPr>
          <w:rFonts w:ascii="Times New Roman"/>
          <w:b w:val="false"/>
          <w:i w:val="false"/>
          <w:color w:val="000000"/>
          <w:sz w:val="28"/>
        </w:rPr>
        <w:t xml:space="preserve">
                           принтерлер - 14 </w:t>
      </w:r>
      <w:r>
        <w:br/>
      </w:r>
      <w:r>
        <w:rPr>
          <w:rFonts w:ascii="Times New Roman"/>
          <w:b w:val="false"/>
          <w:i w:val="false"/>
          <w:color w:val="000000"/>
          <w:sz w:val="28"/>
        </w:rPr>
        <w:t xml:space="preserve">
                           бiрлiк, "Волга" </w:t>
      </w:r>
      <w:r>
        <w:br/>
      </w:r>
      <w:r>
        <w:rPr>
          <w:rFonts w:ascii="Times New Roman"/>
          <w:b w:val="false"/>
          <w:i w:val="false"/>
          <w:color w:val="000000"/>
          <w:sz w:val="28"/>
        </w:rPr>
        <w:t xml:space="preserve">
                           автомашинасы - 1 </w:t>
      </w:r>
      <w:r>
        <w:br/>
      </w:r>
      <w:r>
        <w:rPr>
          <w:rFonts w:ascii="Times New Roman"/>
          <w:b w:val="false"/>
          <w:i w:val="false"/>
          <w:color w:val="000000"/>
          <w:sz w:val="28"/>
        </w:rPr>
        <w:t xml:space="preserve">
                           бiрлiк, "Газель" </w:t>
      </w:r>
      <w:r>
        <w:br/>
      </w:r>
      <w:r>
        <w:rPr>
          <w:rFonts w:ascii="Times New Roman"/>
          <w:b w:val="false"/>
          <w:i w:val="false"/>
          <w:color w:val="000000"/>
          <w:sz w:val="28"/>
        </w:rPr>
        <w:t xml:space="preserve">
                           автомашинасы - 1 </w:t>
      </w:r>
      <w:r>
        <w:br/>
      </w:r>
      <w:r>
        <w:rPr>
          <w:rFonts w:ascii="Times New Roman"/>
          <w:b w:val="false"/>
          <w:i w:val="false"/>
          <w:color w:val="000000"/>
          <w:sz w:val="28"/>
        </w:rPr>
        <w:t xml:space="preserve">
                           бiрлiк зертханалық </w:t>
      </w:r>
      <w:r>
        <w:br/>
      </w:r>
      <w:r>
        <w:rPr>
          <w:rFonts w:ascii="Times New Roman"/>
          <w:b w:val="false"/>
          <w:i w:val="false"/>
          <w:color w:val="000000"/>
          <w:sz w:val="28"/>
        </w:rPr>
        <w:t xml:space="preserve">
                           центрифугалар - 79 </w:t>
      </w:r>
      <w:r>
        <w:br/>
      </w:r>
      <w:r>
        <w:rPr>
          <w:rFonts w:ascii="Times New Roman"/>
          <w:b w:val="false"/>
          <w:i w:val="false"/>
          <w:color w:val="000000"/>
          <w:sz w:val="28"/>
        </w:rPr>
        <w:t xml:space="preserve">
                           бiрлiк, жарық </w:t>
      </w:r>
      <w:r>
        <w:br/>
      </w:r>
      <w:r>
        <w:rPr>
          <w:rFonts w:ascii="Times New Roman"/>
          <w:b w:val="false"/>
          <w:i w:val="false"/>
          <w:color w:val="000000"/>
          <w:sz w:val="28"/>
        </w:rPr>
        <w:t xml:space="preserve">
                           ұстағыштар - 60 </w:t>
      </w:r>
      <w:r>
        <w:br/>
      </w:r>
      <w:r>
        <w:rPr>
          <w:rFonts w:ascii="Times New Roman"/>
          <w:b w:val="false"/>
          <w:i w:val="false"/>
          <w:color w:val="000000"/>
          <w:sz w:val="28"/>
        </w:rPr>
        <w:t xml:space="preserve">
                           бiрлiк, дистилятор. </w:t>
      </w:r>
      <w:r>
        <w:br/>
      </w:r>
      <w:r>
        <w:rPr>
          <w:rFonts w:ascii="Times New Roman"/>
          <w:b w:val="false"/>
          <w:i w:val="false"/>
          <w:color w:val="000000"/>
          <w:sz w:val="28"/>
        </w:rPr>
        <w:t xml:space="preserve">
                           лар - 15 бiрлiк, </w:t>
      </w:r>
      <w:r>
        <w:br/>
      </w:r>
      <w:r>
        <w:rPr>
          <w:rFonts w:ascii="Times New Roman"/>
          <w:b w:val="false"/>
          <w:i w:val="false"/>
          <w:color w:val="000000"/>
          <w:sz w:val="28"/>
        </w:rPr>
        <w:t xml:space="preserve">
                           эксикаторлар - 230 </w:t>
      </w:r>
      <w:r>
        <w:br/>
      </w:r>
      <w:r>
        <w:rPr>
          <w:rFonts w:ascii="Times New Roman"/>
          <w:b w:val="false"/>
          <w:i w:val="false"/>
          <w:color w:val="000000"/>
          <w:sz w:val="28"/>
        </w:rPr>
        <w:t xml:space="preserve">
                           бiрлiк, астық және </w:t>
      </w:r>
      <w:r>
        <w:br/>
      </w:r>
      <w:r>
        <w:rPr>
          <w:rFonts w:ascii="Times New Roman"/>
          <w:b w:val="false"/>
          <w:i w:val="false"/>
          <w:color w:val="000000"/>
          <w:sz w:val="28"/>
        </w:rPr>
        <w:t xml:space="preserve">
                           астық өнімдері за- </w:t>
      </w:r>
      <w:r>
        <w:br/>
      </w:r>
      <w:r>
        <w:rPr>
          <w:rFonts w:ascii="Times New Roman"/>
          <w:b w:val="false"/>
          <w:i w:val="false"/>
          <w:color w:val="000000"/>
          <w:sz w:val="28"/>
        </w:rPr>
        <w:t xml:space="preserve">
                           қымдануының талда- </w:t>
      </w:r>
      <w:r>
        <w:br/>
      </w:r>
      <w:r>
        <w:rPr>
          <w:rFonts w:ascii="Times New Roman"/>
          <w:b w:val="false"/>
          <w:i w:val="false"/>
          <w:color w:val="000000"/>
          <w:sz w:val="28"/>
        </w:rPr>
        <w:t xml:space="preserve">
                           уышы - 7 бірлік, </w:t>
      </w:r>
      <w:r>
        <w:br/>
      </w:r>
      <w:r>
        <w:rPr>
          <w:rFonts w:ascii="Times New Roman"/>
          <w:b w:val="false"/>
          <w:i w:val="false"/>
          <w:color w:val="000000"/>
          <w:sz w:val="28"/>
        </w:rPr>
        <w:t xml:space="preserve">
                           тозаң аулағыш - 48 </w:t>
      </w:r>
      <w:r>
        <w:br/>
      </w:r>
      <w:r>
        <w:rPr>
          <w:rFonts w:ascii="Times New Roman"/>
          <w:b w:val="false"/>
          <w:i w:val="false"/>
          <w:color w:val="000000"/>
          <w:sz w:val="28"/>
        </w:rPr>
        <w:t xml:space="preserve">
                           бірлік, зертханалық </w:t>
      </w:r>
      <w:r>
        <w:br/>
      </w:r>
      <w:r>
        <w:rPr>
          <w:rFonts w:ascii="Times New Roman"/>
          <w:b w:val="false"/>
          <w:i w:val="false"/>
          <w:color w:val="000000"/>
          <w:sz w:val="28"/>
        </w:rPr>
        <w:t xml:space="preserve">
                           ыдысты кептіру құрыл- </w:t>
      </w:r>
      <w:r>
        <w:br/>
      </w:r>
      <w:r>
        <w:rPr>
          <w:rFonts w:ascii="Times New Roman"/>
          <w:b w:val="false"/>
          <w:i w:val="false"/>
          <w:color w:val="000000"/>
          <w:sz w:val="28"/>
        </w:rPr>
        <w:t xml:space="preserve">
                           ғысы - 26 бірлік, </w:t>
      </w:r>
      <w:r>
        <w:br/>
      </w:r>
      <w:r>
        <w:rPr>
          <w:rFonts w:ascii="Times New Roman"/>
          <w:b w:val="false"/>
          <w:i w:val="false"/>
          <w:color w:val="000000"/>
          <w:sz w:val="28"/>
        </w:rPr>
        <w:t xml:space="preserve">
                           цифрлы фотоаппарат - </w:t>
      </w:r>
      <w:r>
        <w:br/>
      </w:r>
      <w:r>
        <w:rPr>
          <w:rFonts w:ascii="Times New Roman"/>
          <w:b w:val="false"/>
          <w:i w:val="false"/>
          <w:color w:val="000000"/>
          <w:sz w:val="28"/>
        </w:rPr>
        <w:t xml:space="preserve">
                           15 - бірлік.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күтiлетін нәтижелер: зиянкестердiң, өсiмдiк аурулары мен арамшөптердiң таралуы бойынша сенiмдi болжамдар жасау, тиiсті жылға қорғау шараларын жоспарлау, ауыл шаруашылығы дақылдарының аса қауiпті зиянкестерi мен аурулары таралған (залалданған) алаңдарды 10% азайту және егiндi сақтау. </w:t>
      </w:r>
    </w:p>
    <w:bookmarkStart w:name="z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57-қосымша       </w:t>
      </w:r>
    </w:p>
    <w:bookmarkEnd w:id="6"/>
    <w:p>
      <w:pPr>
        <w:spacing w:after="0"/>
        <w:ind w:left="0"/>
        <w:jc w:val="both"/>
      </w:pPr>
      <w:r>
        <w:rPr>
          <w:rFonts w:ascii="Times New Roman"/>
          <w:b w:val="false"/>
          <w:i w:val="false"/>
          <w:color w:val="ff0000"/>
          <w:sz w:val="28"/>
        </w:rPr>
        <w:t xml:space="preserve">      Ескерту. 57-қосымшаға өзгеріс енгізілді - ҚР Үкіметінің 2004.10.08. N 197y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"Өсiмдiктер карантинi" </w:t>
      </w:r>
      <w:r>
        <w:br/>
      </w:r>
      <w:r>
        <w:rPr>
          <w:rFonts w:ascii="Times New Roman"/>
          <w:b/>
          <w:i w:val="false"/>
          <w:color w:val="000000"/>
        </w:rPr>
        <w:t xml:space="preserve">
деген 004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668734 мың теңге (алты жүз алпыс сегiз миллион жетi жүз отыз төрт мың теңге). </w:t>
      </w:r>
      <w:r>
        <w:br/>
      </w:r>
      <w:r>
        <w:rPr>
          <w:rFonts w:ascii="Times New Roman"/>
          <w:b w:val="false"/>
          <w:i w:val="false"/>
          <w:color w:val="000000"/>
          <w:sz w:val="28"/>
        </w:rPr>
        <w:t>
      2. Бюджеттік бағдарламаның нормативтік құқықтық негiзi: "Өсiмдiктер карантинi туралы" Қазақстан Pecпубликасының 1999 жылғы 11 ақпандағы Заңының </w:t>
      </w:r>
      <w:r>
        <w:rPr>
          <w:rFonts w:ascii="Times New Roman"/>
          <w:b w:val="false"/>
          <w:i w:val="false"/>
          <w:color w:val="000000"/>
          <w:sz w:val="28"/>
        </w:rPr>
        <w:t xml:space="preserve">18-бабы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Ауыл шаруашылығы министрлiгi жүйесiнде мемлекеттiк мекемелердi құру туралы" Қазақстан Республикасы Үкiметiнiң 2000 жылғы 26 маусымдағы N 941 </w:t>
      </w:r>
      <w:r>
        <w:rPr>
          <w:rFonts w:ascii="Times New Roman"/>
          <w:b w:val="false"/>
          <w:i w:val="false"/>
          <w:color w:val="000000"/>
          <w:sz w:val="28"/>
        </w:rPr>
        <w:t xml:space="preserve">қаулысы </w:t>
      </w:r>
      <w:r>
        <w:rPr>
          <w:rFonts w:ascii="Times New Roman"/>
          <w:b w:val="false"/>
          <w:i w:val="false"/>
          <w:color w:val="000000"/>
          <w:sz w:val="28"/>
        </w:rPr>
        <w:t>; "Карантиндiк объектiлермен аса қауiптi зиянкес организмдердiң тiзбесiн бекiту туралы" Қазақстан Республикасы Үкiметiнiң 2002 жылғы 10 желтоқсандағы N 1295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Ауыл шаруашылығы министрлігiнiң жекелеген мемлекеттiк мекемелерiн құру туралы" Қазақстан Республикасы Yкiметiнiң 2003 жылғы 15 қаңтардағы N 19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аумақтарын карантиндiк объектiлерден қорғау жөнiндегi ереженi бекiту туралы" Қазақстан Республикасы Үкiметiнiң 2003 жылғы 1 тамыздағы N 773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бюджеттi iске асыру жөнiндегi" Қазақстан Pecпубликасы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карантиндiк объектiлердiң таралуын болдырмау мен профилактика және Қазақстан Республикасының аумағында қолайлы фитосанитариялық жағдайды қамтамасыз ету; Қазақстан Республикасы Ауыл шаруашылығы министрлігінiң Өсiмдiктер карантинi жөнiндегi мемлекеттiк мекемелерiнiң iс-әрекетiн қамтамасыз ету. </w:t>
      </w:r>
      <w:r>
        <w:br/>
      </w:r>
      <w:r>
        <w:rPr>
          <w:rFonts w:ascii="Times New Roman"/>
          <w:b w:val="false"/>
          <w:i w:val="false"/>
          <w:color w:val="000000"/>
          <w:sz w:val="28"/>
        </w:rPr>
        <w:t xml:space="preserve">
      5. Бюджеттiк бағдарламаның мiндеттерi: карантиндiк объектілер ошақтарын табу, оқшаулау, жою және олардың одан әрi таралуын болдырмау, карантиндiк объектiлердiң құрамын және егiлетiн, отырғызылатын материалдардағы тегi бөтен түрлердi анықтау.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004       Өсiмдiктер </w:t>
      </w:r>
      <w:r>
        <w:br/>
      </w:r>
      <w:r>
        <w:rPr>
          <w:rFonts w:ascii="Times New Roman"/>
          <w:b w:val="false"/>
          <w:i w:val="false"/>
          <w:color w:val="000000"/>
          <w:sz w:val="28"/>
        </w:rPr>
        <w:t xml:space="preserve">
              карантині </w:t>
      </w:r>
    </w:p>
    <w:p>
      <w:pPr>
        <w:spacing w:after="0"/>
        <w:ind w:left="0"/>
        <w:jc w:val="both"/>
      </w:pPr>
      <w:r>
        <w:rPr>
          <w:rFonts w:ascii="Times New Roman"/>
          <w:b w:val="false"/>
          <w:i w:val="false"/>
          <w:color w:val="000000"/>
          <w:sz w:val="28"/>
        </w:rPr>
        <w:t xml:space="preserve">2        100  Өсiмдiктер   Карантинге жатқы.   Жыл     Қазақстан </w:t>
      </w:r>
      <w:r>
        <w:br/>
      </w:r>
      <w:r>
        <w:rPr>
          <w:rFonts w:ascii="Times New Roman"/>
          <w:b w:val="false"/>
          <w:i w:val="false"/>
          <w:color w:val="000000"/>
          <w:sz w:val="28"/>
        </w:rPr>
        <w:t xml:space="preserve">
              карантинi    зылған өнiмде       бойында Республикасы. </w:t>
      </w:r>
      <w:r>
        <w:br/>
      </w:r>
      <w:r>
        <w:rPr>
          <w:rFonts w:ascii="Times New Roman"/>
          <w:b w:val="false"/>
          <w:i w:val="false"/>
          <w:color w:val="000000"/>
          <w:sz w:val="28"/>
        </w:rPr>
        <w:t xml:space="preserve">
              жөнiндегi    карантиндiк                 ның Ауыл </w:t>
      </w:r>
      <w:r>
        <w:br/>
      </w:r>
      <w:r>
        <w:rPr>
          <w:rFonts w:ascii="Times New Roman"/>
          <w:b w:val="false"/>
          <w:i w:val="false"/>
          <w:color w:val="000000"/>
          <w:sz w:val="28"/>
        </w:rPr>
        <w:t xml:space="preserve">
              мемлекеттiк  объектілер болуын           шаруашылығы </w:t>
      </w:r>
      <w:r>
        <w:br/>
      </w:r>
      <w:r>
        <w:rPr>
          <w:rFonts w:ascii="Times New Roman"/>
          <w:b w:val="false"/>
          <w:i w:val="false"/>
          <w:color w:val="000000"/>
          <w:sz w:val="28"/>
        </w:rPr>
        <w:t xml:space="preserve">
              мекемелер    және олардың                министрлігі </w:t>
      </w:r>
      <w:r>
        <w:br/>
      </w:r>
      <w:r>
        <w:rPr>
          <w:rFonts w:ascii="Times New Roman"/>
          <w:b w:val="false"/>
          <w:i w:val="false"/>
          <w:color w:val="000000"/>
          <w:sz w:val="28"/>
        </w:rPr>
        <w:t xml:space="preserve">
                           түрлiк құрамын </w:t>
      </w:r>
      <w:r>
        <w:br/>
      </w:r>
      <w:r>
        <w:rPr>
          <w:rFonts w:ascii="Times New Roman"/>
          <w:b w:val="false"/>
          <w:i w:val="false"/>
          <w:color w:val="000000"/>
          <w:sz w:val="28"/>
        </w:rPr>
        <w:t xml:space="preserve">
                           анықтауға шамамен </w:t>
      </w:r>
      <w:r>
        <w:br/>
      </w:r>
      <w:r>
        <w:rPr>
          <w:rFonts w:ascii="Times New Roman"/>
          <w:b w:val="false"/>
          <w:i w:val="false"/>
          <w:color w:val="000000"/>
          <w:sz w:val="28"/>
        </w:rPr>
        <w:t xml:space="preserve">
                           24 мың зертханалық </w:t>
      </w:r>
      <w:r>
        <w:br/>
      </w:r>
      <w:r>
        <w:rPr>
          <w:rFonts w:ascii="Times New Roman"/>
          <w:b w:val="false"/>
          <w:i w:val="false"/>
          <w:color w:val="000000"/>
          <w:sz w:val="28"/>
        </w:rPr>
        <w:t xml:space="preserve">
                           фитосанитариялық </w:t>
      </w:r>
      <w:r>
        <w:br/>
      </w:r>
      <w:r>
        <w:rPr>
          <w:rFonts w:ascii="Times New Roman"/>
          <w:b w:val="false"/>
          <w:i w:val="false"/>
          <w:color w:val="000000"/>
          <w:sz w:val="28"/>
        </w:rPr>
        <w:t xml:space="preserve">
                           талдаулар жүргiзу </w:t>
      </w:r>
      <w:r>
        <w:br/>
      </w:r>
      <w:r>
        <w:rPr>
          <w:rFonts w:ascii="Times New Roman"/>
          <w:b w:val="false"/>
          <w:i w:val="false"/>
          <w:color w:val="000000"/>
          <w:sz w:val="28"/>
        </w:rPr>
        <w:t xml:space="preserve">
                           үшiн штат саны 35 </w:t>
      </w:r>
      <w:r>
        <w:br/>
      </w:r>
      <w:r>
        <w:rPr>
          <w:rFonts w:ascii="Times New Roman"/>
          <w:b w:val="false"/>
          <w:i w:val="false"/>
          <w:color w:val="000000"/>
          <w:sz w:val="28"/>
        </w:rPr>
        <w:t xml:space="preserve">
                           адамдық Республика. </w:t>
      </w:r>
      <w:r>
        <w:br/>
      </w:r>
      <w:r>
        <w:rPr>
          <w:rFonts w:ascii="Times New Roman"/>
          <w:b w:val="false"/>
          <w:i w:val="false"/>
          <w:color w:val="000000"/>
          <w:sz w:val="28"/>
        </w:rPr>
        <w:t xml:space="preserve">
                           лық карантиндiк </w:t>
      </w:r>
      <w:r>
        <w:br/>
      </w:r>
      <w:r>
        <w:rPr>
          <w:rFonts w:ascii="Times New Roman"/>
          <w:b w:val="false"/>
          <w:i w:val="false"/>
          <w:color w:val="000000"/>
          <w:sz w:val="28"/>
        </w:rPr>
        <w:t xml:space="preserve">
                           зертхана мемлекет. </w:t>
      </w:r>
      <w:r>
        <w:br/>
      </w:r>
      <w:r>
        <w:rPr>
          <w:rFonts w:ascii="Times New Roman"/>
          <w:b w:val="false"/>
          <w:i w:val="false"/>
          <w:color w:val="000000"/>
          <w:sz w:val="28"/>
        </w:rPr>
        <w:t xml:space="preserve">
                           тiк мекемесiн </w:t>
      </w:r>
      <w:r>
        <w:br/>
      </w:r>
      <w:r>
        <w:rPr>
          <w:rFonts w:ascii="Times New Roman"/>
          <w:b w:val="false"/>
          <w:i w:val="false"/>
          <w:color w:val="000000"/>
          <w:sz w:val="28"/>
        </w:rPr>
        <w:t xml:space="preserve">
                           ұстау. </w:t>
      </w:r>
      <w:r>
        <w:br/>
      </w:r>
      <w:r>
        <w:rPr>
          <w:rFonts w:ascii="Times New Roman"/>
          <w:b w:val="false"/>
          <w:i w:val="false"/>
          <w:color w:val="000000"/>
          <w:sz w:val="28"/>
        </w:rPr>
        <w:t xml:space="preserve">
                           Мыналарды сатып </w:t>
      </w:r>
      <w:r>
        <w:br/>
      </w:r>
      <w:r>
        <w:rPr>
          <w:rFonts w:ascii="Times New Roman"/>
          <w:b w:val="false"/>
          <w:i w:val="false"/>
          <w:color w:val="000000"/>
          <w:sz w:val="28"/>
        </w:rPr>
        <w:t xml:space="preserve">
                           алу: компьютерлер - </w:t>
      </w:r>
      <w:r>
        <w:br/>
      </w:r>
      <w:r>
        <w:rPr>
          <w:rFonts w:ascii="Times New Roman"/>
          <w:b w:val="false"/>
          <w:i w:val="false"/>
          <w:color w:val="000000"/>
          <w:sz w:val="28"/>
        </w:rPr>
        <w:t xml:space="preserve">
                           5 бірлік, принтер. </w:t>
      </w:r>
      <w:r>
        <w:br/>
      </w:r>
      <w:r>
        <w:rPr>
          <w:rFonts w:ascii="Times New Roman"/>
          <w:b w:val="false"/>
          <w:i w:val="false"/>
          <w:color w:val="000000"/>
          <w:sz w:val="28"/>
        </w:rPr>
        <w:t xml:space="preserve">
                           лер - 5 бірлік, </w:t>
      </w:r>
      <w:r>
        <w:br/>
      </w:r>
      <w:r>
        <w:rPr>
          <w:rFonts w:ascii="Times New Roman"/>
          <w:b w:val="false"/>
          <w:i w:val="false"/>
          <w:color w:val="000000"/>
          <w:sz w:val="28"/>
        </w:rPr>
        <w:t xml:space="preserve">
                           ксерокстар - 3 </w:t>
      </w:r>
      <w:r>
        <w:br/>
      </w:r>
      <w:r>
        <w:rPr>
          <w:rFonts w:ascii="Times New Roman"/>
          <w:b w:val="false"/>
          <w:i w:val="false"/>
          <w:color w:val="000000"/>
          <w:sz w:val="28"/>
        </w:rPr>
        <w:t xml:space="preserve">
                           бiрлiк, факс - 1 </w:t>
      </w:r>
      <w:r>
        <w:br/>
      </w:r>
      <w:r>
        <w:rPr>
          <w:rFonts w:ascii="Times New Roman"/>
          <w:b w:val="false"/>
          <w:i w:val="false"/>
          <w:color w:val="000000"/>
          <w:sz w:val="28"/>
        </w:rPr>
        <w:t xml:space="preserve">
                           бiрлiк, арнаулы </w:t>
      </w:r>
      <w:r>
        <w:br/>
      </w:r>
      <w:r>
        <w:rPr>
          <w:rFonts w:ascii="Times New Roman"/>
          <w:b w:val="false"/>
          <w:i w:val="false"/>
          <w:color w:val="000000"/>
          <w:sz w:val="28"/>
        </w:rPr>
        <w:t xml:space="preserve">
                           үстелдер - 3 </w:t>
      </w:r>
      <w:r>
        <w:br/>
      </w:r>
      <w:r>
        <w:rPr>
          <w:rFonts w:ascii="Times New Roman"/>
          <w:b w:val="false"/>
          <w:i w:val="false"/>
          <w:color w:val="000000"/>
          <w:sz w:val="28"/>
        </w:rPr>
        <w:t xml:space="preserve">
                           бiрлiк, микроскоп. </w:t>
      </w:r>
      <w:r>
        <w:br/>
      </w:r>
      <w:r>
        <w:rPr>
          <w:rFonts w:ascii="Times New Roman"/>
          <w:b w:val="false"/>
          <w:i w:val="false"/>
          <w:color w:val="000000"/>
          <w:sz w:val="28"/>
        </w:rPr>
        <w:t xml:space="preserve">
                           тар - 10 бiрлiк, </w:t>
      </w:r>
      <w:r>
        <w:br/>
      </w:r>
      <w:r>
        <w:rPr>
          <w:rFonts w:ascii="Times New Roman"/>
          <w:b w:val="false"/>
          <w:i w:val="false"/>
          <w:color w:val="000000"/>
          <w:sz w:val="28"/>
        </w:rPr>
        <w:t xml:space="preserve">
                           бинокулярлар - 10 </w:t>
      </w:r>
      <w:r>
        <w:br/>
      </w:r>
      <w:r>
        <w:rPr>
          <w:rFonts w:ascii="Times New Roman"/>
          <w:b w:val="false"/>
          <w:i w:val="false"/>
          <w:color w:val="000000"/>
          <w:sz w:val="28"/>
        </w:rPr>
        <w:t xml:space="preserve">
                           бiрлiк және басқа </w:t>
      </w:r>
      <w:r>
        <w:br/>
      </w:r>
      <w:r>
        <w:rPr>
          <w:rFonts w:ascii="Times New Roman"/>
          <w:b w:val="false"/>
          <w:i w:val="false"/>
          <w:color w:val="000000"/>
          <w:sz w:val="28"/>
        </w:rPr>
        <w:t xml:space="preserve">
                           да зертханалық </w:t>
      </w:r>
      <w:r>
        <w:br/>
      </w:r>
      <w:r>
        <w:rPr>
          <w:rFonts w:ascii="Times New Roman"/>
          <w:b w:val="false"/>
          <w:i w:val="false"/>
          <w:color w:val="000000"/>
          <w:sz w:val="28"/>
        </w:rPr>
        <w:t xml:space="preserve">
                           жабдықтар - 40-55 </w:t>
      </w:r>
      <w:r>
        <w:br/>
      </w:r>
      <w:r>
        <w:rPr>
          <w:rFonts w:ascii="Times New Roman"/>
          <w:b w:val="false"/>
          <w:i w:val="false"/>
          <w:color w:val="000000"/>
          <w:sz w:val="28"/>
        </w:rPr>
        <w:t xml:space="preserve">
                           бiрлiк. </w:t>
      </w:r>
    </w:p>
    <w:p>
      <w:pPr>
        <w:spacing w:after="0"/>
        <w:ind w:left="0"/>
        <w:jc w:val="both"/>
      </w:pPr>
      <w:r>
        <w:rPr>
          <w:rFonts w:ascii="Times New Roman"/>
          <w:b w:val="false"/>
          <w:i w:val="false"/>
          <w:color w:val="000000"/>
          <w:sz w:val="28"/>
        </w:rPr>
        <w:t xml:space="preserve">                           Өсiмдiктердiң </w:t>
      </w:r>
      <w:r>
        <w:br/>
      </w:r>
      <w:r>
        <w:rPr>
          <w:rFonts w:ascii="Times New Roman"/>
          <w:b w:val="false"/>
          <w:i w:val="false"/>
          <w:color w:val="000000"/>
          <w:sz w:val="28"/>
        </w:rPr>
        <w:t xml:space="preserve">
                           зиянкестерiн, ауру. </w:t>
      </w:r>
      <w:r>
        <w:br/>
      </w:r>
      <w:r>
        <w:rPr>
          <w:rFonts w:ascii="Times New Roman"/>
          <w:b w:val="false"/>
          <w:i w:val="false"/>
          <w:color w:val="000000"/>
          <w:sz w:val="28"/>
        </w:rPr>
        <w:t xml:space="preserve">
                           ларын және арамшөп. </w:t>
      </w:r>
      <w:r>
        <w:br/>
      </w:r>
      <w:r>
        <w:rPr>
          <w:rFonts w:ascii="Times New Roman"/>
          <w:b w:val="false"/>
          <w:i w:val="false"/>
          <w:color w:val="000000"/>
          <w:sz w:val="28"/>
        </w:rPr>
        <w:t xml:space="preserve">
                           тердi анықтауға </w:t>
      </w:r>
      <w:r>
        <w:br/>
      </w:r>
      <w:r>
        <w:rPr>
          <w:rFonts w:ascii="Times New Roman"/>
          <w:b w:val="false"/>
          <w:i w:val="false"/>
          <w:color w:val="000000"/>
          <w:sz w:val="28"/>
        </w:rPr>
        <w:t xml:space="preserve">
                           арналған сараптама. </w:t>
      </w:r>
      <w:r>
        <w:br/>
      </w:r>
      <w:r>
        <w:rPr>
          <w:rFonts w:ascii="Times New Roman"/>
          <w:b w:val="false"/>
          <w:i w:val="false"/>
          <w:color w:val="000000"/>
          <w:sz w:val="28"/>
        </w:rPr>
        <w:t xml:space="preserve">
                           лар мен талдаулар </w:t>
      </w:r>
      <w:r>
        <w:br/>
      </w:r>
      <w:r>
        <w:rPr>
          <w:rFonts w:ascii="Times New Roman"/>
          <w:b w:val="false"/>
          <w:i w:val="false"/>
          <w:color w:val="000000"/>
          <w:sz w:val="28"/>
        </w:rPr>
        <w:t xml:space="preserve">
                           және тексерiлетiн </w:t>
      </w:r>
      <w:r>
        <w:br/>
      </w:r>
      <w:r>
        <w:rPr>
          <w:rFonts w:ascii="Times New Roman"/>
          <w:b w:val="false"/>
          <w:i w:val="false"/>
          <w:color w:val="000000"/>
          <w:sz w:val="28"/>
        </w:rPr>
        <w:t xml:space="preserve">
                           карантинге жататын </w:t>
      </w:r>
      <w:r>
        <w:br/>
      </w:r>
      <w:r>
        <w:rPr>
          <w:rFonts w:ascii="Times New Roman"/>
          <w:b w:val="false"/>
          <w:i w:val="false"/>
          <w:color w:val="000000"/>
          <w:sz w:val="28"/>
        </w:rPr>
        <w:t xml:space="preserve">
                           материалды баптау </w:t>
      </w:r>
      <w:r>
        <w:br/>
      </w:r>
      <w:r>
        <w:rPr>
          <w:rFonts w:ascii="Times New Roman"/>
          <w:b w:val="false"/>
          <w:i w:val="false"/>
          <w:color w:val="000000"/>
          <w:sz w:val="28"/>
        </w:rPr>
        <w:t xml:space="preserve">
                           бойынша агротехни. </w:t>
      </w:r>
      <w:r>
        <w:br/>
      </w:r>
      <w:r>
        <w:rPr>
          <w:rFonts w:ascii="Times New Roman"/>
          <w:b w:val="false"/>
          <w:i w:val="false"/>
          <w:color w:val="000000"/>
          <w:sz w:val="28"/>
        </w:rPr>
        <w:t xml:space="preserve">
                           калық iс-шаралар </w:t>
      </w:r>
      <w:r>
        <w:br/>
      </w:r>
      <w:r>
        <w:rPr>
          <w:rFonts w:ascii="Times New Roman"/>
          <w:b w:val="false"/>
          <w:i w:val="false"/>
          <w:color w:val="000000"/>
          <w:sz w:val="28"/>
        </w:rPr>
        <w:t xml:space="preserve">
                           жүргiзу арқылы </w:t>
      </w:r>
      <w:r>
        <w:br/>
      </w:r>
      <w:r>
        <w:rPr>
          <w:rFonts w:ascii="Times New Roman"/>
          <w:b w:val="false"/>
          <w:i w:val="false"/>
          <w:color w:val="000000"/>
          <w:sz w:val="28"/>
        </w:rPr>
        <w:t xml:space="preserve">
                           өсiмдiктердiң </w:t>
      </w:r>
      <w:r>
        <w:br/>
      </w:r>
      <w:r>
        <w:rPr>
          <w:rFonts w:ascii="Times New Roman"/>
          <w:b w:val="false"/>
          <w:i w:val="false"/>
          <w:color w:val="000000"/>
          <w:sz w:val="28"/>
        </w:rPr>
        <w:t xml:space="preserve">
                           тозаңдану кезеңінде </w:t>
      </w:r>
      <w:r>
        <w:br/>
      </w:r>
      <w:r>
        <w:rPr>
          <w:rFonts w:ascii="Times New Roman"/>
          <w:b w:val="false"/>
          <w:i w:val="false"/>
          <w:color w:val="000000"/>
          <w:sz w:val="28"/>
        </w:rPr>
        <w:t xml:space="preserve">
                           шамамен 215 дана </w:t>
      </w:r>
      <w:r>
        <w:br/>
      </w:r>
      <w:r>
        <w:rPr>
          <w:rFonts w:ascii="Times New Roman"/>
          <w:b w:val="false"/>
          <w:i w:val="false"/>
          <w:color w:val="000000"/>
          <w:sz w:val="28"/>
        </w:rPr>
        <w:t xml:space="preserve">
                           жемiс-жидек дақылда. </w:t>
      </w:r>
      <w:r>
        <w:br/>
      </w:r>
      <w:r>
        <w:rPr>
          <w:rFonts w:ascii="Times New Roman"/>
          <w:b w:val="false"/>
          <w:i w:val="false"/>
          <w:color w:val="000000"/>
          <w:sz w:val="28"/>
        </w:rPr>
        <w:t xml:space="preserve">
                           рының сорт үлгіле. </w:t>
      </w:r>
      <w:r>
        <w:br/>
      </w:r>
      <w:r>
        <w:rPr>
          <w:rFonts w:ascii="Times New Roman"/>
          <w:b w:val="false"/>
          <w:i w:val="false"/>
          <w:color w:val="000000"/>
          <w:sz w:val="28"/>
        </w:rPr>
        <w:t xml:space="preserve">
                           рiне (қара жидектер, </w:t>
      </w:r>
      <w:r>
        <w:br/>
      </w:r>
      <w:r>
        <w:rPr>
          <w:rFonts w:ascii="Times New Roman"/>
          <w:b w:val="false"/>
          <w:i w:val="false"/>
          <w:color w:val="000000"/>
          <w:sz w:val="28"/>
        </w:rPr>
        <w:t xml:space="preserve">
                           тiкпе көшеттер, </w:t>
      </w:r>
      <w:r>
        <w:br/>
      </w:r>
      <w:r>
        <w:rPr>
          <w:rFonts w:ascii="Times New Roman"/>
          <w:b w:val="false"/>
          <w:i w:val="false"/>
          <w:color w:val="000000"/>
          <w:sz w:val="28"/>
        </w:rPr>
        <w:t xml:space="preserve">
                           тұқымдар, түйнектер, </w:t>
      </w:r>
      <w:r>
        <w:br/>
      </w:r>
      <w:r>
        <w:rPr>
          <w:rFonts w:ascii="Times New Roman"/>
          <w:b w:val="false"/>
          <w:i w:val="false"/>
          <w:color w:val="000000"/>
          <w:sz w:val="28"/>
        </w:rPr>
        <w:t xml:space="preserve">
                           баданалар, тамыр </w:t>
      </w:r>
      <w:r>
        <w:br/>
      </w:r>
      <w:r>
        <w:rPr>
          <w:rFonts w:ascii="Times New Roman"/>
          <w:b w:val="false"/>
          <w:i w:val="false"/>
          <w:color w:val="000000"/>
          <w:sz w:val="28"/>
        </w:rPr>
        <w:t xml:space="preserve">
                           түйнектер, үлгiлер. </w:t>
      </w:r>
      <w:r>
        <w:br/>
      </w:r>
      <w:r>
        <w:rPr>
          <w:rFonts w:ascii="Times New Roman"/>
          <w:b w:val="false"/>
          <w:i w:val="false"/>
          <w:color w:val="000000"/>
          <w:sz w:val="28"/>
        </w:rPr>
        <w:t xml:space="preserve">
                           дiң жемiстерi) және </w:t>
      </w:r>
      <w:r>
        <w:br/>
      </w:r>
      <w:r>
        <w:rPr>
          <w:rFonts w:ascii="Times New Roman"/>
          <w:b w:val="false"/>
          <w:i w:val="false"/>
          <w:color w:val="000000"/>
          <w:sz w:val="28"/>
        </w:rPr>
        <w:t xml:space="preserve">
                           тексерiлетiн каран. </w:t>
      </w:r>
      <w:r>
        <w:br/>
      </w:r>
      <w:r>
        <w:rPr>
          <w:rFonts w:ascii="Times New Roman"/>
          <w:b w:val="false"/>
          <w:i w:val="false"/>
          <w:color w:val="000000"/>
          <w:sz w:val="28"/>
        </w:rPr>
        <w:t xml:space="preserve">
                           тинге жататын </w:t>
      </w:r>
      <w:r>
        <w:br/>
      </w:r>
      <w:r>
        <w:rPr>
          <w:rFonts w:ascii="Times New Roman"/>
          <w:b w:val="false"/>
          <w:i w:val="false"/>
          <w:color w:val="000000"/>
          <w:sz w:val="28"/>
        </w:rPr>
        <w:t xml:space="preserve">
                           материалды баптау </w:t>
      </w:r>
      <w:r>
        <w:br/>
      </w:r>
      <w:r>
        <w:rPr>
          <w:rFonts w:ascii="Times New Roman"/>
          <w:b w:val="false"/>
          <w:i w:val="false"/>
          <w:color w:val="000000"/>
          <w:sz w:val="28"/>
        </w:rPr>
        <w:t xml:space="preserve">
                           жөнiндегi агротех. </w:t>
      </w:r>
      <w:r>
        <w:br/>
      </w:r>
      <w:r>
        <w:rPr>
          <w:rFonts w:ascii="Times New Roman"/>
          <w:b w:val="false"/>
          <w:i w:val="false"/>
          <w:color w:val="000000"/>
          <w:sz w:val="28"/>
        </w:rPr>
        <w:t xml:space="preserve">
                           никалық iс-шаралар </w:t>
      </w:r>
      <w:r>
        <w:br/>
      </w:r>
      <w:r>
        <w:rPr>
          <w:rFonts w:ascii="Times New Roman"/>
          <w:b w:val="false"/>
          <w:i w:val="false"/>
          <w:color w:val="000000"/>
          <w:sz w:val="28"/>
        </w:rPr>
        <w:t xml:space="preserve">
                           жүргiзу жолымен </w:t>
      </w:r>
      <w:r>
        <w:br/>
      </w:r>
      <w:r>
        <w:rPr>
          <w:rFonts w:ascii="Times New Roman"/>
          <w:b w:val="false"/>
          <w:i w:val="false"/>
          <w:color w:val="000000"/>
          <w:sz w:val="28"/>
        </w:rPr>
        <w:t xml:space="preserve">
                           шамамен 3650 дана </w:t>
      </w:r>
      <w:r>
        <w:br/>
      </w:r>
      <w:r>
        <w:rPr>
          <w:rFonts w:ascii="Times New Roman"/>
          <w:b w:val="false"/>
          <w:i w:val="false"/>
          <w:color w:val="000000"/>
          <w:sz w:val="28"/>
        </w:rPr>
        <w:t xml:space="preserve">
                           әртүрлi жемiс-жидек </w:t>
      </w:r>
      <w:r>
        <w:br/>
      </w:r>
      <w:r>
        <w:rPr>
          <w:rFonts w:ascii="Times New Roman"/>
          <w:b w:val="false"/>
          <w:i w:val="false"/>
          <w:color w:val="000000"/>
          <w:sz w:val="28"/>
        </w:rPr>
        <w:t xml:space="preserve">
                           және басқа дақылдар. </w:t>
      </w:r>
      <w:r>
        <w:br/>
      </w:r>
      <w:r>
        <w:rPr>
          <w:rFonts w:ascii="Times New Roman"/>
          <w:b w:val="false"/>
          <w:i w:val="false"/>
          <w:color w:val="000000"/>
          <w:sz w:val="28"/>
        </w:rPr>
        <w:t xml:space="preserve">
                           дың өсiрiлген тiрi </w:t>
      </w:r>
      <w:r>
        <w:br/>
      </w:r>
      <w:r>
        <w:rPr>
          <w:rFonts w:ascii="Times New Roman"/>
          <w:b w:val="false"/>
          <w:i w:val="false"/>
          <w:color w:val="000000"/>
          <w:sz w:val="28"/>
        </w:rPr>
        <w:t xml:space="preserve">
                           өсiмдiктерiне апта </w:t>
      </w:r>
      <w:r>
        <w:br/>
      </w:r>
      <w:r>
        <w:rPr>
          <w:rFonts w:ascii="Times New Roman"/>
          <w:b w:val="false"/>
          <w:i w:val="false"/>
          <w:color w:val="000000"/>
          <w:sz w:val="28"/>
        </w:rPr>
        <w:t xml:space="preserve">
                           сайын зерттеу жүргi. </w:t>
      </w:r>
      <w:r>
        <w:br/>
      </w:r>
      <w:r>
        <w:rPr>
          <w:rFonts w:ascii="Times New Roman"/>
          <w:b w:val="false"/>
          <w:i w:val="false"/>
          <w:color w:val="000000"/>
          <w:sz w:val="28"/>
        </w:rPr>
        <w:t xml:space="preserve">
                           зу үшiн штат саны </w:t>
      </w:r>
      <w:r>
        <w:br/>
      </w:r>
      <w:r>
        <w:rPr>
          <w:rFonts w:ascii="Times New Roman"/>
          <w:b w:val="false"/>
          <w:i w:val="false"/>
          <w:color w:val="000000"/>
          <w:sz w:val="28"/>
        </w:rPr>
        <w:t xml:space="preserve">
                           12 адамдық Республи. </w:t>
      </w:r>
      <w:r>
        <w:br/>
      </w:r>
      <w:r>
        <w:rPr>
          <w:rFonts w:ascii="Times New Roman"/>
          <w:b w:val="false"/>
          <w:i w:val="false"/>
          <w:color w:val="000000"/>
          <w:sz w:val="28"/>
        </w:rPr>
        <w:t xml:space="preserve">
                           калық интродукция. </w:t>
      </w:r>
      <w:r>
        <w:br/>
      </w:r>
      <w:r>
        <w:rPr>
          <w:rFonts w:ascii="Times New Roman"/>
          <w:b w:val="false"/>
          <w:i w:val="false"/>
          <w:color w:val="000000"/>
          <w:sz w:val="28"/>
        </w:rPr>
        <w:t xml:space="preserve">
                           лық карантиндiк </w:t>
      </w:r>
      <w:r>
        <w:br/>
      </w:r>
      <w:r>
        <w:rPr>
          <w:rFonts w:ascii="Times New Roman"/>
          <w:b w:val="false"/>
          <w:i w:val="false"/>
          <w:color w:val="000000"/>
          <w:sz w:val="28"/>
        </w:rPr>
        <w:t xml:space="preserve">
                           жемiс-жидек дақыл. </w:t>
      </w:r>
      <w:r>
        <w:br/>
      </w:r>
      <w:r>
        <w:rPr>
          <w:rFonts w:ascii="Times New Roman"/>
          <w:b w:val="false"/>
          <w:i w:val="false"/>
          <w:color w:val="000000"/>
          <w:sz w:val="28"/>
        </w:rPr>
        <w:t xml:space="preserve">
                           дарының көшеттігі </w:t>
      </w:r>
      <w:r>
        <w:br/>
      </w:r>
      <w:r>
        <w:rPr>
          <w:rFonts w:ascii="Times New Roman"/>
          <w:b w:val="false"/>
          <w:i w:val="false"/>
          <w:color w:val="000000"/>
          <w:sz w:val="28"/>
        </w:rPr>
        <w:t xml:space="preserve">
                           мемлекеттiк мекеме. </w:t>
      </w:r>
      <w:r>
        <w:br/>
      </w:r>
      <w:r>
        <w:rPr>
          <w:rFonts w:ascii="Times New Roman"/>
          <w:b w:val="false"/>
          <w:i w:val="false"/>
          <w:color w:val="000000"/>
          <w:sz w:val="28"/>
        </w:rPr>
        <w:t xml:space="preserve">
                           сiн ұстау: </w:t>
      </w:r>
      <w:r>
        <w:br/>
      </w:r>
      <w:r>
        <w:rPr>
          <w:rFonts w:ascii="Times New Roman"/>
          <w:b w:val="false"/>
          <w:i w:val="false"/>
          <w:color w:val="000000"/>
          <w:sz w:val="28"/>
        </w:rPr>
        <w:t xml:space="preserve">
                           а) тексеруге келiп </w:t>
      </w:r>
      <w:r>
        <w:br/>
      </w:r>
      <w:r>
        <w:rPr>
          <w:rFonts w:ascii="Times New Roman"/>
          <w:b w:val="false"/>
          <w:i w:val="false"/>
          <w:color w:val="000000"/>
          <w:sz w:val="28"/>
        </w:rPr>
        <w:t xml:space="preserve">
                           түскен материалдар </w:t>
      </w:r>
      <w:r>
        <w:br/>
      </w:r>
      <w:r>
        <w:rPr>
          <w:rFonts w:ascii="Times New Roman"/>
          <w:b w:val="false"/>
          <w:i w:val="false"/>
          <w:color w:val="000000"/>
          <w:sz w:val="28"/>
        </w:rPr>
        <w:t xml:space="preserve">
                           үшiн тиісті телітуші </w:t>
      </w:r>
      <w:r>
        <w:br/>
      </w:r>
      <w:r>
        <w:rPr>
          <w:rFonts w:ascii="Times New Roman"/>
          <w:b w:val="false"/>
          <w:i w:val="false"/>
          <w:color w:val="000000"/>
          <w:sz w:val="28"/>
        </w:rPr>
        <w:t xml:space="preserve">
                           өcipу; </w:t>
      </w:r>
      <w:r>
        <w:br/>
      </w:r>
      <w:r>
        <w:rPr>
          <w:rFonts w:ascii="Times New Roman"/>
          <w:b w:val="false"/>
          <w:i w:val="false"/>
          <w:color w:val="000000"/>
          <w:sz w:val="28"/>
        </w:rPr>
        <w:t xml:space="preserve">
                           б) келiп түскен </w:t>
      </w:r>
      <w:r>
        <w:br/>
      </w:r>
      <w:r>
        <w:rPr>
          <w:rFonts w:ascii="Times New Roman"/>
          <w:b w:val="false"/>
          <w:i w:val="false"/>
          <w:color w:val="000000"/>
          <w:sz w:val="28"/>
        </w:rPr>
        <w:t xml:space="preserve">
                           материалдарды </w:t>
      </w:r>
      <w:r>
        <w:br/>
      </w:r>
      <w:r>
        <w:rPr>
          <w:rFonts w:ascii="Times New Roman"/>
          <w:b w:val="false"/>
          <w:i w:val="false"/>
          <w:color w:val="000000"/>
          <w:sz w:val="28"/>
        </w:rPr>
        <w:t xml:space="preserve">
                           ұластыру, отырғызу </w:t>
      </w:r>
      <w:r>
        <w:br/>
      </w:r>
      <w:r>
        <w:rPr>
          <w:rFonts w:ascii="Times New Roman"/>
          <w:b w:val="false"/>
          <w:i w:val="false"/>
          <w:color w:val="000000"/>
          <w:sz w:val="28"/>
        </w:rPr>
        <w:t xml:space="preserve">
                           немесе себу; </w:t>
      </w:r>
      <w:r>
        <w:br/>
      </w:r>
      <w:r>
        <w:rPr>
          <w:rFonts w:ascii="Times New Roman"/>
          <w:b w:val="false"/>
          <w:i w:val="false"/>
          <w:color w:val="000000"/>
          <w:sz w:val="28"/>
        </w:rPr>
        <w:t xml:space="preserve">
                           в) суару, отау, </w:t>
      </w:r>
      <w:r>
        <w:br/>
      </w:r>
      <w:r>
        <w:rPr>
          <w:rFonts w:ascii="Times New Roman"/>
          <w:b w:val="false"/>
          <w:i w:val="false"/>
          <w:color w:val="000000"/>
          <w:sz w:val="28"/>
        </w:rPr>
        <w:t xml:space="preserve">
                           қопсыту, химиялық </w:t>
      </w:r>
      <w:r>
        <w:br/>
      </w:r>
      <w:r>
        <w:rPr>
          <w:rFonts w:ascii="Times New Roman"/>
          <w:b w:val="false"/>
          <w:i w:val="false"/>
          <w:color w:val="000000"/>
          <w:sz w:val="28"/>
        </w:rPr>
        <w:t xml:space="preserve">
                           өңдеу, үстеп қорек. </w:t>
      </w:r>
      <w:r>
        <w:br/>
      </w:r>
      <w:r>
        <w:rPr>
          <w:rFonts w:ascii="Times New Roman"/>
          <w:b w:val="false"/>
          <w:i w:val="false"/>
          <w:color w:val="000000"/>
          <w:sz w:val="28"/>
        </w:rPr>
        <w:t xml:space="preserve">
                           тендiру, шырпу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г) карантиндiк </w:t>
      </w:r>
      <w:r>
        <w:br/>
      </w:r>
      <w:r>
        <w:rPr>
          <w:rFonts w:ascii="Times New Roman"/>
          <w:b w:val="false"/>
          <w:i w:val="false"/>
          <w:color w:val="000000"/>
          <w:sz w:val="28"/>
        </w:rPr>
        <w:t xml:space="preserve">
                           тексерiстен кейiн </w:t>
      </w:r>
      <w:r>
        <w:br/>
      </w:r>
      <w:r>
        <w:rPr>
          <w:rFonts w:ascii="Times New Roman"/>
          <w:b w:val="false"/>
          <w:i w:val="false"/>
          <w:color w:val="000000"/>
          <w:sz w:val="28"/>
        </w:rPr>
        <w:t xml:space="preserve">
                           сау егілетiн, </w:t>
      </w:r>
      <w:r>
        <w:br/>
      </w:r>
      <w:r>
        <w:rPr>
          <w:rFonts w:ascii="Times New Roman"/>
          <w:b w:val="false"/>
          <w:i w:val="false"/>
          <w:color w:val="000000"/>
          <w:sz w:val="28"/>
        </w:rPr>
        <w:t xml:space="preserve">
                           ұластырылатын </w:t>
      </w:r>
      <w:r>
        <w:br/>
      </w:r>
      <w:r>
        <w:rPr>
          <w:rFonts w:ascii="Times New Roman"/>
          <w:b w:val="false"/>
          <w:i w:val="false"/>
          <w:color w:val="000000"/>
          <w:sz w:val="28"/>
        </w:rPr>
        <w:t xml:space="preserve">
                           немесе тұқымдық </w:t>
      </w:r>
      <w:r>
        <w:br/>
      </w:r>
      <w:r>
        <w:rPr>
          <w:rFonts w:ascii="Times New Roman"/>
          <w:b w:val="false"/>
          <w:i w:val="false"/>
          <w:color w:val="000000"/>
          <w:sz w:val="28"/>
        </w:rPr>
        <w:t xml:space="preserve">
                           материал шығару. </w:t>
      </w:r>
    </w:p>
    <w:p>
      <w:pPr>
        <w:spacing w:after="0"/>
        <w:ind w:left="0"/>
        <w:jc w:val="both"/>
      </w:pPr>
      <w:r>
        <w:rPr>
          <w:rFonts w:ascii="Times New Roman"/>
          <w:b w:val="false"/>
          <w:i w:val="false"/>
          <w:color w:val="000000"/>
          <w:sz w:val="28"/>
        </w:rPr>
        <w:t xml:space="preserve">                           1-бiрлiк ВТЗ-30-69 </w:t>
      </w:r>
      <w:r>
        <w:br/>
      </w:r>
      <w:r>
        <w:rPr>
          <w:rFonts w:ascii="Times New Roman"/>
          <w:b w:val="false"/>
          <w:i w:val="false"/>
          <w:color w:val="000000"/>
          <w:sz w:val="28"/>
        </w:rPr>
        <w:t xml:space="preserve">
                           доңғалақты тракто. </w:t>
      </w:r>
      <w:r>
        <w:br/>
      </w:r>
      <w:r>
        <w:rPr>
          <w:rFonts w:ascii="Times New Roman"/>
          <w:b w:val="false"/>
          <w:i w:val="false"/>
          <w:color w:val="000000"/>
          <w:sz w:val="28"/>
        </w:rPr>
        <w:t xml:space="preserve">
                           рын сатып алу. </w:t>
      </w:r>
      <w:r>
        <w:br/>
      </w:r>
      <w:r>
        <w:rPr>
          <w:rFonts w:ascii="Times New Roman"/>
          <w:b w:val="false"/>
          <w:i w:val="false"/>
          <w:color w:val="000000"/>
          <w:sz w:val="28"/>
        </w:rPr>
        <w:t xml:space="preserve">
                           Тексерілетiн астық </w:t>
      </w:r>
      <w:r>
        <w:br/>
      </w:r>
      <w:r>
        <w:rPr>
          <w:rFonts w:ascii="Times New Roman"/>
          <w:b w:val="false"/>
          <w:i w:val="false"/>
          <w:color w:val="000000"/>
          <w:sz w:val="28"/>
        </w:rPr>
        <w:t xml:space="preserve">
                           дақылдары мен жүге. </w:t>
      </w:r>
      <w:r>
        <w:br/>
      </w:r>
      <w:r>
        <w:rPr>
          <w:rFonts w:ascii="Times New Roman"/>
          <w:b w:val="false"/>
          <w:i w:val="false"/>
          <w:color w:val="000000"/>
          <w:sz w:val="28"/>
        </w:rPr>
        <w:t xml:space="preserve">
                           рiлердiң сортты </w:t>
      </w:r>
      <w:r>
        <w:br/>
      </w:r>
      <w:r>
        <w:rPr>
          <w:rFonts w:ascii="Times New Roman"/>
          <w:b w:val="false"/>
          <w:i w:val="false"/>
          <w:color w:val="000000"/>
          <w:sz w:val="28"/>
        </w:rPr>
        <w:t xml:space="preserve">
                           үлгілi тұқымдарын </w:t>
      </w:r>
      <w:r>
        <w:br/>
      </w:r>
      <w:r>
        <w:rPr>
          <w:rFonts w:ascii="Times New Roman"/>
          <w:b w:val="false"/>
          <w:i w:val="false"/>
          <w:color w:val="000000"/>
          <w:sz w:val="28"/>
        </w:rPr>
        <w:t xml:space="preserve">
                           баптау бoйынша </w:t>
      </w:r>
      <w:r>
        <w:br/>
      </w:r>
      <w:r>
        <w:rPr>
          <w:rFonts w:ascii="Times New Roman"/>
          <w:b w:val="false"/>
          <w:i w:val="false"/>
          <w:color w:val="000000"/>
          <w:sz w:val="28"/>
        </w:rPr>
        <w:t xml:space="preserve">
                           химиялық және </w:t>
      </w:r>
      <w:r>
        <w:br/>
      </w:r>
      <w:r>
        <w:rPr>
          <w:rFonts w:ascii="Times New Roman"/>
          <w:b w:val="false"/>
          <w:i w:val="false"/>
          <w:color w:val="000000"/>
          <w:sz w:val="28"/>
        </w:rPr>
        <w:t xml:space="preserve">
                           агротехникалық </w:t>
      </w:r>
      <w:r>
        <w:br/>
      </w:r>
      <w:r>
        <w:rPr>
          <w:rFonts w:ascii="Times New Roman"/>
          <w:b w:val="false"/>
          <w:i w:val="false"/>
          <w:color w:val="000000"/>
          <w:sz w:val="28"/>
        </w:rPr>
        <w:t xml:space="preserve">
                           iс-шаралар арқылы </w:t>
      </w:r>
      <w:r>
        <w:br/>
      </w:r>
      <w:r>
        <w:rPr>
          <w:rFonts w:ascii="Times New Roman"/>
          <w:b w:val="false"/>
          <w:i w:val="false"/>
          <w:color w:val="000000"/>
          <w:sz w:val="28"/>
        </w:rPr>
        <w:t xml:space="preserve">
                           зиянкестердi, </w:t>
      </w:r>
      <w:r>
        <w:br/>
      </w:r>
      <w:r>
        <w:rPr>
          <w:rFonts w:ascii="Times New Roman"/>
          <w:b w:val="false"/>
          <w:i w:val="false"/>
          <w:color w:val="000000"/>
          <w:sz w:val="28"/>
        </w:rPr>
        <w:t xml:space="preserve">
                           өсiмдiктердiң </w:t>
      </w:r>
      <w:r>
        <w:br/>
      </w:r>
      <w:r>
        <w:rPr>
          <w:rFonts w:ascii="Times New Roman"/>
          <w:b w:val="false"/>
          <w:i w:val="false"/>
          <w:color w:val="000000"/>
          <w:sz w:val="28"/>
        </w:rPr>
        <w:t xml:space="preserve">
                           ауруларын және </w:t>
      </w:r>
      <w:r>
        <w:br/>
      </w:r>
      <w:r>
        <w:rPr>
          <w:rFonts w:ascii="Times New Roman"/>
          <w:b w:val="false"/>
          <w:i w:val="false"/>
          <w:color w:val="000000"/>
          <w:sz w:val="28"/>
        </w:rPr>
        <w:t xml:space="preserve">
                           арамшөптердi табу. </w:t>
      </w:r>
      <w:r>
        <w:br/>
      </w:r>
      <w:r>
        <w:rPr>
          <w:rFonts w:ascii="Times New Roman"/>
          <w:b w:val="false"/>
          <w:i w:val="false"/>
          <w:color w:val="000000"/>
          <w:sz w:val="28"/>
        </w:rPr>
        <w:t xml:space="preserve">
                           да, өсiмдiктердiң </w:t>
      </w:r>
      <w:r>
        <w:br/>
      </w:r>
      <w:r>
        <w:rPr>
          <w:rFonts w:ascii="Times New Roman"/>
          <w:b w:val="false"/>
          <w:i w:val="false"/>
          <w:color w:val="000000"/>
          <w:sz w:val="28"/>
        </w:rPr>
        <w:t xml:space="preserve">
                           өсiп-өнуi кезеңiнде </w:t>
      </w:r>
      <w:r>
        <w:br/>
      </w:r>
      <w:r>
        <w:rPr>
          <w:rFonts w:ascii="Times New Roman"/>
          <w:b w:val="false"/>
          <w:i w:val="false"/>
          <w:color w:val="000000"/>
          <w:sz w:val="28"/>
        </w:rPr>
        <w:t xml:space="preserve">
                           тұқым материалдарын </w:t>
      </w:r>
      <w:r>
        <w:br/>
      </w:r>
      <w:r>
        <w:rPr>
          <w:rFonts w:ascii="Times New Roman"/>
          <w:b w:val="false"/>
          <w:i w:val="false"/>
          <w:color w:val="000000"/>
          <w:sz w:val="28"/>
        </w:rPr>
        <w:t xml:space="preserve">
                           апта сайынғы зерт. </w:t>
      </w:r>
      <w:r>
        <w:br/>
      </w:r>
      <w:r>
        <w:rPr>
          <w:rFonts w:ascii="Times New Roman"/>
          <w:b w:val="false"/>
          <w:i w:val="false"/>
          <w:color w:val="000000"/>
          <w:sz w:val="28"/>
        </w:rPr>
        <w:t xml:space="preserve">
                           теуде және астық </w:t>
      </w:r>
      <w:r>
        <w:br/>
      </w:r>
      <w:r>
        <w:rPr>
          <w:rFonts w:ascii="Times New Roman"/>
          <w:b w:val="false"/>
          <w:i w:val="false"/>
          <w:color w:val="000000"/>
          <w:sz w:val="28"/>
        </w:rPr>
        <w:t xml:space="preserve">
                           дақылдарының импорт. </w:t>
      </w:r>
      <w:r>
        <w:br/>
      </w:r>
      <w:r>
        <w:rPr>
          <w:rFonts w:ascii="Times New Roman"/>
          <w:b w:val="false"/>
          <w:i w:val="false"/>
          <w:color w:val="000000"/>
          <w:sz w:val="28"/>
        </w:rPr>
        <w:t xml:space="preserve">
                           тық сортты үлгіле. </w:t>
      </w:r>
      <w:r>
        <w:br/>
      </w:r>
      <w:r>
        <w:rPr>
          <w:rFonts w:ascii="Times New Roman"/>
          <w:b w:val="false"/>
          <w:i w:val="false"/>
          <w:color w:val="000000"/>
          <w:sz w:val="28"/>
        </w:rPr>
        <w:t xml:space="preserve">
                           рiн және жүгерi </w:t>
      </w:r>
      <w:r>
        <w:br/>
      </w:r>
      <w:r>
        <w:rPr>
          <w:rFonts w:ascii="Times New Roman"/>
          <w:b w:val="false"/>
          <w:i w:val="false"/>
          <w:color w:val="000000"/>
          <w:sz w:val="28"/>
        </w:rPr>
        <w:t xml:space="preserve">
                           дақылдарын тексеру. </w:t>
      </w:r>
      <w:r>
        <w:br/>
      </w:r>
      <w:r>
        <w:rPr>
          <w:rFonts w:ascii="Times New Roman"/>
          <w:b w:val="false"/>
          <w:i w:val="false"/>
          <w:color w:val="000000"/>
          <w:sz w:val="28"/>
        </w:rPr>
        <w:t xml:space="preserve">
                           де карантиндiк </w:t>
      </w:r>
      <w:r>
        <w:br/>
      </w:r>
      <w:r>
        <w:rPr>
          <w:rFonts w:ascii="Times New Roman"/>
          <w:b w:val="false"/>
          <w:i w:val="false"/>
          <w:color w:val="000000"/>
          <w:sz w:val="28"/>
        </w:rPr>
        <w:t xml:space="preserve">
                           объектілермен </w:t>
      </w:r>
      <w:r>
        <w:br/>
      </w:r>
      <w:r>
        <w:rPr>
          <w:rFonts w:ascii="Times New Roman"/>
          <w:b w:val="false"/>
          <w:i w:val="false"/>
          <w:color w:val="000000"/>
          <w:sz w:val="28"/>
        </w:rPr>
        <w:t xml:space="preserve">
                           залалданған шамамен </w:t>
      </w:r>
      <w:r>
        <w:br/>
      </w:r>
      <w:r>
        <w:rPr>
          <w:rFonts w:ascii="Times New Roman"/>
          <w:b w:val="false"/>
          <w:i w:val="false"/>
          <w:color w:val="000000"/>
          <w:sz w:val="28"/>
        </w:rPr>
        <w:t xml:space="preserve">
                           60 үлгілерiне </w:t>
      </w:r>
      <w:r>
        <w:br/>
      </w:r>
      <w:r>
        <w:rPr>
          <w:rFonts w:ascii="Times New Roman"/>
          <w:b w:val="false"/>
          <w:i w:val="false"/>
          <w:color w:val="000000"/>
          <w:sz w:val="28"/>
        </w:rPr>
        <w:t xml:space="preserve">
                           бақылау жүргізу </w:t>
      </w:r>
      <w:r>
        <w:br/>
      </w:r>
      <w:r>
        <w:rPr>
          <w:rFonts w:ascii="Times New Roman"/>
          <w:b w:val="false"/>
          <w:i w:val="false"/>
          <w:color w:val="000000"/>
          <w:sz w:val="28"/>
        </w:rPr>
        <w:t xml:space="preserve">
                           үшiн штат саны 18 </w:t>
      </w:r>
      <w:r>
        <w:br/>
      </w:r>
      <w:r>
        <w:rPr>
          <w:rFonts w:ascii="Times New Roman"/>
          <w:b w:val="false"/>
          <w:i w:val="false"/>
          <w:color w:val="000000"/>
          <w:sz w:val="28"/>
        </w:rPr>
        <w:t xml:space="preserve">
                           адамдық Республика. </w:t>
      </w:r>
      <w:r>
        <w:br/>
      </w:r>
      <w:r>
        <w:rPr>
          <w:rFonts w:ascii="Times New Roman"/>
          <w:b w:val="false"/>
          <w:i w:val="false"/>
          <w:color w:val="000000"/>
          <w:sz w:val="28"/>
        </w:rPr>
        <w:t xml:space="preserve">
                           лық интродукциялық </w:t>
      </w:r>
      <w:r>
        <w:br/>
      </w:r>
      <w:r>
        <w:rPr>
          <w:rFonts w:ascii="Times New Roman"/>
          <w:b w:val="false"/>
          <w:i w:val="false"/>
          <w:color w:val="000000"/>
          <w:sz w:val="28"/>
        </w:rPr>
        <w:t xml:space="preserve">
                           астық дақылдары </w:t>
      </w:r>
      <w:r>
        <w:br/>
      </w:r>
      <w:r>
        <w:rPr>
          <w:rFonts w:ascii="Times New Roman"/>
          <w:b w:val="false"/>
          <w:i w:val="false"/>
          <w:color w:val="000000"/>
          <w:sz w:val="28"/>
        </w:rPr>
        <w:t xml:space="preserve">
                           көшеттігі мемлекет. </w:t>
      </w:r>
      <w:r>
        <w:br/>
      </w:r>
      <w:r>
        <w:rPr>
          <w:rFonts w:ascii="Times New Roman"/>
          <w:b w:val="false"/>
          <w:i w:val="false"/>
          <w:color w:val="000000"/>
          <w:sz w:val="28"/>
        </w:rPr>
        <w:t xml:space="preserve">
                           тiк мекемесiн ұстау: </w:t>
      </w:r>
      <w:r>
        <w:br/>
      </w:r>
      <w:r>
        <w:rPr>
          <w:rFonts w:ascii="Times New Roman"/>
          <w:b w:val="false"/>
          <w:i w:val="false"/>
          <w:color w:val="000000"/>
          <w:sz w:val="28"/>
        </w:rPr>
        <w:t xml:space="preserve">
                           а) топырақтарды </w:t>
      </w:r>
      <w:r>
        <w:br/>
      </w:r>
      <w:r>
        <w:rPr>
          <w:rFonts w:ascii="Times New Roman"/>
          <w:b w:val="false"/>
          <w:i w:val="false"/>
          <w:color w:val="000000"/>
          <w:sz w:val="28"/>
        </w:rPr>
        <w:t xml:space="preserve">
                           егiстiк алдында </w:t>
      </w:r>
      <w:r>
        <w:br/>
      </w:r>
      <w:r>
        <w:rPr>
          <w:rFonts w:ascii="Times New Roman"/>
          <w:b w:val="false"/>
          <w:i w:val="false"/>
          <w:color w:val="000000"/>
          <w:sz w:val="28"/>
        </w:rPr>
        <w:t xml:space="preserve">
                           өңдеу; </w:t>
      </w:r>
      <w:r>
        <w:br/>
      </w:r>
      <w:r>
        <w:rPr>
          <w:rFonts w:ascii="Times New Roman"/>
          <w:b w:val="false"/>
          <w:i w:val="false"/>
          <w:color w:val="000000"/>
          <w:sz w:val="28"/>
        </w:rPr>
        <w:t xml:space="preserve">
                           б) келiп түскен </w:t>
      </w:r>
      <w:r>
        <w:br/>
      </w:r>
      <w:r>
        <w:rPr>
          <w:rFonts w:ascii="Times New Roman"/>
          <w:b w:val="false"/>
          <w:i w:val="false"/>
          <w:color w:val="000000"/>
          <w:sz w:val="28"/>
        </w:rPr>
        <w:t xml:space="preserve">
                           импортты астық </w:t>
      </w:r>
      <w:r>
        <w:br/>
      </w:r>
      <w:r>
        <w:rPr>
          <w:rFonts w:ascii="Times New Roman"/>
          <w:b w:val="false"/>
          <w:i w:val="false"/>
          <w:color w:val="000000"/>
          <w:sz w:val="28"/>
        </w:rPr>
        <w:t xml:space="preserve">
                           дақылдары мен жүге. </w:t>
      </w:r>
      <w:r>
        <w:br/>
      </w:r>
      <w:r>
        <w:rPr>
          <w:rFonts w:ascii="Times New Roman"/>
          <w:b w:val="false"/>
          <w:i w:val="false"/>
          <w:color w:val="000000"/>
          <w:sz w:val="28"/>
        </w:rPr>
        <w:t xml:space="preserve">
                           рiлердiң сорт үлгі. </w:t>
      </w:r>
      <w:r>
        <w:br/>
      </w:r>
      <w:r>
        <w:rPr>
          <w:rFonts w:ascii="Times New Roman"/>
          <w:b w:val="false"/>
          <w:i w:val="false"/>
          <w:color w:val="000000"/>
          <w:sz w:val="28"/>
        </w:rPr>
        <w:t xml:space="preserve">
                           лерiн егу және </w:t>
      </w:r>
      <w:r>
        <w:br/>
      </w:r>
      <w:r>
        <w:rPr>
          <w:rFonts w:ascii="Times New Roman"/>
          <w:b w:val="false"/>
          <w:i w:val="false"/>
          <w:color w:val="000000"/>
          <w:sz w:val="28"/>
        </w:rPr>
        <w:t xml:space="preserve">
                           өсiру; </w:t>
      </w:r>
      <w:r>
        <w:br/>
      </w:r>
      <w:r>
        <w:rPr>
          <w:rFonts w:ascii="Times New Roman"/>
          <w:b w:val="false"/>
          <w:i w:val="false"/>
          <w:color w:val="000000"/>
          <w:sz w:val="28"/>
        </w:rPr>
        <w:t xml:space="preserve">
                           в) отауды, қопсыту. </w:t>
      </w:r>
      <w:r>
        <w:br/>
      </w:r>
      <w:r>
        <w:rPr>
          <w:rFonts w:ascii="Times New Roman"/>
          <w:b w:val="false"/>
          <w:i w:val="false"/>
          <w:color w:val="000000"/>
          <w:sz w:val="28"/>
        </w:rPr>
        <w:t xml:space="preserve">
                           ды, химиялық </w:t>
      </w:r>
      <w:r>
        <w:br/>
      </w:r>
      <w:r>
        <w:rPr>
          <w:rFonts w:ascii="Times New Roman"/>
          <w:b w:val="false"/>
          <w:i w:val="false"/>
          <w:color w:val="000000"/>
          <w:sz w:val="28"/>
        </w:rPr>
        <w:t xml:space="preserve">
                           өңдеудi, үстептi </w:t>
      </w:r>
      <w:r>
        <w:br/>
      </w:r>
      <w:r>
        <w:rPr>
          <w:rFonts w:ascii="Times New Roman"/>
          <w:b w:val="false"/>
          <w:i w:val="false"/>
          <w:color w:val="000000"/>
          <w:sz w:val="28"/>
        </w:rPr>
        <w:t xml:space="preserve">
                           және т.с.с. </w:t>
      </w:r>
      <w:r>
        <w:br/>
      </w:r>
      <w:r>
        <w:rPr>
          <w:rFonts w:ascii="Times New Roman"/>
          <w:b w:val="false"/>
          <w:i w:val="false"/>
          <w:color w:val="000000"/>
          <w:sz w:val="28"/>
        </w:rPr>
        <w:t xml:space="preserve">
                           жүргізу; </w:t>
      </w:r>
      <w:r>
        <w:br/>
      </w:r>
      <w:r>
        <w:rPr>
          <w:rFonts w:ascii="Times New Roman"/>
          <w:b w:val="false"/>
          <w:i w:val="false"/>
          <w:color w:val="000000"/>
          <w:sz w:val="28"/>
        </w:rPr>
        <w:t xml:space="preserve">
                           г) карантиндiк </w:t>
      </w:r>
      <w:r>
        <w:br/>
      </w:r>
      <w:r>
        <w:rPr>
          <w:rFonts w:ascii="Times New Roman"/>
          <w:b w:val="false"/>
          <w:i w:val="false"/>
          <w:color w:val="000000"/>
          <w:sz w:val="28"/>
        </w:rPr>
        <w:t xml:space="preserve">
                           тексерiстен кейiн </w:t>
      </w:r>
      <w:r>
        <w:br/>
      </w:r>
      <w:r>
        <w:rPr>
          <w:rFonts w:ascii="Times New Roman"/>
          <w:b w:val="false"/>
          <w:i w:val="false"/>
          <w:color w:val="000000"/>
          <w:sz w:val="28"/>
        </w:rPr>
        <w:t xml:space="preserve">
                           сау тұқымдық </w:t>
      </w:r>
      <w:r>
        <w:br/>
      </w:r>
      <w:r>
        <w:rPr>
          <w:rFonts w:ascii="Times New Roman"/>
          <w:b w:val="false"/>
          <w:i w:val="false"/>
          <w:color w:val="000000"/>
          <w:sz w:val="28"/>
        </w:rPr>
        <w:t xml:space="preserve">
                           материал шығару. </w:t>
      </w:r>
      <w:r>
        <w:br/>
      </w:r>
      <w:r>
        <w:rPr>
          <w:rFonts w:ascii="Times New Roman"/>
          <w:b w:val="false"/>
          <w:i w:val="false"/>
          <w:color w:val="000000"/>
          <w:sz w:val="28"/>
        </w:rPr>
        <w:t xml:space="preserve">
                           Мыналарды сатып </w:t>
      </w:r>
      <w:r>
        <w:br/>
      </w:r>
      <w:r>
        <w:rPr>
          <w:rFonts w:ascii="Times New Roman"/>
          <w:b w:val="false"/>
          <w:i w:val="false"/>
          <w:color w:val="000000"/>
          <w:sz w:val="28"/>
        </w:rPr>
        <w:t xml:space="preserve">
                           алу: доңғалақты </w:t>
      </w:r>
      <w:r>
        <w:br/>
      </w:r>
      <w:r>
        <w:rPr>
          <w:rFonts w:ascii="Times New Roman"/>
          <w:b w:val="false"/>
          <w:i w:val="false"/>
          <w:color w:val="000000"/>
          <w:sz w:val="28"/>
        </w:rPr>
        <w:t xml:space="preserve">
                           тракторлар МТЗ-82 </w:t>
      </w:r>
      <w:r>
        <w:br/>
      </w:r>
      <w:r>
        <w:rPr>
          <w:rFonts w:ascii="Times New Roman"/>
          <w:b w:val="false"/>
          <w:i w:val="false"/>
          <w:color w:val="000000"/>
          <w:sz w:val="28"/>
        </w:rPr>
        <w:t xml:space="preserve">
                           - 2 бiрлiк, екi </w:t>
      </w:r>
      <w:r>
        <w:br/>
      </w:r>
      <w:r>
        <w:rPr>
          <w:rFonts w:ascii="Times New Roman"/>
          <w:b w:val="false"/>
          <w:i w:val="false"/>
          <w:color w:val="000000"/>
          <w:sz w:val="28"/>
        </w:rPr>
        <w:t xml:space="preserve">
                           корпусты соқалар </w:t>
      </w:r>
      <w:r>
        <w:br/>
      </w:r>
      <w:r>
        <w:rPr>
          <w:rFonts w:ascii="Times New Roman"/>
          <w:b w:val="false"/>
          <w:i w:val="false"/>
          <w:color w:val="000000"/>
          <w:sz w:val="28"/>
        </w:rPr>
        <w:t xml:space="preserve">
                           - 2 бiрлiк, қопсыт. </w:t>
      </w:r>
      <w:r>
        <w:br/>
      </w:r>
      <w:r>
        <w:rPr>
          <w:rFonts w:ascii="Times New Roman"/>
          <w:b w:val="false"/>
          <w:i w:val="false"/>
          <w:color w:val="000000"/>
          <w:sz w:val="28"/>
        </w:rPr>
        <w:t xml:space="preserve">
                           қыштар - 2 бiрлiк, </w:t>
      </w:r>
      <w:r>
        <w:br/>
      </w:r>
      <w:r>
        <w:rPr>
          <w:rFonts w:ascii="Times New Roman"/>
          <w:b w:val="false"/>
          <w:i w:val="false"/>
          <w:color w:val="000000"/>
          <w:sz w:val="28"/>
        </w:rPr>
        <w:t xml:space="preserve">
                           бүркуiштер - 2 </w:t>
      </w:r>
      <w:r>
        <w:br/>
      </w:r>
      <w:r>
        <w:rPr>
          <w:rFonts w:ascii="Times New Roman"/>
          <w:b w:val="false"/>
          <w:i w:val="false"/>
          <w:color w:val="000000"/>
          <w:sz w:val="28"/>
        </w:rPr>
        <w:t xml:space="preserve">
                           бiрлiк, малалар </w:t>
      </w:r>
      <w:r>
        <w:br/>
      </w:r>
      <w:r>
        <w:rPr>
          <w:rFonts w:ascii="Times New Roman"/>
          <w:b w:val="false"/>
          <w:i w:val="false"/>
          <w:color w:val="000000"/>
          <w:sz w:val="28"/>
        </w:rPr>
        <w:t xml:space="preserve">
                           БИГ-3 - 3 бiрлiк, </w:t>
      </w:r>
      <w:r>
        <w:br/>
      </w:r>
      <w:r>
        <w:rPr>
          <w:rFonts w:ascii="Times New Roman"/>
          <w:b w:val="false"/>
          <w:i w:val="false"/>
          <w:color w:val="000000"/>
          <w:sz w:val="28"/>
        </w:rPr>
        <w:t xml:space="preserve">
                           баулы астықбасушы </w:t>
      </w:r>
      <w:r>
        <w:br/>
      </w:r>
      <w:r>
        <w:rPr>
          <w:rFonts w:ascii="Times New Roman"/>
          <w:b w:val="false"/>
          <w:i w:val="false"/>
          <w:color w:val="000000"/>
          <w:sz w:val="28"/>
        </w:rPr>
        <w:t xml:space="preserve">
                           жабдық - 2 бiрлiк, </w:t>
      </w:r>
      <w:r>
        <w:br/>
      </w:r>
      <w:r>
        <w:rPr>
          <w:rFonts w:ascii="Times New Roman"/>
          <w:b w:val="false"/>
          <w:i w:val="false"/>
          <w:color w:val="000000"/>
          <w:sz w:val="28"/>
        </w:rPr>
        <w:t xml:space="preserve">
                           компьютер - 1 </w:t>
      </w:r>
      <w:r>
        <w:br/>
      </w:r>
      <w:r>
        <w:rPr>
          <w:rFonts w:ascii="Times New Roman"/>
          <w:b w:val="false"/>
          <w:i w:val="false"/>
          <w:color w:val="000000"/>
          <w:sz w:val="28"/>
        </w:rPr>
        <w:t xml:space="preserve">
                           бiрлiк, принтер - 1 </w:t>
      </w:r>
      <w:r>
        <w:br/>
      </w:r>
      <w:r>
        <w:rPr>
          <w:rFonts w:ascii="Times New Roman"/>
          <w:b w:val="false"/>
          <w:i w:val="false"/>
          <w:color w:val="000000"/>
          <w:sz w:val="28"/>
        </w:rPr>
        <w:t xml:space="preserve">
                           бiрлiк. Бас көшет. </w:t>
      </w:r>
      <w:r>
        <w:br/>
      </w:r>
      <w:r>
        <w:rPr>
          <w:rFonts w:ascii="Times New Roman"/>
          <w:b w:val="false"/>
          <w:i w:val="false"/>
          <w:color w:val="000000"/>
          <w:sz w:val="28"/>
        </w:rPr>
        <w:t xml:space="preserve">
                           тікте және оның </w:t>
      </w:r>
      <w:r>
        <w:br/>
      </w:r>
      <w:r>
        <w:rPr>
          <w:rFonts w:ascii="Times New Roman"/>
          <w:b w:val="false"/>
          <w:i w:val="false"/>
          <w:color w:val="000000"/>
          <w:sz w:val="28"/>
        </w:rPr>
        <w:t xml:space="preserve">
                           бөлiмшесiнде қоршау </w:t>
      </w:r>
      <w:r>
        <w:br/>
      </w:r>
      <w:r>
        <w:rPr>
          <w:rFonts w:ascii="Times New Roman"/>
          <w:b w:val="false"/>
          <w:i w:val="false"/>
          <w:color w:val="000000"/>
          <w:sz w:val="28"/>
        </w:rPr>
        <w:t xml:space="preserve">
                           салу. </w:t>
      </w:r>
    </w:p>
    <w:p>
      <w:pPr>
        <w:spacing w:after="0"/>
        <w:ind w:left="0"/>
        <w:jc w:val="both"/>
      </w:pPr>
      <w:r>
        <w:rPr>
          <w:rFonts w:ascii="Times New Roman"/>
          <w:b w:val="false"/>
          <w:i w:val="false"/>
          <w:color w:val="000000"/>
          <w:sz w:val="28"/>
        </w:rPr>
        <w:t xml:space="preserve">3        101  Карантиндiк  Қазақстан           Жыл     Қазақстан </w:t>
      </w:r>
      <w:r>
        <w:br/>
      </w:r>
      <w:r>
        <w:rPr>
          <w:rFonts w:ascii="Times New Roman"/>
          <w:b w:val="false"/>
          <w:i w:val="false"/>
          <w:color w:val="000000"/>
          <w:sz w:val="28"/>
        </w:rPr>
        <w:t xml:space="preserve">
              зиянкестер.  Республикасы        бойында Республикасы. </w:t>
      </w:r>
      <w:r>
        <w:br/>
      </w:r>
      <w:r>
        <w:rPr>
          <w:rFonts w:ascii="Times New Roman"/>
          <w:b w:val="false"/>
          <w:i w:val="false"/>
          <w:color w:val="000000"/>
          <w:sz w:val="28"/>
        </w:rPr>
        <w:t xml:space="preserve">
              дiң,         Үкiметі                     ның Ауыл </w:t>
      </w:r>
      <w:r>
        <w:br/>
      </w:r>
      <w:r>
        <w:rPr>
          <w:rFonts w:ascii="Times New Roman"/>
          <w:b w:val="false"/>
          <w:i w:val="false"/>
          <w:color w:val="000000"/>
          <w:sz w:val="28"/>
        </w:rPr>
        <w:t xml:space="preserve">
              өсiмдiк      анықтаған тізбе             шаруашылығы </w:t>
      </w:r>
      <w:r>
        <w:br/>
      </w:r>
      <w:r>
        <w:rPr>
          <w:rFonts w:ascii="Times New Roman"/>
          <w:b w:val="false"/>
          <w:i w:val="false"/>
          <w:color w:val="000000"/>
          <w:sz w:val="28"/>
        </w:rPr>
        <w:t xml:space="preserve">
              ауруларының  бойынша карантин.           министрлігі </w:t>
      </w:r>
      <w:r>
        <w:br/>
      </w:r>
      <w:r>
        <w:rPr>
          <w:rFonts w:ascii="Times New Roman"/>
          <w:b w:val="false"/>
          <w:i w:val="false"/>
          <w:color w:val="000000"/>
          <w:sz w:val="28"/>
        </w:rPr>
        <w:t xml:space="preserve">
              және арам.   дiк объектілердiң </w:t>
      </w:r>
      <w:r>
        <w:br/>
      </w:r>
      <w:r>
        <w:rPr>
          <w:rFonts w:ascii="Times New Roman"/>
          <w:b w:val="false"/>
          <w:i w:val="false"/>
          <w:color w:val="000000"/>
          <w:sz w:val="28"/>
        </w:rPr>
        <w:t xml:space="preserve">
              шөптердiң    таралу ошақтарын </w:t>
      </w:r>
      <w:r>
        <w:br/>
      </w:r>
      <w:r>
        <w:rPr>
          <w:rFonts w:ascii="Times New Roman"/>
          <w:b w:val="false"/>
          <w:i w:val="false"/>
          <w:color w:val="000000"/>
          <w:sz w:val="28"/>
        </w:rPr>
        <w:t xml:space="preserve">
              таралу       табу, оқшаулау </w:t>
      </w:r>
      <w:r>
        <w:br/>
      </w:r>
      <w:r>
        <w:rPr>
          <w:rFonts w:ascii="Times New Roman"/>
          <w:b w:val="false"/>
          <w:i w:val="false"/>
          <w:color w:val="000000"/>
          <w:sz w:val="28"/>
        </w:rPr>
        <w:t xml:space="preserve">
              ошақтарын    және жою жөнiндегі </w:t>
      </w:r>
      <w:r>
        <w:br/>
      </w:r>
      <w:r>
        <w:rPr>
          <w:rFonts w:ascii="Times New Roman"/>
          <w:b w:val="false"/>
          <w:i w:val="false"/>
          <w:color w:val="000000"/>
          <w:sz w:val="28"/>
        </w:rPr>
        <w:t xml:space="preserve">
              анықтау,     iс-шараларды жүзеге </w:t>
      </w:r>
      <w:r>
        <w:br/>
      </w:r>
      <w:r>
        <w:rPr>
          <w:rFonts w:ascii="Times New Roman"/>
          <w:b w:val="false"/>
          <w:i w:val="false"/>
          <w:color w:val="000000"/>
          <w:sz w:val="28"/>
        </w:rPr>
        <w:t xml:space="preserve">
              оқшаулау     асыру, оның iшiнде: </w:t>
      </w:r>
      <w:r>
        <w:br/>
      </w:r>
      <w:r>
        <w:rPr>
          <w:rFonts w:ascii="Times New Roman"/>
          <w:b w:val="false"/>
          <w:i w:val="false"/>
          <w:color w:val="000000"/>
          <w:sz w:val="28"/>
        </w:rPr>
        <w:t xml:space="preserve">
              және жою </w:t>
      </w:r>
      <w:r>
        <w:br/>
      </w:r>
      <w:r>
        <w:rPr>
          <w:rFonts w:ascii="Times New Roman"/>
          <w:b w:val="false"/>
          <w:i w:val="false"/>
          <w:color w:val="000000"/>
          <w:sz w:val="28"/>
        </w:rPr>
        <w:t xml:space="preserve">
                           - 51 кәсіпорындарда </w:t>
      </w:r>
      <w:r>
        <w:br/>
      </w:r>
      <w:r>
        <w:rPr>
          <w:rFonts w:ascii="Times New Roman"/>
          <w:b w:val="false"/>
          <w:i w:val="false"/>
          <w:color w:val="000000"/>
          <w:sz w:val="28"/>
        </w:rPr>
        <w:t xml:space="preserve">
                           және 1200,0-1250,0 </w:t>
      </w:r>
      <w:r>
        <w:br/>
      </w:r>
      <w:r>
        <w:rPr>
          <w:rFonts w:ascii="Times New Roman"/>
          <w:b w:val="false"/>
          <w:i w:val="false"/>
          <w:color w:val="000000"/>
          <w:sz w:val="28"/>
        </w:rPr>
        <w:t xml:space="preserve">
                           мың гектар алаңда </w:t>
      </w:r>
      <w:r>
        <w:br/>
      </w:r>
      <w:r>
        <w:rPr>
          <w:rFonts w:ascii="Times New Roman"/>
          <w:b w:val="false"/>
          <w:i w:val="false"/>
          <w:color w:val="000000"/>
          <w:sz w:val="28"/>
        </w:rPr>
        <w:t xml:space="preserve">
                           карантиндiк объек. </w:t>
      </w:r>
      <w:r>
        <w:br/>
      </w:r>
      <w:r>
        <w:rPr>
          <w:rFonts w:ascii="Times New Roman"/>
          <w:b w:val="false"/>
          <w:i w:val="false"/>
          <w:color w:val="000000"/>
          <w:sz w:val="28"/>
        </w:rPr>
        <w:t xml:space="preserve">
                           тiлердiң болуына </w:t>
      </w:r>
      <w:r>
        <w:br/>
      </w:r>
      <w:r>
        <w:rPr>
          <w:rFonts w:ascii="Times New Roman"/>
          <w:b w:val="false"/>
          <w:i w:val="false"/>
          <w:color w:val="000000"/>
          <w:sz w:val="28"/>
        </w:rPr>
        <w:t xml:space="preserve">
                           зерттеу жүргiзу; </w:t>
      </w:r>
      <w:r>
        <w:br/>
      </w:r>
      <w:r>
        <w:rPr>
          <w:rFonts w:ascii="Times New Roman"/>
          <w:b w:val="false"/>
          <w:i w:val="false"/>
          <w:color w:val="000000"/>
          <w:sz w:val="28"/>
        </w:rPr>
        <w:t xml:space="preserve">
                           - химиялық препарат. </w:t>
      </w:r>
      <w:r>
        <w:br/>
      </w:r>
      <w:r>
        <w:rPr>
          <w:rFonts w:ascii="Times New Roman"/>
          <w:b w:val="false"/>
          <w:i w:val="false"/>
          <w:color w:val="000000"/>
          <w:sz w:val="28"/>
        </w:rPr>
        <w:t xml:space="preserve">
                           тарды сатып алу: </w:t>
      </w:r>
      <w:r>
        <w:br/>
      </w:r>
      <w:r>
        <w:rPr>
          <w:rFonts w:ascii="Times New Roman"/>
          <w:b w:val="false"/>
          <w:i w:val="false"/>
          <w:color w:val="000000"/>
          <w:sz w:val="28"/>
        </w:rPr>
        <w:t xml:space="preserve">
                           - карантиндiк </w:t>
      </w:r>
      <w:r>
        <w:br/>
      </w:r>
      <w:r>
        <w:rPr>
          <w:rFonts w:ascii="Times New Roman"/>
          <w:b w:val="false"/>
          <w:i w:val="false"/>
          <w:color w:val="000000"/>
          <w:sz w:val="28"/>
        </w:rPr>
        <w:t xml:space="preserve">
                           зиянкестерге қарсы </w:t>
      </w:r>
      <w:r>
        <w:br/>
      </w:r>
      <w:r>
        <w:rPr>
          <w:rFonts w:ascii="Times New Roman"/>
          <w:b w:val="false"/>
          <w:i w:val="false"/>
          <w:color w:val="000000"/>
          <w:sz w:val="28"/>
        </w:rPr>
        <w:t xml:space="preserve">
                           күресуге 6,5-7,5 </w:t>
      </w:r>
      <w:r>
        <w:br/>
      </w:r>
      <w:r>
        <w:rPr>
          <w:rFonts w:ascii="Times New Roman"/>
          <w:b w:val="false"/>
          <w:i w:val="false"/>
          <w:color w:val="000000"/>
          <w:sz w:val="28"/>
        </w:rPr>
        <w:t xml:space="preserve">
                           мың гектар алаңға </w:t>
      </w:r>
      <w:r>
        <w:br/>
      </w:r>
      <w:r>
        <w:rPr>
          <w:rFonts w:ascii="Times New Roman"/>
          <w:b w:val="false"/>
          <w:i w:val="false"/>
          <w:color w:val="000000"/>
          <w:sz w:val="28"/>
        </w:rPr>
        <w:t xml:space="preserve">
                           инсектицидтердi; </w:t>
      </w:r>
      <w:r>
        <w:br/>
      </w:r>
      <w:r>
        <w:rPr>
          <w:rFonts w:ascii="Times New Roman"/>
          <w:b w:val="false"/>
          <w:i w:val="false"/>
          <w:color w:val="000000"/>
          <w:sz w:val="28"/>
        </w:rPr>
        <w:t xml:space="preserve">
                           - карантиндiк </w:t>
      </w:r>
      <w:r>
        <w:br/>
      </w:r>
      <w:r>
        <w:rPr>
          <w:rFonts w:ascii="Times New Roman"/>
          <w:b w:val="false"/>
          <w:i w:val="false"/>
          <w:color w:val="000000"/>
          <w:sz w:val="28"/>
        </w:rPr>
        <w:t xml:space="preserve">
                           арамшөптерге қарсы </w:t>
      </w:r>
      <w:r>
        <w:br/>
      </w:r>
      <w:r>
        <w:rPr>
          <w:rFonts w:ascii="Times New Roman"/>
          <w:b w:val="false"/>
          <w:i w:val="false"/>
          <w:color w:val="000000"/>
          <w:sz w:val="28"/>
        </w:rPr>
        <w:t xml:space="preserve">
                           күресуге 140,0-150,0 </w:t>
      </w:r>
      <w:r>
        <w:br/>
      </w:r>
      <w:r>
        <w:rPr>
          <w:rFonts w:ascii="Times New Roman"/>
          <w:b w:val="false"/>
          <w:i w:val="false"/>
          <w:color w:val="000000"/>
          <w:sz w:val="28"/>
        </w:rPr>
        <w:t xml:space="preserve">
                           мың гектар алаңға </w:t>
      </w:r>
      <w:r>
        <w:br/>
      </w:r>
      <w:r>
        <w:rPr>
          <w:rFonts w:ascii="Times New Roman"/>
          <w:b w:val="false"/>
          <w:i w:val="false"/>
          <w:color w:val="000000"/>
          <w:sz w:val="28"/>
        </w:rPr>
        <w:t xml:space="preserve">
                           соның iшiнде запас </w:t>
      </w:r>
      <w:r>
        <w:br/>
      </w:r>
      <w:r>
        <w:rPr>
          <w:rFonts w:ascii="Times New Roman"/>
          <w:b w:val="false"/>
          <w:i w:val="false"/>
          <w:color w:val="000000"/>
          <w:sz w:val="28"/>
        </w:rPr>
        <w:t xml:space="preserve">
                           құруға гербицид. </w:t>
      </w:r>
      <w:r>
        <w:br/>
      </w:r>
      <w:r>
        <w:rPr>
          <w:rFonts w:ascii="Times New Roman"/>
          <w:b w:val="false"/>
          <w:i w:val="false"/>
          <w:color w:val="000000"/>
          <w:sz w:val="28"/>
        </w:rPr>
        <w:t xml:space="preserve">
                           тердi; </w:t>
      </w:r>
      <w:r>
        <w:br/>
      </w:r>
      <w:r>
        <w:rPr>
          <w:rFonts w:ascii="Times New Roman"/>
          <w:b w:val="false"/>
          <w:i w:val="false"/>
          <w:color w:val="000000"/>
          <w:sz w:val="28"/>
        </w:rPr>
        <w:t xml:space="preserve">
                           - кедендiк процеду. </w:t>
      </w:r>
      <w:r>
        <w:br/>
      </w:r>
      <w:r>
        <w:rPr>
          <w:rFonts w:ascii="Times New Roman"/>
          <w:b w:val="false"/>
          <w:i w:val="false"/>
          <w:color w:val="000000"/>
          <w:sz w:val="28"/>
        </w:rPr>
        <w:t xml:space="preserve">
                           раларын өткiзу; </w:t>
      </w:r>
      <w:r>
        <w:br/>
      </w:r>
      <w:r>
        <w:rPr>
          <w:rFonts w:ascii="Times New Roman"/>
          <w:b w:val="false"/>
          <w:i w:val="false"/>
          <w:color w:val="000000"/>
          <w:sz w:val="28"/>
        </w:rPr>
        <w:t xml:space="preserve">
                           - химиялық препа. </w:t>
      </w:r>
      <w:r>
        <w:br/>
      </w:r>
      <w:r>
        <w:rPr>
          <w:rFonts w:ascii="Times New Roman"/>
          <w:b w:val="false"/>
          <w:i w:val="false"/>
          <w:color w:val="000000"/>
          <w:sz w:val="28"/>
        </w:rPr>
        <w:t xml:space="preserve">
                           раттарды сақтау; </w:t>
      </w:r>
      <w:r>
        <w:br/>
      </w:r>
      <w:r>
        <w:rPr>
          <w:rFonts w:ascii="Times New Roman"/>
          <w:b w:val="false"/>
          <w:i w:val="false"/>
          <w:color w:val="000000"/>
          <w:sz w:val="28"/>
        </w:rPr>
        <w:t xml:space="preserve">
                           - химиялық препа. </w:t>
      </w:r>
      <w:r>
        <w:br/>
      </w:r>
      <w:r>
        <w:rPr>
          <w:rFonts w:ascii="Times New Roman"/>
          <w:b w:val="false"/>
          <w:i w:val="false"/>
          <w:color w:val="000000"/>
          <w:sz w:val="28"/>
        </w:rPr>
        <w:t xml:space="preserve">
                           раттарды белгiлен. </w:t>
      </w:r>
      <w:r>
        <w:br/>
      </w:r>
      <w:r>
        <w:rPr>
          <w:rFonts w:ascii="Times New Roman"/>
          <w:b w:val="false"/>
          <w:i w:val="false"/>
          <w:color w:val="000000"/>
          <w:sz w:val="28"/>
        </w:rPr>
        <w:t xml:space="preserve">
                           ген орынға жеткiзу. </w:t>
      </w:r>
      <w:r>
        <w:br/>
      </w:r>
      <w:r>
        <w:rPr>
          <w:rFonts w:ascii="Times New Roman"/>
          <w:b w:val="false"/>
          <w:i w:val="false"/>
          <w:color w:val="000000"/>
          <w:sz w:val="28"/>
        </w:rPr>
        <w:t xml:space="preserve">
                           Карантиндiк </w:t>
      </w:r>
      <w:r>
        <w:br/>
      </w:r>
      <w:r>
        <w:rPr>
          <w:rFonts w:ascii="Times New Roman"/>
          <w:b w:val="false"/>
          <w:i w:val="false"/>
          <w:color w:val="000000"/>
          <w:sz w:val="28"/>
        </w:rPr>
        <w:t xml:space="preserve">
                           зиянкестер мен </w:t>
      </w:r>
      <w:r>
        <w:br/>
      </w:r>
      <w:r>
        <w:rPr>
          <w:rFonts w:ascii="Times New Roman"/>
          <w:b w:val="false"/>
          <w:i w:val="false"/>
          <w:color w:val="000000"/>
          <w:sz w:val="28"/>
        </w:rPr>
        <w:t xml:space="preserve">
                           арамшөптерге қарсы </w:t>
      </w:r>
      <w:r>
        <w:br/>
      </w:r>
      <w:r>
        <w:rPr>
          <w:rFonts w:ascii="Times New Roman"/>
          <w:b w:val="false"/>
          <w:i w:val="false"/>
          <w:color w:val="000000"/>
          <w:sz w:val="28"/>
        </w:rPr>
        <w:t xml:space="preserve">
                           химиялық күрес </w:t>
      </w:r>
      <w:r>
        <w:br/>
      </w:r>
      <w:r>
        <w:rPr>
          <w:rFonts w:ascii="Times New Roman"/>
          <w:b w:val="false"/>
          <w:i w:val="false"/>
          <w:color w:val="000000"/>
          <w:sz w:val="28"/>
        </w:rPr>
        <w:t xml:space="preserve">
                           136,5-147,5 мың </w:t>
      </w:r>
      <w:r>
        <w:br/>
      </w:r>
      <w:r>
        <w:rPr>
          <w:rFonts w:ascii="Times New Roman"/>
          <w:b w:val="false"/>
          <w:i w:val="false"/>
          <w:color w:val="000000"/>
          <w:sz w:val="28"/>
        </w:rPr>
        <w:t xml:space="preserve">
                           гектар.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күтілетiн нәтижелер: карантиндiк зиянкестер, өсiмдiктердiң аурулары мен арамшөптердiң таралу ошақтарын табу, оқшаулау, жою, егiндi сақтау, карантиндiк объектілердi уақытылы жою мақсатында оларды анықтау үшiн карантинге жатқызылған өнiмге зертханалық фитосанитариялық талдауды жүргізуді, өсiмдiктер карантинi жөнiндегi мемлекеттiк мекемелерге сараптамаға келiп түскен импорттық өсiмдiк материалдарын Қазақстан Республикасының аумағында карантиндiк объектiлердiң таралуын 100%-ғa болдырмау және тексерiстен кейiн сау егiлетiн, ұластырылатын және тұқымдық материал шығару. </w:t>
      </w:r>
    </w:p>
    <w:bookmarkStart w:name="z7"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58-қосымша       </w:t>
      </w:r>
    </w:p>
    <w:bookmarkEnd w:id="7"/>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"Тұқымдық және көшет материалының сорттық және </w:t>
      </w:r>
      <w:r>
        <w:br/>
      </w:r>
      <w:r>
        <w:rPr>
          <w:rFonts w:ascii="Times New Roman"/>
          <w:b/>
          <w:i w:val="false"/>
          <w:color w:val="000000"/>
        </w:rPr>
        <w:t xml:space="preserve">
себу сапаларын анықтау" </w:t>
      </w:r>
      <w:r>
        <w:br/>
      </w:r>
      <w:r>
        <w:rPr>
          <w:rFonts w:ascii="Times New Roman"/>
          <w:b/>
          <w:i w:val="false"/>
          <w:color w:val="000000"/>
        </w:rPr>
        <w:t xml:space="preserve">
деген 005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148008 мың теңге (бiр жүз қырық сегiз миллион сегіз мың теңге). </w:t>
      </w:r>
      <w:r>
        <w:br/>
      </w:r>
      <w:r>
        <w:rPr>
          <w:rFonts w:ascii="Times New Roman"/>
          <w:b w:val="false"/>
          <w:i w:val="false"/>
          <w:color w:val="000000"/>
          <w:sz w:val="28"/>
        </w:rPr>
        <w:t>
      2. Бюджеттiк бағдарламаның нормативтiк құқықтық негiзi: "Агроөнеркәсіптік кешеннiң салаларын және мемлекеттiк iс-шараларды несиелеу туралы" Қазақстан Республикасының 1993 жылғы 12 сәуiрдегi Заңының </w:t>
      </w:r>
      <w:r>
        <w:rPr>
          <w:rFonts w:ascii="Times New Roman"/>
          <w:b w:val="false"/>
          <w:i w:val="false"/>
          <w:color w:val="000000"/>
          <w:sz w:val="28"/>
        </w:rPr>
        <w:t xml:space="preserve">4-бабы </w:t>
      </w:r>
      <w:r>
        <w:rPr>
          <w:rFonts w:ascii="Times New Roman"/>
          <w:b w:val="false"/>
          <w:i w:val="false"/>
          <w:color w:val="000000"/>
          <w:sz w:val="28"/>
        </w:rPr>
        <w:t>; "Тұқым туралы" Қазақстан Республикасының 2003 жылғы 8 ақпандағы Заңының </w:t>
      </w:r>
      <w:r>
        <w:rPr>
          <w:rFonts w:ascii="Times New Roman"/>
          <w:b w:val="false"/>
          <w:i w:val="false"/>
          <w:color w:val="000000"/>
          <w:sz w:val="28"/>
        </w:rPr>
        <w:t xml:space="preserve">4 , </w:t>
      </w:r>
      <w:r>
        <w:rPr>
          <w:rFonts w:ascii="Times New Roman"/>
          <w:b w:val="false"/>
          <w:i w:val="false"/>
          <w:color w:val="000000"/>
          <w:sz w:val="28"/>
        </w:rPr>
        <w:t xml:space="preserve">12-баптары </w:t>
      </w:r>
      <w:r>
        <w:rPr>
          <w:rFonts w:ascii="Times New Roman"/>
          <w:b w:val="false"/>
          <w:i w:val="false"/>
          <w:color w:val="000000"/>
          <w:sz w:val="28"/>
        </w:rPr>
        <w:t>; "2004 жылғы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2003-2005 жылдарға арналған Мемлекеттік аграрлық азық-түлік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"Мемлекеттік астық ресурстарын құру, сақтау және пайдалану ережесiн бекiту туралы" Қазақстан Республикасы Үкiметiнiң 2001 жылғы 28 наурыздағы N 394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Peспубликасының Заңын iске асыру туралы" Қазақстан Республикасы Yкiметінiң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Бюджеттік бағдарламаның мақсаты: бүкiл eгic алаңына жоғары өнiмдi сорттардың тексерiлген тұқымдарын себу жүргiзiлуiн қамтамасыз ету, ауыл шаруашылығы дақылдарының түсiмдiлiгiн арттыру, өнiмiнiң сапасын жақсарту және елiмiздiң азық-түлiктiк қауiпсiздiгiн қамтамасыз ету. </w:t>
      </w:r>
      <w:r>
        <w:br/>
      </w:r>
      <w:r>
        <w:rPr>
          <w:rFonts w:ascii="Times New Roman"/>
          <w:b w:val="false"/>
          <w:i w:val="false"/>
          <w:color w:val="000000"/>
          <w:sz w:val="28"/>
        </w:rPr>
        <w:t xml:space="preserve">
      5. Бюджеттік бағдарламаның мiндеттерi: отандық ауыл шаруашылығы тауарын өндiрушiлер мемлекеттiк сорт сынайтын учаскелер мен станциялар, республиканың мемлекеттік тұқым ресурстары үшiн барлық ауыл шаруашылығы дақылдары тұқымының сапасына уақтылы және бiлiкті сараптама жүргізу, олардың сапасының қолданыстағы МЕМСТ-қа сәйкестігiн айқындау.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005       Тұқымдық     Тиiстi мемлекеттік  Жыл    Қазақстан </w:t>
      </w:r>
      <w:r>
        <w:br/>
      </w:r>
      <w:r>
        <w:rPr>
          <w:rFonts w:ascii="Times New Roman"/>
          <w:b w:val="false"/>
          <w:i w:val="false"/>
          <w:color w:val="000000"/>
          <w:sz w:val="28"/>
        </w:rPr>
        <w:t xml:space="preserve">
              және көшет   стандарттармен      бойы   Республикасы. </w:t>
      </w:r>
      <w:r>
        <w:br/>
      </w:r>
      <w:r>
        <w:rPr>
          <w:rFonts w:ascii="Times New Roman"/>
          <w:b w:val="false"/>
          <w:i w:val="false"/>
          <w:color w:val="000000"/>
          <w:sz w:val="28"/>
        </w:rPr>
        <w:t xml:space="preserve">
              материалы.   көзделген барлық           ның Ауыл </w:t>
      </w:r>
      <w:r>
        <w:br/>
      </w:r>
      <w:r>
        <w:rPr>
          <w:rFonts w:ascii="Times New Roman"/>
          <w:b w:val="false"/>
          <w:i w:val="false"/>
          <w:color w:val="000000"/>
          <w:sz w:val="28"/>
        </w:rPr>
        <w:t xml:space="preserve">
              ның сорттық  сапа көрсеткiштерi         шаруашылығы </w:t>
      </w:r>
      <w:r>
        <w:br/>
      </w:r>
      <w:r>
        <w:rPr>
          <w:rFonts w:ascii="Times New Roman"/>
          <w:b w:val="false"/>
          <w:i w:val="false"/>
          <w:color w:val="000000"/>
          <w:sz w:val="28"/>
        </w:rPr>
        <w:t xml:space="preserve">
              және себу    бойынша (тазалығы,         министрлігі </w:t>
      </w:r>
      <w:r>
        <w:br/>
      </w:r>
      <w:r>
        <w:rPr>
          <w:rFonts w:ascii="Times New Roman"/>
          <w:b w:val="false"/>
          <w:i w:val="false"/>
          <w:color w:val="000000"/>
          <w:sz w:val="28"/>
        </w:rPr>
        <w:t xml:space="preserve">
              сапаларын    өну қуаты, өнгіш. </w:t>
      </w:r>
      <w:r>
        <w:br/>
      </w:r>
      <w:r>
        <w:rPr>
          <w:rFonts w:ascii="Times New Roman"/>
          <w:b w:val="false"/>
          <w:i w:val="false"/>
          <w:color w:val="000000"/>
          <w:sz w:val="28"/>
        </w:rPr>
        <w:t xml:space="preserve">
              анықтау      тiгі, өмiрге бейiм. </w:t>
      </w:r>
      <w:r>
        <w:br/>
      </w:r>
      <w:r>
        <w:rPr>
          <w:rFonts w:ascii="Times New Roman"/>
          <w:b w:val="false"/>
          <w:i w:val="false"/>
          <w:color w:val="000000"/>
          <w:sz w:val="28"/>
        </w:rPr>
        <w:t xml:space="preserve">
                           ділiгі, ылғалдылығы, </w:t>
      </w:r>
      <w:r>
        <w:br/>
      </w:r>
      <w:r>
        <w:rPr>
          <w:rFonts w:ascii="Times New Roman"/>
          <w:b w:val="false"/>
          <w:i w:val="false"/>
          <w:color w:val="000000"/>
          <w:sz w:val="28"/>
        </w:rPr>
        <w:t xml:space="preserve">
                           зиянкестермен </w:t>
      </w:r>
      <w:r>
        <w:br/>
      </w:r>
      <w:r>
        <w:rPr>
          <w:rFonts w:ascii="Times New Roman"/>
          <w:b w:val="false"/>
          <w:i w:val="false"/>
          <w:color w:val="000000"/>
          <w:sz w:val="28"/>
        </w:rPr>
        <w:t xml:space="preserve">
                           жайлануы, аурулар. </w:t>
      </w:r>
      <w:r>
        <w:br/>
      </w:r>
      <w:r>
        <w:rPr>
          <w:rFonts w:ascii="Times New Roman"/>
          <w:b w:val="false"/>
          <w:i w:val="false"/>
          <w:color w:val="000000"/>
          <w:sz w:val="28"/>
        </w:rPr>
        <w:t xml:space="preserve">
                           мен дерттенуi, </w:t>
      </w:r>
      <w:r>
        <w:br/>
      </w:r>
      <w:r>
        <w:rPr>
          <w:rFonts w:ascii="Times New Roman"/>
          <w:b w:val="false"/>
          <w:i w:val="false"/>
          <w:color w:val="000000"/>
          <w:sz w:val="28"/>
        </w:rPr>
        <w:t xml:space="preserve">
                           1000 дәннiң </w:t>
      </w:r>
      <w:r>
        <w:br/>
      </w:r>
      <w:r>
        <w:rPr>
          <w:rFonts w:ascii="Times New Roman"/>
          <w:b w:val="false"/>
          <w:i w:val="false"/>
          <w:color w:val="000000"/>
          <w:sz w:val="28"/>
        </w:rPr>
        <w:t xml:space="preserve">
                           салмағы) барлық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дақылдары тұқымының </w:t>
      </w:r>
      <w:r>
        <w:br/>
      </w:r>
      <w:r>
        <w:rPr>
          <w:rFonts w:ascii="Times New Roman"/>
          <w:b w:val="false"/>
          <w:i w:val="false"/>
          <w:color w:val="000000"/>
          <w:sz w:val="28"/>
        </w:rPr>
        <w:t xml:space="preserve">
                           сорттың және </w:t>
      </w:r>
      <w:r>
        <w:br/>
      </w:r>
      <w:r>
        <w:rPr>
          <w:rFonts w:ascii="Times New Roman"/>
          <w:b w:val="false"/>
          <w:i w:val="false"/>
          <w:color w:val="000000"/>
          <w:sz w:val="28"/>
        </w:rPr>
        <w:t xml:space="preserve">
                           егістiк сапасына </w:t>
      </w:r>
      <w:r>
        <w:br/>
      </w:r>
      <w:r>
        <w:rPr>
          <w:rFonts w:ascii="Times New Roman"/>
          <w:b w:val="false"/>
          <w:i w:val="false"/>
          <w:color w:val="000000"/>
          <w:sz w:val="28"/>
        </w:rPr>
        <w:t xml:space="preserve">
                           242-243 мың зерттеу </w:t>
      </w:r>
      <w:r>
        <w:br/>
      </w:r>
      <w:r>
        <w:rPr>
          <w:rFonts w:ascii="Times New Roman"/>
          <w:b w:val="false"/>
          <w:i w:val="false"/>
          <w:color w:val="000000"/>
          <w:sz w:val="28"/>
        </w:rPr>
        <w:t xml:space="preserve">
                           жүргізу.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күтілетiн нәтижелер: отандық ауыл шаруашылығы тауарын өндiрушілердiң себуге арналған тұқымының сапасын тексерудi қамтамасыз ету және соған сәйкес сапалы тексерiлген тұқым себудiң арқасында ауыл шаруашылығы дақылдарының түсiмдiлігін арттыру, ауыл шаруашылығы тауарын өндiрушiлер себуге пайдаланатын тұқымның өзiндiк құнын арзандату, тексерiлмеген сапасыз тұқым себудi iске-асыру тәжiрибесiнен алып тастау, отандық ауыл шаруашылығы тауарын өндiрушiлердi толық көлемде жоғары сапалы элиталық және репродукциялық тұқыммен қамтамасыз ету, мемлекеттік тұқымдық астық ресурстарына кондициялық тұқым құю. </w:t>
      </w:r>
    </w:p>
    <w:bookmarkStart w:name="z8"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59-қосымша       </w:t>
      </w:r>
    </w:p>
    <w:bookmarkEnd w:id="8"/>
    <w:p>
      <w:pPr>
        <w:spacing w:after="0"/>
        <w:ind w:left="0"/>
        <w:jc w:val="both"/>
      </w:pPr>
      <w:r>
        <w:rPr>
          <w:rFonts w:ascii="Times New Roman"/>
          <w:b w:val="false"/>
          <w:i w:val="false"/>
          <w:color w:val="ff0000"/>
          <w:sz w:val="28"/>
        </w:rPr>
        <w:t xml:space="preserve">      Ескерту. 59-қосымшаға өзгеріс енгізілді - ҚР Үкіметінің 2004.06.23. N </w:t>
      </w:r>
      <w:r>
        <w:rPr>
          <w:rFonts w:ascii="Times New Roman"/>
          <w:b w:val="false"/>
          <w:i w:val="false"/>
          <w:color w:val="ff0000"/>
          <w:sz w:val="28"/>
        </w:rPr>
        <w:t xml:space="preserve">197к </w:t>
      </w:r>
      <w:r>
        <w:rPr>
          <w:rFonts w:ascii="Times New Roman"/>
          <w:b w:val="false"/>
          <w:i w:val="false"/>
          <w:color w:val="ff0000"/>
          <w:sz w:val="28"/>
        </w:rPr>
        <w:t xml:space="preserve">, 2004.12.24. N </w:t>
      </w:r>
      <w:r>
        <w:rPr>
          <w:rFonts w:ascii="Times New Roman"/>
          <w:b w:val="false"/>
          <w:i w:val="false"/>
          <w:color w:val="ff0000"/>
          <w:sz w:val="28"/>
        </w:rPr>
        <w:t xml:space="preserve">197аш </w:t>
      </w:r>
      <w:r>
        <w:rPr>
          <w:rFonts w:ascii="Times New Roman"/>
          <w:b w:val="false"/>
          <w:i w:val="false"/>
          <w:color w:val="ff0000"/>
          <w:sz w:val="28"/>
        </w:rPr>
        <w:t xml:space="preserve">қаулыларымен. </w:t>
      </w:r>
    </w:p>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"Ауыл шаруашылығын дамытуды мемлекеттiк қолдау" </w:t>
      </w:r>
      <w:r>
        <w:br/>
      </w:r>
      <w:r>
        <w:rPr>
          <w:rFonts w:ascii="Times New Roman"/>
          <w:b/>
          <w:i w:val="false"/>
          <w:color w:val="000000"/>
        </w:rPr>
        <w:t xml:space="preserve">
деген 006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7095962 мың теңге (жеті миллиард тоқсан бес миллион тоғыз жүз алпыс екі мың теңге). &lt;*&gt; </w:t>
      </w:r>
      <w:r>
        <w:br/>
      </w:r>
      <w:r>
        <w:rPr>
          <w:rFonts w:ascii="Times New Roman"/>
          <w:b w:val="false"/>
          <w:i w:val="false"/>
          <w:color w:val="000000"/>
          <w:sz w:val="28"/>
        </w:rPr>
        <w:t>
      2. Бюджеттiк бағдарламаның нормативтік құқықтық негізi: 2003 жылғы 9 шiлдедегi Қазақстан Республикасы Су кодексiнiң </w:t>
      </w:r>
      <w:r>
        <w:rPr>
          <w:rFonts w:ascii="Times New Roman"/>
          <w:b w:val="false"/>
          <w:i w:val="false"/>
          <w:color w:val="000000"/>
          <w:sz w:val="28"/>
        </w:rPr>
        <w:t xml:space="preserve">135-бабы </w:t>
      </w:r>
      <w:r>
        <w:rPr>
          <w:rFonts w:ascii="Times New Roman"/>
          <w:b w:val="false"/>
          <w:i w:val="false"/>
          <w:color w:val="000000"/>
          <w:sz w:val="28"/>
        </w:rPr>
        <w:t>; "Асыл тұқымды мал шаруашылығы туралы" Қазақстан Республикасының 1998 жылғы 9 шiлдедегi Заңының </w:t>
      </w:r>
      <w:r>
        <w:rPr>
          <w:rFonts w:ascii="Times New Roman"/>
          <w:b w:val="false"/>
          <w:i w:val="false"/>
          <w:color w:val="000000"/>
          <w:sz w:val="28"/>
        </w:rPr>
        <w:t xml:space="preserve">15-бабы </w:t>
      </w:r>
      <w:r>
        <w:rPr>
          <w:rFonts w:ascii="Times New Roman"/>
          <w:b w:val="false"/>
          <w:i w:val="false"/>
          <w:color w:val="000000"/>
          <w:sz w:val="28"/>
        </w:rPr>
        <w:t>; "Астық туралы" Қазақстан Республикасының 2001 жылғы 19 қаңтардағы Заңының </w:t>
      </w:r>
      <w:r>
        <w:rPr>
          <w:rFonts w:ascii="Times New Roman"/>
          <w:b w:val="false"/>
          <w:i w:val="false"/>
          <w:color w:val="000000"/>
          <w:sz w:val="28"/>
        </w:rPr>
        <w:t xml:space="preserve">4-бабы </w:t>
      </w:r>
      <w:r>
        <w:rPr>
          <w:rFonts w:ascii="Times New Roman"/>
          <w:b w:val="false"/>
          <w:i w:val="false"/>
          <w:color w:val="000000"/>
          <w:sz w:val="28"/>
        </w:rPr>
        <w:t>; "Тұқым шаруашылығы туралы" Қазақстан Республикасының 2003 жылғы 8 ақпандағы Заңының </w:t>
      </w:r>
      <w:r>
        <w:rPr>
          <w:rFonts w:ascii="Times New Roman"/>
          <w:b w:val="false"/>
          <w:i w:val="false"/>
          <w:color w:val="000000"/>
          <w:sz w:val="28"/>
        </w:rPr>
        <w:t xml:space="preserve">4 , </w:t>
      </w:r>
      <w:r>
        <w:rPr>
          <w:rFonts w:ascii="Times New Roman"/>
          <w:b w:val="false"/>
          <w:i w:val="false"/>
          <w:color w:val="000000"/>
          <w:sz w:val="28"/>
        </w:rPr>
        <w:t xml:space="preserve">12-баптары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2003-2005 жылдарға арналған Мемлекеттiк aгpapлық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"Мемлекеттiк бюджет есебiнен ұсталатын мемлекеттік мекемелер үшiн бюджеттi атқару және есеп беру (мерзімдік және жылдық) нысандарын жүргізу жөнiндегi қаржылық процедуралардың ережелерiн бекiту туралы" Қазақстан Республикасы Үкiметiнiң 2002 жылғы 25 шiлдедегi N 832 </w:t>
      </w:r>
      <w:r>
        <w:rPr>
          <w:rFonts w:ascii="Times New Roman"/>
          <w:b w:val="false"/>
          <w:i w:val="false"/>
          <w:color w:val="000000"/>
          <w:sz w:val="28"/>
        </w:rPr>
        <w:t xml:space="preserve">қаулысы </w:t>
      </w:r>
      <w:r>
        <w:rPr>
          <w:rFonts w:ascii="Times New Roman"/>
          <w:b w:val="false"/>
          <w:i w:val="false"/>
          <w:color w:val="000000"/>
          <w:sz w:val="28"/>
        </w:rPr>
        <w:t>; "Агроөнеркәсіп секторын кредиттеудiң және субсидиялаудың кейбiр мәселелері туралы" Қазақстан Республикасы Үкiметiнiң 2003 жылғы 18 наурыздағы N 259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iске асыру жөнiндегi"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Ауыл шаруашылығының егiншiлiк, мал шаруашылығы, ауыл шаруашылығы өнiмдерiн қайта өңдеу салаларын дамыту. </w:t>
      </w:r>
      <w:r>
        <w:br/>
      </w:r>
      <w:r>
        <w:rPr>
          <w:rFonts w:ascii="Times New Roman"/>
          <w:b w:val="false"/>
          <w:i w:val="false"/>
          <w:color w:val="000000"/>
          <w:sz w:val="28"/>
        </w:rPr>
        <w:t xml:space="preserve">
      5. Бюджеттiк бағдарламаның мiндеттерi: ауыл шаруашылығы дақылдарының түсiмдiлiгін және өндiрiлетiн өсiмдiк өнiмдерiнiң сапасын арттыру, тұқым шаруашылығын дамыту, элиталық тұқымды және бiрiншi қауымдағы гебридтердi өсiру үшiн қажетті оригиналды тұқымдардың сандарын және ассортименттерiн өсiрудiң есебiнен ауыл шаруашылығы өсiмдiктерiнiң гендiк қорларын сақтау; </w:t>
      </w:r>
      <w:r>
        <w:br/>
      </w:r>
      <w:r>
        <w:rPr>
          <w:rFonts w:ascii="Times New Roman"/>
          <w:b w:val="false"/>
          <w:i w:val="false"/>
          <w:color w:val="000000"/>
          <w:sz w:val="28"/>
        </w:rPr>
        <w:t xml:space="preserve">
      ауыл шаруашылығы тауарларын өндiрушiлердiң асыл тұқымды өнiмдерге (материалдарға) қол жеткiзуiн қамтамасыз ету арқылы ауыл шаруашылығы малдарының асыл тұқымдық және өнiмдiлiк сапасын арттыру және гендiк қорын сақтау және дамыту және асыл тұқымды мал шаруашылығының базасын: табын шаруашылығын, етті құс шаруашылығын, спорттық ат шаруашылығын қалпына келтiру; </w:t>
      </w:r>
      <w:r>
        <w:br/>
      </w:r>
      <w:r>
        <w:rPr>
          <w:rFonts w:ascii="Times New Roman"/>
          <w:b w:val="false"/>
          <w:i w:val="false"/>
          <w:color w:val="000000"/>
          <w:sz w:val="28"/>
        </w:rPr>
        <w:t xml:space="preserve">
      отандық ауыл шаруашылығы тауарын өндiрушiлерге минералдық тыңайтқыштардың, тұқымдарды улағыштардың және гербицидтердiң құнын арзандату; </w:t>
      </w:r>
      <w:r>
        <w:br/>
      </w:r>
      <w:r>
        <w:rPr>
          <w:rFonts w:ascii="Times New Roman"/>
          <w:b w:val="false"/>
          <w:i w:val="false"/>
          <w:color w:val="000000"/>
          <w:sz w:val="28"/>
        </w:rPr>
        <w:t xml:space="preserve">
      ауыл шаруашылығы тауарын өндiрушiлерге жер суару суларын жеткiзу құнын төмендету; </w:t>
      </w:r>
      <w:r>
        <w:br/>
      </w:r>
      <w:r>
        <w:rPr>
          <w:rFonts w:ascii="Times New Roman"/>
          <w:b w:val="false"/>
          <w:i w:val="false"/>
          <w:color w:val="000000"/>
          <w:sz w:val="28"/>
        </w:rPr>
        <w:t xml:space="preserve">
      ауыл шаруашылығы тауарын өндiрушiлерге лизингіге берiлетiн ауыл шаруашылығы техникасының құнын лизингiге алушылар төлеуге және соңынан республикалық бюджетке қайтаруға жататын сыйақы бөлiгi сомасына арзандату; </w:t>
      </w:r>
      <w:r>
        <w:br/>
      </w:r>
      <w:r>
        <w:rPr>
          <w:rFonts w:ascii="Times New Roman"/>
          <w:b w:val="false"/>
          <w:i w:val="false"/>
          <w:color w:val="000000"/>
          <w:sz w:val="28"/>
        </w:rPr>
        <w:t xml:space="preserve">
      ауыл шаруашылығы өнiмдерiн қайта өңдейтiн кәсiпорындарға берiлетін жабдықтардың құнын лизингіге алушылар төлейтiн және соңынан республикалық бюджетке қайтаруға жататын сыйақы бөлiгі сомасына арзандату; </w:t>
      </w:r>
      <w:r>
        <w:br/>
      </w:r>
      <w:r>
        <w:rPr>
          <w:rFonts w:ascii="Times New Roman"/>
          <w:b w:val="false"/>
          <w:i w:val="false"/>
          <w:color w:val="000000"/>
          <w:sz w:val="28"/>
        </w:rPr>
        <w:t xml:space="preserve">
      сақтандырушыға өндiрiлетiн жасалған мiндеттi сақтандыру төлемiнiң бiр бөлiгiн қайтару арқылы өсiмдiк шаруашылығындағы мiндеттi сақтандыруды қолдау; </w:t>
      </w:r>
      <w:r>
        <w:br/>
      </w:r>
      <w:r>
        <w:rPr>
          <w:rFonts w:ascii="Times New Roman"/>
          <w:b w:val="false"/>
          <w:i w:val="false"/>
          <w:color w:val="000000"/>
          <w:sz w:val="28"/>
        </w:rPr>
        <w:t xml:space="preserve">
      ауыл шаруашылығы өнiмдерiн қайта өңдеу кәсiпорындары төлейтiн қаражаттар айналымын толықтыруға берiлетiн екiншi деңгейдегi банктердiң несиелерiнің проценттiк ставкалары бойынша төлем ақыларын iшiнара арзандату; </w:t>
      </w:r>
      <w:r>
        <w:br/>
      </w:r>
      <w:r>
        <w:rPr>
          <w:rFonts w:ascii="Times New Roman"/>
          <w:b w:val="false"/>
          <w:i w:val="false"/>
          <w:color w:val="000000"/>
          <w:sz w:val="28"/>
        </w:rPr>
        <w:t xml:space="preserve">
      Саны аз және жоғалып бара жатқан малдардың коллекциялық табындар қалыптастыру, олардың сандарын арттыру және жоғары өнiмдi малдар алу.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006       Ауыл </w:t>
      </w:r>
      <w:r>
        <w:br/>
      </w:r>
      <w:r>
        <w:rPr>
          <w:rFonts w:ascii="Times New Roman"/>
          <w:b w:val="false"/>
          <w:i w:val="false"/>
          <w:color w:val="000000"/>
          <w:sz w:val="28"/>
        </w:rPr>
        <w:t xml:space="preserve">
              шаруашылы. </w:t>
      </w:r>
      <w:r>
        <w:br/>
      </w:r>
      <w:r>
        <w:rPr>
          <w:rFonts w:ascii="Times New Roman"/>
          <w:b w:val="false"/>
          <w:i w:val="false"/>
          <w:color w:val="000000"/>
          <w:sz w:val="28"/>
        </w:rPr>
        <w:t xml:space="preserve">
              ғын дамыту. </w:t>
      </w:r>
      <w:r>
        <w:br/>
      </w:r>
      <w:r>
        <w:rPr>
          <w:rFonts w:ascii="Times New Roman"/>
          <w:b w:val="false"/>
          <w:i w:val="false"/>
          <w:color w:val="000000"/>
          <w:sz w:val="28"/>
        </w:rPr>
        <w:t xml:space="preserve">
              ды мемле. </w:t>
      </w:r>
      <w:r>
        <w:br/>
      </w:r>
      <w:r>
        <w:rPr>
          <w:rFonts w:ascii="Times New Roman"/>
          <w:b w:val="false"/>
          <w:i w:val="false"/>
          <w:color w:val="000000"/>
          <w:sz w:val="28"/>
        </w:rPr>
        <w:t xml:space="preserve">
              кеттік </w:t>
      </w:r>
      <w:r>
        <w:br/>
      </w:r>
      <w:r>
        <w:rPr>
          <w:rFonts w:ascii="Times New Roman"/>
          <w:b w:val="false"/>
          <w:i w:val="false"/>
          <w:color w:val="000000"/>
          <w:sz w:val="28"/>
        </w:rPr>
        <w:t xml:space="preserve">
              қолдау </w:t>
      </w:r>
    </w:p>
    <w:p>
      <w:pPr>
        <w:spacing w:after="0"/>
        <w:ind w:left="0"/>
        <w:jc w:val="both"/>
      </w:pPr>
      <w:r>
        <w:rPr>
          <w:rFonts w:ascii="Times New Roman"/>
          <w:b w:val="false"/>
          <w:i w:val="false"/>
          <w:color w:val="000000"/>
          <w:sz w:val="28"/>
        </w:rPr>
        <w:t xml:space="preserve">2        100  Тұқым        Қазақстан           Жыл     Қазақстан </w:t>
      </w:r>
      <w:r>
        <w:br/>
      </w:r>
      <w:r>
        <w:rPr>
          <w:rFonts w:ascii="Times New Roman"/>
          <w:b w:val="false"/>
          <w:i w:val="false"/>
          <w:color w:val="000000"/>
          <w:sz w:val="28"/>
        </w:rPr>
        <w:t xml:space="preserve">
              шаруашы.     Республикасының     бойында Республикасы. </w:t>
      </w:r>
      <w:r>
        <w:br/>
      </w:r>
      <w:r>
        <w:rPr>
          <w:rFonts w:ascii="Times New Roman"/>
          <w:b w:val="false"/>
          <w:i w:val="false"/>
          <w:color w:val="000000"/>
          <w:sz w:val="28"/>
        </w:rPr>
        <w:t xml:space="preserve">
              лығын        Үкiметi белгiлей.           ның Ауыл </w:t>
      </w:r>
      <w:r>
        <w:br/>
      </w:r>
      <w:r>
        <w:rPr>
          <w:rFonts w:ascii="Times New Roman"/>
          <w:b w:val="false"/>
          <w:i w:val="false"/>
          <w:color w:val="000000"/>
          <w:sz w:val="28"/>
        </w:rPr>
        <w:t xml:space="preserve">
              дамытуды     тiн тәртіппен               шаруашылығы </w:t>
      </w:r>
      <w:r>
        <w:br/>
      </w:r>
      <w:r>
        <w:rPr>
          <w:rFonts w:ascii="Times New Roman"/>
          <w:b w:val="false"/>
          <w:i w:val="false"/>
          <w:color w:val="000000"/>
          <w:sz w:val="28"/>
        </w:rPr>
        <w:t xml:space="preserve">
              қолдауға     мыналарды қоса,             министрлігі </w:t>
      </w:r>
      <w:r>
        <w:br/>
      </w:r>
      <w:r>
        <w:rPr>
          <w:rFonts w:ascii="Times New Roman"/>
          <w:b w:val="false"/>
          <w:i w:val="false"/>
          <w:color w:val="000000"/>
          <w:sz w:val="28"/>
        </w:rPr>
        <w:t xml:space="preserve">
                           тұқым шаруашылық. </w:t>
      </w:r>
      <w:r>
        <w:br/>
      </w:r>
      <w:r>
        <w:rPr>
          <w:rFonts w:ascii="Times New Roman"/>
          <w:b w:val="false"/>
          <w:i w:val="false"/>
          <w:color w:val="000000"/>
          <w:sz w:val="28"/>
        </w:rPr>
        <w:t xml:space="preserve">
                           тарын субсидиялау </w:t>
      </w:r>
      <w:r>
        <w:br/>
      </w:r>
      <w:r>
        <w:rPr>
          <w:rFonts w:ascii="Times New Roman"/>
          <w:b w:val="false"/>
          <w:i w:val="false"/>
          <w:color w:val="000000"/>
          <w:sz w:val="28"/>
        </w:rPr>
        <w:t xml:space="preserve">
                           - 5000-5400 тонна </w:t>
      </w:r>
      <w:r>
        <w:br/>
      </w:r>
      <w:r>
        <w:rPr>
          <w:rFonts w:ascii="Times New Roman"/>
          <w:b w:val="false"/>
          <w:i w:val="false"/>
          <w:color w:val="000000"/>
          <w:sz w:val="28"/>
        </w:rPr>
        <w:t xml:space="preserve">
                           оригиналды тұқым </w:t>
      </w:r>
      <w:r>
        <w:br/>
      </w:r>
      <w:r>
        <w:rPr>
          <w:rFonts w:ascii="Times New Roman"/>
          <w:b w:val="false"/>
          <w:i w:val="false"/>
          <w:color w:val="000000"/>
          <w:sz w:val="28"/>
        </w:rPr>
        <w:t xml:space="preserve">
                           және 47500-50000 </w:t>
      </w:r>
      <w:r>
        <w:br/>
      </w:r>
      <w:r>
        <w:rPr>
          <w:rFonts w:ascii="Times New Roman"/>
          <w:b w:val="false"/>
          <w:i w:val="false"/>
          <w:color w:val="000000"/>
          <w:sz w:val="28"/>
        </w:rPr>
        <w:t xml:space="preserve">
                           дана жемiс-жидек </w:t>
      </w:r>
      <w:r>
        <w:br/>
      </w:r>
      <w:r>
        <w:rPr>
          <w:rFonts w:ascii="Times New Roman"/>
          <w:b w:val="false"/>
          <w:i w:val="false"/>
          <w:color w:val="000000"/>
          <w:sz w:val="28"/>
        </w:rPr>
        <w:t xml:space="preserve">
                           көшеттерiн өндiру. </w:t>
      </w:r>
      <w:r>
        <w:br/>
      </w:r>
      <w:r>
        <w:rPr>
          <w:rFonts w:ascii="Times New Roman"/>
          <w:b w:val="false"/>
          <w:i w:val="false"/>
          <w:color w:val="000000"/>
          <w:sz w:val="28"/>
        </w:rPr>
        <w:t xml:space="preserve">
                           дiң шығынын iшiнара </w:t>
      </w:r>
      <w:r>
        <w:br/>
      </w:r>
      <w:r>
        <w:rPr>
          <w:rFonts w:ascii="Times New Roman"/>
          <w:b w:val="false"/>
          <w:i w:val="false"/>
          <w:color w:val="000000"/>
          <w:sz w:val="28"/>
        </w:rPr>
        <w:t xml:space="preserve">
                           (40-% ға дейiн) </w:t>
      </w:r>
      <w:r>
        <w:br/>
      </w:r>
      <w:r>
        <w:rPr>
          <w:rFonts w:ascii="Times New Roman"/>
          <w:b w:val="false"/>
          <w:i w:val="false"/>
          <w:color w:val="000000"/>
          <w:sz w:val="28"/>
        </w:rPr>
        <w:t xml:space="preserve">
                           өтеу; </w:t>
      </w:r>
      <w:r>
        <w:br/>
      </w:r>
      <w:r>
        <w:rPr>
          <w:rFonts w:ascii="Times New Roman"/>
          <w:b w:val="false"/>
          <w:i w:val="false"/>
          <w:color w:val="000000"/>
          <w:sz w:val="28"/>
        </w:rPr>
        <w:t xml:space="preserve">
                           - отандық ауыл </w:t>
      </w:r>
      <w:r>
        <w:br/>
      </w:r>
      <w:r>
        <w:rPr>
          <w:rFonts w:ascii="Times New Roman"/>
          <w:b w:val="false"/>
          <w:i w:val="false"/>
          <w:color w:val="000000"/>
          <w:sz w:val="28"/>
        </w:rPr>
        <w:t xml:space="preserve">
                           шаруашылығы тауарын </w:t>
      </w:r>
      <w:r>
        <w:br/>
      </w:r>
      <w:r>
        <w:rPr>
          <w:rFonts w:ascii="Times New Roman"/>
          <w:b w:val="false"/>
          <w:i w:val="false"/>
          <w:color w:val="000000"/>
          <w:sz w:val="28"/>
        </w:rPr>
        <w:t xml:space="preserve">
                           өндірушілер сатқан </w:t>
      </w:r>
      <w:r>
        <w:br/>
      </w:r>
      <w:r>
        <w:rPr>
          <w:rFonts w:ascii="Times New Roman"/>
          <w:b w:val="false"/>
          <w:i w:val="false"/>
          <w:color w:val="000000"/>
          <w:sz w:val="28"/>
        </w:rPr>
        <w:t xml:space="preserve">
                           56000-58000 тонна </w:t>
      </w:r>
      <w:r>
        <w:br/>
      </w:r>
      <w:r>
        <w:rPr>
          <w:rFonts w:ascii="Times New Roman"/>
          <w:b w:val="false"/>
          <w:i w:val="false"/>
          <w:color w:val="000000"/>
          <w:sz w:val="28"/>
        </w:rPr>
        <w:t xml:space="preserve">
                           элиталық тұқымдар. </w:t>
      </w:r>
      <w:r>
        <w:br/>
      </w:r>
      <w:r>
        <w:rPr>
          <w:rFonts w:ascii="Times New Roman"/>
          <w:b w:val="false"/>
          <w:i w:val="false"/>
          <w:color w:val="000000"/>
          <w:sz w:val="28"/>
        </w:rPr>
        <w:t xml:space="preserve">
                           дың құнын (40-%ға) </w:t>
      </w:r>
      <w:r>
        <w:br/>
      </w:r>
      <w:r>
        <w:rPr>
          <w:rFonts w:ascii="Times New Roman"/>
          <w:b w:val="false"/>
          <w:i w:val="false"/>
          <w:color w:val="000000"/>
          <w:sz w:val="28"/>
        </w:rPr>
        <w:t xml:space="preserve">
                           iшiнара арзандату. </w:t>
      </w:r>
    </w:p>
    <w:p>
      <w:pPr>
        <w:spacing w:after="0"/>
        <w:ind w:left="0"/>
        <w:jc w:val="both"/>
      </w:pPr>
      <w:r>
        <w:rPr>
          <w:rFonts w:ascii="Times New Roman"/>
          <w:b w:val="false"/>
          <w:i w:val="false"/>
          <w:color w:val="000000"/>
          <w:sz w:val="28"/>
        </w:rPr>
        <w:t xml:space="preserve">3        101  Асыл         Қазақстан           Жыл     Қазақстан </w:t>
      </w:r>
      <w:r>
        <w:br/>
      </w:r>
      <w:r>
        <w:rPr>
          <w:rFonts w:ascii="Times New Roman"/>
          <w:b w:val="false"/>
          <w:i w:val="false"/>
          <w:color w:val="000000"/>
          <w:sz w:val="28"/>
        </w:rPr>
        <w:t xml:space="preserve">
              тұқымды      Республикасының     бойында Республикасы. </w:t>
      </w:r>
      <w:r>
        <w:br/>
      </w:r>
      <w:r>
        <w:rPr>
          <w:rFonts w:ascii="Times New Roman"/>
          <w:b w:val="false"/>
          <w:i w:val="false"/>
          <w:color w:val="000000"/>
          <w:sz w:val="28"/>
        </w:rPr>
        <w:t xml:space="preserve">
              мал шаруа.   Yкiметi белгілеген          ның Ауыл </w:t>
      </w:r>
      <w:r>
        <w:br/>
      </w:r>
      <w:r>
        <w:rPr>
          <w:rFonts w:ascii="Times New Roman"/>
          <w:b w:val="false"/>
          <w:i w:val="false"/>
          <w:color w:val="000000"/>
          <w:sz w:val="28"/>
        </w:rPr>
        <w:t xml:space="preserve">
              шылығын      тәртiппен мал               шаруашылығы </w:t>
      </w:r>
      <w:r>
        <w:br/>
      </w:r>
      <w:r>
        <w:rPr>
          <w:rFonts w:ascii="Times New Roman"/>
          <w:b w:val="false"/>
          <w:i w:val="false"/>
          <w:color w:val="000000"/>
          <w:sz w:val="28"/>
        </w:rPr>
        <w:t xml:space="preserve">
              дамытуды     тұқымын асылдандыру         министрлігі </w:t>
      </w:r>
      <w:r>
        <w:br/>
      </w:r>
      <w:r>
        <w:rPr>
          <w:rFonts w:ascii="Times New Roman"/>
          <w:b w:val="false"/>
          <w:i w:val="false"/>
          <w:color w:val="000000"/>
          <w:sz w:val="28"/>
        </w:rPr>
        <w:t xml:space="preserve">
              қолдауға     iсiн дамытуды </w:t>
      </w:r>
      <w:r>
        <w:br/>
      </w:r>
      <w:r>
        <w:rPr>
          <w:rFonts w:ascii="Times New Roman"/>
          <w:b w:val="false"/>
          <w:i w:val="false"/>
          <w:color w:val="000000"/>
          <w:sz w:val="28"/>
        </w:rPr>
        <w:t xml:space="preserve">
                           субсидиялау, оған </w:t>
      </w:r>
      <w:r>
        <w:br/>
      </w:r>
      <w:r>
        <w:rPr>
          <w:rFonts w:ascii="Times New Roman"/>
          <w:b w:val="false"/>
          <w:i w:val="false"/>
          <w:color w:val="000000"/>
          <w:sz w:val="28"/>
        </w:rPr>
        <w:t xml:space="preserve">
                           қоса: </w:t>
      </w:r>
      <w:r>
        <w:br/>
      </w:r>
      <w:r>
        <w:rPr>
          <w:rFonts w:ascii="Times New Roman"/>
          <w:b w:val="false"/>
          <w:i w:val="false"/>
          <w:color w:val="000000"/>
          <w:sz w:val="28"/>
        </w:rPr>
        <w:t xml:space="preserve">
                           - отандық ауыл </w:t>
      </w:r>
      <w:r>
        <w:br/>
      </w:r>
      <w:r>
        <w:rPr>
          <w:rFonts w:ascii="Times New Roman"/>
          <w:b w:val="false"/>
          <w:i w:val="false"/>
          <w:color w:val="000000"/>
          <w:sz w:val="28"/>
        </w:rPr>
        <w:t xml:space="preserve">
                           шаруашылығы тауарын </w:t>
      </w:r>
      <w:r>
        <w:br/>
      </w:r>
      <w:r>
        <w:rPr>
          <w:rFonts w:ascii="Times New Roman"/>
          <w:b w:val="false"/>
          <w:i w:val="false"/>
          <w:color w:val="000000"/>
          <w:sz w:val="28"/>
        </w:rPr>
        <w:t xml:space="preserve">
                           өндiрушiлерге </w:t>
      </w:r>
      <w:r>
        <w:br/>
      </w:r>
      <w:r>
        <w:rPr>
          <w:rFonts w:ascii="Times New Roman"/>
          <w:b w:val="false"/>
          <w:i w:val="false"/>
          <w:color w:val="000000"/>
          <w:sz w:val="28"/>
        </w:rPr>
        <w:t xml:space="preserve">
                           сатылатын асыл </w:t>
      </w:r>
      <w:r>
        <w:br/>
      </w:r>
      <w:r>
        <w:rPr>
          <w:rFonts w:ascii="Times New Roman"/>
          <w:b w:val="false"/>
          <w:i w:val="false"/>
          <w:color w:val="000000"/>
          <w:sz w:val="28"/>
        </w:rPr>
        <w:t xml:space="preserve">
                           тұқымдық өнiмнiң </w:t>
      </w:r>
      <w:r>
        <w:br/>
      </w:r>
      <w:r>
        <w:rPr>
          <w:rFonts w:ascii="Times New Roman"/>
          <w:b w:val="false"/>
          <w:i w:val="false"/>
          <w:color w:val="000000"/>
          <w:sz w:val="28"/>
        </w:rPr>
        <w:t xml:space="preserve">
                           (материалдық) (асыл </w:t>
      </w:r>
      <w:r>
        <w:br/>
      </w:r>
      <w:r>
        <w:rPr>
          <w:rFonts w:ascii="Times New Roman"/>
          <w:b w:val="false"/>
          <w:i w:val="false"/>
          <w:color w:val="000000"/>
          <w:sz w:val="28"/>
        </w:rPr>
        <w:t xml:space="preserve">
                           тұқымды төлдер - </w:t>
      </w:r>
      <w:r>
        <w:br/>
      </w:r>
      <w:r>
        <w:rPr>
          <w:rFonts w:ascii="Times New Roman"/>
          <w:b w:val="false"/>
          <w:i w:val="false"/>
          <w:color w:val="000000"/>
          <w:sz w:val="28"/>
        </w:rPr>
        <w:t xml:space="preserve">
                           8901-8921 тонна </w:t>
      </w:r>
      <w:r>
        <w:br/>
      </w:r>
      <w:r>
        <w:rPr>
          <w:rFonts w:ascii="Times New Roman"/>
          <w:b w:val="false"/>
          <w:i w:val="false"/>
          <w:color w:val="000000"/>
          <w:sz w:val="28"/>
        </w:rPr>
        <w:t xml:space="preserve">
                           тiрi салмақ, бұқа. </w:t>
      </w:r>
      <w:r>
        <w:br/>
      </w:r>
      <w:r>
        <w:rPr>
          <w:rFonts w:ascii="Times New Roman"/>
          <w:b w:val="false"/>
          <w:i w:val="false"/>
          <w:color w:val="000000"/>
          <w:sz w:val="28"/>
        </w:rPr>
        <w:t xml:space="preserve">
                           лардың ұрықтары - </w:t>
      </w:r>
      <w:r>
        <w:br/>
      </w:r>
      <w:r>
        <w:rPr>
          <w:rFonts w:ascii="Times New Roman"/>
          <w:b w:val="false"/>
          <w:i w:val="false"/>
          <w:color w:val="000000"/>
          <w:sz w:val="28"/>
        </w:rPr>
        <w:t xml:space="preserve">
                           1452-1462 мың доз, </w:t>
      </w:r>
      <w:r>
        <w:br/>
      </w:r>
      <w:r>
        <w:rPr>
          <w:rFonts w:ascii="Times New Roman"/>
          <w:b w:val="false"/>
          <w:i w:val="false"/>
          <w:color w:val="000000"/>
          <w:sz w:val="28"/>
        </w:rPr>
        <w:t xml:space="preserve">
                           асыл тұқымды жұмырт. </w:t>
      </w:r>
      <w:r>
        <w:br/>
      </w:r>
      <w:r>
        <w:rPr>
          <w:rFonts w:ascii="Times New Roman"/>
          <w:b w:val="false"/>
          <w:i w:val="false"/>
          <w:color w:val="000000"/>
          <w:sz w:val="28"/>
        </w:rPr>
        <w:t xml:space="preserve">
                           қалар - 13738- </w:t>
      </w:r>
      <w:r>
        <w:br/>
      </w:r>
      <w:r>
        <w:rPr>
          <w:rFonts w:ascii="Times New Roman"/>
          <w:b w:val="false"/>
          <w:i w:val="false"/>
          <w:color w:val="000000"/>
          <w:sz w:val="28"/>
        </w:rPr>
        <w:t xml:space="preserve">
                           13758 мың дана) </w:t>
      </w:r>
      <w:r>
        <w:br/>
      </w:r>
      <w:r>
        <w:rPr>
          <w:rFonts w:ascii="Times New Roman"/>
          <w:b w:val="false"/>
          <w:i w:val="false"/>
          <w:color w:val="000000"/>
          <w:sz w:val="28"/>
        </w:rPr>
        <w:t xml:space="preserve">
                           құнын жартылай </w:t>
      </w:r>
      <w:r>
        <w:br/>
      </w:r>
      <w:r>
        <w:rPr>
          <w:rFonts w:ascii="Times New Roman"/>
          <w:b w:val="false"/>
          <w:i w:val="false"/>
          <w:color w:val="000000"/>
          <w:sz w:val="28"/>
        </w:rPr>
        <w:t xml:space="preserve">
                           (50%-ға дейiн) </w:t>
      </w:r>
      <w:r>
        <w:br/>
      </w:r>
      <w:r>
        <w:rPr>
          <w:rFonts w:ascii="Times New Roman"/>
          <w:b w:val="false"/>
          <w:i w:val="false"/>
          <w:color w:val="000000"/>
          <w:sz w:val="28"/>
        </w:rPr>
        <w:t xml:space="preserve">
                           арзандату; </w:t>
      </w:r>
      <w:r>
        <w:br/>
      </w:r>
      <w:r>
        <w:rPr>
          <w:rFonts w:ascii="Times New Roman"/>
          <w:b w:val="false"/>
          <w:i w:val="false"/>
          <w:color w:val="000000"/>
          <w:sz w:val="28"/>
        </w:rPr>
        <w:t xml:space="preserve">
                           - мал шаруашылығы </w:t>
      </w:r>
      <w:r>
        <w:br/>
      </w:r>
      <w:r>
        <w:rPr>
          <w:rFonts w:ascii="Times New Roman"/>
          <w:b w:val="false"/>
          <w:i w:val="false"/>
          <w:color w:val="000000"/>
          <w:sz w:val="28"/>
        </w:rPr>
        <w:t xml:space="preserve">
                           жөніндегi асыл </w:t>
      </w:r>
      <w:r>
        <w:br/>
      </w:r>
      <w:r>
        <w:rPr>
          <w:rFonts w:ascii="Times New Roman"/>
          <w:b w:val="false"/>
          <w:i w:val="false"/>
          <w:color w:val="000000"/>
          <w:sz w:val="28"/>
        </w:rPr>
        <w:t xml:space="preserve">
                           тұқымды орталықтар. </w:t>
      </w:r>
      <w:r>
        <w:br/>
      </w:r>
      <w:r>
        <w:rPr>
          <w:rFonts w:ascii="Times New Roman"/>
          <w:b w:val="false"/>
          <w:i w:val="false"/>
          <w:color w:val="000000"/>
          <w:sz w:val="28"/>
        </w:rPr>
        <w:t xml:space="preserve">
                           да 10 бас асыл </w:t>
      </w:r>
      <w:r>
        <w:br/>
      </w:r>
      <w:r>
        <w:rPr>
          <w:rFonts w:ascii="Times New Roman"/>
          <w:b w:val="false"/>
          <w:i w:val="false"/>
          <w:color w:val="000000"/>
          <w:sz w:val="28"/>
        </w:rPr>
        <w:t xml:space="preserve">
                           тұқымды бұқаларды </w:t>
      </w:r>
      <w:r>
        <w:br/>
      </w:r>
      <w:r>
        <w:rPr>
          <w:rFonts w:ascii="Times New Roman"/>
          <w:b w:val="false"/>
          <w:i w:val="false"/>
          <w:color w:val="000000"/>
          <w:sz w:val="28"/>
        </w:rPr>
        <w:t xml:space="preserve">
                           сатып алу мен 105 </w:t>
      </w:r>
      <w:r>
        <w:br/>
      </w:r>
      <w:r>
        <w:rPr>
          <w:rFonts w:ascii="Times New Roman"/>
          <w:b w:val="false"/>
          <w:i w:val="false"/>
          <w:color w:val="000000"/>
          <w:sz w:val="28"/>
        </w:rPr>
        <w:t xml:space="preserve">
                           бас малды күтiп- </w:t>
      </w:r>
      <w:r>
        <w:br/>
      </w:r>
      <w:r>
        <w:rPr>
          <w:rFonts w:ascii="Times New Roman"/>
          <w:b w:val="false"/>
          <w:i w:val="false"/>
          <w:color w:val="000000"/>
          <w:sz w:val="28"/>
        </w:rPr>
        <w:t xml:space="preserve">
                           бағу және олардың </w:t>
      </w:r>
      <w:r>
        <w:br/>
      </w:r>
      <w:r>
        <w:rPr>
          <w:rFonts w:ascii="Times New Roman"/>
          <w:b w:val="false"/>
          <w:i w:val="false"/>
          <w:color w:val="000000"/>
          <w:sz w:val="28"/>
        </w:rPr>
        <w:t xml:space="preserve">
                           ұрықтарын және </w:t>
      </w:r>
      <w:r>
        <w:br/>
      </w:r>
      <w:r>
        <w:rPr>
          <w:rFonts w:ascii="Times New Roman"/>
          <w:b w:val="false"/>
          <w:i w:val="false"/>
          <w:color w:val="000000"/>
          <w:sz w:val="28"/>
        </w:rPr>
        <w:t xml:space="preserve">
                           эмбриондарын алу, </w:t>
      </w:r>
      <w:r>
        <w:br/>
      </w:r>
      <w:r>
        <w:rPr>
          <w:rFonts w:ascii="Times New Roman"/>
          <w:b w:val="false"/>
          <w:i w:val="false"/>
          <w:color w:val="000000"/>
          <w:sz w:val="28"/>
        </w:rPr>
        <w:t xml:space="preserve">
                           сақтау және пайда. </w:t>
      </w:r>
      <w:r>
        <w:br/>
      </w:r>
      <w:r>
        <w:rPr>
          <w:rFonts w:ascii="Times New Roman"/>
          <w:b w:val="false"/>
          <w:i w:val="false"/>
          <w:color w:val="000000"/>
          <w:sz w:val="28"/>
        </w:rPr>
        <w:t xml:space="preserve">
                           лану жөнiндегi </w:t>
      </w:r>
      <w:r>
        <w:br/>
      </w:r>
      <w:r>
        <w:rPr>
          <w:rFonts w:ascii="Times New Roman"/>
          <w:b w:val="false"/>
          <w:i w:val="false"/>
          <w:color w:val="000000"/>
          <w:sz w:val="28"/>
        </w:rPr>
        <w:t xml:space="preserve">
                           шығыстарды толық </w:t>
      </w:r>
      <w:r>
        <w:br/>
      </w:r>
      <w:r>
        <w:rPr>
          <w:rFonts w:ascii="Times New Roman"/>
          <w:b w:val="false"/>
          <w:i w:val="false"/>
          <w:color w:val="000000"/>
          <w:sz w:val="28"/>
        </w:rPr>
        <w:t xml:space="preserve">
                           өтеу; </w:t>
      </w:r>
      <w:r>
        <w:br/>
      </w:r>
      <w:r>
        <w:rPr>
          <w:rFonts w:ascii="Times New Roman"/>
          <w:b w:val="false"/>
          <w:i w:val="false"/>
          <w:color w:val="000000"/>
          <w:sz w:val="28"/>
        </w:rPr>
        <w:t xml:space="preserve">
                           - етті құс шаруашы. </w:t>
      </w:r>
      <w:r>
        <w:br/>
      </w:r>
      <w:r>
        <w:rPr>
          <w:rFonts w:ascii="Times New Roman"/>
          <w:b w:val="false"/>
          <w:i w:val="false"/>
          <w:color w:val="000000"/>
          <w:sz w:val="28"/>
        </w:rPr>
        <w:t xml:space="preserve">
                           лығы жөнiндегi </w:t>
      </w:r>
      <w:r>
        <w:br/>
      </w:r>
      <w:r>
        <w:rPr>
          <w:rFonts w:ascii="Times New Roman"/>
          <w:b w:val="false"/>
          <w:i w:val="false"/>
          <w:color w:val="000000"/>
          <w:sz w:val="28"/>
        </w:rPr>
        <w:t xml:space="preserve">
                           асыл тұқымдық </w:t>
      </w:r>
      <w:r>
        <w:br/>
      </w:r>
      <w:r>
        <w:rPr>
          <w:rFonts w:ascii="Times New Roman"/>
          <w:b w:val="false"/>
          <w:i w:val="false"/>
          <w:color w:val="000000"/>
          <w:sz w:val="28"/>
        </w:rPr>
        <w:t xml:space="preserve">
                           шаруашылықта 40 мың </w:t>
      </w:r>
      <w:r>
        <w:br/>
      </w:r>
      <w:r>
        <w:rPr>
          <w:rFonts w:ascii="Times New Roman"/>
          <w:b w:val="false"/>
          <w:i w:val="false"/>
          <w:color w:val="000000"/>
          <w:sz w:val="28"/>
        </w:rPr>
        <w:t xml:space="preserve">
                           бас асыл тұқымды </w:t>
      </w:r>
      <w:r>
        <w:br/>
      </w:r>
      <w:r>
        <w:rPr>
          <w:rFonts w:ascii="Times New Roman"/>
          <w:b w:val="false"/>
          <w:i w:val="false"/>
          <w:color w:val="000000"/>
          <w:sz w:val="28"/>
        </w:rPr>
        <w:t xml:space="preserve">
                           мекиен тауықтар </w:t>
      </w:r>
      <w:r>
        <w:br/>
      </w:r>
      <w:r>
        <w:rPr>
          <w:rFonts w:ascii="Times New Roman"/>
          <w:b w:val="false"/>
          <w:i w:val="false"/>
          <w:color w:val="000000"/>
          <w:sz w:val="28"/>
        </w:rPr>
        <w:t xml:space="preserve">
                           санын толықтыратын </w:t>
      </w:r>
      <w:r>
        <w:br/>
      </w:r>
      <w:r>
        <w:rPr>
          <w:rFonts w:ascii="Times New Roman"/>
          <w:b w:val="false"/>
          <w:i w:val="false"/>
          <w:color w:val="000000"/>
          <w:sz w:val="28"/>
        </w:rPr>
        <w:t xml:space="preserve">
                           балапандарын күтiп </w:t>
      </w:r>
      <w:r>
        <w:br/>
      </w:r>
      <w:r>
        <w:rPr>
          <w:rFonts w:ascii="Times New Roman"/>
          <w:b w:val="false"/>
          <w:i w:val="false"/>
          <w:color w:val="000000"/>
          <w:sz w:val="28"/>
        </w:rPr>
        <w:t xml:space="preserve">
                           бағуға жұмсалған </w:t>
      </w:r>
      <w:r>
        <w:br/>
      </w:r>
      <w:r>
        <w:rPr>
          <w:rFonts w:ascii="Times New Roman"/>
          <w:b w:val="false"/>
          <w:i w:val="false"/>
          <w:color w:val="000000"/>
          <w:sz w:val="28"/>
        </w:rPr>
        <w:t xml:space="preserve">
                           шығындарды жартылай </w:t>
      </w:r>
      <w:r>
        <w:br/>
      </w:r>
      <w:r>
        <w:rPr>
          <w:rFonts w:ascii="Times New Roman"/>
          <w:b w:val="false"/>
          <w:i w:val="false"/>
          <w:color w:val="000000"/>
          <w:sz w:val="28"/>
        </w:rPr>
        <w:t xml:space="preserve">
                           өтеу; </w:t>
      </w:r>
      <w:r>
        <w:br/>
      </w:r>
      <w:r>
        <w:rPr>
          <w:rFonts w:ascii="Times New Roman"/>
          <w:b w:val="false"/>
          <w:i w:val="false"/>
          <w:color w:val="000000"/>
          <w:sz w:val="28"/>
        </w:rPr>
        <w:t xml:space="preserve">
                           - мал тұқымын </w:t>
      </w:r>
      <w:r>
        <w:br/>
      </w:r>
      <w:r>
        <w:rPr>
          <w:rFonts w:ascii="Times New Roman"/>
          <w:b w:val="false"/>
          <w:i w:val="false"/>
          <w:color w:val="000000"/>
          <w:sz w:val="28"/>
        </w:rPr>
        <w:t xml:space="preserve">
                           асылдандыру iсi </w:t>
      </w:r>
      <w:r>
        <w:br/>
      </w:r>
      <w:r>
        <w:rPr>
          <w:rFonts w:ascii="Times New Roman"/>
          <w:b w:val="false"/>
          <w:i w:val="false"/>
          <w:color w:val="000000"/>
          <w:sz w:val="28"/>
        </w:rPr>
        <w:t xml:space="preserve">
                           үшiн сатып алынатын </w:t>
      </w:r>
      <w:r>
        <w:br/>
      </w:r>
      <w:r>
        <w:rPr>
          <w:rFonts w:ascii="Times New Roman"/>
          <w:b w:val="false"/>
          <w:i w:val="false"/>
          <w:color w:val="000000"/>
          <w:sz w:val="28"/>
        </w:rPr>
        <w:t xml:space="preserve">
                           арнайы технология. </w:t>
      </w:r>
      <w:r>
        <w:br/>
      </w:r>
      <w:r>
        <w:rPr>
          <w:rFonts w:ascii="Times New Roman"/>
          <w:b w:val="false"/>
          <w:i w:val="false"/>
          <w:color w:val="000000"/>
          <w:sz w:val="28"/>
        </w:rPr>
        <w:t xml:space="preserve">
                           лық құралдардың </w:t>
      </w:r>
      <w:r>
        <w:br/>
      </w:r>
      <w:r>
        <w:rPr>
          <w:rFonts w:ascii="Times New Roman"/>
          <w:b w:val="false"/>
          <w:i w:val="false"/>
          <w:color w:val="000000"/>
          <w:sz w:val="28"/>
        </w:rPr>
        <w:t xml:space="preserve">
                           құнын толық өтеу: </w:t>
      </w:r>
      <w:r>
        <w:br/>
      </w:r>
      <w:r>
        <w:rPr>
          <w:rFonts w:ascii="Times New Roman"/>
          <w:b w:val="false"/>
          <w:i w:val="false"/>
          <w:color w:val="000000"/>
          <w:sz w:val="28"/>
        </w:rPr>
        <w:t xml:space="preserve">
                           - қанды биохимиялық </w:t>
      </w:r>
      <w:r>
        <w:br/>
      </w:r>
      <w:r>
        <w:rPr>
          <w:rFonts w:ascii="Times New Roman"/>
          <w:b w:val="false"/>
          <w:i w:val="false"/>
          <w:color w:val="000000"/>
          <w:sz w:val="28"/>
        </w:rPr>
        <w:t xml:space="preserve">
                           анализ жасайтын </w:t>
      </w:r>
      <w:r>
        <w:br/>
      </w:r>
      <w:r>
        <w:rPr>
          <w:rFonts w:ascii="Times New Roman"/>
          <w:b w:val="false"/>
          <w:i w:val="false"/>
          <w:color w:val="000000"/>
          <w:sz w:val="28"/>
        </w:rPr>
        <w:t xml:space="preserve">
                           жабдық - 1 бiрлiк; </w:t>
      </w:r>
      <w:r>
        <w:br/>
      </w:r>
      <w:r>
        <w:rPr>
          <w:rFonts w:ascii="Times New Roman"/>
          <w:b w:val="false"/>
          <w:i w:val="false"/>
          <w:color w:val="000000"/>
          <w:sz w:val="28"/>
        </w:rPr>
        <w:t xml:space="preserve">
                           - биоқойма ХБ -0,5 </w:t>
      </w:r>
      <w:r>
        <w:br/>
      </w:r>
      <w:r>
        <w:rPr>
          <w:rFonts w:ascii="Times New Roman"/>
          <w:b w:val="false"/>
          <w:i w:val="false"/>
          <w:color w:val="000000"/>
          <w:sz w:val="28"/>
        </w:rPr>
        <w:t xml:space="preserve">
                           -10 бiрлiк; </w:t>
      </w:r>
      <w:r>
        <w:br/>
      </w:r>
      <w:r>
        <w:rPr>
          <w:rFonts w:ascii="Times New Roman"/>
          <w:b w:val="false"/>
          <w:i w:val="false"/>
          <w:color w:val="000000"/>
          <w:sz w:val="28"/>
        </w:rPr>
        <w:t xml:space="preserve">
                           - Дьюара ыдыстары - </w:t>
      </w:r>
      <w:r>
        <w:br/>
      </w:r>
      <w:r>
        <w:rPr>
          <w:rFonts w:ascii="Times New Roman"/>
          <w:b w:val="false"/>
          <w:i w:val="false"/>
          <w:color w:val="000000"/>
          <w:sz w:val="28"/>
        </w:rPr>
        <w:t xml:space="preserve">
                           20 бiрлiк; </w:t>
      </w:r>
      <w:r>
        <w:br/>
      </w:r>
      <w:r>
        <w:rPr>
          <w:rFonts w:ascii="Times New Roman"/>
          <w:b w:val="false"/>
          <w:i w:val="false"/>
          <w:color w:val="000000"/>
          <w:sz w:val="28"/>
        </w:rPr>
        <w:t xml:space="preserve">
                           - жасанды будандас. </w:t>
      </w:r>
      <w:r>
        <w:br/>
      </w:r>
      <w:r>
        <w:rPr>
          <w:rFonts w:ascii="Times New Roman"/>
          <w:b w:val="false"/>
          <w:i w:val="false"/>
          <w:color w:val="000000"/>
          <w:sz w:val="28"/>
        </w:rPr>
        <w:t xml:space="preserve">
                           тыру жабдықтары - </w:t>
      </w:r>
      <w:r>
        <w:br/>
      </w:r>
      <w:r>
        <w:rPr>
          <w:rFonts w:ascii="Times New Roman"/>
          <w:b w:val="false"/>
          <w:i w:val="false"/>
          <w:color w:val="000000"/>
          <w:sz w:val="28"/>
        </w:rPr>
        <w:t xml:space="preserve">
                           20 комплект; </w:t>
      </w:r>
      <w:r>
        <w:br/>
      </w:r>
      <w:r>
        <w:rPr>
          <w:rFonts w:ascii="Times New Roman"/>
          <w:b w:val="false"/>
          <w:i w:val="false"/>
          <w:color w:val="000000"/>
          <w:sz w:val="28"/>
        </w:rPr>
        <w:t xml:space="preserve">
                           - тезектi жинайтын </w:t>
      </w:r>
      <w:r>
        <w:br/>
      </w:r>
      <w:r>
        <w:rPr>
          <w:rFonts w:ascii="Times New Roman"/>
          <w:b w:val="false"/>
          <w:i w:val="false"/>
          <w:color w:val="000000"/>
          <w:sz w:val="28"/>
        </w:rPr>
        <w:t xml:space="preserve">
                           және көмiп тастай. </w:t>
      </w:r>
      <w:r>
        <w:br/>
      </w:r>
      <w:r>
        <w:rPr>
          <w:rFonts w:ascii="Times New Roman"/>
          <w:b w:val="false"/>
          <w:i w:val="false"/>
          <w:color w:val="000000"/>
          <w:sz w:val="28"/>
        </w:rPr>
        <w:t xml:space="preserve">
                           тын жабдық - 2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 эмбрион транс. </w:t>
      </w:r>
      <w:r>
        <w:br/>
      </w:r>
      <w:r>
        <w:rPr>
          <w:rFonts w:ascii="Times New Roman"/>
          <w:b w:val="false"/>
          <w:i w:val="false"/>
          <w:color w:val="000000"/>
          <w:sz w:val="28"/>
        </w:rPr>
        <w:t xml:space="preserve">
                           плантациялауға </w:t>
      </w:r>
      <w:r>
        <w:br/>
      </w:r>
      <w:r>
        <w:rPr>
          <w:rFonts w:ascii="Times New Roman"/>
          <w:b w:val="false"/>
          <w:i w:val="false"/>
          <w:color w:val="000000"/>
          <w:sz w:val="28"/>
        </w:rPr>
        <w:t xml:space="preserve">
                           арналған құрал - 2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 ауыл шаруашылығы </w:t>
      </w:r>
      <w:r>
        <w:br/>
      </w:r>
      <w:r>
        <w:rPr>
          <w:rFonts w:ascii="Times New Roman"/>
          <w:b w:val="false"/>
          <w:i w:val="false"/>
          <w:color w:val="000000"/>
          <w:sz w:val="28"/>
        </w:rPr>
        <w:t xml:space="preserve">
                           және арнаулы техни. </w:t>
      </w:r>
      <w:r>
        <w:br/>
      </w:r>
      <w:r>
        <w:rPr>
          <w:rFonts w:ascii="Times New Roman"/>
          <w:b w:val="false"/>
          <w:i w:val="false"/>
          <w:color w:val="000000"/>
          <w:sz w:val="28"/>
        </w:rPr>
        <w:t xml:space="preserve">
                           калар - 7 бiрлiк; </w:t>
      </w:r>
      <w:r>
        <w:br/>
      </w:r>
      <w:r>
        <w:rPr>
          <w:rFonts w:ascii="Times New Roman"/>
          <w:b w:val="false"/>
          <w:i w:val="false"/>
          <w:color w:val="000000"/>
          <w:sz w:val="28"/>
        </w:rPr>
        <w:t xml:space="preserve">
                           - ұйымдастыру техни. </w:t>
      </w:r>
      <w:r>
        <w:br/>
      </w:r>
      <w:r>
        <w:rPr>
          <w:rFonts w:ascii="Times New Roman"/>
          <w:b w:val="false"/>
          <w:i w:val="false"/>
          <w:color w:val="000000"/>
          <w:sz w:val="28"/>
        </w:rPr>
        <w:t xml:space="preserve">
                           калары - 2 бiрлiк; </w:t>
      </w:r>
      <w:r>
        <w:br/>
      </w:r>
      <w:r>
        <w:rPr>
          <w:rFonts w:ascii="Times New Roman"/>
          <w:b w:val="false"/>
          <w:i w:val="false"/>
          <w:color w:val="000000"/>
          <w:sz w:val="28"/>
        </w:rPr>
        <w:t xml:space="preserve">
                           - аттарды жаттықты. </w:t>
      </w:r>
      <w:r>
        <w:br/>
      </w:r>
      <w:r>
        <w:rPr>
          <w:rFonts w:ascii="Times New Roman"/>
          <w:b w:val="false"/>
          <w:i w:val="false"/>
          <w:color w:val="000000"/>
          <w:sz w:val="28"/>
        </w:rPr>
        <w:t xml:space="preserve">
                           руға және ұстауға </w:t>
      </w:r>
      <w:r>
        <w:br/>
      </w:r>
      <w:r>
        <w:rPr>
          <w:rFonts w:ascii="Times New Roman"/>
          <w:b w:val="false"/>
          <w:i w:val="false"/>
          <w:color w:val="000000"/>
          <w:sz w:val="28"/>
        </w:rPr>
        <w:t xml:space="preserve">
                           арналған басқа да </w:t>
      </w:r>
      <w:r>
        <w:br/>
      </w:r>
      <w:r>
        <w:rPr>
          <w:rFonts w:ascii="Times New Roman"/>
          <w:b w:val="false"/>
          <w:i w:val="false"/>
          <w:color w:val="000000"/>
          <w:sz w:val="28"/>
        </w:rPr>
        <w:t xml:space="preserve">
                           жабдықтар және </w:t>
      </w:r>
      <w:r>
        <w:br/>
      </w:r>
      <w:r>
        <w:rPr>
          <w:rFonts w:ascii="Times New Roman"/>
          <w:b w:val="false"/>
          <w:i w:val="false"/>
          <w:color w:val="000000"/>
          <w:sz w:val="28"/>
        </w:rPr>
        <w:t xml:space="preserve">
                           мүкәммалдар; </w:t>
      </w:r>
      <w:r>
        <w:br/>
      </w:r>
      <w:r>
        <w:rPr>
          <w:rFonts w:ascii="Times New Roman"/>
          <w:b w:val="false"/>
          <w:i w:val="false"/>
          <w:color w:val="000000"/>
          <w:sz w:val="28"/>
        </w:rPr>
        <w:t xml:space="preserve">
                           - 300 бас асыл </w:t>
      </w:r>
      <w:r>
        <w:br/>
      </w:r>
      <w:r>
        <w:rPr>
          <w:rFonts w:ascii="Times New Roman"/>
          <w:b w:val="false"/>
          <w:i w:val="false"/>
          <w:color w:val="000000"/>
          <w:sz w:val="28"/>
        </w:rPr>
        <w:t xml:space="preserve">
                           тұқымдық қостанай </w:t>
      </w:r>
      <w:r>
        <w:br/>
      </w:r>
      <w:r>
        <w:rPr>
          <w:rFonts w:ascii="Times New Roman"/>
          <w:b w:val="false"/>
          <w:i w:val="false"/>
          <w:color w:val="000000"/>
          <w:sz w:val="28"/>
        </w:rPr>
        <w:t xml:space="preserve">
                           аттарын өсiруге, </w:t>
      </w:r>
      <w:r>
        <w:br/>
      </w:r>
      <w:r>
        <w:rPr>
          <w:rFonts w:ascii="Times New Roman"/>
          <w:b w:val="false"/>
          <w:i w:val="false"/>
          <w:color w:val="000000"/>
          <w:sz w:val="28"/>
        </w:rPr>
        <w:t xml:space="preserve">
                           ұстауға және баптау, </w:t>
      </w:r>
      <w:r>
        <w:br/>
      </w:r>
      <w:r>
        <w:rPr>
          <w:rFonts w:ascii="Times New Roman"/>
          <w:b w:val="false"/>
          <w:i w:val="false"/>
          <w:color w:val="000000"/>
          <w:sz w:val="28"/>
        </w:rPr>
        <w:t xml:space="preserve">
                           3 бас англиялық </w:t>
      </w:r>
      <w:r>
        <w:br/>
      </w:r>
      <w:r>
        <w:rPr>
          <w:rFonts w:ascii="Times New Roman"/>
          <w:b w:val="false"/>
          <w:i w:val="false"/>
          <w:color w:val="000000"/>
          <w:sz w:val="28"/>
        </w:rPr>
        <w:t xml:space="preserve">
                           таза қанды сәйгүлiк </w:t>
      </w:r>
      <w:r>
        <w:br/>
      </w:r>
      <w:r>
        <w:rPr>
          <w:rFonts w:ascii="Times New Roman"/>
          <w:b w:val="false"/>
          <w:i w:val="false"/>
          <w:color w:val="000000"/>
          <w:sz w:val="28"/>
        </w:rPr>
        <w:t xml:space="preserve">
                           тектерiн сатып алу </w:t>
      </w:r>
      <w:r>
        <w:br/>
      </w:r>
      <w:r>
        <w:rPr>
          <w:rFonts w:ascii="Times New Roman"/>
          <w:b w:val="false"/>
          <w:i w:val="false"/>
          <w:color w:val="000000"/>
          <w:sz w:val="28"/>
        </w:rPr>
        <w:t xml:space="preserve">
                           және ұстау, </w:t>
      </w:r>
      <w:r>
        <w:br/>
      </w:r>
      <w:r>
        <w:rPr>
          <w:rFonts w:ascii="Times New Roman"/>
          <w:b w:val="false"/>
          <w:i w:val="false"/>
          <w:color w:val="000000"/>
          <w:sz w:val="28"/>
        </w:rPr>
        <w:t xml:space="preserve">
                           сондай-ақ айғырлар. </w:t>
      </w:r>
      <w:r>
        <w:br/>
      </w:r>
      <w:r>
        <w:rPr>
          <w:rFonts w:ascii="Times New Roman"/>
          <w:b w:val="false"/>
          <w:i w:val="false"/>
          <w:color w:val="000000"/>
          <w:sz w:val="28"/>
        </w:rPr>
        <w:t xml:space="preserve">
                           дың ұрықтарын </w:t>
      </w:r>
      <w:r>
        <w:br/>
      </w:r>
      <w:r>
        <w:rPr>
          <w:rFonts w:ascii="Times New Roman"/>
          <w:b w:val="false"/>
          <w:i w:val="false"/>
          <w:color w:val="000000"/>
          <w:sz w:val="28"/>
        </w:rPr>
        <w:t xml:space="preserve">
                           сақтау жөнiндегі </w:t>
      </w:r>
      <w:r>
        <w:br/>
      </w:r>
      <w:r>
        <w:rPr>
          <w:rFonts w:ascii="Times New Roman"/>
          <w:b w:val="false"/>
          <w:i w:val="false"/>
          <w:color w:val="000000"/>
          <w:sz w:val="28"/>
        </w:rPr>
        <w:t xml:space="preserve">
                           шығындарды өтеу. </w:t>
      </w:r>
      <w:r>
        <w:br/>
      </w:r>
      <w:r>
        <w:rPr>
          <w:rFonts w:ascii="Times New Roman"/>
          <w:b w:val="false"/>
          <w:i w:val="false"/>
          <w:color w:val="000000"/>
          <w:sz w:val="28"/>
        </w:rPr>
        <w:t xml:space="preserve">
                           11 асыл тұқымды мал </w:t>
      </w:r>
      <w:r>
        <w:br/>
      </w:r>
      <w:r>
        <w:rPr>
          <w:rFonts w:ascii="Times New Roman"/>
          <w:b w:val="false"/>
          <w:i w:val="false"/>
          <w:color w:val="000000"/>
          <w:sz w:val="28"/>
        </w:rPr>
        <w:t xml:space="preserve">
                           шаруашылығының 2000 </w:t>
      </w:r>
      <w:r>
        <w:br/>
      </w:r>
      <w:r>
        <w:rPr>
          <w:rFonts w:ascii="Times New Roman"/>
          <w:b w:val="false"/>
          <w:i w:val="false"/>
          <w:color w:val="000000"/>
          <w:sz w:val="28"/>
        </w:rPr>
        <w:t xml:space="preserve">
                           жылғы 1 қаңтардағы </w:t>
      </w:r>
      <w:r>
        <w:br/>
      </w:r>
      <w:r>
        <w:rPr>
          <w:rFonts w:ascii="Times New Roman"/>
          <w:b w:val="false"/>
          <w:i w:val="false"/>
          <w:color w:val="000000"/>
          <w:sz w:val="28"/>
        </w:rPr>
        <w:t xml:space="preserve">
                           жағдай бойынша қалып- </w:t>
      </w:r>
      <w:r>
        <w:br/>
      </w:r>
      <w:r>
        <w:rPr>
          <w:rFonts w:ascii="Times New Roman"/>
          <w:b w:val="false"/>
          <w:i w:val="false"/>
          <w:color w:val="000000"/>
          <w:sz w:val="28"/>
        </w:rPr>
        <w:t xml:space="preserve">
                           тасқан республикалық </w:t>
      </w:r>
      <w:r>
        <w:br/>
      </w:r>
      <w:r>
        <w:rPr>
          <w:rFonts w:ascii="Times New Roman"/>
          <w:b w:val="false"/>
          <w:i w:val="false"/>
          <w:color w:val="000000"/>
          <w:sz w:val="28"/>
        </w:rPr>
        <w:t xml:space="preserve">
                           және жергiлiктi бюд- </w:t>
      </w:r>
      <w:r>
        <w:br/>
      </w:r>
      <w:r>
        <w:rPr>
          <w:rFonts w:ascii="Times New Roman"/>
          <w:b w:val="false"/>
          <w:i w:val="false"/>
          <w:color w:val="000000"/>
          <w:sz w:val="28"/>
        </w:rPr>
        <w:t xml:space="preserve">
                           жеттер алдындағы са- </w:t>
      </w:r>
      <w:r>
        <w:br/>
      </w:r>
      <w:r>
        <w:rPr>
          <w:rFonts w:ascii="Times New Roman"/>
          <w:b w:val="false"/>
          <w:i w:val="false"/>
          <w:color w:val="000000"/>
          <w:sz w:val="28"/>
        </w:rPr>
        <w:t xml:space="preserve">
                           лықтар мен басқа да </w:t>
      </w:r>
      <w:r>
        <w:br/>
      </w:r>
      <w:r>
        <w:rPr>
          <w:rFonts w:ascii="Times New Roman"/>
          <w:b w:val="false"/>
          <w:i w:val="false"/>
          <w:color w:val="000000"/>
          <w:sz w:val="28"/>
        </w:rPr>
        <w:t xml:space="preserve">
                           мiндеттi төлемдер бо- </w:t>
      </w:r>
      <w:r>
        <w:br/>
      </w:r>
      <w:r>
        <w:rPr>
          <w:rFonts w:ascii="Times New Roman"/>
          <w:b w:val="false"/>
          <w:i w:val="false"/>
          <w:color w:val="000000"/>
          <w:sz w:val="28"/>
        </w:rPr>
        <w:t xml:space="preserve">
                           йынша берешегiн өтеу.   </w:t>
      </w:r>
    </w:p>
    <w:p>
      <w:pPr>
        <w:spacing w:after="0"/>
        <w:ind w:left="0"/>
        <w:jc w:val="both"/>
      </w:pPr>
      <w:r>
        <w:rPr>
          <w:rFonts w:ascii="Times New Roman"/>
          <w:b w:val="false"/>
          <w:i w:val="false"/>
          <w:color w:val="000000"/>
          <w:sz w:val="28"/>
        </w:rPr>
        <w:t xml:space="preserve">4        102  Өндiрiле.    Қазақстан           Жыл     Қазақстан </w:t>
      </w:r>
      <w:r>
        <w:br/>
      </w:r>
      <w:r>
        <w:rPr>
          <w:rFonts w:ascii="Times New Roman"/>
          <w:b w:val="false"/>
          <w:i w:val="false"/>
          <w:color w:val="000000"/>
          <w:sz w:val="28"/>
        </w:rPr>
        <w:t xml:space="preserve">
              тiн ауыл     Республикасының     бойында Республикасы. </w:t>
      </w:r>
      <w:r>
        <w:br/>
      </w:r>
      <w:r>
        <w:rPr>
          <w:rFonts w:ascii="Times New Roman"/>
          <w:b w:val="false"/>
          <w:i w:val="false"/>
          <w:color w:val="000000"/>
          <w:sz w:val="28"/>
        </w:rPr>
        <w:t xml:space="preserve">
              шаруашылығы  Yкiметi белгiлеген          ның Ауыл </w:t>
      </w:r>
      <w:r>
        <w:br/>
      </w:r>
      <w:r>
        <w:rPr>
          <w:rFonts w:ascii="Times New Roman"/>
          <w:b w:val="false"/>
          <w:i w:val="false"/>
          <w:color w:val="000000"/>
          <w:sz w:val="28"/>
        </w:rPr>
        <w:t xml:space="preserve">
              дақылдары.   тәртiппен отандық           шаруашылығы </w:t>
      </w:r>
      <w:r>
        <w:br/>
      </w:r>
      <w:r>
        <w:rPr>
          <w:rFonts w:ascii="Times New Roman"/>
          <w:b w:val="false"/>
          <w:i w:val="false"/>
          <w:color w:val="000000"/>
          <w:sz w:val="28"/>
        </w:rPr>
        <w:t xml:space="preserve">
              ның шығым.   ауыл шаруашылығы            министрлігі </w:t>
      </w:r>
      <w:r>
        <w:br/>
      </w:r>
      <w:r>
        <w:rPr>
          <w:rFonts w:ascii="Times New Roman"/>
          <w:b w:val="false"/>
          <w:i w:val="false"/>
          <w:color w:val="000000"/>
          <w:sz w:val="28"/>
        </w:rPr>
        <w:t xml:space="preserve">
              дылығы мен   тауарын өндiрушi. </w:t>
      </w:r>
      <w:r>
        <w:br/>
      </w:r>
      <w:r>
        <w:rPr>
          <w:rFonts w:ascii="Times New Roman"/>
          <w:b w:val="false"/>
          <w:i w:val="false"/>
          <w:color w:val="000000"/>
          <w:sz w:val="28"/>
        </w:rPr>
        <w:t xml:space="preserve">
              сапасын      лер сатып алған </w:t>
      </w:r>
      <w:r>
        <w:br/>
      </w:r>
      <w:r>
        <w:rPr>
          <w:rFonts w:ascii="Times New Roman"/>
          <w:b w:val="false"/>
          <w:i w:val="false"/>
          <w:color w:val="000000"/>
          <w:sz w:val="28"/>
        </w:rPr>
        <w:t xml:space="preserve">
              арттыру      57000-57705 тонна </w:t>
      </w:r>
      <w:r>
        <w:br/>
      </w:r>
      <w:r>
        <w:rPr>
          <w:rFonts w:ascii="Times New Roman"/>
          <w:b w:val="false"/>
          <w:i w:val="false"/>
          <w:color w:val="000000"/>
          <w:sz w:val="28"/>
        </w:rPr>
        <w:t xml:space="preserve">
                           минералдық тыңайт. </w:t>
      </w:r>
      <w:r>
        <w:br/>
      </w:r>
      <w:r>
        <w:rPr>
          <w:rFonts w:ascii="Times New Roman"/>
          <w:b w:val="false"/>
          <w:i w:val="false"/>
          <w:color w:val="000000"/>
          <w:sz w:val="28"/>
        </w:rPr>
        <w:t xml:space="preserve">
                           қыштардың, 565-575 </w:t>
      </w:r>
      <w:r>
        <w:br/>
      </w:r>
      <w:r>
        <w:rPr>
          <w:rFonts w:ascii="Times New Roman"/>
          <w:b w:val="false"/>
          <w:i w:val="false"/>
          <w:color w:val="000000"/>
          <w:sz w:val="28"/>
        </w:rPr>
        <w:t xml:space="preserve">
                           тонна тұқым улағыш. </w:t>
      </w:r>
      <w:r>
        <w:br/>
      </w:r>
      <w:r>
        <w:rPr>
          <w:rFonts w:ascii="Times New Roman"/>
          <w:b w:val="false"/>
          <w:i w:val="false"/>
          <w:color w:val="000000"/>
          <w:sz w:val="28"/>
        </w:rPr>
        <w:t xml:space="preserve">
                           тардың және </w:t>
      </w:r>
      <w:r>
        <w:br/>
      </w:r>
      <w:r>
        <w:rPr>
          <w:rFonts w:ascii="Times New Roman"/>
          <w:b w:val="false"/>
          <w:i w:val="false"/>
          <w:color w:val="000000"/>
          <w:sz w:val="28"/>
        </w:rPr>
        <w:t xml:space="preserve">
                           гербицидтердiң </w:t>
      </w:r>
      <w:r>
        <w:br/>
      </w:r>
      <w:r>
        <w:rPr>
          <w:rFonts w:ascii="Times New Roman"/>
          <w:b w:val="false"/>
          <w:i w:val="false"/>
          <w:color w:val="000000"/>
          <w:sz w:val="28"/>
        </w:rPr>
        <w:t xml:space="preserve">
                           құнын 40% </w:t>
      </w:r>
      <w:r>
        <w:br/>
      </w:r>
      <w:r>
        <w:rPr>
          <w:rFonts w:ascii="Times New Roman"/>
          <w:b w:val="false"/>
          <w:i w:val="false"/>
          <w:color w:val="000000"/>
          <w:sz w:val="28"/>
        </w:rPr>
        <w:t xml:space="preserve">
                           арзандату. </w:t>
      </w:r>
    </w:p>
    <w:p>
      <w:pPr>
        <w:spacing w:after="0"/>
        <w:ind w:left="0"/>
        <w:jc w:val="both"/>
      </w:pPr>
      <w:r>
        <w:rPr>
          <w:rFonts w:ascii="Times New Roman"/>
          <w:b w:val="false"/>
          <w:i w:val="false"/>
          <w:color w:val="000000"/>
          <w:sz w:val="28"/>
        </w:rPr>
        <w:t xml:space="preserve">5        103  Ауыл шаруа.  Республикалық       Жыл     Қазақстан </w:t>
      </w:r>
      <w:r>
        <w:br/>
      </w:r>
      <w:r>
        <w:rPr>
          <w:rFonts w:ascii="Times New Roman"/>
          <w:b w:val="false"/>
          <w:i w:val="false"/>
          <w:color w:val="000000"/>
          <w:sz w:val="28"/>
        </w:rPr>
        <w:t xml:space="preserve">
              шылығы       бюджетке Қазақстан  бойында Республикасы. </w:t>
      </w:r>
      <w:r>
        <w:br/>
      </w:r>
      <w:r>
        <w:rPr>
          <w:rFonts w:ascii="Times New Roman"/>
          <w:b w:val="false"/>
          <w:i w:val="false"/>
          <w:color w:val="000000"/>
          <w:sz w:val="28"/>
        </w:rPr>
        <w:t xml:space="preserve">
              техникасы.   Республикасы                ның Қаржы </w:t>
      </w:r>
      <w:r>
        <w:br/>
      </w:r>
      <w:r>
        <w:rPr>
          <w:rFonts w:ascii="Times New Roman"/>
          <w:b w:val="false"/>
          <w:i w:val="false"/>
          <w:color w:val="000000"/>
          <w:sz w:val="28"/>
        </w:rPr>
        <w:t xml:space="preserve">
              ның лизингі  Үкiметiнiң шешiмiне         министрлігі, </w:t>
      </w:r>
      <w:r>
        <w:br/>
      </w:r>
      <w:r>
        <w:rPr>
          <w:rFonts w:ascii="Times New Roman"/>
          <w:b w:val="false"/>
          <w:i w:val="false"/>
          <w:color w:val="000000"/>
          <w:sz w:val="28"/>
        </w:rPr>
        <w:t xml:space="preserve">
              бойынша      сәйкес лизингтік            Қазақстан </w:t>
      </w:r>
      <w:r>
        <w:br/>
      </w:r>
      <w:r>
        <w:rPr>
          <w:rFonts w:ascii="Times New Roman"/>
          <w:b w:val="false"/>
          <w:i w:val="false"/>
          <w:color w:val="000000"/>
          <w:sz w:val="28"/>
        </w:rPr>
        <w:t xml:space="preserve">
              сыйақы       негiзде ауыл                Республикасы. </w:t>
      </w:r>
      <w:r>
        <w:br/>
      </w:r>
      <w:r>
        <w:rPr>
          <w:rFonts w:ascii="Times New Roman"/>
          <w:b w:val="false"/>
          <w:i w:val="false"/>
          <w:color w:val="000000"/>
          <w:sz w:val="28"/>
        </w:rPr>
        <w:t xml:space="preserve">
              (мүдде)      шаруашылығы техни.          ның Ауыл </w:t>
      </w:r>
      <w:r>
        <w:br/>
      </w:r>
      <w:r>
        <w:rPr>
          <w:rFonts w:ascii="Times New Roman"/>
          <w:b w:val="false"/>
          <w:i w:val="false"/>
          <w:color w:val="000000"/>
          <w:sz w:val="28"/>
        </w:rPr>
        <w:t xml:space="preserve">
              ставкасын    каларын қамтамасыз          шаруашылығы </w:t>
      </w:r>
      <w:r>
        <w:br/>
      </w:r>
      <w:r>
        <w:rPr>
          <w:rFonts w:ascii="Times New Roman"/>
          <w:b w:val="false"/>
          <w:i w:val="false"/>
          <w:color w:val="000000"/>
          <w:sz w:val="28"/>
        </w:rPr>
        <w:t xml:space="preserve">
              өтеуге       етуге уәкілетті             министрлігі </w:t>
      </w:r>
      <w:r>
        <w:br/>
      </w:r>
      <w:r>
        <w:rPr>
          <w:rFonts w:ascii="Times New Roman"/>
          <w:b w:val="false"/>
          <w:i w:val="false"/>
          <w:color w:val="000000"/>
          <w:sz w:val="28"/>
        </w:rPr>
        <w:t xml:space="preserve">
                           органның лизингтiк </w:t>
      </w:r>
      <w:r>
        <w:br/>
      </w:r>
      <w:r>
        <w:rPr>
          <w:rFonts w:ascii="Times New Roman"/>
          <w:b w:val="false"/>
          <w:i w:val="false"/>
          <w:color w:val="000000"/>
          <w:sz w:val="28"/>
        </w:rPr>
        <w:t xml:space="preserve">
                           негізде ауыл </w:t>
      </w:r>
      <w:r>
        <w:br/>
      </w:r>
      <w:r>
        <w:rPr>
          <w:rFonts w:ascii="Times New Roman"/>
          <w:b w:val="false"/>
          <w:i w:val="false"/>
          <w:color w:val="000000"/>
          <w:sz w:val="28"/>
        </w:rPr>
        <w:t xml:space="preserve">
                           шаруашылығы техни. </w:t>
      </w:r>
      <w:r>
        <w:br/>
      </w:r>
      <w:r>
        <w:rPr>
          <w:rFonts w:ascii="Times New Roman"/>
          <w:b w:val="false"/>
          <w:i w:val="false"/>
          <w:color w:val="000000"/>
          <w:sz w:val="28"/>
        </w:rPr>
        <w:t xml:space="preserve">
                           каларының сыйақысын </w:t>
      </w:r>
      <w:r>
        <w:br/>
      </w:r>
      <w:r>
        <w:rPr>
          <w:rFonts w:ascii="Times New Roman"/>
          <w:b w:val="false"/>
          <w:i w:val="false"/>
          <w:color w:val="000000"/>
          <w:sz w:val="28"/>
        </w:rPr>
        <w:t xml:space="preserve">
                           (мүддесiн) аудару;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 Үкiметiнiң </w:t>
      </w:r>
      <w:r>
        <w:br/>
      </w:r>
      <w:r>
        <w:rPr>
          <w:rFonts w:ascii="Times New Roman"/>
          <w:b w:val="false"/>
          <w:i w:val="false"/>
          <w:color w:val="000000"/>
          <w:sz w:val="28"/>
        </w:rPr>
        <w:t xml:space="preserve">
                           2003 жылғы 18 </w:t>
      </w:r>
      <w:r>
        <w:br/>
      </w:r>
      <w:r>
        <w:rPr>
          <w:rFonts w:ascii="Times New Roman"/>
          <w:b w:val="false"/>
          <w:i w:val="false"/>
          <w:color w:val="000000"/>
          <w:sz w:val="28"/>
        </w:rPr>
        <w:t xml:space="preserve">
                           наурыздағы N 259 </w:t>
      </w:r>
      <w:r>
        <w:br/>
      </w:r>
      <w:r>
        <w:rPr>
          <w:rFonts w:ascii="Times New Roman"/>
          <w:b w:val="false"/>
          <w:i w:val="false"/>
          <w:color w:val="000000"/>
          <w:sz w:val="28"/>
        </w:rPr>
        <w:t xml:space="preserve">
                           қаулысымен бекітіл. </w:t>
      </w:r>
      <w:r>
        <w:br/>
      </w:r>
      <w:r>
        <w:rPr>
          <w:rFonts w:ascii="Times New Roman"/>
          <w:b w:val="false"/>
          <w:i w:val="false"/>
          <w:color w:val="000000"/>
          <w:sz w:val="28"/>
        </w:rPr>
        <w:t xml:space="preserve">
                           ген лизингтік </w:t>
      </w:r>
      <w:r>
        <w:br/>
      </w:r>
      <w:r>
        <w:rPr>
          <w:rFonts w:ascii="Times New Roman"/>
          <w:b w:val="false"/>
          <w:i w:val="false"/>
          <w:color w:val="000000"/>
          <w:sz w:val="28"/>
        </w:rPr>
        <w:t xml:space="preserve">
                           негізде ауыл шаруа. </w:t>
      </w:r>
      <w:r>
        <w:br/>
      </w:r>
      <w:r>
        <w:rPr>
          <w:rFonts w:ascii="Times New Roman"/>
          <w:b w:val="false"/>
          <w:i w:val="false"/>
          <w:color w:val="000000"/>
          <w:sz w:val="28"/>
        </w:rPr>
        <w:t xml:space="preserve">
                           шылығы техникалары. </w:t>
      </w:r>
      <w:r>
        <w:br/>
      </w:r>
      <w:r>
        <w:rPr>
          <w:rFonts w:ascii="Times New Roman"/>
          <w:b w:val="false"/>
          <w:i w:val="false"/>
          <w:color w:val="000000"/>
          <w:sz w:val="28"/>
        </w:rPr>
        <w:t xml:space="preserve">
                           мен қамтамасыз </w:t>
      </w:r>
      <w:r>
        <w:br/>
      </w:r>
      <w:r>
        <w:rPr>
          <w:rFonts w:ascii="Times New Roman"/>
          <w:b w:val="false"/>
          <w:i w:val="false"/>
          <w:color w:val="000000"/>
          <w:sz w:val="28"/>
        </w:rPr>
        <w:t xml:space="preserve">
                           етуге кредит беру </w:t>
      </w:r>
      <w:r>
        <w:br/>
      </w:r>
      <w:r>
        <w:rPr>
          <w:rFonts w:ascii="Times New Roman"/>
          <w:b w:val="false"/>
          <w:i w:val="false"/>
          <w:color w:val="000000"/>
          <w:sz w:val="28"/>
        </w:rPr>
        <w:t xml:space="preserve">
                           және сыйақы (мүдде) </w:t>
      </w:r>
      <w:r>
        <w:br/>
      </w:r>
      <w:r>
        <w:rPr>
          <w:rFonts w:ascii="Times New Roman"/>
          <w:b w:val="false"/>
          <w:i w:val="false"/>
          <w:color w:val="000000"/>
          <w:sz w:val="28"/>
        </w:rPr>
        <w:t xml:space="preserve">
                           ставкасын өтеу </w:t>
      </w:r>
      <w:r>
        <w:br/>
      </w:r>
      <w:r>
        <w:rPr>
          <w:rFonts w:ascii="Times New Roman"/>
          <w:b w:val="false"/>
          <w:i w:val="false"/>
          <w:color w:val="000000"/>
          <w:sz w:val="28"/>
        </w:rPr>
        <w:t xml:space="preserve">
                           ережесiне сәйкес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 Қаржы министр. </w:t>
      </w:r>
      <w:r>
        <w:br/>
      </w:r>
      <w:r>
        <w:rPr>
          <w:rFonts w:ascii="Times New Roman"/>
          <w:b w:val="false"/>
          <w:i w:val="false"/>
          <w:color w:val="000000"/>
          <w:sz w:val="28"/>
        </w:rPr>
        <w:t xml:space="preserve">
                           лігінiң уәкiлеттi </w:t>
      </w:r>
      <w:r>
        <w:br/>
      </w:r>
      <w:r>
        <w:rPr>
          <w:rFonts w:ascii="Times New Roman"/>
          <w:b w:val="false"/>
          <w:i w:val="false"/>
          <w:color w:val="000000"/>
          <w:sz w:val="28"/>
        </w:rPr>
        <w:t xml:space="preserve">
                           органның сыйақы </w:t>
      </w:r>
      <w:r>
        <w:br/>
      </w:r>
      <w:r>
        <w:rPr>
          <w:rFonts w:ascii="Times New Roman"/>
          <w:b w:val="false"/>
          <w:i w:val="false"/>
          <w:color w:val="000000"/>
          <w:sz w:val="28"/>
        </w:rPr>
        <w:t xml:space="preserve">
                           (мүддесiн) ставка. </w:t>
      </w:r>
      <w:r>
        <w:br/>
      </w:r>
      <w:r>
        <w:rPr>
          <w:rFonts w:ascii="Times New Roman"/>
          <w:b w:val="false"/>
          <w:i w:val="false"/>
          <w:color w:val="000000"/>
          <w:sz w:val="28"/>
        </w:rPr>
        <w:t xml:space="preserve">
                           сын өтеуi. </w:t>
      </w:r>
    </w:p>
    <w:p>
      <w:pPr>
        <w:spacing w:after="0"/>
        <w:ind w:left="0"/>
        <w:jc w:val="both"/>
      </w:pPr>
      <w:r>
        <w:rPr>
          <w:rFonts w:ascii="Times New Roman"/>
          <w:b w:val="false"/>
          <w:i w:val="false"/>
          <w:color w:val="000000"/>
          <w:sz w:val="28"/>
        </w:rPr>
        <w:t xml:space="preserve">6        104  Ауыл шаруа.  Қазақстан           Жыл     Қазақстан </w:t>
      </w:r>
      <w:r>
        <w:br/>
      </w:r>
      <w:r>
        <w:rPr>
          <w:rFonts w:ascii="Times New Roman"/>
          <w:b w:val="false"/>
          <w:i w:val="false"/>
          <w:color w:val="000000"/>
          <w:sz w:val="28"/>
        </w:rPr>
        <w:t xml:space="preserve">
              шылығы       Республикасының     бойында Республикасы. </w:t>
      </w:r>
      <w:r>
        <w:br/>
      </w:r>
      <w:r>
        <w:rPr>
          <w:rFonts w:ascii="Times New Roman"/>
          <w:b w:val="false"/>
          <w:i w:val="false"/>
          <w:color w:val="000000"/>
          <w:sz w:val="28"/>
        </w:rPr>
        <w:t xml:space="preserve">
              тауарларын   Үкiметi белгiлеген          ның Ауыл </w:t>
      </w:r>
      <w:r>
        <w:br/>
      </w:r>
      <w:r>
        <w:rPr>
          <w:rFonts w:ascii="Times New Roman"/>
          <w:b w:val="false"/>
          <w:i w:val="false"/>
          <w:color w:val="000000"/>
          <w:sz w:val="28"/>
        </w:rPr>
        <w:t xml:space="preserve">
              өндiрушiлер. тәртіпте ауыл               шаруашылығы </w:t>
      </w:r>
      <w:r>
        <w:br/>
      </w:r>
      <w:r>
        <w:rPr>
          <w:rFonts w:ascii="Times New Roman"/>
          <w:b w:val="false"/>
          <w:i w:val="false"/>
          <w:color w:val="000000"/>
          <w:sz w:val="28"/>
        </w:rPr>
        <w:t xml:space="preserve">
              ге су жеткi. шаруашылығы тауар.          министрлігі </w:t>
      </w:r>
      <w:r>
        <w:br/>
      </w:r>
      <w:r>
        <w:rPr>
          <w:rFonts w:ascii="Times New Roman"/>
          <w:b w:val="false"/>
          <w:i w:val="false"/>
          <w:color w:val="000000"/>
          <w:sz w:val="28"/>
        </w:rPr>
        <w:t xml:space="preserve">
              зу жөнiнде   ларын өндірушiлерге         Су ресурстары </w:t>
      </w:r>
      <w:r>
        <w:br/>
      </w:r>
      <w:r>
        <w:rPr>
          <w:rFonts w:ascii="Times New Roman"/>
          <w:b w:val="false"/>
          <w:i w:val="false"/>
          <w:color w:val="000000"/>
          <w:sz w:val="28"/>
        </w:rPr>
        <w:t xml:space="preserve">
              көрсетiлетiн сужеткiзу құнын 40%         жөніндегі </w:t>
      </w:r>
      <w:r>
        <w:br/>
      </w:r>
      <w:r>
        <w:rPr>
          <w:rFonts w:ascii="Times New Roman"/>
          <w:b w:val="false"/>
          <w:i w:val="false"/>
          <w:color w:val="000000"/>
          <w:sz w:val="28"/>
        </w:rPr>
        <w:t xml:space="preserve">
              қызметтер    арзандату.                  комитет </w:t>
      </w:r>
      <w:r>
        <w:br/>
      </w:r>
      <w:r>
        <w:rPr>
          <w:rFonts w:ascii="Times New Roman"/>
          <w:b w:val="false"/>
          <w:i w:val="false"/>
          <w:color w:val="000000"/>
          <w:sz w:val="28"/>
        </w:rPr>
        <w:t xml:space="preserve">
              құнын cубси. </w:t>
      </w:r>
      <w:r>
        <w:br/>
      </w:r>
      <w:r>
        <w:rPr>
          <w:rFonts w:ascii="Times New Roman"/>
          <w:b w:val="false"/>
          <w:i w:val="false"/>
          <w:color w:val="000000"/>
          <w:sz w:val="28"/>
        </w:rPr>
        <w:t xml:space="preserve">
              диялауға </w:t>
      </w:r>
    </w:p>
    <w:p>
      <w:pPr>
        <w:spacing w:after="0"/>
        <w:ind w:left="0"/>
        <w:jc w:val="both"/>
      </w:pPr>
      <w:r>
        <w:rPr>
          <w:rFonts w:ascii="Times New Roman"/>
          <w:b w:val="false"/>
          <w:i w:val="false"/>
          <w:color w:val="000000"/>
          <w:sz w:val="28"/>
        </w:rPr>
        <w:t xml:space="preserve">7        105  Ауыл шаруа.  Республикалық       Жыл     Уәкілетті </w:t>
      </w:r>
      <w:r>
        <w:br/>
      </w:r>
      <w:r>
        <w:rPr>
          <w:rFonts w:ascii="Times New Roman"/>
          <w:b w:val="false"/>
          <w:i w:val="false"/>
          <w:color w:val="000000"/>
          <w:sz w:val="28"/>
        </w:rPr>
        <w:t xml:space="preserve">
              шылығы       бюджетке жауапты    бойында ұйым, </w:t>
      </w:r>
      <w:r>
        <w:br/>
      </w:r>
      <w:r>
        <w:rPr>
          <w:rFonts w:ascii="Times New Roman"/>
          <w:b w:val="false"/>
          <w:i w:val="false"/>
          <w:color w:val="000000"/>
          <w:sz w:val="28"/>
        </w:rPr>
        <w:t xml:space="preserve">
              өнiмдерiн    орындаушының                Қазақстан </w:t>
      </w:r>
      <w:r>
        <w:br/>
      </w:r>
      <w:r>
        <w:rPr>
          <w:rFonts w:ascii="Times New Roman"/>
          <w:b w:val="false"/>
          <w:i w:val="false"/>
          <w:color w:val="000000"/>
          <w:sz w:val="28"/>
        </w:rPr>
        <w:t xml:space="preserve">
              өңдейтiн     (уәкiлетті                  Республикасы. </w:t>
      </w:r>
      <w:r>
        <w:br/>
      </w:r>
      <w:r>
        <w:rPr>
          <w:rFonts w:ascii="Times New Roman"/>
          <w:b w:val="false"/>
          <w:i w:val="false"/>
          <w:color w:val="000000"/>
          <w:sz w:val="28"/>
        </w:rPr>
        <w:t xml:space="preserve">
              кәсiпорын.   ұйымдардың)                 ның Қаржы </w:t>
      </w:r>
      <w:r>
        <w:br/>
      </w:r>
      <w:r>
        <w:rPr>
          <w:rFonts w:ascii="Times New Roman"/>
          <w:b w:val="false"/>
          <w:i w:val="false"/>
          <w:color w:val="000000"/>
          <w:sz w:val="28"/>
        </w:rPr>
        <w:t xml:space="preserve">
              дар үшiн     ауыл шаруашылығы            министрлігі, </w:t>
      </w:r>
      <w:r>
        <w:br/>
      </w:r>
      <w:r>
        <w:rPr>
          <w:rFonts w:ascii="Times New Roman"/>
          <w:b w:val="false"/>
          <w:i w:val="false"/>
          <w:color w:val="000000"/>
          <w:sz w:val="28"/>
        </w:rPr>
        <w:t xml:space="preserve">
              жабдықтар    өнiмдерiн қайта             Қазақстан </w:t>
      </w:r>
      <w:r>
        <w:br/>
      </w:r>
      <w:r>
        <w:rPr>
          <w:rFonts w:ascii="Times New Roman"/>
          <w:b w:val="false"/>
          <w:i w:val="false"/>
          <w:color w:val="000000"/>
          <w:sz w:val="28"/>
        </w:rPr>
        <w:t xml:space="preserve">
              лизингі      өңдейтiн кәсіп.             Республикасы. </w:t>
      </w:r>
      <w:r>
        <w:br/>
      </w:r>
      <w:r>
        <w:rPr>
          <w:rFonts w:ascii="Times New Roman"/>
          <w:b w:val="false"/>
          <w:i w:val="false"/>
          <w:color w:val="000000"/>
          <w:sz w:val="28"/>
        </w:rPr>
        <w:t xml:space="preserve">
              бойынша      орындар үшiн                ның Ауыл </w:t>
      </w:r>
      <w:r>
        <w:br/>
      </w:r>
      <w:r>
        <w:rPr>
          <w:rFonts w:ascii="Times New Roman"/>
          <w:b w:val="false"/>
          <w:i w:val="false"/>
          <w:color w:val="000000"/>
          <w:sz w:val="28"/>
        </w:rPr>
        <w:t xml:space="preserve">
              сыйақы       жабдықтар лизингi           шаруашылығы </w:t>
      </w:r>
      <w:r>
        <w:br/>
      </w:r>
      <w:r>
        <w:rPr>
          <w:rFonts w:ascii="Times New Roman"/>
          <w:b w:val="false"/>
          <w:i w:val="false"/>
          <w:color w:val="000000"/>
          <w:sz w:val="28"/>
        </w:rPr>
        <w:t xml:space="preserve">
              (мүдде)      бойынша сыйақы              министрлігі </w:t>
      </w:r>
      <w:r>
        <w:br/>
      </w:r>
      <w:r>
        <w:rPr>
          <w:rFonts w:ascii="Times New Roman"/>
          <w:b w:val="false"/>
          <w:i w:val="false"/>
          <w:color w:val="000000"/>
          <w:sz w:val="28"/>
        </w:rPr>
        <w:t xml:space="preserve">
              ставкасын    (мүдде) ставкасын </w:t>
      </w:r>
      <w:r>
        <w:br/>
      </w:r>
      <w:r>
        <w:rPr>
          <w:rFonts w:ascii="Times New Roman"/>
          <w:b w:val="false"/>
          <w:i w:val="false"/>
          <w:color w:val="000000"/>
          <w:sz w:val="28"/>
        </w:rPr>
        <w:t xml:space="preserve">
              өтеуге       аударуы;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Yкiметi бекiтетiн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өнiмдерiн қайта </w:t>
      </w:r>
      <w:r>
        <w:br/>
      </w:r>
      <w:r>
        <w:rPr>
          <w:rFonts w:ascii="Times New Roman"/>
          <w:b w:val="false"/>
          <w:i w:val="false"/>
          <w:color w:val="000000"/>
          <w:sz w:val="28"/>
        </w:rPr>
        <w:t xml:space="preserve">
                           өңдейтiн кәсiпорын. </w:t>
      </w:r>
      <w:r>
        <w:br/>
      </w:r>
      <w:r>
        <w:rPr>
          <w:rFonts w:ascii="Times New Roman"/>
          <w:b w:val="false"/>
          <w:i w:val="false"/>
          <w:color w:val="000000"/>
          <w:sz w:val="28"/>
        </w:rPr>
        <w:t xml:space="preserve">
                           дарды кредитпен </w:t>
      </w:r>
      <w:r>
        <w:br/>
      </w:r>
      <w:r>
        <w:rPr>
          <w:rFonts w:ascii="Times New Roman"/>
          <w:b w:val="false"/>
          <w:i w:val="false"/>
          <w:color w:val="000000"/>
          <w:sz w:val="28"/>
        </w:rPr>
        <w:t xml:space="preserve">
                           қамтамасыз ету және </w:t>
      </w:r>
      <w:r>
        <w:br/>
      </w:r>
      <w:r>
        <w:rPr>
          <w:rFonts w:ascii="Times New Roman"/>
          <w:b w:val="false"/>
          <w:i w:val="false"/>
          <w:color w:val="000000"/>
          <w:sz w:val="28"/>
        </w:rPr>
        <w:t xml:space="preserve">
                           сыйақы (мүддесiн) </w:t>
      </w:r>
      <w:r>
        <w:br/>
      </w:r>
      <w:r>
        <w:rPr>
          <w:rFonts w:ascii="Times New Roman"/>
          <w:b w:val="false"/>
          <w:i w:val="false"/>
          <w:color w:val="000000"/>
          <w:sz w:val="28"/>
        </w:rPr>
        <w:t xml:space="preserve">
                           ставкасын өтеу </w:t>
      </w:r>
      <w:r>
        <w:br/>
      </w:r>
      <w:r>
        <w:rPr>
          <w:rFonts w:ascii="Times New Roman"/>
          <w:b w:val="false"/>
          <w:i w:val="false"/>
          <w:color w:val="000000"/>
          <w:sz w:val="28"/>
        </w:rPr>
        <w:t xml:space="preserve">
                           ережесiне сәйкес </w:t>
      </w:r>
      <w:r>
        <w:br/>
      </w:r>
      <w:r>
        <w:rPr>
          <w:rFonts w:ascii="Times New Roman"/>
          <w:b w:val="false"/>
          <w:i w:val="false"/>
          <w:color w:val="000000"/>
          <w:sz w:val="28"/>
        </w:rPr>
        <w:t xml:space="preserve">
                           уәкілетті органның </w:t>
      </w:r>
      <w:r>
        <w:br/>
      </w:r>
      <w:r>
        <w:rPr>
          <w:rFonts w:ascii="Times New Roman"/>
          <w:b w:val="false"/>
          <w:i w:val="false"/>
          <w:color w:val="000000"/>
          <w:sz w:val="28"/>
        </w:rPr>
        <w:t xml:space="preserve">
                           сыйақы (мүддесiн) </w:t>
      </w:r>
      <w:r>
        <w:br/>
      </w:r>
      <w:r>
        <w:rPr>
          <w:rFonts w:ascii="Times New Roman"/>
          <w:b w:val="false"/>
          <w:i w:val="false"/>
          <w:color w:val="000000"/>
          <w:sz w:val="28"/>
        </w:rPr>
        <w:t xml:space="preserve">
                           ставкасын өтеуi. </w:t>
      </w:r>
    </w:p>
    <w:p>
      <w:pPr>
        <w:spacing w:after="0"/>
        <w:ind w:left="0"/>
        <w:jc w:val="both"/>
      </w:pPr>
      <w:r>
        <w:rPr>
          <w:rFonts w:ascii="Times New Roman"/>
          <w:b w:val="false"/>
          <w:i w:val="false"/>
          <w:color w:val="000000"/>
          <w:sz w:val="28"/>
        </w:rPr>
        <w:t xml:space="preserve">8        106  Өсiмдiк      Өсiмдiк шаруашылы.  Жыл     Қазақстан </w:t>
      </w:r>
      <w:r>
        <w:br/>
      </w:r>
      <w:r>
        <w:rPr>
          <w:rFonts w:ascii="Times New Roman"/>
          <w:b w:val="false"/>
          <w:i w:val="false"/>
          <w:color w:val="000000"/>
          <w:sz w:val="28"/>
        </w:rPr>
        <w:t xml:space="preserve">
              шаруашы.     ғындағы табиғи      бойында Республикасы. </w:t>
      </w:r>
      <w:r>
        <w:br/>
      </w:r>
      <w:r>
        <w:rPr>
          <w:rFonts w:ascii="Times New Roman"/>
          <w:b w:val="false"/>
          <w:i w:val="false"/>
          <w:color w:val="000000"/>
          <w:sz w:val="28"/>
        </w:rPr>
        <w:t xml:space="preserve">
              лығындағы    сипаттағы зілзалар.         ның Ауыл </w:t>
      </w:r>
      <w:r>
        <w:br/>
      </w:r>
      <w:r>
        <w:rPr>
          <w:rFonts w:ascii="Times New Roman"/>
          <w:b w:val="false"/>
          <w:i w:val="false"/>
          <w:color w:val="000000"/>
          <w:sz w:val="28"/>
        </w:rPr>
        <w:t xml:space="preserve">
              сақтандыру.  дан міндетті сақ.           шаруашылығы </w:t>
      </w:r>
      <w:r>
        <w:br/>
      </w:r>
      <w:r>
        <w:rPr>
          <w:rFonts w:ascii="Times New Roman"/>
          <w:b w:val="false"/>
          <w:i w:val="false"/>
          <w:color w:val="000000"/>
          <w:sz w:val="28"/>
        </w:rPr>
        <w:t xml:space="preserve">
              дағы қолдау  тандыруды қолдауға          министрлігі </w:t>
      </w:r>
      <w:r>
        <w:br/>
      </w:r>
      <w:r>
        <w:rPr>
          <w:rFonts w:ascii="Times New Roman"/>
          <w:b w:val="false"/>
          <w:i w:val="false"/>
          <w:color w:val="000000"/>
          <w:sz w:val="28"/>
        </w:rPr>
        <w:t xml:space="preserve">
                           қаржы бөлу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 Үкіметі </w:t>
      </w:r>
      <w:r>
        <w:br/>
      </w:r>
      <w:r>
        <w:rPr>
          <w:rFonts w:ascii="Times New Roman"/>
          <w:b w:val="false"/>
          <w:i w:val="false"/>
          <w:color w:val="000000"/>
          <w:sz w:val="28"/>
        </w:rPr>
        <w:t xml:space="preserve">
                           белгілеген тәртіпте </w:t>
      </w:r>
      <w:r>
        <w:br/>
      </w:r>
      <w:r>
        <w:rPr>
          <w:rFonts w:ascii="Times New Roman"/>
          <w:b w:val="false"/>
          <w:i w:val="false"/>
          <w:color w:val="000000"/>
          <w:sz w:val="28"/>
        </w:rPr>
        <w:t xml:space="preserve">
                           жүзеге асырылады. </w:t>
      </w:r>
    </w:p>
    <w:p>
      <w:pPr>
        <w:spacing w:after="0"/>
        <w:ind w:left="0"/>
        <w:jc w:val="both"/>
      </w:pPr>
      <w:r>
        <w:rPr>
          <w:rFonts w:ascii="Times New Roman"/>
          <w:b w:val="false"/>
          <w:i w:val="false"/>
          <w:color w:val="000000"/>
          <w:sz w:val="28"/>
        </w:rPr>
        <w:t xml:space="preserve">9        107  Екiншi       Екiншi деңгейдегі   Жыл     Қазақстан </w:t>
      </w:r>
      <w:r>
        <w:br/>
      </w:r>
      <w:r>
        <w:rPr>
          <w:rFonts w:ascii="Times New Roman"/>
          <w:b w:val="false"/>
          <w:i w:val="false"/>
          <w:color w:val="000000"/>
          <w:sz w:val="28"/>
        </w:rPr>
        <w:t xml:space="preserve">
              деңгейдегi   банктердiң, қайта   бойында Республикасы. </w:t>
      </w:r>
      <w:r>
        <w:br/>
      </w:r>
      <w:r>
        <w:rPr>
          <w:rFonts w:ascii="Times New Roman"/>
          <w:b w:val="false"/>
          <w:i w:val="false"/>
          <w:color w:val="000000"/>
          <w:sz w:val="28"/>
        </w:rPr>
        <w:t xml:space="preserve">
              банктер      өңдеу кәсiпорында.          ның Ауыл </w:t>
      </w:r>
      <w:r>
        <w:br/>
      </w:r>
      <w:r>
        <w:rPr>
          <w:rFonts w:ascii="Times New Roman"/>
          <w:b w:val="false"/>
          <w:i w:val="false"/>
          <w:color w:val="000000"/>
          <w:sz w:val="28"/>
        </w:rPr>
        <w:t xml:space="preserve">
              ауыл шаруа.  рына қаражаттар             шаруашылығы </w:t>
      </w:r>
      <w:r>
        <w:br/>
      </w:r>
      <w:r>
        <w:rPr>
          <w:rFonts w:ascii="Times New Roman"/>
          <w:b w:val="false"/>
          <w:i w:val="false"/>
          <w:color w:val="000000"/>
          <w:sz w:val="28"/>
        </w:rPr>
        <w:t xml:space="preserve">
              шылығы       айналымын толтыру           министрлігі </w:t>
      </w:r>
      <w:r>
        <w:br/>
      </w:r>
      <w:r>
        <w:rPr>
          <w:rFonts w:ascii="Times New Roman"/>
          <w:b w:val="false"/>
          <w:i w:val="false"/>
          <w:color w:val="000000"/>
          <w:sz w:val="28"/>
        </w:rPr>
        <w:t xml:space="preserve">
              өнiмiн       мақсатында берiле. </w:t>
      </w:r>
      <w:r>
        <w:br/>
      </w:r>
      <w:r>
        <w:rPr>
          <w:rFonts w:ascii="Times New Roman"/>
          <w:b w:val="false"/>
          <w:i w:val="false"/>
          <w:color w:val="000000"/>
          <w:sz w:val="28"/>
        </w:rPr>
        <w:t xml:space="preserve">
              өңдейтiн     тін кредиттердiң </w:t>
      </w:r>
      <w:r>
        <w:br/>
      </w:r>
      <w:r>
        <w:rPr>
          <w:rFonts w:ascii="Times New Roman"/>
          <w:b w:val="false"/>
          <w:i w:val="false"/>
          <w:color w:val="000000"/>
          <w:sz w:val="28"/>
        </w:rPr>
        <w:t xml:space="preserve">
              кәсiпорын.   төлем ақыларын </w:t>
      </w:r>
      <w:r>
        <w:br/>
      </w:r>
      <w:r>
        <w:rPr>
          <w:rFonts w:ascii="Times New Roman"/>
          <w:b w:val="false"/>
          <w:i w:val="false"/>
          <w:color w:val="000000"/>
          <w:sz w:val="28"/>
        </w:rPr>
        <w:t xml:space="preserve">
              дарға        Қазақстан Республи. </w:t>
      </w:r>
      <w:r>
        <w:br/>
      </w:r>
      <w:r>
        <w:rPr>
          <w:rFonts w:ascii="Times New Roman"/>
          <w:b w:val="false"/>
          <w:i w:val="false"/>
          <w:color w:val="000000"/>
          <w:sz w:val="28"/>
        </w:rPr>
        <w:t xml:space="preserve">
              олардың      касы Үкiметiнiң </w:t>
      </w:r>
      <w:r>
        <w:br/>
      </w:r>
      <w:r>
        <w:rPr>
          <w:rFonts w:ascii="Times New Roman"/>
          <w:b w:val="false"/>
          <w:i w:val="false"/>
          <w:color w:val="000000"/>
          <w:sz w:val="28"/>
        </w:rPr>
        <w:t xml:space="preserve">
              айналым      "Ауыл шаруашылығы </w:t>
      </w:r>
      <w:r>
        <w:br/>
      </w:r>
      <w:r>
        <w:rPr>
          <w:rFonts w:ascii="Times New Roman"/>
          <w:b w:val="false"/>
          <w:i w:val="false"/>
          <w:color w:val="000000"/>
          <w:sz w:val="28"/>
        </w:rPr>
        <w:t xml:space="preserve">
              қаражатын    өнiмдерiн қайта </w:t>
      </w:r>
      <w:r>
        <w:br/>
      </w:r>
      <w:r>
        <w:rPr>
          <w:rFonts w:ascii="Times New Roman"/>
          <w:b w:val="false"/>
          <w:i w:val="false"/>
          <w:color w:val="000000"/>
          <w:sz w:val="28"/>
        </w:rPr>
        <w:t xml:space="preserve">
              толықтыруға  өңдеу кәсiпорында </w:t>
      </w:r>
      <w:r>
        <w:br/>
      </w:r>
      <w:r>
        <w:rPr>
          <w:rFonts w:ascii="Times New Roman"/>
          <w:b w:val="false"/>
          <w:i w:val="false"/>
          <w:color w:val="000000"/>
          <w:sz w:val="28"/>
        </w:rPr>
        <w:t xml:space="preserve">
              беретiн      қаражаттар айналы. </w:t>
      </w:r>
      <w:r>
        <w:br/>
      </w:r>
      <w:r>
        <w:rPr>
          <w:rFonts w:ascii="Times New Roman"/>
          <w:b w:val="false"/>
          <w:i w:val="false"/>
          <w:color w:val="000000"/>
          <w:sz w:val="28"/>
        </w:rPr>
        <w:t xml:space="preserve">
              кредиттер    мын толықтыру үшін </w:t>
      </w:r>
      <w:r>
        <w:br/>
      </w:r>
      <w:r>
        <w:rPr>
          <w:rFonts w:ascii="Times New Roman"/>
          <w:b w:val="false"/>
          <w:i w:val="false"/>
          <w:color w:val="000000"/>
          <w:sz w:val="28"/>
        </w:rPr>
        <w:t xml:space="preserve">
              бойынша      екiншi деңгейдегi </w:t>
      </w:r>
      <w:r>
        <w:br/>
      </w:r>
      <w:r>
        <w:rPr>
          <w:rFonts w:ascii="Times New Roman"/>
          <w:b w:val="false"/>
          <w:i w:val="false"/>
          <w:color w:val="000000"/>
          <w:sz w:val="28"/>
        </w:rPr>
        <w:t xml:space="preserve">
              сыйақы       банктер беретін </w:t>
      </w:r>
      <w:r>
        <w:br/>
      </w:r>
      <w:r>
        <w:rPr>
          <w:rFonts w:ascii="Times New Roman"/>
          <w:b w:val="false"/>
          <w:i w:val="false"/>
          <w:color w:val="000000"/>
          <w:sz w:val="28"/>
        </w:rPr>
        <w:t xml:space="preserve">
              (мүдде)      кредитті мөлшер </w:t>
      </w:r>
      <w:r>
        <w:br/>
      </w:r>
      <w:r>
        <w:rPr>
          <w:rFonts w:ascii="Times New Roman"/>
          <w:b w:val="false"/>
          <w:i w:val="false"/>
          <w:color w:val="000000"/>
          <w:sz w:val="28"/>
        </w:rPr>
        <w:t xml:space="preserve">
              ставкасын    леме сыйақымен </w:t>
      </w:r>
      <w:r>
        <w:br/>
      </w:r>
      <w:r>
        <w:rPr>
          <w:rFonts w:ascii="Times New Roman"/>
          <w:b w:val="false"/>
          <w:i w:val="false"/>
          <w:color w:val="000000"/>
          <w:sz w:val="28"/>
        </w:rPr>
        <w:t xml:space="preserve">
              cубсидия.    субсидиялау" </w:t>
      </w:r>
      <w:r>
        <w:br/>
      </w:r>
      <w:r>
        <w:rPr>
          <w:rFonts w:ascii="Times New Roman"/>
          <w:b w:val="false"/>
          <w:i w:val="false"/>
          <w:color w:val="000000"/>
          <w:sz w:val="28"/>
        </w:rPr>
        <w:t xml:space="preserve">
              лауға        ережесiне сәйкес </w:t>
      </w:r>
      <w:r>
        <w:br/>
      </w:r>
      <w:r>
        <w:rPr>
          <w:rFonts w:ascii="Times New Roman"/>
          <w:b w:val="false"/>
          <w:i w:val="false"/>
          <w:color w:val="000000"/>
          <w:sz w:val="28"/>
        </w:rPr>
        <w:t xml:space="preserve">
                           iшiнара өтеу. </w:t>
      </w:r>
      <w:r>
        <w:br/>
      </w:r>
      <w:r>
        <w:rPr>
          <w:rFonts w:ascii="Times New Roman"/>
          <w:b w:val="false"/>
          <w:i w:val="false"/>
          <w:color w:val="000000"/>
          <w:sz w:val="28"/>
        </w:rPr>
        <w:t xml:space="preserve">
  </w:t>
      </w:r>
      <w:r>
        <w:br/>
      </w:r>
      <w:r>
        <w:rPr>
          <w:rFonts w:ascii="Times New Roman"/>
          <w:b w:val="false"/>
          <w:i w:val="false"/>
          <w:color w:val="000000"/>
          <w:sz w:val="28"/>
        </w:rPr>
        <w:t xml:space="preserve">
                            Қаражаттың бөлігі </w:t>
      </w:r>
      <w:r>
        <w:br/>
      </w:r>
      <w:r>
        <w:rPr>
          <w:rFonts w:ascii="Times New Roman"/>
          <w:b w:val="false"/>
          <w:i w:val="false"/>
          <w:color w:val="000000"/>
          <w:sz w:val="28"/>
        </w:rPr>
        <w:t xml:space="preserve">
                           бюджеттiк бағдар. </w:t>
      </w:r>
      <w:r>
        <w:br/>
      </w:r>
      <w:r>
        <w:rPr>
          <w:rFonts w:ascii="Times New Roman"/>
          <w:b w:val="false"/>
          <w:i w:val="false"/>
          <w:color w:val="000000"/>
          <w:sz w:val="28"/>
        </w:rPr>
        <w:t xml:space="preserve">
                           лама әкiмшiсiнiң </w:t>
      </w:r>
      <w:r>
        <w:br/>
      </w:r>
      <w:r>
        <w:rPr>
          <w:rFonts w:ascii="Times New Roman"/>
          <w:b w:val="false"/>
          <w:i w:val="false"/>
          <w:color w:val="000000"/>
          <w:sz w:val="28"/>
        </w:rPr>
        <w:t xml:space="preserve">
                           өткен жылғы мiндет. </w:t>
      </w:r>
      <w:r>
        <w:br/>
      </w:r>
      <w:r>
        <w:rPr>
          <w:rFonts w:ascii="Times New Roman"/>
          <w:b w:val="false"/>
          <w:i w:val="false"/>
          <w:color w:val="000000"/>
          <w:sz w:val="28"/>
        </w:rPr>
        <w:t xml:space="preserve">
                           темесiн өтеуге </w:t>
      </w:r>
      <w:r>
        <w:br/>
      </w:r>
      <w:r>
        <w:rPr>
          <w:rFonts w:ascii="Times New Roman"/>
          <w:b w:val="false"/>
          <w:i w:val="false"/>
          <w:color w:val="000000"/>
          <w:sz w:val="28"/>
        </w:rPr>
        <w:t xml:space="preserve">
                           көзделедi. </w:t>
      </w:r>
    </w:p>
    <w:p>
      <w:pPr>
        <w:spacing w:after="0"/>
        <w:ind w:left="0"/>
        <w:jc w:val="both"/>
      </w:pPr>
      <w:r>
        <w:rPr>
          <w:rFonts w:ascii="Times New Roman"/>
          <w:b w:val="false"/>
          <w:i w:val="false"/>
          <w:color w:val="000000"/>
          <w:sz w:val="28"/>
        </w:rPr>
        <w:t xml:space="preserve">10       103  Ауыл шаруа.  Қазақстан           Жыл     Қазақстан </w:t>
      </w:r>
      <w:r>
        <w:br/>
      </w:r>
      <w:r>
        <w:rPr>
          <w:rFonts w:ascii="Times New Roman"/>
          <w:b w:val="false"/>
          <w:i w:val="false"/>
          <w:color w:val="000000"/>
          <w:sz w:val="28"/>
        </w:rPr>
        <w:t xml:space="preserve">
              шылығы       Республикасының     бойында Республикасы. </w:t>
      </w:r>
      <w:r>
        <w:br/>
      </w:r>
      <w:r>
        <w:rPr>
          <w:rFonts w:ascii="Times New Roman"/>
          <w:b w:val="false"/>
          <w:i w:val="false"/>
          <w:color w:val="000000"/>
          <w:sz w:val="28"/>
        </w:rPr>
        <w:t xml:space="preserve">
              жануарла.    Үкiметi белгiлей.           ның Ауыл </w:t>
      </w:r>
      <w:r>
        <w:br/>
      </w:r>
      <w:r>
        <w:rPr>
          <w:rFonts w:ascii="Times New Roman"/>
          <w:b w:val="false"/>
          <w:i w:val="false"/>
          <w:color w:val="000000"/>
          <w:sz w:val="28"/>
        </w:rPr>
        <w:t xml:space="preserve">
              рының саны   тін тәртiпте                шаруашылығы </w:t>
      </w:r>
      <w:r>
        <w:br/>
      </w:r>
      <w:r>
        <w:rPr>
          <w:rFonts w:ascii="Times New Roman"/>
          <w:b w:val="false"/>
          <w:i w:val="false"/>
          <w:color w:val="000000"/>
          <w:sz w:val="28"/>
        </w:rPr>
        <w:t xml:space="preserve">
              аз және      селекциялық-генети.         министрлігі </w:t>
      </w:r>
      <w:r>
        <w:br/>
      </w:r>
      <w:r>
        <w:rPr>
          <w:rFonts w:ascii="Times New Roman"/>
          <w:b w:val="false"/>
          <w:i w:val="false"/>
          <w:color w:val="000000"/>
          <w:sz w:val="28"/>
        </w:rPr>
        <w:t xml:space="preserve">
              жойылып      калық орталықтар </w:t>
      </w:r>
      <w:r>
        <w:br/>
      </w:r>
      <w:r>
        <w:rPr>
          <w:rFonts w:ascii="Times New Roman"/>
          <w:b w:val="false"/>
          <w:i w:val="false"/>
          <w:color w:val="000000"/>
          <w:sz w:val="28"/>
        </w:rPr>
        <w:t xml:space="preserve">
              бара жатқан  құрылған мемлекет. </w:t>
      </w:r>
      <w:r>
        <w:br/>
      </w:r>
      <w:r>
        <w:rPr>
          <w:rFonts w:ascii="Times New Roman"/>
          <w:b w:val="false"/>
          <w:i w:val="false"/>
          <w:color w:val="000000"/>
          <w:sz w:val="28"/>
        </w:rPr>
        <w:t xml:space="preserve">
              тұқымдары.   тік кәсiпорындарды </w:t>
      </w:r>
      <w:r>
        <w:br/>
      </w:r>
      <w:r>
        <w:rPr>
          <w:rFonts w:ascii="Times New Roman"/>
          <w:b w:val="false"/>
          <w:i w:val="false"/>
          <w:color w:val="000000"/>
          <w:sz w:val="28"/>
        </w:rPr>
        <w:t xml:space="preserve">
              ның, түр.    субсидиялау, </w:t>
      </w:r>
      <w:r>
        <w:br/>
      </w:r>
      <w:r>
        <w:rPr>
          <w:rFonts w:ascii="Times New Roman"/>
          <w:b w:val="false"/>
          <w:i w:val="false"/>
          <w:color w:val="000000"/>
          <w:sz w:val="28"/>
        </w:rPr>
        <w:t xml:space="preserve">
              лерi мен     мыналарды қоса </w:t>
      </w:r>
      <w:r>
        <w:br/>
      </w:r>
      <w:r>
        <w:rPr>
          <w:rFonts w:ascii="Times New Roman"/>
          <w:b w:val="false"/>
          <w:i w:val="false"/>
          <w:color w:val="000000"/>
          <w:sz w:val="28"/>
        </w:rPr>
        <w:t xml:space="preserve">
              топтарының   алғанда: </w:t>
      </w:r>
      <w:r>
        <w:br/>
      </w:r>
      <w:r>
        <w:rPr>
          <w:rFonts w:ascii="Times New Roman"/>
          <w:b w:val="false"/>
          <w:i w:val="false"/>
          <w:color w:val="000000"/>
          <w:sz w:val="28"/>
        </w:rPr>
        <w:t xml:space="preserve">
              тектiк қо.   - селекциялық-гене. </w:t>
      </w:r>
      <w:r>
        <w:br/>
      </w:r>
      <w:r>
        <w:rPr>
          <w:rFonts w:ascii="Times New Roman"/>
          <w:b w:val="false"/>
          <w:i w:val="false"/>
          <w:color w:val="000000"/>
          <w:sz w:val="28"/>
        </w:rPr>
        <w:t xml:space="preserve">
              рын сақтау   тикалық орталықтар. </w:t>
      </w:r>
      <w:r>
        <w:br/>
      </w:r>
      <w:r>
        <w:rPr>
          <w:rFonts w:ascii="Times New Roman"/>
          <w:b w:val="false"/>
          <w:i w:val="false"/>
          <w:color w:val="000000"/>
          <w:sz w:val="28"/>
        </w:rPr>
        <w:t xml:space="preserve">
              мен қалпына  тарда коллекциялық </w:t>
      </w:r>
      <w:r>
        <w:br/>
      </w:r>
      <w:r>
        <w:rPr>
          <w:rFonts w:ascii="Times New Roman"/>
          <w:b w:val="false"/>
          <w:i w:val="false"/>
          <w:color w:val="000000"/>
          <w:sz w:val="28"/>
        </w:rPr>
        <w:t xml:space="preserve">
              келтiруге    табын құру үшiн </w:t>
      </w:r>
      <w:r>
        <w:br/>
      </w:r>
      <w:r>
        <w:rPr>
          <w:rFonts w:ascii="Times New Roman"/>
          <w:b w:val="false"/>
          <w:i w:val="false"/>
          <w:color w:val="000000"/>
          <w:sz w:val="28"/>
        </w:rPr>
        <w:t xml:space="preserve">
                           сатып алынатын ауыл </w:t>
      </w:r>
      <w:r>
        <w:br/>
      </w:r>
      <w:r>
        <w:rPr>
          <w:rFonts w:ascii="Times New Roman"/>
          <w:b w:val="false"/>
          <w:i w:val="false"/>
          <w:color w:val="000000"/>
          <w:sz w:val="28"/>
        </w:rPr>
        <w:t xml:space="preserve">
                           шаруашылығы малда. </w:t>
      </w:r>
      <w:r>
        <w:br/>
      </w:r>
      <w:r>
        <w:rPr>
          <w:rFonts w:ascii="Times New Roman"/>
          <w:b w:val="false"/>
          <w:i w:val="false"/>
          <w:color w:val="000000"/>
          <w:sz w:val="28"/>
        </w:rPr>
        <w:t xml:space="preserve">
                           рының caны аз және </w:t>
      </w:r>
      <w:r>
        <w:br/>
      </w:r>
      <w:r>
        <w:rPr>
          <w:rFonts w:ascii="Times New Roman"/>
          <w:b w:val="false"/>
          <w:i w:val="false"/>
          <w:color w:val="000000"/>
          <w:sz w:val="28"/>
        </w:rPr>
        <w:t xml:space="preserve">
                           жоғалып бара жатқан </w:t>
      </w:r>
      <w:r>
        <w:br/>
      </w:r>
      <w:r>
        <w:rPr>
          <w:rFonts w:ascii="Times New Roman"/>
          <w:b w:val="false"/>
          <w:i w:val="false"/>
          <w:color w:val="000000"/>
          <w:sz w:val="28"/>
        </w:rPr>
        <w:t xml:space="preserve">
                           түрлерiнiң құнын </w:t>
      </w:r>
      <w:r>
        <w:br/>
      </w:r>
      <w:r>
        <w:rPr>
          <w:rFonts w:ascii="Times New Roman"/>
          <w:b w:val="false"/>
          <w:i w:val="false"/>
          <w:color w:val="000000"/>
          <w:sz w:val="28"/>
        </w:rPr>
        <w:t xml:space="preserve">
                           толық өтеу; </w:t>
      </w:r>
      <w:r>
        <w:br/>
      </w:r>
      <w:r>
        <w:rPr>
          <w:rFonts w:ascii="Times New Roman"/>
          <w:b w:val="false"/>
          <w:i w:val="false"/>
          <w:color w:val="000000"/>
          <w:sz w:val="28"/>
        </w:rPr>
        <w:t xml:space="preserve">
                           - сатып алынатын </w:t>
      </w:r>
      <w:r>
        <w:br/>
      </w:r>
      <w:r>
        <w:rPr>
          <w:rFonts w:ascii="Times New Roman"/>
          <w:b w:val="false"/>
          <w:i w:val="false"/>
          <w:color w:val="000000"/>
          <w:sz w:val="28"/>
        </w:rPr>
        <w:t xml:space="preserve">
                           арнаулы технология. </w:t>
      </w:r>
      <w:r>
        <w:br/>
      </w:r>
      <w:r>
        <w:rPr>
          <w:rFonts w:ascii="Times New Roman"/>
          <w:b w:val="false"/>
          <w:i w:val="false"/>
          <w:color w:val="000000"/>
          <w:sz w:val="28"/>
        </w:rPr>
        <w:t xml:space="preserve">
                           лық жабдықтардың </w:t>
      </w:r>
      <w:r>
        <w:br/>
      </w:r>
      <w:r>
        <w:rPr>
          <w:rFonts w:ascii="Times New Roman"/>
          <w:b w:val="false"/>
          <w:i w:val="false"/>
          <w:color w:val="000000"/>
          <w:sz w:val="28"/>
        </w:rPr>
        <w:t xml:space="preserve">
                           (арнаулы жабдықтар) </w:t>
      </w:r>
      <w:r>
        <w:br/>
      </w:r>
      <w:r>
        <w:rPr>
          <w:rFonts w:ascii="Times New Roman"/>
          <w:b w:val="false"/>
          <w:i w:val="false"/>
          <w:color w:val="000000"/>
          <w:sz w:val="28"/>
        </w:rPr>
        <w:t xml:space="preserve">
                           құнын толық өтеу; </w:t>
      </w:r>
      <w:r>
        <w:br/>
      </w:r>
      <w:r>
        <w:rPr>
          <w:rFonts w:ascii="Times New Roman"/>
          <w:b w:val="false"/>
          <w:i w:val="false"/>
          <w:color w:val="000000"/>
          <w:sz w:val="28"/>
        </w:rPr>
        <w:t xml:space="preserve">
                           - ауыл шаруашылығы </w:t>
      </w:r>
      <w:r>
        <w:br/>
      </w:r>
      <w:r>
        <w:rPr>
          <w:rFonts w:ascii="Times New Roman"/>
          <w:b w:val="false"/>
          <w:i w:val="false"/>
          <w:color w:val="000000"/>
          <w:sz w:val="28"/>
        </w:rPr>
        <w:t xml:space="preserve">
                           малдарының саны aз </w:t>
      </w:r>
      <w:r>
        <w:br/>
      </w:r>
      <w:r>
        <w:rPr>
          <w:rFonts w:ascii="Times New Roman"/>
          <w:b w:val="false"/>
          <w:i w:val="false"/>
          <w:color w:val="000000"/>
          <w:sz w:val="28"/>
        </w:rPr>
        <w:t xml:space="preserve">
                           және жоғалып бара </w:t>
      </w:r>
      <w:r>
        <w:br/>
      </w:r>
      <w:r>
        <w:rPr>
          <w:rFonts w:ascii="Times New Roman"/>
          <w:b w:val="false"/>
          <w:i w:val="false"/>
          <w:color w:val="000000"/>
          <w:sz w:val="28"/>
        </w:rPr>
        <w:t xml:space="preserve">
                           жатқан түрлерiн </w:t>
      </w:r>
      <w:r>
        <w:br/>
      </w:r>
      <w:r>
        <w:rPr>
          <w:rFonts w:ascii="Times New Roman"/>
          <w:b w:val="false"/>
          <w:i w:val="false"/>
          <w:color w:val="000000"/>
          <w:sz w:val="28"/>
        </w:rPr>
        <w:t xml:space="preserve">
                           ұстау.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күтiлетiн нәтижелер: элиталық тұқымды өндiру үшiн элиталық тұқым шаруашылықтарын ауыл шаруашылығы өсiмдiктерiнiң оригиналды тұқымдарымен қамтамасыз ету, ауыл шаруашылығы тауарын өндiрушiлерге элиталық тұқымға қол жеткiзуiн және сорттарының жаңаруларын қамтамасыз ету, ауыл шаруашылығы өсiмдiктерiнiң гендiк қорын сақтау және дамыту, ауыл шаруашылығы дақылдарының түсiмдiлігін және өсiмдiк өнiмдерiнiң сапасын арттыру; </w:t>
      </w:r>
      <w:r>
        <w:br/>
      </w:r>
      <w:r>
        <w:rPr>
          <w:rFonts w:ascii="Times New Roman"/>
          <w:b w:val="false"/>
          <w:i w:val="false"/>
          <w:color w:val="000000"/>
          <w:sz w:val="28"/>
        </w:rPr>
        <w:t xml:space="preserve">
      отандық ауыл шаруашылығы тауарын өндiрушiлерде сорт жаңартуды және табындарды өнiмдiлiгi жоғары малмен жаңартылуын қамтамасыз ету, саны аз және жойылып бара жатқан жануарлар түрлерiнiң гендiк қорын сақтау және дамыту, мал шаруашылығы жөнiндегi асыл тұқымдық орталықты және етті құс шаруашылығы жөнiндегi асыл тұқымдық шаруашылықты қалпына келтiру; жылқы тұқымының генетикалық әлеуетiн жақсарту; Қостанайлық жылқы тұқымының қолданыстағы аталық iздерi мен тұқымдастарының шаруашылық-пайдалы сипаттарын одан әрi үйлестiруге қол жеткiзу; жаңа селекциялық жетiстiк ретiнде қостанайлық жылқы тұқымының жаңа зауыттық аталық iзiн алдын ала бақылаудан өткiзу; негiзгi шаруашылық-пайдалы сипаттары: ширақтық, дене бiтiмi мен экстерьерi, дистанциялығы бойынша агомогендiк және гетерогендiк таңдау кезiнде таза қанды мiнгi айғырлар мен қостанайлық биелердi оңтайлы пайдалану; аламан бәйге, жорға жарыс, көкпар бағыттары бойынша ат жарату бөлiмдерiн одан әрi мамандандыру; </w:t>
      </w:r>
      <w:r>
        <w:br/>
      </w:r>
      <w:r>
        <w:rPr>
          <w:rFonts w:ascii="Times New Roman"/>
          <w:b w:val="false"/>
          <w:i w:val="false"/>
          <w:color w:val="000000"/>
          <w:sz w:val="28"/>
        </w:rPr>
        <w:t xml:space="preserve">
      отандық ауыл шаруашылығы тауарын өндiрушiлер үшiн минералдық тыңайтқыштардың, тұқымдарды улауыштардың және гербицидтердiң қол жетiмдiлiгi; </w:t>
      </w:r>
      <w:r>
        <w:br/>
      </w:r>
      <w:r>
        <w:rPr>
          <w:rFonts w:ascii="Times New Roman"/>
          <w:b w:val="false"/>
          <w:i w:val="false"/>
          <w:color w:val="000000"/>
          <w:sz w:val="28"/>
        </w:rPr>
        <w:t xml:space="preserve">
      ауыл шаруашылығы техникасымен лизингiлiк негiзде қамтамасыз ету шеңберiнде берiлетiн, несие келiсiмдерi бойынша Қазақстан Республикасының Қаржы министрлігінiң тиiстi мүддесiнiң сомасына ауыл шаруашылығы техникасының құнын арзандату, бұл ауыл шаруашылығы тауарын өндiрушiлерi үшiн техниканы лизингiге алумен байланысты шығын жұмсау жағдайын жеңiлдетуге мүмкiндiк береді; </w:t>
      </w:r>
      <w:r>
        <w:br/>
      </w:r>
      <w:r>
        <w:rPr>
          <w:rFonts w:ascii="Times New Roman"/>
          <w:b w:val="false"/>
          <w:i w:val="false"/>
          <w:color w:val="000000"/>
          <w:sz w:val="28"/>
        </w:rPr>
        <w:t xml:space="preserve">
      импортқа отандық экономиканың дағдарысты тәуелдiлiгiн еңсеру қайта өңдеу саласындағы кәсiпорын үшiн шикiзаттарды өндiру мен сатып алуды дамыту, iшкi рынокты отандық өндiрiстiң жоғары сапалы өнiмдерiмен толтыру; </w:t>
      </w:r>
      <w:r>
        <w:br/>
      </w:r>
      <w:r>
        <w:rPr>
          <w:rFonts w:ascii="Times New Roman"/>
          <w:b w:val="false"/>
          <w:i w:val="false"/>
          <w:color w:val="000000"/>
          <w:sz w:val="28"/>
        </w:rPr>
        <w:t xml:space="preserve">
      отандық өндiрiстiң ауыл шаруашылығы импортқа тәуелсiздiгiн, қайта өңдеу үлесiн ұлғайту, қайта өңдеу саласы кәсiпорындарының айналым қаражаттарын толықтыру, iшкi рынокты жоғары сапалы отандық өндiрiстік тамақ өнiмдерiмен толтыру. </w:t>
      </w:r>
    </w:p>
    <w:bookmarkStart w:name="z9"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60-қосымша       </w:t>
      </w:r>
    </w:p>
    <w:bookmarkEnd w:id="9"/>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"Көктемгі егіс және жиын-терiм жұмыстарын жүргiзудi ұйымдастыруға жергiлiктi бюджеттердi кредиттеу" </w:t>
      </w:r>
      <w:r>
        <w:br/>
      </w:r>
      <w:r>
        <w:rPr>
          <w:rFonts w:ascii="Times New Roman"/>
          <w:b/>
          <w:i w:val="false"/>
          <w:color w:val="000000"/>
        </w:rPr>
        <w:t xml:space="preserve">
деген 007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5500000 мың теңге (бec миллиард бес жүз миллион теңге). </w:t>
      </w:r>
      <w:r>
        <w:br/>
      </w:r>
      <w:r>
        <w:rPr>
          <w:rFonts w:ascii="Times New Roman"/>
          <w:b w:val="false"/>
          <w:i w:val="false"/>
          <w:color w:val="000000"/>
          <w:sz w:val="28"/>
        </w:rPr>
        <w:t>
      2. Бюджеттiк бағдарламаның нормативтiк құқықтық негiзi: "2004 жылғы республикалық бюджет туралы" Қазақстан Республикасының 2003 жылғы 5 желтоқсандағы Заңы; "Қазақстан Республикасының 2003-2005 жылдарға арналған Мемлекеттік аграрлық азық-түлік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"Мемлекеттік бюджеттің есебiнен ұсталатын мемлекеттiк мекемелер үшiн бюджетті орындау бойынша және есеп беру нысандарын енгiзу (кезеңдiк және жылдық) қаржы процедураларын бекiту туралы" Қазақстан Республикасы Үкiметiнiң 2002 жылғы 25 шiлдедегi N 832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Үкiметінiң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көктемгі егiс және егiн жинау жұмыстарын жүргiзу үшiн отандық ауыл шаруашылығы тауарын өндiрушiлердi жергiлiктi бюджет арқылы несие ресурстарымен қамтамасыз етудi ұйымдастыру. </w:t>
      </w:r>
      <w:r>
        <w:br/>
      </w:r>
      <w:r>
        <w:rPr>
          <w:rFonts w:ascii="Times New Roman"/>
          <w:b w:val="false"/>
          <w:i w:val="false"/>
          <w:color w:val="000000"/>
          <w:sz w:val="28"/>
        </w:rPr>
        <w:t xml:space="preserve">
      5. Бюджеттік бағдарламаның мiндеттерi: көктемгi егiс және егiн жинау жұмыстарын жүргізуге отандық ауыл шаруашылығы тауарын өндiрушiлердi одан әрi несие беру үшiн жергілiкті бюджеттер арқылы несие берудi қамтамасыз етудi ұйымдастыру.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007       Көктемгі     Қазақстан           Жыл     Қазақстан </w:t>
      </w:r>
      <w:r>
        <w:br/>
      </w:r>
      <w:r>
        <w:rPr>
          <w:rFonts w:ascii="Times New Roman"/>
          <w:b w:val="false"/>
          <w:i w:val="false"/>
          <w:color w:val="000000"/>
          <w:sz w:val="28"/>
        </w:rPr>
        <w:t xml:space="preserve">
              егіс және    Республикасының     бойында Республикасы. </w:t>
      </w:r>
      <w:r>
        <w:br/>
      </w:r>
      <w:r>
        <w:rPr>
          <w:rFonts w:ascii="Times New Roman"/>
          <w:b w:val="false"/>
          <w:i w:val="false"/>
          <w:color w:val="000000"/>
          <w:sz w:val="28"/>
        </w:rPr>
        <w:t xml:space="preserve">
              жиын-терiм   Үкiметi бекiткен            ның Ауыл </w:t>
      </w:r>
      <w:r>
        <w:br/>
      </w:r>
      <w:r>
        <w:rPr>
          <w:rFonts w:ascii="Times New Roman"/>
          <w:b w:val="false"/>
          <w:i w:val="false"/>
          <w:color w:val="000000"/>
          <w:sz w:val="28"/>
        </w:rPr>
        <w:t xml:space="preserve">
              жұмыстарын   көктемгi дала және          шаруашылығы </w:t>
      </w:r>
      <w:r>
        <w:br/>
      </w:r>
      <w:r>
        <w:rPr>
          <w:rFonts w:ascii="Times New Roman"/>
          <w:b w:val="false"/>
          <w:i w:val="false"/>
          <w:color w:val="000000"/>
          <w:sz w:val="28"/>
        </w:rPr>
        <w:t xml:space="preserve">
              жүргiзудi    егін жинау жұмыс.           министрлігі </w:t>
      </w:r>
      <w:r>
        <w:br/>
      </w:r>
      <w:r>
        <w:rPr>
          <w:rFonts w:ascii="Times New Roman"/>
          <w:b w:val="false"/>
          <w:i w:val="false"/>
          <w:color w:val="000000"/>
          <w:sz w:val="28"/>
        </w:rPr>
        <w:t xml:space="preserve">
              ұйымдасты.   тарын ұйымдастыру. </w:t>
      </w:r>
      <w:r>
        <w:br/>
      </w:r>
      <w:r>
        <w:rPr>
          <w:rFonts w:ascii="Times New Roman"/>
          <w:b w:val="false"/>
          <w:i w:val="false"/>
          <w:color w:val="000000"/>
          <w:sz w:val="28"/>
        </w:rPr>
        <w:t xml:space="preserve">
              руға         ға жергіліктi </w:t>
      </w:r>
      <w:r>
        <w:br/>
      </w:r>
      <w:r>
        <w:rPr>
          <w:rFonts w:ascii="Times New Roman"/>
          <w:b w:val="false"/>
          <w:i w:val="false"/>
          <w:color w:val="000000"/>
          <w:sz w:val="28"/>
        </w:rPr>
        <w:t xml:space="preserve">
              жергіліктi   бюджетке несие </w:t>
      </w:r>
      <w:r>
        <w:br/>
      </w:r>
      <w:r>
        <w:rPr>
          <w:rFonts w:ascii="Times New Roman"/>
          <w:b w:val="false"/>
          <w:i w:val="false"/>
          <w:color w:val="000000"/>
          <w:sz w:val="28"/>
        </w:rPr>
        <w:t xml:space="preserve">
              бюджеттерді  берудiң шартын </w:t>
      </w:r>
      <w:r>
        <w:br/>
      </w:r>
      <w:r>
        <w:rPr>
          <w:rFonts w:ascii="Times New Roman"/>
          <w:b w:val="false"/>
          <w:i w:val="false"/>
          <w:color w:val="000000"/>
          <w:sz w:val="28"/>
        </w:rPr>
        <w:t xml:space="preserve">
              кредиттеу    анықтау </w:t>
      </w:r>
      <w:r>
        <w:br/>
      </w:r>
      <w:r>
        <w:rPr>
          <w:rFonts w:ascii="Times New Roman"/>
          <w:b w:val="false"/>
          <w:i w:val="false"/>
          <w:color w:val="000000"/>
          <w:sz w:val="28"/>
        </w:rPr>
        <w:t xml:space="preserve">
                           Кредиттiк келiсiмге </w:t>
      </w:r>
      <w:r>
        <w:br/>
      </w:r>
      <w:r>
        <w:rPr>
          <w:rFonts w:ascii="Times New Roman"/>
          <w:b w:val="false"/>
          <w:i w:val="false"/>
          <w:color w:val="000000"/>
          <w:sz w:val="28"/>
        </w:rPr>
        <w:t xml:space="preserve">
                           сәйкес жергілiктi </w:t>
      </w:r>
      <w:r>
        <w:br/>
      </w:r>
      <w:r>
        <w:rPr>
          <w:rFonts w:ascii="Times New Roman"/>
          <w:b w:val="false"/>
          <w:i w:val="false"/>
          <w:color w:val="000000"/>
          <w:sz w:val="28"/>
        </w:rPr>
        <w:t xml:space="preserve">
                           атқарушы органдарға </w:t>
      </w:r>
      <w:r>
        <w:br/>
      </w:r>
      <w:r>
        <w:rPr>
          <w:rFonts w:ascii="Times New Roman"/>
          <w:b w:val="false"/>
          <w:i w:val="false"/>
          <w:color w:val="000000"/>
          <w:sz w:val="28"/>
        </w:rPr>
        <w:t xml:space="preserve">
                           несие ресурстарын </w:t>
      </w:r>
      <w:r>
        <w:br/>
      </w:r>
      <w:r>
        <w:rPr>
          <w:rFonts w:ascii="Times New Roman"/>
          <w:b w:val="false"/>
          <w:i w:val="false"/>
          <w:color w:val="000000"/>
          <w:sz w:val="28"/>
        </w:rPr>
        <w:t xml:space="preserve">
                           бөлу.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күтілетін нәтижелер: көктемгі егiс және егiн жинау жұмыстарын жүргiзуге қажеттi қаражат сұранысының 16%-ға жуығын қамтамасыз ету; </w:t>
      </w:r>
      <w:r>
        <w:br/>
      </w:r>
      <w:r>
        <w:rPr>
          <w:rFonts w:ascii="Times New Roman"/>
          <w:b w:val="false"/>
          <w:i w:val="false"/>
          <w:color w:val="000000"/>
          <w:sz w:val="28"/>
        </w:rPr>
        <w:t xml:space="preserve">
      көктемгi eгic және егiн жинау жұмыстарын уақтылы жүргiзу; </w:t>
      </w:r>
      <w:r>
        <w:br/>
      </w:r>
      <w:r>
        <w:rPr>
          <w:rFonts w:ascii="Times New Roman"/>
          <w:b w:val="false"/>
          <w:i w:val="false"/>
          <w:color w:val="000000"/>
          <w:sz w:val="28"/>
        </w:rPr>
        <w:t xml:space="preserve">
      ауыл шаруашылығы өндiрiсiнiң тиiмдiлігін арттыру; </w:t>
      </w:r>
      <w:r>
        <w:br/>
      </w:r>
      <w:r>
        <w:rPr>
          <w:rFonts w:ascii="Times New Roman"/>
          <w:b w:val="false"/>
          <w:i w:val="false"/>
          <w:color w:val="000000"/>
          <w:sz w:val="28"/>
        </w:rPr>
        <w:t xml:space="preserve">
      ауыл шаруашылығы өндiрiсiнiң бәсекеге жарамдылығын қолдау; </w:t>
      </w:r>
      <w:r>
        <w:br/>
      </w:r>
      <w:r>
        <w:rPr>
          <w:rFonts w:ascii="Times New Roman"/>
          <w:b w:val="false"/>
          <w:i w:val="false"/>
          <w:color w:val="000000"/>
          <w:sz w:val="28"/>
        </w:rPr>
        <w:t xml:space="preserve">
      ауыл шаруашылығы өндiрiсiнiң табыстылығын арттыру; </w:t>
      </w:r>
      <w:r>
        <w:br/>
      </w:r>
      <w:r>
        <w:rPr>
          <w:rFonts w:ascii="Times New Roman"/>
          <w:b w:val="false"/>
          <w:i w:val="false"/>
          <w:color w:val="000000"/>
          <w:sz w:val="28"/>
        </w:rPr>
        <w:t xml:space="preserve">
      несиелердi мақсатты және тиiмдi пайдалану және республикалық бюджетке уақтылы қайтару. </w:t>
      </w:r>
    </w:p>
    <w:bookmarkStart w:name="z10"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61-қосымша       </w:t>
      </w:r>
    </w:p>
    <w:bookmarkEnd w:id="10"/>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"Лизингтік негізде ауыл шаруашылығы техникасымен </w:t>
      </w:r>
      <w:r>
        <w:br/>
      </w:r>
      <w:r>
        <w:rPr>
          <w:rFonts w:ascii="Times New Roman"/>
          <w:b/>
          <w:i w:val="false"/>
          <w:color w:val="000000"/>
        </w:rPr>
        <w:t xml:space="preserve">
қамтамасыз етудi кредиттеу" </w:t>
      </w:r>
      <w:r>
        <w:br/>
      </w:r>
      <w:r>
        <w:rPr>
          <w:rFonts w:ascii="Times New Roman"/>
          <w:b/>
          <w:i w:val="false"/>
          <w:color w:val="000000"/>
        </w:rPr>
        <w:t xml:space="preserve">
деген 008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1000000 мың теңге (бip миллиард теңге). </w:t>
      </w:r>
      <w:r>
        <w:br/>
      </w:r>
      <w:r>
        <w:rPr>
          <w:rFonts w:ascii="Times New Roman"/>
          <w:b w:val="false"/>
          <w:i w:val="false"/>
          <w:color w:val="000000"/>
          <w:sz w:val="28"/>
        </w:rPr>
        <w:t>
      2. Бюджеттік бағдарламаның нормативтік құқықтық негізi: "Қаржы лизингі туралы" Қазақстан Республикасының 2000 жылғы 5 шiлдедегi </w:t>
      </w:r>
      <w:r>
        <w:rPr>
          <w:rFonts w:ascii="Times New Roman"/>
          <w:b w:val="false"/>
          <w:i w:val="false"/>
          <w:color w:val="000000"/>
          <w:sz w:val="28"/>
        </w:rPr>
        <w:t xml:space="preserve">Заңы </w:t>
      </w:r>
      <w:r>
        <w:rPr>
          <w:rFonts w:ascii="Times New Roman"/>
          <w:b w:val="false"/>
          <w:i w:val="false"/>
          <w:color w:val="000000"/>
          <w:sz w:val="28"/>
        </w:rPr>
        <w:t>; "2004 жылғы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2003-2005 жылдарға арналған Мемлекеттік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"Мемлекеттiк бюджеттiң есебiнен ұсталатын мемлекеттiк мекемелер үшiн бюджеттi орындау бойынша және есеп беру нысандарын енгiзу (кезеңдiк және жылдық) қаржы процедураларын бекiту туралы" Қазақстан Республикасы Yкiметінiң 2002 жылғы 25 шiлдедегi N 832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лизинг негiзiнде ауыл шаруашылығы техникасымен қамтамасыз ету жолымен ауыл шаруашылығы өндiрiсiн қолдау. </w:t>
      </w:r>
      <w:r>
        <w:br/>
      </w:r>
      <w:r>
        <w:rPr>
          <w:rFonts w:ascii="Times New Roman"/>
          <w:b w:val="false"/>
          <w:i w:val="false"/>
          <w:color w:val="000000"/>
          <w:sz w:val="28"/>
        </w:rPr>
        <w:t xml:space="preserve">
      5. Бюджеттiк бағдарламаның мiндеттерi: кейiннен лизингке беру үшiн, ауыл шаруашылығы техникасын сатып алуға несие бөлу.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008       Лизингтік    Қазақстан           Жыл     Қазақстан </w:t>
      </w:r>
      <w:r>
        <w:br/>
      </w:r>
      <w:r>
        <w:rPr>
          <w:rFonts w:ascii="Times New Roman"/>
          <w:b w:val="false"/>
          <w:i w:val="false"/>
          <w:color w:val="000000"/>
          <w:sz w:val="28"/>
        </w:rPr>
        <w:t xml:space="preserve">
              негiзде      Республикасы        бойында Республикасы. </w:t>
      </w:r>
      <w:r>
        <w:br/>
      </w:r>
      <w:r>
        <w:rPr>
          <w:rFonts w:ascii="Times New Roman"/>
          <w:b w:val="false"/>
          <w:i w:val="false"/>
          <w:color w:val="000000"/>
          <w:sz w:val="28"/>
        </w:rPr>
        <w:t xml:space="preserve">
              ауыл шаруа.  Үкiметi бекiткен            ның Ауыл </w:t>
      </w:r>
      <w:r>
        <w:br/>
      </w:r>
      <w:r>
        <w:rPr>
          <w:rFonts w:ascii="Times New Roman"/>
          <w:b w:val="false"/>
          <w:i w:val="false"/>
          <w:color w:val="000000"/>
          <w:sz w:val="28"/>
        </w:rPr>
        <w:t xml:space="preserve">
              шылығы тех.  лизинг негізiнде            шаруашылығы </w:t>
      </w:r>
      <w:r>
        <w:br/>
      </w:r>
      <w:r>
        <w:rPr>
          <w:rFonts w:ascii="Times New Roman"/>
          <w:b w:val="false"/>
          <w:i w:val="false"/>
          <w:color w:val="000000"/>
          <w:sz w:val="28"/>
        </w:rPr>
        <w:t xml:space="preserve">
              никасымен    ауыл шаруашылығы            министрлігі, </w:t>
      </w:r>
      <w:r>
        <w:br/>
      </w:r>
      <w:r>
        <w:rPr>
          <w:rFonts w:ascii="Times New Roman"/>
          <w:b w:val="false"/>
          <w:i w:val="false"/>
          <w:color w:val="000000"/>
          <w:sz w:val="28"/>
        </w:rPr>
        <w:t xml:space="preserve">
              қамтамасыз   техникасымен қам.           Несие беруші </w:t>
      </w:r>
      <w:r>
        <w:br/>
      </w:r>
      <w:r>
        <w:rPr>
          <w:rFonts w:ascii="Times New Roman"/>
          <w:b w:val="false"/>
          <w:i w:val="false"/>
          <w:color w:val="000000"/>
          <w:sz w:val="28"/>
        </w:rPr>
        <w:t xml:space="preserve">
              етудi        тамасыз ету                 банк </w:t>
      </w:r>
      <w:r>
        <w:br/>
      </w:r>
      <w:r>
        <w:rPr>
          <w:rFonts w:ascii="Times New Roman"/>
          <w:b w:val="false"/>
          <w:i w:val="false"/>
          <w:color w:val="000000"/>
          <w:sz w:val="28"/>
        </w:rPr>
        <w:t xml:space="preserve">
              кредиттеу    мақсатында бюд. </w:t>
      </w:r>
      <w:r>
        <w:br/>
      </w:r>
      <w:r>
        <w:rPr>
          <w:rFonts w:ascii="Times New Roman"/>
          <w:b w:val="false"/>
          <w:i w:val="false"/>
          <w:color w:val="000000"/>
          <w:sz w:val="28"/>
        </w:rPr>
        <w:t xml:space="preserve">
                           жеттен несие </w:t>
      </w:r>
      <w:r>
        <w:br/>
      </w:r>
      <w:r>
        <w:rPr>
          <w:rFonts w:ascii="Times New Roman"/>
          <w:b w:val="false"/>
          <w:i w:val="false"/>
          <w:color w:val="000000"/>
          <w:sz w:val="28"/>
        </w:rPr>
        <w:t xml:space="preserve">
                           берудiң шарттарын </w:t>
      </w:r>
      <w:r>
        <w:br/>
      </w:r>
      <w:r>
        <w:rPr>
          <w:rFonts w:ascii="Times New Roman"/>
          <w:b w:val="false"/>
          <w:i w:val="false"/>
          <w:color w:val="000000"/>
          <w:sz w:val="28"/>
        </w:rPr>
        <w:t xml:space="preserve">
                           анықтау. </w:t>
      </w:r>
      <w:r>
        <w:br/>
      </w:r>
      <w:r>
        <w:rPr>
          <w:rFonts w:ascii="Times New Roman"/>
          <w:b w:val="false"/>
          <w:i w:val="false"/>
          <w:color w:val="000000"/>
          <w:sz w:val="28"/>
        </w:rPr>
        <w:t xml:space="preserve">
                           Несие беретiн </w:t>
      </w:r>
      <w:r>
        <w:br/>
      </w:r>
      <w:r>
        <w:rPr>
          <w:rFonts w:ascii="Times New Roman"/>
          <w:b w:val="false"/>
          <w:i w:val="false"/>
          <w:color w:val="000000"/>
          <w:sz w:val="28"/>
        </w:rPr>
        <w:t xml:space="preserve">
                           банкiнi анықтау </w:t>
      </w:r>
      <w:r>
        <w:br/>
      </w:r>
      <w:r>
        <w:rPr>
          <w:rFonts w:ascii="Times New Roman"/>
          <w:b w:val="false"/>
          <w:i w:val="false"/>
          <w:color w:val="000000"/>
          <w:sz w:val="28"/>
        </w:rPr>
        <w:t xml:space="preserve">
                           мақсатында конкурс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Бағдарлама әкiмшi. </w:t>
      </w:r>
      <w:r>
        <w:br/>
      </w:r>
      <w:r>
        <w:rPr>
          <w:rFonts w:ascii="Times New Roman"/>
          <w:b w:val="false"/>
          <w:i w:val="false"/>
          <w:color w:val="000000"/>
          <w:sz w:val="28"/>
        </w:rPr>
        <w:t xml:space="preserve">
                           сiнiң сұранысы </w:t>
      </w:r>
      <w:r>
        <w:br/>
      </w:r>
      <w:r>
        <w:rPr>
          <w:rFonts w:ascii="Times New Roman"/>
          <w:b w:val="false"/>
          <w:i w:val="false"/>
          <w:color w:val="000000"/>
          <w:sz w:val="28"/>
        </w:rPr>
        <w:t xml:space="preserve">
                           бойынша бiрыңғай </w:t>
      </w:r>
      <w:r>
        <w:br/>
      </w:r>
      <w:r>
        <w:rPr>
          <w:rFonts w:ascii="Times New Roman"/>
          <w:b w:val="false"/>
          <w:i w:val="false"/>
          <w:color w:val="000000"/>
          <w:sz w:val="28"/>
        </w:rPr>
        <w:t xml:space="preserve">
                           несие келiсiмдерi. </w:t>
      </w:r>
      <w:r>
        <w:br/>
      </w:r>
      <w:r>
        <w:rPr>
          <w:rFonts w:ascii="Times New Roman"/>
          <w:b w:val="false"/>
          <w:i w:val="false"/>
          <w:color w:val="000000"/>
          <w:sz w:val="28"/>
        </w:rPr>
        <w:t xml:space="preserve">
                           нiң траншына </w:t>
      </w:r>
      <w:r>
        <w:br/>
      </w:r>
      <w:r>
        <w:rPr>
          <w:rFonts w:ascii="Times New Roman"/>
          <w:b w:val="false"/>
          <w:i w:val="false"/>
          <w:color w:val="000000"/>
          <w:sz w:val="28"/>
        </w:rPr>
        <w:t xml:space="preserve">
                           сәйкес несие </w:t>
      </w:r>
      <w:r>
        <w:br/>
      </w:r>
      <w:r>
        <w:rPr>
          <w:rFonts w:ascii="Times New Roman"/>
          <w:b w:val="false"/>
          <w:i w:val="false"/>
          <w:color w:val="000000"/>
          <w:sz w:val="28"/>
        </w:rPr>
        <w:t xml:space="preserve">
                           ресурстарын бөлу.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техникасы лизингі. </w:t>
      </w:r>
      <w:r>
        <w:br/>
      </w:r>
      <w:r>
        <w:rPr>
          <w:rFonts w:ascii="Times New Roman"/>
          <w:b w:val="false"/>
          <w:i w:val="false"/>
          <w:color w:val="000000"/>
          <w:sz w:val="28"/>
        </w:rPr>
        <w:t xml:space="preserve">
                           не келiсiм жасау,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астық оратын </w:t>
      </w:r>
      <w:r>
        <w:br/>
      </w:r>
      <w:r>
        <w:rPr>
          <w:rFonts w:ascii="Times New Roman"/>
          <w:b w:val="false"/>
          <w:i w:val="false"/>
          <w:color w:val="000000"/>
          <w:sz w:val="28"/>
        </w:rPr>
        <w:t xml:space="preserve">
                           техника немесе </w:t>
      </w:r>
      <w:r>
        <w:br/>
      </w:r>
      <w:r>
        <w:rPr>
          <w:rFonts w:ascii="Times New Roman"/>
          <w:b w:val="false"/>
          <w:i w:val="false"/>
          <w:color w:val="000000"/>
          <w:sz w:val="28"/>
        </w:rPr>
        <w:t xml:space="preserve">
                           басқа ауыл шаруашы. </w:t>
      </w:r>
      <w:r>
        <w:br/>
      </w:r>
      <w:r>
        <w:rPr>
          <w:rFonts w:ascii="Times New Roman"/>
          <w:b w:val="false"/>
          <w:i w:val="false"/>
          <w:color w:val="000000"/>
          <w:sz w:val="28"/>
        </w:rPr>
        <w:t xml:space="preserve">
                           лығы техникасы. </w:t>
      </w:r>
      <w:r>
        <w:br/>
      </w:r>
      <w:r>
        <w:rPr>
          <w:rFonts w:ascii="Times New Roman"/>
          <w:b w:val="false"/>
          <w:i w:val="false"/>
          <w:color w:val="000000"/>
          <w:sz w:val="28"/>
        </w:rPr>
        <w:t xml:space="preserve">
                           Лизинг келiсiмiмен </w:t>
      </w:r>
      <w:r>
        <w:br/>
      </w:r>
      <w:r>
        <w:rPr>
          <w:rFonts w:ascii="Times New Roman"/>
          <w:b w:val="false"/>
          <w:i w:val="false"/>
          <w:color w:val="000000"/>
          <w:sz w:val="28"/>
        </w:rPr>
        <w:t xml:space="preserve">
                           анықталған, ауыл </w:t>
      </w:r>
      <w:r>
        <w:br/>
      </w:r>
      <w:r>
        <w:rPr>
          <w:rFonts w:ascii="Times New Roman"/>
          <w:b w:val="false"/>
          <w:i w:val="false"/>
          <w:color w:val="000000"/>
          <w:sz w:val="28"/>
        </w:rPr>
        <w:t xml:space="preserve">
                           шаруашылығы техни. </w:t>
      </w:r>
      <w:r>
        <w:br/>
      </w:r>
      <w:r>
        <w:rPr>
          <w:rFonts w:ascii="Times New Roman"/>
          <w:b w:val="false"/>
          <w:i w:val="false"/>
          <w:color w:val="000000"/>
          <w:sz w:val="28"/>
        </w:rPr>
        <w:t xml:space="preserve">
                           касын сатып алу.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техникасын лизингi. </w:t>
      </w:r>
      <w:r>
        <w:br/>
      </w:r>
      <w:r>
        <w:rPr>
          <w:rFonts w:ascii="Times New Roman"/>
          <w:b w:val="false"/>
          <w:i w:val="false"/>
          <w:color w:val="000000"/>
          <w:sz w:val="28"/>
        </w:rPr>
        <w:t xml:space="preserve">
                           ге алушыға беру.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күтiлетiн нәтижелер: Машина-трактор паркiн орта есеппен 1%-ке жаңарту; </w:t>
      </w:r>
      <w:r>
        <w:br/>
      </w:r>
      <w:r>
        <w:rPr>
          <w:rFonts w:ascii="Times New Roman"/>
          <w:b w:val="false"/>
          <w:i w:val="false"/>
          <w:color w:val="000000"/>
          <w:sz w:val="28"/>
        </w:rPr>
        <w:t xml:space="preserve">
      Ауыл шаруашылығы техникасымен лизинг алушыларды қамтамасыз ету; </w:t>
      </w:r>
      <w:r>
        <w:br/>
      </w:r>
      <w:r>
        <w:rPr>
          <w:rFonts w:ascii="Times New Roman"/>
          <w:b w:val="false"/>
          <w:i w:val="false"/>
          <w:color w:val="000000"/>
          <w:sz w:val="28"/>
        </w:rPr>
        <w:t xml:space="preserve">
      Ауыл шаруашылығының материалдық-техникалық базасының деңгейiн көтеру және ауыл шаруашылығының әлеуметтік-экономикалық жағдайын жақсарту; </w:t>
      </w:r>
      <w:r>
        <w:br/>
      </w:r>
      <w:r>
        <w:rPr>
          <w:rFonts w:ascii="Times New Roman"/>
          <w:b w:val="false"/>
          <w:i w:val="false"/>
          <w:color w:val="000000"/>
          <w:sz w:val="28"/>
        </w:rPr>
        <w:t xml:space="preserve">
      Аграрлық секторда қосымша жұмыс орындарын ашу; </w:t>
      </w:r>
      <w:r>
        <w:br/>
      </w:r>
      <w:r>
        <w:rPr>
          <w:rFonts w:ascii="Times New Roman"/>
          <w:b w:val="false"/>
          <w:i w:val="false"/>
          <w:color w:val="000000"/>
          <w:sz w:val="28"/>
        </w:rPr>
        <w:t xml:space="preserve">
      Несиелердi мақсатты және тиiмдi пайдалану және республикалық бюджетке уақтылы қайтару. </w:t>
      </w:r>
    </w:p>
    <w:bookmarkStart w:name="z11"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62-қосымша       </w:t>
      </w:r>
    </w:p>
    <w:bookmarkEnd w:id="11"/>
    <w:p>
      <w:pPr>
        <w:spacing w:after="0"/>
        <w:ind w:left="0"/>
        <w:jc w:val="both"/>
      </w:pPr>
      <w:r>
        <w:rPr>
          <w:rFonts w:ascii="Times New Roman"/>
          <w:b w:val="false"/>
          <w:i w:val="false"/>
          <w:color w:val="ff0000"/>
          <w:sz w:val="28"/>
        </w:rPr>
        <w:t xml:space="preserve">      Ескерту. 62-қосымшаға өзгеріс енгізілді - ҚР Үкіметінің 2004.06.23. N 197к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"Ауылдық несие серiктестіктерi жүйесi арқылы ауыл </w:t>
      </w:r>
      <w:r>
        <w:br/>
      </w:r>
      <w:r>
        <w:rPr>
          <w:rFonts w:ascii="Times New Roman"/>
          <w:b/>
          <w:i w:val="false"/>
          <w:color w:val="000000"/>
        </w:rPr>
        <w:t xml:space="preserve">
шаруашылығы өндiрiсiн кредиттеу" </w:t>
      </w:r>
      <w:r>
        <w:br/>
      </w:r>
      <w:r>
        <w:rPr>
          <w:rFonts w:ascii="Times New Roman"/>
          <w:b/>
          <w:i w:val="false"/>
          <w:color w:val="000000"/>
        </w:rPr>
        <w:t xml:space="preserve">
деген 009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2120203 мың теңге (екі миллиард бiр жүз жиырма миллион екi жүз үш мың теңге). &lt;*&gt; </w:t>
      </w:r>
      <w:r>
        <w:br/>
      </w:r>
      <w:r>
        <w:rPr>
          <w:rFonts w:ascii="Times New Roman"/>
          <w:b w:val="false"/>
          <w:i w:val="false"/>
          <w:color w:val="000000"/>
          <w:sz w:val="28"/>
        </w:rPr>
        <w:t>
      2. Бюджеттiк бағдарламаның нормативтiк құқықтық негiзi: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2003-2005 жылдарға арналған Мемлекеттік аграрлық aзық-түлiк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"Аграрлық секторға несие беру мәселелерi туралы" Қазақстан Республикасы Yкiметінiң 2001 жылғы 25 қаңтардағы </w:t>
      </w:r>
      <w:r>
        <w:rPr>
          <w:rFonts w:ascii="Times New Roman"/>
          <w:b w:val="false"/>
          <w:i w:val="false"/>
          <w:color w:val="000000"/>
          <w:sz w:val="28"/>
        </w:rPr>
        <w:t xml:space="preserve">қаулысы </w:t>
      </w:r>
      <w:r>
        <w:rPr>
          <w:rFonts w:ascii="Times New Roman"/>
          <w:b w:val="false"/>
          <w:i w:val="false"/>
          <w:color w:val="000000"/>
          <w:sz w:val="28"/>
        </w:rPr>
        <w:t>; "Мемлекеттік бюджет есебiнен ұсталатын мемлекеттік мекемелер үшiн бюджеттi атқару және есеп беру (мерзiмдiк және жылдық) нысандарын жүргізу жөнiндегi қаржылық процедуралардың ережелерiн бекiту туралы" Қазақстан Республикасы Үкiметiнiң 2002 жылғы 25 шiлдедегi N 832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бюджетті iске асыру жөнiндегі" Қазақстан Республикасы Yкiметінiң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Бюджеттік бағдарламаның мақсаты: ауыл шаруашылығы өндiрiсiнiң және ауыл шаруашылығы өнiмiн қайта өңдеу жөніндегі өнеркәсiптiң тиiмдiлігін арттыру. &lt;*&gt; </w:t>
      </w:r>
      <w:r>
        <w:br/>
      </w:r>
      <w:r>
        <w:rPr>
          <w:rFonts w:ascii="Times New Roman"/>
          <w:b w:val="false"/>
          <w:i w:val="false"/>
          <w:color w:val="000000"/>
          <w:sz w:val="28"/>
        </w:rPr>
        <w:t xml:space="preserve">
      5. Бюджеттiк бағдарламаның мiндеттерi: ауыл шаруашылығы өндiрiсiнiң және ауыл шаруашылығы өнiмiн қайта өңдеу жөніндегі кәсiпорындардың мемлекеттiк қаржы қаражатына қол жетiмдiлiгiн қамтамасыз ету және оларды пайдаланудың тиiмдiлiгiн арттыру. &lt;*&gt;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009       Ауылдық      Ауылдық несие       Жыл     Қазақстан </w:t>
      </w:r>
      <w:r>
        <w:br/>
      </w:r>
      <w:r>
        <w:rPr>
          <w:rFonts w:ascii="Times New Roman"/>
          <w:b w:val="false"/>
          <w:i w:val="false"/>
          <w:color w:val="000000"/>
          <w:sz w:val="28"/>
        </w:rPr>
        <w:t xml:space="preserve">
              несие        серiктестіктерiн    бойында Республикасы. </w:t>
      </w:r>
      <w:r>
        <w:br/>
      </w:r>
      <w:r>
        <w:rPr>
          <w:rFonts w:ascii="Times New Roman"/>
          <w:b w:val="false"/>
          <w:i w:val="false"/>
          <w:color w:val="000000"/>
          <w:sz w:val="28"/>
        </w:rPr>
        <w:t xml:space="preserve">
              серiктес.    несиелеу үшiн,              ның Ауыл </w:t>
      </w:r>
      <w:r>
        <w:br/>
      </w:r>
      <w:r>
        <w:rPr>
          <w:rFonts w:ascii="Times New Roman"/>
          <w:b w:val="false"/>
          <w:i w:val="false"/>
          <w:color w:val="000000"/>
          <w:sz w:val="28"/>
        </w:rPr>
        <w:t xml:space="preserve">
              тiктерi      Қазақстан                   шаруашылығы </w:t>
      </w:r>
      <w:r>
        <w:br/>
      </w:r>
      <w:r>
        <w:rPr>
          <w:rFonts w:ascii="Times New Roman"/>
          <w:b w:val="false"/>
          <w:i w:val="false"/>
          <w:color w:val="000000"/>
          <w:sz w:val="28"/>
        </w:rPr>
        <w:t xml:space="preserve">
              жүйесi       Республикасының             министрлігі, </w:t>
      </w:r>
      <w:r>
        <w:br/>
      </w:r>
      <w:r>
        <w:rPr>
          <w:rFonts w:ascii="Times New Roman"/>
          <w:b w:val="false"/>
          <w:i w:val="false"/>
          <w:color w:val="000000"/>
          <w:sz w:val="28"/>
        </w:rPr>
        <w:t xml:space="preserve">
              арқылы       Үкiметi бекiтетiн           Қазақстан </w:t>
      </w:r>
      <w:r>
        <w:br/>
      </w:r>
      <w:r>
        <w:rPr>
          <w:rFonts w:ascii="Times New Roman"/>
          <w:b w:val="false"/>
          <w:i w:val="false"/>
          <w:color w:val="000000"/>
          <w:sz w:val="28"/>
        </w:rPr>
        <w:t xml:space="preserve">
              ауыл         бюджеттік кредит.           Республикасы. </w:t>
      </w:r>
      <w:r>
        <w:br/>
      </w:r>
      <w:r>
        <w:rPr>
          <w:rFonts w:ascii="Times New Roman"/>
          <w:b w:val="false"/>
          <w:i w:val="false"/>
          <w:color w:val="000000"/>
          <w:sz w:val="28"/>
        </w:rPr>
        <w:t xml:space="preserve">
              шаруашы.     тің тәртiбiн                ның Қаржы </w:t>
      </w:r>
      <w:r>
        <w:br/>
      </w:r>
      <w:r>
        <w:rPr>
          <w:rFonts w:ascii="Times New Roman"/>
          <w:b w:val="false"/>
          <w:i w:val="false"/>
          <w:color w:val="000000"/>
          <w:sz w:val="28"/>
        </w:rPr>
        <w:t xml:space="preserve">
              лығы         анықтау.                    министрлігі </w:t>
      </w:r>
      <w:r>
        <w:br/>
      </w:r>
      <w:r>
        <w:rPr>
          <w:rFonts w:ascii="Times New Roman"/>
          <w:b w:val="false"/>
          <w:i w:val="false"/>
          <w:color w:val="000000"/>
          <w:sz w:val="28"/>
        </w:rPr>
        <w:t xml:space="preserve">
              өндiрiсiн </w:t>
      </w:r>
      <w:r>
        <w:br/>
      </w:r>
      <w:r>
        <w:rPr>
          <w:rFonts w:ascii="Times New Roman"/>
          <w:b w:val="false"/>
          <w:i w:val="false"/>
          <w:color w:val="000000"/>
          <w:sz w:val="28"/>
        </w:rPr>
        <w:t xml:space="preserve">
              кредиттеу    Банк-қарызгердi </w:t>
      </w:r>
      <w:r>
        <w:br/>
      </w:r>
      <w:r>
        <w:rPr>
          <w:rFonts w:ascii="Times New Roman"/>
          <w:b w:val="false"/>
          <w:i w:val="false"/>
          <w:color w:val="000000"/>
          <w:sz w:val="28"/>
        </w:rPr>
        <w:t xml:space="preserve">
                           анықтау мақсатында </w:t>
      </w:r>
      <w:r>
        <w:br/>
      </w:r>
      <w:r>
        <w:rPr>
          <w:rFonts w:ascii="Times New Roman"/>
          <w:b w:val="false"/>
          <w:i w:val="false"/>
          <w:color w:val="000000"/>
          <w:sz w:val="28"/>
        </w:rPr>
        <w:t xml:space="preserve">
                           конкурс өткізу. </w:t>
      </w:r>
    </w:p>
    <w:p>
      <w:pPr>
        <w:spacing w:after="0"/>
        <w:ind w:left="0"/>
        <w:jc w:val="both"/>
      </w:pPr>
      <w:r>
        <w:rPr>
          <w:rFonts w:ascii="Times New Roman"/>
          <w:b w:val="false"/>
          <w:i w:val="false"/>
          <w:color w:val="000000"/>
          <w:sz w:val="28"/>
        </w:rPr>
        <w:t xml:space="preserve">                           Кредиттiк келiсiмге </w:t>
      </w:r>
      <w:r>
        <w:br/>
      </w:r>
      <w:r>
        <w:rPr>
          <w:rFonts w:ascii="Times New Roman"/>
          <w:b w:val="false"/>
          <w:i w:val="false"/>
          <w:color w:val="000000"/>
          <w:sz w:val="28"/>
        </w:rPr>
        <w:t xml:space="preserve">
                           сәйкес бағдарлама. </w:t>
      </w:r>
      <w:r>
        <w:br/>
      </w:r>
      <w:r>
        <w:rPr>
          <w:rFonts w:ascii="Times New Roman"/>
          <w:b w:val="false"/>
          <w:i w:val="false"/>
          <w:color w:val="000000"/>
          <w:sz w:val="28"/>
        </w:rPr>
        <w:t xml:space="preserve">
                           ның әкiмшiсiнiң </w:t>
      </w:r>
      <w:r>
        <w:br/>
      </w:r>
      <w:r>
        <w:rPr>
          <w:rFonts w:ascii="Times New Roman"/>
          <w:b w:val="false"/>
          <w:i w:val="false"/>
          <w:color w:val="000000"/>
          <w:sz w:val="28"/>
        </w:rPr>
        <w:t xml:space="preserve">
                           өтiнiмi бойынша </w:t>
      </w:r>
      <w:r>
        <w:br/>
      </w:r>
      <w:r>
        <w:rPr>
          <w:rFonts w:ascii="Times New Roman"/>
          <w:b w:val="false"/>
          <w:i w:val="false"/>
          <w:color w:val="000000"/>
          <w:sz w:val="28"/>
        </w:rPr>
        <w:t xml:space="preserve">
                           бiрыңғай траншпен </w:t>
      </w:r>
      <w:r>
        <w:br/>
      </w:r>
      <w:r>
        <w:rPr>
          <w:rFonts w:ascii="Times New Roman"/>
          <w:b w:val="false"/>
          <w:i w:val="false"/>
          <w:color w:val="000000"/>
          <w:sz w:val="28"/>
        </w:rPr>
        <w:t xml:space="preserve">
                           кредиттiк ресурс. </w:t>
      </w:r>
      <w:r>
        <w:br/>
      </w:r>
      <w:r>
        <w:rPr>
          <w:rFonts w:ascii="Times New Roman"/>
          <w:b w:val="false"/>
          <w:i w:val="false"/>
          <w:color w:val="000000"/>
          <w:sz w:val="28"/>
        </w:rPr>
        <w:t xml:space="preserve">
                           тарды бөлу.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мемлекеттiк несие ресурстарын пайдаланудың нәтижесiндегі экономикалық тиiмдiлiк несиелердi мақсатты және тиiмдi пайдалану және республикалық бюджетке уақтылы қайтару. </w:t>
      </w:r>
    </w:p>
    <w:bookmarkStart w:name="z12"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63-қосымша       </w:t>
      </w:r>
    </w:p>
    <w:bookmarkEnd w:id="12"/>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"Техникалық құжаттаманы және ауыл шаруашылығы машиналарының тәжiрибелiк үлгілерiн, бөлшектерi мен тораптарын әзiрлеу" </w:t>
      </w:r>
      <w:r>
        <w:br/>
      </w:r>
      <w:r>
        <w:rPr>
          <w:rFonts w:ascii="Times New Roman"/>
          <w:b/>
          <w:i w:val="false"/>
          <w:color w:val="000000"/>
        </w:rPr>
        <w:t xml:space="preserve">
деген 011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250000 мың теңге (екi жүз елу миллион теңге). </w:t>
      </w:r>
      <w:r>
        <w:br/>
      </w:r>
      <w:r>
        <w:rPr>
          <w:rFonts w:ascii="Times New Roman"/>
          <w:b w:val="false"/>
          <w:i w:val="false"/>
          <w:color w:val="000000"/>
          <w:sz w:val="28"/>
        </w:rPr>
        <w:t>
      2. Бюджеттік бағдарламаның нормативтік құқықтық негiзi: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2003-2005 жылдарға арналған Мемлекеттік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2000-2003 жылдарға арналған Машиналар жасау кешенiн дамыту бағдарламасын бекiту туралы" Қазақстан Республикасы Үкiметiнiң 2000 жылғы 5 қыркүйектегі N 1347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Yкiметiнiң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Бюджеттік бағдарламаның мақсаты: отандық ауыл шаруашылық машина жасауын дамыту; қазiргi заманғы тиiмдiлігі жоғарғы машиналарды құрастыру; бар ауыл шаруашылық машиналарын жетілдiру; ауыл шаруашылығы өндiрiсiнiң тиiмдiлігін арттыруды қамтамасыз ету. </w:t>
      </w:r>
      <w:r>
        <w:br/>
      </w:r>
      <w:r>
        <w:rPr>
          <w:rFonts w:ascii="Times New Roman"/>
          <w:b w:val="false"/>
          <w:i w:val="false"/>
          <w:color w:val="000000"/>
          <w:sz w:val="28"/>
        </w:rPr>
        <w:t xml:space="preserve">
      5. Бюджеттік бағдарламаның мiндеттерi: конструкторлық және техникалық құжаттамалар әзiрлеу, тәжірибелiк үлгілердi дайындау, сынақты жүргізу және сертификат алу, сериялық өндiрiс үшiн құжаттамалар дайындау.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011       Техникалық   Конструкторлық      Жыл     Қазақстан </w:t>
      </w:r>
      <w:r>
        <w:br/>
      </w:r>
      <w:r>
        <w:rPr>
          <w:rFonts w:ascii="Times New Roman"/>
          <w:b w:val="false"/>
          <w:i w:val="false"/>
          <w:color w:val="000000"/>
          <w:sz w:val="28"/>
        </w:rPr>
        <w:t xml:space="preserve">
              құжаттаманы  және техникалық     бойында Республикасы. </w:t>
      </w:r>
      <w:r>
        <w:br/>
      </w:r>
      <w:r>
        <w:rPr>
          <w:rFonts w:ascii="Times New Roman"/>
          <w:b w:val="false"/>
          <w:i w:val="false"/>
          <w:color w:val="000000"/>
          <w:sz w:val="28"/>
        </w:rPr>
        <w:t xml:space="preserve">
              және ауыл    құжаттамалар                ның Ауыл </w:t>
      </w:r>
      <w:r>
        <w:br/>
      </w:r>
      <w:r>
        <w:rPr>
          <w:rFonts w:ascii="Times New Roman"/>
          <w:b w:val="false"/>
          <w:i w:val="false"/>
          <w:color w:val="000000"/>
          <w:sz w:val="28"/>
        </w:rPr>
        <w:t xml:space="preserve">
              шаруашылы.   әзiрлеу, тәжiрибе.          шаруашылығы </w:t>
      </w:r>
      <w:r>
        <w:br/>
      </w:r>
      <w:r>
        <w:rPr>
          <w:rFonts w:ascii="Times New Roman"/>
          <w:b w:val="false"/>
          <w:i w:val="false"/>
          <w:color w:val="000000"/>
          <w:sz w:val="28"/>
        </w:rPr>
        <w:t xml:space="preserve">
              ғы машина.   лiк үлгілердi               министрлігі </w:t>
      </w:r>
      <w:r>
        <w:br/>
      </w:r>
      <w:r>
        <w:rPr>
          <w:rFonts w:ascii="Times New Roman"/>
          <w:b w:val="false"/>
          <w:i w:val="false"/>
          <w:color w:val="000000"/>
          <w:sz w:val="28"/>
        </w:rPr>
        <w:t xml:space="preserve">
              ларының      дайындау, сынақты </w:t>
      </w:r>
      <w:r>
        <w:br/>
      </w:r>
      <w:r>
        <w:rPr>
          <w:rFonts w:ascii="Times New Roman"/>
          <w:b w:val="false"/>
          <w:i w:val="false"/>
          <w:color w:val="000000"/>
          <w:sz w:val="28"/>
        </w:rPr>
        <w:t xml:space="preserve">
              тәжiрибелiк  жүргізу және </w:t>
      </w:r>
      <w:r>
        <w:br/>
      </w:r>
      <w:r>
        <w:rPr>
          <w:rFonts w:ascii="Times New Roman"/>
          <w:b w:val="false"/>
          <w:i w:val="false"/>
          <w:color w:val="000000"/>
          <w:sz w:val="28"/>
        </w:rPr>
        <w:t xml:space="preserve">
              үлгілерiн,   сертификат алу </w:t>
      </w:r>
      <w:r>
        <w:br/>
      </w:r>
      <w:r>
        <w:rPr>
          <w:rFonts w:ascii="Times New Roman"/>
          <w:b w:val="false"/>
          <w:i w:val="false"/>
          <w:color w:val="000000"/>
          <w:sz w:val="28"/>
        </w:rPr>
        <w:t xml:space="preserve">
              бөлшектерi   бойынша қызметтiң </w:t>
      </w:r>
      <w:r>
        <w:br/>
      </w:r>
      <w:r>
        <w:rPr>
          <w:rFonts w:ascii="Times New Roman"/>
          <w:b w:val="false"/>
          <w:i w:val="false"/>
          <w:color w:val="000000"/>
          <w:sz w:val="28"/>
        </w:rPr>
        <w:t xml:space="preserve">
              мен торапта. төлемi, оның </w:t>
      </w:r>
      <w:r>
        <w:br/>
      </w:r>
      <w:r>
        <w:rPr>
          <w:rFonts w:ascii="Times New Roman"/>
          <w:b w:val="false"/>
          <w:i w:val="false"/>
          <w:color w:val="000000"/>
          <w:sz w:val="28"/>
        </w:rPr>
        <w:t xml:space="preserve">
              рын әзiрлеу  ішiнде: </w:t>
      </w:r>
      <w:r>
        <w:br/>
      </w:r>
      <w:r>
        <w:rPr>
          <w:rFonts w:ascii="Times New Roman"/>
          <w:b w:val="false"/>
          <w:i w:val="false"/>
          <w:color w:val="000000"/>
          <w:sz w:val="28"/>
        </w:rPr>
        <w:t xml:space="preserve">
                           - ауыл шаруашылығы </w:t>
      </w:r>
      <w:r>
        <w:br/>
      </w:r>
      <w:r>
        <w:rPr>
          <w:rFonts w:ascii="Times New Roman"/>
          <w:b w:val="false"/>
          <w:i w:val="false"/>
          <w:color w:val="000000"/>
          <w:sz w:val="28"/>
        </w:rPr>
        <w:t xml:space="preserve">
                           техникасы - 13 </w:t>
      </w:r>
      <w:r>
        <w:br/>
      </w:r>
      <w:r>
        <w:rPr>
          <w:rFonts w:ascii="Times New Roman"/>
          <w:b w:val="false"/>
          <w:i w:val="false"/>
          <w:color w:val="000000"/>
          <w:sz w:val="28"/>
        </w:rPr>
        <w:t xml:space="preserve">
                           атау; </w:t>
      </w:r>
      <w:r>
        <w:br/>
      </w:r>
      <w:r>
        <w:rPr>
          <w:rFonts w:ascii="Times New Roman"/>
          <w:b w:val="false"/>
          <w:i w:val="false"/>
          <w:color w:val="000000"/>
          <w:sz w:val="28"/>
        </w:rPr>
        <w:t xml:space="preserve">
                           - энергоқұралдарды </w:t>
      </w:r>
      <w:r>
        <w:br/>
      </w:r>
      <w:r>
        <w:rPr>
          <w:rFonts w:ascii="Times New Roman"/>
          <w:b w:val="false"/>
          <w:i w:val="false"/>
          <w:color w:val="000000"/>
          <w:sz w:val="28"/>
        </w:rPr>
        <w:t xml:space="preserve">
                           шоғырландыру - 1 </w:t>
      </w:r>
      <w:r>
        <w:br/>
      </w:r>
      <w:r>
        <w:rPr>
          <w:rFonts w:ascii="Times New Roman"/>
          <w:b w:val="false"/>
          <w:i w:val="false"/>
          <w:color w:val="000000"/>
          <w:sz w:val="28"/>
        </w:rPr>
        <w:t xml:space="preserve">
                           атау; </w:t>
      </w:r>
      <w:r>
        <w:br/>
      </w:r>
      <w:r>
        <w:rPr>
          <w:rFonts w:ascii="Times New Roman"/>
          <w:b w:val="false"/>
          <w:i w:val="false"/>
          <w:color w:val="000000"/>
          <w:sz w:val="28"/>
        </w:rPr>
        <w:t xml:space="preserve">
                           - өздiгiнен жүретiн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техникалары - 2 </w:t>
      </w:r>
      <w:r>
        <w:br/>
      </w:r>
      <w:r>
        <w:rPr>
          <w:rFonts w:ascii="Times New Roman"/>
          <w:b w:val="false"/>
          <w:i w:val="false"/>
          <w:color w:val="000000"/>
          <w:sz w:val="28"/>
        </w:rPr>
        <w:t xml:space="preserve">
                           атау; </w:t>
      </w:r>
      <w:r>
        <w:br/>
      </w:r>
      <w:r>
        <w:rPr>
          <w:rFonts w:ascii="Times New Roman"/>
          <w:b w:val="false"/>
          <w:i w:val="false"/>
          <w:color w:val="000000"/>
          <w:sz w:val="28"/>
        </w:rPr>
        <w:t xml:space="preserve">
                           - құралдар - 3 атау.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күтілетін нәтижелер: сыртқы рыноктарда бәсекеге жарамды, pecпубликаның iшкi сұраныстарын қанағаттандыратын ауыл шаруашылығы техникаларының кешенiн қалыптастыру; республиканың импортқа экономикалық тәуелдiлігін төмендету; ғылыми-техникалық әлуетiн дамыту; жаңа жұмыс орындарын  құру. </w:t>
      </w:r>
    </w:p>
    <w:bookmarkStart w:name="z13"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64-қосымша        </w:t>
      </w:r>
    </w:p>
    <w:bookmarkEnd w:id="13"/>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"Ауыл шаруашылығы өнiмдерiн қайта өңдеу жөнiндегi кәсiпорындар үшiн жабдықтар лизингiн кредиттеу" </w:t>
      </w:r>
      <w:r>
        <w:br/>
      </w:r>
      <w:r>
        <w:rPr>
          <w:rFonts w:ascii="Times New Roman"/>
          <w:b/>
          <w:i w:val="false"/>
          <w:color w:val="000000"/>
        </w:rPr>
        <w:t xml:space="preserve">
деген 012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675000 мың теңге (алты жүз жетпiс бес миллион теңге). </w:t>
      </w:r>
      <w:r>
        <w:br/>
      </w:r>
      <w:r>
        <w:rPr>
          <w:rFonts w:ascii="Times New Roman"/>
          <w:b w:val="false"/>
          <w:i w:val="false"/>
          <w:color w:val="000000"/>
          <w:sz w:val="28"/>
        </w:rPr>
        <w:t>
      2. Бюджеттiк бағдарламаның нормативтiк құқықтық негiзi: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2003-2005 жылдарға арналған Мемлекеттiк аграрлық азық-түлік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"Мемлекеттiк бюджет есебiнен ұсталатын мемлекеттiк мекемелер үшiн бюджеттi атқару және есеп беру (мерзiмдiк және жылдық) нысандарын жүргiзу жөнiндегi қаржылық процедуралардың ережелерiн бекiту туралы" Қазақстан Республикасы Yкiметiнiң 2002 жылғы 25 шілдедегi N 832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iске асыру жөнiндегі"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технологиялық жабдықтарды лизингiге беру, отандық өнiмдердiң бәceкeгe қабiлеттiлігін арттыру, оның сапасын арттыру және өнiм түрлерiн көбейту, жаңа технология мен техниканы енгiзу жолымен ауыл шаруашылығы өнiмдерiн қайта өңдейтiн кәсiпорындарды қолдау. </w:t>
      </w:r>
      <w:r>
        <w:br/>
      </w:r>
      <w:r>
        <w:rPr>
          <w:rFonts w:ascii="Times New Roman"/>
          <w:b w:val="false"/>
          <w:i w:val="false"/>
          <w:color w:val="000000"/>
          <w:sz w:val="28"/>
        </w:rPr>
        <w:t xml:space="preserve">
      5. Бюджеттiк бағдарламаның мiндеттерi: ауыл шаруашылығы өнiмдерiн қайта өңдеу кәсiпорындарына кейiн лизингке беру үшiн жабдықтар сатып алуды несиелеу.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012       Ауыл         Қазақстан           Жыл     Қазақстан </w:t>
      </w:r>
      <w:r>
        <w:br/>
      </w:r>
      <w:r>
        <w:rPr>
          <w:rFonts w:ascii="Times New Roman"/>
          <w:b w:val="false"/>
          <w:i w:val="false"/>
          <w:color w:val="000000"/>
          <w:sz w:val="28"/>
        </w:rPr>
        <w:t xml:space="preserve">
              шаруашылығы  Республикасының     бойында Республикасы. </w:t>
      </w:r>
      <w:r>
        <w:br/>
      </w:r>
      <w:r>
        <w:rPr>
          <w:rFonts w:ascii="Times New Roman"/>
          <w:b w:val="false"/>
          <w:i w:val="false"/>
          <w:color w:val="000000"/>
          <w:sz w:val="28"/>
        </w:rPr>
        <w:t xml:space="preserve">
              өнiмдерiн    Үкiметi бекiтетін,          ның Ауыл </w:t>
      </w:r>
      <w:r>
        <w:br/>
      </w:r>
      <w:r>
        <w:rPr>
          <w:rFonts w:ascii="Times New Roman"/>
          <w:b w:val="false"/>
          <w:i w:val="false"/>
          <w:color w:val="000000"/>
          <w:sz w:val="28"/>
        </w:rPr>
        <w:t xml:space="preserve">
              қайта өңдеу  лизингтiк негiзде           шаруашылығы </w:t>
      </w:r>
      <w:r>
        <w:br/>
      </w:r>
      <w:r>
        <w:rPr>
          <w:rFonts w:ascii="Times New Roman"/>
          <w:b w:val="false"/>
          <w:i w:val="false"/>
          <w:color w:val="000000"/>
          <w:sz w:val="28"/>
        </w:rPr>
        <w:t xml:space="preserve">
              жөнiндегi    ауыл шаруашылығы            министрлігі, </w:t>
      </w:r>
      <w:r>
        <w:br/>
      </w:r>
      <w:r>
        <w:rPr>
          <w:rFonts w:ascii="Times New Roman"/>
          <w:b w:val="false"/>
          <w:i w:val="false"/>
          <w:color w:val="000000"/>
          <w:sz w:val="28"/>
        </w:rPr>
        <w:t xml:space="preserve">
              кәсіпорын.   өнiмдерiн қайта             Қазақстан </w:t>
      </w:r>
      <w:r>
        <w:br/>
      </w:r>
      <w:r>
        <w:rPr>
          <w:rFonts w:ascii="Times New Roman"/>
          <w:b w:val="false"/>
          <w:i w:val="false"/>
          <w:color w:val="000000"/>
          <w:sz w:val="28"/>
        </w:rPr>
        <w:t xml:space="preserve">
              дар үшiн     өңдеу кәсіпорында.          Республикасы </w:t>
      </w:r>
      <w:r>
        <w:br/>
      </w:r>
      <w:r>
        <w:rPr>
          <w:rFonts w:ascii="Times New Roman"/>
          <w:b w:val="false"/>
          <w:i w:val="false"/>
          <w:color w:val="000000"/>
          <w:sz w:val="28"/>
        </w:rPr>
        <w:t xml:space="preserve">
              жабдықтар    рын жабдықтармен            Қаржы </w:t>
      </w:r>
      <w:r>
        <w:br/>
      </w:r>
      <w:r>
        <w:rPr>
          <w:rFonts w:ascii="Times New Roman"/>
          <w:b w:val="false"/>
          <w:i w:val="false"/>
          <w:color w:val="000000"/>
          <w:sz w:val="28"/>
        </w:rPr>
        <w:t xml:space="preserve">
              лизингiн     қамтамасыз ету              министрлігі, </w:t>
      </w:r>
      <w:r>
        <w:br/>
      </w:r>
      <w:r>
        <w:rPr>
          <w:rFonts w:ascii="Times New Roman"/>
          <w:b w:val="false"/>
          <w:i w:val="false"/>
          <w:color w:val="000000"/>
          <w:sz w:val="28"/>
        </w:rPr>
        <w:t xml:space="preserve">
              кредиттеу    мақсатында бюджет.          Банк-қарыз. </w:t>
      </w:r>
      <w:r>
        <w:br/>
      </w:r>
      <w:r>
        <w:rPr>
          <w:rFonts w:ascii="Times New Roman"/>
          <w:b w:val="false"/>
          <w:i w:val="false"/>
          <w:color w:val="000000"/>
          <w:sz w:val="28"/>
        </w:rPr>
        <w:t xml:space="preserve">
                           тік несиелеу                гер. </w:t>
      </w:r>
      <w:r>
        <w:br/>
      </w:r>
      <w:r>
        <w:rPr>
          <w:rFonts w:ascii="Times New Roman"/>
          <w:b w:val="false"/>
          <w:i w:val="false"/>
          <w:color w:val="000000"/>
          <w:sz w:val="28"/>
        </w:rPr>
        <w:t xml:space="preserve">
                           жағдайын анықтау. </w:t>
      </w:r>
    </w:p>
    <w:p>
      <w:pPr>
        <w:spacing w:after="0"/>
        <w:ind w:left="0"/>
        <w:jc w:val="both"/>
      </w:pPr>
      <w:r>
        <w:rPr>
          <w:rFonts w:ascii="Times New Roman"/>
          <w:b w:val="false"/>
          <w:i w:val="false"/>
          <w:color w:val="000000"/>
          <w:sz w:val="28"/>
        </w:rPr>
        <w:t xml:space="preserve">                           Қарызгер банкты </w:t>
      </w:r>
      <w:r>
        <w:br/>
      </w:r>
      <w:r>
        <w:rPr>
          <w:rFonts w:ascii="Times New Roman"/>
          <w:b w:val="false"/>
          <w:i w:val="false"/>
          <w:color w:val="000000"/>
          <w:sz w:val="28"/>
        </w:rPr>
        <w:t xml:space="preserve">
                           анықтау мақсатында </w:t>
      </w:r>
      <w:r>
        <w:br/>
      </w:r>
      <w:r>
        <w:rPr>
          <w:rFonts w:ascii="Times New Roman"/>
          <w:b w:val="false"/>
          <w:i w:val="false"/>
          <w:color w:val="000000"/>
          <w:sz w:val="28"/>
        </w:rPr>
        <w:t xml:space="preserve">
                           конкурс өткізу. </w:t>
      </w:r>
    </w:p>
    <w:p>
      <w:pPr>
        <w:spacing w:after="0"/>
        <w:ind w:left="0"/>
        <w:jc w:val="both"/>
      </w:pPr>
      <w:r>
        <w:rPr>
          <w:rFonts w:ascii="Times New Roman"/>
          <w:b w:val="false"/>
          <w:i w:val="false"/>
          <w:color w:val="000000"/>
          <w:sz w:val="28"/>
        </w:rPr>
        <w:t xml:space="preserve">                           Кредиттiк келiсiмге </w:t>
      </w:r>
      <w:r>
        <w:br/>
      </w:r>
      <w:r>
        <w:rPr>
          <w:rFonts w:ascii="Times New Roman"/>
          <w:b w:val="false"/>
          <w:i w:val="false"/>
          <w:color w:val="000000"/>
          <w:sz w:val="28"/>
        </w:rPr>
        <w:t xml:space="preserve">
                           сәйкес бағдарлама </w:t>
      </w:r>
      <w:r>
        <w:br/>
      </w:r>
      <w:r>
        <w:rPr>
          <w:rFonts w:ascii="Times New Roman"/>
          <w:b w:val="false"/>
          <w:i w:val="false"/>
          <w:color w:val="000000"/>
          <w:sz w:val="28"/>
        </w:rPr>
        <w:t xml:space="preserve">
                           әкiмшiсiнiң өтінiмi </w:t>
      </w:r>
      <w:r>
        <w:br/>
      </w:r>
      <w:r>
        <w:rPr>
          <w:rFonts w:ascii="Times New Roman"/>
          <w:b w:val="false"/>
          <w:i w:val="false"/>
          <w:color w:val="000000"/>
          <w:sz w:val="28"/>
        </w:rPr>
        <w:t xml:space="preserve">
                           бойынша бiрыңғай </w:t>
      </w:r>
      <w:r>
        <w:br/>
      </w:r>
      <w:r>
        <w:rPr>
          <w:rFonts w:ascii="Times New Roman"/>
          <w:b w:val="false"/>
          <w:i w:val="false"/>
          <w:color w:val="000000"/>
          <w:sz w:val="28"/>
        </w:rPr>
        <w:t xml:space="preserve">
                           траншпен кредиттiк </w:t>
      </w:r>
      <w:r>
        <w:br/>
      </w:r>
      <w:r>
        <w:rPr>
          <w:rFonts w:ascii="Times New Roman"/>
          <w:b w:val="false"/>
          <w:i w:val="false"/>
          <w:color w:val="000000"/>
          <w:sz w:val="28"/>
        </w:rPr>
        <w:t xml:space="preserve">
                           ресурстарды бөлу.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өнiмдерiн қайта </w:t>
      </w:r>
      <w:r>
        <w:br/>
      </w:r>
      <w:r>
        <w:rPr>
          <w:rFonts w:ascii="Times New Roman"/>
          <w:b w:val="false"/>
          <w:i w:val="false"/>
          <w:color w:val="000000"/>
          <w:sz w:val="28"/>
        </w:rPr>
        <w:t xml:space="preserve">
                           өңдейтiн жабдықтар </w:t>
      </w:r>
      <w:r>
        <w:br/>
      </w:r>
      <w:r>
        <w:rPr>
          <w:rFonts w:ascii="Times New Roman"/>
          <w:b w:val="false"/>
          <w:i w:val="false"/>
          <w:color w:val="000000"/>
          <w:sz w:val="28"/>
        </w:rPr>
        <w:t xml:space="preserve">
                           бойынша лизингілік </w:t>
      </w:r>
      <w:r>
        <w:br/>
      </w:r>
      <w:r>
        <w:rPr>
          <w:rFonts w:ascii="Times New Roman"/>
          <w:b w:val="false"/>
          <w:i w:val="false"/>
          <w:color w:val="000000"/>
          <w:sz w:val="28"/>
        </w:rPr>
        <w:t xml:space="preserve">
                           келiсiм шарт жасау. </w:t>
      </w:r>
      <w:r>
        <w:br/>
      </w:r>
      <w:r>
        <w:rPr>
          <w:rFonts w:ascii="Times New Roman"/>
          <w:b w:val="false"/>
          <w:i w:val="false"/>
          <w:color w:val="000000"/>
          <w:sz w:val="28"/>
        </w:rPr>
        <w:t xml:space="preserve">
                           Лизингілiк келiсiм </w:t>
      </w:r>
      <w:r>
        <w:br/>
      </w:r>
      <w:r>
        <w:rPr>
          <w:rFonts w:ascii="Times New Roman"/>
          <w:b w:val="false"/>
          <w:i w:val="false"/>
          <w:color w:val="000000"/>
          <w:sz w:val="28"/>
        </w:rPr>
        <w:t xml:space="preserve">
                           шартта анықталған,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өнiмдерін қайта </w:t>
      </w:r>
      <w:r>
        <w:br/>
      </w:r>
      <w:r>
        <w:rPr>
          <w:rFonts w:ascii="Times New Roman"/>
          <w:b w:val="false"/>
          <w:i w:val="false"/>
          <w:color w:val="000000"/>
          <w:sz w:val="28"/>
        </w:rPr>
        <w:t xml:space="preserve">
                           өңдейтiн жабдық. </w:t>
      </w:r>
      <w:r>
        <w:br/>
      </w:r>
      <w:r>
        <w:rPr>
          <w:rFonts w:ascii="Times New Roman"/>
          <w:b w:val="false"/>
          <w:i w:val="false"/>
          <w:color w:val="000000"/>
          <w:sz w:val="28"/>
        </w:rPr>
        <w:t xml:space="preserve">
                           тарды сатып алу.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өнiмдерін қайта </w:t>
      </w:r>
      <w:r>
        <w:br/>
      </w:r>
      <w:r>
        <w:rPr>
          <w:rFonts w:ascii="Times New Roman"/>
          <w:b w:val="false"/>
          <w:i w:val="false"/>
          <w:color w:val="000000"/>
          <w:sz w:val="28"/>
        </w:rPr>
        <w:t xml:space="preserve">
                           өңдейтiн жабдықтар. </w:t>
      </w:r>
      <w:r>
        <w:br/>
      </w:r>
      <w:r>
        <w:rPr>
          <w:rFonts w:ascii="Times New Roman"/>
          <w:b w:val="false"/>
          <w:i w:val="false"/>
          <w:color w:val="000000"/>
          <w:sz w:val="28"/>
        </w:rPr>
        <w:t xml:space="preserve">
                           ды, ауыл шаруашы. </w:t>
      </w:r>
      <w:r>
        <w:br/>
      </w:r>
      <w:r>
        <w:rPr>
          <w:rFonts w:ascii="Times New Roman"/>
          <w:b w:val="false"/>
          <w:i w:val="false"/>
          <w:color w:val="000000"/>
          <w:sz w:val="28"/>
        </w:rPr>
        <w:t xml:space="preserve">
                           лығы өнiмдерін </w:t>
      </w:r>
      <w:r>
        <w:br/>
      </w:r>
      <w:r>
        <w:rPr>
          <w:rFonts w:ascii="Times New Roman"/>
          <w:b w:val="false"/>
          <w:i w:val="false"/>
          <w:color w:val="000000"/>
          <w:sz w:val="28"/>
        </w:rPr>
        <w:t xml:space="preserve">
                           қайта өңдейтiн </w:t>
      </w:r>
      <w:r>
        <w:br/>
      </w:r>
      <w:r>
        <w:rPr>
          <w:rFonts w:ascii="Times New Roman"/>
          <w:b w:val="false"/>
          <w:i w:val="false"/>
          <w:color w:val="000000"/>
          <w:sz w:val="28"/>
        </w:rPr>
        <w:t xml:space="preserve">
                           кәсіпорындарға </w:t>
      </w:r>
      <w:r>
        <w:br/>
      </w:r>
      <w:r>
        <w:rPr>
          <w:rFonts w:ascii="Times New Roman"/>
          <w:b w:val="false"/>
          <w:i w:val="false"/>
          <w:color w:val="000000"/>
          <w:sz w:val="28"/>
        </w:rPr>
        <w:t xml:space="preserve">
                           беру.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ауыл шаруашылығы шикiзатын қайта өңдеу өнiмдерiнiң импортына отандық экономиканың дағдарысты тәуелдiлігін еңсеру, өндiрiстi дамыту және қайта өңдеу салалары кәсiпорындары үшiн шикiзат сатып алу, iшкi рынокты отандық өндiрiстiң жоғары сапалы тамақ өнiмдерiмен толтыру; қаражаттың мақсатты, тиiмдi пайдаланылуы және республикалық бюджетке дер уақытында қайтарылуы. </w:t>
      </w:r>
    </w:p>
    <w:bookmarkStart w:name="z14"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65-қосымша       </w:t>
      </w:r>
    </w:p>
    <w:bookmarkEnd w:id="14"/>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"Ауыл шаруашылығы дақылдарының сорттарын сынақтан өткiзу" </w:t>
      </w:r>
      <w:r>
        <w:br/>
      </w:r>
      <w:r>
        <w:rPr>
          <w:rFonts w:ascii="Times New Roman"/>
          <w:b/>
          <w:i w:val="false"/>
          <w:color w:val="000000"/>
        </w:rPr>
        <w:t xml:space="preserve">
деген 013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472691 мың теңге (төрт жүз жетпiс екі миллион алты жүз тоқсан бiр мың теңге). </w:t>
      </w:r>
      <w:r>
        <w:br/>
      </w:r>
      <w:r>
        <w:rPr>
          <w:rFonts w:ascii="Times New Roman"/>
          <w:b w:val="false"/>
          <w:i w:val="false"/>
          <w:color w:val="000000"/>
          <w:sz w:val="28"/>
        </w:rPr>
        <w:t>
      2. Бюджеттік бағдарламаның нормативтік құқықтық негізi: "Мемлекеттік iс-шараларын қаржыландыру және агроөнеркәсіптік кешендi несиелеу туралы" Қазақстан Республикасының 1993 жылғы 12 сәуiрдегi Заңының </w:t>
      </w:r>
      <w:r>
        <w:rPr>
          <w:rFonts w:ascii="Times New Roman"/>
          <w:b w:val="false"/>
          <w:i w:val="false"/>
          <w:color w:val="000000"/>
          <w:sz w:val="28"/>
        </w:rPr>
        <w:t xml:space="preserve">4-бабы </w:t>
      </w:r>
      <w:r>
        <w:rPr>
          <w:rFonts w:ascii="Times New Roman"/>
          <w:b w:val="false"/>
          <w:i w:val="false"/>
          <w:color w:val="000000"/>
          <w:sz w:val="28"/>
        </w:rPr>
        <w:t>; "Селекциялық жетiстiктердi қорғау туралы "Қазақстан Республикасының 1999 жылғы 13 шiлдедегі Заңының </w:t>
      </w:r>
      <w:r>
        <w:rPr>
          <w:rFonts w:ascii="Times New Roman"/>
          <w:b w:val="false"/>
          <w:i w:val="false"/>
          <w:color w:val="000000"/>
          <w:sz w:val="28"/>
        </w:rPr>
        <w:t xml:space="preserve">3-бабы </w:t>
      </w:r>
      <w:r>
        <w:rPr>
          <w:rFonts w:ascii="Times New Roman"/>
          <w:b w:val="false"/>
          <w:i w:val="false"/>
          <w:color w:val="000000"/>
          <w:sz w:val="28"/>
        </w:rPr>
        <w:t>; "Тұқым шаруашылығы туралы" Қазақстан Республикасының 2003 жылғы 8 ақпандағы Заңының </w:t>
      </w:r>
      <w:r>
        <w:rPr>
          <w:rFonts w:ascii="Times New Roman"/>
          <w:b w:val="false"/>
          <w:i w:val="false"/>
          <w:color w:val="000000"/>
          <w:sz w:val="28"/>
        </w:rPr>
        <w:t xml:space="preserve">4 , </w:t>
      </w:r>
      <w:r>
        <w:rPr>
          <w:rFonts w:ascii="Times New Roman"/>
          <w:b w:val="false"/>
          <w:i w:val="false"/>
          <w:color w:val="000000"/>
          <w:sz w:val="28"/>
        </w:rPr>
        <w:t xml:space="preserve">12-баптары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2003-2005-жылдарға арналған Мемлекеттік аграрлық азық-түлік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Ауыл шаруашылығы министрлігінің "Селекциялық жетiстіктердi сынау және қорғау" Республикалық мемлекеттік кәсiпорынын қайта ұйымдастыру туралы" Қазақстан Республикасы Үкіметiнiң 2000 жылғы 11 ақпандағы N 204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орталық атқарушы органдарының бағынысындағы мемлекеттік мекемелердiң штаттағы қызметкерлер саны лимитін бекiту туралы" Қазақстан Республикасы Үкiметiнiң 2000 жылғы 12 ақпандағы N 229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Yкiметінiң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Республикасында пайдалануға жiберiлген селекциялық жетiстiктердiң мемлекеттiк тiзiлiмiн ауыл шаруашылығы дақылдарының жоғары өнiмдi сорттарымен толықтыру. </w:t>
      </w:r>
      <w:r>
        <w:br/>
      </w:r>
      <w:r>
        <w:rPr>
          <w:rFonts w:ascii="Times New Roman"/>
          <w:b w:val="false"/>
          <w:i w:val="false"/>
          <w:color w:val="000000"/>
          <w:sz w:val="28"/>
        </w:rPr>
        <w:t xml:space="preserve">
      5. Бюджеттiк бағдарламаның мiндеттерi: өнiмді және сапасы бойынша құнды сорттарды айқындау, патенттiк қабiлеттiлiк пен шаруашылыққа пайдалылық жағдайының селекциялық жетiстiгiне сәйкестiгi туралы қорытынды беру.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013       Ауыл         Қазақстан           Жыл     Қазақстан </w:t>
      </w:r>
      <w:r>
        <w:br/>
      </w:r>
      <w:r>
        <w:rPr>
          <w:rFonts w:ascii="Times New Roman"/>
          <w:b w:val="false"/>
          <w:i w:val="false"/>
          <w:color w:val="000000"/>
          <w:sz w:val="28"/>
        </w:rPr>
        <w:t xml:space="preserve">
              шаруашылы.   Респубпикасында     бойы    Республикасы. </w:t>
      </w:r>
      <w:r>
        <w:br/>
      </w:r>
      <w:r>
        <w:rPr>
          <w:rFonts w:ascii="Times New Roman"/>
          <w:b w:val="false"/>
          <w:i w:val="false"/>
          <w:color w:val="000000"/>
          <w:sz w:val="28"/>
        </w:rPr>
        <w:t xml:space="preserve">
              ғы дақылда.  пайдалануға жiбе.           ның Ауыл </w:t>
      </w:r>
      <w:r>
        <w:br/>
      </w:r>
      <w:r>
        <w:rPr>
          <w:rFonts w:ascii="Times New Roman"/>
          <w:b w:val="false"/>
          <w:i w:val="false"/>
          <w:color w:val="000000"/>
          <w:sz w:val="28"/>
        </w:rPr>
        <w:t xml:space="preserve">
              рының        рілген селекциялық          шаруашылығы </w:t>
      </w:r>
      <w:r>
        <w:br/>
      </w:r>
      <w:r>
        <w:rPr>
          <w:rFonts w:ascii="Times New Roman"/>
          <w:b w:val="false"/>
          <w:i w:val="false"/>
          <w:color w:val="000000"/>
          <w:sz w:val="28"/>
        </w:rPr>
        <w:t xml:space="preserve">
              сорттарын    жетiстiктердiң              министрлігі, </w:t>
      </w:r>
      <w:r>
        <w:br/>
      </w:r>
      <w:r>
        <w:rPr>
          <w:rFonts w:ascii="Times New Roman"/>
          <w:b w:val="false"/>
          <w:i w:val="false"/>
          <w:color w:val="000000"/>
          <w:sz w:val="28"/>
        </w:rPr>
        <w:t xml:space="preserve">
              сынақтан     мемлекеттiк                 Ауыл </w:t>
      </w:r>
      <w:r>
        <w:br/>
      </w:r>
      <w:r>
        <w:rPr>
          <w:rFonts w:ascii="Times New Roman"/>
          <w:b w:val="false"/>
          <w:i w:val="false"/>
          <w:color w:val="000000"/>
          <w:sz w:val="28"/>
        </w:rPr>
        <w:t xml:space="preserve">
              өткiзу       тiзiлiмiне енгiзу           шаруашылығы </w:t>
      </w:r>
      <w:r>
        <w:br/>
      </w:r>
      <w:r>
        <w:rPr>
          <w:rFonts w:ascii="Times New Roman"/>
          <w:b w:val="false"/>
          <w:i w:val="false"/>
          <w:color w:val="000000"/>
          <w:sz w:val="28"/>
        </w:rPr>
        <w:t xml:space="preserve">
                           мақсатында 5500-            дақылдарының </w:t>
      </w:r>
      <w:r>
        <w:br/>
      </w:r>
      <w:r>
        <w:rPr>
          <w:rFonts w:ascii="Times New Roman"/>
          <w:b w:val="false"/>
          <w:i w:val="false"/>
          <w:color w:val="000000"/>
          <w:sz w:val="28"/>
        </w:rPr>
        <w:t xml:space="preserve">
                           6000 сорттық                сортын сынау </w:t>
      </w:r>
      <w:r>
        <w:br/>
      </w:r>
      <w:r>
        <w:rPr>
          <w:rFonts w:ascii="Times New Roman"/>
          <w:b w:val="false"/>
          <w:i w:val="false"/>
          <w:color w:val="000000"/>
          <w:sz w:val="28"/>
        </w:rPr>
        <w:t xml:space="preserve">
                           тәжiрибе жүргiзу            жөніндегі </w:t>
      </w:r>
      <w:r>
        <w:br/>
      </w:r>
      <w:r>
        <w:rPr>
          <w:rFonts w:ascii="Times New Roman"/>
          <w:b w:val="false"/>
          <w:i w:val="false"/>
          <w:color w:val="000000"/>
          <w:sz w:val="28"/>
        </w:rPr>
        <w:t xml:space="preserve">
                           арқылы 105 ауыл             мемлекеттік </w:t>
      </w:r>
      <w:r>
        <w:br/>
      </w:r>
      <w:r>
        <w:rPr>
          <w:rFonts w:ascii="Times New Roman"/>
          <w:b w:val="false"/>
          <w:i w:val="false"/>
          <w:color w:val="000000"/>
          <w:sz w:val="28"/>
        </w:rPr>
        <w:t xml:space="preserve">
                           шаруашылығы дақыл.          комиссия </w:t>
      </w:r>
      <w:r>
        <w:br/>
      </w:r>
      <w:r>
        <w:rPr>
          <w:rFonts w:ascii="Times New Roman"/>
          <w:b w:val="false"/>
          <w:i w:val="false"/>
          <w:color w:val="000000"/>
          <w:sz w:val="28"/>
        </w:rPr>
        <w:t xml:space="preserve">
                           дары бойынша анағұр. </w:t>
      </w:r>
      <w:r>
        <w:br/>
      </w:r>
      <w:r>
        <w:rPr>
          <w:rFonts w:ascii="Times New Roman"/>
          <w:b w:val="false"/>
          <w:i w:val="false"/>
          <w:color w:val="000000"/>
          <w:sz w:val="28"/>
        </w:rPr>
        <w:t xml:space="preserve">
                           лым өнiмдi және </w:t>
      </w:r>
      <w:r>
        <w:br/>
      </w:r>
      <w:r>
        <w:rPr>
          <w:rFonts w:ascii="Times New Roman"/>
          <w:b w:val="false"/>
          <w:i w:val="false"/>
          <w:color w:val="000000"/>
          <w:sz w:val="28"/>
        </w:rPr>
        <w:t xml:space="preserve">
                           сапасы бойынша </w:t>
      </w:r>
      <w:r>
        <w:br/>
      </w:r>
      <w:r>
        <w:rPr>
          <w:rFonts w:ascii="Times New Roman"/>
          <w:b w:val="false"/>
          <w:i w:val="false"/>
          <w:color w:val="000000"/>
          <w:sz w:val="28"/>
        </w:rPr>
        <w:t xml:space="preserve">
                           құнды сорттарды </w:t>
      </w:r>
      <w:r>
        <w:br/>
      </w:r>
      <w:r>
        <w:rPr>
          <w:rFonts w:ascii="Times New Roman"/>
          <w:b w:val="false"/>
          <w:i w:val="false"/>
          <w:color w:val="000000"/>
          <w:sz w:val="28"/>
        </w:rPr>
        <w:t xml:space="preserve">
                           анықтау үшiн 16000 </w:t>
      </w:r>
      <w:r>
        <w:br/>
      </w:r>
      <w:r>
        <w:rPr>
          <w:rFonts w:ascii="Times New Roman"/>
          <w:b w:val="false"/>
          <w:i w:val="false"/>
          <w:color w:val="000000"/>
          <w:sz w:val="28"/>
        </w:rPr>
        <w:t xml:space="preserve">
                           га алқапта </w:t>
      </w:r>
      <w:r>
        <w:br/>
      </w:r>
      <w:r>
        <w:rPr>
          <w:rFonts w:ascii="Times New Roman"/>
          <w:b w:val="false"/>
          <w:i w:val="false"/>
          <w:color w:val="000000"/>
          <w:sz w:val="28"/>
        </w:rPr>
        <w:t xml:space="preserve">
                           агротехникалық </w:t>
      </w:r>
      <w:r>
        <w:br/>
      </w:r>
      <w:r>
        <w:rPr>
          <w:rFonts w:ascii="Times New Roman"/>
          <w:b w:val="false"/>
          <w:i w:val="false"/>
          <w:color w:val="000000"/>
          <w:sz w:val="28"/>
        </w:rPr>
        <w:t xml:space="preserve">
                           iс-шаралар кешенiн </w:t>
      </w:r>
      <w:r>
        <w:br/>
      </w:r>
      <w:r>
        <w:rPr>
          <w:rFonts w:ascii="Times New Roman"/>
          <w:b w:val="false"/>
          <w:i w:val="false"/>
          <w:color w:val="000000"/>
          <w:sz w:val="28"/>
        </w:rPr>
        <w:t xml:space="preserve">
                           жүргiзу арқылы ауыл </w:t>
      </w:r>
      <w:r>
        <w:br/>
      </w:r>
      <w:r>
        <w:rPr>
          <w:rFonts w:ascii="Times New Roman"/>
          <w:b w:val="false"/>
          <w:i w:val="false"/>
          <w:color w:val="000000"/>
          <w:sz w:val="28"/>
        </w:rPr>
        <w:t xml:space="preserve">
                           шаруашылығы дақыл. </w:t>
      </w:r>
      <w:r>
        <w:br/>
      </w:r>
      <w:r>
        <w:rPr>
          <w:rFonts w:ascii="Times New Roman"/>
          <w:b w:val="false"/>
          <w:i w:val="false"/>
          <w:color w:val="000000"/>
          <w:sz w:val="28"/>
        </w:rPr>
        <w:t xml:space="preserve">
                           дарының патенттiк </w:t>
      </w:r>
      <w:r>
        <w:br/>
      </w:r>
      <w:r>
        <w:rPr>
          <w:rFonts w:ascii="Times New Roman"/>
          <w:b w:val="false"/>
          <w:i w:val="false"/>
          <w:color w:val="000000"/>
          <w:sz w:val="28"/>
        </w:rPr>
        <w:t xml:space="preserve">
                           қабiлеттілiгi мен </w:t>
      </w:r>
      <w:r>
        <w:br/>
      </w:r>
      <w:r>
        <w:rPr>
          <w:rFonts w:ascii="Times New Roman"/>
          <w:b w:val="false"/>
          <w:i w:val="false"/>
          <w:color w:val="000000"/>
          <w:sz w:val="28"/>
        </w:rPr>
        <w:t xml:space="preserve">
                           шаруашылыққа </w:t>
      </w:r>
      <w:r>
        <w:br/>
      </w:r>
      <w:r>
        <w:rPr>
          <w:rFonts w:ascii="Times New Roman"/>
          <w:b w:val="false"/>
          <w:i w:val="false"/>
          <w:color w:val="000000"/>
          <w:sz w:val="28"/>
        </w:rPr>
        <w:t xml:space="preserve">
                           пайдалылығына </w:t>
      </w:r>
      <w:r>
        <w:br/>
      </w:r>
      <w:r>
        <w:rPr>
          <w:rFonts w:ascii="Times New Roman"/>
          <w:b w:val="false"/>
          <w:i w:val="false"/>
          <w:color w:val="000000"/>
          <w:sz w:val="28"/>
        </w:rPr>
        <w:t xml:space="preserve">
                           сортсынау жүргiзу </w:t>
      </w:r>
      <w:r>
        <w:br/>
      </w:r>
      <w:r>
        <w:rPr>
          <w:rFonts w:ascii="Times New Roman"/>
          <w:b w:val="false"/>
          <w:i w:val="false"/>
          <w:color w:val="000000"/>
          <w:sz w:val="28"/>
        </w:rPr>
        <w:t xml:space="preserve">
                           үшiн  штаттағы </w:t>
      </w:r>
      <w:r>
        <w:br/>
      </w:r>
      <w:r>
        <w:rPr>
          <w:rFonts w:ascii="Times New Roman"/>
          <w:b w:val="false"/>
          <w:i w:val="false"/>
          <w:color w:val="000000"/>
          <w:sz w:val="28"/>
        </w:rPr>
        <w:t xml:space="preserve">
                           қызметкерлер саны </w:t>
      </w:r>
      <w:r>
        <w:br/>
      </w:r>
      <w:r>
        <w:rPr>
          <w:rFonts w:ascii="Times New Roman"/>
          <w:b w:val="false"/>
          <w:i w:val="false"/>
          <w:color w:val="000000"/>
          <w:sz w:val="28"/>
        </w:rPr>
        <w:t xml:space="preserve">
                           34 адамнан тұратын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дақылдарының сортын </w:t>
      </w:r>
      <w:r>
        <w:br/>
      </w:r>
      <w:r>
        <w:rPr>
          <w:rFonts w:ascii="Times New Roman"/>
          <w:b w:val="false"/>
          <w:i w:val="false"/>
          <w:color w:val="000000"/>
          <w:sz w:val="28"/>
        </w:rPr>
        <w:t xml:space="preserve">
                           сынау жөнiндегi </w:t>
      </w:r>
      <w:r>
        <w:br/>
      </w:r>
      <w:r>
        <w:rPr>
          <w:rFonts w:ascii="Times New Roman"/>
          <w:b w:val="false"/>
          <w:i w:val="false"/>
          <w:color w:val="000000"/>
          <w:sz w:val="28"/>
        </w:rPr>
        <w:t xml:space="preserve">
                           мемлекеттiк комис. </w:t>
      </w:r>
      <w:r>
        <w:br/>
      </w:r>
      <w:r>
        <w:rPr>
          <w:rFonts w:ascii="Times New Roman"/>
          <w:b w:val="false"/>
          <w:i w:val="false"/>
          <w:color w:val="000000"/>
          <w:sz w:val="28"/>
        </w:rPr>
        <w:t xml:space="preserve">
                           сия", штаттағы </w:t>
      </w:r>
      <w:r>
        <w:br/>
      </w:r>
      <w:r>
        <w:rPr>
          <w:rFonts w:ascii="Times New Roman"/>
          <w:b w:val="false"/>
          <w:i w:val="false"/>
          <w:color w:val="000000"/>
          <w:sz w:val="28"/>
        </w:rPr>
        <w:t xml:space="preserve">
                           қызметкерлер саны </w:t>
      </w:r>
      <w:r>
        <w:br/>
      </w:r>
      <w:r>
        <w:rPr>
          <w:rFonts w:ascii="Times New Roman"/>
          <w:b w:val="false"/>
          <w:i w:val="false"/>
          <w:color w:val="000000"/>
          <w:sz w:val="28"/>
        </w:rPr>
        <w:t xml:space="preserve">
                           214 адамнан тұратын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дақылдарының сортын </w:t>
      </w:r>
      <w:r>
        <w:br/>
      </w:r>
      <w:r>
        <w:rPr>
          <w:rFonts w:ascii="Times New Roman"/>
          <w:b w:val="false"/>
          <w:i w:val="false"/>
          <w:color w:val="000000"/>
          <w:sz w:val="28"/>
        </w:rPr>
        <w:t xml:space="preserve">
                           сынау 12 облыстық </w:t>
      </w:r>
      <w:r>
        <w:br/>
      </w:r>
      <w:r>
        <w:rPr>
          <w:rFonts w:ascii="Times New Roman"/>
          <w:b w:val="false"/>
          <w:i w:val="false"/>
          <w:color w:val="000000"/>
          <w:sz w:val="28"/>
        </w:rPr>
        <w:t xml:space="preserve">
                           және 3 аймақтық </w:t>
      </w:r>
      <w:r>
        <w:br/>
      </w:r>
      <w:r>
        <w:rPr>
          <w:rFonts w:ascii="Times New Roman"/>
          <w:b w:val="false"/>
          <w:i w:val="false"/>
          <w:color w:val="000000"/>
          <w:sz w:val="28"/>
        </w:rPr>
        <w:t xml:space="preserve">
                           инспектуралар </w:t>
      </w:r>
      <w:r>
        <w:br/>
      </w:r>
      <w:r>
        <w:rPr>
          <w:rFonts w:ascii="Times New Roman"/>
          <w:b w:val="false"/>
          <w:i w:val="false"/>
          <w:color w:val="000000"/>
          <w:sz w:val="28"/>
        </w:rPr>
        <w:t xml:space="preserve">
                           мемлекеттiк мекеме. </w:t>
      </w:r>
      <w:r>
        <w:br/>
      </w:r>
      <w:r>
        <w:rPr>
          <w:rFonts w:ascii="Times New Roman"/>
          <w:b w:val="false"/>
          <w:i w:val="false"/>
          <w:color w:val="000000"/>
          <w:sz w:val="28"/>
        </w:rPr>
        <w:t xml:space="preserve">
                           лерiн ұстау. </w:t>
      </w:r>
    </w:p>
    <w:p>
      <w:pPr>
        <w:spacing w:after="0"/>
        <w:ind w:left="0"/>
        <w:jc w:val="both"/>
      </w:pP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дақылдарын сорт </w:t>
      </w:r>
      <w:r>
        <w:br/>
      </w:r>
      <w:r>
        <w:rPr>
          <w:rFonts w:ascii="Times New Roman"/>
          <w:b w:val="false"/>
          <w:i w:val="false"/>
          <w:color w:val="000000"/>
          <w:sz w:val="28"/>
        </w:rPr>
        <w:t xml:space="preserve">
                           сынақ жөнiндегi </w:t>
      </w:r>
      <w:r>
        <w:br/>
      </w:r>
      <w:r>
        <w:rPr>
          <w:rFonts w:ascii="Times New Roman"/>
          <w:b w:val="false"/>
          <w:i w:val="false"/>
          <w:color w:val="000000"/>
          <w:sz w:val="28"/>
        </w:rPr>
        <w:t xml:space="preserve">
                           Мемлекеттiк комис. </w:t>
      </w:r>
      <w:r>
        <w:br/>
      </w:r>
      <w:r>
        <w:rPr>
          <w:rFonts w:ascii="Times New Roman"/>
          <w:b w:val="false"/>
          <w:i w:val="false"/>
          <w:color w:val="000000"/>
          <w:sz w:val="28"/>
        </w:rPr>
        <w:t xml:space="preserve">
                           сияны материалды- </w:t>
      </w:r>
      <w:r>
        <w:br/>
      </w:r>
      <w:r>
        <w:rPr>
          <w:rFonts w:ascii="Times New Roman"/>
          <w:b w:val="false"/>
          <w:i w:val="false"/>
          <w:color w:val="000000"/>
          <w:sz w:val="28"/>
        </w:rPr>
        <w:t xml:space="preserve">
                           техникалық жарақ. </w:t>
      </w:r>
      <w:r>
        <w:br/>
      </w:r>
      <w:r>
        <w:rPr>
          <w:rFonts w:ascii="Times New Roman"/>
          <w:b w:val="false"/>
          <w:i w:val="false"/>
          <w:color w:val="000000"/>
          <w:sz w:val="28"/>
        </w:rPr>
        <w:t xml:space="preserve">
                           тандыру. Сатып алу: </w:t>
      </w:r>
      <w:r>
        <w:br/>
      </w:r>
      <w:r>
        <w:rPr>
          <w:rFonts w:ascii="Times New Roman"/>
          <w:b w:val="false"/>
          <w:i w:val="false"/>
          <w:color w:val="000000"/>
          <w:sz w:val="28"/>
        </w:rPr>
        <w:t xml:space="preserve">
                           тракторлар - 58 </w:t>
      </w:r>
      <w:r>
        <w:br/>
      </w:r>
      <w:r>
        <w:rPr>
          <w:rFonts w:ascii="Times New Roman"/>
          <w:b w:val="false"/>
          <w:i w:val="false"/>
          <w:color w:val="000000"/>
          <w:sz w:val="28"/>
        </w:rPr>
        <w:t xml:space="preserve">
                           бiрлiк, комбайндар </w:t>
      </w:r>
      <w:r>
        <w:br/>
      </w:r>
      <w:r>
        <w:rPr>
          <w:rFonts w:ascii="Times New Roman"/>
          <w:b w:val="false"/>
          <w:i w:val="false"/>
          <w:color w:val="000000"/>
          <w:sz w:val="28"/>
        </w:rPr>
        <w:t xml:space="preserve">
                           - 23 бiрлiк, </w:t>
      </w:r>
      <w:r>
        <w:br/>
      </w:r>
      <w:r>
        <w:rPr>
          <w:rFonts w:ascii="Times New Roman"/>
          <w:b w:val="false"/>
          <w:i w:val="false"/>
          <w:color w:val="000000"/>
          <w:sz w:val="28"/>
        </w:rPr>
        <w:t xml:space="preserve">
                           зертханалық жабдықтар </w:t>
      </w:r>
      <w:r>
        <w:br/>
      </w:r>
      <w:r>
        <w:rPr>
          <w:rFonts w:ascii="Times New Roman"/>
          <w:b w:val="false"/>
          <w:i w:val="false"/>
          <w:color w:val="000000"/>
          <w:sz w:val="28"/>
        </w:rPr>
        <w:t xml:space="preserve">
                           - 2 бiрлiк, тағы </w:t>
      </w:r>
      <w:r>
        <w:br/>
      </w:r>
      <w:r>
        <w:rPr>
          <w:rFonts w:ascii="Times New Roman"/>
          <w:b w:val="false"/>
          <w:i w:val="false"/>
          <w:color w:val="000000"/>
          <w:sz w:val="28"/>
        </w:rPr>
        <w:t xml:space="preserve">
                           басқа техникалар - </w:t>
      </w:r>
      <w:r>
        <w:br/>
      </w:r>
      <w:r>
        <w:rPr>
          <w:rFonts w:ascii="Times New Roman"/>
          <w:b w:val="false"/>
          <w:i w:val="false"/>
          <w:color w:val="000000"/>
          <w:sz w:val="28"/>
        </w:rPr>
        <w:t xml:space="preserve">
                           159 бiрлiк.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ауыл шаруашылығы дақылдары бойынша анағұрлым өнiмдi және сапасы бойынша құнды сорттарды анықтау және Қазақстан Республикасында пайдалануға жiберiлген селекциялық жетiстiктердiң мемлекеттiк тiзiлiмiне енгiзу нәтижесiнде өсiмдiк шаруашылығы өнiмiнiң түсiмділiгi мен сапасын арттыру. </w:t>
      </w:r>
    </w:p>
    <w:bookmarkStart w:name="z15"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66-қосымша       </w:t>
      </w:r>
    </w:p>
    <w:bookmarkEnd w:id="15"/>
    <w:p>
      <w:pPr>
        <w:spacing w:after="0"/>
        <w:ind w:left="0"/>
        <w:jc w:val="both"/>
      </w:pPr>
      <w:r>
        <w:rPr>
          <w:rFonts w:ascii="Times New Roman"/>
          <w:b w:val="false"/>
          <w:i w:val="false"/>
          <w:color w:val="ff0000"/>
          <w:sz w:val="28"/>
        </w:rPr>
        <w:t xml:space="preserve">      Ескерту. 66-қосымшаға өзгеріс енгізілді - ҚР Үкіметінің 2004.06.23. N 197к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"Жердi суландыру және дренаж жүйелерiн жетiлдiру" </w:t>
      </w:r>
      <w:r>
        <w:br/>
      </w:r>
      <w:r>
        <w:rPr>
          <w:rFonts w:ascii="Times New Roman"/>
          <w:b/>
          <w:i w:val="false"/>
          <w:color w:val="000000"/>
        </w:rPr>
        <w:t xml:space="preserve">
деген 014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66303 мың теңге (алпыс алты миллион үш жүз үш мың теңге). &lt;*&gt; </w:t>
      </w:r>
      <w:r>
        <w:br/>
      </w:r>
      <w:r>
        <w:rPr>
          <w:rFonts w:ascii="Times New Roman"/>
          <w:b w:val="false"/>
          <w:i w:val="false"/>
          <w:color w:val="000000"/>
          <w:sz w:val="28"/>
        </w:rPr>
        <w:t>
      2. Бюджеттiк бағдарламаның нормативтiк құқықтық негiзi: Қазақстан Республикасы мен Халықаралық Жаңғырту және Даму Банкiсi арасындағы қарыз туралы 1996 жылғы 25 маусымдағы N 4041-KAZ келiсiм ("Жердi суландыру және дренаж жүйесiн жетiлдiру жобасы") бекiту туралы" Қазақстан Республикасының 1996 жылғы 27 қыркүйектегi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мен Халықаралық Жаңғырту Банкi арасындағы қарыз туралы 1996 жылғы 25 маусымдағы N 4041-КАZ келiсiмiнiң күшiне енуiне арналған шарттарды iске асыру жөнiндегi шаралар туралы" Қазақстан Республикасы Үкiметiнiң 1996 жылғы 7 қазандағы N 1237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Pecпубликасы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Республикасында тұрақты суармалы ауыл шаруашылығы өндiрiсiн дамыту. </w:t>
      </w:r>
      <w:r>
        <w:br/>
      </w:r>
      <w:r>
        <w:rPr>
          <w:rFonts w:ascii="Times New Roman"/>
          <w:b w:val="false"/>
          <w:i w:val="false"/>
          <w:color w:val="000000"/>
          <w:sz w:val="28"/>
        </w:rPr>
        <w:t xml:space="preserve">
      5. Бюджеттiк бағдарламаның мiндеттерi: экономикалық нормалар мен талаптарды, ауыл шаруашылығы өндiрiсiн жүргiзу мен басқарудың әдiстерiн жетiлдiрудi ескерiп қолданыстағы жерді суландыру және дренаж жүйелерiн қайта құру және жақсарту арқылы 32 090 га алаңда суармалы егiншiлiктiң тиiмдiлiгiн қалпына келтiру, ақпараттық қызмет көрсету, сондай-ақ агротехника мен суландырудың озық әдiстерiн үйрету.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014       Жердi </w:t>
      </w:r>
      <w:r>
        <w:br/>
      </w:r>
      <w:r>
        <w:rPr>
          <w:rFonts w:ascii="Times New Roman"/>
          <w:b w:val="false"/>
          <w:i w:val="false"/>
          <w:color w:val="000000"/>
          <w:sz w:val="28"/>
        </w:rPr>
        <w:t xml:space="preserve">
              суландыру </w:t>
      </w:r>
      <w:r>
        <w:br/>
      </w:r>
      <w:r>
        <w:rPr>
          <w:rFonts w:ascii="Times New Roman"/>
          <w:b w:val="false"/>
          <w:i w:val="false"/>
          <w:color w:val="000000"/>
          <w:sz w:val="28"/>
        </w:rPr>
        <w:t xml:space="preserve">
              және дренаж </w:t>
      </w:r>
      <w:r>
        <w:br/>
      </w:r>
      <w:r>
        <w:rPr>
          <w:rFonts w:ascii="Times New Roman"/>
          <w:b w:val="false"/>
          <w:i w:val="false"/>
          <w:color w:val="000000"/>
          <w:sz w:val="28"/>
        </w:rPr>
        <w:t xml:space="preserve">
              жүйелерiн </w:t>
      </w:r>
      <w:r>
        <w:br/>
      </w:r>
      <w:r>
        <w:rPr>
          <w:rFonts w:ascii="Times New Roman"/>
          <w:b w:val="false"/>
          <w:i w:val="false"/>
          <w:color w:val="000000"/>
          <w:sz w:val="28"/>
        </w:rPr>
        <w:t xml:space="preserve">
              жетiлдiру </w:t>
      </w:r>
    </w:p>
    <w:p>
      <w:pPr>
        <w:spacing w:after="0"/>
        <w:ind w:left="0"/>
        <w:jc w:val="both"/>
      </w:pPr>
      <w:r>
        <w:rPr>
          <w:rFonts w:ascii="Times New Roman"/>
          <w:b w:val="false"/>
          <w:i w:val="false"/>
          <w:color w:val="000000"/>
          <w:sz w:val="28"/>
        </w:rPr>
        <w:t xml:space="preserve">2        016  Жобаны       Контракт құнынан 5  Жыл     Қазақстан </w:t>
      </w:r>
      <w:r>
        <w:br/>
      </w:r>
      <w:r>
        <w:rPr>
          <w:rFonts w:ascii="Times New Roman"/>
          <w:b w:val="false"/>
          <w:i w:val="false"/>
          <w:color w:val="000000"/>
          <w:sz w:val="28"/>
        </w:rPr>
        <w:t xml:space="preserve">
              республика.  пайыздық сақтандыру бойында Республикасы. </w:t>
      </w:r>
      <w:r>
        <w:br/>
      </w:r>
      <w:r>
        <w:rPr>
          <w:rFonts w:ascii="Times New Roman"/>
          <w:b w:val="false"/>
          <w:i w:val="false"/>
          <w:color w:val="000000"/>
          <w:sz w:val="28"/>
        </w:rPr>
        <w:t xml:space="preserve">
              лық бюджет.  ұсталынымның                ның Ауыл </w:t>
      </w:r>
      <w:r>
        <w:br/>
      </w:r>
      <w:r>
        <w:rPr>
          <w:rFonts w:ascii="Times New Roman"/>
          <w:b w:val="false"/>
          <w:i w:val="false"/>
          <w:color w:val="000000"/>
          <w:sz w:val="28"/>
        </w:rPr>
        <w:t xml:space="preserve">
              тен бiрле.   жартысын төлеу.             шаруашылығы </w:t>
      </w:r>
      <w:r>
        <w:br/>
      </w:r>
      <w:r>
        <w:rPr>
          <w:rFonts w:ascii="Times New Roman"/>
          <w:b w:val="false"/>
          <w:i w:val="false"/>
          <w:color w:val="000000"/>
          <w:sz w:val="28"/>
        </w:rPr>
        <w:t xml:space="preserve">
              сiп қаржы.   Жобаны iске асыру           министрлiгi </w:t>
      </w:r>
      <w:r>
        <w:br/>
      </w:r>
      <w:r>
        <w:rPr>
          <w:rFonts w:ascii="Times New Roman"/>
          <w:b w:val="false"/>
          <w:i w:val="false"/>
          <w:color w:val="000000"/>
          <w:sz w:val="28"/>
        </w:rPr>
        <w:t xml:space="preserve">
              ландыру      үшiн жергiлiктi 4 </w:t>
      </w:r>
      <w:r>
        <w:br/>
      </w:r>
      <w:r>
        <w:rPr>
          <w:rFonts w:ascii="Times New Roman"/>
          <w:b w:val="false"/>
          <w:i w:val="false"/>
          <w:color w:val="000000"/>
          <w:sz w:val="28"/>
        </w:rPr>
        <w:t xml:space="preserve">
              есебiнен     адам консультант. </w:t>
      </w:r>
      <w:r>
        <w:br/>
      </w:r>
      <w:r>
        <w:rPr>
          <w:rFonts w:ascii="Times New Roman"/>
          <w:b w:val="false"/>
          <w:i w:val="false"/>
          <w:color w:val="000000"/>
          <w:sz w:val="28"/>
        </w:rPr>
        <w:t xml:space="preserve">
              iске         тарды тарту, соның </w:t>
      </w:r>
      <w:r>
        <w:br/>
      </w:r>
      <w:r>
        <w:rPr>
          <w:rFonts w:ascii="Times New Roman"/>
          <w:b w:val="false"/>
          <w:i w:val="false"/>
          <w:color w:val="000000"/>
          <w:sz w:val="28"/>
        </w:rPr>
        <w:t xml:space="preserve">
              асырылады    iшiнде операциялық </w:t>
      </w:r>
      <w:r>
        <w:br/>
      </w:r>
      <w:r>
        <w:rPr>
          <w:rFonts w:ascii="Times New Roman"/>
          <w:b w:val="false"/>
          <w:i w:val="false"/>
          <w:color w:val="000000"/>
          <w:sz w:val="28"/>
        </w:rPr>
        <w:t xml:space="preserve">
                           шығындарды өтеу. </w:t>
      </w:r>
      <w:r>
        <w:br/>
      </w:r>
      <w:r>
        <w:rPr>
          <w:rFonts w:ascii="Times New Roman"/>
          <w:b w:val="false"/>
          <w:i w:val="false"/>
          <w:color w:val="000000"/>
          <w:sz w:val="28"/>
        </w:rPr>
        <w:t xml:space="preserve">
                             "Импреджило" фир- </w:t>
      </w:r>
      <w:r>
        <w:br/>
      </w:r>
      <w:r>
        <w:rPr>
          <w:rFonts w:ascii="Times New Roman"/>
          <w:b w:val="false"/>
          <w:i w:val="false"/>
          <w:color w:val="000000"/>
          <w:sz w:val="28"/>
        </w:rPr>
        <w:t xml:space="preserve">
                           масына кешiктiрiлген </w:t>
      </w:r>
      <w:r>
        <w:br/>
      </w:r>
      <w:r>
        <w:rPr>
          <w:rFonts w:ascii="Times New Roman"/>
          <w:b w:val="false"/>
          <w:i w:val="false"/>
          <w:color w:val="000000"/>
          <w:sz w:val="28"/>
        </w:rPr>
        <w:t xml:space="preserve">
                           төлемдер бойынша </w:t>
      </w:r>
      <w:r>
        <w:br/>
      </w:r>
      <w:r>
        <w:rPr>
          <w:rFonts w:ascii="Times New Roman"/>
          <w:b w:val="false"/>
          <w:i w:val="false"/>
          <w:color w:val="000000"/>
          <w:sz w:val="28"/>
        </w:rPr>
        <w:t xml:space="preserve">
                           пайыздарды төлеу.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суармалы жерлердi қалпына келтiру "Жердi суландыру және дренаж жүйесiн жетiлдiру Жобасы шеңберiнде, қалпына келтiрiлген жерлердiң өнiмдiлiгiн арттыру, суландыру және дренаж жүйелерiн қалпына келтiру. </w:t>
      </w:r>
    </w:p>
    <w:bookmarkStart w:name="z16"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67-қосымша       </w:t>
      </w:r>
    </w:p>
    <w:bookmarkEnd w:id="16"/>
    <w:p>
      <w:pPr>
        <w:spacing w:after="0"/>
        <w:ind w:left="0"/>
        <w:jc w:val="both"/>
      </w:pPr>
      <w:r>
        <w:rPr>
          <w:rFonts w:ascii="Times New Roman"/>
          <w:b w:val="false"/>
          <w:i w:val="false"/>
          <w:color w:val="ff0000"/>
          <w:sz w:val="28"/>
        </w:rPr>
        <w:t xml:space="preserve">      Ескерту. 67-қосымшаға өзгеріс енгізілді - ҚР Үкіметінің 2004.06.23. N 197к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"Жердi суландыру және дренаж жүйелерiн жетiлдiру </w:t>
      </w:r>
      <w:r>
        <w:br/>
      </w:r>
      <w:r>
        <w:rPr>
          <w:rFonts w:ascii="Times New Roman"/>
          <w:b/>
          <w:i w:val="false"/>
          <w:color w:val="000000"/>
        </w:rPr>
        <w:t xml:space="preserve">
жобасын кредиттеу" </w:t>
      </w:r>
      <w:r>
        <w:br/>
      </w:r>
      <w:r>
        <w:rPr>
          <w:rFonts w:ascii="Times New Roman"/>
          <w:b/>
          <w:i w:val="false"/>
          <w:color w:val="000000"/>
        </w:rPr>
        <w:t xml:space="preserve">
деген 015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52624 мың теңге (елу екi миллион алты жүз жиырма төрт мың теңге). &lt;*&gt; </w:t>
      </w:r>
      <w:r>
        <w:br/>
      </w:r>
      <w:r>
        <w:rPr>
          <w:rFonts w:ascii="Times New Roman"/>
          <w:b w:val="false"/>
          <w:i w:val="false"/>
          <w:color w:val="000000"/>
          <w:sz w:val="28"/>
        </w:rPr>
        <w:t>
      2. Бюджеттiк бағдарламаның нормативтiк құқықтық негiзi: Қазақстан Республикасы мен Халықаралық Жаңғырту және Даму Банкiсi арасындағы қарыз туралы 1996 жылғы 25 маусымдағы N 4041-KAZ келiсiм ("Жердi суландыру және дренаж жүйесiн жетiлдiру жобасы") бекiту туралы" Қазақстан Республикасының 1996 жылғы 27 қыркүйектегi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2003-2005 жылдарға арналған Мемлекеттiк aгpapлық азық-түлік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мен Халықаралық Жаңғырту Банкi арасындағы қарыз туралы 1996 жылғы 25 маусымдағы N 4041-KAZ - келiсiмiнiң күшiне енуiне арналған шарттарды iске асыру жөнiндегi шаралар туралы" Қазақстан Республикасы Yкiметiнiң 1996 жылғы 7 қазандағы N 1237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Республикасында тұрақты суармалы ауыл шаруашылығы өндiрiсiн дамыту. </w:t>
      </w:r>
      <w:r>
        <w:br/>
      </w:r>
      <w:r>
        <w:rPr>
          <w:rFonts w:ascii="Times New Roman"/>
          <w:b w:val="false"/>
          <w:i w:val="false"/>
          <w:color w:val="000000"/>
          <w:sz w:val="28"/>
        </w:rPr>
        <w:t xml:space="preserve">
      5. Бюджеттiк бағдарламаның мiндеттерi: экономикалық нормалар мен талаптарды, ауыл шаруашылығы өндiрiсiн жүргiзу мен басқарудың әдiстерiн жетiлдiрудi ескерiп қолданыстағы жердi суландыру және дренаж жүйелерiн қайта құру және жақсарту арқылы 32 090 га. алаңда суармалы егiншiлiктiң тиiмдiлiгiн қалпына келтiру, ақпараттық қызмет көpсeту, сондай-ақ агротехника мен суландырудың озық әдiстерiн үйрету.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015       Жердi </w:t>
      </w:r>
      <w:r>
        <w:br/>
      </w:r>
      <w:r>
        <w:rPr>
          <w:rFonts w:ascii="Times New Roman"/>
          <w:b w:val="false"/>
          <w:i w:val="false"/>
          <w:color w:val="000000"/>
          <w:sz w:val="28"/>
        </w:rPr>
        <w:t xml:space="preserve">
              суландыру </w:t>
      </w:r>
      <w:r>
        <w:br/>
      </w:r>
      <w:r>
        <w:rPr>
          <w:rFonts w:ascii="Times New Roman"/>
          <w:b w:val="false"/>
          <w:i w:val="false"/>
          <w:color w:val="000000"/>
          <w:sz w:val="28"/>
        </w:rPr>
        <w:t xml:space="preserve">
              және дренаж </w:t>
      </w:r>
      <w:r>
        <w:br/>
      </w:r>
      <w:r>
        <w:rPr>
          <w:rFonts w:ascii="Times New Roman"/>
          <w:b w:val="false"/>
          <w:i w:val="false"/>
          <w:color w:val="000000"/>
          <w:sz w:val="28"/>
        </w:rPr>
        <w:t xml:space="preserve">
              жүйелерiн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жобасын </w:t>
      </w:r>
      <w:r>
        <w:br/>
      </w:r>
      <w:r>
        <w:rPr>
          <w:rFonts w:ascii="Times New Roman"/>
          <w:b w:val="false"/>
          <w:i w:val="false"/>
          <w:color w:val="000000"/>
          <w:sz w:val="28"/>
        </w:rPr>
        <w:t xml:space="preserve">
              кредиттеу </w:t>
      </w:r>
    </w:p>
    <w:p>
      <w:pPr>
        <w:spacing w:after="0"/>
        <w:ind w:left="0"/>
        <w:jc w:val="both"/>
      </w:pPr>
      <w:r>
        <w:rPr>
          <w:rFonts w:ascii="Times New Roman"/>
          <w:b w:val="false"/>
          <w:i w:val="false"/>
          <w:color w:val="000000"/>
          <w:sz w:val="28"/>
        </w:rPr>
        <w:t xml:space="preserve">2        004  Сыртқы       Контракт құнынан 5  Жыл     Қазақстан </w:t>
      </w:r>
      <w:r>
        <w:br/>
      </w:r>
      <w:r>
        <w:rPr>
          <w:rFonts w:ascii="Times New Roman"/>
          <w:b w:val="false"/>
          <w:i w:val="false"/>
          <w:color w:val="000000"/>
          <w:sz w:val="28"/>
        </w:rPr>
        <w:t xml:space="preserve">
              қарыздар     пайыздық ұсталы.    бойында Республикасы. </w:t>
      </w:r>
      <w:r>
        <w:br/>
      </w:r>
      <w:r>
        <w:rPr>
          <w:rFonts w:ascii="Times New Roman"/>
          <w:b w:val="false"/>
          <w:i w:val="false"/>
          <w:color w:val="000000"/>
          <w:sz w:val="28"/>
        </w:rPr>
        <w:t xml:space="preserve">
              есебiнен     нымның жартысын             ның Ауыл </w:t>
      </w:r>
      <w:r>
        <w:br/>
      </w:r>
      <w:r>
        <w:rPr>
          <w:rFonts w:ascii="Times New Roman"/>
          <w:b w:val="false"/>
          <w:i w:val="false"/>
          <w:color w:val="000000"/>
          <w:sz w:val="28"/>
        </w:rPr>
        <w:t xml:space="preserve">
              жобаны       төлеу.                      шаруашылығы </w:t>
      </w:r>
      <w:r>
        <w:br/>
      </w:r>
      <w:r>
        <w:rPr>
          <w:rFonts w:ascii="Times New Roman"/>
          <w:b w:val="false"/>
          <w:i w:val="false"/>
          <w:color w:val="000000"/>
          <w:sz w:val="28"/>
        </w:rPr>
        <w:t xml:space="preserve">
              iске асыру                               министрлiгi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суармалы жерлердi қалпына келтiру, қалпына келтiрiлген жерлердiң өнiмдiлiгiн арттыру, "Жердi суландыру және дренаж жүйесiн жетiлдiру" Жобасы шеңберiнде суландыру және дренаж жүйелерiн қалпына келтiру. </w:t>
      </w:r>
    </w:p>
    <w:bookmarkStart w:name="z17"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68-қосымша       </w:t>
      </w:r>
    </w:p>
    <w:bookmarkEnd w:id="17"/>
    <w:p>
      <w:pPr>
        <w:spacing w:after="0"/>
        <w:ind w:left="0"/>
        <w:jc w:val="both"/>
      </w:pPr>
      <w:r>
        <w:rPr>
          <w:rFonts w:ascii="Times New Roman"/>
          <w:b w:val="false"/>
          <w:i w:val="false"/>
          <w:color w:val="ff0000"/>
          <w:sz w:val="28"/>
        </w:rPr>
        <w:t xml:space="preserve">      Ескерту. 68-қосымшаға өзгеріс енгізілді - ҚР Үкіметінің 2004.06.23. N 197к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"Ауыл шаруашылығын жекешелендiруден кейiнгi қолдау" </w:t>
      </w:r>
      <w:r>
        <w:br/>
      </w:r>
      <w:r>
        <w:rPr>
          <w:rFonts w:ascii="Times New Roman"/>
          <w:b/>
          <w:i w:val="false"/>
          <w:color w:val="000000"/>
        </w:rPr>
        <w:t xml:space="preserve">
деген 016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5638 мың теңге (бec миллион алты жүз отыз сегіз мың теңге). &lt;*&gt; </w:t>
      </w:r>
      <w:r>
        <w:br/>
      </w:r>
      <w:r>
        <w:rPr>
          <w:rFonts w:ascii="Times New Roman"/>
          <w:b w:val="false"/>
          <w:i w:val="false"/>
          <w:color w:val="000000"/>
          <w:sz w:val="28"/>
        </w:rPr>
        <w:t>
      2. Бюджеттiк бағдарламаның нормативтiк құқықтық негiзi: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және Халықаралық Қайта Құру және Даму Банкiнiң арасындағы "Ауыл шаруашылығын жекешелендiруден кейiн қолдау" жобасының екiншi кезеңiнiң дайындығына грант бөлу жөнiндегi Келiсiм-Хат жасасу туралы Қазақстан Республикасының Үкiметiнiң 2003 жылғы 24 қарашасындағы N 1171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Yкiметiнiң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Қазақстандағы аграрлық кәсiпорындардың экономикалық және қаржылық тұрақтылығын арттыру. </w:t>
      </w:r>
      <w:r>
        <w:br/>
      </w:r>
      <w:r>
        <w:rPr>
          <w:rFonts w:ascii="Times New Roman"/>
          <w:b w:val="false"/>
          <w:i w:val="false"/>
          <w:color w:val="000000"/>
          <w:sz w:val="28"/>
        </w:rPr>
        <w:t xml:space="preserve">
      5. Бюджеттiк бағдарламаның мiндеттерi: "Ауыл шаруашылығын жекешелендiруден кейiн қолдау" жобасының екiншi кезеңiн дайындау.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016       Ауыл </w:t>
      </w:r>
      <w:r>
        <w:br/>
      </w:r>
      <w:r>
        <w:rPr>
          <w:rFonts w:ascii="Times New Roman"/>
          <w:b w:val="false"/>
          <w:i w:val="false"/>
          <w:color w:val="000000"/>
          <w:sz w:val="28"/>
        </w:rPr>
        <w:t xml:space="preserve">
              шаруашылы. </w:t>
      </w:r>
      <w:r>
        <w:br/>
      </w:r>
      <w:r>
        <w:rPr>
          <w:rFonts w:ascii="Times New Roman"/>
          <w:b w:val="false"/>
          <w:i w:val="false"/>
          <w:color w:val="000000"/>
          <w:sz w:val="28"/>
        </w:rPr>
        <w:t xml:space="preserve">
              ғын жекеше. </w:t>
      </w:r>
      <w:r>
        <w:br/>
      </w:r>
      <w:r>
        <w:rPr>
          <w:rFonts w:ascii="Times New Roman"/>
          <w:b w:val="false"/>
          <w:i w:val="false"/>
          <w:color w:val="000000"/>
          <w:sz w:val="28"/>
        </w:rPr>
        <w:t xml:space="preserve">
              лендiруден </w:t>
      </w:r>
      <w:r>
        <w:br/>
      </w:r>
      <w:r>
        <w:rPr>
          <w:rFonts w:ascii="Times New Roman"/>
          <w:b w:val="false"/>
          <w:i w:val="false"/>
          <w:color w:val="000000"/>
          <w:sz w:val="28"/>
        </w:rPr>
        <w:t xml:space="preserve">
              кейiнгi </w:t>
      </w:r>
      <w:r>
        <w:br/>
      </w:r>
      <w:r>
        <w:rPr>
          <w:rFonts w:ascii="Times New Roman"/>
          <w:b w:val="false"/>
          <w:i w:val="false"/>
          <w:color w:val="000000"/>
          <w:sz w:val="28"/>
        </w:rPr>
        <w:t xml:space="preserve">
              қолдау </w:t>
      </w:r>
    </w:p>
    <w:p>
      <w:pPr>
        <w:spacing w:after="0"/>
        <w:ind w:left="0"/>
        <w:jc w:val="both"/>
      </w:pPr>
      <w:r>
        <w:rPr>
          <w:rFonts w:ascii="Times New Roman"/>
          <w:b w:val="false"/>
          <w:i w:val="false"/>
          <w:color w:val="000000"/>
          <w:sz w:val="28"/>
        </w:rPr>
        <w:t xml:space="preserve">2        006  Iшкi көздер. Қосымша құнға салы. Екінші  Қазақстан </w:t>
      </w:r>
      <w:r>
        <w:br/>
      </w:r>
      <w:r>
        <w:rPr>
          <w:rFonts w:ascii="Times New Roman"/>
          <w:b w:val="false"/>
          <w:i w:val="false"/>
          <w:color w:val="000000"/>
          <w:sz w:val="28"/>
        </w:rPr>
        <w:t xml:space="preserve">
              дiң есебі.   натын салықты өтеу; жарты   Республикасы </w:t>
      </w:r>
      <w:r>
        <w:br/>
      </w:r>
      <w:r>
        <w:rPr>
          <w:rFonts w:ascii="Times New Roman"/>
          <w:b w:val="false"/>
          <w:i w:val="false"/>
          <w:color w:val="000000"/>
          <w:sz w:val="28"/>
        </w:rPr>
        <w:t xml:space="preserve">
              нен грантты  "операциялық        жылдық- Ауыл </w:t>
      </w:r>
      <w:r>
        <w:br/>
      </w:r>
      <w:r>
        <w:rPr>
          <w:rFonts w:ascii="Times New Roman"/>
          <w:b w:val="false"/>
          <w:i w:val="false"/>
          <w:color w:val="000000"/>
          <w:sz w:val="28"/>
        </w:rPr>
        <w:t xml:space="preserve">
              iске асыру   шығындар" катего.   тан     шаруашылығы </w:t>
      </w:r>
      <w:r>
        <w:br/>
      </w:r>
      <w:r>
        <w:rPr>
          <w:rFonts w:ascii="Times New Roman"/>
          <w:b w:val="false"/>
          <w:i w:val="false"/>
          <w:color w:val="000000"/>
          <w:sz w:val="28"/>
        </w:rPr>
        <w:t xml:space="preserve">
                           риясы бoйынша       бастап  министрлігі </w:t>
      </w:r>
      <w:r>
        <w:br/>
      </w:r>
      <w:r>
        <w:rPr>
          <w:rFonts w:ascii="Times New Roman"/>
          <w:b w:val="false"/>
          <w:i w:val="false"/>
          <w:color w:val="000000"/>
          <w:sz w:val="28"/>
        </w:rPr>
        <w:t xml:space="preserve">
                           үлестi бiрлесіп     III тоқ. </w:t>
      </w:r>
      <w:r>
        <w:br/>
      </w:r>
      <w:r>
        <w:rPr>
          <w:rFonts w:ascii="Times New Roman"/>
          <w:b w:val="false"/>
          <w:i w:val="false"/>
          <w:color w:val="000000"/>
          <w:sz w:val="28"/>
        </w:rPr>
        <w:t xml:space="preserve">
                           қаржыландыруды      сан  </w:t>
      </w:r>
      <w:r>
        <w:br/>
      </w:r>
      <w:r>
        <w:rPr>
          <w:rFonts w:ascii="Times New Roman"/>
          <w:b w:val="false"/>
          <w:i w:val="false"/>
          <w:color w:val="000000"/>
          <w:sz w:val="28"/>
        </w:rPr>
        <w:t xml:space="preserve">
                           (15%)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"Ауыл шаруашылығын жекешелендiруден кейiн қолдау" жобасының екiншi кезеңiн орындаудың нақты жоспары дайындалатын болады, оған барлық компоненттердiң дизайны, сатып алу және қаржыландыру жоспарлары енгiзiледi. </w:t>
      </w:r>
    </w:p>
    <w:bookmarkStart w:name="z18"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69-қосымша       </w:t>
      </w:r>
    </w:p>
    <w:bookmarkEnd w:id="18"/>
    <w:p>
      <w:pPr>
        <w:spacing w:after="0"/>
        <w:ind w:left="0"/>
        <w:jc w:val="both"/>
      </w:pPr>
      <w:r>
        <w:rPr>
          <w:rFonts w:ascii="Times New Roman"/>
          <w:b w:val="false"/>
          <w:i w:val="false"/>
          <w:color w:val="ff0000"/>
          <w:sz w:val="28"/>
        </w:rPr>
        <w:t xml:space="preserve">      Ескерту. 69-қосымшаға өзгеріс енгізілді - ҚР Үкіметінің 2004.06.23. N 197аз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"Жұқпалы аурулардан сақтануды қамтамасыз eту" </w:t>
      </w:r>
      <w:r>
        <w:br/>
      </w:r>
      <w:r>
        <w:rPr>
          <w:rFonts w:ascii="Times New Roman"/>
          <w:b/>
          <w:i w:val="false"/>
          <w:color w:val="000000"/>
        </w:rPr>
        <w:t xml:space="preserve">
деген 018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3541678 мың теңге (үш миллиард бес жүз қырық бiр миллион алты жүз жетпiс сегiз мың теңге). </w:t>
      </w:r>
      <w:r>
        <w:br/>
      </w:r>
      <w:r>
        <w:rPr>
          <w:rFonts w:ascii="Times New Roman"/>
          <w:b w:val="false"/>
          <w:i w:val="false"/>
          <w:color w:val="000000"/>
          <w:sz w:val="28"/>
        </w:rPr>
        <w:t>
      2. Бюджеттiк бағдарламаның нормативтiк құқықтық негiзi: "Ветеринария туралы" Қазақстан Республикасының 2002 жылғы 10 шiлдедегi Заңының </w:t>
      </w:r>
      <w:r>
        <w:rPr>
          <w:rFonts w:ascii="Times New Roman"/>
          <w:b w:val="false"/>
          <w:i w:val="false"/>
          <w:color w:val="000000"/>
          <w:sz w:val="28"/>
        </w:rPr>
        <w:t xml:space="preserve">8 , </w:t>
      </w:r>
      <w:r>
        <w:rPr>
          <w:rFonts w:ascii="Times New Roman"/>
          <w:b w:val="false"/>
          <w:i w:val="false"/>
          <w:color w:val="000000"/>
          <w:sz w:val="28"/>
        </w:rPr>
        <w:t xml:space="preserve">10, </w:t>
      </w:r>
      <w:r>
        <w:rPr>
          <w:rFonts w:ascii="Times New Roman"/>
          <w:b w:val="false"/>
          <w:i w:val="false"/>
          <w:color w:val="000000"/>
          <w:sz w:val="28"/>
        </w:rPr>
        <w:t xml:space="preserve">11, </w:t>
      </w:r>
      <w:r>
        <w:rPr>
          <w:rFonts w:ascii="Times New Roman"/>
          <w:b w:val="false"/>
          <w:i w:val="false"/>
          <w:color w:val="000000"/>
          <w:sz w:val="28"/>
        </w:rPr>
        <w:t xml:space="preserve">12, </w:t>
      </w:r>
      <w:r>
        <w:rPr>
          <w:rFonts w:ascii="Times New Roman"/>
          <w:b w:val="false"/>
          <w:i w:val="false"/>
          <w:color w:val="000000"/>
          <w:sz w:val="28"/>
        </w:rPr>
        <w:t xml:space="preserve">20, </w:t>
      </w:r>
      <w:r>
        <w:rPr>
          <w:rFonts w:ascii="Times New Roman"/>
          <w:b w:val="false"/>
          <w:i w:val="false"/>
          <w:color w:val="000000"/>
          <w:sz w:val="28"/>
        </w:rPr>
        <w:t xml:space="preserve">24, </w:t>
      </w:r>
      <w:r>
        <w:rPr>
          <w:rFonts w:ascii="Times New Roman"/>
          <w:b w:val="false"/>
          <w:i w:val="false"/>
          <w:color w:val="000000"/>
          <w:sz w:val="28"/>
        </w:rPr>
        <w:t xml:space="preserve">26, </w:t>
      </w:r>
      <w:r>
        <w:rPr>
          <w:rFonts w:ascii="Times New Roman"/>
          <w:b w:val="false"/>
          <w:i w:val="false"/>
          <w:color w:val="000000"/>
          <w:sz w:val="28"/>
        </w:rPr>
        <w:t xml:space="preserve">27, </w:t>
      </w:r>
      <w:r>
        <w:rPr>
          <w:rFonts w:ascii="Times New Roman"/>
          <w:b w:val="false"/>
          <w:i w:val="false"/>
          <w:color w:val="000000"/>
          <w:sz w:val="28"/>
        </w:rPr>
        <w:t xml:space="preserve">28, </w:t>
      </w:r>
      <w:r>
        <w:rPr>
          <w:rFonts w:ascii="Times New Roman"/>
          <w:b w:val="false"/>
          <w:i w:val="false"/>
          <w:color w:val="000000"/>
          <w:sz w:val="28"/>
        </w:rPr>
        <w:t xml:space="preserve">29, </w:t>
      </w:r>
      <w:r>
        <w:rPr>
          <w:rFonts w:ascii="Times New Roman"/>
          <w:b w:val="false"/>
          <w:i w:val="false"/>
          <w:color w:val="000000"/>
          <w:sz w:val="28"/>
        </w:rPr>
        <w:t xml:space="preserve">30, </w:t>
      </w:r>
      <w:r>
        <w:rPr>
          <w:rFonts w:ascii="Times New Roman"/>
          <w:b w:val="false"/>
          <w:i w:val="false"/>
          <w:color w:val="000000"/>
          <w:sz w:val="28"/>
        </w:rPr>
        <w:t xml:space="preserve">31, </w:t>
      </w:r>
      <w:r>
        <w:rPr>
          <w:rFonts w:ascii="Times New Roman"/>
          <w:b w:val="false"/>
          <w:i w:val="false"/>
          <w:color w:val="000000"/>
          <w:sz w:val="28"/>
        </w:rPr>
        <w:t xml:space="preserve">32 және </w:t>
      </w:r>
      <w:r>
        <w:rPr>
          <w:rFonts w:ascii="Times New Roman"/>
          <w:b w:val="false"/>
          <w:i w:val="false"/>
          <w:color w:val="000000"/>
          <w:sz w:val="28"/>
        </w:rPr>
        <w:t xml:space="preserve">35-баптары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Ауыл шаруашылығы министрлiгiне ведомстволық бағынысты жекелеген ұйымдардың мәселелерi туралы" Қазақстан Республикасы  Үкiметiнiң 2002 жылғы 29 желтоқсандағы N 1431 </w:t>
      </w:r>
      <w:r>
        <w:rPr>
          <w:rFonts w:ascii="Times New Roman"/>
          <w:b w:val="false"/>
          <w:i w:val="false"/>
          <w:color w:val="000000"/>
          <w:sz w:val="28"/>
        </w:rPr>
        <w:t xml:space="preserve">қаулысы </w:t>
      </w:r>
      <w:r>
        <w:rPr>
          <w:rFonts w:ascii="Times New Roman"/>
          <w:b w:val="false"/>
          <w:i w:val="false"/>
          <w:color w:val="000000"/>
          <w:sz w:val="28"/>
        </w:rPr>
        <w:t>; "Ветеринария жөнiндегi нормативтiк құқықтық және басқа да актiлердi бекiту туралы" Қазақстан Республикасы Үкiметiнiң 2003 жылғы 29 сәуiрдегi N 407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iске асыру жөнiндегi"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республикада қолайлы эпизоотиялық жағдайды қамтамасыз ету. </w:t>
      </w:r>
      <w:r>
        <w:br/>
      </w:r>
      <w:r>
        <w:rPr>
          <w:rFonts w:ascii="Times New Roman"/>
          <w:b w:val="false"/>
          <w:i w:val="false"/>
          <w:color w:val="000000"/>
          <w:sz w:val="28"/>
        </w:rPr>
        <w:t xml:space="preserve">
      5. Бюджеттiк бағдарламаның мiндеттерi: жануарлар мен құстарды аса қауiптi жұқпалы аурулардан қорғау; мүйiздi ұсақ малдың бруцеллезiнен қолайсыз пункттердi сауықтыру; малдар мен құстардың тез тарайтын инфекциялық ауруларының ошақтарын жою және одан әрi таралуын болдырмау; уақтылы диагноз қою.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018       Жұқпалы </w:t>
      </w:r>
      <w:r>
        <w:br/>
      </w:r>
      <w:r>
        <w:rPr>
          <w:rFonts w:ascii="Times New Roman"/>
          <w:b w:val="false"/>
          <w:i w:val="false"/>
          <w:color w:val="000000"/>
          <w:sz w:val="28"/>
        </w:rPr>
        <w:t xml:space="preserve">
              аурулардан </w:t>
      </w:r>
      <w:r>
        <w:br/>
      </w:r>
      <w:r>
        <w:rPr>
          <w:rFonts w:ascii="Times New Roman"/>
          <w:b w:val="false"/>
          <w:i w:val="false"/>
          <w:color w:val="000000"/>
          <w:sz w:val="28"/>
        </w:rPr>
        <w:t xml:space="preserve">
              сақтануды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2        100  Ветеринария. Мыналар бойынша     Жыл     Қазақстан </w:t>
      </w:r>
      <w:r>
        <w:br/>
      </w:r>
      <w:r>
        <w:rPr>
          <w:rFonts w:ascii="Times New Roman"/>
          <w:b w:val="false"/>
          <w:i w:val="false"/>
          <w:color w:val="000000"/>
          <w:sz w:val="28"/>
        </w:rPr>
        <w:t xml:space="preserve">
              дағы         жұмыстар орындау    бойында Республикасы. </w:t>
      </w:r>
      <w:r>
        <w:br/>
      </w:r>
      <w:r>
        <w:rPr>
          <w:rFonts w:ascii="Times New Roman"/>
          <w:b w:val="false"/>
          <w:i w:val="false"/>
          <w:color w:val="000000"/>
          <w:sz w:val="28"/>
        </w:rPr>
        <w:t xml:space="preserve">
              мониторинг,  мақсатында штат             ның Ауыл </w:t>
      </w:r>
      <w:r>
        <w:br/>
      </w:r>
      <w:r>
        <w:rPr>
          <w:rFonts w:ascii="Times New Roman"/>
          <w:b w:val="false"/>
          <w:i w:val="false"/>
          <w:color w:val="000000"/>
          <w:sz w:val="28"/>
        </w:rPr>
        <w:t xml:space="preserve">
              peференция,  саны 84 адамдық             шаруашылығы </w:t>
      </w:r>
      <w:r>
        <w:br/>
      </w:r>
      <w:r>
        <w:rPr>
          <w:rFonts w:ascii="Times New Roman"/>
          <w:b w:val="false"/>
          <w:i w:val="false"/>
          <w:color w:val="000000"/>
          <w:sz w:val="28"/>
        </w:rPr>
        <w:t xml:space="preserve">
              зертханалық  мемлекеттiк                 министрлігі </w:t>
      </w:r>
      <w:r>
        <w:br/>
      </w:r>
      <w:r>
        <w:rPr>
          <w:rFonts w:ascii="Times New Roman"/>
          <w:b w:val="false"/>
          <w:i w:val="false"/>
          <w:color w:val="000000"/>
          <w:sz w:val="28"/>
        </w:rPr>
        <w:t xml:space="preserve">
              диагностикa  мекемені ұстау: </w:t>
      </w:r>
      <w:r>
        <w:br/>
      </w:r>
      <w:r>
        <w:rPr>
          <w:rFonts w:ascii="Times New Roman"/>
          <w:b w:val="false"/>
          <w:i w:val="false"/>
          <w:color w:val="000000"/>
          <w:sz w:val="28"/>
        </w:rPr>
        <w:t xml:space="preserve">
              және әдiс.   - жануарлардың </w:t>
      </w:r>
      <w:r>
        <w:br/>
      </w:r>
      <w:r>
        <w:rPr>
          <w:rFonts w:ascii="Times New Roman"/>
          <w:b w:val="false"/>
          <w:i w:val="false"/>
          <w:color w:val="000000"/>
          <w:sz w:val="28"/>
        </w:rPr>
        <w:t xml:space="preserve">
              нама ұлттық  ауруларына диагноз </w:t>
      </w:r>
      <w:r>
        <w:br/>
      </w:r>
      <w:r>
        <w:rPr>
          <w:rFonts w:ascii="Times New Roman"/>
          <w:b w:val="false"/>
          <w:i w:val="false"/>
          <w:color w:val="000000"/>
          <w:sz w:val="28"/>
        </w:rPr>
        <w:t xml:space="preserve">
              орталығы     қоюды әдiстемелiк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 жануарлардың </w:t>
      </w:r>
      <w:r>
        <w:br/>
      </w:r>
      <w:r>
        <w:rPr>
          <w:rFonts w:ascii="Times New Roman"/>
          <w:b w:val="false"/>
          <w:i w:val="false"/>
          <w:color w:val="000000"/>
          <w:sz w:val="28"/>
        </w:rPr>
        <w:t xml:space="preserve">
                           ауруларына диагноз </w:t>
      </w:r>
      <w:r>
        <w:br/>
      </w:r>
      <w:r>
        <w:rPr>
          <w:rFonts w:ascii="Times New Roman"/>
          <w:b w:val="false"/>
          <w:i w:val="false"/>
          <w:color w:val="000000"/>
          <w:sz w:val="28"/>
        </w:rPr>
        <w:t xml:space="preserve">
                           қою кезiндегi </w:t>
      </w:r>
      <w:r>
        <w:br/>
      </w:r>
      <w:r>
        <w:rPr>
          <w:rFonts w:ascii="Times New Roman"/>
          <w:b w:val="false"/>
          <w:i w:val="false"/>
          <w:color w:val="000000"/>
          <w:sz w:val="28"/>
        </w:rPr>
        <w:t xml:space="preserve">
                           референттiк </w:t>
      </w:r>
      <w:r>
        <w:br/>
      </w:r>
      <w:r>
        <w:rPr>
          <w:rFonts w:ascii="Times New Roman"/>
          <w:b w:val="false"/>
          <w:i w:val="false"/>
          <w:color w:val="000000"/>
          <w:sz w:val="28"/>
        </w:rPr>
        <w:t xml:space="preserve">
                           функция (даулы </w:t>
      </w:r>
      <w:r>
        <w:br/>
      </w:r>
      <w:r>
        <w:rPr>
          <w:rFonts w:ascii="Times New Roman"/>
          <w:b w:val="false"/>
          <w:i w:val="false"/>
          <w:color w:val="000000"/>
          <w:sz w:val="28"/>
        </w:rPr>
        <w:t xml:space="preserve">
                           жағдайларда немесе </w:t>
      </w:r>
      <w:r>
        <w:br/>
      </w:r>
      <w:r>
        <w:rPr>
          <w:rFonts w:ascii="Times New Roman"/>
          <w:b w:val="false"/>
          <w:i w:val="false"/>
          <w:color w:val="000000"/>
          <w:sz w:val="28"/>
        </w:rPr>
        <w:t xml:space="preserve">
                           басқа зертханаларда </w:t>
      </w:r>
      <w:r>
        <w:br/>
      </w:r>
      <w:r>
        <w:rPr>
          <w:rFonts w:ascii="Times New Roman"/>
          <w:b w:val="false"/>
          <w:i w:val="false"/>
          <w:color w:val="000000"/>
          <w:sz w:val="28"/>
        </w:rPr>
        <w:t xml:space="preserve">
                           диагноз қою қиын </w:t>
      </w:r>
      <w:r>
        <w:br/>
      </w:r>
      <w:r>
        <w:rPr>
          <w:rFonts w:ascii="Times New Roman"/>
          <w:b w:val="false"/>
          <w:i w:val="false"/>
          <w:color w:val="000000"/>
          <w:sz w:val="28"/>
        </w:rPr>
        <w:t xml:space="preserve">
                           болған кезде </w:t>
      </w:r>
      <w:r>
        <w:br/>
      </w:r>
      <w:r>
        <w:rPr>
          <w:rFonts w:ascii="Times New Roman"/>
          <w:b w:val="false"/>
          <w:i w:val="false"/>
          <w:color w:val="000000"/>
          <w:sz w:val="28"/>
        </w:rPr>
        <w:t xml:space="preserve">
                           түпкiлiктi диагноз </w:t>
      </w:r>
      <w:r>
        <w:br/>
      </w:r>
      <w:r>
        <w:rPr>
          <w:rFonts w:ascii="Times New Roman"/>
          <w:b w:val="false"/>
          <w:i w:val="false"/>
          <w:color w:val="000000"/>
          <w:sz w:val="28"/>
        </w:rPr>
        <w:t xml:space="preserve">
                           қою); </w:t>
      </w:r>
      <w:r>
        <w:br/>
      </w:r>
      <w:r>
        <w:rPr>
          <w:rFonts w:ascii="Times New Roman"/>
          <w:b w:val="false"/>
          <w:i w:val="false"/>
          <w:color w:val="000000"/>
          <w:sz w:val="28"/>
        </w:rPr>
        <w:t xml:space="preserve">
                           - ветеринарияда </w:t>
      </w:r>
      <w:r>
        <w:br/>
      </w:r>
      <w:r>
        <w:rPr>
          <w:rFonts w:ascii="Times New Roman"/>
          <w:b w:val="false"/>
          <w:i w:val="false"/>
          <w:color w:val="000000"/>
          <w:sz w:val="28"/>
        </w:rPr>
        <w:t xml:space="preserve">
                           пайдаланылатын </w:t>
      </w:r>
      <w:r>
        <w:br/>
      </w:r>
      <w:r>
        <w:rPr>
          <w:rFonts w:ascii="Times New Roman"/>
          <w:b w:val="false"/>
          <w:i w:val="false"/>
          <w:color w:val="000000"/>
          <w:sz w:val="28"/>
        </w:rPr>
        <w:t xml:space="preserve">
                           микроорганизмдердiң </w:t>
      </w:r>
      <w:r>
        <w:br/>
      </w:r>
      <w:r>
        <w:rPr>
          <w:rFonts w:ascii="Times New Roman"/>
          <w:b w:val="false"/>
          <w:i w:val="false"/>
          <w:color w:val="000000"/>
          <w:sz w:val="28"/>
        </w:rPr>
        <w:t xml:space="preserve">
                           сақтауға берiлген </w:t>
      </w:r>
      <w:r>
        <w:br/>
      </w:r>
      <w:r>
        <w:rPr>
          <w:rFonts w:ascii="Times New Roman"/>
          <w:b w:val="false"/>
          <w:i w:val="false"/>
          <w:color w:val="000000"/>
          <w:sz w:val="28"/>
        </w:rPr>
        <w:t xml:space="preserve">
                           штамдарының ұлттық </w:t>
      </w:r>
      <w:r>
        <w:br/>
      </w:r>
      <w:r>
        <w:rPr>
          <w:rFonts w:ascii="Times New Roman"/>
          <w:b w:val="false"/>
          <w:i w:val="false"/>
          <w:color w:val="000000"/>
          <w:sz w:val="28"/>
        </w:rPr>
        <w:t xml:space="preserve">
                           коллекциясын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 малдардың </w:t>
      </w:r>
      <w:r>
        <w:br/>
      </w:r>
      <w:r>
        <w:rPr>
          <w:rFonts w:ascii="Times New Roman"/>
          <w:b w:val="false"/>
          <w:i w:val="false"/>
          <w:color w:val="000000"/>
          <w:sz w:val="28"/>
        </w:rPr>
        <w:t xml:space="preserve">
                           организмдерiндегі, </w:t>
      </w:r>
      <w:r>
        <w:br/>
      </w:r>
      <w:r>
        <w:rPr>
          <w:rFonts w:ascii="Times New Roman"/>
          <w:b w:val="false"/>
          <w:i w:val="false"/>
          <w:color w:val="000000"/>
          <w:sz w:val="28"/>
        </w:rPr>
        <w:t xml:space="preserve">
                           малдан өндiрiлетiн </w:t>
      </w:r>
      <w:r>
        <w:br/>
      </w:r>
      <w:r>
        <w:rPr>
          <w:rFonts w:ascii="Times New Roman"/>
          <w:b w:val="false"/>
          <w:i w:val="false"/>
          <w:color w:val="000000"/>
          <w:sz w:val="28"/>
        </w:rPr>
        <w:t xml:space="preserve">
                           өнiмдер мен </w:t>
      </w:r>
      <w:r>
        <w:br/>
      </w:r>
      <w:r>
        <w:rPr>
          <w:rFonts w:ascii="Times New Roman"/>
          <w:b w:val="false"/>
          <w:i w:val="false"/>
          <w:color w:val="000000"/>
          <w:sz w:val="28"/>
        </w:rPr>
        <w:t xml:space="preserve">
                           шикiзаттардағы өте </w:t>
      </w:r>
      <w:r>
        <w:br/>
      </w:r>
      <w:r>
        <w:rPr>
          <w:rFonts w:ascii="Times New Roman"/>
          <w:b w:val="false"/>
          <w:i w:val="false"/>
          <w:color w:val="000000"/>
          <w:sz w:val="28"/>
        </w:rPr>
        <w:t xml:space="preserve">
                           улы немесе радио. </w:t>
      </w:r>
      <w:r>
        <w:br/>
      </w:r>
      <w:r>
        <w:rPr>
          <w:rFonts w:ascii="Times New Roman"/>
          <w:b w:val="false"/>
          <w:i w:val="false"/>
          <w:color w:val="000000"/>
          <w:sz w:val="28"/>
        </w:rPr>
        <w:t xml:space="preserve">
                           активтi заттарды </w:t>
      </w:r>
      <w:r>
        <w:br/>
      </w:r>
      <w:r>
        <w:rPr>
          <w:rFonts w:ascii="Times New Roman"/>
          <w:b w:val="false"/>
          <w:i w:val="false"/>
          <w:color w:val="000000"/>
          <w:sz w:val="28"/>
        </w:rPr>
        <w:t xml:space="preserve">
                           анықтау; </w:t>
      </w:r>
      <w:r>
        <w:br/>
      </w:r>
      <w:r>
        <w:rPr>
          <w:rFonts w:ascii="Times New Roman"/>
          <w:b w:val="false"/>
          <w:i w:val="false"/>
          <w:color w:val="000000"/>
          <w:sz w:val="28"/>
        </w:rPr>
        <w:t xml:space="preserve">
                           - малдан өндiрiле. </w:t>
      </w:r>
      <w:r>
        <w:br/>
      </w:r>
      <w:r>
        <w:rPr>
          <w:rFonts w:ascii="Times New Roman"/>
          <w:b w:val="false"/>
          <w:i w:val="false"/>
          <w:color w:val="000000"/>
          <w:sz w:val="28"/>
        </w:rPr>
        <w:t xml:space="preserve">
                           тiн өнiмдер мен </w:t>
      </w:r>
      <w:r>
        <w:br/>
      </w:r>
      <w:r>
        <w:rPr>
          <w:rFonts w:ascii="Times New Roman"/>
          <w:b w:val="false"/>
          <w:i w:val="false"/>
          <w:color w:val="000000"/>
          <w:sz w:val="28"/>
        </w:rPr>
        <w:t xml:space="preserve">
                           шикiзаттардың, </w:t>
      </w:r>
      <w:r>
        <w:br/>
      </w:r>
      <w:r>
        <w:rPr>
          <w:rFonts w:ascii="Times New Roman"/>
          <w:b w:val="false"/>
          <w:i w:val="false"/>
          <w:color w:val="000000"/>
          <w:sz w:val="28"/>
        </w:rPr>
        <w:t xml:space="preserve">
                           жемдердiң, жем </w:t>
      </w:r>
      <w:r>
        <w:br/>
      </w:r>
      <w:r>
        <w:rPr>
          <w:rFonts w:ascii="Times New Roman"/>
          <w:b w:val="false"/>
          <w:i w:val="false"/>
          <w:color w:val="000000"/>
          <w:sz w:val="28"/>
        </w:rPr>
        <w:t xml:space="preserve">
                           қоспаларының, </w:t>
      </w:r>
      <w:r>
        <w:br/>
      </w:r>
      <w:r>
        <w:rPr>
          <w:rFonts w:ascii="Times New Roman"/>
          <w:b w:val="false"/>
          <w:i w:val="false"/>
          <w:color w:val="000000"/>
          <w:sz w:val="28"/>
        </w:rPr>
        <w:t xml:space="preserve">
                           ветеринариялық </w:t>
      </w:r>
      <w:r>
        <w:br/>
      </w:r>
      <w:r>
        <w:rPr>
          <w:rFonts w:ascii="Times New Roman"/>
          <w:b w:val="false"/>
          <w:i w:val="false"/>
          <w:color w:val="000000"/>
          <w:sz w:val="28"/>
        </w:rPr>
        <w:t xml:space="preserve">
                           препараттарды </w:t>
      </w:r>
      <w:r>
        <w:br/>
      </w:r>
      <w:r>
        <w:rPr>
          <w:rFonts w:ascii="Times New Roman"/>
          <w:b w:val="false"/>
          <w:i w:val="false"/>
          <w:color w:val="000000"/>
          <w:sz w:val="28"/>
        </w:rPr>
        <w:t xml:space="preserve">
                           импорттау, экспорттау </w:t>
      </w:r>
      <w:r>
        <w:br/>
      </w:r>
      <w:r>
        <w:rPr>
          <w:rFonts w:ascii="Times New Roman"/>
          <w:b w:val="false"/>
          <w:i w:val="false"/>
          <w:color w:val="000000"/>
          <w:sz w:val="28"/>
        </w:rPr>
        <w:t xml:space="preserve">
                           және транзиттеу </w:t>
      </w:r>
      <w:r>
        <w:br/>
      </w:r>
      <w:r>
        <w:rPr>
          <w:rFonts w:ascii="Times New Roman"/>
          <w:b w:val="false"/>
          <w:i w:val="false"/>
          <w:color w:val="000000"/>
          <w:sz w:val="28"/>
        </w:rPr>
        <w:t xml:space="preserve">
                           кезiндегi ветерина. </w:t>
      </w:r>
      <w:r>
        <w:br/>
      </w:r>
      <w:r>
        <w:rPr>
          <w:rFonts w:ascii="Times New Roman"/>
          <w:b w:val="false"/>
          <w:i w:val="false"/>
          <w:color w:val="000000"/>
          <w:sz w:val="28"/>
        </w:rPr>
        <w:t xml:space="preserve">
                           риялық-санитарлық </w:t>
      </w:r>
      <w:r>
        <w:br/>
      </w:r>
      <w:r>
        <w:rPr>
          <w:rFonts w:ascii="Times New Roman"/>
          <w:b w:val="false"/>
          <w:i w:val="false"/>
          <w:color w:val="000000"/>
          <w:sz w:val="28"/>
        </w:rPr>
        <w:t xml:space="preserve">
                           сараптамадағы даулы </w:t>
      </w:r>
      <w:r>
        <w:br/>
      </w:r>
      <w:r>
        <w:rPr>
          <w:rFonts w:ascii="Times New Roman"/>
          <w:b w:val="false"/>
          <w:i w:val="false"/>
          <w:color w:val="000000"/>
          <w:sz w:val="28"/>
        </w:rPr>
        <w:t xml:space="preserve">
                           жағдайларда зерт. </w:t>
      </w:r>
      <w:r>
        <w:br/>
      </w:r>
      <w:r>
        <w:rPr>
          <w:rFonts w:ascii="Times New Roman"/>
          <w:b w:val="false"/>
          <w:i w:val="false"/>
          <w:color w:val="000000"/>
          <w:sz w:val="28"/>
        </w:rPr>
        <w:t xml:space="preserve">
                           ханалық зерттеулер. </w:t>
      </w:r>
      <w:r>
        <w:br/>
      </w:r>
      <w:r>
        <w:rPr>
          <w:rFonts w:ascii="Times New Roman"/>
          <w:b w:val="false"/>
          <w:i w:val="false"/>
          <w:color w:val="000000"/>
          <w:sz w:val="28"/>
        </w:rPr>
        <w:t xml:space="preserve">
                           Жабдықтар мен тех. </w:t>
      </w:r>
      <w:r>
        <w:br/>
      </w:r>
      <w:r>
        <w:rPr>
          <w:rFonts w:ascii="Times New Roman"/>
          <w:b w:val="false"/>
          <w:i w:val="false"/>
          <w:color w:val="000000"/>
          <w:sz w:val="28"/>
        </w:rPr>
        <w:t xml:space="preserve">
                           никалар сатып алу: </w:t>
      </w:r>
      <w:r>
        <w:br/>
      </w:r>
      <w:r>
        <w:rPr>
          <w:rFonts w:ascii="Times New Roman"/>
          <w:b w:val="false"/>
          <w:i w:val="false"/>
          <w:color w:val="000000"/>
          <w:sz w:val="28"/>
        </w:rPr>
        <w:t xml:space="preserve">
                           - автоклавтар - 2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 микрокомпьютерлiк </w:t>
      </w:r>
      <w:r>
        <w:br/>
      </w:r>
      <w:r>
        <w:rPr>
          <w:rFonts w:ascii="Times New Roman"/>
          <w:b w:val="false"/>
          <w:i w:val="false"/>
          <w:color w:val="000000"/>
          <w:sz w:val="28"/>
        </w:rPr>
        <w:t xml:space="preserve">
                           зертханалық таразы. </w:t>
      </w:r>
      <w:r>
        <w:br/>
      </w:r>
      <w:r>
        <w:rPr>
          <w:rFonts w:ascii="Times New Roman"/>
          <w:b w:val="false"/>
          <w:i w:val="false"/>
          <w:color w:val="000000"/>
          <w:sz w:val="28"/>
        </w:rPr>
        <w:t xml:space="preserve">
                           лар - 2 бiрлiк; </w:t>
      </w:r>
      <w:r>
        <w:br/>
      </w:r>
      <w:r>
        <w:rPr>
          <w:rFonts w:ascii="Times New Roman"/>
          <w:b w:val="false"/>
          <w:i w:val="false"/>
          <w:color w:val="000000"/>
          <w:sz w:val="28"/>
        </w:rPr>
        <w:t xml:space="preserve">
                           - микроскоптар - 2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 маталарды гистоло. </w:t>
      </w:r>
      <w:r>
        <w:br/>
      </w:r>
      <w:r>
        <w:rPr>
          <w:rFonts w:ascii="Times New Roman"/>
          <w:b w:val="false"/>
          <w:i w:val="false"/>
          <w:color w:val="000000"/>
          <w:sz w:val="28"/>
        </w:rPr>
        <w:t xml:space="preserve">
                           гиялық өңдеу авто. </w:t>
      </w:r>
      <w:r>
        <w:br/>
      </w:r>
      <w:r>
        <w:rPr>
          <w:rFonts w:ascii="Times New Roman"/>
          <w:b w:val="false"/>
          <w:i w:val="false"/>
          <w:color w:val="000000"/>
          <w:sz w:val="28"/>
        </w:rPr>
        <w:t xml:space="preserve">
                           матты-аппараты - 1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 радиометр - 1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 компьютерлер - 4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 принтерлер - 4 </w:t>
      </w:r>
      <w:r>
        <w:br/>
      </w:r>
      <w:r>
        <w:rPr>
          <w:rFonts w:ascii="Times New Roman"/>
          <w:b w:val="false"/>
          <w:i w:val="false"/>
          <w:color w:val="000000"/>
          <w:sz w:val="28"/>
        </w:rPr>
        <w:t xml:space="preserve">
                           бiрлік; </w:t>
      </w:r>
      <w:r>
        <w:br/>
      </w:r>
      <w:r>
        <w:rPr>
          <w:rFonts w:ascii="Times New Roman"/>
          <w:b w:val="false"/>
          <w:i w:val="false"/>
          <w:color w:val="000000"/>
          <w:sz w:val="28"/>
        </w:rPr>
        <w:t xml:space="preserve">
                           - ксерокстар - 2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"Нива" автомобилi </w:t>
      </w:r>
      <w:r>
        <w:br/>
      </w:r>
      <w:r>
        <w:rPr>
          <w:rFonts w:ascii="Times New Roman"/>
          <w:b w:val="false"/>
          <w:i w:val="false"/>
          <w:color w:val="000000"/>
          <w:sz w:val="28"/>
        </w:rPr>
        <w:t xml:space="preserve">
                           - 1 бiрлiк; </w:t>
      </w:r>
      <w:r>
        <w:br/>
      </w:r>
      <w:r>
        <w:rPr>
          <w:rFonts w:ascii="Times New Roman"/>
          <w:b w:val="false"/>
          <w:i w:val="false"/>
          <w:color w:val="000000"/>
          <w:sz w:val="28"/>
        </w:rPr>
        <w:t xml:space="preserve">
                           - басқа да зертхана. </w:t>
      </w:r>
      <w:r>
        <w:br/>
      </w:r>
      <w:r>
        <w:rPr>
          <w:rFonts w:ascii="Times New Roman"/>
          <w:b w:val="false"/>
          <w:i w:val="false"/>
          <w:color w:val="000000"/>
          <w:sz w:val="28"/>
        </w:rPr>
        <w:t xml:space="preserve">
                           лық жабдықтар. </w:t>
      </w:r>
      <w:r>
        <w:br/>
      </w:r>
      <w:r>
        <w:rPr>
          <w:rFonts w:ascii="Times New Roman"/>
          <w:b w:val="false"/>
          <w:i w:val="false"/>
          <w:color w:val="000000"/>
          <w:sz w:val="28"/>
        </w:rPr>
        <w:t xml:space="preserve">
                           2 ғимараттың зертха. </w:t>
      </w:r>
      <w:r>
        <w:br/>
      </w:r>
      <w:r>
        <w:rPr>
          <w:rFonts w:ascii="Times New Roman"/>
          <w:b w:val="false"/>
          <w:i w:val="false"/>
          <w:color w:val="000000"/>
          <w:sz w:val="28"/>
        </w:rPr>
        <w:t xml:space="preserve">
                           насын, виварийдi </w:t>
      </w:r>
      <w:r>
        <w:br/>
      </w:r>
      <w:r>
        <w:rPr>
          <w:rFonts w:ascii="Times New Roman"/>
          <w:b w:val="false"/>
          <w:i w:val="false"/>
          <w:color w:val="000000"/>
          <w:sz w:val="28"/>
        </w:rPr>
        <w:t xml:space="preserve">
                           және гаражды күрделi </w:t>
      </w:r>
      <w:r>
        <w:br/>
      </w: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3        101  Жануарлар    Қазақстан Республи. Жыл     Қазақстан </w:t>
      </w:r>
      <w:r>
        <w:br/>
      </w:r>
      <w:r>
        <w:rPr>
          <w:rFonts w:ascii="Times New Roman"/>
          <w:b w:val="false"/>
          <w:i w:val="false"/>
          <w:color w:val="000000"/>
          <w:sz w:val="28"/>
        </w:rPr>
        <w:t xml:space="preserve">
              ауруының     касы Yкiметi бекiт. бойында Республикасы. </w:t>
      </w:r>
      <w:r>
        <w:br/>
      </w:r>
      <w:r>
        <w:rPr>
          <w:rFonts w:ascii="Times New Roman"/>
          <w:b w:val="false"/>
          <w:i w:val="false"/>
          <w:color w:val="000000"/>
          <w:sz w:val="28"/>
        </w:rPr>
        <w:t xml:space="preserve">
              диагнос.     кен тiзбегe сәйкес          ның Ауыл </w:t>
      </w:r>
      <w:r>
        <w:br/>
      </w:r>
      <w:r>
        <w:rPr>
          <w:rFonts w:ascii="Times New Roman"/>
          <w:b w:val="false"/>
          <w:i w:val="false"/>
          <w:color w:val="000000"/>
          <w:sz w:val="28"/>
        </w:rPr>
        <w:t xml:space="preserve">
              тикасы       жануарлар мен құстар.       шаруашылығы </w:t>
      </w:r>
      <w:r>
        <w:br/>
      </w:r>
      <w:r>
        <w:rPr>
          <w:rFonts w:ascii="Times New Roman"/>
          <w:b w:val="false"/>
          <w:i w:val="false"/>
          <w:color w:val="000000"/>
          <w:sz w:val="28"/>
        </w:rPr>
        <w:t xml:space="preserve">
                           дың аурулары бойынша        министрлiгi </w:t>
      </w:r>
      <w:r>
        <w:br/>
      </w:r>
      <w:r>
        <w:rPr>
          <w:rFonts w:ascii="Times New Roman"/>
          <w:b w:val="false"/>
          <w:i w:val="false"/>
          <w:color w:val="000000"/>
          <w:sz w:val="28"/>
        </w:rPr>
        <w:t xml:space="preserve">
                           16,0-17,0 млн. </w:t>
      </w:r>
      <w:r>
        <w:br/>
      </w:r>
      <w:r>
        <w:rPr>
          <w:rFonts w:ascii="Times New Roman"/>
          <w:b w:val="false"/>
          <w:i w:val="false"/>
          <w:color w:val="000000"/>
          <w:sz w:val="28"/>
        </w:rPr>
        <w:t xml:space="preserve">
                           диагностикалық </w:t>
      </w:r>
      <w:r>
        <w:br/>
      </w:r>
      <w:r>
        <w:rPr>
          <w:rFonts w:ascii="Times New Roman"/>
          <w:b w:val="false"/>
          <w:i w:val="false"/>
          <w:color w:val="000000"/>
          <w:sz w:val="28"/>
        </w:rPr>
        <w:t xml:space="preserve">
                           зерттеулер жүргiзу </w:t>
      </w:r>
      <w:r>
        <w:br/>
      </w:r>
      <w:r>
        <w:rPr>
          <w:rFonts w:ascii="Times New Roman"/>
          <w:b w:val="false"/>
          <w:i w:val="false"/>
          <w:color w:val="000000"/>
          <w:sz w:val="28"/>
        </w:rPr>
        <w:t xml:space="preserve">
                           жөнiндегi iс-шара. </w:t>
      </w:r>
      <w:r>
        <w:br/>
      </w:r>
      <w:r>
        <w:rPr>
          <w:rFonts w:ascii="Times New Roman"/>
          <w:b w:val="false"/>
          <w:i w:val="false"/>
          <w:color w:val="000000"/>
          <w:sz w:val="28"/>
        </w:rPr>
        <w:t xml:space="preserve">
                           ларды орындау </w:t>
      </w:r>
      <w:r>
        <w:br/>
      </w:r>
      <w:r>
        <w:rPr>
          <w:rFonts w:ascii="Times New Roman"/>
          <w:b w:val="false"/>
          <w:i w:val="false"/>
          <w:color w:val="000000"/>
          <w:sz w:val="28"/>
        </w:rPr>
        <w:t xml:space="preserve">
                           бойынша көрсетiлген </w:t>
      </w:r>
      <w:r>
        <w:br/>
      </w:r>
      <w:r>
        <w:rPr>
          <w:rFonts w:ascii="Times New Roman"/>
          <w:b w:val="false"/>
          <w:i w:val="false"/>
          <w:color w:val="000000"/>
          <w:sz w:val="28"/>
        </w:rPr>
        <w:t xml:space="preserve">
                           қызметтерге ақы </w:t>
      </w:r>
      <w:r>
        <w:br/>
      </w:r>
      <w:r>
        <w:rPr>
          <w:rFonts w:ascii="Times New Roman"/>
          <w:b w:val="false"/>
          <w:i w:val="false"/>
          <w:color w:val="000000"/>
          <w:sz w:val="28"/>
        </w:rPr>
        <w:t xml:space="preserve">
                           төлеу, оның iшiнде: </w:t>
      </w:r>
      <w:r>
        <w:br/>
      </w:r>
      <w:r>
        <w:rPr>
          <w:rFonts w:ascii="Times New Roman"/>
          <w:b w:val="false"/>
          <w:i w:val="false"/>
          <w:color w:val="000000"/>
          <w:sz w:val="28"/>
        </w:rPr>
        <w:t xml:space="preserve">
                           - 16 000,0-16 500,0 </w:t>
      </w:r>
      <w:r>
        <w:br/>
      </w:r>
      <w:r>
        <w:rPr>
          <w:rFonts w:ascii="Times New Roman"/>
          <w:b w:val="false"/>
          <w:i w:val="false"/>
          <w:color w:val="000000"/>
          <w:sz w:val="28"/>
        </w:rPr>
        <w:t xml:space="preserve">
                           мың серологиялық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20,0-25,0 мың </w:t>
      </w:r>
      <w:r>
        <w:br/>
      </w:r>
      <w:r>
        <w:rPr>
          <w:rFonts w:ascii="Times New Roman"/>
          <w:b w:val="false"/>
          <w:i w:val="false"/>
          <w:color w:val="000000"/>
          <w:sz w:val="28"/>
        </w:rPr>
        <w:t xml:space="preserve">
                           бактериологиялық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- 50,0-55,0 мың </w:t>
      </w:r>
      <w:r>
        <w:br/>
      </w:r>
      <w:r>
        <w:rPr>
          <w:rFonts w:ascii="Times New Roman"/>
          <w:b w:val="false"/>
          <w:i w:val="false"/>
          <w:color w:val="000000"/>
          <w:sz w:val="28"/>
        </w:rPr>
        <w:t xml:space="preserve">
                           вирусологиялық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- 50,0-55,0 мың </w:t>
      </w:r>
      <w:r>
        <w:br/>
      </w:r>
      <w:r>
        <w:rPr>
          <w:rFonts w:ascii="Times New Roman"/>
          <w:b w:val="false"/>
          <w:i w:val="false"/>
          <w:color w:val="000000"/>
          <w:sz w:val="28"/>
        </w:rPr>
        <w:t xml:space="preserve">
                           паразитологиялық </w:t>
      </w:r>
      <w:r>
        <w:br/>
      </w:r>
      <w:r>
        <w:rPr>
          <w:rFonts w:ascii="Times New Roman"/>
          <w:b w:val="false"/>
          <w:i w:val="false"/>
          <w:color w:val="000000"/>
          <w:sz w:val="28"/>
        </w:rPr>
        <w:t xml:space="preserve">
                           зерттеулер. </w:t>
      </w:r>
    </w:p>
    <w:p>
      <w:pPr>
        <w:spacing w:after="0"/>
        <w:ind w:left="0"/>
        <w:jc w:val="both"/>
      </w:pPr>
      <w:r>
        <w:rPr>
          <w:rFonts w:ascii="Times New Roman"/>
          <w:b w:val="false"/>
          <w:i w:val="false"/>
          <w:color w:val="000000"/>
          <w:sz w:val="28"/>
        </w:rPr>
        <w:t xml:space="preserve">4        102  Эпизоотияға  Қазақстан           Жыл     Қазақстан </w:t>
      </w:r>
      <w:r>
        <w:br/>
      </w:r>
      <w:r>
        <w:rPr>
          <w:rFonts w:ascii="Times New Roman"/>
          <w:b w:val="false"/>
          <w:i w:val="false"/>
          <w:color w:val="000000"/>
          <w:sz w:val="28"/>
        </w:rPr>
        <w:t xml:space="preserve">
              қарсы        Республикасы        бойында Республикасы. </w:t>
      </w:r>
      <w:r>
        <w:br/>
      </w:r>
      <w:r>
        <w:rPr>
          <w:rFonts w:ascii="Times New Roman"/>
          <w:b w:val="false"/>
          <w:i w:val="false"/>
          <w:color w:val="000000"/>
          <w:sz w:val="28"/>
        </w:rPr>
        <w:t xml:space="preserve">
              шаралар      Үкiметi бекiткен            ның Ауыл </w:t>
      </w:r>
      <w:r>
        <w:br/>
      </w:r>
      <w:r>
        <w:rPr>
          <w:rFonts w:ascii="Times New Roman"/>
          <w:b w:val="false"/>
          <w:i w:val="false"/>
          <w:color w:val="000000"/>
          <w:sz w:val="28"/>
        </w:rPr>
        <w:t xml:space="preserve">
                           тiзбеге сәйкес              шаруашылығы </w:t>
      </w:r>
      <w:r>
        <w:br/>
      </w:r>
      <w:r>
        <w:rPr>
          <w:rFonts w:ascii="Times New Roman"/>
          <w:b w:val="false"/>
          <w:i w:val="false"/>
          <w:color w:val="000000"/>
          <w:sz w:val="28"/>
        </w:rPr>
        <w:t xml:space="preserve">
                           жануарлар мен               министрлігі </w:t>
      </w:r>
      <w:r>
        <w:br/>
      </w:r>
      <w:r>
        <w:rPr>
          <w:rFonts w:ascii="Times New Roman"/>
          <w:b w:val="false"/>
          <w:i w:val="false"/>
          <w:color w:val="000000"/>
          <w:sz w:val="28"/>
        </w:rPr>
        <w:t xml:space="preserve">
                           құстардың аурула. </w:t>
      </w:r>
      <w:r>
        <w:br/>
      </w:r>
      <w:r>
        <w:rPr>
          <w:rFonts w:ascii="Times New Roman"/>
          <w:b w:val="false"/>
          <w:i w:val="false"/>
          <w:color w:val="000000"/>
          <w:sz w:val="28"/>
        </w:rPr>
        <w:t xml:space="preserve">
                           рына қарсы эпизоо. </w:t>
      </w:r>
      <w:r>
        <w:br/>
      </w:r>
      <w:r>
        <w:rPr>
          <w:rFonts w:ascii="Times New Roman"/>
          <w:b w:val="false"/>
          <w:i w:val="false"/>
          <w:color w:val="000000"/>
          <w:sz w:val="28"/>
        </w:rPr>
        <w:t xml:space="preserve">
                           тияға қарсы </w:t>
      </w:r>
      <w:r>
        <w:br/>
      </w:r>
      <w:r>
        <w:rPr>
          <w:rFonts w:ascii="Times New Roman"/>
          <w:b w:val="false"/>
          <w:i w:val="false"/>
          <w:color w:val="000000"/>
          <w:sz w:val="28"/>
        </w:rPr>
        <w:t xml:space="preserve">
                           iс-шаралар жүргiзудi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 жануарлардың аса </w:t>
      </w:r>
      <w:r>
        <w:br/>
      </w:r>
      <w:r>
        <w:rPr>
          <w:rFonts w:ascii="Times New Roman"/>
          <w:b w:val="false"/>
          <w:i w:val="false"/>
          <w:color w:val="000000"/>
          <w:sz w:val="28"/>
        </w:rPr>
        <w:t xml:space="preserve">
                           қауiптi ауруларына </w:t>
      </w:r>
      <w:r>
        <w:br/>
      </w:r>
      <w:r>
        <w:rPr>
          <w:rFonts w:ascii="Times New Roman"/>
          <w:b w:val="false"/>
          <w:i w:val="false"/>
          <w:color w:val="000000"/>
          <w:sz w:val="28"/>
        </w:rPr>
        <w:t xml:space="preserve">
                           aлдын алу үшiн, </w:t>
      </w:r>
      <w:r>
        <w:br/>
      </w:r>
      <w:r>
        <w:rPr>
          <w:rFonts w:ascii="Times New Roman"/>
          <w:b w:val="false"/>
          <w:i w:val="false"/>
          <w:color w:val="000000"/>
          <w:sz w:val="28"/>
        </w:rPr>
        <w:t xml:space="preserve">
                           сондай-ақ ветеринария. </w:t>
      </w:r>
      <w:r>
        <w:br/>
      </w:r>
      <w:r>
        <w:rPr>
          <w:rFonts w:ascii="Times New Roman"/>
          <w:b w:val="false"/>
          <w:i w:val="false"/>
          <w:color w:val="000000"/>
          <w:sz w:val="28"/>
        </w:rPr>
        <w:t xml:space="preserve">
                           лық препараттардың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запасын толықтыру </w:t>
      </w:r>
      <w:r>
        <w:br/>
      </w:r>
      <w:r>
        <w:rPr>
          <w:rFonts w:ascii="Times New Roman"/>
          <w:b w:val="false"/>
          <w:i w:val="false"/>
          <w:color w:val="000000"/>
          <w:sz w:val="28"/>
        </w:rPr>
        <w:t xml:space="preserve">
                           үшiн - 80,0-85,0 </w:t>
      </w:r>
      <w:r>
        <w:br/>
      </w:r>
      <w:r>
        <w:rPr>
          <w:rFonts w:ascii="Times New Roman"/>
          <w:b w:val="false"/>
          <w:i w:val="false"/>
          <w:color w:val="000000"/>
          <w:sz w:val="28"/>
        </w:rPr>
        <w:t xml:space="preserve">
                           млн. бас жануарлар. </w:t>
      </w:r>
      <w:r>
        <w:br/>
      </w:r>
      <w:r>
        <w:rPr>
          <w:rFonts w:ascii="Times New Roman"/>
          <w:b w:val="false"/>
          <w:i w:val="false"/>
          <w:color w:val="000000"/>
          <w:sz w:val="28"/>
        </w:rPr>
        <w:t xml:space="preserve">
                           ға және 42,0-50,0 </w:t>
      </w:r>
      <w:r>
        <w:br/>
      </w:r>
      <w:r>
        <w:rPr>
          <w:rFonts w:ascii="Times New Roman"/>
          <w:b w:val="false"/>
          <w:i w:val="false"/>
          <w:color w:val="000000"/>
          <w:sz w:val="28"/>
        </w:rPr>
        <w:t xml:space="preserve">
                           млн. құсқа деген </w:t>
      </w:r>
      <w:r>
        <w:br/>
      </w:r>
      <w:r>
        <w:rPr>
          <w:rFonts w:ascii="Times New Roman"/>
          <w:b w:val="false"/>
          <w:i w:val="false"/>
          <w:color w:val="000000"/>
          <w:sz w:val="28"/>
        </w:rPr>
        <w:t xml:space="preserve">
                           есеппен ветеринария. </w:t>
      </w:r>
      <w:r>
        <w:br/>
      </w:r>
      <w:r>
        <w:rPr>
          <w:rFonts w:ascii="Times New Roman"/>
          <w:b w:val="false"/>
          <w:i w:val="false"/>
          <w:color w:val="000000"/>
          <w:sz w:val="28"/>
        </w:rPr>
        <w:t xml:space="preserve">
                           лық препараттардың </w:t>
      </w:r>
      <w:r>
        <w:br/>
      </w:r>
      <w:r>
        <w:rPr>
          <w:rFonts w:ascii="Times New Roman"/>
          <w:b w:val="false"/>
          <w:i w:val="false"/>
          <w:color w:val="000000"/>
          <w:sz w:val="28"/>
        </w:rPr>
        <w:t xml:space="preserve">
                           130,0-140,0 млн. </w:t>
      </w:r>
      <w:r>
        <w:br/>
      </w:r>
      <w:r>
        <w:rPr>
          <w:rFonts w:ascii="Times New Roman"/>
          <w:b w:val="false"/>
          <w:i w:val="false"/>
          <w:color w:val="000000"/>
          <w:sz w:val="28"/>
        </w:rPr>
        <w:t xml:space="preserve">
                           дозасын сатып алу; </w:t>
      </w:r>
      <w:r>
        <w:br/>
      </w:r>
      <w:r>
        <w:rPr>
          <w:rFonts w:ascii="Times New Roman"/>
          <w:b w:val="false"/>
          <w:i w:val="false"/>
          <w:color w:val="000000"/>
          <w:sz w:val="28"/>
        </w:rPr>
        <w:t xml:space="preserve">
                           - сатып алынған </w:t>
      </w:r>
      <w:r>
        <w:br/>
      </w:r>
      <w:r>
        <w:rPr>
          <w:rFonts w:ascii="Times New Roman"/>
          <w:b w:val="false"/>
          <w:i w:val="false"/>
          <w:color w:val="000000"/>
          <w:sz w:val="28"/>
        </w:rPr>
        <w:t xml:space="preserve">
                           препараттарды </w:t>
      </w:r>
      <w:r>
        <w:br/>
      </w:r>
      <w:r>
        <w:rPr>
          <w:rFonts w:ascii="Times New Roman"/>
          <w:b w:val="false"/>
          <w:i w:val="false"/>
          <w:color w:val="000000"/>
          <w:sz w:val="28"/>
        </w:rPr>
        <w:t xml:space="preserve">
                           белгiленген орнына </w:t>
      </w:r>
      <w:r>
        <w:br/>
      </w:r>
      <w:r>
        <w:rPr>
          <w:rFonts w:ascii="Times New Roman"/>
          <w:b w:val="false"/>
          <w:i w:val="false"/>
          <w:color w:val="000000"/>
          <w:sz w:val="28"/>
        </w:rPr>
        <w:t xml:space="preserve">
                           дейiн тасымалдау; </w:t>
      </w:r>
      <w:r>
        <w:br/>
      </w:r>
      <w:r>
        <w:rPr>
          <w:rFonts w:ascii="Times New Roman"/>
          <w:b w:val="false"/>
          <w:i w:val="false"/>
          <w:color w:val="000000"/>
          <w:sz w:val="28"/>
        </w:rPr>
        <w:t xml:space="preserve">
                           - ветеринариялық </w:t>
      </w:r>
      <w:r>
        <w:br/>
      </w:r>
      <w:r>
        <w:rPr>
          <w:rFonts w:ascii="Times New Roman"/>
          <w:b w:val="false"/>
          <w:i w:val="false"/>
          <w:color w:val="000000"/>
          <w:sz w:val="28"/>
        </w:rPr>
        <w:t xml:space="preserve">
                           препараттарды </w:t>
      </w:r>
      <w:r>
        <w:br/>
      </w:r>
      <w:r>
        <w:rPr>
          <w:rFonts w:ascii="Times New Roman"/>
          <w:b w:val="false"/>
          <w:i w:val="false"/>
          <w:color w:val="000000"/>
          <w:sz w:val="28"/>
        </w:rPr>
        <w:t xml:space="preserve">
                           қолданғанға дейiн </w:t>
      </w:r>
      <w:r>
        <w:br/>
      </w:r>
      <w:r>
        <w:rPr>
          <w:rFonts w:ascii="Times New Roman"/>
          <w:b w:val="false"/>
          <w:i w:val="false"/>
          <w:color w:val="000000"/>
          <w:sz w:val="28"/>
        </w:rPr>
        <w:t xml:space="preserve">
                           сақтау; </w:t>
      </w:r>
      <w:r>
        <w:br/>
      </w:r>
      <w:r>
        <w:rPr>
          <w:rFonts w:ascii="Times New Roman"/>
          <w:b w:val="false"/>
          <w:i w:val="false"/>
          <w:color w:val="000000"/>
          <w:sz w:val="28"/>
        </w:rPr>
        <w:t xml:space="preserve">
                           - ветеринариялық </w:t>
      </w:r>
      <w:r>
        <w:br/>
      </w:r>
      <w:r>
        <w:rPr>
          <w:rFonts w:ascii="Times New Roman"/>
          <w:b w:val="false"/>
          <w:i w:val="false"/>
          <w:color w:val="000000"/>
          <w:sz w:val="28"/>
        </w:rPr>
        <w:t xml:space="preserve">
                           препараттардың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запасын сақтау; </w:t>
      </w:r>
      <w:r>
        <w:br/>
      </w:r>
      <w:r>
        <w:rPr>
          <w:rFonts w:ascii="Times New Roman"/>
          <w:b w:val="false"/>
          <w:i w:val="false"/>
          <w:color w:val="000000"/>
          <w:sz w:val="28"/>
        </w:rPr>
        <w:t xml:space="preserve">
                           - ветеринариялық </w:t>
      </w:r>
      <w:r>
        <w:br/>
      </w:r>
      <w:r>
        <w:rPr>
          <w:rFonts w:ascii="Times New Roman"/>
          <w:b w:val="false"/>
          <w:i w:val="false"/>
          <w:color w:val="000000"/>
          <w:sz w:val="28"/>
        </w:rPr>
        <w:t xml:space="preserve">
                           препараттарды </w:t>
      </w:r>
      <w:r>
        <w:br/>
      </w:r>
      <w:r>
        <w:rPr>
          <w:rFonts w:ascii="Times New Roman"/>
          <w:b w:val="false"/>
          <w:i w:val="false"/>
          <w:color w:val="000000"/>
          <w:sz w:val="28"/>
        </w:rPr>
        <w:t xml:space="preserve">
                           жергiлiктi жерлерде </w:t>
      </w:r>
      <w:r>
        <w:br/>
      </w:r>
      <w:r>
        <w:rPr>
          <w:rFonts w:ascii="Times New Roman"/>
          <w:b w:val="false"/>
          <w:i w:val="false"/>
          <w:color w:val="000000"/>
          <w:sz w:val="28"/>
        </w:rPr>
        <w:t xml:space="preserve">
                           қолдану, оған қоса: </w:t>
      </w:r>
      <w:r>
        <w:br/>
      </w:r>
      <w:r>
        <w:rPr>
          <w:rFonts w:ascii="Times New Roman"/>
          <w:b w:val="false"/>
          <w:i w:val="false"/>
          <w:color w:val="000000"/>
          <w:sz w:val="28"/>
        </w:rPr>
        <w:t xml:space="preserve">
                           1) серологиялық </w:t>
      </w:r>
      <w:r>
        <w:br/>
      </w:r>
      <w:r>
        <w:rPr>
          <w:rFonts w:ascii="Times New Roman"/>
          <w:b w:val="false"/>
          <w:i w:val="false"/>
          <w:color w:val="000000"/>
          <w:sz w:val="28"/>
        </w:rPr>
        <w:t xml:space="preserve">
                           зерттеу үшін </w:t>
      </w:r>
      <w:r>
        <w:br/>
      </w:r>
      <w:r>
        <w:rPr>
          <w:rFonts w:ascii="Times New Roman"/>
          <w:b w:val="false"/>
          <w:i w:val="false"/>
          <w:color w:val="000000"/>
          <w:sz w:val="28"/>
        </w:rPr>
        <w:t xml:space="preserve">
                           қанның сынамаларын </w:t>
      </w:r>
      <w:r>
        <w:br/>
      </w:r>
      <w:r>
        <w:rPr>
          <w:rFonts w:ascii="Times New Roman"/>
          <w:b w:val="false"/>
          <w:i w:val="false"/>
          <w:color w:val="000000"/>
          <w:sz w:val="28"/>
        </w:rPr>
        <w:t xml:space="preserve">
                           алу және жеткiзу </w:t>
      </w:r>
      <w:r>
        <w:br/>
      </w:r>
      <w:r>
        <w:rPr>
          <w:rFonts w:ascii="Times New Roman"/>
          <w:b w:val="false"/>
          <w:i w:val="false"/>
          <w:color w:val="000000"/>
          <w:sz w:val="28"/>
        </w:rPr>
        <w:t xml:space="preserve">
                           - 16,0-16,5 </w:t>
      </w:r>
      <w:r>
        <w:br/>
      </w:r>
      <w:r>
        <w:rPr>
          <w:rFonts w:ascii="Times New Roman"/>
          <w:b w:val="false"/>
          <w:i w:val="false"/>
          <w:color w:val="000000"/>
          <w:sz w:val="28"/>
        </w:rPr>
        <w:t xml:space="preserve">
                           млн. сынама; </w:t>
      </w:r>
      <w:r>
        <w:br/>
      </w:r>
      <w:r>
        <w:rPr>
          <w:rFonts w:ascii="Times New Roman"/>
          <w:b w:val="false"/>
          <w:i w:val="false"/>
          <w:color w:val="000000"/>
          <w:sz w:val="28"/>
        </w:rPr>
        <w:t xml:space="preserve">
                           2) 145,0-155,0 млн. </w:t>
      </w:r>
      <w:r>
        <w:br/>
      </w:r>
      <w:r>
        <w:rPr>
          <w:rFonts w:ascii="Times New Roman"/>
          <w:b w:val="false"/>
          <w:i w:val="false"/>
          <w:color w:val="000000"/>
          <w:sz w:val="28"/>
        </w:rPr>
        <w:t xml:space="preserve">
                           ветеринариялық </w:t>
      </w:r>
      <w:r>
        <w:br/>
      </w:r>
      <w:r>
        <w:rPr>
          <w:rFonts w:ascii="Times New Roman"/>
          <w:b w:val="false"/>
          <w:i w:val="false"/>
          <w:color w:val="000000"/>
          <w:sz w:val="28"/>
        </w:rPr>
        <w:t xml:space="preserve">
                           препараттардың </w:t>
      </w:r>
      <w:r>
        <w:br/>
      </w:r>
      <w:r>
        <w:rPr>
          <w:rFonts w:ascii="Times New Roman"/>
          <w:b w:val="false"/>
          <w:i w:val="false"/>
          <w:color w:val="000000"/>
          <w:sz w:val="28"/>
        </w:rPr>
        <w:t xml:space="preserve">
                           дозасын және 5000 </w:t>
      </w:r>
      <w:r>
        <w:br/>
      </w:r>
      <w:r>
        <w:rPr>
          <w:rFonts w:ascii="Times New Roman"/>
          <w:b w:val="false"/>
          <w:i w:val="false"/>
          <w:color w:val="000000"/>
          <w:sz w:val="28"/>
        </w:rPr>
        <w:t xml:space="preserve">
                           литр дезинфекциялық </w:t>
      </w:r>
      <w:r>
        <w:br/>
      </w:r>
      <w:r>
        <w:rPr>
          <w:rFonts w:ascii="Times New Roman"/>
          <w:b w:val="false"/>
          <w:i w:val="false"/>
          <w:color w:val="000000"/>
          <w:sz w:val="28"/>
        </w:rPr>
        <w:t xml:space="preserve">
                           заттарды, жануарлар. </w:t>
      </w:r>
      <w:r>
        <w:br/>
      </w:r>
      <w:r>
        <w:rPr>
          <w:rFonts w:ascii="Times New Roman"/>
          <w:b w:val="false"/>
          <w:i w:val="false"/>
          <w:color w:val="000000"/>
          <w:sz w:val="28"/>
        </w:rPr>
        <w:t xml:space="preserve">
                           ға егу. </w:t>
      </w:r>
    </w:p>
    <w:p>
      <w:pPr>
        <w:spacing w:after="0"/>
        <w:ind w:left="0"/>
        <w:jc w:val="both"/>
      </w:pP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жануарларының </w:t>
      </w:r>
      <w:r>
        <w:br/>
      </w:r>
      <w:r>
        <w:rPr>
          <w:rFonts w:ascii="Times New Roman"/>
          <w:b w:val="false"/>
          <w:i w:val="false"/>
          <w:color w:val="000000"/>
          <w:sz w:val="28"/>
        </w:rPr>
        <w:t xml:space="preserve">
                           бруцеллезi бойынша </w:t>
      </w:r>
      <w:r>
        <w:br/>
      </w:r>
      <w:r>
        <w:rPr>
          <w:rFonts w:ascii="Times New Roman"/>
          <w:b w:val="false"/>
          <w:i w:val="false"/>
          <w:color w:val="000000"/>
          <w:sz w:val="28"/>
        </w:rPr>
        <w:t xml:space="preserve">
                           қолайсыз 18 пунктте </w:t>
      </w:r>
      <w:r>
        <w:br/>
      </w:r>
      <w:r>
        <w:rPr>
          <w:rFonts w:ascii="Times New Roman"/>
          <w:b w:val="false"/>
          <w:i w:val="false"/>
          <w:color w:val="000000"/>
          <w:sz w:val="28"/>
        </w:rPr>
        <w:t xml:space="preserve">
                           белгiленген тәртiпке </w:t>
      </w:r>
      <w:r>
        <w:br/>
      </w:r>
      <w:r>
        <w:rPr>
          <w:rFonts w:ascii="Times New Roman"/>
          <w:b w:val="false"/>
          <w:i w:val="false"/>
          <w:color w:val="000000"/>
          <w:sz w:val="28"/>
        </w:rPr>
        <w:t xml:space="preserve">
                           сәйкес сауықтыру, </w:t>
      </w:r>
      <w:r>
        <w:br/>
      </w:r>
      <w:r>
        <w:rPr>
          <w:rFonts w:ascii="Times New Roman"/>
          <w:b w:val="false"/>
          <w:i w:val="false"/>
          <w:color w:val="000000"/>
          <w:sz w:val="28"/>
        </w:rPr>
        <w:t xml:space="preserve">
                           оған қоса мыналарды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 керi нәтиже алын. </w:t>
      </w:r>
      <w:r>
        <w:br/>
      </w:r>
      <w:r>
        <w:rPr>
          <w:rFonts w:ascii="Times New Roman"/>
          <w:b w:val="false"/>
          <w:i w:val="false"/>
          <w:color w:val="000000"/>
          <w:sz w:val="28"/>
        </w:rPr>
        <w:t xml:space="preserve">
                           ғанға дейiн жануар. </w:t>
      </w:r>
      <w:r>
        <w:br/>
      </w:r>
      <w:r>
        <w:rPr>
          <w:rFonts w:ascii="Times New Roman"/>
          <w:b w:val="false"/>
          <w:i w:val="false"/>
          <w:color w:val="000000"/>
          <w:sz w:val="28"/>
        </w:rPr>
        <w:t xml:space="preserve">
                           ларды зерттеу; </w:t>
      </w:r>
      <w:r>
        <w:br/>
      </w:r>
      <w:r>
        <w:rPr>
          <w:rFonts w:ascii="Times New Roman"/>
          <w:b w:val="false"/>
          <w:i w:val="false"/>
          <w:color w:val="000000"/>
          <w:sz w:val="28"/>
        </w:rPr>
        <w:t xml:space="preserve">
                           - ауру жануарларды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 жануарларды егу; </w:t>
      </w:r>
      <w:r>
        <w:br/>
      </w:r>
      <w:r>
        <w:rPr>
          <w:rFonts w:ascii="Times New Roman"/>
          <w:b w:val="false"/>
          <w:i w:val="false"/>
          <w:color w:val="000000"/>
          <w:sz w:val="28"/>
        </w:rPr>
        <w:t xml:space="preserve">
                           - малдар ұсталған </w:t>
      </w:r>
      <w:r>
        <w:br/>
      </w:r>
      <w:r>
        <w:rPr>
          <w:rFonts w:ascii="Times New Roman"/>
          <w:b w:val="false"/>
          <w:i w:val="false"/>
          <w:color w:val="000000"/>
          <w:sz w:val="28"/>
        </w:rPr>
        <w:t xml:space="preserve">
                           жайларды дезинфек. </w:t>
      </w:r>
      <w:r>
        <w:br/>
      </w:r>
      <w:r>
        <w:rPr>
          <w:rFonts w:ascii="Times New Roman"/>
          <w:b w:val="false"/>
          <w:i w:val="false"/>
          <w:color w:val="000000"/>
          <w:sz w:val="28"/>
        </w:rPr>
        <w:t xml:space="preserve">
                           циялау. </w:t>
      </w:r>
    </w:p>
    <w:p>
      <w:pPr>
        <w:spacing w:after="0"/>
        <w:ind w:left="0"/>
        <w:jc w:val="both"/>
      </w:pPr>
      <w:r>
        <w:rPr>
          <w:rFonts w:ascii="Times New Roman"/>
          <w:b w:val="false"/>
          <w:i w:val="false"/>
          <w:color w:val="000000"/>
          <w:sz w:val="28"/>
        </w:rPr>
        <w:t xml:space="preserve">5        103  Жануарлар    Қазақстан           Жыл     Қазақстан </w:t>
      </w:r>
      <w:r>
        <w:br/>
      </w:r>
      <w:r>
        <w:rPr>
          <w:rFonts w:ascii="Times New Roman"/>
          <w:b w:val="false"/>
          <w:i w:val="false"/>
          <w:color w:val="000000"/>
          <w:sz w:val="28"/>
        </w:rPr>
        <w:t xml:space="preserve">
              мен құстар.  Республикасының     бойында Республикасы. </w:t>
      </w:r>
      <w:r>
        <w:br/>
      </w:r>
      <w:r>
        <w:rPr>
          <w:rFonts w:ascii="Times New Roman"/>
          <w:b w:val="false"/>
          <w:i w:val="false"/>
          <w:color w:val="000000"/>
          <w:sz w:val="28"/>
        </w:rPr>
        <w:t xml:space="preserve">
              дың қауіпті  Үкiметi анықтаған           ның Ауыл </w:t>
      </w:r>
      <w:r>
        <w:br/>
      </w:r>
      <w:r>
        <w:rPr>
          <w:rFonts w:ascii="Times New Roman"/>
          <w:b w:val="false"/>
          <w:i w:val="false"/>
          <w:color w:val="000000"/>
          <w:sz w:val="28"/>
        </w:rPr>
        <w:t xml:space="preserve">
              жұқпалы      тiзбе бойынша               шаруашылығы </w:t>
      </w:r>
      <w:r>
        <w:br/>
      </w:r>
      <w:r>
        <w:rPr>
          <w:rFonts w:ascii="Times New Roman"/>
          <w:b w:val="false"/>
          <w:i w:val="false"/>
          <w:color w:val="000000"/>
          <w:sz w:val="28"/>
        </w:rPr>
        <w:t xml:space="preserve">
              аурулары.    жануарлар мен               министрлігі </w:t>
      </w:r>
      <w:r>
        <w:br/>
      </w:r>
      <w:r>
        <w:rPr>
          <w:rFonts w:ascii="Times New Roman"/>
          <w:b w:val="false"/>
          <w:i w:val="false"/>
          <w:color w:val="000000"/>
          <w:sz w:val="28"/>
        </w:rPr>
        <w:t xml:space="preserve">
              ның ошақта.  құстардың тез </w:t>
      </w:r>
      <w:r>
        <w:br/>
      </w:r>
      <w:r>
        <w:rPr>
          <w:rFonts w:ascii="Times New Roman"/>
          <w:b w:val="false"/>
          <w:i w:val="false"/>
          <w:color w:val="000000"/>
          <w:sz w:val="28"/>
        </w:rPr>
        <w:t xml:space="preserve">
              рын жою      тарайтын инфекция. </w:t>
      </w:r>
      <w:r>
        <w:br/>
      </w:r>
      <w:r>
        <w:rPr>
          <w:rFonts w:ascii="Times New Roman"/>
          <w:b w:val="false"/>
          <w:i w:val="false"/>
          <w:color w:val="000000"/>
          <w:sz w:val="28"/>
        </w:rPr>
        <w:t xml:space="preserve">
                           лық аурулары шығады </w:t>
      </w:r>
      <w:r>
        <w:br/>
      </w:r>
      <w:r>
        <w:rPr>
          <w:rFonts w:ascii="Times New Roman"/>
          <w:b w:val="false"/>
          <w:i w:val="false"/>
          <w:color w:val="000000"/>
          <w:sz w:val="28"/>
        </w:rPr>
        <w:t xml:space="preserve">
                           деп күтiлетiн 30 </w:t>
      </w:r>
      <w:r>
        <w:br/>
      </w:r>
      <w:r>
        <w:rPr>
          <w:rFonts w:ascii="Times New Roman"/>
          <w:b w:val="false"/>
          <w:i w:val="false"/>
          <w:color w:val="000000"/>
          <w:sz w:val="28"/>
        </w:rPr>
        <w:t xml:space="preserve">
                           ошақты оқшаулау </w:t>
      </w:r>
      <w:r>
        <w:br/>
      </w:r>
      <w:r>
        <w:rPr>
          <w:rFonts w:ascii="Times New Roman"/>
          <w:b w:val="false"/>
          <w:i w:val="false"/>
          <w:color w:val="000000"/>
          <w:sz w:val="28"/>
        </w:rPr>
        <w:t xml:space="preserve">
                           және жою жөнiнде </w:t>
      </w:r>
      <w:r>
        <w:br/>
      </w:r>
      <w:r>
        <w:rPr>
          <w:rFonts w:ascii="Times New Roman"/>
          <w:b w:val="false"/>
          <w:i w:val="false"/>
          <w:color w:val="000000"/>
          <w:sz w:val="28"/>
        </w:rPr>
        <w:t xml:space="preserve">
                           iс-шаралар ұйымдас. </w:t>
      </w:r>
      <w:r>
        <w:br/>
      </w:r>
      <w:r>
        <w:rPr>
          <w:rFonts w:ascii="Times New Roman"/>
          <w:b w:val="false"/>
          <w:i w:val="false"/>
          <w:color w:val="000000"/>
          <w:sz w:val="28"/>
        </w:rPr>
        <w:t xml:space="preserve">
                           тыру, оған қоса: </w:t>
      </w:r>
      <w:r>
        <w:br/>
      </w:r>
      <w:r>
        <w:rPr>
          <w:rFonts w:ascii="Times New Roman"/>
          <w:b w:val="false"/>
          <w:i w:val="false"/>
          <w:color w:val="000000"/>
          <w:sz w:val="28"/>
        </w:rPr>
        <w:t xml:space="preserve">
                           - ветеринариялық </w:t>
      </w:r>
      <w:r>
        <w:br/>
      </w:r>
      <w:r>
        <w:rPr>
          <w:rFonts w:ascii="Times New Roman"/>
          <w:b w:val="false"/>
          <w:i w:val="false"/>
          <w:color w:val="000000"/>
          <w:sz w:val="28"/>
        </w:rPr>
        <w:t xml:space="preserve">
                           препараттармен </w:t>
      </w:r>
      <w:r>
        <w:br/>
      </w:r>
      <w:r>
        <w:rPr>
          <w:rFonts w:ascii="Times New Roman"/>
          <w:b w:val="false"/>
          <w:i w:val="false"/>
          <w:color w:val="000000"/>
          <w:sz w:val="28"/>
        </w:rPr>
        <w:t xml:space="preserve">
                           дезинфекция жасай. </w:t>
      </w:r>
      <w:r>
        <w:br/>
      </w:r>
      <w:r>
        <w:rPr>
          <w:rFonts w:ascii="Times New Roman"/>
          <w:b w:val="false"/>
          <w:i w:val="false"/>
          <w:color w:val="000000"/>
          <w:sz w:val="28"/>
        </w:rPr>
        <w:t xml:space="preserve">
                           тын құралдарды </w:t>
      </w:r>
      <w:r>
        <w:br/>
      </w:r>
      <w:r>
        <w:rPr>
          <w:rFonts w:ascii="Times New Roman"/>
          <w:b w:val="false"/>
          <w:i w:val="false"/>
          <w:color w:val="000000"/>
          <w:sz w:val="28"/>
        </w:rPr>
        <w:t xml:space="preserve">
                           жеткiзу; </w:t>
      </w:r>
      <w:r>
        <w:br/>
      </w:r>
      <w:r>
        <w:rPr>
          <w:rFonts w:ascii="Times New Roman"/>
          <w:b w:val="false"/>
          <w:i w:val="false"/>
          <w:color w:val="000000"/>
          <w:sz w:val="28"/>
        </w:rPr>
        <w:t xml:space="preserve">
                           - өлген малдар мен </w:t>
      </w:r>
      <w:r>
        <w:br/>
      </w:r>
      <w:r>
        <w:rPr>
          <w:rFonts w:ascii="Times New Roman"/>
          <w:b w:val="false"/>
          <w:i w:val="false"/>
          <w:color w:val="000000"/>
          <w:sz w:val="28"/>
        </w:rPr>
        <w:t xml:space="preserve">
                           құстардың өлекселе. </w:t>
      </w:r>
      <w:r>
        <w:br/>
      </w:r>
      <w:r>
        <w:rPr>
          <w:rFonts w:ascii="Times New Roman"/>
          <w:b w:val="false"/>
          <w:i w:val="false"/>
          <w:color w:val="000000"/>
          <w:sz w:val="28"/>
        </w:rPr>
        <w:t xml:space="preserve">
                           рiн отқа жағу </w:t>
      </w:r>
      <w:r>
        <w:br/>
      </w:r>
      <w:r>
        <w:rPr>
          <w:rFonts w:ascii="Times New Roman"/>
          <w:b w:val="false"/>
          <w:i w:val="false"/>
          <w:color w:val="000000"/>
          <w:sz w:val="28"/>
        </w:rPr>
        <w:t xml:space="preserve">
                           арқылы жою; </w:t>
      </w:r>
      <w:r>
        <w:br/>
      </w:r>
      <w:r>
        <w:rPr>
          <w:rFonts w:ascii="Times New Roman"/>
          <w:b w:val="false"/>
          <w:i w:val="false"/>
          <w:color w:val="000000"/>
          <w:sz w:val="28"/>
        </w:rPr>
        <w:t xml:space="preserve">
                           - алынған, жойылған </w:t>
      </w:r>
      <w:r>
        <w:br/>
      </w:r>
      <w:r>
        <w:rPr>
          <w:rFonts w:ascii="Times New Roman"/>
          <w:b w:val="false"/>
          <w:i w:val="false"/>
          <w:color w:val="000000"/>
          <w:sz w:val="28"/>
        </w:rPr>
        <w:t xml:space="preserve">
                           малдың құнын өтеу; </w:t>
      </w:r>
      <w:r>
        <w:br/>
      </w:r>
      <w:r>
        <w:rPr>
          <w:rFonts w:ascii="Times New Roman"/>
          <w:b w:val="false"/>
          <w:i w:val="false"/>
          <w:color w:val="000000"/>
          <w:sz w:val="28"/>
        </w:rPr>
        <w:t xml:space="preserve">
                           - эпизоотиялық </w:t>
      </w:r>
      <w:r>
        <w:br/>
      </w:r>
      <w:r>
        <w:rPr>
          <w:rFonts w:ascii="Times New Roman"/>
          <w:b w:val="false"/>
          <w:i w:val="false"/>
          <w:color w:val="000000"/>
          <w:sz w:val="28"/>
        </w:rPr>
        <w:t xml:space="preserve">
                           ошақта және қатерлi </w:t>
      </w:r>
      <w:r>
        <w:br/>
      </w:r>
      <w:r>
        <w:rPr>
          <w:rFonts w:ascii="Times New Roman"/>
          <w:b w:val="false"/>
          <w:i w:val="false"/>
          <w:color w:val="000000"/>
          <w:sz w:val="28"/>
        </w:rPr>
        <w:t xml:space="preserve">
                           аймақта малдар мен </w:t>
      </w:r>
      <w:r>
        <w:br/>
      </w:r>
      <w:r>
        <w:rPr>
          <w:rFonts w:ascii="Times New Roman"/>
          <w:b w:val="false"/>
          <w:i w:val="false"/>
          <w:color w:val="000000"/>
          <w:sz w:val="28"/>
        </w:rPr>
        <w:t xml:space="preserve">
                           құстарды мәжбүрлеп </w:t>
      </w:r>
      <w:r>
        <w:br/>
      </w:r>
      <w:r>
        <w:rPr>
          <w:rFonts w:ascii="Times New Roman"/>
          <w:b w:val="false"/>
          <w:i w:val="false"/>
          <w:color w:val="000000"/>
          <w:sz w:val="28"/>
        </w:rPr>
        <w:t xml:space="preserve">
                           егу; </w:t>
      </w:r>
      <w:r>
        <w:br/>
      </w:r>
      <w:r>
        <w:rPr>
          <w:rFonts w:ascii="Times New Roman"/>
          <w:b w:val="false"/>
          <w:i w:val="false"/>
          <w:color w:val="000000"/>
          <w:sz w:val="28"/>
        </w:rPr>
        <w:t xml:space="preserve">
                           - малдар мен құстар </w:t>
      </w:r>
      <w:r>
        <w:br/>
      </w:r>
      <w:r>
        <w:rPr>
          <w:rFonts w:ascii="Times New Roman"/>
          <w:b w:val="false"/>
          <w:i w:val="false"/>
          <w:color w:val="000000"/>
          <w:sz w:val="28"/>
        </w:rPr>
        <w:t xml:space="preserve">
                           ұстаған жайларды </w:t>
      </w:r>
      <w:r>
        <w:br/>
      </w:r>
      <w:r>
        <w:rPr>
          <w:rFonts w:ascii="Times New Roman"/>
          <w:b w:val="false"/>
          <w:i w:val="false"/>
          <w:color w:val="000000"/>
          <w:sz w:val="28"/>
        </w:rPr>
        <w:t xml:space="preserve">
                           дезинфекциялау; </w:t>
      </w:r>
      <w:r>
        <w:br/>
      </w:r>
      <w:r>
        <w:rPr>
          <w:rFonts w:ascii="Times New Roman"/>
          <w:b w:val="false"/>
          <w:i w:val="false"/>
          <w:color w:val="000000"/>
          <w:sz w:val="28"/>
        </w:rPr>
        <w:t xml:space="preserve">
                           - карантин кезiнде </w:t>
      </w:r>
      <w:r>
        <w:br/>
      </w:r>
      <w:r>
        <w:rPr>
          <w:rFonts w:ascii="Times New Roman"/>
          <w:b w:val="false"/>
          <w:i w:val="false"/>
          <w:color w:val="000000"/>
          <w:sz w:val="28"/>
        </w:rPr>
        <w:t xml:space="preserve">
                           карантиндiк посты. </w:t>
      </w:r>
      <w:r>
        <w:br/>
      </w:r>
      <w:r>
        <w:rPr>
          <w:rFonts w:ascii="Times New Roman"/>
          <w:b w:val="false"/>
          <w:i w:val="false"/>
          <w:color w:val="000000"/>
          <w:sz w:val="28"/>
        </w:rPr>
        <w:t xml:space="preserve">
                           лар, дезинфекция. </w:t>
      </w:r>
      <w:r>
        <w:br/>
      </w:r>
      <w:r>
        <w:rPr>
          <w:rFonts w:ascii="Times New Roman"/>
          <w:b w:val="false"/>
          <w:i w:val="false"/>
          <w:color w:val="000000"/>
          <w:sz w:val="28"/>
        </w:rPr>
        <w:t xml:space="preserve">
                           лық кедергілер </w:t>
      </w:r>
      <w:r>
        <w:br/>
      </w:r>
      <w:r>
        <w:rPr>
          <w:rFonts w:ascii="Times New Roman"/>
          <w:b w:val="false"/>
          <w:i w:val="false"/>
          <w:color w:val="000000"/>
          <w:sz w:val="28"/>
        </w:rPr>
        <w:t xml:space="preserve">
                           орнату және оларда </w:t>
      </w:r>
      <w:r>
        <w:br/>
      </w:r>
      <w:r>
        <w:rPr>
          <w:rFonts w:ascii="Times New Roman"/>
          <w:b w:val="false"/>
          <w:i w:val="false"/>
          <w:color w:val="000000"/>
          <w:sz w:val="28"/>
        </w:rPr>
        <w:t xml:space="preserve">
                           тәулiк бойы кезек. </w:t>
      </w:r>
      <w:r>
        <w:br/>
      </w:r>
      <w:r>
        <w:rPr>
          <w:rFonts w:ascii="Times New Roman"/>
          <w:b w:val="false"/>
          <w:i w:val="false"/>
          <w:color w:val="000000"/>
          <w:sz w:val="28"/>
        </w:rPr>
        <w:t xml:space="preserve">
                           шiлiк ұйымдастыру. </w:t>
      </w:r>
    </w:p>
    <w:p>
      <w:pPr>
        <w:spacing w:after="0"/>
        <w:ind w:left="0"/>
        <w:jc w:val="both"/>
      </w:pPr>
      <w:r>
        <w:rPr>
          <w:rFonts w:ascii="Times New Roman"/>
          <w:b w:val="false"/>
          <w:i w:val="false"/>
          <w:color w:val="000000"/>
          <w:sz w:val="28"/>
        </w:rPr>
        <w:t xml:space="preserve">                           Шекаралас мемлекет. </w:t>
      </w:r>
      <w:r>
        <w:br/>
      </w:r>
      <w:r>
        <w:rPr>
          <w:rFonts w:ascii="Times New Roman"/>
          <w:b w:val="false"/>
          <w:i w:val="false"/>
          <w:color w:val="000000"/>
          <w:sz w:val="28"/>
        </w:rPr>
        <w:t xml:space="preserve">
                           терде жануарлар мен </w:t>
      </w:r>
      <w:r>
        <w:br/>
      </w:r>
      <w:r>
        <w:rPr>
          <w:rFonts w:ascii="Times New Roman"/>
          <w:b w:val="false"/>
          <w:i w:val="false"/>
          <w:color w:val="000000"/>
          <w:sz w:val="28"/>
        </w:rPr>
        <w:t xml:space="preserve">
                           құстардың аса </w:t>
      </w:r>
      <w:r>
        <w:br/>
      </w:r>
      <w:r>
        <w:rPr>
          <w:rFonts w:ascii="Times New Roman"/>
          <w:b w:val="false"/>
          <w:i w:val="false"/>
          <w:color w:val="000000"/>
          <w:sz w:val="28"/>
        </w:rPr>
        <w:t xml:space="preserve">
                           қауiптi инфекциялық </w:t>
      </w:r>
      <w:r>
        <w:br/>
      </w:r>
      <w:r>
        <w:rPr>
          <w:rFonts w:ascii="Times New Roman"/>
          <w:b w:val="false"/>
          <w:i w:val="false"/>
          <w:color w:val="000000"/>
          <w:sz w:val="28"/>
        </w:rPr>
        <w:t xml:space="preserve">
                           аурулары шыққан </w:t>
      </w:r>
      <w:r>
        <w:br/>
      </w:r>
      <w:r>
        <w:rPr>
          <w:rFonts w:ascii="Times New Roman"/>
          <w:b w:val="false"/>
          <w:i w:val="false"/>
          <w:color w:val="000000"/>
          <w:sz w:val="28"/>
        </w:rPr>
        <w:t xml:space="preserve">
                           кезде республикаға </w:t>
      </w:r>
      <w:r>
        <w:br/>
      </w:r>
      <w:r>
        <w:rPr>
          <w:rFonts w:ascii="Times New Roman"/>
          <w:b w:val="false"/>
          <w:i w:val="false"/>
          <w:color w:val="000000"/>
          <w:sz w:val="28"/>
        </w:rPr>
        <w:t xml:space="preserve">
                           инфекцияны әкелуге </w:t>
      </w:r>
      <w:r>
        <w:br/>
      </w:r>
      <w:r>
        <w:rPr>
          <w:rFonts w:ascii="Times New Roman"/>
          <w:b w:val="false"/>
          <w:i w:val="false"/>
          <w:color w:val="000000"/>
          <w:sz w:val="28"/>
        </w:rPr>
        <w:t xml:space="preserve">
                           жол бермеу жөнiнде </w:t>
      </w:r>
      <w:r>
        <w:br/>
      </w:r>
      <w:r>
        <w:rPr>
          <w:rFonts w:ascii="Times New Roman"/>
          <w:b w:val="false"/>
          <w:i w:val="false"/>
          <w:color w:val="000000"/>
          <w:sz w:val="28"/>
        </w:rPr>
        <w:t xml:space="preserve">
                           шекаралық карантин. </w:t>
      </w:r>
      <w:r>
        <w:br/>
      </w:r>
      <w:r>
        <w:rPr>
          <w:rFonts w:ascii="Times New Roman"/>
          <w:b w:val="false"/>
          <w:i w:val="false"/>
          <w:color w:val="000000"/>
          <w:sz w:val="28"/>
        </w:rPr>
        <w:t xml:space="preserve">
                           дiк 50-ге жуық </w:t>
      </w:r>
      <w:r>
        <w:br/>
      </w:r>
      <w:r>
        <w:rPr>
          <w:rFonts w:ascii="Times New Roman"/>
          <w:b w:val="false"/>
          <w:i w:val="false"/>
          <w:color w:val="000000"/>
          <w:sz w:val="28"/>
        </w:rPr>
        <w:t xml:space="preserve">
                           уақытша пост ұйым. </w:t>
      </w:r>
      <w:r>
        <w:br/>
      </w:r>
      <w:r>
        <w:rPr>
          <w:rFonts w:ascii="Times New Roman"/>
          <w:b w:val="false"/>
          <w:i w:val="false"/>
          <w:color w:val="000000"/>
          <w:sz w:val="28"/>
        </w:rPr>
        <w:t xml:space="preserve">
                           дастыру жүзеге </w:t>
      </w:r>
      <w:r>
        <w:br/>
      </w:r>
      <w:r>
        <w:rPr>
          <w:rFonts w:ascii="Times New Roman"/>
          <w:b w:val="false"/>
          <w:i w:val="false"/>
          <w:color w:val="000000"/>
          <w:sz w:val="28"/>
        </w:rPr>
        <w:t xml:space="preserve">
                           асырылады, онда </w:t>
      </w:r>
      <w:r>
        <w:br/>
      </w:r>
      <w:r>
        <w:rPr>
          <w:rFonts w:ascii="Times New Roman"/>
          <w:b w:val="false"/>
          <w:i w:val="false"/>
          <w:color w:val="000000"/>
          <w:sz w:val="28"/>
        </w:rPr>
        <w:t xml:space="preserve">
                           мыналар қамтылады: </w:t>
      </w:r>
      <w:r>
        <w:br/>
      </w:r>
      <w:r>
        <w:rPr>
          <w:rFonts w:ascii="Times New Roman"/>
          <w:b w:val="false"/>
          <w:i w:val="false"/>
          <w:color w:val="000000"/>
          <w:sz w:val="28"/>
        </w:rPr>
        <w:t xml:space="preserve">
                           - дезинфекциялық </w:t>
      </w:r>
      <w:r>
        <w:br/>
      </w:r>
      <w:r>
        <w:rPr>
          <w:rFonts w:ascii="Times New Roman"/>
          <w:b w:val="false"/>
          <w:i w:val="false"/>
          <w:color w:val="000000"/>
          <w:sz w:val="28"/>
        </w:rPr>
        <w:t xml:space="preserve">
                           құралдарды респуб. </w:t>
      </w:r>
      <w:r>
        <w:br/>
      </w:r>
      <w:r>
        <w:rPr>
          <w:rFonts w:ascii="Times New Roman"/>
          <w:b w:val="false"/>
          <w:i w:val="false"/>
          <w:color w:val="000000"/>
          <w:sz w:val="28"/>
        </w:rPr>
        <w:t xml:space="preserve">
                           ликалық запастан </w:t>
      </w:r>
      <w:r>
        <w:br/>
      </w:r>
      <w:r>
        <w:rPr>
          <w:rFonts w:ascii="Times New Roman"/>
          <w:b w:val="false"/>
          <w:i w:val="false"/>
          <w:color w:val="000000"/>
          <w:sz w:val="28"/>
        </w:rPr>
        <w:t xml:space="preserve">
                           осы постларға </w:t>
      </w:r>
      <w:r>
        <w:br/>
      </w:r>
      <w:r>
        <w:rPr>
          <w:rFonts w:ascii="Times New Roman"/>
          <w:b w:val="false"/>
          <w:i w:val="false"/>
          <w:color w:val="000000"/>
          <w:sz w:val="28"/>
        </w:rPr>
        <w:t xml:space="preserve">
                           дейiн жеткiзу; </w:t>
      </w:r>
      <w:r>
        <w:br/>
      </w:r>
      <w:r>
        <w:rPr>
          <w:rFonts w:ascii="Times New Roman"/>
          <w:b w:val="false"/>
          <w:i w:val="false"/>
          <w:color w:val="000000"/>
          <w:sz w:val="28"/>
        </w:rPr>
        <w:t xml:space="preserve">
                           - көлiк құралдарын </w:t>
      </w:r>
      <w:r>
        <w:br/>
      </w:r>
      <w:r>
        <w:rPr>
          <w:rFonts w:ascii="Times New Roman"/>
          <w:b w:val="false"/>
          <w:i w:val="false"/>
          <w:color w:val="000000"/>
          <w:sz w:val="28"/>
        </w:rPr>
        <w:t xml:space="preserve">
                           дезинфекциялау үшiн </w:t>
      </w:r>
      <w:r>
        <w:br/>
      </w:r>
      <w:r>
        <w:rPr>
          <w:rFonts w:ascii="Times New Roman"/>
          <w:b w:val="false"/>
          <w:i w:val="false"/>
          <w:color w:val="000000"/>
          <w:sz w:val="28"/>
        </w:rPr>
        <w:t xml:space="preserve">
                           карантин үшiн </w:t>
      </w:r>
      <w:r>
        <w:br/>
      </w:r>
      <w:r>
        <w:rPr>
          <w:rFonts w:ascii="Times New Roman"/>
          <w:b w:val="false"/>
          <w:i w:val="false"/>
          <w:color w:val="000000"/>
          <w:sz w:val="28"/>
        </w:rPr>
        <w:t xml:space="preserve">
                           дезинфекциялық </w:t>
      </w:r>
      <w:r>
        <w:br/>
      </w:r>
      <w:r>
        <w:rPr>
          <w:rFonts w:ascii="Times New Roman"/>
          <w:b w:val="false"/>
          <w:i w:val="false"/>
          <w:color w:val="000000"/>
          <w:sz w:val="28"/>
        </w:rPr>
        <w:t xml:space="preserve">
                           уақытша кедергілер </w:t>
      </w:r>
      <w:r>
        <w:br/>
      </w:r>
      <w:r>
        <w:rPr>
          <w:rFonts w:ascii="Times New Roman"/>
          <w:b w:val="false"/>
          <w:i w:val="false"/>
          <w:color w:val="000000"/>
          <w:sz w:val="28"/>
        </w:rPr>
        <w:t xml:space="preserve">
                           орнату және оларда </w:t>
      </w:r>
      <w:r>
        <w:br/>
      </w:r>
      <w:r>
        <w:rPr>
          <w:rFonts w:ascii="Times New Roman"/>
          <w:b w:val="false"/>
          <w:i w:val="false"/>
          <w:color w:val="000000"/>
          <w:sz w:val="28"/>
        </w:rPr>
        <w:t xml:space="preserve">
                           тәулiк бойы кезекшi. </w:t>
      </w:r>
      <w:r>
        <w:br/>
      </w:r>
      <w:r>
        <w:rPr>
          <w:rFonts w:ascii="Times New Roman"/>
          <w:b w:val="false"/>
          <w:i w:val="false"/>
          <w:color w:val="000000"/>
          <w:sz w:val="28"/>
        </w:rPr>
        <w:t xml:space="preserve">
                           лiк ұйымдастыру.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жануарлар мен құстардың ауруларына диагноз қоюдың қолданыстағы әдiстерiн жетiлдiру, мемлекеттiк мекеменiң қызметiн оны материалдық-техникалық-жарақтандыру және күрделi жөндеуден өткiзудiң нәтижесiнде жақсарту, жануарлар мен құстардың аса қауiптi ауруларының таралуын болдырмау үшiн оларды уақтылы анықтау: республика аумағында қолайлы эпизоотиялық ахуалды сақтау; мал басының шығын болуына жол бермеу; ветеринариялық шектеудiң барлық шараларын тоқтатып, ауыл шаруашылығы жануарлары мен құстардың туберкулезi мен бруцеллезi бойынша қолайсыз пункттepдi толық сауықтыру; ауыл шаруашылығы жануарлары мен құстардың аса қауіпті ауруларының таралу ошақтарын 100%-ға жою; шекаралас мемлекеттерден инфекцияның әкелiну мүмкiндiгiн азайту. </w:t>
      </w:r>
    </w:p>
    <w:bookmarkStart w:name="z19"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70-қосымша       </w:t>
      </w:r>
    </w:p>
    <w:bookmarkEnd w:id="19"/>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"Азық-түлiк қауiпсiздігін және жұмылдыру </w:t>
      </w:r>
      <w:r>
        <w:br/>
      </w:r>
      <w:r>
        <w:rPr>
          <w:rFonts w:ascii="Times New Roman"/>
          <w:b/>
          <w:i w:val="false"/>
          <w:color w:val="000000"/>
        </w:rPr>
        <w:t xml:space="preserve">
қажеттiлiктерiн қамтамасыз ету" </w:t>
      </w:r>
      <w:r>
        <w:br/>
      </w:r>
      <w:r>
        <w:rPr>
          <w:rFonts w:ascii="Times New Roman"/>
          <w:b/>
          <w:i w:val="false"/>
          <w:color w:val="000000"/>
        </w:rPr>
        <w:t xml:space="preserve">
деген 020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7103253 мың теңге (жетi миллиард бip жүз үш миллион екi жүз елу үш мың теңге). </w:t>
      </w:r>
      <w:r>
        <w:br/>
      </w:r>
      <w:r>
        <w:rPr>
          <w:rFonts w:ascii="Times New Roman"/>
          <w:b w:val="false"/>
          <w:i w:val="false"/>
          <w:color w:val="000000"/>
          <w:sz w:val="28"/>
        </w:rPr>
        <w:t>
      2. Бюджеттiк бағдарламаның нормативтiк құқықтық негізi: "Астық туралы" Қазақстан Республикасының 2001 жылғы 19 қаңтардағы Заңының </w:t>
      </w:r>
      <w:r>
        <w:rPr>
          <w:rFonts w:ascii="Times New Roman"/>
          <w:b w:val="false"/>
          <w:i w:val="false"/>
          <w:color w:val="000000"/>
          <w:sz w:val="28"/>
        </w:rPr>
        <w:t xml:space="preserve">3 , </w:t>
      </w:r>
      <w:r>
        <w:rPr>
          <w:rFonts w:ascii="Times New Roman"/>
          <w:b w:val="false"/>
          <w:i w:val="false"/>
          <w:color w:val="000000"/>
          <w:sz w:val="28"/>
        </w:rPr>
        <w:t xml:space="preserve">4 , </w:t>
      </w:r>
      <w:r>
        <w:rPr>
          <w:rFonts w:ascii="Times New Roman"/>
          <w:b w:val="false"/>
          <w:i w:val="false"/>
          <w:color w:val="000000"/>
          <w:sz w:val="28"/>
        </w:rPr>
        <w:t xml:space="preserve">10, </w:t>
      </w:r>
      <w:r>
        <w:rPr>
          <w:rFonts w:ascii="Times New Roman"/>
          <w:b w:val="false"/>
          <w:i w:val="false"/>
          <w:color w:val="000000"/>
          <w:sz w:val="28"/>
        </w:rPr>
        <w:t xml:space="preserve">11, </w:t>
      </w:r>
      <w:r>
        <w:rPr>
          <w:rFonts w:ascii="Times New Roman"/>
          <w:b w:val="false"/>
          <w:i w:val="false"/>
          <w:color w:val="000000"/>
          <w:sz w:val="28"/>
        </w:rPr>
        <w:t xml:space="preserve">12-баптары </w:t>
      </w:r>
      <w:r>
        <w:rPr>
          <w:rFonts w:ascii="Times New Roman"/>
          <w:b w:val="false"/>
          <w:i w:val="false"/>
          <w:color w:val="000000"/>
          <w:sz w:val="28"/>
        </w:rPr>
        <w:t>; "2004 жылғы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2003-2005-жылдарға арналған Мемлекеттік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"Мемлекеттiк астық ресурстарын қалыптастырудың, сақтаудың және пайдаланудың ережесiн бекiту туралы" Қазақстан Республикасы Үкiметінiң 2001 жылғы 28 наурыздағы N 394 </w:t>
      </w:r>
      <w:r>
        <w:rPr>
          <w:rFonts w:ascii="Times New Roman"/>
          <w:b w:val="false"/>
          <w:i w:val="false"/>
          <w:color w:val="000000"/>
          <w:sz w:val="28"/>
        </w:rPr>
        <w:t xml:space="preserve">қаулысы </w:t>
      </w:r>
      <w:r>
        <w:rPr>
          <w:rFonts w:ascii="Times New Roman"/>
          <w:b w:val="false"/>
          <w:i w:val="false"/>
          <w:color w:val="000000"/>
          <w:sz w:val="28"/>
        </w:rPr>
        <w:t>, "2003-2005 жылдарға арналған "Азық-түлiк келiсiм шарт корпорациясы" ЖАҚ-ның даму жоспарын бекiту туралы" Қазақстан Республикасының 2002 жылғы 15 шiлдедегі N 777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Республикасының жұмылдыруға деген қажеттіктерiн және азық-түлiктiк қауiпсiздігін қамтамасыз ету, ауыл шаруашылығы тауарын өндірушiлердi мемлекеттiк қолдау. </w:t>
      </w:r>
      <w:r>
        <w:br/>
      </w:r>
      <w:r>
        <w:rPr>
          <w:rFonts w:ascii="Times New Roman"/>
          <w:b w:val="false"/>
          <w:i w:val="false"/>
          <w:color w:val="000000"/>
          <w:sz w:val="28"/>
        </w:rPr>
        <w:t xml:space="preserve">
      5. Бюджеттiк бағдарламаның мiндеттерi: уақтылы жұмылдыруға деген қажеттiктерiн және азық-түлiктiк қауiпсiздiгiн қамтамасыз етуге астықты сатып алу, мемлекеттiк резервтегi астықты сақтау және ауыстыру.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020       Азық-түлiк </w:t>
      </w:r>
      <w:r>
        <w:br/>
      </w:r>
      <w:r>
        <w:rPr>
          <w:rFonts w:ascii="Times New Roman"/>
          <w:b w:val="false"/>
          <w:i w:val="false"/>
          <w:color w:val="000000"/>
          <w:sz w:val="28"/>
        </w:rPr>
        <w:t xml:space="preserve">
              қауiпсiзді. </w:t>
      </w:r>
      <w:r>
        <w:br/>
      </w:r>
      <w:r>
        <w:rPr>
          <w:rFonts w:ascii="Times New Roman"/>
          <w:b w:val="false"/>
          <w:i w:val="false"/>
          <w:color w:val="000000"/>
          <w:sz w:val="28"/>
        </w:rPr>
        <w:t xml:space="preserve">
              гiн және </w:t>
      </w:r>
      <w:r>
        <w:br/>
      </w:r>
      <w:r>
        <w:rPr>
          <w:rFonts w:ascii="Times New Roman"/>
          <w:b w:val="false"/>
          <w:i w:val="false"/>
          <w:color w:val="000000"/>
          <w:sz w:val="28"/>
        </w:rPr>
        <w:t xml:space="preserve">
              жұмылдыру </w:t>
      </w:r>
      <w:r>
        <w:br/>
      </w:r>
      <w:r>
        <w:rPr>
          <w:rFonts w:ascii="Times New Roman"/>
          <w:b w:val="false"/>
          <w:i w:val="false"/>
          <w:color w:val="000000"/>
          <w:sz w:val="28"/>
        </w:rPr>
        <w:t xml:space="preserve">
              қажеттiлiк. </w:t>
      </w:r>
      <w:r>
        <w:br/>
      </w:r>
      <w:r>
        <w:rPr>
          <w:rFonts w:ascii="Times New Roman"/>
          <w:b w:val="false"/>
          <w:i w:val="false"/>
          <w:color w:val="000000"/>
          <w:sz w:val="28"/>
        </w:rPr>
        <w:t xml:space="preserve">
              терiн қам. </w:t>
      </w:r>
      <w:r>
        <w:br/>
      </w:r>
      <w:r>
        <w:rPr>
          <w:rFonts w:ascii="Times New Roman"/>
          <w:b w:val="false"/>
          <w:i w:val="false"/>
          <w:color w:val="000000"/>
          <w:sz w:val="28"/>
        </w:rPr>
        <w:t xml:space="preserve">
              тамасыз ету </w:t>
      </w:r>
    </w:p>
    <w:p>
      <w:pPr>
        <w:spacing w:after="0"/>
        <w:ind w:left="0"/>
        <w:jc w:val="both"/>
      </w:pPr>
      <w:r>
        <w:rPr>
          <w:rFonts w:ascii="Times New Roman"/>
          <w:b w:val="false"/>
          <w:i w:val="false"/>
          <w:color w:val="000000"/>
          <w:sz w:val="28"/>
        </w:rPr>
        <w:t xml:space="preserve">2        101  Мемлекеттiк  Мемлекеттік азық-   Жыл     Қазақстан </w:t>
      </w:r>
      <w:r>
        <w:br/>
      </w:r>
      <w:r>
        <w:rPr>
          <w:rFonts w:ascii="Times New Roman"/>
          <w:b w:val="false"/>
          <w:i w:val="false"/>
          <w:color w:val="000000"/>
          <w:sz w:val="28"/>
        </w:rPr>
        <w:t xml:space="preserve">
              peсурстарға  түлiктiк астық      бойында Республикасы. </w:t>
      </w:r>
      <w:r>
        <w:br/>
      </w:r>
      <w:r>
        <w:rPr>
          <w:rFonts w:ascii="Times New Roman"/>
          <w:b w:val="false"/>
          <w:i w:val="false"/>
          <w:color w:val="000000"/>
          <w:sz w:val="28"/>
        </w:rPr>
        <w:t xml:space="preserve">
              астықты      резервiн жаңарту            ның Ауыл </w:t>
      </w:r>
      <w:r>
        <w:br/>
      </w:r>
      <w:r>
        <w:rPr>
          <w:rFonts w:ascii="Times New Roman"/>
          <w:b w:val="false"/>
          <w:i w:val="false"/>
          <w:color w:val="000000"/>
          <w:sz w:val="28"/>
        </w:rPr>
        <w:t xml:space="preserve">
              сатып алу    үшiн отандық ауыл           шаруашылығы </w:t>
      </w:r>
      <w:r>
        <w:br/>
      </w:r>
      <w:r>
        <w:rPr>
          <w:rFonts w:ascii="Times New Roman"/>
          <w:b w:val="false"/>
          <w:i w:val="false"/>
          <w:color w:val="000000"/>
          <w:sz w:val="28"/>
        </w:rPr>
        <w:t xml:space="preserve">
                           шаруашылығы тауар.          министрлігі </w:t>
      </w:r>
      <w:r>
        <w:br/>
      </w:r>
      <w:r>
        <w:rPr>
          <w:rFonts w:ascii="Times New Roman"/>
          <w:b w:val="false"/>
          <w:i w:val="false"/>
          <w:color w:val="000000"/>
          <w:sz w:val="28"/>
        </w:rPr>
        <w:t xml:space="preserve">
                           ларын өндiрушiлер.          мемлекеттік </w:t>
      </w:r>
      <w:r>
        <w:br/>
      </w:r>
      <w:r>
        <w:rPr>
          <w:rFonts w:ascii="Times New Roman"/>
          <w:b w:val="false"/>
          <w:i w:val="false"/>
          <w:color w:val="000000"/>
          <w:sz w:val="28"/>
        </w:rPr>
        <w:t xml:space="preserve">
                           ден Қазақстан               астық </w:t>
      </w:r>
      <w:r>
        <w:br/>
      </w:r>
      <w:r>
        <w:rPr>
          <w:rFonts w:ascii="Times New Roman"/>
          <w:b w:val="false"/>
          <w:i w:val="false"/>
          <w:color w:val="000000"/>
          <w:sz w:val="28"/>
        </w:rPr>
        <w:t xml:space="preserve">
                           Pecпубликасының             ресурстары </w:t>
      </w:r>
      <w:r>
        <w:br/>
      </w:r>
      <w:r>
        <w:rPr>
          <w:rFonts w:ascii="Times New Roman"/>
          <w:b w:val="false"/>
          <w:i w:val="false"/>
          <w:color w:val="000000"/>
          <w:sz w:val="28"/>
        </w:rPr>
        <w:t xml:space="preserve">
                           Үкiметi белгiлеген          жөніндегі </w:t>
      </w:r>
      <w:r>
        <w:br/>
      </w:r>
      <w:r>
        <w:rPr>
          <w:rFonts w:ascii="Times New Roman"/>
          <w:b w:val="false"/>
          <w:i w:val="false"/>
          <w:color w:val="000000"/>
          <w:sz w:val="28"/>
        </w:rPr>
        <w:t xml:space="preserve">
                           тәртiппен 550 мың           Агент арқылы </w:t>
      </w:r>
      <w:r>
        <w:br/>
      </w:r>
      <w:r>
        <w:rPr>
          <w:rFonts w:ascii="Times New Roman"/>
          <w:b w:val="false"/>
          <w:i w:val="false"/>
          <w:color w:val="000000"/>
          <w:sz w:val="28"/>
        </w:rPr>
        <w:t xml:space="preserve">
                           тонна көлемiнде </w:t>
      </w:r>
      <w:r>
        <w:br/>
      </w:r>
      <w:r>
        <w:rPr>
          <w:rFonts w:ascii="Times New Roman"/>
          <w:b w:val="false"/>
          <w:i w:val="false"/>
          <w:color w:val="000000"/>
          <w:sz w:val="28"/>
        </w:rPr>
        <w:t xml:space="preserve">
                           астық сатып алу. </w:t>
      </w:r>
    </w:p>
    <w:p>
      <w:pPr>
        <w:spacing w:after="0"/>
        <w:ind w:left="0"/>
        <w:jc w:val="both"/>
      </w:pPr>
      <w:r>
        <w:rPr>
          <w:rFonts w:ascii="Times New Roman"/>
          <w:b w:val="false"/>
          <w:i w:val="false"/>
          <w:color w:val="000000"/>
          <w:sz w:val="28"/>
        </w:rPr>
        <w:t xml:space="preserve">3        101  Мемлекеттiк  Мемлекеттiк азық-   Жыл     Қазақстан </w:t>
      </w:r>
      <w:r>
        <w:br/>
      </w:r>
      <w:r>
        <w:rPr>
          <w:rFonts w:ascii="Times New Roman"/>
          <w:b w:val="false"/>
          <w:i w:val="false"/>
          <w:color w:val="000000"/>
          <w:sz w:val="28"/>
        </w:rPr>
        <w:t xml:space="preserve">
              астық        түлiктiк астық      бойында Республикасы. </w:t>
      </w:r>
      <w:r>
        <w:br/>
      </w:r>
      <w:r>
        <w:rPr>
          <w:rFonts w:ascii="Times New Roman"/>
          <w:b w:val="false"/>
          <w:i w:val="false"/>
          <w:color w:val="000000"/>
          <w:sz w:val="28"/>
        </w:rPr>
        <w:t xml:space="preserve">
              резервiн     резервiн лицензия.          ның Ауыл </w:t>
      </w:r>
      <w:r>
        <w:br/>
      </w:r>
      <w:r>
        <w:rPr>
          <w:rFonts w:ascii="Times New Roman"/>
          <w:b w:val="false"/>
          <w:i w:val="false"/>
          <w:color w:val="000000"/>
          <w:sz w:val="28"/>
        </w:rPr>
        <w:t xml:space="preserve">
              азықтық      ланған астық                шаруашылығы </w:t>
      </w:r>
      <w:r>
        <w:br/>
      </w:r>
      <w:r>
        <w:rPr>
          <w:rFonts w:ascii="Times New Roman"/>
          <w:b w:val="false"/>
          <w:i w:val="false"/>
          <w:color w:val="000000"/>
          <w:sz w:val="28"/>
        </w:rPr>
        <w:t xml:space="preserve">
              астыққа      қабылдау кәсiпорын.         министрлігі </w:t>
      </w:r>
      <w:r>
        <w:br/>
      </w:r>
      <w:r>
        <w:rPr>
          <w:rFonts w:ascii="Times New Roman"/>
          <w:b w:val="false"/>
          <w:i w:val="false"/>
          <w:color w:val="000000"/>
          <w:sz w:val="28"/>
        </w:rPr>
        <w:t xml:space="preserve">
              ауыстыру     дарында сақтау 600          мемлекеттік </w:t>
      </w:r>
      <w:r>
        <w:br/>
      </w:r>
      <w:r>
        <w:rPr>
          <w:rFonts w:ascii="Times New Roman"/>
          <w:b w:val="false"/>
          <w:i w:val="false"/>
          <w:color w:val="000000"/>
          <w:sz w:val="28"/>
        </w:rPr>
        <w:t xml:space="preserve">
              және сақтау  мың тонна, 24425            астық </w:t>
      </w:r>
      <w:r>
        <w:br/>
      </w:r>
      <w:r>
        <w:rPr>
          <w:rFonts w:ascii="Times New Roman"/>
          <w:b w:val="false"/>
          <w:i w:val="false"/>
          <w:color w:val="000000"/>
          <w:sz w:val="28"/>
        </w:rPr>
        <w:t xml:space="preserve">
                           тоннаға дейiн               ресурстары </w:t>
      </w:r>
      <w:r>
        <w:br/>
      </w:r>
      <w:r>
        <w:rPr>
          <w:rFonts w:ascii="Times New Roman"/>
          <w:b w:val="false"/>
          <w:i w:val="false"/>
          <w:color w:val="000000"/>
          <w:sz w:val="28"/>
        </w:rPr>
        <w:t xml:space="preserve">
                           мемлекеттiк азық-           Агент арқылы </w:t>
      </w:r>
      <w:r>
        <w:br/>
      </w:r>
      <w:r>
        <w:rPr>
          <w:rFonts w:ascii="Times New Roman"/>
          <w:b w:val="false"/>
          <w:i w:val="false"/>
          <w:color w:val="000000"/>
          <w:sz w:val="28"/>
        </w:rPr>
        <w:t xml:space="preserve">
                           түлiктiк астық </w:t>
      </w:r>
      <w:r>
        <w:br/>
      </w:r>
      <w:r>
        <w:rPr>
          <w:rFonts w:ascii="Times New Roman"/>
          <w:b w:val="false"/>
          <w:i w:val="false"/>
          <w:color w:val="000000"/>
          <w:sz w:val="28"/>
        </w:rPr>
        <w:t xml:space="preserve">
                           резервiнiң жеке </w:t>
      </w:r>
      <w:r>
        <w:br/>
      </w:r>
      <w:r>
        <w:rPr>
          <w:rFonts w:ascii="Times New Roman"/>
          <w:b w:val="false"/>
          <w:i w:val="false"/>
          <w:color w:val="000000"/>
          <w:sz w:val="28"/>
        </w:rPr>
        <w:t xml:space="preserve">
                           меншiк астық қабыл. </w:t>
      </w:r>
      <w:r>
        <w:br/>
      </w:r>
      <w:r>
        <w:rPr>
          <w:rFonts w:ascii="Times New Roman"/>
          <w:b w:val="false"/>
          <w:i w:val="false"/>
          <w:color w:val="000000"/>
          <w:sz w:val="28"/>
        </w:rPr>
        <w:t xml:space="preserve">
                           дау кәсiпорындары. </w:t>
      </w:r>
      <w:r>
        <w:br/>
      </w:r>
      <w:r>
        <w:rPr>
          <w:rFonts w:ascii="Times New Roman"/>
          <w:b w:val="false"/>
          <w:i w:val="false"/>
          <w:color w:val="000000"/>
          <w:sz w:val="28"/>
        </w:rPr>
        <w:t xml:space="preserve">
                           нан мемлекеттiк </w:t>
      </w:r>
      <w:r>
        <w:br/>
      </w:r>
      <w:r>
        <w:rPr>
          <w:rFonts w:ascii="Times New Roman"/>
          <w:b w:val="false"/>
          <w:i w:val="false"/>
          <w:color w:val="000000"/>
          <w:sz w:val="28"/>
        </w:rPr>
        <w:t xml:space="preserve">
                           астық ресурстарын </w:t>
      </w:r>
      <w:r>
        <w:br/>
      </w:r>
      <w:r>
        <w:rPr>
          <w:rFonts w:ascii="Times New Roman"/>
          <w:b w:val="false"/>
          <w:i w:val="false"/>
          <w:color w:val="000000"/>
          <w:sz w:val="28"/>
        </w:rPr>
        <w:t xml:space="preserve">
                           басқару жөнiндегi </w:t>
      </w:r>
      <w:r>
        <w:br/>
      </w:r>
      <w:r>
        <w:rPr>
          <w:rFonts w:ascii="Times New Roman"/>
          <w:b w:val="false"/>
          <w:i w:val="false"/>
          <w:color w:val="000000"/>
          <w:sz w:val="28"/>
        </w:rPr>
        <w:t xml:space="preserve">
                           агенттiң басқаруын. </w:t>
      </w:r>
      <w:r>
        <w:br/>
      </w:r>
      <w:r>
        <w:rPr>
          <w:rFonts w:ascii="Times New Roman"/>
          <w:b w:val="false"/>
          <w:i w:val="false"/>
          <w:color w:val="000000"/>
          <w:sz w:val="28"/>
        </w:rPr>
        <w:t xml:space="preserve">
                           дағы элеваторларға </w:t>
      </w:r>
      <w:r>
        <w:br/>
      </w:r>
      <w:r>
        <w:rPr>
          <w:rFonts w:ascii="Times New Roman"/>
          <w:b w:val="false"/>
          <w:i w:val="false"/>
          <w:color w:val="000000"/>
          <w:sz w:val="28"/>
        </w:rPr>
        <w:t xml:space="preserve">
                           орын ауыстыру.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күтілетiн нәтижелер: мемлекеттiк азық-түлiктiк астық резервiн жақсарту және елiмiздiң жұмылдыру қажеттiктерiмен азық-түлiк қауiпсiздiгiн қамтамасыз ету, сондай-ақ астық пен оны қайта өңдеу өнiмдерiнiң бағаларын реттеу. </w:t>
      </w:r>
    </w:p>
    <w:bookmarkStart w:name="z20"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71-қосымша        </w:t>
      </w:r>
    </w:p>
    <w:bookmarkEnd w:id="20"/>
    <w:p>
      <w:pPr>
        <w:spacing w:after="0"/>
        <w:ind w:left="0"/>
        <w:jc w:val="both"/>
      </w:pPr>
      <w:r>
        <w:rPr>
          <w:rFonts w:ascii="Times New Roman"/>
          <w:b w:val="false"/>
          <w:i w:val="false"/>
          <w:color w:val="ff0000"/>
          <w:sz w:val="28"/>
        </w:rPr>
        <w:t xml:space="preserve">      Ескерту. 71-қосымшаға өзгеріс енгізілді - ҚР Үкіметінің 2004.12.24. N </w:t>
      </w:r>
      <w:r>
        <w:rPr>
          <w:rFonts w:ascii="Times New Roman"/>
          <w:b w:val="false"/>
          <w:i w:val="false"/>
          <w:color w:val="ff0000"/>
          <w:sz w:val="28"/>
        </w:rPr>
        <w:t xml:space="preserve">197ач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"Ауыл шаруашылығы өндiрiсiн агрохимиялық және </w:t>
      </w:r>
      <w:r>
        <w:br/>
      </w:r>
      <w:r>
        <w:rPr>
          <w:rFonts w:ascii="Times New Roman"/>
          <w:b/>
          <w:i w:val="false"/>
          <w:color w:val="000000"/>
        </w:rPr>
        <w:t xml:space="preserve">
агроклиматтық қамтамасыз ету" </w:t>
      </w:r>
      <w:r>
        <w:br/>
      </w:r>
      <w:r>
        <w:rPr>
          <w:rFonts w:ascii="Times New Roman"/>
          <w:b/>
          <w:i w:val="false"/>
          <w:color w:val="000000"/>
        </w:rPr>
        <w:t xml:space="preserve">
деген 021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299566 мың теңге (екi жүз тоқсан тоғыз миллион бес жүз алпыс алты мың теңге). </w:t>
      </w:r>
      <w:r>
        <w:br/>
      </w:r>
      <w:r>
        <w:rPr>
          <w:rFonts w:ascii="Times New Roman"/>
          <w:b w:val="false"/>
          <w:i w:val="false"/>
          <w:color w:val="000000"/>
          <w:sz w:val="28"/>
        </w:rPr>
        <w:t>
      2. Бюджеттiк бағдарламаның нормативтiк құқықтық негiзi: 2003 жылғы 20 маусымдағы Қазақстан Республикасының Жер кодексiнiң </w:t>
      </w:r>
      <w:r>
        <w:rPr>
          <w:rFonts w:ascii="Times New Roman"/>
          <w:b w:val="false"/>
          <w:i w:val="false"/>
          <w:color w:val="000000"/>
          <w:sz w:val="28"/>
        </w:rPr>
        <w:t xml:space="preserve">162, </w:t>
      </w:r>
      <w:r>
        <w:rPr>
          <w:rFonts w:ascii="Times New Roman"/>
          <w:b w:val="false"/>
          <w:i w:val="false"/>
          <w:color w:val="000000"/>
          <w:sz w:val="28"/>
        </w:rPr>
        <w:t xml:space="preserve">163-баптары </w:t>
      </w:r>
      <w:r>
        <w:rPr>
          <w:rFonts w:ascii="Times New Roman"/>
          <w:b w:val="false"/>
          <w:i w:val="false"/>
          <w:color w:val="000000"/>
          <w:sz w:val="28"/>
        </w:rPr>
        <w:t>; "Астық туралы" Қазақстан Республикасының 2001 жылғы 19 қаңтардағы Заңының </w:t>
      </w:r>
      <w:r>
        <w:rPr>
          <w:rFonts w:ascii="Times New Roman"/>
          <w:b w:val="false"/>
          <w:i w:val="false"/>
          <w:color w:val="000000"/>
          <w:sz w:val="28"/>
        </w:rPr>
        <w:t xml:space="preserve">10-бабы </w:t>
      </w:r>
      <w:r>
        <w:rPr>
          <w:rFonts w:ascii="Times New Roman"/>
          <w:b w:val="false"/>
          <w:i w:val="false"/>
          <w:color w:val="000000"/>
          <w:sz w:val="28"/>
        </w:rPr>
        <w:t>; "2004 жылға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2003-2005 жылдарға арналған Мемлекеттік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Ауыл шаруашылығы министрлiгiнiң "Агрохимия қызметi республикалық ғылыми-әдiстемелiк орталығы" мемлекеттiк мекемесiн құру туралы" Қазақстан Республикасы Үкiметiнiң 2003 жылғы 23 қаңтардағы N 83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Yкiметiнiң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кездерi: республикалық бюджеттiң қаражаты. </w:t>
      </w:r>
      <w:r>
        <w:br/>
      </w:r>
      <w:r>
        <w:rPr>
          <w:rFonts w:ascii="Times New Roman"/>
          <w:b w:val="false"/>
          <w:i w:val="false"/>
          <w:color w:val="000000"/>
          <w:sz w:val="28"/>
        </w:rPr>
        <w:t xml:space="preserve">
      4. Бюджеттiк бағдарламаның мақсаты: дала жұмыстарының басталуын, егiстiң мерзiмi мен көлемдерiн жоспарлау үшiн Қазақстан Республикасының агроөнеркәсiп кешенiн сапалы агрометеорологиялық ақпаратпен қамтамасыз ету. Өсiмдiк шаруашылығы ауыл шаруашылығы өнiмiнiң өнiмдiлiгін, жалпы өнiмiн және сапасын арттыру. </w:t>
      </w:r>
      <w:r>
        <w:br/>
      </w:r>
      <w:r>
        <w:rPr>
          <w:rFonts w:ascii="Times New Roman"/>
          <w:b w:val="false"/>
          <w:i w:val="false"/>
          <w:color w:val="000000"/>
          <w:sz w:val="28"/>
        </w:rPr>
        <w:t xml:space="preserve">
      5. Бюджеттiк бағдарламаның мiндеттерi: метеопараметрлерге, топырақ ылғалдылығының жағдайына бақылау жүргiзу, дала жұмыстарының басталуы алдында ылғалдың запастарын, егiс мерзiмдерiн, дәнді дақылдарды жинаудың агрометеожағдайларын бағалау және болжау, агрометеорологиялық көрсеткiштердi былтырғы жылғымен салыстырмада, танаптарда қардың жиналуы жағдайын және басқаларды талдау; жаздық дәнді дақылдар егiстiгiнiң жағдайына космостық мониторинг жүргiзу және ауыл шаруашылығы өндiрiсiнiң өнiмділiгін бағалау, топырақтың құнарлылығын сақтау және көтеру.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021      Ауыл </w:t>
      </w:r>
      <w:r>
        <w:br/>
      </w:r>
      <w:r>
        <w:rPr>
          <w:rFonts w:ascii="Times New Roman"/>
          <w:b w:val="false"/>
          <w:i w:val="false"/>
          <w:color w:val="000000"/>
          <w:sz w:val="28"/>
        </w:rPr>
        <w:t xml:space="preserve">
             шаруашылы. </w:t>
      </w:r>
      <w:r>
        <w:br/>
      </w:r>
      <w:r>
        <w:rPr>
          <w:rFonts w:ascii="Times New Roman"/>
          <w:b w:val="false"/>
          <w:i w:val="false"/>
          <w:color w:val="000000"/>
          <w:sz w:val="28"/>
        </w:rPr>
        <w:t xml:space="preserve">
             ғы өндiрi. </w:t>
      </w:r>
      <w:r>
        <w:br/>
      </w:r>
      <w:r>
        <w:rPr>
          <w:rFonts w:ascii="Times New Roman"/>
          <w:b w:val="false"/>
          <w:i w:val="false"/>
          <w:color w:val="000000"/>
          <w:sz w:val="28"/>
        </w:rPr>
        <w:t xml:space="preserve">
             сiн агро. </w:t>
      </w:r>
      <w:r>
        <w:br/>
      </w:r>
      <w:r>
        <w:rPr>
          <w:rFonts w:ascii="Times New Roman"/>
          <w:b w:val="false"/>
          <w:i w:val="false"/>
          <w:color w:val="000000"/>
          <w:sz w:val="28"/>
        </w:rPr>
        <w:t xml:space="preserve">
             химиялық </w:t>
      </w:r>
      <w:r>
        <w:br/>
      </w:r>
      <w:r>
        <w:rPr>
          <w:rFonts w:ascii="Times New Roman"/>
          <w:b w:val="false"/>
          <w:i w:val="false"/>
          <w:color w:val="000000"/>
          <w:sz w:val="28"/>
        </w:rPr>
        <w:t xml:space="preserve">
             және агро. </w:t>
      </w:r>
      <w:r>
        <w:br/>
      </w:r>
      <w:r>
        <w:rPr>
          <w:rFonts w:ascii="Times New Roman"/>
          <w:b w:val="false"/>
          <w:i w:val="false"/>
          <w:color w:val="000000"/>
          <w:sz w:val="28"/>
        </w:rPr>
        <w:t xml:space="preserve">
             климаттық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2        100 Топырақтың    1. Ауыл шаруашылығы Жыл     Қазақстан </w:t>
      </w:r>
      <w:r>
        <w:br/>
      </w:r>
      <w:r>
        <w:rPr>
          <w:rFonts w:ascii="Times New Roman"/>
          <w:b w:val="false"/>
          <w:i w:val="false"/>
          <w:color w:val="000000"/>
          <w:sz w:val="28"/>
        </w:rPr>
        <w:t xml:space="preserve">
             химиялық      өндiрiсiн қамтама.  бойында Республикасы. </w:t>
      </w:r>
      <w:r>
        <w:br/>
      </w:r>
      <w:r>
        <w:rPr>
          <w:rFonts w:ascii="Times New Roman"/>
          <w:b w:val="false"/>
          <w:i w:val="false"/>
          <w:color w:val="000000"/>
          <w:sz w:val="28"/>
        </w:rPr>
        <w:t xml:space="preserve">
             құрамын       сыз ету үшін агро.          ның Ауыл </w:t>
      </w:r>
      <w:r>
        <w:br/>
      </w:r>
      <w:r>
        <w:rPr>
          <w:rFonts w:ascii="Times New Roman"/>
          <w:b w:val="false"/>
          <w:i w:val="false"/>
          <w:color w:val="000000"/>
          <w:sz w:val="28"/>
        </w:rPr>
        <w:t xml:space="preserve">
             агрометео.    метеорологиялық             шаруашылығы </w:t>
      </w:r>
      <w:r>
        <w:br/>
      </w:r>
      <w:r>
        <w:rPr>
          <w:rFonts w:ascii="Times New Roman"/>
          <w:b w:val="false"/>
          <w:i w:val="false"/>
          <w:color w:val="000000"/>
          <w:sz w:val="28"/>
        </w:rPr>
        <w:t xml:space="preserve">
             рологиялық    мониторинг                  министрлігі </w:t>
      </w:r>
      <w:r>
        <w:br/>
      </w:r>
      <w:r>
        <w:rPr>
          <w:rFonts w:ascii="Times New Roman"/>
          <w:b w:val="false"/>
          <w:i w:val="false"/>
          <w:color w:val="000000"/>
          <w:sz w:val="28"/>
        </w:rPr>
        <w:t xml:space="preserve">
             қамтамасыз    жүргізу: </w:t>
      </w:r>
      <w:r>
        <w:br/>
      </w:r>
      <w:r>
        <w:rPr>
          <w:rFonts w:ascii="Times New Roman"/>
          <w:b w:val="false"/>
          <w:i w:val="false"/>
          <w:color w:val="000000"/>
          <w:sz w:val="28"/>
        </w:rPr>
        <w:t xml:space="preserve">
             ету және      - онкүндiк агроме. </w:t>
      </w:r>
      <w:r>
        <w:br/>
      </w:r>
      <w:r>
        <w:rPr>
          <w:rFonts w:ascii="Times New Roman"/>
          <w:b w:val="false"/>
          <w:i w:val="false"/>
          <w:color w:val="000000"/>
          <w:sz w:val="28"/>
        </w:rPr>
        <w:t xml:space="preserve">
             анықтау       теорологиялық бюлле. </w:t>
      </w:r>
      <w:r>
        <w:br/>
      </w:r>
      <w:r>
        <w:rPr>
          <w:rFonts w:ascii="Times New Roman"/>
          <w:b w:val="false"/>
          <w:i w:val="false"/>
          <w:color w:val="000000"/>
          <w:sz w:val="28"/>
        </w:rPr>
        <w:t xml:space="preserve">
                           тень; </w:t>
      </w:r>
      <w:r>
        <w:br/>
      </w:r>
      <w:r>
        <w:rPr>
          <w:rFonts w:ascii="Times New Roman"/>
          <w:b w:val="false"/>
          <w:i w:val="false"/>
          <w:color w:val="000000"/>
          <w:sz w:val="28"/>
        </w:rPr>
        <w:t xml:space="preserve">
                           - он күндiк iшiн. </w:t>
      </w:r>
      <w:r>
        <w:br/>
      </w:r>
      <w:r>
        <w:rPr>
          <w:rFonts w:ascii="Times New Roman"/>
          <w:b w:val="false"/>
          <w:i w:val="false"/>
          <w:color w:val="000000"/>
          <w:sz w:val="28"/>
        </w:rPr>
        <w:t xml:space="preserve">
                           дегi топырақтағы </w:t>
      </w:r>
      <w:r>
        <w:br/>
      </w:r>
      <w:r>
        <w:rPr>
          <w:rFonts w:ascii="Times New Roman"/>
          <w:b w:val="false"/>
          <w:i w:val="false"/>
          <w:color w:val="000000"/>
          <w:sz w:val="28"/>
        </w:rPr>
        <w:t xml:space="preserve">
                           пайдалы ылғалдың </w:t>
      </w:r>
      <w:r>
        <w:br/>
      </w:r>
      <w:r>
        <w:rPr>
          <w:rFonts w:ascii="Times New Roman"/>
          <w:b w:val="false"/>
          <w:i w:val="false"/>
          <w:color w:val="000000"/>
          <w:sz w:val="28"/>
        </w:rPr>
        <w:t xml:space="preserve">
                           запастары; </w:t>
      </w:r>
      <w:r>
        <w:br/>
      </w:r>
      <w:r>
        <w:rPr>
          <w:rFonts w:ascii="Times New Roman"/>
          <w:b w:val="false"/>
          <w:i w:val="false"/>
          <w:color w:val="000000"/>
          <w:sz w:val="28"/>
        </w:rPr>
        <w:t xml:space="preserve">
                           - жаздық дәндi </w:t>
      </w:r>
      <w:r>
        <w:br/>
      </w:r>
      <w:r>
        <w:rPr>
          <w:rFonts w:ascii="Times New Roman"/>
          <w:b w:val="false"/>
          <w:i w:val="false"/>
          <w:color w:val="000000"/>
          <w:sz w:val="28"/>
        </w:rPr>
        <w:t xml:space="preserve">
                           дақылдардың 1 </w:t>
      </w:r>
      <w:r>
        <w:br/>
      </w:r>
      <w:r>
        <w:rPr>
          <w:rFonts w:ascii="Times New Roman"/>
          <w:b w:val="false"/>
          <w:i w:val="false"/>
          <w:color w:val="000000"/>
          <w:sz w:val="28"/>
        </w:rPr>
        <w:t xml:space="preserve">
                           онкүндiк iшiндегi </w:t>
      </w:r>
      <w:r>
        <w:br/>
      </w:r>
      <w:r>
        <w:rPr>
          <w:rFonts w:ascii="Times New Roman"/>
          <w:b w:val="false"/>
          <w:i w:val="false"/>
          <w:color w:val="000000"/>
          <w:sz w:val="28"/>
        </w:rPr>
        <w:t xml:space="preserve">
                           жай-күйi (даму </w:t>
      </w:r>
      <w:r>
        <w:br/>
      </w:r>
      <w:r>
        <w:rPr>
          <w:rFonts w:ascii="Times New Roman"/>
          <w:b w:val="false"/>
          <w:i w:val="false"/>
          <w:color w:val="000000"/>
          <w:sz w:val="28"/>
        </w:rPr>
        <w:t xml:space="preserve">
                           кезеңi басталған </w:t>
      </w:r>
      <w:r>
        <w:br/>
      </w:r>
      <w:r>
        <w:rPr>
          <w:rFonts w:ascii="Times New Roman"/>
          <w:b w:val="false"/>
          <w:i w:val="false"/>
          <w:color w:val="000000"/>
          <w:sz w:val="28"/>
        </w:rPr>
        <w:t xml:space="preserve">
                           күн, биiктiгi, </w:t>
      </w:r>
      <w:r>
        <w:br/>
      </w:r>
      <w:r>
        <w:rPr>
          <w:rFonts w:ascii="Times New Roman"/>
          <w:b w:val="false"/>
          <w:i w:val="false"/>
          <w:color w:val="000000"/>
          <w:sz w:val="28"/>
        </w:rPr>
        <w:t xml:space="preserve">
                           қалыңдығы, жай- </w:t>
      </w:r>
      <w:r>
        <w:br/>
      </w:r>
      <w:r>
        <w:rPr>
          <w:rFonts w:ascii="Times New Roman"/>
          <w:b w:val="false"/>
          <w:i w:val="false"/>
          <w:color w:val="000000"/>
          <w:sz w:val="28"/>
        </w:rPr>
        <w:t xml:space="preserve">
                           күйiн бағалау); </w:t>
      </w:r>
      <w:r>
        <w:br/>
      </w:r>
      <w:r>
        <w:rPr>
          <w:rFonts w:ascii="Times New Roman"/>
          <w:b w:val="false"/>
          <w:i w:val="false"/>
          <w:color w:val="000000"/>
          <w:sz w:val="28"/>
        </w:rPr>
        <w:t xml:space="preserve">
                           - дәндi және </w:t>
      </w:r>
      <w:r>
        <w:br/>
      </w:r>
      <w:r>
        <w:rPr>
          <w:rFonts w:ascii="Times New Roman"/>
          <w:b w:val="false"/>
          <w:i w:val="false"/>
          <w:color w:val="000000"/>
          <w:sz w:val="28"/>
        </w:rPr>
        <w:t xml:space="preserve">
                           дәндi-бұршақты </w:t>
      </w:r>
      <w:r>
        <w:br/>
      </w:r>
      <w:r>
        <w:rPr>
          <w:rFonts w:ascii="Times New Roman"/>
          <w:b w:val="false"/>
          <w:i w:val="false"/>
          <w:color w:val="000000"/>
          <w:sz w:val="28"/>
        </w:rPr>
        <w:t xml:space="preserve">
                           дақылдардың </w:t>
      </w:r>
      <w:r>
        <w:br/>
      </w:r>
      <w:r>
        <w:rPr>
          <w:rFonts w:ascii="Times New Roman"/>
          <w:b w:val="false"/>
          <w:i w:val="false"/>
          <w:color w:val="000000"/>
          <w:sz w:val="28"/>
        </w:rPr>
        <w:t xml:space="preserve">
                           облыстағы орташа </w:t>
      </w:r>
      <w:r>
        <w:br/>
      </w:r>
      <w:r>
        <w:rPr>
          <w:rFonts w:ascii="Times New Roman"/>
          <w:b w:val="false"/>
          <w:i w:val="false"/>
          <w:color w:val="000000"/>
          <w:sz w:val="28"/>
        </w:rPr>
        <w:t xml:space="preserve">
                           өнiмдiлiгi мен </w:t>
      </w:r>
      <w:r>
        <w:br/>
      </w:r>
      <w:r>
        <w:rPr>
          <w:rFonts w:ascii="Times New Roman"/>
          <w:b w:val="false"/>
          <w:i w:val="false"/>
          <w:color w:val="000000"/>
          <w:sz w:val="28"/>
        </w:rPr>
        <w:t xml:space="preserve">
                           жалпы өнiмiн </w:t>
      </w:r>
      <w:r>
        <w:br/>
      </w:r>
      <w:r>
        <w:rPr>
          <w:rFonts w:ascii="Times New Roman"/>
          <w:b w:val="false"/>
          <w:i w:val="false"/>
          <w:color w:val="000000"/>
          <w:sz w:val="28"/>
        </w:rPr>
        <w:t xml:space="preserve">
                           болжау; </w:t>
      </w:r>
      <w:r>
        <w:br/>
      </w:r>
      <w:r>
        <w:rPr>
          <w:rFonts w:ascii="Times New Roman"/>
          <w:b w:val="false"/>
          <w:i w:val="false"/>
          <w:color w:val="000000"/>
          <w:sz w:val="28"/>
        </w:rPr>
        <w:t xml:space="preserve">
                           - көктемгi дала </w:t>
      </w:r>
      <w:r>
        <w:br/>
      </w:r>
      <w:r>
        <w:rPr>
          <w:rFonts w:ascii="Times New Roman"/>
          <w:b w:val="false"/>
          <w:i w:val="false"/>
          <w:color w:val="000000"/>
          <w:sz w:val="28"/>
        </w:rPr>
        <w:t xml:space="preserve">
                           жұмыстары басталуы </w:t>
      </w:r>
      <w:r>
        <w:br/>
      </w:r>
      <w:r>
        <w:rPr>
          <w:rFonts w:ascii="Times New Roman"/>
          <w:b w:val="false"/>
          <w:i w:val="false"/>
          <w:color w:val="000000"/>
          <w:sz w:val="28"/>
        </w:rPr>
        <w:t xml:space="preserve">
                           алдына топырақтағы </w:t>
      </w:r>
      <w:r>
        <w:br/>
      </w:r>
      <w:r>
        <w:rPr>
          <w:rFonts w:ascii="Times New Roman"/>
          <w:b w:val="false"/>
          <w:i w:val="false"/>
          <w:color w:val="000000"/>
          <w:sz w:val="28"/>
        </w:rPr>
        <w:t xml:space="preserve">
                           ылғалдың запаста. </w:t>
      </w:r>
      <w:r>
        <w:br/>
      </w:r>
      <w:r>
        <w:rPr>
          <w:rFonts w:ascii="Times New Roman"/>
          <w:b w:val="false"/>
          <w:i w:val="false"/>
          <w:color w:val="000000"/>
          <w:sz w:val="28"/>
        </w:rPr>
        <w:t xml:space="preserve">
                           рын болжау; </w:t>
      </w:r>
      <w:r>
        <w:br/>
      </w:r>
      <w:r>
        <w:rPr>
          <w:rFonts w:ascii="Times New Roman"/>
          <w:b w:val="false"/>
          <w:i w:val="false"/>
          <w:color w:val="000000"/>
          <w:sz w:val="28"/>
        </w:rPr>
        <w:t xml:space="preserve">
                           - егiстiң оңтайлы </w:t>
      </w:r>
      <w:r>
        <w:br/>
      </w:r>
      <w:r>
        <w:rPr>
          <w:rFonts w:ascii="Times New Roman"/>
          <w:b w:val="false"/>
          <w:i w:val="false"/>
          <w:color w:val="000000"/>
          <w:sz w:val="28"/>
        </w:rPr>
        <w:t xml:space="preserve">
                           мерзiмдерiн болжау; </w:t>
      </w:r>
      <w:r>
        <w:br/>
      </w:r>
      <w:r>
        <w:rPr>
          <w:rFonts w:ascii="Times New Roman"/>
          <w:b w:val="false"/>
          <w:i w:val="false"/>
          <w:color w:val="000000"/>
          <w:sz w:val="28"/>
        </w:rPr>
        <w:t xml:space="preserve">
                           - күздiк дақылдар. </w:t>
      </w:r>
      <w:r>
        <w:br/>
      </w:r>
      <w:r>
        <w:rPr>
          <w:rFonts w:ascii="Times New Roman"/>
          <w:b w:val="false"/>
          <w:i w:val="false"/>
          <w:color w:val="000000"/>
          <w:sz w:val="28"/>
        </w:rPr>
        <w:t xml:space="preserve">
                           дың қыстап шығуын </w:t>
      </w:r>
      <w:r>
        <w:br/>
      </w:r>
      <w:r>
        <w:rPr>
          <w:rFonts w:ascii="Times New Roman"/>
          <w:b w:val="false"/>
          <w:i w:val="false"/>
          <w:color w:val="000000"/>
          <w:sz w:val="28"/>
        </w:rPr>
        <w:t xml:space="preserve">
                           болжау; </w:t>
      </w:r>
      <w:r>
        <w:br/>
      </w:r>
      <w:r>
        <w:rPr>
          <w:rFonts w:ascii="Times New Roman"/>
          <w:b w:val="false"/>
          <w:i w:val="false"/>
          <w:color w:val="000000"/>
          <w:sz w:val="28"/>
        </w:rPr>
        <w:t xml:space="preserve">
                           - бидайдың пiсу </w:t>
      </w:r>
      <w:r>
        <w:br/>
      </w:r>
      <w:r>
        <w:rPr>
          <w:rFonts w:ascii="Times New Roman"/>
          <w:b w:val="false"/>
          <w:i w:val="false"/>
          <w:color w:val="000000"/>
          <w:sz w:val="28"/>
        </w:rPr>
        <w:t xml:space="preserve">
                           мерзiмдерiн болжау; </w:t>
      </w:r>
      <w:r>
        <w:br/>
      </w:r>
      <w:r>
        <w:rPr>
          <w:rFonts w:ascii="Times New Roman"/>
          <w:b w:val="false"/>
          <w:i w:val="false"/>
          <w:color w:val="000000"/>
          <w:sz w:val="28"/>
        </w:rPr>
        <w:t xml:space="preserve">
                           - қардың жиналуы </w:t>
      </w:r>
      <w:r>
        <w:br/>
      </w:r>
      <w:r>
        <w:rPr>
          <w:rFonts w:ascii="Times New Roman"/>
          <w:b w:val="false"/>
          <w:i w:val="false"/>
          <w:color w:val="000000"/>
          <w:sz w:val="28"/>
        </w:rPr>
        <w:t xml:space="preserve">
                           жағдайы туралы </w:t>
      </w:r>
      <w:r>
        <w:br/>
      </w:r>
      <w:r>
        <w:rPr>
          <w:rFonts w:ascii="Times New Roman"/>
          <w:b w:val="false"/>
          <w:i w:val="false"/>
          <w:color w:val="000000"/>
          <w:sz w:val="28"/>
        </w:rPr>
        <w:t xml:space="preserve">
                           кеңес беру; </w:t>
      </w:r>
      <w:r>
        <w:br/>
      </w:r>
      <w:r>
        <w:rPr>
          <w:rFonts w:ascii="Times New Roman"/>
          <w:b w:val="false"/>
          <w:i w:val="false"/>
          <w:color w:val="000000"/>
          <w:sz w:val="28"/>
        </w:rPr>
        <w:t xml:space="preserve">
                           - дәндi дақылдарды </w:t>
      </w:r>
      <w:r>
        <w:br/>
      </w:r>
      <w:r>
        <w:rPr>
          <w:rFonts w:ascii="Times New Roman"/>
          <w:b w:val="false"/>
          <w:i w:val="false"/>
          <w:color w:val="000000"/>
          <w:sz w:val="28"/>
        </w:rPr>
        <w:t xml:space="preserve">
                           жинаудың агрометео. </w:t>
      </w:r>
      <w:r>
        <w:br/>
      </w:r>
      <w:r>
        <w:rPr>
          <w:rFonts w:ascii="Times New Roman"/>
          <w:b w:val="false"/>
          <w:i w:val="false"/>
          <w:color w:val="000000"/>
          <w:sz w:val="28"/>
        </w:rPr>
        <w:t xml:space="preserve">
                           рологиялық жағдайла. </w:t>
      </w:r>
      <w:r>
        <w:br/>
      </w:r>
      <w:r>
        <w:rPr>
          <w:rFonts w:ascii="Times New Roman"/>
          <w:b w:val="false"/>
          <w:i w:val="false"/>
          <w:color w:val="000000"/>
          <w:sz w:val="28"/>
        </w:rPr>
        <w:t xml:space="preserve">
                           рын болжау; </w:t>
      </w:r>
      <w:r>
        <w:br/>
      </w:r>
      <w:r>
        <w:rPr>
          <w:rFonts w:ascii="Times New Roman"/>
          <w:b w:val="false"/>
          <w:i w:val="false"/>
          <w:color w:val="000000"/>
          <w:sz w:val="28"/>
        </w:rPr>
        <w:t xml:space="preserve">
                           - күздiк дәндi </w:t>
      </w:r>
      <w:r>
        <w:br/>
      </w:r>
      <w:r>
        <w:rPr>
          <w:rFonts w:ascii="Times New Roman"/>
          <w:b w:val="false"/>
          <w:i w:val="false"/>
          <w:color w:val="000000"/>
          <w:sz w:val="28"/>
        </w:rPr>
        <w:t xml:space="preserve">
                           дақылдардың қысқа </w:t>
      </w:r>
      <w:r>
        <w:br/>
      </w:r>
      <w:r>
        <w:rPr>
          <w:rFonts w:ascii="Times New Roman"/>
          <w:b w:val="false"/>
          <w:i w:val="false"/>
          <w:color w:val="000000"/>
          <w:sz w:val="28"/>
        </w:rPr>
        <w:t xml:space="preserve">
                           кетер алдындағы </w:t>
      </w:r>
      <w:r>
        <w:br/>
      </w:r>
      <w:r>
        <w:rPr>
          <w:rFonts w:ascii="Times New Roman"/>
          <w:b w:val="false"/>
          <w:i w:val="false"/>
          <w:color w:val="000000"/>
          <w:sz w:val="28"/>
        </w:rPr>
        <w:t xml:space="preserve">
                           жағдайын талдау; </w:t>
      </w:r>
      <w:r>
        <w:br/>
      </w:r>
      <w:r>
        <w:rPr>
          <w:rFonts w:ascii="Times New Roman"/>
          <w:b w:val="false"/>
          <w:i w:val="false"/>
          <w:color w:val="000000"/>
          <w:sz w:val="28"/>
        </w:rPr>
        <w:t xml:space="preserve">
                           - күздiк дәндi </w:t>
      </w:r>
      <w:r>
        <w:br/>
      </w:r>
      <w:r>
        <w:rPr>
          <w:rFonts w:ascii="Times New Roman"/>
          <w:b w:val="false"/>
          <w:i w:val="false"/>
          <w:color w:val="000000"/>
          <w:sz w:val="28"/>
        </w:rPr>
        <w:t xml:space="preserve">
                           дақылдардың өсуi </w:t>
      </w:r>
      <w:r>
        <w:br/>
      </w:r>
      <w:r>
        <w:rPr>
          <w:rFonts w:ascii="Times New Roman"/>
          <w:b w:val="false"/>
          <w:i w:val="false"/>
          <w:color w:val="000000"/>
          <w:sz w:val="28"/>
        </w:rPr>
        <w:t xml:space="preserve">
                           жаңару кезеңiндегi </w:t>
      </w:r>
      <w:r>
        <w:br/>
      </w:r>
      <w:r>
        <w:rPr>
          <w:rFonts w:ascii="Times New Roman"/>
          <w:b w:val="false"/>
          <w:i w:val="false"/>
          <w:color w:val="000000"/>
          <w:sz w:val="28"/>
        </w:rPr>
        <w:t xml:space="preserve">
                           жағдайын талдау; </w:t>
      </w:r>
      <w:r>
        <w:br/>
      </w:r>
      <w:r>
        <w:rPr>
          <w:rFonts w:ascii="Times New Roman"/>
          <w:b w:val="false"/>
          <w:i w:val="false"/>
          <w:color w:val="000000"/>
          <w:sz w:val="28"/>
        </w:rPr>
        <w:t xml:space="preserve">
                           - топырақтың күзде </w:t>
      </w:r>
      <w:r>
        <w:br/>
      </w:r>
      <w:r>
        <w:rPr>
          <w:rFonts w:ascii="Times New Roman"/>
          <w:b w:val="false"/>
          <w:i w:val="false"/>
          <w:color w:val="000000"/>
          <w:sz w:val="28"/>
        </w:rPr>
        <w:t xml:space="preserve">
                           қатып қалуы алдын. </w:t>
      </w:r>
      <w:r>
        <w:br/>
      </w:r>
      <w:r>
        <w:rPr>
          <w:rFonts w:ascii="Times New Roman"/>
          <w:b w:val="false"/>
          <w:i w:val="false"/>
          <w:color w:val="000000"/>
          <w:sz w:val="28"/>
        </w:rPr>
        <w:t xml:space="preserve">
                           дағы және көктемгi </w:t>
      </w:r>
      <w:r>
        <w:br/>
      </w:r>
      <w:r>
        <w:rPr>
          <w:rFonts w:ascii="Times New Roman"/>
          <w:b w:val="false"/>
          <w:i w:val="false"/>
          <w:color w:val="000000"/>
          <w:sz w:val="28"/>
        </w:rPr>
        <w:t xml:space="preserve">
                           дала жұмыстары </w:t>
      </w:r>
      <w:r>
        <w:br/>
      </w:r>
      <w:r>
        <w:rPr>
          <w:rFonts w:ascii="Times New Roman"/>
          <w:b w:val="false"/>
          <w:i w:val="false"/>
          <w:color w:val="000000"/>
          <w:sz w:val="28"/>
        </w:rPr>
        <w:t xml:space="preserve">
                           алдындағы пайдалы </w:t>
      </w:r>
      <w:r>
        <w:br/>
      </w:r>
      <w:r>
        <w:rPr>
          <w:rFonts w:ascii="Times New Roman"/>
          <w:b w:val="false"/>
          <w:i w:val="false"/>
          <w:color w:val="000000"/>
          <w:sz w:val="28"/>
        </w:rPr>
        <w:t xml:space="preserve">
                           ылғалдың нақты </w:t>
      </w:r>
      <w:r>
        <w:br/>
      </w:r>
      <w:r>
        <w:rPr>
          <w:rFonts w:ascii="Times New Roman"/>
          <w:b w:val="false"/>
          <w:i w:val="false"/>
          <w:color w:val="000000"/>
          <w:sz w:val="28"/>
        </w:rPr>
        <w:t xml:space="preserve">
                           запастарын талдау; </w:t>
      </w:r>
      <w:r>
        <w:br/>
      </w:r>
      <w:r>
        <w:rPr>
          <w:rFonts w:ascii="Times New Roman"/>
          <w:b w:val="false"/>
          <w:i w:val="false"/>
          <w:color w:val="000000"/>
          <w:sz w:val="28"/>
        </w:rPr>
        <w:t xml:space="preserve">
                           - дәндi дақылдарды </w:t>
      </w:r>
      <w:r>
        <w:br/>
      </w:r>
      <w:r>
        <w:rPr>
          <w:rFonts w:ascii="Times New Roman"/>
          <w:b w:val="false"/>
          <w:i w:val="false"/>
          <w:color w:val="000000"/>
          <w:sz w:val="28"/>
        </w:rPr>
        <w:t xml:space="preserve">
                           жинау жағдайларын </w:t>
      </w:r>
      <w:r>
        <w:br/>
      </w:r>
      <w:r>
        <w:rPr>
          <w:rFonts w:ascii="Times New Roman"/>
          <w:b w:val="false"/>
          <w:i w:val="false"/>
          <w:color w:val="000000"/>
          <w:sz w:val="28"/>
        </w:rPr>
        <w:t xml:space="preserve">
                           талдау; </w:t>
      </w:r>
      <w:r>
        <w:br/>
      </w:r>
      <w:r>
        <w:rPr>
          <w:rFonts w:ascii="Times New Roman"/>
          <w:b w:val="false"/>
          <w:i w:val="false"/>
          <w:color w:val="000000"/>
          <w:sz w:val="28"/>
        </w:rPr>
        <w:t xml:space="preserve">
                           - агрометеорологиялық </w:t>
      </w:r>
      <w:r>
        <w:br/>
      </w:r>
      <w:r>
        <w:rPr>
          <w:rFonts w:ascii="Times New Roman"/>
          <w:b w:val="false"/>
          <w:i w:val="false"/>
          <w:color w:val="000000"/>
          <w:sz w:val="28"/>
        </w:rPr>
        <w:t xml:space="preserve">
                           көрсеткiштердi </w:t>
      </w:r>
      <w:r>
        <w:br/>
      </w:r>
      <w:r>
        <w:rPr>
          <w:rFonts w:ascii="Times New Roman"/>
          <w:b w:val="false"/>
          <w:i w:val="false"/>
          <w:color w:val="000000"/>
          <w:sz w:val="28"/>
        </w:rPr>
        <w:t xml:space="preserve">
                           орташа көпжылдық </w:t>
      </w:r>
      <w:r>
        <w:br/>
      </w:r>
      <w:r>
        <w:rPr>
          <w:rFonts w:ascii="Times New Roman"/>
          <w:b w:val="false"/>
          <w:i w:val="false"/>
          <w:color w:val="000000"/>
          <w:sz w:val="28"/>
        </w:rPr>
        <w:t xml:space="preserve">
                           көрсеткiштермен, </w:t>
      </w:r>
      <w:r>
        <w:br/>
      </w:r>
      <w:r>
        <w:rPr>
          <w:rFonts w:ascii="Times New Roman"/>
          <w:b w:val="false"/>
          <w:i w:val="false"/>
          <w:color w:val="000000"/>
          <w:sz w:val="28"/>
        </w:rPr>
        <w:t xml:space="preserve">
                           өткен жылғы </w:t>
      </w:r>
      <w:r>
        <w:br/>
      </w:r>
      <w:r>
        <w:rPr>
          <w:rFonts w:ascii="Times New Roman"/>
          <w:b w:val="false"/>
          <w:i w:val="false"/>
          <w:color w:val="000000"/>
          <w:sz w:val="28"/>
        </w:rPr>
        <w:t xml:space="preserve">
                           көрсеткiштермен </w:t>
      </w:r>
      <w:r>
        <w:br/>
      </w:r>
      <w:r>
        <w:rPr>
          <w:rFonts w:ascii="Times New Roman"/>
          <w:b w:val="false"/>
          <w:i w:val="false"/>
          <w:color w:val="000000"/>
          <w:sz w:val="28"/>
        </w:rPr>
        <w:t xml:space="preserve">
                           салыстырма мiнез. </w:t>
      </w:r>
      <w:r>
        <w:br/>
      </w:r>
      <w:r>
        <w:rPr>
          <w:rFonts w:ascii="Times New Roman"/>
          <w:b w:val="false"/>
          <w:i w:val="false"/>
          <w:color w:val="000000"/>
          <w:sz w:val="28"/>
        </w:rPr>
        <w:t xml:space="preserve">
                           деме; </w:t>
      </w:r>
      <w:r>
        <w:br/>
      </w:r>
      <w:r>
        <w:rPr>
          <w:rFonts w:ascii="Times New Roman"/>
          <w:b w:val="false"/>
          <w:i w:val="false"/>
          <w:color w:val="000000"/>
          <w:sz w:val="28"/>
        </w:rPr>
        <w:t xml:space="preserve">
                           - елiмiздiң аумағы </w:t>
      </w:r>
      <w:r>
        <w:br/>
      </w:r>
      <w:r>
        <w:rPr>
          <w:rFonts w:ascii="Times New Roman"/>
          <w:b w:val="false"/>
          <w:i w:val="false"/>
          <w:color w:val="000000"/>
          <w:sz w:val="28"/>
        </w:rPr>
        <w:t xml:space="preserve">
                           бойынша ауа райы </w:t>
      </w:r>
      <w:r>
        <w:br/>
      </w:r>
      <w:r>
        <w:rPr>
          <w:rFonts w:ascii="Times New Roman"/>
          <w:b w:val="false"/>
          <w:i w:val="false"/>
          <w:color w:val="000000"/>
          <w:sz w:val="28"/>
        </w:rPr>
        <w:t xml:space="preserve">
                           жағдайына байланыс. </w:t>
      </w:r>
      <w:r>
        <w:br/>
      </w:r>
      <w:r>
        <w:rPr>
          <w:rFonts w:ascii="Times New Roman"/>
          <w:b w:val="false"/>
          <w:i w:val="false"/>
          <w:color w:val="000000"/>
          <w:sz w:val="28"/>
        </w:rPr>
        <w:t xml:space="preserve">
                           ты аурулар мен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зиянкестерiнiң </w:t>
      </w:r>
      <w:r>
        <w:br/>
      </w:r>
      <w:r>
        <w:rPr>
          <w:rFonts w:ascii="Times New Roman"/>
          <w:b w:val="false"/>
          <w:i w:val="false"/>
          <w:color w:val="000000"/>
          <w:sz w:val="28"/>
        </w:rPr>
        <w:t xml:space="preserve">
                           дамуы жағдайын </w:t>
      </w:r>
      <w:r>
        <w:br/>
      </w:r>
      <w:r>
        <w:rPr>
          <w:rFonts w:ascii="Times New Roman"/>
          <w:b w:val="false"/>
          <w:i w:val="false"/>
          <w:color w:val="000000"/>
          <w:sz w:val="28"/>
        </w:rPr>
        <w:t xml:space="preserve">
                           талдау. </w:t>
      </w:r>
      <w:r>
        <w:br/>
      </w:r>
      <w:r>
        <w:rPr>
          <w:rFonts w:ascii="Times New Roman"/>
          <w:b w:val="false"/>
          <w:i w:val="false"/>
          <w:color w:val="000000"/>
          <w:sz w:val="28"/>
        </w:rPr>
        <w:t xml:space="preserve">
                           2. Мына бағыттар </w:t>
      </w:r>
      <w:r>
        <w:br/>
      </w:r>
      <w:r>
        <w:rPr>
          <w:rFonts w:ascii="Times New Roman"/>
          <w:b w:val="false"/>
          <w:i w:val="false"/>
          <w:color w:val="000000"/>
          <w:sz w:val="28"/>
        </w:rPr>
        <w:t xml:space="preserve">
                           бойынша ғарыштық </w:t>
      </w:r>
      <w:r>
        <w:br/>
      </w:r>
      <w:r>
        <w:rPr>
          <w:rFonts w:ascii="Times New Roman"/>
          <w:b w:val="false"/>
          <w:i w:val="false"/>
          <w:color w:val="000000"/>
          <w:sz w:val="28"/>
        </w:rPr>
        <w:t xml:space="preserve">
                           мониторингтiң </w:t>
      </w:r>
      <w:r>
        <w:br/>
      </w:r>
      <w:r>
        <w:rPr>
          <w:rFonts w:ascii="Times New Roman"/>
          <w:b w:val="false"/>
          <w:i w:val="false"/>
          <w:color w:val="000000"/>
          <w:sz w:val="28"/>
        </w:rPr>
        <w:t xml:space="preserve">
                           мәлiметтерiн алу: </w:t>
      </w:r>
      <w:r>
        <w:br/>
      </w:r>
      <w:r>
        <w:rPr>
          <w:rFonts w:ascii="Times New Roman"/>
          <w:b w:val="false"/>
          <w:i w:val="false"/>
          <w:color w:val="000000"/>
          <w:sz w:val="28"/>
        </w:rPr>
        <w:t xml:space="preserve">
                           - жаздық дәндi </w:t>
      </w:r>
      <w:r>
        <w:br/>
      </w:r>
      <w:r>
        <w:rPr>
          <w:rFonts w:ascii="Times New Roman"/>
          <w:b w:val="false"/>
          <w:i w:val="false"/>
          <w:color w:val="000000"/>
          <w:sz w:val="28"/>
        </w:rPr>
        <w:t xml:space="preserve">
                           дақылдардың егiстiк </w:t>
      </w:r>
      <w:r>
        <w:br/>
      </w:r>
      <w:r>
        <w:rPr>
          <w:rFonts w:ascii="Times New Roman"/>
          <w:b w:val="false"/>
          <w:i w:val="false"/>
          <w:color w:val="000000"/>
          <w:sz w:val="28"/>
        </w:rPr>
        <w:t xml:space="preserve">
                           алқаптарының көлем. </w:t>
      </w:r>
      <w:r>
        <w:br/>
      </w:r>
      <w:r>
        <w:rPr>
          <w:rFonts w:ascii="Times New Roman"/>
          <w:b w:val="false"/>
          <w:i w:val="false"/>
          <w:color w:val="000000"/>
          <w:sz w:val="28"/>
        </w:rPr>
        <w:t xml:space="preserve">
                           дерiн бағалау; </w:t>
      </w:r>
      <w:r>
        <w:br/>
      </w:r>
      <w:r>
        <w:rPr>
          <w:rFonts w:ascii="Times New Roman"/>
          <w:b w:val="false"/>
          <w:i w:val="false"/>
          <w:color w:val="000000"/>
          <w:sz w:val="28"/>
        </w:rPr>
        <w:t xml:space="preserve">
                           - дәндi дақылдар </w:t>
      </w:r>
      <w:r>
        <w:br/>
      </w:r>
      <w:r>
        <w:rPr>
          <w:rFonts w:ascii="Times New Roman"/>
          <w:b w:val="false"/>
          <w:i w:val="false"/>
          <w:color w:val="000000"/>
          <w:sz w:val="28"/>
        </w:rPr>
        <w:t xml:space="preserve">
                           егiстiктерiнiң </w:t>
      </w:r>
      <w:r>
        <w:br/>
      </w:r>
      <w:r>
        <w:rPr>
          <w:rFonts w:ascii="Times New Roman"/>
          <w:b w:val="false"/>
          <w:i w:val="false"/>
          <w:color w:val="000000"/>
          <w:sz w:val="28"/>
        </w:rPr>
        <w:t xml:space="preserve">
                           жағдайына диагноз </w:t>
      </w:r>
      <w:r>
        <w:br/>
      </w:r>
      <w:r>
        <w:rPr>
          <w:rFonts w:ascii="Times New Roman"/>
          <w:b w:val="false"/>
          <w:i w:val="false"/>
          <w:color w:val="000000"/>
          <w:sz w:val="28"/>
        </w:rPr>
        <w:t xml:space="preserve">
                           қою; </w:t>
      </w:r>
      <w:r>
        <w:br/>
      </w:r>
      <w:r>
        <w:rPr>
          <w:rFonts w:ascii="Times New Roman"/>
          <w:b w:val="false"/>
          <w:i w:val="false"/>
          <w:color w:val="000000"/>
          <w:sz w:val="28"/>
        </w:rPr>
        <w:t xml:space="preserve">
                           - жаздық дәндi </w:t>
      </w:r>
      <w:r>
        <w:br/>
      </w:r>
      <w:r>
        <w:rPr>
          <w:rFonts w:ascii="Times New Roman"/>
          <w:b w:val="false"/>
          <w:i w:val="false"/>
          <w:color w:val="000000"/>
          <w:sz w:val="28"/>
        </w:rPr>
        <w:t xml:space="preserve">
                           дақылдар егiстiкте. </w:t>
      </w:r>
      <w:r>
        <w:br/>
      </w:r>
      <w:r>
        <w:rPr>
          <w:rFonts w:ascii="Times New Roman"/>
          <w:b w:val="false"/>
          <w:i w:val="false"/>
          <w:color w:val="000000"/>
          <w:sz w:val="28"/>
        </w:rPr>
        <w:t xml:space="preserve">
                           рiнiң арамшөптермен </w:t>
      </w:r>
      <w:r>
        <w:br/>
      </w:r>
      <w:r>
        <w:rPr>
          <w:rFonts w:ascii="Times New Roman"/>
          <w:b w:val="false"/>
          <w:i w:val="false"/>
          <w:color w:val="000000"/>
          <w:sz w:val="28"/>
        </w:rPr>
        <w:t xml:space="preserve">
                           жайлануын бағалау; </w:t>
      </w:r>
      <w:r>
        <w:br/>
      </w:r>
      <w:r>
        <w:rPr>
          <w:rFonts w:ascii="Times New Roman"/>
          <w:b w:val="false"/>
          <w:i w:val="false"/>
          <w:color w:val="000000"/>
          <w:sz w:val="28"/>
        </w:rPr>
        <w:t xml:space="preserve">
                           - таза сүрi жерлер. </w:t>
      </w:r>
      <w:r>
        <w:br/>
      </w:r>
      <w:r>
        <w:rPr>
          <w:rFonts w:ascii="Times New Roman"/>
          <w:b w:val="false"/>
          <w:i w:val="false"/>
          <w:color w:val="000000"/>
          <w:sz w:val="28"/>
        </w:rPr>
        <w:t xml:space="preserve">
                           дiң алқаптарын </w:t>
      </w:r>
      <w:r>
        <w:br/>
      </w:r>
      <w:r>
        <w:rPr>
          <w:rFonts w:ascii="Times New Roman"/>
          <w:b w:val="false"/>
          <w:i w:val="false"/>
          <w:color w:val="000000"/>
          <w:sz w:val="28"/>
        </w:rPr>
        <w:t xml:space="preserve">
                           анықтау; </w:t>
      </w:r>
      <w:r>
        <w:br/>
      </w:r>
      <w:r>
        <w:rPr>
          <w:rFonts w:ascii="Times New Roman"/>
          <w:b w:val="false"/>
          <w:i w:val="false"/>
          <w:color w:val="000000"/>
          <w:sz w:val="28"/>
        </w:rPr>
        <w:t xml:space="preserve">
                           - жаздық дәндi </w:t>
      </w:r>
      <w:r>
        <w:br/>
      </w:r>
      <w:r>
        <w:rPr>
          <w:rFonts w:ascii="Times New Roman"/>
          <w:b w:val="false"/>
          <w:i w:val="false"/>
          <w:color w:val="000000"/>
          <w:sz w:val="28"/>
        </w:rPr>
        <w:t xml:space="preserve">
                           дақылдардың өнiмдi. </w:t>
      </w:r>
      <w:r>
        <w:br/>
      </w:r>
      <w:r>
        <w:rPr>
          <w:rFonts w:ascii="Times New Roman"/>
          <w:b w:val="false"/>
          <w:i w:val="false"/>
          <w:color w:val="000000"/>
          <w:sz w:val="28"/>
        </w:rPr>
        <w:t xml:space="preserve">
                           лiгiн және жалпы </w:t>
      </w:r>
      <w:r>
        <w:br/>
      </w:r>
      <w:r>
        <w:rPr>
          <w:rFonts w:ascii="Times New Roman"/>
          <w:b w:val="false"/>
          <w:i w:val="false"/>
          <w:color w:val="000000"/>
          <w:sz w:val="28"/>
        </w:rPr>
        <w:t xml:space="preserve">
                           өнiмiн болжау. </w:t>
      </w:r>
      <w:r>
        <w:br/>
      </w:r>
      <w:r>
        <w:rPr>
          <w:rFonts w:ascii="Times New Roman"/>
          <w:b w:val="false"/>
          <w:i w:val="false"/>
          <w:color w:val="000000"/>
          <w:sz w:val="28"/>
        </w:rPr>
        <w:t xml:space="preserve">
                           3. Топырақтың химия. </w:t>
      </w:r>
      <w:r>
        <w:br/>
      </w:r>
      <w:r>
        <w:rPr>
          <w:rFonts w:ascii="Times New Roman"/>
          <w:b w:val="false"/>
          <w:i w:val="false"/>
          <w:color w:val="000000"/>
          <w:sz w:val="28"/>
        </w:rPr>
        <w:t xml:space="preserve">
                           лық құрамын анықтау. </w:t>
      </w:r>
    </w:p>
    <w:p>
      <w:pPr>
        <w:spacing w:after="0"/>
        <w:ind w:left="0"/>
        <w:jc w:val="both"/>
      </w:pPr>
      <w:r>
        <w:rPr>
          <w:rFonts w:ascii="Times New Roman"/>
          <w:b w:val="false"/>
          <w:i w:val="false"/>
          <w:color w:val="000000"/>
          <w:sz w:val="28"/>
        </w:rPr>
        <w:t xml:space="preserve">3        101  Агрохимия.   Мемлекеттiк мекеме. Жыл     Қазақстан </w:t>
      </w:r>
      <w:r>
        <w:br/>
      </w:r>
      <w:r>
        <w:rPr>
          <w:rFonts w:ascii="Times New Roman"/>
          <w:b w:val="false"/>
          <w:i w:val="false"/>
          <w:color w:val="000000"/>
          <w:sz w:val="28"/>
        </w:rPr>
        <w:t xml:space="preserve">
              лық қызмет.  ні ұстау: топырақ   бойы    Республикасы. </w:t>
      </w:r>
      <w:r>
        <w:br/>
      </w:r>
      <w:r>
        <w:rPr>
          <w:rFonts w:ascii="Times New Roman"/>
          <w:b w:val="false"/>
          <w:i w:val="false"/>
          <w:color w:val="000000"/>
          <w:sz w:val="28"/>
        </w:rPr>
        <w:t xml:space="preserve">
              тiң респуб.  -агрохимиялық               ның Ауыл </w:t>
      </w:r>
      <w:r>
        <w:br/>
      </w:r>
      <w:r>
        <w:rPr>
          <w:rFonts w:ascii="Times New Roman"/>
          <w:b w:val="false"/>
          <w:i w:val="false"/>
          <w:color w:val="000000"/>
          <w:sz w:val="28"/>
        </w:rPr>
        <w:t xml:space="preserve">
              ликалық      жұмыстың, топырақ           шаруашылығы </w:t>
      </w:r>
      <w:r>
        <w:br/>
      </w:r>
      <w:r>
        <w:rPr>
          <w:rFonts w:ascii="Times New Roman"/>
          <w:b w:val="false"/>
          <w:i w:val="false"/>
          <w:color w:val="000000"/>
          <w:sz w:val="28"/>
        </w:rPr>
        <w:t xml:space="preserve">
              ғылыми-      құнарлылығының              министрлігі, </w:t>
      </w:r>
      <w:r>
        <w:br/>
      </w:r>
      <w:r>
        <w:rPr>
          <w:rFonts w:ascii="Times New Roman"/>
          <w:b w:val="false"/>
          <w:i w:val="false"/>
          <w:color w:val="000000"/>
          <w:sz w:val="28"/>
        </w:rPr>
        <w:t xml:space="preserve">
              әдiстемелiк  жағдайы мен                 Агрохимия </w:t>
      </w:r>
      <w:r>
        <w:br/>
      </w:r>
      <w:r>
        <w:rPr>
          <w:rFonts w:ascii="Times New Roman"/>
          <w:b w:val="false"/>
          <w:i w:val="false"/>
          <w:color w:val="000000"/>
          <w:sz w:val="28"/>
        </w:rPr>
        <w:t xml:space="preserve">
              орталығы     өзгеруін бақылау            қызметі </w:t>
      </w:r>
      <w:r>
        <w:br/>
      </w:r>
      <w:r>
        <w:rPr>
          <w:rFonts w:ascii="Times New Roman"/>
          <w:b w:val="false"/>
          <w:i w:val="false"/>
          <w:color w:val="000000"/>
          <w:sz w:val="28"/>
        </w:rPr>
        <w:t xml:space="preserve">
                           сапасына - 20               республикалық </w:t>
      </w:r>
      <w:r>
        <w:br/>
      </w:r>
      <w:r>
        <w:rPr>
          <w:rFonts w:ascii="Times New Roman"/>
          <w:b w:val="false"/>
          <w:i w:val="false"/>
          <w:color w:val="000000"/>
          <w:sz w:val="28"/>
        </w:rPr>
        <w:t xml:space="preserve">
                           мониторингтiк               ғылыми-әдіс. </w:t>
      </w:r>
      <w:r>
        <w:br/>
      </w:r>
      <w:r>
        <w:rPr>
          <w:rFonts w:ascii="Times New Roman"/>
          <w:b w:val="false"/>
          <w:i w:val="false"/>
          <w:color w:val="000000"/>
          <w:sz w:val="28"/>
        </w:rPr>
        <w:t xml:space="preserve">
                           алаң (топырақтың            темелік </w:t>
      </w:r>
      <w:r>
        <w:br/>
      </w:r>
      <w:r>
        <w:rPr>
          <w:rFonts w:ascii="Times New Roman"/>
          <w:b w:val="false"/>
          <w:i w:val="false"/>
          <w:color w:val="000000"/>
          <w:sz w:val="28"/>
        </w:rPr>
        <w:t xml:space="preserve">
                           540 үлгiсi) ғылыми          орталығы </w:t>
      </w:r>
      <w:r>
        <w:br/>
      </w:r>
      <w:r>
        <w:rPr>
          <w:rFonts w:ascii="Times New Roman"/>
          <w:b w:val="false"/>
          <w:i w:val="false"/>
          <w:color w:val="000000"/>
          <w:sz w:val="28"/>
        </w:rPr>
        <w:t xml:space="preserve">
                           -әдiстемелiк басшы. </w:t>
      </w:r>
      <w:r>
        <w:br/>
      </w:r>
      <w:r>
        <w:rPr>
          <w:rFonts w:ascii="Times New Roman"/>
          <w:b w:val="false"/>
          <w:i w:val="false"/>
          <w:color w:val="000000"/>
          <w:sz w:val="28"/>
        </w:rPr>
        <w:t xml:space="preserve">
                           лықты, агрохимиялық </w:t>
      </w:r>
      <w:r>
        <w:br/>
      </w:r>
      <w:r>
        <w:rPr>
          <w:rFonts w:ascii="Times New Roman"/>
          <w:b w:val="false"/>
          <w:i w:val="false"/>
          <w:color w:val="000000"/>
          <w:sz w:val="28"/>
        </w:rPr>
        <w:t xml:space="preserve">
                           зерттеудiң (топы. </w:t>
      </w:r>
      <w:r>
        <w:br/>
      </w:r>
      <w:r>
        <w:rPr>
          <w:rFonts w:ascii="Times New Roman"/>
          <w:b w:val="false"/>
          <w:i w:val="false"/>
          <w:color w:val="000000"/>
          <w:sz w:val="28"/>
        </w:rPr>
        <w:t xml:space="preserve">
                           рақтың 3000 үлгiсi), </w:t>
      </w:r>
      <w:r>
        <w:br/>
      </w:r>
      <w:r>
        <w:rPr>
          <w:rFonts w:ascii="Times New Roman"/>
          <w:b w:val="false"/>
          <w:i w:val="false"/>
          <w:color w:val="000000"/>
          <w:sz w:val="28"/>
        </w:rPr>
        <w:t xml:space="preserve">
                           токсикалық зерттеу. </w:t>
      </w:r>
      <w:r>
        <w:br/>
      </w:r>
      <w:r>
        <w:rPr>
          <w:rFonts w:ascii="Times New Roman"/>
          <w:b w:val="false"/>
          <w:i w:val="false"/>
          <w:color w:val="000000"/>
          <w:sz w:val="28"/>
        </w:rPr>
        <w:t xml:space="preserve">
                           лердiң сапасын </w:t>
      </w:r>
      <w:r>
        <w:br/>
      </w:r>
      <w:r>
        <w:rPr>
          <w:rFonts w:ascii="Times New Roman"/>
          <w:b w:val="false"/>
          <w:i w:val="false"/>
          <w:color w:val="000000"/>
          <w:sz w:val="28"/>
        </w:rPr>
        <w:t xml:space="preserve">
                           бақылауды, пестицид. </w:t>
      </w:r>
      <w:r>
        <w:br/>
      </w:r>
      <w:r>
        <w:rPr>
          <w:rFonts w:ascii="Times New Roman"/>
          <w:b w:val="false"/>
          <w:i w:val="false"/>
          <w:color w:val="000000"/>
          <w:sz w:val="28"/>
        </w:rPr>
        <w:t xml:space="preserve">
                           тердiң, ауыр метал. </w:t>
      </w:r>
      <w:r>
        <w:br/>
      </w:r>
      <w:r>
        <w:rPr>
          <w:rFonts w:ascii="Times New Roman"/>
          <w:b w:val="false"/>
          <w:i w:val="false"/>
          <w:color w:val="000000"/>
          <w:sz w:val="28"/>
        </w:rPr>
        <w:t xml:space="preserve">
                           дардың (топырақтың </w:t>
      </w:r>
      <w:r>
        <w:br/>
      </w:r>
      <w:r>
        <w:rPr>
          <w:rFonts w:ascii="Times New Roman"/>
          <w:b w:val="false"/>
          <w:i w:val="false"/>
          <w:color w:val="000000"/>
          <w:sz w:val="28"/>
        </w:rPr>
        <w:t xml:space="preserve">
                           2100 үлгiсi), </w:t>
      </w:r>
      <w:r>
        <w:br/>
      </w:r>
      <w:r>
        <w:rPr>
          <w:rFonts w:ascii="Times New Roman"/>
          <w:b w:val="false"/>
          <w:i w:val="false"/>
          <w:color w:val="000000"/>
          <w:sz w:val="28"/>
        </w:rPr>
        <w:t xml:space="preserve">
                           нитраттардың қалған </w:t>
      </w:r>
      <w:r>
        <w:br/>
      </w:r>
      <w:r>
        <w:rPr>
          <w:rFonts w:ascii="Times New Roman"/>
          <w:b w:val="false"/>
          <w:i w:val="false"/>
          <w:color w:val="000000"/>
          <w:sz w:val="28"/>
        </w:rPr>
        <w:t xml:space="preserve">
                           санын, топырақтың </w:t>
      </w:r>
      <w:r>
        <w:br/>
      </w:r>
      <w:r>
        <w:rPr>
          <w:rFonts w:ascii="Times New Roman"/>
          <w:b w:val="false"/>
          <w:i w:val="false"/>
          <w:color w:val="000000"/>
          <w:sz w:val="28"/>
        </w:rPr>
        <w:t xml:space="preserve">
                           радиоактивтi </w:t>
      </w:r>
      <w:r>
        <w:br/>
      </w:r>
      <w:r>
        <w:rPr>
          <w:rFonts w:ascii="Times New Roman"/>
          <w:b w:val="false"/>
          <w:i w:val="false"/>
          <w:color w:val="000000"/>
          <w:sz w:val="28"/>
        </w:rPr>
        <w:t xml:space="preserve">
                           ластанған деңгейiн </w:t>
      </w:r>
      <w:r>
        <w:br/>
      </w:r>
      <w:r>
        <w:rPr>
          <w:rFonts w:ascii="Times New Roman"/>
          <w:b w:val="false"/>
          <w:i w:val="false"/>
          <w:color w:val="000000"/>
          <w:sz w:val="28"/>
        </w:rPr>
        <w:t xml:space="preserve">
                           бақылауды, агрохи. </w:t>
      </w:r>
      <w:r>
        <w:br/>
      </w:r>
      <w:r>
        <w:rPr>
          <w:rFonts w:ascii="Times New Roman"/>
          <w:b w:val="false"/>
          <w:i w:val="false"/>
          <w:color w:val="000000"/>
          <w:sz w:val="28"/>
        </w:rPr>
        <w:t xml:space="preserve">
                           миялық зерттеулер. </w:t>
      </w:r>
      <w:r>
        <w:br/>
      </w:r>
      <w:r>
        <w:rPr>
          <w:rFonts w:ascii="Times New Roman"/>
          <w:b w:val="false"/>
          <w:i w:val="false"/>
          <w:color w:val="000000"/>
          <w:sz w:val="28"/>
        </w:rPr>
        <w:t xml:space="preserve">
                           дiң нәтижесi </w:t>
      </w:r>
      <w:r>
        <w:br/>
      </w:r>
      <w:r>
        <w:rPr>
          <w:rFonts w:ascii="Times New Roman"/>
          <w:b w:val="false"/>
          <w:i w:val="false"/>
          <w:color w:val="000000"/>
          <w:sz w:val="28"/>
        </w:rPr>
        <w:t xml:space="preserve">
                           бойынша қоректiк </w:t>
      </w:r>
      <w:r>
        <w:br/>
      </w:r>
      <w:r>
        <w:rPr>
          <w:rFonts w:ascii="Times New Roman"/>
          <w:b w:val="false"/>
          <w:i w:val="false"/>
          <w:color w:val="000000"/>
          <w:sz w:val="28"/>
        </w:rPr>
        <w:t xml:space="preserve">
                           заттардың жылжымалы </w:t>
      </w:r>
      <w:r>
        <w:br/>
      </w:r>
      <w:r>
        <w:rPr>
          <w:rFonts w:ascii="Times New Roman"/>
          <w:b w:val="false"/>
          <w:i w:val="false"/>
          <w:color w:val="000000"/>
          <w:sz w:val="28"/>
        </w:rPr>
        <w:t xml:space="preserve">
                           нысандары - азот, </w:t>
      </w:r>
      <w:r>
        <w:br/>
      </w:r>
      <w:r>
        <w:rPr>
          <w:rFonts w:ascii="Times New Roman"/>
          <w:b w:val="false"/>
          <w:i w:val="false"/>
          <w:color w:val="000000"/>
          <w:sz w:val="28"/>
        </w:rPr>
        <w:t xml:space="preserve">
                           фосфор, алмасатын </w:t>
      </w:r>
      <w:r>
        <w:br/>
      </w:r>
      <w:r>
        <w:rPr>
          <w:rFonts w:ascii="Times New Roman"/>
          <w:b w:val="false"/>
          <w:i w:val="false"/>
          <w:color w:val="000000"/>
          <w:sz w:val="28"/>
        </w:rPr>
        <w:t xml:space="preserve">
                           калий, микроэлемент. </w:t>
      </w:r>
      <w:r>
        <w:br/>
      </w:r>
      <w:r>
        <w:rPr>
          <w:rFonts w:ascii="Times New Roman"/>
          <w:b w:val="false"/>
          <w:i w:val="false"/>
          <w:color w:val="000000"/>
          <w:sz w:val="28"/>
        </w:rPr>
        <w:t xml:space="preserve">
                           тер және басқа да </w:t>
      </w:r>
      <w:r>
        <w:br/>
      </w:r>
      <w:r>
        <w:rPr>
          <w:rFonts w:ascii="Times New Roman"/>
          <w:b w:val="false"/>
          <w:i w:val="false"/>
          <w:color w:val="000000"/>
          <w:sz w:val="28"/>
        </w:rPr>
        <w:t xml:space="preserve">
                           көрсеткiштер </w:t>
      </w:r>
      <w:r>
        <w:br/>
      </w:r>
      <w:r>
        <w:rPr>
          <w:rFonts w:ascii="Times New Roman"/>
          <w:b w:val="false"/>
          <w:i w:val="false"/>
          <w:color w:val="000000"/>
          <w:sz w:val="28"/>
        </w:rPr>
        <w:t xml:space="preserve">
                           мазмұнының карто. </w:t>
      </w:r>
      <w:r>
        <w:br/>
      </w:r>
      <w:r>
        <w:rPr>
          <w:rFonts w:ascii="Times New Roman"/>
          <w:b w:val="false"/>
          <w:i w:val="false"/>
          <w:color w:val="000000"/>
          <w:sz w:val="28"/>
        </w:rPr>
        <w:t xml:space="preserve">
                           граммасын құрасты. </w:t>
      </w:r>
      <w:r>
        <w:br/>
      </w:r>
      <w:r>
        <w:rPr>
          <w:rFonts w:ascii="Times New Roman"/>
          <w:b w:val="false"/>
          <w:i w:val="false"/>
          <w:color w:val="000000"/>
          <w:sz w:val="28"/>
        </w:rPr>
        <w:t xml:space="preserve">
                           руды (24 агрохимия. </w:t>
      </w:r>
      <w:r>
        <w:br/>
      </w:r>
      <w:r>
        <w:rPr>
          <w:rFonts w:ascii="Times New Roman"/>
          <w:b w:val="false"/>
          <w:i w:val="false"/>
          <w:color w:val="000000"/>
          <w:sz w:val="28"/>
        </w:rPr>
        <w:t xml:space="preserve">
                           лық картограмма), </w:t>
      </w:r>
      <w:r>
        <w:br/>
      </w:r>
      <w:r>
        <w:rPr>
          <w:rFonts w:ascii="Times New Roman"/>
          <w:b w:val="false"/>
          <w:i w:val="false"/>
          <w:color w:val="000000"/>
          <w:sz w:val="28"/>
        </w:rPr>
        <w:t xml:space="preserve">
                           агрохимиялық </w:t>
      </w:r>
      <w:r>
        <w:br/>
      </w:r>
      <w:r>
        <w:rPr>
          <w:rFonts w:ascii="Times New Roman"/>
          <w:b w:val="false"/>
          <w:i w:val="false"/>
          <w:color w:val="000000"/>
          <w:sz w:val="28"/>
        </w:rPr>
        <w:t xml:space="preserve">
                           деректер банкiн </w:t>
      </w:r>
      <w:r>
        <w:br/>
      </w:r>
      <w:r>
        <w:rPr>
          <w:rFonts w:ascii="Times New Roman"/>
          <w:b w:val="false"/>
          <w:i w:val="false"/>
          <w:color w:val="000000"/>
          <w:sz w:val="28"/>
        </w:rPr>
        <w:t xml:space="preserve">
                           құрастыруды, </w:t>
      </w:r>
      <w:r>
        <w:br/>
      </w:r>
      <w:r>
        <w:rPr>
          <w:rFonts w:ascii="Times New Roman"/>
          <w:b w:val="false"/>
          <w:i w:val="false"/>
          <w:color w:val="000000"/>
          <w:sz w:val="28"/>
        </w:rPr>
        <w:t xml:space="preserve">
                           минералдық және </w:t>
      </w:r>
      <w:r>
        <w:br/>
      </w:r>
      <w:r>
        <w:rPr>
          <w:rFonts w:ascii="Times New Roman"/>
          <w:b w:val="false"/>
          <w:i w:val="false"/>
          <w:color w:val="000000"/>
          <w:sz w:val="28"/>
        </w:rPr>
        <w:t xml:space="preserve">
                           органикалық тыңайт. </w:t>
      </w:r>
      <w:r>
        <w:br/>
      </w:r>
      <w:r>
        <w:rPr>
          <w:rFonts w:ascii="Times New Roman"/>
          <w:b w:val="false"/>
          <w:i w:val="false"/>
          <w:color w:val="000000"/>
          <w:sz w:val="28"/>
        </w:rPr>
        <w:t xml:space="preserve">
                           қыштарды экономика. </w:t>
      </w:r>
      <w:r>
        <w:br/>
      </w:r>
      <w:r>
        <w:rPr>
          <w:rFonts w:ascii="Times New Roman"/>
          <w:b w:val="false"/>
          <w:i w:val="false"/>
          <w:color w:val="000000"/>
          <w:sz w:val="28"/>
        </w:rPr>
        <w:t xml:space="preserve">
                           лық өтелiмдi </w:t>
      </w:r>
      <w:r>
        <w:br/>
      </w:r>
      <w:r>
        <w:rPr>
          <w:rFonts w:ascii="Times New Roman"/>
          <w:b w:val="false"/>
          <w:i w:val="false"/>
          <w:color w:val="000000"/>
          <w:sz w:val="28"/>
        </w:rPr>
        <w:t xml:space="preserve">
                           дозаларын қолдану </w:t>
      </w:r>
      <w:r>
        <w:br/>
      </w:r>
      <w:r>
        <w:rPr>
          <w:rFonts w:ascii="Times New Roman"/>
          <w:b w:val="false"/>
          <w:i w:val="false"/>
          <w:color w:val="000000"/>
          <w:sz w:val="28"/>
        </w:rPr>
        <w:t xml:space="preserve">
                           негізiнде егiстiк </w:t>
      </w:r>
      <w:r>
        <w:br/>
      </w:r>
      <w:r>
        <w:rPr>
          <w:rFonts w:ascii="Times New Roman"/>
          <w:b w:val="false"/>
          <w:i w:val="false"/>
          <w:color w:val="000000"/>
          <w:sz w:val="28"/>
        </w:rPr>
        <w:t xml:space="preserve">
                           жерлердi тиiмдi </w:t>
      </w:r>
      <w:r>
        <w:br/>
      </w:r>
      <w:r>
        <w:rPr>
          <w:rFonts w:ascii="Times New Roman"/>
          <w:b w:val="false"/>
          <w:i w:val="false"/>
          <w:color w:val="000000"/>
          <w:sz w:val="28"/>
        </w:rPr>
        <w:t xml:space="preserve">
                           пайдалану жөнiндегi </w:t>
      </w:r>
      <w:r>
        <w:br/>
      </w:r>
      <w:r>
        <w:rPr>
          <w:rFonts w:ascii="Times New Roman"/>
          <w:b w:val="false"/>
          <w:i w:val="false"/>
          <w:color w:val="000000"/>
          <w:sz w:val="28"/>
        </w:rPr>
        <w:t xml:space="preserve">
                           ұсыныстарды әзiрлеу. </w:t>
      </w:r>
      <w:r>
        <w:br/>
      </w:r>
      <w:r>
        <w:rPr>
          <w:rFonts w:ascii="Times New Roman"/>
          <w:b w:val="false"/>
          <w:i w:val="false"/>
          <w:color w:val="000000"/>
          <w:sz w:val="28"/>
        </w:rPr>
        <w:t xml:space="preserve">
                           дi жүзеге асыратын </w:t>
      </w:r>
      <w:r>
        <w:br/>
      </w:r>
      <w:r>
        <w:rPr>
          <w:rFonts w:ascii="Times New Roman"/>
          <w:b w:val="false"/>
          <w:i w:val="false"/>
          <w:color w:val="000000"/>
          <w:sz w:val="28"/>
        </w:rPr>
        <w:t xml:space="preserve">
                           штат саны 150 </w:t>
      </w:r>
      <w:r>
        <w:br/>
      </w:r>
      <w:r>
        <w:rPr>
          <w:rFonts w:ascii="Times New Roman"/>
          <w:b w:val="false"/>
          <w:i w:val="false"/>
          <w:color w:val="000000"/>
          <w:sz w:val="28"/>
        </w:rPr>
        <w:t xml:space="preserve">
                           адамнан тұратын </w:t>
      </w:r>
      <w:r>
        <w:br/>
      </w:r>
      <w:r>
        <w:rPr>
          <w:rFonts w:ascii="Times New Roman"/>
          <w:b w:val="false"/>
          <w:i w:val="false"/>
          <w:color w:val="000000"/>
          <w:sz w:val="28"/>
        </w:rPr>
        <w:t xml:space="preserve">
                           "Агрохимия қызметi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ғылыми-әдiстемелiк </w:t>
      </w:r>
      <w:r>
        <w:br/>
      </w:r>
      <w:r>
        <w:rPr>
          <w:rFonts w:ascii="Times New Roman"/>
          <w:b w:val="false"/>
          <w:i w:val="false"/>
          <w:color w:val="000000"/>
          <w:sz w:val="28"/>
        </w:rPr>
        <w:t xml:space="preserve">
                           орталығы".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"Волга" автомашина. </w:t>
      </w:r>
      <w:r>
        <w:br/>
      </w:r>
      <w:r>
        <w:rPr>
          <w:rFonts w:ascii="Times New Roman"/>
          <w:b w:val="false"/>
          <w:i w:val="false"/>
          <w:color w:val="000000"/>
          <w:sz w:val="28"/>
        </w:rPr>
        <w:t xml:space="preserve">
                           сы - 1 бiрлiк, </w:t>
      </w:r>
      <w:r>
        <w:br/>
      </w:r>
      <w:r>
        <w:rPr>
          <w:rFonts w:ascii="Times New Roman"/>
          <w:b w:val="false"/>
          <w:i w:val="false"/>
          <w:color w:val="000000"/>
          <w:sz w:val="28"/>
        </w:rPr>
        <w:t xml:space="preserve">
                           УАЗ микроавтобусы </w:t>
      </w:r>
      <w:r>
        <w:br/>
      </w:r>
      <w:r>
        <w:rPr>
          <w:rFonts w:ascii="Times New Roman"/>
          <w:b w:val="false"/>
          <w:i w:val="false"/>
          <w:color w:val="000000"/>
          <w:sz w:val="28"/>
        </w:rPr>
        <w:t xml:space="preserve">
                           - 1 бiрлiк, </w:t>
      </w:r>
      <w:r>
        <w:br/>
      </w:r>
      <w:r>
        <w:rPr>
          <w:rFonts w:ascii="Times New Roman"/>
          <w:b w:val="false"/>
          <w:i w:val="false"/>
          <w:color w:val="000000"/>
          <w:sz w:val="28"/>
        </w:rPr>
        <w:t xml:space="preserve">
                           ИЖ автомобилi - 1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компьютерлер - 21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зертханалық жабдық </w:t>
      </w:r>
      <w:r>
        <w:br/>
      </w:r>
      <w:r>
        <w:rPr>
          <w:rFonts w:ascii="Times New Roman"/>
          <w:b w:val="false"/>
          <w:i w:val="false"/>
          <w:color w:val="000000"/>
          <w:sz w:val="28"/>
        </w:rPr>
        <w:t xml:space="preserve">
                           - 54 бiрлiк, </w:t>
      </w:r>
      <w:r>
        <w:br/>
      </w:r>
      <w:r>
        <w:rPr>
          <w:rFonts w:ascii="Times New Roman"/>
          <w:b w:val="false"/>
          <w:i w:val="false"/>
          <w:color w:val="000000"/>
          <w:sz w:val="28"/>
        </w:rPr>
        <w:t xml:space="preserve">
                           зертханалық жиhаз - </w:t>
      </w:r>
      <w:r>
        <w:br/>
      </w:r>
      <w:r>
        <w:rPr>
          <w:rFonts w:ascii="Times New Roman"/>
          <w:b w:val="false"/>
          <w:i w:val="false"/>
          <w:color w:val="000000"/>
          <w:sz w:val="28"/>
        </w:rPr>
        <w:t xml:space="preserve">
                           210 бiрлiк.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топырақтың құнарлылығын сақтаумен, өсiмдiк шаруашылығы өнiмiнiң сапасымен байланысты мәселелердiң барлық кешенi бойынша топырақ-агрохимиялық зертханалардың қызметiн орталықтандырылған ғылыми-әдістемелiк басшылық етудi және үйлестiрудi қамтамасыз ету, ауыл шаруашылығы жерлерiнiң құнарлылығы мониторингi, химияландыру құралдарын экологиялық бағалау, минералдық және органикалық тыңайтқыштарды қолданудың ғылыми негізделген ұсыныстары мен нормативтерiн әзiрлеу; агроөнеркәсіп кешенi ұйымдарын ауыл шаруашылығы дақылдарының өсуiнiң қалыптасып отырған агрометеорологиялық жағдайлары туралы ақпаратпен қамтамасыз ету және олардың әрi қарай дамуы болжауының дұрыстығы, мәлiметтердi өсiмдiк шаруашылығы өнiмiн өндiру, сату және пайдаланудың оңтайлы көлемдерiн жоспарлаған кезде одан әрi пайдалану үшiн ауыл шаруашылығы алқаптарының жағдайы, ауыл шаруашылығы дақылдарының жоспарланған өнiмдiлiгi мен жалпы өнiмi туралы дұрыс ақпаратпен қамтамасыз ету, топырақ-агрохимиялық зерттеулер нәтижелерi бойынша алынған мәлiметтер негiзiнде топырақтың құнарлылығын caқтaу мен өсiру және минералдық тыңайтқыштарды тиімді пайдалану жөнiнде ұсыныстар алу. </w:t>
      </w:r>
    </w:p>
    <w:bookmarkStart w:name="z21"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72-қосымша       </w:t>
      </w:r>
    </w:p>
    <w:bookmarkEnd w:id="21"/>
    <w:p>
      <w:pPr>
        <w:spacing w:after="0"/>
        <w:ind w:left="0"/>
        <w:jc w:val="both"/>
      </w:pPr>
      <w:r>
        <w:rPr>
          <w:rFonts w:ascii="Times New Roman"/>
          <w:b w:val="false"/>
          <w:i w:val="false"/>
          <w:color w:val="ff0000"/>
          <w:sz w:val="28"/>
        </w:rPr>
        <w:t xml:space="preserve">      Ескерту. 72-қосымшаға өзгеріс енгізілді - ҚР Үкіметінің 2004.06.17. N 197и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"Су ресурстарын қорғау және ұтымды пайдалану" </w:t>
      </w:r>
      <w:r>
        <w:br/>
      </w:r>
      <w:r>
        <w:rPr>
          <w:rFonts w:ascii="Times New Roman"/>
          <w:b/>
          <w:i w:val="false"/>
          <w:color w:val="000000"/>
        </w:rPr>
        <w:t xml:space="preserve">
деген 023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91251 мың теңге (тоқсан бiр миллион екi жүз елу бiр мың теңге). </w:t>
      </w:r>
      <w:r>
        <w:br/>
      </w:r>
      <w:r>
        <w:rPr>
          <w:rFonts w:ascii="Times New Roman"/>
          <w:b w:val="false"/>
          <w:i w:val="false"/>
          <w:color w:val="000000"/>
          <w:sz w:val="28"/>
        </w:rPr>
        <w:t>
      2. Бюджеттiк бағдарламаның нормативтiк құқықтық негiзi: 2003 жылғы 9 шiлдедегi Қазақстан Республикасы Су Кодексiнiң </w:t>
      </w:r>
      <w:r>
        <w:rPr>
          <w:rFonts w:ascii="Times New Roman"/>
          <w:b w:val="false"/>
          <w:i w:val="false"/>
          <w:color w:val="000000"/>
          <w:sz w:val="28"/>
        </w:rPr>
        <w:t xml:space="preserve">45, </w:t>
      </w:r>
      <w:r>
        <w:rPr>
          <w:rFonts w:ascii="Times New Roman"/>
          <w:b w:val="false"/>
          <w:i w:val="false"/>
          <w:color w:val="000000"/>
          <w:sz w:val="28"/>
        </w:rPr>
        <w:t xml:space="preserve">46, </w:t>
      </w:r>
      <w:r>
        <w:rPr>
          <w:rFonts w:ascii="Times New Roman"/>
          <w:b w:val="false"/>
          <w:i w:val="false"/>
          <w:color w:val="000000"/>
          <w:sz w:val="28"/>
        </w:rPr>
        <w:t xml:space="preserve">59 және </w:t>
      </w:r>
      <w:r>
        <w:rPr>
          <w:rFonts w:ascii="Times New Roman"/>
          <w:b w:val="false"/>
          <w:i w:val="false"/>
          <w:color w:val="000000"/>
          <w:sz w:val="28"/>
        </w:rPr>
        <w:t xml:space="preserve">116-баптары </w:t>
      </w:r>
      <w:r>
        <w:rPr>
          <w:rFonts w:ascii="Times New Roman"/>
          <w:b w:val="false"/>
          <w:i w:val="false"/>
          <w:color w:val="000000"/>
          <w:sz w:val="28"/>
        </w:rPr>
        <w:t>; 2003 жылғы 5 желтоқсандағы "2004 жылға арналған республикалық бюджет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Министрлер Кабинетiнiң 1994 жылғы 19 тамыздағы N 932 "Суды кешендi пайдалану мен қорғаудың схемасын әзiрлеу және бекiту тәртiбi туралы"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Министрлер Кабинетiнiң 1995 жылғы 24 қаңтардағы N 75 "Мемлекеттiк су кадастрын жүргiзудiң тәртiбiн бекiту туралы" </w:t>
      </w:r>
      <w:r>
        <w:rPr>
          <w:rFonts w:ascii="Times New Roman"/>
          <w:b w:val="false"/>
          <w:i w:val="false"/>
          <w:color w:val="000000"/>
          <w:sz w:val="28"/>
        </w:rPr>
        <w:t xml:space="preserve">қаулысы </w:t>
      </w:r>
      <w:r>
        <w:rPr>
          <w:rFonts w:ascii="Times New Roman"/>
          <w:b w:val="false"/>
          <w:i w:val="false"/>
          <w:color w:val="000000"/>
          <w:sz w:val="28"/>
        </w:rPr>
        <w:t>; "Су қорғау аймақтары мен белдемелерi туралы ереженi бекiту туралы" Қазақстан Республикасы Министрлер Кабинетiнiң 1995 жылғы 27 қаңтардағы N 102 </w:t>
      </w:r>
      <w:r>
        <w:rPr>
          <w:rFonts w:ascii="Times New Roman"/>
          <w:b w:val="false"/>
          <w:i w:val="false"/>
          <w:color w:val="000000"/>
          <w:sz w:val="28"/>
        </w:rPr>
        <w:t xml:space="preserve">қаулысы </w:t>
      </w:r>
      <w:r>
        <w:rPr>
          <w:rFonts w:ascii="Times New Roman"/>
          <w:b w:val="false"/>
          <w:i w:val="false"/>
          <w:color w:val="000000"/>
          <w:sz w:val="28"/>
        </w:rPr>
        <w:t>; "Қазгидромет және Қазавиомет Республикалық мемлекеттiк кәсiпорнын құру туралы" Қазақстан Республикасы Yкiметiнiң 1999 жылғы 2 наурыздағы N 185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экономикасының су секторын дамытудың және су шаруашылығы саясатының 2010 жылға дейiнгi тұжырымдамасын мақұлдау туралы" Қазақстан Республикасы Yкiметiнiң 2002 жылғы 21 қаңтардағы N 71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2002 жылғы 23 қаңтардағы N 93 қаулысымен бекiтiлген "2002-2010 жылдарға арналған "Ауыз су" салалық бағдарламасын iске асырудың iс-шаралары" жоспарының 28-тармағы; Қазақстан Республикасы Үкiметiнiң 2003 жылғы 5 қыркүйектегi N 903 </w:t>
      </w:r>
      <w:r>
        <w:rPr>
          <w:rFonts w:ascii="Times New Roman"/>
          <w:b w:val="false"/>
          <w:i w:val="false"/>
          <w:color w:val="000000"/>
          <w:sz w:val="28"/>
        </w:rPr>
        <w:t xml:space="preserve">қаулысымен </w:t>
      </w:r>
      <w:r>
        <w:rPr>
          <w:rFonts w:ascii="Times New Roman"/>
          <w:b w:val="false"/>
          <w:i w:val="false"/>
          <w:color w:val="000000"/>
          <w:sz w:val="28"/>
        </w:rPr>
        <w:t>бекiтiлген Қазақстан Республикасы Үкiметiнiң 2003-2006 жылдардағы iске асырылатын iс-шаралар жоспарының 7.5.15-тармағы; "2004 жылға арналған pecпубликалық бюджет туралы" Қазақстан Республикасының Заңын iске асыру туралы"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халықты және экономика салаларын сумен қамтамасыз ету үшiн негiзгi су шаруашылығы және басқа iс-шараларды анықтау, өзен алаптарында табиғат қорғауға және кешендi өткiзiлетiн су көлемiн ғылыми негiздеу; </w:t>
      </w:r>
      <w:r>
        <w:br/>
      </w:r>
      <w:r>
        <w:rPr>
          <w:rFonts w:ascii="Times New Roman"/>
          <w:b w:val="false"/>
          <w:i w:val="false"/>
          <w:color w:val="000000"/>
          <w:sz w:val="28"/>
        </w:rPr>
        <w:t xml:space="preserve">
      Экономика салаларын су объектiлерi, су ресурстары, режимi, сапасы, суды пайдалану туралы қажеттi мәлiметтермен қамтамасыз ету. </w:t>
      </w:r>
      <w:r>
        <w:br/>
      </w:r>
      <w:r>
        <w:rPr>
          <w:rFonts w:ascii="Times New Roman"/>
          <w:b w:val="false"/>
          <w:i w:val="false"/>
          <w:color w:val="000000"/>
          <w:sz w:val="28"/>
        </w:rPr>
        <w:t xml:space="preserve">
      5. Бюджеттiк бағдарламаның мiндеттерi: өзен алаптарындағы, әкiмшiлiк аумақтағы, экономика салаларындағы деңгейiндегі су тұтынушыларды сумен қамтамасыз етуде кешендi баға беру, су ресурстарын пайдалануды талдау және бағалау.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023       Су ресурс. </w:t>
      </w:r>
      <w:r>
        <w:br/>
      </w:r>
      <w:r>
        <w:rPr>
          <w:rFonts w:ascii="Times New Roman"/>
          <w:b w:val="false"/>
          <w:i w:val="false"/>
          <w:color w:val="000000"/>
          <w:sz w:val="28"/>
        </w:rPr>
        <w:t xml:space="preserve">
              тарын </w:t>
      </w:r>
      <w:r>
        <w:br/>
      </w:r>
      <w:r>
        <w:rPr>
          <w:rFonts w:ascii="Times New Roman"/>
          <w:b w:val="false"/>
          <w:i w:val="false"/>
          <w:color w:val="000000"/>
          <w:sz w:val="28"/>
        </w:rPr>
        <w:t xml:space="preserve">
              қорғау және </w:t>
      </w:r>
      <w:r>
        <w:br/>
      </w:r>
      <w:r>
        <w:rPr>
          <w:rFonts w:ascii="Times New Roman"/>
          <w:b w:val="false"/>
          <w:i w:val="false"/>
          <w:color w:val="000000"/>
          <w:sz w:val="28"/>
        </w:rPr>
        <w:t xml:space="preserve">
              ұтымды </w:t>
      </w:r>
      <w:r>
        <w:br/>
      </w:r>
      <w:r>
        <w:rPr>
          <w:rFonts w:ascii="Times New Roman"/>
          <w:b w:val="false"/>
          <w:i w:val="false"/>
          <w:color w:val="000000"/>
          <w:sz w:val="28"/>
        </w:rPr>
        <w:t xml:space="preserve">
              пайдалану </w:t>
      </w:r>
    </w:p>
    <w:p>
      <w:pPr>
        <w:spacing w:after="0"/>
        <w:ind w:left="0"/>
        <w:jc w:val="both"/>
      </w:pPr>
      <w:r>
        <w:rPr>
          <w:rFonts w:ascii="Times New Roman"/>
          <w:b w:val="false"/>
          <w:i w:val="false"/>
          <w:color w:val="000000"/>
          <w:sz w:val="28"/>
        </w:rPr>
        <w:t xml:space="preserve">2        100  Су ресурс.   1. Ертіс өзенi      Жыл     Қазақстан </w:t>
      </w:r>
      <w:r>
        <w:br/>
      </w:r>
      <w:r>
        <w:rPr>
          <w:rFonts w:ascii="Times New Roman"/>
          <w:b w:val="false"/>
          <w:i w:val="false"/>
          <w:color w:val="000000"/>
          <w:sz w:val="28"/>
        </w:rPr>
        <w:t xml:space="preserve">
              тарын        алабының су ресурс. бойында Республикасы </w:t>
      </w:r>
      <w:r>
        <w:br/>
      </w:r>
      <w:r>
        <w:rPr>
          <w:rFonts w:ascii="Times New Roman"/>
          <w:b w:val="false"/>
          <w:i w:val="false"/>
          <w:color w:val="000000"/>
          <w:sz w:val="28"/>
        </w:rPr>
        <w:t xml:space="preserve">
              қорғау және  тарын кешендi               Ауыл </w:t>
      </w:r>
      <w:r>
        <w:br/>
      </w:r>
      <w:r>
        <w:rPr>
          <w:rFonts w:ascii="Times New Roman"/>
          <w:b w:val="false"/>
          <w:i w:val="false"/>
          <w:color w:val="000000"/>
          <w:sz w:val="28"/>
        </w:rPr>
        <w:t xml:space="preserve">
              пайдалану    пайдалану және              шаруашылығы </w:t>
      </w:r>
      <w:r>
        <w:br/>
      </w:r>
      <w:r>
        <w:rPr>
          <w:rFonts w:ascii="Times New Roman"/>
          <w:b w:val="false"/>
          <w:i w:val="false"/>
          <w:color w:val="000000"/>
          <w:sz w:val="28"/>
        </w:rPr>
        <w:t xml:space="preserve">
              саласында    қорғау схемасын             министрлігі. </w:t>
      </w:r>
      <w:r>
        <w:br/>
      </w:r>
      <w:r>
        <w:rPr>
          <w:rFonts w:ascii="Times New Roman"/>
          <w:b w:val="false"/>
          <w:i w:val="false"/>
          <w:color w:val="000000"/>
          <w:sz w:val="28"/>
        </w:rPr>
        <w:t xml:space="preserve">
              кестелерiн,  даярлау.                    нің Су </w:t>
      </w:r>
      <w:r>
        <w:br/>
      </w:r>
      <w:r>
        <w:rPr>
          <w:rFonts w:ascii="Times New Roman"/>
          <w:b w:val="false"/>
          <w:i w:val="false"/>
          <w:color w:val="000000"/>
          <w:sz w:val="28"/>
        </w:rPr>
        <w:t xml:space="preserve">
              су шаруашы,  - пайдалануға               ресурстар </w:t>
      </w:r>
      <w:r>
        <w:br/>
      </w:r>
      <w:r>
        <w:rPr>
          <w:rFonts w:ascii="Times New Roman"/>
          <w:b w:val="false"/>
          <w:i w:val="false"/>
          <w:color w:val="000000"/>
          <w:sz w:val="28"/>
        </w:rPr>
        <w:t xml:space="preserve">
              лығы баланс. тиiстi су ресурс.           жөніндегі </w:t>
      </w:r>
      <w:r>
        <w:br/>
      </w:r>
      <w:r>
        <w:rPr>
          <w:rFonts w:ascii="Times New Roman"/>
          <w:b w:val="false"/>
          <w:i w:val="false"/>
          <w:color w:val="000000"/>
          <w:sz w:val="28"/>
        </w:rPr>
        <w:t xml:space="preserve">
              тарын және   тарының көлемi              комитеті </w:t>
      </w:r>
      <w:r>
        <w:br/>
      </w:r>
      <w:r>
        <w:rPr>
          <w:rFonts w:ascii="Times New Roman"/>
          <w:b w:val="false"/>
          <w:i w:val="false"/>
          <w:color w:val="000000"/>
          <w:sz w:val="28"/>
        </w:rPr>
        <w:t xml:space="preserve">
              нормативте.  мен сапасын, </w:t>
      </w:r>
      <w:r>
        <w:br/>
      </w:r>
      <w:r>
        <w:rPr>
          <w:rFonts w:ascii="Times New Roman"/>
          <w:b w:val="false"/>
          <w:i w:val="false"/>
          <w:color w:val="000000"/>
          <w:sz w:val="28"/>
        </w:rPr>
        <w:t xml:space="preserve">
              рiн әзiрлеу  экономика саласын. </w:t>
      </w:r>
      <w:r>
        <w:br/>
      </w:r>
      <w:r>
        <w:rPr>
          <w:rFonts w:ascii="Times New Roman"/>
          <w:b w:val="false"/>
          <w:i w:val="false"/>
          <w:color w:val="000000"/>
          <w:sz w:val="28"/>
        </w:rPr>
        <w:t xml:space="preserve">
                           дағы су тұтынушылар </w:t>
      </w:r>
      <w:r>
        <w:br/>
      </w:r>
      <w:r>
        <w:rPr>
          <w:rFonts w:ascii="Times New Roman"/>
          <w:b w:val="false"/>
          <w:i w:val="false"/>
          <w:color w:val="000000"/>
          <w:sz w:val="28"/>
        </w:rPr>
        <w:t xml:space="preserve">
                           мен су пайдаланушы. </w:t>
      </w:r>
      <w:r>
        <w:br/>
      </w:r>
      <w:r>
        <w:rPr>
          <w:rFonts w:ascii="Times New Roman"/>
          <w:b w:val="false"/>
          <w:i w:val="false"/>
          <w:color w:val="000000"/>
          <w:sz w:val="28"/>
        </w:rPr>
        <w:t xml:space="preserve">
                           лардың құрылымын </w:t>
      </w:r>
      <w:r>
        <w:br/>
      </w:r>
      <w:r>
        <w:rPr>
          <w:rFonts w:ascii="Times New Roman"/>
          <w:b w:val="false"/>
          <w:i w:val="false"/>
          <w:color w:val="000000"/>
          <w:sz w:val="28"/>
        </w:rPr>
        <w:t xml:space="preserve">
                           және жекеменшiк </w:t>
      </w:r>
      <w:r>
        <w:br/>
      </w:r>
      <w:r>
        <w:rPr>
          <w:rFonts w:ascii="Times New Roman"/>
          <w:b w:val="false"/>
          <w:i w:val="false"/>
          <w:color w:val="000000"/>
          <w:sz w:val="28"/>
        </w:rPr>
        <w:t xml:space="preserve">
                           нысанын анықтау; </w:t>
      </w:r>
      <w:r>
        <w:br/>
      </w:r>
      <w:r>
        <w:rPr>
          <w:rFonts w:ascii="Times New Roman"/>
          <w:b w:val="false"/>
          <w:i w:val="false"/>
          <w:color w:val="000000"/>
          <w:sz w:val="28"/>
        </w:rPr>
        <w:t xml:space="preserve">
                           - су тұтынушылар </w:t>
      </w:r>
      <w:r>
        <w:br/>
      </w:r>
      <w:r>
        <w:rPr>
          <w:rFonts w:ascii="Times New Roman"/>
          <w:b w:val="false"/>
          <w:i w:val="false"/>
          <w:color w:val="000000"/>
          <w:sz w:val="28"/>
        </w:rPr>
        <w:t xml:space="preserve">
                           мен су пайдаланушы. </w:t>
      </w:r>
      <w:r>
        <w:br/>
      </w:r>
      <w:r>
        <w:rPr>
          <w:rFonts w:ascii="Times New Roman"/>
          <w:b w:val="false"/>
          <w:i w:val="false"/>
          <w:color w:val="000000"/>
          <w:sz w:val="28"/>
        </w:rPr>
        <w:t xml:space="preserve">
                           лардың жақын және </w:t>
      </w:r>
      <w:r>
        <w:br/>
      </w:r>
      <w:r>
        <w:rPr>
          <w:rFonts w:ascii="Times New Roman"/>
          <w:b w:val="false"/>
          <w:i w:val="false"/>
          <w:color w:val="000000"/>
          <w:sz w:val="28"/>
        </w:rPr>
        <w:t xml:space="preserve">
                           ұзақ перспективада </w:t>
      </w:r>
      <w:r>
        <w:br/>
      </w:r>
      <w:r>
        <w:rPr>
          <w:rFonts w:ascii="Times New Roman"/>
          <w:b w:val="false"/>
          <w:i w:val="false"/>
          <w:color w:val="000000"/>
          <w:sz w:val="28"/>
        </w:rPr>
        <w:t xml:space="preserve">
                           су peсурстарын </w:t>
      </w:r>
      <w:r>
        <w:br/>
      </w:r>
      <w:r>
        <w:rPr>
          <w:rFonts w:ascii="Times New Roman"/>
          <w:b w:val="false"/>
          <w:i w:val="false"/>
          <w:color w:val="000000"/>
          <w:sz w:val="28"/>
        </w:rPr>
        <w:t xml:space="preserve">
                           пайдалану деңгейiн </w:t>
      </w:r>
      <w:r>
        <w:br/>
      </w:r>
      <w:r>
        <w:rPr>
          <w:rFonts w:ascii="Times New Roman"/>
          <w:b w:val="false"/>
          <w:i w:val="false"/>
          <w:color w:val="000000"/>
          <w:sz w:val="28"/>
        </w:rPr>
        <w:t xml:space="preserve">
                           бағалау және болжау; </w:t>
      </w:r>
      <w:r>
        <w:br/>
      </w:r>
      <w:r>
        <w:rPr>
          <w:rFonts w:ascii="Times New Roman"/>
          <w:b w:val="false"/>
          <w:i w:val="false"/>
          <w:color w:val="000000"/>
          <w:sz w:val="28"/>
        </w:rPr>
        <w:t xml:space="preserve">
                           - су тұтынушылар </w:t>
      </w:r>
      <w:r>
        <w:br/>
      </w:r>
      <w:r>
        <w:rPr>
          <w:rFonts w:ascii="Times New Roman"/>
          <w:b w:val="false"/>
          <w:i w:val="false"/>
          <w:color w:val="000000"/>
          <w:sz w:val="28"/>
        </w:rPr>
        <w:t xml:space="preserve">
                           мен су пайдаланушы. </w:t>
      </w:r>
      <w:r>
        <w:br/>
      </w:r>
      <w:r>
        <w:rPr>
          <w:rFonts w:ascii="Times New Roman"/>
          <w:b w:val="false"/>
          <w:i w:val="false"/>
          <w:color w:val="000000"/>
          <w:sz w:val="28"/>
        </w:rPr>
        <w:t xml:space="preserve">
                           лардың көзқарасы </w:t>
      </w:r>
      <w:r>
        <w:br/>
      </w:r>
      <w:r>
        <w:rPr>
          <w:rFonts w:ascii="Times New Roman"/>
          <w:b w:val="false"/>
          <w:i w:val="false"/>
          <w:color w:val="000000"/>
          <w:sz w:val="28"/>
        </w:rPr>
        <w:t xml:space="preserve">
                           бойынша қазiргi су </w:t>
      </w:r>
      <w:r>
        <w:br/>
      </w:r>
      <w:r>
        <w:rPr>
          <w:rFonts w:ascii="Times New Roman"/>
          <w:b w:val="false"/>
          <w:i w:val="false"/>
          <w:color w:val="000000"/>
          <w:sz w:val="28"/>
        </w:rPr>
        <w:t xml:space="preserve">
                           pecypcтaрының </w:t>
      </w:r>
      <w:r>
        <w:br/>
      </w:r>
      <w:r>
        <w:rPr>
          <w:rFonts w:ascii="Times New Roman"/>
          <w:b w:val="false"/>
          <w:i w:val="false"/>
          <w:color w:val="000000"/>
          <w:sz w:val="28"/>
        </w:rPr>
        <w:t xml:space="preserve">
                           сапасын бағалау </w:t>
      </w:r>
      <w:r>
        <w:br/>
      </w:r>
      <w:r>
        <w:rPr>
          <w:rFonts w:ascii="Times New Roman"/>
          <w:b w:val="false"/>
          <w:i w:val="false"/>
          <w:color w:val="000000"/>
          <w:sz w:val="28"/>
        </w:rPr>
        <w:t xml:space="preserve">
                           және оның өзгеруiн </w:t>
      </w:r>
      <w:r>
        <w:br/>
      </w:r>
      <w:r>
        <w:rPr>
          <w:rFonts w:ascii="Times New Roman"/>
          <w:b w:val="false"/>
          <w:i w:val="false"/>
          <w:color w:val="000000"/>
          <w:sz w:val="28"/>
        </w:rPr>
        <w:t xml:space="preserve">
                           болжау; </w:t>
      </w:r>
      <w:r>
        <w:br/>
      </w:r>
      <w:r>
        <w:rPr>
          <w:rFonts w:ascii="Times New Roman"/>
          <w:b w:val="false"/>
          <w:i w:val="false"/>
          <w:color w:val="000000"/>
          <w:sz w:val="28"/>
        </w:rPr>
        <w:t xml:space="preserve">
                           2. Есiл өзенiнiң су </w:t>
      </w:r>
      <w:r>
        <w:br/>
      </w:r>
      <w:r>
        <w:rPr>
          <w:rFonts w:ascii="Times New Roman"/>
          <w:b w:val="false"/>
          <w:i w:val="false"/>
          <w:color w:val="000000"/>
          <w:sz w:val="28"/>
        </w:rPr>
        <w:t xml:space="preserve">
                           қорғау аймақтары </w:t>
      </w:r>
      <w:r>
        <w:br/>
      </w:r>
      <w:r>
        <w:rPr>
          <w:rFonts w:ascii="Times New Roman"/>
          <w:b w:val="false"/>
          <w:i w:val="false"/>
          <w:color w:val="000000"/>
          <w:sz w:val="28"/>
        </w:rPr>
        <w:t xml:space="preserve">
                           мен белдемелерiнiң </w:t>
      </w:r>
      <w:r>
        <w:br/>
      </w:r>
      <w:r>
        <w:rPr>
          <w:rFonts w:ascii="Times New Roman"/>
          <w:b w:val="false"/>
          <w:i w:val="false"/>
          <w:color w:val="000000"/>
          <w:sz w:val="28"/>
        </w:rPr>
        <w:t xml:space="preserve">
                           жобасын даярлау. </w:t>
      </w:r>
      <w:r>
        <w:br/>
      </w:r>
      <w:r>
        <w:rPr>
          <w:rFonts w:ascii="Times New Roman"/>
          <w:b w:val="false"/>
          <w:i w:val="false"/>
          <w:color w:val="000000"/>
          <w:sz w:val="28"/>
        </w:rPr>
        <w:t xml:space="preserve">
                           - судың ластанбауын, </w:t>
      </w:r>
      <w:r>
        <w:br/>
      </w:r>
      <w:r>
        <w:rPr>
          <w:rFonts w:ascii="Times New Roman"/>
          <w:b w:val="false"/>
          <w:i w:val="false"/>
          <w:color w:val="000000"/>
          <w:sz w:val="28"/>
        </w:rPr>
        <w:t xml:space="preserve">
                           шөп өспеуiн және </w:t>
      </w:r>
      <w:r>
        <w:br/>
      </w:r>
      <w:r>
        <w:rPr>
          <w:rFonts w:ascii="Times New Roman"/>
          <w:b w:val="false"/>
          <w:i w:val="false"/>
          <w:color w:val="000000"/>
          <w:sz w:val="28"/>
        </w:rPr>
        <w:t xml:space="preserve">
                           таусылуын болдырмау, </w:t>
      </w:r>
      <w:r>
        <w:br/>
      </w:r>
      <w:r>
        <w:rPr>
          <w:rFonts w:ascii="Times New Roman"/>
          <w:b w:val="false"/>
          <w:i w:val="false"/>
          <w:color w:val="000000"/>
          <w:sz w:val="28"/>
        </w:rPr>
        <w:t xml:space="preserve">
                           экологиялық тұрақты. </w:t>
      </w:r>
      <w:r>
        <w:br/>
      </w:r>
      <w:r>
        <w:rPr>
          <w:rFonts w:ascii="Times New Roman"/>
          <w:b w:val="false"/>
          <w:i w:val="false"/>
          <w:color w:val="000000"/>
          <w:sz w:val="28"/>
        </w:rPr>
        <w:t xml:space="preserve">
                           лығын және санитар. </w:t>
      </w:r>
      <w:r>
        <w:br/>
      </w:r>
      <w:r>
        <w:rPr>
          <w:rFonts w:ascii="Times New Roman"/>
          <w:b w:val="false"/>
          <w:i w:val="false"/>
          <w:color w:val="000000"/>
          <w:sz w:val="28"/>
        </w:rPr>
        <w:t xml:space="preserve">
                           лық жағдайын </w:t>
      </w:r>
      <w:r>
        <w:br/>
      </w:r>
      <w:r>
        <w:rPr>
          <w:rFonts w:ascii="Times New Roman"/>
          <w:b w:val="false"/>
          <w:i w:val="false"/>
          <w:color w:val="000000"/>
          <w:sz w:val="28"/>
        </w:rPr>
        <w:t xml:space="preserve">
                           жақсарту мақсатында </w:t>
      </w:r>
      <w:r>
        <w:br/>
      </w:r>
      <w:r>
        <w:rPr>
          <w:rFonts w:ascii="Times New Roman"/>
          <w:b w:val="false"/>
          <w:i w:val="false"/>
          <w:color w:val="000000"/>
          <w:sz w:val="28"/>
        </w:rPr>
        <w:t xml:space="preserve">
                           су қорғау аймағының </w:t>
      </w:r>
      <w:r>
        <w:br/>
      </w:r>
      <w:r>
        <w:rPr>
          <w:rFonts w:ascii="Times New Roman"/>
          <w:b w:val="false"/>
          <w:i w:val="false"/>
          <w:color w:val="000000"/>
          <w:sz w:val="28"/>
        </w:rPr>
        <w:t xml:space="preserve">
                           шекарасын анықтау; </w:t>
      </w:r>
      <w:r>
        <w:br/>
      </w:r>
      <w:r>
        <w:rPr>
          <w:rFonts w:ascii="Times New Roman"/>
          <w:b w:val="false"/>
          <w:i w:val="false"/>
          <w:color w:val="000000"/>
          <w:sz w:val="28"/>
        </w:rPr>
        <w:t xml:space="preserve">
                           - шаруашылық қызме. </w:t>
      </w:r>
      <w:r>
        <w:br/>
      </w:r>
      <w:r>
        <w:rPr>
          <w:rFonts w:ascii="Times New Roman"/>
          <w:b w:val="false"/>
          <w:i w:val="false"/>
          <w:color w:val="000000"/>
          <w:sz w:val="28"/>
        </w:rPr>
        <w:t xml:space="preserve">
                           тiн қатал шектеу </w:t>
      </w:r>
      <w:r>
        <w:br/>
      </w:r>
      <w:r>
        <w:rPr>
          <w:rFonts w:ascii="Times New Roman"/>
          <w:b w:val="false"/>
          <w:i w:val="false"/>
          <w:color w:val="000000"/>
          <w:sz w:val="28"/>
        </w:rPr>
        <w:t xml:space="preserve">
                           аумағы болып есепте. </w:t>
      </w:r>
      <w:r>
        <w:br/>
      </w:r>
      <w:r>
        <w:rPr>
          <w:rFonts w:ascii="Times New Roman"/>
          <w:b w:val="false"/>
          <w:i w:val="false"/>
          <w:color w:val="000000"/>
          <w:sz w:val="28"/>
        </w:rPr>
        <w:t xml:space="preserve">
                           летiн және санитар. </w:t>
      </w:r>
      <w:r>
        <w:br/>
      </w:r>
      <w:r>
        <w:rPr>
          <w:rFonts w:ascii="Times New Roman"/>
          <w:b w:val="false"/>
          <w:i w:val="false"/>
          <w:color w:val="000000"/>
          <w:sz w:val="28"/>
        </w:rPr>
        <w:t xml:space="preserve">
                           лық қорғауға арнал. </w:t>
      </w:r>
      <w:r>
        <w:br/>
      </w:r>
      <w:r>
        <w:rPr>
          <w:rFonts w:ascii="Times New Roman"/>
          <w:b w:val="false"/>
          <w:i w:val="false"/>
          <w:color w:val="000000"/>
          <w:sz w:val="28"/>
        </w:rPr>
        <w:t xml:space="preserve">
                           ған өзендердiң су </w:t>
      </w:r>
      <w:r>
        <w:br/>
      </w:r>
      <w:r>
        <w:rPr>
          <w:rFonts w:ascii="Times New Roman"/>
          <w:b w:val="false"/>
          <w:i w:val="false"/>
          <w:color w:val="000000"/>
          <w:sz w:val="28"/>
        </w:rPr>
        <w:t xml:space="preserve">
                           қорғау аймағының </w:t>
      </w:r>
      <w:r>
        <w:br/>
      </w:r>
      <w:r>
        <w:rPr>
          <w:rFonts w:ascii="Times New Roman"/>
          <w:b w:val="false"/>
          <w:i w:val="false"/>
          <w:color w:val="000000"/>
          <w:sz w:val="28"/>
        </w:rPr>
        <w:t xml:space="preserve">
                           шекарасын анықтау; </w:t>
      </w:r>
      <w:r>
        <w:br/>
      </w:r>
      <w:r>
        <w:rPr>
          <w:rFonts w:ascii="Times New Roman"/>
          <w:b w:val="false"/>
          <w:i w:val="false"/>
          <w:color w:val="000000"/>
          <w:sz w:val="28"/>
        </w:rPr>
        <w:t xml:space="preserve">
                           - өзен алабының </w:t>
      </w:r>
      <w:r>
        <w:br/>
      </w:r>
      <w:r>
        <w:rPr>
          <w:rFonts w:ascii="Times New Roman"/>
          <w:b w:val="false"/>
          <w:i w:val="false"/>
          <w:color w:val="000000"/>
          <w:sz w:val="28"/>
        </w:rPr>
        <w:t xml:space="preserve">
                           картасын, су қорғау </w:t>
      </w:r>
      <w:r>
        <w:br/>
      </w:r>
      <w:r>
        <w:rPr>
          <w:rFonts w:ascii="Times New Roman"/>
          <w:b w:val="false"/>
          <w:i w:val="false"/>
          <w:color w:val="000000"/>
          <w:sz w:val="28"/>
        </w:rPr>
        <w:t xml:space="preserve">
                           белгiлерiн бекiтуге </w:t>
      </w:r>
      <w:r>
        <w:br/>
      </w:r>
      <w:r>
        <w:rPr>
          <w:rFonts w:ascii="Times New Roman"/>
          <w:b w:val="false"/>
          <w:i w:val="false"/>
          <w:color w:val="000000"/>
          <w:sz w:val="28"/>
        </w:rPr>
        <w:t xml:space="preserve">
                           кететiн шығынның </w:t>
      </w:r>
      <w:r>
        <w:br/>
      </w:r>
      <w:r>
        <w:rPr>
          <w:rFonts w:ascii="Times New Roman"/>
          <w:b w:val="false"/>
          <w:i w:val="false"/>
          <w:color w:val="000000"/>
          <w:sz w:val="28"/>
        </w:rPr>
        <w:t xml:space="preserve">
                           сметасын жасау. </w:t>
      </w:r>
      <w:r>
        <w:br/>
      </w:r>
      <w:r>
        <w:rPr>
          <w:rFonts w:ascii="Times New Roman"/>
          <w:b w:val="false"/>
          <w:i w:val="false"/>
          <w:color w:val="000000"/>
          <w:sz w:val="28"/>
        </w:rPr>
        <w:t xml:space="preserve">
                           3. Жер бетi суын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 шаруашылық </w:t>
      </w:r>
      <w:r>
        <w:br/>
      </w:r>
      <w:r>
        <w:rPr>
          <w:rFonts w:ascii="Times New Roman"/>
          <w:b w:val="false"/>
          <w:i w:val="false"/>
          <w:color w:val="000000"/>
          <w:sz w:val="28"/>
        </w:rPr>
        <w:t xml:space="preserve">
                           кешенi бойынша </w:t>
      </w:r>
      <w:r>
        <w:br/>
      </w:r>
      <w:r>
        <w:rPr>
          <w:rFonts w:ascii="Times New Roman"/>
          <w:b w:val="false"/>
          <w:i w:val="false"/>
          <w:color w:val="000000"/>
          <w:sz w:val="28"/>
        </w:rPr>
        <w:t xml:space="preserve">
                           тағайындалған </w:t>
      </w:r>
      <w:r>
        <w:br/>
      </w:r>
      <w:r>
        <w:rPr>
          <w:rFonts w:ascii="Times New Roman"/>
          <w:b w:val="false"/>
          <w:i w:val="false"/>
          <w:color w:val="000000"/>
          <w:sz w:val="28"/>
        </w:rPr>
        <w:t xml:space="preserve">
                           мақсатта пайдалану. </w:t>
      </w:r>
      <w:r>
        <w:br/>
      </w:r>
      <w:r>
        <w:rPr>
          <w:rFonts w:ascii="Times New Roman"/>
          <w:b w:val="false"/>
          <w:i w:val="false"/>
          <w:color w:val="000000"/>
          <w:sz w:val="28"/>
        </w:rPr>
        <w:t xml:space="preserve">
                           ды топтастыру. </w:t>
      </w:r>
      <w:r>
        <w:br/>
      </w:r>
      <w:r>
        <w:rPr>
          <w:rFonts w:ascii="Times New Roman"/>
          <w:b w:val="false"/>
          <w:i w:val="false"/>
          <w:color w:val="000000"/>
          <w:sz w:val="28"/>
        </w:rPr>
        <w:t xml:space="preserve">
                           - Қазақстан Респуб. </w:t>
      </w:r>
      <w:r>
        <w:br/>
      </w:r>
      <w:r>
        <w:rPr>
          <w:rFonts w:ascii="Times New Roman"/>
          <w:b w:val="false"/>
          <w:i w:val="false"/>
          <w:color w:val="000000"/>
          <w:sz w:val="28"/>
        </w:rPr>
        <w:t xml:space="preserve">
                           ликасы жер бетi </w:t>
      </w:r>
      <w:r>
        <w:br/>
      </w:r>
      <w:r>
        <w:rPr>
          <w:rFonts w:ascii="Times New Roman"/>
          <w:b w:val="false"/>
          <w:i w:val="false"/>
          <w:color w:val="000000"/>
          <w:sz w:val="28"/>
        </w:rPr>
        <w:t xml:space="preserve">
                           суының сапа </w:t>
      </w:r>
      <w:r>
        <w:br/>
      </w:r>
      <w:r>
        <w:rPr>
          <w:rFonts w:ascii="Times New Roman"/>
          <w:b w:val="false"/>
          <w:i w:val="false"/>
          <w:color w:val="000000"/>
          <w:sz w:val="28"/>
        </w:rPr>
        <w:t xml:space="preserve">
                           жағдайына жалпы </w:t>
      </w:r>
      <w:r>
        <w:br/>
      </w:r>
      <w:r>
        <w:rPr>
          <w:rFonts w:ascii="Times New Roman"/>
          <w:b w:val="false"/>
          <w:i w:val="false"/>
          <w:color w:val="000000"/>
          <w:sz w:val="28"/>
        </w:rPr>
        <w:t xml:space="preserve">
                           баға беру; </w:t>
      </w:r>
      <w:r>
        <w:br/>
      </w:r>
      <w:r>
        <w:rPr>
          <w:rFonts w:ascii="Times New Roman"/>
          <w:b w:val="false"/>
          <w:i w:val="false"/>
          <w:color w:val="000000"/>
          <w:sz w:val="28"/>
        </w:rPr>
        <w:t xml:space="preserve">
                           - егiс танабында </w:t>
      </w:r>
      <w:r>
        <w:br/>
      </w:r>
      <w:r>
        <w:rPr>
          <w:rFonts w:ascii="Times New Roman"/>
          <w:b w:val="false"/>
          <w:i w:val="false"/>
          <w:color w:val="000000"/>
          <w:sz w:val="28"/>
        </w:rPr>
        <w:t xml:space="preserve">
                           методикалық </w:t>
      </w:r>
      <w:r>
        <w:br/>
      </w:r>
      <w:r>
        <w:rPr>
          <w:rFonts w:ascii="Times New Roman"/>
          <w:b w:val="false"/>
          <w:i w:val="false"/>
          <w:color w:val="000000"/>
          <w:sz w:val="28"/>
        </w:rPr>
        <w:t xml:space="preserve">
                           эксперимент жасау </w:t>
      </w:r>
      <w:r>
        <w:br/>
      </w:r>
      <w:r>
        <w:rPr>
          <w:rFonts w:ascii="Times New Roman"/>
          <w:b w:val="false"/>
          <w:i w:val="false"/>
          <w:color w:val="000000"/>
          <w:sz w:val="28"/>
        </w:rPr>
        <w:t xml:space="preserve">
                           (сынауға алу, </w:t>
      </w:r>
      <w:r>
        <w:br/>
      </w:r>
      <w:r>
        <w:rPr>
          <w:rFonts w:ascii="Times New Roman"/>
          <w:b w:val="false"/>
          <w:i w:val="false"/>
          <w:color w:val="000000"/>
          <w:sz w:val="28"/>
        </w:rPr>
        <w:t xml:space="preserve">
                           камералық өңдеу </w:t>
      </w:r>
      <w:r>
        <w:br/>
      </w:r>
      <w:r>
        <w:rPr>
          <w:rFonts w:ascii="Times New Roman"/>
          <w:b w:val="false"/>
          <w:i w:val="false"/>
          <w:color w:val="000000"/>
          <w:sz w:val="28"/>
        </w:rPr>
        <w:t xml:space="preserve">
                           және басқа); </w:t>
      </w:r>
      <w:r>
        <w:br/>
      </w:r>
      <w:r>
        <w:rPr>
          <w:rFonts w:ascii="Times New Roman"/>
          <w:b w:val="false"/>
          <w:i w:val="false"/>
          <w:color w:val="000000"/>
          <w:sz w:val="28"/>
        </w:rPr>
        <w:t xml:space="preserve">
                           - топтастырғыш үлгi </w:t>
      </w:r>
      <w:r>
        <w:br/>
      </w:r>
      <w:r>
        <w:rPr>
          <w:rFonts w:ascii="Times New Roman"/>
          <w:b w:val="false"/>
          <w:i w:val="false"/>
          <w:color w:val="000000"/>
          <w:sz w:val="28"/>
        </w:rPr>
        <w:t xml:space="preserve">
                           және макет жасау;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 жер бетi </w:t>
      </w:r>
      <w:r>
        <w:br/>
      </w:r>
      <w:r>
        <w:rPr>
          <w:rFonts w:ascii="Times New Roman"/>
          <w:b w:val="false"/>
          <w:i w:val="false"/>
          <w:color w:val="000000"/>
          <w:sz w:val="28"/>
        </w:rPr>
        <w:t xml:space="preserve">
                           суының топтастырғыш </w:t>
      </w:r>
      <w:r>
        <w:br/>
      </w:r>
      <w:r>
        <w:rPr>
          <w:rFonts w:ascii="Times New Roman"/>
          <w:b w:val="false"/>
          <w:i w:val="false"/>
          <w:color w:val="000000"/>
          <w:sz w:val="28"/>
        </w:rPr>
        <w:t xml:space="preserve">
                           томдарын жасап </w:t>
      </w:r>
      <w:r>
        <w:br/>
      </w:r>
      <w:r>
        <w:rPr>
          <w:rFonts w:ascii="Times New Roman"/>
          <w:b w:val="false"/>
          <w:i w:val="false"/>
          <w:color w:val="000000"/>
          <w:sz w:val="28"/>
        </w:rPr>
        <w:t xml:space="preserve">
                           өңдеу. </w:t>
      </w:r>
      <w:r>
        <w:br/>
      </w:r>
      <w:r>
        <w:rPr>
          <w:rFonts w:ascii="Times New Roman"/>
          <w:b w:val="false"/>
          <w:i w:val="false"/>
          <w:color w:val="000000"/>
          <w:sz w:val="28"/>
        </w:rPr>
        <w:t xml:space="preserve">
                           4. Сырдария өзенiнiң </w:t>
      </w:r>
      <w:r>
        <w:br/>
      </w:r>
      <w:r>
        <w:rPr>
          <w:rFonts w:ascii="Times New Roman"/>
          <w:b w:val="false"/>
          <w:i w:val="false"/>
          <w:color w:val="000000"/>
          <w:sz w:val="28"/>
        </w:rPr>
        <w:t xml:space="preserve">
                           гидрологиялық режимi- </w:t>
      </w:r>
      <w:r>
        <w:br/>
      </w:r>
      <w:r>
        <w:rPr>
          <w:rFonts w:ascii="Times New Roman"/>
          <w:b w:val="false"/>
          <w:i w:val="false"/>
          <w:color w:val="000000"/>
          <w:sz w:val="28"/>
        </w:rPr>
        <w:t xml:space="preserve">
                           нiң нашарлауын және </w:t>
      </w:r>
      <w:r>
        <w:br/>
      </w:r>
      <w:r>
        <w:rPr>
          <w:rFonts w:ascii="Times New Roman"/>
          <w:b w:val="false"/>
          <w:i w:val="false"/>
          <w:color w:val="000000"/>
          <w:sz w:val="28"/>
        </w:rPr>
        <w:t xml:space="preserve">
                           антропогендiк жүкте- </w:t>
      </w:r>
      <w:r>
        <w:br/>
      </w:r>
      <w:r>
        <w:rPr>
          <w:rFonts w:ascii="Times New Roman"/>
          <w:b w:val="false"/>
          <w:i w:val="false"/>
          <w:color w:val="000000"/>
          <w:sz w:val="28"/>
        </w:rPr>
        <w:t xml:space="preserve">
                           менiң өсуiн ескере </w:t>
      </w:r>
      <w:r>
        <w:br/>
      </w:r>
      <w:r>
        <w:rPr>
          <w:rFonts w:ascii="Times New Roman"/>
          <w:b w:val="false"/>
          <w:i w:val="false"/>
          <w:color w:val="000000"/>
          <w:sz w:val="28"/>
        </w:rPr>
        <w:t xml:space="preserve">
                           отырып, Шардара су </w:t>
      </w:r>
      <w:r>
        <w:br/>
      </w:r>
      <w:r>
        <w:rPr>
          <w:rFonts w:ascii="Times New Roman"/>
          <w:b w:val="false"/>
          <w:i w:val="false"/>
          <w:color w:val="000000"/>
          <w:sz w:val="28"/>
        </w:rPr>
        <w:t xml:space="preserve">
                           торабынан төмен Кiшi </w:t>
      </w:r>
      <w:r>
        <w:br/>
      </w:r>
      <w:r>
        <w:rPr>
          <w:rFonts w:ascii="Times New Roman"/>
          <w:b w:val="false"/>
          <w:i w:val="false"/>
          <w:color w:val="000000"/>
          <w:sz w:val="28"/>
        </w:rPr>
        <w:t xml:space="preserve">
                           Аралға дейiнгi арна- </w:t>
      </w:r>
      <w:r>
        <w:br/>
      </w:r>
      <w:r>
        <w:rPr>
          <w:rFonts w:ascii="Times New Roman"/>
          <w:b w:val="false"/>
          <w:i w:val="false"/>
          <w:color w:val="000000"/>
          <w:sz w:val="28"/>
        </w:rPr>
        <w:t xml:space="preserve">
                           сының су өткiзу қабi- </w:t>
      </w:r>
      <w:r>
        <w:br/>
      </w:r>
      <w:r>
        <w:rPr>
          <w:rFonts w:ascii="Times New Roman"/>
          <w:b w:val="false"/>
          <w:i w:val="false"/>
          <w:color w:val="000000"/>
          <w:sz w:val="28"/>
        </w:rPr>
        <w:t xml:space="preserve">
                           летiн ұлғайту жөнiнде </w:t>
      </w:r>
      <w:r>
        <w:br/>
      </w:r>
      <w:r>
        <w:rPr>
          <w:rFonts w:ascii="Times New Roman"/>
          <w:b w:val="false"/>
          <w:i w:val="false"/>
          <w:color w:val="000000"/>
          <w:sz w:val="28"/>
        </w:rPr>
        <w:t xml:space="preserve">
                           шұғыл және перспекти- </w:t>
      </w:r>
      <w:r>
        <w:br/>
      </w:r>
      <w:r>
        <w:rPr>
          <w:rFonts w:ascii="Times New Roman"/>
          <w:b w:val="false"/>
          <w:i w:val="false"/>
          <w:color w:val="000000"/>
          <w:sz w:val="28"/>
        </w:rPr>
        <w:t xml:space="preserve">
                           валы iс-шаралар кешенiн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iрi су тораптары </w:t>
      </w:r>
      <w:r>
        <w:br/>
      </w:r>
      <w:r>
        <w:rPr>
          <w:rFonts w:ascii="Times New Roman"/>
          <w:b w:val="false"/>
          <w:i w:val="false"/>
          <w:color w:val="000000"/>
          <w:sz w:val="28"/>
        </w:rPr>
        <w:t xml:space="preserve">
                           аралығындағы осал учас- </w:t>
      </w:r>
      <w:r>
        <w:br/>
      </w:r>
      <w:r>
        <w:rPr>
          <w:rFonts w:ascii="Times New Roman"/>
          <w:b w:val="false"/>
          <w:i w:val="false"/>
          <w:color w:val="000000"/>
          <w:sz w:val="28"/>
        </w:rPr>
        <w:t xml:space="preserve">
                           келердегi өзен арнасы- </w:t>
      </w:r>
      <w:r>
        <w:br/>
      </w:r>
      <w:r>
        <w:rPr>
          <w:rFonts w:ascii="Times New Roman"/>
          <w:b w:val="false"/>
          <w:i w:val="false"/>
          <w:color w:val="000000"/>
          <w:sz w:val="28"/>
        </w:rPr>
        <w:t xml:space="preserve">
                           ның өткiзу (суды, мұзды </w:t>
      </w:r>
      <w:r>
        <w:br/>
      </w:r>
      <w:r>
        <w:rPr>
          <w:rFonts w:ascii="Times New Roman"/>
          <w:b w:val="false"/>
          <w:i w:val="false"/>
          <w:color w:val="000000"/>
          <w:sz w:val="28"/>
        </w:rPr>
        <w:t xml:space="preserve">
                           және қайырды) қабiлетiне </w:t>
      </w:r>
      <w:r>
        <w:br/>
      </w:r>
      <w:r>
        <w:rPr>
          <w:rFonts w:ascii="Times New Roman"/>
          <w:b w:val="false"/>
          <w:i w:val="false"/>
          <w:color w:val="000000"/>
          <w:sz w:val="28"/>
        </w:rPr>
        <w:t xml:space="preserve">
                           баға беру; </w:t>
      </w:r>
      <w:r>
        <w:br/>
      </w:r>
      <w:r>
        <w:rPr>
          <w:rFonts w:ascii="Times New Roman"/>
          <w:b w:val="false"/>
          <w:i w:val="false"/>
          <w:color w:val="000000"/>
          <w:sz w:val="28"/>
        </w:rPr>
        <w:t xml:space="preserve">
                              жаз және қыс кезең- </w:t>
      </w:r>
      <w:r>
        <w:br/>
      </w:r>
      <w:r>
        <w:rPr>
          <w:rFonts w:ascii="Times New Roman"/>
          <w:b w:val="false"/>
          <w:i w:val="false"/>
          <w:color w:val="000000"/>
          <w:sz w:val="28"/>
        </w:rPr>
        <w:t xml:space="preserve">
                           дерiндегi арналық про- </w:t>
      </w:r>
      <w:r>
        <w:br/>
      </w:r>
      <w:r>
        <w:rPr>
          <w:rFonts w:ascii="Times New Roman"/>
          <w:b w:val="false"/>
          <w:i w:val="false"/>
          <w:color w:val="000000"/>
          <w:sz w:val="28"/>
        </w:rPr>
        <w:t xml:space="preserve">
                           цестердiң бағытын анық- </w:t>
      </w:r>
      <w:r>
        <w:br/>
      </w:r>
      <w:r>
        <w:rPr>
          <w:rFonts w:ascii="Times New Roman"/>
          <w:b w:val="false"/>
          <w:i w:val="false"/>
          <w:color w:val="000000"/>
          <w:sz w:val="28"/>
        </w:rPr>
        <w:t xml:space="preserve">
                           тау осал учаскелердi </w:t>
      </w:r>
      <w:r>
        <w:br/>
      </w:r>
      <w:r>
        <w:rPr>
          <w:rFonts w:ascii="Times New Roman"/>
          <w:b w:val="false"/>
          <w:i w:val="false"/>
          <w:color w:val="000000"/>
          <w:sz w:val="28"/>
        </w:rPr>
        <w:t xml:space="preserve">
                           және олардың пайда бо- </w:t>
      </w:r>
      <w:r>
        <w:br/>
      </w:r>
      <w:r>
        <w:rPr>
          <w:rFonts w:ascii="Times New Roman"/>
          <w:b w:val="false"/>
          <w:i w:val="false"/>
          <w:color w:val="000000"/>
          <w:sz w:val="28"/>
        </w:rPr>
        <w:t xml:space="preserve">
                           луының (гидрологиялық, </w:t>
      </w:r>
      <w:r>
        <w:br/>
      </w:r>
      <w:r>
        <w:rPr>
          <w:rFonts w:ascii="Times New Roman"/>
          <w:b w:val="false"/>
          <w:i w:val="false"/>
          <w:color w:val="000000"/>
          <w:sz w:val="28"/>
        </w:rPr>
        <w:t xml:space="preserve">
                           антропогендiк) себеп- </w:t>
      </w:r>
      <w:r>
        <w:br/>
      </w:r>
      <w:r>
        <w:rPr>
          <w:rFonts w:ascii="Times New Roman"/>
          <w:b w:val="false"/>
          <w:i w:val="false"/>
          <w:color w:val="000000"/>
          <w:sz w:val="28"/>
        </w:rPr>
        <w:t xml:space="preserve">
                           терiн анықтау; </w:t>
      </w:r>
      <w:r>
        <w:br/>
      </w:r>
      <w:r>
        <w:rPr>
          <w:rFonts w:ascii="Times New Roman"/>
          <w:b w:val="false"/>
          <w:i w:val="false"/>
          <w:color w:val="000000"/>
          <w:sz w:val="28"/>
        </w:rPr>
        <w:t xml:space="preserve">
                              су тораптарын (Әйтек, </w:t>
      </w:r>
      <w:r>
        <w:br/>
      </w:r>
      <w:r>
        <w:rPr>
          <w:rFonts w:ascii="Times New Roman"/>
          <w:b w:val="false"/>
          <w:i w:val="false"/>
          <w:color w:val="000000"/>
          <w:sz w:val="28"/>
        </w:rPr>
        <w:t xml:space="preserve">
                           Ақлақ және басқалары) </w:t>
      </w:r>
      <w:r>
        <w:br/>
      </w:r>
      <w:r>
        <w:rPr>
          <w:rFonts w:ascii="Times New Roman"/>
          <w:b w:val="false"/>
          <w:i w:val="false"/>
          <w:color w:val="000000"/>
          <w:sz w:val="28"/>
        </w:rPr>
        <w:t xml:space="preserve">
                           қайта жаңғыртудан және </w:t>
      </w:r>
      <w:r>
        <w:br/>
      </w:r>
      <w:r>
        <w:rPr>
          <w:rFonts w:ascii="Times New Roman"/>
          <w:b w:val="false"/>
          <w:i w:val="false"/>
          <w:color w:val="000000"/>
          <w:sz w:val="28"/>
        </w:rPr>
        <w:t xml:space="preserve">
                           қысқы энергетикалық су </w:t>
      </w:r>
      <w:r>
        <w:br/>
      </w:r>
      <w:r>
        <w:rPr>
          <w:rFonts w:ascii="Times New Roman"/>
          <w:b w:val="false"/>
          <w:i w:val="false"/>
          <w:color w:val="000000"/>
          <w:sz w:val="28"/>
        </w:rPr>
        <w:t xml:space="preserve">
                           жiберулердiң ұлғаюынан </w:t>
      </w:r>
      <w:r>
        <w:br/>
      </w:r>
      <w:r>
        <w:rPr>
          <w:rFonts w:ascii="Times New Roman"/>
          <w:b w:val="false"/>
          <w:i w:val="false"/>
          <w:color w:val="000000"/>
          <w:sz w:val="28"/>
        </w:rPr>
        <w:t xml:space="preserve">
                           кейiнгi ықтимал арналық </w:t>
      </w:r>
      <w:r>
        <w:br/>
      </w:r>
      <w:r>
        <w:rPr>
          <w:rFonts w:ascii="Times New Roman"/>
          <w:b w:val="false"/>
          <w:i w:val="false"/>
          <w:color w:val="000000"/>
          <w:sz w:val="28"/>
        </w:rPr>
        <w:t xml:space="preserve">
                           процестердi болжау; </w:t>
      </w:r>
      <w:r>
        <w:br/>
      </w:r>
      <w:r>
        <w:rPr>
          <w:rFonts w:ascii="Times New Roman"/>
          <w:b w:val="false"/>
          <w:i w:val="false"/>
          <w:color w:val="000000"/>
          <w:sz w:val="28"/>
        </w:rPr>
        <w:t xml:space="preserve">
                              су тораптарын (Әйтек, </w:t>
      </w:r>
      <w:r>
        <w:br/>
      </w:r>
      <w:r>
        <w:rPr>
          <w:rFonts w:ascii="Times New Roman"/>
          <w:b w:val="false"/>
          <w:i w:val="false"/>
          <w:color w:val="000000"/>
          <w:sz w:val="28"/>
        </w:rPr>
        <w:t xml:space="preserve">
                           Ақлақ және басқалары) </w:t>
      </w:r>
      <w:r>
        <w:br/>
      </w:r>
      <w:r>
        <w:rPr>
          <w:rFonts w:ascii="Times New Roman"/>
          <w:b w:val="false"/>
          <w:i w:val="false"/>
          <w:color w:val="000000"/>
          <w:sz w:val="28"/>
        </w:rPr>
        <w:t xml:space="preserve">
                           қайта жаңғыртудан және </w:t>
      </w:r>
      <w:r>
        <w:br/>
      </w:r>
      <w:r>
        <w:rPr>
          <w:rFonts w:ascii="Times New Roman"/>
          <w:b w:val="false"/>
          <w:i w:val="false"/>
          <w:color w:val="000000"/>
          <w:sz w:val="28"/>
        </w:rPr>
        <w:t xml:space="preserve">
                           қысқы энергетикалық су </w:t>
      </w:r>
      <w:r>
        <w:br/>
      </w:r>
      <w:r>
        <w:rPr>
          <w:rFonts w:ascii="Times New Roman"/>
          <w:b w:val="false"/>
          <w:i w:val="false"/>
          <w:color w:val="000000"/>
          <w:sz w:val="28"/>
        </w:rPr>
        <w:t xml:space="preserve">
                           жiберудің ұлғаюынан ке- </w:t>
      </w:r>
      <w:r>
        <w:br/>
      </w:r>
      <w:r>
        <w:rPr>
          <w:rFonts w:ascii="Times New Roman"/>
          <w:b w:val="false"/>
          <w:i w:val="false"/>
          <w:color w:val="000000"/>
          <w:sz w:val="28"/>
        </w:rPr>
        <w:t xml:space="preserve">
                           йiнгi ықтимал арналық </w:t>
      </w:r>
      <w:r>
        <w:br/>
      </w:r>
      <w:r>
        <w:rPr>
          <w:rFonts w:ascii="Times New Roman"/>
          <w:b w:val="false"/>
          <w:i w:val="false"/>
          <w:color w:val="000000"/>
          <w:sz w:val="28"/>
        </w:rPr>
        <w:t xml:space="preserve">
                           процестердi бағалау </w:t>
      </w:r>
      <w:r>
        <w:br/>
      </w:r>
      <w:r>
        <w:rPr>
          <w:rFonts w:ascii="Times New Roman"/>
          <w:b w:val="false"/>
          <w:i w:val="false"/>
          <w:color w:val="000000"/>
          <w:sz w:val="28"/>
        </w:rPr>
        <w:t xml:space="preserve">
                           және болжау жөніндегі </w:t>
      </w:r>
      <w:r>
        <w:br/>
      </w:r>
      <w:r>
        <w:rPr>
          <w:rFonts w:ascii="Times New Roman"/>
          <w:b w:val="false"/>
          <w:i w:val="false"/>
          <w:color w:val="000000"/>
          <w:sz w:val="28"/>
        </w:rPr>
        <w:t xml:space="preserve">
                           ақпараттық пакетiн да- </w:t>
      </w:r>
      <w:r>
        <w:br/>
      </w:r>
      <w:r>
        <w:rPr>
          <w:rFonts w:ascii="Times New Roman"/>
          <w:b w:val="false"/>
          <w:i w:val="false"/>
          <w:color w:val="000000"/>
          <w:sz w:val="28"/>
        </w:rPr>
        <w:t xml:space="preserve">
                           йындау.   </w:t>
      </w:r>
    </w:p>
    <w:p>
      <w:pPr>
        <w:spacing w:after="0"/>
        <w:ind w:left="0"/>
        <w:jc w:val="both"/>
      </w:pPr>
      <w:r>
        <w:rPr>
          <w:rFonts w:ascii="Times New Roman"/>
          <w:b w:val="false"/>
          <w:i w:val="false"/>
          <w:color w:val="000000"/>
          <w:sz w:val="28"/>
        </w:rPr>
        <w:t xml:space="preserve">3        101  Мемлекеттiк  Су объектiлерi және Жыл     Қазақстан </w:t>
      </w:r>
      <w:r>
        <w:br/>
      </w:r>
      <w:r>
        <w:rPr>
          <w:rFonts w:ascii="Times New Roman"/>
          <w:b w:val="false"/>
          <w:i w:val="false"/>
          <w:color w:val="000000"/>
          <w:sz w:val="28"/>
        </w:rPr>
        <w:t xml:space="preserve">
              су кадаст.   қадағалау пунктi    бойында Республикасы. </w:t>
      </w:r>
      <w:r>
        <w:br/>
      </w:r>
      <w:r>
        <w:rPr>
          <w:rFonts w:ascii="Times New Roman"/>
          <w:b w:val="false"/>
          <w:i w:val="false"/>
          <w:color w:val="000000"/>
          <w:sz w:val="28"/>
        </w:rPr>
        <w:t xml:space="preserve">
              рын жасау    туралы мәлiмет              ның Ауыл </w:t>
      </w:r>
      <w:r>
        <w:br/>
      </w:r>
      <w:r>
        <w:rPr>
          <w:rFonts w:ascii="Times New Roman"/>
          <w:b w:val="false"/>
          <w:i w:val="false"/>
          <w:color w:val="000000"/>
          <w:sz w:val="28"/>
        </w:rPr>
        <w:t xml:space="preserve">
                           каталогын құру.             шаруашылығы </w:t>
      </w:r>
      <w:r>
        <w:br/>
      </w:r>
      <w:r>
        <w:rPr>
          <w:rFonts w:ascii="Times New Roman"/>
          <w:b w:val="false"/>
          <w:i w:val="false"/>
          <w:color w:val="000000"/>
          <w:sz w:val="28"/>
        </w:rPr>
        <w:t xml:space="preserve">
                           Жер бетi су ресурс.         министрлігі. </w:t>
      </w:r>
      <w:r>
        <w:br/>
      </w:r>
      <w:r>
        <w:rPr>
          <w:rFonts w:ascii="Times New Roman"/>
          <w:b w:val="false"/>
          <w:i w:val="false"/>
          <w:color w:val="000000"/>
          <w:sz w:val="28"/>
        </w:rPr>
        <w:t xml:space="preserve">
                           тарының жағдайы,            нің Су </w:t>
      </w:r>
      <w:r>
        <w:br/>
      </w:r>
      <w:r>
        <w:rPr>
          <w:rFonts w:ascii="Times New Roman"/>
          <w:b w:val="false"/>
          <w:i w:val="false"/>
          <w:color w:val="000000"/>
          <w:sz w:val="28"/>
        </w:rPr>
        <w:t xml:space="preserve">
                           оның iшiнде                 ресурстары </w:t>
      </w:r>
      <w:r>
        <w:br/>
      </w:r>
      <w:r>
        <w:rPr>
          <w:rFonts w:ascii="Times New Roman"/>
          <w:b w:val="false"/>
          <w:i w:val="false"/>
          <w:color w:val="000000"/>
          <w:sz w:val="28"/>
        </w:rPr>
        <w:t xml:space="preserve">
                           өтiмдiлiгi, дең.            жөніндегі </w:t>
      </w:r>
      <w:r>
        <w:br/>
      </w:r>
      <w:r>
        <w:rPr>
          <w:rFonts w:ascii="Times New Roman"/>
          <w:b w:val="false"/>
          <w:i w:val="false"/>
          <w:color w:val="000000"/>
          <w:sz w:val="28"/>
        </w:rPr>
        <w:t xml:space="preserve">
                           гейi, температу.            комитеті </w:t>
      </w:r>
      <w:r>
        <w:br/>
      </w:r>
      <w:r>
        <w:rPr>
          <w:rFonts w:ascii="Times New Roman"/>
          <w:b w:val="false"/>
          <w:i w:val="false"/>
          <w:color w:val="000000"/>
          <w:sz w:val="28"/>
        </w:rPr>
        <w:t xml:space="preserve">
                           расы мен судың </w:t>
      </w:r>
      <w:r>
        <w:br/>
      </w:r>
      <w:r>
        <w:rPr>
          <w:rFonts w:ascii="Times New Roman"/>
          <w:b w:val="false"/>
          <w:i w:val="false"/>
          <w:color w:val="000000"/>
          <w:sz w:val="28"/>
        </w:rPr>
        <w:t xml:space="preserve">
                           химиялық құрамы </w:t>
      </w:r>
      <w:r>
        <w:br/>
      </w:r>
      <w:r>
        <w:rPr>
          <w:rFonts w:ascii="Times New Roman"/>
          <w:b w:val="false"/>
          <w:i w:val="false"/>
          <w:color w:val="000000"/>
          <w:sz w:val="28"/>
        </w:rPr>
        <w:t xml:space="preserve">
                           мен басқадай гидро. </w:t>
      </w:r>
      <w:r>
        <w:br/>
      </w:r>
      <w:r>
        <w:rPr>
          <w:rFonts w:ascii="Times New Roman"/>
          <w:b w:val="false"/>
          <w:i w:val="false"/>
          <w:color w:val="000000"/>
          <w:sz w:val="28"/>
        </w:rPr>
        <w:t xml:space="preserve">
                           геологиялық және </w:t>
      </w:r>
      <w:r>
        <w:br/>
      </w:r>
      <w:r>
        <w:rPr>
          <w:rFonts w:ascii="Times New Roman"/>
          <w:b w:val="false"/>
          <w:i w:val="false"/>
          <w:color w:val="000000"/>
          <w:sz w:val="28"/>
        </w:rPr>
        <w:t xml:space="preserve">
                           метеорологиялық </w:t>
      </w:r>
      <w:r>
        <w:br/>
      </w:r>
      <w:r>
        <w:rPr>
          <w:rFonts w:ascii="Times New Roman"/>
          <w:b w:val="false"/>
          <w:i w:val="false"/>
          <w:color w:val="000000"/>
          <w:sz w:val="28"/>
        </w:rPr>
        <w:t xml:space="preserve">
                           элементтер туралы </w:t>
      </w:r>
      <w:r>
        <w:br/>
      </w:r>
      <w:r>
        <w:rPr>
          <w:rFonts w:ascii="Times New Roman"/>
          <w:b w:val="false"/>
          <w:i w:val="false"/>
          <w:color w:val="000000"/>
          <w:sz w:val="28"/>
        </w:rPr>
        <w:t xml:space="preserve">
                           мәлiметтердi жинап </w:t>
      </w:r>
      <w:r>
        <w:br/>
      </w:r>
      <w:r>
        <w:rPr>
          <w:rFonts w:ascii="Times New Roman"/>
          <w:b w:val="false"/>
          <w:i w:val="false"/>
          <w:color w:val="000000"/>
          <w:sz w:val="28"/>
        </w:rPr>
        <w:t xml:space="preserve">
                           стационарлы </w:t>
      </w:r>
      <w:r>
        <w:br/>
      </w:r>
      <w:r>
        <w:rPr>
          <w:rFonts w:ascii="Times New Roman"/>
          <w:b w:val="false"/>
          <w:i w:val="false"/>
          <w:color w:val="000000"/>
          <w:sz w:val="28"/>
        </w:rPr>
        <w:t xml:space="preserve">
                           қадағалау. </w:t>
      </w:r>
      <w:r>
        <w:br/>
      </w:r>
      <w:r>
        <w:rPr>
          <w:rFonts w:ascii="Times New Roman"/>
          <w:b w:val="false"/>
          <w:i w:val="false"/>
          <w:color w:val="000000"/>
          <w:sz w:val="28"/>
        </w:rPr>
        <w:t xml:space="preserve">
                           Стационарлы қадаға. </w:t>
      </w:r>
      <w:r>
        <w:br/>
      </w:r>
      <w:r>
        <w:rPr>
          <w:rFonts w:ascii="Times New Roman"/>
          <w:b w:val="false"/>
          <w:i w:val="false"/>
          <w:color w:val="000000"/>
          <w:sz w:val="28"/>
        </w:rPr>
        <w:t xml:space="preserve">
                           лау нәтижесiн және </w:t>
      </w:r>
      <w:r>
        <w:br/>
      </w:r>
      <w:r>
        <w:rPr>
          <w:rFonts w:ascii="Times New Roman"/>
          <w:b w:val="false"/>
          <w:i w:val="false"/>
          <w:color w:val="000000"/>
          <w:sz w:val="28"/>
        </w:rPr>
        <w:t xml:space="preserve">
                           гидрологиялық қада. </w:t>
      </w:r>
      <w:r>
        <w:br/>
      </w:r>
      <w:r>
        <w:rPr>
          <w:rFonts w:ascii="Times New Roman"/>
          <w:b w:val="false"/>
          <w:i w:val="false"/>
          <w:color w:val="000000"/>
          <w:sz w:val="28"/>
        </w:rPr>
        <w:t xml:space="preserve">
                           ғалау нәтижесiн </w:t>
      </w:r>
      <w:r>
        <w:br/>
      </w:r>
      <w:r>
        <w:rPr>
          <w:rFonts w:ascii="Times New Roman"/>
          <w:b w:val="false"/>
          <w:i w:val="false"/>
          <w:color w:val="000000"/>
          <w:sz w:val="28"/>
        </w:rPr>
        <w:t xml:space="preserve">
                           өңдеу және қорытын. </w:t>
      </w:r>
      <w:r>
        <w:br/>
      </w:r>
      <w:r>
        <w:rPr>
          <w:rFonts w:ascii="Times New Roman"/>
          <w:b w:val="false"/>
          <w:i w:val="false"/>
          <w:color w:val="000000"/>
          <w:sz w:val="28"/>
        </w:rPr>
        <w:t xml:space="preserve">
                           дылау. </w:t>
      </w:r>
      <w:r>
        <w:br/>
      </w:r>
      <w:r>
        <w:rPr>
          <w:rFonts w:ascii="Times New Roman"/>
          <w:b w:val="false"/>
          <w:i w:val="false"/>
          <w:color w:val="000000"/>
          <w:sz w:val="28"/>
        </w:rPr>
        <w:t xml:space="preserve">
                           Жер бетi су ресурс. </w:t>
      </w:r>
      <w:r>
        <w:br/>
      </w:r>
      <w:r>
        <w:rPr>
          <w:rFonts w:ascii="Times New Roman"/>
          <w:b w:val="false"/>
          <w:i w:val="false"/>
          <w:color w:val="000000"/>
          <w:sz w:val="28"/>
        </w:rPr>
        <w:t xml:space="preserve">
                           тарының жағдайы </w:t>
      </w:r>
      <w:r>
        <w:br/>
      </w:r>
      <w:r>
        <w:rPr>
          <w:rFonts w:ascii="Times New Roman"/>
          <w:b w:val="false"/>
          <w:i w:val="false"/>
          <w:color w:val="000000"/>
          <w:sz w:val="28"/>
        </w:rPr>
        <w:t xml:space="preserve">
                           туралы мәлiметтi </w:t>
      </w:r>
      <w:r>
        <w:br/>
      </w:r>
      <w:r>
        <w:rPr>
          <w:rFonts w:ascii="Times New Roman"/>
          <w:b w:val="false"/>
          <w:i w:val="false"/>
          <w:color w:val="000000"/>
          <w:sz w:val="28"/>
        </w:rPr>
        <w:t xml:space="preserve">
                           қор және ақпарат </w:t>
      </w:r>
      <w:r>
        <w:br/>
      </w:r>
      <w:r>
        <w:rPr>
          <w:rFonts w:ascii="Times New Roman"/>
          <w:b w:val="false"/>
          <w:i w:val="false"/>
          <w:color w:val="000000"/>
          <w:sz w:val="28"/>
        </w:rPr>
        <w:t xml:space="preserve">
                           базасына енгiзу. </w:t>
      </w:r>
      <w:r>
        <w:br/>
      </w:r>
      <w:r>
        <w:rPr>
          <w:rFonts w:ascii="Times New Roman"/>
          <w:b w:val="false"/>
          <w:i w:val="false"/>
          <w:color w:val="000000"/>
          <w:sz w:val="28"/>
        </w:rPr>
        <w:t xml:space="preserve">
                           Су тұтынушылардың </w:t>
      </w:r>
      <w:r>
        <w:br/>
      </w:r>
      <w:r>
        <w:rPr>
          <w:rFonts w:ascii="Times New Roman"/>
          <w:b w:val="false"/>
          <w:i w:val="false"/>
          <w:color w:val="000000"/>
          <w:sz w:val="28"/>
        </w:rPr>
        <w:t xml:space="preserve">
                           сандық құрамы, </w:t>
      </w:r>
      <w:r>
        <w:br/>
      </w:r>
      <w:r>
        <w:rPr>
          <w:rFonts w:ascii="Times New Roman"/>
          <w:b w:val="false"/>
          <w:i w:val="false"/>
          <w:color w:val="000000"/>
          <w:sz w:val="28"/>
        </w:rPr>
        <w:t xml:space="preserve">
                           судың экономика </w:t>
      </w:r>
      <w:r>
        <w:br/>
      </w:r>
      <w:r>
        <w:rPr>
          <w:rFonts w:ascii="Times New Roman"/>
          <w:b w:val="false"/>
          <w:i w:val="false"/>
          <w:color w:val="000000"/>
          <w:sz w:val="28"/>
        </w:rPr>
        <w:t xml:space="preserve">
                           саласында аймақты </w:t>
      </w:r>
      <w:r>
        <w:br/>
      </w:r>
      <w:r>
        <w:rPr>
          <w:rFonts w:ascii="Times New Roman"/>
          <w:b w:val="false"/>
          <w:i w:val="false"/>
          <w:color w:val="000000"/>
          <w:sz w:val="28"/>
        </w:rPr>
        <w:t xml:space="preserve">
                           және өзен алаптары </w:t>
      </w:r>
      <w:r>
        <w:br/>
      </w:r>
      <w:r>
        <w:rPr>
          <w:rFonts w:ascii="Times New Roman"/>
          <w:b w:val="false"/>
          <w:i w:val="false"/>
          <w:color w:val="000000"/>
          <w:sz w:val="28"/>
        </w:rPr>
        <w:t xml:space="preserve">
                           мен республика </w:t>
      </w:r>
      <w:r>
        <w:br/>
      </w:r>
      <w:r>
        <w:rPr>
          <w:rFonts w:ascii="Times New Roman"/>
          <w:b w:val="false"/>
          <w:i w:val="false"/>
          <w:color w:val="000000"/>
          <w:sz w:val="28"/>
        </w:rPr>
        <w:t xml:space="preserve">
                           бойынша жалпы </w:t>
      </w:r>
      <w:r>
        <w:br/>
      </w:r>
      <w:r>
        <w:rPr>
          <w:rFonts w:ascii="Times New Roman"/>
          <w:b w:val="false"/>
          <w:i w:val="false"/>
          <w:color w:val="000000"/>
          <w:sz w:val="28"/>
        </w:rPr>
        <w:t xml:space="preserve">
                           пайдалануы туралы </w:t>
      </w:r>
      <w:r>
        <w:br/>
      </w:r>
      <w:r>
        <w:rPr>
          <w:rFonts w:ascii="Times New Roman"/>
          <w:b w:val="false"/>
          <w:i w:val="false"/>
          <w:color w:val="000000"/>
          <w:sz w:val="28"/>
        </w:rPr>
        <w:t xml:space="preserve">
                           мәлiметтердi өңдеу.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Ертiс өзенi алабының су ресурстарын пайдалану және қорғаудың кешендi сұлбасының болуы - халықтың және экономика саласының қажеттiлiгiн қамтамасыз ету үшiн тұтынылатын судың лимитiн бекiтуде, келешекте су шаруашылығы iс-шараларын жоспарлауда, республикалық және жергiлiктi бағдарлама бойынша бюджет құруда мемлекеттiк органдарға нұсқама беруде ғылыми негiзделген нормативтiк-құқықтық құжат болып табылады; </w:t>
      </w:r>
      <w:r>
        <w:br/>
      </w:r>
      <w:r>
        <w:rPr>
          <w:rFonts w:ascii="Times New Roman"/>
          <w:b w:val="false"/>
          <w:i w:val="false"/>
          <w:color w:val="000000"/>
          <w:sz w:val="28"/>
        </w:rPr>
        <w:t xml:space="preserve">
      Есiл өзенiнiң су қорғау аймақтары мен белдемелерiнiң жобасы - жергiлiктi атқарушы органдардың шаруашылық жер пайдалануда осы аймақтар мен белдемелердiң шекарасын және режимiн бекiтуде қажет; </w:t>
      </w:r>
      <w:r>
        <w:br/>
      </w:r>
      <w:r>
        <w:rPr>
          <w:rFonts w:ascii="Times New Roman"/>
          <w:b w:val="false"/>
          <w:i w:val="false"/>
          <w:color w:val="000000"/>
          <w:sz w:val="28"/>
        </w:rPr>
        <w:t xml:space="preserve">
      әлеуметтiк-экономикалық өркендеуге қажеттi теңгерiмдi қамтамасыз ету және су ресурстарының қажеттi деңгейде сапасының нормативке сәйкестендiруде жер бетi суының ластану деңгейi бойынша интегралды топтастыру қажет; </w:t>
      </w:r>
      <w:r>
        <w:br/>
      </w:r>
      <w:r>
        <w:rPr>
          <w:rFonts w:ascii="Times New Roman"/>
          <w:b w:val="false"/>
          <w:i w:val="false"/>
          <w:color w:val="000000"/>
          <w:sz w:val="28"/>
        </w:rPr>
        <w:t xml:space="preserve">
      жер бетi су ресурсы мен режимiнiң мемлекеттiк су кадастрын жаңғыртуға, өзендердiң, каналдардың, көлдер мен су бөгендерiнiң анықтама-ақпаратты Бюллетенiн шығаруға, жылма-жылғы құрлықтағы жер бетi суының режимi және ресурстары туралы, көпжылдық құрлықтағы жер бетi суының режимi және ресурстары туралы (5 жылда 1 рет), облыс, су шаруашылық алабы мен экономика саласында су пайдаланудың жыл сайынғы есебi туpалы мәлiмет алуға мүмкіндік тудырады. </w:t>
      </w:r>
    </w:p>
    <w:bookmarkStart w:name="z22"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73-қосымша       </w:t>
      </w:r>
    </w:p>
    <w:bookmarkEnd w:id="22"/>
    <w:p>
      <w:pPr>
        <w:spacing w:after="0"/>
        <w:ind w:left="0"/>
        <w:jc w:val="both"/>
      </w:pPr>
      <w:r>
        <w:rPr>
          <w:rFonts w:ascii="Times New Roman"/>
          <w:b w:val="false"/>
          <w:i w:val="false"/>
          <w:color w:val="ff0000"/>
          <w:sz w:val="28"/>
        </w:rPr>
        <w:t xml:space="preserve">      Ескерту. 73-қосымшаға өзгеріс енгізілді - ҚР Үкіметінің 2004.06.23. N 197к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"Су ресурстарын басқару және жерлердi қалпына </w:t>
      </w:r>
      <w:r>
        <w:br/>
      </w:r>
      <w:r>
        <w:rPr>
          <w:rFonts w:ascii="Times New Roman"/>
          <w:b/>
          <w:i w:val="false"/>
          <w:color w:val="000000"/>
        </w:rPr>
        <w:t xml:space="preserve">
келтiрудi жетiлдiру" </w:t>
      </w:r>
      <w:r>
        <w:br/>
      </w:r>
      <w:r>
        <w:rPr>
          <w:rFonts w:ascii="Times New Roman"/>
          <w:b/>
          <w:i w:val="false"/>
          <w:color w:val="000000"/>
        </w:rPr>
        <w:t xml:space="preserve">
деген 025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773035 мың теңге (жетi жүз жетпiс үш миллион отыз бес мың теңге). &lt;*&gt; </w:t>
      </w:r>
      <w:r>
        <w:br/>
      </w:r>
      <w:r>
        <w:rPr>
          <w:rFonts w:ascii="Times New Roman"/>
          <w:b w:val="false"/>
          <w:i w:val="false"/>
          <w:color w:val="000000"/>
          <w:sz w:val="28"/>
        </w:rPr>
        <w:t>
      2. Бюджеттiк бағдарламаның нормативтiк құқықтық негiзi: "Қазақстан Республикасы мен Азия Даму Банкi арасындағы 1998 жылғы 25 наурыздағы N 1592/1593 (SF) KAZ заемдары туралы келiсiмдердi ("Cу ресурстарын басқаруды жетiлдiру және жердi қалпына келтiру" жобасы) ратификациялау туралы" Қазақстан Республикасының 1998 жылғы 2 шiлдедегi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Республикасында тұрақты суармалы егiншiлiктi дамыту. </w:t>
      </w:r>
      <w:r>
        <w:br/>
      </w:r>
      <w:r>
        <w:rPr>
          <w:rFonts w:ascii="Times New Roman"/>
          <w:b w:val="false"/>
          <w:i w:val="false"/>
          <w:color w:val="000000"/>
          <w:sz w:val="28"/>
        </w:rPr>
        <w:t xml:space="preserve">
      5. Бюджеттiк бағдарламаның мiндеттерi: экологиялық нормалар мен талаптарды енгiзудi, қайта жаңғыртылған суландыру және кәрiздiк жүйелердi су пайдаланушылар бiрлестiктерiне беру, пайдалану және техникалық қызмет көрсету, агротехника мен суару тәсiлдерiн үйретудi ескере отырып суландыру және кәрiздiк жүйелердi қайта жаңғырту және жақсарту арқылы Оңтүстiк Қазақстан облысы Мақтаарал ауданында 39,2 мың гектар алқапта суармалы егiншiлiктi қалпына келтiру.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025       Су ресурс. </w:t>
      </w:r>
      <w:r>
        <w:br/>
      </w:r>
      <w:r>
        <w:rPr>
          <w:rFonts w:ascii="Times New Roman"/>
          <w:b w:val="false"/>
          <w:i w:val="false"/>
          <w:color w:val="000000"/>
          <w:sz w:val="28"/>
        </w:rPr>
        <w:t xml:space="preserve">
              тарын </w:t>
      </w:r>
      <w:r>
        <w:br/>
      </w:r>
      <w:r>
        <w:rPr>
          <w:rFonts w:ascii="Times New Roman"/>
          <w:b w:val="false"/>
          <w:i w:val="false"/>
          <w:color w:val="000000"/>
          <w:sz w:val="28"/>
        </w:rPr>
        <w:t xml:space="preserve">
              басқару </w:t>
      </w:r>
      <w:r>
        <w:br/>
      </w:r>
      <w:r>
        <w:rPr>
          <w:rFonts w:ascii="Times New Roman"/>
          <w:b w:val="false"/>
          <w:i w:val="false"/>
          <w:color w:val="000000"/>
          <w:sz w:val="28"/>
        </w:rPr>
        <w:t xml:space="preserve">
              және жер. </w:t>
      </w:r>
      <w:r>
        <w:br/>
      </w:r>
      <w:r>
        <w:rPr>
          <w:rFonts w:ascii="Times New Roman"/>
          <w:b w:val="false"/>
          <w:i w:val="false"/>
          <w:color w:val="000000"/>
          <w:sz w:val="28"/>
        </w:rPr>
        <w:t xml:space="preserve">
              лердi </w:t>
      </w:r>
      <w:r>
        <w:br/>
      </w:r>
      <w:r>
        <w:rPr>
          <w:rFonts w:ascii="Times New Roman"/>
          <w:b w:val="false"/>
          <w:i w:val="false"/>
          <w:color w:val="000000"/>
          <w:sz w:val="28"/>
        </w:rPr>
        <w:t xml:space="preserve">
              қалпына </w:t>
      </w:r>
      <w:r>
        <w:br/>
      </w:r>
      <w:r>
        <w:rPr>
          <w:rFonts w:ascii="Times New Roman"/>
          <w:b w:val="false"/>
          <w:i w:val="false"/>
          <w:color w:val="000000"/>
          <w:sz w:val="28"/>
        </w:rPr>
        <w:t xml:space="preserve">
              келтiрудi </w:t>
      </w:r>
      <w:r>
        <w:br/>
      </w:r>
      <w:r>
        <w:rPr>
          <w:rFonts w:ascii="Times New Roman"/>
          <w:b w:val="false"/>
          <w:i w:val="false"/>
          <w:color w:val="000000"/>
          <w:sz w:val="28"/>
        </w:rPr>
        <w:t xml:space="preserve">
              жетiлдiру </w:t>
      </w:r>
    </w:p>
    <w:p>
      <w:pPr>
        <w:spacing w:after="0"/>
        <w:ind w:left="0"/>
        <w:jc w:val="both"/>
      </w:pPr>
      <w:r>
        <w:rPr>
          <w:rFonts w:ascii="Times New Roman"/>
          <w:b w:val="false"/>
          <w:i w:val="false"/>
          <w:color w:val="000000"/>
          <w:sz w:val="28"/>
        </w:rPr>
        <w:t xml:space="preserve">2        004  Сыртқы       Мотт МакДональд     Жыл     Қазақстан </w:t>
      </w:r>
      <w:r>
        <w:br/>
      </w:r>
      <w:r>
        <w:rPr>
          <w:rFonts w:ascii="Times New Roman"/>
          <w:b w:val="false"/>
          <w:i w:val="false"/>
          <w:color w:val="000000"/>
          <w:sz w:val="28"/>
        </w:rPr>
        <w:t xml:space="preserve">
              қарыздар     фирмасының консуль. бойында Республикасы. </w:t>
      </w:r>
      <w:r>
        <w:br/>
      </w:r>
      <w:r>
        <w:rPr>
          <w:rFonts w:ascii="Times New Roman"/>
          <w:b w:val="false"/>
          <w:i w:val="false"/>
          <w:color w:val="000000"/>
          <w:sz w:val="28"/>
        </w:rPr>
        <w:t xml:space="preserve">
              есебiнен     тациялық қызметiне          Ауыл </w:t>
      </w:r>
      <w:r>
        <w:br/>
      </w:r>
      <w:r>
        <w:rPr>
          <w:rFonts w:ascii="Times New Roman"/>
          <w:b w:val="false"/>
          <w:i w:val="false"/>
          <w:color w:val="000000"/>
          <w:sz w:val="28"/>
        </w:rPr>
        <w:t xml:space="preserve">
              жобаны       ақы төлеу (құрылыс.         шаруашылығы </w:t>
      </w:r>
      <w:r>
        <w:br/>
      </w:r>
      <w:r>
        <w:rPr>
          <w:rFonts w:ascii="Times New Roman"/>
          <w:b w:val="false"/>
          <w:i w:val="false"/>
          <w:color w:val="000000"/>
          <w:sz w:val="28"/>
        </w:rPr>
        <w:t xml:space="preserve">
              iске асыру   ты қадағалау,               министрлігі </w:t>
      </w:r>
      <w:r>
        <w:br/>
      </w:r>
      <w:r>
        <w:rPr>
          <w:rFonts w:ascii="Times New Roman"/>
          <w:b w:val="false"/>
          <w:i w:val="false"/>
          <w:color w:val="000000"/>
          <w:sz w:val="28"/>
        </w:rPr>
        <w:t xml:space="preserve">
                           инспекторларды, </w:t>
      </w:r>
      <w:r>
        <w:br/>
      </w:r>
      <w:r>
        <w:rPr>
          <w:rFonts w:ascii="Times New Roman"/>
          <w:b w:val="false"/>
          <w:i w:val="false"/>
          <w:color w:val="000000"/>
          <w:sz w:val="28"/>
        </w:rPr>
        <w:t xml:space="preserve">
                           клерктердi ұстау, </w:t>
      </w:r>
      <w:r>
        <w:br/>
      </w:r>
      <w:r>
        <w:rPr>
          <w:rFonts w:ascii="Times New Roman"/>
          <w:b w:val="false"/>
          <w:i w:val="false"/>
          <w:color w:val="000000"/>
          <w:sz w:val="28"/>
        </w:rPr>
        <w:t xml:space="preserve">
                           қолдау тобының </w:t>
      </w:r>
      <w:r>
        <w:br/>
      </w:r>
      <w:r>
        <w:rPr>
          <w:rFonts w:ascii="Times New Roman"/>
          <w:b w:val="false"/>
          <w:i w:val="false"/>
          <w:color w:val="000000"/>
          <w:sz w:val="28"/>
        </w:rPr>
        <w:t xml:space="preserve">
                           жұмысы, оқыту). </w:t>
      </w:r>
    </w:p>
    <w:p>
      <w:pPr>
        <w:spacing w:after="0"/>
        <w:ind w:left="0"/>
        <w:jc w:val="both"/>
      </w:pPr>
      <w:r>
        <w:rPr>
          <w:rFonts w:ascii="Times New Roman"/>
          <w:b w:val="false"/>
          <w:i w:val="false"/>
          <w:color w:val="000000"/>
          <w:sz w:val="28"/>
        </w:rPr>
        <w:t xml:space="preserve">3        016  Жобаны       Жобаның 1-кезеңi    Жыл     Қазақстан </w:t>
      </w:r>
      <w:r>
        <w:br/>
      </w:r>
      <w:r>
        <w:rPr>
          <w:rFonts w:ascii="Times New Roman"/>
          <w:b w:val="false"/>
          <w:i w:val="false"/>
          <w:color w:val="000000"/>
          <w:sz w:val="28"/>
        </w:rPr>
        <w:t xml:space="preserve">
              республи.    бойынша Оңтүстiк    бойында Республикасы </w:t>
      </w:r>
      <w:r>
        <w:br/>
      </w:r>
      <w:r>
        <w:rPr>
          <w:rFonts w:ascii="Times New Roman"/>
          <w:b w:val="false"/>
          <w:i w:val="false"/>
          <w:color w:val="000000"/>
          <w:sz w:val="28"/>
        </w:rPr>
        <w:t xml:space="preserve">
              калық        Қазақстан облысы            Ауыл </w:t>
      </w:r>
      <w:r>
        <w:br/>
      </w:r>
      <w:r>
        <w:rPr>
          <w:rFonts w:ascii="Times New Roman"/>
          <w:b w:val="false"/>
          <w:i w:val="false"/>
          <w:color w:val="000000"/>
          <w:sz w:val="28"/>
        </w:rPr>
        <w:t xml:space="preserve">
              бюджеттен    Мақтаарал ауданында         шаруашылығы </w:t>
      </w:r>
      <w:r>
        <w:br/>
      </w:r>
      <w:r>
        <w:rPr>
          <w:rFonts w:ascii="Times New Roman"/>
          <w:b w:val="false"/>
          <w:i w:val="false"/>
          <w:color w:val="000000"/>
          <w:sz w:val="28"/>
        </w:rPr>
        <w:t xml:space="preserve">
              бiрлесiп     23868 гектар алқап.         министрлiгi, </w:t>
      </w:r>
      <w:r>
        <w:br/>
      </w:r>
      <w:r>
        <w:rPr>
          <w:rFonts w:ascii="Times New Roman"/>
          <w:b w:val="false"/>
          <w:i w:val="false"/>
          <w:color w:val="000000"/>
          <w:sz w:val="28"/>
        </w:rPr>
        <w:t xml:space="preserve">
              қаржылан.    та құрылыс жұмысы;          "Тодини" ком. </w:t>
      </w:r>
      <w:r>
        <w:br/>
      </w:r>
      <w:r>
        <w:rPr>
          <w:rFonts w:ascii="Times New Roman"/>
          <w:b w:val="false"/>
          <w:i w:val="false"/>
          <w:color w:val="000000"/>
          <w:sz w:val="28"/>
        </w:rPr>
        <w:t xml:space="preserve">
              дыру есебi.  Жобаның 2-кезеңi    Жыл     паниясы 1Ф, </w:t>
      </w:r>
      <w:r>
        <w:br/>
      </w:r>
      <w:r>
        <w:rPr>
          <w:rFonts w:ascii="Times New Roman"/>
          <w:b w:val="false"/>
          <w:i w:val="false"/>
          <w:color w:val="000000"/>
          <w:sz w:val="28"/>
        </w:rPr>
        <w:t xml:space="preserve">
              нен iске     бойынша Оңтүстiк    бойында "Эcep" </w:t>
      </w:r>
      <w:r>
        <w:br/>
      </w:r>
      <w:r>
        <w:rPr>
          <w:rFonts w:ascii="Times New Roman"/>
          <w:b w:val="false"/>
          <w:i w:val="false"/>
          <w:color w:val="000000"/>
          <w:sz w:val="28"/>
        </w:rPr>
        <w:t xml:space="preserve">
              асырылады    Қазақстан облысы            компаниясы 2Ф </w:t>
      </w:r>
      <w:r>
        <w:br/>
      </w:r>
      <w:r>
        <w:rPr>
          <w:rFonts w:ascii="Times New Roman"/>
          <w:b w:val="false"/>
          <w:i w:val="false"/>
          <w:color w:val="000000"/>
          <w:sz w:val="28"/>
        </w:rPr>
        <w:t xml:space="preserve">
                           Мақтаарал ауданында </w:t>
      </w:r>
      <w:r>
        <w:br/>
      </w:r>
      <w:r>
        <w:rPr>
          <w:rFonts w:ascii="Times New Roman"/>
          <w:b w:val="false"/>
          <w:i w:val="false"/>
          <w:color w:val="000000"/>
          <w:sz w:val="28"/>
        </w:rPr>
        <w:t xml:space="preserve">
                           15391 гектар </w:t>
      </w:r>
      <w:r>
        <w:br/>
      </w:r>
      <w:r>
        <w:rPr>
          <w:rFonts w:ascii="Times New Roman"/>
          <w:b w:val="false"/>
          <w:i w:val="false"/>
          <w:color w:val="000000"/>
          <w:sz w:val="28"/>
        </w:rPr>
        <w:t xml:space="preserve">
                           алқапта құрылыс             Қазақстан </w:t>
      </w:r>
      <w:r>
        <w:br/>
      </w:r>
      <w:r>
        <w:rPr>
          <w:rFonts w:ascii="Times New Roman"/>
          <w:b w:val="false"/>
          <w:i w:val="false"/>
          <w:color w:val="000000"/>
          <w:sz w:val="28"/>
        </w:rPr>
        <w:t xml:space="preserve">
                           жұмысы.                     Республикасы </w:t>
      </w:r>
      <w:r>
        <w:br/>
      </w:r>
      <w:r>
        <w:rPr>
          <w:rFonts w:ascii="Times New Roman"/>
          <w:b w:val="false"/>
          <w:i w:val="false"/>
          <w:color w:val="000000"/>
          <w:sz w:val="28"/>
        </w:rPr>
        <w:t xml:space="preserve">
                           Қосымша құн                 Ауыл </w:t>
      </w:r>
      <w:r>
        <w:br/>
      </w:r>
      <w:r>
        <w:rPr>
          <w:rFonts w:ascii="Times New Roman"/>
          <w:b w:val="false"/>
          <w:i w:val="false"/>
          <w:color w:val="000000"/>
          <w:sz w:val="28"/>
        </w:rPr>
        <w:t xml:space="preserve">
                           салығына, тауарлар,         шаруашылығы </w:t>
      </w:r>
      <w:r>
        <w:br/>
      </w:r>
      <w:r>
        <w:rPr>
          <w:rFonts w:ascii="Times New Roman"/>
          <w:b w:val="false"/>
          <w:i w:val="false"/>
          <w:color w:val="000000"/>
          <w:sz w:val="28"/>
        </w:rPr>
        <w:t xml:space="preserve">
                           жұмыстар мен                министрлігі </w:t>
      </w:r>
      <w:r>
        <w:br/>
      </w:r>
      <w:r>
        <w:rPr>
          <w:rFonts w:ascii="Times New Roman"/>
          <w:b w:val="false"/>
          <w:i w:val="false"/>
          <w:color w:val="000000"/>
          <w:sz w:val="28"/>
        </w:rPr>
        <w:t xml:space="preserve">
                           қызметтердiң кеден. </w:t>
      </w:r>
      <w:r>
        <w:br/>
      </w:r>
      <w:r>
        <w:rPr>
          <w:rFonts w:ascii="Times New Roman"/>
          <w:b w:val="false"/>
          <w:i w:val="false"/>
          <w:color w:val="000000"/>
          <w:sz w:val="28"/>
        </w:rPr>
        <w:t xml:space="preserve">
                           дiк баждарына, </w:t>
      </w:r>
      <w:r>
        <w:br/>
      </w:r>
      <w:r>
        <w:rPr>
          <w:rFonts w:ascii="Times New Roman"/>
          <w:b w:val="false"/>
          <w:i w:val="false"/>
          <w:color w:val="000000"/>
          <w:sz w:val="28"/>
        </w:rPr>
        <w:t xml:space="preserve">
                           кедендiк алымдарға </w:t>
      </w:r>
      <w:r>
        <w:br/>
      </w:r>
      <w:r>
        <w:rPr>
          <w:rFonts w:ascii="Times New Roman"/>
          <w:b w:val="false"/>
          <w:i w:val="false"/>
          <w:color w:val="000000"/>
          <w:sz w:val="28"/>
        </w:rPr>
        <w:t xml:space="preserve">
                           ақы; </w:t>
      </w:r>
      <w:r>
        <w:br/>
      </w:r>
      <w:r>
        <w:rPr>
          <w:rFonts w:ascii="Times New Roman"/>
          <w:b w:val="false"/>
          <w:i w:val="false"/>
          <w:color w:val="000000"/>
          <w:sz w:val="28"/>
        </w:rPr>
        <w:t xml:space="preserve">
                           Шетелдiк валютамен          Қазақстан </w:t>
      </w:r>
      <w:r>
        <w:br/>
      </w:r>
      <w:r>
        <w:rPr>
          <w:rFonts w:ascii="Times New Roman"/>
          <w:b w:val="false"/>
          <w:i w:val="false"/>
          <w:color w:val="000000"/>
          <w:sz w:val="28"/>
        </w:rPr>
        <w:t xml:space="preserve">
                           операциялар жүргi.          Республикасы </w:t>
      </w:r>
      <w:r>
        <w:br/>
      </w:r>
      <w:r>
        <w:rPr>
          <w:rFonts w:ascii="Times New Roman"/>
          <w:b w:val="false"/>
          <w:i w:val="false"/>
          <w:color w:val="000000"/>
          <w:sz w:val="28"/>
        </w:rPr>
        <w:t xml:space="preserve">
                           зуге арналған               Ауыл </w:t>
      </w:r>
      <w:r>
        <w:br/>
      </w:r>
      <w:r>
        <w:rPr>
          <w:rFonts w:ascii="Times New Roman"/>
          <w:b w:val="false"/>
          <w:i w:val="false"/>
          <w:color w:val="000000"/>
          <w:sz w:val="28"/>
        </w:rPr>
        <w:t xml:space="preserve">
                           лицензияны алуға            шаруашылығы </w:t>
      </w:r>
      <w:r>
        <w:br/>
      </w:r>
      <w:r>
        <w:rPr>
          <w:rFonts w:ascii="Times New Roman"/>
          <w:b w:val="false"/>
          <w:i w:val="false"/>
          <w:color w:val="000000"/>
          <w:sz w:val="28"/>
        </w:rPr>
        <w:t xml:space="preserve">
                           байланысты шығын.           министрлігі </w:t>
      </w:r>
      <w:r>
        <w:br/>
      </w:r>
      <w:r>
        <w:rPr>
          <w:rFonts w:ascii="Times New Roman"/>
          <w:b w:val="false"/>
          <w:i w:val="false"/>
          <w:color w:val="000000"/>
          <w:sz w:val="28"/>
        </w:rPr>
        <w:t xml:space="preserve">
                           дарды өтеу; </w:t>
      </w:r>
      <w:r>
        <w:br/>
      </w:r>
      <w:r>
        <w:rPr>
          <w:rFonts w:ascii="Times New Roman"/>
          <w:b w:val="false"/>
          <w:i w:val="false"/>
          <w:color w:val="000000"/>
          <w:sz w:val="28"/>
        </w:rPr>
        <w:t xml:space="preserve">
                           Жобаны iске асыру           Қазақстан </w:t>
      </w:r>
      <w:r>
        <w:br/>
      </w:r>
      <w:r>
        <w:rPr>
          <w:rFonts w:ascii="Times New Roman"/>
          <w:b w:val="false"/>
          <w:i w:val="false"/>
          <w:color w:val="000000"/>
          <w:sz w:val="28"/>
        </w:rPr>
        <w:t xml:space="preserve">
                           үшiн 9 адам көле.           Республикасы </w:t>
      </w:r>
      <w:r>
        <w:br/>
      </w:r>
      <w:r>
        <w:rPr>
          <w:rFonts w:ascii="Times New Roman"/>
          <w:b w:val="false"/>
          <w:i w:val="false"/>
          <w:color w:val="000000"/>
          <w:sz w:val="28"/>
        </w:rPr>
        <w:t xml:space="preserve">
                           мiнде жергiлiктi            Ауыл </w:t>
      </w:r>
      <w:r>
        <w:br/>
      </w:r>
      <w:r>
        <w:rPr>
          <w:rFonts w:ascii="Times New Roman"/>
          <w:b w:val="false"/>
          <w:i w:val="false"/>
          <w:color w:val="000000"/>
          <w:sz w:val="28"/>
        </w:rPr>
        <w:t xml:space="preserve">
                           консультанттардың           шаруашылығы </w:t>
      </w:r>
      <w:r>
        <w:br/>
      </w:r>
      <w:r>
        <w:rPr>
          <w:rFonts w:ascii="Times New Roman"/>
          <w:b w:val="false"/>
          <w:i w:val="false"/>
          <w:color w:val="000000"/>
          <w:sz w:val="28"/>
        </w:rPr>
        <w:t xml:space="preserve">
                           қызметiн төлеу,             министрлігі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Мотт МакДональд </w:t>
      </w:r>
      <w:r>
        <w:br/>
      </w:r>
      <w:r>
        <w:rPr>
          <w:rFonts w:ascii="Times New Roman"/>
          <w:b w:val="false"/>
          <w:i w:val="false"/>
          <w:color w:val="000000"/>
          <w:sz w:val="28"/>
        </w:rPr>
        <w:t xml:space="preserve">
                           фирмасының консуль. </w:t>
      </w:r>
      <w:r>
        <w:br/>
      </w:r>
      <w:r>
        <w:rPr>
          <w:rFonts w:ascii="Times New Roman"/>
          <w:b w:val="false"/>
          <w:i w:val="false"/>
          <w:color w:val="000000"/>
          <w:sz w:val="28"/>
        </w:rPr>
        <w:t xml:space="preserve">
                           тациялық қызметiне </w:t>
      </w:r>
      <w:r>
        <w:br/>
      </w:r>
      <w:r>
        <w:rPr>
          <w:rFonts w:ascii="Times New Roman"/>
          <w:b w:val="false"/>
          <w:i w:val="false"/>
          <w:color w:val="000000"/>
          <w:sz w:val="28"/>
        </w:rPr>
        <w:t xml:space="preserve">
                           ақы төлеу (құрылыс. </w:t>
      </w:r>
      <w:r>
        <w:br/>
      </w:r>
      <w:r>
        <w:rPr>
          <w:rFonts w:ascii="Times New Roman"/>
          <w:b w:val="false"/>
          <w:i w:val="false"/>
          <w:color w:val="000000"/>
          <w:sz w:val="28"/>
        </w:rPr>
        <w:t xml:space="preserve">
                           ты қадағалау, </w:t>
      </w:r>
      <w:r>
        <w:br/>
      </w:r>
      <w:r>
        <w:rPr>
          <w:rFonts w:ascii="Times New Roman"/>
          <w:b w:val="false"/>
          <w:i w:val="false"/>
          <w:color w:val="000000"/>
          <w:sz w:val="28"/>
        </w:rPr>
        <w:t xml:space="preserve">
                           инспекторларды, </w:t>
      </w:r>
      <w:r>
        <w:br/>
      </w:r>
      <w:r>
        <w:rPr>
          <w:rFonts w:ascii="Times New Roman"/>
          <w:b w:val="false"/>
          <w:i w:val="false"/>
          <w:color w:val="000000"/>
          <w:sz w:val="28"/>
        </w:rPr>
        <w:t xml:space="preserve">
                           клерктердi ұстау, </w:t>
      </w:r>
      <w:r>
        <w:br/>
      </w:r>
      <w:r>
        <w:rPr>
          <w:rFonts w:ascii="Times New Roman"/>
          <w:b w:val="false"/>
          <w:i w:val="false"/>
          <w:color w:val="000000"/>
          <w:sz w:val="28"/>
        </w:rPr>
        <w:t xml:space="preserve">
                           қолдау тобының </w:t>
      </w:r>
      <w:r>
        <w:br/>
      </w:r>
      <w:r>
        <w:rPr>
          <w:rFonts w:ascii="Times New Roman"/>
          <w:b w:val="false"/>
          <w:i w:val="false"/>
          <w:color w:val="000000"/>
          <w:sz w:val="28"/>
        </w:rPr>
        <w:t xml:space="preserve">
                           жұмысы, оқыту, </w:t>
      </w:r>
      <w:r>
        <w:br/>
      </w:r>
      <w:r>
        <w:rPr>
          <w:rFonts w:ascii="Times New Roman"/>
          <w:b w:val="false"/>
          <w:i w:val="false"/>
          <w:color w:val="000000"/>
          <w:sz w:val="28"/>
        </w:rPr>
        <w:t xml:space="preserve">
                           автокөлiктердi </w:t>
      </w:r>
      <w:r>
        <w:br/>
      </w:r>
      <w:r>
        <w:rPr>
          <w:rFonts w:ascii="Times New Roman"/>
          <w:b w:val="false"/>
          <w:i w:val="false"/>
          <w:color w:val="000000"/>
          <w:sz w:val="28"/>
        </w:rPr>
        <w:t xml:space="preserve">
                           ұстау).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түсiмдiлiктiң ұлғаюы, жобалық есептеулер бойынша таза табыстың 28%-ға артуы, халықты жұмыспен қамтудың 21%-ға өсуi, жоба бойынша күрделi қаржының тиiмдiлiгi 26% құрауы тиiс. Мақтаның түсiмдiлiгi гектарынан 15,5-тен 25 центнерге, күздiк бидайдiкi 25-тен 36 центнерге, дән жүгерiнiкi 17-ден 54 центнерге, жоңышқанiкi 34,3-тен 89 центнерге көтерiледi. Су peсурстарын үнемдеу кезең сайын жылына 16,9-дан 23,1 миллион текше метрдi құрайды. Жүйенiң пайдалы әсер коэффициентi 0,60-тан 0,80-ге жеткiзiледi. </w:t>
      </w:r>
    </w:p>
    <w:bookmarkStart w:name="z23"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74-қосымша       </w:t>
      </w:r>
    </w:p>
    <w:bookmarkEnd w:id="23"/>
    <w:p>
      <w:pPr>
        <w:spacing w:after="0"/>
        <w:ind w:left="0"/>
        <w:jc w:val="both"/>
      </w:pPr>
      <w:r>
        <w:rPr>
          <w:rFonts w:ascii="Times New Roman"/>
          <w:b w:val="false"/>
          <w:i w:val="false"/>
          <w:color w:val="ff0000"/>
          <w:sz w:val="28"/>
        </w:rPr>
        <w:t xml:space="preserve">      Ескерту. 74-қосымшаға өзгеріс енгізілді - ҚР Үкіметінің 2004.06.23. N 197к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"Су ресурстарын басқару және жердi қалпына келтiрудi жетiлдiру жобасын кредиттеу" </w:t>
      </w:r>
      <w:r>
        <w:br/>
      </w:r>
      <w:r>
        <w:rPr>
          <w:rFonts w:ascii="Times New Roman"/>
          <w:b/>
          <w:i w:val="false"/>
          <w:color w:val="000000"/>
        </w:rPr>
        <w:t xml:space="preserve">
деген 026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1394305 мың теңге (бір миллиард үш жүз тоқсан төрт миллион үш жүз бес мың теңге). &lt;*&gt; </w:t>
      </w:r>
      <w:r>
        <w:br/>
      </w:r>
      <w:r>
        <w:rPr>
          <w:rFonts w:ascii="Times New Roman"/>
          <w:b w:val="false"/>
          <w:i w:val="false"/>
          <w:color w:val="000000"/>
          <w:sz w:val="28"/>
        </w:rPr>
        <w:t>
      2. Бюджеттiк бағдарламаның нормативтiк құқықтық негiзi: "Қазақстан Республикасы мен Азия Даму Банкi арасындағы 1998 жылғы 25 наурыздағы N 1592/1593 (SF) KAZ заемдары туралы келiсiмдердi ("Cу ресурстарын басқаруды жетiлдiру және жердi қалпына келтiру" жобасы) ратификациялау туралы" Қазақстан Республикасының 1998 жылғы 2 шiлдедегi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Yкiметiнiң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Республикасында тұрақты суармалы егiншiлiктi дамыту. </w:t>
      </w:r>
      <w:r>
        <w:br/>
      </w:r>
      <w:r>
        <w:rPr>
          <w:rFonts w:ascii="Times New Roman"/>
          <w:b w:val="false"/>
          <w:i w:val="false"/>
          <w:color w:val="000000"/>
          <w:sz w:val="28"/>
        </w:rPr>
        <w:t xml:space="preserve">
      5. Бюджеттiк бағдарламаның мiндеттерi: экологиялық нормалар мен талаптарды енгiзудi, қайта жаңғыртылған суландыру және кәрiздiк жүйелердi су пайдаланушылар бiрлестiктерiне беру, пайдалану және техникалық қызмет көрсету, агротехника мен суару тәсiлдерiн үйретудi ескере отырып суландыру және кәрiздiк жүйелердi қайта жаңғырту және жақсарту арқылы Оңтүстiк Қазақстан облысы Мақтаарал ауданында 39,2 мың гектар алқапта суармалы егiншiлiктi қалпына келтiру.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026       Су ресурс. </w:t>
      </w:r>
      <w:r>
        <w:br/>
      </w:r>
      <w:r>
        <w:rPr>
          <w:rFonts w:ascii="Times New Roman"/>
          <w:b w:val="false"/>
          <w:i w:val="false"/>
          <w:color w:val="000000"/>
          <w:sz w:val="28"/>
        </w:rPr>
        <w:t xml:space="preserve">
              тарын </w:t>
      </w:r>
      <w:r>
        <w:br/>
      </w:r>
      <w:r>
        <w:rPr>
          <w:rFonts w:ascii="Times New Roman"/>
          <w:b w:val="false"/>
          <w:i w:val="false"/>
          <w:color w:val="000000"/>
          <w:sz w:val="28"/>
        </w:rPr>
        <w:t xml:space="preserve">
              басқару </w:t>
      </w:r>
      <w:r>
        <w:br/>
      </w:r>
      <w:r>
        <w:rPr>
          <w:rFonts w:ascii="Times New Roman"/>
          <w:b w:val="false"/>
          <w:i w:val="false"/>
          <w:color w:val="000000"/>
          <w:sz w:val="28"/>
        </w:rPr>
        <w:t xml:space="preserve">
              және жердi </w:t>
      </w:r>
      <w:r>
        <w:br/>
      </w:r>
      <w:r>
        <w:rPr>
          <w:rFonts w:ascii="Times New Roman"/>
          <w:b w:val="false"/>
          <w:i w:val="false"/>
          <w:color w:val="000000"/>
          <w:sz w:val="28"/>
        </w:rPr>
        <w:t xml:space="preserve">
              қалпына </w:t>
      </w:r>
      <w:r>
        <w:br/>
      </w:r>
      <w:r>
        <w:rPr>
          <w:rFonts w:ascii="Times New Roman"/>
          <w:b w:val="false"/>
          <w:i w:val="false"/>
          <w:color w:val="000000"/>
          <w:sz w:val="28"/>
        </w:rPr>
        <w:t xml:space="preserve">
              келтiрудi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жобасын </w:t>
      </w:r>
      <w:r>
        <w:br/>
      </w:r>
      <w:r>
        <w:rPr>
          <w:rFonts w:ascii="Times New Roman"/>
          <w:b w:val="false"/>
          <w:i w:val="false"/>
          <w:color w:val="000000"/>
          <w:sz w:val="28"/>
        </w:rPr>
        <w:t xml:space="preserve">
              кредиттеу </w:t>
      </w:r>
    </w:p>
    <w:p>
      <w:pPr>
        <w:spacing w:after="0"/>
        <w:ind w:left="0"/>
        <w:jc w:val="both"/>
      </w:pPr>
      <w:r>
        <w:rPr>
          <w:rFonts w:ascii="Times New Roman"/>
          <w:b w:val="false"/>
          <w:i w:val="false"/>
          <w:color w:val="000000"/>
          <w:sz w:val="28"/>
        </w:rPr>
        <w:t xml:space="preserve">2        004  Сыртқы       Жобаның 1-кезеңi    Жыл     Қазақстан </w:t>
      </w:r>
      <w:r>
        <w:br/>
      </w:r>
      <w:r>
        <w:rPr>
          <w:rFonts w:ascii="Times New Roman"/>
          <w:b w:val="false"/>
          <w:i w:val="false"/>
          <w:color w:val="000000"/>
          <w:sz w:val="28"/>
        </w:rPr>
        <w:t xml:space="preserve">
              қарыздар     бойынша Оңтүстiк    бойында Республикасы </w:t>
      </w:r>
      <w:r>
        <w:br/>
      </w:r>
      <w:r>
        <w:rPr>
          <w:rFonts w:ascii="Times New Roman"/>
          <w:b w:val="false"/>
          <w:i w:val="false"/>
          <w:color w:val="000000"/>
          <w:sz w:val="28"/>
        </w:rPr>
        <w:t xml:space="preserve">
              есебiнен     Қазақстан облысы            Ауыл </w:t>
      </w:r>
      <w:r>
        <w:br/>
      </w:r>
      <w:r>
        <w:rPr>
          <w:rFonts w:ascii="Times New Roman"/>
          <w:b w:val="false"/>
          <w:i w:val="false"/>
          <w:color w:val="000000"/>
          <w:sz w:val="28"/>
        </w:rPr>
        <w:t xml:space="preserve">
              жобаны       Мақтаарал ауданын.          шаруашылығы </w:t>
      </w:r>
      <w:r>
        <w:br/>
      </w:r>
      <w:r>
        <w:rPr>
          <w:rFonts w:ascii="Times New Roman"/>
          <w:b w:val="false"/>
          <w:i w:val="false"/>
          <w:color w:val="000000"/>
          <w:sz w:val="28"/>
        </w:rPr>
        <w:t xml:space="preserve">
              iске асыру   да 23868 гектар             министрлігі, </w:t>
      </w:r>
      <w:r>
        <w:br/>
      </w:r>
      <w:r>
        <w:rPr>
          <w:rFonts w:ascii="Times New Roman"/>
          <w:b w:val="false"/>
          <w:i w:val="false"/>
          <w:color w:val="000000"/>
          <w:sz w:val="28"/>
        </w:rPr>
        <w:t xml:space="preserve">
                           алқапта құрылыс             "Тодини" </w:t>
      </w:r>
      <w:r>
        <w:br/>
      </w:r>
      <w:r>
        <w:rPr>
          <w:rFonts w:ascii="Times New Roman"/>
          <w:b w:val="false"/>
          <w:i w:val="false"/>
          <w:color w:val="000000"/>
          <w:sz w:val="28"/>
        </w:rPr>
        <w:t xml:space="preserve">
                           жұмысы.                     компаниясы </w:t>
      </w:r>
      <w:r>
        <w:br/>
      </w:r>
      <w:r>
        <w:rPr>
          <w:rFonts w:ascii="Times New Roman"/>
          <w:b w:val="false"/>
          <w:i w:val="false"/>
          <w:color w:val="000000"/>
          <w:sz w:val="28"/>
        </w:rPr>
        <w:t xml:space="preserve">
                           Жобаның 2-кезеңi            1Ф, "Эсер" </w:t>
      </w:r>
      <w:r>
        <w:br/>
      </w:r>
      <w:r>
        <w:rPr>
          <w:rFonts w:ascii="Times New Roman"/>
          <w:b w:val="false"/>
          <w:i w:val="false"/>
          <w:color w:val="000000"/>
          <w:sz w:val="28"/>
        </w:rPr>
        <w:t xml:space="preserve">
                           бойынша Оңтүстiк    жыл     компаниясы </w:t>
      </w:r>
      <w:r>
        <w:br/>
      </w:r>
      <w:r>
        <w:rPr>
          <w:rFonts w:ascii="Times New Roman"/>
          <w:b w:val="false"/>
          <w:i w:val="false"/>
          <w:color w:val="000000"/>
          <w:sz w:val="28"/>
        </w:rPr>
        <w:t xml:space="preserve">
                           Қазақстан облысы    бойында 2Ф </w:t>
      </w:r>
      <w:r>
        <w:br/>
      </w:r>
      <w:r>
        <w:rPr>
          <w:rFonts w:ascii="Times New Roman"/>
          <w:b w:val="false"/>
          <w:i w:val="false"/>
          <w:color w:val="000000"/>
          <w:sz w:val="28"/>
        </w:rPr>
        <w:t xml:space="preserve">
                           Мақтаарал ауданын. </w:t>
      </w:r>
      <w:r>
        <w:br/>
      </w:r>
      <w:r>
        <w:rPr>
          <w:rFonts w:ascii="Times New Roman"/>
          <w:b w:val="false"/>
          <w:i w:val="false"/>
          <w:color w:val="000000"/>
          <w:sz w:val="28"/>
        </w:rPr>
        <w:t xml:space="preserve">
                           да 15391 гектар </w:t>
      </w:r>
      <w:r>
        <w:br/>
      </w:r>
      <w:r>
        <w:rPr>
          <w:rFonts w:ascii="Times New Roman"/>
          <w:b w:val="false"/>
          <w:i w:val="false"/>
          <w:color w:val="000000"/>
          <w:sz w:val="28"/>
        </w:rPr>
        <w:t xml:space="preserve">
                           алқапта құрылыс </w:t>
      </w:r>
      <w:r>
        <w:br/>
      </w:r>
      <w:r>
        <w:rPr>
          <w:rFonts w:ascii="Times New Roman"/>
          <w:b w:val="false"/>
          <w:i w:val="false"/>
          <w:color w:val="000000"/>
          <w:sz w:val="28"/>
        </w:rPr>
        <w:t xml:space="preserve">
                           жұмысы. </w:t>
      </w:r>
    </w:p>
    <w:p>
      <w:pPr>
        <w:spacing w:after="0"/>
        <w:ind w:left="0"/>
        <w:jc w:val="both"/>
      </w:pPr>
      <w:r>
        <w:rPr>
          <w:rFonts w:ascii="Times New Roman"/>
          <w:b w:val="false"/>
          <w:i w:val="false"/>
          <w:color w:val="000000"/>
          <w:sz w:val="28"/>
        </w:rPr>
        <w:t xml:space="preserve">3        016  Жобаны       Жобаның 1-кезеңi    Жыл     Қазақстан </w:t>
      </w:r>
      <w:r>
        <w:br/>
      </w:r>
      <w:r>
        <w:rPr>
          <w:rFonts w:ascii="Times New Roman"/>
          <w:b w:val="false"/>
          <w:i w:val="false"/>
          <w:color w:val="000000"/>
          <w:sz w:val="28"/>
        </w:rPr>
        <w:t xml:space="preserve">
              республи.    бойынша Оңтүстiк    бойында Республикасы </w:t>
      </w:r>
      <w:r>
        <w:br/>
      </w:r>
      <w:r>
        <w:rPr>
          <w:rFonts w:ascii="Times New Roman"/>
          <w:b w:val="false"/>
          <w:i w:val="false"/>
          <w:color w:val="000000"/>
          <w:sz w:val="28"/>
        </w:rPr>
        <w:t xml:space="preserve">
              калық        Қазақстан облысы            Ауыл </w:t>
      </w:r>
      <w:r>
        <w:br/>
      </w:r>
      <w:r>
        <w:rPr>
          <w:rFonts w:ascii="Times New Roman"/>
          <w:b w:val="false"/>
          <w:i w:val="false"/>
          <w:color w:val="000000"/>
          <w:sz w:val="28"/>
        </w:rPr>
        <w:t xml:space="preserve">
              бюджеттен    Мақтаарал ауданын.          шаруашылығы </w:t>
      </w:r>
      <w:r>
        <w:br/>
      </w:r>
      <w:r>
        <w:rPr>
          <w:rFonts w:ascii="Times New Roman"/>
          <w:b w:val="false"/>
          <w:i w:val="false"/>
          <w:color w:val="000000"/>
          <w:sz w:val="28"/>
        </w:rPr>
        <w:t xml:space="preserve">
              бiрлесiп     да 23868 гектар             министрлігі, </w:t>
      </w:r>
      <w:r>
        <w:br/>
      </w:r>
      <w:r>
        <w:rPr>
          <w:rFonts w:ascii="Times New Roman"/>
          <w:b w:val="false"/>
          <w:i w:val="false"/>
          <w:color w:val="000000"/>
          <w:sz w:val="28"/>
        </w:rPr>
        <w:t xml:space="preserve">
              қаржылан.    алқапта құрылыс             "Тодини" </w:t>
      </w:r>
      <w:r>
        <w:br/>
      </w:r>
      <w:r>
        <w:rPr>
          <w:rFonts w:ascii="Times New Roman"/>
          <w:b w:val="false"/>
          <w:i w:val="false"/>
          <w:color w:val="000000"/>
          <w:sz w:val="28"/>
        </w:rPr>
        <w:t xml:space="preserve">
              дыру         жұмысы.                     компаниясы </w:t>
      </w:r>
      <w:r>
        <w:br/>
      </w:r>
      <w:r>
        <w:rPr>
          <w:rFonts w:ascii="Times New Roman"/>
          <w:b w:val="false"/>
          <w:i w:val="false"/>
          <w:color w:val="000000"/>
          <w:sz w:val="28"/>
        </w:rPr>
        <w:t xml:space="preserve">
              есебінен     Жобаның 2-кезеңi            1Ф, "Эсер" </w:t>
      </w:r>
      <w:r>
        <w:br/>
      </w:r>
      <w:r>
        <w:rPr>
          <w:rFonts w:ascii="Times New Roman"/>
          <w:b w:val="false"/>
          <w:i w:val="false"/>
          <w:color w:val="000000"/>
          <w:sz w:val="28"/>
        </w:rPr>
        <w:t xml:space="preserve">
              іске         бойынша Оңтүстiк            компаниясы </w:t>
      </w:r>
      <w:r>
        <w:br/>
      </w:r>
      <w:r>
        <w:rPr>
          <w:rFonts w:ascii="Times New Roman"/>
          <w:b w:val="false"/>
          <w:i w:val="false"/>
          <w:color w:val="000000"/>
          <w:sz w:val="28"/>
        </w:rPr>
        <w:t xml:space="preserve">
              асырылады    облысы Мақтаарал            2Ф </w:t>
      </w:r>
      <w:r>
        <w:br/>
      </w:r>
      <w:r>
        <w:rPr>
          <w:rFonts w:ascii="Times New Roman"/>
          <w:b w:val="false"/>
          <w:i w:val="false"/>
          <w:color w:val="000000"/>
          <w:sz w:val="28"/>
        </w:rPr>
        <w:t xml:space="preserve">
                           ауданында 15391 </w:t>
      </w:r>
      <w:r>
        <w:br/>
      </w:r>
      <w:r>
        <w:rPr>
          <w:rFonts w:ascii="Times New Roman"/>
          <w:b w:val="false"/>
          <w:i w:val="false"/>
          <w:color w:val="000000"/>
          <w:sz w:val="28"/>
        </w:rPr>
        <w:t xml:space="preserve">
                           гектар алқапта </w:t>
      </w:r>
      <w:r>
        <w:br/>
      </w:r>
      <w:r>
        <w:rPr>
          <w:rFonts w:ascii="Times New Roman"/>
          <w:b w:val="false"/>
          <w:i w:val="false"/>
          <w:color w:val="000000"/>
          <w:sz w:val="28"/>
        </w:rPr>
        <w:t xml:space="preserve">
                           құрылыс жұмысы.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түсiмдiлiктiң ұлғаюы, жобалық есептеулер бoйынша таза табыстың 28%-ға артуы, халықты жұмыспен қамтудың 21%-ға өсуi, жоба бойынша күрделi қаржының тиiмдiлiгi 26,4 құрауы тиiс. Мақтаның түсiмдiлiгi гектарынан 15,5-тен 25 центнерге, күздiк бидайдiкi 25-тен 36 центнерге, дән жүгерiнiкi 17-ден 54 центнерге, жоңышқанiкi 34,3-тен 89 центнерге көтерiледi. Су peсурстарын үнемдеу кезең сайын жылына 16,9-дан 23,1 миллион текше метрдi құрайды. Жүйенiң пайдалы әсер коэффициентi 0,60-тан 0,80-ге жеткiзiледi. </w:t>
      </w:r>
    </w:p>
    <w:bookmarkStart w:name="z24"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75-қосымша       </w:t>
      </w:r>
    </w:p>
    <w:bookmarkEnd w:id="24"/>
    <w:p>
      <w:pPr>
        <w:spacing w:after="0"/>
        <w:ind w:left="0"/>
        <w:jc w:val="both"/>
      </w:pPr>
      <w:r>
        <w:rPr>
          <w:rFonts w:ascii="Times New Roman"/>
          <w:b w:val="false"/>
          <w:i w:val="false"/>
          <w:color w:val="ff0000"/>
          <w:sz w:val="28"/>
        </w:rPr>
        <w:t xml:space="preserve">     Ескерту. 75-қосымшаға өзгеріс енгізілді - ҚР Үкіметінің 2004.06.23. N </w:t>
      </w:r>
      <w:r>
        <w:rPr>
          <w:rFonts w:ascii="Times New Roman"/>
          <w:b w:val="false"/>
          <w:i w:val="false"/>
          <w:color w:val="ff0000"/>
          <w:sz w:val="28"/>
        </w:rPr>
        <w:t xml:space="preserve">197к </w:t>
      </w:r>
      <w:r>
        <w:rPr>
          <w:rFonts w:ascii="Times New Roman"/>
          <w:b w:val="false"/>
          <w:i w:val="false"/>
          <w:color w:val="ff0000"/>
          <w:sz w:val="28"/>
        </w:rPr>
        <w:t xml:space="preserve">, 2004.12.24. N </w:t>
      </w:r>
      <w:r>
        <w:rPr>
          <w:rFonts w:ascii="Times New Roman"/>
          <w:b w:val="false"/>
          <w:i w:val="false"/>
          <w:color w:val="ff0000"/>
          <w:sz w:val="28"/>
        </w:rPr>
        <w:t xml:space="preserve">197ащ </w:t>
      </w:r>
      <w:r>
        <w:rPr>
          <w:rFonts w:ascii="Times New Roman"/>
          <w:b w:val="false"/>
          <w:i w:val="false"/>
          <w:color w:val="ff0000"/>
          <w:sz w:val="28"/>
        </w:rPr>
        <w:t xml:space="preserve">қаулыларымен. </w:t>
      </w:r>
    </w:p>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"Сырдария өзенiнiң арнасын реттеу және Арал теңiзiнiң солтүстiк бөлiгiн сақтау" </w:t>
      </w:r>
      <w:r>
        <w:br/>
      </w:r>
      <w:r>
        <w:rPr>
          <w:rFonts w:ascii="Times New Roman"/>
          <w:b/>
          <w:i w:val="false"/>
          <w:color w:val="000000"/>
        </w:rPr>
        <w:t xml:space="preserve">
деген 027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3144466 мың теңге (үш миллиард бiр жүз қырық төрт миллион төрт жүз алпыс алты мың теңге). &lt;*&gt; </w:t>
      </w:r>
      <w:r>
        <w:br/>
      </w:r>
      <w:r>
        <w:rPr>
          <w:rFonts w:ascii="Times New Roman"/>
          <w:b w:val="false"/>
          <w:i w:val="false"/>
          <w:color w:val="000000"/>
          <w:sz w:val="28"/>
        </w:rPr>
        <w:t>
      2. Бюджеттiк бағдарламаның нормативтiк құқықтық негiзi: "Қазақстан Республикасы мен Халықаралық Қайта Құру және Даму Банкi арасындағы қарыз туралы Келiсiмдi ("Арал теңiзiнiң солтүстiк бөлiгiн сақтау және Сырдария өзенiнiң арнасын реттеу (1 фаза) жобасы") бекiту туралы" Қазақстан Республикасының 2002 жылғы 20 наурыздағы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"Арал теңiзiнiң солтүстiк бөлiгiн және Сырдария өзенiнiң арнасын реттеу (1 фаза) жобасын қаржыландыруға Халықаралық Қайта құру және Даму Банкiн тарту туралы" Қазақстан Республикасы Үкiметiнiң 2001 жылғы 19 қазандағы N 1342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Yкiметiнiң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Арал теңiзiнiң солтүстiк бөлiгiн сақтап қалуды қамтамасыз ету, Сырдария өзенi атырауының су ресурстарын қалпына келтiру, ауыл шаруашылығы өнiмдерiн өндiрудi арттыру және балық шаруашылығын дамыту. </w:t>
      </w:r>
      <w:r>
        <w:br/>
      </w:r>
      <w:r>
        <w:rPr>
          <w:rFonts w:ascii="Times New Roman"/>
          <w:b w:val="false"/>
          <w:i w:val="false"/>
          <w:color w:val="000000"/>
          <w:sz w:val="28"/>
        </w:rPr>
        <w:t xml:space="preserve">
      5. Бюджеттiк бағдарламаның мiндеттерi: Арал теңiзiнiң солтүстiк бөлiгiндегi су деңгейiн тұрақтандыру, Сырдария өзенi арнасынан су өтiмiн реттеу.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027       Сырдария </w:t>
      </w:r>
      <w:r>
        <w:br/>
      </w:r>
      <w:r>
        <w:rPr>
          <w:rFonts w:ascii="Times New Roman"/>
          <w:b w:val="false"/>
          <w:i w:val="false"/>
          <w:color w:val="000000"/>
          <w:sz w:val="28"/>
        </w:rPr>
        <w:t xml:space="preserve">
              өзенiнiң </w:t>
      </w:r>
      <w:r>
        <w:br/>
      </w:r>
      <w:r>
        <w:rPr>
          <w:rFonts w:ascii="Times New Roman"/>
          <w:b w:val="false"/>
          <w:i w:val="false"/>
          <w:color w:val="000000"/>
          <w:sz w:val="28"/>
        </w:rPr>
        <w:t xml:space="preserve">
              арнасын </w:t>
      </w:r>
      <w:r>
        <w:br/>
      </w:r>
      <w:r>
        <w:rPr>
          <w:rFonts w:ascii="Times New Roman"/>
          <w:b w:val="false"/>
          <w:i w:val="false"/>
          <w:color w:val="000000"/>
          <w:sz w:val="28"/>
        </w:rPr>
        <w:t xml:space="preserve">
              реттеу және </w:t>
      </w:r>
      <w:r>
        <w:br/>
      </w:r>
      <w:r>
        <w:rPr>
          <w:rFonts w:ascii="Times New Roman"/>
          <w:b w:val="false"/>
          <w:i w:val="false"/>
          <w:color w:val="000000"/>
          <w:sz w:val="28"/>
        </w:rPr>
        <w:t xml:space="preserve">
              Арал </w:t>
      </w:r>
      <w:r>
        <w:br/>
      </w:r>
      <w:r>
        <w:rPr>
          <w:rFonts w:ascii="Times New Roman"/>
          <w:b w:val="false"/>
          <w:i w:val="false"/>
          <w:color w:val="000000"/>
          <w:sz w:val="28"/>
        </w:rPr>
        <w:t xml:space="preserve">
              теңiзiнiң </w:t>
      </w:r>
      <w:r>
        <w:br/>
      </w:r>
      <w:r>
        <w:rPr>
          <w:rFonts w:ascii="Times New Roman"/>
          <w:b w:val="false"/>
          <w:i w:val="false"/>
          <w:color w:val="000000"/>
          <w:sz w:val="28"/>
        </w:rPr>
        <w:t xml:space="preserve">
              солтүстiк </w:t>
      </w:r>
      <w:r>
        <w:br/>
      </w:r>
      <w:r>
        <w:rPr>
          <w:rFonts w:ascii="Times New Roman"/>
          <w:b w:val="false"/>
          <w:i w:val="false"/>
          <w:color w:val="000000"/>
          <w:sz w:val="28"/>
        </w:rPr>
        <w:t xml:space="preserve">
              бөлiгiн </w:t>
      </w:r>
      <w:r>
        <w:br/>
      </w:r>
      <w:r>
        <w:rPr>
          <w:rFonts w:ascii="Times New Roman"/>
          <w:b w:val="false"/>
          <w:i w:val="false"/>
          <w:color w:val="000000"/>
          <w:sz w:val="28"/>
        </w:rPr>
        <w:t xml:space="preserve">
              сақтау </w:t>
      </w:r>
    </w:p>
    <w:p>
      <w:pPr>
        <w:spacing w:after="0"/>
        <w:ind w:left="0"/>
        <w:jc w:val="both"/>
      </w:pPr>
      <w:r>
        <w:rPr>
          <w:rFonts w:ascii="Times New Roman"/>
          <w:b w:val="false"/>
          <w:i w:val="false"/>
          <w:color w:val="000000"/>
          <w:sz w:val="28"/>
        </w:rPr>
        <w:t xml:space="preserve">2        004  Сыртқы       а) Солтүстiк Арал   Жыл     Қазақстан </w:t>
      </w:r>
      <w:r>
        <w:br/>
      </w:r>
      <w:r>
        <w:rPr>
          <w:rFonts w:ascii="Times New Roman"/>
          <w:b w:val="false"/>
          <w:i w:val="false"/>
          <w:color w:val="000000"/>
          <w:sz w:val="28"/>
        </w:rPr>
        <w:t xml:space="preserve">
              қарыздар     теңiзi бөгетiнiң    бойында Республикасы </w:t>
      </w:r>
      <w:r>
        <w:br/>
      </w:r>
      <w:r>
        <w:rPr>
          <w:rFonts w:ascii="Times New Roman"/>
          <w:b w:val="false"/>
          <w:i w:val="false"/>
          <w:color w:val="000000"/>
          <w:sz w:val="28"/>
        </w:rPr>
        <w:t xml:space="preserve">
              есебiнен     және Ақлақ кешенi.          Ауыл </w:t>
      </w:r>
      <w:r>
        <w:br/>
      </w:r>
      <w:r>
        <w:rPr>
          <w:rFonts w:ascii="Times New Roman"/>
          <w:b w:val="false"/>
          <w:i w:val="false"/>
          <w:color w:val="000000"/>
          <w:sz w:val="28"/>
        </w:rPr>
        <w:t xml:space="preserve">
              жобаны       нiң құрылысын               шаруашылығы </w:t>
      </w:r>
      <w:r>
        <w:br/>
      </w:r>
      <w:r>
        <w:rPr>
          <w:rFonts w:ascii="Times New Roman"/>
          <w:b w:val="false"/>
          <w:i w:val="false"/>
          <w:color w:val="000000"/>
          <w:sz w:val="28"/>
        </w:rPr>
        <w:t xml:space="preserve">
              iске асыру   салу:                       министрлігі. </w:t>
      </w:r>
      <w:r>
        <w:br/>
      </w:r>
      <w:r>
        <w:rPr>
          <w:rFonts w:ascii="Times New Roman"/>
          <w:b w:val="false"/>
          <w:i w:val="false"/>
          <w:color w:val="000000"/>
          <w:sz w:val="28"/>
        </w:rPr>
        <w:t xml:space="preserve">
                           - бөгет;                    нің Су </w:t>
      </w:r>
      <w:r>
        <w:br/>
      </w:r>
      <w:r>
        <w:rPr>
          <w:rFonts w:ascii="Times New Roman"/>
          <w:b w:val="false"/>
          <w:i w:val="false"/>
          <w:color w:val="000000"/>
          <w:sz w:val="28"/>
        </w:rPr>
        <w:t xml:space="preserve">
                           - су қашыртқысы;            ресурстары </w:t>
      </w:r>
      <w:r>
        <w:br/>
      </w:r>
      <w:r>
        <w:rPr>
          <w:rFonts w:ascii="Times New Roman"/>
          <w:b w:val="false"/>
          <w:i w:val="false"/>
          <w:color w:val="000000"/>
          <w:sz w:val="28"/>
        </w:rPr>
        <w:t xml:space="preserve">
                           - Ақлақ су                  жөніндегі </w:t>
      </w:r>
      <w:r>
        <w:br/>
      </w:r>
      <w:r>
        <w:rPr>
          <w:rFonts w:ascii="Times New Roman"/>
          <w:b w:val="false"/>
          <w:i w:val="false"/>
          <w:color w:val="000000"/>
          <w:sz w:val="28"/>
        </w:rPr>
        <w:t xml:space="preserve">
                           торабы;                     комитеті </w:t>
      </w:r>
      <w:r>
        <w:br/>
      </w:r>
      <w:r>
        <w:rPr>
          <w:rFonts w:ascii="Times New Roman"/>
          <w:b w:val="false"/>
          <w:i w:val="false"/>
          <w:color w:val="000000"/>
          <w:sz w:val="28"/>
        </w:rPr>
        <w:t xml:space="preserve">
                           - реттеуiш </w:t>
      </w:r>
      <w:r>
        <w:br/>
      </w:r>
      <w:r>
        <w:rPr>
          <w:rFonts w:ascii="Times New Roman"/>
          <w:b w:val="false"/>
          <w:i w:val="false"/>
          <w:color w:val="000000"/>
          <w:sz w:val="28"/>
        </w:rPr>
        <w:t xml:space="preserve">
                           шлюздер; </w:t>
      </w:r>
      <w:r>
        <w:br/>
      </w:r>
      <w:r>
        <w:rPr>
          <w:rFonts w:ascii="Times New Roman"/>
          <w:b w:val="false"/>
          <w:i w:val="false"/>
          <w:color w:val="000000"/>
          <w:sz w:val="28"/>
        </w:rPr>
        <w:t xml:space="preserve">
                           - жолдар мен </w:t>
      </w:r>
      <w:r>
        <w:br/>
      </w:r>
      <w:r>
        <w:rPr>
          <w:rFonts w:ascii="Times New Roman"/>
          <w:b w:val="false"/>
          <w:i w:val="false"/>
          <w:color w:val="000000"/>
          <w:sz w:val="28"/>
        </w:rPr>
        <w:t xml:space="preserve">
                           көпiрлер; </w:t>
      </w:r>
      <w:r>
        <w:br/>
      </w:r>
      <w:r>
        <w:rPr>
          <w:rFonts w:ascii="Times New Roman"/>
          <w:b w:val="false"/>
          <w:i w:val="false"/>
          <w:color w:val="000000"/>
          <w:sz w:val="28"/>
        </w:rPr>
        <w:t xml:space="preserve">
                           б) Әйтек кешенiнiң </w:t>
      </w:r>
      <w:r>
        <w:br/>
      </w:r>
      <w:r>
        <w:rPr>
          <w:rFonts w:ascii="Times New Roman"/>
          <w:b w:val="false"/>
          <w:i w:val="false"/>
          <w:color w:val="000000"/>
          <w:sz w:val="28"/>
        </w:rPr>
        <w:t xml:space="preserve">
                           құрылысын салу: </w:t>
      </w:r>
      <w:r>
        <w:br/>
      </w:r>
      <w:r>
        <w:rPr>
          <w:rFonts w:ascii="Times New Roman"/>
          <w:b w:val="false"/>
          <w:i w:val="false"/>
          <w:color w:val="000000"/>
          <w:sz w:val="28"/>
        </w:rPr>
        <w:t xml:space="preserve">
                           - Сырдария өзенiнде </w:t>
      </w:r>
      <w:r>
        <w:br/>
      </w:r>
      <w:r>
        <w:rPr>
          <w:rFonts w:ascii="Times New Roman"/>
          <w:b w:val="false"/>
          <w:i w:val="false"/>
          <w:color w:val="000000"/>
          <w:sz w:val="28"/>
        </w:rPr>
        <w:t xml:space="preserve">
                           су торабын салу; </w:t>
      </w:r>
      <w:r>
        <w:br/>
      </w:r>
      <w:r>
        <w:rPr>
          <w:rFonts w:ascii="Times New Roman"/>
          <w:b w:val="false"/>
          <w:i w:val="false"/>
          <w:color w:val="000000"/>
          <w:sz w:val="28"/>
        </w:rPr>
        <w:t xml:space="preserve">
                           - Әйтек каналының </w:t>
      </w:r>
      <w:r>
        <w:br/>
      </w:r>
      <w:r>
        <w:rPr>
          <w:rFonts w:ascii="Times New Roman"/>
          <w:b w:val="false"/>
          <w:i w:val="false"/>
          <w:color w:val="000000"/>
          <w:sz w:val="28"/>
        </w:rPr>
        <w:t xml:space="preserve">
                           су алу имараттарын </w:t>
      </w:r>
      <w:r>
        <w:br/>
      </w:r>
      <w:r>
        <w:rPr>
          <w:rFonts w:ascii="Times New Roman"/>
          <w:b w:val="false"/>
          <w:i w:val="false"/>
          <w:color w:val="000000"/>
          <w:sz w:val="28"/>
        </w:rPr>
        <w:t xml:space="preserve">
                           қайта жаңғырту; </w:t>
      </w:r>
      <w:r>
        <w:br/>
      </w:r>
      <w:r>
        <w:rPr>
          <w:rFonts w:ascii="Times New Roman"/>
          <w:b w:val="false"/>
          <w:i w:val="false"/>
          <w:color w:val="000000"/>
          <w:sz w:val="28"/>
        </w:rPr>
        <w:t xml:space="preserve">
                           - Қараөзек тарма. </w:t>
      </w:r>
      <w:r>
        <w:br/>
      </w:r>
      <w:r>
        <w:rPr>
          <w:rFonts w:ascii="Times New Roman"/>
          <w:b w:val="false"/>
          <w:i w:val="false"/>
          <w:color w:val="000000"/>
          <w:sz w:val="28"/>
        </w:rPr>
        <w:t xml:space="preserve">
                           ғында имараттарды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 тармақтың басында </w:t>
      </w:r>
      <w:r>
        <w:br/>
      </w:r>
      <w:r>
        <w:rPr>
          <w:rFonts w:ascii="Times New Roman"/>
          <w:b w:val="false"/>
          <w:i w:val="false"/>
          <w:color w:val="000000"/>
          <w:sz w:val="28"/>
        </w:rPr>
        <w:t xml:space="preserve">
                           өзi шайылып кететiн </w:t>
      </w:r>
      <w:r>
        <w:br/>
      </w:r>
      <w:r>
        <w:rPr>
          <w:rFonts w:ascii="Times New Roman"/>
          <w:b w:val="false"/>
          <w:i w:val="false"/>
          <w:color w:val="000000"/>
          <w:sz w:val="28"/>
        </w:rPr>
        <w:t xml:space="preserve">
                           бөгетше салу; </w:t>
      </w:r>
      <w:r>
        <w:br/>
      </w:r>
      <w:r>
        <w:rPr>
          <w:rFonts w:ascii="Times New Roman"/>
          <w:b w:val="false"/>
          <w:i w:val="false"/>
          <w:color w:val="000000"/>
          <w:sz w:val="28"/>
        </w:rPr>
        <w:t xml:space="preserve">
                           - бас имаратты </w:t>
      </w:r>
      <w:r>
        <w:br/>
      </w:r>
      <w:r>
        <w:rPr>
          <w:rFonts w:ascii="Times New Roman"/>
          <w:b w:val="false"/>
          <w:i w:val="false"/>
          <w:color w:val="000000"/>
          <w:sz w:val="28"/>
        </w:rPr>
        <w:t xml:space="preserve">
                           қайта жаңғырту; </w:t>
      </w:r>
      <w:r>
        <w:br/>
      </w:r>
      <w:r>
        <w:rPr>
          <w:rFonts w:ascii="Times New Roman"/>
          <w:b w:val="false"/>
          <w:i w:val="false"/>
          <w:color w:val="000000"/>
          <w:sz w:val="28"/>
        </w:rPr>
        <w:t xml:space="preserve">
                           - реттеуiш шлюздер. </w:t>
      </w:r>
      <w:r>
        <w:br/>
      </w:r>
      <w:r>
        <w:rPr>
          <w:rFonts w:ascii="Times New Roman"/>
          <w:b w:val="false"/>
          <w:i w:val="false"/>
          <w:color w:val="000000"/>
          <w:sz w:val="28"/>
        </w:rPr>
        <w:t xml:space="preserve">
                           дi қайта жаңғырту; </w:t>
      </w:r>
      <w:r>
        <w:br/>
      </w:r>
      <w:r>
        <w:rPr>
          <w:rFonts w:ascii="Times New Roman"/>
          <w:b w:val="false"/>
          <w:i w:val="false"/>
          <w:color w:val="000000"/>
          <w:sz w:val="28"/>
        </w:rPr>
        <w:t xml:space="preserve">
                           - пiшендiктердiң </w:t>
      </w:r>
      <w:r>
        <w:br/>
      </w:r>
      <w:r>
        <w:rPr>
          <w:rFonts w:ascii="Times New Roman"/>
          <w:b w:val="false"/>
          <w:i w:val="false"/>
          <w:color w:val="000000"/>
          <w:sz w:val="28"/>
        </w:rPr>
        <w:t xml:space="preserve">
                           су қашыртқысын </w:t>
      </w:r>
      <w:r>
        <w:br/>
      </w:r>
      <w:r>
        <w:rPr>
          <w:rFonts w:ascii="Times New Roman"/>
          <w:b w:val="false"/>
          <w:i w:val="false"/>
          <w:color w:val="000000"/>
          <w:sz w:val="28"/>
        </w:rPr>
        <w:t xml:space="preserve">
                           қайта жаңғырту; </w:t>
      </w:r>
      <w:r>
        <w:br/>
      </w:r>
      <w:r>
        <w:rPr>
          <w:rFonts w:ascii="Times New Roman"/>
          <w:b w:val="false"/>
          <w:i w:val="false"/>
          <w:color w:val="000000"/>
          <w:sz w:val="28"/>
        </w:rPr>
        <w:t xml:space="preserve">
                           - тармаққа көпiр </w:t>
      </w:r>
      <w:r>
        <w:br/>
      </w:r>
      <w:r>
        <w:rPr>
          <w:rFonts w:ascii="Times New Roman"/>
          <w:b w:val="false"/>
          <w:i w:val="false"/>
          <w:color w:val="000000"/>
          <w:sz w:val="28"/>
        </w:rPr>
        <w:t xml:space="preserve">
                           мен кiрме жолдар </w:t>
      </w:r>
      <w:r>
        <w:br/>
      </w:r>
      <w:r>
        <w:rPr>
          <w:rFonts w:ascii="Times New Roman"/>
          <w:b w:val="false"/>
          <w:i w:val="false"/>
          <w:color w:val="000000"/>
          <w:sz w:val="28"/>
        </w:rPr>
        <w:t xml:space="preserve">
                           салу. </w:t>
      </w:r>
      <w:r>
        <w:br/>
      </w:r>
      <w:r>
        <w:rPr>
          <w:rFonts w:ascii="Times New Roman"/>
          <w:b w:val="false"/>
          <w:i w:val="false"/>
          <w:color w:val="000000"/>
          <w:sz w:val="28"/>
        </w:rPr>
        <w:t xml:space="preserve">
                           в) Шардара бөгетiн </w:t>
      </w:r>
      <w:r>
        <w:br/>
      </w:r>
      <w:r>
        <w:rPr>
          <w:rFonts w:ascii="Times New Roman"/>
          <w:b w:val="false"/>
          <w:i w:val="false"/>
          <w:color w:val="000000"/>
          <w:sz w:val="28"/>
        </w:rPr>
        <w:t xml:space="preserve">
                           қалпына келтiру: </w:t>
      </w:r>
      <w:r>
        <w:br/>
      </w:r>
      <w:r>
        <w:rPr>
          <w:rFonts w:ascii="Times New Roman"/>
          <w:b w:val="false"/>
          <w:i w:val="false"/>
          <w:color w:val="000000"/>
          <w:sz w:val="28"/>
        </w:rPr>
        <w:t xml:space="preserve">
                           - Қызылқұм суланды. </w:t>
      </w:r>
      <w:r>
        <w:br/>
      </w:r>
      <w:r>
        <w:rPr>
          <w:rFonts w:ascii="Times New Roman"/>
          <w:b w:val="false"/>
          <w:i w:val="false"/>
          <w:color w:val="000000"/>
          <w:sz w:val="28"/>
        </w:rPr>
        <w:t xml:space="preserve">
                           ру каналын қалпына </w:t>
      </w:r>
      <w:r>
        <w:br/>
      </w:r>
      <w:r>
        <w:rPr>
          <w:rFonts w:ascii="Times New Roman"/>
          <w:b w:val="false"/>
          <w:i w:val="false"/>
          <w:color w:val="000000"/>
          <w:sz w:val="28"/>
        </w:rPr>
        <w:t xml:space="preserve">
                           келтіру; </w:t>
      </w:r>
      <w:r>
        <w:br/>
      </w:r>
      <w:r>
        <w:rPr>
          <w:rFonts w:ascii="Times New Roman"/>
          <w:b w:val="false"/>
          <w:i w:val="false"/>
          <w:color w:val="000000"/>
          <w:sz w:val="28"/>
        </w:rPr>
        <w:t xml:space="preserve">
                           - геотехникалық </w:t>
      </w:r>
      <w:r>
        <w:br/>
      </w:r>
      <w:r>
        <w:rPr>
          <w:rFonts w:ascii="Times New Roman"/>
          <w:b w:val="false"/>
          <w:i w:val="false"/>
          <w:color w:val="000000"/>
          <w:sz w:val="28"/>
        </w:rPr>
        <w:t xml:space="preserve">
                           зерттеулер бағдар. </w:t>
      </w:r>
      <w:r>
        <w:br/>
      </w:r>
      <w:r>
        <w:rPr>
          <w:rFonts w:ascii="Times New Roman"/>
          <w:b w:val="false"/>
          <w:i w:val="false"/>
          <w:color w:val="000000"/>
          <w:sz w:val="28"/>
        </w:rPr>
        <w:t xml:space="preserve">
                           ламасы; </w:t>
      </w:r>
      <w:r>
        <w:br/>
      </w:r>
      <w:r>
        <w:rPr>
          <w:rFonts w:ascii="Times New Roman"/>
          <w:b w:val="false"/>
          <w:i w:val="false"/>
          <w:color w:val="000000"/>
          <w:sz w:val="28"/>
        </w:rPr>
        <w:t xml:space="preserve">
                           - бөгеттi жабдықтау, </w:t>
      </w:r>
      <w:r>
        <w:br/>
      </w:r>
      <w:r>
        <w:rPr>
          <w:rFonts w:ascii="Times New Roman"/>
          <w:b w:val="false"/>
          <w:i w:val="false"/>
          <w:color w:val="000000"/>
          <w:sz w:val="28"/>
        </w:rPr>
        <w:t xml:space="preserve">
                           жоғарғы беткейдiң </w:t>
      </w:r>
      <w:r>
        <w:br/>
      </w:r>
      <w:r>
        <w:rPr>
          <w:rFonts w:ascii="Times New Roman"/>
          <w:b w:val="false"/>
          <w:i w:val="false"/>
          <w:color w:val="000000"/>
          <w:sz w:val="28"/>
        </w:rPr>
        <w:t xml:space="preserve">
                           тұрақтылығын </w:t>
      </w:r>
      <w:r>
        <w:br/>
      </w:r>
      <w:r>
        <w:rPr>
          <w:rFonts w:ascii="Times New Roman"/>
          <w:b w:val="false"/>
          <w:i w:val="false"/>
          <w:color w:val="000000"/>
          <w:sz w:val="28"/>
        </w:rPr>
        <w:t xml:space="preserve">
                           қалпына келтiру; </w:t>
      </w:r>
      <w:r>
        <w:br/>
      </w:r>
      <w:r>
        <w:rPr>
          <w:rFonts w:ascii="Times New Roman"/>
          <w:b w:val="false"/>
          <w:i w:val="false"/>
          <w:color w:val="000000"/>
          <w:sz w:val="28"/>
        </w:rPr>
        <w:t xml:space="preserve">
                           - бөгет астына жаңа </w:t>
      </w:r>
      <w:r>
        <w:br/>
      </w:r>
      <w:r>
        <w:rPr>
          <w:rFonts w:ascii="Times New Roman"/>
          <w:b w:val="false"/>
          <w:i w:val="false"/>
          <w:color w:val="000000"/>
          <w:sz w:val="28"/>
        </w:rPr>
        <w:t xml:space="preserve">
                           дренаж салу. </w:t>
      </w:r>
      <w:r>
        <w:br/>
      </w:r>
      <w:r>
        <w:rPr>
          <w:rFonts w:ascii="Times New Roman"/>
          <w:b w:val="false"/>
          <w:i w:val="false"/>
          <w:color w:val="000000"/>
          <w:sz w:val="28"/>
        </w:rPr>
        <w:t xml:space="preserve">
                           г) тасқынға қарсы </w:t>
      </w:r>
      <w:r>
        <w:br/>
      </w:r>
      <w:r>
        <w:rPr>
          <w:rFonts w:ascii="Times New Roman"/>
          <w:b w:val="false"/>
          <w:i w:val="false"/>
          <w:color w:val="000000"/>
          <w:sz w:val="28"/>
        </w:rPr>
        <w:t xml:space="preserve">
                           бөгеттер құрылысын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 бөгеттердi қайта </w:t>
      </w:r>
      <w:r>
        <w:br/>
      </w:r>
      <w:r>
        <w:rPr>
          <w:rFonts w:ascii="Times New Roman"/>
          <w:b w:val="false"/>
          <w:i w:val="false"/>
          <w:color w:val="000000"/>
          <w:sz w:val="28"/>
        </w:rPr>
        <w:t xml:space="preserve">
                           қалпына келтiру; </w:t>
      </w:r>
      <w:r>
        <w:br/>
      </w:r>
      <w:r>
        <w:rPr>
          <w:rFonts w:ascii="Times New Roman"/>
          <w:b w:val="false"/>
          <w:i w:val="false"/>
          <w:color w:val="000000"/>
          <w:sz w:val="28"/>
        </w:rPr>
        <w:t xml:space="preserve">
                           - жаңа бөгеттер </w:t>
      </w:r>
      <w:r>
        <w:br/>
      </w:r>
      <w:r>
        <w:rPr>
          <w:rFonts w:ascii="Times New Roman"/>
          <w:b w:val="false"/>
          <w:i w:val="false"/>
          <w:color w:val="000000"/>
          <w:sz w:val="28"/>
        </w:rPr>
        <w:t xml:space="preserve">
                           салу; </w:t>
      </w:r>
      <w:r>
        <w:br/>
      </w:r>
      <w:r>
        <w:rPr>
          <w:rFonts w:ascii="Times New Roman"/>
          <w:b w:val="false"/>
          <w:i w:val="false"/>
          <w:color w:val="000000"/>
          <w:sz w:val="28"/>
        </w:rPr>
        <w:t xml:space="preserve">
                           - өзен арнасын </w:t>
      </w:r>
      <w:r>
        <w:br/>
      </w:r>
      <w:r>
        <w:rPr>
          <w:rFonts w:ascii="Times New Roman"/>
          <w:b w:val="false"/>
          <w:i w:val="false"/>
          <w:color w:val="000000"/>
          <w:sz w:val="28"/>
        </w:rPr>
        <w:t xml:space="preserve">
                           түзету. </w:t>
      </w:r>
      <w:r>
        <w:br/>
      </w:r>
      <w:r>
        <w:rPr>
          <w:rFonts w:ascii="Times New Roman"/>
          <w:b w:val="false"/>
          <w:i w:val="false"/>
          <w:color w:val="000000"/>
          <w:sz w:val="28"/>
        </w:rPr>
        <w:t xml:space="preserve">
                           Арнасай бөгетінiң </w:t>
      </w:r>
      <w:r>
        <w:br/>
      </w:r>
      <w:r>
        <w:rPr>
          <w:rFonts w:ascii="Times New Roman"/>
          <w:b w:val="false"/>
          <w:i w:val="false"/>
          <w:color w:val="000000"/>
          <w:sz w:val="28"/>
        </w:rPr>
        <w:t xml:space="preserve">
                           төменгі беткейiн </w:t>
      </w:r>
      <w:r>
        <w:br/>
      </w:r>
      <w:r>
        <w:rPr>
          <w:rFonts w:ascii="Times New Roman"/>
          <w:b w:val="false"/>
          <w:i w:val="false"/>
          <w:color w:val="000000"/>
          <w:sz w:val="28"/>
        </w:rPr>
        <w:t xml:space="preserve">
                           нығайту;   </w:t>
      </w:r>
      <w:r>
        <w:br/>
      </w:r>
      <w:r>
        <w:rPr>
          <w:rFonts w:ascii="Times New Roman"/>
          <w:b w:val="false"/>
          <w:i w:val="false"/>
          <w:color w:val="000000"/>
          <w:sz w:val="28"/>
        </w:rPr>
        <w:t xml:space="preserve">
                           д) су көтеру </w:t>
      </w:r>
      <w:r>
        <w:br/>
      </w:r>
      <w:r>
        <w:rPr>
          <w:rFonts w:ascii="Times New Roman"/>
          <w:b w:val="false"/>
          <w:i w:val="false"/>
          <w:color w:val="000000"/>
          <w:sz w:val="28"/>
        </w:rPr>
        <w:t xml:space="preserve">
                           бөгетiн қайта </w:t>
      </w:r>
      <w:r>
        <w:br/>
      </w:r>
      <w:r>
        <w:rPr>
          <w:rFonts w:ascii="Times New Roman"/>
          <w:b w:val="false"/>
          <w:i w:val="false"/>
          <w:color w:val="000000"/>
          <w:sz w:val="28"/>
        </w:rPr>
        <w:t xml:space="preserve">
                           қалпына келтiру: </w:t>
      </w:r>
      <w:r>
        <w:br/>
      </w:r>
      <w:r>
        <w:rPr>
          <w:rFonts w:ascii="Times New Roman"/>
          <w:b w:val="false"/>
          <w:i w:val="false"/>
          <w:color w:val="000000"/>
          <w:sz w:val="28"/>
        </w:rPr>
        <w:t xml:space="preserve">
                           - Қызылорда су </w:t>
      </w:r>
      <w:r>
        <w:br/>
      </w:r>
      <w:r>
        <w:rPr>
          <w:rFonts w:ascii="Times New Roman"/>
          <w:b w:val="false"/>
          <w:i w:val="false"/>
          <w:color w:val="000000"/>
          <w:sz w:val="28"/>
        </w:rPr>
        <w:t xml:space="preserve">
                           торабын жөндеу </w:t>
      </w:r>
      <w:r>
        <w:br/>
      </w:r>
      <w:r>
        <w:rPr>
          <w:rFonts w:ascii="Times New Roman"/>
          <w:b w:val="false"/>
          <w:i w:val="false"/>
          <w:color w:val="000000"/>
          <w:sz w:val="28"/>
        </w:rPr>
        <w:t xml:space="preserve">
                           (жапқыштарды, </w:t>
      </w:r>
      <w:r>
        <w:br/>
      </w:r>
      <w:r>
        <w:rPr>
          <w:rFonts w:ascii="Times New Roman"/>
          <w:b w:val="false"/>
          <w:i w:val="false"/>
          <w:color w:val="000000"/>
          <w:sz w:val="28"/>
        </w:rPr>
        <w:t xml:space="preserve">
                           шандорларды және </w:t>
      </w:r>
      <w:r>
        <w:br/>
      </w:r>
      <w:r>
        <w:rPr>
          <w:rFonts w:ascii="Times New Roman"/>
          <w:b w:val="false"/>
          <w:i w:val="false"/>
          <w:color w:val="000000"/>
          <w:sz w:val="28"/>
        </w:rPr>
        <w:t xml:space="preserve">
                           резина тығыздағыш. </w:t>
      </w:r>
      <w:r>
        <w:br/>
      </w:r>
      <w:r>
        <w:rPr>
          <w:rFonts w:ascii="Times New Roman"/>
          <w:b w:val="false"/>
          <w:i w:val="false"/>
          <w:color w:val="000000"/>
          <w:sz w:val="28"/>
        </w:rPr>
        <w:t xml:space="preserve">
                           тарды ауыстыру, </w:t>
      </w:r>
      <w:r>
        <w:br/>
      </w:r>
      <w:r>
        <w:rPr>
          <w:rFonts w:ascii="Times New Roman"/>
          <w:b w:val="false"/>
          <w:i w:val="false"/>
          <w:color w:val="000000"/>
          <w:sz w:val="28"/>
        </w:rPr>
        <w:t xml:space="preserve">
                           көтергiш құрылғы. </w:t>
      </w:r>
      <w:r>
        <w:br/>
      </w:r>
      <w:r>
        <w:rPr>
          <w:rFonts w:ascii="Times New Roman"/>
          <w:b w:val="false"/>
          <w:i w:val="false"/>
          <w:color w:val="000000"/>
          <w:sz w:val="28"/>
        </w:rPr>
        <w:t xml:space="preserve">
                           лардың электр </w:t>
      </w:r>
      <w:r>
        <w:br/>
      </w:r>
      <w:r>
        <w:rPr>
          <w:rFonts w:ascii="Times New Roman"/>
          <w:b w:val="false"/>
          <w:i w:val="false"/>
          <w:color w:val="000000"/>
          <w:sz w:val="28"/>
        </w:rPr>
        <w:t xml:space="preserve">
                           құрал-жабдықтарын </w:t>
      </w:r>
      <w:r>
        <w:br/>
      </w:r>
      <w:r>
        <w:rPr>
          <w:rFonts w:ascii="Times New Roman"/>
          <w:b w:val="false"/>
          <w:i w:val="false"/>
          <w:color w:val="000000"/>
          <w:sz w:val="28"/>
        </w:rPr>
        <w:t xml:space="preserve">
                           және болат арқан. </w:t>
      </w:r>
      <w:r>
        <w:br/>
      </w:r>
      <w:r>
        <w:rPr>
          <w:rFonts w:ascii="Times New Roman"/>
          <w:b w:val="false"/>
          <w:i w:val="false"/>
          <w:color w:val="000000"/>
          <w:sz w:val="28"/>
        </w:rPr>
        <w:t xml:space="preserve">
                           дарын ауыстыру, </w:t>
      </w:r>
      <w:r>
        <w:br/>
      </w:r>
      <w:r>
        <w:rPr>
          <w:rFonts w:ascii="Times New Roman"/>
          <w:b w:val="false"/>
          <w:i w:val="false"/>
          <w:color w:val="000000"/>
          <w:sz w:val="28"/>
        </w:rPr>
        <w:t xml:space="preserve">
                           реттеушi шлюздiң </w:t>
      </w:r>
      <w:r>
        <w:br/>
      </w:r>
      <w:r>
        <w:rPr>
          <w:rFonts w:ascii="Times New Roman"/>
          <w:b w:val="false"/>
          <w:i w:val="false"/>
          <w:color w:val="000000"/>
          <w:sz w:val="28"/>
        </w:rPr>
        <w:t xml:space="preserve">
                           соңғы екi бөлiк. </w:t>
      </w:r>
      <w:r>
        <w:br/>
      </w:r>
      <w:r>
        <w:rPr>
          <w:rFonts w:ascii="Times New Roman"/>
          <w:b w:val="false"/>
          <w:i w:val="false"/>
          <w:color w:val="000000"/>
          <w:sz w:val="28"/>
        </w:rPr>
        <w:t xml:space="preserve">
                           терiн қалпына </w:t>
      </w:r>
      <w:r>
        <w:br/>
      </w:r>
      <w:r>
        <w:rPr>
          <w:rFonts w:ascii="Times New Roman"/>
          <w:b w:val="false"/>
          <w:i w:val="false"/>
          <w:color w:val="000000"/>
          <w:sz w:val="28"/>
        </w:rPr>
        <w:t xml:space="preserve">
                           келтiру); </w:t>
      </w:r>
      <w:r>
        <w:br/>
      </w:r>
      <w:r>
        <w:rPr>
          <w:rFonts w:ascii="Times New Roman"/>
          <w:b w:val="false"/>
          <w:i w:val="false"/>
          <w:color w:val="000000"/>
          <w:sz w:val="28"/>
        </w:rPr>
        <w:t xml:space="preserve">
                           - Қазалы су </w:t>
      </w:r>
      <w:r>
        <w:br/>
      </w:r>
      <w:r>
        <w:rPr>
          <w:rFonts w:ascii="Times New Roman"/>
          <w:b w:val="false"/>
          <w:i w:val="false"/>
          <w:color w:val="000000"/>
          <w:sz w:val="28"/>
        </w:rPr>
        <w:t xml:space="preserve">
                           торабын жөндеу </w:t>
      </w:r>
      <w:r>
        <w:br/>
      </w:r>
      <w:r>
        <w:rPr>
          <w:rFonts w:ascii="Times New Roman"/>
          <w:b w:val="false"/>
          <w:i w:val="false"/>
          <w:color w:val="000000"/>
          <w:sz w:val="28"/>
        </w:rPr>
        <w:t xml:space="preserve">
                           (жапқыштарды және </w:t>
      </w:r>
      <w:r>
        <w:br/>
      </w:r>
      <w:r>
        <w:rPr>
          <w:rFonts w:ascii="Times New Roman"/>
          <w:b w:val="false"/>
          <w:i w:val="false"/>
          <w:color w:val="000000"/>
          <w:sz w:val="28"/>
        </w:rPr>
        <w:t xml:space="preserve">
                           көтергiштердi </w:t>
      </w:r>
      <w:r>
        <w:br/>
      </w:r>
      <w:r>
        <w:rPr>
          <w:rFonts w:ascii="Times New Roman"/>
          <w:b w:val="false"/>
          <w:i w:val="false"/>
          <w:color w:val="000000"/>
          <w:sz w:val="28"/>
        </w:rPr>
        <w:t xml:space="preserve">
                           жөндеу, тазарту </w:t>
      </w:r>
      <w:r>
        <w:br/>
      </w:r>
      <w:r>
        <w:rPr>
          <w:rFonts w:ascii="Times New Roman"/>
          <w:b w:val="false"/>
          <w:i w:val="false"/>
          <w:color w:val="000000"/>
          <w:sz w:val="28"/>
        </w:rPr>
        <w:t xml:space="preserve">
                           және коррозияға </w:t>
      </w:r>
      <w:r>
        <w:br/>
      </w:r>
      <w:r>
        <w:rPr>
          <w:rFonts w:ascii="Times New Roman"/>
          <w:b w:val="false"/>
          <w:i w:val="false"/>
          <w:color w:val="000000"/>
          <w:sz w:val="28"/>
        </w:rPr>
        <w:t xml:space="preserve">
                           төзiмдi қорғаныс </w:t>
      </w:r>
      <w:r>
        <w:br/>
      </w:r>
      <w:r>
        <w:rPr>
          <w:rFonts w:ascii="Times New Roman"/>
          <w:b w:val="false"/>
          <w:i w:val="false"/>
          <w:color w:val="000000"/>
          <w:sz w:val="28"/>
        </w:rPr>
        <w:t xml:space="preserve">
                           жасау, электр </w:t>
      </w:r>
      <w:r>
        <w:br/>
      </w:r>
      <w:r>
        <w:rPr>
          <w:rFonts w:ascii="Times New Roman"/>
          <w:b w:val="false"/>
          <w:i w:val="false"/>
          <w:color w:val="000000"/>
          <w:sz w:val="28"/>
        </w:rPr>
        <w:t xml:space="preserve">
                           қозғалтқыштарды </w:t>
      </w:r>
      <w:r>
        <w:br/>
      </w:r>
      <w:r>
        <w:rPr>
          <w:rFonts w:ascii="Times New Roman"/>
          <w:b w:val="false"/>
          <w:i w:val="false"/>
          <w:color w:val="000000"/>
          <w:sz w:val="28"/>
        </w:rPr>
        <w:t xml:space="preserve">
                           ауыстыру, реттеуiш. </w:t>
      </w:r>
      <w:r>
        <w:br/>
      </w:r>
      <w:r>
        <w:rPr>
          <w:rFonts w:ascii="Times New Roman"/>
          <w:b w:val="false"/>
          <w:i w:val="false"/>
          <w:color w:val="000000"/>
          <w:sz w:val="28"/>
        </w:rPr>
        <w:t xml:space="preserve">
                           тердi барлық электр </w:t>
      </w:r>
      <w:r>
        <w:br/>
      </w:r>
      <w:r>
        <w:rPr>
          <w:rFonts w:ascii="Times New Roman"/>
          <w:b w:val="false"/>
          <w:i w:val="false"/>
          <w:color w:val="000000"/>
          <w:sz w:val="28"/>
        </w:rPr>
        <w:t xml:space="preserve">
                           аспаптармен электр </w:t>
      </w:r>
      <w:r>
        <w:br/>
      </w:r>
      <w:r>
        <w:rPr>
          <w:rFonts w:ascii="Times New Roman"/>
          <w:b w:val="false"/>
          <w:i w:val="false"/>
          <w:color w:val="000000"/>
          <w:sz w:val="28"/>
        </w:rPr>
        <w:t xml:space="preserve">
                           кабельдерiн ауысты. </w:t>
      </w:r>
      <w:r>
        <w:br/>
      </w:r>
      <w:r>
        <w:rPr>
          <w:rFonts w:ascii="Times New Roman"/>
          <w:b w:val="false"/>
          <w:i w:val="false"/>
          <w:color w:val="000000"/>
          <w:sz w:val="28"/>
        </w:rPr>
        <w:t xml:space="preserve">
                           ру, суұрма құдықтарын </w:t>
      </w:r>
      <w:r>
        <w:br/>
      </w:r>
      <w:r>
        <w:rPr>
          <w:rFonts w:ascii="Times New Roman"/>
          <w:b w:val="false"/>
          <w:i w:val="false"/>
          <w:color w:val="000000"/>
          <w:sz w:val="28"/>
        </w:rPr>
        <w:t xml:space="preserve">
                           жөндеу, жоғарғы </w:t>
      </w:r>
      <w:r>
        <w:br/>
      </w:r>
      <w:r>
        <w:rPr>
          <w:rFonts w:ascii="Times New Roman"/>
          <w:b w:val="false"/>
          <w:i w:val="false"/>
          <w:color w:val="000000"/>
          <w:sz w:val="28"/>
        </w:rPr>
        <w:t xml:space="preserve">
                           бъефтегi ағынды </w:t>
      </w:r>
      <w:r>
        <w:br/>
      </w:r>
      <w:r>
        <w:rPr>
          <w:rFonts w:ascii="Times New Roman"/>
          <w:b w:val="false"/>
          <w:i w:val="false"/>
          <w:color w:val="000000"/>
          <w:sz w:val="28"/>
        </w:rPr>
        <w:t xml:space="preserve">
                           бағыттаушы сол жақ </w:t>
      </w:r>
      <w:r>
        <w:br/>
      </w:r>
      <w:r>
        <w:rPr>
          <w:rFonts w:ascii="Times New Roman"/>
          <w:b w:val="false"/>
          <w:i w:val="false"/>
          <w:color w:val="000000"/>
          <w:sz w:val="28"/>
        </w:rPr>
        <w:t xml:space="preserve">
                           бөгетшенi ұзындығы </w:t>
      </w:r>
      <w:r>
        <w:br/>
      </w:r>
      <w:r>
        <w:rPr>
          <w:rFonts w:ascii="Times New Roman"/>
          <w:b w:val="false"/>
          <w:i w:val="false"/>
          <w:color w:val="000000"/>
          <w:sz w:val="28"/>
        </w:rPr>
        <w:t xml:space="preserve">
                           300 м бөлiгiн </w:t>
      </w:r>
      <w:r>
        <w:br/>
      </w:r>
      <w:r>
        <w:rPr>
          <w:rFonts w:ascii="Times New Roman"/>
          <w:b w:val="false"/>
          <w:i w:val="false"/>
          <w:color w:val="000000"/>
          <w:sz w:val="28"/>
        </w:rPr>
        <w:t xml:space="preserve">
                           қорғау); </w:t>
      </w:r>
      <w:r>
        <w:br/>
      </w:r>
      <w:r>
        <w:rPr>
          <w:rFonts w:ascii="Times New Roman"/>
          <w:b w:val="false"/>
          <w:i w:val="false"/>
          <w:color w:val="000000"/>
          <w:sz w:val="28"/>
        </w:rPr>
        <w:t xml:space="preserve">
                           e) үш УАЗ автомоби. </w:t>
      </w:r>
      <w:r>
        <w:br/>
      </w:r>
      <w:r>
        <w:rPr>
          <w:rFonts w:ascii="Times New Roman"/>
          <w:b w:val="false"/>
          <w:i w:val="false"/>
          <w:color w:val="000000"/>
          <w:sz w:val="28"/>
        </w:rPr>
        <w:t xml:space="preserve">
                           лiн және жиhаз бен </w:t>
      </w:r>
      <w:r>
        <w:br/>
      </w:r>
      <w:r>
        <w:rPr>
          <w:rFonts w:ascii="Times New Roman"/>
          <w:b w:val="false"/>
          <w:i w:val="false"/>
          <w:color w:val="000000"/>
          <w:sz w:val="28"/>
        </w:rPr>
        <w:t xml:space="preserve">
                           ұйымдастыру техни. </w:t>
      </w:r>
      <w:r>
        <w:br/>
      </w:r>
      <w:r>
        <w:rPr>
          <w:rFonts w:ascii="Times New Roman"/>
          <w:b w:val="false"/>
          <w:i w:val="false"/>
          <w:color w:val="000000"/>
          <w:sz w:val="28"/>
        </w:rPr>
        <w:t xml:space="preserve">
                           каларын сатып алу; </w:t>
      </w:r>
      <w:r>
        <w:br/>
      </w:r>
      <w:r>
        <w:rPr>
          <w:rFonts w:ascii="Times New Roman"/>
          <w:b w:val="false"/>
          <w:i w:val="false"/>
          <w:color w:val="000000"/>
          <w:sz w:val="28"/>
        </w:rPr>
        <w:t xml:space="preserve">
                           ж) Қызылорда қаласының </w:t>
      </w:r>
      <w:r>
        <w:br/>
      </w:r>
      <w:r>
        <w:rPr>
          <w:rFonts w:ascii="Times New Roman"/>
          <w:b w:val="false"/>
          <w:i w:val="false"/>
          <w:color w:val="000000"/>
          <w:sz w:val="28"/>
        </w:rPr>
        <w:t xml:space="preserve">
                           қорғау қоғандарын </w:t>
      </w:r>
      <w:r>
        <w:br/>
      </w:r>
      <w:r>
        <w:rPr>
          <w:rFonts w:ascii="Times New Roman"/>
          <w:b w:val="false"/>
          <w:i w:val="false"/>
          <w:color w:val="000000"/>
          <w:sz w:val="28"/>
        </w:rPr>
        <w:t xml:space="preserve">
                           күшейту: қорғау қоған- </w:t>
      </w:r>
      <w:r>
        <w:br/>
      </w:r>
      <w:r>
        <w:rPr>
          <w:rFonts w:ascii="Times New Roman"/>
          <w:b w:val="false"/>
          <w:i w:val="false"/>
          <w:color w:val="000000"/>
          <w:sz w:val="28"/>
        </w:rPr>
        <w:t xml:space="preserve">
                           дарының беткейiн </w:t>
      </w:r>
      <w:r>
        <w:br/>
      </w:r>
      <w:r>
        <w:rPr>
          <w:rFonts w:ascii="Times New Roman"/>
          <w:b w:val="false"/>
          <w:i w:val="false"/>
          <w:color w:val="000000"/>
          <w:sz w:val="28"/>
        </w:rPr>
        <w:t xml:space="preserve">
                           нығайту; бар қоған- </w:t>
      </w:r>
      <w:r>
        <w:br/>
      </w:r>
      <w:r>
        <w:rPr>
          <w:rFonts w:ascii="Times New Roman"/>
          <w:b w:val="false"/>
          <w:i w:val="false"/>
          <w:color w:val="000000"/>
          <w:sz w:val="28"/>
        </w:rPr>
        <w:t xml:space="preserve">
                           дарды қайта жаңарту; </w:t>
      </w:r>
      <w:r>
        <w:br/>
      </w:r>
      <w:r>
        <w:rPr>
          <w:rFonts w:ascii="Times New Roman"/>
          <w:b w:val="false"/>
          <w:i w:val="false"/>
          <w:color w:val="000000"/>
          <w:sz w:val="28"/>
        </w:rPr>
        <w:t xml:space="preserve">
                           з) Қызылқұм каналында </w:t>
      </w:r>
      <w:r>
        <w:br/>
      </w:r>
      <w:r>
        <w:rPr>
          <w:rFonts w:ascii="Times New Roman"/>
          <w:b w:val="false"/>
          <w:i w:val="false"/>
          <w:color w:val="000000"/>
          <w:sz w:val="28"/>
        </w:rPr>
        <w:t xml:space="preserve">
                           айналма реттеуіш салу: </w:t>
      </w:r>
      <w:r>
        <w:br/>
      </w:r>
      <w:r>
        <w:rPr>
          <w:rFonts w:ascii="Times New Roman"/>
          <w:b w:val="false"/>
          <w:i w:val="false"/>
          <w:color w:val="000000"/>
          <w:sz w:val="28"/>
        </w:rPr>
        <w:t xml:space="preserve">
                           су тастау құрылысын </w:t>
      </w:r>
      <w:r>
        <w:br/>
      </w:r>
      <w:r>
        <w:rPr>
          <w:rFonts w:ascii="Times New Roman"/>
          <w:b w:val="false"/>
          <w:i w:val="false"/>
          <w:color w:val="000000"/>
          <w:sz w:val="28"/>
        </w:rPr>
        <w:t xml:space="preserve">
                           салу.   </w:t>
      </w:r>
    </w:p>
    <w:p>
      <w:pPr>
        <w:spacing w:after="0"/>
        <w:ind w:left="0"/>
        <w:jc w:val="both"/>
      </w:pPr>
      <w:r>
        <w:rPr>
          <w:rFonts w:ascii="Times New Roman"/>
          <w:b w:val="false"/>
          <w:i w:val="false"/>
          <w:color w:val="000000"/>
          <w:sz w:val="28"/>
        </w:rPr>
        <w:t xml:space="preserve">3        016  Жобаны       а) Құрылыс жұмыс    Жыл     Қазақстан </w:t>
      </w:r>
      <w:r>
        <w:br/>
      </w:r>
      <w:r>
        <w:rPr>
          <w:rFonts w:ascii="Times New Roman"/>
          <w:b w:val="false"/>
          <w:i w:val="false"/>
          <w:color w:val="000000"/>
          <w:sz w:val="28"/>
        </w:rPr>
        <w:t xml:space="preserve">
              республи.    тарының келiсiм     бойында Республикасы </w:t>
      </w:r>
      <w:r>
        <w:br/>
      </w:r>
      <w:r>
        <w:rPr>
          <w:rFonts w:ascii="Times New Roman"/>
          <w:b w:val="false"/>
          <w:i w:val="false"/>
          <w:color w:val="000000"/>
          <w:sz w:val="28"/>
        </w:rPr>
        <w:t xml:space="preserve">
              калық        шарттары бойынша            Ауыл </w:t>
      </w:r>
      <w:r>
        <w:br/>
      </w:r>
      <w:r>
        <w:rPr>
          <w:rFonts w:ascii="Times New Roman"/>
          <w:b w:val="false"/>
          <w:i w:val="false"/>
          <w:color w:val="000000"/>
          <w:sz w:val="28"/>
        </w:rPr>
        <w:t xml:space="preserve">
              бюджеттен    қосымша құн                 шаруашылығы </w:t>
      </w:r>
      <w:r>
        <w:br/>
      </w:r>
      <w:r>
        <w:rPr>
          <w:rFonts w:ascii="Times New Roman"/>
          <w:b w:val="false"/>
          <w:i w:val="false"/>
          <w:color w:val="000000"/>
          <w:sz w:val="28"/>
        </w:rPr>
        <w:t xml:space="preserve">
              бiрлесiп     салығын өтеу;               министрлігі. </w:t>
      </w:r>
      <w:r>
        <w:br/>
      </w:r>
      <w:r>
        <w:rPr>
          <w:rFonts w:ascii="Times New Roman"/>
          <w:b w:val="false"/>
          <w:i w:val="false"/>
          <w:color w:val="000000"/>
          <w:sz w:val="28"/>
        </w:rPr>
        <w:t xml:space="preserve">
              қаржылан.    б) құрылыс жұмыс.           ның Су </w:t>
      </w:r>
      <w:r>
        <w:br/>
      </w:r>
      <w:r>
        <w:rPr>
          <w:rFonts w:ascii="Times New Roman"/>
          <w:b w:val="false"/>
          <w:i w:val="false"/>
          <w:color w:val="000000"/>
          <w:sz w:val="28"/>
        </w:rPr>
        <w:t xml:space="preserve">
              дыру есебi.  тары келiсiм                ресурстары </w:t>
      </w:r>
      <w:r>
        <w:br/>
      </w:r>
      <w:r>
        <w:rPr>
          <w:rFonts w:ascii="Times New Roman"/>
          <w:b w:val="false"/>
          <w:i w:val="false"/>
          <w:color w:val="000000"/>
          <w:sz w:val="28"/>
        </w:rPr>
        <w:t xml:space="preserve">
              нен iске     шарттарының                 жөніндегі </w:t>
      </w:r>
      <w:r>
        <w:br/>
      </w:r>
      <w:r>
        <w:rPr>
          <w:rFonts w:ascii="Times New Roman"/>
          <w:b w:val="false"/>
          <w:i w:val="false"/>
          <w:color w:val="000000"/>
          <w:sz w:val="28"/>
        </w:rPr>
        <w:t xml:space="preserve">
              асырылады    бөлiгiн төлеу;              комитеті </w:t>
      </w:r>
      <w:r>
        <w:br/>
      </w:r>
      <w:r>
        <w:rPr>
          <w:rFonts w:ascii="Times New Roman"/>
          <w:b w:val="false"/>
          <w:i w:val="false"/>
          <w:color w:val="000000"/>
          <w:sz w:val="28"/>
        </w:rPr>
        <w:t xml:space="preserve">
                           в) банк операция. </w:t>
      </w:r>
      <w:r>
        <w:br/>
      </w:r>
      <w:r>
        <w:rPr>
          <w:rFonts w:ascii="Times New Roman"/>
          <w:b w:val="false"/>
          <w:i w:val="false"/>
          <w:color w:val="000000"/>
          <w:sz w:val="28"/>
        </w:rPr>
        <w:t xml:space="preserve">
                           лары жүргiзiлгенi </w:t>
      </w:r>
      <w:r>
        <w:br/>
      </w:r>
      <w:r>
        <w:rPr>
          <w:rFonts w:ascii="Times New Roman"/>
          <w:b w:val="false"/>
          <w:i w:val="false"/>
          <w:color w:val="000000"/>
          <w:sz w:val="28"/>
        </w:rPr>
        <w:t xml:space="preserve">
                           үшiн екiншi </w:t>
      </w:r>
      <w:r>
        <w:br/>
      </w:r>
      <w:r>
        <w:rPr>
          <w:rFonts w:ascii="Times New Roman"/>
          <w:b w:val="false"/>
          <w:i w:val="false"/>
          <w:color w:val="000000"/>
          <w:sz w:val="28"/>
        </w:rPr>
        <w:t xml:space="preserve">
                           деңгейдегi банктер. </w:t>
      </w:r>
      <w:r>
        <w:br/>
      </w:r>
      <w:r>
        <w:rPr>
          <w:rFonts w:ascii="Times New Roman"/>
          <w:b w:val="false"/>
          <w:i w:val="false"/>
          <w:color w:val="000000"/>
          <w:sz w:val="28"/>
        </w:rPr>
        <w:t xml:space="preserve">
                           ге комиссиялық </w:t>
      </w:r>
      <w:r>
        <w:br/>
      </w:r>
      <w:r>
        <w:rPr>
          <w:rFonts w:ascii="Times New Roman"/>
          <w:b w:val="false"/>
          <w:i w:val="false"/>
          <w:color w:val="000000"/>
          <w:sz w:val="28"/>
        </w:rPr>
        <w:t xml:space="preserve">
                           алым төлеу; </w:t>
      </w:r>
      <w:r>
        <w:br/>
      </w:r>
      <w:r>
        <w:rPr>
          <w:rFonts w:ascii="Times New Roman"/>
          <w:b w:val="false"/>
          <w:i w:val="false"/>
          <w:color w:val="000000"/>
          <w:sz w:val="28"/>
        </w:rPr>
        <w:t xml:space="preserve">
                           г) жер бөлiп алуға </w:t>
      </w:r>
      <w:r>
        <w:br/>
      </w:r>
      <w:r>
        <w:rPr>
          <w:rFonts w:ascii="Times New Roman"/>
          <w:b w:val="false"/>
          <w:i w:val="false"/>
          <w:color w:val="000000"/>
          <w:sz w:val="28"/>
        </w:rPr>
        <w:t xml:space="preserve">
                           рұқсат алу жөнiн. </w:t>
      </w:r>
      <w:r>
        <w:br/>
      </w:r>
      <w:r>
        <w:rPr>
          <w:rFonts w:ascii="Times New Roman"/>
          <w:b w:val="false"/>
          <w:i w:val="false"/>
          <w:color w:val="000000"/>
          <w:sz w:val="28"/>
        </w:rPr>
        <w:t xml:space="preserve">
                           дегi қызметке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д) товарларды, </w:t>
      </w:r>
      <w:r>
        <w:br/>
      </w:r>
      <w:r>
        <w:rPr>
          <w:rFonts w:ascii="Times New Roman"/>
          <w:b w:val="false"/>
          <w:i w:val="false"/>
          <w:color w:val="000000"/>
          <w:sz w:val="28"/>
        </w:rPr>
        <w:t xml:space="preserve">
                           жұмыстар мен қызмет </w:t>
      </w:r>
      <w:r>
        <w:br/>
      </w:r>
      <w:r>
        <w:rPr>
          <w:rFonts w:ascii="Times New Roman"/>
          <w:b w:val="false"/>
          <w:i w:val="false"/>
          <w:color w:val="000000"/>
          <w:sz w:val="28"/>
        </w:rPr>
        <w:t xml:space="preserve">
                           көрсетудi сатып </w:t>
      </w:r>
      <w:r>
        <w:br/>
      </w:r>
      <w:r>
        <w:rPr>
          <w:rFonts w:ascii="Times New Roman"/>
          <w:b w:val="false"/>
          <w:i w:val="false"/>
          <w:color w:val="000000"/>
          <w:sz w:val="28"/>
        </w:rPr>
        <w:t xml:space="preserve">
                           алу бойынша конкурс </w:t>
      </w:r>
      <w:r>
        <w:br/>
      </w:r>
      <w:r>
        <w:rPr>
          <w:rFonts w:ascii="Times New Roman"/>
          <w:b w:val="false"/>
          <w:i w:val="false"/>
          <w:color w:val="000000"/>
          <w:sz w:val="28"/>
        </w:rPr>
        <w:t xml:space="preserve">
                           өткiзу туралы </w:t>
      </w:r>
      <w:r>
        <w:br/>
      </w:r>
      <w:r>
        <w:rPr>
          <w:rFonts w:ascii="Times New Roman"/>
          <w:b w:val="false"/>
          <w:i w:val="false"/>
          <w:color w:val="000000"/>
          <w:sz w:val="28"/>
        </w:rPr>
        <w:t xml:space="preserve">
                           хабарландыруға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e) үш автомобиль </w:t>
      </w:r>
      <w:r>
        <w:br/>
      </w:r>
      <w:r>
        <w:rPr>
          <w:rFonts w:ascii="Times New Roman"/>
          <w:b w:val="false"/>
          <w:i w:val="false"/>
          <w:color w:val="000000"/>
          <w:sz w:val="28"/>
        </w:rPr>
        <w:t xml:space="preserve">
                           және жиhаз бен </w:t>
      </w:r>
      <w:r>
        <w:br/>
      </w:r>
      <w:r>
        <w:rPr>
          <w:rFonts w:ascii="Times New Roman"/>
          <w:b w:val="false"/>
          <w:i w:val="false"/>
          <w:color w:val="000000"/>
          <w:sz w:val="28"/>
        </w:rPr>
        <w:t xml:space="preserve">
                           ұйымдастыру техника. </w:t>
      </w:r>
      <w:r>
        <w:br/>
      </w:r>
      <w:r>
        <w:rPr>
          <w:rFonts w:ascii="Times New Roman"/>
          <w:b w:val="false"/>
          <w:i w:val="false"/>
          <w:color w:val="000000"/>
          <w:sz w:val="28"/>
        </w:rPr>
        <w:t xml:space="preserve">
                           ларын келiсiм шарт </w:t>
      </w:r>
      <w:r>
        <w:br/>
      </w:r>
      <w:r>
        <w:rPr>
          <w:rFonts w:ascii="Times New Roman"/>
          <w:b w:val="false"/>
          <w:i w:val="false"/>
          <w:color w:val="000000"/>
          <w:sz w:val="28"/>
        </w:rPr>
        <w:t xml:space="preserve">
                           бойынша сатып </w:t>
      </w:r>
      <w:r>
        <w:br/>
      </w:r>
      <w:r>
        <w:rPr>
          <w:rFonts w:ascii="Times New Roman"/>
          <w:b w:val="false"/>
          <w:i w:val="false"/>
          <w:color w:val="000000"/>
          <w:sz w:val="28"/>
        </w:rPr>
        <w:t xml:space="preserve">
                           алғанда салық пен </w:t>
      </w:r>
      <w:r>
        <w:br/>
      </w:r>
      <w:r>
        <w:rPr>
          <w:rFonts w:ascii="Times New Roman"/>
          <w:b w:val="false"/>
          <w:i w:val="false"/>
          <w:color w:val="000000"/>
          <w:sz w:val="28"/>
        </w:rPr>
        <w:t xml:space="preserve">
                           баж салығын төлеу; </w:t>
      </w:r>
      <w:r>
        <w:br/>
      </w:r>
      <w:r>
        <w:rPr>
          <w:rFonts w:ascii="Times New Roman"/>
          <w:b w:val="false"/>
          <w:i w:val="false"/>
          <w:color w:val="000000"/>
          <w:sz w:val="28"/>
        </w:rPr>
        <w:t xml:space="preserve">
                           ж) жобаны басқару </w:t>
      </w:r>
      <w:r>
        <w:br/>
      </w:r>
      <w:r>
        <w:rPr>
          <w:rFonts w:ascii="Times New Roman"/>
          <w:b w:val="false"/>
          <w:i w:val="false"/>
          <w:color w:val="000000"/>
          <w:sz w:val="28"/>
        </w:rPr>
        <w:t xml:space="preserve">
                           тобының жергiлiктi </w:t>
      </w:r>
      <w:r>
        <w:br/>
      </w:r>
      <w:r>
        <w:rPr>
          <w:rFonts w:ascii="Times New Roman"/>
          <w:b w:val="false"/>
          <w:i w:val="false"/>
          <w:color w:val="000000"/>
          <w:sz w:val="28"/>
        </w:rPr>
        <w:t xml:space="preserve">
                           8 адамнан тұратын </w:t>
      </w:r>
      <w:r>
        <w:br/>
      </w:r>
      <w:r>
        <w:rPr>
          <w:rFonts w:ascii="Times New Roman"/>
          <w:b w:val="false"/>
          <w:i w:val="false"/>
          <w:color w:val="000000"/>
          <w:sz w:val="28"/>
        </w:rPr>
        <w:t xml:space="preserve">
                           кеңесшiлердiң қызме. </w:t>
      </w:r>
      <w:r>
        <w:br/>
      </w:r>
      <w:r>
        <w:rPr>
          <w:rFonts w:ascii="Times New Roman"/>
          <w:b w:val="false"/>
          <w:i w:val="false"/>
          <w:color w:val="000000"/>
          <w:sz w:val="28"/>
        </w:rPr>
        <w:t xml:space="preserve">
                           тiне ақы төлеу; </w:t>
      </w:r>
      <w:r>
        <w:br/>
      </w:r>
      <w:r>
        <w:rPr>
          <w:rFonts w:ascii="Times New Roman"/>
          <w:b w:val="false"/>
          <w:i w:val="false"/>
          <w:color w:val="000000"/>
          <w:sz w:val="28"/>
        </w:rPr>
        <w:t xml:space="preserve">
                           з) нақтыланған </w:t>
      </w:r>
      <w:r>
        <w:br/>
      </w:r>
      <w:r>
        <w:rPr>
          <w:rFonts w:ascii="Times New Roman"/>
          <w:b w:val="false"/>
          <w:i w:val="false"/>
          <w:color w:val="000000"/>
          <w:sz w:val="28"/>
        </w:rPr>
        <w:t xml:space="preserve">
                           жобалауға және </w:t>
      </w:r>
      <w:r>
        <w:br/>
      </w:r>
      <w:r>
        <w:rPr>
          <w:rFonts w:ascii="Times New Roman"/>
          <w:b w:val="false"/>
          <w:i w:val="false"/>
          <w:color w:val="000000"/>
          <w:sz w:val="28"/>
        </w:rPr>
        <w:t xml:space="preserve">
                           құрылысқа қадаға. </w:t>
      </w:r>
      <w:r>
        <w:br/>
      </w:r>
      <w:r>
        <w:rPr>
          <w:rFonts w:ascii="Times New Roman"/>
          <w:b w:val="false"/>
          <w:i w:val="false"/>
          <w:color w:val="000000"/>
          <w:sz w:val="28"/>
        </w:rPr>
        <w:t xml:space="preserve">
                           лау жасайтын кеңес. </w:t>
      </w:r>
      <w:r>
        <w:br/>
      </w:r>
      <w:r>
        <w:rPr>
          <w:rFonts w:ascii="Times New Roman"/>
          <w:b w:val="false"/>
          <w:i w:val="false"/>
          <w:color w:val="000000"/>
          <w:sz w:val="28"/>
        </w:rPr>
        <w:t xml:space="preserve">
                           шiлердiң қызмет </w:t>
      </w:r>
      <w:r>
        <w:br/>
      </w:r>
      <w:r>
        <w:rPr>
          <w:rFonts w:ascii="Times New Roman"/>
          <w:b w:val="false"/>
          <w:i w:val="false"/>
          <w:color w:val="000000"/>
          <w:sz w:val="28"/>
        </w:rPr>
        <w:t xml:space="preserve">
                           ақысын төлеу; </w:t>
      </w:r>
      <w:r>
        <w:br/>
      </w:r>
      <w:r>
        <w:rPr>
          <w:rFonts w:ascii="Times New Roman"/>
          <w:b w:val="false"/>
          <w:i w:val="false"/>
          <w:color w:val="000000"/>
          <w:sz w:val="28"/>
        </w:rPr>
        <w:t xml:space="preserve">
                           и) жобаға монито. </w:t>
      </w:r>
      <w:r>
        <w:br/>
      </w:r>
      <w:r>
        <w:rPr>
          <w:rFonts w:ascii="Times New Roman"/>
          <w:b w:val="false"/>
          <w:i w:val="false"/>
          <w:color w:val="000000"/>
          <w:sz w:val="28"/>
        </w:rPr>
        <w:t xml:space="preserve">
                           ринг және бағалау </w:t>
      </w:r>
      <w:r>
        <w:br/>
      </w:r>
      <w:r>
        <w:rPr>
          <w:rFonts w:ascii="Times New Roman"/>
          <w:b w:val="false"/>
          <w:i w:val="false"/>
          <w:color w:val="000000"/>
          <w:sz w:val="28"/>
        </w:rPr>
        <w:t xml:space="preserve">
                           жасайтын кеңесшi. </w:t>
      </w:r>
      <w:r>
        <w:br/>
      </w:r>
      <w:r>
        <w:rPr>
          <w:rFonts w:ascii="Times New Roman"/>
          <w:b w:val="false"/>
          <w:i w:val="false"/>
          <w:color w:val="000000"/>
          <w:sz w:val="28"/>
        </w:rPr>
        <w:t xml:space="preserve">
                           лердiң қызмет </w:t>
      </w:r>
      <w:r>
        <w:br/>
      </w:r>
      <w:r>
        <w:rPr>
          <w:rFonts w:ascii="Times New Roman"/>
          <w:b w:val="false"/>
          <w:i w:val="false"/>
          <w:color w:val="000000"/>
          <w:sz w:val="28"/>
        </w:rPr>
        <w:t xml:space="preserve">
                           ақысын төлеу; </w:t>
      </w:r>
      <w:r>
        <w:br/>
      </w:r>
      <w:r>
        <w:rPr>
          <w:rFonts w:ascii="Times New Roman"/>
          <w:b w:val="false"/>
          <w:i w:val="false"/>
          <w:color w:val="000000"/>
          <w:sz w:val="28"/>
        </w:rPr>
        <w:t xml:space="preserve">
                           и) Банктік операциялар </w:t>
      </w:r>
      <w:r>
        <w:br/>
      </w:r>
      <w:r>
        <w:rPr>
          <w:rFonts w:ascii="Times New Roman"/>
          <w:b w:val="false"/>
          <w:i w:val="false"/>
          <w:color w:val="000000"/>
          <w:sz w:val="28"/>
        </w:rPr>
        <w:t xml:space="preserve">
                           жүргiзгенi үшiн екiншi </w:t>
      </w:r>
      <w:r>
        <w:br/>
      </w:r>
      <w:r>
        <w:rPr>
          <w:rFonts w:ascii="Times New Roman"/>
          <w:b w:val="false"/>
          <w:i w:val="false"/>
          <w:color w:val="000000"/>
          <w:sz w:val="28"/>
        </w:rPr>
        <w:t xml:space="preserve">
                           деңгейдегi банктерге </w:t>
      </w:r>
      <w:r>
        <w:br/>
      </w:r>
      <w:r>
        <w:rPr>
          <w:rFonts w:ascii="Times New Roman"/>
          <w:b w:val="false"/>
          <w:i w:val="false"/>
          <w:color w:val="000000"/>
          <w:sz w:val="28"/>
        </w:rPr>
        <w:t xml:space="preserve">
                           комиссиялық алым төлеу. </w:t>
      </w:r>
      <w:r>
        <w:br/>
      </w:r>
      <w:r>
        <w:rPr>
          <w:rFonts w:ascii="Times New Roman"/>
          <w:b w:val="false"/>
          <w:i w:val="false"/>
          <w:color w:val="000000"/>
          <w:sz w:val="28"/>
        </w:rPr>
        <w:t xml:space="preserve">
                           к) кеңесшілiк </w:t>
      </w:r>
      <w:r>
        <w:br/>
      </w:r>
      <w:r>
        <w:rPr>
          <w:rFonts w:ascii="Times New Roman"/>
          <w:b w:val="false"/>
          <w:i w:val="false"/>
          <w:color w:val="000000"/>
          <w:sz w:val="28"/>
        </w:rPr>
        <w:t xml:space="preserve">
                           қызметтердiң </w:t>
      </w:r>
      <w:r>
        <w:br/>
      </w:r>
      <w:r>
        <w:rPr>
          <w:rFonts w:ascii="Times New Roman"/>
          <w:b w:val="false"/>
          <w:i w:val="false"/>
          <w:color w:val="000000"/>
          <w:sz w:val="28"/>
        </w:rPr>
        <w:t xml:space="preserve">
                           келiсiм шарттары </w:t>
      </w:r>
      <w:r>
        <w:br/>
      </w:r>
      <w:r>
        <w:rPr>
          <w:rFonts w:ascii="Times New Roman"/>
          <w:b w:val="false"/>
          <w:i w:val="false"/>
          <w:color w:val="000000"/>
          <w:sz w:val="28"/>
        </w:rPr>
        <w:t xml:space="preserve">
                           бойынша салықтарды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л) "Шардара бөгетiн </w:t>
      </w:r>
      <w:r>
        <w:br/>
      </w:r>
      <w:r>
        <w:rPr>
          <w:rFonts w:ascii="Times New Roman"/>
          <w:b w:val="false"/>
          <w:i w:val="false"/>
          <w:color w:val="000000"/>
          <w:sz w:val="28"/>
        </w:rPr>
        <w:t xml:space="preserve">
                           қайта жөндеу" </w:t>
      </w:r>
      <w:r>
        <w:br/>
      </w:r>
      <w:r>
        <w:rPr>
          <w:rFonts w:ascii="Times New Roman"/>
          <w:b w:val="false"/>
          <w:i w:val="false"/>
          <w:color w:val="000000"/>
          <w:sz w:val="28"/>
        </w:rPr>
        <w:t xml:space="preserve">
                           жобасының мемлекет. </w:t>
      </w:r>
      <w:r>
        <w:br/>
      </w:r>
      <w:r>
        <w:rPr>
          <w:rFonts w:ascii="Times New Roman"/>
          <w:b w:val="false"/>
          <w:i w:val="false"/>
          <w:color w:val="000000"/>
          <w:sz w:val="28"/>
        </w:rPr>
        <w:t xml:space="preserve">
                           тiк құрылыс және </w:t>
      </w:r>
      <w:r>
        <w:br/>
      </w:r>
      <w:r>
        <w:rPr>
          <w:rFonts w:ascii="Times New Roman"/>
          <w:b w:val="false"/>
          <w:i w:val="false"/>
          <w:color w:val="000000"/>
          <w:sz w:val="28"/>
        </w:rPr>
        <w:t xml:space="preserve">
                           экологиялық сарап. </w:t>
      </w:r>
      <w:r>
        <w:br/>
      </w:r>
      <w:r>
        <w:rPr>
          <w:rFonts w:ascii="Times New Roman"/>
          <w:b w:val="false"/>
          <w:i w:val="false"/>
          <w:color w:val="000000"/>
          <w:sz w:val="28"/>
        </w:rPr>
        <w:t xml:space="preserve">
                           тамасына ақы төлеу; </w:t>
      </w:r>
      <w:r>
        <w:br/>
      </w:r>
      <w:r>
        <w:rPr>
          <w:rFonts w:ascii="Times New Roman"/>
          <w:b w:val="false"/>
          <w:i w:val="false"/>
          <w:color w:val="000000"/>
          <w:sz w:val="28"/>
        </w:rPr>
        <w:t xml:space="preserve">
                           м) валюталық </w:t>
      </w:r>
      <w:r>
        <w:br/>
      </w:r>
      <w:r>
        <w:rPr>
          <w:rFonts w:ascii="Times New Roman"/>
          <w:b w:val="false"/>
          <w:i w:val="false"/>
          <w:color w:val="000000"/>
          <w:sz w:val="28"/>
        </w:rPr>
        <w:t xml:space="preserve">
                           операциялар жүргiзу </w:t>
      </w:r>
      <w:r>
        <w:br/>
      </w:r>
      <w:r>
        <w:rPr>
          <w:rFonts w:ascii="Times New Roman"/>
          <w:b w:val="false"/>
          <w:i w:val="false"/>
          <w:color w:val="000000"/>
          <w:sz w:val="28"/>
        </w:rPr>
        <w:t xml:space="preserve">
                           үшін лицензиялық </w:t>
      </w:r>
      <w:r>
        <w:br/>
      </w:r>
      <w:r>
        <w:rPr>
          <w:rFonts w:ascii="Times New Roman"/>
          <w:b w:val="false"/>
          <w:i w:val="false"/>
          <w:color w:val="000000"/>
          <w:sz w:val="28"/>
        </w:rPr>
        <w:t xml:space="preserve">
                           алымды төлеу; </w:t>
      </w:r>
      <w:r>
        <w:br/>
      </w:r>
      <w:r>
        <w:rPr>
          <w:rFonts w:ascii="Times New Roman"/>
          <w:b w:val="false"/>
          <w:i w:val="false"/>
          <w:color w:val="000000"/>
          <w:sz w:val="28"/>
        </w:rPr>
        <w:t xml:space="preserve">
                           н) Yш автомобиль, </w:t>
      </w:r>
      <w:r>
        <w:br/>
      </w:r>
      <w:r>
        <w:rPr>
          <w:rFonts w:ascii="Times New Roman"/>
          <w:b w:val="false"/>
          <w:i w:val="false"/>
          <w:color w:val="000000"/>
          <w:sz w:val="28"/>
        </w:rPr>
        <w:t xml:space="preserve">
                           ұйымдастыру техникасын </w:t>
      </w:r>
      <w:r>
        <w:br/>
      </w:r>
      <w:r>
        <w:rPr>
          <w:rFonts w:ascii="Times New Roman"/>
          <w:b w:val="false"/>
          <w:i w:val="false"/>
          <w:color w:val="000000"/>
          <w:sz w:val="28"/>
        </w:rPr>
        <w:t xml:space="preserve">
                           және жиhаз сатып алуға </w:t>
      </w:r>
      <w:r>
        <w:br/>
      </w:r>
      <w:r>
        <w:rPr>
          <w:rFonts w:ascii="Times New Roman"/>
          <w:b w:val="false"/>
          <w:i w:val="false"/>
          <w:color w:val="000000"/>
          <w:sz w:val="28"/>
        </w:rPr>
        <w:t xml:space="preserve">
                           арналған келiсiм-шарттар </w:t>
      </w:r>
      <w:r>
        <w:br/>
      </w:r>
      <w:r>
        <w:rPr>
          <w:rFonts w:ascii="Times New Roman"/>
          <w:b w:val="false"/>
          <w:i w:val="false"/>
          <w:color w:val="000000"/>
          <w:sz w:val="28"/>
        </w:rPr>
        <w:t xml:space="preserve">
                           құнының бір бөлігіне </w:t>
      </w:r>
      <w:r>
        <w:br/>
      </w:r>
      <w:r>
        <w:rPr>
          <w:rFonts w:ascii="Times New Roman"/>
          <w:b w:val="false"/>
          <w:i w:val="false"/>
          <w:color w:val="000000"/>
          <w:sz w:val="28"/>
        </w:rPr>
        <w:t xml:space="preserve">
                           ақы төлеу.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Арал теңiзiнiң солтүстiк бөлiгiн және Сырдария өзенiнiң арнасын реттеу жобасы бойынша 25-тен 45%-ға дейiнгi құрылыс жұмыстары орындалады. </w:t>
      </w:r>
    </w:p>
    <w:bookmarkStart w:name="z25"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76-қосымша       </w:t>
      </w:r>
    </w:p>
    <w:bookmarkEnd w:id="25"/>
    <w:p>
      <w:pPr>
        <w:spacing w:after="0"/>
        <w:ind w:left="0"/>
        <w:jc w:val="both"/>
      </w:pPr>
      <w:r>
        <w:rPr>
          <w:rFonts w:ascii="Times New Roman"/>
          <w:b w:val="false"/>
          <w:i w:val="false"/>
          <w:color w:val="ff0000"/>
          <w:sz w:val="28"/>
        </w:rPr>
        <w:t xml:space="preserve">      Ескерту. 76-қосымшаға өзгеріс енгізілді - ҚР Үкіметінің 2004.06.23. N 197к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"Арал теңiзi өңiрiнiң елдi мекендерiн сумен жабдықтау </w:t>
      </w:r>
      <w:r>
        <w:br/>
      </w:r>
      <w:r>
        <w:rPr>
          <w:rFonts w:ascii="Times New Roman"/>
          <w:b/>
          <w:i w:val="false"/>
          <w:color w:val="000000"/>
        </w:rPr>
        <w:t xml:space="preserve">
және санитариясы" </w:t>
      </w:r>
      <w:r>
        <w:br/>
      </w:r>
      <w:r>
        <w:rPr>
          <w:rFonts w:ascii="Times New Roman"/>
          <w:b/>
          <w:i w:val="false"/>
          <w:color w:val="000000"/>
        </w:rPr>
        <w:t xml:space="preserve">
деген 028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627402 мың теңге (алты жүз жиырма жетi миллион төрт жүз екi мың теңге). &lt;*&gt; </w:t>
      </w:r>
      <w:r>
        <w:br/>
      </w:r>
      <w:r>
        <w:rPr>
          <w:rFonts w:ascii="Times New Roman"/>
          <w:b w:val="false"/>
          <w:i w:val="false"/>
          <w:color w:val="000000"/>
          <w:sz w:val="28"/>
        </w:rPr>
        <w:t>
      2. Бюджеттiк бағдарламаның нормативтiк құқықтық негiзi: "Қазақстан Республикасы мен Apaб Экономикалық Даму Кувейт Қоры арасындағы Арал қаласын (Арал теңiзi өңiрi) сумен жабдықтау жобасы бойынша заем туралы келiсiмдi бекiту туралы" 2001 жылғы 1 наурыздағы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Арал қаласының тұрғындарын сапалы ауыз сумен қамту және санитариялық жағдайын жақсарту. </w:t>
      </w:r>
      <w:r>
        <w:br/>
      </w:r>
      <w:r>
        <w:rPr>
          <w:rFonts w:ascii="Times New Roman"/>
          <w:b w:val="false"/>
          <w:i w:val="false"/>
          <w:color w:val="000000"/>
          <w:sz w:val="28"/>
        </w:rPr>
        <w:t xml:space="preserve">
      5. Бюджеттiк бағдарламаның мiндеттерi: Арал қаласының сумен қамту жүйелерiнiң тиiмдiлiгiн арттыру, қаладағы су тарту желiлерiн кеңейту және жаңарту.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028       Арал </w:t>
      </w:r>
      <w:r>
        <w:br/>
      </w:r>
      <w:r>
        <w:rPr>
          <w:rFonts w:ascii="Times New Roman"/>
          <w:b w:val="false"/>
          <w:i w:val="false"/>
          <w:color w:val="000000"/>
          <w:sz w:val="28"/>
        </w:rPr>
        <w:t xml:space="preserve">
              теңiзi </w:t>
      </w:r>
      <w:r>
        <w:br/>
      </w:r>
      <w:r>
        <w:rPr>
          <w:rFonts w:ascii="Times New Roman"/>
          <w:b w:val="false"/>
          <w:i w:val="false"/>
          <w:color w:val="000000"/>
          <w:sz w:val="28"/>
        </w:rPr>
        <w:t xml:space="preserve">
              өңiрiнiң </w:t>
      </w:r>
      <w:r>
        <w:br/>
      </w:r>
      <w:r>
        <w:rPr>
          <w:rFonts w:ascii="Times New Roman"/>
          <w:b w:val="false"/>
          <w:i w:val="false"/>
          <w:color w:val="000000"/>
          <w:sz w:val="28"/>
        </w:rPr>
        <w:t xml:space="preserve">
              елдi мекен. </w:t>
      </w:r>
      <w:r>
        <w:br/>
      </w:r>
      <w:r>
        <w:rPr>
          <w:rFonts w:ascii="Times New Roman"/>
          <w:b w:val="false"/>
          <w:i w:val="false"/>
          <w:color w:val="000000"/>
          <w:sz w:val="28"/>
        </w:rPr>
        <w:t xml:space="preserve">
              дерiн сумен </w:t>
      </w:r>
      <w:r>
        <w:br/>
      </w:r>
      <w:r>
        <w:rPr>
          <w:rFonts w:ascii="Times New Roman"/>
          <w:b w:val="false"/>
          <w:i w:val="false"/>
          <w:color w:val="000000"/>
          <w:sz w:val="28"/>
        </w:rPr>
        <w:t xml:space="preserve">
              жабдықтау </w:t>
      </w:r>
      <w:r>
        <w:br/>
      </w:r>
      <w:r>
        <w:rPr>
          <w:rFonts w:ascii="Times New Roman"/>
          <w:b w:val="false"/>
          <w:i w:val="false"/>
          <w:color w:val="000000"/>
          <w:sz w:val="28"/>
        </w:rPr>
        <w:t xml:space="preserve">
              және санита. </w:t>
      </w:r>
      <w:r>
        <w:br/>
      </w:r>
      <w:r>
        <w:rPr>
          <w:rFonts w:ascii="Times New Roman"/>
          <w:b w:val="false"/>
          <w:i w:val="false"/>
          <w:color w:val="000000"/>
          <w:sz w:val="28"/>
        </w:rPr>
        <w:t xml:space="preserve">
              риясы </w:t>
      </w:r>
    </w:p>
    <w:p>
      <w:pPr>
        <w:spacing w:after="0"/>
        <w:ind w:left="0"/>
        <w:jc w:val="both"/>
      </w:pPr>
      <w:r>
        <w:rPr>
          <w:rFonts w:ascii="Times New Roman"/>
          <w:b w:val="false"/>
          <w:i w:val="false"/>
          <w:color w:val="000000"/>
          <w:sz w:val="28"/>
        </w:rPr>
        <w:t xml:space="preserve">2        004  Сыртқы       1. Арал қаласының   Жыл     Қазақстан </w:t>
      </w:r>
      <w:r>
        <w:br/>
      </w:r>
      <w:r>
        <w:rPr>
          <w:rFonts w:ascii="Times New Roman"/>
          <w:b w:val="false"/>
          <w:i w:val="false"/>
          <w:color w:val="000000"/>
          <w:sz w:val="28"/>
        </w:rPr>
        <w:t xml:space="preserve">
              қарыздар     сумен жабдықтау     бойы    Республикасы </w:t>
      </w:r>
      <w:r>
        <w:br/>
      </w:r>
      <w:r>
        <w:rPr>
          <w:rFonts w:ascii="Times New Roman"/>
          <w:b w:val="false"/>
          <w:i w:val="false"/>
          <w:color w:val="000000"/>
          <w:sz w:val="28"/>
        </w:rPr>
        <w:t xml:space="preserve">
              есебiнен     жүйелерiн жетiлдi.          Ауыл </w:t>
      </w:r>
      <w:r>
        <w:br/>
      </w:r>
      <w:r>
        <w:rPr>
          <w:rFonts w:ascii="Times New Roman"/>
          <w:b w:val="false"/>
          <w:i w:val="false"/>
          <w:color w:val="000000"/>
          <w:sz w:val="28"/>
        </w:rPr>
        <w:t xml:space="preserve">
              жобаны       ру:                         шаруашылығы </w:t>
      </w:r>
      <w:r>
        <w:br/>
      </w:r>
      <w:r>
        <w:rPr>
          <w:rFonts w:ascii="Times New Roman"/>
          <w:b w:val="false"/>
          <w:i w:val="false"/>
          <w:color w:val="000000"/>
          <w:sz w:val="28"/>
        </w:rPr>
        <w:t xml:space="preserve">
              iске асыру   а) Қосаман су               министрлігі. </w:t>
      </w:r>
      <w:r>
        <w:br/>
      </w:r>
      <w:r>
        <w:rPr>
          <w:rFonts w:ascii="Times New Roman"/>
          <w:b w:val="false"/>
          <w:i w:val="false"/>
          <w:color w:val="000000"/>
          <w:sz w:val="28"/>
        </w:rPr>
        <w:t xml:space="preserve">
                           көзiнен Арал қала.          нің Су </w:t>
      </w:r>
      <w:r>
        <w:br/>
      </w:r>
      <w:r>
        <w:rPr>
          <w:rFonts w:ascii="Times New Roman"/>
          <w:b w:val="false"/>
          <w:i w:val="false"/>
          <w:color w:val="000000"/>
          <w:sz w:val="28"/>
        </w:rPr>
        <w:t xml:space="preserve">
                           сына су беретін             ресурстары </w:t>
      </w:r>
      <w:r>
        <w:br/>
      </w:r>
      <w:r>
        <w:rPr>
          <w:rFonts w:ascii="Times New Roman"/>
          <w:b w:val="false"/>
          <w:i w:val="false"/>
          <w:color w:val="000000"/>
          <w:sz w:val="28"/>
        </w:rPr>
        <w:t xml:space="preserve">
                           бас су құбырын              жөніндегі </w:t>
      </w:r>
      <w:r>
        <w:br/>
      </w:r>
      <w:r>
        <w:rPr>
          <w:rFonts w:ascii="Times New Roman"/>
          <w:b w:val="false"/>
          <w:i w:val="false"/>
          <w:color w:val="000000"/>
          <w:sz w:val="28"/>
        </w:rPr>
        <w:t xml:space="preserve">
                           қайта құру:                 комитеті </w:t>
      </w:r>
      <w:r>
        <w:br/>
      </w:r>
      <w:r>
        <w:rPr>
          <w:rFonts w:ascii="Times New Roman"/>
          <w:b w:val="false"/>
          <w:i w:val="false"/>
          <w:color w:val="000000"/>
          <w:sz w:val="28"/>
        </w:rPr>
        <w:t xml:space="preserve">
                           - қазiргi қолданыс. </w:t>
      </w:r>
      <w:r>
        <w:br/>
      </w:r>
      <w:r>
        <w:rPr>
          <w:rFonts w:ascii="Times New Roman"/>
          <w:b w:val="false"/>
          <w:i w:val="false"/>
          <w:color w:val="000000"/>
          <w:sz w:val="28"/>
        </w:rPr>
        <w:t xml:space="preserve">
                           тағы су құбырының </w:t>
      </w:r>
      <w:r>
        <w:br/>
      </w:r>
      <w:r>
        <w:rPr>
          <w:rFonts w:ascii="Times New Roman"/>
          <w:b w:val="false"/>
          <w:i w:val="false"/>
          <w:color w:val="000000"/>
          <w:sz w:val="28"/>
        </w:rPr>
        <w:t xml:space="preserve">
                           жалпы ұзындығы 18 </w:t>
      </w:r>
      <w:r>
        <w:br/>
      </w:r>
      <w:r>
        <w:rPr>
          <w:rFonts w:ascii="Times New Roman"/>
          <w:b w:val="false"/>
          <w:i w:val="false"/>
          <w:color w:val="000000"/>
          <w:sz w:val="28"/>
        </w:rPr>
        <w:t xml:space="preserve">
                           км жуық, оның </w:t>
      </w:r>
      <w:r>
        <w:br/>
      </w:r>
      <w:r>
        <w:rPr>
          <w:rFonts w:ascii="Times New Roman"/>
          <w:b w:val="false"/>
          <w:i w:val="false"/>
          <w:color w:val="000000"/>
          <w:sz w:val="28"/>
        </w:rPr>
        <w:t xml:space="preserve">
                           iшiнде 16,12 км, </w:t>
      </w:r>
      <w:r>
        <w:br/>
      </w:r>
      <w:r>
        <w:rPr>
          <w:rFonts w:ascii="Times New Roman"/>
          <w:b w:val="false"/>
          <w:i w:val="false"/>
          <w:color w:val="000000"/>
          <w:sz w:val="28"/>
        </w:rPr>
        <w:t xml:space="preserve">
                           диаметрi 700 мм </w:t>
      </w:r>
      <w:r>
        <w:br/>
      </w:r>
      <w:r>
        <w:rPr>
          <w:rFonts w:ascii="Times New Roman"/>
          <w:b w:val="false"/>
          <w:i w:val="false"/>
          <w:color w:val="000000"/>
          <w:sz w:val="28"/>
        </w:rPr>
        <w:t xml:space="preserve">
                           және 1,88 км диа. </w:t>
      </w:r>
      <w:r>
        <w:br/>
      </w:r>
      <w:r>
        <w:rPr>
          <w:rFonts w:ascii="Times New Roman"/>
          <w:b w:val="false"/>
          <w:i w:val="false"/>
          <w:color w:val="000000"/>
          <w:sz w:val="28"/>
        </w:rPr>
        <w:t xml:space="preserve">
                           метрi 1000 мм шойын </w:t>
      </w:r>
      <w:r>
        <w:br/>
      </w:r>
      <w:r>
        <w:rPr>
          <w:rFonts w:ascii="Times New Roman"/>
          <w:b w:val="false"/>
          <w:i w:val="false"/>
          <w:color w:val="000000"/>
          <w:sz w:val="28"/>
        </w:rPr>
        <w:t xml:space="preserve">
                           құбырлармен ескiр. </w:t>
      </w:r>
      <w:r>
        <w:br/>
      </w:r>
      <w:r>
        <w:rPr>
          <w:rFonts w:ascii="Times New Roman"/>
          <w:b w:val="false"/>
          <w:i w:val="false"/>
          <w:color w:val="000000"/>
          <w:sz w:val="28"/>
        </w:rPr>
        <w:t xml:space="preserve">
                           ген бөлiктерiн </w:t>
      </w:r>
      <w:r>
        <w:br/>
      </w:r>
      <w:r>
        <w:rPr>
          <w:rFonts w:ascii="Times New Roman"/>
          <w:b w:val="false"/>
          <w:i w:val="false"/>
          <w:color w:val="000000"/>
          <w:sz w:val="28"/>
        </w:rPr>
        <w:t xml:space="preserve">
                           ауыстыру. </w:t>
      </w:r>
      <w:r>
        <w:br/>
      </w:r>
      <w:r>
        <w:rPr>
          <w:rFonts w:ascii="Times New Roman"/>
          <w:b w:val="false"/>
          <w:i w:val="false"/>
          <w:color w:val="000000"/>
          <w:sz w:val="28"/>
        </w:rPr>
        <w:t xml:space="preserve">
                           б) Арал қаласындағы </w:t>
      </w:r>
      <w:r>
        <w:br/>
      </w:r>
      <w:r>
        <w:rPr>
          <w:rFonts w:ascii="Times New Roman"/>
          <w:b w:val="false"/>
          <w:i w:val="false"/>
          <w:color w:val="000000"/>
          <w:sz w:val="28"/>
        </w:rPr>
        <w:t xml:space="preserve">
                           қолданыстағы су </w:t>
      </w:r>
      <w:r>
        <w:br/>
      </w:r>
      <w:r>
        <w:rPr>
          <w:rFonts w:ascii="Times New Roman"/>
          <w:b w:val="false"/>
          <w:i w:val="false"/>
          <w:color w:val="000000"/>
          <w:sz w:val="28"/>
        </w:rPr>
        <w:t xml:space="preserve">
                           тарату желiлерiн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 жалпы ұзындығы </w:t>
      </w:r>
      <w:r>
        <w:br/>
      </w:r>
      <w:r>
        <w:rPr>
          <w:rFonts w:ascii="Times New Roman"/>
          <w:b w:val="false"/>
          <w:i w:val="false"/>
          <w:color w:val="000000"/>
          <w:sz w:val="28"/>
        </w:rPr>
        <w:t xml:space="preserve">
                           40 км жуық ескiрген </w:t>
      </w:r>
      <w:r>
        <w:br/>
      </w:r>
      <w:r>
        <w:rPr>
          <w:rFonts w:ascii="Times New Roman"/>
          <w:b w:val="false"/>
          <w:i w:val="false"/>
          <w:color w:val="000000"/>
          <w:sz w:val="28"/>
        </w:rPr>
        <w:t xml:space="preserve">
                           құбырларды ауыстыру; </w:t>
      </w:r>
      <w:r>
        <w:br/>
      </w:r>
      <w:r>
        <w:rPr>
          <w:rFonts w:ascii="Times New Roman"/>
          <w:b w:val="false"/>
          <w:i w:val="false"/>
          <w:color w:val="000000"/>
          <w:sz w:val="28"/>
        </w:rPr>
        <w:t xml:space="preserve">
                           - ұзындығы 4 км </w:t>
      </w:r>
      <w:r>
        <w:br/>
      </w:r>
      <w:r>
        <w:rPr>
          <w:rFonts w:ascii="Times New Roman"/>
          <w:b w:val="false"/>
          <w:i w:val="false"/>
          <w:color w:val="000000"/>
          <w:sz w:val="28"/>
        </w:rPr>
        <w:t xml:space="preserve">
                           жаңа су тарату желi. </w:t>
      </w:r>
      <w:r>
        <w:br/>
      </w:r>
      <w:r>
        <w:rPr>
          <w:rFonts w:ascii="Times New Roman"/>
          <w:b w:val="false"/>
          <w:i w:val="false"/>
          <w:color w:val="000000"/>
          <w:sz w:val="28"/>
        </w:rPr>
        <w:t xml:space="preserve">
                           лерiн салу; </w:t>
      </w:r>
      <w:r>
        <w:br/>
      </w:r>
      <w:r>
        <w:rPr>
          <w:rFonts w:ascii="Times New Roman"/>
          <w:b w:val="false"/>
          <w:i w:val="false"/>
          <w:color w:val="000000"/>
          <w:sz w:val="28"/>
        </w:rPr>
        <w:t xml:space="preserve">
                           - 80 су тарататын </w:t>
      </w:r>
      <w:r>
        <w:br/>
      </w:r>
      <w:r>
        <w:rPr>
          <w:rFonts w:ascii="Times New Roman"/>
          <w:b w:val="false"/>
          <w:i w:val="false"/>
          <w:color w:val="000000"/>
          <w:sz w:val="28"/>
        </w:rPr>
        <w:t xml:space="preserve">
                           шүмек және өрт </w:t>
      </w:r>
      <w:r>
        <w:br/>
      </w:r>
      <w:r>
        <w:rPr>
          <w:rFonts w:ascii="Times New Roman"/>
          <w:b w:val="false"/>
          <w:i w:val="false"/>
          <w:color w:val="000000"/>
          <w:sz w:val="28"/>
        </w:rPr>
        <w:t xml:space="preserve">
                           сөндiру гидранттарын </w:t>
      </w:r>
      <w:r>
        <w:br/>
      </w:r>
      <w:r>
        <w:rPr>
          <w:rFonts w:ascii="Times New Roman"/>
          <w:b w:val="false"/>
          <w:i w:val="false"/>
          <w:color w:val="000000"/>
          <w:sz w:val="28"/>
        </w:rPr>
        <w:t xml:space="preserve">
                           орнату; екi жаңа су </w:t>
      </w:r>
      <w:r>
        <w:br/>
      </w:r>
      <w:r>
        <w:rPr>
          <w:rFonts w:ascii="Times New Roman"/>
          <w:b w:val="false"/>
          <w:i w:val="false"/>
          <w:color w:val="000000"/>
          <w:sz w:val="28"/>
        </w:rPr>
        <w:t xml:space="preserve">
                           қысымы мұнарасын </w:t>
      </w:r>
      <w:r>
        <w:br/>
      </w:r>
      <w:r>
        <w:rPr>
          <w:rFonts w:ascii="Times New Roman"/>
          <w:b w:val="false"/>
          <w:i w:val="false"/>
          <w:color w:val="000000"/>
          <w:sz w:val="28"/>
        </w:rPr>
        <w:t xml:space="preserve">
                           салу; </w:t>
      </w:r>
      <w:r>
        <w:br/>
      </w:r>
      <w:r>
        <w:rPr>
          <w:rFonts w:ascii="Times New Roman"/>
          <w:b w:val="false"/>
          <w:i w:val="false"/>
          <w:color w:val="000000"/>
          <w:sz w:val="28"/>
        </w:rPr>
        <w:t xml:space="preserve">
                           в) Арал қаласының </w:t>
      </w:r>
      <w:r>
        <w:br/>
      </w:r>
      <w:r>
        <w:rPr>
          <w:rFonts w:ascii="Times New Roman"/>
          <w:b w:val="false"/>
          <w:i w:val="false"/>
          <w:color w:val="000000"/>
          <w:sz w:val="28"/>
        </w:rPr>
        <w:t xml:space="preserve">
                           маңындағы екi елдi </w:t>
      </w:r>
      <w:r>
        <w:br/>
      </w:r>
      <w:r>
        <w:rPr>
          <w:rFonts w:ascii="Times New Roman"/>
          <w:b w:val="false"/>
          <w:i w:val="false"/>
          <w:color w:val="000000"/>
          <w:sz w:val="28"/>
        </w:rPr>
        <w:t xml:space="preserve">
                           мекенде резервуар. </w:t>
      </w:r>
      <w:r>
        <w:br/>
      </w:r>
      <w:r>
        <w:rPr>
          <w:rFonts w:ascii="Times New Roman"/>
          <w:b w:val="false"/>
          <w:i w:val="false"/>
          <w:color w:val="000000"/>
          <w:sz w:val="28"/>
        </w:rPr>
        <w:t xml:space="preserve">
                           лар және жетi </w:t>
      </w:r>
      <w:r>
        <w:br/>
      </w:r>
      <w:r>
        <w:rPr>
          <w:rFonts w:ascii="Times New Roman"/>
          <w:b w:val="false"/>
          <w:i w:val="false"/>
          <w:color w:val="000000"/>
          <w:sz w:val="28"/>
        </w:rPr>
        <w:t xml:space="preserve">
                           ауылдық елдi мекенде </w:t>
      </w:r>
      <w:r>
        <w:br/>
      </w:r>
      <w:r>
        <w:rPr>
          <w:rFonts w:ascii="Times New Roman"/>
          <w:b w:val="false"/>
          <w:i w:val="false"/>
          <w:color w:val="000000"/>
          <w:sz w:val="28"/>
        </w:rPr>
        <w:t xml:space="preserve">
                           13 шахталы құдықтар </w:t>
      </w:r>
      <w:r>
        <w:br/>
      </w:r>
      <w:r>
        <w:rPr>
          <w:rFonts w:ascii="Times New Roman"/>
          <w:b w:val="false"/>
          <w:i w:val="false"/>
          <w:color w:val="000000"/>
          <w:sz w:val="28"/>
        </w:rPr>
        <w:t xml:space="preserve">
                           салу, үш құдықты </w:t>
      </w:r>
      <w:r>
        <w:br/>
      </w:r>
      <w:r>
        <w:rPr>
          <w:rFonts w:ascii="Times New Roman"/>
          <w:b w:val="false"/>
          <w:i w:val="false"/>
          <w:color w:val="000000"/>
          <w:sz w:val="28"/>
        </w:rPr>
        <w:t xml:space="preserve">
                           қалпына келтiру және </w:t>
      </w:r>
      <w:r>
        <w:br/>
      </w:r>
      <w:r>
        <w:rPr>
          <w:rFonts w:ascii="Times New Roman"/>
          <w:b w:val="false"/>
          <w:i w:val="false"/>
          <w:color w:val="000000"/>
          <w:sz w:val="28"/>
        </w:rPr>
        <w:t xml:space="preserve">
                           су таситын екi </w:t>
      </w:r>
      <w:r>
        <w:br/>
      </w:r>
      <w:r>
        <w:rPr>
          <w:rFonts w:ascii="Times New Roman"/>
          <w:b w:val="false"/>
          <w:i w:val="false"/>
          <w:color w:val="000000"/>
          <w:sz w:val="28"/>
        </w:rPr>
        <w:t xml:space="preserve">
                           автомобиль жеткiзу. </w:t>
      </w:r>
      <w:r>
        <w:br/>
      </w:r>
      <w:r>
        <w:rPr>
          <w:rFonts w:ascii="Times New Roman"/>
          <w:b w:val="false"/>
          <w:i w:val="false"/>
          <w:color w:val="000000"/>
          <w:sz w:val="28"/>
        </w:rPr>
        <w:t xml:space="preserve">
                           2. Кеңестiк техни. </w:t>
      </w:r>
      <w:r>
        <w:br/>
      </w:r>
      <w:r>
        <w:rPr>
          <w:rFonts w:ascii="Times New Roman"/>
          <w:b w:val="false"/>
          <w:i w:val="false"/>
          <w:color w:val="000000"/>
          <w:sz w:val="28"/>
        </w:rPr>
        <w:t xml:space="preserve">
                           калық қызметтер </w:t>
      </w:r>
      <w:r>
        <w:br/>
      </w:r>
      <w:r>
        <w:rPr>
          <w:rFonts w:ascii="Times New Roman"/>
          <w:b w:val="false"/>
          <w:i w:val="false"/>
          <w:color w:val="000000"/>
          <w:sz w:val="28"/>
        </w:rPr>
        <w:t xml:space="preserve">
                           - кеңесшiлердiң </w:t>
      </w:r>
      <w:r>
        <w:br/>
      </w:r>
      <w:r>
        <w:rPr>
          <w:rFonts w:ascii="Times New Roman"/>
          <w:b w:val="false"/>
          <w:i w:val="false"/>
          <w:color w:val="000000"/>
          <w:sz w:val="28"/>
        </w:rPr>
        <w:t xml:space="preserve">
                           кеңесшi компаниямен </w:t>
      </w:r>
      <w:r>
        <w:br/>
      </w:r>
      <w:r>
        <w:rPr>
          <w:rFonts w:ascii="Times New Roman"/>
          <w:b w:val="false"/>
          <w:i w:val="false"/>
          <w:color w:val="000000"/>
          <w:sz w:val="28"/>
        </w:rPr>
        <w:t xml:space="preserve">
                           келiсiм-шарты </w:t>
      </w:r>
      <w:r>
        <w:br/>
      </w:r>
      <w:r>
        <w:rPr>
          <w:rFonts w:ascii="Times New Roman"/>
          <w:b w:val="false"/>
          <w:i w:val="false"/>
          <w:color w:val="000000"/>
          <w:sz w:val="28"/>
        </w:rPr>
        <w:t xml:space="preserve">
                           шеңберiнде нақтылан. </w:t>
      </w:r>
      <w:r>
        <w:br/>
      </w:r>
      <w:r>
        <w:rPr>
          <w:rFonts w:ascii="Times New Roman"/>
          <w:b w:val="false"/>
          <w:i w:val="false"/>
          <w:color w:val="000000"/>
          <w:sz w:val="28"/>
        </w:rPr>
        <w:t xml:space="preserve">
                           ған жобалауға және </w:t>
      </w:r>
      <w:r>
        <w:br/>
      </w:r>
      <w:r>
        <w:rPr>
          <w:rFonts w:ascii="Times New Roman"/>
          <w:b w:val="false"/>
          <w:i w:val="false"/>
          <w:color w:val="000000"/>
          <w:sz w:val="28"/>
        </w:rPr>
        <w:t xml:space="preserve">
                           құрылысқа қадағалау </w:t>
      </w:r>
      <w:r>
        <w:br/>
      </w:r>
      <w:r>
        <w:rPr>
          <w:rFonts w:ascii="Times New Roman"/>
          <w:b w:val="false"/>
          <w:i w:val="false"/>
          <w:color w:val="000000"/>
          <w:sz w:val="28"/>
        </w:rPr>
        <w:t xml:space="preserve">
                           жасайтын кеңесшi. </w:t>
      </w:r>
      <w:r>
        <w:br/>
      </w:r>
      <w:r>
        <w:rPr>
          <w:rFonts w:ascii="Times New Roman"/>
          <w:b w:val="false"/>
          <w:i w:val="false"/>
          <w:color w:val="000000"/>
          <w:sz w:val="28"/>
        </w:rPr>
        <w:t xml:space="preserve">
                           лердiң қызмет </w:t>
      </w:r>
      <w:r>
        <w:br/>
      </w:r>
      <w:r>
        <w:rPr>
          <w:rFonts w:ascii="Times New Roman"/>
          <w:b w:val="false"/>
          <w:i w:val="false"/>
          <w:color w:val="000000"/>
          <w:sz w:val="28"/>
        </w:rPr>
        <w:t xml:space="preserve">
                           ақысын төлеу. </w:t>
      </w:r>
    </w:p>
    <w:p>
      <w:pPr>
        <w:spacing w:after="0"/>
        <w:ind w:left="0"/>
        <w:jc w:val="both"/>
      </w:pPr>
      <w:r>
        <w:rPr>
          <w:rFonts w:ascii="Times New Roman"/>
          <w:b w:val="false"/>
          <w:i w:val="false"/>
          <w:color w:val="000000"/>
          <w:sz w:val="28"/>
        </w:rPr>
        <w:t xml:space="preserve">3        016  Жобаны       а) Құрылыс          Жыл     Қазақстан </w:t>
      </w:r>
      <w:r>
        <w:br/>
      </w:r>
      <w:r>
        <w:rPr>
          <w:rFonts w:ascii="Times New Roman"/>
          <w:b w:val="false"/>
          <w:i w:val="false"/>
          <w:color w:val="000000"/>
          <w:sz w:val="28"/>
        </w:rPr>
        <w:t xml:space="preserve">
              республи.    жұмыстарының        бойында Республикасы </w:t>
      </w:r>
      <w:r>
        <w:br/>
      </w:r>
      <w:r>
        <w:rPr>
          <w:rFonts w:ascii="Times New Roman"/>
          <w:b w:val="false"/>
          <w:i w:val="false"/>
          <w:color w:val="000000"/>
          <w:sz w:val="28"/>
        </w:rPr>
        <w:t xml:space="preserve">
              калық        келiсiм-шарттары            Ауыл </w:t>
      </w:r>
      <w:r>
        <w:br/>
      </w:r>
      <w:r>
        <w:rPr>
          <w:rFonts w:ascii="Times New Roman"/>
          <w:b w:val="false"/>
          <w:i w:val="false"/>
          <w:color w:val="000000"/>
          <w:sz w:val="28"/>
        </w:rPr>
        <w:t xml:space="preserve">
              бюджеттен    бойынша салықтарды          шаруашылығы </w:t>
      </w:r>
      <w:r>
        <w:br/>
      </w:r>
      <w:r>
        <w:rPr>
          <w:rFonts w:ascii="Times New Roman"/>
          <w:b w:val="false"/>
          <w:i w:val="false"/>
          <w:color w:val="000000"/>
          <w:sz w:val="28"/>
        </w:rPr>
        <w:t xml:space="preserve">
              бiрлесiп     және баж салық.             министрлігі. </w:t>
      </w:r>
      <w:r>
        <w:br/>
      </w:r>
      <w:r>
        <w:rPr>
          <w:rFonts w:ascii="Times New Roman"/>
          <w:b w:val="false"/>
          <w:i w:val="false"/>
          <w:color w:val="000000"/>
          <w:sz w:val="28"/>
        </w:rPr>
        <w:t xml:space="preserve">
              қаржылан.    тарын өтеу;                 нің Су </w:t>
      </w:r>
      <w:r>
        <w:br/>
      </w:r>
      <w:r>
        <w:rPr>
          <w:rFonts w:ascii="Times New Roman"/>
          <w:b w:val="false"/>
          <w:i w:val="false"/>
          <w:color w:val="000000"/>
          <w:sz w:val="28"/>
        </w:rPr>
        <w:t xml:space="preserve">
              дыру есебi.  б) құрылыс жұмыста.         ресурстары </w:t>
      </w:r>
      <w:r>
        <w:br/>
      </w:r>
      <w:r>
        <w:rPr>
          <w:rFonts w:ascii="Times New Roman"/>
          <w:b w:val="false"/>
          <w:i w:val="false"/>
          <w:color w:val="000000"/>
          <w:sz w:val="28"/>
        </w:rPr>
        <w:t xml:space="preserve">
              нен iске     ры құнының 10%              жөніндегі </w:t>
      </w:r>
      <w:r>
        <w:br/>
      </w:r>
      <w:r>
        <w:rPr>
          <w:rFonts w:ascii="Times New Roman"/>
          <w:b w:val="false"/>
          <w:i w:val="false"/>
          <w:color w:val="000000"/>
          <w:sz w:val="28"/>
        </w:rPr>
        <w:t xml:space="preserve">
              асырылады    төлеу;                      комитеті </w:t>
      </w:r>
      <w:r>
        <w:br/>
      </w:r>
      <w:r>
        <w:rPr>
          <w:rFonts w:ascii="Times New Roman"/>
          <w:b w:val="false"/>
          <w:i w:val="false"/>
          <w:color w:val="000000"/>
          <w:sz w:val="28"/>
        </w:rPr>
        <w:t xml:space="preserve">
                           в) валюталық опера. </w:t>
      </w:r>
      <w:r>
        <w:br/>
      </w:r>
      <w:r>
        <w:rPr>
          <w:rFonts w:ascii="Times New Roman"/>
          <w:b w:val="false"/>
          <w:i w:val="false"/>
          <w:color w:val="000000"/>
          <w:sz w:val="28"/>
        </w:rPr>
        <w:t xml:space="preserve">
                           циялар жүргiзу үшiн </w:t>
      </w:r>
      <w:r>
        <w:br/>
      </w:r>
      <w:r>
        <w:rPr>
          <w:rFonts w:ascii="Times New Roman"/>
          <w:b w:val="false"/>
          <w:i w:val="false"/>
          <w:color w:val="000000"/>
          <w:sz w:val="28"/>
        </w:rPr>
        <w:t xml:space="preserve">
                           лицензиялық алымды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г) құрылыс жүргiзу. </w:t>
      </w:r>
      <w:r>
        <w:br/>
      </w:r>
      <w:r>
        <w:rPr>
          <w:rFonts w:ascii="Times New Roman"/>
          <w:b w:val="false"/>
          <w:i w:val="false"/>
          <w:color w:val="000000"/>
          <w:sz w:val="28"/>
        </w:rPr>
        <w:t xml:space="preserve">
                           ге жер бөлiп бepугe </w:t>
      </w:r>
      <w:r>
        <w:br/>
      </w:r>
      <w:r>
        <w:rPr>
          <w:rFonts w:ascii="Times New Roman"/>
          <w:b w:val="false"/>
          <w:i w:val="false"/>
          <w:color w:val="000000"/>
          <w:sz w:val="28"/>
        </w:rPr>
        <w:t xml:space="preserve">
                           рұқсат алу үшiн </w:t>
      </w:r>
      <w:r>
        <w:br/>
      </w:r>
      <w:r>
        <w:rPr>
          <w:rFonts w:ascii="Times New Roman"/>
          <w:b w:val="false"/>
          <w:i w:val="false"/>
          <w:color w:val="000000"/>
          <w:sz w:val="28"/>
        </w:rPr>
        <w:t xml:space="preserve">
                           қызметтi төлеу; </w:t>
      </w:r>
      <w:r>
        <w:br/>
      </w:r>
      <w:r>
        <w:rPr>
          <w:rFonts w:ascii="Times New Roman"/>
          <w:b w:val="false"/>
          <w:i w:val="false"/>
          <w:color w:val="000000"/>
          <w:sz w:val="28"/>
        </w:rPr>
        <w:t xml:space="preserve">
                           д) тауарлар, жұмыс. </w:t>
      </w:r>
      <w:r>
        <w:br/>
      </w:r>
      <w:r>
        <w:rPr>
          <w:rFonts w:ascii="Times New Roman"/>
          <w:b w:val="false"/>
          <w:i w:val="false"/>
          <w:color w:val="000000"/>
          <w:sz w:val="28"/>
        </w:rPr>
        <w:t xml:space="preserve">
                           тар, қызметтер </w:t>
      </w:r>
      <w:r>
        <w:br/>
      </w:r>
      <w:r>
        <w:rPr>
          <w:rFonts w:ascii="Times New Roman"/>
          <w:b w:val="false"/>
          <w:i w:val="false"/>
          <w:color w:val="000000"/>
          <w:sz w:val="28"/>
        </w:rPr>
        <w:t xml:space="preserve">
                           сатып алу жөнiндегi </w:t>
      </w:r>
      <w:r>
        <w:br/>
      </w:r>
      <w:r>
        <w:rPr>
          <w:rFonts w:ascii="Times New Roman"/>
          <w:b w:val="false"/>
          <w:i w:val="false"/>
          <w:color w:val="000000"/>
          <w:sz w:val="28"/>
        </w:rPr>
        <w:t xml:space="preserve">
                           конкурстар өткiзу </w:t>
      </w:r>
      <w:r>
        <w:br/>
      </w:r>
      <w:r>
        <w:rPr>
          <w:rFonts w:ascii="Times New Roman"/>
          <w:b w:val="false"/>
          <w:i w:val="false"/>
          <w:color w:val="000000"/>
          <w:sz w:val="28"/>
        </w:rPr>
        <w:t xml:space="preserve">
                           туралы хабарланды. </w:t>
      </w:r>
      <w:r>
        <w:br/>
      </w:r>
      <w:r>
        <w:rPr>
          <w:rFonts w:ascii="Times New Roman"/>
          <w:b w:val="false"/>
          <w:i w:val="false"/>
          <w:color w:val="000000"/>
          <w:sz w:val="28"/>
        </w:rPr>
        <w:t xml:space="preserve">
                           руларды төлеу; </w:t>
      </w:r>
      <w:r>
        <w:br/>
      </w:r>
      <w:r>
        <w:rPr>
          <w:rFonts w:ascii="Times New Roman"/>
          <w:b w:val="false"/>
          <w:i w:val="false"/>
          <w:color w:val="000000"/>
          <w:sz w:val="28"/>
        </w:rPr>
        <w:t xml:space="preserve">
                           ж) операциялық </w:t>
      </w:r>
      <w:r>
        <w:br/>
      </w:r>
      <w:r>
        <w:rPr>
          <w:rFonts w:ascii="Times New Roman"/>
          <w:b w:val="false"/>
          <w:i w:val="false"/>
          <w:color w:val="000000"/>
          <w:sz w:val="28"/>
        </w:rPr>
        <w:t xml:space="preserve">
                           шығындармен қоса, </w:t>
      </w:r>
      <w:r>
        <w:br/>
      </w:r>
      <w:r>
        <w:rPr>
          <w:rFonts w:ascii="Times New Roman"/>
          <w:b w:val="false"/>
          <w:i w:val="false"/>
          <w:color w:val="000000"/>
          <w:sz w:val="28"/>
        </w:rPr>
        <w:t xml:space="preserve">
                           жергiлiктi 3 адам. </w:t>
      </w:r>
      <w:r>
        <w:br/>
      </w:r>
      <w:r>
        <w:rPr>
          <w:rFonts w:ascii="Times New Roman"/>
          <w:b w:val="false"/>
          <w:i w:val="false"/>
          <w:color w:val="000000"/>
          <w:sz w:val="28"/>
        </w:rPr>
        <w:t xml:space="preserve">
                           нан тұратын кеңес. </w:t>
      </w:r>
      <w:r>
        <w:br/>
      </w:r>
      <w:r>
        <w:rPr>
          <w:rFonts w:ascii="Times New Roman"/>
          <w:b w:val="false"/>
          <w:i w:val="false"/>
          <w:color w:val="000000"/>
          <w:sz w:val="28"/>
        </w:rPr>
        <w:t xml:space="preserve">
                           шiлердiң қызметiн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Арал теңiзi аумағындағы елдi мекендердi сумен қамтамасыз ету мен санитария жобасы бойынша құрылыс жұмыстарының 55-60% орындалады. </w:t>
      </w:r>
    </w:p>
    <w:bookmarkStart w:name="z26"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77-қосымша       </w:t>
      </w:r>
    </w:p>
    <w:bookmarkEnd w:id="26"/>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"Ауыз сумен жабдықтау объектiлерiн салу және қайта жаңарту" </w:t>
      </w:r>
      <w:r>
        <w:br/>
      </w:r>
      <w:r>
        <w:rPr>
          <w:rFonts w:ascii="Times New Roman"/>
          <w:b/>
          <w:i w:val="false"/>
          <w:color w:val="000000"/>
        </w:rPr>
        <w:t xml:space="preserve">
деген 029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8468120 мың теңге (сегiз миллиард төрт жүз алпыс сегiз миллион бiр жүз жиырма мың теңге). </w:t>
      </w:r>
      <w:r>
        <w:br/>
      </w:r>
      <w:r>
        <w:rPr>
          <w:rFonts w:ascii="Times New Roman"/>
          <w:b w:val="false"/>
          <w:i w:val="false"/>
          <w:color w:val="000000"/>
          <w:sz w:val="28"/>
        </w:rPr>
        <w:t>
      2. Бюджеттiк бағдарламаның нормативтiк құқықтық негiзi: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Ауылдық аумақтарын дамытудың 2004-2010 жылдарға арналған мемлекеттiк бағдарламасы туралы" Қазақстан Pecпубликасы Президентiнiң 2003 жылғы 10 шiлдедегi N 1149 </w:t>
      </w:r>
      <w:r>
        <w:rPr>
          <w:rFonts w:ascii="Times New Roman"/>
          <w:b w:val="false"/>
          <w:i w:val="false"/>
          <w:color w:val="000000"/>
          <w:sz w:val="28"/>
        </w:rPr>
        <w:t xml:space="preserve">Жарлығы </w:t>
      </w:r>
      <w:r>
        <w:rPr>
          <w:rFonts w:ascii="Times New Roman"/>
          <w:b w:val="false"/>
          <w:i w:val="false"/>
          <w:color w:val="000000"/>
          <w:sz w:val="28"/>
        </w:rPr>
        <w:t>; "2010 жылға дейiн Қазақстан Республикасының Су шаруашылығы саясаты мен экономиканың су саласының даму тұжырымдамасын мақұлдау туралы" Қазақстан Республикасы Yкiметiнiң 2002 жылғы 21 қаңтардағы N 71 </w:t>
      </w:r>
      <w:r>
        <w:rPr>
          <w:rFonts w:ascii="Times New Roman"/>
          <w:b w:val="false"/>
          <w:i w:val="false"/>
          <w:color w:val="000000"/>
          <w:sz w:val="28"/>
        </w:rPr>
        <w:t xml:space="preserve">қаулысы </w:t>
      </w:r>
      <w:r>
        <w:rPr>
          <w:rFonts w:ascii="Times New Roman"/>
          <w:b w:val="false"/>
          <w:i w:val="false"/>
          <w:color w:val="000000"/>
          <w:sz w:val="28"/>
        </w:rPr>
        <w:t>; "2002-2010 жылдарға арналған "Ауыз су" салалық бағдарламасы туралы" Қазақстан Республикасы Үкiметiнiң 2002 жылғы 23 қаңтардағы N 93 </w:t>
      </w:r>
      <w:r>
        <w:rPr>
          <w:rFonts w:ascii="Times New Roman"/>
          <w:b w:val="false"/>
          <w:i w:val="false"/>
          <w:color w:val="000000"/>
          <w:sz w:val="28"/>
        </w:rPr>
        <w:t xml:space="preserve">қаулысы </w:t>
      </w:r>
      <w:r>
        <w:rPr>
          <w:rFonts w:ascii="Times New Roman"/>
          <w:b w:val="false"/>
          <w:i w:val="false"/>
          <w:color w:val="000000"/>
          <w:sz w:val="28"/>
        </w:rPr>
        <w:t>; "2004-2006 жылдарға арналған Қазақстан Республикасының әлеуметтiк-экономикалық дамуының индикативтiк жоспары туралы" Қазақстан Республикасы Үкiметiнiң 2003 жылғы 12 қыркүйектегi N 926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жүзеге асыру туралы"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тұрғындарды кепiлдiлiгi бар сапалы және қажеттi көлемде ауыз сумен тұрақты қамтамасыз ету. </w:t>
      </w:r>
      <w:r>
        <w:br/>
      </w:r>
      <w:r>
        <w:rPr>
          <w:rFonts w:ascii="Times New Roman"/>
          <w:b w:val="false"/>
          <w:i w:val="false"/>
          <w:color w:val="000000"/>
          <w:sz w:val="28"/>
        </w:rPr>
        <w:t xml:space="preserve">
      5. Бюджеттiк бағдарламаның мiндеттерi: тұрғындарды кепiлдiлiгi бар сапалы және қажеттi көлемде ауыз сумен қамтамасыз етуге бағытталған кешендi iс-шаралар.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029       Ауыз сумен </w:t>
      </w:r>
      <w:r>
        <w:br/>
      </w:r>
      <w:r>
        <w:rPr>
          <w:rFonts w:ascii="Times New Roman"/>
          <w:b w:val="false"/>
          <w:i w:val="false"/>
          <w:color w:val="000000"/>
          <w:sz w:val="28"/>
        </w:rPr>
        <w:t xml:space="preserve">
              жабдықтау </w:t>
      </w:r>
      <w:r>
        <w:br/>
      </w:r>
      <w:r>
        <w:rPr>
          <w:rFonts w:ascii="Times New Roman"/>
          <w:b w:val="false"/>
          <w:i w:val="false"/>
          <w:color w:val="000000"/>
          <w:sz w:val="28"/>
        </w:rPr>
        <w:t xml:space="preserve">
              объектiле. </w:t>
      </w:r>
      <w:r>
        <w:br/>
      </w:r>
      <w:r>
        <w:rPr>
          <w:rFonts w:ascii="Times New Roman"/>
          <w:b w:val="false"/>
          <w:i w:val="false"/>
          <w:color w:val="000000"/>
          <w:sz w:val="28"/>
        </w:rPr>
        <w:t xml:space="preserve">
              рiн салу </w:t>
      </w:r>
      <w:r>
        <w:br/>
      </w:r>
      <w:r>
        <w:rPr>
          <w:rFonts w:ascii="Times New Roman"/>
          <w:b w:val="false"/>
          <w:i w:val="false"/>
          <w:color w:val="000000"/>
          <w:sz w:val="28"/>
        </w:rPr>
        <w:t xml:space="preserve">
              және қайта </w:t>
      </w:r>
      <w:r>
        <w:br/>
      </w:r>
      <w:r>
        <w:rPr>
          <w:rFonts w:ascii="Times New Roman"/>
          <w:b w:val="false"/>
          <w:i w:val="false"/>
          <w:color w:val="000000"/>
          <w:sz w:val="28"/>
        </w:rPr>
        <w:t xml:space="preserve">
              жаңарту </w:t>
      </w:r>
    </w:p>
    <w:p>
      <w:pPr>
        <w:spacing w:after="0"/>
        <w:ind w:left="0"/>
        <w:jc w:val="both"/>
      </w:pPr>
      <w:r>
        <w:rPr>
          <w:rFonts w:ascii="Times New Roman"/>
          <w:b w:val="false"/>
          <w:i w:val="false"/>
          <w:color w:val="000000"/>
          <w:sz w:val="28"/>
        </w:rPr>
        <w:t xml:space="preserve">2        100  Ауылдық      "2004 жылға арнал.  Жыл     Қазақстан </w:t>
      </w:r>
      <w:r>
        <w:br/>
      </w:r>
      <w:r>
        <w:rPr>
          <w:rFonts w:ascii="Times New Roman"/>
          <w:b w:val="false"/>
          <w:i w:val="false"/>
          <w:color w:val="000000"/>
          <w:sz w:val="28"/>
        </w:rPr>
        <w:t xml:space="preserve">
              елдi мекен.  ған республикалық   бойында Республикасы </w:t>
      </w:r>
      <w:r>
        <w:br/>
      </w:r>
      <w:r>
        <w:rPr>
          <w:rFonts w:ascii="Times New Roman"/>
          <w:b w:val="false"/>
          <w:i w:val="false"/>
          <w:color w:val="000000"/>
          <w:sz w:val="28"/>
        </w:rPr>
        <w:t xml:space="preserve">
              дердi ауыз   бюджет туралы"              Ауыл </w:t>
      </w:r>
      <w:r>
        <w:br/>
      </w:r>
      <w:r>
        <w:rPr>
          <w:rFonts w:ascii="Times New Roman"/>
          <w:b w:val="false"/>
          <w:i w:val="false"/>
          <w:color w:val="000000"/>
          <w:sz w:val="28"/>
        </w:rPr>
        <w:t xml:space="preserve">
              сумен        Қазақстан                   шаруашылығы </w:t>
      </w:r>
      <w:r>
        <w:br/>
      </w:r>
      <w:r>
        <w:rPr>
          <w:rFonts w:ascii="Times New Roman"/>
          <w:b w:val="false"/>
          <w:i w:val="false"/>
          <w:color w:val="000000"/>
          <w:sz w:val="28"/>
        </w:rPr>
        <w:t xml:space="preserve">
              жабдықтау    Республикасының             министрлігі. </w:t>
      </w:r>
      <w:r>
        <w:br/>
      </w:r>
      <w:r>
        <w:rPr>
          <w:rFonts w:ascii="Times New Roman"/>
          <w:b w:val="false"/>
          <w:i w:val="false"/>
          <w:color w:val="000000"/>
          <w:sz w:val="28"/>
        </w:rPr>
        <w:t xml:space="preserve">
              объектiле.   Заңын жүзеге асыру          нің Су </w:t>
      </w:r>
      <w:r>
        <w:br/>
      </w:r>
      <w:r>
        <w:rPr>
          <w:rFonts w:ascii="Times New Roman"/>
          <w:b w:val="false"/>
          <w:i w:val="false"/>
          <w:color w:val="000000"/>
          <w:sz w:val="28"/>
        </w:rPr>
        <w:t xml:space="preserve">
              рін салу     туралы" Қазақстан           ресурстары </w:t>
      </w:r>
      <w:r>
        <w:br/>
      </w:r>
      <w:r>
        <w:rPr>
          <w:rFonts w:ascii="Times New Roman"/>
          <w:b w:val="false"/>
          <w:i w:val="false"/>
          <w:color w:val="000000"/>
          <w:sz w:val="28"/>
        </w:rPr>
        <w:t xml:space="preserve">
              және қайта   Pecпубликасы                жөніндегі </w:t>
      </w:r>
      <w:r>
        <w:br/>
      </w:r>
      <w:r>
        <w:rPr>
          <w:rFonts w:ascii="Times New Roman"/>
          <w:b w:val="false"/>
          <w:i w:val="false"/>
          <w:color w:val="000000"/>
          <w:sz w:val="28"/>
        </w:rPr>
        <w:t xml:space="preserve">
              жаңарту      Үкiметiнiң 2003             комитеті </w:t>
      </w:r>
      <w:r>
        <w:br/>
      </w:r>
      <w:r>
        <w:rPr>
          <w:rFonts w:ascii="Times New Roman"/>
          <w:b w:val="false"/>
          <w:i w:val="false"/>
          <w:color w:val="000000"/>
          <w:sz w:val="28"/>
        </w:rPr>
        <w:t xml:space="preserve">
                           жылғы 12 желтоқсан. </w:t>
      </w:r>
      <w:r>
        <w:br/>
      </w:r>
      <w:r>
        <w:rPr>
          <w:rFonts w:ascii="Times New Roman"/>
          <w:b w:val="false"/>
          <w:i w:val="false"/>
          <w:color w:val="000000"/>
          <w:sz w:val="28"/>
        </w:rPr>
        <w:t xml:space="preserve">
                           дағы N 1260 қаулы. </w:t>
      </w:r>
      <w:r>
        <w:br/>
      </w:r>
      <w:r>
        <w:rPr>
          <w:rFonts w:ascii="Times New Roman"/>
          <w:b w:val="false"/>
          <w:i w:val="false"/>
          <w:color w:val="000000"/>
          <w:sz w:val="28"/>
        </w:rPr>
        <w:t xml:space="preserve">
                           сына 2-қосымшаға </w:t>
      </w:r>
      <w:r>
        <w:br/>
      </w:r>
      <w:r>
        <w:rPr>
          <w:rFonts w:ascii="Times New Roman"/>
          <w:b w:val="false"/>
          <w:i w:val="false"/>
          <w:color w:val="000000"/>
          <w:sz w:val="28"/>
        </w:rPr>
        <w:t xml:space="preserve">
                           сәйкес тiзбе бойынша </w:t>
      </w:r>
      <w:r>
        <w:br/>
      </w:r>
      <w:r>
        <w:rPr>
          <w:rFonts w:ascii="Times New Roman"/>
          <w:b w:val="false"/>
          <w:i w:val="false"/>
          <w:color w:val="000000"/>
          <w:sz w:val="28"/>
        </w:rPr>
        <w:t xml:space="preserve">
                           және сомалар </w:t>
      </w:r>
      <w:r>
        <w:br/>
      </w:r>
      <w:r>
        <w:rPr>
          <w:rFonts w:ascii="Times New Roman"/>
          <w:b w:val="false"/>
          <w:i w:val="false"/>
          <w:color w:val="000000"/>
          <w:sz w:val="28"/>
        </w:rPr>
        <w:t xml:space="preserve">
                           шегiнде ауыз сумен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нысаналарын қайта </w:t>
      </w:r>
      <w:r>
        <w:br/>
      </w:r>
      <w:r>
        <w:rPr>
          <w:rFonts w:ascii="Times New Roman"/>
          <w:b w:val="false"/>
          <w:i w:val="false"/>
          <w:color w:val="000000"/>
          <w:sz w:val="28"/>
        </w:rPr>
        <w:t xml:space="preserve">
                           жаңарту және салуға </w:t>
      </w:r>
      <w:r>
        <w:br/>
      </w:r>
      <w:r>
        <w:rPr>
          <w:rFonts w:ascii="Times New Roman"/>
          <w:b w:val="false"/>
          <w:i w:val="false"/>
          <w:color w:val="000000"/>
          <w:sz w:val="28"/>
        </w:rPr>
        <w:t xml:space="preserve">
                           бағытталған инвести. </w:t>
      </w:r>
      <w:r>
        <w:br/>
      </w:r>
      <w:r>
        <w:rPr>
          <w:rFonts w:ascii="Times New Roman"/>
          <w:b w:val="false"/>
          <w:i w:val="false"/>
          <w:color w:val="000000"/>
          <w:sz w:val="28"/>
        </w:rPr>
        <w:t xml:space="preserve">
                           циялық жобаларды </w:t>
      </w:r>
      <w:r>
        <w:br/>
      </w:r>
      <w:r>
        <w:rPr>
          <w:rFonts w:ascii="Times New Roman"/>
          <w:b w:val="false"/>
          <w:i w:val="false"/>
          <w:color w:val="000000"/>
          <w:sz w:val="28"/>
        </w:rPr>
        <w:t xml:space="preserve">
                           жүзеге асыру,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 Ауыл шаруашы. </w:t>
      </w:r>
      <w:r>
        <w:br/>
      </w:r>
      <w:r>
        <w:rPr>
          <w:rFonts w:ascii="Times New Roman"/>
          <w:b w:val="false"/>
          <w:i w:val="false"/>
          <w:color w:val="000000"/>
          <w:sz w:val="28"/>
        </w:rPr>
        <w:t xml:space="preserve">
                           лығы министрлiгiнiң </w:t>
      </w:r>
      <w:r>
        <w:br/>
      </w:r>
      <w:r>
        <w:rPr>
          <w:rFonts w:ascii="Times New Roman"/>
          <w:b w:val="false"/>
          <w:i w:val="false"/>
          <w:color w:val="000000"/>
          <w:sz w:val="28"/>
        </w:rPr>
        <w:t xml:space="preserve">
                           шешiмiне сәйкес </w:t>
      </w:r>
      <w:r>
        <w:br/>
      </w:r>
      <w:r>
        <w:rPr>
          <w:rFonts w:ascii="Times New Roman"/>
          <w:b w:val="false"/>
          <w:i w:val="false"/>
          <w:color w:val="000000"/>
          <w:sz w:val="28"/>
        </w:rPr>
        <w:t xml:space="preserve">
                           бекiтiлген жобалау- </w:t>
      </w:r>
      <w:r>
        <w:br/>
      </w:r>
      <w:r>
        <w:rPr>
          <w:rFonts w:ascii="Times New Roman"/>
          <w:b w:val="false"/>
          <w:i w:val="false"/>
          <w:color w:val="000000"/>
          <w:sz w:val="28"/>
        </w:rPr>
        <w:t xml:space="preserve">
                           сметалық құжатта. </w:t>
      </w:r>
      <w:r>
        <w:br/>
      </w:r>
      <w:r>
        <w:rPr>
          <w:rFonts w:ascii="Times New Roman"/>
          <w:b w:val="false"/>
          <w:i w:val="false"/>
          <w:color w:val="000000"/>
          <w:sz w:val="28"/>
        </w:rPr>
        <w:t xml:space="preserve">
                           маларға сәйкес </w:t>
      </w:r>
      <w:r>
        <w:br/>
      </w:r>
      <w:r>
        <w:rPr>
          <w:rFonts w:ascii="Times New Roman"/>
          <w:b w:val="false"/>
          <w:i w:val="false"/>
          <w:color w:val="000000"/>
          <w:sz w:val="28"/>
        </w:rPr>
        <w:t xml:space="preserve">
                           жобалар бойынша </w:t>
      </w:r>
      <w:r>
        <w:br/>
      </w:r>
      <w:r>
        <w:rPr>
          <w:rFonts w:ascii="Times New Roman"/>
          <w:b w:val="false"/>
          <w:i w:val="false"/>
          <w:color w:val="000000"/>
          <w:sz w:val="28"/>
        </w:rPr>
        <w:t xml:space="preserve">
                           бекiтiлген iс-шара. </w:t>
      </w:r>
      <w:r>
        <w:br/>
      </w:r>
      <w:r>
        <w:rPr>
          <w:rFonts w:ascii="Times New Roman"/>
          <w:b w:val="false"/>
          <w:i w:val="false"/>
          <w:color w:val="000000"/>
          <w:sz w:val="28"/>
        </w:rPr>
        <w:t xml:space="preserve">
                           ларға жұмсау. </w:t>
      </w:r>
      <w:r>
        <w:br/>
      </w:r>
      <w:r>
        <w:rPr>
          <w:rFonts w:ascii="Times New Roman"/>
          <w:b w:val="false"/>
          <w:i w:val="false"/>
          <w:color w:val="000000"/>
          <w:sz w:val="28"/>
        </w:rPr>
        <w:t xml:space="preserve">
                           Жобалау-сметалық </w:t>
      </w:r>
      <w:r>
        <w:br/>
      </w:r>
      <w:r>
        <w:rPr>
          <w:rFonts w:ascii="Times New Roman"/>
          <w:b w:val="false"/>
          <w:i w:val="false"/>
          <w:color w:val="000000"/>
          <w:sz w:val="28"/>
        </w:rPr>
        <w:t xml:space="preserve">
                           құжаттамаларды </w:t>
      </w:r>
      <w:r>
        <w:br/>
      </w:r>
      <w:r>
        <w:rPr>
          <w:rFonts w:ascii="Times New Roman"/>
          <w:b w:val="false"/>
          <w:i w:val="false"/>
          <w:color w:val="000000"/>
          <w:sz w:val="28"/>
        </w:rPr>
        <w:t xml:space="preserve">
                           әзiрлеу және оларды </w:t>
      </w:r>
      <w:r>
        <w:br/>
      </w:r>
      <w:r>
        <w:rPr>
          <w:rFonts w:ascii="Times New Roman"/>
          <w:b w:val="false"/>
          <w:i w:val="false"/>
          <w:color w:val="000000"/>
          <w:sz w:val="28"/>
        </w:rPr>
        <w:t xml:space="preserve">
                           мемлекеттiк сарап. </w:t>
      </w:r>
      <w:r>
        <w:br/>
      </w:r>
      <w:r>
        <w:rPr>
          <w:rFonts w:ascii="Times New Roman"/>
          <w:b w:val="false"/>
          <w:i w:val="false"/>
          <w:color w:val="000000"/>
          <w:sz w:val="28"/>
        </w:rPr>
        <w:t xml:space="preserve">
                           тамадан өткiзу, </w:t>
      </w:r>
      <w:r>
        <w:br/>
      </w:r>
      <w:r>
        <w:rPr>
          <w:rFonts w:ascii="Times New Roman"/>
          <w:b w:val="false"/>
          <w:i w:val="false"/>
          <w:color w:val="000000"/>
          <w:sz w:val="28"/>
        </w:rPr>
        <w:t xml:space="preserve">
                           ауылдық елдi мекен. </w:t>
      </w:r>
      <w:r>
        <w:br/>
      </w:r>
      <w:r>
        <w:rPr>
          <w:rFonts w:ascii="Times New Roman"/>
          <w:b w:val="false"/>
          <w:i w:val="false"/>
          <w:color w:val="000000"/>
          <w:sz w:val="28"/>
        </w:rPr>
        <w:t xml:space="preserve">
                           дердiң ауыз сумен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нысаналарын салу </w:t>
      </w:r>
      <w:r>
        <w:br/>
      </w:r>
      <w:r>
        <w:rPr>
          <w:rFonts w:ascii="Times New Roman"/>
          <w:b w:val="false"/>
          <w:i w:val="false"/>
          <w:color w:val="000000"/>
          <w:sz w:val="28"/>
        </w:rPr>
        <w:t xml:space="preserve">
                           және қайта </w:t>
      </w:r>
      <w:r>
        <w:br/>
      </w:r>
      <w:r>
        <w:rPr>
          <w:rFonts w:ascii="Times New Roman"/>
          <w:b w:val="false"/>
          <w:i w:val="false"/>
          <w:color w:val="000000"/>
          <w:sz w:val="28"/>
        </w:rPr>
        <w:t xml:space="preserve">
                           жаңарту. </w:t>
      </w:r>
    </w:p>
    <w:p>
      <w:pPr>
        <w:spacing w:after="0"/>
        <w:ind w:left="0"/>
        <w:jc w:val="both"/>
      </w:pPr>
      <w:r>
        <w:rPr>
          <w:rFonts w:ascii="Times New Roman"/>
          <w:b w:val="false"/>
          <w:i w:val="false"/>
          <w:color w:val="000000"/>
          <w:sz w:val="28"/>
        </w:rPr>
        <w:t xml:space="preserve">3        101  Сумен        "2004 жылға арнал.  Жыл     Қазақстан </w:t>
      </w:r>
      <w:r>
        <w:br/>
      </w:r>
      <w:r>
        <w:rPr>
          <w:rFonts w:ascii="Times New Roman"/>
          <w:b w:val="false"/>
          <w:i w:val="false"/>
          <w:color w:val="000000"/>
          <w:sz w:val="28"/>
        </w:rPr>
        <w:t xml:space="preserve">
              жабдықтау    ған республикалық   бойында Республикасы </w:t>
      </w:r>
      <w:r>
        <w:br/>
      </w:r>
      <w:r>
        <w:rPr>
          <w:rFonts w:ascii="Times New Roman"/>
          <w:b w:val="false"/>
          <w:i w:val="false"/>
          <w:color w:val="000000"/>
          <w:sz w:val="28"/>
        </w:rPr>
        <w:t xml:space="preserve">
              жүйелерiн    бюджет туралы"              Ауыл </w:t>
      </w:r>
      <w:r>
        <w:br/>
      </w:r>
      <w:r>
        <w:rPr>
          <w:rFonts w:ascii="Times New Roman"/>
          <w:b w:val="false"/>
          <w:i w:val="false"/>
          <w:color w:val="000000"/>
          <w:sz w:val="28"/>
        </w:rPr>
        <w:t xml:space="preserve">
              салу және    Қазақстан                   шаруашылығы </w:t>
      </w:r>
      <w:r>
        <w:br/>
      </w:r>
      <w:r>
        <w:rPr>
          <w:rFonts w:ascii="Times New Roman"/>
          <w:b w:val="false"/>
          <w:i w:val="false"/>
          <w:color w:val="000000"/>
          <w:sz w:val="28"/>
        </w:rPr>
        <w:t xml:space="preserve">
              қайта        Республикасының             министрлігі. </w:t>
      </w:r>
      <w:r>
        <w:br/>
      </w:r>
      <w:r>
        <w:rPr>
          <w:rFonts w:ascii="Times New Roman"/>
          <w:b w:val="false"/>
          <w:i w:val="false"/>
          <w:color w:val="000000"/>
          <w:sz w:val="28"/>
        </w:rPr>
        <w:t xml:space="preserve">
              жаңарту      Заңын жүзеге асыру          нің Су </w:t>
      </w:r>
      <w:r>
        <w:br/>
      </w:r>
      <w:r>
        <w:rPr>
          <w:rFonts w:ascii="Times New Roman"/>
          <w:b w:val="false"/>
          <w:i w:val="false"/>
          <w:color w:val="000000"/>
          <w:sz w:val="28"/>
        </w:rPr>
        <w:t xml:space="preserve">
                           туралы" Қазақстан           ресурстары </w:t>
      </w:r>
      <w:r>
        <w:br/>
      </w:r>
      <w:r>
        <w:rPr>
          <w:rFonts w:ascii="Times New Roman"/>
          <w:b w:val="false"/>
          <w:i w:val="false"/>
          <w:color w:val="000000"/>
          <w:sz w:val="28"/>
        </w:rPr>
        <w:t xml:space="preserve">
                           Республикасы                жөніндегі </w:t>
      </w:r>
      <w:r>
        <w:br/>
      </w:r>
      <w:r>
        <w:rPr>
          <w:rFonts w:ascii="Times New Roman"/>
          <w:b w:val="false"/>
          <w:i w:val="false"/>
          <w:color w:val="000000"/>
          <w:sz w:val="28"/>
        </w:rPr>
        <w:t xml:space="preserve">
                           Үкiметiнiң 2003             комитеті </w:t>
      </w:r>
      <w:r>
        <w:br/>
      </w:r>
      <w:r>
        <w:rPr>
          <w:rFonts w:ascii="Times New Roman"/>
          <w:b w:val="false"/>
          <w:i w:val="false"/>
          <w:color w:val="000000"/>
          <w:sz w:val="28"/>
        </w:rPr>
        <w:t xml:space="preserve">
                           жылғы 12 желтоқсан. </w:t>
      </w:r>
      <w:r>
        <w:br/>
      </w:r>
      <w:r>
        <w:rPr>
          <w:rFonts w:ascii="Times New Roman"/>
          <w:b w:val="false"/>
          <w:i w:val="false"/>
          <w:color w:val="000000"/>
          <w:sz w:val="28"/>
        </w:rPr>
        <w:t xml:space="preserve">
                           дағы N 1260 қаулы. </w:t>
      </w:r>
      <w:r>
        <w:br/>
      </w:r>
      <w:r>
        <w:rPr>
          <w:rFonts w:ascii="Times New Roman"/>
          <w:b w:val="false"/>
          <w:i w:val="false"/>
          <w:color w:val="000000"/>
          <w:sz w:val="28"/>
        </w:rPr>
        <w:t xml:space="preserve">
                           сына 2-қосымшаға </w:t>
      </w:r>
      <w:r>
        <w:br/>
      </w:r>
      <w:r>
        <w:rPr>
          <w:rFonts w:ascii="Times New Roman"/>
          <w:b w:val="false"/>
          <w:i w:val="false"/>
          <w:color w:val="000000"/>
          <w:sz w:val="28"/>
        </w:rPr>
        <w:t xml:space="preserve">
                           сәйкес тiзбе </w:t>
      </w:r>
      <w:r>
        <w:br/>
      </w:r>
      <w:r>
        <w:rPr>
          <w:rFonts w:ascii="Times New Roman"/>
          <w:b w:val="false"/>
          <w:i w:val="false"/>
          <w:color w:val="000000"/>
          <w:sz w:val="28"/>
        </w:rPr>
        <w:t xml:space="preserve">
                           бойынша және </w:t>
      </w:r>
      <w:r>
        <w:br/>
      </w:r>
      <w:r>
        <w:rPr>
          <w:rFonts w:ascii="Times New Roman"/>
          <w:b w:val="false"/>
          <w:i w:val="false"/>
          <w:color w:val="000000"/>
          <w:sz w:val="28"/>
        </w:rPr>
        <w:t xml:space="preserve">
                           сомалар шегiнде </w:t>
      </w:r>
      <w:r>
        <w:br/>
      </w:r>
      <w:r>
        <w:rPr>
          <w:rFonts w:ascii="Times New Roman"/>
          <w:b w:val="false"/>
          <w:i w:val="false"/>
          <w:color w:val="000000"/>
          <w:sz w:val="28"/>
        </w:rPr>
        <w:t xml:space="preserve">
                           ауыз сумен қамтама. </w:t>
      </w:r>
      <w:r>
        <w:br/>
      </w:r>
      <w:r>
        <w:rPr>
          <w:rFonts w:ascii="Times New Roman"/>
          <w:b w:val="false"/>
          <w:i w:val="false"/>
          <w:color w:val="000000"/>
          <w:sz w:val="28"/>
        </w:rPr>
        <w:t xml:space="preserve">
                           сыз ету нысаналарын </w:t>
      </w:r>
      <w:r>
        <w:br/>
      </w:r>
      <w:r>
        <w:rPr>
          <w:rFonts w:ascii="Times New Roman"/>
          <w:b w:val="false"/>
          <w:i w:val="false"/>
          <w:color w:val="000000"/>
          <w:sz w:val="28"/>
        </w:rPr>
        <w:t xml:space="preserve">
                           қайта жаңарту және </w:t>
      </w:r>
      <w:r>
        <w:br/>
      </w:r>
      <w:r>
        <w:rPr>
          <w:rFonts w:ascii="Times New Roman"/>
          <w:b w:val="false"/>
          <w:i w:val="false"/>
          <w:color w:val="000000"/>
          <w:sz w:val="28"/>
        </w:rPr>
        <w:t xml:space="preserve">
                           салуға бағытталған </w:t>
      </w:r>
      <w:r>
        <w:br/>
      </w:r>
      <w:r>
        <w:rPr>
          <w:rFonts w:ascii="Times New Roman"/>
          <w:b w:val="false"/>
          <w:i w:val="false"/>
          <w:color w:val="000000"/>
          <w:sz w:val="28"/>
        </w:rPr>
        <w:t xml:space="preserve">
                           инвестициялық </w:t>
      </w:r>
      <w:r>
        <w:br/>
      </w:r>
      <w:r>
        <w:rPr>
          <w:rFonts w:ascii="Times New Roman"/>
          <w:b w:val="false"/>
          <w:i w:val="false"/>
          <w:color w:val="000000"/>
          <w:sz w:val="28"/>
        </w:rPr>
        <w:t xml:space="preserve">
                           жобаларды жүзеге </w:t>
      </w:r>
      <w:r>
        <w:br/>
      </w:r>
      <w:r>
        <w:rPr>
          <w:rFonts w:ascii="Times New Roman"/>
          <w:b w:val="false"/>
          <w:i w:val="false"/>
          <w:color w:val="000000"/>
          <w:sz w:val="28"/>
        </w:rPr>
        <w:t xml:space="preserve">
                           асыру, Қазақстан </w:t>
      </w:r>
      <w:r>
        <w:br/>
      </w:r>
      <w:r>
        <w:rPr>
          <w:rFonts w:ascii="Times New Roman"/>
          <w:b w:val="false"/>
          <w:i w:val="false"/>
          <w:color w:val="000000"/>
          <w:sz w:val="28"/>
        </w:rPr>
        <w:t xml:space="preserve">
                           Республикасы Ауыл </w:t>
      </w:r>
      <w:r>
        <w:br/>
      </w:r>
      <w:r>
        <w:rPr>
          <w:rFonts w:ascii="Times New Roman"/>
          <w:b w:val="false"/>
          <w:i w:val="false"/>
          <w:color w:val="000000"/>
          <w:sz w:val="28"/>
        </w:rPr>
        <w:t xml:space="preserve">
                           шаруашылығы </w:t>
      </w:r>
      <w:r>
        <w:br/>
      </w:r>
      <w:r>
        <w:rPr>
          <w:rFonts w:ascii="Times New Roman"/>
          <w:b w:val="false"/>
          <w:i w:val="false"/>
          <w:color w:val="000000"/>
          <w:sz w:val="28"/>
        </w:rPr>
        <w:t xml:space="preserve">
                           министрлiгiнiң </w:t>
      </w:r>
      <w:r>
        <w:br/>
      </w:r>
      <w:r>
        <w:rPr>
          <w:rFonts w:ascii="Times New Roman"/>
          <w:b w:val="false"/>
          <w:i w:val="false"/>
          <w:color w:val="000000"/>
          <w:sz w:val="28"/>
        </w:rPr>
        <w:t xml:space="preserve">
                           шешiмiне сәйкес </w:t>
      </w:r>
      <w:r>
        <w:br/>
      </w:r>
      <w:r>
        <w:rPr>
          <w:rFonts w:ascii="Times New Roman"/>
          <w:b w:val="false"/>
          <w:i w:val="false"/>
          <w:color w:val="000000"/>
          <w:sz w:val="28"/>
        </w:rPr>
        <w:t xml:space="preserve">
                           бекiтiлген жобалау- </w:t>
      </w:r>
      <w:r>
        <w:br/>
      </w:r>
      <w:r>
        <w:rPr>
          <w:rFonts w:ascii="Times New Roman"/>
          <w:b w:val="false"/>
          <w:i w:val="false"/>
          <w:color w:val="000000"/>
          <w:sz w:val="28"/>
        </w:rPr>
        <w:t xml:space="preserve">
                           сметалық құжаттама. </w:t>
      </w:r>
      <w:r>
        <w:br/>
      </w:r>
      <w:r>
        <w:rPr>
          <w:rFonts w:ascii="Times New Roman"/>
          <w:b w:val="false"/>
          <w:i w:val="false"/>
          <w:color w:val="000000"/>
          <w:sz w:val="28"/>
        </w:rPr>
        <w:t xml:space="preserve">
                           ларға сәйкес жоба. </w:t>
      </w:r>
      <w:r>
        <w:br/>
      </w:r>
      <w:r>
        <w:rPr>
          <w:rFonts w:ascii="Times New Roman"/>
          <w:b w:val="false"/>
          <w:i w:val="false"/>
          <w:color w:val="000000"/>
          <w:sz w:val="28"/>
        </w:rPr>
        <w:t xml:space="preserve">
                           лар бойынша бекiтiл. </w:t>
      </w:r>
      <w:r>
        <w:br/>
      </w:r>
      <w:r>
        <w:rPr>
          <w:rFonts w:ascii="Times New Roman"/>
          <w:b w:val="false"/>
          <w:i w:val="false"/>
          <w:color w:val="000000"/>
          <w:sz w:val="28"/>
        </w:rPr>
        <w:t xml:space="preserve">
                           ген iс-шараларға </w:t>
      </w:r>
      <w:r>
        <w:br/>
      </w:r>
      <w:r>
        <w:rPr>
          <w:rFonts w:ascii="Times New Roman"/>
          <w:b w:val="false"/>
          <w:i w:val="false"/>
          <w:color w:val="000000"/>
          <w:sz w:val="28"/>
        </w:rPr>
        <w:t xml:space="preserve">
                           жұмсау. </w:t>
      </w:r>
      <w:r>
        <w:br/>
      </w:r>
      <w:r>
        <w:rPr>
          <w:rFonts w:ascii="Times New Roman"/>
          <w:b w:val="false"/>
          <w:i w:val="false"/>
          <w:color w:val="000000"/>
          <w:sz w:val="28"/>
        </w:rPr>
        <w:t xml:space="preserve">
                           Жобалау-сметалық </w:t>
      </w:r>
      <w:r>
        <w:br/>
      </w:r>
      <w:r>
        <w:rPr>
          <w:rFonts w:ascii="Times New Roman"/>
          <w:b w:val="false"/>
          <w:i w:val="false"/>
          <w:color w:val="000000"/>
          <w:sz w:val="28"/>
        </w:rPr>
        <w:t xml:space="preserve">
                           құжаттамаларды </w:t>
      </w:r>
      <w:r>
        <w:br/>
      </w:r>
      <w:r>
        <w:rPr>
          <w:rFonts w:ascii="Times New Roman"/>
          <w:b w:val="false"/>
          <w:i w:val="false"/>
          <w:color w:val="000000"/>
          <w:sz w:val="28"/>
        </w:rPr>
        <w:t xml:space="preserve">
                           әзiрлеу және оларды </w:t>
      </w:r>
      <w:r>
        <w:br/>
      </w:r>
      <w:r>
        <w:rPr>
          <w:rFonts w:ascii="Times New Roman"/>
          <w:b w:val="false"/>
          <w:i w:val="false"/>
          <w:color w:val="000000"/>
          <w:sz w:val="28"/>
        </w:rPr>
        <w:t xml:space="preserve">
                           мемлекеттiк сарап. </w:t>
      </w:r>
      <w:r>
        <w:br/>
      </w:r>
      <w:r>
        <w:rPr>
          <w:rFonts w:ascii="Times New Roman"/>
          <w:b w:val="false"/>
          <w:i w:val="false"/>
          <w:color w:val="000000"/>
          <w:sz w:val="28"/>
        </w:rPr>
        <w:t xml:space="preserve">
                           тамадан өткiзу, </w:t>
      </w:r>
      <w:r>
        <w:br/>
      </w:r>
      <w:r>
        <w:rPr>
          <w:rFonts w:ascii="Times New Roman"/>
          <w:b w:val="false"/>
          <w:i w:val="false"/>
          <w:color w:val="000000"/>
          <w:sz w:val="28"/>
        </w:rPr>
        <w:t xml:space="preserve">
                           ауыз сумен қамтама. </w:t>
      </w:r>
      <w:r>
        <w:br/>
      </w:r>
      <w:r>
        <w:rPr>
          <w:rFonts w:ascii="Times New Roman"/>
          <w:b w:val="false"/>
          <w:i w:val="false"/>
          <w:color w:val="000000"/>
          <w:sz w:val="28"/>
        </w:rPr>
        <w:t xml:space="preserve">
                           сыз ету нысаналарын </w:t>
      </w:r>
      <w:r>
        <w:br/>
      </w:r>
      <w:r>
        <w:rPr>
          <w:rFonts w:ascii="Times New Roman"/>
          <w:b w:val="false"/>
          <w:i w:val="false"/>
          <w:color w:val="000000"/>
          <w:sz w:val="28"/>
        </w:rPr>
        <w:t xml:space="preserve">
                           салу және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Тұрғындарды кепiлдiлiгi бар сапалы және қажеттi көлемде ауыз сумен тұрақты қамтамасыз ету. Заңнамалармен орнатылған тәртiптерге сәйкес мемлекеттiк сараптамадан өткен және бекiтiлген жобалау-сметалық құжаттамалардың болуы. Қазақстан Республикасының 2004-2006 жылдарға арналған әлеуметтік-экономикалық дамуының индикативтік жоспарына сәйкес инвестициялық жобаларды жүзеге асыру. </w:t>
      </w:r>
    </w:p>
    <w:bookmarkStart w:name="z27"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78-қосымша        </w:t>
      </w:r>
    </w:p>
    <w:bookmarkEnd w:id="27"/>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"Гидротехникалық құрылысты қайта жаңарту" </w:t>
      </w:r>
      <w:r>
        <w:br/>
      </w:r>
      <w:r>
        <w:rPr>
          <w:rFonts w:ascii="Times New Roman"/>
          <w:b/>
          <w:i w:val="false"/>
          <w:color w:val="000000"/>
        </w:rPr>
        <w:t xml:space="preserve">
деген 031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2332140 мың теңге (екi миллиард үш жүз отыз екi миллион бiр жүз қырық мың теңге). </w:t>
      </w:r>
      <w:r>
        <w:br/>
      </w:r>
      <w:r>
        <w:rPr>
          <w:rFonts w:ascii="Times New Roman"/>
          <w:b w:val="false"/>
          <w:i w:val="false"/>
          <w:color w:val="000000"/>
          <w:sz w:val="28"/>
        </w:rPr>
        <w:t>
      2. Бюджеттiк бағдарламаның нормативтiк құқықтық негiзi: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2010 жылға дейiнгi экономиканың су саласын дамыту және су шаруашылығы саясаты тұжырымдамасын мақұлдау туралы" Қазақстан Республикасы Үкiметiнiң 2002 жылғы 21 қаңтардағы N 71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гидротехникалық ғимараттарда төтенше жағдай туындау қаупiнiң алдын алу, шаруашылық-аралық каналдар мен гидромелиоративтiк ғимараттардың аса апаттық учаскелерiн қайта жаңарту. </w:t>
      </w:r>
      <w:r>
        <w:br/>
      </w:r>
      <w:r>
        <w:rPr>
          <w:rFonts w:ascii="Times New Roman"/>
          <w:b w:val="false"/>
          <w:i w:val="false"/>
          <w:color w:val="000000"/>
          <w:sz w:val="28"/>
        </w:rPr>
        <w:t xml:space="preserve">
      5. Бюджеттiк бағдарламаның мiндеттерi: гидротехникалық ғимараттарды қайта жаңарту бойынша кешендi iс-шараларды орындау.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031       Гидротех.    Қазақстан           Жыл     Қазақстан </w:t>
      </w:r>
      <w:r>
        <w:br/>
      </w:r>
      <w:r>
        <w:rPr>
          <w:rFonts w:ascii="Times New Roman"/>
          <w:b w:val="false"/>
          <w:i w:val="false"/>
          <w:color w:val="000000"/>
          <w:sz w:val="28"/>
        </w:rPr>
        <w:t xml:space="preserve">
              никалық      Республикасы Ауыл   бойында Республикасы. </w:t>
      </w:r>
      <w:r>
        <w:br/>
      </w:r>
      <w:r>
        <w:rPr>
          <w:rFonts w:ascii="Times New Roman"/>
          <w:b w:val="false"/>
          <w:i w:val="false"/>
          <w:color w:val="000000"/>
          <w:sz w:val="28"/>
        </w:rPr>
        <w:t xml:space="preserve">
              құрылысты    шаруашылығы                 ның Ауыл </w:t>
      </w:r>
      <w:r>
        <w:br/>
      </w:r>
      <w:r>
        <w:rPr>
          <w:rFonts w:ascii="Times New Roman"/>
          <w:b w:val="false"/>
          <w:i w:val="false"/>
          <w:color w:val="000000"/>
          <w:sz w:val="28"/>
        </w:rPr>
        <w:t xml:space="preserve">
              қайта        министрлiгiнiң              шаруашылығы </w:t>
      </w:r>
      <w:r>
        <w:br/>
      </w:r>
      <w:r>
        <w:rPr>
          <w:rFonts w:ascii="Times New Roman"/>
          <w:b w:val="false"/>
          <w:i w:val="false"/>
          <w:color w:val="000000"/>
          <w:sz w:val="28"/>
        </w:rPr>
        <w:t xml:space="preserve">
              жаңарту      шешiмiне сәйкес             министрлігі. </w:t>
      </w:r>
      <w:r>
        <w:br/>
      </w:r>
      <w:r>
        <w:rPr>
          <w:rFonts w:ascii="Times New Roman"/>
          <w:b w:val="false"/>
          <w:i w:val="false"/>
          <w:color w:val="000000"/>
          <w:sz w:val="28"/>
        </w:rPr>
        <w:t xml:space="preserve">
                           жобалар бойынша             нің Су </w:t>
      </w:r>
      <w:r>
        <w:br/>
      </w:r>
      <w:r>
        <w:rPr>
          <w:rFonts w:ascii="Times New Roman"/>
          <w:b w:val="false"/>
          <w:i w:val="false"/>
          <w:color w:val="000000"/>
          <w:sz w:val="28"/>
        </w:rPr>
        <w:t xml:space="preserve">
                           бекiтiлген заңна.           ресурстары </w:t>
      </w:r>
      <w:r>
        <w:br/>
      </w:r>
      <w:r>
        <w:rPr>
          <w:rFonts w:ascii="Times New Roman"/>
          <w:b w:val="false"/>
          <w:i w:val="false"/>
          <w:color w:val="000000"/>
          <w:sz w:val="28"/>
        </w:rPr>
        <w:t xml:space="preserve">
                           маларға сәйкес              жөніндегі </w:t>
      </w:r>
      <w:r>
        <w:br/>
      </w:r>
      <w:r>
        <w:rPr>
          <w:rFonts w:ascii="Times New Roman"/>
          <w:b w:val="false"/>
          <w:i w:val="false"/>
          <w:color w:val="000000"/>
          <w:sz w:val="28"/>
        </w:rPr>
        <w:t xml:space="preserve">
                           бекiтiлген жоба.            комитеті </w:t>
      </w:r>
      <w:r>
        <w:br/>
      </w:r>
      <w:r>
        <w:rPr>
          <w:rFonts w:ascii="Times New Roman"/>
          <w:b w:val="false"/>
          <w:i w:val="false"/>
          <w:color w:val="000000"/>
          <w:sz w:val="28"/>
        </w:rPr>
        <w:t xml:space="preserve">
                           лық-сметалық </w:t>
      </w:r>
      <w:r>
        <w:br/>
      </w:r>
      <w:r>
        <w:rPr>
          <w:rFonts w:ascii="Times New Roman"/>
          <w:b w:val="false"/>
          <w:i w:val="false"/>
          <w:color w:val="000000"/>
          <w:sz w:val="28"/>
        </w:rPr>
        <w:t xml:space="preserve">
                           құжаттарды 2003 </w:t>
      </w:r>
      <w:r>
        <w:br/>
      </w:r>
      <w:r>
        <w:rPr>
          <w:rFonts w:ascii="Times New Roman"/>
          <w:b w:val="false"/>
          <w:i w:val="false"/>
          <w:color w:val="000000"/>
          <w:sz w:val="28"/>
        </w:rPr>
        <w:t xml:space="preserve">
                           жылғы 5 желтоқсан. </w:t>
      </w:r>
      <w:r>
        <w:br/>
      </w:r>
      <w:r>
        <w:rPr>
          <w:rFonts w:ascii="Times New Roman"/>
          <w:b w:val="false"/>
          <w:i w:val="false"/>
          <w:color w:val="000000"/>
          <w:sz w:val="28"/>
        </w:rPr>
        <w:t xml:space="preserve">
                           дағы "2004 жылғы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бюджет туралы"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Заңы,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Үкiметiнiң 2003 </w:t>
      </w:r>
      <w:r>
        <w:br/>
      </w:r>
      <w:r>
        <w:rPr>
          <w:rFonts w:ascii="Times New Roman"/>
          <w:b w:val="false"/>
          <w:i w:val="false"/>
          <w:color w:val="000000"/>
          <w:sz w:val="28"/>
        </w:rPr>
        <w:t xml:space="preserve">
                           жылғы 12 желтоқ. </w:t>
      </w:r>
      <w:r>
        <w:br/>
      </w:r>
      <w:r>
        <w:rPr>
          <w:rFonts w:ascii="Times New Roman"/>
          <w:b w:val="false"/>
          <w:i w:val="false"/>
          <w:color w:val="000000"/>
          <w:sz w:val="28"/>
        </w:rPr>
        <w:t xml:space="preserve">
                           сандағы "2004 </w:t>
      </w:r>
      <w:r>
        <w:br/>
      </w:r>
      <w:r>
        <w:rPr>
          <w:rFonts w:ascii="Times New Roman"/>
          <w:b w:val="false"/>
          <w:i w:val="false"/>
          <w:color w:val="000000"/>
          <w:sz w:val="28"/>
        </w:rPr>
        <w:t xml:space="preserve">
                           жылғы республика. </w:t>
      </w:r>
      <w:r>
        <w:br/>
      </w:r>
      <w:r>
        <w:rPr>
          <w:rFonts w:ascii="Times New Roman"/>
          <w:b w:val="false"/>
          <w:i w:val="false"/>
          <w:color w:val="000000"/>
          <w:sz w:val="28"/>
        </w:rPr>
        <w:t xml:space="preserve">
                           лық бюджет </w:t>
      </w:r>
      <w:r>
        <w:br/>
      </w:r>
      <w:r>
        <w:rPr>
          <w:rFonts w:ascii="Times New Roman"/>
          <w:b w:val="false"/>
          <w:i w:val="false"/>
          <w:color w:val="000000"/>
          <w:sz w:val="28"/>
        </w:rPr>
        <w:t xml:space="preserve">
                           туралы"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Заңының 2 қосымша. </w:t>
      </w:r>
      <w:r>
        <w:br/>
      </w:r>
      <w:r>
        <w:rPr>
          <w:rFonts w:ascii="Times New Roman"/>
          <w:b w:val="false"/>
          <w:i w:val="false"/>
          <w:color w:val="000000"/>
          <w:sz w:val="28"/>
        </w:rPr>
        <w:t xml:space="preserve">
                           сындағы және осы </w:t>
      </w:r>
      <w:r>
        <w:br/>
      </w:r>
      <w:r>
        <w:rPr>
          <w:rFonts w:ascii="Times New Roman"/>
          <w:b w:val="false"/>
          <w:i w:val="false"/>
          <w:color w:val="000000"/>
          <w:sz w:val="28"/>
        </w:rPr>
        <w:t xml:space="preserve">
                           сома мөлшерiнде </w:t>
      </w:r>
      <w:r>
        <w:br/>
      </w:r>
      <w:r>
        <w:rPr>
          <w:rFonts w:ascii="Times New Roman"/>
          <w:b w:val="false"/>
          <w:i w:val="false"/>
          <w:color w:val="000000"/>
          <w:sz w:val="28"/>
        </w:rPr>
        <w:t xml:space="preserve">
                           гидротехникалық </w:t>
      </w:r>
      <w:r>
        <w:br/>
      </w:r>
      <w:r>
        <w:rPr>
          <w:rFonts w:ascii="Times New Roman"/>
          <w:b w:val="false"/>
          <w:i w:val="false"/>
          <w:color w:val="000000"/>
          <w:sz w:val="28"/>
        </w:rPr>
        <w:t xml:space="preserve">
                           имараттарды </w:t>
      </w:r>
      <w:r>
        <w:br/>
      </w:r>
      <w:r>
        <w:rPr>
          <w:rFonts w:ascii="Times New Roman"/>
          <w:b w:val="false"/>
          <w:i w:val="false"/>
          <w:color w:val="000000"/>
          <w:sz w:val="28"/>
        </w:rPr>
        <w:t xml:space="preserve">
                           жаңартуға жiберiл. </w:t>
      </w:r>
      <w:r>
        <w:br/>
      </w:r>
      <w:r>
        <w:rPr>
          <w:rFonts w:ascii="Times New Roman"/>
          <w:b w:val="false"/>
          <w:i w:val="false"/>
          <w:color w:val="000000"/>
          <w:sz w:val="28"/>
        </w:rPr>
        <w:t xml:space="preserve">
                           ген инвестициялық </w:t>
      </w:r>
      <w:r>
        <w:br/>
      </w:r>
      <w:r>
        <w:rPr>
          <w:rFonts w:ascii="Times New Roman"/>
          <w:b w:val="false"/>
          <w:i w:val="false"/>
          <w:color w:val="000000"/>
          <w:sz w:val="28"/>
        </w:rPr>
        <w:t xml:space="preserve">
                           жобаларды жүзеге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Суармалы жүйелердiң пайдалы әсер ету коэффициентiн 80 пайызға дейiн жоғарлату. Мемлекеттiк сараптамадан өткен және заңнамада белгiленген тәртiппен бекiтiлген жобалау-сметалық құжаттаманың болуы. Қазақстан Республикасын әлеуметтiк-экономикалық дамытудың 2004-2006 жылдарға арналған индикативтiк жоспарына сәйкес инвестициялық жобаларды iске асыру. </w:t>
      </w:r>
    </w:p>
    <w:bookmarkStart w:name="z28"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79-қосымша       </w:t>
      </w:r>
    </w:p>
    <w:bookmarkEnd w:id="28"/>
    <w:p>
      <w:pPr>
        <w:spacing w:after="0"/>
        <w:ind w:left="0"/>
        <w:jc w:val="both"/>
      </w:pPr>
      <w:r>
        <w:rPr>
          <w:rFonts w:ascii="Times New Roman"/>
          <w:b w:val="false"/>
          <w:i w:val="false"/>
          <w:color w:val="ff0000"/>
          <w:sz w:val="28"/>
        </w:rPr>
        <w:t xml:space="preserve">      Ескерту. 79-қосымшаға өзгеріс енгізілді - ҚР Үкіметінің 2004.06.23. N 197к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"Өскемен қаласында жер асты суларын қорғау және </w:t>
      </w:r>
      <w:r>
        <w:br/>
      </w:r>
      <w:r>
        <w:rPr>
          <w:rFonts w:ascii="Times New Roman"/>
          <w:b/>
          <w:i w:val="false"/>
          <w:color w:val="000000"/>
        </w:rPr>
        <w:t xml:space="preserve">
өнеркәсiп ағындыларын тазарту" </w:t>
      </w:r>
      <w:r>
        <w:br/>
      </w:r>
      <w:r>
        <w:rPr>
          <w:rFonts w:ascii="Times New Roman"/>
          <w:b/>
          <w:i w:val="false"/>
          <w:color w:val="000000"/>
        </w:rPr>
        <w:t xml:space="preserve">
деген 033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388 мың теңге (үш жүз сексен сегiз мың теңге). &lt;*&gt; </w:t>
      </w:r>
      <w:r>
        <w:br/>
      </w:r>
      <w:r>
        <w:rPr>
          <w:rFonts w:ascii="Times New Roman"/>
          <w:b w:val="false"/>
          <w:i w:val="false"/>
          <w:color w:val="000000"/>
          <w:sz w:val="28"/>
        </w:rPr>
        <w:t>
      2. Бюджеттiк бағдарламаның нормативтiк құқықтық негiзi: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мен Халықаралық Қайта Құру және Даму Банкi арасындағы "Өскемен қаласында жер асты суларын қорғау және өнеркәсiптiк сарқынды суларды тазарту" жобасын дайындауға грант бөлу туралы Келiсiм-хатқа қол қою туралы" Қазақстан Республикасы Президентiнiң 2003 жылғы 9 қыркүйектегi </w:t>
      </w:r>
      <w:r>
        <w:rPr>
          <w:rFonts w:ascii="Times New Roman"/>
          <w:b w:val="false"/>
          <w:i w:val="false"/>
          <w:color w:val="000000"/>
          <w:sz w:val="28"/>
        </w:rPr>
        <w:t xml:space="preserve">Жарлығы </w:t>
      </w:r>
      <w:r>
        <w:rPr>
          <w:rFonts w:ascii="Times New Roman"/>
          <w:b w:val="false"/>
          <w:i w:val="false"/>
          <w:color w:val="000000"/>
          <w:sz w:val="28"/>
        </w:rPr>
        <w:t>; "2004 жылға арналған pecпубликалық бюджет туралы" Қазақстан Республикасының Заңын iске асыру туралы"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Ақмола, Шығыс Қазақстан, Павлодар, Қарағанды облыстарын және Астана қаласын тұрақты дамыту үшiн қоршаған ортаны жақсарту" шатырлық жобасын әзiрлеу және жүзеге асыру туралы" Қазақстан Республикасы Үкiметiнiң 1999 жылғы 18 наурыздағы N 264 </w:t>
      </w:r>
      <w:r>
        <w:rPr>
          <w:rFonts w:ascii="Times New Roman"/>
          <w:b w:val="false"/>
          <w:i w:val="false"/>
          <w:color w:val="000000"/>
          <w:sz w:val="28"/>
        </w:rPr>
        <w:t xml:space="preserve">қаулысы </w:t>
      </w:r>
      <w:r>
        <w:rPr>
          <w:rFonts w:ascii="Times New Roman"/>
          <w:b w:val="false"/>
          <w:i w:val="false"/>
          <w:color w:val="000000"/>
          <w:sz w:val="28"/>
        </w:rPr>
        <w:t xml:space="preserve">. &lt;*&gt;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жер асты суларының сапасын жақсарту бойынша iс-шаралар жүргiзу, Ертiс өзенiне улы металдардың түсуiн болдырмау және Астана, Қарағанды, Өскемен, Павлодар қалалары тұрғындарын сапалы ауыз сумен қамтамасыз ету. </w:t>
      </w:r>
      <w:r>
        <w:br/>
      </w:r>
      <w:r>
        <w:rPr>
          <w:rFonts w:ascii="Times New Roman"/>
          <w:b w:val="false"/>
          <w:i w:val="false"/>
          <w:color w:val="000000"/>
          <w:sz w:val="28"/>
        </w:rPr>
        <w:t xml:space="preserve">
      5. Бюджеттiк бағдарламаның мiндеттерi: жер асты суларының өнеркәсiптiк сарқынды сулармен ластану деңгейiн бағалау және олардың жиналған жерлерiн анықтау, сонымен қатар жер асты суларының қозғалысына болжам жасауға iс-шараларды анықтау.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033       Өскемен </w:t>
      </w:r>
      <w:r>
        <w:br/>
      </w:r>
      <w:r>
        <w:rPr>
          <w:rFonts w:ascii="Times New Roman"/>
          <w:b w:val="false"/>
          <w:i w:val="false"/>
          <w:color w:val="000000"/>
          <w:sz w:val="28"/>
        </w:rPr>
        <w:t xml:space="preserve">
              қаласында </w:t>
      </w:r>
      <w:r>
        <w:br/>
      </w:r>
      <w:r>
        <w:rPr>
          <w:rFonts w:ascii="Times New Roman"/>
          <w:b w:val="false"/>
          <w:i w:val="false"/>
          <w:color w:val="000000"/>
          <w:sz w:val="28"/>
        </w:rPr>
        <w:t xml:space="preserve">
              жер асты </w:t>
      </w:r>
      <w:r>
        <w:br/>
      </w:r>
      <w:r>
        <w:rPr>
          <w:rFonts w:ascii="Times New Roman"/>
          <w:b w:val="false"/>
          <w:i w:val="false"/>
          <w:color w:val="000000"/>
          <w:sz w:val="28"/>
        </w:rPr>
        <w:t xml:space="preserve">
              суларын </w:t>
      </w:r>
      <w:r>
        <w:br/>
      </w:r>
      <w:r>
        <w:rPr>
          <w:rFonts w:ascii="Times New Roman"/>
          <w:b w:val="false"/>
          <w:i w:val="false"/>
          <w:color w:val="000000"/>
          <w:sz w:val="28"/>
        </w:rPr>
        <w:t xml:space="preserve">
              қорғау және </w:t>
      </w:r>
      <w:r>
        <w:br/>
      </w:r>
      <w:r>
        <w:rPr>
          <w:rFonts w:ascii="Times New Roman"/>
          <w:b w:val="false"/>
          <w:i w:val="false"/>
          <w:color w:val="000000"/>
          <w:sz w:val="28"/>
        </w:rPr>
        <w:t xml:space="preserve">
              өнеркәсiп </w:t>
      </w:r>
      <w:r>
        <w:br/>
      </w:r>
      <w:r>
        <w:rPr>
          <w:rFonts w:ascii="Times New Roman"/>
          <w:b w:val="false"/>
          <w:i w:val="false"/>
          <w:color w:val="000000"/>
          <w:sz w:val="28"/>
        </w:rPr>
        <w:t xml:space="preserve">
              ағынды. </w:t>
      </w:r>
      <w:r>
        <w:br/>
      </w:r>
      <w:r>
        <w:rPr>
          <w:rFonts w:ascii="Times New Roman"/>
          <w:b w:val="false"/>
          <w:i w:val="false"/>
          <w:color w:val="000000"/>
          <w:sz w:val="28"/>
        </w:rPr>
        <w:t xml:space="preserve">
              ларын </w:t>
      </w:r>
      <w:r>
        <w:br/>
      </w:r>
      <w:r>
        <w:rPr>
          <w:rFonts w:ascii="Times New Roman"/>
          <w:b w:val="false"/>
          <w:i w:val="false"/>
          <w:color w:val="000000"/>
          <w:sz w:val="28"/>
        </w:rPr>
        <w:t xml:space="preserve">
              тазарту </w:t>
      </w:r>
    </w:p>
    <w:p>
      <w:pPr>
        <w:spacing w:after="0"/>
        <w:ind w:left="0"/>
        <w:jc w:val="both"/>
      </w:pPr>
      <w:r>
        <w:rPr>
          <w:rFonts w:ascii="Times New Roman"/>
          <w:b w:val="false"/>
          <w:i w:val="false"/>
          <w:color w:val="000000"/>
          <w:sz w:val="28"/>
        </w:rPr>
        <w:t xml:space="preserve">2        006  Iшкi         Қосымша эксплуа.    Жыл     Қазақстан </w:t>
      </w:r>
      <w:r>
        <w:br/>
      </w:r>
      <w:r>
        <w:rPr>
          <w:rFonts w:ascii="Times New Roman"/>
          <w:b w:val="false"/>
          <w:i w:val="false"/>
          <w:color w:val="000000"/>
          <w:sz w:val="28"/>
        </w:rPr>
        <w:t xml:space="preserve">
              көздердiң    тациялық шығындар   бойында Республикасы </w:t>
      </w:r>
      <w:r>
        <w:br/>
      </w:r>
      <w:r>
        <w:rPr>
          <w:rFonts w:ascii="Times New Roman"/>
          <w:b w:val="false"/>
          <w:i w:val="false"/>
          <w:color w:val="000000"/>
          <w:sz w:val="28"/>
        </w:rPr>
        <w:t xml:space="preserve">
              есебiнен     құнының 10 пайызын          Ауыл </w:t>
      </w:r>
      <w:r>
        <w:br/>
      </w:r>
      <w:r>
        <w:rPr>
          <w:rFonts w:ascii="Times New Roman"/>
          <w:b w:val="false"/>
          <w:i w:val="false"/>
          <w:color w:val="000000"/>
          <w:sz w:val="28"/>
        </w:rPr>
        <w:t xml:space="preserve">
              грантты      төлеу.                      шаруашылығы </w:t>
      </w:r>
      <w:r>
        <w:br/>
      </w:r>
      <w:r>
        <w:rPr>
          <w:rFonts w:ascii="Times New Roman"/>
          <w:b w:val="false"/>
          <w:i w:val="false"/>
          <w:color w:val="000000"/>
          <w:sz w:val="28"/>
        </w:rPr>
        <w:t xml:space="preserve">
              iске асыру                               министрлiгi. </w:t>
      </w:r>
      <w:r>
        <w:br/>
      </w:r>
      <w:r>
        <w:rPr>
          <w:rFonts w:ascii="Times New Roman"/>
          <w:b w:val="false"/>
          <w:i w:val="false"/>
          <w:color w:val="000000"/>
          <w:sz w:val="28"/>
        </w:rPr>
        <w:t xml:space="preserve">
                                                       нiң Су </w:t>
      </w:r>
      <w:r>
        <w:br/>
      </w:r>
      <w:r>
        <w:rPr>
          <w:rFonts w:ascii="Times New Roman"/>
          <w:b w:val="false"/>
          <w:i w:val="false"/>
          <w:color w:val="000000"/>
          <w:sz w:val="28"/>
        </w:rPr>
        <w:t xml:space="preserve">
                                                       ресурстары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комитетi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Бағдарламаны жүзеге асыру Ертiс өзенiне улы металдардың түсуiн болдырмауды қамтамасыз етедi, елiмiздiң стратегиялық маңызды орталықтары: Астана, Қарағанды, Өскемен, Семей, Павлодар қалаларының халқын сапалы ауыз сумен қамтамасыз етуге алғы шарттар жасайды. </w:t>
      </w:r>
    </w:p>
    <w:bookmarkStart w:name="z29"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80-қосымша       </w:t>
      </w:r>
    </w:p>
    <w:bookmarkEnd w:id="29"/>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"Су берумен байланысы жоқ республикалық су шаруашылығы объектiлерiн пайдалану" </w:t>
      </w:r>
      <w:r>
        <w:br/>
      </w:r>
      <w:r>
        <w:rPr>
          <w:rFonts w:ascii="Times New Roman"/>
          <w:b/>
          <w:i w:val="false"/>
          <w:color w:val="000000"/>
        </w:rPr>
        <w:t xml:space="preserve">
деген 034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935600 мың теңге (тоғыз жүз отыз бес миллион алты жүз мың теңге). </w:t>
      </w:r>
      <w:r>
        <w:br/>
      </w:r>
      <w:r>
        <w:rPr>
          <w:rFonts w:ascii="Times New Roman"/>
          <w:b w:val="false"/>
          <w:i w:val="false"/>
          <w:color w:val="000000"/>
          <w:sz w:val="28"/>
        </w:rPr>
        <w:t>
      2. Бюджеттiк бағдарламаның нормативтiк құқықтық негiзi: Қазақстан Республикасы 2003 жылдың 9 шiлдедегi Су Кодексiнiң </w:t>
      </w:r>
      <w:r>
        <w:rPr>
          <w:rFonts w:ascii="Times New Roman"/>
          <w:b w:val="false"/>
          <w:i w:val="false"/>
          <w:color w:val="000000"/>
          <w:sz w:val="28"/>
        </w:rPr>
        <w:t xml:space="preserve">135-бабы </w:t>
      </w:r>
      <w:r>
        <w:rPr>
          <w:rFonts w:ascii="Times New Roman"/>
          <w:b w:val="false"/>
          <w:i w:val="false"/>
          <w:color w:val="000000"/>
          <w:sz w:val="28"/>
        </w:rPr>
        <w:t>; "Аграрлық-өнеркәсiптiк кешен салаларына кредит беру және мемлекеттiк шараларды қаржыландыру туралы" Қазақстан Республикасының 1993 жылғы 12 сәуiрдегi Заңының </w:t>
      </w:r>
      <w:r>
        <w:rPr>
          <w:rFonts w:ascii="Times New Roman"/>
          <w:b w:val="false"/>
          <w:i w:val="false"/>
          <w:color w:val="000000"/>
          <w:sz w:val="28"/>
        </w:rPr>
        <w:t xml:space="preserve">4-бабы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Қырғыз Республикасы, Өзбек Республикасы, Тәжiк және Түркiмен Республикалары арасындағы халықаралық су көздерiне жататын су ресурстарын қорғау және бiрлесiп пайдалануды басқару туралы 1992 жылғы 18 ақпандағы Келiсiм, Ресей Федерациясы және Қазақстан Республикасы Үкiметтерiнiң арасындағы 1992 жылғы 27 тамыздағы Шекарааралық су объектiлерiн бiрлесiп пайдалану туралы келiсiм.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шекаралас мемлекеттермен бiрлесiп пайдаланатын объектiлерiмен бiргe су берумен байланысты емес су шаруашылығы объектiлерiн толассыз жұмыс iстеуiн қамтамасыз ету. </w:t>
      </w:r>
      <w:r>
        <w:br/>
      </w:r>
      <w:r>
        <w:rPr>
          <w:rFonts w:ascii="Times New Roman"/>
          <w:b w:val="false"/>
          <w:i w:val="false"/>
          <w:color w:val="000000"/>
          <w:sz w:val="28"/>
        </w:rPr>
        <w:t xml:space="preserve">
      5. Бюджеттiк бағдарламаның мiндеттерi: су берумен байланысты емес бөгендердi, су тораптарын, бөгеттердi және басқа гидротехникалық ғимараттарды пайдалану шараларын iске асыру. Қазақстан Республикасының оңтүстiк аймағына су беру мақсатында Қырғыз Республикасы және Өзбек Республикасының шекаралас өзендерiнде орналасқан су шаруашылығы объектiлерiн бiрлесiп ұстау, Мемлекетаралық объектiлердi бiрлесiп пайдалану бойынша үлестiк қатысу. Ресей Федерациясынан Қазақстан Республикасына су беру бойынша шығындарды өтеу, Оңтүстiк Қазақстан облысы ауыл шаруашылығы тауарын өндiрушiлерге суармалы сумен қамтамасыз ету.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034       Су берумен   117 су шаруашылығы  Жыл     Қазақстан </w:t>
      </w:r>
      <w:r>
        <w:br/>
      </w:r>
      <w:r>
        <w:rPr>
          <w:rFonts w:ascii="Times New Roman"/>
          <w:b w:val="false"/>
          <w:i w:val="false"/>
          <w:color w:val="000000"/>
          <w:sz w:val="28"/>
        </w:rPr>
        <w:t xml:space="preserve">
              байланысы    объектiлерiнде      бойына  Республикасы </w:t>
      </w:r>
      <w:r>
        <w:br/>
      </w:r>
      <w:r>
        <w:rPr>
          <w:rFonts w:ascii="Times New Roman"/>
          <w:b w:val="false"/>
          <w:i w:val="false"/>
          <w:color w:val="000000"/>
          <w:sz w:val="28"/>
        </w:rPr>
        <w:t xml:space="preserve">
              жоқ респуб.  және құрылыстарын.          Ауыл </w:t>
      </w:r>
      <w:r>
        <w:br/>
      </w:r>
      <w:r>
        <w:rPr>
          <w:rFonts w:ascii="Times New Roman"/>
          <w:b w:val="false"/>
          <w:i w:val="false"/>
          <w:color w:val="000000"/>
          <w:sz w:val="28"/>
        </w:rPr>
        <w:t xml:space="preserve">
              ликалық су   да пайдалану                шаруашылығы </w:t>
      </w:r>
      <w:r>
        <w:br/>
      </w:r>
      <w:r>
        <w:rPr>
          <w:rFonts w:ascii="Times New Roman"/>
          <w:b w:val="false"/>
          <w:i w:val="false"/>
          <w:color w:val="000000"/>
          <w:sz w:val="28"/>
        </w:rPr>
        <w:t xml:space="preserve">
              шаруашылығы  iс-шараларын                министрлігі. </w:t>
      </w:r>
      <w:r>
        <w:br/>
      </w:r>
      <w:r>
        <w:rPr>
          <w:rFonts w:ascii="Times New Roman"/>
          <w:b w:val="false"/>
          <w:i w:val="false"/>
          <w:color w:val="000000"/>
          <w:sz w:val="28"/>
        </w:rPr>
        <w:t xml:space="preserve">
              объектi.     жүргiзу:                    нің Су </w:t>
      </w:r>
      <w:r>
        <w:br/>
      </w:r>
      <w:r>
        <w:rPr>
          <w:rFonts w:ascii="Times New Roman"/>
          <w:b w:val="false"/>
          <w:i w:val="false"/>
          <w:color w:val="000000"/>
          <w:sz w:val="28"/>
        </w:rPr>
        <w:t xml:space="preserve">
              лерiн        - су астын зерттеу          ресурстары </w:t>
      </w:r>
      <w:r>
        <w:br/>
      </w:r>
      <w:r>
        <w:rPr>
          <w:rFonts w:ascii="Times New Roman"/>
          <w:b w:val="false"/>
          <w:i w:val="false"/>
          <w:color w:val="000000"/>
          <w:sz w:val="28"/>
        </w:rPr>
        <w:t xml:space="preserve">
              пайдалану    және техникалық             жөніндегі </w:t>
      </w:r>
      <w:r>
        <w:br/>
      </w:r>
      <w:r>
        <w:rPr>
          <w:rFonts w:ascii="Times New Roman"/>
          <w:b w:val="false"/>
          <w:i w:val="false"/>
          <w:color w:val="000000"/>
          <w:sz w:val="28"/>
        </w:rPr>
        <w:t xml:space="preserve">
                           жай-күйiн анықтап           комитеті </w:t>
      </w:r>
      <w:r>
        <w:br/>
      </w:r>
      <w:r>
        <w:rPr>
          <w:rFonts w:ascii="Times New Roman"/>
          <w:b w:val="false"/>
          <w:i w:val="false"/>
          <w:color w:val="000000"/>
          <w:sz w:val="28"/>
        </w:rPr>
        <w:t xml:space="preserve">
                           ақаулардың тiзiмiн </w:t>
      </w:r>
      <w:r>
        <w:br/>
      </w:r>
      <w:r>
        <w:rPr>
          <w:rFonts w:ascii="Times New Roman"/>
          <w:b w:val="false"/>
          <w:i w:val="false"/>
          <w:color w:val="000000"/>
          <w:sz w:val="28"/>
        </w:rPr>
        <w:t xml:space="preserve">
                           жасау; </w:t>
      </w:r>
      <w:r>
        <w:br/>
      </w:r>
      <w:r>
        <w:rPr>
          <w:rFonts w:ascii="Times New Roman"/>
          <w:b w:val="false"/>
          <w:i w:val="false"/>
          <w:color w:val="000000"/>
          <w:sz w:val="28"/>
        </w:rPr>
        <w:t xml:space="preserve">
                           - линиядағы жұмысшы. </w:t>
      </w:r>
      <w:r>
        <w:br/>
      </w:r>
      <w:r>
        <w:rPr>
          <w:rFonts w:ascii="Times New Roman"/>
          <w:b w:val="false"/>
          <w:i w:val="false"/>
          <w:color w:val="000000"/>
          <w:sz w:val="28"/>
        </w:rPr>
        <w:t xml:space="preserve">
                           ларды ұстау; </w:t>
      </w:r>
      <w:r>
        <w:br/>
      </w:r>
      <w:r>
        <w:rPr>
          <w:rFonts w:ascii="Times New Roman"/>
          <w:b w:val="false"/>
          <w:i w:val="false"/>
          <w:color w:val="000000"/>
          <w:sz w:val="28"/>
        </w:rPr>
        <w:t xml:space="preserve">
                           - су шаруашылығы </w:t>
      </w:r>
      <w:r>
        <w:br/>
      </w:r>
      <w:r>
        <w:rPr>
          <w:rFonts w:ascii="Times New Roman"/>
          <w:b w:val="false"/>
          <w:i w:val="false"/>
          <w:color w:val="000000"/>
          <w:sz w:val="28"/>
        </w:rPr>
        <w:t xml:space="preserve">
                           объектiлерiнiң </w:t>
      </w:r>
      <w:r>
        <w:br/>
      </w:r>
      <w:r>
        <w:rPr>
          <w:rFonts w:ascii="Times New Roman"/>
          <w:b w:val="false"/>
          <w:i w:val="false"/>
          <w:color w:val="000000"/>
          <w:sz w:val="28"/>
        </w:rPr>
        <w:t xml:space="preserve">
                           электроқуатын бере. </w:t>
      </w:r>
      <w:r>
        <w:br/>
      </w:r>
      <w:r>
        <w:rPr>
          <w:rFonts w:ascii="Times New Roman"/>
          <w:b w:val="false"/>
          <w:i w:val="false"/>
          <w:color w:val="000000"/>
          <w:sz w:val="28"/>
        </w:rPr>
        <w:t xml:space="preserve">
                           тін, механикалық, </w:t>
      </w:r>
      <w:r>
        <w:br/>
      </w:r>
      <w:r>
        <w:rPr>
          <w:rFonts w:ascii="Times New Roman"/>
          <w:b w:val="false"/>
          <w:i w:val="false"/>
          <w:color w:val="000000"/>
          <w:sz w:val="28"/>
        </w:rPr>
        <w:t xml:space="preserve">
                           ғимараттардың </w:t>
      </w:r>
      <w:r>
        <w:br/>
      </w:r>
      <w:r>
        <w:rPr>
          <w:rFonts w:ascii="Times New Roman"/>
          <w:b w:val="false"/>
          <w:i w:val="false"/>
          <w:color w:val="000000"/>
          <w:sz w:val="28"/>
        </w:rPr>
        <w:t xml:space="preserve">
                           көтеру-тасымалдау </w:t>
      </w:r>
      <w:r>
        <w:br/>
      </w:r>
      <w:r>
        <w:rPr>
          <w:rFonts w:ascii="Times New Roman"/>
          <w:b w:val="false"/>
          <w:i w:val="false"/>
          <w:color w:val="000000"/>
          <w:sz w:val="28"/>
        </w:rPr>
        <w:t xml:space="preserve">
                           қондырғыларын, су </w:t>
      </w:r>
      <w:r>
        <w:br/>
      </w:r>
      <w:r>
        <w:rPr>
          <w:rFonts w:ascii="Times New Roman"/>
          <w:b w:val="false"/>
          <w:i w:val="false"/>
          <w:color w:val="000000"/>
          <w:sz w:val="28"/>
        </w:rPr>
        <w:t xml:space="preserve">
                           тораптарының металл </w:t>
      </w:r>
      <w:r>
        <w:br/>
      </w:r>
      <w:r>
        <w:rPr>
          <w:rFonts w:ascii="Times New Roman"/>
          <w:b w:val="false"/>
          <w:i w:val="false"/>
          <w:color w:val="000000"/>
          <w:sz w:val="28"/>
        </w:rPr>
        <w:t xml:space="preserve">
                           жапқыштарын, </w:t>
      </w:r>
      <w:r>
        <w:br/>
      </w:r>
      <w:r>
        <w:rPr>
          <w:rFonts w:ascii="Times New Roman"/>
          <w:b w:val="false"/>
          <w:i w:val="false"/>
          <w:color w:val="000000"/>
          <w:sz w:val="28"/>
        </w:rPr>
        <w:t xml:space="preserve">
                           байланыс және электр </w:t>
      </w:r>
      <w:r>
        <w:br/>
      </w:r>
      <w:r>
        <w:rPr>
          <w:rFonts w:ascii="Times New Roman"/>
          <w:b w:val="false"/>
          <w:i w:val="false"/>
          <w:color w:val="000000"/>
          <w:sz w:val="28"/>
        </w:rPr>
        <w:t xml:space="preserve">
                           жүйелерiн, сондай-ақ </w:t>
      </w:r>
      <w:r>
        <w:br/>
      </w:r>
      <w:r>
        <w:rPr>
          <w:rFonts w:ascii="Times New Roman"/>
          <w:b w:val="false"/>
          <w:i w:val="false"/>
          <w:color w:val="000000"/>
          <w:sz w:val="28"/>
        </w:rPr>
        <w:t xml:space="preserve">
                           өндiрiстiк бөлмеле. </w:t>
      </w:r>
      <w:r>
        <w:br/>
      </w:r>
      <w:r>
        <w:rPr>
          <w:rFonts w:ascii="Times New Roman"/>
          <w:b w:val="false"/>
          <w:i w:val="false"/>
          <w:color w:val="000000"/>
          <w:sz w:val="28"/>
        </w:rPr>
        <w:t xml:space="preserve">
                           рiн жөндеу және </w:t>
      </w:r>
      <w:r>
        <w:br/>
      </w:r>
      <w:r>
        <w:rPr>
          <w:rFonts w:ascii="Times New Roman"/>
          <w:b w:val="false"/>
          <w:i w:val="false"/>
          <w:color w:val="000000"/>
          <w:sz w:val="28"/>
        </w:rPr>
        <w:t xml:space="preserve">
                           пайдалану; </w:t>
      </w:r>
      <w:r>
        <w:br/>
      </w:r>
      <w:r>
        <w:rPr>
          <w:rFonts w:ascii="Times New Roman"/>
          <w:b w:val="false"/>
          <w:i w:val="false"/>
          <w:color w:val="000000"/>
          <w:sz w:val="28"/>
        </w:rPr>
        <w:t xml:space="preserve">
                           - жоғарғы және </w:t>
      </w:r>
      <w:r>
        <w:br/>
      </w:r>
      <w:r>
        <w:rPr>
          <w:rFonts w:ascii="Times New Roman"/>
          <w:b w:val="false"/>
          <w:i w:val="false"/>
          <w:color w:val="000000"/>
          <w:sz w:val="28"/>
        </w:rPr>
        <w:t xml:space="preserve">
                           төменгi бъефтерiн </w:t>
      </w:r>
      <w:r>
        <w:br/>
      </w:r>
      <w:r>
        <w:rPr>
          <w:rFonts w:ascii="Times New Roman"/>
          <w:b w:val="false"/>
          <w:i w:val="false"/>
          <w:color w:val="000000"/>
          <w:sz w:val="28"/>
        </w:rPr>
        <w:t xml:space="preserve">
                           және гидротехникалық </w:t>
      </w:r>
      <w:r>
        <w:br/>
      </w:r>
      <w:r>
        <w:rPr>
          <w:rFonts w:ascii="Times New Roman"/>
          <w:b w:val="false"/>
          <w:i w:val="false"/>
          <w:color w:val="000000"/>
          <w:sz w:val="28"/>
        </w:rPr>
        <w:t xml:space="preserve">
                           ғимараттардың </w:t>
      </w:r>
      <w:r>
        <w:br/>
      </w:r>
      <w:r>
        <w:rPr>
          <w:rFonts w:ascii="Times New Roman"/>
          <w:b w:val="false"/>
          <w:i w:val="false"/>
          <w:color w:val="000000"/>
          <w:sz w:val="28"/>
        </w:rPr>
        <w:t xml:space="preserve">
                           беткейлерiн бекiту, </w:t>
      </w:r>
      <w:r>
        <w:br/>
      </w:r>
      <w:r>
        <w:rPr>
          <w:rFonts w:ascii="Times New Roman"/>
          <w:b w:val="false"/>
          <w:i w:val="false"/>
          <w:color w:val="000000"/>
          <w:sz w:val="28"/>
        </w:rPr>
        <w:t xml:space="preserve">
                           бөгендердiң және </w:t>
      </w:r>
      <w:r>
        <w:br/>
      </w:r>
      <w:r>
        <w:rPr>
          <w:rFonts w:ascii="Times New Roman"/>
          <w:b w:val="false"/>
          <w:i w:val="false"/>
          <w:color w:val="000000"/>
          <w:sz w:val="28"/>
        </w:rPr>
        <w:t xml:space="preserve">
                           каналдардың бөгетше. </w:t>
      </w:r>
      <w:r>
        <w:br/>
      </w:r>
      <w:r>
        <w:rPr>
          <w:rFonts w:ascii="Times New Roman"/>
          <w:b w:val="false"/>
          <w:i w:val="false"/>
          <w:color w:val="000000"/>
          <w:sz w:val="28"/>
        </w:rPr>
        <w:t xml:space="preserve">
                           лерiн нығайту және </w:t>
      </w:r>
      <w:r>
        <w:br/>
      </w:r>
      <w:r>
        <w:rPr>
          <w:rFonts w:ascii="Times New Roman"/>
          <w:b w:val="false"/>
          <w:i w:val="false"/>
          <w:color w:val="000000"/>
          <w:sz w:val="28"/>
        </w:rPr>
        <w:t xml:space="preserve">
                           су шаруашылығы </w:t>
      </w:r>
      <w:r>
        <w:br/>
      </w:r>
      <w:r>
        <w:rPr>
          <w:rFonts w:ascii="Times New Roman"/>
          <w:b w:val="false"/>
          <w:i w:val="false"/>
          <w:color w:val="000000"/>
          <w:sz w:val="28"/>
        </w:rPr>
        <w:t xml:space="preserve">
                           объектiлерiнiң басқа </w:t>
      </w:r>
      <w:r>
        <w:br/>
      </w:r>
      <w:r>
        <w:rPr>
          <w:rFonts w:ascii="Times New Roman"/>
          <w:b w:val="false"/>
          <w:i w:val="false"/>
          <w:color w:val="000000"/>
          <w:sz w:val="28"/>
        </w:rPr>
        <w:t xml:space="preserve">
                           да жөндеу жұмыстары, </w:t>
      </w:r>
      <w:r>
        <w:br/>
      </w:r>
      <w:r>
        <w:rPr>
          <w:rFonts w:ascii="Times New Roman"/>
          <w:b w:val="false"/>
          <w:i w:val="false"/>
          <w:color w:val="000000"/>
          <w:sz w:val="28"/>
        </w:rPr>
        <w:t xml:space="preserve">
                           каналдарды тазалау; </w:t>
      </w:r>
      <w:r>
        <w:br/>
      </w:r>
      <w:r>
        <w:rPr>
          <w:rFonts w:ascii="Times New Roman"/>
          <w:b w:val="false"/>
          <w:i w:val="false"/>
          <w:color w:val="000000"/>
          <w:sz w:val="28"/>
        </w:rPr>
        <w:t xml:space="preserve">
                           - реттеу, тасқынға </w:t>
      </w:r>
      <w:r>
        <w:br/>
      </w:r>
      <w:r>
        <w:rPr>
          <w:rFonts w:ascii="Times New Roman"/>
          <w:b w:val="false"/>
          <w:i w:val="false"/>
          <w:color w:val="000000"/>
          <w:sz w:val="28"/>
        </w:rPr>
        <w:t xml:space="preserve">
                           қарсы жұмыстар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 бөгендердiң пара. </w:t>
      </w:r>
      <w:r>
        <w:br/>
      </w:r>
      <w:r>
        <w:rPr>
          <w:rFonts w:ascii="Times New Roman"/>
          <w:b w:val="false"/>
          <w:i w:val="false"/>
          <w:color w:val="000000"/>
          <w:sz w:val="28"/>
        </w:rPr>
        <w:t xml:space="preserve">
                           метрлерiн анықтау </w:t>
      </w:r>
      <w:r>
        <w:br/>
      </w:r>
      <w:r>
        <w:rPr>
          <w:rFonts w:ascii="Times New Roman"/>
          <w:b w:val="false"/>
          <w:i w:val="false"/>
          <w:color w:val="000000"/>
          <w:sz w:val="28"/>
        </w:rPr>
        <w:t xml:space="preserve">
                           бойынша жұмыс </w:t>
      </w:r>
      <w:r>
        <w:br/>
      </w:r>
      <w:r>
        <w:rPr>
          <w:rFonts w:ascii="Times New Roman"/>
          <w:b w:val="false"/>
          <w:i w:val="false"/>
          <w:color w:val="000000"/>
          <w:sz w:val="28"/>
        </w:rPr>
        <w:t xml:space="preserve">
                           жүргізу; </w:t>
      </w:r>
      <w:r>
        <w:br/>
      </w:r>
      <w:r>
        <w:rPr>
          <w:rFonts w:ascii="Times New Roman"/>
          <w:b w:val="false"/>
          <w:i w:val="false"/>
          <w:color w:val="000000"/>
          <w:sz w:val="28"/>
        </w:rPr>
        <w:t xml:space="preserve">
                           - гидротехникалық </w:t>
      </w:r>
      <w:r>
        <w:br/>
      </w:r>
      <w:r>
        <w:rPr>
          <w:rFonts w:ascii="Times New Roman"/>
          <w:b w:val="false"/>
          <w:i w:val="false"/>
          <w:color w:val="000000"/>
          <w:sz w:val="28"/>
        </w:rPr>
        <w:t xml:space="preserve">
                           құрылыстарды күзету. </w:t>
      </w:r>
      <w:r>
        <w:br/>
      </w:r>
      <w:r>
        <w:rPr>
          <w:rFonts w:ascii="Times New Roman"/>
          <w:b w:val="false"/>
          <w:i w:val="false"/>
          <w:color w:val="000000"/>
          <w:sz w:val="28"/>
        </w:rPr>
        <w:t xml:space="preserve">
                           2. Қырғыз Республи. Жыл     Қазақстан </w:t>
      </w:r>
      <w:r>
        <w:br/>
      </w:r>
      <w:r>
        <w:rPr>
          <w:rFonts w:ascii="Times New Roman"/>
          <w:b w:val="false"/>
          <w:i w:val="false"/>
          <w:color w:val="000000"/>
          <w:sz w:val="28"/>
        </w:rPr>
        <w:t xml:space="preserve">
                           касы және Өзбек     бойына  Республикасы </w:t>
      </w:r>
      <w:r>
        <w:br/>
      </w:r>
      <w:r>
        <w:rPr>
          <w:rFonts w:ascii="Times New Roman"/>
          <w:b w:val="false"/>
          <w:i w:val="false"/>
          <w:color w:val="000000"/>
          <w:sz w:val="28"/>
        </w:rPr>
        <w:t xml:space="preserve">
                           Республикасының             Ауыл </w:t>
      </w:r>
      <w:r>
        <w:br/>
      </w:r>
      <w:r>
        <w:rPr>
          <w:rFonts w:ascii="Times New Roman"/>
          <w:b w:val="false"/>
          <w:i w:val="false"/>
          <w:color w:val="000000"/>
          <w:sz w:val="28"/>
        </w:rPr>
        <w:t xml:space="preserve">
                           шекаралас өзендерiн.        шаруашылығы </w:t>
      </w:r>
      <w:r>
        <w:br/>
      </w:r>
      <w:r>
        <w:rPr>
          <w:rFonts w:ascii="Times New Roman"/>
          <w:b w:val="false"/>
          <w:i w:val="false"/>
          <w:color w:val="000000"/>
          <w:sz w:val="28"/>
        </w:rPr>
        <w:t xml:space="preserve">
                           де орналасқан су            министрлігі. </w:t>
      </w:r>
      <w:r>
        <w:br/>
      </w:r>
      <w:r>
        <w:rPr>
          <w:rFonts w:ascii="Times New Roman"/>
          <w:b w:val="false"/>
          <w:i w:val="false"/>
          <w:color w:val="000000"/>
          <w:sz w:val="28"/>
        </w:rPr>
        <w:t xml:space="preserve">
                           шаруашылығы объектi.        нің Су </w:t>
      </w:r>
      <w:r>
        <w:br/>
      </w:r>
      <w:r>
        <w:rPr>
          <w:rFonts w:ascii="Times New Roman"/>
          <w:b w:val="false"/>
          <w:i w:val="false"/>
          <w:color w:val="000000"/>
          <w:sz w:val="28"/>
        </w:rPr>
        <w:t xml:space="preserve">
                           лерiн бiрлесiп              ресурстары </w:t>
      </w:r>
      <w:r>
        <w:br/>
      </w:r>
      <w:r>
        <w:rPr>
          <w:rFonts w:ascii="Times New Roman"/>
          <w:b w:val="false"/>
          <w:i w:val="false"/>
          <w:color w:val="000000"/>
          <w:sz w:val="28"/>
        </w:rPr>
        <w:t xml:space="preserve">
                           ұстауға үлестік             жөніндегі </w:t>
      </w:r>
      <w:r>
        <w:br/>
      </w:r>
      <w:r>
        <w:rPr>
          <w:rFonts w:ascii="Times New Roman"/>
          <w:b w:val="false"/>
          <w:i w:val="false"/>
          <w:color w:val="000000"/>
          <w:sz w:val="28"/>
        </w:rPr>
        <w:t xml:space="preserve">
                           қатысу.                     комитеті </w:t>
      </w:r>
      <w:r>
        <w:br/>
      </w:r>
      <w:r>
        <w:rPr>
          <w:rFonts w:ascii="Times New Roman"/>
          <w:b w:val="false"/>
          <w:i w:val="false"/>
          <w:color w:val="000000"/>
          <w:sz w:val="28"/>
        </w:rPr>
        <w:t xml:space="preserve">
                           3. Ресей Федерация. Жыл     Қазақстан </w:t>
      </w:r>
      <w:r>
        <w:br/>
      </w:r>
      <w:r>
        <w:rPr>
          <w:rFonts w:ascii="Times New Roman"/>
          <w:b w:val="false"/>
          <w:i w:val="false"/>
          <w:color w:val="000000"/>
          <w:sz w:val="28"/>
        </w:rPr>
        <w:t xml:space="preserve">
                           сынан су беруге     бойына  Республикасы </w:t>
      </w:r>
      <w:r>
        <w:br/>
      </w:r>
      <w:r>
        <w:rPr>
          <w:rFonts w:ascii="Times New Roman"/>
          <w:b w:val="false"/>
          <w:i w:val="false"/>
          <w:color w:val="000000"/>
          <w:sz w:val="28"/>
        </w:rPr>
        <w:t xml:space="preserve">
                           байланысты шығынды          Ауыл </w:t>
      </w:r>
      <w:r>
        <w:br/>
      </w:r>
      <w:r>
        <w:rPr>
          <w:rFonts w:ascii="Times New Roman"/>
          <w:b w:val="false"/>
          <w:i w:val="false"/>
          <w:color w:val="000000"/>
          <w:sz w:val="28"/>
        </w:rPr>
        <w:t xml:space="preserve">
                           өтеу.                       шаруашылығы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нiң Су </w:t>
      </w:r>
      <w:r>
        <w:br/>
      </w:r>
      <w:r>
        <w:rPr>
          <w:rFonts w:ascii="Times New Roman"/>
          <w:b w:val="false"/>
          <w:i w:val="false"/>
          <w:color w:val="000000"/>
          <w:sz w:val="28"/>
        </w:rPr>
        <w:t xml:space="preserve">
                                                       ресурстары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комитетi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республикалық су шаруашылығы объектiлерiнiң және мемлекетаралық су шаруашылығы объектiлерiнiң Қазақстан Республикасы Ауыл шаруашылығы Министрiнiң бұйрығымен бекiтiлген тiзбе бойынша және Су шаруашылығы объектiлерiн пайдалану ережесiне сәйкес бiрқалыпты жұмыс iстеуi. </w:t>
      </w:r>
    </w:p>
    <w:bookmarkStart w:name="z30"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81-қосымша       </w:t>
      </w:r>
    </w:p>
    <w:bookmarkEnd w:id="30"/>
    <w:p>
      <w:pPr>
        <w:spacing w:after="0"/>
        <w:ind w:left="0"/>
        <w:jc w:val="both"/>
      </w:pPr>
      <w:r>
        <w:rPr>
          <w:rFonts w:ascii="Times New Roman"/>
          <w:b w:val="false"/>
          <w:i w:val="false"/>
          <w:color w:val="ff0000"/>
          <w:sz w:val="28"/>
        </w:rPr>
        <w:t xml:space="preserve">     Ескерту. 81-қосымшаға өзгеріс енгізілді - ҚР Үкіметінің 2004.06.23. N 197к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"Қазалыны (Жаңа Қазалы) сумен жабдықтау" жобасы </w:t>
      </w:r>
      <w:r>
        <w:br/>
      </w:r>
      <w:r>
        <w:rPr>
          <w:rFonts w:ascii="Times New Roman"/>
          <w:b/>
          <w:i w:val="false"/>
          <w:color w:val="000000"/>
        </w:rPr>
        <w:t xml:space="preserve">
шеңберiнде қайта жаңартуды жүргiзу" </w:t>
      </w:r>
      <w:r>
        <w:br/>
      </w:r>
      <w:r>
        <w:rPr>
          <w:rFonts w:ascii="Times New Roman"/>
          <w:b/>
          <w:i w:val="false"/>
          <w:color w:val="000000"/>
        </w:rPr>
        <w:t xml:space="preserve">
деген 035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28365 мың теңге (жиырма сегіз миллион үш жүз алпыс бес мың теңге). &lt;*&gt; </w:t>
      </w:r>
      <w:r>
        <w:br/>
      </w:r>
      <w:r>
        <w:rPr>
          <w:rFonts w:ascii="Times New Roman"/>
          <w:b w:val="false"/>
          <w:i w:val="false"/>
          <w:color w:val="000000"/>
          <w:sz w:val="28"/>
        </w:rPr>
        <w:t>
      2. Бюджеттiк бағдарламаның нормативтiк құқықтық негiзi: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Үкiметi мен Германия Федеративтiк Республикасы Үкiметi арасындағы қаржылық ынтымақтастық туралы келiсiмдi бекiту туралы" Қазақстан Республикасы Заңының жобасы туралы Қазақстан Республикасы Үкiметiнiң 1998 жылғы 27 қазандағы N 1089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іске асыру туралы"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Қазалы мен Жаңа Қазалы қалаларының тұрғындарын сапалы ауыз сумен қамтамасыз ету. </w:t>
      </w:r>
      <w:r>
        <w:br/>
      </w:r>
      <w:r>
        <w:rPr>
          <w:rFonts w:ascii="Times New Roman"/>
          <w:b w:val="false"/>
          <w:i w:val="false"/>
          <w:color w:val="000000"/>
          <w:sz w:val="28"/>
        </w:rPr>
        <w:t xml:space="preserve">
      5. Бюджеттiк бағдарламаның мiндеттерi: Қазалы мен Жаңа Қазалы қалаларының су құбырлары жүйелерiнен су ысырабын iздестiру, сумен қамту жүйелерiнiң тиiмдiлiгiн арттыру және ауыз суды пайдалануды есепке алуды қамтамасыз ету.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035       "Қазалыны </w:t>
      </w:r>
      <w:r>
        <w:br/>
      </w:r>
      <w:r>
        <w:rPr>
          <w:rFonts w:ascii="Times New Roman"/>
          <w:b w:val="false"/>
          <w:i w:val="false"/>
          <w:color w:val="000000"/>
          <w:sz w:val="28"/>
        </w:rPr>
        <w:t xml:space="preserve">
              (Жаңа </w:t>
      </w:r>
      <w:r>
        <w:br/>
      </w:r>
      <w:r>
        <w:rPr>
          <w:rFonts w:ascii="Times New Roman"/>
          <w:b w:val="false"/>
          <w:i w:val="false"/>
          <w:color w:val="000000"/>
          <w:sz w:val="28"/>
        </w:rPr>
        <w:t xml:space="preserve">
              Қазалы) </w:t>
      </w:r>
      <w:r>
        <w:br/>
      </w:r>
      <w:r>
        <w:rPr>
          <w:rFonts w:ascii="Times New Roman"/>
          <w:b w:val="false"/>
          <w:i w:val="false"/>
          <w:color w:val="000000"/>
          <w:sz w:val="28"/>
        </w:rPr>
        <w:t xml:space="preserve">
              сумен </w:t>
      </w:r>
      <w:r>
        <w:br/>
      </w:r>
      <w:r>
        <w:rPr>
          <w:rFonts w:ascii="Times New Roman"/>
          <w:b w:val="false"/>
          <w:i w:val="false"/>
          <w:color w:val="000000"/>
          <w:sz w:val="28"/>
        </w:rPr>
        <w:t xml:space="preserve">
              жабдықтау"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шеңберiнде </w:t>
      </w:r>
      <w:r>
        <w:br/>
      </w:r>
      <w:r>
        <w:rPr>
          <w:rFonts w:ascii="Times New Roman"/>
          <w:b w:val="false"/>
          <w:i w:val="false"/>
          <w:color w:val="000000"/>
          <w:sz w:val="28"/>
        </w:rPr>
        <w:t xml:space="preserve">
              қайта </w:t>
      </w:r>
      <w:r>
        <w:br/>
      </w:r>
      <w:r>
        <w:rPr>
          <w:rFonts w:ascii="Times New Roman"/>
          <w:b w:val="false"/>
          <w:i w:val="false"/>
          <w:color w:val="000000"/>
          <w:sz w:val="28"/>
        </w:rPr>
        <w:t xml:space="preserve">
              жаңартуды </w:t>
      </w:r>
      <w:r>
        <w:br/>
      </w: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2        006  Iшкi         Қазалы, Жаңа        Жыл     Қазақстан </w:t>
      </w:r>
      <w:r>
        <w:br/>
      </w:r>
      <w:r>
        <w:rPr>
          <w:rFonts w:ascii="Times New Roman"/>
          <w:b w:val="false"/>
          <w:i w:val="false"/>
          <w:color w:val="000000"/>
          <w:sz w:val="28"/>
        </w:rPr>
        <w:t xml:space="preserve">
              көздердiң    Қазалы қалаларында  бойы    Республикасы </w:t>
      </w:r>
      <w:r>
        <w:br/>
      </w:r>
      <w:r>
        <w:rPr>
          <w:rFonts w:ascii="Times New Roman"/>
          <w:b w:val="false"/>
          <w:i w:val="false"/>
          <w:color w:val="000000"/>
          <w:sz w:val="28"/>
        </w:rPr>
        <w:t xml:space="preserve">
              есебiнен     су құбыры желiлерiн.        Ауыл </w:t>
      </w:r>
      <w:r>
        <w:br/>
      </w:r>
      <w:r>
        <w:rPr>
          <w:rFonts w:ascii="Times New Roman"/>
          <w:b w:val="false"/>
          <w:i w:val="false"/>
          <w:color w:val="000000"/>
          <w:sz w:val="28"/>
        </w:rPr>
        <w:t xml:space="preserve">
              грантты      де судың ысырап             шаруашылығы </w:t>
      </w:r>
      <w:r>
        <w:br/>
      </w:r>
      <w:r>
        <w:rPr>
          <w:rFonts w:ascii="Times New Roman"/>
          <w:b w:val="false"/>
          <w:i w:val="false"/>
          <w:color w:val="000000"/>
          <w:sz w:val="28"/>
        </w:rPr>
        <w:t xml:space="preserve">
              iске асыру   болуын iздеу, су            министрлiгi. </w:t>
      </w:r>
      <w:r>
        <w:br/>
      </w:r>
      <w:r>
        <w:rPr>
          <w:rFonts w:ascii="Times New Roman"/>
          <w:b w:val="false"/>
          <w:i w:val="false"/>
          <w:color w:val="000000"/>
          <w:sz w:val="28"/>
        </w:rPr>
        <w:t xml:space="preserve">
                           өлшегiштердi                нiң Су </w:t>
      </w:r>
      <w:r>
        <w:br/>
      </w:r>
      <w:r>
        <w:rPr>
          <w:rFonts w:ascii="Times New Roman"/>
          <w:b w:val="false"/>
          <w:i w:val="false"/>
          <w:color w:val="000000"/>
          <w:sz w:val="28"/>
        </w:rPr>
        <w:t xml:space="preserve">
                           орнату.                     ресурстары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комитетi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Қазалы және Жаңа Қазалы қалаларының су құбырлары жүйелерiн қалпына келтiру, су өлшегіштердi орнату. </w:t>
      </w:r>
    </w:p>
    <w:bookmarkStart w:name="z31"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82-қосымша       </w:t>
      </w:r>
    </w:p>
    <w:bookmarkEnd w:id="31"/>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"Ормандардың сақталуын және тұрақты дамуын қамтамасыз ету" </w:t>
      </w:r>
      <w:r>
        <w:br/>
      </w:r>
      <w:r>
        <w:rPr>
          <w:rFonts w:ascii="Times New Roman"/>
          <w:b/>
          <w:i w:val="false"/>
          <w:color w:val="000000"/>
        </w:rPr>
        <w:t xml:space="preserve">
деген 036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1538588 мың теңге (бiр миллиард бес жүз отыз сегiз миллион бес жүз сексен сегiз мың теңге). </w:t>
      </w:r>
      <w:r>
        <w:br/>
      </w:r>
      <w:r>
        <w:rPr>
          <w:rFonts w:ascii="Times New Roman"/>
          <w:b w:val="false"/>
          <w:i w:val="false"/>
          <w:color w:val="000000"/>
          <w:sz w:val="28"/>
        </w:rPr>
        <w:t>
      2. Бюджеттiк бағдарламаның нормативтiк құқықтық негiзi: Қазақстан Республикасы Орман кодексiнiң </w:t>
      </w:r>
      <w:r>
        <w:rPr>
          <w:rFonts w:ascii="Times New Roman"/>
          <w:b w:val="false"/>
          <w:i w:val="false"/>
          <w:color w:val="000000"/>
          <w:sz w:val="28"/>
        </w:rPr>
        <w:t xml:space="preserve">61, </w:t>
      </w:r>
      <w:r>
        <w:rPr>
          <w:rFonts w:ascii="Times New Roman"/>
          <w:b w:val="false"/>
          <w:i w:val="false"/>
          <w:color w:val="000000"/>
          <w:sz w:val="28"/>
        </w:rPr>
        <w:t xml:space="preserve">63, </w:t>
      </w:r>
      <w:r>
        <w:rPr>
          <w:rFonts w:ascii="Times New Roman"/>
          <w:b w:val="false"/>
          <w:i w:val="false"/>
          <w:color w:val="000000"/>
          <w:sz w:val="28"/>
        </w:rPr>
        <w:t xml:space="preserve">70, </w:t>
      </w:r>
      <w:r>
        <w:rPr>
          <w:rFonts w:ascii="Times New Roman"/>
          <w:b w:val="false"/>
          <w:i w:val="false"/>
          <w:color w:val="000000"/>
          <w:sz w:val="28"/>
        </w:rPr>
        <w:t xml:space="preserve">71-баптары </w:t>
      </w:r>
      <w:r>
        <w:rPr>
          <w:rFonts w:ascii="Times New Roman"/>
          <w:b w:val="false"/>
          <w:i w:val="false"/>
          <w:color w:val="000000"/>
          <w:sz w:val="28"/>
        </w:rPr>
        <w:t>; "Жануарлар дүниесін қорғау, өсiмiн молайту және пайдалану туралы" 1993 жылғы 21 қазандағы Қазақстан Республикасы Заңының </w:t>
      </w:r>
      <w:r>
        <w:rPr>
          <w:rFonts w:ascii="Times New Roman"/>
          <w:b w:val="false"/>
          <w:i w:val="false"/>
          <w:color w:val="000000"/>
          <w:sz w:val="28"/>
        </w:rPr>
        <w:t xml:space="preserve">43-бабы </w:t>
      </w:r>
      <w:r>
        <w:rPr>
          <w:rFonts w:ascii="Times New Roman"/>
          <w:b w:val="false"/>
          <w:i w:val="false"/>
          <w:color w:val="000000"/>
          <w:sz w:val="28"/>
        </w:rPr>
        <w:t>; "Қоршаған ортаны қорғау туралы" 1997 жылғы 15 шiлдедегi Қазақстан Республикасы Заңының </w:t>
      </w:r>
      <w:r>
        <w:rPr>
          <w:rFonts w:ascii="Times New Roman"/>
          <w:b w:val="false"/>
          <w:i w:val="false"/>
          <w:color w:val="000000"/>
          <w:sz w:val="28"/>
        </w:rPr>
        <w:t xml:space="preserve">8-бабы </w:t>
      </w:r>
      <w:r>
        <w:rPr>
          <w:rFonts w:ascii="Times New Roman"/>
          <w:b w:val="false"/>
          <w:i w:val="false"/>
          <w:color w:val="000000"/>
          <w:sz w:val="28"/>
        </w:rPr>
        <w:t>; "Ерекше қорғалатын табиғи аумақтар туралы" 1997 жылғы 15 шілдедегі Қазақстан Республикасы Заңының </w:t>
      </w:r>
      <w:r>
        <w:rPr>
          <w:rFonts w:ascii="Times New Roman"/>
          <w:b w:val="false"/>
          <w:i w:val="false"/>
          <w:color w:val="000000"/>
          <w:sz w:val="28"/>
        </w:rPr>
        <w:t xml:space="preserve">29-бабы </w:t>
      </w:r>
      <w:r>
        <w:rPr>
          <w:rFonts w:ascii="Times New Roman"/>
          <w:b w:val="false"/>
          <w:i w:val="false"/>
          <w:color w:val="000000"/>
          <w:sz w:val="28"/>
        </w:rPr>
        <w:t>; "2004 жылға арналған республикалық бюджет туралы" 2003 жылғы 5 желтоқсандағы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"Астана қаласының әлеуметтік-экономикалық дамуының 2005 жылға дейiнгi кезеңге арналған "Астананың гүлденуi - Қазақстанның гүлденуi" мемлекеттiк бағдарламасы туралы" Қазақстан Республикасы Президентiнiң 2001 жылғы 19 наурыздағы N 574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аумағында жануарлар дүниесiн мемлекеттiк есепке алу және оның мемлекеттiк кадастрын жүргiзу тәртібiн бекiту туралы" Қазақстан Республикасы Министрлер Кабинетiнiң 1995 жылғы 21 тамыздағы N 1153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Қызыл кiтабына енгiзу үшiн омыртқасыз жануарлар түрлерiнiң тізбесiн бекiту туралы" Қазақстан Республикасы Үкiметiнiң 1998 жылғы 19 маусымдағы N 573 </w:t>
      </w:r>
      <w:r>
        <w:rPr>
          <w:rFonts w:ascii="Times New Roman"/>
          <w:b w:val="false"/>
          <w:i w:val="false"/>
          <w:color w:val="000000"/>
          <w:sz w:val="28"/>
        </w:rPr>
        <w:t xml:space="preserve">қаулысы </w:t>
      </w:r>
      <w:r>
        <w:rPr>
          <w:rFonts w:ascii="Times New Roman"/>
          <w:b w:val="false"/>
          <w:i w:val="false"/>
          <w:color w:val="000000"/>
          <w:sz w:val="28"/>
        </w:rPr>
        <w:t>; "Ормандарда өрт қауiпсiздiгiн қамтамасыз ету туралы" Қазақстан Республикасы Үкiметiнiң 1999 жылғы 27 қыркүйектегi N 1271 </w:t>
      </w:r>
      <w:r>
        <w:rPr>
          <w:rFonts w:ascii="Times New Roman"/>
          <w:b w:val="false"/>
          <w:i w:val="false"/>
          <w:color w:val="000000"/>
          <w:sz w:val="28"/>
        </w:rPr>
        <w:t xml:space="preserve">қаулысы </w:t>
      </w:r>
      <w:r>
        <w:rPr>
          <w:rFonts w:ascii="Times New Roman"/>
          <w:b w:val="false"/>
          <w:i w:val="false"/>
          <w:color w:val="000000"/>
          <w:sz w:val="28"/>
        </w:rPr>
        <w:t>; "Астана қаласының жасыл аймағын құрудың 2002-2010 жылдарға арналған салалық бағдарламасын бекiту туралы" Қазақстан Республикасы Үкiметiнiң 2002 жылғы 10 қаңтардағы N 17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Ауыл шаруашылығы министрлiгi Орман және аңшылық шаруашылығы комитетiнiң кейбiр мәселелерi" туралы Қазақстан Республикасы Yкiметiнiң 2002 жылғы 22 қарашадағы N 239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ормандардың экологиялық және ресурстық әлеуетiн арттыру, орман ресурстарын, ұтымды және сарқып тауыспай пайдалану, оларды күзету, қорғау және молықтыру үшiн жағдайларды қамтамасыз ету. </w:t>
      </w:r>
      <w:r>
        <w:br/>
      </w:r>
      <w:r>
        <w:rPr>
          <w:rFonts w:ascii="Times New Roman"/>
          <w:b w:val="false"/>
          <w:i w:val="false"/>
          <w:color w:val="000000"/>
          <w:sz w:val="28"/>
        </w:rPr>
        <w:t xml:space="preserve">
      5. Бюджеттiк бағдарламаның мiндеттерi: орман дақылдары тұқымдарының егiстiк сапасын, олардың энтомологиялық және фитопатологиялық залалдану деңгейін айқындау, орман дақылдары тұқымының тұрақты базасын қалыптастыру жөнiндегi жұмыстарды ұйымдастыру, сапасы жақсартылған отырғызу материалын алу; </w:t>
      </w:r>
      <w:r>
        <w:br/>
      </w:r>
      <w:r>
        <w:rPr>
          <w:rFonts w:ascii="Times New Roman"/>
          <w:b w:val="false"/>
          <w:i w:val="false"/>
          <w:color w:val="000000"/>
          <w:sz w:val="28"/>
        </w:rPr>
        <w:t xml:space="preserve">
      Астана қаласының санитарлық-қорғаныштық жасыл аймағын құру; </w:t>
      </w:r>
      <w:r>
        <w:br/>
      </w:r>
      <w:r>
        <w:rPr>
          <w:rFonts w:ascii="Times New Roman"/>
          <w:b w:val="false"/>
          <w:i w:val="false"/>
          <w:color w:val="000000"/>
          <w:sz w:val="28"/>
        </w:rPr>
        <w:t xml:space="preserve">
      ормандарды авиациямен күзетудi қамтамасыз ету; </w:t>
      </w:r>
      <w:r>
        <w:br/>
      </w:r>
      <w:r>
        <w:rPr>
          <w:rFonts w:ascii="Times New Roman"/>
          <w:b w:val="false"/>
          <w:i w:val="false"/>
          <w:color w:val="000000"/>
          <w:sz w:val="28"/>
        </w:rPr>
        <w:t xml:space="preserve">
      орман өсiрудi жоспарлау, аңшылықты жоспарлау және жобалау-iздестiру жұмыстарын жүргiзудi қамтамасыз ету; </w:t>
      </w:r>
      <w:r>
        <w:br/>
      </w:r>
      <w:r>
        <w:rPr>
          <w:rFonts w:ascii="Times New Roman"/>
          <w:b w:val="false"/>
          <w:i w:val="false"/>
          <w:color w:val="000000"/>
          <w:sz w:val="28"/>
        </w:rPr>
        <w:t xml:space="preserve">
      ормандар мен биоресурстардың мемлекеттiк есебi мен кадастрын жүргiзу; </w:t>
      </w:r>
      <w:r>
        <w:br/>
      </w:r>
      <w:r>
        <w:rPr>
          <w:rFonts w:ascii="Times New Roman"/>
          <w:b w:val="false"/>
          <w:i w:val="false"/>
          <w:color w:val="000000"/>
          <w:sz w:val="28"/>
        </w:rPr>
        <w:t xml:space="preserve">
      орман және аңшылық шаруашылықтары мен ерекше қорғалатын табиғи аумақтарды ғылыми-әдiстемелiк талдамалармен қамтамасыз ету.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036       Ормандар. </w:t>
      </w:r>
      <w:r>
        <w:br/>
      </w:r>
      <w:r>
        <w:rPr>
          <w:rFonts w:ascii="Times New Roman"/>
          <w:b w:val="false"/>
          <w:i w:val="false"/>
          <w:color w:val="000000"/>
          <w:sz w:val="28"/>
        </w:rPr>
        <w:t xml:space="preserve">
              дың сақта. </w:t>
      </w:r>
      <w:r>
        <w:br/>
      </w:r>
      <w:r>
        <w:rPr>
          <w:rFonts w:ascii="Times New Roman"/>
          <w:b w:val="false"/>
          <w:i w:val="false"/>
          <w:color w:val="000000"/>
          <w:sz w:val="28"/>
        </w:rPr>
        <w:t xml:space="preserve">
              луын және </w:t>
      </w:r>
      <w:r>
        <w:br/>
      </w:r>
      <w:r>
        <w:rPr>
          <w:rFonts w:ascii="Times New Roman"/>
          <w:b w:val="false"/>
          <w:i w:val="false"/>
          <w:color w:val="000000"/>
          <w:sz w:val="28"/>
        </w:rPr>
        <w:t xml:space="preserve">
              тұрақты </w:t>
      </w:r>
      <w:r>
        <w:br/>
      </w:r>
      <w:r>
        <w:rPr>
          <w:rFonts w:ascii="Times New Roman"/>
          <w:b w:val="false"/>
          <w:i w:val="false"/>
          <w:color w:val="000000"/>
          <w:sz w:val="28"/>
        </w:rPr>
        <w:t xml:space="preserve">
              дамуын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2        100  Қазақ мемле. Тұқымды егiстiк     Жыл     Қазақстан </w:t>
      </w:r>
      <w:r>
        <w:br/>
      </w:r>
      <w:r>
        <w:rPr>
          <w:rFonts w:ascii="Times New Roman"/>
          <w:b w:val="false"/>
          <w:i w:val="false"/>
          <w:color w:val="000000"/>
          <w:sz w:val="28"/>
        </w:rPr>
        <w:t xml:space="preserve">
              кеттiк       қасиеттерiне, оның  бойына  Республикасы </w:t>
      </w:r>
      <w:r>
        <w:br/>
      </w:r>
      <w:r>
        <w:rPr>
          <w:rFonts w:ascii="Times New Roman"/>
          <w:b w:val="false"/>
          <w:i w:val="false"/>
          <w:color w:val="000000"/>
          <w:sz w:val="28"/>
        </w:rPr>
        <w:t xml:space="preserve">
              республика.  энтомологиялық              Ауыл </w:t>
      </w:r>
      <w:r>
        <w:br/>
      </w:r>
      <w:r>
        <w:rPr>
          <w:rFonts w:ascii="Times New Roman"/>
          <w:b w:val="false"/>
          <w:i w:val="false"/>
          <w:color w:val="000000"/>
          <w:sz w:val="28"/>
        </w:rPr>
        <w:t xml:space="preserve">
              лық орман    және фитопатоло.            шаруашылығы </w:t>
      </w:r>
      <w:r>
        <w:br/>
      </w:r>
      <w:r>
        <w:rPr>
          <w:rFonts w:ascii="Times New Roman"/>
          <w:b w:val="false"/>
          <w:i w:val="false"/>
          <w:color w:val="000000"/>
          <w:sz w:val="28"/>
        </w:rPr>
        <w:t xml:space="preserve">
              дақылдары.   гиялық залалдануы.          министрлігі. </w:t>
      </w:r>
      <w:r>
        <w:br/>
      </w:r>
      <w:r>
        <w:rPr>
          <w:rFonts w:ascii="Times New Roman"/>
          <w:b w:val="false"/>
          <w:i w:val="false"/>
          <w:color w:val="000000"/>
          <w:sz w:val="28"/>
        </w:rPr>
        <w:t xml:space="preserve">
              ның тұқымын  на сараптамадан             нің Орман </w:t>
      </w:r>
      <w:r>
        <w:br/>
      </w:r>
      <w:r>
        <w:rPr>
          <w:rFonts w:ascii="Times New Roman"/>
          <w:b w:val="false"/>
          <w:i w:val="false"/>
          <w:color w:val="000000"/>
          <w:sz w:val="28"/>
        </w:rPr>
        <w:t xml:space="preserve">
              дайындайтын  өткiзудi қамтамасыз         және аңшылық </w:t>
      </w:r>
      <w:r>
        <w:br/>
      </w:r>
      <w:r>
        <w:rPr>
          <w:rFonts w:ascii="Times New Roman"/>
          <w:b w:val="false"/>
          <w:i w:val="false"/>
          <w:color w:val="000000"/>
          <w:sz w:val="28"/>
        </w:rPr>
        <w:t xml:space="preserve">
              мекеме       ету, орман зиянкес.         шаруашылығы </w:t>
      </w:r>
      <w:r>
        <w:br/>
      </w:r>
      <w:r>
        <w:rPr>
          <w:rFonts w:ascii="Times New Roman"/>
          <w:b w:val="false"/>
          <w:i w:val="false"/>
          <w:color w:val="000000"/>
          <w:sz w:val="28"/>
        </w:rPr>
        <w:t xml:space="preserve">
                           терi мен аурулары           комитеті </w:t>
      </w:r>
      <w:r>
        <w:br/>
      </w:r>
      <w:r>
        <w:rPr>
          <w:rFonts w:ascii="Times New Roman"/>
          <w:b w:val="false"/>
          <w:i w:val="false"/>
          <w:color w:val="000000"/>
          <w:sz w:val="28"/>
        </w:rPr>
        <w:t xml:space="preserve">
                           ошақтарының болжамы </w:t>
      </w:r>
      <w:r>
        <w:br/>
      </w:r>
      <w:r>
        <w:rPr>
          <w:rFonts w:ascii="Times New Roman"/>
          <w:b w:val="false"/>
          <w:i w:val="false"/>
          <w:color w:val="000000"/>
          <w:sz w:val="28"/>
        </w:rPr>
        <w:t xml:space="preserve">
                           бойынша мәлiметтер </w:t>
      </w:r>
      <w:r>
        <w:br/>
      </w:r>
      <w:r>
        <w:rPr>
          <w:rFonts w:ascii="Times New Roman"/>
          <w:b w:val="false"/>
          <w:i w:val="false"/>
          <w:color w:val="000000"/>
          <w:sz w:val="28"/>
        </w:rPr>
        <w:t xml:space="preserve">
                           жинау және ақпарат </w:t>
      </w:r>
      <w:r>
        <w:br/>
      </w:r>
      <w:r>
        <w:rPr>
          <w:rFonts w:ascii="Times New Roman"/>
          <w:b w:val="false"/>
          <w:i w:val="false"/>
          <w:color w:val="000000"/>
          <w:sz w:val="28"/>
        </w:rPr>
        <w:t xml:space="preserve">
                           әзiрлеу үшiн штат </w:t>
      </w:r>
      <w:r>
        <w:br/>
      </w:r>
      <w:r>
        <w:rPr>
          <w:rFonts w:ascii="Times New Roman"/>
          <w:b w:val="false"/>
          <w:i w:val="false"/>
          <w:color w:val="000000"/>
          <w:sz w:val="28"/>
        </w:rPr>
        <w:t xml:space="preserve">
                           саны 28 адамнан </w:t>
      </w:r>
      <w:r>
        <w:br/>
      </w:r>
      <w:r>
        <w:rPr>
          <w:rFonts w:ascii="Times New Roman"/>
          <w:b w:val="false"/>
          <w:i w:val="false"/>
          <w:color w:val="000000"/>
          <w:sz w:val="28"/>
        </w:rPr>
        <w:t xml:space="preserve">
                           тұратын мекеме </w:t>
      </w:r>
      <w:r>
        <w:br/>
      </w:r>
      <w:r>
        <w:rPr>
          <w:rFonts w:ascii="Times New Roman"/>
          <w:b w:val="false"/>
          <w:i w:val="false"/>
          <w:color w:val="000000"/>
          <w:sz w:val="28"/>
        </w:rPr>
        <w:t xml:space="preserve">
                           ұстау.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автоклав - 2 дана, </w:t>
      </w:r>
      <w:r>
        <w:br/>
      </w:r>
      <w:r>
        <w:rPr>
          <w:rFonts w:ascii="Times New Roman"/>
          <w:b w:val="false"/>
          <w:i w:val="false"/>
          <w:color w:val="000000"/>
          <w:sz w:val="28"/>
        </w:rPr>
        <w:t xml:space="preserve">
                           термостат - 3 </w:t>
      </w:r>
      <w:r>
        <w:br/>
      </w:r>
      <w:r>
        <w:rPr>
          <w:rFonts w:ascii="Times New Roman"/>
          <w:b w:val="false"/>
          <w:i w:val="false"/>
          <w:color w:val="000000"/>
          <w:sz w:val="28"/>
        </w:rPr>
        <w:t xml:space="preserve">
                           дана, кептiру шкафы </w:t>
      </w:r>
      <w:r>
        <w:br/>
      </w:r>
      <w:r>
        <w:rPr>
          <w:rFonts w:ascii="Times New Roman"/>
          <w:b w:val="false"/>
          <w:i w:val="false"/>
          <w:color w:val="000000"/>
          <w:sz w:val="28"/>
        </w:rPr>
        <w:t xml:space="preserve">
                           - 2 дана, холодиль. </w:t>
      </w:r>
      <w:r>
        <w:br/>
      </w:r>
      <w:r>
        <w:rPr>
          <w:rFonts w:ascii="Times New Roman"/>
          <w:b w:val="false"/>
          <w:i w:val="false"/>
          <w:color w:val="000000"/>
          <w:sz w:val="28"/>
        </w:rPr>
        <w:t xml:space="preserve">
                           ник - 3 дана, ыдыс </w:t>
      </w:r>
      <w:r>
        <w:br/>
      </w:r>
      <w:r>
        <w:rPr>
          <w:rFonts w:ascii="Times New Roman"/>
          <w:b w:val="false"/>
          <w:i w:val="false"/>
          <w:color w:val="000000"/>
          <w:sz w:val="28"/>
        </w:rPr>
        <w:t xml:space="preserve">
                           кептiруге арналған </w:t>
      </w:r>
      <w:r>
        <w:br/>
      </w:r>
      <w:r>
        <w:rPr>
          <w:rFonts w:ascii="Times New Roman"/>
          <w:b w:val="false"/>
          <w:i w:val="false"/>
          <w:color w:val="000000"/>
          <w:sz w:val="28"/>
        </w:rPr>
        <w:t xml:space="preserve">
                           сөрелерi бар </w:t>
      </w:r>
      <w:r>
        <w:br/>
      </w:r>
      <w:r>
        <w:rPr>
          <w:rFonts w:ascii="Times New Roman"/>
          <w:b w:val="false"/>
          <w:i w:val="false"/>
          <w:color w:val="000000"/>
          <w:sz w:val="28"/>
        </w:rPr>
        <w:t xml:space="preserve">
                           қосалқы жуғыш үстел </w:t>
      </w:r>
      <w:r>
        <w:br/>
      </w:r>
      <w:r>
        <w:rPr>
          <w:rFonts w:ascii="Times New Roman"/>
          <w:b w:val="false"/>
          <w:i w:val="false"/>
          <w:color w:val="000000"/>
          <w:sz w:val="28"/>
        </w:rPr>
        <w:t xml:space="preserve">
                           - 3 дана, компьютер </w:t>
      </w:r>
      <w:r>
        <w:br/>
      </w:r>
      <w:r>
        <w:rPr>
          <w:rFonts w:ascii="Times New Roman"/>
          <w:b w:val="false"/>
          <w:i w:val="false"/>
          <w:color w:val="000000"/>
          <w:sz w:val="28"/>
        </w:rPr>
        <w:t xml:space="preserve">
                           - 2 дана, автомаши. </w:t>
      </w:r>
      <w:r>
        <w:br/>
      </w:r>
      <w:r>
        <w:rPr>
          <w:rFonts w:ascii="Times New Roman"/>
          <w:b w:val="false"/>
          <w:i w:val="false"/>
          <w:color w:val="000000"/>
          <w:sz w:val="28"/>
        </w:rPr>
        <w:t xml:space="preserve">
                           на - 1 дана, </w:t>
      </w:r>
      <w:r>
        <w:br/>
      </w:r>
      <w:r>
        <w:rPr>
          <w:rFonts w:ascii="Times New Roman"/>
          <w:b w:val="false"/>
          <w:i w:val="false"/>
          <w:color w:val="000000"/>
          <w:sz w:val="28"/>
        </w:rPr>
        <w:t xml:space="preserve">
                           мекеменi орналасты. </w:t>
      </w:r>
      <w:r>
        <w:br/>
      </w:r>
      <w:r>
        <w:rPr>
          <w:rFonts w:ascii="Times New Roman"/>
          <w:b w:val="false"/>
          <w:i w:val="false"/>
          <w:color w:val="000000"/>
          <w:sz w:val="28"/>
        </w:rPr>
        <w:t xml:space="preserve">
                           руға арналған үй </w:t>
      </w:r>
      <w:r>
        <w:br/>
      </w:r>
      <w:r>
        <w:rPr>
          <w:rFonts w:ascii="Times New Roman"/>
          <w:b w:val="false"/>
          <w:i w:val="false"/>
          <w:color w:val="000000"/>
          <w:sz w:val="28"/>
        </w:rPr>
        <w:t xml:space="preserve">
                           - 20 000 мың теңге. </w:t>
      </w:r>
    </w:p>
    <w:p>
      <w:pPr>
        <w:spacing w:after="0"/>
        <w:ind w:left="0"/>
        <w:jc w:val="both"/>
      </w:pPr>
      <w:r>
        <w:rPr>
          <w:rFonts w:ascii="Times New Roman"/>
          <w:b w:val="false"/>
          <w:i w:val="false"/>
          <w:color w:val="000000"/>
          <w:sz w:val="28"/>
        </w:rPr>
        <w:t xml:space="preserve">3        101  Сандықтау    Мынадай қызметтер.  Жыл     Қазақстан </w:t>
      </w:r>
      <w:r>
        <w:br/>
      </w:r>
      <w:r>
        <w:rPr>
          <w:rFonts w:ascii="Times New Roman"/>
          <w:b w:val="false"/>
          <w:i w:val="false"/>
          <w:color w:val="000000"/>
          <w:sz w:val="28"/>
        </w:rPr>
        <w:t xml:space="preserve">
              оқу-өндiрiс. ді орындау үшiн     бойына  Республикасы </w:t>
      </w:r>
      <w:r>
        <w:br/>
      </w:r>
      <w:r>
        <w:rPr>
          <w:rFonts w:ascii="Times New Roman"/>
          <w:b w:val="false"/>
          <w:i w:val="false"/>
          <w:color w:val="000000"/>
          <w:sz w:val="28"/>
        </w:rPr>
        <w:t xml:space="preserve">
              тiк орман    штат саны 39 адам.          Ауыл </w:t>
      </w:r>
      <w:r>
        <w:br/>
      </w:r>
      <w:r>
        <w:rPr>
          <w:rFonts w:ascii="Times New Roman"/>
          <w:b w:val="false"/>
          <w:i w:val="false"/>
          <w:color w:val="000000"/>
          <w:sz w:val="28"/>
        </w:rPr>
        <w:t xml:space="preserve">
              шаруашылығы  нан тұратын мекеме.         шаруашылығы </w:t>
      </w:r>
      <w:r>
        <w:br/>
      </w:r>
      <w:r>
        <w:rPr>
          <w:rFonts w:ascii="Times New Roman"/>
          <w:b w:val="false"/>
          <w:i w:val="false"/>
          <w:color w:val="000000"/>
          <w:sz w:val="28"/>
        </w:rPr>
        <w:t xml:space="preserve">
                           ні ұстау:                   министрлігі. </w:t>
      </w:r>
      <w:r>
        <w:br/>
      </w:r>
      <w:r>
        <w:rPr>
          <w:rFonts w:ascii="Times New Roman"/>
          <w:b w:val="false"/>
          <w:i w:val="false"/>
          <w:color w:val="000000"/>
          <w:sz w:val="28"/>
        </w:rPr>
        <w:t xml:space="preserve">
                           - орман өрттерiнiң          нің Орман </w:t>
      </w:r>
      <w:r>
        <w:br/>
      </w:r>
      <w:r>
        <w:rPr>
          <w:rFonts w:ascii="Times New Roman"/>
          <w:b w:val="false"/>
          <w:i w:val="false"/>
          <w:color w:val="000000"/>
          <w:sz w:val="28"/>
        </w:rPr>
        <w:t xml:space="preserve">
                           алдын алу, оларды           және аңшылық </w:t>
      </w:r>
      <w:r>
        <w:br/>
      </w:r>
      <w:r>
        <w:rPr>
          <w:rFonts w:ascii="Times New Roman"/>
          <w:b w:val="false"/>
          <w:i w:val="false"/>
          <w:color w:val="000000"/>
          <w:sz w:val="28"/>
        </w:rPr>
        <w:t xml:space="preserve">
                           байқау және жою             шаруашылығы </w:t>
      </w:r>
      <w:r>
        <w:br/>
      </w:r>
      <w:r>
        <w:rPr>
          <w:rFonts w:ascii="Times New Roman"/>
          <w:b w:val="false"/>
          <w:i w:val="false"/>
          <w:color w:val="000000"/>
          <w:sz w:val="28"/>
        </w:rPr>
        <w:t xml:space="preserve">
                           жөнiнде iс-шаралар          комитеті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 ормандарды молық. </w:t>
      </w:r>
      <w:r>
        <w:br/>
      </w:r>
      <w:r>
        <w:rPr>
          <w:rFonts w:ascii="Times New Roman"/>
          <w:b w:val="false"/>
          <w:i w:val="false"/>
          <w:color w:val="000000"/>
          <w:sz w:val="28"/>
        </w:rPr>
        <w:t xml:space="preserve">
                           тыру; </w:t>
      </w:r>
      <w:r>
        <w:br/>
      </w:r>
      <w:r>
        <w:rPr>
          <w:rFonts w:ascii="Times New Roman"/>
          <w:b w:val="false"/>
          <w:i w:val="false"/>
          <w:color w:val="000000"/>
          <w:sz w:val="28"/>
        </w:rPr>
        <w:t xml:space="preserve">
                           - ормандарды заңсыз </w:t>
      </w:r>
      <w:r>
        <w:br/>
      </w:r>
      <w:r>
        <w:rPr>
          <w:rFonts w:ascii="Times New Roman"/>
          <w:b w:val="false"/>
          <w:i w:val="false"/>
          <w:color w:val="000000"/>
          <w:sz w:val="28"/>
        </w:rPr>
        <w:t xml:space="preserve">
                           кесуден, бүлiнуден, </w:t>
      </w:r>
      <w:r>
        <w:br/>
      </w:r>
      <w:r>
        <w:rPr>
          <w:rFonts w:ascii="Times New Roman"/>
          <w:b w:val="false"/>
          <w:i w:val="false"/>
          <w:color w:val="000000"/>
          <w:sz w:val="28"/>
        </w:rPr>
        <w:t xml:space="preserve">
                           талан-таражға </w:t>
      </w:r>
      <w:r>
        <w:br/>
      </w:r>
      <w:r>
        <w:rPr>
          <w:rFonts w:ascii="Times New Roman"/>
          <w:b w:val="false"/>
          <w:i w:val="false"/>
          <w:color w:val="000000"/>
          <w:sz w:val="28"/>
        </w:rPr>
        <w:t xml:space="preserve">
                           салудан қорғау; </w:t>
      </w:r>
      <w:r>
        <w:br/>
      </w:r>
      <w:r>
        <w:rPr>
          <w:rFonts w:ascii="Times New Roman"/>
          <w:b w:val="false"/>
          <w:i w:val="false"/>
          <w:color w:val="000000"/>
          <w:sz w:val="28"/>
        </w:rPr>
        <w:t xml:space="preserve">
                           - табиғат пайдала. </w:t>
      </w:r>
      <w:r>
        <w:br/>
      </w:r>
      <w:r>
        <w:rPr>
          <w:rFonts w:ascii="Times New Roman"/>
          <w:b w:val="false"/>
          <w:i w:val="false"/>
          <w:color w:val="000000"/>
          <w:sz w:val="28"/>
        </w:rPr>
        <w:t xml:space="preserve">
                           нушылардың аң аулау </w:t>
      </w:r>
      <w:r>
        <w:br/>
      </w:r>
      <w:r>
        <w:rPr>
          <w:rFonts w:ascii="Times New Roman"/>
          <w:b w:val="false"/>
          <w:i w:val="false"/>
          <w:color w:val="000000"/>
          <w:sz w:val="28"/>
        </w:rPr>
        <w:t xml:space="preserve">
                           ережелерiн сақтауын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 оқу практикаларын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өрт сөндiру машинасы </w:t>
      </w:r>
      <w:r>
        <w:br/>
      </w:r>
      <w:r>
        <w:rPr>
          <w:rFonts w:ascii="Times New Roman"/>
          <w:b w:val="false"/>
          <w:i w:val="false"/>
          <w:color w:val="000000"/>
          <w:sz w:val="28"/>
        </w:rPr>
        <w:t xml:space="preserve">
                           - 1 дана, газ </w:t>
      </w:r>
      <w:r>
        <w:br/>
      </w:r>
      <w:r>
        <w:rPr>
          <w:rFonts w:ascii="Times New Roman"/>
          <w:b w:val="false"/>
          <w:i w:val="false"/>
          <w:color w:val="000000"/>
          <w:sz w:val="28"/>
        </w:rPr>
        <w:t xml:space="preserve">
                           плитасы - 3 дана, </w:t>
      </w:r>
      <w:r>
        <w:br/>
      </w:r>
      <w:r>
        <w:rPr>
          <w:rFonts w:ascii="Times New Roman"/>
          <w:b w:val="false"/>
          <w:i w:val="false"/>
          <w:color w:val="000000"/>
          <w:sz w:val="28"/>
        </w:rPr>
        <w:t xml:space="preserve">
                           трактор - 4 дана </w:t>
      </w:r>
      <w:r>
        <w:br/>
      </w:r>
      <w:r>
        <w:rPr>
          <w:rFonts w:ascii="Times New Roman"/>
          <w:b w:val="false"/>
          <w:i w:val="false"/>
          <w:color w:val="000000"/>
          <w:sz w:val="28"/>
        </w:rPr>
        <w:t xml:space="preserve">
                           (3 тонналық класты </w:t>
      </w:r>
      <w:r>
        <w:br/>
      </w:r>
      <w:r>
        <w:rPr>
          <w:rFonts w:ascii="Times New Roman"/>
          <w:b w:val="false"/>
          <w:i w:val="false"/>
          <w:color w:val="000000"/>
          <w:sz w:val="28"/>
        </w:rPr>
        <w:t xml:space="preserve">
                           - 2 дана, 1,4 </w:t>
      </w:r>
      <w:r>
        <w:br/>
      </w:r>
      <w:r>
        <w:rPr>
          <w:rFonts w:ascii="Times New Roman"/>
          <w:b w:val="false"/>
          <w:i w:val="false"/>
          <w:color w:val="000000"/>
          <w:sz w:val="28"/>
        </w:rPr>
        <w:t xml:space="preserve">
                           тонналық класты - </w:t>
      </w:r>
      <w:r>
        <w:br/>
      </w:r>
      <w:r>
        <w:rPr>
          <w:rFonts w:ascii="Times New Roman"/>
          <w:b w:val="false"/>
          <w:i w:val="false"/>
          <w:color w:val="000000"/>
          <w:sz w:val="28"/>
        </w:rPr>
        <w:t xml:space="preserve">
                           2 дана); жаңбырлат. </w:t>
      </w:r>
      <w:r>
        <w:br/>
      </w:r>
      <w:r>
        <w:rPr>
          <w:rFonts w:ascii="Times New Roman"/>
          <w:b w:val="false"/>
          <w:i w:val="false"/>
          <w:color w:val="000000"/>
          <w:sz w:val="28"/>
        </w:rPr>
        <w:t xml:space="preserve">
                           қыш машина - 3 дана, </w:t>
      </w:r>
      <w:r>
        <w:br/>
      </w:r>
      <w:r>
        <w:rPr>
          <w:rFonts w:ascii="Times New Roman"/>
          <w:b w:val="false"/>
          <w:i w:val="false"/>
          <w:color w:val="000000"/>
          <w:sz w:val="28"/>
        </w:rPr>
        <w:t xml:space="preserve">
                           орман тұқым сепкiшi </w:t>
      </w:r>
      <w:r>
        <w:br/>
      </w:r>
      <w:r>
        <w:rPr>
          <w:rFonts w:ascii="Times New Roman"/>
          <w:b w:val="false"/>
          <w:i w:val="false"/>
          <w:color w:val="000000"/>
          <w:sz w:val="28"/>
        </w:rPr>
        <w:t xml:space="preserve">
                           - 4 дана, токарь </w:t>
      </w:r>
      <w:r>
        <w:br/>
      </w:r>
      <w:r>
        <w:rPr>
          <w:rFonts w:ascii="Times New Roman"/>
          <w:b w:val="false"/>
          <w:i w:val="false"/>
          <w:color w:val="000000"/>
          <w:sz w:val="28"/>
        </w:rPr>
        <w:t xml:space="preserve">
                           станогы - 1 дана, </w:t>
      </w:r>
      <w:r>
        <w:br/>
      </w:r>
      <w:r>
        <w:rPr>
          <w:rFonts w:ascii="Times New Roman"/>
          <w:b w:val="false"/>
          <w:i w:val="false"/>
          <w:color w:val="000000"/>
          <w:sz w:val="28"/>
        </w:rPr>
        <w:t xml:space="preserve">
                           дәнекерлеу аппараты </w:t>
      </w:r>
      <w:r>
        <w:br/>
      </w:r>
      <w:r>
        <w:rPr>
          <w:rFonts w:ascii="Times New Roman"/>
          <w:b w:val="false"/>
          <w:i w:val="false"/>
          <w:color w:val="000000"/>
          <w:sz w:val="28"/>
        </w:rPr>
        <w:t xml:space="preserve">
                           - 3 дана, қар </w:t>
      </w:r>
      <w:r>
        <w:br/>
      </w:r>
      <w:r>
        <w:rPr>
          <w:rFonts w:ascii="Times New Roman"/>
          <w:b w:val="false"/>
          <w:i w:val="false"/>
          <w:color w:val="000000"/>
          <w:sz w:val="28"/>
        </w:rPr>
        <w:t xml:space="preserve">
                           шаналары - 4 дана, </w:t>
      </w:r>
      <w:r>
        <w:br/>
      </w:r>
      <w:r>
        <w:rPr>
          <w:rFonts w:ascii="Times New Roman"/>
          <w:b w:val="false"/>
          <w:i w:val="false"/>
          <w:color w:val="000000"/>
          <w:sz w:val="28"/>
        </w:rPr>
        <w:t xml:space="preserve">
                           күзет машинасы - 3 </w:t>
      </w:r>
      <w:r>
        <w:br/>
      </w:r>
      <w:r>
        <w:rPr>
          <w:rFonts w:ascii="Times New Roman"/>
          <w:b w:val="false"/>
          <w:i w:val="false"/>
          <w:color w:val="000000"/>
          <w:sz w:val="28"/>
        </w:rPr>
        <w:t xml:space="preserve">
                           дана, өртке қарсы </w:t>
      </w:r>
      <w:r>
        <w:br/>
      </w:r>
      <w:r>
        <w:rPr>
          <w:rFonts w:ascii="Times New Roman"/>
          <w:b w:val="false"/>
          <w:i w:val="false"/>
          <w:color w:val="000000"/>
          <w:sz w:val="28"/>
        </w:rPr>
        <w:t xml:space="preserve">
                           құрал-жабдықтар - </w:t>
      </w:r>
      <w:r>
        <w:br/>
      </w:r>
      <w:r>
        <w:rPr>
          <w:rFonts w:ascii="Times New Roman"/>
          <w:b w:val="false"/>
          <w:i w:val="false"/>
          <w:color w:val="000000"/>
          <w:sz w:val="28"/>
        </w:rPr>
        <w:t xml:space="preserve">
                           20 бiрлiгi. </w:t>
      </w:r>
      <w:r>
        <w:br/>
      </w:r>
      <w:r>
        <w:rPr>
          <w:rFonts w:ascii="Times New Roman"/>
          <w:b w:val="false"/>
          <w:i w:val="false"/>
          <w:color w:val="000000"/>
          <w:sz w:val="28"/>
        </w:rPr>
        <w:t xml:space="preserve">
                           Орман питомнигiн </w:t>
      </w:r>
      <w:r>
        <w:br/>
      </w:r>
      <w:r>
        <w:rPr>
          <w:rFonts w:ascii="Times New Roman"/>
          <w:b w:val="false"/>
          <w:i w:val="false"/>
          <w:color w:val="000000"/>
          <w:sz w:val="28"/>
        </w:rPr>
        <w:t xml:space="preserve">
                           ағымдағы жөндеуден </w:t>
      </w:r>
      <w:r>
        <w:br/>
      </w:r>
      <w:r>
        <w:rPr>
          <w:rFonts w:ascii="Times New Roman"/>
          <w:b w:val="false"/>
          <w:i w:val="false"/>
          <w:color w:val="000000"/>
          <w:sz w:val="28"/>
        </w:rPr>
        <w:t xml:space="preserve">
                           өткiзу - 6 га. </w:t>
      </w:r>
      <w:r>
        <w:br/>
      </w:r>
      <w:r>
        <w:rPr>
          <w:rFonts w:ascii="Times New Roman"/>
          <w:b w:val="false"/>
          <w:i w:val="false"/>
          <w:color w:val="000000"/>
          <w:sz w:val="28"/>
        </w:rPr>
        <w:t xml:space="preserve">
                           Өртке қарсы және </w:t>
      </w:r>
      <w:r>
        <w:br/>
      </w:r>
      <w:r>
        <w:rPr>
          <w:rFonts w:ascii="Times New Roman"/>
          <w:b w:val="false"/>
          <w:i w:val="false"/>
          <w:color w:val="000000"/>
          <w:sz w:val="28"/>
        </w:rPr>
        <w:t xml:space="preserve">
                           орман шаруашылығы </w:t>
      </w:r>
      <w:r>
        <w:br/>
      </w:r>
      <w:r>
        <w:rPr>
          <w:rFonts w:ascii="Times New Roman"/>
          <w:b w:val="false"/>
          <w:i w:val="false"/>
          <w:color w:val="000000"/>
          <w:sz w:val="28"/>
        </w:rPr>
        <w:t xml:space="preserve">
                           мақсатындағы </w:t>
      </w:r>
      <w:r>
        <w:br/>
      </w:r>
      <w:r>
        <w:rPr>
          <w:rFonts w:ascii="Times New Roman"/>
          <w:b w:val="false"/>
          <w:i w:val="false"/>
          <w:color w:val="000000"/>
          <w:sz w:val="28"/>
        </w:rPr>
        <w:t xml:space="preserve">
                           жолдарды ағымдағы </w:t>
      </w:r>
      <w:r>
        <w:br/>
      </w:r>
      <w:r>
        <w:rPr>
          <w:rFonts w:ascii="Times New Roman"/>
          <w:b w:val="false"/>
          <w:i w:val="false"/>
          <w:color w:val="000000"/>
          <w:sz w:val="28"/>
        </w:rPr>
        <w:t xml:space="preserve">
                           жөндеуден өткiзу </w:t>
      </w:r>
      <w:r>
        <w:br/>
      </w:r>
      <w:r>
        <w:rPr>
          <w:rFonts w:ascii="Times New Roman"/>
          <w:b w:val="false"/>
          <w:i w:val="false"/>
          <w:color w:val="000000"/>
          <w:sz w:val="28"/>
        </w:rPr>
        <w:t xml:space="preserve">
                           - 6 км. </w:t>
      </w:r>
    </w:p>
    <w:p>
      <w:pPr>
        <w:spacing w:after="0"/>
        <w:ind w:left="0"/>
        <w:jc w:val="both"/>
      </w:pPr>
      <w:r>
        <w:rPr>
          <w:rFonts w:ascii="Times New Roman"/>
          <w:b w:val="false"/>
          <w:i w:val="false"/>
          <w:color w:val="000000"/>
          <w:sz w:val="28"/>
        </w:rPr>
        <w:t xml:space="preserve">4        102  Тұрақты      Қосымша екпелер     Жыл     Қазақстан </w:t>
      </w:r>
      <w:r>
        <w:br/>
      </w:r>
      <w:r>
        <w:rPr>
          <w:rFonts w:ascii="Times New Roman"/>
          <w:b w:val="false"/>
          <w:i w:val="false"/>
          <w:color w:val="000000"/>
          <w:sz w:val="28"/>
        </w:rPr>
        <w:t xml:space="preserve">
              орман        iрiктеу - 488 га    бойына  Республикасы </w:t>
      </w:r>
      <w:r>
        <w:br/>
      </w:r>
      <w:r>
        <w:rPr>
          <w:rFonts w:ascii="Times New Roman"/>
          <w:b w:val="false"/>
          <w:i w:val="false"/>
          <w:color w:val="000000"/>
          <w:sz w:val="28"/>
        </w:rPr>
        <w:t xml:space="preserve">
              дақылда.     (тұқымдар: шырша,           Ауыл </w:t>
      </w:r>
      <w:r>
        <w:br/>
      </w:r>
      <w:r>
        <w:rPr>
          <w:rFonts w:ascii="Times New Roman"/>
          <w:b w:val="false"/>
          <w:i w:val="false"/>
          <w:color w:val="000000"/>
          <w:sz w:val="28"/>
        </w:rPr>
        <w:t xml:space="preserve">
              рының        қарағай, қайың,             шаруашылығы </w:t>
      </w:r>
      <w:r>
        <w:br/>
      </w:r>
      <w:r>
        <w:rPr>
          <w:rFonts w:ascii="Times New Roman"/>
          <w:b w:val="false"/>
          <w:i w:val="false"/>
          <w:color w:val="000000"/>
          <w:sz w:val="28"/>
        </w:rPr>
        <w:t xml:space="preserve">
              тұқымын      сексеуіл); тұрақты          министрлігі. </w:t>
      </w:r>
      <w:r>
        <w:br/>
      </w:r>
      <w:r>
        <w:rPr>
          <w:rFonts w:ascii="Times New Roman"/>
          <w:b w:val="false"/>
          <w:i w:val="false"/>
          <w:color w:val="000000"/>
          <w:sz w:val="28"/>
        </w:rPr>
        <w:t xml:space="preserve">
              дайындай.    орман дақылдары             нің Орман </w:t>
      </w:r>
      <w:r>
        <w:br/>
      </w:r>
      <w:r>
        <w:rPr>
          <w:rFonts w:ascii="Times New Roman"/>
          <w:b w:val="false"/>
          <w:i w:val="false"/>
          <w:color w:val="000000"/>
          <w:sz w:val="28"/>
        </w:rPr>
        <w:t xml:space="preserve">
              тын базасын  учаскелерiн                 және аңшылық </w:t>
      </w:r>
      <w:r>
        <w:br/>
      </w:r>
      <w:r>
        <w:rPr>
          <w:rFonts w:ascii="Times New Roman"/>
          <w:b w:val="false"/>
          <w:i w:val="false"/>
          <w:color w:val="000000"/>
          <w:sz w:val="28"/>
        </w:rPr>
        <w:t xml:space="preserve">
              қалыптас.    отырғызу - 614 га           шаруашылығы </w:t>
      </w:r>
      <w:r>
        <w:br/>
      </w:r>
      <w:r>
        <w:rPr>
          <w:rFonts w:ascii="Times New Roman"/>
          <w:b w:val="false"/>
          <w:i w:val="false"/>
          <w:color w:val="000000"/>
          <w:sz w:val="28"/>
        </w:rPr>
        <w:t xml:space="preserve">
              тыру         (тұқымдар: Шренк            комитеті </w:t>
      </w:r>
      <w:r>
        <w:br/>
      </w:r>
      <w:r>
        <w:rPr>
          <w:rFonts w:ascii="Times New Roman"/>
          <w:b w:val="false"/>
          <w:i w:val="false"/>
          <w:color w:val="000000"/>
          <w:sz w:val="28"/>
        </w:rPr>
        <w:t xml:space="preserve">
                           шыршасы, қарағай, </w:t>
      </w:r>
      <w:r>
        <w:br/>
      </w:r>
      <w:r>
        <w:rPr>
          <w:rFonts w:ascii="Times New Roman"/>
          <w:b w:val="false"/>
          <w:i w:val="false"/>
          <w:color w:val="000000"/>
          <w:sz w:val="28"/>
        </w:rPr>
        <w:t xml:space="preserve">
                           қайың, сексеуіл, </w:t>
      </w:r>
      <w:r>
        <w:br/>
      </w:r>
      <w:r>
        <w:rPr>
          <w:rFonts w:ascii="Times New Roman"/>
          <w:b w:val="false"/>
          <w:i w:val="false"/>
          <w:color w:val="000000"/>
          <w:sz w:val="28"/>
        </w:rPr>
        <w:t xml:space="preserve">
                           арша, балқарағай, </w:t>
      </w:r>
      <w:r>
        <w:br/>
      </w:r>
      <w:r>
        <w:rPr>
          <w:rFonts w:ascii="Times New Roman"/>
          <w:b w:val="false"/>
          <w:i w:val="false"/>
          <w:color w:val="000000"/>
          <w:sz w:val="28"/>
        </w:rPr>
        <w:t xml:space="preserve">
                           майқарағай, Ciбip </w:t>
      </w:r>
      <w:r>
        <w:br/>
      </w:r>
      <w:r>
        <w:rPr>
          <w:rFonts w:ascii="Times New Roman"/>
          <w:b w:val="false"/>
          <w:i w:val="false"/>
          <w:color w:val="000000"/>
          <w:sz w:val="28"/>
        </w:rPr>
        <w:t xml:space="preserve">
                           шыршасы </w:t>
      </w:r>
      <w:r>
        <w:br/>
      </w:r>
      <w:r>
        <w:rPr>
          <w:rFonts w:ascii="Times New Roman"/>
          <w:b w:val="false"/>
          <w:i w:val="false"/>
          <w:color w:val="000000"/>
          <w:sz w:val="28"/>
        </w:rPr>
        <w:t xml:space="preserve">
                           (самырсын); </w:t>
      </w:r>
      <w:r>
        <w:br/>
      </w:r>
      <w:r>
        <w:rPr>
          <w:rFonts w:ascii="Times New Roman"/>
          <w:b w:val="false"/>
          <w:i w:val="false"/>
          <w:color w:val="000000"/>
          <w:sz w:val="28"/>
        </w:rPr>
        <w:t xml:space="preserve">
                           генетикалық </w:t>
      </w:r>
      <w:r>
        <w:br/>
      </w:r>
      <w:r>
        <w:rPr>
          <w:rFonts w:ascii="Times New Roman"/>
          <w:b w:val="false"/>
          <w:i w:val="false"/>
          <w:color w:val="000000"/>
          <w:sz w:val="28"/>
        </w:rPr>
        <w:t xml:space="preserve">
                           резерваттар бөлу </w:t>
      </w:r>
      <w:r>
        <w:br/>
      </w:r>
      <w:r>
        <w:rPr>
          <w:rFonts w:ascii="Times New Roman"/>
          <w:b w:val="false"/>
          <w:i w:val="false"/>
          <w:color w:val="000000"/>
          <w:sz w:val="28"/>
        </w:rPr>
        <w:t xml:space="preserve">
                           3062 га; </w:t>
      </w:r>
      <w:r>
        <w:br/>
      </w:r>
      <w:r>
        <w:rPr>
          <w:rFonts w:ascii="Times New Roman"/>
          <w:b w:val="false"/>
          <w:i w:val="false"/>
          <w:color w:val="000000"/>
          <w:sz w:val="28"/>
        </w:rPr>
        <w:t xml:space="preserve">
                           қосымша ағаштар </w:t>
      </w:r>
      <w:r>
        <w:br/>
      </w:r>
      <w:r>
        <w:rPr>
          <w:rFonts w:ascii="Times New Roman"/>
          <w:b w:val="false"/>
          <w:i w:val="false"/>
          <w:color w:val="000000"/>
          <w:sz w:val="28"/>
        </w:rPr>
        <w:t xml:space="preserve">
                           iрiктеу (тұқымдар: </w:t>
      </w:r>
      <w:r>
        <w:br/>
      </w:r>
      <w:r>
        <w:rPr>
          <w:rFonts w:ascii="Times New Roman"/>
          <w:b w:val="false"/>
          <w:i w:val="false"/>
          <w:color w:val="000000"/>
          <w:sz w:val="28"/>
        </w:rPr>
        <w:t xml:space="preserve">
                           Шренк шыршасы, </w:t>
      </w:r>
      <w:r>
        <w:br/>
      </w:r>
      <w:r>
        <w:rPr>
          <w:rFonts w:ascii="Times New Roman"/>
          <w:b w:val="false"/>
          <w:i w:val="false"/>
          <w:color w:val="000000"/>
          <w:sz w:val="28"/>
        </w:rPr>
        <w:t xml:space="preserve">
                           сексеуіл, қарағай, </w:t>
      </w:r>
      <w:r>
        <w:br/>
      </w:r>
      <w:r>
        <w:rPr>
          <w:rFonts w:ascii="Times New Roman"/>
          <w:b w:val="false"/>
          <w:i w:val="false"/>
          <w:color w:val="000000"/>
          <w:sz w:val="28"/>
        </w:rPr>
        <w:t xml:space="preserve">
                           қайың) - 145 дана; </w:t>
      </w:r>
      <w:r>
        <w:br/>
      </w:r>
      <w:r>
        <w:rPr>
          <w:rFonts w:ascii="Times New Roman"/>
          <w:b w:val="false"/>
          <w:i w:val="false"/>
          <w:color w:val="000000"/>
          <w:sz w:val="28"/>
        </w:rPr>
        <w:t xml:space="preserve">
                           уақытша орман </w:t>
      </w:r>
      <w:r>
        <w:br/>
      </w:r>
      <w:r>
        <w:rPr>
          <w:rFonts w:ascii="Times New Roman"/>
          <w:b w:val="false"/>
          <w:i w:val="false"/>
          <w:color w:val="000000"/>
          <w:sz w:val="28"/>
        </w:rPr>
        <w:t xml:space="preserve">
                           дақылдары учаскеле. </w:t>
      </w:r>
      <w:r>
        <w:br/>
      </w:r>
      <w:r>
        <w:rPr>
          <w:rFonts w:ascii="Times New Roman"/>
          <w:b w:val="false"/>
          <w:i w:val="false"/>
          <w:color w:val="000000"/>
          <w:sz w:val="28"/>
        </w:rPr>
        <w:t xml:space="preserve">
                           рiн отырғызу </w:t>
      </w:r>
      <w:r>
        <w:br/>
      </w:r>
      <w:r>
        <w:rPr>
          <w:rFonts w:ascii="Times New Roman"/>
          <w:b w:val="false"/>
          <w:i w:val="false"/>
          <w:color w:val="000000"/>
          <w:sz w:val="28"/>
        </w:rPr>
        <w:t xml:space="preserve">
                           (тұқымдар: қарағай, </w:t>
      </w:r>
      <w:r>
        <w:br/>
      </w:r>
      <w:r>
        <w:rPr>
          <w:rFonts w:ascii="Times New Roman"/>
          <w:b w:val="false"/>
          <w:i w:val="false"/>
          <w:color w:val="000000"/>
          <w:sz w:val="28"/>
        </w:rPr>
        <w:t xml:space="preserve">
                           қайың, балқарағай, </w:t>
      </w:r>
      <w:r>
        <w:br/>
      </w:r>
      <w:r>
        <w:rPr>
          <w:rFonts w:ascii="Times New Roman"/>
          <w:b w:val="false"/>
          <w:i w:val="false"/>
          <w:color w:val="000000"/>
          <w:sz w:val="28"/>
        </w:rPr>
        <w:t xml:space="preserve">
                           самырсын, Сiбiр </w:t>
      </w:r>
      <w:r>
        <w:br/>
      </w:r>
      <w:r>
        <w:rPr>
          <w:rFonts w:ascii="Times New Roman"/>
          <w:b w:val="false"/>
          <w:i w:val="false"/>
          <w:color w:val="000000"/>
          <w:sz w:val="28"/>
        </w:rPr>
        <w:t xml:space="preserve">
                           шыршасы, сексеуiл, </w:t>
      </w:r>
      <w:r>
        <w:br/>
      </w:r>
      <w:r>
        <w:rPr>
          <w:rFonts w:ascii="Times New Roman"/>
          <w:b w:val="false"/>
          <w:i w:val="false"/>
          <w:color w:val="000000"/>
          <w:sz w:val="28"/>
        </w:rPr>
        <w:t xml:space="preserve">
                           арша) - 2457 га; </w:t>
      </w:r>
      <w:r>
        <w:br/>
      </w:r>
      <w:r>
        <w:rPr>
          <w:rFonts w:ascii="Times New Roman"/>
          <w:b w:val="false"/>
          <w:i w:val="false"/>
          <w:color w:val="000000"/>
          <w:sz w:val="28"/>
        </w:rPr>
        <w:t xml:space="preserve">
                           тұрақты орман </w:t>
      </w:r>
      <w:r>
        <w:br/>
      </w:r>
      <w:r>
        <w:rPr>
          <w:rFonts w:ascii="Times New Roman"/>
          <w:b w:val="false"/>
          <w:i w:val="false"/>
          <w:color w:val="000000"/>
          <w:sz w:val="28"/>
        </w:rPr>
        <w:t xml:space="preserve">
                           дақылдары планта. </w:t>
      </w:r>
      <w:r>
        <w:br/>
      </w:r>
      <w:r>
        <w:rPr>
          <w:rFonts w:ascii="Times New Roman"/>
          <w:b w:val="false"/>
          <w:i w:val="false"/>
          <w:color w:val="000000"/>
          <w:sz w:val="28"/>
        </w:rPr>
        <w:t xml:space="preserve">
                           цияларын отырғызу </w:t>
      </w:r>
      <w:r>
        <w:br/>
      </w:r>
      <w:r>
        <w:rPr>
          <w:rFonts w:ascii="Times New Roman"/>
          <w:b w:val="false"/>
          <w:i w:val="false"/>
          <w:color w:val="000000"/>
          <w:sz w:val="28"/>
        </w:rPr>
        <w:t xml:space="preserve">
                           (тұқымдар: Шренк </w:t>
      </w:r>
      <w:r>
        <w:br/>
      </w:r>
      <w:r>
        <w:rPr>
          <w:rFonts w:ascii="Times New Roman"/>
          <w:b w:val="false"/>
          <w:i w:val="false"/>
          <w:color w:val="000000"/>
          <w:sz w:val="28"/>
        </w:rPr>
        <w:t xml:space="preserve">
                           шыршасы, сексеуiл, </w:t>
      </w:r>
      <w:r>
        <w:br/>
      </w:r>
      <w:r>
        <w:rPr>
          <w:rFonts w:ascii="Times New Roman"/>
          <w:b w:val="false"/>
          <w:i w:val="false"/>
          <w:color w:val="000000"/>
          <w:sz w:val="28"/>
        </w:rPr>
        <w:t xml:space="preserve">
                           Сиверс алмасы, </w:t>
      </w:r>
      <w:r>
        <w:br/>
      </w:r>
      <w:r>
        <w:rPr>
          <w:rFonts w:ascii="Times New Roman"/>
          <w:b w:val="false"/>
          <w:i w:val="false"/>
          <w:color w:val="000000"/>
          <w:sz w:val="28"/>
        </w:rPr>
        <w:t xml:space="preserve">
                           қарағай) - 5 га. </w:t>
      </w:r>
    </w:p>
    <w:p>
      <w:pPr>
        <w:spacing w:after="0"/>
        <w:ind w:left="0"/>
        <w:jc w:val="both"/>
      </w:pPr>
      <w:r>
        <w:rPr>
          <w:rFonts w:ascii="Times New Roman"/>
          <w:b w:val="false"/>
          <w:i w:val="false"/>
          <w:color w:val="000000"/>
          <w:sz w:val="28"/>
        </w:rPr>
        <w:t xml:space="preserve">5        103  Орман-аң     Орман және аңшылық  Жыл     Қазақстан </w:t>
      </w:r>
      <w:r>
        <w:br/>
      </w:r>
      <w:r>
        <w:rPr>
          <w:rFonts w:ascii="Times New Roman"/>
          <w:b w:val="false"/>
          <w:i w:val="false"/>
          <w:color w:val="000000"/>
          <w:sz w:val="28"/>
        </w:rPr>
        <w:t xml:space="preserve">
              аулауды      шаруашылығын жүргi. бойына  Республикасы </w:t>
      </w:r>
      <w:r>
        <w:br/>
      </w:r>
      <w:r>
        <w:rPr>
          <w:rFonts w:ascii="Times New Roman"/>
          <w:b w:val="false"/>
          <w:i w:val="false"/>
          <w:color w:val="000000"/>
          <w:sz w:val="28"/>
        </w:rPr>
        <w:t xml:space="preserve">
              орналастыру  зудiң ұйымдық-ша.           Ауыл </w:t>
      </w:r>
      <w:r>
        <w:br/>
      </w:r>
      <w:r>
        <w:rPr>
          <w:rFonts w:ascii="Times New Roman"/>
          <w:b w:val="false"/>
          <w:i w:val="false"/>
          <w:color w:val="000000"/>
          <w:sz w:val="28"/>
        </w:rPr>
        <w:t xml:space="preserve">
              және орман   руашылық жоспар.            шаруашылығы </w:t>
      </w:r>
      <w:r>
        <w:br/>
      </w:r>
      <w:r>
        <w:rPr>
          <w:rFonts w:ascii="Times New Roman"/>
          <w:b w:val="false"/>
          <w:i w:val="false"/>
          <w:color w:val="000000"/>
          <w:sz w:val="28"/>
        </w:rPr>
        <w:t xml:space="preserve">
              шаруашылы.   ларының жобаларын           Орман және </w:t>
      </w:r>
      <w:r>
        <w:br/>
      </w:r>
      <w:r>
        <w:rPr>
          <w:rFonts w:ascii="Times New Roman"/>
          <w:b w:val="false"/>
          <w:i w:val="false"/>
          <w:color w:val="000000"/>
          <w:sz w:val="28"/>
        </w:rPr>
        <w:t xml:space="preserve">
              ғын жоба.    алуға бағытталған           аңшылық </w:t>
      </w:r>
      <w:r>
        <w:br/>
      </w:r>
      <w:r>
        <w:rPr>
          <w:rFonts w:ascii="Times New Roman"/>
          <w:b w:val="false"/>
          <w:i w:val="false"/>
          <w:color w:val="000000"/>
          <w:sz w:val="28"/>
        </w:rPr>
        <w:t xml:space="preserve">
              лау, орман   орман өсiрудi               шаруашылығы </w:t>
      </w:r>
      <w:r>
        <w:br/>
      </w:r>
      <w:r>
        <w:rPr>
          <w:rFonts w:ascii="Times New Roman"/>
          <w:b w:val="false"/>
          <w:i w:val="false"/>
          <w:color w:val="000000"/>
          <w:sz w:val="28"/>
        </w:rPr>
        <w:t xml:space="preserve">
              және жануар. жоспарлау мен               комитеті </w:t>
      </w:r>
      <w:r>
        <w:br/>
      </w:r>
      <w:r>
        <w:rPr>
          <w:rFonts w:ascii="Times New Roman"/>
          <w:b w:val="false"/>
          <w:i w:val="false"/>
          <w:color w:val="000000"/>
          <w:sz w:val="28"/>
        </w:rPr>
        <w:t xml:space="preserve">
              лар дүниесi  аңшылықты жоспарлау </w:t>
      </w:r>
      <w:r>
        <w:br/>
      </w:r>
      <w:r>
        <w:rPr>
          <w:rFonts w:ascii="Times New Roman"/>
          <w:b w:val="false"/>
          <w:i w:val="false"/>
          <w:color w:val="000000"/>
          <w:sz w:val="28"/>
        </w:rPr>
        <w:t xml:space="preserve">
              саласындағы  жұмыстарының </w:t>
      </w:r>
      <w:r>
        <w:br/>
      </w:r>
      <w:r>
        <w:rPr>
          <w:rFonts w:ascii="Times New Roman"/>
          <w:b w:val="false"/>
          <w:i w:val="false"/>
          <w:color w:val="000000"/>
          <w:sz w:val="28"/>
        </w:rPr>
        <w:t xml:space="preserve">
              есепке алу   кешенiн өткiзу: </w:t>
      </w:r>
      <w:r>
        <w:br/>
      </w:r>
      <w:r>
        <w:rPr>
          <w:rFonts w:ascii="Times New Roman"/>
          <w:b w:val="false"/>
          <w:i w:val="false"/>
          <w:color w:val="000000"/>
          <w:sz w:val="28"/>
        </w:rPr>
        <w:t xml:space="preserve">
              және биоло.  131,1 мың га </w:t>
      </w:r>
      <w:r>
        <w:br/>
      </w:r>
      <w:r>
        <w:rPr>
          <w:rFonts w:ascii="Times New Roman"/>
          <w:b w:val="false"/>
          <w:i w:val="false"/>
          <w:color w:val="000000"/>
          <w:sz w:val="28"/>
        </w:rPr>
        <w:t xml:space="preserve">
              гиялық       алаңдағы (Шығыс </w:t>
      </w:r>
      <w:r>
        <w:br/>
      </w:r>
      <w:r>
        <w:rPr>
          <w:rFonts w:ascii="Times New Roman"/>
          <w:b w:val="false"/>
          <w:i w:val="false"/>
          <w:color w:val="000000"/>
          <w:sz w:val="28"/>
        </w:rPr>
        <w:t xml:space="preserve">
              сараптама    Қазақстан облысы) </w:t>
      </w:r>
      <w:r>
        <w:br/>
      </w:r>
      <w:r>
        <w:rPr>
          <w:rFonts w:ascii="Times New Roman"/>
          <w:b w:val="false"/>
          <w:i w:val="false"/>
          <w:color w:val="000000"/>
          <w:sz w:val="28"/>
        </w:rPr>
        <w:t xml:space="preserve">
                           әзiрлiк жұмыстары; </w:t>
      </w:r>
      <w:r>
        <w:br/>
      </w:r>
      <w:r>
        <w:rPr>
          <w:rFonts w:ascii="Times New Roman"/>
          <w:b w:val="false"/>
          <w:i w:val="false"/>
          <w:color w:val="000000"/>
          <w:sz w:val="28"/>
        </w:rPr>
        <w:t xml:space="preserve">
                           416,8 мың га </w:t>
      </w:r>
      <w:r>
        <w:br/>
      </w:r>
      <w:r>
        <w:rPr>
          <w:rFonts w:ascii="Times New Roman"/>
          <w:b w:val="false"/>
          <w:i w:val="false"/>
          <w:color w:val="000000"/>
          <w:sz w:val="28"/>
        </w:rPr>
        <w:t xml:space="preserve">
                           алаңдағы (Солтүстiк </w:t>
      </w:r>
      <w:r>
        <w:br/>
      </w:r>
      <w:r>
        <w:rPr>
          <w:rFonts w:ascii="Times New Roman"/>
          <w:b w:val="false"/>
          <w:i w:val="false"/>
          <w:color w:val="000000"/>
          <w:sz w:val="28"/>
        </w:rPr>
        <w:t xml:space="preserve">
                           Қазақстан, Павлодар, </w:t>
      </w:r>
      <w:r>
        <w:br/>
      </w:r>
      <w:r>
        <w:rPr>
          <w:rFonts w:ascii="Times New Roman"/>
          <w:b w:val="false"/>
          <w:i w:val="false"/>
          <w:color w:val="000000"/>
          <w:sz w:val="28"/>
        </w:rPr>
        <w:t xml:space="preserve">
                           Ақмола, Оңтүстiк </w:t>
      </w:r>
      <w:r>
        <w:br/>
      </w:r>
      <w:r>
        <w:rPr>
          <w:rFonts w:ascii="Times New Roman"/>
          <w:b w:val="false"/>
          <w:i w:val="false"/>
          <w:color w:val="000000"/>
          <w:sz w:val="28"/>
        </w:rPr>
        <w:t xml:space="preserve">
                           Қазақстан облыс. </w:t>
      </w:r>
      <w:r>
        <w:br/>
      </w:r>
      <w:r>
        <w:rPr>
          <w:rFonts w:ascii="Times New Roman"/>
          <w:b w:val="false"/>
          <w:i w:val="false"/>
          <w:color w:val="000000"/>
          <w:sz w:val="28"/>
        </w:rPr>
        <w:t xml:space="preserve">
                           тары) камеральдық </w:t>
      </w:r>
      <w:r>
        <w:br/>
      </w:r>
      <w:r>
        <w:rPr>
          <w:rFonts w:ascii="Times New Roman"/>
          <w:b w:val="false"/>
          <w:i w:val="false"/>
          <w:color w:val="000000"/>
          <w:sz w:val="28"/>
        </w:rPr>
        <w:t xml:space="preserve">
                           жұмыстар; </w:t>
      </w:r>
      <w:r>
        <w:br/>
      </w:r>
      <w:r>
        <w:rPr>
          <w:rFonts w:ascii="Times New Roman"/>
          <w:b w:val="false"/>
          <w:i w:val="false"/>
          <w:color w:val="000000"/>
          <w:sz w:val="28"/>
        </w:rPr>
        <w:t xml:space="preserve">
                           561,4 мың га </w:t>
      </w:r>
      <w:r>
        <w:br/>
      </w:r>
      <w:r>
        <w:rPr>
          <w:rFonts w:ascii="Times New Roman"/>
          <w:b w:val="false"/>
          <w:i w:val="false"/>
          <w:color w:val="000000"/>
          <w:sz w:val="28"/>
        </w:rPr>
        <w:t xml:space="preserve">
                           алаңдағы (Ақмола, </w:t>
      </w:r>
      <w:r>
        <w:br/>
      </w:r>
      <w:r>
        <w:rPr>
          <w:rFonts w:ascii="Times New Roman"/>
          <w:b w:val="false"/>
          <w:i w:val="false"/>
          <w:color w:val="000000"/>
          <w:sz w:val="28"/>
        </w:rPr>
        <w:t xml:space="preserve">
                           Шығыс Қазақстан </w:t>
      </w:r>
      <w:r>
        <w:br/>
      </w:r>
      <w:r>
        <w:rPr>
          <w:rFonts w:ascii="Times New Roman"/>
          <w:b w:val="false"/>
          <w:i w:val="false"/>
          <w:color w:val="000000"/>
          <w:sz w:val="28"/>
        </w:rPr>
        <w:t xml:space="preserve">
                           облыстары) дала </w:t>
      </w:r>
      <w:r>
        <w:br/>
      </w:r>
      <w:r>
        <w:rPr>
          <w:rFonts w:ascii="Times New Roman"/>
          <w:b w:val="false"/>
          <w:i w:val="false"/>
          <w:color w:val="000000"/>
          <w:sz w:val="28"/>
        </w:rPr>
        <w:t xml:space="preserve">
                           жұмыстары, оның </w:t>
      </w:r>
      <w:r>
        <w:br/>
      </w:r>
      <w:r>
        <w:rPr>
          <w:rFonts w:ascii="Times New Roman"/>
          <w:b w:val="false"/>
          <w:i w:val="false"/>
          <w:color w:val="000000"/>
          <w:sz w:val="28"/>
        </w:rPr>
        <w:t xml:space="preserve">
                           iшiнде: тапсырыс </w:t>
      </w:r>
      <w:r>
        <w:br/>
      </w:r>
      <w:r>
        <w:rPr>
          <w:rFonts w:ascii="Times New Roman"/>
          <w:b w:val="false"/>
          <w:i w:val="false"/>
          <w:color w:val="000000"/>
          <w:sz w:val="28"/>
        </w:rPr>
        <w:t xml:space="preserve">
                           берушiнiң нұсқа. </w:t>
      </w:r>
      <w:r>
        <w:br/>
      </w:r>
      <w:r>
        <w:rPr>
          <w:rFonts w:ascii="Times New Roman"/>
          <w:b w:val="false"/>
          <w:i w:val="false"/>
          <w:color w:val="000000"/>
          <w:sz w:val="28"/>
        </w:rPr>
        <w:t xml:space="preserve">
                           лары бойынша </w:t>
      </w:r>
      <w:r>
        <w:br/>
      </w:r>
      <w:r>
        <w:rPr>
          <w:rFonts w:ascii="Times New Roman"/>
          <w:b w:val="false"/>
          <w:i w:val="false"/>
          <w:color w:val="000000"/>
          <w:sz w:val="28"/>
        </w:rPr>
        <w:t xml:space="preserve">
                           орман шаруашылығын </w:t>
      </w:r>
      <w:r>
        <w:br/>
      </w:r>
      <w:r>
        <w:rPr>
          <w:rFonts w:ascii="Times New Roman"/>
          <w:b w:val="false"/>
          <w:i w:val="false"/>
          <w:color w:val="000000"/>
          <w:sz w:val="28"/>
        </w:rPr>
        <w:t xml:space="preserve">
                           ұйымдастыру және </w:t>
      </w:r>
      <w:r>
        <w:br/>
      </w:r>
      <w:r>
        <w:rPr>
          <w:rFonts w:ascii="Times New Roman"/>
          <w:b w:val="false"/>
          <w:i w:val="false"/>
          <w:color w:val="000000"/>
          <w:sz w:val="28"/>
        </w:rPr>
        <w:t xml:space="preserve">
                           дамыту жобаларының </w:t>
      </w:r>
      <w:r>
        <w:br/>
      </w:r>
      <w:r>
        <w:rPr>
          <w:rFonts w:ascii="Times New Roman"/>
          <w:b w:val="false"/>
          <w:i w:val="false"/>
          <w:color w:val="000000"/>
          <w:sz w:val="28"/>
        </w:rPr>
        <w:t xml:space="preserve">
                           өндiрiске енгiзуi. </w:t>
      </w:r>
      <w:r>
        <w:br/>
      </w:r>
      <w:r>
        <w:rPr>
          <w:rFonts w:ascii="Times New Roman"/>
          <w:b w:val="false"/>
          <w:i w:val="false"/>
          <w:color w:val="000000"/>
          <w:sz w:val="28"/>
        </w:rPr>
        <w:t xml:space="preserve">
                           не авторлық </w:t>
      </w:r>
      <w:r>
        <w:br/>
      </w:r>
      <w:r>
        <w:rPr>
          <w:rFonts w:ascii="Times New Roman"/>
          <w:b w:val="false"/>
          <w:i w:val="false"/>
          <w:color w:val="000000"/>
          <w:sz w:val="28"/>
        </w:rPr>
        <w:t xml:space="preserve">
                           қадағалаулар мен </w:t>
      </w:r>
      <w:r>
        <w:br/>
      </w:r>
      <w:r>
        <w:rPr>
          <w:rFonts w:ascii="Times New Roman"/>
          <w:b w:val="false"/>
          <w:i w:val="false"/>
          <w:color w:val="000000"/>
          <w:sz w:val="28"/>
        </w:rPr>
        <w:t xml:space="preserve">
                           тексерулер жүргiзу </w:t>
      </w:r>
      <w:r>
        <w:br/>
      </w:r>
      <w:r>
        <w:rPr>
          <w:rFonts w:ascii="Times New Roman"/>
          <w:b w:val="false"/>
          <w:i w:val="false"/>
          <w:color w:val="000000"/>
          <w:sz w:val="28"/>
        </w:rPr>
        <w:t xml:space="preserve">
                           - 1150 мың теңге. </w:t>
      </w:r>
      <w:r>
        <w:br/>
      </w:r>
      <w:r>
        <w:rPr>
          <w:rFonts w:ascii="Times New Roman"/>
          <w:b w:val="false"/>
          <w:i w:val="false"/>
          <w:color w:val="000000"/>
          <w:sz w:val="28"/>
        </w:rPr>
        <w:t xml:space="preserve">
                           Жобалау-iздестiру </w:t>
      </w:r>
      <w:r>
        <w:br/>
      </w:r>
      <w:r>
        <w:rPr>
          <w:rFonts w:ascii="Times New Roman"/>
          <w:b w:val="false"/>
          <w:i w:val="false"/>
          <w:color w:val="000000"/>
          <w:sz w:val="28"/>
        </w:rPr>
        <w:t xml:space="preserve">
                           жұмыстары: </w:t>
      </w:r>
      <w:r>
        <w:br/>
      </w:r>
      <w:r>
        <w:rPr>
          <w:rFonts w:ascii="Times New Roman"/>
          <w:b w:val="false"/>
          <w:i w:val="false"/>
          <w:color w:val="000000"/>
          <w:sz w:val="28"/>
        </w:rPr>
        <w:t xml:space="preserve">
                           iздестiру жұмыстары </w:t>
      </w:r>
      <w:r>
        <w:br/>
      </w:r>
      <w:r>
        <w:rPr>
          <w:rFonts w:ascii="Times New Roman"/>
          <w:b w:val="false"/>
          <w:i w:val="false"/>
          <w:color w:val="000000"/>
          <w:sz w:val="28"/>
        </w:rPr>
        <w:t xml:space="preserve">
                           - 8 мың га, өртке </w:t>
      </w:r>
      <w:r>
        <w:br/>
      </w:r>
      <w:r>
        <w:rPr>
          <w:rFonts w:ascii="Times New Roman"/>
          <w:b w:val="false"/>
          <w:i w:val="false"/>
          <w:color w:val="000000"/>
          <w:sz w:val="28"/>
        </w:rPr>
        <w:t xml:space="preserve">
                           қарсы құрылғының </w:t>
      </w:r>
      <w:r>
        <w:br/>
      </w:r>
      <w:r>
        <w:rPr>
          <w:rFonts w:ascii="Times New Roman"/>
          <w:b w:val="false"/>
          <w:i w:val="false"/>
          <w:color w:val="000000"/>
          <w:sz w:val="28"/>
        </w:rPr>
        <w:t xml:space="preserve">
                           жұмыс жобасын </w:t>
      </w:r>
      <w:r>
        <w:br/>
      </w:r>
      <w:r>
        <w:rPr>
          <w:rFonts w:ascii="Times New Roman"/>
          <w:b w:val="false"/>
          <w:i w:val="false"/>
          <w:color w:val="000000"/>
          <w:sz w:val="28"/>
        </w:rPr>
        <w:t xml:space="preserve">
                           жасауға арналған </w:t>
      </w:r>
      <w:r>
        <w:br/>
      </w:r>
      <w:r>
        <w:rPr>
          <w:rFonts w:ascii="Times New Roman"/>
          <w:b w:val="false"/>
          <w:i w:val="false"/>
          <w:color w:val="000000"/>
          <w:sz w:val="28"/>
        </w:rPr>
        <w:t xml:space="preserve">
                           iздестiрулер: </w:t>
      </w:r>
      <w:r>
        <w:br/>
      </w:r>
      <w:r>
        <w:rPr>
          <w:rFonts w:ascii="Times New Roman"/>
          <w:b w:val="false"/>
          <w:i w:val="false"/>
          <w:color w:val="000000"/>
          <w:sz w:val="28"/>
        </w:rPr>
        <w:t xml:space="preserve">
                           "Ертiс орманы" </w:t>
      </w:r>
      <w:r>
        <w:br/>
      </w:r>
      <w:r>
        <w:rPr>
          <w:rFonts w:ascii="Times New Roman"/>
          <w:b w:val="false"/>
          <w:i w:val="false"/>
          <w:color w:val="000000"/>
          <w:sz w:val="28"/>
        </w:rPr>
        <w:t xml:space="preserve">
                           МТОР-ы; Наурызым </w:t>
      </w:r>
      <w:r>
        <w:br/>
      </w:r>
      <w:r>
        <w:rPr>
          <w:rFonts w:ascii="Times New Roman"/>
          <w:b w:val="false"/>
          <w:i w:val="false"/>
          <w:color w:val="000000"/>
          <w:sz w:val="28"/>
        </w:rPr>
        <w:t xml:space="preserve">
                           МТҚ; Батыс Алтай </w:t>
      </w:r>
      <w:r>
        <w:br/>
      </w:r>
      <w:r>
        <w:rPr>
          <w:rFonts w:ascii="Times New Roman"/>
          <w:b w:val="false"/>
          <w:i w:val="false"/>
          <w:color w:val="000000"/>
          <w:sz w:val="28"/>
        </w:rPr>
        <w:t xml:space="preserve">
                           MTҚ; 2003 жылдың </w:t>
      </w:r>
      <w:r>
        <w:br/>
      </w:r>
      <w:r>
        <w:rPr>
          <w:rFonts w:ascii="Times New Roman"/>
          <w:b w:val="false"/>
          <w:i w:val="false"/>
          <w:color w:val="000000"/>
          <w:sz w:val="28"/>
        </w:rPr>
        <w:t xml:space="preserve">
                           жұмыс жобаларының </w:t>
      </w:r>
      <w:r>
        <w:br/>
      </w:r>
      <w:r>
        <w:rPr>
          <w:rFonts w:ascii="Times New Roman"/>
          <w:b w:val="false"/>
          <w:i w:val="false"/>
          <w:color w:val="000000"/>
          <w:sz w:val="28"/>
        </w:rPr>
        <w:t xml:space="preserve">
                           мемлекеттiк эколо. </w:t>
      </w:r>
      <w:r>
        <w:br/>
      </w:r>
      <w:r>
        <w:rPr>
          <w:rFonts w:ascii="Times New Roman"/>
          <w:b w:val="false"/>
          <w:i w:val="false"/>
          <w:color w:val="000000"/>
          <w:sz w:val="28"/>
        </w:rPr>
        <w:t xml:space="preserve">
                           гиялық сараптамасы. </w:t>
      </w:r>
      <w:r>
        <w:br/>
      </w:r>
      <w:r>
        <w:rPr>
          <w:rFonts w:ascii="Times New Roman"/>
          <w:b w:val="false"/>
          <w:i w:val="false"/>
          <w:color w:val="000000"/>
          <w:sz w:val="28"/>
        </w:rPr>
        <w:t xml:space="preserve">
                           Есепке алу мен </w:t>
      </w:r>
      <w:r>
        <w:br/>
      </w:r>
      <w:r>
        <w:rPr>
          <w:rFonts w:ascii="Times New Roman"/>
          <w:b w:val="false"/>
          <w:i w:val="false"/>
          <w:color w:val="000000"/>
          <w:sz w:val="28"/>
        </w:rPr>
        <w:t xml:space="preserve">
                           биологиялық негiз. </w:t>
      </w:r>
      <w:r>
        <w:br/>
      </w:r>
      <w:r>
        <w:rPr>
          <w:rFonts w:ascii="Times New Roman"/>
          <w:b w:val="false"/>
          <w:i w:val="false"/>
          <w:color w:val="000000"/>
          <w:sz w:val="28"/>
        </w:rPr>
        <w:t xml:space="preserve">
                           демелер жүргiзу: </w:t>
      </w:r>
      <w:r>
        <w:br/>
      </w:r>
      <w:r>
        <w:rPr>
          <w:rFonts w:ascii="Times New Roman"/>
          <w:b w:val="false"/>
          <w:i w:val="false"/>
          <w:color w:val="000000"/>
          <w:sz w:val="28"/>
        </w:rPr>
        <w:t xml:space="preserve">
                           киiк санын есепке </w:t>
      </w:r>
      <w:r>
        <w:br/>
      </w:r>
      <w:r>
        <w:rPr>
          <w:rFonts w:ascii="Times New Roman"/>
          <w:b w:val="false"/>
          <w:i w:val="false"/>
          <w:color w:val="000000"/>
          <w:sz w:val="28"/>
        </w:rPr>
        <w:t xml:space="preserve">
                           алу; </w:t>
      </w:r>
      <w:r>
        <w:br/>
      </w:r>
      <w:r>
        <w:rPr>
          <w:rFonts w:ascii="Times New Roman"/>
          <w:b w:val="false"/>
          <w:i w:val="false"/>
          <w:color w:val="000000"/>
          <w:sz w:val="28"/>
        </w:rPr>
        <w:t xml:space="preserve">
                           орман қорының жыл </w:t>
      </w:r>
      <w:r>
        <w:br/>
      </w:r>
      <w:r>
        <w:rPr>
          <w:rFonts w:ascii="Times New Roman"/>
          <w:b w:val="false"/>
          <w:i w:val="false"/>
          <w:color w:val="000000"/>
          <w:sz w:val="28"/>
        </w:rPr>
        <w:t xml:space="preserve">
                           сайынғы есебi; </w:t>
      </w:r>
      <w:r>
        <w:br/>
      </w:r>
      <w:r>
        <w:rPr>
          <w:rFonts w:ascii="Times New Roman"/>
          <w:b w:val="false"/>
          <w:i w:val="false"/>
          <w:color w:val="000000"/>
          <w:sz w:val="28"/>
        </w:rPr>
        <w:t xml:space="preserve">
                           ерекше қорғалатын </w:t>
      </w:r>
      <w:r>
        <w:br/>
      </w:r>
      <w:r>
        <w:rPr>
          <w:rFonts w:ascii="Times New Roman"/>
          <w:b w:val="false"/>
          <w:i w:val="false"/>
          <w:color w:val="000000"/>
          <w:sz w:val="28"/>
        </w:rPr>
        <w:t xml:space="preserve">
                           табиғи аумақтардың </w:t>
      </w:r>
      <w:r>
        <w:br/>
      </w:r>
      <w:r>
        <w:rPr>
          <w:rFonts w:ascii="Times New Roman"/>
          <w:b w:val="false"/>
          <w:i w:val="false"/>
          <w:color w:val="000000"/>
          <w:sz w:val="28"/>
        </w:rPr>
        <w:t xml:space="preserve">
                           жыл сайынғы есебi; </w:t>
      </w:r>
      <w:r>
        <w:br/>
      </w:r>
      <w:r>
        <w:rPr>
          <w:rFonts w:ascii="Times New Roman"/>
          <w:b w:val="false"/>
          <w:i w:val="false"/>
          <w:color w:val="000000"/>
          <w:sz w:val="28"/>
        </w:rPr>
        <w:t xml:space="preserve">
                           орман қорын есепке </w:t>
      </w:r>
      <w:r>
        <w:br/>
      </w:r>
      <w:r>
        <w:rPr>
          <w:rFonts w:ascii="Times New Roman"/>
          <w:b w:val="false"/>
          <w:i w:val="false"/>
          <w:color w:val="000000"/>
          <w:sz w:val="28"/>
        </w:rPr>
        <w:t xml:space="preserve">
                           алудың қолданылып </w:t>
      </w:r>
      <w:r>
        <w:br/>
      </w:r>
      <w:r>
        <w:rPr>
          <w:rFonts w:ascii="Times New Roman"/>
          <w:b w:val="false"/>
          <w:i w:val="false"/>
          <w:color w:val="000000"/>
          <w:sz w:val="28"/>
        </w:rPr>
        <w:t xml:space="preserve">
                           жүрген нысандарын </w:t>
      </w:r>
      <w:r>
        <w:br/>
      </w:r>
      <w:r>
        <w:rPr>
          <w:rFonts w:ascii="Times New Roman"/>
          <w:b w:val="false"/>
          <w:i w:val="false"/>
          <w:color w:val="000000"/>
          <w:sz w:val="28"/>
        </w:rPr>
        <w:t xml:space="preserve">
                           Орман кодексiнiң </w:t>
      </w:r>
      <w:r>
        <w:br/>
      </w:r>
      <w:r>
        <w:rPr>
          <w:rFonts w:ascii="Times New Roman"/>
          <w:b w:val="false"/>
          <w:i w:val="false"/>
          <w:color w:val="000000"/>
          <w:sz w:val="28"/>
        </w:rPr>
        <w:t xml:space="preserve">
                           жаңа редакциясында </w:t>
      </w:r>
      <w:r>
        <w:br/>
      </w:r>
      <w:r>
        <w:rPr>
          <w:rFonts w:ascii="Times New Roman"/>
          <w:b w:val="false"/>
          <w:i w:val="false"/>
          <w:color w:val="000000"/>
          <w:sz w:val="28"/>
        </w:rPr>
        <w:t xml:space="preserve">
                           көзделген нысандар. </w:t>
      </w:r>
      <w:r>
        <w:br/>
      </w:r>
      <w:r>
        <w:rPr>
          <w:rFonts w:ascii="Times New Roman"/>
          <w:b w:val="false"/>
          <w:i w:val="false"/>
          <w:color w:val="000000"/>
          <w:sz w:val="28"/>
        </w:rPr>
        <w:t xml:space="preserve">
                           ға автоматты түрде </w:t>
      </w:r>
      <w:r>
        <w:br/>
      </w:r>
      <w:r>
        <w:rPr>
          <w:rFonts w:ascii="Times New Roman"/>
          <w:b w:val="false"/>
          <w:i w:val="false"/>
          <w:color w:val="000000"/>
          <w:sz w:val="28"/>
        </w:rPr>
        <w:t xml:space="preserve">
                           бейiмдеудiң бағдар. </w:t>
      </w:r>
      <w:r>
        <w:br/>
      </w:r>
      <w:r>
        <w:rPr>
          <w:rFonts w:ascii="Times New Roman"/>
          <w:b w:val="false"/>
          <w:i w:val="false"/>
          <w:color w:val="000000"/>
          <w:sz w:val="28"/>
        </w:rPr>
        <w:t xml:space="preserve">
                           ламалық қамтамасыз </w:t>
      </w:r>
      <w:r>
        <w:br/>
      </w:r>
      <w:r>
        <w:rPr>
          <w:rFonts w:ascii="Times New Roman"/>
          <w:b w:val="false"/>
          <w:i w:val="false"/>
          <w:color w:val="000000"/>
          <w:sz w:val="28"/>
        </w:rPr>
        <w:t xml:space="preserve">
                           етiлуiн жасау; </w:t>
      </w:r>
      <w:r>
        <w:br/>
      </w:r>
      <w:r>
        <w:rPr>
          <w:rFonts w:ascii="Times New Roman"/>
          <w:b w:val="false"/>
          <w:i w:val="false"/>
          <w:color w:val="000000"/>
          <w:sz w:val="28"/>
        </w:rPr>
        <w:t xml:space="preserve">
                           қолда ұсталатын аң </w:t>
      </w:r>
      <w:r>
        <w:br/>
      </w:r>
      <w:r>
        <w:rPr>
          <w:rFonts w:ascii="Times New Roman"/>
          <w:b w:val="false"/>
          <w:i w:val="false"/>
          <w:color w:val="000000"/>
          <w:sz w:val="28"/>
        </w:rPr>
        <w:t xml:space="preserve">
                           аулайтын жыртқыш </w:t>
      </w:r>
      <w:r>
        <w:br/>
      </w:r>
      <w:r>
        <w:rPr>
          <w:rFonts w:ascii="Times New Roman"/>
          <w:b w:val="false"/>
          <w:i w:val="false"/>
          <w:color w:val="000000"/>
          <w:sz w:val="28"/>
        </w:rPr>
        <w:t xml:space="preserve">
                           құстapды түгелдеу, </w:t>
      </w:r>
      <w:r>
        <w:br/>
      </w:r>
      <w:r>
        <w:rPr>
          <w:rFonts w:ascii="Times New Roman"/>
          <w:b w:val="false"/>
          <w:i w:val="false"/>
          <w:color w:val="000000"/>
          <w:sz w:val="28"/>
        </w:rPr>
        <w:t xml:space="preserve">
                           олардың қолда </w:t>
      </w:r>
      <w:r>
        <w:br/>
      </w:r>
      <w:r>
        <w:rPr>
          <w:rFonts w:ascii="Times New Roman"/>
          <w:b w:val="false"/>
          <w:i w:val="false"/>
          <w:color w:val="000000"/>
          <w:sz w:val="28"/>
        </w:rPr>
        <w:t xml:space="preserve">
                           ұсталуын жаpия ету;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касындағы аң аулай. </w:t>
      </w:r>
      <w:r>
        <w:br/>
      </w:r>
      <w:r>
        <w:rPr>
          <w:rFonts w:ascii="Times New Roman"/>
          <w:b w:val="false"/>
          <w:i w:val="false"/>
          <w:color w:val="000000"/>
          <w:sz w:val="28"/>
        </w:rPr>
        <w:t xml:space="preserve">
                           тын жыртқыш құстар. </w:t>
      </w:r>
      <w:r>
        <w:br/>
      </w:r>
      <w:r>
        <w:rPr>
          <w:rFonts w:ascii="Times New Roman"/>
          <w:b w:val="false"/>
          <w:i w:val="false"/>
          <w:color w:val="000000"/>
          <w:sz w:val="28"/>
        </w:rPr>
        <w:t xml:space="preserve">
                           дың санын есепке </w:t>
      </w:r>
      <w:r>
        <w:br/>
      </w:r>
      <w:r>
        <w:rPr>
          <w:rFonts w:ascii="Times New Roman"/>
          <w:b w:val="false"/>
          <w:i w:val="false"/>
          <w:color w:val="000000"/>
          <w:sz w:val="28"/>
        </w:rPr>
        <w:t xml:space="preserve">
                           алу; </w:t>
      </w:r>
      <w:r>
        <w:br/>
      </w:r>
      <w:r>
        <w:rPr>
          <w:rFonts w:ascii="Times New Roman"/>
          <w:b w:val="false"/>
          <w:i w:val="false"/>
          <w:color w:val="000000"/>
          <w:sz w:val="28"/>
        </w:rPr>
        <w:t xml:space="preserve">
                           Орман кодексiнiң </w:t>
      </w:r>
      <w:r>
        <w:br/>
      </w:r>
      <w:r>
        <w:rPr>
          <w:rFonts w:ascii="Times New Roman"/>
          <w:b w:val="false"/>
          <w:i w:val="false"/>
          <w:color w:val="000000"/>
          <w:sz w:val="28"/>
        </w:rPr>
        <w:t xml:space="preserve">
                           жаңа редакциясына </w:t>
      </w:r>
      <w:r>
        <w:br/>
      </w:r>
      <w:r>
        <w:rPr>
          <w:rFonts w:ascii="Times New Roman"/>
          <w:b w:val="false"/>
          <w:i w:val="false"/>
          <w:color w:val="000000"/>
          <w:sz w:val="28"/>
        </w:rPr>
        <w:t xml:space="preserve">
                           сәйкес нормативтiк </w:t>
      </w:r>
      <w:r>
        <w:br/>
      </w:r>
      <w:r>
        <w:rPr>
          <w:rFonts w:ascii="Times New Roman"/>
          <w:b w:val="false"/>
          <w:i w:val="false"/>
          <w:color w:val="000000"/>
          <w:sz w:val="28"/>
        </w:rPr>
        <w:t xml:space="preserve">
                           құқықтық кесiмдер </w:t>
      </w:r>
      <w:r>
        <w:br/>
      </w:r>
      <w:r>
        <w:rPr>
          <w:rFonts w:ascii="Times New Roman"/>
          <w:b w:val="false"/>
          <w:i w:val="false"/>
          <w:color w:val="000000"/>
          <w:sz w:val="28"/>
        </w:rPr>
        <w:t xml:space="preserve">
                           жасау;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 Қызыл </w:t>
      </w:r>
      <w:r>
        <w:br/>
      </w:r>
      <w:r>
        <w:rPr>
          <w:rFonts w:ascii="Times New Roman"/>
          <w:b w:val="false"/>
          <w:i w:val="false"/>
          <w:color w:val="000000"/>
          <w:sz w:val="28"/>
        </w:rPr>
        <w:t xml:space="preserve">
                           кiтабының "Өсiмдiк. </w:t>
      </w:r>
      <w:r>
        <w:br/>
      </w:r>
      <w:r>
        <w:rPr>
          <w:rFonts w:ascii="Times New Roman"/>
          <w:b w:val="false"/>
          <w:i w:val="false"/>
          <w:color w:val="000000"/>
          <w:sz w:val="28"/>
        </w:rPr>
        <w:t xml:space="preserve">
                           тер қауымдастығы" </w:t>
      </w:r>
      <w:r>
        <w:br/>
      </w:r>
      <w:r>
        <w:rPr>
          <w:rFonts w:ascii="Times New Roman"/>
          <w:b w:val="false"/>
          <w:i w:val="false"/>
          <w:color w:val="000000"/>
          <w:sz w:val="28"/>
        </w:rPr>
        <w:t xml:space="preserve">
                           немесе "Жасыл </w:t>
      </w:r>
      <w:r>
        <w:br/>
      </w:r>
      <w:r>
        <w:rPr>
          <w:rFonts w:ascii="Times New Roman"/>
          <w:b w:val="false"/>
          <w:i w:val="false"/>
          <w:color w:val="000000"/>
          <w:sz w:val="28"/>
        </w:rPr>
        <w:t xml:space="preserve">
                           кiтап" деп аталатын </w:t>
      </w:r>
      <w:r>
        <w:br/>
      </w:r>
      <w:r>
        <w:rPr>
          <w:rFonts w:ascii="Times New Roman"/>
          <w:b w:val="false"/>
          <w:i w:val="false"/>
          <w:color w:val="000000"/>
          <w:sz w:val="28"/>
        </w:rPr>
        <w:t xml:space="preserve">
                           2-томының 2-бөлiгi. </w:t>
      </w:r>
      <w:r>
        <w:br/>
      </w:r>
      <w:r>
        <w:rPr>
          <w:rFonts w:ascii="Times New Roman"/>
          <w:b w:val="false"/>
          <w:i w:val="false"/>
          <w:color w:val="000000"/>
          <w:sz w:val="28"/>
        </w:rPr>
        <w:t xml:space="preserve">
                           нiң авторлық </w:t>
      </w:r>
      <w:r>
        <w:br/>
      </w:r>
      <w:r>
        <w:rPr>
          <w:rFonts w:ascii="Times New Roman"/>
          <w:b w:val="false"/>
          <w:i w:val="false"/>
          <w:color w:val="000000"/>
          <w:sz w:val="28"/>
        </w:rPr>
        <w:t xml:space="preserve">
                           макетiн жасау; </w:t>
      </w:r>
      <w:r>
        <w:br/>
      </w:r>
      <w:r>
        <w:rPr>
          <w:rFonts w:ascii="Times New Roman"/>
          <w:b w:val="false"/>
          <w:i w:val="false"/>
          <w:color w:val="000000"/>
          <w:sz w:val="28"/>
        </w:rPr>
        <w:t xml:space="preserve">
                           "Жануарлар дүниесiн </w:t>
      </w:r>
      <w:r>
        <w:br/>
      </w:r>
      <w:r>
        <w:rPr>
          <w:rFonts w:ascii="Times New Roman"/>
          <w:b w:val="false"/>
          <w:i w:val="false"/>
          <w:color w:val="000000"/>
          <w:sz w:val="28"/>
        </w:rPr>
        <w:t xml:space="preserve">
                           қорғау, өсiмiн </w:t>
      </w:r>
      <w:r>
        <w:br/>
      </w:r>
      <w:r>
        <w:rPr>
          <w:rFonts w:ascii="Times New Roman"/>
          <w:b w:val="false"/>
          <w:i w:val="false"/>
          <w:color w:val="000000"/>
          <w:sz w:val="28"/>
        </w:rPr>
        <w:t xml:space="preserve">
                           молайту және пайда. </w:t>
      </w:r>
      <w:r>
        <w:br/>
      </w:r>
      <w:r>
        <w:rPr>
          <w:rFonts w:ascii="Times New Roman"/>
          <w:b w:val="false"/>
          <w:i w:val="false"/>
          <w:color w:val="000000"/>
          <w:sz w:val="28"/>
        </w:rPr>
        <w:t xml:space="preserve">
                           лану туралы"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ликасының Заңына </w:t>
      </w:r>
      <w:r>
        <w:br/>
      </w:r>
      <w:r>
        <w:rPr>
          <w:rFonts w:ascii="Times New Roman"/>
          <w:b w:val="false"/>
          <w:i w:val="false"/>
          <w:color w:val="000000"/>
          <w:sz w:val="28"/>
        </w:rPr>
        <w:t xml:space="preserve">
                           (жаңа редакциясы) </w:t>
      </w:r>
      <w:r>
        <w:br/>
      </w:r>
      <w:r>
        <w:rPr>
          <w:rFonts w:ascii="Times New Roman"/>
          <w:b w:val="false"/>
          <w:i w:val="false"/>
          <w:color w:val="000000"/>
          <w:sz w:val="28"/>
        </w:rPr>
        <w:t xml:space="preserve">
                           сәйкес нормативтiк </w:t>
      </w:r>
      <w:r>
        <w:br/>
      </w:r>
      <w:r>
        <w:rPr>
          <w:rFonts w:ascii="Times New Roman"/>
          <w:b w:val="false"/>
          <w:i w:val="false"/>
          <w:color w:val="000000"/>
          <w:sz w:val="28"/>
        </w:rPr>
        <w:t xml:space="preserve">
                           құқықтық кесiмдер </w:t>
      </w:r>
      <w:r>
        <w:br/>
      </w:r>
      <w:r>
        <w:rPr>
          <w:rFonts w:ascii="Times New Roman"/>
          <w:b w:val="false"/>
          <w:i w:val="false"/>
          <w:color w:val="000000"/>
          <w:sz w:val="28"/>
        </w:rPr>
        <w:t xml:space="preserve">
                           жасау; </w:t>
      </w:r>
      <w:r>
        <w:br/>
      </w:r>
      <w:r>
        <w:rPr>
          <w:rFonts w:ascii="Times New Roman"/>
          <w:b w:val="false"/>
          <w:i w:val="false"/>
          <w:color w:val="000000"/>
          <w:sz w:val="28"/>
        </w:rPr>
        <w:t xml:space="preserve">
                           2004-2005 жылдары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касының аумағында </w:t>
      </w:r>
      <w:r>
        <w:br/>
      </w:r>
      <w:r>
        <w:rPr>
          <w:rFonts w:ascii="Times New Roman"/>
          <w:b w:val="false"/>
          <w:i w:val="false"/>
          <w:color w:val="000000"/>
          <w:sz w:val="28"/>
        </w:rPr>
        <w:t xml:space="preserve">
                           аңшылық-экономика. </w:t>
      </w:r>
      <w:r>
        <w:br/>
      </w:r>
      <w:r>
        <w:rPr>
          <w:rFonts w:ascii="Times New Roman"/>
          <w:b w:val="false"/>
          <w:i w:val="false"/>
          <w:color w:val="000000"/>
          <w:sz w:val="28"/>
        </w:rPr>
        <w:t xml:space="preserve">
                           лық зерттеулер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кордондар, өрт-химия </w:t>
      </w:r>
      <w:r>
        <w:br/>
      </w:r>
      <w:r>
        <w:rPr>
          <w:rFonts w:ascii="Times New Roman"/>
          <w:b w:val="false"/>
          <w:i w:val="false"/>
          <w:color w:val="000000"/>
          <w:sz w:val="28"/>
        </w:rPr>
        <w:t xml:space="preserve">
                           станциясы, өрт </w:t>
      </w:r>
      <w:r>
        <w:br/>
      </w:r>
      <w:r>
        <w:rPr>
          <w:rFonts w:ascii="Times New Roman"/>
          <w:b w:val="false"/>
          <w:i w:val="false"/>
          <w:color w:val="000000"/>
          <w:sz w:val="28"/>
        </w:rPr>
        <w:t xml:space="preserve">
                           мұнаралары құрылысы. </w:t>
      </w:r>
      <w:r>
        <w:br/>
      </w:r>
      <w:r>
        <w:rPr>
          <w:rFonts w:ascii="Times New Roman"/>
          <w:b w:val="false"/>
          <w:i w:val="false"/>
          <w:color w:val="000000"/>
          <w:sz w:val="28"/>
        </w:rPr>
        <w:t xml:space="preserve">
                           на үлгiлiк жобалау- </w:t>
      </w:r>
      <w:r>
        <w:br/>
      </w:r>
      <w:r>
        <w:rPr>
          <w:rFonts w:ascii="Times New Roman"/>
          <w:b w:val="false"/>
          <w:i w:val="false"/>
          <w:color w:val="000000"/>
          <w:sz w:val="28"/>
        </w:rPr>
        <w:t xml:space="preserve">
                           сметалық құжаттама </w:t>
      </w:r>
      <w:r>
        <w:br/>
      </w:r>
      <w:r>
        <w:rPr>
          <w:rFonts w:ascii="Times New Roman"/>
          <w:b w:val="false"/>
          <w:i w:val="false"/>
          <w:color w:val="000000"/>
          <w:sz w:val="28"/>
        </w:rPr>
        <w:t xml:space="preserve">
                           жасау; </w:t>
      </w:r>
      <w:r>
        <w:br/>
      </w:r>
      <w:r>
        <w:rPr>
          <w:rFonts w:ascii="Times New Roman"/>
          <w:b w:val="false"/>
          <w:i w:val="false"/>
          <w:color w:val="000000"/>
          <w:sz w:val="28"/>
        </w:rPr>
        <w:t xml:space="preserve">
                           Жоңғар және Iле </w:t>
      </w:r>
      <w:r>
        <w:br/>
      </w:r>
      <w:r>
        <w:rPr>
          <w:rFonts w:ascii="Times New Roman"/>
          <w:b w:val="false"/>
          <w:i w:val="false"/>
          <w:color w:val="000000"/>
          <w:sz w:val="28"/>
        </w:rPr>
        <w:t xml:space="preserve">
                           Алатауының жабайы </w:t>
      </w:r>
      <w:r>
        <w:br/>
      </w:r>
      <w:r>
        <w:rPr>
          <w:rFonts w:ascii="Times New Roman"/>
          <w:b w:val="false"/>
          <w:i w:val="false"/>
          <w:color w:val="000000"/>
          <w:sz w:val="28"/>
        </w:rPr>
        <w:t xml:space="preserve">
                           жемiс екпелерiнде </w:t>
      </w:r>
      <w:r>
        <w:br/>
      </w:r>
      <w:r>
        <w:rPr>
          <w:rFonts w:ascii="Times New Roman"/>
          <w:b w:val="false"/>
          <w:i w:val="false"/>
          <w:color w:val="000000"/>
          <w:sz w:val="28"/>
        </w:rPr>
        <w:t xml:space="preserve">
                           алма күйе көбелегi. </w:t>
      </w:r>
      <w:r>
        <w:br/>
      </w:r>
      <w:r>
        <w:rPr>
          <w:rFonts w:ascii="Times New Roman"/>
          <w:b w:val="false"/>
          <w:i w:val="false"/>
          <w:color w:val="000000"/>
          <w:sz w:val="28"/>
        </w:rPr>
        <w:t xml:space="preserve">
                           мен күрес шараларын </w:t>
      </w:r>
      <w:r>
        <w:br/>
      </w:r>
      <w:r>
        <w:rPr>
          <w:rFonts w:ascii="Times New Roman"/>
          <w:b w:val="false"/>
          <w:i w:val="false"/>
          <w:color w:val="000000"/>
          <w:sz w:val="28"/>
        </w:rPr>
        <w:t xml:space="preserve">
                           жасау; </w:t>
      </w:r>
      <w:r>
        <w:br/>
      </w:r>
      <w:r>
        <w:rPr>
          <w:rFonts w:ascii="Times New Roman"/>
          <w:b w:val="false"/>
          <w:i w:val="false"/>
          <w:color w:val="000000"/>
          <w:sz w:val="28"/>
        </w:rPr>
        <w:t xml:space="preserve">
                           Ертiс өңiрiнiң </w:t>
      </w:r>
      <w:r>
        <w:br/>
      </w:r>
      <w:r>
        <w:rPr>
          <w:rFonts w:ascii="Times New Roman"/>
          <w:b w:val="false"/>
          <w:i w:val="false"/>
          <w:color w:val="000000"/>
          <w:sz w:val="28"/>
        </w:rPr>
        <w:t xml:space="preserve">
                           қарағайлы орманда. </w:t>
      </w:r>
      <w:r>
        <w:br/>
      </w:r>
      <w:r>
        <w:rPr>
          <w:rFonts w:ascii="Times New Roman"/>
          <w:b w:val="false"/>
          <w:i w:val="false"/>
          <w:color w:val="000000"/>
          <w:sz w:val="28"/>
        </w:rPr>
        <w:t xml:space="preserve">
                           рында қылқан </w:t>
      </w:r>
      <w:r>
        <w:br/>
      </w:r>
      <w:r>
        <w:rPr>
          <w:rFonts w:ascii="Times New Roman"/>
          <w:b w:val="false"/>
          <w:i w:val="false"/>
          <w:color w:val="000000"/>
          <w:sz w:val="28"/>
        </w:rPr>
        <w:t xml:space="preserve">
                           жапырақты ағаштарды </w:t>
      </w:r>
      <w:r>
        <w:br/>
      </w:r>
      <w:r>
        <w:rPr>
          <w:rFonts w:ascii="Times New Roman"/>
          <w:b w:val="false"/>
          <w:i w:val="false"/>
          <w:color w:val="000000"/>
          <w:sz w:val="28"/>
        </w:rPr>
        <w:t xml:space="preserve">
                           кемiрушi зиянкестер. </w:t>
      </w:r>
      <w:r>
        <w:br/>
      </w:r>
      <w:r>
        <w:rPr>
          <w:rFonts w:ascii="Times New Roman"/>
          <w:b w:val="false"/>
          <w:i w:val="false"/>
          <w:color w:val="000000"/>
          <w:sz w:val="28"/>
        </w:rPr>
        <w:t xml:space="preserve">
                           мен күрес шарала. </w:t>
      </w:r>
      <w:r>
        <w:br/>
      </w:r>
      <w:r>
        <w:rPr>
          <w:rFonts w:ascii="Times New Roman"/>
          <w:b w:val="false"/>
          <w:i w:val="false"/>
          <w:color w:val="000000"/>
          <w:sz w:val="28"/>
        </w:rPr>
        <w:t xml:space="preserve">
                           рын жасау; </w:t>
      </w:r>
      <w:r>
        <w:br/>
      </w:r>
      <w:r>
        <w:rPr>
          <w:rFonts w:ascii="Times New Roman"/>
          <w:b w:val="false"/>
          <w:i w:val="false"/>
          <w:color w:val="000000"/>
          <w:sz w:val="28"/>
        </w:rPr>
        <w:t xml:space="preserve">
                           Орман өсiрудi </w:t>
      </w:r>
      <w:r>
        <w:br/>
      </w:r>
      <w:r>
        <w:rPr>
          <w:rFonts w:ascii="Times New Roman"/>
          <w:b w:val="false"/>
          <w:i w:val="false"/>
          <w:color w:val="000000"/>
          <w:sz w:val="28"/>
        </w:rPr>
        <w:t xml:space="preserve">
                           жоспарлау үшiн </w:t>
      </w:r>
      <w:r>
        <w:br/>
      </w:r>
      <w:r>
        <w:rPr>
          <w:rFonts w:ascii="Times New Roman"/>
          <w:b w:val="false"/>
          <w:i w:val="false"/>
          <w:color w:val="000000"/>
          <w:sz w:val="28"/>
        </w:rPr>
        <w:t xml:space="preserve">
                           материалдық-техни. </w:t>
      </w:r>
      <w:r>
        <w:br/>
      </w:r>
      <w:r>
        <w:rPr>
          <w:rFonts w:ascii="Times New Roman"/>
          <w:b w:val="false"/>
          <w:i w:val="false"/>
          <w:color w:val="000000"/>
          <w:sz w:val="28"/>
        </w:rPr>
        <w:t xml:space="preserve">
                           калық базаны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1. Windows Pro </w:t>
      </w:r>
      <w:r>
        <w:br/>
      </w:r>
      <w:r>
        <w:rPr>
          <w:rFonts w:ascii="Times New Roman"/>
          <w:b w:val="false"/>
          <w:i w:val="false"/>
          <w:color w:val="000000"/>
          <w:sz w:val="28"/>
        </w:rPr>
        <w:t xml:space="preserve">
                           2000 Russian CD; </w:t>
      </w:r>
      <w:r>
        <w:br/>
      </w:r>
      <w:r>
        <w:rPr>
          <w:rFonts w:ascii="Times New Roman"/>
          <w:b w:val="false"/>
          <w:i w:val="false"/>
          <w:color w:val="000000"/>
          <w:sz w:val="28"/>
        </w:rPr>
        <w:t xml:space="preserve">
                           2. Office Pro 2000 </w:t>
      </w:r>
      <w:r>
        <w:br/>
      </w:r>
      <w:r>
        <w:rPr>
          <w:rFonts w:ascii="Times New Roman"/>
          <w:b w:val="false"/>
          <w:i w:val="false"/>
          <w:color w:val="000000"/>
          <w:sz w:val="28"/>
        </w:rPr>
        <w:t xml:space="preserve">
                           Win 32 Russian; </w:t>
      </w:r>
      <w:r>
        <w:br/>
      </w:r>
      <w:r>
        <w:rPr>
          <w:rFonts w:ascii="Times New Roman"/>
          <w:b w:val="false"/>
          <w:i w:val="false"/>
          <w:color w:val="000000"/>
          <w:sz w:val="28"/>
        </w:rPr>
        <w:t xml:space="preserve">
                           3. PhotoShop 7.0; </w:t>
      </w:r>
      <w:r>
        <w:br/>
      </w:r>
      <w:r>
        <w:rPr>
          <w:rFonts w:ascii="Times New Roman"/>
          <w:b w:val="false"/>
          <w:i w:val="false"/>
          <w:color w:val="000000"/>
          <w:sz w:val="28"/>
        </w:rPr>
        <w:t xml:space="preserve">
                           4. Mapinfjo </w:t>
      </w:r>
      <w:r>
        <w:br/>
      </w:r>
      <w:r>
        <w:rPr>
          <w:rFonts w:ascii="Times New Roman"/>
          <w:b w:val="false"/>
          <w:i w:val="false"/>
          <w:color w:val="000000"/>
          <w:sz w:val="28"/>
        </w:rPr>
        <w:t xml:space="preserve">
                           Professijnal - 3 </w:t>
      </w:r>
      <w:r>
        <w:br/>
      </w:r>
      <w:r>
        <w:rPr>
          <w:rFonts w:ascii="Times New Roman"/>
          <w:b w:val="false"/>
          <w:i w:val="false"/>
          <w:color w:val="000000"/>
          <w:sz w:val="28"/>
        </w:rPr>
        <w:t xml:space="preserve">
                           дана; </w:t>
      </w:r>
      <w:r>
        <w:br/>
      </w:r>
      <w:r>
        <w:rPr>
          <w:rFonts w:ascii="Times New Roman"/>
          <w:b w:val="false"/>
          <w:i w:val="false"/>
          <w:color w:val="000000"/>
          <w:sz w:val="28"/>
        </w:rPr>
        <w:t xml:space="preserve">
                           5. Easy Тrасе </w:t>
      </w:r>
      <w:r>
        <w:br/>
      </w:r>
      <w:r>
        <w:rPr>
          <w:rFonts w:ascii="Times New Roman"/>
          <w:b w:val="false"/>
          <w:i w:val="false"/>
          <w:color w:val="000000"/>
          <w:sz w:val="28"/>
        </w:rPr>
        <w:t xml:space="preserve">
                           векторлаушысы </w:t>
      </w:r>
      <w:r>
        <w:br/>
      </w:r>
      <w:r>
        <w:rPr>
          <w:rFonts w:ascii="Times New Roman"/>
          <w:b w:val="false"/>
          <w:i w:val="false"/>
          <w:color w:val="000000"/>
          <w:sz w:val="28"/>
        </w:rPr>
        <w:t xml:space="preserve">
                           (қосымша және </w:t>
      </w:r>
      <w:r>
        <w:br/>
      </w:r>
      <w:r>
        <w:rPr>
          <w:rFonts w:ascii="Times New Roman"/>
          <w:b w:val="false"/>
          <w:i w:val="false"/>
          <w:color w:val="000000"/>
          <w:sz w:val="28"/>
        </w:rPr>
        <w:t xml:space="preserve">
                           базалық пакетi); </w:t>
      </w:r>
      <w:r>
        <w:br/>
      </w:r>
      <w:r>
        <w:rPr>
          <w:rFonts w:ascii="Times New Roman"/>
          <w:b w:val="false"/>
          <w:i w:val="false"/>
          <w:color w:val="000000"/>
          <w:sz w:val="28"/>
        </w:rPr>
        <w:t xml:space="preserve">
                           6. Geographic </w:t>
      </w:r>
      <w:r>
        <w:br/>
      </w:r>
      <w:r>
        <w:rPr>
          <w:rFonts w:ascii="Times New Roman"/>
          <w:b w:val="false"/>
          <w:i w:val="false"/>
          <w:color w:val="000000"/>
          <w:sz w:val="28"/>
        </w:rPr>
        <w:t xml:space="preserve">
                           Transformer 4.0; </w:t>
      </w:r>
      <w:r>
        <w:br/>
      </w:r>
      <w:r>
        <w:rPr>
          <w:rFonts w:ascii="Times New Roman"/>
          <w:b w:val="false"/>
          <w:i w:val="false"/>
          <w:color w:val="000000"/>
          <w:sz w:val="28"/>
        </w:rPr>
        <w:t xml:space="preserve">
                           7. MapSmith; </w:t>
      </w:r>
      <w:r>
        <w:br/>
      </w:r>
      <w:r>
        <w:rPr>
          <w:rFonts w:ascii="Times New Roman"/>
          <w:b w:val="false"/>
          <w:i w:val="false"/>
          <w:color w:val="000000"/>
          <w:sz w:val="28"/>
        </w:rPr>
        <w:t xml:space="preserve">
                           8. ArcView GlS; </w:t>
      </w:r>
      <w:r>
        <w:br/>
      </w:r>
      <w:r>
        <w:rPr>
          <w:rFonts w:ascii="Times New Roman"/>
          <w:b w:val="false"/>
          <w:i w:val="false"/>
          <w:color w:val="000000"/>
          <w:sz w:val="28"/>
        </w:rPr>
        <w:t xml:space="preserve">
                           9.  ENVI 1.3.4; </w:t>
      </w:r>
      <w:r>
        <w:br/>
      </w:r>
      <w:r>
        <w:rPr>
          <w:rFonts w:ascii="Times New Roman"/>
          <w:b w:val="false"/>
          <w:i w:val="false"/>
          <w:color w:val="000000"/>
          <w:sz w:val="28"/>
        </w:rPr>
        <w:t xml:space="preserve">
                           10. Mapinfjo </w:t>
      </w:r>
      <w:r>
        <w:br/>
      </w:r>
      <w:r>
        <w:rPr>
          <w:rFonts w:ascii="Times New Roman"/>
          <w:b w:val="false"/>
          <w:i w:val="false"/>
          <w:color w:val="000000"/>
          <w:sz w:val="28"/>
        </w:rPr>
        <w:t xml:space="preserve">
                           Professijnal және </w:t>
      </w:r>
      <w:r>
        <w:br/>
      </w:r>
      <w:r>
        <w:rPr>
          <w:rFonts w:ascii="Times New Roman"/>
          <w:b w:val="false"/>
          <w:i w:val="false"/>
          <w:color w:val="000000"/>
          <w:sz w:val="28"/>
        </w:rPr>
        <w:t xml:space="preserve">
                           MapBasic техника. </w:t>
      </w:r>
      <w:r>
        <w:br/>
      </w:r>
      <w:r>
        <w:rPr>
          <w:rFonts w:ascii="Times New Roman"/>
          <w:b w:val="false"/>
          <w:i w:val="false"/>
          <w:color w:val="000000"/>
          <w:sz w:val="28"/>
        </w:rPr>
        <w:t xml:space="preserve">
                           лық қолдау; </w:t>
      </w:r>
      <w:r>
        <w:br/>
      </w:r>
      <w:r>
        <w:rPr>
          <w:rFonts w:ascii="Times New Roman"/>
          <w:b w:val="false"/>
          <w:i w:val="false"/>
          <w:color w:val="000000"/>
          <w:sz w:val="28"/>
        </w:rPr>
        <w:t xml:space="preserve">
                           11. Аппараттық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құрамы (қағаздың </w:t>
      </w:r>
      <w:r>
        <w:br/>
      </w:r>
      <w:r>
        <w:rPr>
          <w:rFonts w:ascii="Times New Roman"/>
          <w:b w:val="false"/>
          <w:i w:val="false"/>
          <w:color w:val="000000"/>
          <w:sz w:val="28"/>
        </w:rPr>
        <w:t xml:space="preserve">
                           екi жағынан </w:t>
      </w:r>
      <w:r>
        <w:br/>
      </w:r>
      <w:r>
        <w:rPr>
          <w:rFonts w:ascii="Times New Roman"/>
          <w:b w:val="false"/>
          <w:i w:val="false"/>
          <w:color w:val="000000"/>
          <w:sz w:val="28"/>
        </w:rPr>
        <w:t xml:space="preserve">
                           басатын Phaser </w:t>
      </w:r>
      <w:r>
        <w:br/>
      </w:r>
      <w:r>
        <w:rPr>
          <w:rFonts w:ascii="Times New Roman"/>
          <w:b w:val="false"/>
          <w:i w:val="false"/>
          <w:color w:val="000000"/>
          <w:sz w:val="28"/>
        </w:rPr>
        <w:t xml:space="preserve">
                           4400 лазерлi </w:t>
      </w:r>
      <w:r>
        <w:br/>
      </w:r>
      <w:r>
        <w:rPr>
          <w:rFonts w:ascii="Times New Roman"/>
          <w:b w:val="false"/>
          <w:i w:val="false"/>
          <w:color w:val="000000"/>
          <w:sz w:val="28"/>
        </w:rPr>
        <w:t xml:space="preserve">
                           принтерi; TOSHIBA </w:t>
      </w:r>
      <w:r>
        <w:br/>
      </w:r>
      <w:r>
        <w:rPr>
          <w:rFonts w:ascii="Times New Roman"/>
          <w:b w:val="false"/>
          <w:i w:val="false"/>
          <w:color w:val="000000"/>
          <w:sz w:val="28"/>
        </w:rPr>
        <w:t xml:space="preserve">
                           1620 көбейткiшi). </w:t>
      </w:r>
    </w:p>
    <w:p>
      <w:pPr>
        <w:spacing w:after="0"/>
        <w:ind w:left="0"/>
        <w:jc w:val="both"/>
      </w:pPr>
      <w:r>
        <w:rPr>
          <w:rFonts w:ascii="Times New Roman"/>
          <w:b w:val="false"/>
          <w:i w:val="false"/>
          <w:color w:val="000000"/>
          <w:sz w:val="28"/>
        </w:rPr>
        <w:t xml:space="preserve">6        104  Астана       Жер бөлу, жобаны    Жыл     Қазақстан </w:t>
      </w:r>
      <w:r>
        <w:br/>
      </w:r>
      <w:r>
        <w:rPr>
          <w:rFonts w:ascii="Times New Roman"/>
          <w:b w:val="false"/>
          <w:i w:val="false"/>
          <w:color w:val="000000"/>
          <w:sz w:val="28"/>
        </w:rPr>
        <w:t xml:space="preserve">
              қаласының    табиғи жағдайға     бойына  Республикасы </w:t>
      </w:r>
      <w:r>
        <w:br/>
      </w:r>
      <w:r>
        <w:rPr>
          <w:rFonts w:ascii="Times New Roman"/>
          <w:b w:val="false"/>
          <w:i w:val="false"/>
          <w:color w:val="000000"/>
          <w:sz w:val="28"/>
        </w:rPr>
        <w:t xml:space="preserve">
              жасыл        алып шығу - 5000            Ауыл </w:t>
      </w:r>
      <w:r>
        <w:br/>
      </w:r>
      <w:r>
        <w:rPr>
          <w:rFonts w:ascii="Times New Roman"/>
          <w:b w:val="false"/>
          <w:i w:val="false"/>
          <w:color w:val="000000"/>
          <w:sz w:val="28"/>
        </w:rPr>
        <w:t xml:space="preserve">
              желектi      га;                         шаруашылығы </w:t>
      </w:r>
      <w:r>
        <w:br/>
      </w:r>
      <w:r>
        <w:rPr>
          <w:rFonts w:ascii="Times New Roman"/>
          <w:b w:val="false"/>
          <w:i w:val="false"/>
          <w:color w:val="000000"/>
          <w:sz w:val="28"/>
        </w:rPr>
        <w:t xml:space="preserve">
              санитарлық-  отырғызу материа.           министрлігі. </w:t>
      </w:r>
      <w:r>
        <w:br/>
      </w:r>
      <w:r>
        <w:rPr>
          <w:rFonts w:ascii="Times New Roman"/>
          <w:b w:val="false"/>
          <w:i w:val="false"/>
          <w:color w:val="000000"/>
          <w:sz w:val="28"/>
        </w:rPr>
        <w:t xml:space="preserve">
              қорғау       лын өсiру және              нің Орман </w:t>
      </w:r>
      <w:r>
        <w:br/>
      </w:r>
      <w:r>
        <w:rPr>
          <w:rFonts w:ascii="Times New Roman"/>
          <w:b w:val="false"/>
          <w:i w:val="false"/>
          <w:color w:val="000000"/>
          <w:sz w:val="28"/>
        </w:rPr>
        <w:t xml:space="preserve">
              аймағы       сатып алу - 8,3             және аңшылық </w:t>
      </w:r>
      <w:r>
        <w:br/>
      </w:r>
      <w:r>
        <w:rPr>
          <w:rFonts w:ascii="Times New Roman"/>
          <w:b w:val="false"/>
          <w:i w:val="false"/>
          <w:color w:val="000000"/>
          <w:sz w:val="28"/>
        </w:rPr>
        <w:t xml:space="preserve">
                           млн. дана;                  шаруашылығы </w:t>
      </w:r>
      <w:r>
        <w:br/>
      </w:r>
      <w:r>
        <w:rPr>
          <w:rFonts w:ascii="Times New Roman"/>
          <w:b w:val="false"/>
          <w:i w:val="false"/>
          <w:color w:val="000000"/>
          <w:sz w:val="28"/>
        </w:rPr>
        <w:t xml:space="preserve">
                           орман екпелерiне            комитеті </w:t>
      </w:r>
      <w:r>
        <w:br/>
      </w:r>
      <w:r>
        <w:rPr>
          <w:rFonts w:ascii="Times New Roman"/>
          <w:b w:val="false"/>
          <w:i w:val="false"/>
          <w:color w:val="000000"/>
          <w:sz w:val="28"/>
        </w:rPr>
        <w:t xml:space="preserve">
                           орман өсiру күтiмiн </w:t>
      </w:r>
      <w:r>
        <w:br/>
      </w:r>
      <w:r>
        <w:rPr>
          <w:rFonts w:ascii="Times New Roman"/>
          <w:b w:val="false"/>
          <w:i w:val="false"/>
          <w:color w:val="000000"/>
          <w:sz w:val="28"/>
        </w:rPr>
        <w:t xml:space="preserve">
                           жасау - 7,7 мың га; </w:t>
      </w:r>
      <w:r>
        <w:br/>
      </w:r>
      <w:r>
        <w:rPr>
          <w:rFonts w:ascii="Times New Roman"/>
          <w:b w:val="false"/>
          <w:i w:val="false"/>
          <w:color w:val="000000"/>
          <w:sz w:val="28"/>
        </w:rPr>
        <w:t xml:space="preserve">
                           топыраққа агротехни. </w:t>
      </w:r>
      <w:r>
        <w:br/>
      </w:r>
      <w:r>
        <w:rPr>
          <w:rFonts w:ascii="Times New Roman"/>
          <w:b w:val="false"/>
          <w:i w:val="false"/>
          <w:color w:val="000000"/>
          <w:sz w:val="28"/>
        </w:rPr>
        <w:t xml:space="preserve">
                           калық күтiм жасау - </w:t>
      </w:r>
      <w:r>
        <w:br/>
      </w:r>
      <w:r>
        <w:rPr>
          <w:rFonts w:ascii="Times New Roman"/>
          <w:b w:val="false"/>
          <w:i w:val="false"/>
          <w:color w:val="000000"/>
          <w:sz w:val="28"/>
        </w:rPr>
        <w:t xml:space="preserve">
                           17,3 мың га; </w:t>
      </w:r>
      <w:r>
        <w:br/>
      </w:r>
      <w:r>
        <w:rPr>
          <w:rFonts w:ascii="Times New Roman"/>
          <w:b w:val="false"/>
          <w:i w:val="false"/>
          <w:color w:val="000000"/>
          <w:sz w:val="28"/>
        </w:rPr>
        <w:t xml:space="preserve">
                           топырақты ағаш </w:t>
      </w:r>
      <w:r>
        <w:br/>
      </w:r>
      <w:r>
        <w:rPr>
          <w:rFonts w:ascii="Times New Roman"/>
          <w:b w:val="false"/>
          <w:i w:val="false"/>
          <w:color w:val="000000"/>
          <w:sz w:val="28"/>
        </w:rPr>
        <w:t xml:space="preserve">
                           отырғызуға дайындау </w:t>
      </w:r>
      <w:r>
        <w:br/>
      </w:r>
      <w:r>
        <w:rPr>
          <w:rFonts w:ascii="Times New Roman"/>
          <w:b w:val="false"/>
          <w:i w:val="false"/>
          <w:color w:val="000000"/>
          <w:sz w:val="28"/>
        </w:rPr>
        <w:t xml:space="preserve">
                           - 5,1 мың га; </w:t>
      </w:r>
      <w:r>
        <w:br/>
      </w:r>
      <w:r>
        <w:rPr>
          <w:rFonts w:ascii="Times New Roman"/>
          <w:b w:val="false"/>
          <w:i w:val="false"/>
          <w:color w:val="000000"/>
          <w:sz w:val="28"/>
        </w:rPr>
        <w:t xml:space="preserve">
                           жылдам өсетiн ағаш </w:t>
      </w:r>
      <w:r>
        <w:br/>
      </w:r>
      <w:r>
        <w:rPr>
          <w:rFonts w:ascii="Times New Roman"/>
          <w:b w:val="false"/>
          <w:i w:val="false"/>
          <w:color w:val="000000"/>
          <w:sz w:val="28"/>
        </w:rPr>
        <w:t xml:space="preserve">
                           тұқымдарын аудан. </w:t>
      </w:r>
      <w:r>
        <w:br/>
      </w:r>
      <w:r>
        <w:rPr>
          <w:rFonts w:ascii="Times New Roman"/>
          <w:b w:val="false"/>
          <w:i w:val="false"/>
          <w:color w:val="000000"/>
          <w:sz w:val="28"/>
        </w:rPr>
        <w:t xml:space="preserve">
                           дастыру -0,5 млн. </w:t>
      </w:r>
      <w:r>
        <w:br/>
      </w:r>
      <w:r>
        <w:rPr>
          <w:rFonts w:ascii="Times New Roman"/>
          <w:b w:val="false"/>
          <w:i w:val="false"/>
          <w:color w:val="000000"/>
          <w:sz w:val="28"/>
        </w:rPr>
        <w:t xml:space="preserve">
                           га; </w:t>
      </w:r>
      <w:r>
        <w:br/>
      </w:r>
      <w:r>
        <w:rPr>
          <w:rFonts w:ascii="Times New Roman"/>
          <w:b w:val="false"/>
          <w:i w:val="false"/>
          <w:color w:val="000000"/>
          <w:sz w:val="28"/>
        </w:rPr>
        <w:t xml:space="preserve">
                           орман екпелерiн </w:t>
      </w:r>
      <w:r>
        <w:br/>
      </w:r>
      <w:r>
        <w:rPr>
          <w:rFonts w:ascii="Times New Roman"/>
          <w:b w:val="false"/>
          <w:i w:val="false"/>
          <w:color w:val="000000"/>
          <w:sz w:val="28"/>
        </w:rPr>
        <w:t xml:space="preserve">
                           қорғау - 16,0 мың </w:t>
      </w:r>
      <w:r>
        <w:br/>
      </w:r>
      <w:r>
        <w:rPr>
          <w:rFonts w:ascii="Times New Roman"/>
          <w:b w:val="false"/>
          <w:i w:val="false"/>
          <w:color w:val="000000"/>
          <w:sz w:val="28"/>
        </w:rPr>
        <w:t xml:space="preserve">
                           га; </w:t>
      </w:r>
      <w:r>
        <w:br/>
      </w:r>
      <w:r>
        <w:rPr>
          <w:rFonts w:ascii="Times New Roman"/>
          <w:b w:val="false"/>
          <w:i w:val="false"/>
          <w:color w:val="000000"/>
          <w:sz w:val="28"/>
        </w:rPr>
        <w:t xml:space="preserve">
                           орман дақылдарын </w:t>
      </w:r>
      <w:r>
        <w:br/>
      </w:r>
      <w:r>
        <w:rPr>
          <w:rFonts w:ascii="Times New Roman"/>
          <w:b w:val="false"/>
          <w:i w:val="false"/>
          <w:color w:val="000000"/>
          <w:sz w:val="28"/>
        </w:rPr>
        <w:t xml:space="preserve">
                           отырғызу - 4,7 </w:t>
      </w:r>
      <w:r>
        <w:br/>
      </w:r>
      <w:r>
        <w:rPr>
          <w:rFonts w:ascii="Times New Roman"/>
          <w:b w:val="false"/>
          <w:i w:val="false"/>
          <w:color w:val="000000"/>
          <w:sz w:val="28"/>
        </w:rPr>
        <w:t xml:space="preserve">
                           мың га және орман </w:t>
      </w:r>
      <w:r>
        <w:br/>
      </w:r>
      <w:r>
        <w:rPr>
          <w:rFonts w:ascii="Times New Roman"/>
          <w:b w:val="false"/>
          <w:i w:val="false"/>
          <w:color w:val="000000"/>
          <w:sz w:val="28"/>
        </w:rPr>
        <w:t xml:space="preserve">
                           екпелерiн қайта </w:t>
      </w:r>
      <w:r>
        <w:br/>
      </w:r>
      <w:r>
        <w:rPr>
          <w:rFonts w:ascii="Times New Roman"/>
          <w:b w:val="false"/>
          <w:i w:val="false"/>
          <w:color w:val="000000"/>
          <w:sz w:val="28"/>
        </w:rPr>
        <w:t xml:space="preserve">
                           жаңарту - 1,7 мың </w:t>
      </w:r>
      <w:r>
        <w:br/>
      </w:r>
      <w:r>
        <w:rPr>
          <w:rFonts w:ascii="Times New Roman"/>
          <w:b w:val="false"/>
          <w:i w:val="false"/>
          <w:color w:val="000000"/>
          <w:sz w:val="28"/>
        </w:rPr>
        <w:t xml:space="preserve">
                           га; </w:t>
      </w:r>
      <w:r>
        <w:br/>
      </w:r>
      <w:r>
        <w:rPr>
          <w:rFonts w:ascii="Times New Roman"/>
          <w:b w:val="false"/>
          <w:i w:val="false"/>
          <w:color w:val="000000"/>
          <w:sz w:val="28"/>
        </w:rPr>
        <w:t xml:space="preserve">
                           орман екпелерiн </w:t>
      </w:r>
      <w:r>
        <w:br/>
      </w:r>
      <w:r>
        <w:rPr>
          <w:rFonts w:ascii="Times New Roman"/>
          <w:b w:val="false"/>
          <w:i w:val="false"/>
          <w:color w:val="000000"/>
          <w:sz w:val="28"/>
        </w:rPr>
        <w:t xml:space="preserve">
                           Астана қаласы </w:t>
      </w:r>
      <w:r>
        <w:br/>
      </w:r>
      <w:r>
        <w:rPr>
          <w:rFonts w:ascii="Times New Roman"/>
          <w:b w:val="false"/>
          <w:i w:val="false"/>
          <w:color w:val="000000"/>
          <w:sz w:val="28"/>
        </w:rPr>
        <w:t xml:space="preserve">
                           әкiмiнiң балансына </w:t>
      </w:r>
      <w:r>
        <w:br/>
      </w:r>
      <w:r>
        <w:rPr>
          <w:rFonts w:ascii="Times New Roman"/>
          <w:b w:val="false"/>
          <w:i w:val="false"/>
          <w:color w:val="000000"/>
          <w:sz w:val="28"/>
        </w:rPr>
        <w:t xml:space="preserve">
                           бepу - 0,9 мың га; </w:t>
      </w:r>
      <w:r>
        <w:br/>
      </w:r>
      <w:r>
        <w:rPr>
          <w:rFonts w:ascii="Times New Roman"/>
          <w:b w:val="false"/>
          <w:i w:val="false"/>
          <w:color w:val="000000"/>
          <w:sz w:val="28"/>
        </w:rPr>
        <w:t xml:space="preserve">
                           техника, қосалқы </w:t>
      </w:r>
      <w:r>
        <w:br/>
      </w:r>
      <w:r>
        <w:rPr>
          <w:rFonts w:ascii="Times New Roman"/>
          <w:b w:val="false"/>
          <w:i w:val="false"/>
          <w:color w:val="000000"/>
          <w:sz w:val="28"/>
        </w:rPr>
        <w:t xml:space="preserve">
                           бөлшектер сатып </w:t>
      </w:r>
      <w:r>
        <w:br/>
      </w:r>
      <w:r>
        <w:rPr>
          <w:rFonts w:ascii="Times New Roman"/>
          <w:b w:val="false"/>
          <w:i w:val="false"/>
          <w:color w:val="000000"/>
          <w:sz w:val="28"/>
        </w:rPr>
        <w:t xml:space="preserve">
                           алу және техниканы </w:t>
      </w:r>
      <w:r>
        <w:br/>
      </w:r>
      <w:r>
        <w:rPr>
          <w:rFonts w:ascii="Times New Roman"/>
          <w:b w:val="false"/>
          <w:i w:val="false"/>
          <w:color w:val="000000"/>
          <w:sz w:val="28"/>
        </w:rPr>
        <w:t xml:space="preserve">
                           жөндеу - 80000,0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жобалау жұмыстары </w:t>
      </w:r>
      <w:r>
        <w:br/>
      </w:r>
      <w:r>
        <w:rPr>
          <w:rFonts w:ascii="Times New Roman"/>
          <w:b w:val="false"/>
          <w:i w:val="false"/>
          <w:color w:val="000000"/>
          <w:sz w:val="28"/>
        </w:rPr>
        <w:t xml:space="preserve">
                           - 8,155 мың га; </w:t>
      </w:r>
      <w:r>
        <w:br/>
      </w:r>
      <w:r>
        <w:rPr>
          <w:rFonts w:ascii="Times New Roman"/>
          <w:b w:val="false"/>
          <w:i w:val="false"/>
          <w:color w:val="000000"/>
          <w:sz w:val="28"/>
        </w:rPr>
        <w:t xml:space="preserve">
                           iздестiру жұмыстары </w:t>
      </w:r>
      <w:r>
        <w:br/>
      </w:r>
      <w:r>
        <w:rPr>
          <w:rFonts w:ascii="Times New Roman"/>
          <w:b w:val="false"/>
          <w:i w:val="false"/>
          <w:color w:val="000000"/>
          <w:sz w:val="28"/>
        </w:rPr>
        <w:t xml:space="preserve">
                           - 7,155 мың га; </w:t>
      </w:r>
      <w:r>
        <w:br/>
      </w:r>
      <w:r>
        <w:rPr>
          <w:rFonts w:ascii="Times New Roman"/>
          <w:b w:val="false"/>
          <w:i w:val="false"/>
          <w:color w:val="000000"/>
          <w:sz w:val="28"/>
        </w:rPr>
        <w:t xml:space="preserve">
                           ЖЖ-ыны түзету - 5 </w:t>
      </w:r>
      <w:r>
        <w:br/>
      </w:r>
      <w:r>
        <w:rPr>
          <w:rFonts w:ascii="Times New Roman"/>
          <w:b w:val="false"/>
          <w:i w:val="false"/>
          <w:color w:val="000000"/>
          <w:sz w:val="28"/>
        </w:rPr>
        <w:t xml:space="preserve">
                           мың га; </w:t>
      </w:r>
      <w:r>
        <w:br/>
      </w:r>
      <w:r>
        <w:rPr>
          <w:rFonts w:ascii="Times New Roman"/>
          <w:b w:val="false"/>
          <w:i w:val="false"/>
          <w:color w:val="000000"/>
          <w:sz w:val="28"/>
        </w:rPr>
        <w:t xml:space="preserve">
                           жұмыс жобаларының </w:t>
      </w:r>
      <w:r>
        <w:br/>
      </w:r>
      <w:r>
        <w:rPr>
          <w:rFonts w:ascii="Times New Roman"/>
          <w:b w:val="false"/>
          <w:i w:val="false"/>
          <w:color w:val="000000"/>
          <w:sz w:val="28"/>
        </w:rPr>
        <w:t xml:space="preserve">
                           мемлекеттiк сарап. </w:t>
      </w:r>
      <w:r>
        <w:br/>
      </w:r>
      <w:r>
        <w:rPr>
          <w:rFonts w:ascii="Times New Roman"/>
          <w:b w:val="false"/>
          <w:i w:val="false"/>
          <w:color w:val="000000"/>
          <w:sz w:val="28"/>
        </w:rPr>
        <w:t xml:space="preserve">
                           тамасы; </w:t>
      </w:r>
      <w:r>
        <w:br/>
      </w:r>
      <w:r>
        <w:rPr>
          <w:rFonts w:ascii="Times New Roman"/>
          <w:b w:val="false"/>
          <w:i w:val="false"/>
          <w:color w:val="000000"/>
          <w:sz w:val="28"/>
        </w:rPr>
        <w:t xml:space="preserve">
                           жобаларды 2004 </w:t>
      </w:r>
      <w:r>
        <w:br/>
      </w:r>
      <w:r>
        <w:rPr>
          <w:rFonts w:ascii="Times New Roman"/>
          <w:b w:val="false"/>
          <w:i w:val="false"/>
          <w:color w:val="000000"/>
          <w:sz w:val="28"/>
        </w:rPr>
        <w:t xml:space="preserve">
                           жылы табиғи жағдай. </w:t>
      </w:r>
      <w:r>
        <w:br/>
      </w:r>
      <w:r>
        <w:rPr>
          <w:rFonts w:ascii="Times New Roman"/>
          <w:b w:val="false"/>
          <w:i w:val="false"/>
          <w:color w:val="000000"/>
          <w:sz w:val="28"/>
        </w:rPr>
        <w:t xml:space="preserve">
                           ға алып шығу - </w:t>
      </w:r>
      <w:r>
        <w:br/>
      </w:r>
      <w:r>
        <w:rPr>
          <w:rFonts w:ascii="Times New Roman"/>
          <w:b w:val="false"/>
          <w:i w:val="false"/>
          <w:color w:val="000000"/>
          <w:sz w:val="28"/>
        </w:rPr>
        <w:t xml:space="preserve">
                           3780 га; </w:t>
      </w:r>
      <w:r>
        <w:br/>
      </w:r>
      <w:r>
        <w:rPr>
          <w:rFonts w:ascii="Times New Roman"/>
          <w:b w:val="false"/>
          <w:i w:val="false"/>
          <w:color w:val="000000"/>
          <w:sz w:val="28"/>
        </w:rPr>
        <w:t xml:space="preserve">
                           санитарлық-қорға. </w:t>
      </w:r>
      <w:r>
        <w:br/>
      </w:r>
      <w:r>
        <w:rPr>
          <w:rFonts w:ascii="Times New Roman"/>
          <w:b w:val="false"/>
          <w:i w:val="false"/>
          <w:color w:val="000000"/>
          <w:sz w:val="28"/>
        </w:rPr>
        <w:t xml:space="preserve">
                           ныштық жасыл аймақ </w:t>
      </w:r>
      <w:r>
        <w:br/>
      </w:r>
      <w:r>
        <w:rPr>
          <w:rFonts w:ascii="Times New Roman"/>
          <w:b w:val="false"/>
          <w:i w:val="false"/>
          <w:color w:val="000000"/>
          <w:sz w:val="28"/>
        </w:rPr>
        <w:t xml:space="preserve">
                           екпелерiн құру </w:t>
      </w:r>
      <w:r>
        <w:br/>
      </w:r>
      <w:r>
        <w:rPr>
          <w:rFonts w:ascii="Times New Roman"/>
          <w:b w:val="false"/>
          <w:i w:val="false"/>
          <w:color w:val="000000"/>
          <w:sz w:val="28"/>
        </w:rPr>
        <w:t xml:space="preserve">
                           ЖЖ-ына авторлық </w:t>
      </w:r>
      <w:r>
        <w:br/>
      </w:r>
      <w:r>
        <w:rPr>
          <w:rFonts w:ascii="Times New Roman"/>
          <w:b w:val="false"/>
          <w:i w:val="false"/>
          <w:color w:val="000000"/>
          <w:sz w:val="28"/>
        </w:rPr>
        <w:t xml:space="preserve">
                           қадағалау. </w:t>
      </w:r>
    </w:p>
    <w:p>
      <w:pPr>
        <w:spacing w:after="0"/>
        <w:ind w:left="0"/>
        <w:jc w:val="both"/>
      </w:pPr>
      <w:r>
        <w:rPr>
          <w:rFonts w:ascii="Times New Roman"/>
          <w:b w:val="false"/>
          <w:i w:val="false"/>
          <w:color w:val="000000"/>
          <w:sz w:val="28"/>
        </w:rPr>
        <w:t xml:space="preserve">7        105  Орманды      5639 мың га алқапта Жыл     Қазақстан </w:t>
      </w:r>
      <w:r>
        <w:br/>
      </w:r>
      <w:r>
        <w:rPr>
          <w:rFonts w:ascii="Times New Roman"/>
          <w:b w:val="false"/>
          <w:i w:val="false"/>
          <w:color w:val="000000"/>
          <w:sz w:val="28"/>
        </w:rPr>
        <w:t xml:space="preserve">
              әуеден       авиациямен күзету   бойына  Республикасы </w:t>
      </w:r>
      <w:r>
        <w:br/>
      </w:r>
      <w:r>
        <w:rPr>
          <w:rFonts w:ascii="Times New Roman"/>
          <w:b w:val="false"/>
          <w:i w:val="false"/>
          <w:color w:val="000000"/>
          <w:sz w:val="28"/>
        </w:rPr>
        <w:t xml:space="preserve">
              қорғау       және аэрокөрiлiмдiк         Ауыл </w:t>
      </w:r>
      <w:r>
        <w:br/>
      </w:r>
      <w:r>
        <w:rPr>
          <w:rFonts w:ascii="Times New Roman"/>
          <w:b w:val="false"/>
          <w:i w:val="false"/>
          <w:color w:val="000000"/>
          <w:sz w:val="28"/>
        </w:rPr>
        <w:t xml:space="preserve">
                           орман-патологиялық          шаруашылығы </w:t>
      </w:r>
      <w:r>
        <w:br/>
      </w:r>
      <w:r>
        <w:rPr>
          <w:rFonts w:ascii="Times New Roman"/>
          <w:b w:val="false"/>
          <w:i w:val="false"/>
          <w:color w:val="000000"/>
          <w:sz w:val="28"/>
        </w:rPr>
        <w:t xml:space="preserve">
                           бақылау бүлiнген            министрлігі. </w:t>
      </w:r>
      <w:r>
        <w:br/>
      </w:r>
      <w:r>
        <w:rPr>
          <w:rFonts w:ascii="Times New Roman"/>
          <w:b w:val="false"/>
          <w:i w:val="false"/>
          <w:color w:val="000000"/>
          <w:sz w:val="28"/>
        </w:rPr>
        <w:t xml:space="preserve">
                           екпелердi байқау,           нің Орман </w:t>
      </w:r>
      <w:r>
        <w:br/>
      </w:r>
      <w:r>
        <w:rPr>
          <w:rFonts w:ascii="Times New Roman"/>
          <w:b w:val="false"/>
          <w:i w:val="false"/>
          <w:color w:val="000000"/>
          <w:sz w:val="28"/>
        </w:rPr>
        <w:t xml:space="preserve">
                           осы екпелердi               және аңшылық </w:t>
      </w:r>
      <w:r>
        <w:br/>
      </w:r>
      <w:r>
        <w:rPr>
          <w:rFonts w:ascii="Times New Roman"/>
          <w:b w:val="false"/>
          <w:i w:val="false"/>
          <w:color w:val="000000"/>
          <w:sz w:val="28"/>
        </w:rPr>
        <w:t xml:space="preserve">
                           есепке алу және             шаруашылығы </w:t>
      </w:r>
      <w:r>
        <w:br/>
      </w:r>
      <w:r>
        <w:rPr>
          <w:rFonts w:ascii="Times New Roman"/>
          <w:b w:val="false"/>
          <w:i w:val="false"/>
          <w:color w:val="000000"/>
          <w:sz w:val="28"/>
        </w:rPr>
        <w:t xml:space="preserve">
                           олардың жай-күйiн           комитеті </w:t>
      </w:r>
      <w:r>
        <w:br/>
      </w:r>
      <w:r>
        <w:rPr>
          <w:rFonts w:ascii="Times New Roman"/>
          <w:b w:val="false"/>
          <w:i w:val="false"/>
          <w:color w:val="000000"/>
          <w:sz w:val="28"/>
        </w:rPr>
        <w:t xml:space="preserve">
                           қадағалау: ұшу </w:t>
      </w:r>
      <w:r>
        <w:br/>
      </w:r>
      <w:r>
        <w:rPr>
          <w:rFonts w:ascii="Times New Roman"/>
          <w:b w:val="false"/>
          <w:i w:val="false"/>
          <w:color w:val="000000"/>
          <w:sz w:val="28"/>
        </w:rPr>
        <w:t xml:space="preserve">
                           сағаты - 6803 </w:t>
      </w:r>
      <w:r>
        <w:br/>
      </w:r>
      <w:r>
        <w:rPr>
          <w:rFonts w:ascii="Times New Roman"/>
          <w:b w:val="false"/>
          <w:i w:val="false"/>
          <w:color w:val="000000"/>
          <w:sz w:val="28"/>
        </w:rPr>
        <w:t xml:space="preserve">
                           (сонымен бiрге, </w:t>
      </w:r>
      <w:r>
        <w:br/>
      </w:r>
      <w:r>
        <w:rPr>
          <w:rFonts w:ascii="Times New Roman"/>
          <w:b w:val="false"/>
          <w:i w:val="false"/>
          <w:color w:val="000000"/>
          <w:sz w:val="28"/>
        </w:rPr>
        <w:t xml:space="preserve">
                           тiкұшақпен "Бура. </w:t>
      </w:r>
      <w:r>
        <w:br/>
      </w:r>
      <w:r>
        <w:rPr>
          <w:rFonts w:ascii="Times New Roman"/>
          <w:b w:val="false"/>
          <w:i w:val="false"/>
          <w:color w:val="000000"/>
          <w:sz w:val="28"/>
        </w:rPr>
        <w:t xml:space="preserve">
                           бай" МҰТП-да </w:t>
      </w:r>
      <w:r>
        <w:br/>
      </w:r>
      <w:r>
        <w:rPr>
          <w:rFonts w:ascii="Times New Roman"/>
          <w:b w:val="false"/>
          <w:i w:val="false"/>
          <w:color w:val="000000"/>
          <w:sz w:val="28"/>
        </w:rPr>
        <w:t xml:space="preserve">
                           авиациялық жұмыс. </w:t>
      </w:r>
      <w:r>
        <w:br/>
      </w:r>
      <w:r>
        <w:rPr>
          <w:rFonts w:ascii="Times New Roman"/>
          <w:b w:val="false"/>
          <w:i w:val="false"/>
          <w:color w:val="000000"/>
          <w:sz w:val="28"/>
        </w:rPr>
        <w:t xml:space="preserve">
                           тарды орындау: ұшу </w:t>
      </w:r>
      <w:r>
        <w:br/>
      </w:r>
      <w:r>
        <w:rPr>
          <w:rFonts w:ascii="Times New Roman"/>
          <w:b w:val="false"/>
          <w:i w:val="false"/>
          <w:color w:val="000000"/>
          <w:sz w:val="28"/>
        </w:rPr>
        <w:t xml:space="preserve">
                           сағаты - 273; 144 </w:t>
      </w:r>
      <w:r>
        <w:br/>
      </w:r>
      <w:r>
        <w:rPr>
          <w:rFonts w:ascii="Times New Roman"/>
          <w:b w:val="false"/>
          <w:i w:val="false"/>
          <w:color w:val="000000"/>
          <w:sz w:val="28"/>
        </w:rPr>
        <w:t xml:space="preserve">
                           мың га. алаңда).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ормандарды қажет етiлетiн кондициядағы тұқымдармен молықтыру жөнiндегi жұмыстарды қамтамасыз ету, ормандардың фитосанитариялық жай-күйiн болжау; </w:t>
      </w:r>
      <w:r>
        <w:br/>
      </w:r>
      <w:r>
        <w:rPr>
          <w:rFonts w:ascii="Times New Roman"/>
          <w:b w:val="false"/>
          <w:i w:val="false"/>
          <w:color w:val="000000"/>
          <w:sz w:val="28"/>
        </w:rPr>
        <w:t xml:space="preserve">
      19,7 мың га. көлемiнде Астана қаласының санитарлық-қорғаныштық жасыл аймағын құру; </w:t>
      </w:r>
      <w:r>
        <w:br/>
      </w:r>
      <w:r>
        <w:rPr>
          <w:rFonts w:ascii="Times New Roman"/>
          <w:b w:val="false"/>
          <w:i w:val="false"/>
          <w:color w:val="000000"/>
          <w:sz w:val="28"/>
        </w:rPr>
        <w:t xml:space="preserve">
      жабайы жануарлар мен құстардың тiршiлiк ортасын жақсарту, олардың санын көбейту, астана төңiрегінде демалуға арналған аймақтар құру; </w:t>
      </w:r>
      <w:r>
        <w:br/>
      </w:r>
      <w:r>
        <w:rPr>
          <w:rFonts w:ascii="Times New Roman"/>
          <w:b w:val="false"/>
          <w:i w:val="false"/>
          <w:color w:val="000000"/>
          <w:sz w:val="28"/>
        </w:rPr>
        <w:t xml:space="preserve">
      шығатын орман өнімдерiн авиациямен күзетудiң көмегiмен дер кезiнде байқау және жою, олардың iрi орман өрттерiне ұласып кетуiне жол бермеу, бүлiнген екпелердi табу; </w:t>
      </w:r>
      <w:r>
        <w:br/>
      </w:r>
      <w:r>
        <w:rPr>
          <w:rFonts w:ascii="Times New Roman"/>
          <w:b w:val="false"/>
          <w:i w:val="false"/>
          <w:color w:val="000000"/>
          <w:sz w:val="28"/>
        </w:rPr>
        <w:t xml:space="preserve">
      орман және аңшылық шаруашылығын, орман пайдалануды ұтымды жүргiзудi, орман ресурстарын молықтыруды қамтамасыз ету, орман өсiрудi жоспарлау және жобалау-iздестiру жұмыстарының негiзiнде орман шаруашылығында ғылыми-техникалық саясат жүргiзу; сапасы жақсартылған отырғызу материалын алу; </w:t>
      </w:r>
      <w:r>
        <w:br/>
      </w:r>
      <w:r>
        <w:rPr>
          <w:rFonts w:ascii="Times New Roman"/>
          <w:b w:val="false"/>
          <w:i w:val="false"/>
          <w:color w:val="000000"/>
          <w:sz w:val="28"/>
        </w:rPr>
        <w:t xml:space="preserve">
      ормандардың және жануарлардың аңшылық түрлерiнiң мемлекеттiк кадастры; </w:t>
      </w:r>
      <w:r>
        <w:br/>
      </w:r>
      <w:r>
        <w:rPr>
          <w:rFonts w:ascii="Times New Roman"/>
          <w:b w:val="false"/>
          <w:i w:val="false"/>
          <w:color w:val="000000"/>
          <w:sz w:val="28"/>
        </w:rPr>
        <w:t xml:space="preserve">
      орман және аңшылық шаруашылығын, ерекше қорғалатын табиғи аумақтарды ғылыми-әдiстемелiк талдамалармен қамтамасыз ету. </w:t>
      </w:r>
    </w:p>
    <w:bookmarkStart w:name="z32"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83-қосымша       </w:t>
      </w:r>
    </w:p>
    <w:bookmarkEnd w:id="32"/>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"Балық ресурстарын мемлекеттiк есепке алу және оның кадастры" </w:t>
      </w:r>
      <w:r>
        <w:br/>
      </w:r>
      <w:r>
        <w:rPr>
          <w:rFonts w:ascii="Times New Roman"/>
          <w:b/>
          <w:i w:val="false"/>
          <w:color w:val="000000"/>
        </w:rPr>
        <w:t xml:space="preserve">
деген 037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71171 мың теңге (жетпiс бiр миллион бiр жүз жетпiс бiр мың теңге). </w:t>
      </w:r>
      <w:r>
        <w:br/>
      </w:r>
      <w:r>
        <w:rPr>
          <w:rFonts w:ascii="Times New Roman"/>
          <w:b w:val="false"/>
          <w:i w:val="false"/>
          <w:color w:val="000000"/>
          <w:sz w:val="28"/>
        </w:rPr>
        <w:t>
      2. Бюджеттiк бағдарламаның нормативтiк құқықтық негiзi: "Жануарлар дүниесiн қорғау, жаңғырту және пайдалану туралы" Қазақстан Республикасының 1993 жылғы 21 қазандағы Заңының </w:t>
      </w:r>
      <w:r>
        <w:rPr>
          <w:rFonts w:ascii="Times New Roman"/>
          <w:b w:val="false"/>
          <w:i w:val="false"/>
          <w:color w:val="000000"/>
          <w:sz w:val="28"/>
        </w:rPr>
        <w:t xml:space="preserve">16, </w:t>
      </w:r>
      <w:r>
        <w:rPr>
          <w:rFonts w:ascii="Times New Roman"/>
          <w:b w:val="false"/>
          <w:i w:val="false"/>
          <w:color w:val="000000"/>
          <w:sz w:val="28"/>
        </w:rPr>
        <w:t xml:space="preserve">17, </w:t>
      </w:r>
      <w:r>
        <w:rPr>
          <w:rFonts w:ascii="Times New Roman"/>
          <w:b w:val="false"/>
          <w:i w:val="false"/>
          <w:color w:val="000000"/>
          <w:sz w:val="28"/>
        </w:rPr>
        <w:t xml:space="preserve">18, </w:t>
      </w:r>
      <w:r>
        <w:rPr>
          <w:rFonts w:ascii="Times New Roman"/>
          <w:b w:val="false"/>
          <w:i w:val="false"/>
          <w:color w:val="000000"/>
          <w:sz w:val="28"/>
        </w:rPr>
        <w:t xml:space="preserve">54-баптары </w:t>
      </w:r>
      <w:r>
        <w:rPr>
          <w:rFonts w:ascii="Times New Roman"/>
          <w:b w:val="false"/>
          <w:i w:val="false"/>
          <w:color w:val="000000"/>
          <w:sz w:val="28"/>
        </w:rPr>
        <w:t>; Қазақстан Республикасының 1997 жылғы 15 шiлдедегi "Қоршаған ортаны қорғау туралы" Заңының </w:t>
      </w:r>
      <w:r>
        <w:rPr>
          <w:rFonts w:ascii="Times New Roman"/>
          <w:b w:val="false"/>
          <w:i w:val="false"/>
          <w:color w:val="000000"/>
          <w:sz w:val="28"/>
        </w:rPr>
        <w:t xml:space="preserve">8-бабы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Ауыл шаруашылығы министрлiгiнiң кейбiр мәселелерi" Қазақстан Республикасы Үкiметiнiң 2002 жылдың 7 қазандағы N 1096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Yкiметiнiң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балық қорларының жай-күйiне мониторинг, балық қорларын тиiмдi пайдалануды, құнды балық түрлерiнiң гендiк қорын сақтауды, Қазақстан Республикасының iшкi айдындарында және трансшекаралық су қоймаларында биоресурстарды пайдалануда ғылыми негіздеме жүргізілуін қамтамасыз ету. </w:t>
      </w:r>
      <w:r>
        <w:br/>
      </w:r>
      <w:r>
        <w:rPr>
          <w:rFonts w:ascii="Times New Roman"/>
          <w:b w:val="false"/>
          <w:i w:val="false"/>
          <w:color w:val="000000"/>
          <w:sz w:val="28"/>
        </w:rPr>
        <w:t xml:space="preserve">
      5. Бюджеттік бағдарламаның міндеттері: кәсіпшілік балық табыны қорларын және жағдайын талдау негізінде республикалық деңгейдегі ірі балық шаруашылығы суқоймаларында оптималды-мүмкін балық аулау көлемін анықтау; кәсіпшілік балық санының динамикасына мониторинг жүргізу және оларды тиімді пайдалану мақсатында ұсыныс әзірлеу.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037       Балық        Республикалық       Жыл     Қазақстан </w:t>
      </w:r>
      <w:r>
        <w:br/>
      </w:r>
      <w:r>
        <w:rPr>
          <w:rFonts w:ascii="Times New Roman"/>
          <w:b w:val="false"/>
          <w:i w:val="false"/>
          <w:color w:val="000000"/>
          <w:sz w:val="28"/>
        </w:rPr>
        <w:t xml:space="preserve">
              ресурстарын  деңгейдегі ірі      бойында Республикасы. </w:t>
      </w:r>
      <w:r>
        <w:br/>
      </w:r>
      <w:r>
        <w:rPr>
          <w:rFonts w:ascii="Times New Roman"/>
          <w:b w:val="false"/>
          <w:i w:val="false"/>
          <w:color w:val="000000"/>
          <w:sz w:val="28"/>
        </w:rPr>
        <w:t xml:space="preserve">
              мемлекеттік  балық шаруашылығы           ның Ауыл </w:t>
      </w:r>
      <w:r>
        <w:br/>
      </w:r>
      <w:r>
        <w:rPr>
          <w:rFonts w:ascii="Times New Roman"/>
          <w:b w:val="false"/>
          <w:i w:val="false"/>
          <w:color w:val="000000"/>
          <w:sz w:val="28"/>
        </w:rPr>
        <w:t xml:space="preserve">
              есепке алу   көлдеріндегі                шаруашылығы </w:t>
      </w:r>
      <w:r>
        <w:br/>
      </w:r>
      <w:r>
        <w:rPr>
          <w:rFonts w:ascii="Times New Roman"/>
          <w:b w:val="false"/>
          <w:i w:val="false"/>
          <w:color w:val="000000"/>
          <w:sz w:val="28"/>
        </w:rPr>
        <w:t xml:space="preserve">
              және оның    (Балқаш көлі және           министрлігі </w:t>
      </w:r>
      <w:r>
        <w:br/>
      </w:r>
      <w:r>
        <w:rPr>
          <w:rFonts w:ascii="Times New Roman"/>
          <w:b w:val="false"/>
          <w:i w:val="false"/>
          <w:color w:val="000000"/>
          <w:sz w:val="28"/>
        </w:rPr>
        <w:t xml:space="preserve">
              кадастры     Іле өзені, </w:t>
      </w:r>
      <w:r>
        <w:br/>
      </w:r>
      <w:r>
        <w:rPr>
          <w:rFonts w:ascii="Times New Roman"/>
          <w:b w:val="false"/>
          <w:i w:val="false"/>
          <w:color w:val="000000"/>
          <w:sz w:val="28"/>
        </w:rPr>
        <w:t xml:space="preserve">
                           Қапшағай су </w:t>
      </w:r>
      <w:r>
        <w:br/>
      </w:r>
      <w:r>
        <w:rPr>
          <w:rFonts w:ascii="Times New Roman"/>
          <w:b w:val="false"/>
          <w:i w:val="false"/>
          <w:color w:val="000000"/>
          <w:sz w:val="28"/>
        </w:rPr>
        <w:t xml:space="preserve">
                           қоймасы, Шардара </w:t>
      </w:r>
      <w:r>
        <w:br/>
      </w:r>
      <w:r>
        <w:rPr>
          <w:rFonts w:ascii="Times New Roman"/>
          <w:b w:val="false"/>
          <w:i w:val="false"/>
          <w:color w:val="000000"/>
          <w:sz w:val="28"/>
        </w:rPr>
        <w:t xml:space="preserve">
                           су қоймасы </w:t>
      </w:r>
      <w:r>
        <w:br/>
      </w:r>
      <w:r>
        <w:rPr>
          <w:rFonts w:ascii="Times New Roman"/>
          <w:b w:val="false"/>
          <w:i w:val="false"/>
          <w:color w:val="000000"/>
          <w:sz w:val="28"/>
        </w:rPr>
        <w:t xml:space="preserve">
                           (кіші теңізі) </w:t>
      </w:r>
      <w:r>
        <w:br/>
      </w:r>
      <w:r>
        <w:rPr>
          <w:rFonts w:ascii="Times New Roman"/>
          <w:b w:val="false"/>
          <w:i w:val="false"/>
          <w:color w:val="000000"/>
          <w:sz w:val="28"/>
        </w:rPr>
        <w:t xml:space="preserve">
                           Бұқтарма және </w:t>
      </w:r>
      <w:r>
        <w:br/>
      </w:r>
      <w:r>
        <w:rPr>
          <w:rFonts w:ascii="Times New Roman"/>
          <w:b w:val="false"/>
          <w:i w:val="false"/>
          <w:color w:val="000000"/>
          <w:sz w:val="28"/>
        </w:rPr>
        <w:t xml:space="preserve">
                           Шульба су </w:t>
      </w:r>
      <w:r>
        <w:br/>
      </w:r>
      <w:r>
        <w:rPr>
          <w:rFonts w:ascii="Times New Roman"/>
          <w:b w:val="false"/>
          <w:i w:val="false"/>
          <w:color w:val="000000"/>
          <w:sz w:val="28"/>
        </w:rPr>
        <w:t xml:space="preserve">
                           қоймасы, Алакөл </w:t>
      </w:r>
      <w:r>
        <w:br/>
      </w:r>
      <w:r>
        <w:rPr>
          <w:rFonts w:ascii="Times New Roman"/>
          <w:b w:val="false"/>
          <w:i w:val="false"/>
          <w:color w:val="000000"/>
          <w:sz w:val="28"/>
        </w:rPr>
        <w:t xml:space="preserve">
                           өзен жүйесі, </w:t>
      </w:r>
      <w:r>
        <w:br/>
      </w:r>
      <w:r>
        <w:rPr>
          <w:rFonts w:ascii="Times New Roman"/>
          <w:b w:val="false"/>
          <w:i w:val="false"/>
          <w:color w:val="000000"/>
          <w:sz w:val="28"/>
        </w:rPr>
        <w:t xml:space="preserve">
                           Орал-Каспий </w:t>
      </w:r>
      <w:r>
        <w:br/>
      </w:r>
      <w:r>
        <w:rPr>
          <w:rFonts w:ascii="Times New Roman"/>
          <w:b w:val="false"/>
          <w:i w:val="false"/>
          <w:color w:val="000000"/>
          <w:sz w:val="28"/>
        </w:rPr>
        <w:t xml:space="preserve">
                           бассейні атырауы) </w:t>
      </w:r>
      <w:r>
        <w:br/>
      </w:r>
      <w:r>
        <w:rPr>
          <w:rFonts w:ascii="Times New Roman"/>
          <w:b w:val="false"/>
          <w:i w:val="false"/>
          <w:color w:val="000000"/>
          <w:sz w:val="28"/>
        </w:rPr>
        <w:t xml:space="preserve">
                           оңтайлы-мүмкін </w:t>
      </w:r>
      <w:r>
        <w:br/>
      </w:r>
      <w:r>
        <w:rPr>
          <w:rFonts w:ascii="Times New Roman"/>
          <w:b w:val="false"/>
          <w:i w:val="false"/>
          <w:color w:val="000000"/>
          <w:sz w:val="28"/>
        </w:rPr>
        <w:t xml:space="preserve">
                           аулау көлемін </w:t>
      </w:r>
      <w:r>
        <w:br/>
      </w:r>
      <w:r>
        <w:rPr>
          <w:rFonts w:ascii="Times New Roman"/>
          <w:b w:val="false"/>
          <w:i w:val="false"/>
          <w:color w:val="000000"/>
          <w:sz w:val="28"/>
        </w:rPr>
        <w:t xml:space="preserve">
                           және кәсіпшілік </w:t>
      </w:r>
      <w:r>
        <w:br/>
      </w:r>
      <w:r>
        <w:rPr>
          <w:rFonts w:ascii="Times New Roman"/>
          <w:b w:val="false"/>
          <w:i w:val="false"/>
          <w:color w:val="000000"/>
          <w:sz w:val="28"/>
        </w:rPr>
        <w:t xml:space="preserve">
                           аумақтардың балық </w:t>
      </w:r>
      <w:r>
        <w:br/>
      </w:r>
      <w:r>
        <w:rPr>
          <w:rFonts w:ascii="Times New Roman"/>
          <w:b w:val="false"/>
          <w:i w:val="false"/>
          <w:color w:val="000000"/>
          <w:sz w:val="28"/>
        </w:rPr>
        <w:t xml:space="preserve">
                           өнімділігін </w:t>
      </w:r>
      <w:r>
        <w:br/>
      </w:r>
      <w:r>
        <w:rPr>
          <w:rFonts w:ascii="Times New Roman"/>
          <w:b w:val="false"/>
          <w:i w:val="false"/>
          <w:color w:val="000000"/>
          <w:sz w:val="28"/>
        </w:rPr>
        <w:t xml:space="preserve">
                           анықтау; </w:t>
      </w:r>
      <w:r>
        <w:br/>
      </w:r>
      <w:r>
        <w:rPr>
          <w:rFonts w:ascii="Times New Roman"/>
          <w:b w:val="false"/>
          <w:i w:val="false"/>
          <w:color w:val="000000"/>
          <w:sz w:val="28"/>
        </w:rPr>
        <w:t xml:space="preserve">
  </w:t>
      </w:r>
      <w:r>
        <w:br/>
      </w:r>
      <w:r>
        <w:rPr>
          <w:rFonts w:ascii="Times New Roman"/>
          <w:b w:val="false"/>
          <w:i w:val="false"/>
          <w:color w:val="000000"/>
          <w:sz w:val="28"/>
        </w:rPr>
        <w:t xml:space="preserve">
                            Ақмола, Ақтөбе,     Жыл     Қазақстан </w:t>
      </w:r>
      <w:r>
        <w:br/>
      </w:r>
      <w:r>
        <w:rPr>
          <w:rFonts w:ascii="Times New Roman"/>
          <w:b w:val="false"/>
          <w:i w:val="false"/>
          <w:color w:val="000000"/>
          <w:sz w:val="28"/>
        </w:rPr>
        <w:t xml:space="preserve">
                           Жамбыл, Батыс       бойында Республикасы. </w:t>
      </w:r>
      <w:r>
        <w:br/>
      </w:r>
      <w:r>
        <w:rPr>
          <w:rFonts w:ascii="Times New Roman"/>
          <w:b w:val="false"/>
          <w:i w:val="false"/>
          <w:color w:val="000000"/>
          <w:sz w:val="28"/>
        </w:rPr>
        <w:t xml:space="preserve">
                           Қазақстан, Қараған.         ның Ауыл </w:t>
      </w:r>
      <w:r>
        <w:br/>
      </w:r>
      <w:r>
        <w:rPr>
          <w:rFonts w:ascii="Times New Roman"/>
          <w:b w:val="false"/>
          <w:i w:val="false"/>
          <w:color w:val="000000"/>
          <w:sz w:val="28"/>
        </w:rPr>
        <w:t xml:space="preserve">
                           ды, Қызылорда,              шаруашылығы </w:t>
      </w:r>
      <w:r>
        <w:br/>
      </w:r>
      <w:r>
        <w:rPr>
          <w:rFonts w:ascii="Times New Roman"/>
          <w:b w:val="false"/>
          <w:i w:val="false"/>
          <w:color w:val="000000"/>
          <w:sz w:val="28"/>
        </w:rPr>
        <w:t xml:space="preserve">
                           Қостанай, Павлодар,         министрлігі </w:t>
      </w:r>
      <w:r>
        <w:br/>
      </w:r>
      <w:r>
        <w:rPr>
          <w:rFonts w:ascii="Times New Roman"/>
          <w:b w:val="false"/>
          <w:i w:val="false"/>
          <w:color w:val="000000"/>
          <w:sz w:val="28"/>
        </w:rPr>
        <w:t xml:space="preserve">
                           Солтүстік </w:t>
      </w:r>
      <w:r>
        <w:br/>
      </w:r>
      <w:r>
        <w:rPr>
          <w:rFonts w:ascii="Times New Roman"/>
          <w:b w:val="false"/>
          <w:i w:val="false"/>
          <w:color w:val="000000"/>
          <w:sz w:val="28"/>
        </w:rPr>
        <w:t xml:space="preserve">
                           Қазақстан, Оңтүстік </w:t>
      </w:r>
      <w:r>
        <w:br/>
      </w:r>
      <w:r>
        <w:rPr>
          <w:rFonts w:ascii="Times New Roman"/>
          <w:b w:val="false"/>
          <w:i w:val="false"/>
          <w:color w:val="000000"/>
          <w:sz w:val="28"/>
        </w:rPr>
        <w:t xml:space="preserve">
                           Қазақстан облыста. </w:t>
      </w:r>
      <w:r>
        <w:br/>
      </w:r>
      <w:r>
        <w:rPr>
          <w:rFonts w:ascii="Times New Roman"/>
          <w:b w:val="false"/>
          <w:i w:val="false"/>
          <w:color w:val="000000"/>
          <w:sz w:val="28"/>
        </w:rPr>
        <w:t xml:space="preserve">
                           рында кәсіпшілік </w:t>
      </w:r>
      <w:r>
        <w:br/>
      </w:r>
      <w:r>
        <w:rPr>
          <w:rFonts w:ascii="Times New Roman"/>
          <w:b w:val="false"/>
          <w:i w:val="false"/>
          <w:color w:val="000000"/>
          <w:sz w:val="28"/>
        </w:rPr>
        <w:t xml:space="preserve">
                           балық табынының </w:t>
      </w:r>
      <w:r>
        <w:br/>
      </w:r>
      <w:r>
        <w:rPr>
          <w:rFonts w:ascii="Times New Roman"/>
          <w:b w:val="false"/>
          <w:i w:val="false"/>
          <w:color w:val="000000"/>
          <w:sz w:val="28"/>
        </w:rPr>
        <w:t xml:space="preserve">
                           қорын және </w:t>
      </w:r>
      <w:r>
        <w:br/>
      </w:r>
      <w:r>
        <w:rPr>
          <w:rFonts w:ascii="Times New Roman"/>
          <w:b w:val="false"/>
          <w:i w:val="false"/>
          <w:color w:val="000000"/>
          <w:sz w:val="28"/>
        </w:rPr>
        <w:t xml:space="preserve">
                           жағдайын талдау </w:t>
      </w:r>
      <w:r>
        <w:br/>
      </w:r>
      <w:r>
        <w:rPr>
          <w:rFonts w:ascii="Times New Roman"/>
          <w:b w:val="false"/>
          <w:i w:val="false"/>
          <w:color w:val="000000"/>
          <w:sz w:val="28"/>
        </w:rPr>
        <w:t xml:space="preserve">
                           негізінде аймақтық </w:t>
      </w:r>
      <w:r>
        <w:br/>
      </w:r>
      <w:r>
        <w:rPr>
          <w:rFonts w:ascii="Times New Roman"/>
          <w:b w:val="false"/>
          <w:i w:val="false"/>
          <w:color w:val="000000"/>
          <w:sz w:val="28"/>
        </w:rPr>
        <w:t xml:space="preserve">
                           маңыздылығы бар </w:t>
      </w:r>
      <w:r>
        <w:br/>
      </w:r>
      <w:r>
        <w:rPr>
          <w:rFonts w:ascii="Times New Roman"/>
          <w:b w:val="false"/>
          <w:i w:val="false"/>
          <w:color w:val="000000"/>
          <w:sz w:val="28"/>
        </w:rPr>
        <w:t xml:space="preserve">
                           айдындарда оңтайлы- </w:t>
      </w:r>
      <w:r>
        <w:br/>
      </w:r>
      <w:r>
        <w:rPr>
          <w:rFonts w:ascii="Times New Roman"/>
          <w:b w:val="false"/>
          <w:i w:val="false"/>
          <w:color w:val="000000"/>
          <w:sz w:val="28"/>
        </w:rPr>
        <w:t xml:space="preserve">
                           мүмкiн аулау көле. </w:t>
      </w:r>
      <w:r>
        <w:br/>
      </w:r>
      <w:r>
        <w:rPr>
          <w:rFonts w:ascii="Times New Roman"/>
          <w:b w:val="false"/>
          <w:i w:val="false"/>
          <w:color w:val="000000"/>
          <w:sz w:val="28"/>
        </w:rPr>
        <w:t xml:space="preserve">
                           мiн анықтау; </w:t>
      </w:r>
    </w:p>
    <w:p>
      <w:pPr>
        <w:spacing w:after="0"/>
        <w:ind w:left="0"/>
        <w:jc w:val="both"/>
      </w:pPr>
      <w:r>
        <w:rPr>
          <w:rFonts w:ascii="Times New Roman"/>
          <w:b w:val="false"/>
          <w:i w:val="false"/>
          <w:color w:val="000000"/>
          <w:sz w:val="28"/>
        </w:rPr>
        <w:t xml:space="preserve">                           Трансшекаралық су   Жыл     Қазақстан </w:t>
      </w:r>
      <w:r>
        <w:br/>
      </w:r>
      <w:r>
        <w:rPr>
          <w:rFonts w:ascii="Times New Roman"/>
          <w:b w:val="false"/>
          <w:i w:val="false"/>
          <w:color w:val="000000"/>
          <w:sz w:val="28"/>
        </w:rPr>
        <w:t xml:space="preserve">
                           ағындарының гидро.  бойында Республикасы. </w:t>
      </w:r>
      <w:r>
        <w:br/>
      </w:r>
      <w:r>
        <w:rPr>
          <w:rFonts w:ascii="Times New Roman"/>
          <w:b w:val="false"/>
          <w:i w:val="false"/>
          <w:color w:val="000000"/>
          <w:sz w:val="28"/>
        </w:rPr>
        <w:t xml:space="preserve">
                           логиялық режимiн            ның Ауыл </w:t>
      </w:r>
      <w:r>
        <w:br/>
      </w:r>
      <w:r>
        <w:rPr>
          <w:rFonts w:ascii="Times New Roman"/>
          <w:b w:val="false"/>
          <w:i w:val="false"/>
          <w:color w:val="000000"/>
          <w:sz w:val="28"/>
        </w:rPr>
        <w:t xml:space="preserve">
                           анықтау және оның           шаруашылығы </w:t>
      </w:r>
      <w:r>
        <w:br/>
      </w:r>
      <w:r>
        <w:rPr>
          <w:rFonts w:ascii="Times New Roman"/>
          <w:b w:val="false"/>
          <w:i w:val="false"/>
          <w:color w:val="000000"/>
          <w:sz w:val="28"/>
        </w:rPr>
        <w:t xml:space="preserve">
                           биоқорлардың құрылуы.       министрлiгi </w:t>
      </w:r>
      <w:r>
        <w:br/>
      </w:r>
      <w:r>
        <w:rPr>
          <w:rFonts w:ascii="Times New Roman"/>
          <w:b w:val="false"/>
          <w:i w:val="false"/>
          <w:color w:val="000000"/>
          <w:sz w:val="28"/>
        </w:rPr>
        <w:t xml:space="preserve">
                           на әсерiн анықтау; </w:t>
      </w:r>
    </w:p>
    <w:p>
      <w:pPr>
        <w:spacing w:after="0"/>
        <w:ind w:left="0"/>
        <w:jc w:val="both"/>
      </w:pPr>
      <w:r>
        <w:rPr>
          <w:rFonts w:ascii="Times New Roman"/>
          <w:b w:val="false"/>
          <w:i w:val="false"/>
          <w:color w:val="000000"/>
          <w:sz w:val="28"/>
        </w:rPr>
        <w:t xml:space="preserve">                           Айдындарға балық.   Жыл     Қазақстан </w:t>
      </w:r>
      <w:r>
        <w:br/>
      </w:r>
      <w:r>
        <w:rPr>
          <w:rFonts w:ascii="Times New Roman"/>
          <w:b w:val="false"/>
          <w:i w:val="false"/>
          <w:color w:val="000000"/>
          <w:sz w:val="28"/>
        </w:rPr>
        <w:t xml:space="preserve">
                           тарды енгiзу және   бойында Республикасы. </w:t>
      </w:r>
      <w:r>
        <w:br/>
      </w:r>
      <w:r>
        <w:rPr>
          <w:rFonts w:ascii="Times New Roman"/>
          <w:b w:val="false"/>
          <w:i w:val="false"/>
          <w:color w:val="000000"/>
          <w:sz w:val="28"/>
        </w:rPr>
        <w:t xml:space="preserve">
                           жерсiндiрудiң               ның Ауыл </w:t>
      </w:r>
      <w:r>
        <w:br/>
      </w:r>
      <w:r>
        <w:rPr>
          <w:rFonts w:ascii="Times New Roman"/>
          <w:b w:val="false"/>
          <w:i w:val="false"/>
          <w:color w:val="000000"/>
          <w:sz w:val="28"/>
        </w:rPr>
        <w:t xml:space="preserve">
                           республикалық               шаруашылығы </w:t>
      </w:r>
      <w:r>
        <w:br/>
      </w:r>
      <w:r>
        <w:rPr>
          <w:rFonts w:ascii="Times New Roman"/>
          <w:b w:val="false"/>
          <w:i w:val="false"/>
          <w:color w:val="000000"/>
          <w:sz w:val="28"/>
        </w:rPr>
        <w:t xml:space="preserve">
                           схемасын дайындау           министрлiгi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республикалық және облыс деңгейiндегi балық шаруашылығы айдынындағы аулау көлемiне квота мен шектеулердi бекiту үшiн биологиялық негiздеме әзiрлеу, әзiрленген Схема негiзiнде балықтарды жерсiндiрудi және айдындарға енгiзу бойынша жұмыстардың тиiмдiлiгiн қамтамасыз ету. </w:t>
      </w:r>
    </w:p>
    <w:bookmarkStart w:name="z33"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84-қосымша       </w:t>
      </w:r>
    </w:p>
    <w:bookmarkEnd w:id="33"/>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"Балық ресурстарын молайту" </w:t>
      </w:r>
      <w:r>
        <w:br/>
      </w:r>
      <w:r>
        <w:rPr>
          <w:rFonts w:ascii="Times New Roman"/>
          <w:b/>
          <w:i w:val="false"/>
          <w:color w:val="000000"/>
        </w:rPr>
        <w:t xml:space="preserve">
деген 038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558135 мың теңге (бес жүз елу сегiз миллион бiр жүз отыз бес мың теңге). </w:t>
      </w:r>
      <w:r>
        <w:br/>
      </w:r>
      <w:r>
        <w:rPr>
          <w:rFonts w:ascii="Times New Roman"/>
          <w:b w:val="false"/>
          <w:i w:val="false"/>
          <w:color w:val="000000"/>
          <w:sz w:val="28"/>
        </w:rPr>
        <w:t>
      2. Бюджеттiк бағдарламаның нормативтiк құқықтық негiзi: "Аграрлық-өнеркәсiптiк кешен салаларына кредит беру және мемлекеттiк шараларды қаржыландыру туралы" Қазақстан Республикасының 1993 жылғы 12 сәуірдегi Заңының </w:t>
      </w:r>
      <w:r>
        <w:rPr>
          <w:rFonts w:ascii="Times New Roman"/>
          <w:b w:val="false"/>
          <w:i w:val="false"/>
          <w:color w:val="000000"/>
          <w:sz w:val="28"/>
        </w:rPr>
        <w:t xml:space="preserve">4-бабы </w:t>
      </w:r>
      <w:r>
        <w:rPr>
          <w:rFonts w:ascii="Times New Roman"/>
          <w:b w:val="false"/>
          <w:i w:val="false"/>
          <w:color w:val="000000"/>
          <w:sz w:val="28"/>
        </w:rPr>
        <w:t>; "Жануарлар дүниесiн қорғау, жаңғырту және пайдалану туралы" Қазақстан Республикасының 1993 жылғы 21 қазандағы Заңының </w:t>
      </w:r>
      <w:r>
        <w:rPr>
          <w:rFonts w:ascii="Times New Roman"/>
          <w:b w:val="false"/>
          <w:i w:val="false"/>
          <w:color w:val="000000"/>
          <w:sz w:val="28"/>
        </w:rPr>
        <w:t xml:space="preserve">17 және </w:t>
      </w:r>
      <w:r>
        <w:rPr>
          <w:rFonts w:ascii="Times New Roman"/>
          <w:b w:val="false"/>
          <w:i w:val="false"/>
          <w:color w:val="000000"/>
          <w:sz w:val="28"/>
        </w:rPr>
        <w:t xml:space="preserve">18-бабы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Ауыл шаруашылығы министрлiгiнiң кейбiр мәселелерi Қазақстан Республикасы Үкiметiнiң 2002 жылғы 7 қазанындағы N 1096 </w:t>
      </w:r>
      <w:r>
        <w:rPr>
          <w:rFonts w:ascii="Times New Roman"/>
          <w:b w:val="false"/>
          <w:i w:val="false"/>
          <w:color w:val="000000"/>
          <w:sz w:val="28"/>
        </w:rPr>
        <w:t xml:space="preserve">қаулысы </w:t>
      </w:r>
      <w:r>
        <w:rPr>
          <w:rFonts w:ascii="Times New Roman"/>
          <w:b w:val="false"/>
          <w:i w:val="false"/>
          <w:color w:val="000000"/>
          <w:sz w:val="28"/>
        </w:rPr>
        <w:t>; "Атырау облысының әлеуметтiк-экономикалық жағдайын нығайту туралы iс-шаралардың жоспарын бекіту туралы" Қазақстан Республикасы Үкiметiнiң 1999 жылғы 25 наурыздағы N 299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 су қоймаларында балық кәсiпшілiктерiнiң запастарын толықтыру. </w:t>
      </w:r>
      <w:r>
        <w:br/>
      </w:r>
      <w:r>
        <w:rPr>
          <w:rFonts w:ascii="Times New Roman"/>
          <w:b w:val="false"/>
          <w:i w:val="false"/>
          <w:color w:val="000000"/>
          <w:sz w:val="28"/>
        </w:rPr>
        <w:t xml:space="preserve">
      5. Бюджеттiк бағдарламаның мiндеттерi: тұқымдық жас балықтарды ұдайы жаңғырту. Балықтардың табиғи өсiп өнуiне және тиiмдi мекендеуiне жағдай жасау.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038       Балық        Балықтардың бағалы  Жыл     Қазақстан </w:t>
      </w:r>
      <w:r>
        <w:br/>
      </w:r>
      <w:r>
        <w:rPr>
          <w:rFonts w:ascii="Times New Roman"/>
          <w:b w:val="false"/>
          <w:i w:val="false"/>
          <w:color w:val="000000"/>
          <w:sz w:val="28"/>
        </w:rPr>
        <w:t xml:space="preserve">
              ресурста.    түрлерiнiң тұқым.   бойында Республикасы. </w:t>
      </w:r>
      <w:r>
        <w:br/>
      </w:r>
      <w:r>
        <w:rPr>
          <w:rFonts w:ascii="Times New Roman"/>
          <w:b w:val="false"/>
          <w:i w:val="false"/>
          <w:color w:val="000000"/>
          <w:sz w:val="28"/>
        </w:rPr>
        <w:t xml:space="preserve">
              рын молай.   дарын (бекiре               ның Ауыл </w:t>
      </w:r>
      <w:r>
        <w:br/>
      </w:r>
      <w:r>
        <w:rPr>
          <w:rFonts w:ascii="Times New Roman"/>
          <w:b w:val="false"/>
          <w:i w:val="false"/>
          <w:color w:val="000000"/>
          <w:sz w:val="28"/>
        </w:rPr>
        <w:t xml:space="preserve">
              ту           балықтардың - 6,5           шаруашылығы </w:t>
      </w:r>
      <w:r>
        <w:br/>
      </w:r>
      <w:r>
        <w:rPr>
          <w:rFonts w:ascii="Times New Roman"/>
          <w:b w:val="false"/>
          <w:i w:val="false"/>
          <w:color w:val="000000"/>
          <w:sz w:val="28"/>
        </w:rPr>
        <w:t xml:space="preserve">
                           мың дана; карп,             министрлігі </w:t>
      </w:r>
      <w:r>
        <w:br/>
      </w:r>
      <w:r>
        <w:rPr>
          <w:rFonts w:ascii="Times New Roman"/>
          <w:b w:val="false"/>
          <w:i w:val="false"/>
          <w:color w:val="000000"/>
          <w:sz w:val="28"/>
        </w:rPr>
        <w:t xml:space="preserve">
                           сиг және улы </w:t>
      </w:r>
      <w:r>
        <w:br/>
      </w:r>
      <w:r>
        <w:rPr>
          <w:rFonts w:ascii="Times New Roman"/>
          <w:b w:val="false"/>
          <w:i w:val="false"/>
          <w:color w:val="000000"/>
          <w:sz w:val="28"/>
        </w:rPr>
        <w:t xml:space="preserve">
                           өсiмдiктермен </w:t>
      </w:r>
      <w:r>
        <w:br/>
      </w:r>
      <w:r>
        <w:rPr>
          <w:rFonts w:ascii="Times New Roman"/>
          <w:b w:val="false"/>
          <w:i w:val="false"/>
          <w:color w:val="000000"/>
          <w:sz w:val="28"/>
        </w:rPr>
        <w:t xml:space="preserve">
                           қоректенетiндер </w:t>
      </w:r>
      <w:r>
        <w:br/>
      </w:r>
      <w:r>
        <w:rPr>
          <w:rFonts w:ascii="Times New Roman"/>
          <w:b w:val="false"/>
          <w:i w:val="false"/>
          <w:color w:val="000000"/>
          <w:sz w:val="28"/>
        </w:rPr>
        <w:t xml:space="preserve">
                           тұқымдастарының - </w:t>
      </w:r>
      <w:r>
        <w:br/>
      </w:r>
      <w:r>
        <w:rPr>
          <w:rFonts w:ascii="Times New Roman"/>
          <w:b w:val="false"/>
          <w:i w:val="false"/>
          <w:color w:val="000000"/>
          <w:sz w:val="28"/>
        </w:rPr>
        <w:t xml:space="preserve">
                           95 500 мың дана) </w:t>
      </w:r>
      <w:r>
        <w:br/>
      </w:r>
      <w:r>
        <w:rPr>
          <w:rFonts w:ascii="Times New Roman"/>
          <w:b w:val="false"/>
          <w:i w:val="false"/>
          <w:color w:val="000000"/>
          <w:sz w:val="28"/>
        </w:rPr>
        <w:t xml:space="preserve">
                           өсiрiп жаңғырту </w:t>
      </w:r>
    </w:p>
    <w:p>
      <w:pPr>
        <w:spacing w:after="0"/>
        <w:ind w:left="0"/>
        <w:jc w:val="both"/>
      </w:pPr>
      <w:r>
        <w:rPr>
          <w:rFonts w:ascii="Times New Roman"/>
          <w:b w:val="false"/>
          <w:i w:val="false"/>
          <w:color w:val="000000"/>
          <w:sz w:val="28"/>
        </w:rPr>
        <w:t xml:space="preserve">                           535,3 мың куб       2004 </w:t>
      </w:r>
      <w:r>
        <w:br/>
      </w:r>
      <w:r>
        <w:rPr>
          <w:rFonts w:ascii="Times New Roman"/>
          <w:b w:val="false"/>
          <w:i w:val="false"/>
          <w:color w:val="000000"/>
          <w:sz w:val="28"/>
        </w:rPr>
        <w:t xml:space="preserve">
                           көлемде Орал және   жылдың </w:t>
      </w:r>
      <w:r>
        <w:br/>
      </w:r>
      <w:r>
        <w:rPr>
          <w:rFonts w:ascii="Times New Roman"/>
          <w:b w:val="false"/>
          <w:i w:val="false"/>
          <w:color w:val="000000"/>
          <w:sz w:val="28"/>
        </w:rPr>
        <w:t xml:space="preserve">
                           Қиғаш өзендерi      II-IV </w:t>
      </w:r>
      <w:r>
        <w:br/>
      </w:r>
      <w:r>
        <w:rPr>
          <w:rFonts w:ascii="Times New Roman"/>
          <w:b w:val="false"/>
          <w:i w:val="false"/>
          <w:color w:val="000000"/>
          <w:sz w:val="28"/>
        </w:rPr>
        <w:t xml:space="preserve">
                           сағаларының түбiн   тоқсан. </w:t>
      </w:r>
      <w:r>
        <w:br/>
      </w:r>
      <w:r>
        <w:rPr>
          <w:rFonts w:ascii="Times New Roman"/>
          <w:b w:val="false"/>
          <w:i w:val="false"/>
          <w:color w:val="000000"/>
          <w:sz w:val="28"/>
        </w:rPr>
        <w:t xml:space="preserve">
                           тереңдету жұмыстары дары </w:t>
      </w:r>
    </w:p>
    <w:p>
      <w:pPr>
        <w:spacing w:after="0"/>
        <w:ind w:left="0"/>
        <w:jc w:val="both"/>
      </w:pPr>
      <w:r>
        <w:rPr>
          <w:rFonts w:ascii="Times New Roman"/>
          <w:b w:val="false"/>
          <w:i w:val="false"/>
          <w:color w:val="000000"/>
          <w:sz w:val="28"/>
        </w:rPr>
        <w:t xml:space="preserve">                           Балық өндiрiсiмен   2004 </w:t>
      </w:r>
      <w:r>
        <w:br/>
      </w:r>
      <w:r>
        <w:rPr>
          <w:rFonts w:ascii="Times New Roman"/>
          <w:b w:val="false"/>
          <w:i w:val="false"/>
          <w:color w:val="000000"/>
          <w:sz w:val="28"/>
        </w:rPr>
        <w:t xml:space="preserve">
                           айналысатын кәсiп.  жылдың </w:t>
      </w:r>
      <w:r>
        <w:br/>
      </w:r>
      <w:r>
        <w:rPr>
          <w:rFonts w:ascii="Times New Roman"/>
          <w:b w:val="false"/>
          <w:i w:val="false"/>
          <w:color w:val="000000"/>
          <w:sz w:val="28"/>
        </w:rPr>
        <w:t xml:space="preserve">
                           орындардың мате.    II-III </w:t>
      </w:r>
      <w:r>
        <w:br/>
      </w:r>
      <w:r>
        <w:rPr>
          <w:rFonts w:ascii="Times New Roman"/>
          <w:b w:val="false"/>
          <w:i w:val="false"/>
          <w:color w:val="000000"/>
          <w:sz w:val="28"/>
        </w:rPr>
        <w:t xml:space="preserve">
                           риалдық-техника.    тоқсан. </w:t>
      </w:r>
      <w:r>
        <w:br/>
      </w:r>
      <w:r>
        <w:rPr>
          <w:rFonts w:ascii="Times New Roman"/>
          <w:b w:val="false"/>
          <w:i w:val="false"/>
          <w:color w:val="000000"/>
          <w:sz w:val="28"/>
        </w:rPr>
        <w:t xml:space="preserve">
                           лық базасын         дары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Трактор - 30 дана; </w:t>
      </w:r>
      <w:r>
        <w:br/>
      </w:r>
      <w:r>
        <w:rPr>
          <w:rFonts w:ascii="Times New Roman"/>
          <w:b w:val="false"/>
          <w:i w:val="false"/>
          <w:color w:val="000000"/>
          <w:sz w:val="28"/>
        </w:rPr>
        <w:t xml:space="preserve">
                           ГАЗ-53 - 15 дана; </w:t>
      </w:r>
      <w:r>
        <w:br/>
      </w:r>
      <w:r>
        <w:rPr>
          <w:rFonts w:ascii="Times New Roman"/>
          <w:b w:val="false"/>
          <w:i w:val="false"/>
          <w:color w:val="000000"/>
          <w:sz w:val="28"/>
        </w:rPr>
        <w:t xml:space="preserve">
                           электрлi сорап - </w:t>
      </w:r>
      <w:r>
        <w:br/>
      </w:r>
      <w:r>
        <w:rPr>
          <w:rFonts w:ascii="Times New Roman"/>
          <w:b w:val="false"/>
          <w:i w:val="false"/>
          <w:color w:val="000000"/>
          <w:sz w:val="28"/>
        </w:rPr>
        <w:t xml:space="preserve">
                           15 дана; </w:t>
      </w:r>
      <w:r>
        <w:br/>
      </w:r>
      <w:r>
        <w:rPr>
          <w:rFonts w:ascii="Times New Roman"/>
          <w:b w:val="false"/>
          <w:i w:val="false"/>
          <w:color w:val="000000"/>
          <w:sz w:val="28"/>
        </w:rPr>
        <w:t xml:space="preserve">
                           қайық моторлары - </w:t>
      </w:r>
      <w:r>
        <w:br/>
      </w:r>
      <w:r>
        <w:rPr>
          <w:rFonts w:ascii="Times New Roman"/>
          <w:b w:val="false"/>
          <w:i w:val="false"/>
          <w:color w:val="000000"/>
          <w:sz w:val="28"/>
        </w:rPr>
        <w:t xml:space="preserve">
                           15 дана; </w:t>
      </w:r>
      <w:r>
        <w:br/>
      </w:r>
      <w:r>
        <w:rPr>
          <w:rFonts w:ascii="Times New Roman"/>
          <w:b w:val="false"/>
          <w:i w:val="false"/>
          <w:color w:val="000000"/>
          <w:sz w:val="28"/>
        </w:rPr>
        <w:t xml:space="preserve">
                           қайықтар - 15 </w:t>
      </w:r>
      <w:r>
        <w:br/>
      </w:r>
      <w:r>
        <w:rPr>
          <w:rFonts w:ascii="Times New Roman"/>
          <w:b w:val="false"/>
          <w:i w:val="false"/>
          <w:color w:val="000000"/>
          <w:sz w:val="28"/>
        </w:rPr>
        <w:t xml:space="preserve">
                           дана; </w:t>
      </w:r>
      <w:r>
        <w:br/>
      </w:r>
      <w:r>
        <w:rPr>
          <w:rFonts w:ascii="Times New Roman"/>
          <w:b w:val="false"/>
          <w:i w:val="false"/>
          <w:color w:val="000000"/>
          <w:sz w:val="28"/>
        </w:rPr>
        <w:t xml:space="preserve">
                           тiрi балық </w:t>
      </w:r>
      <w:r>
        <w:br/>
      </w:r>
      <w:r>
        <w:rPr>
          <w:rFonts w:ascii="Times New Roman"/>
          <w:b w:val="false"/>
          <w:i w:val="false"/>
          <w:color w:val="000000"/>
          <w:sz w:val="28"/>
        </w:rPr>
        <w:t xml:space="preserve">
                           контейнерлерi - 15 </w:t>
      </w:r>
      <w:r>
        <w:br/>
      </w:r>
      <w:r>
        <w:rPr>
          <w:rFonts w:ascii="Times New Roman"/>
          <w:b w:val="false"/>
          <w:i w:val="false"/>
          <w:color w:val="000000"/>
          <w:sz w:val="28"/>
        </w:rPr>
        <w:t xml:space="preserve">
                           дана; </w:t>
      </w:r>
      <w:r>
        <w:br/>
      </w:r>
      <w:r>
        <w:rPr>
          <w:rFonts w:ascii="Times New Roman"/>
          <w:b w:val="false"/>
          <w:i w:val="false"/>
          <w:color w:val="000000"/>
          <w:sz w:val="28"/>
        </w:rPr>
        <w:t xml:space="preserve">
                           компьютерлер - 10 </w:t>
      </w:r>
      <w:r>
        <w:br/>
      </w:r>
      <w:r>
        <w:rPr>
          <w:rFonts w:ascii="Times New Roman"/>
          <w:b w:val="false"/>
          <w:i w:val="false"/>
          <w:color w:val="000000"/>
          <w:sz w:val="28"/>
        </w:rPr>
        <w:t xml:space="preserve">
                           дана.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су қоймаларына балықтардың бағалы түрлерiнiң тұқымдарын (бекiре тұқымдас балықтардың - 6 500 мың дана; карп, сиг және улы өсiмдiкпен қоректенетiндер тұқымдастарының - 90 500 мың дана) жiберу; Жайылатын және уылдырық шашатын орындарға балықтардың өтуiн қамтамасыз ету; Кәсiпорындардың жұмыс тиiмдiлiгiн арттыру, балықтарды өсiру үшiн өндiрiстiк аумақтарды ұлғайту, балықтарды өсiрудiң көлемiн арттыру, ауыл шаруашылығы кәсiпорындарының материалдық-техникалық базасының деңгейiн жоғарылату, аграрлық секторда қосымша жұмыс орындарын ашу, ауыл шаруашылығының әлеуметтiк-экономикалық жағдайын жақсарту. </w:t>
      </w:r>
    </w:p>
    <w:bookmarkStart w:name="z34"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85-қосымша       </w:t>
      </w:r>
    </w:p>
    <w:bookmarkEnd w:id="34"/>
    <w:p>
      <w:pPr>
        <w:spacing w:after="0"/>
        <w:ind w:left="0"/>
        <w:jc w:val="both"/>
      </w:pPr>
      <w:r>
        <w:rPr>
          <w:rFonts w:ascii="Times New Roman"/>
          <w:b w:val="false"/>
          <w:i w:val="false"/>
          <w:color w:val="ff0000"/>
          <w:sz w:val="28"/>
        </w:rPr>
        <w:t xml:space="preserve">      Ескерту. 85-қосымшаға өзгеріс енгізілді - ҚР Үкіметінің 2004.06.23. N 197к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"Батыс Тянь-Шань биоәралуандығын сақтау" </w:t>
      </w:r>
      <w:r>
        <w:br/>
      </w:r>
      <w:r>
        <w:rPr>
          <w:rFonts w:ascii="Times New Roman"/>
          <w:b/>
          <w:i w:val="false"/>
          <w:color w:val="000000"/>
        </w:rPr>
        <w:t xml:space="preserve">
деген 039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16201 мың теңге (он алты миллион екі жүз бір мың теңге). &lt;*&gt; </w:t>
      </w:r>
      <w:r>
        <w:br/>
      </w:r>
      <w:r>
        <w:rPr>
          <w:rFonts w:ascii="Times New Roman"/>
          <w:b w:val="false"/>
          <w:i w:val="false"/>
          <w:color w:val="000000"/>
          <w:sz w:val="28"/>
        </w:rPr>
        <w:t>
      2. Бюджеттiк бағдарламаның нормативтiк құқықтық негiзi: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Қырғыз Республикасы және Өзбекстан Республикасы мен ҒЭҚ-ның Қоршаған ортаны қорғау жөнiндегi кең ауқымды қорының атқарушы органы ретiнде iс-қимыл жасайтын Халықаралық Қайта жаңарту және Даму Банкi арасында ҒЭҚ Қорының Трасталық гранты жөнiнде келiсiм (Орталық Азиядағы биологиялық әр түрлiліктi сақтау жөнiндегi шекаралық жоба) жасасу туралы" Қазақстан Республикасы Үкiметiнiң 1999 жылғы 30 қыркүйектегi N 1503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Yкiметiнiң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Батыс Тянь-Шань тауларындағы әлсiз және бiрегей биологиялық топтарды қорғау, тұрақты дамуға қолғабыс ету үшiн экологиялық тұрақты саясатты әзiрлеу. </w:t>
      </w:r>
      <w:r>
        <w:br/>
      </w:r>
      <w:r>
        <w:rPr>
          <w:rFonts w:ascii="Times New Roman"/>
          <w:b w:val="false"/>
          <w:i w:val="false"/>
          <w:color w:val="000000"/>
          <w:sz w:val="28"/>
        </w:rPr>
        <w:t xml:space="preserve">
      5. Бюджеттiк бағдарламаның мiндеттерi: Батыс Тянь-Шань аумағында орналасқан таулардағы биологиялық әлсiз және бiрегей топтарды қорғауда қолдау көрсету және биологиялық әртүрлiлiктi қорғау саласында олардың мемлекеттiк саясатын, заңдарын, нормативтiк ережелерiн және ұйымдастыру құрылымын реттеуде және бекiтуде қолғабыс ету, Батыс Тянь-Шань аумағында қорғаныш өңiрлерiнiң жүйесiн нығайту және кеңейту, Батыс Тянь-Шань аумағында жергiлiктi топтар мен мүдделi тараптар үшiн балама және тұрақты пайдалы қызметтiң түрлерiн Батыс Тянь-Шань аумағында қорғаныш аумақтарының биологиялық ресурстарына ықпал етудi төмендету үшін және оның трансұлттық (аймақтық) реттеу тетiктерiн орнатуда, сақтауда қатысу, биологиялық әртүрлiлiгiн сақтауға бағытталған шараларды жүргiзу үшiн менеджменттi бекiту, жабайы табиғатты қорғау және мекендеу орталарының коридорларының фрагменталуын алдын алу арқасында ынтымақтастықты жасау.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039       Батыс </w:t>
      </w:r>
      <w:r>
        <w:br/>
      </w:r>
      <w:r>
        <w:rPr>
          <w:rFonts w:ascii="Times New Roman"/>
          <w:b w:val="false"/>
          <w:i w:val="false"/>
          <w:color w:val="000000"/>
          <w:sz w:val="28"/>
        </w:rPr>
        <w:t xml:space="preserve">
              Тянь-Шань </w:t>
      </w:r>
      <w:r>
        <w:br/>
      </w:r>
      <w:r>
        <w:rPr>
          <w:rFonts w:ascii="Times New Roman"/>
          <w:b w:val="false"/>
          <w:i w:val="false"/>
          <w:color w:val="000000"/>
          <w:sz w:val="28"/>
        </w:rPr>
        <w:t xml:space="preserve">
              биоәралуан. </w:t>
      </w:r>
      <w:r>
        <w:br/>
      </w:r>
      <w:r>
        <w:rPr>
          <w:rFonts w:ascii="Times New Roman"/>
          <w:b w:val="false"/>
          <w:i w:val="false"/>
          <w:color w:val="000000"/>
          <w:sz w:val="28"/>
        </w:rPr>
        <w:t xml:space="preserve">
              дығын </w:t>
      </w:r>
      <w:r>
        <w:br/>
      </w:r>
      <w:r>
        <w:rPr>
          <w:rFonts w:ascii="Times New Roman"/>
          <w:b w:val="false"/>
          <w:i w:val="false"/>
          <w:color w:val="000000"/>
          <w:sz w:val="28"/>
        </w:rPr>
        <w:t xml:space="preserve">
              сақтау </w:t>
      </w:r>
    </w:p>
    <w:p>
      <w:pPr>
        <w:spacing w:after="0"/>
        <w:ind w:left="0"/>
        <w:jc w:val="both"/>
      </w:pPr>
      <w:r>
        <w:rPr>
          <w:rFonts w:ascii="Times New Roman"/>
          <w:b w:val="false"/>
          <w:i w:val="false"/>
          <w:color w:val="000000"/>
          <w:sz w:val="28"/>
        </w:rPr>
        <w:t xml:space="preserve">2        006  Iшкi         1. Қаратау МТҚ      жыл     Ауыл </w:t>
      </w:r>
      <w:r>
        <w:br/>
      </w:r>
      <w:r>
        <w:rPr>
          <w:rFonts w:ascii="Times New Roman"/>
          <w:b w:val="false"/>
          <w:i w:val="false"/>
          <w:color w:val="000000"/>
          <w:sz w:val="28"/>
        </w:rPr>
        <w:t xml:space="preserve">
              көздердiң    әкiмшiлiк 2         бойында шаруашылығы </w:t>
      </w:r>
      <w:r>
        <w:br/>
      </w:r>
      <w:r>
        <w:rPr>
          <w:rFonts w:ascii="Times New Roman"/>
          <w:b w:val="false"/>
          <w:i w:val="false"/>
          <w:color w:val="000000"/>
          <w:sz w:val="28"/>
        </w:rPr>
        <w:t xml:space="preserve">
              есебiнен     деңгейлi, 576               министрлігі. </w:t>
      </w:r>
      <w:r>
        <w:br/>
      </w:r>
      <w:r>
        <w:rPr>
          <w:rFonts w:ascii="Times New Roman"/>
          <w:b w:val="false"/>
          <w:i w:val="false"/>
          <w:color w:val="000000"/>
          <w:sz w:val="28"/>
        </w:rPr>
        <w:t xml:space="preserve">
              грантты      м.кв. көлемiнде             нің Орман </w:t>
      </w:r>
      <w:r>
        <w:br/>
      </w:r>
      <w:r>
        <w:rPr>
          <w:rFonts w:ascii="Times New Roman"/>
          <w:b w:val="false"/>
          <w:i w:val="false"/>
          <w:color w:val="000000"/>
          <w:sz w:val="28"/>
        </w:rPr>
        <w:t xml:space="preserve">
              iске асыру   ғимаратын және              және аңшылық </w:t>
      </w:r>
      <w:r>
        <w:br/>
      </w:r>
      <w:r>
        <w:rPr>
          <w:rFonts w:ascii="Times New Roman"/>
          <w:b w:val="false"/>
          <w:i w:val="false"/>
          <w:color w:val="000000"/>
          <w:sz w:val="28"/>
        </w:rPr>
        <w:t xml:space="preserve">
                           қордың 4 кордонын           шаруашылығы </w:t>
      </w:r>
      <w:r>
        <w:br/>
      </w:r>
      <w:r>
        <w:rPr>
          <w:rFonts w:ascii="Times New Roman"/>
          <w:b w:val="false"/>
          <w:i w:val="false"/>
          <w:color w:val="000000"/>
          <w:sz w:val="28"/>
        </w:rPr>
        <w:t xml:space="preserve">
                           салу жұмыстары.             комитеті </w:t>
      </w:r>
      <w:r>
        <w:br/>
      </w:r>
      <w:r>
        <w:rPr>
          <w:rFonts w:ascii="Times New Roman"/>
          <w:b w:val="false"/>
          <w:i w:val="false"/>
          <w:color w:val="000000"/>
          <w:sz w:val="28"/>
        </w:rPr>
        <w:t xml:space="preserve">
                           2. Қаратау қорығы. </w:t>
      </w:r>
      <w:r>
        <w:br/>
      </w:r>
      <w:r>
        <w:rPr>
          <w:rFonts w:ascii="Times New Roman"/>
          <w:b w:val="false"/>
          <w:i w:val="false"/>
          <w:color w:val="000000"/>
          <w:sz w:val="28"/>
        </w:rPr>
        <w:t xml:space="preserve">
                           на 10 комплект </w:t>
      </w:r>
      <w:r>
        <w:br/>
      </w:r>
      <w:r>
        <w:rPr>
          <w:rFonts w:ascii="Times New Roman"/>
          <w:b w:val="false"/>
          <w:i w:val="false"/>
          <w:color w:val="000000"/>
          <w:sz w:val="28"/>
        </w:rPr>
        <w:t xml:space="preserve">
                           кеңсе жиhаздарын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3. Ақсу-Жабағылы </w:t>
      </w:r>
      <w:r>
        <w:br/>
      </w:r>
      <w:r>
        <w:rPr>
          <w:rFonts w:ascii="Times New Roman"/>
          <w:b w:val="false"/>
          <w:i w:val="false"/>
          <w:color w:val="000000"/>
          <w:sz w:val="28"/>
        </w:rPr>
        <w:t xml:space="preserve">
                           және Қаратау </w:t>
      </w:r>
      <w:r>
        <w:br/>
      </w:r>
      <w:r>
        <w:rPr>
          <w:rFonts w:ascii="Times New Roman"/>
          <w:b w:val="false"/>
          <w:i w:val="false"/>
          <w:color w:val="000000"/>
          <w:sz w:val="28"/>
        </w:rPr>
        <w:t xml:space="preserve">
                           қорықтарына дала </w:t>
      </w:r>
      <w:r>
        <w:br/>
      </w:r>
      <w:r>
        <w:rPr>
          <w:rFonts w:ascii="Times New Roman"/>
          <w:b w:val="false"/>
          <w:i w:val="false"/>
          <w:color w:val="000000"/>
          <w:sz w:val="28"/>
        </w:rPr>
        <w:t xml:space="preserve">
                           жұмыстарына 85 </w:t>
      </w:r>
      <w:r>
        <w:br/>
      </w:r>
      <w:r>
        <w:rPr>
          <w:rFonts w:ascii="Times New Roman"/>
          <w:b w:val="false"/>
          <w:i w:val="false"/>
          <w:color w:val="000000"/>
          <w:sz w:val="28"/>
        </w:rPr>
        <w:t xml:space="preserve">
                           комплект киiм </w:t>
      </w:r>
      <w:r>
        <w:br/>
      </w:r>
      <w:r>
        <w:rPr>
          <w:rFonts w:ascii="Times New Roman"/>
          <w:b w:val="false"/>
          <w:i w:val="false"/>
          <w:color w:val="000000"/>
          <w:sz w:val="28"/>
        </w:rPr>
        <w:t xml:space="preserve">
                           жабдықтарын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4. Қаратау қорығына </w:t>
      </w:r>
      <w:r>
        <w:br/>
      </w:r>
      <w:r>
        <w:rPr>
          <w:rFonts w:ascii="Times New Roman"/>
          <w:b w:val="false"/>
          <w:i w:val="false"/>
          <w:color w:val="000000"/>
          <w:sz w:val="28"/>
        </w:rPr>
        <w:t xml:space="preserve">
                           20 бас жұмыс атта. </w:t>
      </w:r>
      <w:r>
        <w:br/>
      </w:r>
      <w:r>
        <w:rPr>
          <w:rFonts w:ascii="Times New Roman"/>
          <w:b w:val="false"/>
          <w:i w:val="false"/>
          <w:color w:val="000000"/>
          <w:sz w:val="28"/>
        </w:rPr>
        <w:t xml:space="preserve">
                           рын және 20 дана </w:t>
      </w:r>
      <w:r>
        <w:br/>
      </w:r>
      <w:r>
        <w:rPr>
          <w:rFonts w:ascii="Times New Roman"/>
          <w:b w:val="false"/>
          <w:i w:val="false"/>
          <w:color w:val="000000"/>
          <w:sz w:val="28"/>
        </w:rPr>
        <w:t xml:space="preserve">
                           ертоқым сатып aлу. </w:t>
      </w:r>
      <w:r>
        <w:br/>
      </w:r>
      <w:r>
        <w:rPr>
          <w:rFonts w:ascii="Times New Roman"/>
          <w:b w:val="false"/>
          <w:i w:val="false"/>
          <w:color w:val="000000"/>
          <w:sz w:val="28"/>
        </w:rPr>
        <w:t xml:space="preserve">
                           5. Ақсу-Жабағылы </w:t>
      </w:r>
      <w:r>
        <w:br/>
      </w:r>
      <w:r>
        <w:rPr>
          <w:rFonts w:ascii="Times New Roman"/>
          <w:b w:val="false"/>
          <w:i w:val="false"/>
          <w:color w:val="000000"/>
          <w:sz w:val="28"/>
        </w:rPr>
        <w:t xml:space="preserve">
                           қорығының кордон. </w:t>
      </w:r>
      <w:r>
        <w:br/>
      </w:r>
      <w:r>
        <w:rPr>
          <w:rFonts w:ascii="Times New Roman"/>
          <w:b w:val="false"/>
          <w:i w:val="false"/>
          <w:color w:val="000000"/>
          <w:sz w:val="28"/>
        </w:rPr>
        <w:t xml:space="preserve">
                           дарына 11 комплект </w:t>
      </w:r>
      <w:r>
        <w:br/>
      </w:r>
      <w:r>
        <w:rPr>
          <w:rFonts w:ascii="Times New Roman"/>
          <w:b w:val="false"/>
          <w:i w:val="false"/>
          <w:color w:val="000000"/>
          <w:sz w:val="28"/>
        </w:rPr>
        <w:t xml:space="preserve">
                           жиhаздарын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6. Жобаны iске </w:t>
      </w:r>
      <w:r>
        <w:br/>
      </w:r>
      <w:r>
        <w:rPr>
          <w:rFonts w:ascii="Times New Roman"/>
          <w:b w:val="false"/>
          <w:i w:val="false"/>
          <w:color w:val="000000"/>
          <w:sz w:val="28"/>
        </w:rPr>
        <w:t xml:space="preserve">
                           асыратын топтардың </w:t>
      </w:r>
      <w:r>
        <w:br/>
      </w:r>
      <w:r>
        <w:rPr>
          <w:rFonts w:ascii="Times New Roman"/>
          <w:b w:val="false"/>
          <w:i w:val="false"/>
          <w:color w:val="000000"/>
          <w:sz w:val="28"/>
        </w:rPr>
        <w:t xml:space="preserve">
                           операциялық </w:t>
      </w:r>
      <w:r>
        <w:br/>
      </w:r>
      <w:r>
        <w:rPr>
          <w:rFonts w:ascii="Times New Roman"/>
          <w:b w:val="false"/>
          <w:i w:val="false"/>
          <w:color w:val="000000"/>
          <w:sz w:val="28"/>
        </w:rPr>
        <w:t xml:space="preserve">
                           шығындары.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Yкiметiнiң үлестi </w:t>
      </w:r>
      <w:r>
        <w:br/>
      </w:r>
      <w:r>
        <w:rPr>
          <w:rFonts w:ascii="Times New Roman"/>
          <w:b w:val="false"/>
          <w:i w:val="false"/>
          <w:color w:val="000000"/>
          <w:sz w:val="28"/>
        </w:rPr>
        <w:t xml:space="preserve">
                           қатысуы - 10%. </w:t>
      </w:r>
      <w:r>
        <w:br/>
      </w:r>
      <w:r>
        <w:rPr>
          <w:rFonts w:ascii="Times New Roman"/>
          <w:b w:val="false"/>
          <w:i w:val="false"/>
          <w:color w:val="000000"/>
          <w:sz w:val="28"/>
        </w:rPr>
        <w:t xml:space="preserve">
                           7. Жобаны iске </w:t>
      </w:r>
      <w:r>
        <w:br/>
      </w:r>
      <w:r>
        <w:rPr>
          <w:rFonts w:ascii="Times New Roman"/>
          <w:b w:val="false"/>
          <w:i w:val="false"/>
          <w:color w:val="000000"/>
          <w:sz w:val="28"/>
        </w:rPr>
        <w:t xml:space="preserve">
                           асыратын аймақтық </w:t>
      </w:r>
      <w:r>
        <w:br/>
      </w:r>
      <w:r>
        <w:rPr>
          <w:rFonts w:ascii="Times New Roman"/>
          <w:b w:val="false"/>
          <w:i w:val="false"/>
          <w:color w:val="000000"/>
          <w:sz w:val="28"/>
        </w:rPr>
        <w:t xml:space="preserve">
                           топты бiрлесе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8. Қосымша құнға </w:t>
      </w:r>
      <w:r>
        <w:br/>
      </w:r>
      <w:r>
        <w:rPr>
          <w:rFonts w:ascii="Times New Roman"/>
          <w:b w:val="false"/>
          <w:i w:val="false"/>
          <w:color w:val="000000"/>
          <w:sz w:val="28"/>
        </w:rPr>
        <w:t xml:space="preserve">
                           салынатын салықты </w:t>
      </w:r>
      <w:r>
        <w:br/>
      </w:r>
      <w:r>
        <w:rPr>
          <w:rFonts w:ascii="Times New Roman"/>
          <w:b w:val="false"/>
          <w:i w:val="false"/>
          <w:color w:val="000000"/>
          <w:sz w:val="28"/>
        </w:rPr>
        <w:t xml:space="preserve">
                           қайтару.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Қаратау қорығының инфрақұрылымы жақсарады (әкiмшiлiк ғимараты, 4 кордондарының ғимараты); </w:t>
      </w:r>
      <w:r>
        <w:br/>
      </w:r>
      <w:r>
        <w:rPr>
          <w:rFonts w:ascii="Times New Roman"/>
          <w:b w:val="false"/>
          <w:i w:val="false"/>
          <w:color w:val="000000"/>
          <w:sz w:val="28"/>
        </w:rPr>
        <w:t xml:space="preserve">
      келесi сатып алу жүргiзiледi: Қаратау қорығына материалдық-техникалық жабдықтау үшiн құрал-жабдықтар, Ақсу-Жабағылы қорығының кордондарына жиhаз, инспекторларға киiм-кешек. </w:t>
      </w:r>
    </w:p>
    <w:bookmarkStart w:name="z35"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86-қосымша       </w:t>
      </w:r>
    </w:p>
    <w:bookmarkEnd w:id="35"/>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"Ерекше қорғалатын табиғи аумақтарды және жануарлар дүниесiн </w:t>
      </w:r>
      <w:r>
        <w:br/>
      </w:r>
      <w:r>
        <w:rPr>
          <w:rFonts w:ascii="Times New Roman"/>
          <w:b/>
          <w:i w:val="false"/>
          <w:color w:val="000000"/>
        </w:rPr>
        <w:t xml:space="preserve">
сақтау мен дамытуды қамтамасыз ету" </w:t>
      </w:r>
      <w:r>
        <w:br/>
      </w:r>
      <w:r>
        <w:rPr>
          <w:rFonts w:ascii="Times New Roman"/>
          <w:b/>
          <w:i w:val="false"/>
          <w:color w:val="000000"/>
        </w:rPr>
        <w:t xml:space="preserve">
деген 040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1789192 мың теңге (бiр миллиард жеті жүз сексен тоғыз миллион бiр жүз тоқсан екi мың теңге). </w:t>
      </w:r>
      <w:r>
        <w:br/>
      </w:r>
      <w:r>
        <w:rPr>
          <w:rFonts w:ascii="Times New Roman"/>
          <w:b w:val="false"/>
          <w:i w:val="false"/>
          <w:color w:val="000000"/>
          <w:sz w:val="28"/>
        </w:rPr>
        <w:t>
      2. Бюджеттiк бағдарламаның нормативтiк құқықтық негiзi: "Жануарлар дүниесiн қорғау, өсiмiн молайту және пайдалану туралы" Қазақстан Республикасы 1993 жылғы 21 қазандағы Заңының </w:t>
      </w:r>
      <w:r>
        <w:rPr>
          <w:rFonts w:ascii="Times New Roman"/>
          <w:b w:val="false"/>
          <w:i w:val="false"/>
          <w:color w:val="000000"/>
          <w:sz w:val="28"/>
        </w:rPr>
        <w:t xml:space="preserve">17-19-баптары </w:t>
      </w:r>
      <w:r>
        <w:rPr>
          <w:rFonts w:ascii="Times New Roman"/>
          <w:b w:val="false"/>
          <w:i w:val="false"/>
          <w:color w:val="000000"/>
          <w:sz w:val="28"/>
        </w:rPr>
        <w:t>; "Ерекше қорғалатын табиғи аумақтар туралы" Қазақстан Республикасының 1997 жылғы 15 шiлдедегi Заңының </w:t>
      </w:r>
      <w:r>
        <w:rPr>
          <w:rFonts w:ascii="Times New Roman"/>
          <w:b w:val="false"/>
          <w:i w:val="false"/>
          <w:color w:val="000000"/>
          <w:sz w:val="28"/>
        </w:rPr>
        <w:t xml:space="preserve">73-бабы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"Республикадағы жыртқыштардың жекелеген түрлерiнiң санын реттеу жөнiндегi шаралар туралы" Қазақстан Республикасы Министрлер Кабинетiнiң 1995 жылғы 5 қыркүйектегi N 1230 </w:t>
      </w:r>
      <w:r>
        <w:rPr>
          <w:rFonts w:ascii="Times New Roman"/>
          <w:b w:val="false"/>
          <w:i w:val="false"/>
          <w:color w:val="000000"/>
          <w:sz w:val="28"/>
        </w:rPr>
        <w:t xml:space="preserve">қаулысы </w:t>
      </w:r>
      <w:r>
        <w:rPr>
          <w:rFonts w:ascii="Times New Roman"/>
          <w:b w:val="false"/>
          <w:i w:val="false"/>
          <w:color w:val="000000"/>
          <w:sz w:val="28"/>
        </w:rPr>
        <w:t>; "Киiктердi қорғау мен өсiмiн молайту жөнiндегi қосымша шаралар туралы" Қазақстан Республикасы Yкiметiнiң 2001 жылғы 19 шiлдедегi N 980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Ауыл шаруашылығы министрлiгi Орман және аңшылық шаруашылығы комитетiнiң кейбiр мәселелерi туралы" Қазақстан Республикасы Үкiметiнiң 2002 жылғы 22 қарашадағы N 1239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мемлекеттiк табиғи-қорықтық қорын, биологиялық әралуандықты және табиғи экологиялық жүйенi қорғау және сақтау, таралымның қалыпты экологиялық-генетикалық құрылымын сақтай отырып, экобиологиялық теңбе-теңдiктi сақтауды ескере отырып, алқап сыйымдылығын ескерiп киiктердiң оңтайлы санына қол жеткiзу. </w:t>
      </w:r>
      <w:r>
        <w:br/>
      </w:r>
      <w:r>
        <w:rPr>
          <w:rFonts w:ascii="Times New Roman"/>
          <w:b w:val="false"/>
          <w:i w:val="false"/>
          <w:color w:val="000000"/>
          <w:sz w:val="28"/>
        </w:rPr>
        <w:t xml:space="preserve">
      5. Бюджеттiк бағдарламаның мiндеттерi: табиғи экожүйенi, бiрегей табиғи кешендер мен табиғи мұраның басқа нысаналарын қорғау, табиғи кешендердi сақтаудың ғылыми әдiстерiн әзiрлеу және енгiзу, ерекше қорғалатын табиғи аумақтар аймағында халықты экологиялық ағартуды ұйымдастыру, материалдық-техникалық негiзiн нығайту, киiктердiң кәсiпшiлiк санына қол жеткiзу мақсатында табиғи еркiндiк жағдайында олардың түрлерi мен үйiрлерiнiң толықтығын сақтау, экобиологиялық тепе-теңдiктi сақтай отырып қасқырларды ату.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040       Ерекше </w:t>
      </w:r>
      <w:r>
        <w:br/>
      </w:r>
      <w:r>
        <w:rPr>
          <w:rFonts w:ascii="Times New Roman"/>
          <w:b w:val="false"/>
          <w:i w:val="false"/>
          <w:color w:val="000000"/>
          <w:sz w:val="28"/>
        </w:rPr>
        <w:t xml:space="preserve">
              қорғалатын </w:t>
      </w:r>
      <w:r>
        <w:br/>
      </w:r>
      <w:r>
        <w:rPr>
          <w:rFonts w:ascii="Times New Roman"/>
          <w:b w:val="false"/>
          <w:i w:val="false"/>
          <w:color w:val="000000"/>
          <w:sz w:val="28"/>
        </w:rPr>
        <w:t xml:space="preserve">
              табиғи </w:t>
      </w:r>
      <w:r>
        <w:br/>
      </w:r>
      <w:r>
        <w:rPr>
          <w:rFonts w:ascii="Times New Roman"/>
          <w:b w:val="false"/>
          <w:i w:val="false"/>
          <w:color w:val="000000"/>
          <w:sz w:val="28"/>
        </w:rPr>
        <w:t xml:space="preserve">
              аумақтар. </w:t>
      </w:r>
      <w:r>
        <w:br/>
      </w:r>
      <w:r>
        <w:rPr>
          <w:rFonts w:ascii="Times New Roman"/>
          <w:b w:val="false"/>
          <w:i w:val="false"/>
          <w:color w:val="000000"/>
          <w:sz w:val="28"/>
        </w:rPr>
        <w:t xml:space="preserve">
              ды және </w:t>
      </w:r>
      <w:r>
        <w:br/>
      </w:r>
      <w:r>
        <w:rPr>
          <w:rFonts w:ascii="Times New Roman"/>
          <w:b w:val="false"/>
          <w:i w:val="false"/>
          <w:color w:val="000000"/>
          <w:sz w:val="28"/>
        </w:rPr>
        <w:t xml:space="preserve">
              жануарлар </w:t>
      </w:r>
      <w:r>
        <w:br/>
      </w:r>
      <w:r>
        <w:rPr>
          <w:rFonts w:ascii="Times New Roman"/>
          <w:b w:val="false"/>
          <w:i w:val="false"/>
          <w:color w:val="000000"/>
          <w:sz w:val="28"/>
        </w:rPr>
        <w:t xml:space="preserve">
              дүниесiн </w:t>
      </w:r>
      <w:r>
        <w:br/>
      </w:r>
      <w:r>
        <w:rPr>
          <w:rFonts w:ascii="Times New Roman"/>
          <w:b w:val="false"/>
          <w:i w:val="false"/>
          <w:color w:val="000000"/>
          <w:sz w:val="28"/>
        </w:rPr>
        <w:t xml:space="preserve">
              сақтау мен </w:t>
      </w:r>
      <w:r>
        <w:br/>
      </w:r>
      <w:r>
        <w:rPr>
          <w:rFonts w:ascii="Times New Roman"/>
          <w:b w:val="false"/>
          <w:i w:val="false"/>
          <w:color w:val="000000"/>
          <w:sz w:val="28"/>
        </w:rPr>
        <w:t xml:space="preserve">
              дамытуды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2        100  Ерекше       Жалпы штат саны     Жыл     Ауыл </w:t>
      </w:r>
      <w:r>
        <w:br/>
      </w:r>
      <w:r>
        <w:rPr>
          <w:rFonts w:ascii="Times New Roman"/>
          <w:b w:val="false"/>
          <w:i w:val="false"/>
          <w:color w:val="000000"/>
          <w:sz w:val="28"/>
        </w:rPr>
        <w:t xml:space="preserve">
              қорғалатын   2623 бiрлiк         бойы    шаруашылығы </w:t>
      </w:r>
      <w:r>
        <w:br/>
      </w:r>
      <w:r>
        <w:rPr>
          <w:rFonts w:ascii="Times New Roman"/>
          <w:b w:val="false"/>
          <w:i w:val="false"/>
          <w:color w:val="000000"/>
          <w:sz w:val="28"/>
        </w:rPr>
        <w:t xml:space="preserve">
              табиғи       болатын "Алтын              Орман және </w:t>
      </w:r>
      <w:r>
        <w:br/>
      </w:r>
      <w:r>
        <w:rPr>
          <w:rFonts w:ascii="Times New Roman"/>
          <w:b w:val="false"/>
          <w:i w:val="false"/>
          <w:color w:val="000000"/>
          <w:sz w:val="28"/>
        </w:rPr>
        <w:t xml:space="preserve">
              аумақтар     Емел", Баянауыл,            аңшылық </w:t>
      </w:r>
      <w:r>
        <w:br/>
      </w:r>
      <w:r>
        <w:rPr>
          <w:rFonts w:ascii="Times New Roman"/>
          <w:b w:val="false"/>
          <w:i w:val="false"/>
          <w:color w:val="000000"/>
          <w:sz w:val="28"/>
        </w:rPr>
        <w:t xml:space="preserve">
                           "Көкшетау", Қарқара.        шаруашылығы </w:t>
      </w:r>
      <w:r>
        <w:br/>
      </w:r>
      <w:r>
        <w:rPr>
          <w:rFonts w:ascii="Times New Roman"/>
          <w:b w:val="false"/>
          <w:i w:val="false"/>
          <w:color w:val="000000"/>
          <w:sz w:val="28"/>
        </w:rPr>
        <w:t xml:space="preserve">
                           лы, Қатон-Қарағай,          комитеті </w:t>
      </w:r>
      <w:r>
        <w:br/>
      </w:r>
      <w:r>
        <w:rPr>
          <w:rFonts w:ascii="Times New Roman"/>
          <w:b w:val="false"/>
          <w:i w:val="false"/>
          <w:color w:val="000000"/>
          <w:sz w:val="28"/>
        </w:rPr>
        <w:t xml:space="preserve">
                           "Шарын", Iле </w:t>
      </w:r>
      <w:r>
        <w:br/>
      </w:r>
      <w:r>
        <w:rPr>
          <w:rFonts w:ascii="Times New Roman"/>
          <w:b w:val="false"/>
          <w:i w:val="false"/>
          <w:color w:val="000000"/>
          <w:sz w:val="28"/>
        </w:rPr>
        <w:t xml:space="preserve">
                           Алатауы 7 мемлекет. </w:t>
      </w:r>
      <w:r>
        <w:br/>
      </w:r>
      <w:r>
        <w:rPr>
          <w:rFonts w:ascii="Times New Roman"/>
          <w:b w:val="false"/>
          <w:i w:val="false"/>
          <w:color w:val="000000"/>
          <w:sz w:val="28"/>
        </w:rPr>
        <w:t xml:space="preserve">
                           тiк ұлттық табиғи </w:t>
      </w:r>
      <w:r>
        <w:br/>
      </w:r>
      <w:r>
        <w:rPr>
          <w:rFonts w:ascii="Times New Roman"/>
          <w:b w:val="false"/>
          <w:i w:val="false"/>
          <w:color w:val="000000"/>
          <w:sz w:val="28"/>
        </w:rPr>
        <w:t xml:space="preserve">
                           паркiн, "Ертiс </w:t>
      </w:r>
      <w:r>
        <w:br/>
      </w:r>
      <w:r>
        <w:rPr>
          <w:rFonts w:ascii="Times New Roman"/>
          <w:b w:val="false"/>
          <w:i w:val="false"/>
          <w:color w:val="000000"/>
          <w:sz w:val="28"/>
        </w:rPr>
        <w:t xml:space="preserve">
                           орманы", "Семей </w:t>
      </w:r>
      <w:r>
        <w:br/>
      </w:r>
      <w:r>
        <w:rPr>
          <w:rFonts w:ascii="Times New Roman"/>
          <w:b w:val="false"/>
          <w:i w:val="false"/>
          <w:color w:val="000000"/>
          <w:sz w:val="28"/>
        </w:rPr>
        <w:t xml:space="preserve">
                           орманы" 2 мемлекет. </w:t>
      </w:r>
      <w:r>
        <w:br/>
      </w:r>
      <w:r>
        <w:rPr>
          <w:rFonts w:ascii="Times New Roman"/>
          <w:b w:val="false"/>
          <w:i w:val="false"/>
          <w:color w:val="000000"/>
          <w:sz w:val="28"/>
        </w:rPr>
        <w:t xml:space="preserve">
                           тiк табиғи орман </w:t>
      </w:r>
      <w:r>
        <w:br/>
      </w:r>
      <w:r>
        <w:rPr>
          <w:rFonts w:ascii="Times New Roman"/>
          <w:b w:val="false"/>
          <w:i w:val="false"/>
          <w:color w:val="000000"/>
          <w:sz w:val="28"/>
        </w:rPr>
        <w:t xml:space="preserve">
                           резерватын, </w:t>
      </w:r>
      <w:r>
        <w:br/>
      </w:r>
      <w:r>
        <w:rPr>
          <w:rFonts w:ascii="Times New Roman"/>
          <w:b w:val="false"/>
          <w:i w:val="false"/>
          <w:color w:val="000000"/>
          <w:sz w:val="28"/>
        </w:rPr>
        <w:t xml:space="preserve">
                           Ақсу-Жабағылы, </w:t>
      </w:r>
      <w:r>
        <w:br/>
      </w:r>
      <w:r>
        <w:rPr>
          <w:rFonts w:ascii="Times New Roman"/>
          <w:b w:val="false"/>
          <w:i w:val="false"/>
          <w:color w:val="000000"/>
          <w:sz w:val="28"/>
        </w:rPr>
        <w:t xml:space="preserve">
                           Алакөл, Алматы, </w:t>
      </w:r>
      <w:r>
        <w:br/>
      </w:r>
      <w:r>
        <w:rPr>
          <w:rFonts w:ascii="Times New Roman"/>
          <w:b w:val="false"/>
          <w:i w:val="false"/>
          <w:color w:val="000000"/>
          <w:sz w:val="28"/>
        </w:rPr>
        <w:t xml:space="preserve">
                           Барсакелмес, Батыс </w:t>
      </w:r>
      <w:r>
        <w:br/>
      </w:r>
      <w:r>
        <w:rPr>
          <w:rFonts w:ascii="Times New Roman"/>
          <w:b w:val="false"/>
          <w:i w:val="false"/>
          <w:color w:val="000000"/>
          <w:sz w:val="28"/>
        </w:rPr>
        <w:t xml:space="preserve">
                           Алтай, Қаратау </w:t>
      </w:r>
      <w:r>
        <w:br/>
      </w:r>
      <w:r>
        <w:rPr>
          <w:rFonts w:ascii="Times New Roman"/>
          <w:b w:val="false"/>
          <w:i w:val="false"/>
          <w:color w:val="000000"/>
          <w:sz w:val="28"/>
        </w:rPr>
        <w:t xml:space="preserve">
                           Қорғалжын, Марқакөл, </w:t>
      </w:r>
      <w:r>
        <w:br/>
      </w:r>
      <w:r>
        <w:rPr>
          <w:rFonts w:ascii="Times New Roman"/>
          <w:b w:val="false"/>
          <w:i w:val="false"/>
          <w:color w:val="000000"/>
          <w:sz w:val="28"/>
        </w:rPr>
        <w:t xml:space="preserve">
                           Наурызым, Үстiрт 10 </w:t>
      </w:r>
      <w:r>
        <w:br/>
      </w:r>
      <w:r>
        <w:rPr>
          <w:rFonts w:ascii="Times New Roman"/>
          <w:b w:val="false"/>
          <w:i w:val="false"/>
          <w:color w:val="000000"/>
          <w:sz w:val="28"/>
        </w:rPr>
        <w:t xml:space="preserve">
                           мемлекеттiк табиғи </w:t>
      </w:r>
      <w:r>
        <w:br/>
      </w:r>
      <w:r>
        <w:rPr>
          <w:rFonts w:ascii="Times New Roman"/>
          <w:b w:val="false"/>
          <w:i w:val="false"/>
          <w:color w:val="000000"/>
          <w:sz w:val="28"/>
        </w:rPr>
        <w:t xml:space="preserve">
                           қорығын ұстау. </w:t>
      </w:r>
      <w:r>
        <w:br/>
      </w:r>
      <w:r>
        <w:rPr>
          <w:rFonts w:ascii="Times New Roman"/>
          <w:b w:val="false"/>
          <w:i w:val="false"/>
          <w:color w:val="000000"/>
          <w:sz w:val="28"/>
        </w:rPr>
        <w:t xml:space="preserve">
                           Мемлекеттiк         Жыл </w:t>
      </w:r>
      <w:r>
        <w:br/>
      </w:r>
      <w:r>
        <w:rPr>
          <w:rFonts w:ascii="Times New Roman"/>
          <w:b w:val="false"/>
          <w:i w:val="false"/>
          <w:color w:val="000000"/>
          <w:sz w:val="28"/>
        </w:rPr>
        <w:t xml:space="preserve">
                           мекемелердiң саны   бойы </w:t>
      </w:r>
      <w:r>
        <w:br/>
      </w:r>
      <w:r>
        <w:rPr>
          <w:rFonts w:ascii="Times New Roman"/>
          <w:b w:val="false"/>
          <w:i w:val="false"/>
          <w:color w:val="000000"/>
          <w:sz w:val="28"/>
        </w:rPr>
        <w:t xml:space="preserve">
                           72 бiрлiк мамандары. </w:t>
      </w:r>
      <w:r>
        <w:br/>
      </w:r>
      <w:r>
        <w:rPr>
          <w:rFonts w:ascii="Times New Roman"/>
          <w:b w:val="false"/>
          <w:i w:val="false"/>
          <w:color w:val="000000"/>
          <w:sz w:val="28"/>
        </w:rPr>
        <w:t xml:space="preserve">
                           ның бiлiктiлiгiн </w:t>
      </w:r>
      <w:r>
        <w:br/>
      </w:r>
      <w:r>
        <w:rPr>
          <w:rFonts w:ascii="Times New Roman"/>
          <w:b w:val="false"/>
          <w:i w:val="false"/>
          <w:color w:val="000000"/>
          <w:sz w:val="28"/>
        </w:rPr>
        <w:t xml:space="preserve">
                           арттыру. </w:t>
      </w:r>
      <w:r>
        <w:br/>
      </w:r>
      <w:r>
        <w:rPr>
          <w:rFonts w:ascii="Times New Roman"/>
          <w:b w:val="false"/>
          <w:i w:val="false"/>
          <w:color w:val="000000"/>
          <w:sz w:val="28"/>
        </w:rPr>
        <w:t xml:space="preserve">
                           Табияқ бөгетiн      Жыл </w:t>
      </w:r>
      <w:r>
        <w:br/>
      </w:r>
      <w:r>
        <w:rPr>
          <w:rFonts w:ascii="Times New Roman"/>
          <w:b w:val="false"/>
          <w:i w:val="false"/>
          <w:color w:val="000000"/>
          <w:sz w:val="28"/>
        </w:rPr>
        <w:t xml:space="preserve">
                           және Қорғалжын      бойы </w:t>
      </w:r>
      <w:r>
        <w:br/>
      </w:r>
      <w:r>
        <w:rPr>
          <w:rFonts w:ascii="Times New Roman"/>
          <w:b w:val="false"/>
          <w:i w:val="false"/>
          <w:color w:val="000000"/>
          <w:sz w:val="28"/>
        </w:rPr>
        <w:t xml:space="preserve">
                           мемлекеттік табиғи </w:t>
      </w:r>
      <w:r>
        <w:br/>
      </w:r>
      <w:r>
        <w:rPr>
          <w:rFonts w:ascii="Times New Roman"/>
          <w:b w:val="false"/>
          <w:i w:val="false"/>
          <w:color w:val="000000"/>
          <w:sz w:val="28"/>
        </w:rPr>
        <w:t xml:space="preserve">
                           қорығы мұражайының </w:t>
      </w:r>
      <w:r>
        <w:br/>
      </w:r>
      <w:r>
        <w:rPr>
          <w:rFonts w:ascii="Times New Roman"/>
          <w:b w:val="false"/>
          <w:i w:val="false"/>
          <w:color w:val="000000"/>
          <w:sz w:val="28"/>
        </w:rPr>
        <w:t xml:space="preserve">
                           шатырын қалпына </w:t>
      </w:r>
      <w:r>
        <w:br/>
      </w:r>
      <w:r>
        <w:rPr>
          <w:rFonts w:ascii="Times New Roman"/>
          <w:b w:val="false"/>
          <w:i w:val="false"/>
          <w:color w:val="000000"/>
          <w:sz w:val="28"/>
        </w:rPr>
        <w:t xml:space="preserve">
                           келтiру. </w:t>
      </w:r>
      <w:r>
        <w:br/>
      </w:r>
      <w:r>
        <w:rPr>
          <w:rFonts w:ascii="Times New Roman"/>
          <w:b w:val="false"/>
          <w:i w:val="false"/>
          <w:color w:val="000000"/>
          <w:sz w:val="28"/>
        </w:rPr>
        <w:t xml:space="preserve">
                           Өртке қарсы шаралар, </w:t>
      </w:r>
      <w:r>
        <w:br/>
      </w:r>
      <w:r>
        <w:rPr>
          <w:rFonts w:ascii="Times New Roman"/>
          <w:b w:val="false"/>
          <w:i w:val="false"/>
          <w:color w:val="000000"/>
          <w:sz w:val="28"/>
        </w:rPr>
        <w:t xml:space="preserve">
                           ормандарды </w:t>
      </w:r>
      <w:r>
        <w:br/>
      </w:r>
      <w:r>
        <w:rPr>
          <w:rFonts w:ascii="Times New Roman"/>
          <w:b w:val="false"/>
          <w:i w:val="false"/>
          <w:color w:val="000000"/>
          <w:sz w:val="28"/>
        </w:rPr>
        <w:t xml:space="preserve">
                           молықтыру.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өрт сөндiру машина. </w:t>
      </w:r>
      <w:r>
        <w:br/>
      </w:r>
      <w:r>
        <w:rPr>
          <w:rFonts w:ascii="Times New Roman"/>
          <w:b w:val="false"/>
          <w:i w:val="false"/>
          <w:color w:val="000000"/>
          <w:sz w:val="28"/>
        </w:rPr>
        <w:t xml:space="preserve">
                           сы - 51 бiрлiк; </w:t>
      </w:r>
      <w:r>
        <w:br/>
      </w:r>
      <w:r>
        <w:rPr>
          <w:rFonts w:ascii="Times New Roman"/>
          <w:b w:val="false"/>
          <w:i w:val="false"/>
          <w:color w:val="000000"/>
          <w:sz w:val="28"/>
        </w:rPr>
        <w:t xml:space="preserve">
                           күзет машинасы - </w:t>
      </w:r>
      <w:r>
        <w:br/>
      </w:r>
      <w:r>
        <w:rPr>
          <w:rFonts w:ascii="Times New Roman"/>
          <w:b w:val="false"/>
          <w:i w:val="false"/>
          <w:color w:val="000000"/>
          <w:sz w:val="28"/>
        </w:rPr>
        <w:t xml:space="preserve">
                           64 бiрлiк; </w:t>
      </w:r>
      <w:r>
        <w:br/>
      </w:r>
      <w:r>
        <w:rPr>
          <w:rFonts w:ascii="Times New Roman"/>
          <w:b w:val="false"/>
          <w:i w:val="false"/>
          <w:color w:val="000000"/>
          <w:sz w:val="28"/>
        </w:rPr>
        <w:t xml:space="preserve">
                           автоцистерна - 10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трактор - 13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қар шанасы - 24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жылқы - 73 бас; </w:t>
      </w:r>
      <w:r>
        <w:br/>
      </w:r>
      <w:r>
        <w:rPr>
          <w:rFonts w:ascii="Times New Roman"/>
          <w:b w:val="false"/>
          <w:i w:val="false"/>
          <w:color w:val="000000"/>
          <w:sz w:val="28"/>
        </w:rPr>
        <w:t xml:space="preserve">
                           орман өртiне қарсы </w:t>
      </w:r>
      <w:r>
        <w:br/>
      </w:r>
      <w:r>
        <w:rPr>
          <w:rFonts w:ascii="Times New Roman"/>
          <w:b w:val="false"/>
          <w:i w:val="false"/>
          <w:color w:val="000000"/>
          <w:sz w:val="28"/>
        </w:rPr>
        <w:t xml:space="preserve">
                           мотопомпа - 37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орман тұқым </w:t>
      </w:r>
      <w:r>
        <w:br/>
      </w:r>
      <w:r>
        <w:rPr>
          <w:rFonts w:ascii="Times New Roman"/>
          <w:b w:val="false"/>
          <w:i w:val="false"/>
          <w:color w:val="000000"/>
          <w:sz w:val="28"/>
        </w:rPr>
        <w:t xml:space="preserve">
                           сепкiшi - 11 бiрлiк; </w:t>
      </w:r>
      <w:r>
        <w:br/>
      </w:r>
      <w:r>
        <w:rPr>
          <w:rFonts w:ascii="Times New Roman"/>
          <w:b w:val="false"/>
          <w:i w:val="false"/>
          <w:color w:val="000000"/>
          <w:sz w:val="28"/>
        </w:rPr>
        <w:t xml:space="preserve">
                           соқа - 54 бiрлiк; </w:t>
      </w:r>
      <w:r>
        <w:br/>
      </w:r>
      <w:r>
        <w:rPr>
          <w:rFonts w:ascii="Times New Roman"/>
          <w:b w:val="false"/>
          <w:i w:val="false"/>
          <w:color w:val="000000"/>
          <w:sz w:val="28"/>
        </w:rPr>
        <w:t xml:space="preserve">
                           жер қазатын соқа - </w:t>
      </w:r>
      <w:r>
        <w:br/>
      </w:r>
      <w:r>
        <w:rPr>
          <w:rFonts w:ascii="Times New Roman"/>
          <w:b w:val="false"/>
          <w:i w:val="false"/>
          <w:color w:val="000000"/>
          <w:sz w:val="28"/>
        </w:rPr>
        <w:t xml:space="preserve">
                           8 бiрлiк; </w:t>
      </w:r>
      <w:r>
        <w:br/>
      </w:r>
      <w:r>
        <w:rPr>
          <w:rFonts w:ascii="Times New Roman"/>
          <w:b w:val="false"/>
          <w:i w:val="false"/>
          <w:color w:val="000000"/>
          <w:sz w:val="28"/>
        </w:rPr>
        <w:t xml:space="preserve">
                           тiкенектi нығыздау. </w:t>
      </w:r>
      <w:r>
        <w:br/>
      </w:r>
      <w:r>
        <w:rPr>
          <w:rFonts w:ascii="Times New Roman"/>
          <w:b w:val="false"/>
          <w:i w:val="false"/>
          <w:color w:val="000000"/>
          <w:sz w:val="28"/>
        </w:rPr>
        <w:t xml:space="preserve">
                           шы - 7 бiрлiк; </w:t>
      </w:r>
      <w:r>
        <w:br/>
      </w:r>
      <w:r>
        <w:rPr>
          <w:rFonts w:ascii="Times New Roman"/>
          <w:b w:val="false"/>
          <w:i w:val="false"/>
          <w:color w:val="000000"/>
          <w:sz w:val="28"/>
        </w:rPr>
        <w:t xml:space="preserve">
                           культиватор - 30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ағаш тартқыш құрал </w:t>
      </w:r>
      <w:r>
        <w:br/>
      </w:r>
      <w:r>
        <w:rPr>
          <w:rFonts w:ascii="Times New Roman"/>
          <w:b w:val="false"/>
          <w:i w:val="false"/>
          <w:color w:val="000000"/>
          <w:sz w:val="28"/>
        </w:rPr>
        <w:t xml:space="preserve">
                           - 7 бiрлiк; </w:t>
      </w:r>
      <w:r>
        <w:br/>
      </w:r>
      <w:r>
        <w:rPr>
          <w:rFonts w:ascii="Times New Roman"/>
          <w:b w:val="false"/>
          <w:i w:val="false"/>
          <w:color w:val="000000"/>
          <w:sz w:val="28"/>
        </w:rPr>
        <w:t xml:space="preserve">
                           ағаш отырғызатын </w:t>
      </w:r>
      <w:r>
        <w:br/>
      </w:r>
      <w:r>
        <w:rPr>
          <w:rFonts w:ascii="Times New Roman"/>
          <w:b w:val="false"/>
          <w:i w:val="false"/>
          <w:color w:val="000000"/>
          <w:sz w:val="28"/>
        </w:rPr>
        <w:t xml:space="preserve">
                           машина - 31 бiрлiк; </w:t>
      </w:r>
      <w:r>
        <w:br/>
      </w:r>
      <w:r>
        <w:rPr>
          <w:rFonts w:ascii="Times New Roman"/>
          <w:b w:val="false"/>
          <w:i w:val="false"/>
          <w:color w:val="000000"/>
          <w:sz w:val="28"/>
        </w:rPr>
        <w:t xml:space="preserve">
                           жаңбырлатқыш машина </w:t>
      </w:r>
      <w:r>
        <w:br/>
      </w:r>
      <w:r>
        <w:rPr>
          <w:rFonts w:ascii="Times New Roman"/>
          <w:b w:val="false"/>
          <w:i w:val="false"/>
          <w:color w:val="000000"/>
          <w:sz w:val="28"/>
        </w:rPr>
        <w:t xml:space="preserve">
                           - 11 бiрлiк; </w:t>
      </w:r>
      <w:r>
        <w:br/>
      </w:r>
      <w:r>
        <w:rPr>
          <w:rFonts w:ascii="Times New Roman"/>
          <w:b w:val="false"/>
          <w:i w:val="false"/>
          <w:color w:val="000000"/>
          <w:sz w:val="28"/>
        </w:rPr>
        <w:t xml:space="preserve">
                           стационарлы радио. </w:t>
      </w:r>
      <w:r>
        <w:br/>
      </w:r>
      <w:r>
        <w:rPr>
          <w:rFonts w:ascii="Times New Roman"/>
          <w:b w:val="false"/>
          <w:i w:val="false"/>
          <w:color w:val="000000"/>
          <w:sz w:val="28"/>
        </w:rPr>
        <w:t xml:space="preserve">
                           бекет - 69 бiрлiк; </w:t>
      </w:r>
      <w:r>
        <w:br/>
      </w:r>
      <w:r>
        <w:rPr>
          <w:rFonts w:ascii="Times New Roman"/>
          <w:b w:val="false"/>
          <w:i w:val="false"/>
          <w:color w:val="000000"/>
          <w:sz w:val="28"/>
        </w:rPr>
        <w:t xml:space="preserve">
                           икемдi радиобекет </w:t>
      </w:r>
      <w:r>
        <w:br/>
      </w:r>
      <w:r>
        <w:rPr>
          <w:rFonts w:ascii="Times New Roman"/>
          <w:b w:val="false"/>
          <w:i w:val="false"/>
          <w:color w:val="000000"/>
          <w:sz w:val="28"/>
        </w:rPr>
        <w:t xml:space="preserve">
                           - 147 бiрлiк; </w:t>
      </w:r>
      <w:r>
        <w:br/>
      </w:r>
      <w:r>
        <w:rPr>
          <w:rFonts w:ascii="Times New Roman"/>
          <w:b w:val="false"/>
          <w:i w:val="false"/>
          <w:color w:val="000000"/>
          <w:sz w:val="28"/>
        </w:rPr>
        <w:t xml:space="preserve">
                           алып жүретiн </w:t>
      </w:r>
      <w:r>
        <w:br/>
      </w:r>
      <w:r>
        <w:rPr>
          <w:rFonts w:ascii="Times New Roman"/>
          <w:b w:val="false"/>
          <w:i w:val="false"/>
          <w:color w:val="000000"/>
          <w:sz w:val="28"/>
        </w:rPr>
        <w:t xml:space="preserve">
                           радиобекет - 181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жазғы нысанды киiм </w:t>
      </w:r>
      <w:r>
        <w:br/>
      </w:r>
      <w:r>
        <w:rPr>
          <w:rFonts w:ascii="Times New Roman"/>
          <w:b w:val="false"/>
          <w:i w:val="false"/>
          <w:color w:val="000000"/>
          <w:sz w:val="28"/>
        </w:rPr>
        <w:t xml:space="preserve">
                           - 623 жинақ; </w:t>
      </w:r>
      <w:r>
        <w:br/>
      </w:r>
      <w:r>
        <w:rPr>
          <w:rFonts w:ascii="Times New Roman"/>
          <w:b w:val="false"/>
          <w:i w:val="false"/>
          <w:color w:val="000000"/>
          <w:sz w:val="28"/>
        </w:rPr>
        <w:t xml:space="preserve">
                           қысқы нысанды киiм </w:t>
      </w:r>
      <w:r>
        <w:br/>
      </w:r>
      <w:r>
        <w:rPr>
          <w:rFonts w:ascii="Times New Roman"/>
          <w:b w:val="false"/>
          <w:i w:val="false"/>
          <w:color w:val="000000"/>
          <w:sz w:val="28"/>
        </w:rPr>
        <w:t xml:space="preserve">
                           - 1958 жинақ; </w:t>
      </w:r>
      <w:r>
        <w:br/>
      </w:r>
      <w:r>
        <w:rPr>
          <w:rFonts w:ascii="Times New Roman"/>
          <w:b w:val="false"/>
          <w:i w:val="false"/>
          <w:color w:val="000000"/>
          <w:sz w:val="28"/>
        </w:rPr>
        <w:t xml:space="preserve">
                           дискiлi минералдан. </w:t>
      </w:r>
      <w:r>
        <w:br/>
      </w:r>
      <w:r>
        <w:rPr>
          <w:rFonts w:ascii="Times New Roman"/>
          <w:b w:val="false"/>
          <w:i w:val="false"/>
          <w:color w:val="000000"/>
          <w:sz w:val="28"/>
        </w:rPr>
        <w:t xml:space="preserve">
                           дырғыш - 23 бiрлiк; </w:t>
      </w:r>
      <w:r>
        <w:br/>
      </w:r>
      <w:r>
        <w:rPr>
          <w:rFonts w:ascii="Times New Roman"/>
          <w:b w:val="false"/>
          <w:i w:val="false"/>
          <w:color w:val="000000"/>
          <w:sz w:val="28"/>
        </w:rPr>
        <w:t xml:space="preserve">
                           дискiлi тырма - 15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моторлы қайық - 13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қайық моторы - 13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екi дискiлi өртке </w:t>
      </w:r>
      <w:r>
        <w:br/>
      </w:r>
      <w:r>
        <w:rPr>
          <w:rFonts w:ascii="Times New Roman"/>
          <w:b w:val="false"/>
          <w:i w:val="false"/>
          <w:color w:val="000000"/>
          <w:sz w:val="28"/>
        </w:rPr>
        <w:t xml:space="preserve">
                           қарсы соқа - 36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орман өртiне қарсы </w:t>
      </w:r>
      <w:r>
        <w:br/>
      </w:r>
      <w:r>
        <w:rPr>
          <w:rFonts w:ascii="Times New Roman"/>
          <w:b w:val="false"/>
          <w:i w:val="false"/>
          <w:color w:val="000000"/>
          <w:sz w:val="28"/>
        </w:rPr>
        <w:t xml:space="preserve">
                           жолақ салушы - 35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фрезерлi орман </w:t>
      </w:r>
      <w:r>
        <w:br/>
      </w:r>
      <w:r>
        <w:rPr>
          <w:rFonts w:ascii="Times New Roman"/>
          <w:b w:val="false"/>
          <w:i w:val="false"/>
          <w:color w:val="000000"/>
          <w:sz w:val="28"/>
        </w:rPr>
        <w:t xml:space="preserve">
                           өртiне қарсы </w:t>
      </w:r>
      <w:r>
        <w:br/>
      </w:r>
      <w:r>
        <w:rPr>
          <w:rFonts w:ascii="Times New Roman"/>
          <w:b w:val="false"/>
          <w:i w:val="false"/>
          <w:color w:val="000000"/>
          <w:sz w:val="28"/>
        </w:rPr>
        <w:t xml:space="preserve">
                           агрегат - 44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токарь станогы - </w:t>
      </w:r>
      <w:r>
        <w:br/>
      </w:r>
      <w:r>
        <w:rPr>
          <w:rFonts w:ascii="Times New Roman"/>
          <w:b w:val="false"/>
          <w:i w:val="false"/>
          <w:color w:val="000000"/>
          <w:sz w:val="28"/>
        </w:rPr>
        <w:t xml:space="preserve">
                           5 бiрлiк; </w:t>
      </w:r>
      <w:r>
        <w:br/>
      </w:r>
      <w:r>
        <w:rPr>
          <w:rFonts w:ascii="Times New Roman"/>
          <w:b w:val="false"/>
          <w:i w:val="false"/>
          <w:color w:val="000000"/>
          <w:sz w:val="28"/>
        </w:rPr>
        <w:t xml:space="preserve">
                           мотоцикл - 56 </w:t>
      </w:r>
      <w:r>
        <w:br/>
      </w:r>
      <w:r>
        <w:rPr>
          <w:rFonts w:ascii="Times New Roman"/>
          <w:b w:val="false"/>
          <w:i w:val="false"/>
          <w:color w:val="000000"/>
          <w:sz w:val="28"/>
        </w:rPr>
        <w:t xml:space="preserve">
                           бiрлiк. </w:t>
      </w:r>
    </w:p>
    <w:p>
      <w:pPr>
        <w:spacing w:after="0"/>
        <w:ind w:left="0"/>
        <w:jc w:val="both"/>
      </w:pPr>
      <w:r>
        <w:rPr>
          <w:rFonts w:ascii="Times New Roman"/>
          <w:b w:val="false"/>
          <w:i w:val="false"/>
          <w:color w:val="000000"/>
          <w:sz w:val="28"/>
        </w:rPr>
        <w:t xml:space="preserve">3        101  Киiктiң      Республика аумағын. Жыл     Ауыл </w:t>
      </w:r>
      <w:r>
        <w:br/>
      </w:r>
      <w:r>
        <w:rPr>
          <w:rFonts w:ascii="Times New Roman"/>
          <w:b w:val="false"/>
          <w:i w:val="false"/>
          <w:color w:val="000000"/>
          <w:sz w:val="28"/>
        </w:rPr>
        <w:t xml:space="preserve">
              санын        да төлдеу және      бойы    шаруашылығы </w:t>
      </w:r>
      <w:r>
        <w:br/>
      </w:r>
      <w:r>
        <w:rPr>
          <w:rFonts w:ascii="Times New Roman"/>
          <w:b w:val="false"/>
          <w:i w:val="false"/>
          <w:color w:val="000000"/>
          <w:sz w:val="28"/>
        </w:rPr>
        <w:t xml:space="preserve">
              қалпына      басқа да маусымдық          министрлігі. </w:t>
      </w:r>
      <w:r>
        <w:br/>
      </w:r>
      <w:r>
        <w:rPr>
          <w:rFonts w:ascii="Times New Roman"/>
          <w:b w:val="false"/>
          <w:i w:val="false"/>
          <w:color w:val="000000"/>
          <w:sz w:val="28"/>
        </w:rPr>
        <w:t xml:space="preserve">
              келтiру      топталу жерлерiнде          нің Орман </w:t>
      </w:r>
      <w:r>
        <w:br/>
      </w:r>
      <w:r>
        <w:rPr>
          <w:rFonts w:ascii="Times New Roman"/>
          <w:b w:val="false"/>
          <w:i w:val="false"/>
          <w:color w:val="000000"/>
          <w:sz w:val="28"/>
        </w:rPr>
        <w:t xml:space="preserve">
                           киiктердi қорғау.           және аңшылық </w:t>
      </w:r>
      <w:r>
        <w:br/>
      </w:r>
      <w:r>
        <w:rPr>
          <w:rFonts w:ascii="Times New Roman"/>
          <w:b w:val="false"/>
          <w:i w:val="false"/>
          <w:color w:val="000000"/>
          <w:sz w:val="28"/>
        </w:rPr>
        <w:t xml:space="preserve">
                           Киiктердiң көшiп-           шаруашылығы </w:t>
      </w:r>
      <w:r>
        <w:br/>
      </w:r>
      <w:r>
        <w:rPr>
          <w:rFonts w:ascii="Times New Roman"/>
          <w:b w:val="false"/>
          <w:i w:val="false"/>
          <w:color w:val="000000"/>
          <w:sz w:val="28"/>
        </w:rPr>
        <w:t xml:space="preserve">
                           қону жолында,               комитеті </w:t>
      </w:r>
      <w:r>
        <w:br/>
      </w:r>
      <w:r>
        <w:rPr>
          <w:rFonts w:ascii="Times New Roman"/>
          <w:b w:val="false"/>
          <w:i w:val="false"/>
          <w:color w:val="000000"/>
          <w:sz w:val="28"/>
        </w:rPr>
        <w:t xml:space="preserve">
                           төлдеу, қыстау және </w:t>
      </w:r>
      <w:r>
        <w:br/>
      </w:r>
      <w:r>
        <w:rPr>
          <w:rFonts w:ascii="Times New Roman"/>
          <w:b w:val="false"/>
          <w:i w:val="false"/>
          <w:color w:val="000000"/>
          <w:sz w:val="28"/>
        </w:rPr>
        <w:t xml:space="preserve">
                           басқа да мекендеу </w:t>
      </w:r>
      <w:r>
        <w:br/>
      </w:r>
      <w:r>
        <w:rPr>
          <w:rFonts w:ascii="Times New Roman"/>
          <w:b w:val="false"/>
          <w:i w:val="false"/>
          <w:color w:val="000000"/>
          <w:sz w:val="28"/>
        </w:rPr>
        <w:t xml:space="preserve">
                           жерлерiнде 2000 бас </w:t>
      </w:r>
      <w:r>
        <w:br/>
      </w:r>
      <w:r>
        <w:rPr>
          <w:rFonts w:ascii="Times New Roman"/>
          <w:b w:val="false"/>
          <w:i w:val="false"/>
          <w:color w:val="000000"/>
          <w:sz w:val="28"/>
        </w:rPr>
        <w:t xml:space="preserve">
                           қасқыр ату.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биологиялық әралуандық пен табиғи экологиялық жүйенi сақтау, ерекше қорғалатын табиғи аумақтарды ұтымды пайдалануды дамытуды қамтамасыз ету, ерекше қорғалатын табиғи аумақтардың материалдық-техникалық негiзiн нығайту нәтижесiнде олардың жағдайын жақсарту, киiктер басының азаюын тоқтату, қасқырлар санын қысқарту. </w:t>
      </w:r>
    </w:p>
    <w:bookmarkStart w:name="z36"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87-қосымша        </w:t>
      </w:r>
    </w:p>
    <w:bookmarkEnd w:id="36"/>
    <w:p>
      <w:pPr>
        <w:spacing w:after="0"/>
        <w:ind w:left="0"/>
        <w:jc w:val="both"/>
      </w:pPr>
      <w:r>
        <w:rPr>
          <w:rFonts w:ascii="Times New Roman"/>
          <w:b w:val="false"/>
          <w:i w:val="false"/>
          <w:color w:val="ff0000"/>
          <w:sz w:val="28"/>
        </w:rPr>
        <w:t xml:space="preserve">      Ескерту. 87-қосымшаға өзгеріс енгізілді - ҚР Үкіметінің 2004.06.23. N 197к </w:t>
      </w:r>
      <w:r>
        <w:rPr>
          <w:rFonts w:ascii="Times New Roman"/>
          <w:b w:val="false"/>
          <w:i w:val="false"/>
          <w:color w:val="ff0000"/>
          <w:sz w:val="28"/>
        </w:rPr>
        <w:t xml:space="preserve">қаулысымен </w:t>
      </w:r>
      <w:r>
        <w:rPr>
          <w:rFonts w:ascii="Times New Roman"/>
          <w:b w:val="false"/>
          <w:i w:val="false"/>
          <w:color w:val="ff0000"/>
          <w:sz w:val="28"/>
        </w:rPr>
        <w:t xml:space="preserve">, 2004.12.24. N </w:t>
      </w:r>
      <w:r>
        <w:rPr>
          <w:rFonts w:ascii="Times New Roman"/>
          <w:b w:val="false"/>
          <w:i w:val="false"/>
          <w:color w:val="ff0000"/>
          <w:sz w:val="28"/>
        </w:rPr>
        <w:t xml:space="preserve">197ащ </w:t>
      </w:r>
      <w:r>
        <w:rPr>
          <w:rFonts w:ascii="Times New Roman"/>
          <w:b w:val="false"/>
          <w:i w:val="false"/>
          <w:color w:val="ff0000"/>
          <w:sz w:val="28"/>
        </w:rPr>
        <w:t xml:space="preserve">қаулыларымен. </w:t>
      </w:r>
    </w:p>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"Нұра-Есiл өзендерi алабының қоршаған ортасын оңалту </w:t>
      </w:r>
      <w:r>
        <w:br/>
      </w:r>
      <w:r>
        <w:rPr>
          <w:rFonts w:ascii="Times New Roman"/>
          <w:b/>
          <w:i w:val="false"/>
          <w:color w:val="000000"/>
        </w:rPr>
        <w:t xml:space="preserve">
және басқару" </w:t>
      </w:r>
      <w:r>
        <w:br/>
      </w:r>
      <w:r>
        <w:rPr>
          <w:rFonts w:ascii="Times New Roman"/>
          <w:b/>
          <w:i w:val="false"/>
          <w:color w:val="000000"/>
        </w:rPr>
        <w:t xml:space="preserve">
деген 041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368775 мың теңге (үш жүз алпыс сегіз миллион жетi жүз жетпiс бес мың теңге). &lt;*&gt; </w:t>
      </w:r>
      <w:r>
        <w:br/>
      </w:r>
      <w:r>
        <w:rPr>
          <w:rFonts w:ascii="Times New Roman"/>
          <w:b w:val="false"/>
          <w:i w:val="false"/>
          <w:color w:val="000000"/>
          <w:sz w:val="28"/>
        </w:rPr>
        <w:t>
      2. Бюджеттiк бағдарламаның нормативтiк құқықтық негiзi: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"Нұра өзенiн тазарту" жобасын қаржыландыру үшiн Халықаралық Қайта Құру және Даму Банкiнiң қарызын тарту туралы" Қазақстан Республикасы Үкiметiнiң 2003 жылдың 10 желтоқсандағы N 1254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өзен арнасы мен оған iргелес аудандарды сынаппен ластанудан тазарту арқылы Нұра өзенi бассейнi аумағында және оған iргелес аудандарда тұратын халықтың әл-ауқатын жақсарту. Бұл жергiлiктi су пайдаланушылардың өсiп отырған мұқтаждығын қанағаттандыруға қауiпсiз, тиiмдi, аз шығынды баламалы сумен қамтамасыз ету көзiн, сондай-ақ су тасқынын басқару үшiн және экологиялық мақсатта судың шығынын бақылауды жаңартуға мүмкiндiк бередi. </w:t>
      </w:r>
      <w:r>
        <w:br/>
      </w:r>
      <w:r>
        <w:rPr>
          <w:rFonts w:ascii="Times New Roman"/>
          <w:b w:val="false"/>
          <w:i w:val="false"/>
          <w:color w:val="000000"/>
          <w:sz w:val="28"/>
        </w:rPr>
        <w:t xml:space="preserve">
      5. Бюджеттiк бағдарламаның мiндеттерi: сынаптың көп шоғырлануын жою, қоршаған ортаның нашарлаған жай-күйiн оңалтып қалпына келтiру және қауiп-қатердi жою; төменгi бъефтiң мезгiлдiк су тасқынымен және Қорғалжын су-батпақты жерлерiн сумен тұрақсыз, көбiнесе баламасыз түрде сумен қамтамасыз етiлуiн шешуді, төменгi басар проблемаларын жұмсарту үшiн өзен суын басқарудың мүмкiндiктерiн күшейту; өзендi жалпы басқару мүмкiндiктерiн күшейту; Нұра өзенiнiң бассейнiнде орналасқан кенттердi, Астана қаласын қоса экономикалық тұрғыдан алғанда сумен тұрақты және тиiмдi қамтамасыз ету.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041       Нұра-Есiл </w:t>
      </w:r>
      <w:r>
        <w:br/>
      </w:r>
      <w:r>
        <w:rPr>
          <w:rFonts w:ascii="Times New Roman"/>
          <w:b w:val="false"/>
          <w:i w:val="false"/>
          <w:color w:val="000000"/>
          <w:sz w:val="28"/>
        </w:rPr>
        <w:t xml:space="preserve">
              өзендерi </w:t>
      </w:r>
      <w:r>
        <w:br/>
      </w:r>
      <w:r>
        <w:rPr>
          <w:rFonts w:ascii="Times New Roman"/>
          <w:b w:val="false"/>
          <w:i w:val="false"/>
          <w:color w:val="000000"/>
          <w:sz w:val="28"/>
        </w:rPr>
        <w:t xml:space="preserve">
              алабының </w:t>
      </w:r>
      <w:r>
        <w:br/>
      </w:r>
      <w:r>
        <w:rPr>
          <w:rFonts w:ascii="Times New Roman"/>
          <w:b w:val="false"/>
          <w:i w:val="false"/>
          <w:color w:val="000000"/>
          <w:sz w:val="28"/>
        </w:rPr>
        <w:t xml:space="preserve">
              қоршаған </w:t>
      </w:r>
      <w:r>
        <w:br/>
      </w:r>
      <w:r>
        <w:rPr>
          <w:rFonts w:ascii="Times New Roman"/>
          <w:b w:val="false"/>
          <w:i w:val="false"/>
          <w:color w:val="000000"/>
          <w:sz w:val="28"/>
        </w:rPr>
        <w:t xml:space="preserve">
              ортасын </w:t>
      </w:r>
      <w:r>
        <w:br/>
      </w:r>
      <w:r>
        <w:rPr>
          <w:rFonts w:ascii="Times New Roman"/>
          <w:b w:val="false"/>
          <w:i w:val="false"/>
          <w:color w:val="000000"/>
          <w:sz w:val="28"/>
        </w:rPr>
        <w:t xml:space="preserve">
              оңалту және </w:t>
      </w:r>
      <w:r>
        <w:br/>
      </w:r>
      <w:r>
        <w:rPr>
          <w:rFonts w:ascii="Times New Roman"/>
          <w:b w:val="false"/>
          <w:i w:val="false"/>
          <w:color w:val="000000"/>
          <w:sz w:val="28"/>
        </w:rPr>
        <w:t xml:space="preserve">
              басқару </w:t>
      </w:r>
    </w:p>
    <w:p>
      <w:pPr>
        <w:spacing w:after="0"/>
        <w:ind w:left="0"/>
        <w:jc w:val="both"/>
      </w:pPr>
      <w:r>
        <w:rPr>
          <w:rFonts w:ascii="Times New Roman"/>
          <w:b w:val="false"/>
          <w:i w:val="false"/>
          <w:color w:val="000000"/>
          <w:sz w:val="28"/>
        </w:rPr>
        <w:t xml:space="preserve">2        004  Сыртқы       - Жабдықтар мен     2004    Қазақстан </w:t>
      </w:r>
      <w:r>
        <w:br/>
      </w:r>
      <w:r>
        <w:rPr>
          <w:rFonts w:ascii="Times New Roman"/>
          <w:b w:val="false"/>
          <w:i w:val="false"/>
          <w:color w:val="000000"/>
          <w:sz w:val="28"/>
        </w:rPr>
        <w:t xml:space="preserve">
              қарыздар     материалдар сатып   жылдың  Республикасы </w:t>
      </w:r>
      <w:r>
        <w:br/>
      </w:r>
      <w:r>
        <w:rPr>
          <w:rFonts w:ascii="Times New Roman"/>
          <w:b w:val="false"/>
          <w:i w:val="false"/>
          <w:color w:val="000000"/>
          <w:sz w:val="28"/>
        </w:rPr>
        <w:t xml:space="preserve">
              есебiнен     алу;                төртін. Ауыл </w:t>
      </w:r>
      <w:r>
        <w:br/>
      </w:r>
      <w:r>
        <w:rPr>
          <w:rFonts w:ascii="Times New Roman"/>
          <w:b w:val="false"/>
          <w:i w:val="false"/>
          <w:color w:val="000000"/>
          <w:sz w:val="28"/>
        </w:rPr>
        <w:t xml:space="preserve">
              жобаны       - Дүниежүзiлiк      ші      шаруашылығы </w:t>
      </w:r>
      <w:r>
        <w:br/>
      </w:r>
      <w:r>
        <w:rPr>
          <w:rFonts w:ascii="Times New Roman"/>
          <w:b w:val="false"/>
          <w:i w:val="false"/>
          <w:color w:val="000000"/>
          <w:sz w:val="28"/>
        </w:rPr>
        <w:t xml:space="preserve">
              іске         банктiң комиссия.   квар.   министрлігі. </w:t>
      </w:r>
      <w:r>
        <w:br/>
      </w:r>
      <w:r>
        <w:rPr>
          <w:rFonts w:ascii="Times New Roman"/>
          <w:b w:val="false"/>
          <w:i w:val="false"/>
          <w:color w:val="000000"/>
          <w:sz w:val="28"/>
        </w:rPr>
        <w:t xml:space="preserve">
              асыру        сын төлеу.          талы    нiң Су </w:t>
      </w:r>
      <w:r>
        <w:br/>
      </w:r>
      <w:r>
        <w:rPr>
          <w:rFonts w:ascii="Times New Roman"/>
          <w:b w:val="false"/>
          <w:i w:val="false"/>
          <w:color w:val="000000"/>
          <w:sz w:val="28"/>
        </w:rPr>
        <w:t xml:space="preserve">
                                                       ресурстары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комитетi </w:t>
      </w:r>
    </w:p>
    <w:p>
      <w:pPr>
        <w:spacing w:after="0"/>
        <w:ind w:left="0"/>
        <w:jc w:val="both"/>
      </w:pPr>
      <w:r>
        <w:rPr>
          <w:rFonts w:ascii="Times New Roman"/>
          <w:b w:val="false"/>
          <w:i w:val="false"/>
          <w:color w:val="000000"/>
          <w:sz w:val="28"/>
        </w:rPr>
        <w:t xml:space="preserve">3        016  Жобаны       - жоба шеңберiнде   Жыл     Қазақстан </w:t>
      </w:r>
      <w:r>
        <w:br/>
      </w:r>
      <w:r>
        <w:rPr>
          <w:rFonts w:ascii="Times New Roman"/>
          <w:b w:val="false"/>
          <w:i w:val="false"/>
          <w:color w:val="000000"/>
          <w:sz w:val="28"/>
        </w:rPr>
        <w:t xml:space="preserve">
              республи.    сынаппен ластанған  бойында Республикасы </w:t>
      </w:r>
      <w:r>
        <w:br/>
      </w:r>
      <w:r>
        <w:rPr>
          <w:rFonts w:ascii="Times New Roman"/>
          <w:b w:val="false"/>
          <w:i w:val="false"/>
          <w:color w:val="000000"/>
          <w:sz w:val="28"/>
        </w:rPr>
        <w:t xml:space="preserve">
              калық        материалдар мен             Ауыл </w:t>
      </w:r>
      <w:r>
        <w:br/>
      </w:r>
      <w:r>
        <w:rPr>
          <w:rFonts w:ascii="Times New Roman"/>
          <w:b w:val="false"/>
          <w:i w:val="false"/>
          <w:color w:val="000000"/>
          <w:sz w:val="28"/>
        </w:rPr>
        <w:t xml:space="preserve">
              бюджеттен    топырақты сақтау            шаруашылығы </w:t>
      </w:r>
      <w:r>
        <w:br/>
      </w:r>
      <w:r>
        <w:rPr>
          <w:rFonts w:ascii="Times New Roman"/>
          <w:b w:val="false"/>
          <w:i w:val="false"/>
          <w:color w:val="000000"/>
          <w:sz w:val="28"/>
        </w:rPr>
        <w:t xml:space="preserve">
              бірлесіп     үшiн жер бөлiп              министрлігі. </w:t>
      </w:r>
      <w:r>
        <w:br/>
      </w:r>
      <w:r>
        <w:rPr>
          <w:rFonts w:ascii="Times New Roman"/>
          <w:b w:val="false"/>
          <w:i w:val="false"/>
          <w:color w:val="000000"/>
          <w:sz w:val="28"/>
        </w:rPr>
        <w:t xml:space="preserve">
              қаржылан.    беру үшiн өтем              нің Су </w:t>
      </w:r>
      <w:r>
        <w:br/>
      </w:r>
      <w:r>
        <w:rPr>
          <w:rFonts w:ascii="Times New Roman"/>
          <w:b w:val="false"/>
          <w:i w:val="false"/>
          <w:color w:val="000000"/>
          <w:sz w:val="28"/>
        </w:rPr>
        <w:t xml:space="preserve">
              дыру         төлеу;                      ресурстары </w:t>
      </w:r>
      <w:r>
        <w:br/>
      </w:r>
      <w:r>
        <w:rPr>
          <w:rFonts w:ascii="Times New Roman"/>
          <w:b w:val="false"/>
          <w:i w:val="false"/>
          <w:color w:val="000000"/>
          <w:sz w:val="28"/>
        </w:rPr>
        <w:t xml:space="preserve">
              есебінен     - жоба шеңберiнде           жөніндегі </w:t>
      </w:r>
      <w:r>
        <w:br/>
      </w:r>
      <w:r>
        <w:rPr>
          <w:rFonts w:ascii="Times New Roman"/>
          <w:b w:val="false"/>
          <w:i w:val="false"/>
          <w:color w:val="000000"/>
          <w:sz w:val="28"/>
        </w:rPr>
        <w:t xml:space="preserve">
              іске         сатып алынатын              комитеті </w:t>
      </w:r>
      <w:r>
        <w:br/>
      </w:r>
      <w:r>
        <w:rPr>
          <w:rFonts w:ascii="Times New Roman"/>
          <w:b w:val="false"/>
          <w:i w:val="false"/>
          <w:color w:val="000000"/>
          <w:sz w:val="28"/>
        </w:rPr>
        <w:t xml:space="preserve">
              асырылады    жабдықтар мен </w:t>
      </w:r>
      <w:r>
        <w:br/>
      </w:r>
      <w:r>
        <w:rPr>
          <w:rFonts w:ascii="Times New Roman"/>
          <w:b w:val="false"/>
          <w:i w:val="false"/>
          <w:color w:val="000000"/>
          <w:sz w:val="28"/>
        </w:rPr>
        <w:t xml:space="preserve">
                           материалдар бойынша </w:t>
      </w:r>
      <w:r>
        <w:br/>
      </w:r>
      <w:r>
        <w:rPr>
          <w:rFonts w:ascii="Times New Roman"/>
          <w:b w:val="false"/>
          <w:i w:val="false"/>
          <w:color w:val="000000"/>
          <w:sz w:val="28"/>
        </w:rPr>
        <w:t xml:space="preserve">
                           салық және баж </w:t>
      </w:r>
      <w:r>
        <w:br/>
      </w:r>
      <w:r>
        <w:rPr>
          <w:rFonts w:ascii="Times New Roman"/>
          <w:b w:val="false"/>
          <w:i w:val="false"/>
          <w:color w:val="000000"/>
          <w:sz w:val="28"/>
        </w:rPr>
        <w:t xml:space="preserve">
                           салығын төлеу; </w:t>
      </w:r>
      <w:r>
        <w:br/>
      </w:r>
      <w:r>
        <w:rPr>
          <w:rFonts w:ascii="Times New Roman"/>
          <w:b w:val="false"/>
          <w:i w:val="false"/>
          <w:color w:val="000000"/>
          <w:sz w:val="28"/>
        </w:rPr>
        <w:t xml:space="preserve">
                           - жергiлiктi кеңес. </w:t>
      </w:r>
      <w:r>
        <w:br/>
      </w:r>
      <w:r>
        <w:rPr>
          <w:rFonts w:ascii="Times New Roman"/>
          <w:b w:val="false"/>
          <w:i w:val="false"/>
          <w:color w:val="000000"/>
          <w:sz w:val="28"/>
        </w:rPr>
        <w:t xml:space="preserve">
                           шiлерге офистiк </w:t>
      </w:r>
      <w:r>
        <w:br/>
      </w:r>
      <w:r>
        <w:rPr>
          <w:rFonts w:ascii="Times New Roman"/>
          <w:b w:val="false"/>
          <w:i w:val="false"/>
          <w:color w:val="000000"/>
          <w:sz w:val="28"/>
        </w:rPr>
        <w:t xml:space="preserve">
                           жабдықтар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 операциялық </w:t>
      </w:r>
      <w:r>
        <w:br/>
      </w:r>
      <w:r>
        <w:rPr>
          <w:rFonts w:ascii="Times New Roman"/>
          <w:b w:val="false"/>
          <w:i w:val="false"/>
          <w:color w:val="000000"/>
          <w:sz w:val="28"/>
        </w:rPr>
        <w:t xml:space="preserve">
                           шығындармен қоса, </w:t>
      </w:r>
      <w:r>
        <w:br/>
      </w:r>
      <w:r>
        <w:rPr>
          <w:rFonts w:ascii="Times New Roman"/>
          <w:b w:val="false"/>
          <w:i w:val="false"/>
          <w:color w:val="000000"/>
          <w:sz w:val="28"/>
        </w:rPr>
        <w:t xml:space="preserve">
                           10 жергiлiктi </w:t>
      </w:r>
      <w:r>
        <w:br/>
      </w:r>
      <w:r>
        <w:rPr>
          <w:rFonts w:ascii="Times New Roman"/>
          <w:b w:val="false"/>
          <w:i w:val="false"/>
          <w:color w:val="000000"/>
          <w:sz w:val="28"/>
        </w:rPr>
        <w:t xml:space="preserve">
                           кеңесшiнiң қызметiне </w:t>
      </w:r>
      <w:r>
        <w:br/>
      </w:r>
      <w:r>
        <w:rPr>
          <w:rFonts w:ascii="Times New Roman"/>
          <w:b w:val="false"/>
          <w:i w:val="false"/>
          <w:color w:val="000000"/>
          <w:sz w:val="28"/>
        </w:rPr>
        <w:t xml:space="preserve">
                           ақы төлеу; </w:t>
      </w:r>
      <w:r>
        <w:br/>
      </w:r>
      <w:r>
        <w:rPr>
          <w:rFonts w:ascii="Times New Roman"/>
          <w:b w:val="false"/>
          <w:i w:val="false"/>
          <w:color w:val="000000"/>
          <w:sz w:val="28"/>
        </w:rPr>
        <w:t xml:space="preserve">
                           - нақтыланған жобаны </w:t>
      </w:r>
      <w:r>
        <w:br/>
      </w:r>
      <w:r>
        <w:rPr>
          <w:rFonts w:ascii="Times New Roman"/>
          <w:b w:val="false"/>
          <w:i w:val="false"/>
          <w:color w:val="000000"/>
          <w:sz w:val="28"/>
        </w:rPr>
        <w:t xml:space="preserve">
                           жасау мен тендерлiк </w:t>
      </w:r>
      <w:r>
        <w:br/>
      </w:r>
      <w:r>
        <w:rPr>
          <w:rFonts w:ascii="Times New Roman"/>
          <w:b w:val="false"/>
          <w:i w:val="false"/>
          <w:color w:val="000000"/>
          <w:sz w:val="28"/>
        </w:rPr>
        <w:t xml:space="preserve">
                           құжаттарды дайындау </w:t>
      </w:r>
      <w:r>
        <w:br/>
      </w:r>
      <w:r>
        <w:rPr>
          <w:rFonts w:ascii="Times New Roman"/>
          <w:b w:val="false"/>
          <w:i w:val="false"/>
          <w:color w:val="000000"/>
          <w:sz w:val="28"/>
        </w:rPr>
        <w:t xml:space="preserve">
                           бойынша кеңесшiлер. </w:t>
      </w:r>
      <w:r>
        <w:br/>
      </w:r>
      <w:r>
        <w:rPr>
          <w:rFonts w:ascii="Times New Roman"/>
          <w:b w:val="false"/>
          <w:i w:val="false"/>
          <w:color w:val="000000"/>
          <w:sz w:val="28"/>
        </w:rPr>
        <w:t xml:space="preserve">
                           дiң қызметiне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 сынамалар алу </w:t>
      </w:r>
      <w:r>
        <w:br/>
      </w:r>
      <w:r>
        <w:rPr>
          <w:rFonts w:ascii="Times New Roman"/>
          <w:b w:val="false"/>
          <w:i w:val="false"/>
          <w:color w:val="000000"/>
          <w:sz w:val="28"/>
        </w:rPr>
        <w:t xml:space="preserve">
                           қызметiне ақы төлеу; </w:t>
      </w:r>
      <w:r>
        <w:br/>
      </w:r>
      <w:r>
        <w:rPr>
          <w:rFonts w:ascii="Times New Roman"/>
          <w:b w:val="false"/>
          <w:i w:val="false"/>
          <w:color w:val="000000"/>
          <w:sz w:val="28"/>
        </w:rPr>
        <w:t xml:space="preserve">
                           - операциялар жүр. </w:t>
      </w:r>
      <w:r>
        <w:br/>
      </w:r>
      <w:r>
        <w:rPr>
          <w:rFonts w:ascii="Times New Roman"/>
          <w:b w:val="false"/>
          <w:i w:val="false"/>
          <w:color w:val="000000"/>
          <w:sz w:val="28"/>
        </w:rPr>
        <w:t xml:space="preserve">
                           гiзгенi үшiн екiншi </w:t>
      </w:r>
      <w:r>
        <w:br/>
      </w:r>
      <w:r>
        <w:rPr>
          <w:rFonts w:ascii="Times New Roman"/>
          <w:b w:val="false"/>
          <w:i w:val="false"/>
          <w:color w:val="000000"/>
          <w:sz w:val="28"/>
        </w:rPr>
        <w:t xml:space="preserve">
                           деңгейдегi банктiң </w:t>
      </w:r>
      <w:r>
        <w:br/>
      </w:r>
      <w:r>
        <w:rPr>
          <w:rFonts w:ascii="Times New Roman"/>
          <w:b w:val="false"/>
          <w:i w:val="false"/>
          <w:color w:val="000000"/>
          <w:sz w:val="28"/>
        </w:rPr>
        <w:t xml:space="preserve">
                           комиссиясына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 келiсiм-шарттар </w:t>
      </w:r>
      <w:r>
        <w:br/>
      </w:r>
      <w:r>
        <w:rPr>
          <w:rFonts w:ascii="Times New Roman"/>
          <w:b w:val="false"/>
          <w:i w:val="false"/>
          <w:color w:val="000000"/>
          <w:sz w:val="28"/>
        </w:rPr>
        <w:t xml:space="preserve">
                           бойынша кеңес беру </w:t>
      </w:r>
      <w:r>
        <w:br/>
      </w:r>
      <w:r>
        <w:rPr>
          <w:rFonts w:ascii="Times New Roman"/>
          <w:b w:val="false"/>
          <w:i w:val="false"/>
          <w:color w:val="000000"/>
          <w:sz w:val="28"/>
        </w:rPr>
        <w:t xml:space="preserve">
                           қызметiнiң салық. </w:t>
      </w:r>
      <w:r>
        <w:br/>
      </w:r>
      <w:r>
        <w:rPr>
          <w:rFonts w:ascii="Times New Roman"/>
          <w:b w:val="false"/>
          <w:i w:val="false"/>
          <w:color w:val="000000"/>
          <w:sz w:val="28"/>
        </w:rPr>
        <w:t xml:space="preserve">
                           тарын төлеу; </w:t>
      </w:r>
      <w:r>
        <w:br/>
      </w:r>
      <w:r>
        <w:rPr>
          <w:rFonts w:ascii="Times New Roman"/>
          <w:b w:val="false"/>
          <w:i w:val="false"/>
          <w:color w:val="000000"/>
          <w:sz w:val="28"/>
        </w:rPr>
        <w:t xml:space="preserve">
                           - жоба шеңберiнде </w:t>
      </w:r>
      <w:r>
        <w:br/>
      </w:r>
      <w:r>
        <w:rPr>
          <w:rFonts w:ascii="Times New Roman"/>
          <w:b w:val="false"/>
          <w:i w:val="false"/>
          <w:color w:val="000000"/>
          <w:sz w:val="28"/>
        </w:rPr>
        <w:t xml:space="preserve">
                           сараптама қызметiне </w:t>
      </w:r>
      <w:r>
        <w:br/>
      </w:r>
      <w:r>
        <w:rPr>
          <w:rFonts w:ascii="Times New Roman"/>
          <w:b w:val="false"/>
          <w:i w:val="false"/>
          <w:color w:val="000000"/>
          <w:sz w:val="28"/>
        </w:rPr>
        <w:t xml:space="preserve">
                           ақы төлеу; </w:t>
      </w:r>
      <w:r>
        <w:br/>
      </w:r>
      <w:r>
        <w:rPr>
          <w:rFonts w:ascii="Times New Roman"/>
          <w:b w:val="false"/>
          <w:i w:val="false"/>
          <w:color w:val="000000"/>
          <w:sz w:val="28"/>
        </w:rPr>
        <w:t xml:space="preserve">
                           - валюталық опера. </w:t>
      </w:r>
      <w:r>
        <w:br/>
      </w:r>
      <w:r>
        <w:rPr>
          <w:rFonts w:ascii="Times New Roman"/>
          <w:b w:val="false"/>
          <w:i w:val="false"/>
          <w:color w:val="000000"/>
          <w:sz w:val="28"/>
        </w:rPr>
        <w:t xml:space="preserve">
                           циялар жасағаны </w:t>
      </w:r>
      <w:r>
        <w:br/>
      </w:r>
      <w:r>
        <w:rPr>
          <w:rFonts w:ascii="Times New Roman"/>
          <w:b w:val="false"/>
          <w:i w:val="false"/>
          <w:color w:val="000000"/>
          <w:sz w:val="28"/>
        </w:rPr>
        <w:t xml:space="preserve">
                           үшiн лицензиялық </w:t>
      </w:r>
      <w:r>
        <w:br/>
      </w:r>
      <w:r>
        <w:rPr>
          <w:rFonts w:ascii="Times New Roman"/>
          <w:b w:val="false"/>
          <w:i w:val="false"/>
          <w:color w:val="000000"/>
          <w:sz w:val="28"/>
        </w:rPr>
        <w:t xml:space="preserve">
                           алымды төлеу. </w:t>
      </w:r>
      <w:r>
        <w:br/>
      </w:r>
      <w:r>
        <w:rPr>
          <w:rFonts w:ascii="Times New Roman"/>
          <w:b w:val="false"/>
          <w:i w:val="false"/>
          <w:color w:val="000000"/>
          <w:sz w:val="28"/>
        </w:rPr>
        <w:t xml:space="preserve">
                             Материалдар мен </w:t>
      </w:r>
      <w:r>
        <w:br/>
      </w:r>
      <w:r>
        <w:rPr>
          <w:rFonts w:ascii="Times New Roman"/>
          <w:b w:val="false"/>
          <w:i w:val="false"/>
          <w:color w:val="000000"/>
          <w:sz w:val="28"/>
        </w:rPr>
        <w:t xml:space="preserve">
                           жабдықтар сатып алу </w:t>
      </w:r>
      <w:r>
        <w:br/>
      </w:r>
      <w:r>
        <w:rPr>
          <w:rFonts w:ascii="Times New Roman"/>
          <w:b w:val="false"/>
          <w:i w:val="false"/>
          <w:color w:val="000000"/>
          <w:sz w:val="28"/>
        </w:rPr>
        <w:t xml:space="preserve">
                           жөнiндегi келiсiм- </w:t>
      </w:r>
      <w:r>
        <w:br/>
      </w:r>
      <w:r>
        <w:rPr>
          <w:rFonts w:ascii="Times New Roman"/>
          <w:b w:val="false"/>
          <w:i w:val="false"/>
          <w:color w:val="000000"/>
          <w:sz w:val="28"/>
        </w:rPr>
        <w:t xml:space="preserve">
                           шарттар құнының бө- </w:t>
      </w:r>
      <w:r>
        <w:br/>
      </w:r>
      <w:r>
        <w:rPr>
          <w:rFonts w:ascii="Times New Roman"/>
          <w:b w:val="false"/>
          <w:i w:val="false"/>
          <w:color w:val="000000"/>
          <w:sz w:val="28"/>
        </w:rPr>
        <w:t xml:space="preserve">
                           лiгiн төлеу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 Бюджеттiк бағдарламаны орындаудан күтiлетiн нәтижелер: жобаның мынадай компоненттерi: полигон құрылысы, "Карбид" АҚ аумағы, Қарағанды ГРЭС-i, Жауыр батпақты жерi және өзендi тазарту, жабдықтар сатып алу, толық жобалау, сынамаларды iрiктеу жөнiндегi, сондай-ақ жобаны басқару бойынша есептер дайындалады. </w:t>
      </w:r>
    </w:p>
    <w:bookmarkStart w:name="z37"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88-қосымша       </w:t>
      </w:r>
    </w:p>
    <w:bookmarkEnd w:id="37"/>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"Агроөнеркәсiп кешенi саласындағы қолданбалы </w:t>
      </w:r>
      <w:r>
        <w:br/>
      </w:r>
      <w:r>
        <w:rPr>
          <w:rFonts w:ascii="Times New Roman"/>
          <w:b/>
          <w:i w:val="false"/>
          <w:color w:val="000000"/>
        </w:rPr>
        <w:t xml:space="preserve">
ғылыми зерттеулер" </w:t>
      </w:r>
      <w:r>
        <w:br/>
      </w:r>
      <w:r>
        <w:rPr>
          <w:rFonts w:ascii="Times New Roman"/>
          <w:b/>
          <w:i w:val="false"/>
          <w:color w:val="000000"/>
        </w:rPr>
        <w:t xml:space="preserve">
деген 042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1568209 мың теңге (бiр миллиард бес жүз алпыс сегiз миллион екi жүз тоғыз мың теңге). </w:t>
      </w:r>
      <w:r>
        <w:br/>
      </w:r>
      <w:r>
        <w:rPr>
          <w:rFonts w:ascii="Times New Roman"/>
          <w:b w:val="false"/>
          <w:i w:val="false"/>
          <w:color w:val="000000"/>
          <w:sz w:val="28"/>
        </w:rPr>
        <w:t>
      2. Бюджеттiк бағдарламаның нормативтiк құқықтық негiзi: "Ғылым туралы" Қазақстан Республикасының 2001 жылғы 9 шiлдедегi Заңының </w:t>
      </w:r>
      <w:r>
        <w:rPr>
          <w:rFonts w:ascii="Times New Roman"/>
          <w:b w:val="false"/>
          <w:i w:val="false"/>
          <w:color w:val="000000"/>
          <w:sz w:val="28"/>
        </w:rPr>
        <w:t xml:space="preserve">26-бабы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Ұлттық ғылым академиясы" республикалық мемлекеттiк мекемесiн қайта ұйымдастыру туралы" Қазақстан Республикасы Президентiнiң 2003 жылғы 31 наурыздағы N 1051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Ауыл шаруашылығы министрлiгiнiң қызметiмен байланысты кейбiр мәселелер туралы" Қазақстан Республикасы Үкiметiнiң 2002 жылғы 28 маусымдағы N 704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кейбiр шешiмдерiне өзгерiстер мен толықтырулар енгiзу туралы" Қазақстан Республикасы Үкiметiнiң 2002 жылғы 29 қазандағы N 1148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Ауыл шаруашылығы министрлiгiнiң республикалық қазыналық кәсiпорындарының кейбiр мәселелерi туралы" Қазақстан Республикасы Үкiметiнiң 2002 жылғы 13 желтоқсандағы N 1309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iске асыру жөнiндегi"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ауыл шаруашылығы өнiмiн өндiрудi, қайта өңдеудi және сақтауды ғылыми қамтамасыз ету; сыртқы және iшкi рыноктарда бәсекеге жарамды ауыл шаруашылығы өнiмiн өндiру үшiн селекцияда, тұқым шаруашылығында, мал тұқымын асылдандыру iсiнде және биопрепараттар шығаруда ауыл шаруашылығы өсiмдiктерiнiң, жануарларының және микроорганизмдерiнiң тектiк қорын сақтауды, дамытуды және тиiмдi пайдалануды қамтамасыз ету. </w:t>
      </w:r>
      <w:r>
        <w:br/>
      </w:r>
      <w:r>
        <w:rPr>
          <w:rFonts w:ascii="Times New Roman"/>
          <w:b w:val="false"/>
          <w:i w:val="false"/>
          <w:color w:val="000000"/>
          <w:sz w:val="28"/>
        </w:rPr>
        <w:t xml:space="preserve">
      5. Бюджеттiк бағдарламаның мiндеттерi: Қазақстан Республикасының азық-түлiктiк тәуелсiздiгiн және ауыл тұрғындарының жағдайын жақсартуды қамтамасыз ететiн агроөнеркәсiп өндiрiсiн дамытудың экономикалық тетiгiн әзiрлеу; </w:t>
      </w:r>
      <w:r>
        <w:br/>
      </w:r>
      <w:r>
        <w:rPr>
          <w:rFonts w:ascii="Times New Roman"/>
          <w:b w:val="false"/>
          <w:i w:val="false"/>
          <w:color w:val="000000"/>
          <w:sz w:val="28"/>
        </w:rPr>
        <w:t xml:space="preserve">
      ғылыми зерттеу жұмыстарын дамыту, ғылым мекемелерi жүйесiнiң ұйымдық құрылымын жетiлдiру есебiнен бағдарламаны ғылыми қамтамасыз ету бойынша шаралар кешенiн жүргiзу; </w:t>
      </w:r>
      <w:r>
        <w:br/>
      </w:r>
      <w:r>
        <w:rPr>
          <w:rFonts w:ascii="Times New Roman"/>
          <w:b w:val="false"/>
          <w:i w:val="false"/>
          <w:color w:val="000000"/>
          <w:sz w:val="28"/>
        </w:rPr>
        <w:t xml:space="preserve">
      сапасы мен өзiндiк құны бойынша бәсекеге жарамды өнiмнiң ең жоғарғы көлемiн өндiрудi қамтамасыз ететiн аймақтардың табиғи-климаттық жағдайларына бейiмделген сорттық өсiмдiктердiң, технологиялардың, машиналар мен жабдықтың қолда барын жетiлдiру және жаңасын шығару негiзiнде аймақтар бойынша өсiмдiк шаруашылығын жан-жақты дамыту жөнiнде, сондай-ақ топырақтың құнарлылығын сақтау және қоршаған ортаны қорғауды ғылыми негiзделген ұсыныстар әзiрлеу; </w:t>
      </w:r>
      <w:r>
        <w:br/>
      </w:r>
      <w:r>
        <w:rPr>
          <w:rFonts w:ascii="Times New Roman"/>
          <w:b w:val="false"/>
          <w:i w:val="false"/>
          <w:color w:val="000000"/>
          <w:sz w:val="28"/>
        </w:rPr>
        <w:t xml:space="preserve">
      малды күтiп-бағуға арналған технологияларды, машиналар мен жабдықты жетiлдiру және жаңасын шығару, жануарларды тұқымдық аудандастыру жоспарын нақтылау, оларды толыққанды жеммен қамтамасыз ету, мал дәрiгерлiк қолайлылықты қамтамасыз ету негiзiнде мал шаруашылығы өнiмi өндiрiсiн ұлғайту жөнiнде ғылыми негiзделген ұсыныстар әзiрлеу; </w:t>
      </w:r>
      <w:r>
        <w:br/>
      </w:r>
      <w:r>
        <w:rPr>
          <w:rFonts w:ascii="Times New Roman"/>
          <w:b w:val="false"/>
          <w:i w:val="false"/>
          <w:color w:val="000000"/>
          <w:sz w:val="28"/>
        </w:rPr>
        <w:t xml:space="preserve">
      өсiмдiк шаруашылығы мен мал шаруашылығы өнiмiн пайдалану арқылы жалпы емдiк-профилактикалық тағамдар өндiруге арналған жаңа технологиялар мен жабдық әзiрлеу; </w:t>
      </w:r>
      <w:r>
        <w:br/>
      </w:r>
      <w:r>
        <w:rPr>
          <w:rFonts w:ascii="Times New Roman"/>
          <w:b w:val="false"/>
          <w:i w:val="false"/>
          <w:color w:val="000000"/>
          <w:sz w:val="28"/>
        </w:rPr>
        <w:t xml:space="preserve">
      қолда бар және шығарылып жатқан ауыл шаруашылығы жануарларының және микроорганизмдерiнiң құнды тeктік қорын ғылымнан ауыл шаруашылығы тауарын өндiрушiлерге жеткiзудiң және жоғары сапалы және бәсекеге жарамды өнiмiн өндiру үшiн оны тиiмдi пайдаланудың тиiмдi жүйесiн құру; </w:t>
      </w:r>
      <w:r>
        <w:br/>
      </w:r>
      <w:r>
        <w:rPr>
          <w:rFonts w:ascii="Times New Roman"/>
          <w:b w:val="false"/>
          <w:i w:val="false"/>
          <w:color w:val="000000"/>
          <w:sz w:val="28"/>
        </w:rPr>
        <w:t xml:space="preserve">
      құнды тектiк қорды сақтауды, дамыту мен пайдалануды және оның тиiмдiлiгiн арттыруды мемлекеттiк қолдауды күшейту жөнiнде шаралар қолдану; </w:t>
      </w:r>
      <w:r>
        <w:br/>
      </w:r>
      <w:r>
        <w:rPr>
          <w:rFonts w:ascii="Times New Roman"/>
          <w:b w:val="false"/>
          <w:i w:val="false"/>
          <w:color w:val="000000"/>
          <w:sz w:val="28"/>
        </w:rPr>
        <w:t xml:space="preserve">
      табиғи ресурстарды ұтымды пайдалану және сақтау, ауылдағы әлеуметтiк-экономикалық реформаларды ұйымдық құқықтық қолдау жөнiнде ғылыми негiзделген ұсынымдар әзірлеу.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042       Агроөнер.    Заңнамада белгiлен. Жыл     Қазақстан </w:t>
      </w:r>
      <w:r>
        <w:br/>
      </w:r>
      <w:r>
        <w:rPr>
          <w:rFonts w:ascii="Times New Roman"/>
          <w:b w:val="false"/>
          <w:i w:val="false"/>
          <w:color w:val="000000"/>
          <w:sz w:val="28"/>
        </w:rPr>
        <w:t xml:space="preserve">
              кәсiп        ленген тәртiппен    бойында Республикасы. </w:t>
      </w:r>
      <w:r>
        <w:br/>
      </w:r>
      <w:r>
        <w:rPr>
          <w:rFonts w:ascii="Times New Roman"/>
          <w:b w:val="false"/>
          <w:i w:val="false"/>
          <w:color w:val="000000"/>
          <w:sz w:val="28"/>
        </w:rPr>
        <w:t xml:space="preserve">
              кешені       ғылыми зерттеу              ның Ауыл </w:t>
      </w:r>
      <w:r>
        <w:br/>
      </w:r>
      <w:r>
        <w:rPr>
          <w:rFonts w:ascii="Times New Roman"/>
          <w:b w:val="false"/>
          <w:i w:val="false"/>
          <w:color w:val="000000"/>
          <w:sz w:val="28"/>
        </w:rPr>
        <w:t xml:space="preserve">
              саласындағы  жұмыстарын мына             шаруашылығы </w:t>
      </w:r>
      <w:r>
        <w:br/>
      </w:r>
      <w:r>
        <w:rPr>
          <w:rFonts w:ascii="Times New Roman"/>
          <w:b w:val="false"/>
          <w:i w:val="false"/>
          <w:color w:val="000000"/>
          <w:sz w:val="28"/>
        </w:rPr>
        <w:t xml:space="preserve">
              қолданбалы   бағыттар бойынша            министрлігі </w:t>
      </w:r>
      <w:r>
        <w:br/>
      </w:r>
      <w:r>
        <w:rPr>
          <w:rFonts w:ascii="Times New Roman"/>
          <w:b w:val="false"/>
          <w:i w:val="false"/>
          <w:color w:val="000000"/>
          <w:sz w:val="28"/>
        </w:rPr>
        <w:t xml:space="preserve">
              ғылыми       орындау: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"2004 жылы </w:t>
      </w:r>
      <w:r>
        <w:br/>
      </w:r>
      <w:r>
        <w:rPr>
          <w:rFonts w:ascii="Times New Roman"/>
          <w:b w:val="false"/>
          <w:i w:val="false"/>
          <w:color w:val="000000"/>
          <w:sz w:val="28"/>
        </w:rPr>
        <w:t xml:space="preserve">
                           Қазақстан аумағы </w:t>
      </w:r>
      <w:r>
        <w:br/>
      </w:r>
      <w:r>
        <w:rPr>
          <w:rFonts w:ascii="Times New Roman"/>
          <w:b w:val="false"/>
          <w:i w:val="false"/>
          <w:color w:val="000000"/>
          <w:sz w:val="28"/>
        </w:rPr>
        <w:t xml:space="preserve">
                           бойынша ауыл </w:t>
      </w:r>
      <w:r>
        <w:br/>
      </w:r>
      <w:r>
        <w:rPr>
          <w:rFonts w:ascii="Times New Roman"/>
          <w:b w:val="false"/>
          <w:i w:val="false"/>
          <w:color w:val="000000"/>
          <w:sz w:val="28"/>
        </w:rPr>
        <w:t xml:space="preserve">
                           шаруашылығы өнiм. </w:t>
      </w:r>
      <w:r>
        <w:br/>
      </w:r>
      <w:r>
        <w:rPr>
          <w:rFonts w:ascii="Times New Roman"/>
          <w:b w:val="false"/>
          <w:i w:val="false"/>
          <w:color w:val="000000"/>
          <w:sz w:val="28"/>
        </w:rPr>
        <w:t xml:space="preserve">
                           дерiнiң өндiрiсiн, </w:t>
      </w:r>
      <w:r>
        <w:br/>
      </w:r>
      <w:r>
        <w:rPr>
          <w:rFonts w:ascii="Times New Roman"/>
          <w:b w:val="false"/>
          <w:i w:val="false"/>
          <w:color w:val="000000"/>
          <w:sz w:val="28"/>
        </w:rPr>
        <w:t xml:space="preserve">
                           қайта өңдеудi және </w:t>
      </w:r>
      <w:r>
        <w:br/>
      </w:r>
      <w:r>
        <w:rPr>
          <w:rFonts w:ascii="Times New Roman"/>
          <w:b w:val="false"/>
          <w:i w:val="false"/>
          <w:color w:val="000000"/>
          <w:sz w:val="28"/>
        </w:rPr>
        <w:t xml:space="preserve">
                           сақтауды ғылыми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"2004 жылы ауыл </w:t>
      </w:r>
      <w:r>
        <w:br/>
      </w:r>
      <w:r>
        <w:rPr>
          <w:rFonts w:ascii="Times New Roman"/>
          <w:b w:val="false"/>
          <w:i w:val="false"/>
          <w:color w:val="000000"/>
          <w:sz w:val="28"/>
        </w:rPr>
        <w:t xml:space="preserve">
                           шаруашылығы </w:t>
      </w:r>
      <w:r>
        <w:br/>
      </w:r>
      <w:r>
        <w:rPr>
          <w:rFonts w:ascii="Times New Roman"/>
          <w:b w:val="false"/>
          <w:i w:val="false"/>
          <w:color w:val="000000"/>
          <w:sz w:val="28"/>
        </w:rPr>
        <w:t xml:space="preserve">
                           өсiмдiктерiнiң, </w:t>
      </w:r>
      <w:r>
        <w:br/>
      </w:r>
      <w:r>
        <w:rPr>
          <w:rFonts w:ascii="Times New Roman"/>
          <w:b w:val="false"/>
          <w:i w:val="false"/>
          <w:color w:val="000000"/>
          <w:sz w:val="28"/>
        </w:rPr>
        <w:t xml:space="preserve">
                           жануарларының </w:t>
      </w:r>
      <w:r>
        <w:br/>
      </w:r>
      <w:r>
        <w:rPr>
          <w:rFonts w:ascii="Times New Roman"/>
          <w:b w:val="false"/>
          <w:i w:val="false"/>
          <w:color w:val="000000"/>
          <w:sz w:val="28"/>
        </w:rPr>
        <w:t xml:space="preserve">
                           микроорганизмдерi. </w:t>
      </w:r>
      <w:r>
        <w:br/>
      </w:r>
      <w:r>
        <w:rPr>
          <w:rFonts w:ascii="Times New Roman"/>
          <w:b w:val="false"/>
          <w:i w:val="false"/>
          <w:color w:val="000000"/>
          <w:sz w:val="28"/>
        </w:rPr>
        <w:t xml:space="preserve">
                           нiң гендiк қорла. </w:t>
      </w:r>
      <w:r>
        <w:br/>
      </w:r>
      <w:r>
        <w:rPr>
          <w:rFonts w:ascii="Times New Roman"/>
          <w:b w:val="false"/>
          <w:i w:val="false"/>
          <w:color w:val="000000"/>
          <w:sz w:val="28"/>
        </w:rPr>
        <w:t xml:space="preserve">
                           рын сақтау, дамыту </w:t>
      </w:r>
      <w:r>
        <w:br/>
      </w:r>
      <w:r>
        <w:rPr>
          <w:rFonts w:ascii="Times New Roman"/>
          <w:b w:val="false"/>
          <w:i w:val="false"/>
          <w:color w:val="000000"/>
          <w:sz w:val="28"/>
        </w:rPr>
        <w:t xml:space="preserve">
                           және пайдалану". </w:t>
      </w:r>
    </w:p>
    <w:p>
      <w:pPr>
        <w:spacing w:after="0"/>
        <w:ind w:left="0"/>
        <w:jc w:val="both"/>
      </w:pPr>
      <w:r>
        <w:rPr>
          <w:rFonts w:ascii="Times New Roman"/>
          <w:b w:val="false"/>
          <w:i w:val="false"/>
          <w:color w:val="000000"/>
          <w:sz w:val="28"/>
        </w:rPr>
        <w:t xml:space="preserve">                           10 ғылыми-зерттеу </w:t>
      </w:r>
      <w:r>
        <w:br/>
      </w:r>
      <w:r>
        <w:rPr>
          <w:rFonts w:ascii="Times New Roman"/>
          <w:b w:val="false"/>
          <w:i w:val="false"/>
          <w:color w:val="000000"/>
          <w:sz w:val="28"/>
        </w:rPr>
        <w:t xml:space="preserve">
                           ұйымдарын сатып </w:t>
      </w:r>
      <w:r>
        <w:br/>
      </w:r>
      <w:r>
        <w:rPr>
          <w:rFonts w:ascii="Times New Roman"/>
          <w:b w:val="false"/>
          <w:i w:val="false"/>
          <w:color w:val="000000"/>
          <w:sz w:val="28"/>
        </w:rPr>
        <w:t xml:space="preserve">
                           алатын жабдықтар </w:t>
      </w:r>
      <w:r>
        <w:br/>
      </w:r>
      <w:r>
        <w:rPr>
          <w:rFonts w:ascii="Times New Roman"/>
          <w:b w:val="false"/>
          <w:i w:val="false"/>
          <w:color w:val="000000"/>
          <w:sz w:val="28"/>
        </w:rPr>
        <w:t xml:space="preserve">
                           бойынша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бекiтетiн тiзбеге </w:t>
      </w:r>
      <w:r>
        <w:br/>
      </w:r>
      <w:r>
        <w:rPr>
          <w:rFonts w:ascii="Times New Roman"/>
          <w:b w:val="false"/>
          <w:i w:val="false"/>
          <w:color w:val="000000"/>
          <w:sz w:val="28"/>
        </w:rPr>
        <w:t xml:space="preserve">
                           сәйкес </w:t>
      </w:r>
      <w:r>
        <w:br/>
      </w:r>
      <w:r>
        <w:rPr>
          <w:rFonts w:ascii="Times New Roman"/>
          <w:b w:val="false"/>
          <w:i w:val="false"/>
          <w:color w:val="000000"/>
          <w:sz w:val="28"/>
        </w:rPr>
        <w:t xml:space="preserve">
                           субсидиялау.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агроөнеркәсiп кешенi экономикасын дамытудың ғылыми-әдістемелік ұсынымдарын әзiрлеу; ауыл шаруашылығы өнімін өсiрудiң, өңдеудiң, қайта өңдеудiң және сақтаудың жаңа технологияларын енгiзу жөнiнде ұсыныстар; дәндi, дәндiбұршақты, көкөнiс, жемiс-жидек дақылдары мен картоптың сорттарын шығару және мемлекеттiк сорт сынағына бepу; асыл тұқымды жануарларды селекциялаудың тәсiлдерi мен әдiстерiн әзiрлеу; өсiмдiктер мен жануарларды аурулардан қорғау құралдарын өндiру кезiнде микроорганизмдердiң белсендi штаммдарын, тағам және қайта өңдеу өнеркәсiбiне арналған биопрепараттарды және т.б. пайдалану жөнiндегi ұсынымдар. </w:t>
      </w:r>
    </w:p>
    <w:bookmarkStart w:name="z38"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89-қосымша       </w:t>
      </w:r>
    </w:p>
    <w:bookmarkEnd w:id="38"/>
    <w:p>
      <w:pPr>
        <w:spacing w:after="0"/>
        <w:ind w:left="0"/>
        <w:jc w:val="both"/>
      </w:pPr>
      <w:r>
        <w:rPr>
          <w:rFonts w:ascii="Times New Roman"/>
          <w:b w:val="false"/>
          <w:i w:val="false"/>
          <w:color w:val="ff0000"/>
          <w:sz w:val="28"/>
        </w:rPr>
        <w:t xml:space="preserve">      Ескерту. 89-қосымшаға өзгеріс енгізілді - ҚР Үкіметінің 2004.08.20. N 197п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"Ауыл шаруашылығын институционалды дамыту" </w:t>
      </w:r>
      <w:r>
        <w:br/>
      </w:r>
      <w:r>
        <w:rPr>
          <w:rFonts w:ascii="Times New Roman"/>
          <w:b/>
          <w:i w:val="false"/>
          <w:color w:val="000000"/>
        </w:rPr>
        <w:t xml:space="preserve">
деген 043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7512317 мың теңге (жетi миллиард бес жүз он екi миллион үш жүз он жетi мың теңге). </w:t>
      </w:r>
      <w:r>
        <w:br/>
      </w:r>
      <w:r>
        <w:rPr>
          <w:rFonts w:ascii="Times New Roman"/>
          <w:b w:val="false"/>
          <w:i w:val="false"/>
          <w:color w:val="000000"/>
          <w:sz w:val="28"/>
        </w:rPr>
        <w:t>
      2. Бюджеттiк бағдарламаның нормативтiк құқықтық негiзi: "Астық туралы" Қазақстан Республикасының 2001 жылғы 19 қаңтардағы </w:t>
      </w:r>
      <w:r>
        <w:rPr>
          <w:rFonts w:ascii="Times New Roman"/>
          <w:b w:val="false"/>
          <w:i w:val="false"/>
          <w:color w:val="000000"/>
          <w:sz w:val="28"/>
        </w:rPr>
        <w:t xml:space="preserve">Заңы </w:t>
      </w:r>
      <w:r>
        <w:rPr>
          <w:rFonts w:ascii="Times New Roman"/>
          <w:b w:val="false"/>
          <w:i w:val="false"/>
          <w:color w:val="000000"/>
          <w:sz w:val="28"/>
        </w:rPr>
        <w:t>; "Несиелiк серiктестiктер туралы" Қазақстан Республикасының 2003 жылғы 28 наурыздағы </w:t>
      </w:r>
      <w:r>
        <w:rPr>
          <w:rFonts w:ascii="Times New Roman"/>
          <w:b w:val="false"/>
          <w:i w:val="false"/>
          <w:color w:val="000000"/>
          <w:sz w:val="28"/>
        </w:rPr>
        <w:t xml:space="preserve">Заңы </w:t>
      </w:r>
      <w:r>
        <w:rPr>
          <w:rFonts w:ascii="Times New Roman"/>
          <w:b w:val="false"/>
          <w:i w:val="false"/>
          <w:color w:val="000000"/>
          <w:sz w:val="28"/>
        </w:rPr>
        <w:t>; "Акционерлiк қоғамдар туралы" Қазақстан Республикасының 2003 жылғы 13 мамырдағы </w:t>
      </w:r>
      <w:r>
        <w:rPr>
          <w:rFonts w:ascii="Times New Roman"/>
          <w:b w:val="false"/>
          <w:i w:val="false"/>
          <w:color w:val="000000"/>
          <w:sz w:val="28"/>
        </w:rPr>
        <w:t xml:space="preserve">Заңы </w:t>
      </w:r>
      <w:r>
        <w:rPr>
          <w:rFonts w:ascii="Times New Roman"/>
          <w:b w:val="false"/>
          <w:i w:val="false"/>
          <w:color w:val="000000"/>
          <w:sz w:val="28"/>
        </w:rPr>
        <w:t>; "2004 жылға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"Аграрлық секторды несиелеудiң кейбiр мәселелерi туралы" Қазақстан Республикасы Үкiметiнiң 2001 жылғы 25 қаңтардағы N 137 </w:t>
      </w:r>
      <w:r>
        <w:rPr>
          <w:rFonts w:ascii="Times New Roman"/>
          <w:b w:val="false"/>
          <w:i w:val="false"/>
          <w:color w:val="000000"/>
          <w:sz w:val="28"/>
        </w:rPr>
        <w:t xml:space="preserve">қаулысы </w:t>
      </w:r>
      <w:r>
        <w:rPr>
          <w:rFonts w:ascii="Times New Roman"/>
          <w:b w:val="false"/>
          <w:i w:val="false"/>
          <w:color w:val="000000"/>
          <w:sz w:val="28"/>
        </w:rPr>
        <w:t>; "Мал өнiмдерi корпорациясы" жабық акционерлiк қоғамын құру туралы" Қазақстан Республикасы Үкiметiнiң 2001 жылғы 8 қыркүйектегі N 1168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 тауарлы ауылшаруашылығы өндiрiсiн қолдау, ауыл шаруашылығы өндiрiсiнiң тиiмдiлiгiн арттыру. </w:t>
      </w:r>
      <w:r>
        <w:br/>
      </w:r>
      <w:r>
        <w:rPr>
          <w:rFonts w:ascii="Times New Roman"/>
          <w:b w:val="false"/>
          <w:i w:val="false"/>
          <w:color w:val="000000"/>
          <w:sz w:val="28"/>
        </w:rPr>
        <w:t xml:space="preserve">
      5. Бюджеттiк бағдарламаның мiндеттерi: </w:t>
      </w:r>
      <w:r>
        <w:br/>
      </w:r>
      <w:r>
        <w:rPr>
          <w:rFonts w:ascii="Times New Roman"/>
          <w:b w:val="false"/>
          <w:i w:val="false"/>
          <w:color w:val="000000"/>
          <w:sz w:val="28"/>
        </w:rPr>
        <w:t xml:space="preserve">
      - ауылдық несие серiктестiктерi желiсiн құру; </w:t>
      </w:r>
      <w:r>
        <w:br/>
      </w:r>
      <w:r>
        <w:rPr>
          <w:rFonts w:ascii="Times New Roman"/>
          <w:b w:val="false"/>
          <w:i w:val="false"/>
          <w:color w:val="000000"/>
          <w:sz w:val="28"/>
        </w:rPr>
        <w:t xml:space="preserve">
      - дербес заңды тұлғалардың жарғылық капиталында азаматтық құқықтың басқа да субъектiлерiнiң қатысу мүмкiндiгiмен машина- технологиялық станциялар (сервис орталықтарын құру; </w:t>
      </w:r>
      <w:r>
        <w:br/>
      </w:r>
      <w:r>
        <w:rPr>
          <w:rFonts w:ascii="Times New Roman"/>
          <w:b w:val="false"/>
          <w:i w:val="false"/>
          <w:color w:val="000000"/>
          <w:sz w:val="28"/>
        </w:rPr>
        <w:t xml:space="preserve">
      - ауыл шаруашылығы тауарын өндiрушiлердi техникалық жарақтандыру; </w:t>
      </w:r>
      <w:r>
        <w:br/>
      </w:r>
      <w:r>
        <w:rPr>
          <w:rFonts w:ascii="Times New Roman"/>
          <w:b w:val="false"/>
          <w:i w:val="false"/>
          <w:color w:val="000000"/>
          <w:sz w:val="28"/>
        </w:rPr>
        <w:t xml:space="preserve">
      - қазақстан астығының әлеуетті импортшыларын тарту және iздестiру, астық экспортының көлемiн ұлғайту; </w:t>
      </w:r>
      <w:r>
        <w:br/>
      </w:r>
      <w:r>
        <w:rPr>
          <w:rFonts w:ascii="Times New Roman"/>
          <w:b w:val="false"/>
          <w:i w:val="false"/>
          <w:color w:val="000000"/>
          <w:sz w:val="28"/>
        </w:rPr>
        <w:t xml:space="preserve">
      - мал шаруашылығы шикiзатын сатып алуды ұйымдастыру, мал шаруашылығы шикiзатын тереңдете өңдеу бoйынша өндiрiстiк базаны дамыту, мал шаруашылығы өнiмiн сату және экспортқа жеткiзу рыногын кеңейту.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043       Ауыл </w:t>
      </w:r>
      <w:r>
        <w:br/>
      </w:r>
      <w:r>
        <w:rPr>
          <w:rFonts w:ascii="Times New Roman"/>
          <w:b w:val="false"/>
          <w:i w:val="false"/>
          <w:color w:val="000000"/>
          <w:sz w:val="28"/>
        </w:rPr>
        <w:t xml:space="preserve">
              шаруашылы. </w:t>
      </w:r>
      <w:r>
        <w:br/>
      </w:r>
      <w:r>
        <w:rPr>
          <w:rFonts w:ascii="Times New Roman"/>
          <w:b w:val="false"/>
          <w:i w:val="false"/>
          <w:color w:val="000000"/>
          <w:sz w:val="28"/>
        </w:rPr>
        <w:t xml:space="preserve">
              ғын инсти. </w:t>
      </w:r>
      <w:r>
        <w:br/>
      </w:r>
      <w:r>
        <w:rPr>
          <w:rFonts w:ascii="Times New Roman"/>
          <w:b w:val="false"/>
          <w:i w:val="false"/>
          <w:color w:val="000000"/>
          <w:sz w:val="28"/>
        </w:rPr>
        <w:t xml:space="preserve">
              туционалды </w:t>
      </w:r>
      <w:r>
        <w:br/>
      </w:r>
      <w:r>
        <w:rPr>
          <w:rFonts w:ascii="Times New Roman"/>
          <w:b w:val="false"/>
          <w:i w:val="false"/>
          <w:color w:val="000000"/>
          <w:sz w:val="28"/>
        </w:rPr>
        <w:t xml:space="preserve">
              дамыту </w:t>
      </w:r>
    </w:p>
    <w:p>
      <w:pPr>
        <w:spacing w:after="0"/>
        <w:ind w:left="0"/>
        <w:jc w:val="both"/>
      </w:pPr>
      <w:r>
        <w:rPr>
          <w:rFonts w:ascii="Times New Roman"/>
          <w:b w:val="false"/>
          <w:i w:val="false"/>
          <w:color w:val="000000"/>
          <w:sz w:val="28"/>
        </w:rPr>
        <w:t xml:space="preserve">2        100  Ауыл         "Аграрлық несиелiк  Жыл     Қазақстан </w:t>
      </w:r>
      <w:r>
        <w:br/>
      </w:r>
      <w:r>
        <w:rPr>
          <w:rFonts w:ascii="Times New Roman"/>
          <w:b w:val="false"/>
          <w:i w:val="false"/>
          <w:color w:val="000000"/>
          <w:sz w:val="28"/>
        </w:rPr>
        <w:t xml:space="preserve">
              шаруашылығы  корпорация" ЖАҚ     бойы    Республикасы. </w:t>
      </w:r>
      <w:r>
        <w:br/>
      </w:r>
      <w:r>
        <w:rPr>
          <w:rFonts w:ascii="Times New Roman"/>
          <w:b w:val="false"/>
          <w:i w:val="false"/>
          <w:color w:val="000000"/>
          <w:sz w:val="28"/>
        </w:rPr>
        <w:t xml:space="preserve">
              өндiрiсiнiң  жарғылық капиталын          ның Ауыл </w:t>
      </w:r>
      <w:r>
        <w:br/>
      </w:r>
      <w:r>
        <w:rPr>
          <w:rFonts w:ascii="Times New Roman"/>
          <w:b w:val="false"/>
          <w:i w:val="false"/>
          <w:color w:val="000000"/>
          <w:sz w:val="28"/>
        </w:rPr>
        <w:t xml:space="preserve">
              несие        көбейтуге қаржы             шаруашылығы </w:t>
      </w:r>
      <w:r>
        <w:br/>
      </w:r>
      <w:r>
        <w:rPr>
          <w:rFonts w:ascii="Times New Roman"/>
          <w:b w:val="false"/>
          <w:i w:val="false"/>
          <w:color w:val="000000"/>
          <w:sz w:val="28"/>
        </w:rPr>
        <w:t xml:space="preserve">
              жүйесін      бөлу.                       министрлігі </w:t>
      </w:r>
      <w:r>
        <w:br/>
      </w:r>
      <w:r>
        <w:rPr>
          <w:rFonts w:ascii="Times New Roman"/>
          <w:b w:val="false"/>
          <w:i w:val="false"/>
          <w:color w:val="000000"/>
          <w:sz w:val="28"/>
        </w:rPr>
        <w:t xml:space="preserve">
              ұйымдастыру  "Аграрлық несиелiк </w:t>
      </w:r>
      <w:r>
        <w:br/>
      </w:r>
      <w:r>
        <w:rPr>
          <w:rFonts w:ascii="Times New Roman"/>
          <w:b w:val="false"/>
          <w:i w:val="false"/>
          <w:color w:val="000000"/>
          <w:sz w:val="28"/>
        </w:rPr>
        <w:t xml:space="preserve">
                           корпорация" ЖАҚ </w:t>
      </w:r>
      <w:r>
        <w:br/>
      </w:r>
      <w:r>
        <w:rPr>
          <w:rFonts w:ascii="Times New Roman"/>
          <w:b w:val="false"/>
          <w:i w:val="false"/>
          <w:color w:val="000000"/>
          <w:sz w:val="28"/>
        </w:rPr>
        <w:t xml:space="preserve">
                           құрылған ауылдық </w:t>
      </w:r>
      <w:r>
        <w:br/>
      </w:r>
      <w:r>
        <w:rPr>
          <w:rFonts w:ascii="Times New Roman"/>
          <w:b w:val="false"/>
          <w:i w:val="false"/>
          <w:color w:val="000000"/>
          <w:sz w:val="28"/>
        </w:rPr>
        <w:t xml:space="preserve">
                           несиелiк серiктес. </w:t>
      </w:r>
      <w:r>
        <w:br/>
      </w:r>
      <w:r>
        <w:rPr>
          <w:rFonts w:ascii="Times New Roman"/>
          <w:b w:val="false"/>
          <w:i w:val="false"/>
          <w:color w:val="000000"/>
          <w:sz w:val="28"/>
        </w:rPr>
        <w:t xml:space="preserve">
                           тiктердiң жарғылық </w:t>
      </w:r>
      <w:r>
        <w:br/>
      </w:r>
      <w:r>
        <w:rPr>
          <w:rFonts w:ascii="Times New Roman"/>
          <w:b w:val="false"/>
          <w:i w:val="false"/>
          <w:color w:val="000000"/>
          <w:sz w:val="28"/>
        </w:rPr>
        <w:t xml:space="preserve">
                           қорындағы үлесi </w:t>
      </w:r>
      <w:r>
        <w:br/>
      </w:r>
      <w:r>
        <w:rPr>
          <w:rFonts w:ascii="Times New Roman"/>
          <w:b w:val="false"/>
          <w:i w:val="false"/>
          <w:color w:val="000000"/>
          <w:sz w:val="28"/>
        </w:rPr>
        <w:t xml:space="preserve">
                           оның жалпы көлемi. </w:t>
      </w:r>
      <w:r>
        <w:br/>
      </w:r>
      <w:r>
        <w:rPr>
          <w:rFonts w:ascii="Times New Roman"/>
          <w:b w:val="false"/>
          <w:i w:val="false"/>
          <w:color w:val="000000"/>
          <w:sz w:val="28"/>
        </w:rPr>
        <w:t xml:space="preserve">
                           нiң 35%-н кем емес </w:t>
      </w:r>
      <w:r>
        <w:br/>
      </w:r>
      <w:r>
        <w:rPr>
          <w:rFonts w:ascii="Times New Roman"/>
          <w:b w:val="false"/>
          <w:i w:val="false"/>
          <w:color w:val="000000"/>
          <w:sz w:val="28"/>
        </w:rPr>
        <w:t xml:space="preserve">
                           болады. Мына </w:t>
      </w:r>
      <w:r>
        <w:br/>
      </w:r>
      <w:r>
        <w:rPr>
          <w:rFonts w:ascii="Times New Roman"/>
          <w:b w:val="false"/>
          <w:i w:val="false"/>
          <w:color w:val="000000"/>
          <w:sz w:val="28"/>
        </w:rPr>
        <w:t xml:space="preserve">
                           облыстарда қосымша </w:t>
      </w:r>
      <w:r>
        <w:br/>
      </w:r>
      <w:r>
        <w:rPr>
          <w:rFonts w:ascii="Times New Roman"/>
          <w:b w:val="false"/>
          <w:i w:val="false"/>
          <w:color w:val="000000"/>
          <w:sz w:val="28"/>
        </w:rPr>
        <w:t xml:space="preserve">
                           10 ауылдық несие </w:t>
      </w:r>
      <w:r>
        <w:br/>
      </w:r>
      <w:r>
        <w:rPr>
          <w:rFonts w:ascii="Times New Roman"/>
          <w:b w:val="false"/>
          <w:i w:val="false"/>
          <w:color w:val="000000"/>
          <w:sz w:val="28"/>
        </w:rPr>
        <w:t xml:space="preserve">
                           серiктестiктерiн </w:t>
      </w:r>
      <w:r>
        <w:br/>
      </w:r>
      <w:r>
        <w:rPr>
          <w:rFonts w:ascii="Times New Roman"/>
          <w:b w:val="false"/>
          <w:i w:val="false"/>
          <w:color w:val="000000"/>
          <w:sz w:val="28"/>
        </w:rPr>
        <w:t xml:space="preserve">
                           (АНС) құру жоспар. </w:t>
      </w:r>
      <w:r>
        <w:br/>
      </w:r>
      <w:r>
        <w:rPr>
          <w:rFonts w:ascii="Times New Roman"/>
          <w:b w:val="false"/>
          <w:i w:val="false"/>
          <w:color w:val="000000"/>
          <w:sz w:val="28"/>
        </w:rPr>
        <w:t xml:space="preserve">
                           ланады: </w:t>
      </w:r>
      <w:r>
        <w:br/>
      </w:r>
      <w:r>
        <w:rPr>
          <w:rFonts w:ascii="Times New Roman"/>
          <w:b w:val="false"/>
          <w:i w:val="false"/>
          <w:color w:val="000000"/>
          <w:sz w:val="28"/>
        </w:rPr>
        <w:t xml:space="preserve">
                           Ақмола - 2 ауылдық </w:t>
      </w:r>
      <w:r>
        <w:br/>
      </w:r>
      <w:r>
        <w:rPr>
          <w:rFonts w:ascii="Times New Roman"/>
          <w:b w:val="false"/>
          <w:i w:val="false"/>
          <w:color w:val="000000"/>
          <w:sz w:val="28"/>
        </w:rPr>
        <w:t xml:space="preserve">
                           несие серiктестiк. </w:t>
      </w:r>
      <w:r>
        <w:br/>
      </w:r>
      <w:r>
        <w:rPr>
          <w:rFonts w:ascii="Times New Roman"/>
          <w:b w:val="false"/>
          <w:i w:val="false"/>
          <w:color w:val="000000"/>
          <w:sz w:val="28"/>
        </w:rPr>
        <w:t xml:space="preserve">
                           терi; </w:t>
      </w:r>
      <w:r>
        <w:br/>
      </w:r>
      <w:r>
        <w:rPr>
          <w:rFonts w:ascii="Times New Roman"/>
          <w:b w:val="false"/>
          <w:i w:val="false"/>
          <w:color w:val="000000"/>
          <w:sz w:val="28"/>
        </w:rPr>
        <w:t xml:space="preserve">
                           Ақтөбе - 1 ауылдық </w:t>
      </w:r>
      <w:r>
        <w:br/>
      </w:r>
      <w:r>
        <w:rPr>
          <w:rFonts w:ascii="Times New Roman"/>
          <w:b w:val="false"/>
          <w:i w:val="false"/>
          <w:color w:val="000000"/>
          <w:sz w:val="28"/>
        </w:rPr>
        <w:t xml:space="preserve">
                           несие cepiктecтiк. </w:t>
      </w:r>
      <w:r>
        <w:br/>
      </w:r>
      <w:r>
        <w:rPr>
          <w:rFonts w:ascii="Times New Roman"/>
          <w:b w:val="false"/>
          <w:i w:val="false"/>
          <w:color w:val="000000"/>
          <w:sz w:val="28"/>
        </w:rPr>
        <w:t xml:space="preserve">
                           тepi; </w:t>
      </w:r>
      <w:r>
        <w:br/>
      </w:r>
      <w:r>
        <w:rPr>
          <w:rFonts w:ascii="Times New Roman"/>
          <w:b w:val="false"/>
          <w:i w:val="false"/>
          <w:color w:val="000000"/>
          <w:sz w:val="28"/>
        </w:rPr>
        <w:t xml:space="preserve">
                           Атырау - 1 ауылдық </w:t>
      </w:r>
      <w:r>
        <w:br/>
      </w:r>
      <w:r>
        <w:rPr>
          <w:rFonts w:ascii="Times New Roman"/>
          <w:b w:val="false"/>
          <w:i w:val="false"/>
          <w:color w:val="000000"/>
          <w:sz w:val="28"/>
        </w:rPr>
        <w:t xml:space="preserve">
                           несие серiктестiктерi; </w:t>
      </w:r>
      <w:r>
        <w:br/>
      </w:r>
      <w:r>
        <w:rPr>
          <w:rFonts w:ascii="Times New Roman"/>
          <w:b w:val="false"/>
          <w:i w:val="false"/>
          <w:color w:val="000000"/>
          <w:sz w:val="28"/>
        </w:rPr>
        <w:t xml:space="preserve">
                           Қарағанды - 2 </w:t>
      </w:r>
      <w:r>
        <w:br/>
      </w:r>
      <w:r>
        <w:rPr>
          <w:rFonts w:ascii="Times New Roman"/>
          <w:b w:val="false"/>
          <w:i w:val="false"/>
          <w:color w:val="000000"/>
          <w:sz w:val="28"/>
        </w:rPr>
        <w:t xml:space="preserve">
                           ауылдық несие </w:t>
      </w:r>
      <w:r>
        <w:br/>
      </w:r>
      <w:r>
        <w:rPr>
          <w:rFonts w:ascii="Times New Roman"/>
          <w:b w:val="false"/>
          <w:i w:val="false"/>
          <w:color w:val="000000"/>
          <w:sz w:val="28"/>
        </w:rPr>
        <w:t xml:space="preserve">
                           серiктестiктерi; </w:t>
      </w:r>
      <w:r>
        <w:br/>
      </w:r>
      <w:r>
        <w:rPr>
          <w:rFonts w:ascii="Times New Roman"/>
          <w:b w:val="false"/>
          <w:i w:val="false"/>
          <w:color w:val="000000"/>
          <w:sz w:val="28"/>
        </w:rPr>
        <w:t xml:space="preserve">
                           Қызылорда - 1 </w:t>
      </w:r>
      <w:r>
        <w:br/>
      </w:r>
      <w:r>
        <w:rPr>
          <w:rFonts w:ascii="Times New Roman"/>
          <w:b w:val="false"/>
          <w:i w:val="false"/>
          <w:color w:val="000000"/>
          <w:sz w:val="28"/>
        </w:rPr>
        <w:t xml:space="preserve">
                           ауылдық несие </w:t>
      </w:r>
      <w:r>
        <w:br/>
      </w:r>
      <w:r>
        <w:rPr>
          <w:rFonts w:ascii="Times New Roman"/>
          <w:b w:val="false"/>
          <w:i w:val="false"/>
          <w:color w:val="000000"/>
          <w:sz w:val="28"/>
        </w:rPr>
        <w:t xml:space="preserve">
                           серiктестiктерi; </w:t>
      </w:r>
      <w:r>
        <w:br/>
      </w:r>
      <w:r>
        <w:rPr>
          <w:rFonts w:ascii="Times New Roman"/>
          <w:b w:val="false"/>
          <w:i w:val="false"/>
          <w:color w:val="000000"/>
          <w:sz w:val="28"/>
        </w:rPr>
        <w:t xml:space="preserve">
                           Павлодар - 2 </w:t>
      </w:r>
      <w:r>
        <w:br/>
      </w:r>
      <w:r>
        <w:rPr>
          <w:rFonts w:ascii="Times New Roman"/>
          <w:b w:val="false"/>
          <w:i w:val="false"/>
          <w:color w:val="000000"/>
          <w:sz w:val="28"/>
        </w:rPr>
        <w:t xml:space="preserve">
                           ауылдық несие </w:t>
      </w:r>
      <w:r>
        <w:br/>
      </w:r>
      <w:r>
        <w:rPr>
          <w:rFonts w:ascii="Times New Roman"/>
          <w:b w:val="false"/>
          <w:i w:val="false"/>
          <w:color w:val="000000"/>
          <w:sz w:val="28"/>
        </w:rPr>
        <w:t xml:space="preserve">
                           серiктестiктерi; </w:t>
      </w:r>
      <w:r>
        <w:br/>
      </w:r>
      <w:r>
        <w:rPr>
          <w:rFonts w:ascii="Times New Roman"/>
          <w:b w:val="false"/>
          <w:i w:val="false"/>
          <w:color w:val="000000"/>
          <w:sz w:val="28"/>
        </w:rPr>
        <w:t xml:space="preserve">
                           Солтүстiк Қазақстан </w:t>
      </w:r>
      <w:r>
        <w:br/>
      </w:r>
      <w:r>
        <w:rPr>
          <w:rFonts w:ascii="Times New Roman"/>
          <w:b w:val="false"/>
          <w:i w:val="false"/>
          <w:color w:val="000000"/>
          <w:sz w:val="28"/>
        </w:rPr>
        <w:t xml:space="preserve">
                           - 1 ауылдық несие </w:t>
      </w:r>
      <w:r>
        <w:br/>
      </w:r>
      <w:r>
        <w:rPr>
          <w:rFonts w:ascii="Times New Roman"/>
          <w:b w:val="false"/>
          <w:i w:val="false"/>
          <w:color w:val="000000"/>
          <w:sz w:val="28"/>
        </w:rPr>
        <w:t xml:space="preserve">
                           серiктестiктерi. </w:t>
      </w:r>
    </w:p>
    <w:p>
      <w:pPr>
        <w:spacing w:after="0"/>
        <w:ind w:left="0"/>
        <w:jc w:val="both"/>
      </w:pPr>
      <w:r>
        <w:rPr>
          <w:rFonts w:ascii="Times New Roman"/>
          <w:b w:val="false"/>
          <w:i w:val="false"/>
          <w:color w:val="000000"/>
          <w:sz w:val="28"/>
        </w:rPr>
        <w:t xml:space="preserve">3        101  Ауыл         "ҚазАгроҚаржы"      Жыл     Қазақстан </w:t>
      </w:r>
      <w:r>
        <w:br/>
      </w:r>
      <w:r>
        <w:rPr>
          <w:rFonts w:ascii="Times New Roman"/>
          <w:b w:val="false"/>
          <w:i w:val="false"/>
          <w:color w:val="000000"/>
          <w:sz w:val="28"/>
        </w:rPr>
        <w:t xml:space="preserve">
              шаруашылы.   ЖАҚ басқа азамат.   бойы    Республикасы. </w:t>
      </w:r>
      <w:r>
        <w:br/>
      </w:r>
      <w:r>
        <w:rPr>
          <w:rFonts w:ascii="Times New Roman"/>
          <w:b w:val="false"/>
          <w:i w:val="false"/>
          <w:color w:val="000000"/>
          <w:sz w:val="28"/>
        </w:rPr>
        <w:t xml:space="preserve">
              ғы өндiрi.   тық тұлғалар                ның Ауыл </w:t>
      </w:r>
      <w:r>
        <w:br/>
      </w:r>
      <w:r>
        <w:rPr>
          <w:rFonts w:ascii="Times New Roman"/>
          <w:b w:val="false"/>
          <w:i w:val="false"/>
          <w:color w:val="000000"/>
          <w:sz w:val="28"/>
        </w:rPr>
        <w:t xml:space="preserve">
              сiне         cубъектiлерiнiң             шаруашылығы </w:t>
      </w:r>
      <w:r>
        <w:br/>
      </w:r>
      <w:r>
        <w:rPr>
          <w:rFonts w:ascii="Times New Roman"/>
          <w:b w:val="false"/>
          <w:i w:val="false"/>
          <w:color w:val="000000"/>
          <w:sz w:val="28"/>
        </w:rPr>
        <w:t xml:space="preserve">
              техникалық   мүмкiн боларлық             министрлігі </w:t>
      </w:r>
      <w:r>
        <w:br/>
      </w:r>
      <w:r>
        <w:rPr>
          <w:rFonts w:ascii="Times New Roman"/>
          <w:b w:val="false"/>
          <w:i w:val="false"/>
          <w:color w:val="000000"/>
          <w:sz w:val="28"/>
        </w:rPr>
        <w:t xml:space="preserve">
              қызмет       қатысуымен дербес </w:t>
      </w:r>
      <w:r>
        <w:br/>
      </w:r>
      <w:r>
        <w:rPr>
          <w:rFonts w:ascii="Times New Roman"/>
          <w:b w:val="false"/>
          <w:i w:val="false"/>
          <w:color w:val="000000"/>
          <w:sz w:val="28"/>
        </w:rPr>
        <w:t xml:space="preserve">
              көрсету      заңды тұлға </w:t>
      </w:r>
      <w:r>
        <w:br/>
      </w:r>
      <w:r>
        <w:rPr>
          <w:rFonts w:ascii="Times New Roman"/>
          <w:b w:val="false"/>
          <w:i w:val="false"/>
          <w:color w:val="000000"/>
          <w:sz w:val="28"/>
        </w:rPr>
        <w:t xml:space="preserve">
              жөнiндегi    түрiндегi 8 машина- </w:t>
      </w:r>
      <w:r>
        <w:br/>
      </w:r>
      <w:r>
        <w:rPr>
          <w:rFonts w:ascii="Times New Roman"/>
          <w:b w:val="false"/>
          <w:i w:val="false"/>
          <w:color w:val="000000"/>
          <w:sz w:val="28"/>
        </w:rPr>
        <w:t xml:space="preserve">
              инфрақұры.   технологиялық </w:t>
      </w:r>
      <w:r>
        <w:br/>
      </w:r>
      <w:r>
        <w:rPr>
          <w:rFonts w:ascii="Times New Roman"/>
          <w:b w:val="false"/>
          <w:i w:val="false"/>
          <w:color w:val="000000"/>
          <w:sz w:val="28"/>
        </w:rPr>
        <w:t xml:space="preserve">
              лымды        станциялар (сервис- </w:t>
      </w:r>
      <w:r>
        <w:br/>
      </w:r>
      <w:r>
        <w:rPr>
          <w:rFonts w:ascii="Times New Roman"/>
          <w:b w:val="false"/>
          <w:i w:val="false"/>
          <w:color w:val="000000"/>
          <w:sz w:val="28"/>
        </w:rPr>
        <w:t xml:space="preserve">
              ұйымдастыру  орталықтарын) құру </w:t>
      </w:r>
      <w:r>
        <w:br/>
      </w:r>
      <w:r>
        <w:rPr>
          <w:rFonts w:ascii="Times New Roman"/>
          <w:b w:val="false"/>
          <w:i w:val="false"/>
          <w:color w:val="000000"/>
          <w:sz w:val="28"/>
        </w:rPr>
        <w:t xml:space="preserve">
                           мен кейiн </w:t>
      </w:r>
      <w:r>
        <w:br/>
      </w:r>
      <w:r>
        <w:rPr>
          <w:rFonts w:ascii="Times New Roman"/>
          <w:b w:val="false"/>
          <w:i w:val="false"/>
          <w:color w:val="000000"/>
          <w:sz w:val="28"/>
        </w:rPr>
        <w:t xml:space="preserve">
                           "ҚазАгроҚаржы" ЖАҚ </w:t>
      </w:r>
      <w:r>
        <w:br/>
      </w:r>
      <w:r>
        <w:rPr>
          <w:rFonts w:ascii="Times New Roman"/>
          <w:b w:val="false"/>
          <w:i w:val="false"/>
          <w:color w:val="000000"/>
          <w:sz w:val="28"/>
        </w:rPr>
        <w:t xml:space="preserve">
                           үлесiн бәсеке </w:t>
      </w:r>
      <w:r>
        <w:br/>
      </w:r>
      <w:r>
        <w:rPr>
          <w:rFonts w:ascii="Times New Roman"/>
          <w:b w:val="false"/>
          <w:i w:val="false"/>
          <w:color w:val="000000"/>
          <w:sz w:val="28"/>
        </w:rPr>
        <w:t xml:space="preserve">
                           секторына сату, </w:t>
      </w:r>
      <w:r>
        <w:br/>
      </w:r>
      <w:r>
        <w:rPr>
          <w:rFonts w:ascii="Times New Roman"/>
          <w:b w:val="false"/>
          <w:i w:val="false"/>
          <w:color w:val="000000"/>
          <w:sz w:val="28"/>
        </w:rPr>
        <w:t xml:space="preserve">
                           сондай-ақ алдында </w:t>
      </w:r>
      <w:r>
        <w:br/>
      </w:r>
      <w:r>
        <w:rPr>
          <w:rFonts w:ascii="Times New Roman"/>
          <w:b w:val="false"/>
          <w:i w:val="false"/>
          <w:color w:val="000000"/>
          <w:sz w:val="28"/>
        </w:rPr>
        <w:t xml:space="preserve">
                           "ҚазАгроҚаржы" ЖАҚ </w:t>
      </w:r>
      <w:r>
        <w:br/>
      </w:r>
      <w:r>
        <w:rPr>
          <w:rFonts w:ascii="Times New Roman"/>
          <w:b w:val="false"/>
          <w:i w:val="false"/>
          <w:color w:val="000000"/>
          <w:sz w:val="28"/>
        </w:rPr>
        <w:t xml:space="preserve">
                           құрған машина-тех. </w:t>
      </w:r>
      <w:r>
        <w:br/>
      </w:r>
      <w:r>
        <w:rPr>
          <w:rFonts w:ascii="Times New Roman"/>
          <w:b w:val="false"/>
          <w:i w:val="false"/>
          <w:color w:val="000000"/>
          <w:sz w:val="28"/>
        </w:rPr>
        <w:t xml:space="preserve">
                           нологиялық станция. </w:t>
      </w:r>
      <w:r>
        <w:br/>
      </w:r>
      <w:r>
        <w:rPr>
          <w:rFonts w:ascii="Times New Roman"/>
          <w:b w:val="false"/>
          <w:i w:val="false"/>
          <w:color w:val="000000"/>
          <w:sz w:val="28"/>
        </w:rPr>
        <w:t xml:space="preserve">
                           лар мен сервис </w:t>
      </w:r>
      <w:r>
        <w:br/>
      </w:r>
      <w:r>
        <w:rPr>
          <w:rFonts w:ascii="Times New Roman"/>
          <w:b w:val="false"/>
          <w:i w:val="false"/>
          <w:color w:val="000000"/>
          <w:sz w:val="28"/>
        </w:rPr>
        <w:t xml:space="preserve">
                           орталықтарын мүмкiн </w:t>
      </w:r>
      <w:r>
        <w:br/>
      </w:r>
      <w:r>
        <w:rPr>
          <w:rFonts w:ascii="Times New Roman"/>
          <w:b w:val="false"/>
          <w:i w:val="false"/>
          <w:color w:val="000000"/>
          <w:sz w:val="28"/>
        </w:rPr>
        <w:t xml:space="preserve">
                           боларлық қаржылан. </w:t>
      </w:r>
      <w:r>
        <w:br/>
      </w:r>
      <w:r>
        <w:rPr>
          <w:rFonts w:ascii="Times New Roman"/>
          <w:b w:val="false"/>
          <w:i w:val="false"/>
          <w:color w:val="000000"/>
          <w:sz w:val="28"/>
        </w:rPr>
        <w:t xml:space="preserve">
                           дыру рәсiмiн </w:t>
      </w:r>
      <w:r>
        <w:br/>
      </w:r>
      <w:r>
        <w:rPr>
          <w:rFonts w:ascii="Times New Roman"/>
          <w:b w:val="false"/>
          <w:i w:val="false"/>
          <w:color w:val="000000"/>
          <w:sz w:val="28"/>
        </w:rPr>
        <w:t xml:space="preserve">
                           жүргізу; </w:t>
      </w:r>
      <w:r>
        <w:br/>
      </w:r>
      <w:r>
        <w:rPr>
          <w:rFonts w:ascii="Times New Roman"/>
          <w:b w:val="false"/>
          <w:i w:val="false"/>
          <w:color w:val="000000"/>
          <w:sz w:val="28"/>
        </w:rPr>
        <w:t xml:space="preserve">
                           Лизингтiк келiсiм- </w:t>
      </w:r>
      <w:r>
        <w:br/>
      </w:r>
      <w:r>
        <w:rPr>
          <w:rFonts w:ascii="Times New Roman"/>
          <w:b w:val="false"/>
          <w:i w:val="false"/>
          <w:color w:val="000000"/>
          <w:sz w:val="28"/>
        </w:rPr>
        <w:t xml:space="preserve">
                           шартымен анықталған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техникасын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Отандық және шетел. </w:t>
      </w:r>
      <w:r>
        <w:br/>
      </w:r>
      <w:r>
        <w:rPr>
          <w:rFonts w:ascii="Times New Roman"/>
          <w:b w:val="false"/>
          <w:i w:val="false"/>
          <w:color w:val="000000"/>
          <w:sz w:val="28"/>
        </w:rPr>
        <w:t xml:space="preserve">
                           дiк өндiрiстегi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техникасын қосалқы </w:t>
      </w:r>
      <w:r>
        <w:br/>
      </w:r>
      <w:r>
        <w:rPr>
          <w:rFonts w:ascii="Times New Roman"/>
          <w:b w:val="false"/>
          <w:i w:val="false"/>
          <w:color w:val="000000"/>
          <w:sz w:val="28"/>
        </w:rPr>
        <w:t xml:space="preserve">
                           бөлшекпен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4        102  Өндiрiс      Ұлыбританияда,      Жыл     Қазақстан </w:t>
      </w:r>
      <w:r>
        <w:br/>
      </w:r>
      <w:r>
        <w:rPr>
          <w:rFonts w:ascii="Times New Roman"/>
          <w:b w:val="false"/>
          <w:i w:val="false"/>
          <w:color w:val="000000"/>
          <w:sz w:val="28"/>
        </w:rPr>
        <w:t xml:space="preserve">
              пен астық    Иранда, ҚХР-да,     бойы    Республикасы. </w:t>
      </w:r>
      <w:r>
        <w:br/>
      </w:r>
      <w:r>
        <w:rPr>
          <w:rFonts w:ascii="Times New Roman"/>
          <w:b w:val="false"/>
          <w:i w:val="false"/>
          <w:color w:val="000000"/>
          <w:sz w:val="28"/>
        </w:rPr>
        <w:t xml:space="preserve">
              рыногын      Ресейде, Өзбекстан.         ның Ауыл </w:t>
      </w:r>
      <w:r>
        <w:br/>
      </w:r>
      <w:r>
        <w:rPr>
          <w:rFonts w:ascii="Times New Roman"/>
          <w:b w:val="false"/>
          <w:i w:val="false"/>
          <w:color w:val="000000"/>
          <w:sz w:val="28"/>
        </w:rPr>
        <w:t xml:space="preserve">
              дамытуды     да "Азық-түлiк              шаруашылығы </w:t>
      </w:r>
      <w:r>
        <w:br/>
      </w:r>
      <w:r>
        <w:rPr>
          <w:rFonts w:ascii="Times New Roman"/>
          <w:b w:val="false"/>
          <w:i w:val="false"/>
          <w:color w:val="000000"/>
          <w:sz w:val="28"/>
        </w:rPr>
        <w:t xml:space="preserve">
              қолдау       келiсiм-шарт                министрлігі </w:t>
      </w:r>
      <w:r>
        <w:br/>
      </w:r>
      <w:r>
        <w:rPr>
          <w:rFonts w:ascii="Times New Roman"/>
          <w:b w:val="false"/>
          <w:i w:val="false"/>
          <w:color w:val="000000"/>
          <w:sz w:val="28"/>
        </w:rPr>
        <w:t xml:space="preserve">
                           корпорациясы" ЖАҚ- </w:t>
      </w:r>
      <w:r>
        <w:br/>
      </w:r>
      <w:r>
        <w:rPr>
          <w:rFonts w:ascii="Times New Roman"/>
          <w:b w:val="false"/>
          <w:i w:val="false"/>
          <w:color w:val="000000"/>
          <w:sz w:val="28"/>
        </w:rPr>
        <w:t xml:space="preserve">
                           тың өкiлдiктерiн </w:t>
      </w:r>
      <w:r>
        <w:br/>
      </w:r>
      <w:r>
        <w:rPr>
          <w:rFonts w:ascii="Times New Roman"/>
          <w:b w:val="false"/>
          <w:i w:val="false"/>
          <w:color w:val="000000"/>
          <w:sz w:val="28"/>
        </w:rPr>
        <w:t xml:space="preserve">
                           ашу үшiн жарғылық </w:t>
      </w:r>
      <w:r>
        <w:br/>
      </w:r>
      <w:r>
        <w:rPr>
          <w:rFonts w:ascii="Times New Roman"/>
          <w:b w:val="false"/>
          <w:i w:val="false"/>
          <w:color w:val="000000"/>
          <w:sz w:val="28"/>
        </w:rPr>
        <w:t xml:space="preserve">
                           капиталын ұлғайту </w:t>
      </w:r>
    </w:p>
    <w:p>
      <w:pPr>
        <w:spacing w:after="0"/>
        <w:ind w:left="0"/>
        <w:jc w:val="both"/>
      </w:pPr>
      <w:r>
        <w:rPr>
          <w:rFonts w:ascii="Times New Roman"/>
          <w:b w:val="false"/>
          <w:i w:val="false"/>
          <w:color w:val="000000"/>
          <w:sz w:val="28"/>
        </w:rPr>
        <w:t xml:space="preserve">5        103  Мал шаруа.   "Мал өнiмдерi       Жыл     Қазақстан </w:t>
      </w:r>
      <w:r>
        <w:br/>
      </w:r>
      <w:r>
        <w:rPr>
          <w:rFonts w:ascii="Times New Roman"/>
          <w:b w:val="false"/>
          <w:i w:val="false"/>
          <w:color w:val="000000"/>
          <w:sz w:val="28"/>
        </w:rPr>
        <w:t xml:space="preserve">
              шылығы       корпорациясы"       бойы    Республикасы. </w:t>
      </w:r>
      <w:r>
        <w:br/>
      </w:r>
      <w:r>
        <w:rPr>
          <w:rFonts w:ascii="Times New Roman"/>
          <w:b w:val="false"/>
          <w:i w:val="false"/>
          <w:color w:val="000000"/>
          <w:sz w:val="28"/>
        </w:rPr>
        <w:t xml:space="preserve">
              өнiмін       жабық акционерлiк           ның Ауыл </w:t>
      </w:r>
      <w:r>
        <w:br/>
      </w:r>
      <w:r>
        <w:rPr>
          <w:rFonts w:ascii="Times New Roman"/>
          <w:b w:val="false"/>
          <w:i w:val="false"/>
          <w:color w:val="000000"/>
          <w:sz w:val="28"/>
        </w:rPr>
        <w:t xml:space="preserve">
              өндiрудi,    жарғылық капиталын          шаруашылығы </w:t>
      </w:r>
      <w:r>
        <w:br/>
      </w:r>
      <w:r>
        <w:rPr>
          <w:rFonts w:ascii="Times New Roman"/>
          <w:b w:val="false"/>
          <w:i w:val="false"/>
          <w:color w:val="000000"/>
          <w:sz w:val="28"/>
        </w:rPr>
        <w:t xml:space="preserve">
              өңдеудi      заңнамада белгi.            министрлігі </w:t>
      </w:r>
      <w:r>
        <w:br/>
      </w:r>
      <w:r>
        <w:rPr>
          <w:rFonts w:ascii="Times New Roman"/>
          <w:b w:val="false"/>
          <w:i w:val="false"/>
          <w:color w:val="000000"/>
          <w:sz w:val="28"/>
        </w:rPr>
        <w:t xml:space="preserve">
              және iске    ленген тәртiппен </w:t>
      </w:r>
      <w:r>
        <w:br/>
      </w:r>
      <w:r>
        <w:rPr>
          <w:rFonts w:ascii="Times New Roman"/>
          <w:b w:val="false"/>
          <w:i w:val="false"/>
          <w:color w:val="000000"/>
          <w:sz w:val="28"/>
        </w:rPr>
        <w:t xml:space="preserve">
              асыруды      ұлғайту: </w:t>
      </w:r>
      <w:r>
        <w:br/>
      </w:r>
      <w:r>
        <w:rPr>
          <w:rFonts w:ascii="Times New Roman"/>
          <w:b w:val="false"/>
          <w:i w:val="false"/>
          <w:color w:val="000000"/>
          <w:sz w:val="28"/>
        </w:rPr>
        <w:t xml:space="preserve">
              дамытуды     - мал шаруашылығы </w:t>
      </w:r>
      <w:r>
        <w:br/>
      </w:r>
      <w:r>
        <w:rPr>
          <w:rFonts w:ascii="Times New Roman"/>
          <w:b w:val="false"/>
          <w:i w:val="false"/>
          <w:color w:val="000000"/>
          <w:sz w:val="28"/>
        </w:rPr>
        <w:t xml:space="preserve">
              қолдау       өнiмi мен оның </w:t>
      </w:r>
      <w:r>
        <w:br/>
      </w:r>
      <w:r>
        <w:rPr>
          <w:rFonts w:ascii="Times New Roman"/>
          <w:b w:val="false"/>
          <w:i w:val="false"/>
          <w:color w:val="000000"/>
          <w:sz w:val="28"/>
        </w:rPr>
        <w:t xml:space="preserve">
                           қайта өңделген </w:t>
      </w:r>
      <w:r>
        <w:br/>
      </w:r>
      <w:r>
        <w:rPr>
          <w:rFonts w:ascii="Times New Roman"/>
          <w:b w:val="false"/>
          <w:i w:val="false"/>
          <w:color w:val="000000"/>
          <w:sz w:val="28"/>
        </w:rPr>
        <w:t xml:space="preserve">
                           өнiмдерiн сатып </w:t>
      </w:r>
      <w:r>
        <w:br/>
      </w:r>
      <w:r>
        <w:rPr>
          <w:rFonts w:ascii="Times New Roman"/>
          <w:b w:val="false"/>
          <w:i w:val="false"/>
          <w:color w:val="000000"/>
          <w:sz w:val="28"/>
        </w:rPr>
        <w:t xml:space="preserve">
                           алуды, қайта </w:t>
      </w:r>
      <w:r>
        <w:br/>
      </w:r>
      <w:r>
        <w:rPr>
          <w:rFonts w:ascii="Times New Roman"/>
          <w:b w:val="false"/>
          <w:i w:val="false"/>
          <w:color w:val="000000"/>
          <w:sz w:val="28"/>
        </w:rPr>
        <w:t xml:space="preserve">
                           өңдеудi, сақтауды </w:t>
      </w:r>
      <w:r>
        <w:br/>
      </w:r>
      <w:r>
        <w:rPr>
          <w:rFonts w:ascii="Times New Roman"/>
          <w:b w:val="false"/>
          <w:i w:val="false"/>
          <w:color w:val="000000"/>
          <w:sz w:val="28"/>
        </w:rPr>
        <w:t xml:space="preserve">
                           және тасымалдауды </w:t>
      </w:r>
      <w:r>
        <w:br/>
      </w:r>
      <w:r>
        <w:rPr>
          <w:rFonts w:ascii="Times New Roman"/>
          <w:b w:val="false"/>
          <w:i w:val="false"/>
          <w:color w:val="000000"/>
          <w:sz w:val="28"/>
        </w:rPr>
        <w:t xml:space="preserve">
                           ұйымдастыру және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 Қостанай және </w:t>
      </w:r>
      <w:r>
        <w:br/>
      </w:r>
      <w:r>
        <w:rPr>
          <w:rFonts w:ascii="Times New Roman"/>
          <w:b w:val="false"/>
          <w:i w:val="false"/>
          <w:color w:val="000000"/>
          <w:sz w:val="28"/>
        </w:rPr>
        <w:t xml:space="preserve">
                           Ақмола облыстарында </w:t>
      </w:r>
      <w:r>
        <w:br/>
      </w:r>
      <w:r>
        <w:rPr>
          <w:rFonts w:ascii="Times New Roman"/>
          <w:b w:val="false"/>
          <w:i w:val="false"/>
          <w:color w:val="000000"/>
          <w:sz w:val="28"/>
        </w:rPr>
        <w:t xml:space="preserve">
                           қазiргі замандық </w:t>
      </w:r>
      <w:r>
        <w:br/>
      </w:r>
      <w:r>
        <w:rPr>
          <w:rFonts w:ascii="Times New Roman"/>
          <w:b w:val="false"/>
          <w:i w:val="false"/>
          <w:color w:val="000000"/>
          <w:sz w:val="28"/>
        </w:rPr>
        <w:t xml:space="preserve">
                           қасап цехтарының </w:t>
      </w:r>
      <w:r>
        <w:br/>
      </w:r>
      <w:r>
        <w:rPr>
          <w:rFonts w:ascii="Times New Roman"/>
          <w:b w:val="false"/>
          <w:i w:val="false"/>
          <w:color w:val="000000"/>
          <w:sz w:val="28"/>
        </w:rPr>
        <w:t xml:space="preserve">
                           2 комплектiсiн </w:t>
      </w:r>
      <w:r>
        <w:br/>
      </w:r>
      <w:r>
        <w:rPr>
          <w:rFonts w:ascii="Times New Roman"/>
          <w:b w:val="false"/>
          <w:i w:val="false"/>
          <w:color w:val="000000"/>
          <w:sz w:val="28"/>
        </w:rPr>
        <w:t xml:space="preserve">
                           сатып алу және </w:t>
      </w:r>
      <w:r>
        <w:br/>
      </w:r>
      <w:r>
        <w:rPr>
          <w:rFonts w:ascii="Times New Roman"/>
          <w:b w:val="false"/>
          <w:i w:val="false"/>
          <w:color w:val="000000"/>
          <w:sz w:val="28"/>
        </w:rPr>
        <w:t xml:space="preserve">
                           iске қосу; </w:t>
      </w:r>
      <w:r>
        <w:br/>
      </w:r>
      <w:r>
        <w:rPr>
          <w:rFonts w:ascii="Times New Roman"/>
          <w:b w:val="false"/>
          <w:i w:val="false"/>
          <w:color w:val="000000"/>
          <w:sz w:val="28"/>
        </w:rPr>
        <w:t xml:space="preserve">
                           - Петропавлда және </w:t>
      </w:r>
      <w:r>
        <w:br/>
      </w:r>
      <w:r>
        <w:rPr>
          <w:rFonts w:ascii="Times New Roman"/>
          <w:b w:val="false"/>
          <w:i w:val="false"/>
          <w:color w:val="000000"/>
          <w:sz w:val="28"/>
        </w:rPr>
        <w:t xml:space="preserve">
                           Көкшетауда құрғақ </w:t>
      </w:r>
      <w:r>
        <w:br/>
      </w:r>
      <w:r>
        <w:rPr>
          <w:rFonts w:ascii="Times New Roman"/>
          <w:b w:val="false"/>
          <w:i w:val="false"/>
          <w:color w:val="000000"/>
          <w:sz w:val="28"/>
        </w:rPr>
        <w:t xml:space="preserve">
                           сүт өндiру жөнiн. </w:t>
      </w:r>
      <w:r>
        <w:br/>
      </w:r>
      <w:r>
        <w:rPr>
          <w:rFonts w:ascii="Times New Roman"/>
          <w:b w:val="false"/>
          <w:i w:val="false"/>
          <w:color w:val="000000"/>
          <w:sz w:val="28"/>
        </w:rPr>
        <w:t xml:space="preserve">
                           дегi 2 зауыт сатып </w:t>
      </w:r>
      <w:r>
        <w:br/>
      </w:r>
      <w:r>
        <w:rPr>
          <w:rFonts w:ascii="Times New Roman"/>
          <w:b w:val="false"/>
          <w:i w:val="false"/>
          <w:color w:val="000000"/>
          <w:sz w:val="28"/>
        </w:rPr>
        <w:t xml:space="preserve">
                           алу және пайдала. </w:t>
      </w:r>
      <w:r>
        <w:br/>
      </w:r>
      <w:r>
        <w:rPr>
          <w:rFonts w:ascii="Times New Roman"/>
          <w:b w:val="false"/>
          <w:i w:val="false"/>
          <w:color w:val="000000"/>
          <w:sz w:val="28"/>
        </w:rPr>
        <w:t xml:space="preserve">
                           нуға беру; </w:t>
      </w:r>
      <w:r>
        <w:br/>
      </w:r>
      <w:r>
        <w:rPr>
          <w:rFonts w:ascii="Times New Roman"/>
          <w:b w:val="false"/>
          <w:i w:val="false"/>
          <w:color w:val="000000"/>
          <w:sz w:val="28"/>
        </w:rPr>
        <w:t xml:space="preserve">
                           - өңiрлерде жүн </w:t>
      </w:r>
      <w:r>
        <w:br/>
      </w:r>
      <w:r>
        <w:rPr>
          <w:rFonts w:ascii="Times New Roman"/>
          <w:b w:val="false"/>
          <w:i w:val="false"/>
          <w:color w:val="000000"/>
          <w:sz w:val="28"/>
        </w:rPr>
        <w:t xml:space="preserve">
                           дайындайтын және </w:t>
      </w:r>
      <w:r>
        <w:br/>
      </w:r>
      <w:r>
        <w:rPr>
          <w:rFonts w:ascii="Times New Roman"/>
          <w:b w:val="false"/>
          <w:i w:val="false"/>
          <w:color w:val="000000"/>
          <w:sz w:val="28"/>
        </w:rPr>
        <w:t xml:space="preserve">
                           сақтайтын 30 </w:t>
      </w:r>
      <w:r>
        <w:br/>
      </w:r>
      <w:r>
        <w:rPr>
          <w:rFonts w:ascii="Times New Roman"/>
          <w:b w:val="false"/>
          <w:i w:val="false"/>
          <w:color w:val="000000"/>
          <w:sz w:val="28"/>
        </w:rPr>
        <w:t xml:space="preserve">
                           өндiрiстiк база, </w:t>
      </w:r>
      <w:r>
        <w:br/>
      </w:r>
      <w:r>
        <w:rPr>
          <w:rFonts w:ascii="Times New Roman"/>
          <w:b w:val="false"/>
          <w:i w:val="false"/>
          <w:color w:val="000000"/>
          <w:sz w:val="28"/>
        </w:rPr>
        <w:t xml:space="preserve">
                           терi дайындайтын </w:t>
      </w:r>
      <w:r>
        <w:br/>
      </w:r>
      <w:r>
        <w:rPr>
          <w:rFonts w:ascii="Times New Roman"/>
          <w:b w:val="false"/>
          <w:i w:val="false"/>
          <w:color w:val="000000"/>
          <w:sz w:val="28"/>
        </w:rPr>
        <w:t xml:space="preserve">
                           және сақтайтын 22 </w:t>
      </w:r>
      <w:r>
        <w:br/>
      </w:r>
      <w:r>
        <w:rPr>
          <w:rFonts w:ascii="Times New Roman"/>
          <w:b w:val="false"/>
          <w:i w:val="false"/>
          <w:color w:val="000000"/>
          <w:sz w:val="28"/>
        </w:rPr>
        <w:t xml:space="preserve">
                           өндiрiстiк база </w:t>
      </w:r>
      <w:r>
        <w:br/>
      </w:r>
      <w:r>
        <w:rPr>
          <w:rFonts w:ascii="Times New Roman"/>
          <w:b w:val="false"/>
          <w:i w:val="false"/>
          <w:color w:val="000000"/>
          <w:sz w:val="28"/>
        </w:rPr>
        <w:t xml:space="preserve">
                           сатып алып </w:t>
      </w:r>
      <w:r>
        <w:br/>
      </w:r>
      <w:r>
        <w:rPr>
          <w:rFonts w:ascii="Times New Roman"/>
          <w:b w:val="false"/>
          <w:i w:val="false"/>
          <w:color w:val="000000"/>
          <w:sz w:val="28"/>
        </w:rPr>
        <w:t xml:space="preserve">
                           қалыптастыру.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ауылдық несие серiктестiктерiнiң тиiмдi желiсiн құру; </w:t>
      </w:r>
      <w:r>
        <w:br/>
      </w:r>
      <w:r>
        <w:rPr>
          <w:rFonts w:ascii="Times New Roman"/>
          <w:b w:val="false"/>
          <w:i w:val="false"/>
          <w:color w:val="000000"/>
          <w:sz w:val="28"/>
        </w:rPr>
        <w:t xml:space="preserve">
      машина-технологиялық станциялардың ауыл шаруашылығы тауарын өндiрушiлердiң егiстiктердi өңдеуi, егiн жинауы жөнiнде тиiмдi сервис қызметтерiн көрсетуi; </w:t>
      </w:r>
      <w:r>
        <w:br/>
      </w:r>
      <w:r>
        <w:rPr>
          <w:rFonts w:ascii="Times New Roman"/>
          <w:b w:val="false"/>
          <w:i w:val="false"/>
          <w:color w:val="000000"/>
          <w:sz w:val="28"/>
        </w:rPr>
        <w:t xml:space="preserve">
      ауыл шаруашылығы тауарын өндiрушiлердi ауыл шаруашылығы техникасымен және қосалқы бөлшектермен қамтамасыз ету; </w:t>
      </w:r>
      <w:r>
        <w:br/>
      </w:r>
      <w:r>
        <w:rPr>
          <w:rFonts w:ascii="Times New Roman"/>
          <w:b w:val="false"/>
          <w:i w:val="false"/>
          <w:color w:val="000000"/>
          <w:sz w:val="28"/>
        </w:rPr>
        <w:t xml:space="preserve">
      қазақстандық астықты сатудың рыногын кеңейту; </w:t>
      </w:r>
      <w:r>
        <w:br/>
      </w:r>
      <w:r>
        <w:rPr>
          <w:rFonts w:ascii="Times New Roman"/>
          <w:b w:val="false"/>
          <w:i w:val="false"/>
          <w:color w:val="000000"/>
          <w:sz w:val="28"/>
        </w:rPr>
        <w:t xml:space="preserve">
      бәсекеге қабiлеттi мал өнiмдерi өндiрiсi мен экспорт көлемдерiн ұлғайту; </w:t>
      </w:r>
      <w:r>
        <w:br/>
      </w:r>
      <w:r>
        <w:rPr>
          <w:rFonts w:ascii="Times New Roman"/>
          <w:b w:val="false"/>
          <w:i w:val="false"/>
          <w:color w:val="000000"/>
          <w:sz w:val="28"/>
        </w:rPr>
        <w:t xml:space="preserve">
      iшкi нарықты тұрақтандыру және бәсекеге қабiлеттi және сапалы ауыл шаруашылығы өнiмiмен толтыру; </w:t>
      </w:r>
      <w:r>
        <w:br/>
      </w:r>
      <w:r>
        <w:rPr>
          <w:rFonts w:ascii="Times New Roman"/>
          <w:b w:val="false"/>
          <w:i w:val="false"/>
          <w:color w:val="000000"/>
          <w:sz w:val="28"/>
        </w:rPr>
        <w:t xml:space="preserve">
      аграрлық секторда қосымша жұмыс орындарын құру. </w:t>
      </w:r>
    </w:p>
    <w:bookmarkStart w:name="z39"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90-қосымша       </w:t>
      </w:r>
    </w:p>
    <w:bookmarkEnd w:id="39"/>
    <w:p>
      <w:pPr>
        <w:spacing w:after="0"/>
        <w:ind w:left="0"/>
        <w:jc w:val="both"/>
      </w:pPr>
      <w:r>
        <w:rPr>
          <w:rFonts w:ascii="Times New Roman"/>
          <w:b w:val="false"/>
          <w:i w:val="false"/>
          <w:color w:val="ff0000"/>
          <w:sz w:val="28"/>
        </w:rPr>
        <w:t xml:space="preserve">      Ескерту. 90-қосымшаға өзгеріс енгізілді - ҚР Үкіметінің 2004.06.23. N 197к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"Ормандарды сақтау және республиканың орманды </w:t>
      </w:r>
      <w:r>
        <w:br/>
      </w:r>
      <w:r>
        <w:rPr>
          <w:rFonts w:ascii="Times New Roman"/>
          <w:b/>
          <w:i w:val="false"/>
          <w:color w:val="000000"/>
        </w:rPr>
        <w:t xml:space="preserve">
аумақтарын көбейту" </w:t>
      </w:r>
      <w:r>
        <w:br/>
      </w:r>
      <w:r>
        <w:rPr>
          <w:rFonts w:ascii="Times New Roman"/>
          <w:b/>
          <w:i w:val="false"/>
          <w:color w:val="000000"/>
        </w:rPr>
        <w:t xml:space="preserve">
деген 044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8533 мың теңге (сегіз миллион бес жүз отыз үш мың теңге). &lt;*&gt; </w:t>
      </w:r>
      <w:r>
        <w:br/>
      </w:r>
      <w:r>
        <w:rPr>
          <w:rFonts w:ascii="Times New Roman"/>
          <w:b w:val="false"/>
          <w:i w:val="false"/>
          <w:color w:val="000000"/>
          <w:sz w:val="28"/>
        </w:rPr>
        <w:t>
      2. Бюджеттiк бағдарламаның нормативтiк құқықтық негiзi: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мен Халықаралық Қайта Жаңарту және Даму Банкi арасында "Орманды сақтау және республика аумағының орманды жерлерiн көбейту" жобасын дайындауға грант бөлу туралы келiсiм жасасу туралы" Қазақстан Республикасы Үкiметiнiң 2003 жылғы 10 қыркүйектегi N 917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мен Халықаралық Қайта Құру және Даму Банкi арасындағы "Ормандарды сақтау және республика аумағының орманды жерлерiн көбейту" жобасын дайындауға грант бөлу туралы келiсiмдi бекiту туралы" Қазақстан Республикасының 2004 жылғы 1 сәуiрдегi </w:t>
      </w:r>
      <w:r>
        <w:rPr>
          <w:rFonts w:ascii="Times New Roman"/>
          <w:b w:val="false"/>
          <w:i w:val="false"/>
          <w:color w:val="000000"/>
          <w:sz w:val="28"/>
        </w:rPr>
        <w:t xml:space="preserve">Заңы </w:t>
      </w:r>
      <w:r>
        <w:rPr>
          <w:rFonts w:ascii="Times New Roman"/>
          <w:b w:val="false"/>
          <w:i w:val="false"/>
          <w:color w:val="000000"/>
          <w:sz w:val="28"/>
        </w:rPr>
        <w:t xml:space="preserve">. &lt;*&gt;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республика орманын сақтау және орманды аумақтарды ұлғайту. </w:t>
      </w:r>
      <w:r>
        <w:br/>
      </w:r>
      <w:r>
        <w:rPr>
          <w:rFonts w:ascii="Times New Roman"/>
          <w:b w:val="false"/>
          <w:i w:val="false"/>
          <w:color w:val="000000"/>
          <w:sz w:val="28"/>
        </w:rPr>
        <w:t xml:space="preserve">
      5. Бюджеттiк бағдарламаның мiндеттерi: "Республика орманын сақтау және орманды аумақтарды ұлғайту" жобасын дайындау.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044       Ормандарды </w:t>
      </w:r>
      <w:r>
        <w:br/>
      </w:r>
      <w:r>
        <w:rPr>
          <w:rFonts w:ascii="Times New Roman"/>
          <w:b w:val="false"/>
          <w:i w:val="false"/>
          <w:color w:val="000000"/>
          <w:sz w:val="28"/>
        </w:rPr>
        <w:t xml:space="preserve">
              сақтау және </w:t>
      </w:r>
      <w:r>
        <w:br/>
      </w:r>
      <w:r>
        <w:rPr>
          <w:rFonts w:ascii="Times New Roman"/>
          <w:b w:val="false"/>
          <w:i w:val="false"/>
          <w:color w:val="000000"/>
          <w:sz w:val="28"/>
        </w:rPr>
        <w:t xml:space="preserve">
              республика. </w:t>
      </w:r>
      <w:r>
        <w:br/>
      </w:r>
      <w:r>
        <w:rPr>
          <w:rFonts w:ascii="Times New Roman"/>
          <w:b w:val="false"/>
          <w:i w:val="false"/>
          <w:color w:val="000000"/>
          <w:sz w:val="28"/>
        </w:rPr>
        <w:t xml:space="preserve">
              ның орманды </w:t>
      </w:r>
      <w:r>
        <w:br/>
      </w:r>
      <w:r>
        <w:rPr>
          <w:rFonts w:ascii="Times New Roman"/>
          <w:b w:val="false"/>
          <w:i w:val="false"/>
          <w:color w:val="000000"/>
          <w:sz w:val="28"/>
        </w:rPr>
        <w:t xml:space="preserve">
              аумақтарын </w:t>
      </w:r>
      <w:r>
        <w:br/>
      </w:r>
      <w:r>
        <w:rPr>
          <w:rFonts w:ascii="Times New Roman"/>
          <w:b w:val="false"/>
          <w:i w:val="false"/>
          <w:color w:val="000000"/>
          <w:sz w:val="28"/>
        </w:rPr>
        <w:t xml:space="preserve">
              көбейту </w:t>
      </w:r>
    </w:p>
    <w:p>
      <w:pPr>
        <w:spacing w:after="0"/>
        <w:ind w:left="0"/>
        <w:jc w:val="both"/>
      </w:pPr>
      <w:r>
        <w:rPr>
          <w:rFonts w:ascii="Times New Roman"/>
          <w:b w:val="false"/>
          <w:i w:val="false"/>
          <w:color w:val="000000"/>
          <w:sz w:val="28"/>
        </w:rPr>
        <w:t xml:space="preserve">2        006  Iшкi         Қосылған құн        Жыл     Ауыл </w:t>
      </w:r>
      <w:r>
        <w:br/>
      </w:r>
      <w:r>
        <w:rPr>
          <w:rFonts w:ascii="Times New Roman"/>
          <w:b w:val="false"/>
          <w:i w:val="false"/>
          <w:color w:val="000000"/>
          <w:sz w:val="28"/>
        </w:rPr>
        <w:t xml:space="preserve">
              көздердiң    салығын төлеу       бойы    шаруашылығы </w:t>
      </w:r>
      <w:r>
        <w:br/>
      </w:r>
      <w:r>
        <w:rPr>
          <w:rFonts w:ascii="Times New Roman"/>
          <w:b w:val="false"/>
          <w:i w:val="false"/>
          <w:color w:val="000000"/>
          <w:sz w:val="28"/>
        </w:rPr>
        <w:t xml:space="preserve">
              есебiнен                                 министрлiгi. </w:t>
      </w:r>
      <w:r>
        <w:br/>
      </w:r>
      <w:r>
        <w:rPr>
          <w:rFonts w:ascii="Times New Roman"/>
          <w:b w:val="false"/>
          <w:i w:val="false"/>
          <w:color w:val="000000"/>
          <w:sz w:val="28"/>
        </w:rPr>
        <w:t xml:space="preserve">
              грантты                                  нiң Орман </w:t>
      </w:r>
      <w:r>
        <w:br/>
      </w:r>
      <w:r>
        <w:rPr>
          <w:rFonts w:ascii="Times New Roman"/>
          <w:b w:val="false"/>
          <w:i w:val="false"/>
          <w:color w:val="000000"/>
          <w:sz w:val="28"/>
        </w:rPr>
        <w:t xml:space="preserve">
              iске асыру                               және аңшылық </w:t>
      </w:r>
      <w:r>
        <w:br/>
      </w:r>
      <w:r>
        <w:rPr>
          <w:rFonts w:ascii="Times New Roman"/>
          <w:b w:val="false"/>
          <w:i w:val="false"/>
          <w:color w:val="000000"/>
          <w:sz w:val="28"/>
        </w:rPr>
        <w:t xml:space="preserve">
                                                       шаруашылығы </w:t>
      </w:r>
      <w:r>
        <w:br/>
      </w:r>
      <w:r>
        <w:rPr>
          <w:rFonts w:ascii="Times New Roman"/>
          <w:b w:val="false"/>
          <w:i w:val="false"/>
          <w:color w:val="000000"/>
          <w:sz w:val="28"/>
        </w:rPr>
        <w:t xml:space="preserve">
                                                       комитетi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республика орманын сақтауды және орманды аумағын ұлғайтуды қамтамасыз ететiн жобаны дайындау. </w:t>
      </w:r>
    </w:p>
    <w:bookmarkStart w:name="z40"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91-қосымша       </w:t>
      </w:r>
    </w:p>
    <w:bookmarkEnd w:id="40"/>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"Қазақстан Республикасы Ауыл шаруашылығы министрлiгiнiң ақпараттық-маркетингтiк жүйесiн құру" </w:t>
      </w:r>
      <w:r>
        <w:br/>
      </w:r>
      <w:r>
        <w:rPr>
          <w:rFonts w:ascii="Times New Roman"/>
          <w:b/>
          <w:i w:val="false"/>
          <w:color w:val="000000"/>
        </w:rPr>
        <w:t xml:space="preserve">
деген 045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120000 мың теңге (бiр жүз жиырма миллион теңге). </w:t>
      </w:r>
      <w:r>
        <w:br/>
      </w:r>
      <w:r>
        <w:rPr>
          <w:rFonts w:ascii="Times New Roman"/>
          <w:b w:val="false"/>
          <w:i w:val="false"/>
          <w:color w:val="000000"/>
          <w:sz w:val="28"/>
        </w:rPr>
        <w:t>
      2. Бюджеттiк бағдарламаның нормативтiк құқықтық негiзi: "Электронды құжат және электронды санмен қол қою туралы" Қазақстан Республикасының 2003 жылғы 7 қаңтардағы </w:t>
      </w:r>
      <w:r>
        <w:rPr>
          <w:rFonts w:ascii="Times New Roman"/>
          <w:b w:val="false"/>
          <w:i w:val="false"/>
          <w:color w:val="000000"/>
          <w:sz w:val="28"/>
        </w:rPr>
        <w:t xml:space="preserve">Заңы </w:t>
      </w:r>
      <w:r>
        <w:rPr>
          <w:rFonts w:ascii="Times New Roman"/>
          <w:b w:val="false"/>
          <w:i w:val="false"/>
          <w:color w:val="000000"/>
          <w:sz w:val="28"/>
        </w:rPr>
        <w:t>; "Ақпараттандыру туралы" Қазақстан Республикасының 2003 жылғы 8 мамырдағы </w:t>
      </w:r>
      <w:r>
        <w:rPr>
          <w:rFonts w:ascii="Times New Roman"/>
          <w:b w:val="false"/>
          <w:i w:val="false"/>
          <w:color w:val="000000"/>
          <w:sz w:val="28"/>
        </w:rPr>
        <w:t xml:space="preserve">Заңы </w:t>
      </w:r>
      <w:r>
        <w:rPr>
          <w:rFonts w:ascii="Times New Roman"/>
          <w:b w:val="false"/>
          <w:i w:val="false"/>
          <w:color w:val="000000"/>
          <w:sz w:val="28"/>
        </w:rPr>
        <w:t>; "2004 жылға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бiрыңғай ақпараттық кеңiстiк тұжырымдамасы және оны iске асыру шаралары туралы" Қазақстан Республикасы Үкiметiнiң 1998 жылғы 29 шiлдедегi N 715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Ауыл шаруашылығы министрлiгiнiң ақпараттық-маркетингтiк жүйесiн қалыптастыру мәселелерi туралы" Қазақстан Республикасы Үкiметiнiң 2000 жылғы 30 қазандағы N 1627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2003-2005 жылдарға арналған Мемлекеттiк аграрлық азық-түлiк бағдарламасын iске асыру iс-шаралар жоспарын бекiту туралы" Қазақстан Республикасы Үкiметiнiң 2002 жылғы 2 тамыздағы N 864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 ауыл шаруашылығы министрлiгiнiң ақпараттық жүйелердi қалыптастыру және маркетингілік ақпарат жүйесiн орнықтыру жолымен ауыл шаруашылығы өндiрiсiнiң тиiмділiгiн арттыру. </w:t>
      </w:r>
      <w:r>
        <w:br/>
      </w:r>
      <w:r>
        <w:rPr>
          <w:rFonts w:ascii="Times New Roman"/>
          <w:b w:val="false"/>
          <w:i w:val="false"/>
          <w:color w:val="000000"/>
          <w:sz w:val="28"/>
        </w:rPr>
        <w:t xml:space="preserve">
      5. Бюджеттiк бағдарламаның мiндеттерi: аграрлық секторда электронды сауда-саттық жүйесiн құру, Қазақстан Республикасы Ауыл шаруашылығы министрлiгiнiң ақпараттық маркетингiлiк жүйелерiн материалдық-техникалық қамтамасыз ету.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045       Қазақстан    1. Электрондық сауда  Жыл     Қазақстан </w:t>
      </w:r>
      <w:r>
        <w:br/>
      </w:r>
      <w:r>
        <w:rPr>
          <w:rFonts w:ascii="Times New Roman"/>
          <w:b w:val="false"/>
          <w:i w:val="false"/>
          <w:color w:val="000000"/>
          <w:sz w:val="28"/>
        </w:rPr>
        <w:t xml:space="preserve">
              Республи.    жүйесiн құру.       бойында Республикасы. </w:t>
      </w:r>
      <w:r>
        <w:br/>
      </w:r>
      <w:r>
        <w:rPr>
          <w:rFonts w:ascii="Times New Roman"/>
          <w:b w:val="false"/>
          <w:i w:val="false"/>
          <w:color w:val="000000"/>
          <w:sz w:val="28"/>
        </w:rPr>
        <w:t xml:space="preserve">
              касы Ауыл    2. Техниканы сатып          ның Ауыл </w:t>
      </w:r>
      <w:r>
        <w:br/>
      </w:r>
      <w:r>
        <w:rPr>
          <w:rFonts w:ascii="Times New Roman"/>
          <w:b w:val="false"/>
          <w:i w:val="false"/>
          <w:color w:val="000000"/>
          <w:sz w:val="28"/>
        </w:rPr>
        <w:t xml:space="preserve">
              шаруашы.     алу:                        шаруашылығы </w:t>
      </w:r>
      <w:r>
        <w:br/>
      </w:r>
      <w:r>
        <w:rPr>
          <w:rFonts w:ascii="Times New Roman"/>
          <w:b w:val="false"/>
          <w:i w:val="false"/>
          <w:color w:val="000000"/>
          <w:sz w:val="28"/>
        </w:rPr>
        <w:t xml:space="preserve">
              лығы         1) Жұмыс                    министрлігі </w:t>
      </w:r>
      <w:r>
        <w:br/>
      </w:r>
      <w:r>
        <w:rPr>
          <w:rFonts w:ascii="Times New Roman"/>
          <w:b w:val="false"/>
          <w:i w:val="false"/>
          <w:color w:val="000000"/>
          <w:sz w:val="28"/>
        </w:rPr>
        <w:t xml:space="preserve">
              министрлi.   станциялар - 220 </w:t>
      </w:r>
      <w:r>
        <w:br/>
      </w:r>
      <w:r>
        <w:rPr>
          <w:rFonts w:ascii="Times New Roman"/>
          <w:b w:val="false"/>
          <w:i w:val="false"/>
          <w:color w:val="000000"/>
          <w:sz w:val="28"/>
        </w:rPr>
        <w:t xml:space="preserve">
              гiнiң        бiрлiк; </w:t>
      </w:r>
      <w:r>
        <w:br/>
      </w:r>
      <w:r>
        <w:rPr>
          <w:rFonts w:ascii="Times New Roman"/>
          <w:b w:val="false"/>
          <w:i w:val="false"/>
          <w:color w:val="000000"/>
          <w:sz w:val="28"/>
        </w:rPr>
        <w:t xml:space="preserve">
              ақпарат.     2) Принтерлер - 70 </w:t>
      </w:r>
      <w:r>
        <w:br/>
      </w:r>
      <w:r>
        <w:rPr>
          <w:rFonts w:ascii="Times New Roman"/>
          <w:b w:val="false"/>
          <w:i w:val="false"/>
          <w:color w:val="000000"/>
          <w:sz w:val="28"/>
        </w:rPr>
        <w:t xml:space="preserve">
              тық-марке.   бiрлік. </w:t>
      </w:r>
      <w:r>
        <w:br/>
      </w:r>
      <w:r>
        <w:rPr>
          <w:rFonts w:ascii="Times New Roman"/>
          <w:b w:val="false"/>
          <w:i w:val="false"/>
          <w:color w:val="000000"/>
          <w:sz w:val="28"/>
        </w:rPr>
        <w:t xml:space="preserve">
              тингтiк      3. Сканерлар - 16 </w:t>
      </w:r>
      <w:r>
        <w:br/>
      </w:r>
      <w:r>
        <w:rPr>
          <w:rFonts w:ascii="Times New Roman"/>
          <w:b w:val="false"/>
          <w:i w:val="false"/>
          <w:color w:val="000000"/>
          <w:sz w:val="28"/>
        </w:rPr>
        <w:t xml:space="preserve">
              жүйесiн      бiрлiк. </w:t>
      </w:r>
      <w:r>
        <w:br/>
      </w:r>
      <w:r>
        <w:rPr>
          <w:rFonts w:ascii="Times New Roman"/>
          <w:b w:val="false"/>
          <w:i w:val="false"/>
          <w:color w:val="000000"/>
          <w:sz w:val="28"/>
        </w:rPr>
        <w:t xml:space="preserve">
              құру         4. Жүйеаралық </w:t>
      </w:r>
      <w:r>
        <w:br/>
      </w:r>
      <w:r>
        <w:rPr>
          <w:rFonts w:ascii="Times New Roman"/>
          <w:b w:val="false"/>
          <w:i w:val="false"/>
          <w:color w:val="000000"/>
          <w:sz w:val="28"/>
        </w:rPr>
        <w:t xml:space="preserve">
                           қорғаушы экран - 1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5. Kpocc-шкаф - 2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6. Үзiлiссiз </w:t>
      </w:r>
      <w:r>
        <w:br/>
      </w:r>
      <w:r>
        <w:rPr>
          <w:rFonts w:ascii="Times New Roman"/>
          <w:b w:val="false"/>
          <w:i w:val="false"/>
          <w:color w:val="000000"/>
          <w:sz w:val="28"/>
        </w:rPr>
        <w:t xml:space="preserve">
                           қоректену көзi - </w:t>
      </w:r>
      <w:r>
        <w:br/>
      </w:r>
      <w:r>
        <w:rPr>
          <w:rFonts w:ascii="Times New Roman"/>
          <w:b w:val="false"/>
          <w:i w:val="false"/>
          <w:color w:val="000000"/>
          <w:sz w:val="28"/>
        </w:rPr>
        <w:t xml:space="preserve">
                           220 бiрлiк. </w:t>
      </w:r>
      <w:r>
        <w:br/>
      </w:r>
      <w:r>
        <w:rPr>
          <w:rFonts w:ascii="Times New Roman"/>
          <w:b w:val="false"/>
          <w:i w:val="false"/>
          <w:color w:val="000000"/>
          <w:sz w:val="28"/>
        </w:rPr>
        <w:t xml:space="preserve">
                           7. Көбейту аппараты </w:t>
      </w:r>
      <w:r>
        <w:br/>
      </w:r>
      <w:r>
        <w:rPr>
          <w:rFonts w:ascii="Times New Roman"/>
          <w:b w:val="false"/>
          <w:i w:val="false"/>
          <w:color w:val="000000"/>
          <w:sz w:val="28"/>
        </w:rPr>
        <w:t xml:space="preserve">
                           - 51 бiрлiк. </w:t>
      </w:r>
      <w:r>
        <w:br/>
      </w:r>
      <w:r>
        <w:rPr>
          <w:rFonts w:ascii="Times New Roman"/>
          <w:b w:val="false"/>
          <w:i w:val="false"/>
          <w:color w:val="000000"/>
          <w:sz w:val="28"/>
        </w:rPr>
        <w:t xml:space="preserve">
                           8. Сандық бейнекаме. </w:t>
      </w:r>
      <w:r>
        <w:br/>
      </w:r>
      <w:r>
        <w:rPr>
          <w:rFonts w:ascii="Times New Roman"/>
          <w:b w:val="false"/>
          <w:i w:val="false"/>
          <w:color w:val="000000"/>
          <w:sz w:val="28"/>
        </w:rPr>
        <w:t xml:space="preserve">
                           ралар - 9 бiрлiк. </w:t>
      </w:r>
      <w:r>
        <w:br/>
      </w:r>
      <w:r>
        <w:rPr>
          <w:rFonts w:ascii="Times New Roman"/>
          <w:b w:val="false"/>
          <w:i w:val="false"/>
          <w:color w:val="000000"/>
          <w:sz w:val="28"/>
        </w:rPr>
        <w:t xml:space="preserve">
                           9. Сандық фотоаппа. </w:t>
      </w:r>
      <w:r>
        <w:br/>
      </w:r>
      <w:r>
        <w:rPr>
          <w:rFonts w:ascii="Times New Roman"/>
          <w:b w:val="false"/>
          <w:i w:val="false"/>
          <w:color w:val="000000"/>
          <w:sz w:val="28"/>
        </w:rPr>
        <w:t xml:space="preserve">
                           рат - 16 бiрлiк. </w:t>
      </w:r>
      <w:r>
        <w:br/>
      </w:r>
      <w:r>
        <w:rPr>
          <w:rFonts w:ascii="Times New Roman"/>
          <w:b w:val="false"/>
          <w:i w:val="false"/>
          <w:color w:val="000000"/>
          <w:sz w:val="28"/>
        </w:rPr>
        <w:t xml:space="preserve">
                           10. Факсимилдi аппа. </w:t>
      </w:r>
      <w:r>
        <w:br/>
      </w:r>
      <w:r>
        <w:rPr>
          <w:rFonts w:ascii="Times New Roman"/>
          <w:b w:val="false"/>
          <w:i w:val="false"/>
          <w:color w:val="000000"/>
          <w:sz w:val="28"/>
        </w:rPr>
        <w:t xml:space="preserve">
                           рат - 15 бiрлiк. </w:t>
      </w:r>
      <w:r>
        <w:br/>
      </w:r>
      <w:r>
        <w:rPr>
          <w:rFonts w:ascii="Times New Roman"/>
          <w:b w:val="false"/>
          <w:i w:val="false"/>
          <w:color w:val="000000"/>
          <w:sz w:val="28"/>
        </w:rPr>
        <w:t xml:space="preserve">
                           11. Бейнежобалаушы </w:t>
      </w:r>
      <w:r>
        <w:br/>
      </w:r>
      <w:r>
        <w:rPr>
          <w:rFonts w:ascii="Times New Roman"/>
          <w:b w:val="false"/>
          <w:i w:val="false"/>
          <w:color w:val="000000"/>
          <w:sz w:val="28"/>
        </w:rPr>
        <w:t xml:space="preserve">
                           - 1 бiрлiк.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ауыл шаруашылық тауар өндiрушiлерiн, сондай-ақ аграрлық сектордың басқа да қатысушыларын қажеттi аналитикалық және маркетингiлiк ақпаратпен қамтамасыз ету. </w:t>
      </w:r>
    </w:p>
    <w:bookmarkStart w:name="z41"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92-қосымша       </w:t>
      </w:r>
    </w:p>
    <w:bookmarkEnd w:id="41"/>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"Агроөнеркәсiп кешенi саласының дамуын нормативтiк-әдiстемелiк қамтамасыз ету" </w:t>
      </w:r>
      <w:r>
        <w:br/>
      </w:r>
      <w:r>
        <w:rPr>
          <w:rFonts w:ascii="Times New Roman"/>
          <w:b/>
          <w:i w:val="false"/>
          <w:color w:val="000000"/>
        </w:rPr>
        <w:t xml:space="preserve">
деген 046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147527 мың теңге (бiр жүз қырық жетi миллион бес жүз жиырма жетi мың теңге). </w:t>
      </w:r>
      <w:r>
        <w:br/>
      </w:r>
      <w:r>
        <w:rPr>
          <w:rFonts w:ascii="Times New Roman"/>
          <w:b w:val="false"/>
          <w:i w:val="false"/>
          <w:color w:val="000000"/>
          <w:sz w:val="28"/>
        </w:rPr>
        <w:t>
      2. Бюджеттiк бағдарламаның нормативтiк құқықтық негiзi: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2004-2010 жылдарға арналған ауылдық аймақтарды дамытудың мемлекеттiк бағдарламасы туралы" Қазақстан Республикасы Президентiнiң 2003 жылғы 9 шiлдедегi N 1149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Ауыл шаруашылығы министрлiгiнiң кейбiр мәселелерi туралы" Қазақстан Республикасы Үкiметiнiң 2002 жылғы 7 қарашадағы N 1096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iске асыру жөнiндегi"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агробизнес жүйесiн тиiмдi қалыптастыру және ауыл тұрғындарын оңтайлы қоныстандыру. </w:t>
      </w:r>
      <w:r>
        <w:br/>
      </w:r>
      <w:r>
        <w:rPr>
          <w:rFonts w:ascii="Times New Roman"/>
          <w:b w:val="false"/>
          <w:i w:val="false"/>
          <w:color w:val="000000"/>
          <w:sz w:val="28"/>
        </w:rPr>
        <w:t xml:space="preserve">
      5. Бюджеттiк бағдарламаның мiндеттерi: агроөнеркәсіптік кешенiн және ауыл тұрғындарын қоныстандыру жүйелерiн реттеу кезiнде негiздiлiк шаралар деңгейiн арттыру үшiн ұсыныстар, нормативтер, стандарттар және әдiстемелер әзiрлеу және халықаралық талаптарға сәйкестiкке келтiру.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046       Агроөнер.    Мына салаларда      Жыл     Қазақстан </w:t>
      </w:r>
      <w:r>
        <w:br/>
      </w:r>
      <w:r>
        <w:rPr>
          <w:rFonts w:ascii="Times New Roman"/>
          <w:b w:val="false"/>
          <w:i w:val="false"/>
          <w:color w:val="000000"/>
          <w:sz w:val="28"/>
        </w:rPr>
        <w:t xml:space="preserve">
              кәсiп        шамамен 39-43       бойында Республикасы </w:t>
      </w:r>
      <w:r>
        <w:br/>
      </w:r>
      <w:r>
        <w:rPr>
          <w:rFonts w:ascii="Times New Roman"/>
          <w:b w:val="false"/>
          <w:i w:val="false"/>
          <w:color w:val="000000"/>
          <w:sz w:val="28"/>
        </w:rPr>
        <w:t xml:space="preserve">
              кешенi       нормативтiк-әдiс.           Ауыл </w:t>
      </w:r>
      <w:r>
        <w:br/>
      </w:r>
      <w:r>
        <w:rPr>
          <w:rFonts w:ascii="Times New Roman"/>
          <w:b w:val="false"/>
          <w:i w:val="false"/>
          <w:color w:val="000000"/>
          <w:sz w:val="28"/>
        </w:rPr>
        <w:t xml:space="preserve">
              саласының    темелiк тақырып.            шаруашылығы </w:t>
      </w:r>
      <w:r>
        <w:br/>
      </w:r>
      <w:r>
        <w:rPr>
          <w:rFonts w:ascii="Times New Roman"/>
          <w:b w:val="false"/>
          <w:i w:val="false"/>
          <w:color w:val="000000"/>
          <w:sz w:val="28"/>
        </w:rPr>
        <w:t xml:space="preserve">
              дамуын       тарды (ұсыныс.              министрлігі </w:t>
      </w:r>
      <w:r>
        <w:br/>
      </w:r>
      <w:r>
        <w:rPr>
          <w:rFonts w:ascii="Times New Roman"/>
          <w:b w:val="false"/>
          <w:i w:val="false"/>
          <w:color w:val="000000"/>
          <w:sz w:val="28"/>
        </w:rPr>
        <w:t xml:space="preserve">
              норматив.    тар, тәртiптер, </w:t>
      </w:r>
      <w:r>
        <w:br/>
      </w:r>
      <w:r>
        <w:rPr>
          <w:rFonts w:ascii="Times New Roman"/>
          <w:b w:val="false"/>
          <w:i w:val="false"/>
          <w:color w:val="000000"/>
          <w:sz w:val="28"/>
        </w:rPr>
        <w:t xml:space="preserve">
              тiк-әдiс.    нұсқаулықтар, </w:t>
      </w:r>
      <w:r>
        <w:br/>
      </w:r>
      <w:r>
        <w:rPr>
          <w:rFonts w:ascii="Times New Roman"/>
          <w:b w:val="false"/>
          <w:i w:val="false"/>
          <w:color w:val="000000"/>
          <w:sz w:val="28"/>
        </w:rPr>
        <w:t xml:space="preserve">
              темелiк      бағдарламалар, </w:t>
      </w:r>
      <w:r>
        <w:br/>
      </w:r>
      <w:r>
        <w:rPr>
          <w:rFonts w:ascii="Times New Roman"/>
          <w:b w:val="false"/>
          <w:i w:val="false"/>
          <w:color w:val="000000"/>
          <w:sz w:val="28"/>
        </w:rPr>
        <w:t xml:space="preserve">
              қамтамасыз   нормативтер, </w:t>
      </w:r>
      <w:r>
        <w:br/>
      </w:r>
      <w:r>
        <w:rPr>
          <w:rFonts w:ascii="Times New Roman"/>
          <w:b w:val="false"/>
          <w:i w:val="false"/>
          <w:color w:val="000000"/>
          <w:sz w:val="28"/>
        </w:rPr>
        <w:t xml:space="preserve">
              ету          мемлекеттiк </w:t>
      </w:r>
      <w:r>
        <w:br/>
      </w:r>
      <w:r>
        <w:rPr>
          <w:rFonts w:ascii="Times New Roman"/>
          <w:b w:val="false"/>
          <w:i w:val="false"/>
          <w:color w:val="000000"/>
          <w:sz w:val="28"/>
        </w:rPr>
        <w:t xml:space="preserve">
                           стандарттар) әзiр. </w:t>
      </w:r>
      <w:r>
        <w:br/>
      </w:r>
      <w:r>
        <w:rPr>
          <w:rFonts w:ascii="Times New Roman"/>
          <w:b w:val="false"/>
          <w:i w:val="false"/>
          <w:color w:val="000000"/>
          <w:sz w:val="28"/>
        </w:rPr>
        <w:t xml:space="preserve">
                           леу бойынша </w:t>
      </w:r>
      <w:r>
        <w:br/>
      </w:r>
      <w:r>
        <w:rPr>
          <w:rFonts w:ascii="Times New Roman"/>
          <w:b w:val="false"/>
          <w:i w:val="false"/>
          <w:color w:val="000000"/>
          <w:sz w:val="28"/>
        </w:rPr>
        <w:t xml:space="preserve">
                           қызметке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 балық шаруашы. </w:t>
      </w:r>
      <w:r>
        <w:br/>
      </w:r>
      <w:r>
        <w:rPr>
          <w:rFonts w:ascii="Times New Roman"/>
          <w:b w:val="false"/>
          <w:i w:val="false"/>
          <w:color w:val="000000"/>
          <w:sz w:val="28"/>
        </w:rPr>
        <w:t xml:space="preserve">
                           лығы; </w:t>
      </w:r>
      <w:r>
        <w:br/>
      </w:r>
      <w:r>
        <w:rPr>
          <w:rFonts w:ascii="Times New Roman"/>
          <w:b w:val="false"/>
          <w:i w:val="false"/>
          <w:color w:val="000000"/>
          <w:sz w:val="28"/>
        </w:rPr>
        <w:t xml:space="preserve">
                           - орман және аңшы. </w:t>
      </w:r>
      <w:r>
        <w:br/>
      </w:r>
      <w:r>
        <w:rPr>
          <w:rFonts w:ascii="Times New Roman"/>
          <w:b w:val="false"/>
          <w:i w:val="false"/>
          <w:color w:val="000000"/>
          <w:sz w:val="28"/>
        </w:rPr>
        <w:t xml:space="preserve">
                           лық шаруашылығы; </w:t>
      </w:r>
      <w:r>
        <w:br/>
      </w:r>
      <w:r>
        <w:rPr>
          <w:rFonts w:ascii="Times New Roman"/>
          <w:b w:val="false"/>
          <w:i w:val="false"/>
          <w:color w:val="000000"/>
          <w:sz w:val="28"/>
        </w:rPr>
        <w:t xml:space="preserve">
                           - өсiмдiк қорғау </w:t>
      </w:r>
      <w:r>
        <w:br/>
      </w:r>
      <w:r>
        <w:rPr>
          <w:rFonts w:ascii="Times New Roman"/>
          <w:b w:val="false"/>
          <w:i w:val="false"/>
          <w:color w:val="000000"/>
          <w:sz w:val="28"/>
        </w:rPr>
        <w:t xml:space="preserve">
                           және карантин </w:t>
      </w:r>
      <w:r>
        <w:br/>
      </w:r>
      <w:r>
        <w:rPr>
          <w:rFonts w:ascii="Times New Roman"/>
          <w:b w:val="false"/>
          <w:i w:val="false"/>
          <w:color w:val="000000"/>
          <w:sz w:val="28"/>
        </w:rPr>
        <w:t xml:space="preserve">
                           саласы; </w:t>
      </w:r>
      <w:r>
        <w:br/>
      </w:r>
      <w:r>
        <w:rPr>
          <w:rFonts w:ascii="Times New Roman"/>
          <w:b w:val="false"/>
          <w:i w:val="false"/>
          <w:color w:val="000000"/>
          <w:sz w:val="28"/>
        </w:rPr>
        <w:t xml:space="preserve">
                           - ветеринария; </w:t>
      </w:r>
      <w:r>
        <w:br/>
      </w:r>
      <w:r>
        <w:rPr>
          <w:rFonts w:ascii="Times New Roman"/>
          <w:b w:val="false"/>
          <w:i w:val="false"/>
          <w:color w:val="000000"/>
          <w:sz w:val="28"/>
        </w:rPr>
        <w:t xml:space="preserve">
                           - ауыл шаруашылығы </w:t>
      </w:r>
      <w:r>
        <w:br/>
      </w:r>
      <w:r>
        <w:rPr>
          <w:rFonts w:ascii="Times New Roman"/>
          <w:b w:val="false"/>
          <w:i w:val="false"/>
          <w:color w:val="000000"/>
          <w:sz w:val="28"/>
        </w:rPr>
        <w:t xml:space="preserve">
                           әдiстемелiк </w:t>
      </w:r>
      <w:r>
        <w:br/>
      </w:r>
      <w:r>
        <w:rPr>
          <w:rFonts w:ascii="Times New Roman"/>
          <w:b w:val="false"/>
          <w:i w:val="false"/>
          <w:color w:val="000000"/>
          <w:sz w:val="28"/>
        </w:rPr>
        <w:t xml:space="preserve">
                           өндiрiсiнiң бәсеке. </w:t>
      </w:r>
      <w:r>
        <w:br/>
      </w:r>
      <w:r>
        <w:rPr>
          <w:rFonts w:ascii="Times New Roman"/>
          <w:b w:val="false"/>
          <w:i w:val="false"/>
          <w:color w:val="000000"/>
          <w:sz w:val="28"/>
        </w:rPr>
        <w:t xml:space="preserve">
                           ге базасын жарамды. </w:t>
      </w:r>
      <w:r>
        <w:br/>
      </w:r>
      <w:r>
        <w:rPr>
          <w:rFonts w:ascii="Times New Roman"/>
          <w:b w:val="false"/>
          <w:i w:val="false"/>
          <w:color w:val="000000"/>
          <w:sz w:val="28"/>
        </w:rPr>
        <w:t xml:space="preserve">
                           лығын арттыруға,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өндiрiсiнiң тиiмдi </w:t>
      </w:r>
      <w:r>
        <w:br/>
      </w:r>
      <w:r>
        <w:rPr>
          <w:rFonts w:ascii="Times New Roman"/>
          <w:b w:val="false"/>
          <w:i w:val="false"/>
          <w:color w:val="000000"/>
          <w:sz w:val="28"/>
        </w:rPr>
        <w:t xml:space="preserve">
                           жүйесiн және ауыл </w:t>
      </w:r>
      <w:r>
        <w:br/>
      </w:r>
      <w:r>
        <w:rPr>
          <w:rFonts w:ascii="Times New Roman"/>
          <w:b w:val="false"/>
          <w:i w:val="false"/>
          <w:color w:val="000000"/>
          <w:sz w:val="28"/>
        </w:rPr>
        <w:t xml:space="preserve">
                           шаруашылығы caласын </w:t>
      </w:r>
      <w:r>
        <w:br/>
      </w:r>
      <w:r>
        <w:rPr>
          <w:rFonts w:ascii="Times New Roman"/>
          <w:b w:val="false"/>
          <w:i w:val="false"/>
          <w:color w:val="000000"/>
          <w:sz w:val="28"/>
        </w:rPr>
        <w:t xml:space="preserve">
                           қолдаудың тетiкте. </w:t>
      </w:r>
      <w:r>
        <w:br/>
      </w:r>
      <w:r>
        <w:rPr>
          <w:rFonts w:ascii="Times New Roman"/>
          <w:b w:val="false"/>
          <w:i w:val="false"/>
          <w:color w:val="000000"/>
          <w:sz w:val="28"/>
        </w:rPr>
        <w:t xml:space="preserve">
                           рiн құруға бағыт. </w:t>
      </w:r>
      <w:r>
        <w:br/>
      </w:r>
      <w:r>
        <w:rPr>
          <w:rFonts w:ascii="Times New Roman"/>
          <w:b w:val="false"/>
          <w:i w:val="false"/>
          <w:color w:val="000000"/>
          <w:sz w:val="28"/>
        </w:rPr>
        <w:t xml:space="preserve">
                           талған ауыл шаруа. </w:t>
      </w:r>
      <w:r>
        <w:br/>
      </w:r>
      <w:r>
        <w:rPr>
          <w:rFonts w:ascii="Times New Roman"/>
          <w:b w:val="false"/>
          <w:i w:val="false"/>
          <w:color w:val="000000"/>
          <w:sz w:val="28"/>
        </w:rPr>
        <w:t xml:space="preserve">
                           шылығын экономика. </w:t>
      </w:r>
      <w:r>
        <w:br/>
      </w:r>
      <w:r>
        <w:rPr>
          <w:rFonts w:ascii="Times New Roman"/>
          <w:b w:val="false"/>
          <w:i w:val="false"/>
          <w:color w:val="000000"/>
          <w:sz w:val="28"/>
        </w:rPr>
        <w:t xml:space="preserve">
                           лық дамытуда; </w:t>
      </w:r>
      <w:r>
        <w:br/>
      </w:r>
      <w:r>
        <w:rPr>
          <w:rFonts w:ascii="Times New Roman"/>
          <w:b w:val="false"/>
          <w:i w:val="false"/>
          <w:color w:val="000000"/>
          <w:sz w:val="28"/>
        </w:rPr>
        <w:t xml:space="preserve">
                           - ауыл шаруашылығы </w:t>
      </w:r>
      <w:r>
        <w:br/>
      </w:r>
      <w:r>
        <w:rPr>
          <w:rFonts w:ascii="Times New Roman"/>
          <w:b w:val="false"/>
          <w:i w:val="false"/>
          <w:color w:val="000000"/>
          <w:sz w:val="28"/>
        </w:rPr>
        <w:t xml:space="preserve">
                           дақылдарын өңдеудi </w:t>
      </w:r>
      <w:r>
        <w:br/>
      </w:r>
      <w:r>
        <w:rPr>
          <w:rFonts w:ascii="Times New Roman"/>
          <w:b w:val="false"/>
          <w:i w:val="false"/>
          <w:color w:val="000000"/>
          <w:sz w:val="28"/>
        </w:rPr>
        <w:t xml:space="preserve">
                           және жердi тиiмдi </w:t>
      </w:r>
      <w:r>
        <w:br/>
      </w:r>
      <w:r>
        <w:rPr>
          <w:rFonts w:ascii="Times New Roman"/>
          <w:b w:val="false"/>
          <w:i w:val="false"/>
          <w:color w:val="000000"/>
          <w:sz w:val="28"/>
        </w:rPr>
        <w:t xml:space="preserve">
                           пайдалануды жетiл. </w:t>
      </w:r>
      <w:r>
        <w:br/>
      </w:r>
      <w:r>
        <w:rPr>
          <w:rFonts w:ascii="Times New Roman"/>
          <w:b w:val="false"/>
          <w:i w:val="false"/>
          <w:color w:val="000000"/>
          <w:sz w:val="28"/>
        </w:rPr>
        <w:t xml:space="preserve">
                           дiру; </w:t>
      </w:r>
      <w:r>
        <w:br/>
      </w:r>
      <w:r>
        <w:rPr>
          <w:rFonts w:ascii="Times New Roman"/>
          <w:b w:val="false"/>
          <w:i w:val="false"/>
          <w:color w:val="000000"/>
          <w:sz w:val="28"/>
        </w:rPr>
        <w:t xml:space="preserve">
                           - ауыл шаруашылығы </w:t>
      </w:r>
      <w:r>
        <w:br/>
      </w:r>
      <w:r>
        <w:rPr>
          <w:rFonts w:ascii="Times New Roman"/>
          <w:b w:val="false"/>
          <w:i w:val="false"/>
          <w:color w:val="000000"/>
          <w:sz w:val="28"/>
        </w:rPr>
        <w:t xml:space="preserve">
                           суын пайдалану </w:t>
      </w:r>
      <w:r>
        <w:br/>
      </w:r>
      <w:r>
        <w:rPr>
          <w:rFonts w:ascii="Times New Roman"/>
          <w:b w:val="false"/>
          <w:i w:val="false"/>
          <w:color w:val="000000"/>
          <w:sz w:val="28"/>
        </w:rPr>
        <w:t xml:space="preserve">
                           жүйесiн оңтайлан. </w:t>
      </w:r>
      <w:r>
        <w:br/>
      </w:r>
      <w:r>
        <w:rPr>
          <w:rFonts w:ascii="Times New Roman"/>
          <w:b w:val="false"/>
          <w:i w:val="false"/>
          <w:color w:val="000000"/>
          <w:sz w:val="28"/>
        </w:rPr>
        <w:t xml:space="preserve">
                           дыру; </w:t>
      </w:r>
      <w:r>
        <w:br/>
      </w:r>
      <w:r>
        <w:rPr>
          <w:rFonts w:ascii="Times New Roman"/>
          <w:b w:val="false"/>
          <w:i w:val="false"/>
          <w:color w:val="000000"/>
          <w:sz w:val="28"/>
        </w:rPr>
        <w:t xml:space="preserve">
                           - ауыл шаруашылығы </w:t>
      </w:r>
      <w:r>
        <w:br/>
      </w:r>
      <w:r>
        <w:rPr>
          <w:rFonts w:ascii="Times New Roman"/>
          <w:b w:val="false"/>
          <w:i w:val="false"/>
          <w:color w:val="000000"/>
          <w:sz w:val="28"/>
        </w:rPr>
        <w:t xml:space="preserve">
                           машиналарын жасау </w:t>
      </w:r>
      <w:r>
        <w:br/>
      </w:r>
      <w:r>
        <w:rPr>
          <w:rFonts w:ascii="Times New Roman"/>
          <w:b w:val="false"/>
          <w:i w:val="false"/>
          <w:color w:val="000000"/>
          <w:sz w:val="28"/>
        </w:rPr>
        <w:t xml:space="preserve">
                           және техникалық </w:t>
      </w:r>
      <w:r>
        <w:br/>
      </w:r>
      <w:r>
        <w:rPr>
          <w:rFonts w:ascii="Times New Roman"/>
          <w:b w:val="false"/>
          <w:i w:val="false"/>
          <w:color w:val="000000"/>
          <w:sz w:val="28"/>
        </w:rPr>
        <w:t xml:space="preserve">
                           саясат; </w:t>
      </w:r>
      <w:r>
        <w:br/>
      </w:r>
      <w:r>
        <w:rPr>
          <w:rFonts w:ascii="Times New Roman"/>
          <w:b w:val="false"/>
          <w:i w:val="false"/>
          <w:color w:val="000000"/>
          <w:sz w:val="28"/>
        </w:rPr>
        <w:t xml:space="preserve">
                           - ауыл шаруашылығы </w:t>
      </w:r>
      <w:r>
        <w:br/>
      </w:r>
      <w:r>
        <w:rPr>
          <w:rFonts w:ascii="Times New Roman"/>
          <w:b w:val="false"/>
          <w:i w:val="false"/>
          <w:color w:val="000000"/>
          <w:sz w:val="28"/>
        </w:rPr>
        <w:t xml:space="preserve">
                           аймақтарының талап. </w:t>
      </w:r>
      <w:r>
        <w:br/>
      </w:r>
      <w:r>
        <w:rPr>
          <w:rFonts w:ascii="Times New Roman"/>
          <w:b w:val="false"/>
          <w:i w:val="false"/>
          <w:color w:val="000000"/>
          <w:sz w:val="28"/>
        </w:rPr>
        <w:t xml:space="preserve">
                           тарына бойы үйрен. </w:t>
      </w:r>
      <w:r>
        <w:br/>
      </w:r>
      <w:r>
        <w:rPr>
          <w:rFonts w:ascii="Times New Roman"/>
          <w:b w:val="false"/>
          <w:i w:val="false"/>
          <w:color w:val="000000"/>
          <w:sz w:val="28"/>
        </w:rPr>
        <w:t xml:space="preserve">
                           ген, өндiрiс </w:t>
      </w:r>
      <w:r>
        <w:br/>
      </w:r>
      <w:r>
        <w:rPr>
          <w:rFonts w:ascii="Times New Roman"/>
          <w:b w:val="false"/>
          <w:i w:val="false"/>
          <w:color w:val="000000"/>
          <w:sz w:val="28"/>
        </w:rPr>
        <w:t xml:space="preserve">
                           өнiмiнiң және </w:t>
      </w:r>
      <w:r>
        <w:br/>
      </w:r>
      <w:r>
        <w:rPr>
          <w:rFonts w:ascii="Times New Roman"/>
          <w:b w:val="false"/>
          <w:i w:val="false"/>
          <w:color w:val="000000"/>
          <w:sz w:val="28"/>
        </w:rPr>
        <w:t xml:space="preserve">
                           қоршаған ортаны </w:t>
      </w:r>
      <w:r>
        <w:br/>
      </w:r>
      <w:r>
        <w:rPr>
          <w:rFonts w:ascii="Times New Roman"/>
          <w:b w:val="false"/>
          <w:i w:val="false"/>
          <w:color w:val="000000"/>
          <w:sz w:val="28"/>
        </w:rPr>
        <w:t xml:space="preserve">
                           қорғау шығынын </w:t>
      </w:r>
      <w:r>
        <w:br/>
      </w:r>
      <w:r>
        <w:rPr>
          <w:rFonts w:ascii="Times New Roman"/>
          <w:b w:val="false"/>
          <w:i w:val="false"/>
          <w:color w:val="000000"/>
          <w:sz w:val="28"/>
        </w:rPr>
        <w:t xml:space="preserve">
                           азайтуды қамтамасыз </w:t>
      </w:r>
      <w:r>
        <w:br/>
      </w:r>
      <w:r>
        <w:rPr>
          <w:rFonts w:ascii="Times New Roman"/>
          <w:b w:val="false"/>
          <w:i w:val="false"/>
          <w:color w:val="000000"/>
          <w:sz w:val="28"/>
        </w:rPr>
        <w:t xml:space="preserve">
                           ететiн технология. </w:t>
      </w:r>
      <w:r>
        <w:br/>
      </w:r>
      <w:r>
        <w:rPr>
          <w:rFonts w:ascii="Times New Roman"/>
          <w:b w:val="false"/>
          <w:i w:val="false"/>
          <w:color w:val="000000"/>
          <w:sz w:val="28"/>
        </w:rPr>
        <w:t xml:space="preserve">
                           лар және механиза. </w:t>
      </w:r>
      <w:r>
        <w:br/>
      </w:r>
      <w:r>
        <w:rPr>
          <w:rFonts w:ascii="Times New Roman"/>
          <w:b w:val="false"/>
          <w:i w:val="false"/>
          <w:color w:val="000000"/>
          <w:sz w:val="28"/>
        </w:rPr>
        <w:t xml:space="preserve">
                           ция құралдарын </w:t>
      </w:r>
      <w:r>
        <w:br/>
      </w:r>
      <w:r>
        <w:rPr>
          <w:rFonts w:ascii="Times New Roman"/>
          <w:b w:val="false"/>
          <w:i w:val="false"/>
          <w:color w:val="000000"/>
          <w:sz w:val="28"/>
        </w:rPr>
        <w:t xml:space="preserve">
                           жасау; </w:t>
      </w:r>
      <w:r>
        <w:br/>
      </w:r>
      <w:r>
        <w:rPr>
          <w:rFonts w:ascii="Times New Roman"/>
          <w:b w:val="false"/>
          <w:i w:val="false"/>
          <w:color w:val="000000"/>
          <w:sz w:val="28"/>
        </w:rPr>
        <w:t xml:space="preserve">
                           - ауыл шаруашылығы </w:t>
      </w:r>
      <w:r>
        <w:br/>
      </w:r>
      <w:r>
        <w:rPr>
          <w:rFonts w:ascii="Times New Roman"/>
          <w:b w:val="false"/>
          <w:i w:val="false"/>
          <w:color w:val="000000"/>
          <w:sz w:val="28"/>
        </w:rPr>
        <w:t xml:space="preserve">
                           өнiмдерiн терең </w:t>
      </w:r>
      <w:r>
        <w:br/>
      </w:r>
      <w:r>
        <w:rPr>
          <w:rFonts w:ascii="Times New Roman"/>
          <w:b w:val="false"/>
          <w:i w:val="false"/>
          <w:color w:val="000000"/>
          <w:sz w:val="28"/>
        </w:rPr>
        <w:t xml:space="preserve">
                           қайта өңдеу жаңа </w:t>
      </w:r>
      <w:r>
        <w:br/>
      </w:r>
      <w:r>
        <w:rPr>
          <w:rFonts w:ascii="Times New Roman"/>
          <w:b w:val="false"/>
          <w:i w:val="false"/>
          <w:color w:val="000000"/>
          <w:sz w:val="28"/>
        </w:rPr>
        <w:t xml:space="preserve">
                           технологияларын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 мамандандыру </w:t>
      </w:r>
      <w:r>
        <w:br/>
      </w:r>
      <w:r>
        <w:rPr>
          <w:rFonts w:ascii="Times New Roman"/>
          <w:b w:val="false"/>
          <w:i w:val="false"/>
          <w:color w:val="000000"/>
          <w:sz w:val="28"/>
        </w:rPr>
        <w:t xml:space="preserve">
                           аймақтары бойынша </w:t>
      </w:r>
      <w:r>
        <w:br/>
      </w:r>
      <w:r>
        <w:rPr>
          <w:rFonts w:ascii="Times New Roman"/>
          <w:b w:val="false"/>
          <w:i w:val="false"/>
          <w:color w:val="000000"/>
          <w:sz w:val="28"/>
        </w:rPr>
        <w:t xml:space="preserve">
                           өндiрiстiк және </w:t>
      </w:r>
      <w:r>
        <w:br/>
      </w:r>
      <w:r>
        <w:rPr>
          <w:rFonts w:ascii="Times New Roman"/>
          <w:b w:val="false"/>
          <w:i w:val="false"/>
          <w:color w:val="000000"/>
          <w:sz w:val="28"/>
        </w:rPr>
        <w:t xml:space="preserve">
                           еңбек ресурстарын </w:t>
      </w:r>
      <w:r>
        <w:br/>
      </w:r>
      <w:r>
        <w:rPr>
          <w:rFonts w:ascii="Times New Roman"/>
          <w:b w:val="false"/>
          <w:i w:val="false"/>
          <w:color w:val="000000"/>
          <w:sz w:val="28"/>
        </w:rPr>
        <w:t xml:space="preserve">
                           тиiмдi орналастыру; </w:t>
      </w:r>
      <w:r>
        <w:br/>
      </w:r>
      <w:r>
        <w:rPr>
          <w:rFonts w:ascii="Times New Roman"/>
          <w:b w:val="false"/>
          <w:i w:val="false"/>
          <w:color w:val="000000"/>
          <w:sz w:val="28"/>
        </w:rPr>
        <w:t xml:space="preserve">
                           - ауыл тұрғындарын </w:t>
      </w:r>
      <w:r>
        <w:br/>
      </w:r>
      <w:r>
        <w:rPr>
          <w:rFonts w:ascii="Times New Roman"/>
          <w:b w:val="false"/>
          <w:i w:val="false"/>
          <w:color w:val="000000"/>
          <w:sz w:val="28"/>
        </w:rPr>
        <w:t xml:space="preserve">
                           оңтайлы орналастыру </w:t>
      </w:r>
      <w:r>
        <w:br/>
      </w:r>
      <w:r>
        <w:rPr>
          <w:rFonts w:ascii="Times New Roman"/>
          <w:b w:val="false"/>
          <w:i w:val="false"/>
          <w:color w:val="000000"/>
          <w:sz w:val="28"/>
        </w:rPr>
        <w:t xml:space="preserve">
                           моделдерiн әзiрлеудi </w:t>
      </w:r>
      <w:r>
        <w:br/>
      </w:r>
      <w:r>
        <w:rPr>
          <w:rFonts w:ascii="Times New Roman"/>
          <w:b w:val="false"/>
          <w:i w:val="false"/>
          <w:color w:val="000000"/>
          <w:sz w:val="28"/>
        </w:rPr>
        <w:t xml:space="preserve">
                           методикалық қамта. </w:t>
      </w:r>
      <w:r>
        <w:br/>
      </w:r>
      <w:r>
        <w:rPr>
          <w:rFonts w:ascii="Times New Roman"/>
          <w:b w:val="false"/>
          <w:i w:val="false"/>
          <w:color w:val="000000"/>
          <w:sz w:val="28"/>
        </w:rPr>
        <w:t xml:space="preserve">
                           масыз ету.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алынған ұсынымдар, нормативтер, стандарттар және әдiстемелер қазiргi бар нормативтi-құқықтық және әдiстемелiк негiзсiз базасында Қазақстанның бүкiл Дүниежүзiлiк Сауда ұйымдарына кiру процесi шеңберiнде рынок жағдайына дүниежүзiлiк талаптарға жылдам бейiмделуiне мүмкiндiк туғызады. Осы бюджеттiк бағдарламаны iске асыру агробизнестi тиiмдi құру үшiн әдiстемелiк, нормативтiк, құқықтық базасын қамтамасыз етедi. </w:t>
      </w:r>
    </w:p>
    <w:bookmarkStart w:name="z42" w:id="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93-қосымша       </w:t>
      </w:r>
    </w:p>
    <w:bookmarkEnd w:id="42"/>
    <w:p>
      <w:pPr>
        <w:spacing w:after="0"/>
        <w:ind w:left="0"/>
        <w:jc w:val="both"/>
      </w:pPr>
      <w:r>
        <w:rPr>
          <w:rFonts w:ascii="Times New Roman"/>
          <w:b w:val="false"/>
          <w:i w:val="false"/>
          <w:color w:val="ff0000"/>
          <w:sz w:val="28"/>
        </w:rPr>
        <w:t xml:space="preserve">      Ескерту. 93-қосымшаға өзгеріс енгізілді - ҚР Үкіметінің 2004.06.23. N 197к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"Тракторларды, олардың тiркемелерiн, өздiгiнен жүретiн ауыл шаруашылығы, мелиоративтiк және жол-құрылыс машиналары мен тетiктерiн мемлекеттiк есепке алу және тiркеу" </w:t>
      </w:r>
      <w:r>
        <w:br/>
      </w:r>
      <w:r>
        <w:rPr>
          <w:rFonts w:ascii="Times New Roman"/>
          <w:b/>
          <w:i w:val="false"/>
          <w:color w:val="000000"/>
        </w:rPr>
        <w:t xml:space="preserve">
деген 047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55906 мың теңге (елу бес миллион тоғыз жүз алты мың теңге). &lt;*&gt; </w:t>
      </w:r>
      <w:r>
        <w:br/>
      </w:r>
      <w:r>
        <w:rPr>
          <w:rFonts w:ascii="Times New Roman"/>
          <w:b w:val="false"/>
          <w:i w:val="false"/>
          <w:color w:val="000000"/>
          <w:sz w:val="28"/>
        </w:rPr>
        <w:t>
      2. Бюджеттiк бағдарламаның нормативтiк құқықтық негiзi: Қазақстан Республикасының 2001 жылғы 12 маусымдағы Салық Кодексiнiң </w:t>
      </w:r>
      <w:r>
        <w:rPr>
          <w:rFonts w:ascii="Times New Roman"/>
          <w:b w:val="false"/>
          <w:i w:val="false"/>
          <w:color w:val="000000"/>
          <w:sz w:val="28"/>
        </w:rPr>
        <w:t xml:space="preserve">  410, </w:t>
      </w:r>
      <w:r>
        <w:rPr>
          <w:rFonts w:ascii="Times New Roman"/>
          <w:b w:val="false"/>
          <w:i w:val="false"/>
          <w:color w:val="000000"/>
          <w:sz w:val="28"/>
        </w:rPr>
        <w:t xml:space="preserve">  411, </w:t>
      </w:r>
      <w:r>
        <w:rPr>
          <w:rFonts w:ascii="Times New Roman"/>
          <w:b w:val="false"/>
          <w:i w:val="false"/>
          <w:color w:val="000000"/>
          <w:sz w:val="28"/>
        </w:rPr>
        <w:t xml:space="preserve">412-баптары </w:t>
      </w:r>
      <w:r>
        <w:rPr>
          <w:rFonts w:ascii="Times New Roman"/>
          <w:b w:val="false"/>
          <w:i w:val="false"/>
          <w:color w:val="000000"/>
          <w:sz w:val="28"/>
        </w:rPr>
        <w:t>; "Жол қозғалысының қауiпсiздiгi туралы" Қазақстан Pecпубликасының 1996 жылғы 15 шiлдедегi Заңының </w:t>
      </w:r>
      <w:r>
        <w:rPr>
          <w:rFonts w:ascii="Times New Roman"/>
          <w:b w:val="false"/>
          <w:i w:val="false"/>
          <w:color w:val="000000"/>
          <w:sz w:val="28"/>
        </w:rPr>
        <w:t xml:space="preserve">18, </w:t>
      </w:r>
      <w:r>
        <w:rPr>
          <w:rFonts w:ascii="Times New Roman"/>
          <w:b w:val="false"/>
          <w:i w:val="false"/>
          <w:color w:val="000000"/>
          <w:sz w:val="28"/>
        </w:rPr>
        <w:t xml:space="preserve">19-баптары </w:t>
      </w:r>
      <w:r>
        <w:rPr>
          <w:rFonts w:ascii="Times New Roman"/>
          <w:b w:val="false"/>
          <w:i w:val="false"/>
          <w:color w:val="000000"/>
          <w:sz w:val="28"/>
        </w:rPr>
        <w:t>; "2004 жылға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2003-2005-жылдарға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Ауыл шаруашылығы министрлiгiнiң кейбiр мәселелерi туралы" Қазақстан Республикасы Үкiметiнiң 2002 жылғы 7 қазандағы N 1096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Заңнамада белгiленген тракторист-машинистің жүргізу құқығына емтихандар қабылдау және куәлiктер беру, сондай-ақ тракторлардың және олардың базасында жасалған өзi жүретiн шассилер мен механизмдердің, арнайы жабдық орнатылған тiркемелердi қоса алғанда, олардың тiркемелерiнiң, өздігінен жүретiн ауыл шаруашылығы, мелиоративтiк және жол-құрылыс машиналары мен механизмдердiң жол қозғалысына қатысуына рұқсат беру жөнiндегі мемлекеттiк функцияларды қамтамасыз ету. &lt;*&gt; </w:t>
      </w:r>
      <w:r>
        <w:br/>
      </w:r>
      <w:r>
        <w:rPr>
          <w:rFonts w:ascii="Times New Roman"/>
          <w:b w:val="false"/>
          <w:i w:val="false"/>
          <w:color w:val="000000"/>
          <w:sz w:val="28"/>
        </w:rPr>
        <w:t xml:space="preserve">
      5. Тракторларды және олардың базасында жасалған өздігінен жүретiн шассилер мен механизмдердi, арнайы жабдық орнатылған тiркемелердi қоса алғанда, олардың тiркемелерiн, өздігінен жүретiн ауыл шаруашылығы, мелиоративтiк және жол-құрылыс машиналары мен механизмдердi жол қозғалысына қатысуға мемлекеттік тіркеу үшiн тіркеу нөмiрi белгiлерiн, техникалық паспорттарды және тракторист-машинистердiң куәлігін жасауды ұйымдастыру. &lt;*&gt;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047       Трактор.     Қазақстан           Жыл     Қазақстан </w:t>
      </w:r>
      <w:r>
        <w:br/>
      </w:r>
      <w:r>
        <w:rPr>
          <w:rFonts w:ascii="Times New Roman"/>
          <w:b w:val="false"/>
          <w:i w:val="false"/>
          <w:color w:val="000000"/>
          <w:sz w:val="28"/>
        </w:rPr>
        <w:t xml:space="preserve">
              ларды,       Республикасының     бойында Республикасы. </w:t>
      </w:r>
      <w:r>
        <w:br/>
      </w:r>
      <w:r>
        <w:rPr>
          <w:rFonts w:ascii="Times New Roman"/>
          <w:b w:val="false"/>
          <w:i w:val="false"/>
          <w:color w:val="000000"/>
          <w:sz w:val="28"/>
        </w:rPr>
        <w:t xml:space="preserve">
              олардың      Ауыл шаруашылығы            ның Ауыл </w:t>
      </w:r>
      <w:r>
        <w:br/>
      </w:r>
      <w:r>
        <w:rPr>
          <w:rFonts w:ascii="Times New Roman"/>
          <w:b w:val="false"/>
          <w:i w:val="false"/>
          <w:color w:val="000000"/>
          <w:sz w:val="28"/>
        </w:rPr>
        <w:t xml:space="preserve">
              тiркеме.     министрлiгi бекiт.          шаруашылығы </w:t>
      </w:r>
      <w:r>
        <w:br/>
      </w:r>
      <w:r>
        <w:rPr>
          <w:rFonts w:ascii="Times New Roman"/>
          <w:b w:val="false"/>
          <w:i w:val="false"/>
          <w:color w:val="000000"/>
          <w:sz w:val="28"/>
        </w:rPr>
        <w:t xml:space="preserve">
              лерiн,       кен нысан бойынша           министрлігі </w:t>
      </w:r>
      <w:r>
        <w:br/>
      </w:r>
      <w:r>
        <w:rPr>
          <w:rFonts w:ascii="Times New Roman"/>
          <w:b w:val="false"/>
          <w:i w:val="false"/>
          <w:color w:val="000000"/>
          <w:sz w:val="28"/>
        </w:rPr>
        <w:t xml:space="preserve">
              өздiгiнен    үлгiлерге сәйкес </w:t>
      </w:r>
      <w:r>
        <w:br/>
      </w:r>
      <w:r>
        <w:rPr>
          <w:rFonts w:ascii="Times New Roman"/>
          <w:b w:val="false"/>
          <w:i w:val="false"/>
          <w:color w:val="000000"/>
          <w:sz w:val="28"/>
        </w:rPr>
        <w:t xml:space="preserve">
              жүретiн      техникалық паспорт. </w:t>
      </w:r>
      <w:r>
        <w:br/>
      </w:r>
      <w:r>
        <w:rPr>
          <w:rFonts w:ascii="Times New Roman"/>
          <w:b w:val="false"/>
          <w:i w:val="false"/>
          <w:color w:val="000000"/>
          <w:sz w:val="28"/>
        </w:rPr>
        <w:t xml:space="preserve">
              ауыл шаруа.  тардың 39575 бiрлi. </w:t>
      </w:r>
      <w:r>
        <w:br/>
      </w:r>
      <w:r>
        <w:rPr>
          <w:rFonts w:ascii="Times New Roman"/>
          <w:b w:val="false"/>
          <w:i w:val="false"/>
          <w:color w:val="000000"/>
          <w:sz w:val="28"/>
        </w:rPr>
        <w:t xml:space="preserve">
              шылығы,      гiн сатып алу. </w:t>
      </w:r>
      <w:r>
        <w:br/>
      </w:r>
      <w:r>
        <w:rPr>
          <w:rFonts w:ascii="Times New Roman"/>
          <w:b w:val="false"/>
          <w:i w:val="false"/>
          <w:color w:val="000000"/>
          <w:sz w:val="28"/>
        </w:rPr>
        <w:t xml:space="preserve">
              мелиоратив.  "Көлiк құралдары </w:t>
      </w:r>
      <w:r>
        <w:br/>
      </w:r>
      <w:r>
        <w:rPr>
          <w:rFonts w:ascii="Times New Roman"/>
          <w:b w:val="false"/>
          <w:i w:val="false"/>
          <w:color w:val="000000"/>
          <w:sz w:val="28"/>
        </w:rPr>
        <w:t xml:space="preserve">
              тiк және     мен олардың </w:t>
      </w:r>
      <w:r>
        <w:br/>
      </w:r>
      <w:r>
        <w:rPr>
          <w:rFonts w:ascii="Times New Roman"/>
          <w:b w:val="false"/>
          <w:i w:val="false"/>
          <w:color w:val="000000"/>
          <w:sz w:val="28"/>
        </w:rPr>
        <w:t xml:space="preserve">
              жол-құрылыс  тiркемелерiне </w:t>
      </w:r>
      <w:r>
        <w:br/>
      </w:r>
      <w:r>
        <w:rPr>
          <w:rFonts w:ascii="Times New Roman"/>
          <w:b w:val="false"/>
          <w:i w:val="false"/>
          <w:color w:val="000000"/>
          <w:sz w:val="28"/>
        </w:rPr>
        <w:t xml:space="preserve">
              машиналары   арналған жарық </w:t>
      </w:r>
      <w:r>
        <w:br/>
      </w:r>
      <w:r>
        <w:rPr>
          <w:rFonts w:ascii="Times New Roman"/>
          <w:b w:val="false"/>
          <w:i w:val="false"/>
          <w:color w:val="000000"/>
          <w:sz w:val="28"/>
        </w:rPr>
        <w:t xml:space="preserve">
              мен тетiк.   қайтарғышпен </w:t>
      </w:r>
      <w:r>
        <w:br/>
      </w:r>
      <w:r>
        <w:rPr>
          <w:rFonts w:ascii="Times New Roman"/>
          <w:b w:val="false"/>
          <w:i w:val="false"/>
          <w:color w:val="000000"/>
          <w:sz w:val="28"/>
        </w:rPr>
        <w:t xml:space="preserve">
              терiн мем.   әрленген мемлекет. </w:t>
      </w:r>
      <w:r>
        <w:br/>
      </w:r>
      <w:r>
        <w:rPr>
          <w:rFonts w:ascii="Times New Roman"/>
          <w:b w:val="false"/>
          <w:i w:val="false"/>
          <w:color w:val="000000"/>
          <w:sz w:val="28"/>
        </w:rPr>
        <w:t xml:space="preserve">
              лекеттiк     тiк тiркеу белгi. </w:t>
      </w:r>
      <w:r>
        <w:br/>
      </w:r>
      <w:r>
        <w:rPr>
          <w:rFonts w:ascii="Times New Roman"/>
          <w:b w:val="false"/>
          <w:i w:val="false"/>
          <w:color w:val="000000"/>
          <w:sz w:val="28"/>
        </w:rPr>
        <w:t xml:space="preserve">
              есепке алу   лерi" Қазақстан </w:t>
      </w:r>
      <w:r>
        <w:br/>
      </w:r>
      <w:r>
        <w:rPr>
          <w:rFonts w:ascii="Times New Roman"/>
          <w:b w:val="false"/>
          <w:i w:val="false"/>
          <w:color w:val="000000"/>
          <w:sz w:val="28"/>
        </w:rPr>
        <w:t xml:space="preserve">
              және тiркеу  Республикасының СТ </w:t>
      </w:r>
      <w:r>
        <w:br/>
      </w:r>
      <w:r>
        <w:rPr>
          <w:rFonts w:ascii="Times New Roman"/>
          <w:b w:val="false"/>
          <w:i w:val="false"/>
          <w:color w:val="000000"/>
          <w:sz w:val="28"/>
        </w:rPr>
        <w:t xml:space="preserve">
                           986-95 және "Көлiк </w:t>
      </w:r>
      <w:r>
        <w:br/>
      </w:r>
      <w:r>
        <w:rPr>
          <w:rFonts w:ascii="Times New Roman"/>
          <w:b w:val="false"/>
          <w:i w:val="false"/>
          <w:color w:val="000000"/>
          <w:sz w:val="28"/>
        </w:rPr>
        <w:t xml:space="preserve">
                           құралдарына арнал. </w:t>
      </w:r>
      <w:r>
        <w:br/>
      </w:r>
      <w:r>
        <w:rPr>
          <w:rFonts w:ascii="Times New Roman"/>
          <w:b w:val="false"/>
          <w:i w:val="false"/>
          <w:color w:val="000000"/>
          <w:sz w:val="28"/>
        </w:rPr>
        <w:t xml:space="preserve">
                           ған тiркеу нөмiр. </w:t>
      </w:r>
      <w:r>
        <w:br/>
      </w:r>
      <w:r>
        <w:rPr>
          <w:rFonts w:ascii="Times New Roman"/>
          <w:b w:val="false"/>
          <w:i w:val="false"/>
          <w:color w:val="000000"/>
          <w:sz w:val="28"/>
        </w:rPr>
        <w:t xml:space="preserve">
                           лiк белгiлерiн </w:t>
      </w:r>
      <w:r>
        <w:br/>
      </w:r>
      <w:r>
        <w:rPr>
          <w:rFonts w:ascii="Times New Roman"/>
          <w:b w:val="false"/>
          <w:i w:val="false"/>
          <w:color w:val="000000"/>
          <w:sz w:val="28"/>
        </w:rPr>
        <w:t xml:space="preserve">
                           дайындау" Қазақстан </w:t>
      </w:r>
      <w:r>
        <w:br/>
      </w:r>
      <w:r>
        <w:rPr>
          <w:rFonts w:ascii="Times New Roman"/>
          <w:b w:val="false"/>
          <w:i w:val="false"/>
          <w:color w:val="000000"/>
          <w:sz w:val="28"/>
        </w:rPr>
        <w:t xml:space="preserve">
                           Республикасының ТУ </w:t>
      </w:r>
      <w:r>
        <w:br/>
      </w:r>
      <w:r>
        <w:rPr>
          <w:rFonts w:ascii="Times New Roman"/>
          <w:b w:val="false"/>
          <w:i w:val="false"/>
          <w:color w:val="000000"/>
          <w:sz w:val="28"/>
        </w:rPr>
        <w:t xml:space="preserve">
                           640 3042787-1-95 </w:t>
      </w:r>
      <w:r>
        <w:br/>
      </w:r>
      <w:r>
        <w:rPr>
          <w:rFonts w:ascii="Times New Roman"/>
          <w:b w:val="false"/>
          <w:i w:val="false"/>
          <w:color w:val="000000"/>
          <w:sz w:val="28"/>
        </w:rPr>
        <w:t xml:space="preserve">
                           стандартына сәйкес </w:t>
      </w:r>
      <w:r>
        <w:br/>
      </w:r>
      <w:r>
        <w:rPr>
          <w:rFonts w:ascii="Times New Roman"/>
          <w:b w:val="false"/>
          <w:i w:val="false"/>
          <w:color w:val="000000"/>
          <w:sz w:val="28"/>
        </w:rPr>
        <w:t xml:space="preserve">
                           келетiн мемлекеттiк </w:t>
      </w:r>
      <w:r>
        <w:br/>
      </w:r>
      <w:r>
        <w:rPr>
          <w:rFonts w:ascii="Times New Roman"/>
          <w:b w:val="false"/>
          <w:i w:val="false"/>
          <w:color w:val="000000"/>
          <w:sz w:val="28"/>
        </w:rPr>
        <w:t xml:space="preserve">
                           тiркеу нөмiрлерiнiң </w:t>
      </w:r>
      <w:r>
        <w:br/>
      </w:r>
      <w:r>
        <w:rPr>
          <w:rFonts w:ascii="Times New Roman"/>
          <w:b w:val="false"/>
          <w:i w:val="false"/>
          <w:color w:val="000000"/>
          <w:sz w:val="28"/>
        </w:rPr>
        <w:t xml:space="preserve">
                           30650 бiрлiгiн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Тракторшы-машинис- </w:t>
      </w:r>
      <w:r>
        <w:br/>
      </w:r>
      <w:r>
        <w:rPr>
          <w:rFonts w:ascii="Times New Roman"/>
          <w:b w:val="false"/>
          <w:i w:val="false"/>
          <w:color w:val="000000"/>
          <w:sz w:val="28"/>
        </w:rPr>
        <w:t xml:space="preserve">
                           тердiң Қазақстан </w:t>
      </w:r>
      <w:r>
        <w:br/>
      </w:r>
      <w:r>
        <w:rPr>
          <w:rFonts w:ascii="Times New Roman"/>
          <w:b w:val="false"/>
          <w:i w:val="false"/>
          <w:color w:val="000000"/>
          <w:sz w:val="28"/>
        </w:rPr>
        <w:t xml:space="preserve">
                           Республикасының Ауыл </w:t>
      </w:r>
      <w:r>
        <w:br/>
      </w:r>
      <w:r>
        <w:rPr>
          <w:rFonts w:ascii="Times New Roman"/>
          <w:b w:val="false"/>
          <w:i w:val="false"/>
          <w:color w:val="000000"/>
          <w:sz w:val="28"/>
        </w:rPr>
        <w:t xml:space="preserve">
                           шаруашылығы министрлігі </w:t>
      </w:r>
      <w:r>
        <w:br/>
      </w:r>
      <w:r>
        <w:rPr>
          <w:rFonts w:ascii="Times New Roman"/>
          <w:b w:val="false"/>
          <w:i w:val="false"/>
          <w:color w:val="000000"/>
          <w:sz w:val="28"/>
        </w:rPr>
        <w:t xml:space="preserve">
                           бекiткен нысан бойынша </w:t>
      </w:r>
      <w:r>
        <w:br/>
      </w:r>
      <w:r>
        <w:rPr>
          <w:rFonts w:ascii="Times New Roman"/>
          <w:b w:val="false"/>
          <w:i w:val="false"/>
          <w:color w:val="000000"/>
          <w:sz w:val="28"/>
        </w:rPr>
        <w:t xml:space="preserve">
                           үлгілерге сәйкес ке- </w:t>
      </w:r>
      <w:r>
        <w:br/>
      </w:r>
      <w:r>
        <w:rPr>
          <w:rFonts w:ascii="Times New Roman"/>
          <w:b w:val="false"/>
          <w:i w:val="false"/>
          <w:color w:val="000000"/>
          <w:sz w:val="28"/>
        </w:rPr>
        <w:t xml:space="preserve">
                           летiн куәлiктерiнiң </w:t>
      </w:r>
      <w:r>
        <w:br/>
      </w:r>
      <w:r>
        <w:rPr>
          <w:rFonts w:ascii="Times New Roman"/>
          <w:b w:val="false"/>
          <w:i w:val="false"/>
          <w:color w:val="000000"/>
          <w:sz w:val="28"/>
        </w:rPr>
        <w:t xml:space="preserve">
                           25 000 бiрлігін сатып </w:t>
      </w:r>
      <w:r>
        <w:br/>
      </w:r>
      <w:r>
        <w:rPr>
          <w:rFonts w:ascii="Times New Roman"/>
          <w:b w:val="false"/>
          <w:i w:val="false"/>
          <w:color w:val="000000"/>
          <w:sz w:val="28"/>
        </w:rPr>
        <w:t xml:space="preserve">
                           алу. &lt;*&gt;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тракторлардың құрамында қозғалуға арналған және солардың базасында жасалған шассилер мен тетiктердi, олардың тiркемелерiн және арнаулы жабдықтармен құрастырылған тiркемелердi қоса, өзi жүретiн ауыл шаруашылығы, мелиоративтiк және жол-құрылыс машиналары мен тетiктерiнiң жол қозғалысына қатысуына рұқсат беру жөнiндегi заңнамада белгiленген мемлекеттiк функцияларды iске асыру, сондай-ақ Қазақстан Республикасы ауыл шаруашылығы, мелиоративтiк және жол-құрылыс техникасының есебiн алуды жүзеге асыру; арнайы өнiмдi дайындау Қазақстан Республикасының бүкiл машина-трактор паркiне мемлекеттiк тiркеу және тiркеу құжаттарын мемлекеттік тiркеудiң нөмiрлiк белгiлерiн берiп есебiн жүргiзуге мүмкiндiк бередi. </w:t>
      </w:r>
    </w:p>
    <w:bookmarkStart w:name="z43" w:id="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94-қосымша       </w:t>
      </w:r>
    </w:p>
    <w:bookmarkEnd w:id="43"/>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"Қаратал суару жүйесiнiң магистральдық арналары мен коллекторлық-дренаждық желiсiн жөндеуге Алматы облысының бюджетiне берiлетiн мақсатты трансферттер" </w:t>
      </w:r>
      <w:r>
        <w:br/>
      </w:r>
      <w:r>
        <w:rPr>
          <w:rFonts w:ascii="Times New Roman"/>
          <w:b/>
          <w:i w:val="false"/>
          <w:color w:val="000000"/>
        </w:rPr>
        <w:t xml:space="preserve">
деген 048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57391 мың теңге (елу жетi миллион үш жүз тоқсан бір мың теңге). </w:t>
      </w:r>
      <w:r>
        <w:br/>
      </w:r>
      <w:r>
        <w:rPr>
          <w:rFonts w:ascii="Times New Roman"/>
          <w:b w:val="false"/>
          <w:i w:val="false"/>
          <w:color w:val="000000"/>
          <w:sz w:val="28"/>
        </w:rPr>
        <w:t>
      2. Бюджеттiк бағдарламаның нормативтiк құқықтық негiзi: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"2004 жылға арналған республикалық бюджет туралы" Қазақстан Республикасының Заңын жүзеге асыру туралы"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Қаратал суландыру жүйесiндегi магистральдық каналдар мен коллекторлы-дренажды желiлердiң нормативтiк техникалық жай-күйiн қалпына келтiру. </w:t>
      </w:r>
      <w:r>
        <w:br/>
      </w:r>
      <w:r>
        <w:rPr>
          <w:rFonts w:ascii="Times New Roman"/>
          <w:b w:val="false"/>
          <w:i w:val="false"/>
          <w:color w:val="000000"/>
          <w:sz w:val="28"/>
        </w:rPr>
        <w:t xml:space="preserve">
      5. Бюджеттiк бағдарламаның мiндеттерi: Қаратал суландыру жүйесiндегi магистральдық каналдар мен коллекторлы-дренажды желiлердi жөндеуге республика бюджетiнен Алматы облысы бюджетiне мақсатты инвестициялық трансферттер бөлiнуi.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048       Қаратал      Қазақстан           Жыл     Қазақстан </w:t>
      </w:r>
      <w:r>
        <w:br/>
      </w:r>
      <w:r>
        <w:rPr>
          <w:rFonts w:ascii="Times New Roman"/>
          <w:b w:val="false"/>
          <w:i w:val="false"/>
          <w:color w:val="000000"/>
          <w:sz w:val="28"/>
        </w:rPr>
        <w:t xml:space="preserve">
              суару        Республикасы        бойында Республикасы </w:t>
      </w:r>
      <w:r>
        <w:br/>
      </w:r>
      <w:r>
        <w:rPr>
          <w:rFonts w:ascii="Times New Roman"/>
          <w:b w:val="false"/>
          <w:i w:val="false"/>
          <w:color w:val="000000"/>
          <w:sz w:val="28"/>
        </w:rPr>
        <w:t xml:space="preserve">
              жүйесiнiң    Yкiметiнiң 2002             Ауыл </w:t>
      </w:r>
      <w:r>
        <w:br/>
      </w:r>
      <w:r>
        <w:rPr>
          <w:rFonts w:ascii="Times New Roman"/>
          <w:b w:val="false"/>
          <w:i w:val="false"/>
          <w:color w:val="000000"/>
          <w:sz w:val="28"/>
        </w:rPr>
        <w:t xml:space="preserve">
              магистраль.  жылғы 25 маусымда.          шаруашылығы </w:t>
      </w:r>
      <w:r>
        <w:br/>
      </w:r>
      <w:r>
        <w:rPr>
          <w:rFonts w:ascii="Times New Roman"/>
          <w:b w:val="false"/>
          <w:i w:val="false"/>
          <w:color w:val="000000"/>
          <w:sz w:val="28"/>
        </w:rPr>
        <w:t xml:space="preserve">
              дық арнала.  ғы N 832 қаулысы.           министрлігі. </w:t>
      </w:r>
      <w:r>
        <w:br/>
      </w:r>
      <w:r>
        <w:rPr>
          <w:rFonts w:ascii="Times New Roman"/>
          <w:b w:val="false"/>
          <w:i w:val="false"/>
          <w:color w:val="000000"/>
          <w:sz w:val="28"/>
        </w:rPr>
        <w:t xml:space="preserve">
              ры мен       мен бекiтiлген              нің Су </w:t>
      </w:r>
      <w:r>
        <w:br/>
      </w:r>
      <w:r>
        <w:rPr>
          <w:rFonts w:ascii="Times New Roman"/>
          <w:b w:val="false"/>
          <w:i w:val="false"/>
          <w:color w:val="000000"/>
          <w:sz w:val="28"/>
        </w:rPr>
        <w:t xml:space="preserve">
              коллектор.   Бюджеттi орындау            ресурстары </w:t>
      </w:r>
      <w:r>
        <w:br/>
      </w:r>
      <w:r>
        <w:rPr>
          <w:rFonts w:ascii="Times New Roman"/>
          <w:b w:val="false"/>
          <w:i w:val="false"/>
          <w:color w:val="000000"/>
          <w:sz w:val="28"/>
        </w:rPr>
        <w:t xml:space="preserve">
              лық-дренаж.  мен мемлекеттiк             жөніндегі </w:t>
      </w:r>
      <w:r>
        <w:br/>
      </w:r>
      <w:r>
        <w:rPr>
          <w:rFonts w:ascii="Times New Roman"/>
          <w:b w:val="false"/>
          <w:i w:val="false"/>
          <w:color w:val="000000"/>
          <w:sz w:val="28"/>
        </w:rPr>
        <w:t xml:space="preserve">
              дық желiсiн  мекемелердiң есеп           комитеті </w:t>
      </w:r>
      <w:r>
        <w:br/>
      </w:r>
      <w:r>
        <w:rPr>
          <w:rFonts w:ascii="Times New Roman"/>
          <w:b w:val="false"/>
          <w:i w:val="false"/>
          <w:color w:val="000000"/>
          <w:sz w:val="28"/>
        </w:rPr>
        <w:t xml:space="preserve">
              жөндеуге     беру нысандарын </w:t>
      </w:r>
      <w:r>
        <w:br/>
      </w:r>
      <w:r>
        <w:rPr>
          <w:rFonts w:ascii="Times New Roman"/>
          <w:b w:val="false"/>
          <w:i w:val="false"/>
          <w:color w:val="000000"/>
          <w:sz w:val="28"/>
        </w:rPr>
        <w:t xml:space="preserve">
              Алматы       жүргiзу жөнiндегi </w:t>
      </w:r>
      <w:r>
        <w:br/>
      </w:r>
      <w:r>
        <w:rPr>
          <w:rFonts w:ascii="Times New Roman"/>
          <w:b w:val="false"/>
          <w:i w:val="false"/>
          <w:color w:val="000000"/>
          <w:sz w:val="28"/>
        </w:rPr>
        <w:t xml:space="preserve">
              облысының    (кезеңдiк және </w:t>
      </w:r>
      <w:r>
        <w:br/>
      </w:r>
      <w:r>
        <w:rPr>
          <w:rFonts w:ascii="Times New Roman"/>
          <w:b w:val="false"/>
          <w:i w:val="false"/>
          <w:color w:val="000000"/>
          <w:sz w:val="28"/>
        </w:rPr>
        <w:t xml:space="preserve">
              бюджетiне    жылдық) қаржы </w:t>
      </w:r>
      <w:r>
        <w:br/>
      </w:r>
      <w:r>
        <w:rPr>
          <w:rFonts w:ascii="Times New Roman"/>
          <w:b w:val="false"/>
          <w:i w:val="false"/>
          <w:color w:val="000000"/>
          <w:sz w:val="28"/>
        </w:rPr>
        <w:t xml:space="preserve">
              берiлетiн    процедураларының </w:t>
      </w:r>
      <w:r>
        <w:br/>
      </w:r>
      <w:r>
        <w:rPr>
          <w:rFonts w:ascii="Times New Roman"/>
          <w:b w:val="false"/>
          <w:i w:val="false"/>
          <w:color w:val="000000"/>
          <w:sz w:val="28"/>
        </w:rPr>
        <w:t xml:space="preserve">
              мақсатты     ережесiне сәйкес </w:t>
      </w:r>
      <w:r>
        <w:br/>
      </w:r>
      <w:r>
        <w:rPr>
          <w:rFonts w:ascii="Times New Roman"/>
          <w:b w:val="false"/>
          <w:i w:val="false"/>
          <w:color w:val="000000"/>
          <w:sz w:val="28"/>
        </w:rPr>
        <w:t xml:space="preserve">
              трансферт.   Алматы облысы </w:t>
      </w:r>
      <w:r>
        <w:br/>
      </w:r>
      <w:r>
        <w:rPr>
          <w:rFonts w:ascii="Times New Roman"/>
          <w:b w:val="false"/>
          <w:i w:val="false"/>
          <w:color w:val="000000"/>
          <w:sz w:val="28"/>
        </w:rPr>
        <w:t xml:space="preserve">
              тер          Қаратал жүйесiндегi </w:t>
      </w:r>
      <w:r>
        <w:br/>
      </w:r>
      <w:r>
        <w:rPr>
          <w:rFonts w:ascii="Times New Roman"/>
          <w:b w:val="false"/>
          <w:i w:val="false"/>
          <w:color w:val="000000"/>
          <w:sz w:val="28"/>
        </w:rPr>
        <w:t xml:space="preserve">
                           магистральдық </w:t>
      </w:r>
      <w:r>
        <w:br/>
      </w:r>
      <w:r>
        <w:rPr>
          <w:rFonts w:ascii="Times New Roman"/>
          <w:b w:val="false"/>
          <w:i w:val="false"/>
          <w:color w:val="000000"/>
          <w:sz w:val="28"/>
        </w:rPr>
        <w:t xml:space="preserve">
                           каналдар мен коллек. </w:t>
      </w:r>
      <w:r>
        <w:br/>
      </w:r>
      <w:r>
        <w:rPr>
          <w:rFonts w:ascii="Times New Roman"/>
          <w:b w:val="false"/>
          <w:i w:val="false"/>
          <w:color w:val="000000"/>
          <w:sz w:val="28"/>
        </w:rPr>
        <w:t xml:space="preserve">
                           тор-дренаж желiле. </w:t>
      </w:r>
      <w:r>
        <w:br/>
      </w:r>
      <w:r>
        <w:rPr>
          <w:rFonts w:ascii="Times New Roman"/>
          <w:b w:val="false"/>
          <w:i w:val="false"/>
          <w:color w:val="000000"/>
          <w:sz w:val="28"/>
        </w:rPr>
        <w:t xml:space="preserve">
                           рiнiң нормативтiк- </w:t>
      </w:r>
      <w:r>
        <w:br/>
      </w:r>
      <w:r>
        <w:rPr>
          <w:rFonts w:ascii="Times New Roman"/>
          <w:b w:val="false"/>
          <w:i w:val="false"/>
          <w:color w:val="000000"/>
          <w:sz w:val="28"/>
        </w:rPr>
        <w:t xml:space="preserve">
                           техникалық axуaлын </w:t>
      </w:r>
      <w:r>
        <w:br/>
      </w:r>
      <w:r>
        <w:rPr>
          <w:rFonts w:ascii="Times New Roman"/>
          <w:b w:val="false"/>
          <w:i w:val="false"/>
          <w:color w:val="000000"/>
          <w:sz w:val="28"/>
        </w:rPr>
        <w:t xml:space="preserve">
                           мемлекеттiк сарап. </w:t>
      </w:r>
      <w:r>
        <w:br/>
      </w:r>
      <w:r>
        <w:rPr>
          <w:rFonts w:ascii="Times New Roman"/>
          <w:b w:val="false"/>
          <w:i w:val="false"/>
          <w:color w:val="000000"/>
          <w:sz w:val="28"/>
        </w:rPr>
        <w:t xml:space="preserve">
                           таудан өткiзiлiп </w:t>
      </w:r>
      <w:r>
        <w:br/>
      </w:r>
      <w:r>
        <w:rPr>
          <w:rFonts w:ascii="Times New Roman"/>
          <w:b w:val="false"/>
          <w:i w:val="false"/>
          <w:color w:val="000000"/>
          <w:sz w:val="28"/>
        </w:rPr>
        <w:t xml:space="preserve">
                           бекiтiлген жобалық- </w:t>
      </w:r>
      <w:r>
        <w:br/>
      </w:r>
      <w:r>
        <w:rPr>
          <w:rFonts w:ascii="Times New Roman"/>
          <w:b w:val="false"/>
          <w:i w:val="false"/>
          <w:color w:val="000000"/>
          <w:sz w:val="28"/>
        </w:rPr>
        <w:t xml:space="preserve">
                           сметалық құжаттары. </w:t>
      </w:r>
      <w:r>
        <w:br/>
      </w:r>
      <w:r>
        <w:rPr>
          <w:rFonts w:ascii="Times New Roman"/>
          <w:b w:val="false"/>
          <w:i w:val="false"/>
          <w:color w:val="000000"/>
          <w:sz w:val="28"/>
        </w:rPr>
        <w:t xml:space="preserve">
                           на сәйкес қалпына </w:t>
      </w:r>
      <w:r>
        <w:br/>
      </w:r>
      <w:r>
        <w:rPr>
          <w:rFonts w:ascii="Times New Roman"/>
          <w:b w:val="false"/>
          <w:i w:val="false"/>
          <w:color w:val="000000"/>
          <w:sz w:val="28"/>
        </w:rPr>
        <w:t xml:space="preserve">
                           келтiруге Алматы </w:t>
      </w:r>
      <w:r>
        <w:br/>
      </w:r>
      <w:r>
        <w:rPr>
          <w:rFonts w:ascii="Times New Roman"/>
          <w:b w:val="false"/>
          <w:i w:val="false"/>
          <w:color w:val="000000"/>
          <w:sz w:val="28"/>
        </w:rPr>
        <w:t xml:space="preserve">
                           облысы бюджетiнiң </w:t>
      </w:r>
      <w:r>
        <w:br/>
      </w:r>
      <w:r>
        <w:rPr>
          <w:rFonts w:ascii="Times New Roman"/>
          <w:b w:val="false"/>
          <w:i w:val="false"/>
          <w:color w:val="000000"/>
          <w:sz w:val="28"/>
        </w:rPr>
        <w:t xml:space="preserve">
                           қорына мақсатты </w:t>
      </w:r>
      <w:r>
        <w:br/>
      </w:r>
      <w:r>
        <w:rPr>
          <w:rFonts w:ascii="Times New Roman"/>
          <w:b w:val="false"/>
          <w:i w:val="false"/>
          <w:color w:val="000000"/>
          <w:sz w:val="28"/>
        </w:rPr>
        <w:t xml:space="preserve">
                           инвестициялық </w:t>
      </w:r>
      <w:r>
        <w:br/>
      </w:r>
      <w:r>
        <w:rPr>
          <w:rFonts w:ascii="Times New Roman"/>
          <w:b w:val="false"/>
          <w:i w:val="false"/>
          <w:color w:val="000000"/>
          <w:sz w:val="28"/>
        </w:rPr>
        <w:t xml:space="preserve">
                           трансферттердi </w:t>
      </w:r>
      <w:r>
        <w:br/>
      </w:r>
      <w:r>
        <w:rPr>
          <w:rFonts w:ascii="Times New Roman"/>
          <w:b w:val="false"/>
          <w:i w:val="false"/>
          <w:color w:val="000000"/>
          <w:sz w:val="28"/>
        </w:rPr>
        <w:t xml:space="preserve">
                           аудару.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Алматы облысы Қаратал суландыру жүйесiндегi магистральдық каналдар мен коллекторлы-дренажды желiлердiң нормативтiк техникалық жай-күйiн қалпына келтiру жұмыстарының аяқталуы. </w:t>
      </w:r>
    </w:p>
    <w:bookmarkStart w:name="z44" w:id="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95-қосымша       </w:t>
      </w:r>
    </w:p>
    <w:bookmarkEnd w:id="44"/>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"Республика меншiгiне жататын ауыз сумен жабдықтаудың баламасыз көздерi болып табылатын сумен жабдықтаудың аса маңызды топтық жүйелерiнен алынатын ауыз суды беру </w:t>
      </w:r>
      <w:r>
        <w:br/>
      </w:r>
      <w:r>
        <w:rPr>
          <w:rFonts w:ascii="Times New Roman"/>
          <w:b/>
          <w:i w:val="false"/>
          <w:color w:val="000000"/>
        </w:rPr>
        <w:t xml:space="preserve">
бойынша қызметтер құнын субсидиялау" </w:t>
      </w:r>
      <w:r>
        <w:br/>
      </w:r>
      <w:r>
        <w:rPr>
          <w:rFonts w:ascii="Times New Roman"/>
          <w:b/>
          <w:i w:val="false"/>
          <w:color w:val="000000"/>
        </w:rPr>
        <w:t xml:space="preserve">
деген 049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456472 мың теңге (төрт жүз елу алты миллион төрт жүз жетпiс екi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2003 жылдың 9 шiлдедегi Су Кодексiнiң </w:t>
      </w:r>
      <w:r>
        <w:rPr>
          <w:rFonts w:ascii="Times New Roman"/>
          <w:b w:val="false"/>
          <w:i w:val="false"/>
          <w:color w:val="000000"/>
          <w:sz w:val="28"/>
        </w:rPr>
        <w:t xml:space="preserve">135-бабы </w:t>
      </w:r>
      <w:r>
        <w:rPr>
          <w:rFonts w:ascii="Times New Roman"/>
          <w:b w:val="false"/>
          <w:i w:val="false"/>
          <w:color w:val="000000"/>
          <w:sz w:val="28"/>
        </w:rPr>
        <w:t>; Қазақстан Республикасы Үкiметiнiң 2002 жылғы 21 қаңтардағы N 71 </w:t>
      </w:r>
      <w:r>
        <w:rPr>
          <w:rFonts w:ascii="Times New Roman"/>
          <w:b w:val="false"/>
          <w:i w:val="false"/>
          <w:color w:val="000000"/>
          <w:sz w:val="28"/>
        </w:rPr>
        <w:t xml:space="preserve">қаулысымен </w:t>
      </w:r>
      <w:r>
        <w:rPr>
          <w:rFonts w:ascii="Times New Roman"/>
          <w:b w:val="false"/>
          <w:i w:val="false"/>
          <w:color w:val="000000"/>
          <w:sz w:val="28"/>
        </w:rPr>
        <w:t>мақұлданған "Қазақстан Республикасы экономикасының Су секторын дамытудың және су шаруашылығы саясатының 2010 жылға дейiнгi тұжырымдамасы"; "Сумен жабдықтаудың баламасыз көздерi болып табылатын ерекше маңызды топтық жүйелердiң тiзбесiн бекiту туралы" Қазақстан Республикасы Үкiметiнiң 2003 жылғы 13 желтоқсандағы N 1265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Pecпубликасының Заңын iске асыру туралы"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сапасы мен көлемiне кепiлдiк берiлген ауыз суға халықтың қолы жетуiн қамтамасыз ету. </w:t>
      </w:r>
      <w:r>
        <w:br/>
      </w:r>
      <w:r>
        <w:rPr>
          <w:rFonts w:ascii="Times New Roman"/>
          <w:b w:val="false"/>
          <w:i w:val="false"/>
          <w:color w:val="000000"/>
          <w:sz w:val="28"/>
        </w:rPr>
        <w:t xml:space="preserve">
      5. Бюджеттiк бағдарламаның мiндеттерi: Республикалық меншiктегi ауыз сумен жабдықтаудың баламасыз көздерi болып табылатын ерекше маңызды сумен жабдықтау топтық жүйесiнен ауыз су беру жөнiнде көрсетiлетiн қызметтердiң құнын арзандату.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049       Республика   Қазақстан           Жыл     Қазақстан </w:t>
      </w:r>
      <w:r>
        <w:br/>
      </w:r>
      <w:r>
        <w:rPr>
          <w:rFonts w:ascii="Times New Roman"/>
          <w:b w:val="false"/>
          <w:i w:val="false"/>
          <w:color w:val="000000"/>
          <w:sz w:val="28"/>
        </w:rPr>
        <w:t xml:space="preserve">
              меншiгiне    Республикасы        бойына  Республикасы </w:t>
      </w:r>
      <w:r>
        <w:br/>
      </w:r>
      <w:r>
        <w:rPr>
          <w:rFonts w:ascii="Times New Roman"/>
          <w:b w:val="false"/>
          <w:i w:val="false"/>
          <w:color w:val="000000"/>
          <w:sz w:val="28"/>
        </w:rPr>
        <w:t xml:space="preserve">
              жататын      Yкiметiмен белгi.           Ауыл </w:t>
      </w:r>
      <w:r>
        <w:br/>
      </w:r>
      <w:r>
        <w:rPr>
          <w:rFonts w:ascii="Times New Roman"/>
          <w:b w:val="false"/>
          <w:i w:val="false"/>
          <w:color w:val="000000"/>
          <w:sz w:val="28"/>
        </w:rPr>
        <w:t xml:space="preserve">
              ауыз сумен   ленген тәртiппен            шаруашылығы </w:t>
      </w:r>
      <w:r>
        <w:br/>
      </w:r>
      <w:r>
        <w:rPr>
          <w:rFonts w:ascii="Times New Roman"/>
          <w:b w:val="false"/>
          <w:i w:val="false"/>
          <w:color w:val="000000"/>
          <w:sz w:val="28"/>
        </w:rPr>
        <w:t xml:space="preserve">
              жабдықтау.   су құбырының әрбiр          министрлігі. </w:t>
      </w:r>
      <w:r>
        <w:br/>
      </w:r>
      <w:r>
        <w:rPr>
          <w:rFonts w:ascii="Times New Roman"/>
          <w:b w:val="false"/>
          <w:i w:val="false"/>
          <w:color w:val="000000"/>
          <w:sz w:val="28"/>
        </w:rPr>
        <w:t xml:space="preserve">
              дың бала.    тобы бойынша                ның Су </w:t>
      </w:r>
      <w:r>
        <w:br/>
      </w:r>
      <w:r>
        <w:rPr>
          <w:rFonts w:ascii="Times New Roman"/>
          <w:b w:val="false"/>
          <w:i w:val="false"/>
          <w:color w:val="000000"/>
          <w:sz w:val="28"/>
        </w:rPr>
        <w:t xml:space="preserve">
              масыз көз.   субсидиялаудың              ресурстары </w:t>
      </w:r>
      <w:r>
        <w:br/>
      </w:r>
      <w:r>
        <w:rPr>
          <w:rFonts w:ascii="Times New Roman"/>
          <w:b w:val="false"/>
          <w:i w:val="false"/>
          <w:color w:val="000000"/>
          <w:sz w:val="28"/>
        </w:rPr>
        <w:t xml:space="preserve">
              дерi болып   дифференциялық              жөніндегі </w:t>
      </w:r>
      <w:r>
        <w:br/>
      </w:r>
      <w:r>
        <w:rPr>
          <w:rFonts w:ascii="Times New Roman"/>
          <w:b w:val="false"/>
          <w:i w:val="false"/>
          <w:color w:val="000000"/>
          <w:sz w:val="28"/>
        </w:rPr>
        <w:t xml:space="preserve">
              табылатын    мөлшерiмен ауыз             комитеті </w:t>
      </w:r>
      <w:r>
        <w:br/>
      </w:r>
      <w:r>
        <w:rPr>
          <w:rFonts w:ascii="Times New Roman"/>
          <w:b w:val="false"/>
          <w:i w:val="false"/>
          <w:color w:val="000000"/>
          <w:sz w:val="28"/>
        </w:rPr>
        <w:t xml:space="preserve">
              сумен        су тасымалдау </w:t>
      </w:r>
      <w:r>
        <w:br/>
      </w:r>
      <w:r>
        <w:rPr>
          <w:rFonts w:ascii="Times New Roman"/>
          <w:b w:val="false"/>
          <w:i w:val="false"/>
          <w:color w:val="000000"/>
          <w:sz w:val="28"/>
        </w:rPr>
        <w:t xml:space="preserve">
              жабдықтау.   жөнiнде көрсетi. </w:t>
      </w:r>
      <w:r>
        <w:br/>
      </w:r>
      <w:r>
        <w:rPr>
          <w:rFonts w:ascii="Times New Roman"/>
          <w:b w:val="false"/>
          <w:i w:val="false"/>
          <w:color w:val="000000"/>
          <w:sz w:val="28"/>
        </w:rPr>
        <w:t xml:space="preserve">
              дың аса      летiн қызметтiң </w:t>
      </w:r>
      <w:r>
        <w:br/>
      </w:r>
      <w:r>
        <w:rPr>
          <w:rFonts w:ascii="Times New Roman"/>
          <w:b w:val="false"/>
          <w:i w:val="false"/>
          <w:color w:val="000000"/>
          <w:sz w:val="28"/>
        </w:rPr>
        <w:t xml:space="preserve">
              маңызды      құнын арзандату. </w:t>
      </w:r>
      <w:r>
        <w:br/>
      </w:r>
      <w:r>
        <w:rPr>
          <w:rFonts w:ascii="Times New Roman"/>
          <w:b w:val="false"/>
          <w:i w:val="false"/>
          <w:color w:val="000000"/>
          <w:sz w:val="28"/>
        </w:rPr>
        <w:t xml:space="preserve">
              топтық       Ақмола облысында: </w:t>
      </w:r>
      <w:r>
        <w:br/>
      </w:r>
      <w:r>
        <w:rPr>
          <w:rFonts w:ascii="Times New Roman"/>
          <w:b w:val="false"/>
          <w:i w:val="false"/>
          <w:color w:val="000000"/>
          <w:sz w:val="28"/>
        </w:rPr>
        <w:t xml:space="preserve">
              жүйелері.    - Көкшетау өнеркә. </w:t>
      </w:r>
      <w:r>
        <w:br/>
      </w:r>
      <w:r>
        <w:rPr>
          <w:rFonts w:ascii="Times New Roman"/>
          <w:b w:val="false"/>
          <w:i w:val="false"/>
          <w:color w:val="000000"/>
          <w:sz w:val="28"/>
        </w:rPr>
        <w:t xml:space="preserve">
              нен алына.   сіп су құбыры. </w:t>
      </w:r>
      <w:r>
        <w:br/>
      </w:r>
      <w:r>
        <w:rPr>
          <w:rFonts w:ascii="Times New Roman"/>
          <w:b w:val="false"/>
          <w:i w:val="false"/>
          <w:color w:val="000000"/>
          <w:sz w:val="28"/>
        </w:rPr>
        <w:t xml:space="preserve">
              тын ауыз     Батыс Қазақстан </w:t>
      </w:r>
      <w:r>
        <w:br/>
      </w:r>
      <w:r>
        <w:rPr>
          <w:rFonts w:ascii="Times New Roman"/>
          <w:b w:val="false"/>
          <w:i w:val="false"/>
          <w:color w:val="000000"/>
          <w:sz w:val="28"/>
        </w:rPr>
        <w:t xml:space="preserve">
              суды беру    облысында: </w:t>
      </w:r>
      <w:r>
        <w:br/>
      </w:r>
      <w:r>
        <w:rPr>
          <w:rFonts w:ascii="Times New Roman"/>
          <w:b w:val="false"/>
          <w:i w:val="false"/>
          <w:color w:val="000000"/>
          <w:sz w:val="28"/>
        </w:rPr>
        <w:t xml:space="preserve">
              бойынша      - Каменский су </w:t>
      </w:r>
      <w:r>
        <w:br/>
      </w:r>
      <w:r>
        <w:rPr>
          <w:rFonts w:ascii="Times New Roman"/>
          <w:b w:val="false"/>
          <w:i w:val="false"/>
          <w:color w:val="000000"/>
          <w:sz w:val="28"/>
        </w:rPr>
        <w:t xml:space="preserve">
              қызметтер    құбыры тобы; </w:t>
      </w:r>
      <w:r>
        <w:br/>
      </w:r>
      <w:r>
        <w:rPr>
          <w:rFonts w:ascii="Times New Roman"/>
          <w:b w:val="false"/>
          <w:i w:val="false"/>
          <w:color w:val="000000"/>
          <w:sz w:val="28"/>
        </w:rPr>
        <w:t xml:space="preserve">
              құнын        - Орда су құбыры </w:t>
      </w:r>
      <w:r>
        <w:br/>
      </w:r>
      <w:r>
        <w:rPr>
          <w:rFonts w:ascii="Times New Roman"/>
          <w:b w:val="false"/>
          <w:i w:val="false"/>
          <w:color w:val="000000"/>
          <w:sz w:val="28"/>
        </w:rPr>
        <w:t xml:space="preserve">
              субсидиялау  тобы. </w:t>
      </w:r>
      <w:r>
        <w:br/>
      </w:r>
      <w:r>
        <w:rPr>
          <w:rFonts w:ascii="Times New Roman"/>
          <w:b w:val="false"/>
          <w:i w:val="false"/>
          <w:color w:val="000000"/>
          <w:sz w:val="28"/>
        </w:rPr>
        <w:t xml:space="preserve">
                           Солтүстiк Қазақстан </w:t>
      </w:r>
      <w:r>
        <w:br/>
      </w:r>
      <w:r>
        <w:rPr>
          <w:rFonts w:ascii="Times New Roman"/>
          <w:b w:val="false"/>
          <w:i w:val="false"/>
          <w:color w:val="000000"/>
          <w:sz w:val="28"/>
        </w:rPr>
        <w:t xml:space="preserve">
                           облысында: </w:t>
      </w:r>
      <w:r>
        <w:br/>
      </w:r>
      <w:r>
        <w:rPr>
          <w:rFonts w:ascii="Times New Roman"/>
          <w:b w:val="false"/>
          <w:i w:val="false"/>
          <w:color w:val="000000"/>
          <w:sz w:val="28"/>
        </w:rPr>
        <w:t xml:space="preserve">
                           - Булаев су құбыры </w:t>
      </w:r>
      <w:r>
        <w:br/>
      </w:r>
      <w:r>
        <w:rPr>
          <w:rFonts w:ascii="Times New Roman"/>
          <w:b w:val="false"/>
          <w:i w:val="false"/>
          <w:color w:val="000000"/>
          <w:sz w:val="28"/>
        </w:rPr>
        <w:t xml:space="preserve">
                           тобы; </w:t>
      </w:r>
      <w:r>
        <w:br/>
      </w:r>
      <w:r>
        <w:rPr>
          <w:rFonts w:ascii="Times New Roman"/>
          <w:b w:val="false"/>
          <w:i w:val="false"/>
          <w:color w:val="000000"/>
          <w:sz w:val="28"/>
        </w:rPr>
        <w:t xml:space="preserve">
                           - Есiл су құбыры </w:t>
      </w:r>
      <w:r>
        <w:br/>
      </w:r>
      <w:r>
        <w:rPr>
          <w:rFonts w:ascii="Times New Roman"/>
          <w:b w:val="false"/>
          <w:i w:val="false"/>
          <w:color w:val="000000"/>
          <w:sz w:val="28"/>
        </w:rPr>
        <w:t xml:space="preserve">
                           тобы; </w:t>
      </w:r>
      <w:r>
        <w:br/>
      </w:r>
      <w:r>
        <w:rPr>
          <w:rFonts w:ascii="Times New Roman"/>
          <w:b w:val="false"/>
          <w:i w:val="false"/>
          <w:color w:val="000000"/>
          <w:sz w:val="28"/>
        </w:rPr>
        <w:t xml:space="preserve">
                           - Сергеев су құбыры </w:t>
      </w:r>
      <w:r>
        <w:br/>
      </w:r>
      <w:r>
        <w:rPr>
          <w:rFonts w:ascii="Times New Roman"/>
          <w:b w:val="false"/>
          <w:i w:val="false"/>
          <w:color w:val="000000"/>
          <w:sz w:val="28"/>
        </w:rPr>
        <w:t xml:space="preserve">
                           тобы; </w:t>
      </w:r>
      <w:r>
        <w:br/>
      </w:r>
      <w:r>
        <w:rPr>
          <w:rFonts w:ascii="Times New Roman"/>
          <w:b w:val="false"/>
          <w:i w:val="false"/>
          <w:color w:val="000000"/>
          <w:sz w:val="28"/>
        </w:rPr>
        <w:t xml:space="preserve">
                           - Соколов су құбыры </w:t>
      </w:r>
      <w:r>
        <w:br/>
      </w:r>
      <w:r>
        <w:rPr>
          <w:rFonts w:ascii="Times New Roman"/>
          <w:b w:val="false"/>
          <w:i w:val="false"/>
          <w:color w:val="000000"/>
          <w:sz w:val="28"/>
        </w:rPr>
        <w:t xml:space="preserve">
                           тобы; </w:t>
      </w:r>
      <w:r>
        <w:br/>
      </w:r>
      <w:r>
        <w:rPr>
          <w:rFonts w:ascii="Times New Roman"/>
          <w:b w:val="false"/>
          <w:i w:val="false"/>
          <w:color w:val="000000"/>
          <w:sz w:val="28"/>
        </w:rPr>
        <w:t xml:space="preserve">
                           - Преснов су құбыры </w:t>
      </w:r>
      <w:r>
        <w:br/>
      </w:r>
      <w:r>
        <w:rPr>
          <w:rFonts w:ascii="Times New Roman"/>
          <w:b w:val="false"/>
          <w:i w:val="false"/>
          <w:color w:val="000000"/>
          <w:sz w:val="28"/>
        </w:rPr>
        <w:t xml:space="preserve">
                           тобы.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Ақмола, Батыс Қазақстан, Солтүстiк Қазақстан облыстарының елдi мекендерiне сапалы ауыз суды үздiксiз беру, көрсетiлетiн қызметтердiң көлемiн ұлғайту. </w:t>
      </w:r>
    </w:p>
    <w:bookmarkStart w:name="z45"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96-қосымша       </w:t>
      </w:r>
    </w:p>
    <w:bookmarkEnd w:id="45"/>
    <w:p>
      <w:pPr>
        <w:spacing w:after="0"/>
        <w:ind w:left="0"/>
        <w:jc w:val="both"/>
      </w:pPr>
      <w:r>
        <w:rPr>
          <w:rFonts w:ascii="Times New Roman"/>
          <w:b w:val="false"/>
          <w:i w:val="false"/>
          <w:color w:val="ff0000"/>
          <w:sz w:val="28"/>
        </w:rPr>
        <w:t xml:space="preserve">      Ескерту. 96-қосымшаға өзгеріс енгізілді - ҚР Үкіметінің 2004.06.23. N 197к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"Ауыл аумақтарын сумен жабдықтауды және кәрiз желiсiн дамыту" </w:t>
      </w:r>
      <w:r>
        <w:br/>
      </w:r>
      <w:r>
        <w:rPr>
          <w:rFonts w:ascii="Times New Roman"/>
          <w:b/>
          <w:i w:val="false"/>
          <w:color w:val="000000"/>
        </w:rPr>
        <w:t xml:space="preserve">
деген 052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79796 мың теңге (жетпiс тоғыз миллион жетi жүз тоқсан алты мың теңге). &lt;*&gt; </w:t>
      </w:r>
      <w:r>
        <w:br/>
      </w:r>
      <w:r>
        <w:rPr>
          <w:rFonts w:ascii="Times New Roman"/>
          <w:b w:val="false"/>
          <w:i w:val="false"/>
          <w:color w:val="000000"/>
          <w:sz w:val="28"/>
        </w:rPr>
        <w:t>
      2. Бюджеттiк бағдарламаның нормативтiк құқықтық негiзi: "2004 жылға арналған республикалық бюджет туралы" 2003 жылғы 5 желтоқсандағы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2002 жылғы 18 қарашадағы ауылдық аумақтарды сумен жабдықтау және канализация дамыту салалық жобасы жөнiнде бағалау миссиясын өзара түсiнiстiк жөнiнде Meмoрандумы, "Ауылдық аумақтарды сумен жабдықтау және кәрiздеу" салалық жобасын қаржыландыру үшін Азия Даму Банкiнiң қарызын тарту туралы" Қазақстан Республикасы Үкiметiнiң 2004 жылғы 19 қаңтардағы N 54 </w:t>
      </w:r>
      <w:r>
        <w:rPr>
          <w:rFonts w:ascii="Times New Roman"/>
          <w:b w:val="false"/>
          <w:i w:val="false"/>
          <w:color w:val="000000"/>
          <w:sz w:val="28"/>
        </w:rPr>
        <w:t xml:space="preserve">қаулысы </w:t>
      </w:r>
      <w:r>
        <w:rPr>
          <w:rFonts w:ascii="Times New Roman"/>
          <w:b w:val="false"/>
          <w:i w:val="false"/>
          <w:color w:val="000000"/>
          <w:sz w:val="28"/>
        </w:rPr>
        <w:t xml:space="preserve">. &lt;*&gt;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таңдап алынған ауылдық елдi мекендердiң, әсiресе, елдiң кедейленген топтарының өмiр сүру жағдайларын және денсаулығын сумен жабдықтау және канализация қызметтерiнiң негiзгi түрлерiмен қамтамасыз ету арқылы жақсарту. </w:t>
      </w:r>
      <w:r>
        <w:br/>
      </w:r>
      <w:r>
        <w:rPr>
          <w:rFonts w:ascii="Times New Roman"/>
          <w:b w:val="false"/>
          <w:i w:val="false"/>
          <w:color w:val="000000"/>
          <w:sz w:val="28"/>
        </w:rPr>
        <w:t xml:space="preserve">
      5. Бюджеттiк бағдарламаның мiндеттерi: 1) сумен жабдықтау және канализация инфрақұрылымының қызметтерiн ұсынуда билiктiң орталық және жергiлiктi атқарушы органдарына көмек көрсету; 2) облыстық және аудандық әкiмдiктердiң және басқа сумен жабдықтау және канализация объектiлерiн жоспарлаудағы, құрылысындағы және пайдаланудағы жобаға қатысушылардың техникалық және қаржылық мүмкiндiктерiн жақсарту.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052       Ауыл </w:t>
      </w:r>
      <w:r>
        <w:br/>
      </w:r>
      <w:r>
        <w:rPr>
          <w:rFonts w:ascii="Times New Roman"/>
          <w:b w:val="false"/>
          <w:i w:val="false"/>
          <w:color w:val="000000"/>
          <w:sz w:val="28"/>
        </w:rPr>
        <w:t xml:space="preserve">
              аумақтарын </w:t>
      </w:r>
      <w:r>
        <w:br/>
      </w:r>
      <w:r>
        <w:rPr>
          <w:rFonts w:ascii="Times New Roman"/>
          <w:b w:val="false"/>
          <w:i w:val="false"/>
          <w:color w:val="000000"/>
          <w:sz w:val="28"/>
        </w:rPr>
        <w:t xml:space="preserve">
              сумен </w:t>
      </w:r>
      <w:r>
        <w:br/>
      </w:r>
      <w:r>
        <w:rPr>
          <w:rFonts w:ascii="Times New Roman"/>
          <w:b w:val="false"/>
          <w:i w:val="false"/>
          <w:color w:val="000000"/>
          <w:sz w:val="28"/>
        </w:rPr>
        <w:t xml:space="preserve">
              жабдықтауды </w:t>
      </w:r>
      <w:r>
        <w:br/>
      </w:r>
      <w:r>
        <w:rPr>
          <w:rFonts w:ascii="Times New Roman"/>
          <w:b w:val="false"/>
          <w:i w:val="false"/>
          <w:color w:val="000000"/>
          <w:sz w:val="28"/>
        </w:rPr>
        <w:t xml:space="preserve">
              және </w:t>
      </w:r>
      <w:r>
        <w:br/>
      </w:r>
      <w:r>
        <w:rPr>
          <w:rFonts w:ascii="Times New Roman"/>
          <w:b w:val="false"/>
          <w:i w:val="false"/>
          <w:color w:val="000000"/>
          <w:sz w:val="28"/>
        </w:rPr>
        <w:t xml:space="preserve">
              кәрiз </w:t>
      </w:r>
      <w:r>
        <w:br/>
      </w:r>
      <w:r>
        <w:rPr>
          <w:rFonts w:ascii="Times New Roman"/>
          <w:b w:val="false"/>
          <w:i w:val="false"/>
          <w:color w:val="000000"/>
          <w:sz w:val="28"/>
        </w:rPr>
        <w:t xml:space="preserve">
              желiсiн </w:t>
      </w:r>
      <w:r>
        <w:br/>
      </w:r>
      <w:r>
        <w:rPr>
          <w:rFonts w:ascii="Times New Roman"/>
          <w:b w:val="false"/>
          <w:i w:val="false"/>
          <w:color w:val="000000"/>
          <w:sz w:val="28"/>
        </w:rPr>
        <w:t xml:space="preserve">
              дамыту </w:t>
      </w:r>
    </w:p>
    <w:p>
      <w:pPr>
        <w:spacing w:after="0"/>
        <w:ind w:left="0"/>
        <w:jc w:val="both"/>
      </w:pPr>
      <w:r>
        <w:rPr>
          <w:rFonts w:ascii="Times New Roman"/>
          <w:b w:val="false"/>
          <w:i w:val="false"/>
          <w:color w:val="000000"/>
          <w:sz w:val="28"/>
        </w:rPr>
        <w:t xml:space="preserve">2        016  Жобаны       1. Шетелдiк (Жоба   Жыл     Қазақстан </w:t>
      </w:r>
      <w:r>
        <w:br/>
      </w:r>
      <w:r>
        <w:rPr>
          <w:rFonts w:ascii="Times New Roman"/>
          <w:b w:val="false"/>
          <w:i w:val="false"/>
          <w:color w:val="000000"/>
          <w:sz w:val="28"/>
        </w:rPr>
        <w:t xml:space="preserve">
              республи.    үйлестiрушi және    бойында Республикасы </w:t>
      </w:r>
      <w:r>
        <w:br/>
      </w:r>
      <w:r>
        <w:rPr>
          <w:rFonts w:ascii="Times New Roman"/>
          <w:b w:val="false"/>
          <w:i w:val="false"/>
          <w:color w:val="000000"/>
          <w:sz w:val="28"/>
        </w:rPr>
        <w:t xml:space="preserve">
              калық        қаржы маманы - 2            Ауыл </w:t>
      </w:r>
      <w:r>
        <w:br/>
      </w:r>
      <w:r>
        <w:rPr>
          <w:rFonts w:ascii="Times New Roman"/>
          <w:b w:val="false"/>
          <w:i w:val="false"/>
          <w:color w:val="000000"/>
          <w:sz w:val="28"/>
        </w:rPr>
        <w:t xml:space="preserve">
              бюджеттен    адам) және жергi.           шаруашылығы </w:t>
      </w:r>
      <w:r>
        <w:br/>
      </w:r>
      <w:r>
        <w:rPr>
          <w:rFonts w:ascii="Times New Roman"/>
          <w:b w:val="false"/>
          <w:i w:val="false"/>
          <w:color w:val="000000"/>
          <w:sz w:val="28"/>
        </w:rPr>
        <w:t xml:space="preserve">
              бiрлесiп     лiктi (Орталық              министрлігі. </w:t>
      </w:r>
      <w:r>
        <w:br/>
      </w:r>
      <w:r>
        <w:rPr>
          <w:rFonts w:ascii="Times New Roman"/>
          <w:b w:val="false"/>
          <w:i w:val="false"/>
          <w:color w:val="000000"/>
          <w:sz w:val="28"/>
        </w:rPr>
        <w:t xml:space="preserve">
              қаржылан.    жоба басқару тобы           нің Су </w:t>
      </w:r>
      <w:r>
        <w:br/>
      </w:r>
      <w:r>
        <w:rPr>
          <w:rFonts w:ascii="Times New Roman"/>
          <w:b w:val="false"/>
          <w:i w:val="false"/>
          <w:color w:val="000000"/>
          <w:sz w:val="28"/>
        </w:rPr>
        <w:t xml:space="preserve">
              дыру         - 5 адам және 3             ресурстары </w:t>
      </w:r>
      <w:r>
        <w:br/>
      </w:r>
      <w:r>
        <w:rPr>
          <w:rFonts w:ascii="Times New Roman"/>
          <w:b w:val="false"/>
          <w:i w:val="false"/>
          <w:color w:val="000000"/>
          <w:sz w:val="28"/>
        </w:rPr>
        <w:t xml:space="preserve">
              есебiнен     Облыстық жоба               жөніндегі </w:t>
      </w:r>
      <w:r>
        <w:br/>
      </w:r>
      <w:r>
        <w:rPr>
          <w:rFonts w:ascii="Times New Roman"/>
          <w:b w:val="false"/>
          <w:i w:val="false"/>
          <w:color w:val="000000"/>
          <w:sz w:val="28"/>
        </w:rPr>
        <w:t xml:space="preserve">
              iске асыры.  басқару топтары -           комитеті </w:t>
      </w:r>
      <w:r>
        <w:br/>
      </w:r>
      <w:r>
        <w:rPr>
          <w:rFonts w:ascii="Times New Roman"/>
          <w:b w:val="false"/>
          <w:i w:val="false"/>
          <w:color w:val="000000"/>
          <w:sz w:val="28"/>
        </w:rPr>
        <w:t xml:space="preserve">
              лады         3 адам) консуль. </w:t>
      </w:r>
      <w:r>
        <w:br/>
      </w:r>
      <w:r>
        <w:rPr>
          <w:rFonts w:ascii="Times New Roman"/>
          <w:b w:val="false"/>
          <w:i w:val="false"/>
          <w:color w:val="000000"/>
          <w:sz w:val="28"/>
        </w:rPr>
        <w:t xml:space="preserve">
                           танттардың қызмет. </w:t>
      </w:r>
      <w:r>
        <w:br/>
      </w:r>
      <w:r>
        <w:rPr>
          <w:rFonts w:ascii="Times New Roman"/>
          <w:b w:val="false"/>
          <w:i w:val="false"/>
          <w:color w:val="000000"/>
          <w:sz w:val="28"/>
        </w:rPr>
        <w:t xml:space="preserve">
                           терiн төлеу, соның </w:t>
      </w:r>
      <w:r>
        <w:br/>
      </w:r>
      <w:r>
        <w:rPr>
          <w:rFonts w:ascii="Times New Roman"/>
          <w:b w:val="false"/>
          <w:i w:val="false"/>
          <w:color w:val="000000"/>
          <w:sz w:val="28"/>
        </w:rPr>
        <w:t xml:space="preserve">
                           iшiнде операциялық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2. Шетелдiк және </w:t>
      </w:r>
      <w:r>
        <w:br/>
      </w:r>
      <w:r>
        <w:rPr>
          <w:rFonts w:ascii="Times New Roman"/>
          <w:b w:val="false"/>
          <w:i w:val="false"/>
          <w:color w:val="000000"/>
          <w:sz w:val="28"/>
        </w:rPr>
        <w:t xml:space="preserve">
                           жергiлiктi консуль. </w:t>
      </w:r>
      <w:r>
        <w:br/>
      </w:r>
      <w:r>
        <w:rPr>
          <w:rFonts w:ascii="Times New Roman"/>
          <w:b w:val="false"/>
          <w:i w:val="false"/>
          <w:color w:val="000000"/>
          <w:sz w:val="28"/>
        </w:rPr>
        <w:t xml:space="preserve">
                           танттарға ұйымдас. </w:t>
      </w:r>
      <w:r>
        <w:br/>
      </w:r>
      <w:r>
        <w:rPr>
          <w:rFonts w:ascii="Times New Roman"/>
          <w:b w:val="false"/>
          <w:i w:val="false"/>
          <w:color w:val="000000"/>
          <w:sz w:val="28"/>
        </w:rPr>
        <w:t xml:space="preserve">
                           тыру техникасы </w:t>
      </w:r>
      <w:r>
        <w:br/>
      </w:r>
      <w:r>
        <w:rPr>
          <w:rFonts w:ascii="Times New Roman"/>
          <w:b w:val="false"/>
          <w:i w:val="false"/>
          <w:color w:val="000000"/>
          <w:sz w:val="28"/>
        </w:rPr>
        <w:t xml:space="preserve">
                           және офистiк жабдық. </w:t>
      </w:r>
      <w:r>
        <w:br/>
      </w:r>
      <w:r>
        <w:rPr>
          <w:rFonts w:ascii="Times New Roman"/>
          <w:b w:val="false"/>
          <w:i w:val="false"/>
          <w:color w:val="000000"/>
          <w:sz w:val="28"/>
        </w:rPr>
        <w:t xml:space="preserve">
                           тарды сатып алу. </w:t>
      </w:r>
      <w:r>
        <w:br/>
      </w:r>
      <w:r>
        <w:rPr>
          <w:rFonts w:ascii="Times New Roman"/>
          <w:b w:val="false"/>
          <w:i w:val="false"/>
          <w:color w:val="000000"/>
          <w:sz w:val="28"/>
        </w:rPr>
        <w:t xml:space="preserve">
                           3. Санитариялық-ги. </w:t>
      </w:r>
      <w:r>
        <w:br/>
      </w:r>
      <w:r>
        <w:rPr>
          <w:rFonts w:ascii="Times New Roman"/>
          <w:b w:val="false"/>
          <w:i w:val="false"/>
          <w:color w:val="000000"/>
          <w:sz w:val="28"/>
        </w:rPr>
        <w:t xml:space="preserve">
                           гиеналық ағарту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4. Институционалдық </w:t>
      </w:r>
      <w:r>
        <w:br/>
      </w:r>
      <w:r>
        <w:rPr>
          <w:rFonts w:ascii="Times New Roman"/>
          <w:b w:val="false"/>
          <w:i w:val="false"/>
          <w:color w:val="000000"/>
          <w:sz w:val="28"/>
        </w:rPr>
        <w:t xml:space="preserve">
                           даму бағдарламасы. </w:t>
      </w:r>
      <w:r>
        <w:br/>
      </w:r>
      <w:r>
        <w:rPr>
          <w:rFonts w:ascii="Times New Roman"/>
          <w:b w:val="false"/>
          <w:i w:val="false"/>
          <w:color w:val="000000"/>
          <w:sz w:val="28"/>
        </w:rPr>
        <w:t xml:space="preserve">
                           5. Заемға қаржы </w:t>
      </w:r>
      <w:r>
        <w:br/>
      </w:r>
      <w:r>
        <w:rPr>
          <w:rFonts w:ascii="Times New Roman"/>
          <w:b w:val="false"/>
          <w:i w:val="false"/>
          <w:color w:val="000000"/>
          <w:sz w:val="28"/>
        </w:rPr>
        <w:t xml:space="preserve">
                           бөлу үшiн займ </w:t>
      </w:r>
      <w:r>
        <w:br/>
      </w:r>
      <w:r>
        <w:rPr>
          <w:rFonts w:ascii="Times New Roman"/>
          <w:b w:val="false"/>
          <w:i w:val="false"/>
          <w:color w:val="000000"/>
          <w:sz w:val="28"/>
        </w:rPr>
        <w:t xml:space="preserve">
                           сомасынан 0,5% </w:t>
      </w:r>
      <w:r>
        <w:br/>
      </w:r>
      <w:r>
        <w:rPr>
          <w:rFonts w:ascii="Times New Roman"/>
          <w:b w:val="false"/>
          <w:i w:val="false"/>
          <w:color w:val="000000"/>
          <w:sz w:val="28"/>
        </w:rPr>
        <w:t xml:space="preserve">
                           көлемiндегi алдын </w:t>
      </w:r>
      <w:r>
        <w:br/>
      </w:r>
      <w:r>
        <w:rPr>
          <w:rFonts w:ascii="Times New Roman"/>
          <w:b w:val="false"/>
          <w:i w:val="false"/>
          <w:color w:val="000000"/>
          <w:sz w:val="28"/>
        </w:rPr>
        <w:t xml:space="preserve">
                           ала төлейтiн жарна. </w:t>
      </w:r>
      <w:r>
        <w:br/>
      </w:r>
      <w:r>
        <w:rPr>
          <w:rFonts w:ascii="Times New Roman"/>
          <w:b w:val="false"/>
          <w:i w:val="false"/>
          <w:color w:val="000000"/>
          <w:sz w:val="28"/>
        </w:rPr>
        <w:t xml:space="preserve">
                           6. Займ бойынша </w:t>
      </w:r>
      <w:r>
        <w:br/>
      </w:r>
      <w:r>
        <w:rPr>
          <w:rFonts w:ascii="Times New Roman"/>
          <w:b w:val="false"/>
          <w:i w:val="false"/>
          <w:color w:val="000000"/>
          <w:sz w:val="28"/>
        </w:rPr>
        <w:t xml:space="preserve">
                           мiндеттеме үшiн </w:t>
      </w:r>
      <w:r>
        <w:br/>
      </w:r>
      <w:r>
        <w:rPr>
          <w:rFonts w:ascii="Times New Roman"/>
          <w:b w:val="false"/>
          <w:i w:val="false"/>
          <w:color w:val="000000"/>
          <w:sz w:val="28"/>
        </w:rPr>
        <w:t xml:space="preserve">
                           комиссиялық </w:t>
      </w:r>
      <w:r>
        <w:br/>
      </w:r>
      <w:r>
        <w:rPr>
          <w:rFonts w:ascii="Times New Roman"/>
          <w:b w:val="false"/>
          <w:i w:val="false"/>
          <w:color w:val="000000"/>
          <w:sz w:val="28"/>
        </w:rPr>
        <w:t xml:space="preserve">
                           алымдар.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Мемлекеттiк сараптамадан өткен жобаның техникалық-экономикалық негiзiне сәйкес таңдап алынған ауылдық елдi мекендердiң, әсiресе елдiң кедейленген топтарының, өмiр сүру жағдайларын және денсаулығын сумен жабдықтау және канализация қызметтерiнiң негiзгi түрлерiмен қамтамасыз ету арқылы жақсарту. </w:t>
      </w:r>
    </w:p>
    <w:bookmarkStart w:name="z46" w:id="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97-қосымша       </w:t>
      </w:r>
    </w:p>
    <w:bookmarkEnd w:id="46"/>
    <w:p>
      <w:pPr>
        <w:spacing w:after="0"/>
        <w:ind w:left="0"/>
        <w:jc w:val="both"/>
      </w:pPr>
      <w:r>
        <w:rPr>
          <w:rFonts w:ascii="Times New Roman"/>
          <w:b w:val="false"/>
          <w:i w:val="false"/>
          <w:color w:val="ff0000"/>
          <w:sz w:val="28"/>
        </w:rPr>
        <w:t xml:space="preserve">      Ескерту. 97-қосымшаға өзгеріс енгізілді - ҚР Үкіметінің 2004.06.23. N 197к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"Қарағанды облысының ауылдарын сумен жабдықтау" </w:t>
      </w:r>
      <w:r>
        <w:br/>
      </w:r>
      <w:r>
        <w:rPr>
          <w:rFonts w:ascii="Times New Roman"/>
          <w:b/>
          <w:i w:val="false"/>
          <w:color w:val="000000"/>
        </w:rPr>
        <w:t xml:space="preserve">
деген 053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142692 мың теңге (бір жүз қырық екі миллион алты жүз тоқсан екi мың теңге). &lt;*&gt; </w:t>
      </w:r>
      <w:r>
        <w:br/>
      </w:r>
      <w:r>
        <w:rPr>
          <w:rFonts w:ascii="Times New Roman"/>
          <w:b w:val="false"/>
          <w:i w:val="false"/>
          <w:color w:val="000000"/>
          <w:sz w:val="28"/>
        </w:rPr>
        <w:t>
      2. Бюджеттiк бағдарламаның нормативтiк құқықтық негiзi: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"Қарағанды облысының ауылды сумен жабдықтау жобасын қаржыландыру үшiн Ислам Даму Банкiнiң қарызын тарту туралы" Қазақстан Республикасы Үкiметiнiң 2003 жылғы 28 тамыздағы N 882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жүзеге асыру туралы"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Үкiметi мен Ислам Даму Банкi арасындағы Қазақстанда Қарағанды облысының ауылды сумен жабдықтау жобасы үшiн қарыз туралы келiсiмдi бекiту туралы" Қазақстан Республикасының 2004 жылғы 26 мамырдағы </w:t>
      </w:r>
      <w:r>
        <w:rPr>
          <w:rFonts w:ascii="Times New Roman"/>
          <w:b w:val="false"/>
          <w:i w:val="false"/>
          <w:color w:val="000000"/>
          <w:sz w:val="28"/>
        </w:rPr>
        <w:t xml:space="preserve">Заңы </w:t>
      </w:r>
      <w:r>
        <w:rPr>
          <w:rFonts w:ascii="Times New Roman"/>
          <w:b w:val="false"/>
          <w:i w:val="false"/>
          <w:color w:val="000000"/>
          <w:sz w:val="28"/>
        </w:rPr>
        <w:t xml:space="preserve">. &lt;*&gt;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қауiпсiз және сенiмдi сумен жабдықтау және ауыз су ресурстарына еркiн қол жеткiзуiн қамтамасыз ету жолымен 94 iрiктелген ауылдық елдi мекендердiң кедей елiнiң денсаулығын, өмiр сүру сапасы мен қажеттi санитариясын жақсарту. </w:t>
      </w:r>
      <w:r>
        <w:br/>
      </w:r>
      <w:r>
        <w:rPr>
          <w:rFonts w:ascii="Times New Roman"/>
          <w:b w:val="false"/>
          <w:i w:val="false"/>
          <w:color w:val="000000"/>
          <w:sz w:val="28"/>
        </w:rPr>
        <w:t xml:space="preserve">
      5. Бюджеттiк бағдарламаның мiндеттерi: 1) Қарағанды облысының кедей ауылдық елдi мекендерiнде қарапайым аз шығынды сумен жабдықтау жүйелерiн салуы; 2) жобаны басқару тобын құру; 3) кеңес беру; 4) жобаның сыртқы қаржы аудитi; 5) құрылысты жобалау және қадағалау.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053       Қарағанды </w:t>
      </w:r>
      <w:r>
        <w:br/>
      </w:r>
      <w:r>
        <w:rPr>
          <w:rFonts w:ascii="Times New Roman"/>
          <w:b w:val="false"/>
          <w:i w:val="false"/>
          <w:color w:val="000000"/>
          <w:sz w:val="28"/>
        </w:rPr>
        <w:t xml:space="preserve">
              облысының </w:t>
      </w:r>
      <w:r>
        <w:br/>
      </w:r>
      <w:r>
        <w:rPr>
          <w:rFonts w:ascii="Times New Roman"/>
          <w:b w:val="false"/>
          <w:i w:val="false"/>
          <w:color w:val="000000"/>
          <w:sz w:val="28"/>
        </w:rPr>
        <w:t xml:space="preserve">
              ауылдарын </w:t>
      </w:r>
      <w:r>
        <w:br/>
      </w:r>
      <w:r>
        <w:rPr>
          <w:rFonts w:ascii="Times New Roman"/>
          <w:b w:val="false"/>
          <w:i w:val="false"/>
          <w:color w:val="000000"/>
          <w:sz w:val="28"/>
        </w:rPr>
        <w:t xml:space="preserve">
              сумен </w:t>
      </w:r>
      <w:r>
        <w:br/>
      </w:r>
      <w:r>
        <w:rPr>
          <w:rFonts w:ascii="Times New Roman"/>
          <w:b w:val="false"/>
          <w:i w:val="false"/>
          <w:color w:val="000000"/>
          <w:sz w:val="28"/>
        </w:rPr>
        <w:t xml:space="preserve">
              жабдықтау </w:t>
      </w:r>
    </w:p>
    <w:p>
      <w:pPr>
        <w:spacing w:after="0"/>
        <w:ind w:left="0"/>
        <w:jc w:val="both"/>
      </w:pPr>
      <w:r>
        <w:rPr>
          <w:rFonts w:ascii="Times New Roman"/>
          <w:b w:val="false"/>
          <w:i w:val="false"/>
          <w:color w:val="000000"/>
          <w:sz w:val="28"/>
        </w:rPr>
        <w:t xml:space="preserve">2        004  Сыртқы       Сумен жабдықтаудың  Жыл     Қазақстан </w:t>
      </w:r>
      <w:r>
        <w:br/>
      </w:r>
      <w:r>
        <w:rPr>
          <w:rFonts w:ascii="Times New Roman"/>
          <w:b w:val="false"/>
          <w:i w:val="false"/>
          <w:color w:val="000000"/>
          <w:sz w:val="28"/>
        </w:rPr>
        <w:t xml:space="preserve">
              қарыздар     жергiлiктi көзде.   бойында Республикасы </w:t>
      </w:r>
      <w:r>
        <w:br/>
      </w:r>
      <w:r>
        <w:rPr>
          <w:rFonts w:ascii="Times New Roman"/>
          <w:b w:val="false"/>
          <w:i w:val="false"/>
          <w:color w:val="000000"/>
          <w:sz w:val="28"/>
        </w:rPr>
        <w:t xml:space="preserve">
              есебiнен     рін гидрогеология.          Ауыл </w:t>
      </w:r>
      <w:r>
        <w:br/>
      </w:r>
      <w:r>
        <w:rPr>
          <w:rFonts w:ascii="Times New Roman"/>
          <w:b w:val="false"/>
          <w:i w:val="false"/>
          <w:color w:val="000000"/>
          <w:sz w:val="28"/>
        </w:rPr>
        <w:t xml:space="preserve">
              жобаны       лық iздестiру               шаруашылығы </w:t>
      </w:r>
      <w:r>
        <w:br/>
      </w:r>
      <w:r>
        <w:rPr>
          <w:rFonts w:ascii="Times New Roman"/>
          <w:b w:val="false"/>
          <w:i w:val="false"/>
          <w:color w:val="000000"/>
          <w:sz w:val="28"/>
        </w:rPr>
        <w:t xml:space="preserve">
              iске асыру   жөнiндегi бастапқы          министрлігі. </w:t>
      </w:r>
      <w:r>
        <w:br/>
      </w:r>
      <w:r>
        <w:rPr>
          <w:rFonts w:ascii="Times New Roman"/>
          <w:b w:val="false"/>
          <w:i w:val="false"/>
          <w:color w:val="000000"/>
          <w:sz w:val="28"/>
        </w:rPr>
        <w:t xml:space="preserve">
                           зерттеу және жоба.          нің Су </w:t>
      </w:r>
      <w:r>
        <w:br/>
      </w:r>
      <w:r>
        <w:rPr>
          <w:rFonts w:ascii="Times New Roman"/>
          <w:b w:val="false"/>
          <w:i w:val="false"/>
          <w:color w:val="000000"/>
          <w:sz w:val="28"/>
        </w:rPr>
        <w:t xml:space="preserve">
                           лау.                        ресурстары </w:t>
      </w:r>
      <w:r>
        <w:br/>
      </w:r>
      <w:r>
        <w:rPr>
          <w:rFonts w:ascii="Times New Roman"/>
          <w:b w:val="false"/>
          <w:i w:val="false"/>
          <w:color w:val="000000"/>
          <w:sz w:val="28"/>
        </w:rPr>
        <w:t xml:space="preserve">
                           Құрал-жабдықтарды           жөніндегі </w:t>
      </w:r>
      <w:r>
        <w:br/>
      </w:r>
      <w:r>
        <w:rPr>
          <w:rFonts w:ascii="Times New Roman"/>
          <w:b w:val="false"/>
          <w:i w:val="false"/>
          <w:color w:val="000000"/>
          <w:sz w:val="28"/>
        </w:rPr>
        <w:t xml:space="preserve">
                           (бac тоған,                 комитеті </w:t>
      </w:r>
      <w:r>
        <w:br/>
      </w:r>
      <w:r>
        <w:rPr>
          <w:rFonts w:ascii="Times New Roman"/>
          <w:b w:val="false"/>
          <w:i w:val="false"/>
          <w:color w:val="000000"/>
          <w:sz w:val="28"/>
        </w:rPr>
        <w:t xml:space="preserve">
                           сутазарту және </w:t>
      </w:r>
      <w:r>
        <w:br/>
      </w:r>
      <w:r>
        <w:rPr>
          <w:rFonts w:ascii="Times New Roman"/>
          <w:b w:val="false"/>
          <w:i w:val="false"/>
          <w:color w:val="000000"/>
          <w:sz w:val="28"/>
        </w:rPr>
        <w:t xml:space="preserve">
                           суүлестiрiм) </w:t>
      </w:r>
      <w:r>
        <w:br/>
      </w:r>
      <w:r>
        <w:rPr>
          <w:rFonts w:ascii="Times New Roman"/>
          <w:b w:val="false"/>
          <w:i w:val="false"/>
          <w:color w:val="000000"/>
          <w:sz w:val="28"/>
        </w:rPr>
        <w:t xml:space="preserve">
                           иелiкке алу. </w:t>
      </w:r>
      <w:r>
        <w:br/>
      </w:r>
      <w:r>
        <w:rPr>
          <w:rFonts w:ascii="Times New Roman"/>
          <w:b w:val="false"/>
          <w:i w:val="false"/>
          <w:color w:val="000000"/>
          <w:sz w:val="28"/>
        </w:rPr>
        <w:t xml:space="preserve">
                           Құрылыс жұмыстарын </w:t>
      </w:r>
      <w:r>
        <w:br/>
      </w:r>
      <w:r>
        <w:rPr>
          <w:rFonts w:ascii="Times New Roman"/>
          <w:b w:val="false"/>
          <w:i w:val="false"/>
          <w:color w:val="000000"/>
          <w:sz w:val="28"/>
        </w:rPr>
        <w:t xml:space="preserve">
                           жүргiзу-құрастыру, </w:t>
      </w:r>
      <w:r>
        <w:br/>
      </w:r>
      <w:r>
        <w:rPr>
          <w:rFonts w:ascii="Times New Roman"/>
          <w:b w:val="false"/>
          <w:i w:val="false"/>
          <w:color w:val="000000"/>
          <w:sz w:val="28"/>
        </w:rPr>
        <w:t xml:space="preserve">
                           iске қосу жұмыс. </w:t>
      </w:r>
      <w:r>
        <w:br/>
      </w:r>
      <w:r>
        <w:rPr>
          <w:rFonts w:ascii="Times New Roman"/>
          <w:b w:val="false"/>
          <w:i w:val="false"/>
          <w:color w:val="000000"/>
          <w:sz w:val="28"/>
        </w:rPr>
        <w:t xml:space="preserve">
                           тары және құрылған </w:t>
      </w:r>
      <w:r>
        <w:br/>
      </w:r>
      <w:r>
        <w:rPr>
          <w:rFonts w:ascii="Times New Roman"/>
          <w:b w:val="false"/>
          <w:i w:val="false"/>
          <w:color w:val="000000"/>
          <w:sz w:val="28"/>
        </w:rPr>
        <w:t xml:space="preserve">
                           жүйелер мен </w:t>
      </w:r>
      <w:r>
        <w:br/>
      </w:r>
      <w:r>
        <w:rPr>
          <w:rFonts w:ascii="Times New Roman"/>
          <w:b w:val="false"/>
          <w:i w:val="false"/>
          <w:color w:val="000000"/>
          <w:sz w:val="28"/>
        </w:rPr>
        <w:t xml:space="preserve">
                           имараттарды </w:t>
      </w:r>
      <w:r>
        <w:br/>
      </w:r>
      <w:r>
        <w:rPr>
          <w:rFonts w:ascii="Times New Roman"/>
          <w:b w:val="false"/>
          <w:i w:val="false"/>
          <w:color w:val="000000"/>
          <w:sz w:val="28"/>
        </w:rPr>
        <w:t xml:space="preserve">
                           пайдалануға өткiзу. </w:t>
      </w:r>
      <w:r>
        <w:br/>
      </w:r>
      <w:r>
        <w:rPr>
          <w:rFonts w:ascii="Times New Roman"/>
          <w:b w:val="false"/>
          <w:i w:val="false"/>
          <w:color w:val="000000"/>
          <w:sz w:val="28"/>
        </w:rPr>
        <w:t xml:space="preserve">
                           Жүйелер мен </w:t>
      </w:r>
      <w:r>
        <w:br/>
      </w:r>
      <w:r>
        <w:rPr>
          <w:rFonts w:ascii="Times New Roman"/>
          <w:b w:val="false"/>
          <w:i w:val="false"/>
          <w:color w:val="000000"/>
          <w:sz w:val="28"/>
        </w:rPr>
        <w:t xml:space="preserve">
                           имараттарды пайда. </w:t>
      </w:r>
      <w:r>
        <w:br/>
      </w:r>
      <w:r>
        <w:rPr>
          <w:rFonts w:ascii="Times New Roman"/>
          <w:b w:val="false"/>
          <w:i w:val="false"/>
          <w:color w:val="000000"/>
          <w:sz w:val="28"/>
        </w:rPr>
        <w:t xml:space="preserve">
                           лануды және </w:t>
      </w:r>
      <w:r>
        <w:br/>
      </w:r>
      <w:r>
        <w:rPr>
          <w:rFonts w:ascii="Times New Roman"/>
          <w:b w:val="false"/>
          <w:i w:val="false"/>
          <w:color w:val="000000"/>
          <w:sz w:val="28"/>
        </w:rPr>
        <w:t xml:space="preserve">
                           қызмет көрсетудi </w:t>
      </w:r>
      <w:r>
        <w:br/>
      </w:r>
      <w:r>
        <w:rPr>
          <w:rFonts w:ascii="Times New Roman"/>
          <w:b w:val="false"/>
          <w:i w:val="false"/>
          <w:color w:val="000000"/>
          <w:sz w:val="28"/>
        </w:rPr>
        <w:t xml:space="preserve">
                           оқыту. </w:t>
      </w:r>
      <w:r>
        <w:br/>
      </w:r>
      <w:r>
        <w:rPr>
          <w:rFonts w:ascii="Times New Roman"/>
          <w:b w:val="false"/>
          <w:i w:val="false"/>
          <w:color w:val="000000"/>
          <w:sz w:val="28"/>
        </w:rPr>
        <w:t xml:space="preserve">
                           Жергiлiктi немесе </w:t>
      </w:r>
      <w:r>
        <w:br/>
      </w:r>
      <w:r>
        <w:rPr>
          <w:rFonts w:ascii="Times New Roman"/>
          <w:b w:val="false"/>
          <w:i w:val="false"/>
          <w:color w:val="000000"/>
          <w:sz w:val="28"/>
        </w:rPr>
        <w:t xml:space="preserve">
                           басқа су көздерi. </w:t>
      </w:r>
      <w:r>
        <w:br/>
      </w:r>
      <w:r>
        <w:rPr>
          <w:rFonts w:ascii="Times New Roman"/>
          <w:b w:val="false"/>
          <w:i w:val="false"/>
          <w:color w:val="000000"/>
          <w:sz w:val="28"/>
        </w:rPr>
        <w:t xml:space="preserve">
                           нен су жабдықтау </w:t>
      </w:r>
      <w:r>
        <w:br/>
      </w:r>
      <w:r>
        <w:rPr>
          <w:rFonts w:ascii="Times New Roman"/>
          <w:b w:val="false"/>
          <w:i w:val="false"/>
          <w:color w:val="000000"/>
          <w:sz w:val="28"/>
        </w:rPr>
        <w:t xml:space="preserve">
                           жүйелерiн жобалау </w:t>
      </w:r>
      <w:r>
        <w:br/>
      </w:r>
      <w:r>
        <w:rPr>
          <w:rFonts w:ascii="Times New Roman"/>
          <w:b w:val="false"/>
          <w:i w:val="false"/>
          <w:color w:val="000000"/>
          <w:sz w:val="28"/>
        </w:rPr>
        <w:t xml:space="preserve">
                           және құрылысты </w:t>
      </w:r>
      <w:r>
        <w:br/>
      </w:r>
      <w:r>
        <w:rPr>
          <w:rFonts w:ascii="Times New Roman"/>
          <w:b w:val="false"/>
          <w:i w:val="false"/>
          <w:color w:val="000000"/>
          <w:sz w:val="28"/>
        </w:rPr>
        <w:t xml:space="preserve">
                           қадағалау. </w:t>
      </w:r>
      <w:r>
        <w:br/>
      </w:r>
      <w:r>
        <w:rPr>
          <w:rFonts w:ascii="Times New Roman"/>
          <w:b w:val="false"/>
          <w:i w:val="false"/>
          <w:color w:val="000000"/>
          <w:sz w:val="28"/>
        </w:rPr>
        <w:t xml:space="preserve">
                           Оқыту семинарын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Жобаның қаржы </w:t>
      </w:r>
      <w:r>
        <w:br/>
      </w:r>
      <w:r>
        <w:rPr>
          <w:rFonts w:ascii="Times New Roman"/>
          <w:b w:val="false"/>
          <w:i w:val="false"/>
          <w:color w:val="000000"/>
          <w:sz w:val="28"/>
        </w:rPr>
        <w:t xml:space="preserve">
                           аудитi. </w:t>
      </w:r>
    </w:p>
    <w:p>
      <w:pPr>
        <w:spacing w:after="0"/>
        <w:ind w:left="0"/>
        <w:jc w:val="both"/>
      </w:pPr>
      <w:r>
        <w:rPr>
          <w:rFonts w:ascii="Times New Roman"/>
          <w:b w:val="false"/>
          <w:i w:val="false"/>
          <w:color w:val="000000"/>
          <w:sz w:val="28"/>
        </w:rPr>
        <w:t xml:space="preserve">3        016  Жобаны       Жобаны басқару      Жыл     Қазақстан </w:t>
      </w:r>
      <w:r>
        <w:br/>
      </w:r>
      <w:r>
        <w:rPr>
          <w:rFonts w:ascii="Times New Roman"/>
          <w:b w:val="false"/>
          <w:i w:val="false"/>
          <w:color w:val="000000"/>
          <w:sz w:val="28"/>
        </w:rPr>
        <w:t xml:space="preserve">
              республи.    тобына (ЖБТ)        бойында Республикасы </w:t>
      </w:r>
      <w:r>
        <w:br/>
      </w:r>
      <w:r>
        <w:rPr>
          <w:rFonts w:ascii="Times New Roman"/>
          <w:b w:val="false"/>
          <w:i w:val="false"/>
          <w:color w:val="000000"/>
          <w:sz w:val="28"/>
        </w:rPr>
        <w:t xml:space="preserve">
              калық        жергiлiктi маман.           Ауыл </w:t>
      </w:r>
      <w:r>
        <w:br/>
      </w:r>
      <w:r>
        <w:rPr>
          <w:rFonts w:ascii="Times New Roman"/>
          <w:b w:val="false"/>
          <w:i w:val="false"/>
          <w:color w:val="000000"/>
          <w:sz w:val="28"/>
        </w:rPr>
        <w:t xml:space="preserve">
              бюджеттен    дардың (5 адам)             шаруашылығы </w:t>
      </w:r>
      <w:r>
        <w:br/>
      </w:r>
      <w:r>
        <w:rPr>
          <w:rFonts w:ascii="Times New Roman"/>
          <w:b w:val="false"/>
          <w:i w:val="false"/>
          <w:color w:val="000000"/>
          <w:sz w:val="28"/>
        </w:rPr>
        <w:t xml:space="preserve">
              бірлесіп     қызметiн төлеу,             министрлігі. </w:t>
      </w:r>
      <w:r>
        <w:br/>
      </w:r>
      <w:r>
        <w:rPr>
          <w:rFonts w:ascii="Times New Roman"/>
          <w:b w:val="false"/>
          <w:i w:val="false"/>
          <w:color w:val="000000"/>
          <w:sz w:val="28"/>
        </w:rPr>
        <w:t xml:space="preserve">
              қаржылан.    соның iшiнде                нің Су </w:t>
      </w:r>
      <w:r>
        <w:br/>
      </w:r>
      <w:r>
        <w:rPr>
          <w:rFonts w:ascii="Times New Roman"/>
          <w:b w:val="false"/>
          <w:i w:val="false"/>
          <w:color w:val="000000"/>
          <w:sz w:val="28"/>
        </w:rPr>
        <w:t xml:space="preserve">
              дыру         операциялық                 ресурстары </w:t>
      </w:r>
      <w:r>
        <w:br/>
      </w:r>
      <w:r>
        <w:rPr>
          <w:rFonts w:ascii="Times New Roman"/>
          <w:b w:val="false"/>
          <w:i w:val="false"/>
          <w:color w:val="000000"/>
          <w:sz w:val="28"/>
        </w:rPr>
        <w:t xml:space="preserve">
              есебiнен     шығындар.                   жөніндегі </w:t>
      </w:r>
      <w:r>
        <w:br/>
      </w:r>
      <w:r>
        <w:rPr>
          <w:rFonts w:ascii="Times New Roman"/>
          <w:b w:val="false"/>
          <w:i w:val="false"/>
          <w:color w:val="000000"/>
          <w:sz w:val="28"/>
        </w:rPr>
        <w:t xml:space="preserve">
              iске асыры.  Шетелдiк және               комитеті </w:t>
      </w:r>
      <w:r>
        <w:br/>
      </w:r>
      <w:r>
        <w:rPr>
          <w:rFonts w:ascii="Times New Roman"/>
          <w:b w:val="false"/>
          <w:i w:val="false"/>
          <w:color w:val="000000"/>
          <w:sz w:val="28"/>
        </w:rPr>
        <w:t xml:space="preserve">
              лады         жергiлiктi консуль. </w:t>
      </w:r>
      <w:r>
        <w:br/>
      </w:r>
      <w:r>
        <w:rPr>
          <w:rFonts w:ascii="Times New Roman"/>
          <w:b w:val="false"/>
          <w:i w:val="false"/>
          <w:color w:val="000000"/>
          <w:sz w:val="28"/>
        </w:rPr>
        <w:t xml:space="preserve">
                           танттарға ұйымдас. </w:t>
      </w:r>
      <w:r>
        <w:br/>
      </w:r>
      <w:r>
        <w:rPr>
          <w:rFonts w:ascii="Times New Roman"/>
          <w:b w:val="false"/>
          <w:i w:val="false"/>
          <w:color w:val="000000"/>
          <w:sz w:val="28"/>
        </w:rPr>
        <w:t xml:space="preserve">
                           тыру техникасы мен </w:t>
      </w:r>
      <w:r>
        <w:br/>
      </w:r>
      <w:r>
        <w:rPr>
          <w:rFonts w:ascii="Times New Roman"/>
          <w:b w:val="false"/>
          <w:i w:val="false"/>
          <w:color w:val="000000"/>
          <w:sz w:val="28"/>
        </w:rPr>
        <w:t xml:space="preserve">
                           офистiк жабдықтарды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Жоба-iздестiру және </w:t>
      </w:r>
      <w:r>
        <w:br/>
      </w:r>
      <w:r>
        <w:rPr>
          <w:rFonts w:ascii="Times New Roman"/>
          <w:b w:val="false"/>
          <w:i w:val="false"/>
          <w:color w:val="000000"/>
          <w:sz w:val="28"/>
        </w:rPr>
        <w:t xml:space="preserve">
                           құрылыс жұмыстары </w:t>
      </w:r>
      <w:r>
        <w:br/>
      </w:r>
      <w:r>
        <w:rPr>
          <w:rFonts w:ascii="Times New Roman"/>
          <w:b w:val="false"/>
          <w:i w:val="false"/>
          <w:color w:val="000000"/>
          <w:sz w:val="28"/>
        </w:rPr>
        <w:t xml:space="preserve">
                           тендерiне қатысу </w:t>
      </w:r>
      <w:r>
        <w:br/>
      </w:r>
      <w:r>
        <w:rPr>
          <w:rFonts w:ascii="Times New Roman"/>
          <w:b w:val="false"/>
          <w:i w:val="false"/>
          <w:color w:val="000000"/>
          <w:sz w:val="28"/>
        </w:rPr>
        <w:t xml:space="preserve">
                           үшiн компанияларды </w:t>
      </w:r>
      <w:r>
        <w:br/>
      </w:r>
      <w:r>
        <w:rPr>
          <w:rFonts w:ascii="Times New Roman"/>
          <w:b w:val="false"/>
          <w:i w:val="false"/>
          <w:color w:val="000000"/>
          <w:sz w:val="28"/>
        </w:rPr>
        <w:t xml:space="preserve">
                           (мердiгерлердi) </w:t>
      </w:r>
      <w:r>
        <w:br/>
      </w:r>
      <w:r>
        <w:rPr>
          <w:rFonts w:ascii="Times New Roman"/>
          <w:b w:val="false"/>
          <w:i w:val="false"/>
          <w:color w:val="000000"/>
          <w:sz w:val="28"/>
        </w:rPr>
        <w:t xml:space="preserve">
                           қатыстыру және </w:t>
      </w:r>
      <w:r>
        <w:br/>
      </w:r>
      <w:r>
        <w:rPr>
          <w:rFonts w:ascii="Times New Roman"/>
          <w:b w:val="false"/>
          <w:i w:val="false"/>
          <w:color w:val="000000"/>
          <w:sz w:val="28"/>
        </w:rPr>
        <w:t xml:space="preserve">
                           солар үшiн </w:t>
      </w:r>
      <w:r>
        <w:br/>
      </w:r>
      <w:r>
        <w:rPr>
          <w:rFonts w:ascii="Times New Roman"/>
          <w:b w:val="false"/>
          <w:i w:val="false"/>
          <w:color w:val="000000"/>
          <w:sz w:val="28"/>
        </w:rPr>
        <w:t xml:space="preserve">
                           Техникалық Тапсырма. </w:t>
      </w:r>
      <w:r>
        <w:br/>
      </w:r>
      <w:r>
        <w:rPr>
          <w:rFonts w:ascii="Times New Roman"/>
          <w:b w:val="false"/>
          <w:i w:val="false"/>
          <w:color w:val="000000"/>
          <w:sz w:val="28"/>
        </w:rPr>
        <w:t xml:space="preserve">
                           ның (TT) даярлығы. </w:t>
      </w:r>
      <w:r>
        <w:br/>
      </w:r>
      <w:r>
        <w:rPr>
          <w:rFonts w:ascii="Times New Roman"/>
          <w:b w:val="false"/>
          <w:i w:val="false"/>
          <w:color w:val="000000"/>
          <w:sz w:val="28"/>
        </w:rPr>
        <w:t xml:space="preserve">
                           Сумен жабдықтаудың </w:t>
      </w:r>
      <w:r>
        <w:br/>
      </w:r>
      <w:r>
        <w:rPr>
          <w:rFonts w:ascii="Times New Roman"/>
          <w:b w:val="false"/>
          <w:i w:val="false"/>
          <w:color w:val="000000"/>
          <w:sz w:val="28"/>
        </w:rPr>
        <w:t xml:space="preserve">
                           жергiлiктi көздерiне </w:t>
      </w:r>
      <w:r>
        <w:br/>
      </w:r>
      <w:r>
        <w:rPr>
          <w:rFonts w:ascii="Times New Roman"/>
          <w:b w:val="false"/>
          <w:i w:val="false"/>
          <w:color w:val="000000"/>
          <w:sz w:val="28"/>
        </w:rPr>
        <w:t xml:space="preserve">
                           гидрогеологиялық </w:t>
      </w:r>
      <w:r>
        <w:br/>
      </w:r>
      <w:r>
        <w:rPr>
          <w:rFonts w:ascii="Times New Roman"/>
          <w:b w:val="false"/>
          <w:i w:val="false"/>
          <w:color w:val="000000"/>
          <w:sz w:val="28"/>
        </w:rPr>
        <w:t xml:space="preserve">
                           iздестiру жөнiнде </w:t>
      </w:r>
      <w:r>
        <w:br/>
      </w:r>
      <w:r>
        <w:rPr>
          <w:rFonts w:ascii="Times New Roman"/>
          <w:b w:val="false"/>
          <w:i w:val="false"/>
          <w:color w:val="000000"/>
          <w:sz w:val="28"/>
        </w:rPr>
        <w:t xml:space="preserve">
                           бастапқы зерттеу. </w:t>
      </w:r>
      <w:r>
        <w:br/>
      </w:r>
      <w:r>
        <w:rPr>
          <w:rFonts w:ascii="Times New Roman"/>
          <w:b w:val="false"/>
          <w:i w:val="false"/>
          <w:color w:val="000000"/>
          <w:sz w:val="28"/>
        </w:rPr>
        <w:t xml:space="preserve">
                           лер және жобалау. </w:t>
      </w:r>
      <w:r>
        <w:br/>
      </w:r>
      <w:r>
        <w:rPr>
          <w:rFonts w:ascii="Times New Roman"/>
          <w:b w:val="false"/>
          <w:i w:val="false"/>
          <w:color w:val="000000"/>
          <w:sz w:val="28"/>
        </w:rPr>
        <w:t xml:space="preserve">
                           (Бас тоған, </w:t>
      </w:r>
      <w:r>
        <w:br/>
      </w:r>
      <w:r>
        <w:rPr>
          <w:rFonts w:ascii="Times New Roman"/>
          <w:b w:val="false"/>
          <w:i w:val="false"/>
          <w:color w:val="000000"/>
          <w:sz w:val="28"/>
        </w:rPr>
        <w:t xml:space="preserve">
                           сутазарту және </w:t>
      </w:r>
      <w:r>
        <w:br/>
      </w:r>
      <w:r>
        <w:rPr>
          <w:rFonts w:ascii="Times New Roman"/>
          <w:b w:val="false"/>
          <w:i w:val="false"/>
          <w:color w:val="000000"/>
          <w:sz w:val="28"/>
        </w:rPr>
        <w:t xml:space="preserve">
                           суүлестiрiм) </w:t>
      </w:r>
      <w:r>
        <w:br/>
      </w:r>
      <w:r>
        <w:rPr>
          <w:rFonts w:ascii="Times New Roman"/>
          <w:b w:val="false"/>
          <w:i w:val="false"/>
          <w:color w:val="000000"/>
          <w:sz w:val="28"/>
        </w:rPr>
        <w:t xml:space="preserve">
                           құрал-жабдықтарды </w:t>
      </w:r>
      <w:r>
        <w:br/>
      </w:r>
      <w:r>
        <w:rPr>
          <w:rFonts w:ascii="Times New Roman"/>
          <w:b w:val="false"/>
          <w:i w:val="false"/>
          <w:color w:val="000000"/>
          <w:sz w:val="28"/>
        </w:rPr>
        <w:t xml:space="preserve">
                           иелiкке алу. </w:t>
      </w:r>
      <w:r>
        <w:br/>
      </w:r>
      <w:r>
        <w:rPr>
          <w:rFonts w:ascii="Times New Roman"/>
          <w:b w:val="false"/>
          <w:i w:val="false"/>
          <w:color w:val="000000"/>
          <w:sz w:val="28"/>
        </w:rPr>
        <w:t xml:space="preserve">
                           Құрылыс жұмыстарын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құрастыру, iске </w:t>
      </w:r>
      <w:r>
        <w:br/>
      </w:r>
      <w:r>
        <w:rPr>
          <w:rFonts w:ascii="Times New Roman"/>
          <w:b w:val="false"/>
          <w:i w:val="false"/>
          <w:color w:val="000000"/>
          <w:sz w:val="28"/>
        </w:rPr>
        <w:t xml:space="preserve">
                           қосу жұмыстары және </w:t>
      </w:r>
      <w:r>
        <w:br/>
      </w:r>
      <w:r>
        <w:rPr>
          <w:rFonts w:ascii="Times New Roman"/>
          <w:b w:val="false"/>
          <w:i w:val="false"/>
          <w:color w:val="000000"/>
          <w:sz w:val="28"/>
        </w:rPr>
        <w:t xml:space="preserve">
                           құрылған жүйелер </w:t>
      </w:r>
      <w:r>
        <w:br/>
      </w:r>
      <w:r>
        <w:rPr>
          <w:rFonts w:ascii="Times New Roman"/>
          <w:b w:val="false"/>
          <w:i w:val="false"/>
          <w:color w:val="000000"/>
          <w:sz w:val="28"/>
        </w:rPr>
        <w:t xml:space="preserve">
                           мен ғимараттарды </w:t>
      </w:r>
      <w:r>
        <w:br/>
      </w:r>
      <w:r>
        <w:rPr>
          <w:rFonts w:ascii="Times New Roman"/>
          <w:b w:val="false"/>
          <w:i w:val="false"/>
          <w:color w:val="000000"/>
          <w:sz w:val="28"/>
        </w:rPr>
        <w:t xml:space="preserve">
                           пайдалануға өткiзу. </w:t>
      </w:r>
      <w:r>
        <w:br/>
      </w:r>
      <w:r>
        <w:rPr>
          <w:rFonts w:ascii="Times New Roman"/>
          <w:b w:val="false"/>
          <w:i w:val="false"/>
          <w:color w:val="000000"/>
          <w:sz w:val="28"/>
        </w:rPr>
        <w:t xml:space="preserve">
                           Жүйелер мен </w:t>
      </w:r>
      <w:r>
        <w:br/>
      </w:r>
      <w:r>
        <w:rPr>
          <w:rFonts w:ascii="Times New Roman"/>
          <w:b w:val="false"/>
          <w:i w:val="false"/>
          <w:color w:val="000000"/>
          <w:sz w:val="28"/>
        </w:rPr>
        <w:t xml:space="preserve">
                           имараттарды пайда. </w:t>
      </w:r>
      <w:r>
        <w:br/>
      </w:r>
      <w:r>
        <w:rPr>
          <w:rFonts w:ascii="Times New Roman"/>
          <w:b w:val="false"/>
          <w:i w:val="false"/>
          <w:color w:val="000000"/>
          <w:sz w:val="28"/>
        </w:rPr>
        <w:t xml:space="preserve">
                           лануға және қызмет </w:t>
      </w:r>
      <w:r>
        <w:br/>
      </w:r>
      <w:r>
        <w:rPr>
          <w:rFonts w:ascii="Times New Roman"/>
          <w:b w:val="false"/>
          <w:i w:val="false"/>
          <w:color w:val="000000"/>
          <w:sz w:val="28"/>
        </w:rPr>
        <w:t xml:space="preserve">
                           көрсетуге персонал. </w:t>
      </w:r>
      <w:r>
        <w:br/>
      </w:r>
      <w:r>
        <w:rPr>
          <w:rFonts w:ascii="Times New Roman"/>
          <w:b w:val="false"/>
          <w:i w:val="false"/>
          <w:color w:val="000000"/>
          <w:sz w:val="28"/>
        </w:rPr>
        <w:t xml:space="preserve">
                           ды оқыту. </w:t>
      </w:r>
      <w:r>
        <w:br/>
      </w:r>
      <w:r>
        <w:rPr>
          <w:rFonts w:ascii="Times New Roman"/>
          <w:b w:val="false"/>
          <w:i w:val="false"/>
          <w:color w:val="000000"/>
          <w:sz w:val="28"/>
        </w:rPr>
        <w:t xml:space="preserve">
                           Жергiлiктi немесе </w:t>
      </w:r>
      <w:r>
        <w:br/>
      </w:r>
      <w:r>
        <w:rPr>
          <w:rFonts w:ascii="Times New Roman"/>
          <w:b w:val="false"/>
          <w:i w:val="false"/>
          <w:color w:val="000000"/>
          <w:sz w:val="28"/>
        </w:rPr>
        <w:t xml:space="preserve">
                           басқа су көздерi. </w:t>
      </w:r>
      <w:r>
        <w:br/>
      </w:r>
      <w:r>
        <w:rPr>
          <w:rFonts w:ascii="Times New Roman"/>
          <w:b w:val="false"/>
          <w:i w:val="false"/>
          <w:color w:val="000000"/>
          <w:sz w:val="28"/>
        </w:rPr>
        <w:t xml:space="preserve">
                           нен су жабдықтар </w:t>
      </w:r>
      <w:r>
        <w:br/>
      </w:r>
      <w:r>
        <w:rPr>
          <w:rFonts w:ascii="Times New Roman"/>
          <w:b w:val="false"/>
          <w:i w:val="false"/>
          <w:color w:val="000000"/>
          <w:sz w:val="28"/>
        </w:rPr>
        <w:t xml:space="preserve">
                           жүйелерiн жобалау </w:t>
      </w:r>
      <w:r>
        <w:br/>
      </w:r>
      <w:r>
        <w:rPr>
          <w:rFonts w:ascii="Times New Roman"/>
          <w:b w:val="false"/>
          <w:i w:val="false"/>
          <w:color w:val="000000"/>
          <w:sz w:val="28"/>
        </w:rPr>
        <w:t xml:space="preserve">
                           және құрылысты </w:t>
      </w:r>
      <w:r>
        <w:br/>
      </w:r>
      <w:r>
        <w:rPr>
          <w:rFonts w:ascii="Times New Roman"/>
          <w:b w:val="false"/>
          <w:i w:val="false"/>
          <w:color w:val="000000"/>
          <w:sz w:val="28"/>
        </w:rPr>
        <w:t xml:space="preserve">
                           бақылау. </w:t>
      </w:r>
      <w:r>
        <w:br/>
      </w:r>
      <w:r>
        <w:rPr>
          <w:rFonts w:ascii="Times New Roman"/>
          <w:b w:val="false"/>
          <w:i w:val="false"/>
          <w:color w:val="000000"/>
          <w:sz w:val="28"/>
        </w:rPr>
        <w:t xml:space="preserve">
                           Құрал-жабдықтарды </w:t>
      </w:r>
      <w:r>
        <w:br/>
      </w:r>
      <w:r>
        <w:rPr>
          <w:rFonts w:ascii="Times New Roman"/>
          <w:b w:val="false"/>
          <w:i w:val="false"/>
          <w:color w:val="000000"/>
          <w:sz w:val="28"/>
        </w:rPr>
        <w:t xml:space="preserve">
                           сатып алуға және </w:t>
      </w:r>
      <w:r>
        <w:br/>
      </w:r>
      <w:r>
        <w:rPr>
          <w:rFonts w:ascii="Times New Roman"/>
          <w:b w:val="false"/>
          <w:i w:val="false"/>
          <w:color w:val="000000"/>
          <w:sz w:val="28"/>
        </w:rPr>
        <w:t xml:space="preserve">
                           құрылыс жұмыстары. </w:t>
      </w:r>
      <w:r>
        <w:br/>
      </w:r>
      <w:r>
        <w:rPr>
          <w:rFonts w:ascii="Times New Roman"/>
          <w:b w:val="false"/>
          <w:i w:val="false"/>
          <w:color w:val="000000"/>
          <w:sz w:val="28"/>
        </w:rPr>
        <w:t xml:space="preserve">
                           ның барлық түрiне </w:t>
      </w:r>
      <w:r>
        <w:br/>
      </w:r>
      <w:r>
        <w:rPr>
          <w:rFonts w:ascii="Times New Roman"/>
          <w:b w:val="false"/>
          <w:i w:val="false"/>
          <w:color w:val="000000"/>
          <w:sz w:val="28"/>
        </w:rPr>
        <w:t xml:space="preserve">
                           ҚҚС.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қауiпсiз және сенiмдi сумен жабдықтау және ауыз су ресурстарына еркiн қол жеткiзудi қамтамасыз ету жолымен 94 iрiктелген ауылдық елдi мекендердiң кедей елiнiң денсаулығын, өмiр сүру сапасы мен қажеттi санитариясын жақсарту. </w:t>
      </w:r>
    </w:p>
    <w:bookmarkStart w:name="z47" w:id="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98-қосымша       </w:t>
      </w:r>
    </w:p>
    <w:bookmarkEnd w:id="47"/>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"Шаруашылықаралық арналар мен гидромелиоративтiк құрылыстардың апатты учаскелерiн күрделi жөндеу және </w:t>
      </w:r>
      <w:r>
        <w:br/>
      </w:r>
      <w:r>
        <w:rPr>
          <w:rFonts w:ascii="Times New Roman"/>
          <w:b/>
          <w:i w:val="false"/>
          <w:color w:val="000000"/>
        </w:rPr>
        <w:t xml:space="preserve">
қалпына келтiру" </w:t>
      </w:r>
      <w:r>
        <w:br/>
      </w:r>
      <w:r>
        <w:rPr>
          <w:rFonts w:ascii="Times New Roman"/>
          <w:b/>
          <w:i w:val="false"/>
          <w:color w:val="000000"/>
        </w:rPr>
        <w:t xml:space="preserve">
деген 054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434870 мың теңге (төрт жүз отыз төрт миллион сегiз жүз жетпiс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Yкiметiнiң 2002 жылғы 21 қаңтардағы N 71 </w:t>
      </w:r>
      <w:r>
        <w:rPr>
          <w:rFonts w:ascii="Times New Roman"/>
          <w:b w:val="false"/>
          <w:i w:val="false"/>
          <w:color w:val="000000"/>
          <w:sz w:val="28"/>
        </w:rPr>
        <w:t xml:space="preserve">қаулысымен </w:t>
      </w:r>
      <w:r>
        <w:rPr>
          <w:rFonts w:ascii="Times New Roman"/>
          <w:b w:val="false"/>
          <w:i w:val="false"/>
          <w:color w:val="000000"/>
          <w:sz w:val="28"/>
        </w:rPr>
        <w:t>мақұлданған "Қазақстан Республикасы экономикасының су секторын дамытудың және су шаруашылығы саясатының 2010 жылға дейiнгi тұжырымдамасы" 2003 жылғы 9 маусымдағы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2003 жылғы 5 желтоқсандағы "2004 жылға республикалық бюджет туралы" Қазақстан Pecпубликасының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гидротехникалық ғимараттарда төтенше жағдай туындау қаупiнiң алдын алу, шаруашылық аралық каналдар мен гидромелиоративтiк ғимараттардың аса апаттық учаскелерiн қайта жаңарту. </w:t>
      </w:r>
      <w:r>
        <w:br/>
      </w:r>
      <w:r>
        <w:rPr>
          <w:rFonts w:ascii="Times New Roman"/>
          <w:b w:val="false"/>
          <w:i w:val="false"/>
          <w:color w:val="000000"/>
          <w:sz w:val="28"/>
        </w:rPr>
        <w:t xml:space="preserve">
      5. Бюджеттiк бағдарламаның мiндеттерi: Шаруашылықаралық каналдардың және гидромелиоративтi ғимараттардың ерекше-апаттық телiмдерiн қалпына келтiру және гидротехникалық ғимараттарды қайта жаңарту.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054       Шаруашы.     9 Шаруашылықаралық  Жыл     Қазақстан </w:t>
      </w:r>
      <w:r>
        <w:br/>
      </w:r>
      <w:r>
        <w:rPr>
          <w:rFonts w:ascii="Times New Roman"/>
          <w:b w:val="false"/>
          <w:i w:val="false"/>
          <w:color w:val="000000"/>
          <w:sz w:val="28"/>
        </w:rPr>
        <w:t xml:space="preserve">
              лықаралық    каналдардың және    бойында Республикасы </w:t>
      </w:r>
      <w:r>
        <w:br/>
      </w:r>
      <w:r>
        <w:rPr>
          <w:rFonts w:ascii="Times New Roman"/>
          <w:b w:val="false"/>
          <w:i w:val="false"/>
          <w:color w:val="000000"/>
          <w:sz w:val="28"/>
        </w:rPr>
        <w:t xml:space="preserve">
              арналар мен  гидромелиоративтi           Ауыл </w:t>
      </w:r>
      <w:r>
        <w:br/>
      </w:r>
      <w:r>
        <w:rPr>
          <w:rFonts w:ascii="Times New Roman"/>
          <w:b w:val="false"/>
          <w:i w:val="false"/>
          <w:color w:val="000000"/>
          <w:sz w:val="28"/>
        </w:rPr>
        <w:t xml:space="preserve">
              гидромели.   ғимараттардың               шаруашылығы </w:t>
      </w:r>
      <w:r>
        <w:br/>
      </w:r>
      <w:r>
        <w:rPr>
          <w:rFonts w:ascii="Times New Roman"/>
          <w:b w:val="false"/>
          <w:i w:val="false"/>
          <w:color w:val="000000"/>
          <w:sz w:val="28"/>
        </w:rPr>
        <w:t xml:space="preserve">
              оративтiк    ерекше апаттық              министрлігі. </w:t>
      </w:r>
      <w:r>
        <w:br/>
      </w:r>
      <w:r>
        <w:rPr>
          <w:rFonts w:ascii="Times New Roman"/>
          <w:b w:val="false"/>
          <w:i w:val="false"/>
          <w:color w:val="000000"/>
          <w:sz w:val="28"/>
        </w:rPr>
        <w:t xml:space="preserve">
              құрылыс.     телiмдерiн қалпына          нің Су </w:t>
      </w:r>
      <w:r>
        <w:br/>
      </w:r>
      <w:r>
        <w:rPr>
          <w:rFonts w:ascii="Times New Roman"/>
          <w:b w:val="false"/>
          <w:i w:val="false"/>
          <w:color w:val="000000"/>
          <w:sz w:val="28"/>
        </w:rPr>
        <w:t xml:space="preserve">
              тардың       келтiру және                ресурстары </w:t>
      </w:r>
      <w:r>
        <w:br/>
      </w:r>
      <w:r>
        <w:rPr>
          <w:rFonts w:ascii="Times New Roman"/>
          <w:b w:val="false"/>
          <w:i w:val="false"/>
          <w:color w:val="000000"/>
          <w:sz w:val="28"/>
        </w:rPr>
        <w:t xml:space="preserve">
              апатты       гидротехникалық             жөніндегі </w:t>
      </w:r>
      <w:r>
        <w:br/>
      </w:r>
      <w:r>
        <w:rPr>
          <w:rFonts w:ascii="Times New Roman"/>
          <w:b w:val="false"/>
          <w:i w:val="false"/>
          <w:color w:val="000000"/>
          <w:sz w:val="28"/>
        </w:rPr>
        <w:t xml:space="preserve">
              учаскелерiн  ғимараттарды қайта          комитеті </w:t>
      </w:r>
      <w:r>
        <w:br/>
      </w:r>
      <w:r>
        <w:rPr>
          <w:rFonts w:ascii="Times New Roman"/>
          <w:b w:val="false"/>
          <w:i w:val="false"/>
          <w:color w:val="000000"/>
          <w:sz w:val="28"/>
        </w:rPr>
        <w:t xml:space="preserve">
              күрделi      жаңарту </w:t>
      </w:r>
      <w:r>
        <w:br/>
      </w:r>
      <w:r>
        <w:rPr>
          <w:rFonts w:ascii="Times New Roman"/>
          <w:b w:val="false"/>
          <w:i w:val="false"/>
          <w:color w:val="000000"/>
          <w:sz w:val="28"/>
        </w:rPr>
        <w:t xml:space="preserve">
              жөндеу және  - жер арнасындағы </w:t>
      </w:r>
      <w:r>
        <w:br/>
      </w:r>
      <w:r>
        <w:rPr>
          <w:rFonts w:ascii="Times New Roman"/>
          <w:b w:val="false"/>
          <w:i w:val="false"/>
          <w:color w:val="000000"/>
          <w:sz w:val="28"/>
        </w:rPr>
        <w:t xml:space="preserve">
              қалпына      каналдардың бөлiм. </w:t>
      </w:r>
      <w:r>
        <w:br/>
      </w:r>
      <w:r>
        <w:rPr>
          <w:rFonts w:ascii="Times New Roman"/>
          <w:b w:val="false"/>
          <w:i w:val="false"/>
          <w:color w:val="000000"/>
          <w:sz w:val="28"/>
        </w:rPr>
        <w:t xml:space="preserve">
              келтiру      дерiн механикалық </w:t>
      </w:r>
      <w:r>
        <w:br/>
      </w:r>
      <w:r>
        <w:rPr>
          <w:rFonts w:ascii="Times New Roman"/>
          <w:b w:val="false"/>
          <w:i w:val="false"/>
          <w:color w:val="000000"/>
          <w:sz w:val="28"/>
        </w:rPr>
        <w:t xml:space="preserve">
                           тазартудан өткiзу; </w:t>
      </w:r>
      <w:r>
        <w:br/>
      </w:r>
      <w:r>
        <w:rPr>
          <w:rFonts w:ascii="Times New Roman"/>
          <w:b w:val="false"/>
          <w:i w:val="false"/>
          <w:color w:val="000000"/>
          <w:sz w:val="28"/>
        </w:rPr>
        <w:t xml:space="preserve">
                           - бөгеттердiң </w:t>
      </w:r>
      <w:r>
        <w:br/>
      </w:r>
      <w:r>
        <w:rPr>
          <w:rFonts w:ascii="Times New Roman"/>
          <w:b w:val="false"/>
          <w:i w:val="false"/>
          <w:color w:val="000000"/>
          <w:sz w:val="28"/>
        </w:rPr>
        <w:t xml:space="preserve">
                           денесiнiң және </w:t>
      </w:r>
      <w:r>
        <w:br/>
      </w:r>
      <w:r>
        <w:rPr>
          <w:rFonts w:ascii="Times New Roman"/>
          <w:b w:val="false"/>
          <w:i w:val="false"/>
          <w:color w:val="000000"/>
          <w:sz w:val="28"/>
        </w:rPr>
        <w:t xml:space="preserve">
                           қадаларының </w:t>
      </w:r>
      <w:r>
        <w:br/>
      </w:r>
      <w:r>
        <w:rPr>
          <w:rFonts w:ascii="Times New Roman"/>
          <w:b w:val="false"/>
          <w:i w:val="false"/>
          <w:color w:val="000000"/>
          <w:sz w:val="28"/>
        </w:rPr>
        <w:t xml:space="preserve">
                           кемшiлiктерiн </w:t>
      </w:r>
      <w:r>
        <w:br/>
      </w:r>
      <w:r>
        <w:rPr>
          <w:rFonts w:ascii="Times New Roman"/>
          <w:b w:val="false"/>
          <w:i w:val="false"/>
          <w:color w:val="000000"/>
          <w:sz w:val="28"/>
        </w:rPr>
        <w:t xml:space="preserve">
                           анықтау; </w:t>
      </w:r>
      <w:r>
        <w:br/>
      </w:r>
      <w:r>
        <w:rPr>
          <w:rFonts w:ascii="Times New Roman"/>
          <w:b w:val="false"/>
          <w:i w:val="false"/>
          <w:color w:val="000000"/>
          <w:sz w:val="28"/>
        </w:rPr>
        <w:t xml:space="preserve">
                           - жағалаудағы су </w:t>
      </w:r>
      <w:r>
        <w:br/>
      </w:r>
      <w:r>
        <w:rPr>
          <w:rFonts w:ascii="Times New Roman"/>
          <w:b w:val="false"/>
          <w:i w:val="false"/>
          <w:color w:val="000000"/>
          <w:sz w:val="28"/>
        </w:rPr>
        <w:t xml:space="preserve">
                           асты және су бетi </w:t>
      </w:r>
      <w:r>
        <w:br/>
      </w:r>
      <w:r>
        <w:rPr>
          <w:rFonts w:ascii="Times New Roman"/>
          <w:b w:val="false"/>
          <w:i w:val="false"/>
          <w:color w:val="000000"/>
          <w:sz w:val="28"/>
        </w:rPr>
        <w:t xml:space="preserve">
                           бөлiгiнiң тiреуле. </w:t>
      </w:r>
      <w:r>
        <w:br/>
      </w:r>
      <w:r>
        <w:rPr>
          <w:rFonts w:ascii="Times New Roman"/>
          <w:b w:val="false"/>
          <w:i w:val="false"/>
          <w:color w:val="000000"/>
          <w:sz w:val="28"/>
        </w:rPr>
        <w:t xml:space="preserve">
                           рiн жөндеп қалпына </w:t>
      </w:r>
      <w:r>
        <w:br/>
      </w:r>
      <w:r>
        <w:rPr>
          <w:rFonts w:ascii="Times New Roman"/>
          <w:b w:val="false"/>
          <w:i w:val="false"/>
          <w:color w:val="000000"/>
          <w:sz w:val="28"/>
        </w:rPr>
        <w:t xml:space="preserve">
                           келтiру; </w:t>
      </w:r>
      <w:r>
        <w:br/>
      </w:r>
      <w:r>
        <w:rPr>
          <w:rFonts w:ascii="Times New Roman"/>
          <w:b w:val="false"/>
          <w:i w:val="false"/>
          <w:color w:val="000000"/>
          <w:sz w:val="28"/>
        </w:rPr>
        <w:t xml:space="preserve">
                           - бастағы, бөлiп </w:t>
      </w:r>
      <w:r>
        <w:br/>
      </w:r>
      <w:r>
        <w:rPr>
          <w:rFonts w:ascii="Times New Roman"/>
          <w:b w:val="false"/>
          <w:i w:val="false"/>
          <w:color w:val="000000"/>
          <w:sz w:val="28"/>
        </w:rPr>
        <w:t xml:space="preserve">
                           тұратын, деңгей </w:t>
      </w:r>
      <w:r>
        <w:br/>
      </w:r>
      <w:r>
        <w:rPr>
          <w:rFonts w:ascii="Times New Roman"/>
          <w:b w:val="false"/>
          <w:i w:val="false"/>
          <w:color w:val="000000"/>
          <w:sz w:val="28"/>
        </w:rPr>
        <w:t xml:space="preserve">
                           көтеретiн және су </w:t>
      </w:r>
      <w:r>
        <w:br/>
      </w:r>
      <w:r>
        <w:rPr>
          <w:rFonts w:ascii="Times New Roman"/>
          <w:b w:val="false"/>
          <w:i w:val="false"/>
          <w:color w:val="000000"/>
          <w:sz w:val="28"/>
        </w:rPr>
        <w:t xml:space="preserve">
                           тастау имараттарын </w:t>
      </w:r>
      <w:r>
        <w:br/>
      </w:r>
      <w:r>
        <w:rPr>
          <w:rFonts w:ascii="Times New Roman"/>
          <w:b w:val="false"/>
          <w:i w:val="false"/>
          <w:color w:val="000000"/>
          <w:sz w:val="28"/>
        </w:rPr>
        <w:t xml:space="preserve">
                           жөндеп қалпына </w:t>
      </w:r>
      <w:r>
        <w:br/>
      </w:r>
      <w:r>
        <w:rPr>
          <w:rFonts w:ascii="Times New Roman"/>
          <w:b w:val="false"/>
          <w:i w:val="false"/>
          <w:color w:val="000000"/>
          <w:sz w:val="28"/>
        </w:rPr>
        <w:t xml:space="preserve">
                           келтiру; </w:t>
      </w:r>
      <w:r>
        <w:br/>
      </w:r>
      <w:r>
        <w:rPr>
          <w:rFonts w:ascii="Times New Roman"/>
          <w:b w:val="false"/>
          <w:i w:val="false"/>
          <w:color w:val="000000"/>
          <w:sz w:val="28"/>
        </w:rPr>
        <w:t xml:space="preserve">
                           - қашыртқы имарат. </w:t>
      </w:r>
      <w:r>
        <w:br/>
      </w:r>
      <w:r>
        <w:rPr>
          <w:rFonts w:ascii="Times New Roman"/>
          <w:b w:val="false"/>
          <w:i w:val="false"/>
          <w:color w:val="000000"/>
          <w:sz w:val="28"/>
        </w:rPr>
        <w:t xml:space="preserve">
                           тарын жөндеп қалпына </w:t>
      </w:r>
      <w:r>
        <w:br/>
      </w:r>
      <w:r>
        <w:rPr>
          <w:rFonts w:ascii="Times New Roman"/>
          <w:b w:val="false"/>
          <w:i w:val="false"/>
          <w:color w:val="000000"/>
          <w:sz w:val="28"/>
        </w:rPr>
        <w:t xml:space="preserve">
                           келтiру; </w:t>
      </w:r>
      <w:r>
        <w:br/>
      </w:r>
      <w:r>
        <w:rPr>
          <w:rFonts w:ascii="Times New Roman"/>
          <w:b w:val="false"/>
          <w:i w:val="false"/>
          <w:color w:val="000000"/>
          <w:sz w:val="28"/>
        </w:rPr>
        <w:t xml:space="preserve">
                           - электр күш қуаты </w:t>
      </w:r>
      <w:r>
        <w:br/>
      </w:r>
      <w:r>
        <w:rPr>
          <w:rFonts w:ascii="Times New Roman"/>
          <w:b w:val="false"/>
          <w:i w:val="false"/>
          <w:color w:val="000000"/>
          <w:sz w:val="28"/>
        </w:rPr>
        <w:t xml:space="preserve">
                           және гидромеханика. </w:t>
      </w:r>
      <w:r>
        <w:br/>
      </w:r>
      <w:r>
        <w:rPr>
          <w:rFonts w:ascii="Times New Roman"/>
          <w:b w:val="false"/>
          <w:i w:val="false"/>
          <w:color w:val="000000"/>
          <w:sz w:val="28"/>
        </w:rPr>
        <w:t xml:space="preserve">
                           лық қондырғыларды </w:t>
      </w:r>
      <w:r>
        <w:br/>
      </w:r>
      <w:r>
        <w:rPr>
          <w:rFonts w:ascii="Times New Roman"/>
          <w:b w:val="false"/>
          <w:i w:val="false"/>
          <w:color w:val="000000"/>
          <w:sz w:val="28"/>
        </w:rPr>
        <w:t xml:space="preserve">
                           ауыстыру; </w:t>
      </w:r>
      <w:r>
        <w:br/>
      </w:r>
      <w:r>
        <w:rPr>
          <w:rFonts w:ascii="Times New Roman"/>
          <w:b w:val="false"/>
          <w:i w:val="false"/>
          <w:color w:val="000000"/>
          <w:sz w:val="28"/>
        </w:rPr>
        <w:t xml:space="preserve">
                           - гидробекеттердiң </w:t>
      </w:r>
      <w:r>
        <w:br/>
      </w:r>
      <w:r>
        <w:rPr>
          <w:rFonts w:ascii="Times New Roman"/>
          <w:b w:val="false"/>
          <w:i w:val="false"/>
          <w:color w:val="000000"/>
          <w:sz w:val="28"/>
        </w:rPr>
        <w:t xml:space="preserve">
                           қондырғыларын </w:t>
      </w:r>
      <w:r>
        <w:br/>
      </w:r>
      <w:r>
        <w:rPr>
          <w:rFonts w:ascii="Times New Roman"/>
          <w:b w:val="false"/>
          <w:i w:val="false"/>
          <w:color w:val="000000"/>
          <w:sz w:val="28"/>
        </w:rPr>
        <w:t xml:space="preserve">
                           жөндеп қалпына </w:t>
      </w:r>
      <w:r>
        <w:br/>
      </w:r>
      <w:r>
        <w:rPr>
          <w:rFonts w:ascii="Times New Roman"/>
          <w:b w:val="false"/>
          <w:i w:val="false"/>
          <w:color w:val="000000"/>
          <w:sz w:val="28"/>
        </w:rPr>
        <w:t xml:space="preserve">
                           келтiру; </w:t>
      </w:r>
      <w:r>
        <w:br/>
      </w:r>
      <w:r>
        <w:rPr>
          <w:rFonts w:ascii="Times New Roman"/>
          <w:b w:val="false"/>
          <w:i w:val="false"/>
          <w:color w:val="000000"/>
          <w:sz w:val="28"/>
        </w:rPr>
        <w:t xml:space="preserve">
                           - су тораптардың </w:t>
      </w:r>
      <w:r>
        <w:br/>
      </w:r>
      <w:r>
        <w:rPr>
          <w:rFonts w:ascii="Times New Roman"/>
          <w:b w:val="false"/>
          <w:i w:val="false"/>
          <w:color w:val="000000"/>
          <w:sz w:val="28"/>
        </w:rPr>
        <w:t xml:space="preserve">
                           жоғарғы және </w:t>
      </w:r>
      <w:r>
        <w:br/>
      </w:r>
      <w:r>
        <w:rPr>
          <w:rFonts w:ascii="Times New Roman"/>
          <w:b w:val="false"/>
          <w:i w:val="false"/>
          <w:color w:val="000000"/>
          <w:sz w:val="28"/>
        </w:rPr>
        <w:t xml:space="preserve">
                           төменгi бьефтерiнiң </w:t>
      </w:r>
      <w:r>
        <w:br/>
      </w:r>
      <w:r>
        <w:rPr>
          <w:rFonts w:ascii="Times New Roman"/>
          <w:b w:val="false"/>
          <w:i w:val="false"/>
          <w:color w:val="000000"/>
          <w:sz w:val="28"/>
        </w:rPr>
        <w:t xml:space="preserve">
                           арнасын реттейтiн </w:t>
      </w:r>
      <w:r>
        <w:br/>
      </w:r>
      <w:r>
        <w:rPr>
          <w:rFonts w:ascii="Times New Roman"/>
          <w:b w:val="false"/>
          <w:i w:val="false"/>
          <w:color w:val="000000"/>
          <w:sz w:val="28"/>
        </w:rPr>
        <w:t xml:space="preserve">
                           жұмыстарын жүргізу; </w:t>
      </w:r>
      <w:r>
        <w:br/>
      </w:r>
      <w:r>
        <w:rPr>
          <w:rFonts w:ascii="Times New Roman"/>
          <w:b w:val="false"/>
          <w:i w:val="false"/>
          <w:color w:val="000000"/>
          <w:sz w:val="28"/>
        </w:rPr>
        <w:t xml:space="preserve">
                           - бөгеннiң жоғарғы </w:t>
      </w:r>
      <w:r>
        <w:br/>
      </w:r>
      <w:r>
        <w:rPr>
          <w:rFonts w:ascii="Times New Roman"/>
          <w:b w:val="false"/>
          <w:i w:val="false"/>
          <w:color w:val="000000"/>
          <w:sz w:val="28"/>
        </w:rPr>
        <w:t xml:space="preserve">
                           және төменгi </w:t>
      </w:r>
      <w:r>
        <w:br/>
      </w:r>
      <w:r>
        <w:rPr>
          <w:rFonts w:ascii="Times New Roman"/>
          <w:b w:val="false"/>
          <w:i w:val="false"/>
          <w:color w:val="000000"/>
          <w:sz w:val="28"/>
        </w:rPr>
        <w:t xml:space="preserve">
                           бьефтерiн қатайту; </w:t>
      </w:r>
      <w:r>
        <w:br/>
      </w:r>
      <w:r>
        <w:rPr>
          <w:rFonts w:ascii="Times New Roman"/>
          <w:b w:val="false"/>
          <w:i w:val="false"/>
          <w:color w:val="000000"/>
          <w:sz w:val="28"/>
        </w:rPr>
        <w:t xml:space="preserve">
                           - затворларды </w:t>
      </w:r>
      <w:r>
        <w:br/>
      </w:r>
      <w:r>
        <w:rPr>
          <w:rFonts w:ascii="Times New Roman"/>
          <w:b w:val="false"/>
          <w:i w:val="false"/>
          <w:color w:val="000000"/>
          <w:sz w:val="28"/>
        </w:rPr>
        <w:t xml:space="preserve">
                           ауыстыру; </w:t>
      </w:r>
      <w:r>
        <w:br/>
      </w:r>
      <w:r>
        <w:rPr>
          <w:rFonts w:ascii="Times New Roman"/>
          <w:b w:val="false"/>
          <w:i w:val="false"/>
          <w:color w:val="000000"/>
          <w:sz w:val="28"/>
        </w:rPr>
        <w:t xml:space="preserve">
                           - дюкерлер мен </w:t>
      </w:r>
      <w:r>
        <w:br/>
      </w:r>
      <w:r>
        <w:rPr>
          <w:rFonts w:ascii="Times New Roman"/>
          <w:b w:val="false"/>
          <w:i w:val="false"/>
          <w:color w:val="000000"/>
          <w:sz w:val="28"/>
        </w:rPr>
        <w:t xml:space="preserve">
                           аквудуктарды жөндеу; </w:t>
      </w:r>
      <w:r>
        <w:br/>
      </w:r>
      <w:r>
        <w:rPr>
          <w:rFonts w:ascii="Times New Roman"/>
          <w:b w:val="false"/>
          <w:i w:val="false"/>
          <w:color w:val="000000"/>
          <w:sz w:val="28"/>
        </w:rPr>
        <w:t xml:space="preserve">
                           - каналдың жағасын </w:t>
      </w:r>
      <w:r>
        <w:br/>
      </w:r>
      <w:r>
        <w:rPr>
          <w:rFonts w:ascii="Times New Roman"/>
          <w:b w:val="false"/>
          <w:i w:val="false"/>
          <w:color w:val="000000"/>
          <w:sz w:val="28"/>
        </w:rPr>
        <w:t xml:space="preserve">
                           жөндеп қалпына </w:t>
      </w:r>
      <w:r>
        <w:br/>
      </w:r>
      <w:r>
        <w:rPr>
          <w:rFonts w:ascii="Times New Roman"/>
          <w:b w:val="false"/>
          <w:i w:val="false"/>
          <w:color w:val="000000"/>
          <w:sz w:val="28"/>
        </w:rPr>
        <w:t xml:space="preserve">
                           келтiру; </w:t>
      </w:r>
      <w:r>
        <w:br/>
      </w:r>
      <w:r>
        <w:rPr>
          <w:rFonts w:ascii="Times New Roman"/>
          <w:b w:val="false"/>
          <w:i w:val="false"/>
          <w:color w:val="000000"/>
          <w:sz w:val="28"/>
        </w:rPr>
        <w:t xml:space="preserve">
                           - винттiк көтергiш. </w:t>
      </w:r>
      <w:r>
        <w:br/>
      </w:r>
      <w:r>
        <w:rPr>
          <w:rFonts w:ascii="Times New Roman"/>
          <w:b w:val="false"/>
          <w:i w:val="false"/>
          <w:color w:val="000000"/>
          <w:sz w:val="28"/>
        </w:rPr>
        <w:t xml:space="preserve">
                           тердi және затвор. </w:t>
      </w:r>
      <w:r>
        <w:br/>
      </w:r>
      <w:r>
        <w:rPr>
          <w:rFonts w:ascii="Times New Roman"/>
          <w:b w:val="false"/>
          <w:i w:val="false"/>
          <w:color w:val="000000"/>
          <w:sz w:val="28"/>
        </w:rPr>
        <w:t xml:space="preserve">
                           ларды жөндеу; </w:t>
      </w:r>
      <w:r>
        <w:br/>
      </w:r>
      <w:r>
        <w:rPr>
          <w:rFonts w:ascii="Times New Roman"/>
          <w:b w:val="false"/>
          <w:i w:val="false"/>
          <w:color w:val="000000"/>
          <w:sz w:val="28"/>
        </w:rPr>
        <w:t xml:space="preserve">
                           - кiретiн жолды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100,0 млн. теңгеге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 Ауыл шаруашы. </w:t>
      </w:r>
      <w:r>
        <w:br/>
      </w:r>
      <w:r>
        <w:rPr>
          <w:rFonts w:ascii="Times New Roman"/>
          <w:b w:val="false"/>
          <w:i w:val="false"/>
          <w:color w:val="000000"/>
          <w:sz w:val="28"/>
        </w:rPr>
        <w:t xml:space="preserve">
                           лығы министрлiгi. </w:t>
      </w:r>
      <w:r>
        <w:br/>
      </w:r>
      <w:r>
        <w:rPr>
          <w:rFonts w:ascii="Times New Roman"/>
          <w:b w:val="false"/>
          <w:i w:val="false"/>
          <w:color w:val="000000"/>
          <w:sz w:val="28"/>
        </w:rPr>
        <w:t xml:space="preserve">
                           нiң бұйрығымен </w:t>
      </w:r>
      <w:r>
        <w:br/>
      </w:r>
      <w:r>
        <w:rPr>
          <w:rFonts w:ascii="Times New Roman"/>
          <w:b w:val="false"/>
          <w:i w:val="false"/>
          <w:color w:val="000000"/>
          <w:sz w:val="28"/>
        </w:rPr>
        <w:t xml:space="preserve">
                           бекiтiлген шаруа. </w:t>
      </w:r>
      <w:r>
        <w:br/>
      </w:r>
      <w:r>
        <w:rPr>
          <w:rFonts w:ascii="Times New Roman"/>
          <w:b w:val="false"/>
          <w:i w:val="false"/>
          <w:color w:val="000000"/>
          <w:sz w:val="28"/>
        </w:rPr>
        <w:t xml:space="preserve">
                           шылықаралық </w:t>
      </w:r>
      <w:r>
        <w:br/>
      </w:r>
      <w:r>
        <w:rPr>
          <w:rFonts w:ascii="Times New Roman"/>
          <w:b w:val="false"/>
          <w:i w:val="false"/>
          <w:color w:val="000000"/>
          <w:sz w:val="28"/>
        </w:rPr>
        <w:t xml:space="preserve">
                           каналдардың және </w:t>
      </w:r>
      <w:r>
        <w:br/>
      </w:r>
      <w:r>
        <w:rPr>
          <w:rFonts w:ascii="Times New Roman"/>
          <w:b w:val="false"/>
          <w:i w:val="false"/>
          <w:color w:val="000000"/>
          <w:sz w:val="28"/>
        </w:rPr>
        <w:t xml:space="preserve">
                           гидромелиоративтi </w:t>
      </w:r>
      <w:r>
        <w:br/>
      </w:r>
      <w:r>
        <w:rPr>
          <w:rFonts w:ascii="Times New Roman"/>
          <w:b w:val="false"/>
          <w:i w:val="false"/>
          <w:color w:val="000000"/>
          <w:sz w:val="28"/>
        </w:rPr>
        <w:t xml:space="preserve">
                           имараттардың ерекше </w:t>
      </w:r>
      <w:r>
        <w:br/>
      </w:r>
      <w:r>
        <w:rPr>
          <w:rFonts w:ascii="Times New Roman"/>
          <w:b w:val="false"/>
          <w:i w:val="false"/>
          <w:color w:val="000000"/>
          <w:sz w:val="28"/>
        </w:rPr>
        <w:t xml:space="preserve">
                           -апаттық телiмде. </w:t>
      </w:r>
      <w:r>
        <w:br/>
      </w:r>
      <w:r>
        <w:rPr>
          <w:rFonts w:ascii="Times New Roman"/>
          <w:b w:val="false"/>
          <w:i w:val="false"/>
          <w:color w:val="000000"/>
          <w:sz w:val="28"/>
        </w:rPr>
        <w:t xml:space="preserve">
                           рiн қалпына келтiру </w:t>
      </w:r>
      <w:r>
        <w:br/>
      </w:r>
      <w:r>
        <w:rPr>
          <w:rFonts w:ascii="Times New Roman"/>
          <w:b w:val="false"/>
          <w:i w:val="false"/>
          <w:color w:val="000000"/>
          <w:sz w:val="28"/>
        </w:rPr>
        <w:t xml:space="preserve">
                           және гидротехника. </w:t>
      </w:r>
      <w:r>
        <w:br/>
      </w:r>
      <w:r>
        <w:rPr>
          <w:rFonts w:ascii="Times New Roman"/>
          <w:b w:val="false"/>
          <w:i w:val="false"/>
          <w:color w:val="000000"/>
          <w:sz w:val="28"/>
        </w:rPr>
        <w:t xml:space="preserve">
                           лық имараттарды </w:t>
      </w:r>
      <w:r>
        <w:br/>
      </w:r>
      <w:r>
        <w:rPr>
          <w:rFonts w:ascii="Times New Roman"/>
          <w:b w:val="false"/>
          <w:i w:val="false"/>
          <w:color w:val="000000"/>
          <w:sz w:val="28"/>
        </w:rPr>
        <w:t xml:space="preserve">
                           жөндеу-қалпына </w:t>
      </w:r>
      <w:r>
        <w:br/>
      </w:r>
      <w:r>
        <w:rPr>
          <w:rFonts w:ascii="Times New Roman"/>
          <w:b w:val="false"/>
          <w:i w:val="false"/>
          <w:color w:val="000000"/>
          <w:sz w:val="28"/>
        </w:rPr>
        <w:t xml:space="preserve">
                           келтiру мен жоба. </w:t>
      </w:r>
      <w:r>
        <w:br/>
      </w:r>
      <w:r>
        <w:rPr>
          <w:rFonts w:ascii="Times New Roman"/>
          <w:b w:val="false"/>
          <w:i w:val="false"/>
          <w:color w:val="000000"/>
          <w:sz w:val="28"/>
        </w:rPr>
        <w:t xml:space="preserve">
                           лық-сметалық құжат. </w:t>
      </w:r>
      <w:r>
        <w:br/>
      </w:r>
      <w:r>
        <w:rPr>
          <w:rFonts w:ascii="Times New Roman"/>
          <w:b w:val="false"/>
          <w:i w:val="false"/>
          <w:color w:val="000000"/>
          <w:sz w:val="28"/>
        </w:rPr>
        <w:t xml:space="preserve">
                           тарды әзiрлеу және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сараптама жүргiзу.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ауыл шаруашылығында суармалы жүйелерді 80 пайызға дейiн ыңғайлы әсер ету коэффициентiн жоғарылату, ирригациялық-мелиоративтiк жүйелердiң пайдалану мүмкiндiгiн жоғарылату, су ресурстарын тиiмдi пайдалануға, суармалы судың бағасын төмендету, суармалы жер қорын ұлғайту, нәтижесiнде ауыл шаруашылығы өнiмдерiнiң түсiмiн арттыру. Уәкiлеттi органмен анықталған шаруашылықаралық каналдардың және гидромелиоративтi имараттардың ерекше-апаттық телiмдерiн қалпына келтiру және гидротехникалық имараттарды жөндеу-қалпына келтiру мен жобалық-сметалық құжаттарды әзiрлеу және мемлекеттiк сараптама қорытындысының болуы. </w:t>
      </w:r>
    </w:p>
    <w:bookmarkStart w:name="z48" w:id="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99-қосымша       </w:t>
      </w:r>
    </w:p>
    <w:bookmarkEnd w:id="48"/>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"Аграрлық ғылым саласындағы мемлекеттiк сыйлықтар" </w:t>
      </w:r>
      <w:r>
        <w:br/>
      </w:r>
      <w:r>
        <w:rPr>
          <w:rFonts w:ascii="Times New Roman"/>
          <w:b/>
          <w:i w:val="false"/>
          <w:color w:val="000000"/>
        </w:rPr>
        <w:t xml:space="preserve">
деген 055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414 мың теңге (төрт жүз он төрт мың теңге). </w:t>
      </w:r>
      <w:r>
        <w:br/>
      </w:r>
      <w:r>
        <w:rPr>
          <w:rFonts w:ascii="Times New Roman"/>
          <w:b w:val="false"/>
          <w:i w:val="false"/>
          <w:color w:val="000000"/>
          <w:sz w:val="28"/>
        </w:rPr>
        <w:t>
      2. Бюджеттiк бағдарламаның нормативтiк құқықтық негiзi: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"Ғылым саласындағы сыйлықтар туралы" Қазақстан Республикасы Үкiметiнiң 2000 жылғы 10 мамырдағы N 685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Ауыл шаруашылығы министрлiгiнiң қызметiмен байланысты кейбiр мәселелер туралы" Қазақстан Республикасы Үкiметiнiң 2002 жылғы 28 маусымдағы N 704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кейбiр шешiмдерiне өзгерiстер мен толықтырулар енгiзу туралы" Қазақстан Республикасы Үкiметiнiң 2002 жылғы 29 қазандағы N 1148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Ауыл шаруашылығы министрлiгiнiң республикалық қазыналық кәсiпорындарының кейбiр мәселелерi туралы" Қазақстан Республикасы Үкiметiнiң 2002 жылғы 13 желтоқсандағы N 1309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Заңын іске асыру жөнiндегi"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ғалымдарды, сондай-ақ отандық аграрлық, ғылымның дамуына едәуiр үлес қосқан жас талапты ғалымдарды әлеуметтiк қолдау, ғалымдардың ғылыми шығармашылығын ынталандыру. </w:t>
      </w:r>
      <w:r>
        <w:br/>
      </w:r>
      <w:r>
        <w:rPr>
          <w:rFonts w:ascii="Times New Roman"/>
          <w:b w:val="false"/>
          <w:i w:val="false"/>
          <w:color w:val="000000"/>
          <w:sz w:val="28"/>
        </w:rPr>
        <w:t xml:space="preserve">
      5. Бюджеттiк бағдарламаның мiндеттерi: Аграрлық ғылым саласындағы жетiстiктерi үшiн А.И. Бараев атындағы сыйақыны төлеу.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055       Аграрлық     Аграрлық ғылым       IV     Қазақстан </w:t>
      </w:r>
      <w:r>
        <w:br/>
      </w:r>
      <w:r>
        <w:rPr>
          <w:rFonts w:ascii="Times New Roman"/>
          <w:b w:val="false"/>
          <w:i w:val="false"/>
          <w:color w:val="000000"/>
          <w:sz w:val="28"/>
        </w:rPr>
        <w:t xml:space="preserve">
              ғылым сала.  саласындағы         тоқсан  Республикасы. </w:t>
      </w:r>
      <w:r>
        <w:br/>
      </w:r>
      <w:r>
        <w:rPr>
          <w:rFonts w:ascii="Times New Roman"/>
          <w:b w:val="false"/>
          <w:i w:val="false"/>
          <w:color w:val="000000"/>
          <w:sz w:val="28"/>
        </w:rPr>
        <w:t xml:space="preserve">
              сындағы      А.И. Бараев атын.           ның Ауыл </w:t>
      </w:r>
      <w:r>
        <w:br/>
      </w:r>
      <w:r>
        <w:rPr>
          <w:rFonts w:ascii="Times New Roman"/>
          <w:b w:val="false"/>
          <w:i w:val="false"/>
          <w:color w:val="000000"/>
          <w:sz w:val="28"/>
        </w:rPr>
        <w:t xml:space="preserve">
              мемлекеттiк  дағы сыйақыларды            шаруашылығы </w:t>
      </w:r>
      <w:r>
        <w:br/>
      </w:r>
      <w:r>
        <w:rPr>
          <w:rFonts w:ascii="Times New Roman"/>
          <w:b w:val="false"/>
          <w:i w:val="false"/>
          <w:color w:val="000000"/>
          <w:sz w:val="28"/>
        </w:rPr>
        <w:t xml:space="preserve">
              сыйлықтар    тапсыру үшiн                министрлігі </w:t>
      </w:r>
      <w:r>
        <w:br/>
      </w:r>
      <w:r>
        <w:rPr>
          <w:rFonts w:ascii="Times New Roman"/>
          <w:b w:val="false"/>
          <w:i w:val="false"/>
          <w:color w:val="000000"/>
          <w:sz w:val="28"/>
        </w:rPr>
        <w:t xml:space="preserve">
                           конкурс өткiзу. </w:t>
      </w:r>
      <w:r>
        <w:br/>
      </w:r>
      <w:r>
        <w:rPr>
          <w:rFonts w:ascii="Times New Roman"/>
          <w:b w:val="false"/>
          <w:i w:val="false"/>
          <w:color w:val="000000"/>
          <w:sz w:val="28"/>
        </w:rPr>
        <w:t xml:space="preserve">
                           Заңнамалық белгi. </w:t>
      </w:r>
      <w:r>
        <w:br/>
      </w:r>
      <w:r>
        <w:rPr>
          <w:rFonts w:ascii="Times New Roman"/>
          <w:b w:val="false"/>
          <w:i w:val="false"/>
          <w:color w:val="000000"/>
          <w:sz w:val="28"/>
        </w:rPr>
        <w:t xml:space="preserve">
                           ленген тәртiпте </w:t>
      </w:r>
      <w:r>
        <w:br/>
      </w:r>
      <w:r>
        <w:rPr>
          <w:rFonts w:ascii="Times New Roman"/>
          <w:b w:val="false"/>
          <w:i w:val="false"/>
          <w:color w:val="000000"/>
          <w:sz w:val="28"/>
        </w:rPr>
        <w:t xml:space="preserve">
                           А.И. Бараев атын. </w:t>
      </w:r>
      <w:r>
        <w:br/>
      </w:r>
      <w:r>
        <w:rPr>
          <w:rFonts w:ascii="Times New Roman"/>
          <w:b w:val="false"/>
          <w:i w:val="false"/>
          <w:color w:val="000000"/>
          <w:sz w:val="28"/>
        </w:rPr>
        <w:t xml:space="preserve">
                           дағы сыйақыларды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Агроөнеркәсiп кешенi саласында ғылымның ары қарай дамуын қамтамасыз ететiн басымдық аграрлық ғылым бағытында жаңа ғылыми нәтижелер алу, ғылым саласындағы қызметкерлердi мемлекеттiк қолдауда шаралар жүргiзу, ғылымға жас талапты ғалымдарды тарту мақсатында ғылыми еңбектi ынталандыру. </w:t>
      </w:r>
    </w:p>
    <w:bookmarkStart w:name="z49"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100-қосымша       </w:t>
      </w:r>
    </w:p>
    <w:bookmarkEnd w:id="49"/>
    <w:p>
      <w:pPr>
        <w:spacing w:after="0"/>
        <w:ind w:left="0"/>
        <w:jc w:val="both"/>
      </w:pPr>
      <w:r>
        <w:rPr>
          <w:rFonts w:ascii="Times New Roman"/>
          <w:b w:val="false"/>
          <w:i w:val="false"/>
          <w:color w:val="ff0000"/>
          <w:sz w:val="28"/>
        </w:rPr>
        <w:t xml:space="preserve">      Ескерту. 100-қосымшаға өзгеріс енгізілді - ҚР Үкіметінің 2004.06.23. N 197к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"Қазақстанның ауыл шаруашылығы өнiмдерiнiң бәсекеге қабiлеттiлiгiн арттыру" </w:t>
      </w:r>
      <w:r>
        <w:br/>
      </w:r>
      <w:r>
        <w:rPr>
          <w:rFonts w:ascii="Times New Roman"/>
          <w:b/>
          <w:i w:val="false"/>
          <w:color w:val="000000"/>
        </w:rPr>
        <w:t xml:space="preserve">
деген 056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4374 мың теңге (төрт миллион үш жүз жетпiс төрт мың теңге).&lt;*&gt; </w:t>
      </w:r>
      <w:r>
        <w:br/>
      </w:r>
      <w:r>
        <w:rPr>
          <w:rFonts w:ascii="Times New Roman"/>
          <w:b w:val="false"/>
          <w:i w:val="false"/>
          <w:color w:val="000000"/>
          <w:sz w:val="28"/>
        </w:rPr>
        <w:t>
      2. Бюджеттiк бағдарламаның нормативтiк құқықтық негiзi: Қазақстан Республикасына "Агросервистiк қызметтi қолдау" жобасын дайындауға арналған Халықаралық қайта Құру және Даму Банкiнiң грантын беру туралы келiсiмдi және Қазақстан Республикасына "Агросервистiк қызметтi қолдау" жобасын дайындауға арналған Халықаралық қайта Құру және Даму Банкiнiң грантын беру туралы келiсiмге өзгерiстер мен толықтырулар енгiзу туралы Халықаралық қайта Құру және Даму Банкiнiң хатын бекiту туралы" Қазақстан Республикасының 2003 жылғы 5 қарашадағы N 491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Pecпубликасының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"Агросервистiк қызметтi қолдау" (ауыл шаруашылығына қызмет көрсету) жобасын дайындау үшiн Қазақстан Республикасына Халықаралық Қайта құру және Даму Банкiнiң грантты беру туралы келiсiмдi бекiту туралы" Қазақстан Республикасы Үкiметінiң 2001 жылғы 6 қыркүйектегi N 1157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Республикасына "Агросервистiк қызметтi қолдау" жобасын дайындауға арналған Халықаралық қайта Құру және Даму Банкiнiң грантын беру туралы келiсiмге өзгерiстер мен толықтырулар енгiзу туралы Халықаралық қайта Құру және Даму Банкiнiң хатына қол қою туралы" Қазақстан Pecпубликасы Үкiметiнiң 2002 жылғы 24 шiлдедегi N 822 </w:t>
      </w:r>
      <w:r>
        <w:rPr>
          <w:rFonts w:ascii="Times New Roman"/>
          <w:b w:val="false"/>
          <w:i w:val="false"/>
          <w:color w:val="000000"/>
          <w:sz w:val="28"/>
        </w:rPr>
        <w:t xml:space="preserve">қаулысы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ауыл шаруашылығы өнiмдерiнiң бәсекеге қабiлеттiлiгiн арттыру. </w:t>
      </w:r>
      <w:r>
        <w:br/>
      </w:r>
      <w:r>
        <w:rPr>
          <w:rFonts w:ascii="Times New Roman"/>
          <w:b w:val="false"/>
          <w:i w:val="false"/>
          <w:color w:val="000000"/>
          <w:sz w:val="28"/>
        </w:rPr>
        <w:t xml:space="preserve">
      5. Бюджеттiк бағдарламаның мiндеттерi: "Қазақстан ауыл шаруашылығы өнiмдерiнiң бәсекеге қабiлеттiлiгiн арттыру" жобасын дайындау.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056       Қазақстан. </w:t>
      </w:r>
      <w:r>
        <w:br/>
      </w:r>
      <w:r>
        <w:rPr>
          <w:rFonts w:ascii="Times New Roman"/>
          <w:b w:val="false"/>
          <w:i w:val="false"/>
          <w:color w:val="000000"/>
          <w:sz w:val="28"/>
        </w:rPr>
        <w:t xml:space="preserve">
              ның ауыл </w:t>
      </w:r>
      <w:r>
        <w:br/>
      </w:r>
      <w:r>
        <w:rPr>
          <w:rFonts w:ascii="Times New Roman"/>
          <w:b w:val="false"/>
          <w:i w:val="false"/>
          <w:color w:val="000000"/>
          <w:sz w:val="28"/>
        </w:rPr>
        <w:t xml:space="preserve">
              шаруашылығы </w:t>
      </w:r>
      <w:r>
        <w:br/>
      </w:r>
      <w:r>
        <w:rPr>
          <w:rFonts w:ascii="Times New Roman"/>
          <w:b w:val="false"/>
          <w:i w:val="false"/>
          <w:color w:val="000000"/>
          <w:sz w:val="28"/>
        </w:rPr>
        <w:t xml:space="preserve">
              өнiмдерiнiң </w:t>
      </w:r>
      <w:r>
        <w:br/>
      </w:r>
      <w:r>
        <w:rPr>
          <w:rFonts w:ascii="Times New Roman"/>
          <w:b w:val="false"/>
          <w:i w:val="false"/>
          <w:color w:val="000000"/>
          <w:sz w:val="28"/>
        </w:rPr>
        <w:t xml:space="preserve">
              бәсекеге </w:t>
      </w:r>
      <w:r>
        <w:br/>
      </w:r>
      <w:r>
        <w:rPr>
          <w:rFonts w:ascii="Times New Roman"/>
          <w:b w:val="false"/>
          <w:i w:val="false"/>
          <w:color w:val="000000"/>
          <w:sz w:val="28"/>
        </w:rPr>
        <w:t xml:space="preserve">
              қабiлеттi. </w:t>
      </w:r>
      <w:r>
        <w:br/>
      </w:r>
      <w:r>
        <w:rPr>
          <w:rFonts w:ascii="Times New Roman"/>
          <w:b w:val="false"/>
          <w:i w:val="false"/>
          <w:color w:val="000000"/>
          <w:sz w:val="28"/>
        </w:rPr>
        <w:t xml:space="preserve">
              лiгiн </w:t>
      </w:r>
      <w:r>
        <w:br/>
      </w:r>
      <w:r>
        <w:rPr>
          <w:rFonts w:ascii="Times New Roman"/>
          <w:b w:val="false"/>
          <w:i w:val="false"/>
          <w:color w:val="000000"/>
          <w:sz w:val="28"/>
        </w:rPr>
        <w:t xml:space="preserve">
              арттыру </w:t>
      </w:r>
    </w:p>
    <w:p>
      <w:pPr>
        <w:spacing w:after="0"/>
        <w:ind w:left="0"/>
        <w:jc w:val="both"/>
      </w:pPr>
      <w:r>
        <w:rPr>
          <w:rFonts w:ascii="Times New Roman"/>
          <w:b w:val="false"/>
          <w:i w:val="false"/>
          <w:color w:val="000000"/>
          <w:sz w:val="28"/>
        </w:rPr>
        <w:t xml:space="preserve">2        006  Iшкi         Қосымша құн         Жыл     Қазақстан </w:t>
      </w:r>
      <w:r>
        <w:br/>
      </w:r>
      <w:r>
        <w:rPr>
          <w:rFonts w:ascii="Times New Roman"/>
          <w:b w:val="false"/>
          <w:i w:val="false"/>
          <w:color w:val="000000"/>
          <w:sz w:val="28"/>
        </w:rPr>
        <w:t xml:space="preserve">
              көздердiң    салығын төлеу.      бойында Республикасы </w:t>
      </w:r>
      <w:r>
        <w:br/>
      </w:r>
      <w:r>
        <w:rPr>
          <w:rFonts w:ascii="Times New Roman"/>
          <w:b w:val="false"/>
          <w:i w:val="false"/>
          <w:color w:val="000000"/>
          <w:sz w:val="28"/>
        </w:rPr>
        <w:t xml:space="preserve">
              есебiнен                                 Ауыл </w:t>
      </w:r>
      <w:r>
        <w:br/>
      </w:r>
      <w:r>
        <w:rPr>
          <w:rFonts w:ascii="Times New Roman"/>
          <w:b w:val="false"/>
          <w:i w:val="false"/>
          <w:color w:val="000000"/>
          <w:sz w:val="28"/>
        </w:rPr>
        <w:t xml:space="preserve">
              грантты                                  шаруашылығы </w:t>
      </w:r>
      <w:r>
        <w:br/>
      </w:r>
      <w:r>
        <w:rPr>
          <w:rFonts w:ascii="Times New Roman"/>
          <w:b w:val="false"/>
          <w:i w:val="false"/>
          <w:color w:val="000000"/>
          <w:sz w:val="28"/>
        </w:rPr>
        <w:t xml:space="preserve">
              iске асыру                               министрлiгi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ауыл шаруашылығы өнiмдерiнiң бәсекеге қабiлеттiлiгін арттыру" жобасы дайындалады. </w:t>
      </w:r>
    </w:p>
    <w:bookmarkStart w:name="z50" w:id="5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101-қосымша       </w:t>
      </w:r>
    </w:p>
    <w:bookmarkEnd w:id="50"/>
    <w:p>
      <w:pPr>
        <w:spacing w:after="0"/>
        <w:ind w:left="0"/>
        <w:jc w:val="both"/>
      </w:pPr>
      <w:r>
        <w:rPr>
          <w:rFonts w:ascii="Times New Roman"/>
          <w:b w:val="false"/>
          <w:i w:val="false"/>
          <w:color w:val="ff0000"/>
          <w:sz w:val="28"/>
        </w:rPr>
        <w:t xml:space="preserve">      Ескерту. 101-қосымшаға өзгеріс енгізілді - ҚР Үкіметінің 2004.10.27. N 197f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212 - Қазақстан Республикасының Ауыл шаруашылығы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"Нашақорлыққа және есiрткi бизнесiне қарсы күрес" </w:t>
      </w:r>
      <w:r>
        <w:br/>
      </w:r>
      <w:r>
        <w:rPr>
          <w:rFonts w:ascii="Times New Roman"/>
          <w:b/>
          <w:i w:val="false"/>
          <w:color w:val="000000"/>
        </w:rPr>
        <w:t xml:space="preserve">
деген 104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1726 мың теңге (бiр миллион жеті жүз жиырма алты мың теңге). </w:t>
      </w:r>
      <w:r>
        <w:br/>
      </w:r>
      <w:r>
        <w:rPr>
          <w:rFonts w:ascii="Times New Roman"/>
          <w:b w:val="false"/>
          <w:i w:val="false"/>
          <w:color w:val="000000"/>
          <w:sz w:val="28"/>
        </w:rPr>
        <w:t>
      2. Бюджеттiк бағдарламаның нормативтiк құқықтық негiзi: "Наркотик дәрiлерi, психотроптық заттар және оларды заңсыз айналдыру және қолдану әрекеттерiне қарсы шаралар қолдану туралы" Қазақстан Республикасының 1998 жылғы 10 шiлдедегi Заңының </w:t>
      </w:r>
      <w:r>
        <w:rPr>
          <w:rFonts w:ascii="Times New Roman"/>
          <w:b w:val="false"/>
          <w:i w:val="false"/>
          <w:color w:val="000000"/>
          <w:sz w:val="28"/>
        </w:rPr>
        <w:t xml:space="preserve">5-бабы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"2001-2005 жылдарға арналған Қазақстан Республикасында нашақорлық пен есiрткi бизнесiне қарсы күрес стратегиясы туралы" Қазақстан Республикасы Президентiнiң 2000 жылғы 16 мамырдағы N 394 </w:t>
      </w:r>
      <w:r>
        <w:rPr>
          <w:rFonts w:ascii="Times New Roman"/>
          <w:b w:val="false"/>
          <w:i w:val="false"/>
          <w:color w:val="000000"/>
          <w:sz w:val="28"/>
        </w:rPr>
        <w:t xml:space="preserve">Жарлығы </w:t>
      </w:r>
      <w:r>
        <w:rPr>
          <w:rFonts w:ascii="Times New Roman"/>
          <w:b w:val="false"/>
          <w:i w:val="false"/>
          <w:color w:val="000000"/>
          <w:sz w:val="28"/>
        </w:rPr>
        <w:t>; "2004 жылға арналған республикалық бюджет туралы" Қазақстан Республикасының Заңын iске асыру жөнiндегi" Қазақстан Республикасы Үкiметiнiң 2003 жылғы 12 желтоқсандағы N 1260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Республикасында нашақорлық пен есiрткi бизнесiнiң әрі қарай дамуына қарсы мемлекеттiң және қоғамның тиiмдi толық масштабты жүйесiн қалыптастыру. </w:t>
      </w:r>
      <w:r>
        <w:br/>
      </w:r>
      <w:r>
        <w:rPr>
          <w:rFonts w:ascii="Times New Roman"/>
          <w:b w:val="false"/>
          <w:i w:val="false"/>
          <w:color w:val="000000"/>
          <w:sz w:val="28"/>
        </w:rPr>
        <w:t xml:space="preserve">
      5. Бюджеттiк бағдарламаның мiндеттерi: гербицидтердi жабайы өсетiн сораларға қарсы күресте қолданудың ғылыми негiзделген тәсiлiн әзiрлеу; жыртылмайтын жерлерге себу үшiн өмiрге бейiмдi жабайы өсетiн жемшөптiк және дақылдар түрлерiн таңдау; жемшөп дақылдарын өсiп өну кезеңiнде өңдеу үшiн гербицидтердің ассортиментiн жетiлдiру.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104       Нашақорлық.  Жабайы соралармен   Жыл     Қазақстан </w:t>
      </w:r>
      <w:r>
        <w:br/>
      </w:r>
      <w:r>
        <w:rPr>
          <w:rFonts w:ascii="Times New Roman"/>
          <w:b w:val="false"/>
          <w:i w:val="false"/>
          <w:color w:val="000000"/>
          <w:sz w:val="28"/>
        </w:rPr>
        <w:t xml:space="preserve">
              қа және      күресетiн топқа     бойында Республикасы. </w:t>
      </w:r>
      <w:r>
        <w:br/>
      </w:r>
      <w:r>
        <w:rPr>
          <w:rFonts w:ascii="Times New Roman"/>
          <w:b w:val="false"/>
          <w:i w:val="false"/>
          <w:color w:val="000000"/>
          <w:sz w:val="28"/>
        </w:rPr>
        <w:t xml:space="preserve">
              есiрткi      экспедициялық               ның Ауыл </w:t>
      </w:r>
      <w:r>
        <w:br/>
      </w:r>
      <w:r>
        <w:rPr>
          <w:rFonts w:ascii="Times New Roman"/>
          <w:b w:val="false"/>
          <w:i w:val="false"/>
          <w:color w:val="000000"/>
          <w:sz w:val="28"/>
        </w:rPr>
        <w:t xml:space="preserve">
              бизнесiне    жабдықтар сатып             шаруашылығы </w:t>
      </w:r>
      <w:r>
        <w:br/>
      </w:r>
      <w:r>
        <w:rPr>
          <w:rFonts w:ascii="Times New Roman"/>
          <w:b w:val="false"/>
          <w:i w:val="false"/>
          <w:color w:val="000000"/>
          <w:sz w:val="28"/>
        </w:rPr>
        <w:t xml:space="preserve">
              қарсы        алу:                        министрлігі </w:t>
      </w:r>
      <w:r>
        <w:br/>
      </w:r>
      <w:r>
        <w:rPr>
          <w:rFonts w:ascii="Times New Roman"/>
          <w:b w:val="false"/>
          <w:i w:val="false"/>
          <w:color w:val="000000"/>
          <w:sz w:val="28"/>
        </w:rPr>
        <w:t xml:space="preserve">
              күpec        - құрғатқыш шкаф </w:t>
      </w:r>
      <w:r>
        <w:br/>
      </w:r>
      <w:r>
        <w:rPr>
          <w:rFonts w:ascii="Times New Roman"/>
          <w:b w:val="false"/>
          <w:i w:val="false"/>
          <w:color w:val="000000"/>
          <w:sz w:val="28"/>
        </w:rPr>
        <w:t xml:space="preserve">
                           СНОЛ 58/350-1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 ылғал өлшеуiш </w:t>
      </w:r>
      <w:r>
        <w:br/>
      </w:r>
      <w:r>
        <w:rPr>
          <w:rFonts w:ascii="Times New Roman"/>
          <w:b w:val="false"/>
          <w:i w:val="false"/>
          <w:color w:val="000000"/>
          <w:sz w:val="28"/>
        </w:rPr>
        <w:t xml:space="preserve">
                           - 1 бiрлiк; </w:t>
      </w:r>
      <w:r>
        <w:br/>
      </w:r>
      <w:r>
        <w:rPr>
          <w:rFonts w:ascii="Times New Roman"/>
          <w:b w:val="false"/>
          <w:i w:val="false"/>
          <w:color w:val="000000"/>
          <w:sz w:val="28"/>
        </w:rPr>
        <w:t xml:space="preserve">
                           - стерилизациялық </w:t>
      </w:r>
      <w:r>
        <w:br/>
      </w:r>
      <w:r>
        <w:rPr>
          <w:rFonts w:ascii="Times New Roman"/>
          <w:b w:val="false"/>
          <w:i w:val="false"/>
          <w:color w:val="000000"/>
          <w:sz w:val="28"/>
        </w:rPr>
        <w:t xml:space="preserve">
                           құрғатқыш шкаф </w:t>
      </w:r>
      <w:r>
        <w:br/>
      </w:r>
      <w:r>
        <w:rPr>
          <w:rFonts w:ascii="Times New Roman"/>
          <w:b w:val="false"/>
          <w:i w:val="false"/>
          <w:color w:val="000000"/>
          <w:sz w:val="28"/>
        </w:rPr>
        <w:t xml:space="preserve">
                           ШСС-80 - 1 бiрлiк; </w:t>
      </w:r>
      <w:r>
        <w:br/>
      </w:r>
      <w:r>
        <w:rPr>
          <w:rFonts w:ascii="Times New Roman"/>
          <w:b w:val="false"/>
          <w:i w:val="false"/>
          <w:color w:val="000000"/>
          <w:sz w:val="28"/>
        </w:rPr>
        <w:t xml:space="preserve">
                           - тараз ВЛР-200 - </w:t>
      </w:r>
      <w:r>
        <w:br/>
      </w:r>
      <w:r>
        <w:rPr>
          <w:rFonts w:ascii="Times New Roman"/>
          <w:b w:val="false"/>
          <w:i w:val="false"/>
          <w:color w:val="000000"/>
          <w:sz w:val="28"/>
        </w:rPr>
        <w:t xml:space="preserve">
                           1 бiрлiк; </w:t>
      </w:r>
      <w:r>
        <w:br/>
      </w:r>
      <w:r>
        <w:rPr>
          <w:rFonts w:ascii="Times New Roman"/>
          <w:b w:val="false"/>
          <w:i w:val="false"/>
          <w:color w:val="000000"/>
          <w:sz w:val="28"/>
        </w:rPr>
        <w:t xml:space="preserve">
                           - тараз ВЛТЭ-2200 </w:t>
      </w:r>
      <w:r>
        <w:br/>
      </w:r>
      <w:r>
        <w:rPr>
          <w:rFonts w:ascii="Times New Roman"/>
          <w:b w:val="false"/>
          <w:i w:val="false"/>
          <w:color w:val="000000"/>
          <w:sz w:val="28"/>
        </w:rPr>
        <w:t xml:space="preserve">
                           зертханалық - 1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 дистилятор ДЭ-4 </w:t>
      </w:r>
      <w:r>
        <w:br/>
      </w:r>
      <w:r>
        <w:rPr>
          <w:rFonts w:ascii="Times New Roman"/>
          <w:b w:val="false"/>
          <w:i w:val="false"/>
          <w:color w:val="000000"/>
          <w:sz w:val="28"/>
        </w:rPr>
        <w:t xml:space="preserve">
                           - 1 бiрлiк; </w:t>
      </w:r>
      <w:r>
        <w:br/>
      </w:r>
      <w:r>
        <w:rPr>
          <w:rFonts w:ascii="Times New Roman"/>
          <w:b w:val="false"/>
          <w:i w:val="false"/>
          <w:color w:val="000000"/>
          <w:sz w:val="28"/>
        </w:rPr>
        <w:t xml:space="preserve">
                           - холодильник </w:t>
      </w:r>
      <w:r>
        <w:br/>
      </w:r>
      <w:r>
        <w:rPr>
          <w:rFonts w:ascii="Times New Roman"/>
          <w:b w:val="false"/>
          <w:i w:val="false"/>
          <w:color w:val="000000"/>
          <w:sz w:val="28"/>
        </w:rPr>
        <w:t xml:space="preserve">
                           "Бирюса" - 1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 ауа термостаты </w:t>
      </w:r>
      <w:r>
        <w:br/>
      </w:r>
      <w:r>
        <w:rPr>
          <w:rFonts w:ascii="Times New Roman"/>
          <w:b w:val="false"/>
          <w:i w:val="false"/>
          <w:color w:val="000000"/>
          <w:sz w:val="28"/>
        </w:rPr>
        <w:t xml:space="preserve">
                           ТС-80 - 1 бiрлiк; </w:t>
      </w:r>
      <w:r>
        <w:br/>
      </w:r>
      <w:r>
        <w:rPr>
          <w:rFonts w:ascii="Times New Roman"/>
          <w:b w:val="false"/>
          <w:i w:val="false"/>
          <w:color w:val="000000"/>
          <w:sz w:val="28"/>
        </w:rPr>
        <w:t xml:space="preserve">
                           - микроскоп МБС-6 </w:t>
      </w:r>
      <w:r>
        <w:br/>
      </w:r>
      <w:r>
        <w:rPr>
          <w:rFonts w:ascii="Times New Roman"/>
          <w:b w:val="false"/>
          <w:i w:val="false"/>
          <w:color w:val="000000"/>
          <w:sz w:val="28"/>
        </w:rPr>
        <w:t xml:space="preserve">
                           - 3 бiрлiк; </w:t>
      </w:r>
      <w:r>
        <w:br/>
      </w:r>
      <w:r>
        <w:rPr>
          <w:rFonts w:ascii="Times New Roman"/>
          <w:b w:val="false"/>
          <w:i w:val="false"/>
          <w:color w:val="000000"/>
          <w:sz w:val="28"/>
        </w:rPr>
        <w:t xml:space="preserve">
                           - МБС 10 микроскопы </w:t>
      </w:r>
      <w:r>
        <w:br/>
      </w:r>
      <w:r>
        <w:rPr>
          <w:rFonts w:ascii="Times New Roman"/>
          <w:b w:val="false"/>
          <w:i w:val="false"/>
          <w:color w:val="000000"/>
          <w:sz w:val="28"/>
        </w:rPr>
        <w:t xml:space="preserve">
                           - 5 бiрлiк; </w:t>
      </w:r>
      <w:r>
        <w:br/>
      </w:r>
      <w:r>
        <w:rPr>
          <w:rFonts w:ascii="Times New Roman"/>
          <w:b w:val="false"/>
          <w:i w:val="false"/>
          <w:color w:val="000000"/>
          <w:sz w:val="28"/>
        </w:rPr>
        <w:t xml:space="preserve">
                           - зертханалық </w:t>
      </w:r>
      <w:r>
        <w:br/>
      </w:r>
      <w:r>
        <w:rPr>
          <w:rFonts w:ascii="Times New Roman"/>
          <w:b w:val="false"/>
          <w:i w:val="false"/>
          <w:color w:val="000000"/>
          <w:sz w:val="28"/>
        </w:rPr>
        <w:t xml:space="preserve">
                           ыдыстар - 500 дана.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Топырақты механикалық өңдеудiң орнына экологиялық қауiпсiз гербицидтердi пайдаланумен және арам сораларды жаншиды деп есептелген бәсекеге жарамды шөптермен экобиологиялық концепцияның негiзiнде жабайы өсетiн соралармен күрестiң технологиясын әзірлеу.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102-қосымша       </w:t>
      </w:r>
    </w:p>
    <w:p>
      <w:pPr>
        <w:spacing w:after="0"/>
        <w:ind w:left="0"/>
        <w:jc w:val="both"/>
      </w:pPr>
      <w:r>
        <w:rPr>
          <w:rFonts w:ascii="Times New Roman"/>
          <w:b w:val="false"/>
          <w:i w:val="false"/>
          <w:color w:val="ff0000"/>
          <w:sz w:val="28"/>
        </w:rPr>
        <w:t xml:space="preserve">      Ескерту. 102-қосымша алынып тасталды - ҚР Үкіметінің 2004.06.23. N 197к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