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67bf" w14:textId="0236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бюджеттiк бағдарламалардың паспорттарын бекiту туралы (Қазақстан Республикасының Әділет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206, 207, 208, 209, 210, 211, 212, 213, 214, 215, 216, 217, 218, 219, 220, 221-қосымшаларға сәйкес Қазақстан Республикасы Әдiлет министрлiгiнiң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"Мемлекеттiң қызметiн құқықтық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3833228 мың теңге (үш миллиард сегіз жүз отыз үш миллион екi жүз жиырма сегiз мың теңге).
</w:t>
      </w:r>
      <w:r>
        <w:br/>
      </w:r>
      <w:r>
        <w:rPr>
          <w:rFonts w:ascii="Times New Roman"/>
          <w:b w:val="false"/>
          <w:i w:val="false"/>
          <w:color w:val="000000"/>
          <w:sz w:val="28"/>
        </w:rPr>
        <w:t>
      2. Бюджеттiк бағдарламаның нормативтiк құқықтық негізі: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Азаматтық кодексiнiң 
</w:t>
      </w:r>
      <w:r>
        <w:rPr>
          <w:rFonts w:ascii="Times New Roman"/>
          <w:b w:val="false"/>
          <w:i w:val="false"/>
          <w:color w:val="000000"/>
          <w:sz w:val="28"/>
        </w:rPr>
        <w:t xml:space="preserve"> 125 </w:t>
      </w:r>
      <w:r>
        <w:rPr>
          <w:rFonts w:ascii="Times New Roman"/>
          <w:b w:val="false"/>
          <w:i w:val="false"/>
          <w:color w:val="000000"/>
          <w:sz w:val="28"/>
        </w:rPr>
        <w:t>
, 
</w:t>
      </w:r>
      <w:r>
        <w:rPr>
          <w:rFonts w:ascii="Times New Roman"/>
          <w:b w:val="false"/>
          <w:i w:val="false"/>
          <w:color w:val="000000"/>
          <w:sz w:val="28"/>
        </w:rPr>
        <w:t xml:space="preserve"> 961 </w:t>
      </w:r>
      <w:r>
        <w:rPr>
          <w:rFonts w:ascii="Times New Roman"/>
          <w:b w:val="false"/>
          <w:i w:val="false"/>
          <w:color w:val="000000"/>
          <w:sz w:val="28"/>
        </w:rPr>
        <w:t>
-
</w:t>
      </w:r>
      <w:r>
        <w:rPr>
          <w:rFonts w:ascii="Times New Roman"/>
          <w:b w:val="false"/>
          <w:i w:val="false"/>
          <w:color w:val="000000"/>
          <w:sz w:val="28"/>
        </w:rPr>
        <w:t xml:space="preserve"> 1016 </w:t>
      </w:r>
      <w:r>
        <w:rPr>
          <w:rFonts w:ascii="Times New Roman"/>
          <w:b w:val="false"/>
          <w:i w:val="false"/>
          <w:color w:val="000000"/>
          <w:sz w:val="28"/>
        </w:rPr>
        <w:t>
баптары, "Жедел-iздестiру қызметi туралы" Қазақстан Республикасының 1994 жылғы 15 қыркүйектегi Заңының 
</w:t>
      </w:r>
      <w:r>
        <w:rPr>
          <w:rFonts w:ascii="Times New Roman"/>
          <w:b w:val="false"/>
          <w:i w:val="false"/>
          <w:color w:val="000000"/>
          <w:sz w:val="28"/>
        </w:rPr>
        <w:t xml:space="preserve"> 6-бабы </w:t>
      </w:r>
      <w:r>
        <w:rPr>
          <w:rFonts w:ascii="Times New Roman"/>
          <w:b w:val="false"/>
          <w:i w:val="false"/>
          <w:color w:val="000000"/>
          <w:sz w:val="28"/>
        </w:rPr>
        <w:t>
, "Лицензиялау туралы" Қазақстан Республикасының 1995 жылғы 17 сәуiрдегi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10-баптары </w:t>
      </w:r>
      <w:r>
        <w:rPr>
          <w:rFonts w:ascii="Times New Roman"/>
          <w:b w:val="false"/>
          <w:i w:val="false"/>
          <w:color w:val="000000"/>
          <w:sz w:val="28"/>
        </w:rPr>
        <w:t>
,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 Заңы </w:t>
      </w:r>
      <w:r>
        <w:rPr>
          <w:rFonts w:ascii="Times New Roman"/>
          <w:b w:val="false"/>
          <w:i w:val="false"/>
          <w:color w:val="000000"/>
          <w:sz w:val="28"/>
        </w:rPr>
        <w:t>
, "Нормативтiк құқықтық актiлер туралы" Қазақстан Республикасының 1998 жылғы 24 наурыздағы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"Селекциялық жетiстiктердi қорғау туралы" Қазақстан Республикасының 1999 жылғы 13 шiлдедегi 
</w:t>
      </w:r>
      <w:r>
        <w:rPr>
          <w:rFonts w:ascii="Times New Roman"/>
          <w:b w:val="false"/>
          <w:i w:val="false"/>
          <w:color w:val="000000"/>
          <w:sz w:val="28"/>
        </w:rPr>
        <w:t xml:space="preserve"> Заңы </w:t>
      </w:r>
      <w:r>
        <w:rPr>
          <w:rFonts w:ascii="Times New Roman"/>
          <w:b w:val="false"/>
          <w:i w:val="false"/>
          <w:color w:val="000000"/>
          <w:sz w:val="28"/>
        </w:rPr>
        <w:t>
, "Патент заңы" Қазақстан Республикасының 1999 жылғы 16 шiлдедегi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Қазақстан Республикасының 1999 жылғы 23 шiлдедегi 
</w:t>
      </w:r>
      <w:r>
        <w:rPr>
          <w:rFonts w:ascii="Times New Roman"/>
          <w:b w:val="false"/>
          <w:i w:val="false"/>
          <w:color w:val="000000"/>
          <w:sz w:val="28"/>
        </w:rPr>
        <w:t xml:space="preserve"> Заңы </w:t>
      </w:r>
      <w:r>
        <w:rPr>
          <w:rFonts w:ascii="Times New Roman"/>
          <w:b w:val="false"/>
          <w:i w:val="false"/>
          <w:color w:val="000000"/>
          <w:sz w:val="28"/>
        </w:rPr>
        <w:t>
, "Тауар таңбалары, қызмет көрсету таңбалары және тауар шығарылған жерлердiң атаулары туралы" Қазақстан Республикасының 1999 жылғы 26 шiлдедегi 
</w:t>
      </w:r>
      <w:r>
        <w:rPr>
          <w:rFonts w:ascii="Times New Roman"/>
          <w:b w:val="false"/>
          <w:i w:val="false"/>
          <w:color w:val="000000"/>
          <w:sz w:val="28"/>
        </w:rPr>
        <w:t xml:space="preserve"> Заңы </w:t>
      </w:r>
      <w:r>
        <w:rPr>
          <w:rFonts w:ascii="Times New Roman"/>
          <w:b w:val="false"/>
          <w:i w:val="false"/>
          <w:color w:val="000000"/>
          <w:sz w:val="28"/>
        </w:rPr>
        <w:t>
, "Интегралдық микросхемалар топологияларын құқықтық қорғау туралы" Қазақстан Республикасының 2001 жылғы 29 маусымдағы Заңының 
</w:t>
      </w:r>
      <w:r>
        <w:rPr>
          <w:rFonts w:ascii="Times New Roman"/>
          <w:b w:val="false"/>
          <w:i w:val="false"/>
          <w:color w:val="000000"/>
          <w:sz w:val="28"/>
        </w:rPr>
        <w:t xml:space="preserve"> 1-16-баптары </w:t>
      </w:r>
      <w:r>
        <w:rPr>
          <w:rFonts w:ascii="Times New Roman"/>
          <w:b w:val="false"/>
          <w:i w:val="false"/>
          <w:color w:val="000000"/>
          <w:sz w:val="28"/>
        </w:rPr>
        <w:t>
, "Қазақстан Республикасының кейбiр заң актiлерiне қылмыстық-атқару жүйесiн реформалау және осы жүйе қызметкерлерiнiң мәртебесi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Нормативтiк құқықтық актiлерiнiң мемлекеттiк реестрi және оларды мемлекеттiк тiркеудi ретке келтiру жөнiндегi шаралар туралы" 1997 жылғы 4 наурыздағы N 3379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басқару жүйесiн одан әрі жетiлдiру жөнiндегi шаралар туралы" 2003 жылғы 23 желтоқсандағы N 1255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басқару жүйесiн одан әрi жетiлдiру жөнiндегi шаралар туралы" 2004 жылғы 29 қыркүйектегi N 1449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әкiмшiлiк қызметшiлер лауазымдарының санаттары бойынша тiзiлiмiн бекiту туралы"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Республикасының Төтенше жағдайлар жөнiндегi агенттiгiнiң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 xml:space="preserve"> қаулысы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жүктелген функциялардың барынша тиiмдi орындалуына қол жеткiзу үшiн Қазақстан Республикасының Әдiлет министрлiгi орталық аппаратының, оның комитеттерiмен, аумақтық бөлiмшелерiнiң қызметiн қамтамасыз ету, соның iшiнде қолданыстағы жүрген заңдарды жүйелеу және талдау, Республикадағы заң жобалау және сарапшылық жұмыстарын жетiлдiру, қолданыстағы нормативтiк құқықтық актiлердiң нормалары арасындағы қайшылықтарды жою, авторлық және сабақтас құқықтар, өнеркәсiптiк меншiк туралы заңдардың, санаткерлiк меншiк жөнiндегi халықаралық шарттар мен тұжырымдамалардың iске асырылуын қамтамасыз ету, Қазақстан Республикасы мемлекеттік органдарын құқықтық ақпаратпен қамтамасыз ету, Қазақстан Республикасының және шетел мемлекеттерiнiң соттарында Қазақстан Республикасының мемлекеттiк мүддесiн құқықтық қорғауды, лицензиялауды ұйымдастыруды және қызметтiк лицензияланған түрлерi саласында заңдылықты қамтамасыз ету, әдiлет органдарының және қылмыстық-атқару жүйесiнiң ақпараттық жүйелерiнiң үзiлiссiз және берiк жұмыс iстеуiн қамтамасыз ету, өзiнiң лауазымдық мiндеттерiн тиiмдi орындау және кәсiби шеберлiгiн жетiлдiру үшiн қойылатын бiлiктiлiк талаптарына сәйкес, кәсiби қызмет саласындағы бiлiм беру бағдарламалары бойынша теориялық және практикалық бiлiмдi, шеберлiктi және дағдыны жаңарту, жылжымайтын мүлiкке құқықтық мемлекеттік тiркеуді, әдiлет органдарының ғимараттарын күрделi жөндеудi жүргізу және материалдық-техникалық жарақтандыру.
</w:t>
      </w:r>
      <w:r>
        <w:br/>
      </w:r>
      <w:r>
        <w:rPr>
          <w:rFonts w:ascii="Times New Roman"/>
          <w:b w:val="false"/>
          <w:i w:val="false"/>
          <w:color w:val="000000"/>
          <w:sz w:val="28"/>
        </w:rPr>
        <w:t>
      5. Бюджеттiк бағдарламаның мiндеттерi: Қазақстан Республикасы Әдiлет министрлiгiнiң орталық аппаратын, оның комитеттерiн және аумақтық бөлiмшелерiн ұстау, заң жобаларын әзiрлеу, консультациялық және сараптамалық жұмыстарды жүргiзу, қолданылып жүрген заңдарды жүйелеу, нормативтiк құқықтық актiлерге сараптама жасау, қолданылып жүрген заңдарды түсiндiру, ғылым, әдебиет және өнер шығармаларын, өнеркәсiптiк меншiктiң объектiлерiн жасауға және пайдалануға байланысты пайда болатын авторлық құқық, өнеркәсiптiк меншiк құқығы саласындағы қатынастарды реттеу, мемлекеттiк органдарды Қазақстан Республикасы нормативтiк құқықтық актiлерiнiң дерекқорларымен қамтамасыз ету, Қазақстан Республикасы Yкiметiнiң тапсырмалары мен мемлекеттiк органдардың жасаған өтiнiштерi бойынша Қазақстан Республикасының және шетел мемлекеттерiнiң соттарында мемлекеттiң мүддесiн құқықтық қорғау, нотариалдық және адвокаттық қызметпен, мүлiктi бағалау жөнiндегi қызметпен айналысу құқығына лицензияларды беру, әдiлет органдарының және қылмыстық атқару жүйесiнiң ақпараттық жүйелерiне уақтылы және толық техникалық қызмет көрсету және сүйемелдеу, мемлекеттiк қызметкерлердiң кәсіби бiлiктiлiгiн арттыру және жылжымайтын мүлiк құқықтарын мемлекеттiк тiркеу, Қазақстан Республикасы азаматтарына жеке куәлiктер мен паспорттар беру және оларды тiркеу.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Мемлекеттiң
</w:t>
      </w:r>
      <w:r>
        <w:br/>
      </w:r>
      <w:r>
        <w:rPr>
          <w:rFonts w:ascii="Times New Roman"/>
          <w:b w:val="false"/>
          <w:i w:val="false"/>
          <w:color w:val="000000"/>
          <w:sz w:val="28"/>
        </w:rPr>
        <w:t>
              қызметiн
</w:t>
      </w:r>
      <w:r>
        <w:br/>
      </w:r>
      <w:r>
        <w:rPr>
          <w:rFonts w:ascii="Times New Roman"/>
          <w:b w:val="false"/>
          <w:i w:val="false"/>
          <w:color w:val="000000"/>
          <w:sz w:val="28"/>
        </w:rPr>
        <w:t>
              құқықтық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1) Бекiтiлген штат   Жыл   Қазақстан
</w:t>
      </w:r>
      <w:r>
        <w:br/>
      </w:r>
      <w:r>
        <w:rPr>
          <w:rFonts w:ascii="Times New Roman"/>
          <w:b w:val="false"/>
          <w:i w:val="false"/>
          <w:color w:val="000000"/>
          <w:sz w:val="28"/>
        </w:rPr>
        <w:t>
              органның     санының лимитiне     бойы  Республикасы-
</w:t>
      </w:r>
      <w:r>
        <w:br/>
      </w:r>
      <w:r>
        <w:rPr>
          <w:rFonts w:ascii="Times New Roman"/>
          <w:b w:val="false"/>
          <w:i w:val="false"/>
          <w:color w:val="000000"/>
          <w:sz w:val="28"/>
        </w:rPr>
        <w:t>
              аппараты     сәйкес 310 бiрлiк          ның Әділет
</w:t>
      </w:r>
      <w:r>
        <w:br/>
      </w:r>
      <w:r>
        <w:rPr>
          <w:rFonts w:ascii="Times New Roman"/>
          <w:b w:val="false"/>
          <w:i w:val="false"/>
          <w:color w:val="000000"/>
          <w:sz w:val="28"/>
        </w:rPr>
        <w:t>
                           санында Қазақстан          министрлігі.
</w:t>
      </w:r>
      <w:r>
        <w:br/>
      </w:r>
      <w:r>
        <w:rPr>
          <w:rFonts w:ascii="Times New Roman"/>
          <w:b w:val="false"/>
          <w:i w:val="false"/>
          <w:color w:val="000000"/>
          <w:sz w:val="28"/>
        </w:rPr>
        <w:t>
                           Республикасы Әдiлет
</w:t>
      </w:r>
      <w:r>
        <w:br/>
      </w:r>
      <w:r>
        <w:rPr>
          <w:rFonts w:ascii="Times New Roman"/>
          <w:b w:val="false"/>
          <w:i w:val="false"/>
          <w:color w:val="000000"/>
          <w:sz w:val="28"/>
        </w:rPr>
        <w:t>
                           министрлігінiң
</w:t>
      </w:r>
      <w:r>
        <w:br/>
      </w:r>
      <w:r>
        <w:rPr>
          <w:rFonts w:ascii="Times New Roman"/>
          <w:b w:val="false"/>
          <w:i w:val="false"/>
          <w:color w:val="000000"/>
          <w:sz w:val="28"/>
        </w:rPr>
        <w:t>
                           орталық аппаратын
</w:t>
      </w:r>
      <w:r>
        <w:br/>
      </w:r>
      <w:r>
        <w:rPr>
          <w:rFonts w:ascii="Times New Roman"/>
          <w:b w:val="false"/>
          <w:i w:val="false"/>
          <w:color w:val="000000"/>
          <w:sz w:val="28"/>
        </w:rPr>
        <w:t>
                           және оның Тiркеу
</w:t>
      </w:r>
      <w:r>
        <w:br/>
      </w:r>
      <w:r>
        <w:rPr>
          <w:rFonts w:ascii="Times New Roman"/>
          <w:b w:val="false"/>
          <w:i w:val="false"/>
          <w:color w:val="000000"/>
          <w:sz w:val="28"/>
        </w:rPr>
        <w:t>
                           қызметi, Санаткер-
</w:t>
      </w:r>
      <w:r>
        <w:br/>
      </w:r>
      <w:r>
        <w:rPr>
          <w:rFonts w:ascii="Times New Roman"/>
          <w:b w:val="false"/>
          <w:i w:val="false"/>
          <w:color w:val="000000"/>
          <w:sz w:val="28"/>
        </w:rPr>
        <w:t>
                           лiк меншiк құқығы
</w:t>
      </w:r>
      <w:r>
        <w:br/>
      </w:r>
      <w:r>
        <w:rPr>
          <w:rFonts w:ascii="Times New Roman"/>
          <w:b w:val="false"/>
          <w:i w:val="false"/>
          <w:color w:val="000000"/>
          <w:sz w:val="28"/>
        </w:rPr>
        <w:t>
                           жөнiндегі, халыққа
</w:t>
      </w:r>
      <w:r>
        <w:br/>
      </w:r>
      <w:r>
        <w:rPr>
          <w:rFonts w:ascii="Times New Roman"/>
          <w:b w:val="false"/>
          <w:i w:val="false"/>
          <w:color w:val="000000"/>
          <w:sz w:val="28"/>
        </w:rPr>
        <w:t>
                           құқықтық көмек және
</w:t>
      </w:r>
      <w:r>
        <w:br/>
      </w:r>
      <w:r>
        <w:rPr>
          <w:rFonts w:ascii="Times New Roman"/>
          <w:b w:val="false"/>
          <w:i w:val="false"/>
          <w:color w:val="000000"/>
          <w:sz w:val="28"/>
        </w:rPr>
        <w:t>
                           заңгерлiк қызмет
</w:t>
      </w:r>
      <w:r>
        <w:br/>
      </w:r>
      <w:r>
        <w:rPr>
          <w:rFonts w:ascii="Times New Roman"/>
          <w:b w:val="false"/>
          <w:i w:val="false"/>
          <w:color w:val="000000"/>
          <w:sz w:val="28"/>
        </w:rPr>
        <w:t>
                           көрсетудi ұйымдас-
</w:t>
      </w:r>
      <w:r>
        <w:br/>
      </w:r>
      <w:r>
        <w:rPr>
          <w:rFonts w:ascii="Times New Roman"/>
          <w:b w:val="false"/>
          <w:i w:val="false"/>
          <w:color w:val="000000"/>
          <w:sz w:val="28"/>
        </w:rPr>
        <w:t>
                           тыру жөнiндегі
</w:t>
      </w:r>
      <w:r>
        <w:br/>
      </w:r>
      <w:r>
        <w:rPr>
          <w:rFonts w:ascii="Times New Roman"/>
          <w:b w:val="false"/>
          <w:i w:val="false"/>
          <w:color w:val="000000"/>
          <w:sz w:val="28"/>
        </w:rPr>
        <w:t>
                           комитеттердi ұстау.
</w:t>
      </w:r>
      <w:r>
        <w:br/>
      </w:r>
      <w:r>
        <w:rPr>
          <w:rFonts w:ascii="Times New Roman"/>
          <w:b w:val="false"/>
          <w:i w:val="false"/>
          <w:color w:val="000000"/>
          <w:sz w:val="28"/>
        </w:rPr>
        <w:t>
                           Бекiтiлген лимитке
</w:t>
      </w:r>
      <w:r>
        <w:br/>
      </w:r>
      <w:r>
        <w:rPr>
          <w:rFonts w:ascii="Times New Roman"/>
          <w:b w:val="false"/>
          <w:i w:val="false"/>
          <w:color w:val="000000"/>
          <w:sz w:val="28"/>
        </w:rPr>
        <w:t>
                           сәйкес 12 қызмет-
</w:t>
      </w:r>
      <w:r>
        <w:br/>
      </w:r>
      <w:r>
        <w:rPr>
          <w:rFonts w:ascii="Times New Roman"/>
          <w:b w:val="false"/>
          <w:i w:val="false"/>
          <w:color w:val="000000"/>
          <w:sz w:val="28"/>
        </w:rPr>
        <w:t>
                           тегi жеңiл автомо-
</w:t>
      </w:r>
      <w:r>
        <w:br/>
      </w:r>
      <w:r>
        <w:rPr>
          <w:rFonts w:ascii="Times New Roman"/>
          <w:b w:val="false"/>
          <w:i w:val="false"/>
          <w:color w:val="000000"/>
          <w:sz w:val="28"/>
        </w:rPr>
        <w:t>
                           бильдердi ұстау
</w:t>
      </w:r>
      <w:r>
        <w:br/>
      </w:r>
      <w:r>
        <w:rPr>
          <w:rFonts w:ascii="Times New Roman"/>
          <w:b w:val="false"/>
          <w:i w:val="false"/>
          <w:color w:val="000000"/>
          <w:sz w:val="28"/>
        </w:rPr>
        <w:t>
                           және жалдау.
</w:t>
      </w:r>
      <w:r>
        <w:br/>
      </w:r>
      <w:r>
        <w:rPr>
          <w:rFonts w:ascii="Times New Roman"/>
          <w:b w:val="false"/>
          <w:i w:val="false"/>
          <w:color w:val="000000"/>
          <w:sz w:val="28"/>
        </w:rPr>
        <w:t>
                           2) Заңға тәуелдi 50
</w:t>
      </w:r>
      <w:r>
        <w:br/>
      </w:r>
      <w:r>
        <w:rPr>
          <w:rFonts w:ascii="Times New Roman"/>
          <w:b w:val="false"/>
          <w:i w:val="false"/>
          <w:color w:val="000000"/>
          <w:sz w:val="28"/>
        </w:rPr>
        <w:t>
                           актiлер бойынша
</w:t>
      </w:r>
      <w:r>
        <w:br/>
      </w:r>
      <w:r>
        <w:rPr>
          <w:rFonts w:ascii="Times New Roman"/>
          <w:b w:val="false"/>
          <w:i w:val="false"/>
          <w:color w:val="000000"/>
          <w:sz w:val="28"/>
        </w:rPr>
        <w:t>
                           қолданыстағы заңна-
</w:t>
      </w:r>
      <w:r>
        <w:br/>
      </w:r>
      <w:r>
        <w:rPr>
          <w:rFonts w:ascii="Times New Roman"/>
          <w:b w:val="false"/>
          <w:i w:val="false"/>
          <w:color w:val="000000"/>
          <w:sz w:val="28"/>
        </w:rPr>
        <w:t>
                           маға талдау
</w:t>
      </w:r>
      <w:r>
        <w:br/>
      </w:r>
      <w:r>
        <w:rPr>
          <w:rFonts w:ascii="Times New Roman"/>
          <w:b w:val="false"/>
          <w:i w:val="false"/>
          <w:color w:val="000000"/>
          <w:sz w:val="28"/>
        </w:rPr>
        <w:t>
                           жүргiзу.
</w:t>
      </w:r>
      <w:r>
        <w:br/>
      </w:r>
      <w:r>
        <w:rPr>
          <w:rFonts w:ascii="Times New Roman"/>
          <w:b w:val="false"/>
          <w:i w:val="false"/>
          <w:color w:val="000000"/>
          <w:sz w:val="28"/>
        </w:rPr>
        <w:t>
                           Жобаның сапасын,
</w:t>
      </w:r>
      <w:r>
        <w:br/>
      </w:r>
      <w:r>
        <w:rPr>
          <w:rFonts w:ascii="Times New Roman"/>
          <w:b w:val="false"/>
          <w:i w:val="false"/>
          <w:color w:val="000000"/>
          <w:sz w:val="28"/>
        </w:rPr>
        <w:t>
                           негiздемесi мен
</w:t>
      </w:r>
      <w:r>
        <w:br/>
      </w:r>
      <w:r>
        <w:rPr>
          <w:rFonts w:ascii="Times New Roman"/>
          <w:b w:val="false"/>
          <w:i w:val="false"/>
          <w:color w:val="000000"/>
          <w:sz w:val="28"/>
        </w:rPr>
        <w:t>
                           заңдылығын бағалау,
</w:t>
      </w:r>
      <w:r>
        <w:br/>
      </w:r>
      <w:r>
        <w:rPr>
          <w:rFonts w:ascii="Times New Roman"/>
          <w:b w:val="false"/>
          <w:i w:val="false"/>
          <w:color w:val="000000"/>
          <w:sz w:val="28"/>
        </w:rPr>
        <w:t>
                           жобаны қабылдаудың
</w:t>
      </w:r>
      <w:r>
        <w:br/>
      </w:r>
      <w:r>
        <w:rPr>
          <w:rFonts w:ascii="Times New Roman"/>
          <w:b w:val="false"/>
          <w:i w:val="false"/>
          <w:color w:val="000000"/>
          <w:sz w:val="28"/>
        </w:rPr>
        <w:t>
                           тиiмдiлігі мүмкiндi-
</w:t>
      </w:r>
      <w:r>
        <w:br/>
      </w:r>
      <w:r>
        <w:rPr>
          <w:rFonts w:ascii="Times New Roman"/>
          <w:b w:val="false"/>
          <w:i w:val="false"/>
          <w:color w:val="000000"/>
          <w:sz w:val="28"/>
        </w:rPr>
        <w:t>
                           гiн анықтау және
</w:t>
      </w:r>
      <w:r>
        <w:br/>
      </w:r>
      <w:r>
        <w:rPr>
          <w:rFonts w:ascii="Times New Roman"/>
          <w:b w:val="false"/>
          <w:i w:val="false"/>
          <w:color w:val="000000"/>
          <w:sz w:val="28"/>
        </w:rPr>
        <w:t>
                           болуы мүмкiн терiс
</w:t>
      </w:r>
      <w:r>
        <w:br/>
      </w:r>
      <w:r>
        <w:rPr>
          <w:rFonts w:ascii="Times New Roman"/>
          <w:b w:val="false"/>
          <w:i w:val="false"/>
          <w:color w:val="000000"/>
          <w:sz w:val="28"/>
        </w:rPr>
        <w:t>
                           зардаптарын айқын-
</w:t>
      </w:r>
      <w:r>
        <w:br/>
      </w:r>
      <w:r>
        <w:rPr>
          <w:rFonts w:ascii="Times New Roman"/>
          <w:b w:val="false"/>
          <w:i w:val="false"/>
          <w:color w:val="000000"/>
          <w:sz w:val="28"/>
        </w:rPr>
        <w:t>
                           дау үшiн консульта-
</w:t>
      </w:r>
      <w:r>
        <w:br/>
      </w:r>
      <w:r>
        <w:rPr>
          <w:rFonts w:ascii="Times New Roman"/>
          <w:b w:val="false"/>
          <w:i w:val="false"/>
          <w:color w:val="000000"/>
          <w:sz w:val="28"/>
        </w:rPr>
        <w:t>
                           циялық және сарап-
</w:t>
      </w:r>
      <w:r>
        <w:br/>
      </w:r>
      <w:r>
        <w:rPr>
          <w:rFonts w:ascii="Times New Roman"/>
          <w:b w:val="false"/>
          <w:i w:val="false"/>
          <w:color w:val="000000"/>
          <w:sz w:val="28"/>
        </w:rPr>
        <w:t>
                           тық қызметтердi,
</w:t>
      </w:r>
      <w:r>
        <w:br/>
      </w:r>
      <w:r>
        <w:rPr>
          <w:rFonts w:ascii="Times New Roman"/>
          <w:b w:val="false"/>
          <w:i w:val="false"/>
          <w:color w:val="000000"/>
          <w:sz w:val="28"/>
        </w:rPr>
        <w:t>
                           ғылыми, құқықтық
</w:t>
      </w:r>
      <w:r>
        <w:br/>
      </w:r>
      <w:r>
        <w:rPr>
          <w:rFonts w:ascii="Times New Roman"/>
          <w:b w:val="false"/>
          <w:i w:val="false"/>
          <w:color w:val="000000"/>
          <w:sz w:val="28"/>
        </w:rPr>
        <w:t>
                           және криминология-
</w:t>
      </w:r>
      <w:r>
        <w:br/>
      </w:r>
      <w:r>
        <w:rPr>
          <w:rFonts w:ascii="Times New Roman"/>
          <w:b w:val="false"/>
          <w:i w:val="false"/>
          <w:color w:val="000000"/>
          <w:sz w:val="28"/>
        </w:rPr>
        <w:t>
                           лық сараптаманы
</w:t>
      </w:r>
      <w:r>
        <w:br/>
      </w:r>
      <w:r>
        <w:rPr>
          <w:rFonts w:ascii="Times New Roman"/>
          <w:b w:val="false"/>
          <w:i w:val="false"/>
          <w:color w:val="000000"/>
          <w:sz w:val="28"/>
        </w:rPr>
        <w:t>
                           ұйымдастыру және
</w:t>
      </w:r>
      <w:r>
        <w:br/>
      </w:r>
      <w:r>
        <w:rPr>
          <w:rFonts w:ascii="Times New Roman"/>
          <w:b w:val="false"/>
          <w:i w:val="false"/>
          <w:color w:val="000000"/>
          <w:sz w:val="28"/>
        </w:rPr>
        <w:t>
                           жүргiзу. Қырық заң
</w:t>
      </w:r>
      <w:r>
        <w:br/>
      </w:r>
      <w:r>
        <w:rPr>
          <w:rFonts w:ascii="Times New Roman"/>
          <w:b w:val="false"/>
          <w:i w:val="false"/>
          <w:color w:val="000000"/>
          <w:sz w:val="28"/>
        </w:rPr>
        <w:t>
                           жобасын әзiрлеу
</w:t>
      </w:r>
      <w:r>
        <w:br/>
      </w:r>
      <w:r>
        <w:rPr>
          <w:rFonts w:ascii="Times New Roman"/>
          <w:b w:val="false"/>
          <w:i w:val="false"/>
          <w:color w:val="000000"/>
          <w:sz w:val="28"/>
        </w:rPr>
        <w:t>
                           үшiн заңгер-ғалымдар
</w:t>
      </w:r>
      <w:r>
        <w:br/>
      </w:r>
      <w:r>
        <w:rPr>
          <w:rFonts w:ascii="Times New Roman"/>
          <w:b w:val="false"/>
          <w:i w:val="false"/>
          <w:color w:val="000000"/>
          <w:sz w:val="28"/>
        </w:rPr>
        <w:t>
                           мен тәжiрибе алып
</w:t>
      </w:r>
      <w:r>
        <w:br/>
      </w:r>
      <w:r>
        <w:rPr>
          <w:rFonts w:ascii="Times New Roman"/>
          <w:b w:val="false"/>
          <w:i w:val="false"/>
          <w:color w:val="000000"/>
          <w:sz w:val="28"/>
        </w:rPr>
        <w:t>
                           жүрген заңгерлердi
</w:t>
      </w:r>
      <w:r>
        <w:br/>
      </w:r>
      <w:r>
        <w:rPr>
          <w:rFonts w:ascii="Times New Roman"/>
          <w:b w:val="false"/>
          <w:i w:val="false"/>
          <w:color w:val="000000"/>
          <w:sz w:val="28"/>
        </w:rPr>
        <w:t>
                           қатыстыру. Елу заң
</w:t>
      </w:r>
      <w:r>
        <w:br/>
      </w:r>
      <w:r>
        <w:rPr>
          <w:rFonts w:ascii="Times New Roman"/>
          <w:b w:val="false"/>
          <w:i w:val="false"/>
          <w:color w:val="000000"/>
          <w:sz w:val="28"/>
        </w:rPr>
        <w:t>
                           жобасына ғылыми
</w:t>
      </w:r>
      <w:r>
        <w:br/>
      </w:r>
      <w:r>
        <w:rPr>
          <w:rFonts w:ascii="Times New Roman"/>
          <w:b w:val="false"/>
          <w:i w:val="false"/>
          <w:color w:val="000000"/>
          <w:sz w:val="28"/>
        </w:rPr>
        <w:t>
                           сараптауды және 25
</w:t>
      </w:r>
      <w:r>
        <w:br/>
      </w:r>
      <w:r>
        <w:rPr>
          <w:rFonts w:ascii="Times New Roman"/>
          <w:b w:val="false"/>
          <w:i w:val="false"/>
          <w:color w:val="000000"/>
          <w:sz w:val="28"/>
        </w:rPr>
        <w:t>
                           заң жобасына ғылыми
</w:t>
      </w:r>
      <w:r>
        <w:br/>
      </w:r>
      <w:r>
        <w:rPr>
          <w:rFonts w:ascii="Times New Roman"/>
          <w:b w:val="false"/>
          <w:i w:val="false"/>
          <w:color w:val="000000"/>
          <w:sz w:val="28"/>
        </w:rPr>
        <w:t>
                           криминологиялық
</w:t>
      </w:r>
      <w:r>
        <w:br/>
      </w:r>
      <w:r>
        <w:rPr>
          <w:rFonts w:ascii="Times New Roman"/>
          <w:b w:val="false"/>
          <w:i w:val="false"/>
          <w:color w:val="000000"/>
          <w:sz w:val="28"/>
        </w:rPr>
        <w:t>
                           сараптауды жүргiзу.
</w:t>
      </w:r>
      <w:r>
        <w:br/>
      </w:r>
      <w:r>
        <w:rPr>
          <w:rFonts w:ascii="Times New Roman"/>
          <w:b w:val="false"/>
          <w:i w:val="false"/>
          <w:color w:val="000000"/>
          <w:sz w:val="28"/>
        </w:rPr>
        <w:t>
                           Заң жобаларын
</w:t>
      </w:r>
      <w:r>
        <w:br/>
      </w:r>
      <w:r>
        <w:rPr>
          <w:rFonts w:ascii="Times New Roman"/>
          <w:b w:val="false"/>
          <w:i w:val="false"/>
          <w:color w:val="000000"/>
          <w:sz w:val="28"/>
        </w:rPr>
        <w:t>
                           әзiрлеу жөнiндегi
</w:t>
      </w:r>
      <w:r>
        <w:br/>
      </w:r>
      <w:r>
        <w:rPr>
          <w:rFonts w:ascii="Times New Roman"/>
          <w:b w:val="false"/>
          <w:i w:val="false"/>
          <w:color w:val="000000"/>
          <w:sz w:val="28"/>
        </w:rPr>
        <w:t>
                           жұмыс топтарының
</w:t>
      </w:r>
      <w:r>
        <w:br/>
      </w:r>
      <w:r>
        <w:rPr>
          <w:rFonts w:ascii="Times New Roman"/>
          <w:b w:val="false"/>
          <w:i w:val="false"/>
          <w:color w:val="000000"/>
          <w:sz w:val="28"/>
        </w:rPr>
        <w:t>
                           отырыстарын құру,
</w:t>
      </w:r>
      <w:r>
        <w:br/>
      </w:r>
      <w:r>
        <w:rPr>
          <w:rFonts w:ascii="Times New Roman"/>
          <w:b w:val="false"/>
          <w:i w:val="false"/>
          <w:color w:val="000000"/>
          <w:sz w:val="28"/>
        </w:rPr>
        <w:t>
                           ұйымдастыру және
</w:t>
      </w:r>
      <w:r>
        <w:br/>
      </w:r>
      <w:r>
        <w:rPr>
          <w:rFonts w:ascii="Times New Roman"/>
          <w:b w:val="false"/>
          <w:i w:val="false"/>
          <w:color w:val="000000"/>
          <w:sz w:val="28"/>
        </w:rPr>
        <w:t>
                           өткiзу. Алты конфе-
</w:t>
      </w:r>
      <w:r>
        <w:br/>
      </w:r>
      <w:r>
        <w:rPr>
          <w:rFonts w:ascii="Times New Roman"/>
          <w:b w:val="false"/>
          <w:i w:val="false"/>
          <w:color w:val="000000"/>
          <w:sz w:val="28"/>
        </w:rPr>
        <w:t>
                           ренция мен дөңгелек
</w:t>
      </w:r>
      <w:r>
        <w:br/>
      </w:r>
      <w:r>
        <w:rPr>
          <w:rFonts w:ascii="Times New Roman"/>
          <w:b w:val="false"/>
          <w:i w:val="false"/>
          <w:color w:val="000000"/>
          <w:sz w:val="28"/>
        </w:rPr>
        <w:t>
                           үстелдер өткiзу
</w:t>
      </w:r>
      <w:r>
        <w:br/>
      </w:r>
      <w:r>
        <w:rPr>
          <w:rFonts w:ascii="Times New Roman"/>
          <w:b w:val="false"/>
          <w:i w:val="false"/>
          <w:color w:val="000000"/>
          <w:sz w:val="28"/>
        </w:rPr>
        <w:t>
                           жөнiнде қажеттi
</w:t>
      </w:r>
      <w:r>
        <w:br/>
      </w:r>
      <w:r>
        <w:rPr>
          <w:rFonts w:ascii="Times New Roman"/>
          <w:b w:val="false"/>
          <w:i w:val="false"/>
          <w:color w:val="000000"/>
          <w:sz w:val="28"/>
        </w:rPr>
        <w:t>
                           шараларды қамтама-
</w:t>
      </w:r>
      <w:r>
        <w:br/>
      </w:r>
      <w:r>
        <w:rPr>
          <w:rFonts w:ascii="Times New Roman"/>
          <w:b w:val="false"/>
          <w:i w:val="false"/>
          <w:color w:val="000000"/>
          <w:sz w:val="28"/>
        </w:rPr>
        <w:t>
                           сыз ету. Жасалған
</w:t>
      </w:r>
      <w:r>
        <w:br/>
      </w:r>
      <w:r>
        <w:rPr>
          <w:rFonts w:ascii="Times New Roman"/>
          <w:b w:val="false"/>
          <w:i w:val="false"/>
          <w:color w:val="000000"/>
          <w:sz w:val="28"/>
        </w:rPr>
        <w:t>
                           шарттарға сәйкес
</w:t>
      </w:r>
      <w:r>
        <w:br/>
      </w:r>
      <w:r>
        <w:rPr>
          <w:rFonts w:ascii="Times New Roman"/>
          <w:b w:val="false"/>
          <w:i w:val="false"/>
          <w:color w:val="000000"/>
          <w:sz w:val="28"/>
        </w:rPr>
        <w:t>
                           қызмет көрсетулерге
</w:t>
      </w:r>
      <w:r>
        <w:br/>
      </w:r>
      <w:r>
        <w:rPr>
          <w:rFonts w:ascii="Times New Roman"/>
          <w:b w:val="false"/>
          <w:i w:val="false"/>
          <w:color w:val="000000"/>
          <w:sz w:val="28"/>
        </w:rPr>
        <w:t>
                           ақы төлеу. Бұқара-
</w:t>
      </w:r>
      <w:r>
        <w:br/>
      </w:r>
      <w:r>
        <w:rPr>
          <w:rFonts w:ascii="Times New Roman"/>
          <w:b w:val="false"/>
          <w:i w:val="false"/>
          <w:color w:val="000000"/>
          <w:sz w:val="28"/>
        </w:rPr>
        <w:t>
                           лық ақпарат құрал-
</w:t>
      </w:r>
      <w:r>
        <w:br/>
      </w:r>
      <w:r>
        <w:rPr>
          <w:rFonts w:ascii="Times New Roman"/>
          <w:b w:val="false"/>
          <w:i w:val="false"/>
          <w:color w:val="000000"/>
          <w:sz w:val="28"/>
        </w:rPr>
        <w:t>
                           дарында ғылыми
</w:t>
      </w:r>
      <w:r>
        <w:br/>
      </w:r>
      <w:r>
        <w:rPr>
          <w:rFonts w:ascii="Times New Roman"/>
          <w:b w:val="false"/>
          <w:i w:val="false"/>
          <w:color w:val="000000"/>
          <w:sz w:val="28"/>
        </w:rPr>
        <w:t>
                           статьяларды, ұсыныс-
</w:t>
      </w:r>
      <w:r>
        <w:br/>
      </w:r>
      <w:r>
        <w:rPr>
          <w:rFonts w:ascii="Times New Roman"/>
          <w:b w:val="false"/>
          <w:i w:val="false"/>
          <w:color w:val="000000"/>
          <w:sz w:val="28"/>
        </w:rPr>
        <w:t>
                           тарды, жүргiзiлген
</w:t>
      </w:r>
      <w:r>
        <w:br/>
      </w:r>
      <w:r>
        <w:rPr>
          <w:rFonts w:ascii="Times New Roman"/>
          <w:b w:val="false"/>
          <w:i w:val="false"/>
          <w:color w:val="000000"/>
          <w:sz w:val="28"/>
        </w:rPr>
        <w:t>
                           қолданыстағы заңна-
</w:t>
      </w:r>
      <w:r>
        <w:br/>
      </w:r>
      <w:r>
        <w:rPr>
          <w:rFonts w:ascii="Times New Roman"/>
          <w:b w:val="false"/>
          <w:i w:val="false"/>
          <w:color w:val="000000"/>
          <w:sz w:val="28"/>
        </w:rPr>
        <w:t>
                           маны талдау нәтиже-
</w:t>
      </w:r>
      <w:r>
        <w:br/>
      </w:r>
      <w:r>
        <w:rPr>
          <w:rFonts w:ascii="Times New Roman"/>
          <w:b w:val="false"/>
          <w:i w:val="false"/>
          <w:color w:val="000000"/>
          <w:sz w:val="28"/>
        </w:rPr>
        <w:t>
                           лерi, конференция-
</w:t>
      </w:r>
      <w:r>
        <w:br/>
      </w:r>
      <w:r>
        <w:rPr>
          <w:rFonts w:ascii="Times New Roman"/>
          <w:b w:val="false"/>
          <w:i w:val="false"/>
          <w:color w:val="000000"/>
          <w:sz w:val="28"/>
        </w:rPr>
        <w:t>
                           лар мен дөңгелек
</w:t>
      </w:r>
      <w:r>
        <w:br/>
      </w:r>
      <w:r>
        <w:rPr>
          <w:rFonts w:ascii="Times New Roman"/>
          <w:b w:val="false"/>
          <w:i w:val="false"/>
          <w:color w:val="000000"/>
          <w:sz w:val="28"/>
        </w:rPr>
        <w:t>
                           үстелдер жөнiндегi
</w:t>
      </w:r>
      <w:r>
        <w:br/>
      </w:r>
      <w:r>
        <w:rPr>
          <w:rFonts w:ascii="Times New Roman"/>
          <w:b w:val="false"/>
          <w:i w:val="false"/>
          <w:color w:val="000000"/>
          <w:sz w:val="28"/>
        </w:rPr>
        <w:t>
                           материалдарды
</w:t>
      </w:r>
      <w:r>
        <w:br/>
      </w:r>
      <w:r>
        <w:rPr>
          <w:rFonts w:ascii="Times New Roman"/>
          <w:b w:val="false"/>
          <w:i w:val="false"/>
          <w:color w:val="000000"/>
          <w:sz w:val="28"/>
        </w:rPr>
        <w:t>
                           жариялау, қабылдан-
</w:t>
      </w:r>
      <w:r>
        <w:br/>
      </w:r>
      <w:r>
        <w:rPr>
          <w:rFonts w:ascii="Times New Roman"/>
          <w:b w:val="false"/>
          <w:i w:val="false"/>
          <w:color w:val="000000"/>
          <w:sz w:val="28"/>
        </w:rPr>
        <w:t>
                           ған заңдарға
</w:t>
      </w:r>
      <w:r>
        <w:br/>
      </w:r>
      <w:r>
        <w:rPr>
          <w:rFonts w:ascii="Times New Roman"/>
          <w:b w:val="false"/>
          <w:i w:val="false"/>
          <w:color w:val="000000"/>
          <w:sz w:val="28"/>
        </w:rPr>
        <w:t>
                           ғылыми-тәжiрибелiк
</w:t>
      </w:r>
      <w:r>
        <w:br/>
      </w:r>
      <w:r>
        <w:rPr>
          <w:rFonts w:ascii="Times New Roman"/>
          <w:b w:val="false"/>
          <w:i w:val="false"/>
          <w:color w:val="000000"/>
          <w:sz w:val="28"/>
        </w:rPr>
        <w:t>
                           түсiнiктемелер
</w:t>
      </w:r>
      <w:r>
        <w:br/>
      </w:r>
      <w:r>
        <w:rPr>
          <w:rFonts w:ascii="Times New Roman"/>
          <w:b w:val="false"/>
          <w:i w:val="false"/>
          <w:color w:val="000000"/>
          <w:sz w:val="28"/>
        </w:rPr>
        <w:t>
                           шығару. Заңдар
</w:t>
      </w:r>
      <w:r>
        <w:br/>
      </w:r>
      <w:r>
        <w:rPr>
          <w:rFonts w:ascii="Times New Roman"/>
          <w:b w:val="false"/>
          <w:i w:val="false"/>
          <w:color w:val="000000"/>
          <w:sz w:val="28"/>
        </w:rPr>
        <w:t>
                           жинағын дайындау
</w:t>
      </w:r>
      <w:r>
        <w:br/>
      </w:r>
      <w:r>
        <w:rPr>
          <w:rFonts w:ascii="Times New Roman"/>
          <w:b w:val="false"/>
          <w:i w:val="false"/>
          <w:color w:val="000000"/>
          <w:sz w:val="28"/>
        </w:rPr>
        <w:t>
                           және шығару.
</w:t>
      </w:r>
      <w:r>
        <w:br/>
      </w:r>
      <w:r>
        <w:rPr>
          <w:rFonts w:ascii="Times New Roman"/>
          <w:b w:val="false"/>
          <w:i w:val="false"/>
          <w:color w:val="000000"/>
          <w:sz w:val="28"/>
        </w:rPr>
        <w:t>
                           3) Көлiктiк құрал-
</w:t>
      </w:r>
      <w:r>
        <w:br/>
      </w:r>
      <w:r>
        <w:rPr>
          <w:rFonts w:ascii="Times New Roman"/>
          <w:b w:val="false"/>
          <w:i w:val="false"/>
          <w:color w:val="000000"/>
          <w:sz w:val="28"/>
        </w:rPr>
        <w:t>
                           дар мен үй-жайлар-
</w:t>
      </w:r>
      <w:r>
        <w:br/>
      </w:r>
      <w:r>
        <w:rPr>
          <w:rFonts w:ascii="Times New Roman"/>
          <w:b w:val="false"/>
          <w:i w:val="false"/>
          <w:color w:val="000000"/>
          <w:sz w:val="28"/>
        </w:rPr>
        <w:t>
                           ды (аудандарды)
</w:t>
      </w:r>
      <w:r>
        <w:br/>
      </w:r>
      <w:r>
        <w:rPr>
          <w:rFonts w:ascii="Times New Roman"/>
          <w:b w:val="false"/>
          <w:i w:val="false"/>
          <w:color w:val="000000"/>
          <w:sz w:val="28"/>
        </w:rPr>
        <w:t>
                           жалға алуды төлеу,
</w:t>
      </w:r>
      <w:r>
        <w:br/>
      </w:r>
      <w:r>
        <w:rPr>
          <w:rFonts w:ascii="Times New Roman"/>
          <w:b w:val="false"/>
          <w:i w:val="false"/>
          <w:color w:val="000000"/>
          <w:sz w:val="28"/>
        </w:rPr>
        <w:t>
                           ілеспе аударманы,
</w:t>
      </w:r>
      <w:r>
        <w:br/>
      </w:r>
      <w:r>
        <w:rPr>
          <w:rFonts w:ascii="Times New Roman"/>
          <w:b w:val="false"/>
          <w:i w:val="false"/>
          <w:color w:val="000000"/>
          <w:sz w:val="28"/>
        </w:rPr>
        <w:t>
                           стенографиялық
</w:t>
      </w:r>
      <w:r>
        <w:br/>
      </w:r>
      <w:r>
        <w:rPr>
          <w:rFonts w:ascii="Times New Roman"/>
          <w:b w:val="false"/>
          <w:i w:val="false"/>
          <w:color w:val="000000"/>
          <w:sz w:val="28"/>
        </w:rPr>
        <w:t>
                           жазбаларды қамтама-
</w:t>
      </w:r>
      <w:r>
        <w:br/>
      </w:r>
      <w:r>
        <w:rPr>
          <w:rFonts w:ascii="Times New Roman"/>
          <w:b w:val="false"/>
          <w:i w:val="false"/>
          <w:color w:val="000000"/>
          <w:sz w:val="28"/>
        </w:rPr>
        <w:t>
                           сыз ету, полиграфия-
</w:t>
      </w:r>
      <w:r>
        <w:br/>
      </w:r>
      <w:r>
        <w:rPr>
          <w:rFonts w:ascii="Times New Roman"/>
          <w:b w:val="false"/>
          <w:i w:val="false"/>
          <w:color w:val="000000"/>
          <w:sz w:val="28"/>
        </w:rPr>
        <w:t>
                           лық өнiмдi дайындау,
</w:t>
      </w:r>
      <w:r>
        <w:br/>
      </w:r>
      <w:r>
        <w:rPr>
          <w:rFonts w:ascii="Times New Roman"/>
          <w:b w:val="false"/>
          <w:i w:val="false"/>
          <w:color w:val="000000"/>
          <w:sz w:val="28"/>
        </w:rPr>
        <w:t>
                           100 дана санында
</w:t>
      </w:r>
      <w:r>
        <w:br/>
      </w:r>
      <w:r>
        <w:rPr>
          <w:rFonts w:ascii="Times New Roman"/>
          <w:b w:val="false"/>
          <w:i w:val="false"/>
          <w:color w:val="000000"/>
          <w:sz w:val="28"/>
        </w:rPr>
        <w:t>
                           брошюралар шығару,
</w:t>
      </w:r>
      <w:r>
        <w:br/>
      </w:r>
      <w:r>
        <w:rPr>
          <w:rFonts w:ascii="Times New Roman"/>
          <w:b w:val="false"/>
          <w:i w:val="false"/>
          <w:color w:val="000000"/>
          <w:sz w:val="28"/>
        </w:rPr>
        <w:t>
                           кеңсе және өзге де
</w:t>
      </w:r>
      <w:r>
        <w:br/>
      </w:r>
      <w:r>
        <w:rPr>
          <w:rFonts w:ascii="Times New Roman"/>
          <w:b w:val="false"/>
          <w:i w:val="false"/>
          <w:color w:val="000000"/>
          <w:sz w:val="28"/>
        </w:rPr>
        <w:t>
                           тауарларды сатып
</w:t>
      </w:r>
      <w:r>
        <w:br/>
      </w:r>
      <w:r>
        <w:rPr>
          <w:rFonts w:ascii="Times New Roman"/>
          <w:b w:val="false"/>
          <w:i w:val="false"/>
          <w:color w:val="000000"/>
          <w:sz w:val="28"/>
        </w:rPr>
        <w:t>
                           алу жүргiзiлiп,
</w:t>
      </w:r>
      <w:r>
        <w:br/>
      </w:r>
      <w:r>
        <w:rPr>
          <w:rFonts w:ascii="Times New Roman"/>
          <w:b w:val="false"/>
          <w:i w:val="false"/>
          <w:color w:val="000000"/>
          <w:sz w:val="28"/>
        </w:rPr>
        <w:t>
                           шетел делегациялар-
</w:t>
      </w:r>
      <w:r>
        <w:br/>
      </w:r>
      <w:r>
        <w:rPr>
          <w:rFonts w:ascii="Times New Roman"/>
          <w:b w:val="false"/>
          <w:i w:val="false"/>
          <w:color w:val="000000"/>
          <w:sz w:val="28"/>
        </w:rPr>
        <w:t>
                           дың, шығармалар
</w:t>
      </w:r>
      <w:r>
        <w:br/>
      </w:r>
      <w:r>
        <w:rPr>
          <w:rFonts w:ascii="Times New Roman"/>
          <w:b w:val="false"/>
          <w:i w:val="false"/>
          <w:color w:val="000000"/>
          <w:sz w:val="28"/>
        </w:rPr>
        <w:t>
                           мен сабақтас құқық-
</w:t>
      </w:r>
      <w:r>
        <w:br/>
      </w:r>
      <w:r>
        <w:rPr>
          <w:rFonts w:ascii="Times New Roman"/>
          <w:b w:val="false"/>
          <w:i w:val="false"/>
          <w:color w:val="000000"/>
          <w:sz w:val="28"/>
        </w:rPr>
        <w:t>
                           тар, өнеркәсiптiк
</w:t>
      </w:r>
      <w:r>
        <w:br/>
      </w:r>
      <w:r>
        <w:rPr>
          <w:rFonts w:ascii="Times New Roman"/>
          <w:b w:val="false"/>
          <w:i w:val="false"/>
          <w:color w:val="000000"/>
          <w:sz w:val="28"/>
        </w:rPr>
        <w:t>
                           меншiк объектiлерi-
</w:t>
      </w:r>
      <w:r>
        <w:br/>
      </w:r>
      <w:r>
        <w:rPr>
          <w:rFonts w:ascii="Times New Roman"/>
          <w:b w:val="false"/>
          <w:i w:val="false"/>
          <w:color w:val="000000"/>
          <w:sz w:val="28"/>
        </w:rPr>
        <w:t>
                           не, селекциялық
</w:t>
      </w:r>
      <w:r>
        <w:br/>
      </w:r>
      <w:r>
        <w:rPr>
          <w:rFonts w:ascii="Times New Roman"/>
          <w:b w:val="false"/>
          <w:i w:val="false"/>
          <w:color w:val="000000"/>
          <w:sz w:val="28"/>
        </w:rPr>
        <w:t>
                           жетiстiктерге,
</w:t>
      </w:r>
      <w:r>
        <w:br/>
      </w:r>
      <w:r>
        <w:rPr>
          <w:rFonts w:ascii="Times New Roman"/>
          <w:b w:val="false"/>
          <w:i w:val="false"/>
          <w:color w:val="000000"/>
          <w:sz w:val="28"/>
        </w:rPr>
        <w:t>
                           интегралдық микро-
</w:t>
      </w:r>
      <w:r>
        <w:br/>
      </w:r>
      <w:r>
        <w:rPr>
          <w:rFonts w:ascii="Times New Roman"/>
          <w:b w:val="false"/>
          <w:i w:val="false"/>
          <w:color w:val="000000"/>
          <w:sz w:val="28"/>
        </w:rPr>
        <w:t>
                           схемалар топология-
</w:t>
      </w:r>
      <w:r>
        <w:br/>
      </w:r>
      <w:r>
        <w:rPr>
          <w:rFonts w:ascii="Times New Roman"/>
          <w:b w:val="false"/>
          <w:i w:val="false"/>
          <w:color w:val="000000"/>
          <w:sz w:val="28"/>
        </w:rPr>
        <w:t>
                           ларына құқықтарды
</w:t>
      </w:r>
      <w:r>
        <w:br/>
      </w:r>
      <w:r>
        <w:rPr>
          <w:rFonts w:ascii="Times New Roman"/>
          <w:b w:val="false"/>
          <w:i w:val="false"/>
          <w:color w:val="000000"/>
          <w:sz w:val="28"/>
        </w:rPr>
        <w:t>
                           қорғау мәселелерi
</w:t>
      </w:r>
      <w:r>
        <w:br/>
      </w:r>
      <w:r>
        <w:rPr>
          <w:rFonts w:ascii="Times New Roman"/>
          <w:b w:val="false"/>
          <w:i w:val="false"/>
          <w:color w:val="000000"/>
          <w:sz w:val="28"/>
        </w:rPr>
        <w:t>
                           бойынша сарапшылар-
</w:t>
      </w:r>
      <w:r>
        <w:br/>
      </w:r>
      <w:r>
        <w:rPr>
          <w:rFonts w:ascii="Times New Roman"/>
          <w:b w:val="false"/>
          <w:i w:val="false"/>
          <w:color w:val="000000"/>
          <w:sz w:val="28"/>
        </w:rPr>
        <w:t>
                           дың қатысуымен 4
</w:t>
      </w:r>
      <w:r>
        <w:br/>
      </w:r>
      <w:r>
        <w:rPr>
          <w:rFonts w:ascii="Times New Roman"/>
          <w:b w:val="false"/>
          <w:i w:val="false"/>
          <w:color w:val="000000"/>
          <w:sz w:val="28"/>
        </w:rPr>
        <w:t>
                           аймақтық семинарды,
</w:t>
      </w:r>
      <w:r>
        <w:br/>
      </w:r>
      <w:r>
        <w:rPr>
          <w:rFonts w:ascii="Times New Roman"/>
          <w:b w:val="false"/>
          <w:i w:val="false"/>
          <w:color w:val="000000"/>
          <w:sz w:val="28"/>
        </w:rPr>
        <w:t>
                           2 көпшiлiк акцияны
</w:t>
      </w:r>
      <w:r>
        <w:br/>
      </w:r>
      <w:r>
        <w:rPr>
          <w:rFonts w:ascii="Times New Roman"/>
          <w:b w:val="false"/>
          <w:i w:val="false"/>
          <w:color w:val="000000"/>
          <w:sz w:val="28"/>
        </w:rPr>
        <w:t>
                           ұйымдастыру және
</w:t>
      </w:r>
      <w:r>
        <w:br/>
      </w:r>
      <w:r>
        <w:rPr>
          <w:rFonts w:ascii="Times New Roman"/>
          <w:b w:val="false"/>
          <w:i w:val="false"/>
          <w:color w:val="000000"/>
          <w:sz w:val="28"/>
        </w:rPr>
        <w:t>
                           өткiзу. Санаткерлiк
</w:t>
      </w:r>
      <w:r>
        <w:br/>
      </w:r>
      <w:r>
        <w:rPr>
          <w:rFonts w:ascii="Times New Roman"/>
          <w:b w:val="false"/>
          <w:i w:val="false"/>
          <w:color w:val="000000"/>
          <w:sz w:val="28"/>
        </w:rPr>
        <w:t>
                           меншiкке құқықтарды
</w:t>
      </w:r>
      <w:r>
        <w:br/>
      </w:r>
      <w:r>
        <w:rPr>
          <w:rFonts w:ascii="Times New Roman"/>
          <w:b w:val="false"/>
          <w:i w:val="false"/>
          <w:color w:val="000000"/>
          <w:sz w:val="28"/>
        </w:rPr>
        <w:t>
                           тiркеу туралы 1000
</w:t>
      </w:r>
      <w:r>
        <w:br/>
      </w:r>
      <w:r>
        <w:rPr>
          <w:rFonts w:ascii="Times New Roman"/>
          <w:b w:val="false"/>
          <w:i w:val="false"/>
          <w:color w:val="000000"/>
          <w:sz w:val="28"/>
        </w:rPr>
        <w:t>
                           куәлiк бланкiсiн;
</w:t>
      </w:r>
      <w:r>
        <w:br/>
      </w:r>
      <w:r>
        <w:rPr>
          <w:rFonts w:ascii="Times New Roman"/>
          <w:b w:val="false"/>
          <w:i w:val="false"/>
          <w:color w:val="000000"/>
          <w:sz w:val="28"/>
        </w:rPr>
        <w:t>
                           куәлiктердi мемле-
</w:t>
      </w:r>
      <w:r>
        <w:br/>
      </w:r>
      <w:r>
        <w:rPr>
          <w:rFonts w:ascii="Times New Roman"/>
          <w:b w:val="false"/>
          <w:i w:val="false"/>
          <w:color w:val="000000"/>
          <w:sz w:val="28"/>
        </w:rPr>
        <w:t>
                           кеттiк тiркеудiң
</w:t>
      </w:r>
      <w:r>
        <w:br/>
      </w:r>
      <w:r>
        <w:rPr>
          <w:rFonts w:ascii="Times New Roman"/>
          <w:b w:val="false"/>
          <w:i w:val="false"/>
          <w:color w:val="000000"/>
          <w:sz w:val="28"/>
        </w:rPr>
        <w:t>
                           1000 бланкiлерiн
</w:t>
      </w:r>
      <w:r>
        <w:br/>
      </w:r>
      <w:r>
        <w:rPr>
          <w:rFonts w:ascii="Times New Roman"/>
          <w:b w:val="false"/>
          <w:i w:val="false"/>
          <w:color w:val="000000"/>
          <w:sz w:val="28"/>
        </w:rPr>
        <w:t>
                           дайындау.
</w:t>
      </w:r>
      <w:r>
        <w:br/>
      </w:r>
      <w:r>
        <w:rPr>
          <w:rFonts w:ascii="Times New Roman"/>
          <w:b w:val="false"/>
          <w:i w:val="false"/>
          <w:color w:val="000000"/>
          <w:sz w:val="28"/>
        </w:rPr>
        <w:t>
                           4) Жасалған шартқа
</w:t>
      </w:r>
      <w:r>
        <w:br/>
      </w:r>
      <w:r>
        <w:rPr>
          <w:rFonts w:ascii="Times New Roman"/>
          <w:b w:val="false"/>
          <w:i w:val="false"/>
          <w:color w:val="000000"/>
          <w:sz w:val="28"/>
        </w:rPr>
        <w:t>
                           сәйкес нормативтiк
</w:t>
      </w:r>
      <w:r>
        <w:br/>
      </w:r>
      <w:r>
        <w:rPr>
          <w:rFonts w:ascii="Times New Roman"/>
          <w:b w:val="false"/>
          <w:i w:val="false"/>
          <w:color w:val="000000"/>
          <w:sz w:val="28"/>
        </w:rPr>
        <w:t>
                           құқықтық актiлердiң
</w:t>
      </w:r>
      <w:r>
        <w:br/>
      </w:r>
      <w:r>
        <w:rPr>
          <w:rFonts w:ascii="Times New Roman"/>
          <w:b w:val="false"/>
          <w:i w:val="false"/>
          <w:color w:val="000000"/>
          <w:sz w:val="28"/>
        </w:rPr>
        <w:t>
                           мемлекеттiк тiзiлi-
</w:t>
      </w:r>
      <w:r>
        <w:br/>
      </w:r>
      <w:r>
        <w:rPr>
          <w:rFonts w:ascii="Times New Roman"/>
          <w:b w:val="false"/>
          <w:i w:val="false"/>
          <w:color w:val="000000"/>
          <w:sz w:val="28"/>
        </w:rPr>
        <w:t>
                           мiн жүргізу жөнiн-
</w:t>
      </w:r>
      <w:r>
        <w:br/>
      </w:r>
      <w:r>
        <w:rPr>
          <w:rFonts w:ascii="Times New Roman"/>
          <w:b w:val="false"/>
          <w:i w:val="false"/>
          <w:color w:val="000000"/>
          <w:sz w:val="28"/>
        </w:rPr>
        <w:t>
                           дегi қызмет көрсету-
</w:t>
      </w:r>
      <w:r>
        <w:br/>
      </w:r>
      <w:r>
        <w:rPr>
          <w:rFonts w:ascii="Times New Roman"/>
          <w:b w:val="false"/>
          <w:i w:val="false"/>
          <w:color w:val="000000"/>
          <w:sz w:val="28"/>
        </w:rPr>
        <w:t>
                           лерге ақы төлеу.
</w:t>
      </w:r>
      <w:r>
        <w:br/>
      </w:r>
      <w:r>
        <w:rPr>
          <w:rFonts w:ascii="Times New Roman"/>
          <w:b w:val="false"/>
          <w:i w:val="false"/>
          <w:color w:val="000000"/>
          <w:sz w:val="28"/>
        </w:rPr>
        <w:t>
                           Мемлекеттік тiзiмге
</w:t>
      </w:r>
      <w:r>
        <w:br/>
      </w:r>
      <w:r>
        <w:rPr>
          <w:rFonts w:ascii="Times New Roman"/>
          <w:b w:val="false"/>
          <w:i w:val="false"/>
          <w:color w:val="000000"/>
          <w:sz w:val="28"/>
        </w:rPr>
        <w:t>
                           2900 нормативтiк
</w:t>
      </w:r>
      <w:r>
        <w:br/>
      </w:r>
      <w:r>
        <w:rPr>
          <w:rFonts w:ascii="Times New Roman"/>
          <w:b w:val="false"/>
          <w:i w:val="false"/>
          <w:color w:val="000000"/>
          <w:sz w:val="28"/>
        </w:rPr>
        <w:t>
                           құқықтық актiлер
</w:t>
      </w:r>
      <w:r>
        <w:br/>
      </w:r>
      <w:r>
        <w:rPr>
          <w:rFonts w:ascii="Times New Roman"/>
          <w:b w:val="false"/>
          <w:i w:val="false"/>
          <w:color w:val="000000"/>
          <w:sz w:val="28"/>
        </w:rPr>
        <w:t>
                           енгiзу. Құқықтық
</w:t>
      </w:r>
      <w:r>
        <w:br/>
      </w:r>
      <w:r>
        <w:rPr>
          <w:rFonts w:ascii="Times New Roman"/>
          <w:b w:val="false"/>
          <w:i w:val="false"/>
          <w:color w:val="000000"/>
          <w:sz w:val="28"/>
        </w:rPr>
        <w:t>
                           ақпарат ұсынуды
</w:t>
      </w:r>
      <w:r>
        <w:br/>
      </w:r>
      <w:r>
        <w:rPr>
          <w:rFonts w:ascii="Times New Roman"/>
          <w:b w:val="false"/>
          <w:i w:val="false"/>
          <w:color w:val="000000"/>
          <w:sz w:val="28"/>
        </w:rPr>
        <w:t>
                           қамтамасыз ету.
</w:t>
      </w:r>
      <w:r>
        <w:br/>
      </w:r>
      <w:r>
        <w:rPr>
          <w:rFonts w:ascii="Times New Roman"/>
          <w:b w:val="false"/>
          <w:i w:val="false"/>
          <w:color w:val="000000"/>
          <w:sz w:val="28"/>
        </w:rPr>
        <w:t>
                           Мемлекеттік орган-
</w:t>
      </w:r>
      <w:r>
        <w:br/>
      </w:r>
      <w:r>
        <w:rPr>
          <w:rFonts w:ascii="Times New Roman"/>
          <w:b w:val="false"/>
          <w:i w:val="false"/>
          <w:color w:val="000000"/>
          <w:sz w:val="28"/>
        </w:rPr>
        <w:t>
                           дарға аумақтық
</w:t>
      </w:r>
      <w:r>
        <w:br/>
      </w:r>
      <w:r>
        <w:rPr>
          <w:rFonts w:ascii="Times New Roman"/>
          <w:b w:val="false"/>
          <w:i w:val="false"/>
          <w:color w:val="000000"/>
          <w:sz w:val="28"/>
        </w:rPr>
        <w:t>
                           бөлiмшелердi қоса
</w:t>
      </w:r>
      <w:r>
        <w:br/>
      </w:r>
      <w:r>
        <w:rPr>
          <w:rFonts w:ascii="Times New Roman"/>
          <w:b w:val="false"/>
          <w:i w:val="false"/>
          <w:color w:val="000000"/>
          <w:sz w:val="28"/>
        </w:rPr>
        <w:t>
                           алғанда, жаңарту
</w:t>
      </w:r>
      <w:r>
        <w:br/>
      </w:r>
      <w:r>
        <w:rPr>
          <w:rFonts w:ascii="Times New Roman"/>
          <w:b w:val="false"/>
          <w:i w:val="false"/>
          <w:color w:val="000000"/>
          <w:sz w:val="28"/>
        </w:rPr>
        <w:t>
                           мерзiмдегi айына
</w:t>
      </w:r>
      <w:r>
        <w:br/>
      </w:r>
      <w:r>
        <w:rPr>
          <w:rFonts w:ascii="Times New Roman"/>
          <w:b w:val="false"/>
          <w:i w:val="false"/>
          <w:color w:val="000000"/>
          <w:sz w:val="28"/>
        </w:rPr>
        <w:t>
                           кемiнде 1 рет,
</w:t>
      </w:r>
      <w:r>
        <w:br/>
      </w:r>
      <w:r>
        <w:rPr>
          <w:rFonts w:ascii="Times New Roman"/>
          <w:b w:val="false"/>
          <w:i w:val="false"/>
          <w:color w:val="000000"/>
          <w:sz w:val="28"/>
        </w:rPr>
        <w:t>
                           кемiнде 2166-дан
</w:t>
      </w:r>
      <w:r>
        <w:br/>
      </w:r>
      <w:r>
        <w:rPr>
          <w:rFonts w:ascii="Times New Roman"/>
          <w:b w:val="false"/>
          <w:i w:val="false"/>
          <w:color w:val="000000"/>
          <w:sz w:val="28"/>
        </w:rPr>
        <w:t>
                           1132 жұмыс станция-
</w:t>
      </w:r>
      <w:r>
        <w:br/>
      </w:r>
      <w:r>
        <w:rPr>
          <w:rFonts w:ascii="Times New Roman"/>
          <w:b w:val="false"/>
          <w:i w:val="false"/>
          <w:color w:val="000000"/>
          <w:sz w:val="28"/>
        </w:rPr>
        <w:t>
                           лары санымен "Заң"
</w:t>
      </w:r>
      <w:r>
        <w:br/>
      </w:r>
      <w:r>
        <w:rPr>
          <w:rFonts w:ascii="Times New Roman"/>
          <w:b w:val="false"/>
          <w:i w:val="false"/>
          <w:color w:val="000000"/>
          <w:sz w:val="28"/>
        </w:rPr>
        <w:t>
                           дерекқорын өзектi
</w:t>
      </w:r>
      <w:r>
        <w:br/>
      </w:r>
      <w:r>
        <w:rPr>
          <w:rFonts w:ascii="Times New Roman"/>
          <w:b w:val="false"/>
          <w:i w:val="false"/>
          <w:color w:val="000000"/>
          <w:sz w:val="28"/>
        </w:rPr>
        <w:t>
                           ету. 5)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шетел мемлекетте-
</w:t>
      </w:r>
      <w:r>
        <w:br/>
      </w:r>
      <w:r>
        <w:rPr>
          <w:rFonts w:ascii="Times New Roman"/>
          <w:b w:val="false"/>
          <w:i w:val="false"/>
          <w:color w:val="000000"/>
          <w:sz w:val="28"/>
        </w:rPr>
        <w:t>
                           рiнiң соттарында,
</w:t>
      </w:r>
      <w:r>
        <w:br/>
      </w:r>
      <w:r>
        <w:rPr>
          <w:rFonts w:ascii="Times New Roman"/>
          <w:b w:val="false"/>
          <w:i w:val="false"/>
          <w:color w:val="000000"/>
          <w:sz w:val="28"/>
        </w:rPr>
        <w:t>
                           халықаралық төрелiк
</w:t>
      </w:r>
      <w:r>
        <w:br/>
      </w:r>
      <w:r>
        <w:rPr>
          <w:rFonts w:ascii="Times New Roman"/>
          <w:b w:val="false"/>
          <w:i w:val="false"/>
          <w:color w:val="000000"/>
          <w:sz w:val="28"/>
        </w:rPr>
        <w:t>
                           соттарында мемлекет-
</w:t>
      </w:r>
      <w:r>
        <w:br/>
      </w:r>
      <w:r>
        <w:rPr>
          <w:rFonts w:ascii="Times New Roman"/>
          <w:b w:val="false"/>
          <w:i w:val="false"/>
          <w:color w:val="000000"/>
          <w:sz w:val="28"/>
        </w:rPr>
        <w:t>
                           тік мүддесiн тиiмдi
</w:t>
      </w:r>
      <w:r>
        <w:br/>
      </w:r>
      <w:r>
        <w:rPr>
          <w:rFonts w:ascii="Times New Roman"/>
          <w:b w:val="false"/>
          <w:i w:val="false"/>
          <w:color w:val="000000"/>
          <w:sz w:val="28"/>
        </w:rPr>
        <w:t>
                           құқықтық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Орталық атқару
</w:t>
      </w:r>
      <w:r>
        <w:br/>
      </w:r>
      <w:r>
        <w:rPr>
          <w:rFonts w:ascii="Times New Roman"/>
          <w:b w:val="false"/>
          <w:i w:val="false"/>
          <w:color w:val="000000"/>
          <w:sz w:val="28"/>
        </w:rPr>
        <w:t>
                           органдары құқықтық
</w:t>
      </w:r>
      <w:r>
        <w:br/>
      </w:r>
      <w:r>
        <w:rPr>
          <w:rFonts w:ascii="Times New Roman"/>
          <w:b w:val="false"/>
          <w:i w:val="false"/>
          <w:color w:val="000000"/>
          <w:sz w:val="28"/>
        </w:rPr>
        <w:t>
                           мәселелер жөнiндегi
</w:t>
      </w:r>
      <w:r>
        <w:br/>
      </w:r>
      <w:r>
        <w:rPr>
          <w:rFonts w:ascii="Times New Roman"/>
          <w:b w:val="false"/>
          <w:i w:val="false"/>
          <w:color w:val="000000"/>
          <w:sz w:val="28"/>
        </w:rPr>
        <w:t>
                           консультациялық
</w:t>
      </w:r>
      <w:r>
        <w:br/>
      </w:r>
      <w:r>
        <w:rPr>
          <w:rFonts w:ascii="Times New Roman"/>
          <w:b w:val="false"/>
          <w:i w:val="false"/>
          <w:color w:val="000000"/>
          <w:sz w:val="28"/>
        </w:rPr>
        <w:t>
                           қызметтердi көрсету
</w:t>
      </w:r>
      <w:r>
        <w:br/>
      </w:r>
      <w:r>
        <w:rPr>
          <w:rFonts w:ascii="Times New Roman"/>
          <w:b w:val="false"/>
          <w:i w:val="false"/>
          <w:color w:val="000000"/>
          <w:sz w:val="28"/>
        </w:rPr>
        <w:t>
                           практикасын ретке
</w:t>
      </w:r>
      <w:r>
        <w:br/>
      </w:r>
      <w:r>
        <w:rPr>
          <w:rFonts w:ascii="Times New Roman"/>
          <w:b w:val="false"/>
          <w:i w:val="false"/>
          <w:color w:val="000000"/>
          <w:sz w:val="28"/>
        </w:rPr>
        <w:t>
                           келтiру. Жасалған
</w:t>
      </w:r>
      <w:r>
        <w:br/>
      </w:r>
      <w:r>
        <w:rPr>
          <w:rFonts w:ascii="Times New Roman"/>
          <w:b w:val="false"/>
          <w:i w:val="false"/>
          <w:color w:val="000000"/>
          <w:sz w:val="28"/>
        </w:rPr>
        <w:t>
                           шарттарға сәйкес
</w:t>
      </w:r>
      <w:r>
        <w:br/>
      </w:r>
      <w:r>
        <w:rPr>
          <w:rFonts w:ascii="Times New Roman"/>
          <w:b w:val="false"/>
          <w:i w:val="false"/>
          <w:color w:val="000000"/>
          <w:sz w:val="28"/>
        </w:rPr>
        <w:t>
                           төрелiк шығындар
</w:t>
      </w:r>
      <w:r>
        <w:br/>
      </w:r>
      <w:r>
        <w:rPr>
          <w:rFonts w:ascii="Times New Roman"/>
          <w:b w:val="false"/>
          <w:i w:val="false"/>
          <w:color w:val="000000"/>
          <w:sz w:val="28"/>
        </w:rPr>
        <w:t>
                           мен қызмет көрсе-
</w:t>
      </w:r>
      <w:r>
        <w:br/>
      </w:r>
      <w:r>
        <w:rPr>
          <w:rFonts w:ascii="Times New Roman"/>
          <w:b w:val="false"/>
          <w:i w:val="false"/>
          <w:color w:val="000000"/>
          <w:sz w:val="28"/>
        </w:rPr>
        <w:t>
                           тулерге ақы төлеу.
</w:t>
      </w:r>
      <w:r>
        <w:br/>
      </w:r>
      <w:r>
        <w:rPr>
          <w:rFonts w:ascii="Times New Roman"/>
          <w:b w:val="false"/>
          <w:i w:val="false"/>
          <w:color w:val="000000"/>
          <w:sz w:val="28"/>
        </w:rPr>
        <w:t>
                           6) Нотариалдық және
</w:t>
      </w:r>
      <w:r>
        <w:br/>
      </w:r>
      <w:r>
        <w:rPr>
          <w:rFonts w:ascii="Times New Roman"/>
          <w:b w:val="false"/>
          <w:i w:val="false"/>
          <w:color w:val="000000"/>
          <w:sz w:val="28"/>
        </w:rPr>
        <w:t>
                           адвокаттық қызмет-
</w:t>
      </w:r>
      <w:r>
        <w:br/>
      </w:r>
      <w:r>
        <w:rPr>
          <w:rFonts w:ascii="Times New Roman"/>
          <w:b w:val="false"/>
          <w:i w:val="false"/>
          <w:color w:val="000000"/>
          <w:sz w:val="28"/>
        </w:rPr>
        <w:t>
                           пен, жылжымайтын
</w:t>
      </w:r>
      <w:r>
        <w:br/>
      </w:r>
      <w:r>
        <w:rPr>
          <w:rFonts w:ascii="Times New Roman"/>
          <w:b w:val="false"/>
          <w:i w:val="false"/>
          <w:color w:val="000000"/>
          <w:sz w:val="28"/>
        </w:rPr>
        <w:t>
                           мүлiктi бағалау
</w:t>
      </w:r>
      <w:r>
        <w:br/>
      </w:r>
      <w:r>
        <w:rPr>
          <w:rFonts w:ascii="Times New Roman"/>
          <w:b w:val="false"/>
          <w:i w:val="false"/>
          <w:color w:val="000000"/>
          <w:sz w:val="28"/>
        </w:rPr>
        <w:t>
                           жөнiндегi қызметпен
</w:t>
      </w:r>
      <w:r>
        <w:br/>
      </w:r>
      <w:r>
        <w:rPr>
          <w:rFonts w:ascii="Times New Roman"/>
          <w:b w:val="false"/>
          <w:i w:val="false"/>
          <w:color w:val="000000"/>
          <w:sz w:val="28"/>
        </w:rPr>
        <w:t>
                           айналысу құқығына
</w:t>
      </w:r>
      <w:r>
        <w:br/>
      </w:r>
      <w:r>
        <w:rPr>
          <w:rFonts w:ascii="Times New Roman"/>
          <w:b w:val="false"/>
          <w:i w:val="false"/>
          <w:color w:val="000000"/>
          <w:sz w:val="28"/>
        </w:rPr>
        <w:t>
                           лицензиялар беру
</w:t>
      </w:r>
      <w:r>
        <w:br/>
      </w:r>
      <w:r>
        <w:rPr>
          <w:rFonts w:ascii="Times New Roman"/>
          <w:b w:val="false"/>
          <w:i w:val="false"/>
          <w:color w:val="000000"/>
          <w:sz w:val="28"/>
        </w:rPr>
        <w:t>
                           (бас, заңды және
</w:t>
      </w:r>
      <w:r>
        <w:br/>
      </w:r>
      <w:r>
        <w:rPr>
          <w:rFonts w:ascii="Times New Roman"/>
          <w:b w:val="false"/>
          <w:i w:val="false"/>
          <w:color w:val="000000"/>
          <w:sz w:val="28"/>
        </w:rPr>
        <w:t>
                           жеке тұлғаларға).
</w:t>
      </w:r>
      <w:r>
        <w:br/>
      </w:r>
      <w:r>
        <w:rPr>
          <w:rFonts w:ascii="Times New Roman"/>
          <w:b w:val="false"/>
          <w:i w:val="false"/>
          <w:color w:val="000000"/>
          <w:sz w:val="28"/>
        </w:rPr>
        <w:t>
                           Лицензиялардың
</w:t>
      </w:r>
      <w:r>
        <w:br/>
      </w:r>
      <w:r>
        <w:rPr>
          <w:rFonts w:ascii="Times New Roman"/>
          <w:b w:val="false"/>
          <w:i w:val="false"/>
          <w:color w:val="000000"/>
          <w:sz w:val="28"/>
        </w:rPr>
        <w:t>
                           жалпы саны -
</w:t>
      </w:r>
      <w:r>
        <w:br/>
      </w:r>
      <w:r>
        <w:rPr>
          <w:rFonts w:ascii="Times New Roman"/>
          <w:b w:val="false"/>
          <w:i w:val="false"/>
          <w:color w:val="000000"/>
          <w:sz w:val="28"/>
        </w:rPr>
        <w:t>
                           3500 дана.
</w:t>
      </w:r>
      <w:r>
        <w:br/>
      </w:r>
      <w:r>
        <w:rPr>
          <w:rFonts w:ascii="Times New Roman"/>
          <w:b w:val="false"/>
          <w:i w:val="false"/>
          <w:color w:val="000000"/>
          <w:sz w:val="28"/>
        </w:rPr>
        <w:t>
                           7) Жылжымайтын
</w:t>
      </w:r>
      <w:r>
        <w:br/>
      </w:r>
      <w:r>
        <w:rPr>
          <w:rFonts w:ascii="Times New Roman"/>
          <w:b w:val="false"/>
          <w:i w:val="false"/>
          <w:color w:val="000000"/>
          <w:sz w:val="28"/>
        </w:rPr>
        <w:t>
                           мүлiкке құқықтарды
</w:t>
      </w:r>
      <w:r>
        <w:br/>
      </w:r>
      <w:r>
        <w:rPr>
          <w:rFonts w:ascii="Times New Roman"/>
          <w:b w:val="false"/>
          <w:i w:val="false"/>
          <w:color w:val="000000"/>
          <w:sz w:val="28"/>
        </w:rPr>
        <w:t>
                           және олармен жасала-
</w:t>
      </w:r>
      <w:r>
        <w:br/>
      </w:r>
      <w:r>
        <w:rPr>
          <w:rFonts w:ascii="Times New Roman"/>
          <w:b w:val="false"/>
          <w:i w:val="false"/>
          <w:color w:val="000000"/>
          <w:sz w:val="28"/>
        </w:rPr>
        <w:t>
                           тын мәмiлелердi
</w:t>
      </w:r>
      <w:r>
        <w:br/>
      </w:r>
      <w:r>
        <w:rPr>
          <w:rFonts w:ascii="Times New Roman"/>
          <w:b w:val="false"/>
          <w:i w:val="false"/>
          <w:color w:val="000000"/>
          <w:sz w:val="28"/>
        </w:rPr>
        <w:t>
                           мемлекеттiк тiркеудi
</w:t>
      </w:r>
      <w:r>
        <w:br/>
      </w:r>
      <w:r>
        <w:rPr>
          <w:rFonts w:ascii="Times New Roman"/>
          <w:b w:val="false"/>
          <w:i w:val="false"/>
          <w:color w:val="000000"/>
          <w:sz w:val="28"/>
        </w:rPr>
        <w:t>
                           қамтамасыз ету.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касына арналған
</w:t>
      </w:r>
      <w:r>
        <w:br/>
      </w:r>
      <w:r>
        <w:rPr>
          <w:rFonts w:ascii="Times New Roman"/>
          <w:b w:val="false"/>
          <w:i w:val="false"/>
          <w:color w:val="000000"/>
          <w:sz w:val="28"/>
        </w:rPr>
        <w:t>
                           бiрыңғай жүйе
</w:t>
      </w:r>
      <w:r>
        <w:br/>
      </w:r>
      <w:r>
        <w:rPr>
          <w:rFonts w:ascii="Times New Roman"/>
          <w:b w:val="false"/>
          <w:i w:val="false"/>
          <w:color w:val="000000"/>
          <w:sz w:val="28"/>
        </w:rPr>
        <w:t>
                           бойынша құқықтық
</w:t>
      </w:r>
      <w:r>
        <w:br/>
      </w:r>
      <w:r>
        <w:rPr>
          <w:rFonts w:ascii="Times New Roman"/>
          <w:b w:val="false"/>
          <w:i w:val="false"/>
          <w:color w:val="000000"/>
          <w:sz w:val="28"/>
        </w:rPr>
        <w:t>
                           кадастрды енгiзу.
</w:t>
      </w:r>
      <w:r>
        <w:br/>
      </w:r>
      <w:r>
        <w:rPr>
          <w:rFonts w:ascii="Times New Roman"/>
          <w:b w:val="false"/>
          <w:i w:val="false"/>
          <w:color w:val="000000"/>
          <w:sz w:val="28"/>
        </w:rPr>
        <w:t>
                           Жылжымайтын мүлiкке
</w:t>
      </w:r>
      <w:r>
        <w:br/>
      </w:r>
      <w:r>
        <w:rPr>
          <w:rFonts w:ascii="Times New Roman"/>
          <w:b w:val="false"/>
          <w:i w:val="false"/>
          <w:color w:val="000000"/>
          <w:sz w:val="28"/>
        </w:rPr>
        <w:t>
                           құқықтарды және
</w:t>
      </w:r>
      <w:r>
        <w:br/>
      </w:r>
      <w:r>
        <w:rPr>
          <w:rFonts w:ascii="Times New Roman"/>
          <w:b w:val="false"/>
          <w:i w:val="false"/>
          <w:color w:val="000000"/>
          <w:sz w:val="28"/>
        </w:rPr>
        <w:t>
                           олармен жасалатын
</w:t>
      </w:r>
      <w:r>
        <w:br/>
      </w:r>
      <w:r>
        <w:rPr>
          <w:rFonts w:ascii="Times New Roman"/>
          <w:b w:val="false"/>
          <w:i w:val="false"/>
          <w:color w:val="000000"/>
          <w:sz w:val="28"/>
        </w:rPr>
        <w:t>
                           мәмiлелердi мемле-
</w:t>
      </w:r>
      <w:r>
        <w:br/>
      </w:r>
      <w:r>
        <w:rPr>
          <w:rFonts w:ascii="Times New Roman"/>
          <w:b w:val="false"/>
          <w:i w:val="false"/>
          <w:color w:val="000000"/>
          <w:sz w:val="28"/>
        </w:rPr>
        <w:t>
                           кеттiк тiркеу саны -
</w:t>
      </w:r>
      <w:r>
        <w:br/>
      </w:r>
      <w:r>
        <w:rPr>
          <w:rFonts w:ascii="Times New Roman"/>
          <w:b w:val="false"/>
          <w:i w:val="false"/>
          <w:color w:val="000000"/>
          <w:sz w:val="28"/>
        </w:rPr>
        <w:t>
                           кемiнде 600000.
</w:t>
      </w:r>
      <w:r>
        <w:br/>
      </w:r>
      <w:r>
        <w:rPr>
          <w:rFonts w:ascii="Times New Roman"/>
          <w:b w:val="false"/>
          <w:i w:val="false"/>
          <w:color w:val="000000"/>
          <w:sz w:val="28"/>
        </w:rPr>
        <w:t>
                           8) Заңды тұлғаларды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w:t>
      </w:r>
      <w:r>
        <w:br/>
      </w:r>
      <w:r>
        <w:rPr>
          <w:rFonts w:ascii="Times New Roman"/>
          <w:b w:val="false"/>
          <w:i w:val="false"/>
          <w:color w:val="000000"/>
          <w:sz w:val="28"/>
        </w:rPr>
        <w:t>
                           туралы куәлiктiң
</w:t>
      </w:r>
      <w:r>
        <w:br/>
      </w:r>
      <w:r>
        <w:rPr>
          <w:rFonts w:ascii="Times New Roman"/>
          <w:b w:val="false"/>
          <w:i w:val="false"/>
          <w:color w:val="000000"/>
          <w:sz w:val="28"/>
        </w:rPr>
        <w:t>
                           50000 бланкiсiн
</w:t>
      </w:r>
      <w:r>
        <w:br/>
      </w:r>
      <w:r>
        <w:rPr>
          <w:rFonts w:ascii="Times New Roman"/>
          <w:b w:val="false"/>
          <w:i w:val="false"/>
          <w:color w:val="000000"/>
          <w:sz w:val="28"/>
        </w:rPr>
        <w:t>
                           дайындау.
</w:t>
      </w:r>
      <w:r>
        <w:br/>
      </w:r>
      <w:r>
        <w:rPr>
          <w:rFonts w:ascii="Times New Roman"/>
          <w:b w:val="false"/>
          <w:i w:val="false"/>
          <w:color w:val="000000"/>
          <w:sz w:val="28"/>
        </w:rPr>
        <w:t>
                           9) Қазақстан Респуб-
</w:t>
      </w:r>
      <w:r>
        <w:br/>
      </w:r>
      <w:r>
        <w:rPr>
          <w:rFonts w:ascii="Times New Roman"/>
          <w:b w:val="false"/>
          <w:i w:val="false"/>
          <w:color w:val="000000"/>
          <w:sz w:val="28"/>
        </w:rPr>
        <w:t>
                           ликасының азаматта-
</w:t>
      </w:r>
      <w:r>
        <w:br/>
      </w:r>
      <w:r>
        <w:rPr>
          <w:rFonts w:ascii="Times New Roman"/>
          <w:b w:val="false"/>
          <w:i w:val="false"/>
          <w:color w:val="000000"/>
          <w:sz w:val="28"/>
        </w:rPr>
        <w:t>
                           рын құжаттау және
</w:t>
      </w:r>
      <w:r>
        <w:br/>
      </w:r>
      <w:r>
        <w:rPr>
          <w:rFonts w:ascii="Times New Roman"/>
          <w:b w:val="false"/>
          <w:i w:val="false"/>
          <w:color w:val="000000"/>
          <w:sz w:val="28"/>
        </w:rPr>
        <w:t>
                           оларға жеке куәлiк-
</w:t>
      </w:r>
      <w:r>
        <w:br/>
      </w:r>
      <w:r>
        <w:rPr>
          <w:rFonts w:ascii="Times New Roman"/>
          <w:b w:val="false"/>
          <w:i w:val="false"/>
          <w:color w:val="000000"/>
          <w:sz w:val="28"/>
        </w:rPr>
        <w:t>
                           тер мен паспорттар
</w:t>
      </w:r>
      <w:r>
        <w:br/>
      </w:r>
      <w:r>
        <w:rPr>
          <w:rFonts w:ascii="Times New Roman"/>
          <w:b w:val="false"/>
          <w:i w:val="false"/>
          <w:color w:val="000000"/>
          <w:sz w:val="28"/>
        </w:rPr>
        <w:t>
                           беру,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азаматтарын тіркеу.
</w:t>
      </w:r>
    </w:p>
    <w:p>
      <w:pPr>
        <w:spacing w:after="0"/>
        <w:ind w:left="0"/>
        <w:jc w:val="both"/>
      </w:pPr>
      <w:r>
        <w:rPr>
          <w:rFonts w:ascii="Times New Roman"/>
          <w:b w:val="false"/>
          <w:i w:val="false"/>
          <w:color w:val="000000"/>
          <w:sz w:val="28"/>
        </w:rPr>
        <w:t>
3       002   Аумақтық     Бекiтiлген штат      Жыл   Қазақстан
</w:t>
      </w:r>
      <w:r>
        <w:br/>
      </w:r>
      <w:r>
        <w:rPr>
          <w:rFonts w:ascii="Times New Roman"/>
          <w:b w:val="false"/>
          <w:i w:val="false"/>
          <w:color w:val="000000"/>
          <w:sz w:val="28"/>
        </w:rPr>
        <w:t>
              органдардың  санының лимитiне     бойы  Республикасы-
</w:t>
      </w:r>
      <w:r>
        <w:br/>
      </w:r>
      <w:r>
        <w:rPr>
          <w:rFonts w:ascii="Times New Roman"/>
          <w:b w:val="false"/>
          <w:i w:val="false"/>
          <w:color w:val="000000"/>
          <w:sz w:val="28"/>
        </w:rPr>
        <w:t>
              аппараттары  сәйкес 2821 бiрлiк         ның Әділет
</w:t>
      </w:r>
      <w:r>
        <w:br/>
      </w:r>
      <w:r>
        <w:rPr>
          <w:rFonts w:ascii="Times New Roman"/>
          <w:b w:val="false"/>
          <w:i w:val="false"/>
          <w:color w:val="000000"/>
          <w:sz w:val="28"/>
        </w:rPr>
        <w:t>
                           санында Қазақстан          министрлігі,
</w:t>
      </w:r>
      <w:r>
        <w:br/>
      </w:r>
      <w:r>
        <w:rPr>
          <w:rFonts w:ascii="Times New Roman"/>
          <w:b w:val="false"/>
          <w:i w:val="false"/>
          <w:color w:val="000000"/>
          <w:sz w:val="28"/>
        </w:rPr>
        <w:t>
                           Республикасы Әдiлет        оның аумақтық
</w:t>
      </w:r>
      <w:r>
        <w:br/>
      </w:r>
      <w:r>
        <w:rPr>
          <w:rFonts w:ascii="Times New Roman"/>
          <w:b w:val="false"/>
          <w:i w:val="false"/>
          <w:color w:val="000000"/>
          <w:sz w:val="28"/>
        </w:rPr>
        <w:t>
                           министрлiгінiң             органдары.
</w:t>
      </w:r>
      <w:r>
        <w:br/>
      </w:r>
      <w:r>
        <w:rPr>
          <w:rFonts w:ascii="Times New Roman"/>
          <w:b w:val="false"/>
          <w:i w:val="false"/>
          <w:color w:val="000000"/>
          <w:sz w:val="28"/>
        </w:rPr>
        <w:t>
                           аумақтық органдарын
</w:t>
      </w:r>
      <w:r>
        <w:br/>
      </w:r>
      <w:r>
        <w:rPr>
          <w:rFonts w:ascii="Times New Roman"/>
          <w:b w:val="false"/>
          <w:i w:val="false"/>
          <w:color w:val="000000"/>
          <w:sz w:val="28"/>
        </w:rPr>
        <w:t>
                           ұстау. 16 қызметтiк
</w:t>
      </w:r>
      <w:r>
        <w:br/>
      </w:r>
      <w:r>
        <w:rPr>
          <w:rFonts w:ascii="Times New Roman"/>
          <w:b w:val="false"/>
          <w:i w:val="false"/>
          <w:color w:val="000000"/>
          <w:sz w:val="28"/>
        </w:rPr>
        <w:t>
                           жеңiл автомобиль-
</w:t>
      </w:r>
      <w:r>
        <w:br/>
      </w:r>
      <w:r>
        <w:rPr>
          <w:rFonts w:ascii="Times New Roman"/>
          <w:b w:val="false"/>
          <w:i w:val="false"/>
          <w:color w:val="000000"/>
          <w:sz w:val="28"/>
        </w:rPr>
        <w:t>
                           дердi ұстау.
</w:t>
      </w:r>
    </w:p>
    <w:p>
      <w:pPr>
        <w:spacing w:after="0"/>
        <w:ind w:left="0"/>
        <w:jc w:val="both"/>
      </w:pPr>
      <w:r>
        <w:rPr>
          <w:rFonts w:ascii="Times New Roman"/>
          <w:b w:val="false"/>
          <w:i w:val="false"/>
          <w:color w:val="000000"/>
          <w:sz w:val="28"/>
        </w:rPr>
        <w:t>
4       007   Мемлекеттiк  Білiктiлiктi артты-  Жыл   Қазақстан
</w:t>
      </w:r>
      <w:r>
        <w:br/>
      </w:r>
      <w:r>
        <w:rPr>
          <w:rFonts w:ascii="Times New Roman"/>
          <w:b w:val="false"/>
          <w:i w:val="false"/>
          <w:color w:val="000000"/>
          <w:sz w:val="28"/>
        </w:rPr>
        <w:t>
              қызметшiлер- рудың бекiтілген     бойы  Республикасы-
</w:t>
      </w:r>
      <w:r>
        <w:br/>
      </w:r>
      <w:r>
        <w:rPr>
          <w:rFonts w:ascii="Times New Roman"/>
          <w:b w:val="false"/>
          <w:i w:val="false"/>
          <w:color w:val="000000"/>
          <w:sz w:val="28"/>
        </w:rPr>
        <w:t>
              дiң бiлiк-   жоспарына сәйкес,          ның Әділет
</w:t>
      </w:r>
      <w:r>
        <w:br/>
      </w:r>
      <w:r>
        <w:rPr>
          <w:rFonts w:ascii="Times New Roman"/>
          <w:b w:val="false"/>
          <w:i w:val="false"/>
          <w:color w:val="000000"/>
          <w:sz w:val="28"/>
        </w:rPr>
        <w:t>
              тiлiгiн      мемлекеттiк қызмет-        министрлігі,
</w:t>
      </w:r>
      <w:r>
        <w:br/>
      </w:r>
      <w:r>
        <w:rPr>
          <w:rFonts w:ascii="Times New Roman"/>
          <w:b w:val="false"/>
          <w:i w:val="false"/>
          <w:color w:val="000000"/>
          <w:sz w:val="28"/>
        </w:rPr>
        <w:t>
              арттыру      шілердiң білiктiлi-        оның аумақтық
</w:t>
      </w:r>
      <w:r>
        <w:br/>
      </w:r>
      <w:r>
        <w:rPr>
          <w:rFonts w:ascii="Times New Roman"/>
          <w:b w:val="false"/>
          <w:i w:val="false"/>
          <w:color w:val="000000"/>
          <w:sz w:val="28"/>
        </w:rPr>
        <w:t>
                           гiн арттыру, оның          органдары.
</w:t>
      </w:r>
      <w:r>
        <w:br/>
      </w:r>
      <w:r>
        <w:rPr>
          <w:rFonts w:ascii="Times New Roman"/>
          <w:b w:val="false"/>
          <w:i w:val="false"/>
          <w:color w:val="000000"/>
          <w:sz w:val="28"/>
        </w:rPr>
        <w:t>
                           iшiнде мемлекеттiк
</w:t>
      </w:r>
      <w:r>
        <w:br/>
      </w:r>
      <w:r>
        <w:rPr>
          <w:rFonts w:ascii="Times New Roman"/>
          <w:b w:val="false"/>
          <w:i w:val="false"/>
          <w:color w:val="000000"/>
          <w:sz w:val="28"/>
        </w:rPr>
        <w:t>
                           және ағылшын тiлде-
</w:t>
      </w:r>
      <w:r>
        <w:br/>
      </w:r>
      <w:r>
        <w:rPr>
          <w:rFonts w:ascii="Times New Roman"/>
          <w:b w:val="false"/>
          <w:i w:val="false"/>
          <w:color w:val="000000"/>
          <w:sz w:val="28"/>
        </w:rPr>
        <w:t>
                           рiне оқыту жөнiндегi
</w:t>
      </w:r>
      <w:r>
        <w:br/>
      </w:r>
      <w:r>
        <w:rPr>
          <w:rFonts w:ascii="Times New Roman"/>
          <w:b w:val="false"/>
          <w:i w:val="false"/>
          <w:color w:val="000000"/>
          <w:sz w:val="28"/>
        </w:rPr>
        <w:t>
                           қызмет көрсетулердi
</w:t>
      </w:r>
      <w:r>
        <w:br/>
      </w:r>
      <w:r>
        <w:rPr>
          <w:rFonts w:ascii="Times New Roman"/>
          <w:b w:val="false"/>
          <w:i w:val="false"/>
          <w:color w:val="000000"/>
          <w:sz w:val="28"/>
        </w:rPr>
        <w:t>
                           сатып алу. Бiлiктi-
</w:t>
      </w:r>
      <w:r>
        <w:br/>
      </w:r>
      <w:r>
        <w:rPr>
          <w:rFonts w:ascii="Times New Roman"/>
          <w:b w:val="false"/>
          <w:i w:val="false"/>
          <w:color w:val="000000"/>
          <w:sz w:val="28"/>
        </w:rPr>
        <w:t>
                           лiктi арттыру курсын
</w:t>
      </w:r>
      <w:r>
        <w:br/>
      </w:r>
      <w:r>
        <w:rPr>
          <w:rFonts w:ascii="Times New Roman"/>
          <w:b w:val="false"/>
          <w:i w:val="false"/>
          <w:color w:val="000000"/>
          <w:sz w:val="28"/>
        </w:rPr>
        <w:t>
                           өтетiн мемлекеттік
</w:t>
      </w:r>
      <w:r>
        <w:br/>
      </w:r>
      <w:r>
        <w:rPr>
          <w:rFonts w:ascii="Times New Roman"/>
          <w:b w:val="false"/>
          <w:i w:val="false"/>
          <w:color w:val="000000"/>
          <w:sz w:val="28"/>
        </w:rPr>
        <w:t>
                           қызметшiлердiң
</w:t>
      </w:r>
      <w:r>
        <w:br/>
      </w:r>
      <w:r>
        <w:rPr>
          <w:rFonts w:ascii="Times New Roman"/>
          <w:b w:val="false"/>
          <w:i w:val="false"/>
          <w:color w:val="000000"/>
          <w:sz w:val="28"/>
        </w:rPr>
        <w:t>
                           орташа жылдық
</w:t>
      </w:r>
      <w:r>
        <w:br/>
      </w:r>
      <w:r>
        <w:rPr>
          <w:rFonts w:ascii="Times New Roman"/>
          <w:b w:val="false"/>
          <w:i w:val="false"/>
          <w:color w:val="000000"/>
          <w:sz w:val="28"/>
        </w:rPr>
        <w:t>
                           саны - 595.
</w:t>
      </w:r>
    </w:p>
    <w:p>
      <w:pPr>
        <w:spacing w:after="0"/>
        <w:ind w:left="0"/>
        <w:jc w:val="both"/>
      </w:pPr>
      <w:r>
        <w:rPr>
          <w:rFonts w:ascii="Times New Roman"/>
          <w:b w:val="false"/>
          <w:i w:val="false"/>
          <w:color w:val="000000"/>
          <w:sz w:val="28"/>
        </w:rPr>
        <w:t>
5       008   Мемлекеттiк  Төрт облыстың        Жыл   Қазақстан
</w:t>
      </w:r>
      <w:r>
        <w:br/>
      </w:r>
      <w:r>
        <w:rPr>
          <w:rFonts w:ascii="Times New Roman"/>
          <w:b w:val="false"/>
          <w:i w:val="false"/>
          <w:color w:val="000000"/>
          <w:sz w:val="28"/>
        </w:rPr>
        <w:t>
              органдардың  аумақтық әділет      бойы  Республикасы-
</w:t>
      </w:r>
      <w:r>
        <w:br/>
      </w:r>
      <w:r>
        <w:rPr>
          <w:rFonts w:ascii="Times New Roman"/>
          <w:b w:val="false"/>
          <w:i w:val="false"/>
          <w:color w:val="000000"/>
          <w:sz w:val="28"/>
        </w:rPr>
        <w:t>
              ғимаратта-   органдарының, соның        ның Әділет
</w:t>
      </w:r>
      <w:r>
        <w:br/>
      </w:r>
      <w:r>
        <w:rPr>
          <w:rFonts w:ascii="Times New Roman"/>
          <w:b w:val="false"/>
          <w:i w:val="false"/>
          <w:color w:val="000000"/>
          <w:sz w:val="28"/>
        </w:rPr>
        <w:t>
              рын, үй-жай- iшiнде Шығыс               министрлігі,
</w:t>
      </w:r>
      <w:r>
        <w:br/>
      </w:r>
      <w:r>
        <w:rPr>
          <w:rFonts w:ascii="Times New Roman"/>
          <w:b w:val="false"/>
          <w:i w:val="false"/>
          <w:color w:val="000000"/>
          <w:sz w:val="28"/>
        </w:rPr>
        <w:t>
              лары мен     Қазақстан, Жамбыл,         оның аумақтық
</w:t>
      </w:r>
      <w:r>
        <w:br/>
      </w:r>
      <w:r>
        <w:rPr>
          <w:rFonts w:ascii="Times New Roman"/>
          <w:b w:val="false"/>
          <w:i w:val="false"/>
          <w:color w:val="000000"/>
          <w:sz w:val="28"/>
        </w:rPr>
        <w:t>
              құрылыстарын Қарағанды және             органдары.
</w:t>
      </w:r>
      <w:r>
        <w:br/>
      </w:r>
      <w:r>
        <w:rPr>
          <w:rFonts w:ascii="Times New Roman"/>
          <w:b w:val="false"/>
          <w:i w:val="false"/>
          <w:color w:val="000000"/>
          <w:sz w:val="28"/>
        </w:rPr>
        <w:t>
              күрделi      Қызылорда облыста-
</w:t>
      </w:r>
      <w:r>
        <w:br/>
      </w:r>
      <w:r>
        <w:rPr>
          <w:rFonts w:ascii="Times New Roman"/>
          <w:b w:val="false"/>
          <w:i w:val="false"/>
          <w:color w:val="000000"/>
          <w:sz w:val="28"/>
        </w:rPr>
        <w:t>
              жөндеу       рының ғимараттары
</w:t>
      </w:r>
      <w:r>
        <w:br/>
      </w:r>
      <w:r>
        <w:rPr>
          <w:rFonts w:ascii="Times New Roman"/>
          <w:b w:val="false"/>
          <w:i w:val="false"/>
          <w:color w:val="000000"/>
          <w:sz w:val="28"/>
        </w:rPr>
        <w:t>
                           мен құрылыстарына
</w:t>
      </w:r>
      <w:r>
        <w:br/>
      </w:r>
      <w:r>
        <w:rPr>
          <w:rFonts w:ascii="Times New Roman"/>
          <w:b w:val="false"/>
          <w:i w:val="false"/>
          <w:color w:val="000000"/>
          <w:sz w:val="28"/>
        </w:rPr>
        <w:t>
                           күрделі жөндеу
</w:t>
      </w:r>
      <w:r>
        <w:br/>
      </w: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6       009   Мемлекеттiк  Комитеттердi қоса    Жыл   Қазақстан
</w:t>
      </w:r>
      <w:r>
        <w:br/>
      </w:r>
      <w:r>
        <w:rPr>
          <w:rFonts w:ascii="Times New Roman"/>
          <w:b w:val="false"/>
          <w:i w:val="false"/>
          <w:color w:val="000000"/>
          <w:sz w:val="28"/>
        </w:rPr>
        <w:t>
              органдарды   алғанда, Әдiлет      бойы  Республикасы-
</w:t>
      </w:r>
      <w:r>
        <w:br/>
      </w:r>
      <w:r>
        <w:rPr>
          <w:rFonts w:ascii="Times New Roman"/>
          <w:b w:val="false"/>
          <w:i w:val="false"/>
          <w:color w:val="000000"/>
          <w:sz w:val="28"/>
        </w:rPr>
        <w:t>
              материалдық- министрлігі үшiн           ның Әділет
</w:t>
      </w:r>
      <w:r>
        <w:br/>
      </w:r>
      <w:r>
        <w:rPr>
          <w:rFonts w:ascii="Times New Roman"/>
          <w:b w:val="false"/>
          <w:i w:val="false"/>
          <w:color w:val="000000"/>
          <w:sz w:val="28"/>
        </w:rPr>
        <w:t>
              техникалық   негiзгi құралдарға         министрлігі,
</w:t>
      </w:r>
      <w:r>
        <w:br/>
      </w:r>
      <w:r>
        <w:rPr>
          <w:rFonts w:ascii="Times New Roman"/>
          <w:b w:val="false"/>
          <w:i w:val="false"/>
          <w:color w:val="000000"/>
          <w:sz w:val="28"/>
        </w:rPr>
        <w:t>
              жарақтандыру жататын тауарларды:        оның аумақтық
</w:t>
      </w:r>
      <w:r>
        <w:br/>
      </w:r>
      <w:r>
        <w:rPr>
          <w:rFonts w:ascii="Times New Roman"/>
          <w:b w:val="false"/>
          <w:i w:val="false"/>
          <w:color w:val="000000"/>
          <w:sz w:val="28"/>
        </w:rPr>
        <w:t>
                           көшiру аппараты -          органдары.
</w:t>
      </w:r>
      <w:r>
        <w:br/>
      </w:r>
      <w:r>
        <w:rPr>
          <w:rFonts w:ascii="Times New Roman"/>
          <w:b w:val="false"/>
          <w:i w:val="false"/>
          <w:color w:val="000000"/>
          <w:sz w:val="28"/>
        </w:rPr>
        <w:t>
                           5 бiрлiк, қағаз
</w:t>
      </w:r>
      <w:r>
        <w:br/>
      </w:r>
      <w:r>
        <w:rPr>
          <w:rFonts w:ascii="Times New Roman"/>
          <w:b w:val="false"/>
          <w:i w:val="false"/>
          <w:color w:val="000000"/>
          <w:sz w:val="28"/>
        </w:rPr>
        <w:t>
                           жойғыш - 1 бiрлiк,
</w:t>
      </w:r>
      <w:r>
        <w:br/>
      </w:r>
      <w:r>
        <w:rPr>
          <w:rFonts w:ascii="Times New Roman"/>
          <w:b w:val="false"/>
          <w:i w:val="false"/>
          <w:color w:val="000000"/>
          <w:sz w:val="28"/>
        </w:rPr>
        <w:t>
                           кондиционер - 25
</w:t>
      </w:r>
      <w:r>
        <w:br/>
      </w:r>
      <w:r>
        <w:rPr>
          <w:rFonts w:ascii="Times New Roman"/>
          <w:b w:val="false"/>
          <w:i w:val="false"/>
          <w:color w:val="000000"/>
          <w:sz w:val="28"/>
        </w:rPr>
        <w:t>
                           дана, кiшi АТС үшiн
</w:t>
      </w:r>
      <w:r>
        <w:br/>
      </w:r>
      <w:r>
        <w:rPr>
          <w:rFonts w:ascii="Times New Roman"/>
          <w:b w:val="false"/>
          <w:i w:val="false"/>
          <w:color w:val="000000"/>
          <w:sz w:val="28"/>
        </w:rPr>
        <w:t>
                           16 нөмiрге қосымша
</w:t>
      </w:r>
      <w:r>
        <w:br/>
      </w:r>
      <w:r>
        <w:rPr>
          <w:rFonts w:ascii="Times New Roman"/>
          <w:b w:val="false"/>
          <w:i w:val="false"/>
          <w:color w:val="000000"/>
          <w:sz w:val="28"/>
        </w:rPr>
        <w:t>
                           ақы төлеу - 1 бiр-
</w:t>
      </w:r>
      <w:r>
        <w:br/>
      </w:r>
      <w:r>
        <w:rPr>
          <w:rFonts w:ascii="Times New Roman"/>
          <w:b w:val="false"/>
          <w:i w:val="false"/>
          <w:color w:val="000000"/>
          <w:sz w:val="28"/>
        </w:rPr>
        <w:t>
                           лiк, қолжетімдiлiктi
</w:t>
      </w:r>
      <w:r>
        <w:br/>
      </w:r>
      <w:r>
        <w:rPr>
          <w:rFonts w:ascii="Times New Roman"/>
          <w:b w:val="false"/>
          <w:i w:val="false"/>
          <w:color w:val="000000"/>
          <w:sz w:val="28"/>
        </w:rPr>
        <w:t>
                           шектеу жүйесi - 1 
</w:t>
      </w:r>
      <w:r>
        <w:br/>
      </w:r>
      <w:r>
        <w:rPr>
          <w:rFonts w:ascii="Times New Roman"/>
          <w:b w:val="false"/>
          <w:i w:val="false"/>
          <w:color w:val="000000"/>
          <w:sz w:val="28"/>
        </w:rPr>
        <w:t>
                           бiрлiк, қақпалар ав-
</w:t>
      </w:r>
      <w:r>
        <w:br/>
      </w:r>
      <w:r>
        <w:rPr>
          <w:rFonts w:ascii="Times New Roman"/>
          <w:b w:val="false"/>
          <w:i w:val="false"/>
          <w:color w:val="000000"/>
          <w:sz w:val="28"/>
        </w:rPr>
        <w:t>
                           томатикасы жүйесi - 
</w:t>
      </w:r>
      <w:r>
        <w:br/>
      </w:r>
      <w:r>
        <w:rPr>
          <w:rFonts w:ascii="Times New Roman"/>
          <w:b w:val="false"/>
          <w:i w:val="false"/>
          <w:color w:val="000000"/>
          <w:sz w:val="28"/>
        </w:rPr>
        <w:t>
                           1 бiрлiк, аумақтық 
</w:t>
      </w:r>
      <w:r>
        <w:br/>
      </w:r>
      <w:r>
        <w:rPr>
          <w:rFonts w:ascii="Times New Roman"/>
          <w:b w:val="false"/>
          <w:i w:val="false"/>
          <w:color w:val="000000"/>
          <w:sz w:val="28"/>
        </w:rPr>
        <w:t>
                           әдiлет органдары
</w:t>
      </w:r>
      <w:r>
        <w:br/>
      </w:r>
      <w:r>
        <w:rPr>
          <w:rFonts w:ascii="Times New Roman"/>
          <w:b w:val="false"/>
          <w:i w:val="false"/>
          <w:color w:val="000000"/>
          <w:sz w:val="28"/>
        </w:rPr>
        <w:t>
                           үшiн:
</w:t>
      </w:r>
      <w:r>
        <w:br/>
      </w:r>
      <w:r>
        <w:rPr>
          <w:rFonts w:ascii="Times New Roman"/>
          <w:b w:val="false"/>
          <w:i w:val="false"/>
          <w:color w:val="000000"/>
          <w:sz w:val="28"/>
        </w:rPr>
        <w:t>
                           көшiру аппараты -
</w:t>
      </w:r>
      <w:r>
        <w:br/>
      </w:r>
      <w:r>
        <w:rPr>
          <w:rFonts w:ascii="Times New Roman"/>
          <w:b w:val="false"/>
          <w:i w:val="false"/>
          <w:color w:val="000000"/>
          <w:sz w:val="28"/>
        </w:rPr>
        <w:t>
                           16 бiрлiк, конди-
</w:t>
      </w:r>
      <w:r>
        <w:br/>
      </w:r>
      <w:r>
        <w:rPr>
          <w:rFonts w:ascii="Times New Roman"/>
          <w:b w:val="false"/>
          <w:i w:val="false"/>
          <w:color w:val="000000"/>
          <w:sz w:val="28"/>
        </w:rPr>
        <w:t>
                           ционер - 16 бiрлiк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7       017   Ақпараттық   Касперский лабора-   Жыл   Қазақстан
</w:t>
      </w:r>
      <w:r>
        <w:br/>
      </w:r>
      <w:r>
        <w:rPr>
          <w:rFonts w:ascii="Times New Roman"/>
          <w:b w:val="false"/>
          <w:i w:val="false"/>
          <w:color w:val="000000"/>
          <w:sz w:val="28"/>
        </w:rPr>
        <w:t>
              жүйелердің   ториясының лицензия- бойы  Республикасы-
</w:t>
      </w:r>
      <w:r>
        <w:br/>
      </w:r>
      <w:r>
        <w:rPr>
          <w:rFonts w:ascii="Times New Roman"/>
          <w:b w:val="false"/>
          <w:i w:val="false"/>
          <w:color w:val="000000"/>
          <w:sz w:val="28"/>
        </w:rPr>
        <w:t>
              жұмыс        ланған антивирустық        ның Әділет
</w:t>
      </w:r>
      <w:r>
        <w:br/>
      </w:r>
      <w:r>
        <w:rPr>
          <w:rFonts w:ascii="Times New Roman"/>
          <w:b w:val="false"/>
          <w:i w:val="false"/>
          <w:color w:val="000000"/>
          <w:sz w:val="28"/>
        </w:rPr>
        <w:t>
              істеуiн      бағдарламалық              министрлігі,
</w:t>
      </w:r>
      <w:r>
        <w:br/>
      </w:r>
      <w:r>
        <w:rPr>
          <w:rFonts w:ascii="Times New Roman"/>
          <w:b w:val="false"/>
          <w:i w:val="false"/>
          <w:color w:val="000000"/>
          <w:sz w:val="28"/>
        </w:rPr>
        <w:t>
              қамтамасыз   қамтамасыз етулерiн        Қылмыстық-
</w:t>
      </w:r>
      <w:r>
        <w:br/>
      </w:r>
      <w:r>
        <w:rPr>
          <w:rFonts w:ascii="Times New Roman"/>
          <w:b w:val="false"/>
          <w:i w:val="false"/>
          <w:color w:val="000000"/>
          <w:sz w:val="28"/>
        </w:rPr>
        <w:t>
              ету және     сатып алу. 1671            атқару жүйесi
</w:t>
      </w:r>
      <w:r>
        <w:br/>
      </w:r>
      <w:r>
        <w:rPr>
          <w:rFonts w:ascii="Times New Roman"/>
          <w:b w:val="false"/>
          <w:i w:val="false"/>
          <w:color w:val="000000"/>
          <w:sz w:val="28"/>
        </w:rPr>
        <w:t>
              мемлекеттiк  компьютер жабдықта-        комитетi және
</w:t>
      </w:r>
      <w:r>
        <w:br/>
      </w:r>
      <w:r>
        <w:rPr>
          <w:rFonts w:ascii="Times New Roman"/>
          <w:b w:val="false"/>
          <w:i w:val="false"/>
          <w:color w:val="000000"/>
          <w:sz w:val="28"/>
        </w:rPr>
        <w:t>
              органдарды   рына қызмет көрсету        оның аумақтық
</w:t>
      </w:r>
      <w:r>
        <w:br/>
      </w:r>
      <w:r>
        <w:rPr>
          <w:rFonts w:ascii="Times New Roman"/>
          <w:b w:val="false"/>
          <w:i w:val="false"/>
          <w:color w:val="000000"/>
          <w:sz w:val="28"/>
        </w:rPr>
        <w:t>
              ақпараттық-  жөнiндегi қызмет-          бөлiмшелерi.
</w:t>
      </w:r>
      <w:r>
        <w:br/>
      </w:r>
      <w:r>
        <w:rPr>
          <w:rFonts w:ascii="Times New Roman"/>
          <w:b w:val="false"/>
          <w:i w:val="false"/>
          <w:color w:val="000000"/>
          <w:sz w:val="28"/>
        </w:rPr>
        <w:t>
              техникалық   терге ақы төлеу.
</w:t>
      </w:r>
      <w:r>
        <w:br/>
      </w:r>
      <w:r>
        <w:rPr>
          <w:rFonts w:ascii="Times New Roman"/>
          <w:b w:val="false"/>
          <w:i w:val="false"/>
          <w:color w:val="000000"/>
          <w:sz w:val="28"/>
        </w:rPr>
        <w:t>
              қамтамасыз   Телекоммуникациялық
</w:t>
      </w:r>
      <w:r>
        <w:br/>
      </w:r>
      <w:r>
        <w:rPr>
          <w:rFonts w:ascii="Times New Roman"/>
          <w:b w:val="false"/>
          <w:i w:val="false"/>
          <w:color w:val="000000"/>
          <w:sz w:val="28"/>
        </w:rPr>
        <w:t>
              ету          қызметтердi сатып
</w:t>
      </w:r>
      <w:r>
        <w:br/>
      </w:r>
      <w:r>
        <w:rPr>
          <w:rFonts w:ascii="Times New Roman"/>
          <w:b w:val="false"/>
          <w:i w:val="false"/>
          <w:color w:val="000000"/>
          <w:sz w:val="28"/>
        </w:rPr>
        <w:t>
                           алу. Әдiлет орган-
</w:t>
      </w:r>
      <w:r>
        <w:br/>
      </w:r>
      <w:r>
        <w:rPr>
          <w:rFonts w:ascii="Times New Roman"/>
          <w:b w:val="false"/>
          <w:i w:val="false"/>
          <w:color w:val="000000"/>
          <w:sz w:val="28"/>
        </w:rPr>
        <w:t>
                           дары мен қылмыстық-
</w:t>
      </w:r>
      <w:r>
        <w:br/>
      </w:r>
      <w:r>
        <w:rPr>
          <w:rFonts w:ascii="Times New Roman"/>
          <w:b w:val="false"/>
          <w:i w:val="false"/>
          <w:color w:val="000000"/>
          <w:sz w:val="28"/>
        </w:rPr>
        <w:t>
                           атқару жүйесiнiң
</w:t>
      </w:r>
      <w:r>
        <w:br/>
      </w:r>
      <w:r>
        <w:rPr>
          <w:rFonts w:ascii="Times New Roman"/>
          <w:b w:val="false"/>
          <w:i w:val="false"/>
          <w:color w:val="000000"/>
          <w:sz w:val="28"/>
        </w:rPr>
        <w:t>
                           ақпараттық желiсiн
</w:t>
      </w:r>
      <w:r>
        <w:br/>
      </w:r>
      <w:r>
        <w:rPr>
          <w:rFonts w:ascii="Times New Roman"/>
          <w:b w:val="false"/>
          <w:i w:val="false"/>
          <w:color w:val="000000"/>
          <w:sz w:val="28"/>
        </w:rPr>
        <w:t>
                           әкiмшiлiк ету.
</w:t>
      </w:r>
      <w:r>
        <w:br/>
      </w:r>
      <w:r>
        <w:rPr>
          <w:rFonts w:ascii="Times New Roman"/>
          <w:b w:val="false"/>
          <w:i w:val="false"/>
          <w:color w:val="000000"/>
          <w:sz w:val="28"/>
        </w:rPr>
        <w:t>
                           Қолданыстағы қолдан-
</w:t>
      </w:r>
      <w:r>
        <w:br/>
      </w:r>
      <w:r>
        <w:rPr>
          <w:rFonts w:ascii="Times New Roman"/>
          <w:b w:val="false"/>
          <w:i w:val="false"/>
          <w:color w:val="000000"/>
          <w:sz w:val="28"/>
        </w:rPr>
        <w:t>
                           балы бағдарламалық
</w:t>
      </w:r>
      <w:r>
        <w:br/>
      </w:r>
      <w:r>
        <w:rPr>
          <w:rFonts w:ascii="Times New Roman"/>
          <w:b w:val="false"/>
          <w:i w:val="false"/>
          <w:color w:val="000000"/>
          <w:sz w:val="28"/>
        </w:rPr>
        <w:t>
                           қамтамасыз етулерге
</w:t>
      </w:r>
      <w:r>
        <w:br/>
      </w:r>
      <w:r>
        <w:rPr>
          <w:rFonts w:ascii="Times New Roman"/>
          <w:b w:val="false"/>
          <w:i w:val="false"/>
          <w:color w:val="000000"/>
          <w:sz w:val="28"/>
        </w:rPr>
        <w:t>
                           персоналдарды үйре-
</w:t>
      </w:r>
      <w:r>
        <w:br/>
      </w:r>
      <w:r>
        <w:rPr>
          <w:rFonts w:ascii="Times New Roman"/>
          <w:b w:val="false"/>
          <w:i w:val="false"/>
          <w:color w:val="000000"/>
          <w:sz w:val="28"/>
        </w:rPr>
        <w:t>
                           ту, оқуға қатысатын
</w:t>
      </w:r>
      <w:r>
        <w:br/>
      </w:r>
      <w:r>
        <w:rPr>
          <w:rFonts w:ascii="Times New Roman"/>
          <w:b w:val="false"/>
          <w:i w:val="false"/>
          <w:color w:val="000000"/>
          <w:sz w:val="28"/>
        </w:rPr>
        <w:t>
                           персоналдар саны -
</w:t>
      </w:r>
      <w:r>
        <w:br/>
      </w:r>
      <w:r>
        <w:rPr>
          <w:rFonts w:ascii="Times New Roman"/>
          <w:b w:val="false"/>
          <w:i w:val="false"/>
          <w:color w:val="000000"/>
          <w:sz w:val="28"/>
        </w:rPr>
        <w:t>
                           500 адам. Шығындау
</w:t>
      </w:r>
      <w:r>
        <w:br/>
      </w:r>
      <w:r>
        <w:rPr>
          <w:rFonts w:ascii="Times New Roman"/>
          <w:b w:val="false"/>
          <w:i w:val="false"/>
          <w:color w:val="000000"/>
          <w:sz w:val="28"/>
        </w:rPr>
        <w:t>
                           материалдарын сатып
</w:t>
      </w:r>
      <w:r>
        <w:br/>
      </w:r>
      <w:r>
        <w:rPr>
          <w:rFonts w:ascii="Times New Roman"/>
          <w:b w:val="false"/>
          <w:i w:val="false"/>
          <w:color w:val="000000"/>
          <w:sz w:val="28"/>
        </w:rPr>
        <w:t>
                           алу.
</w:t>
      </w:r>
    </w:p>
    <w:p>
      <w:pPr>
        <w:spacing w:after="0"/>
        <w:ind w:left="0"/>
        <w:jc w:val="both"/>
      </w:pPr>
      <w:r>
        <w:rPr>
          <w:rFonts w:ascii="Times New Roman"/>
          <w:b w:val="false"/>
          <w:i w:val="false"/>
          <w:color w:val="000000"/>
          <w:sz w:val="28"/>
        </w:rPr>
        <w:t>
8       100   Қылмыстық-   Бекiтілген штат      Жыл   Қазақстан
</w:t>
      </w:r>
      <w:r>
        <w:br/>
      </w:r>
      <w:r>
        <w:rPr>
          <w:rFonts w:ascii="Times New Roman"/>
          <w:b w:val="false"/>
          <w:i w:val="false"/>
          <w:color w:val="000000"/>
          <w:sz w:val="28"/>
        </w:rPr>
        <w:t>
              атқару       санының лимитiне     бойы  Республикасы-
</w:t>
      </w:r>
      <w:r>
        <w:br/>
      </w:r>
      <w:r>
        <w:rPr>
          <w:rFonts w:ascii="Times New Roman"/>
          <w:b w:val="false"/>
          <w:i w:val="false"/>
          <w:color w:val="000000"/>
          <w:sz w:val="28"/>
        </w:rPr>
        <w:t>
              жүйесi       сәйкес 173 бiрлiк          ның Әділет
</w:t>
      </w:r>
      <w:r>
        <w:br/>
      </w:r>
      <w:r>
        <w:rPr>
          <w:rFonts w:ascii="Times New Roman"/>
          <w:b w:val="false"/>
          <w:i w:val="false"/>
          <w:color w:val="000000"/>
          <w:sz w:val="28"/>
        </w:rPr>
        <w:t>
              комитетiнiң  санында Қазақстан          министрлiгiнiң
</w:t>
      </w:r>
      <w:r>
        <w:br/>
      </w:r>
      <w:r>
        <w:rPr>
          <w:rFonts w:ascii="Times New Roman"/>
          <w:b w:val="false"/>
          <w:i w:val="false"/>
          <w:color w:val="000000"/>
          <w:sz w:val="28"/>
        </w:rPr>
        <w:t>
              аппараты     Республикасы Әдiлет        Қылмыстық-
</w:t>
      </w:r>
      <w:r>
        <w:br/>
      </w:r>
      <w:r>
        <w:rPr>
          <w:rFonts w:ascii="Times New Roman"/>
          <w:b w:val="false"/>
          <w:i w:val="false"/>
          <w:color w:val="000000"/>
          <w:sz w:val="28"/>
        </w:rPr>
        <w:t>
                           министрлiгiнiң             атқару жүйесi
</w:t>
      </w:r>
      <w:r>
        <w:br/>
      </w:r>
      <w:r>
        <w:rPr>
          <w:rFonts w:ascii="Times New Roman"/>
          <w:b w:val="false"/>
          <w:i w:val="false"/>
          <w:color w:val="000000"/>
          <w:sz w:val="28"/>
        </w:rPr>
        <w:t>
                           Қылмыстық-атқару           комитетi.
</w:t>
      </w:r>
      <w:r>
        <w:br/>
      </w:r>
      <w:r>
        <w:rPr>
          <w:rFonts w:ascii="Times New Roman"/>
          <w:b w:val="false"/>
          <w:i w:val="false"/>
          <w:color w:val="000000"/>
          <w:sz w:val="28"/>
        </w:rPr>
        <w:t>
                           жүйесi комитетiнiң
</w:t>
      </w:r>
      <w:r>
        <w:br/>
      </w:r>
      <w:r>
        <w:rPr>
          <w:rFonts w:ascii="Times New Roman"/>
          <w:b w:val="false"/>
          <w:i w:val="false"/>
          <w:color w:val="000000"/>
          <w:sz w:val="28"/>
        </w:rPr>
        <w:t>
                           аппаратын ұстау.
</w:t>
      </w:r>
      <w:r>
        <w:br/>
      </w:r>
      <w:r>
        <w:rPr>
          <w:rFonts w:ascii="Times New Roman"/>
          <w:b w:val="false"/>
          <w:i w:val="false"/>
          <w:color w:val="000000"/>
          <w:sz w:val="28"/>
        </w:rPr>
        <w:t>
                           Қылмыстық-атқару
</w:t>
      </w:r>
      <w:r>
        <w:br/>
      </w:r>
      <w:r>
        <w:rPr>
          <w:rFonts w:ascii="Times New Roman"/>
          <w:b w:val="false"/>
          <w:i w:val="false"/>
          <w:color w:val="000000"/>
          <w:sz w:val="28"/>
        </w:rPr>
        <w:t>
                           жүйесi мекемелерiн-
</w:t>
      </w:r>
      <w:r>
        <w:br/>
      </w:r>
      <w:r>
        <w:rPr>
          <w:rFonts w:ascii="Times New Roman"/>
          <w:b w:val="false"/>
          <w:i w:val="false"/>
          <w:color w:val="000000"/>
          <w:sz w:val="28"/>
        </w:rPr>
        <w:t>
                           де жедел-iздестiру
</w:t>
      </w:r>
      <w:r>
        <w:br/>
      </w:r>
      <w:r>
        <w:rPr>
          <w:rFonts w:ascii="Times New Roman"/>
          <w:b w:val="false"/>
          <w:i w:val="false"/>
          <w:color w:val="000000"/>
          <w:sz w:val="28"/>
        </w:rPr>
        <w:t>
                           қызметтерiн жүргiзу.
</w:t>
      </w:r>
    </w:p>
    <w:p>
      <w:pPr>
        <w:spacing w:after="0"/>
        <w:ind w:left="0"/>
        <w:jc w:val="both"/>
      </w:pPr>
      <w:r>
        <w:rPr>
          <w:rFonts w:ascii="Times New Roman"/>
          <w:b w:val="false"/>
          <w:i w:val="false"/>
          <w:color w:val="000000"/>
          <w:sz w:val="28"/>
        </w:rPr>
        <w:t>
9       101   Қылмыстық-   Бекiтiлген штат      Жыл   Қазақстан
</w:t>
      </w:r>
      <w:r>
        <w:br/>
      </w:r>
      <w:r>
        <w:rPr>
          <w:rFonts w:ascii="Times New Roman"/>
          <w:b w:val="false"/>
          <w:i w:val="false"/>
          <w:color w:val="000000"/>
          <w:sz w:val="28"/>
        </w:rPr>
        <w:t>
              атқару       санының лимитiнe     бойы  Республикасы-
</w:t>
      </w:r>
      <w:r>
        <w:br/>
      </w:r>
      <w:r>
        <w:rPr>
          <w:rFonts w:ascii="Times New Roman"/>
          <w:b w:val="false"/>
          <w:i w:val="false"/>
          <w:color w:val="000000"/>
          <w:sz w:val="28"/>
        </w:rPr>
        <w:t>
              жүйесiнiң    сәйкес 1055 бiрлiк         ның Әділет
</w:t>
      </w:r>
      <w:r>
        <w:br/>
      </w:r>
      <w:r>
        <w:rPr>
          <w:rFonts w:ascii="Times New Roman"/>
          <w:b w:val="false"/>
          <w:i w:val="false"/>
          <w:color w:val="000000"/>
          <w:sz w:val="28"/>
        </w:rPr>
        <w:t>
              аумақтық     санында Қылмыстық-         министрлiгi,
</w:t>
      </w:r>
      <w:r>
        <w:br/>
      </w:r>
      <w:r>
        <w:rPr>
          <w:rFonts w:ascii="Times New Roman"/>
          <w:b w:val="false"/>
          <w:i w:val="false"/>
          <w:color w:val="000000"/>
          <w:sz w:val="28"/>
        </w:rPr>
        <w:t>
              органдары-   атқару жүйесi коми-        Қылмыстық-
</w:t>
      </w:r>
      <w:r>
        <w:br/>
      </w:r>
      <w:r>
        <w:rPr>
          <w:rFonts w:ascii="Times New Roman"/>
          <w:b w:val="false"/>
          <w:i w:val="false"/>
          <w:color w:val="000000"/>
          <w:sz w:val="28"/>
        </w:rPr>
        <w:t>
              ның аппарат- тетiнiң аумақтық           атқару жүйесi
</w:t>
      </w:r>
      <w:r>
        <w:br/>
      </w:r>
      <w:r>
        <w:rPr>
          <w:rFonts w:ascii="Times New Roman"/>
          <w:b w:val="false"/>
          <w:i w:val="false"/>
          <w:color w:val="000000"/>
          <w:sz w:val="28"/>
        </w:rPr>
        <w:t>
              тары         органдарын ұстау.          комитетi және
</w:t>
      </w:r>
      <w:r>
        <w:br/>
      </w:r>
      <w:r>
        <w:rPr>
          <w:rFonts w:ascii="Times New Roman"/>
          <w:b w:val="false"/>
          <w:i w:val="false"/>
          <w:color w:val="000000"/>
          <w:sz w:val="28"/>
        </w:rPr>
        <w:t>
                           Қылмыстық-атқару           оның аумақтық
</w:t>
      </w:r>
      <w:r>
        <w:br/>
      </w:r>
      <w:r>
        <w:rPr>
          <w:rFonts w:ascii="Times New Roman"/>
          <w:b w:val="false"/>
          <w:i w:val="false"/>
          <w:color w:val="000000"/>
          <w:sz w:val="28"/>
        </w:rPr>
        <w:t>
                           жүйесi мекемелерiн-        бөлiмшелерi.
</w:t>
      </w:r>
      <w:r>
        <w:br/>
      </w:r>
      <w:r>
        <w:rPr>
          <w:rFonts w:ascii="Times New Roman"/>
          <w:b w:val="false"/>
          <w:i w:val="false"/>
          <w:color w:val="000000"/>
          <w:sz w:val="28"/>
        </w:rPr>
        <w:t>
                           де жедел-iздестiру
</w:t>
      </w:r>
      <w:r>
        <w:br/>
      </w:r>
      <w:r>
        <w:rPr>
          <w:rFonts w:ascii="Times New Roman"/>
          <w:b w:val="false"/>
          <w:i w:val="false"/>
          <w:color w:val="000000"/>
          <w:sz w:val="28"/>
        </w:rPr>
        <w:t>
                           қызметтерiн жүргiзу.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Республикасының Әдiлет министрлiгiне жүктелген функцияларды сапалы және уақтылы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2005.12.30.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509л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"Сот сараптамаларын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623096 мың теңге (алты жүз жиырма үш миллион тоқсан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"Сот сараптамасы туралы" Қазақстан Республикасының 1997 жылғы 12 қарашадағы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17-бабы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министрлiгiнiң сот сараптамасы орталығының мемлекеттiк мекемесiн құру туралы" Қазақстан Республикасы Үкiметiнiң 1997 жылғы 11 тамыздағы N 1245 
</w:t>
      </w:r>
      <w:r>
        <w:rPr>
          <w:rFonts w:ascii="Times New Roman"/>
          <w:b w:val="false"/>
          <w:i w:val="false"/>
          <w:color w:val="000000"/>
          <w:sz w:val="28"/>
        </w:rPr>
        <w:t xml:space="preserve"> қаулысы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Yкiметiнiң 2002 жылғы 11 сәуiрдегi N 41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Iшкi iстер, Әдiлет министрлiктерi, Экономикалық және сыбайлас жемқорлық қылмысқа қарсы күрес жөнiндегi агенттiгі (қаржы полициясы) және оларға ведомстволық бағыныстағы мемлекеттiк мекемелер штат санының лимиттерiн бекiту туралы" Қазақстан Республикасы Yкiметiнiң 2004 жылғы 17 наурыздағы N 330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сот сараптамаларын жүргiзудi толық және уақтылы қамтамасыз ету.
</w:t>
      </w:r>
      <w:r>
        <w:br/>
      </w:r>
      <w:r>
        <w:rPr>
          <w:rFonts w:ascii="Times New Roman"/>
          <w:b w:val="false"/>
          <w:i w:val="false"/>
          <w:color w:val="000000"/>
          <w:sz w:val="28"/>
        </w:rPr>
        <w:t>
      5. Бюджеттiк бағдарламаның мiндеттерi: сот сараптамасындағы қылмыстық, азаматтық iстердiң және әкiмшiлiк құқық бұзушылық туралы iстердiң материалдары бойынша Қазақстан Республикасының сот iсiн жүргiзудiң талаптарын қамтамасыз ету, Қазақстан Республикасының сот-сараптама қызметiн толық ғылыми және әдiстемелiк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Сот сарапт-  Сот сараптамасы      Жыл   Қазақстан
</w:t>
      </w:r>
      <w:r>
        <w:br/>
      </w:r>
      <w:r>
        <w:rPr>
          <w:rFonts w:ascii="Times New Roman"/>
          <w:b w:val="false"/>
          <w:i w:val="false"/>
          <w:color w:val="000000"/>
          <w:sz w:val="28"/>
        </w:rPr>
        <w:t>
              тамаларын    саласындағы мекеме-  бойы  Республикасы-
</w:t>
      </w:r>
      <w:r>
        <w:br/>
      </w:r>
      <w:r>
        <w:rPr>
          <w:rFonts w:ascii="Times New Roman"/>
          <w:b w:val="false"/>
          <w:i w:val="false"/>
          <w:color w:val="000000"/>
          <w:sz w:val="28"/>
        </w:rPr>
        <w:t>
              жүргiзу      ге жүктелген негiз-        ның Әділет
</w:t>
      </w:r>
      <w:r>
        <w:br/>
      </w:r>
      <w:r>
        <w:rPr>
          <w:rFonts w:ascii="Times New Roman"/>
          <w:b w:val="false"/>
          <w:i w:val="false"/>
          <w:color w:val="000000"/>
          <w:sz w:val="28"/>
        </w:rPr>
        <w:t>
                           гi функцияларды            министрлігі.
</w:t>
      </w:r>
      <w:r>
        <w:br/>
      </w:r>
      <w:r>
        <w:rPr>
          <w:rFonts w:ascii="Times New Roman"/>
          <w:b w:val="false"/>
          <w:i w:val="false"/>
          <w:color w:val="000000"/>
          <w:sz w:val="28"/>
        </w:rPr>
        <w:t>
                           орындау үшiн штат          Қазақстан
</w:t>
      </w:r>
      <w:r>
        <w:br/>
      </w:r>
      <w:r>
        <w:rPr>
          <w:rFonts w:ascii="Times New Roman"/>
          <w:b w:val="false"/>
          <w:i w:val="false"/>
          <w:color w:val="000000"/>
          <w:sz w:val="28"/>
        </w:rPr>
        <w:t>
                           саны 609 бiрлiк Сот        Республикасы-
</w:t>
      </w:r>
      <w:r>
        <w:br/>
      </w:r>
      <w:r>
        <w:rPr>
          <w:rFonts w:ascii="Times New Roman"/>
          <w:b w:val="false"/>
          <w:i w:val="false"/>
          <w:color w:val="000000"/>
          <w:sz w:val="28"/>
        </w:rPr>
        <w:t>
                           сараптамасы орталы-        ның Әдiлет
</w:t>
      </w:r>
      <w:r>
        <w:br/>
      </w:r>
      <w:r>
        <w:rPr>
          <w:rFonts w:ascii="Times New Roman"/>
          <w:b w:val="false"/>
          <w:i w:val="false"/>
          <w:color w:val="000000"/>
          <w:sz w:val="28"/>
        </w:rPr>
        <w:t>
                           ғын және оның 18           министрлiгiнің
</w:t>
      </w:r>
      <w:r>
        <w:br/>
      </w:r>
      <w:r>
        <w:rPr>
          <w:rFonts w:ascii="Times New Roman"/>
          <w:b w:val="false"/>
          <w:i w:val="false"/>
          <w:color w:val="000000"/>
          <w:sz w:val="28"/>
        </w:rPr>
        <w:t>
                           ғылыми-өндiрiстiк          Сот сарапта-
</w:t>
      </w:r>
      <w:r>
        <w:br/>
      </w:r>
      <w:r>
        <w:rPr>
          <w:rFonts w:ascii="Times New Roman"/>
          <w:b w:val="false"/>
          <w:i w:val="false"/>
          <w:color w:val="000000"/>
          <w:sz w:val="28"/>
        </w:rPr>
        <w:t>
                           лабораториясын             масы орталығы.
</w:t>
      </w:r>
      <w:r>
        <w:br/>
      </w:r>
      <w:r>
        <w:rPr>
          <w:rFonts w:ascii="Times New Roman"/>
          <w:b w:val="false"/>
          <w:i w:val="false"/>
          <w:color w:val="000000"/>
          <w:sz w:val="28"/>
        </w:rPr>
        <w:t>
                           ұстау. Сараптамалар
</w:t>
      </w:r>
      <w:r>
        <w:br/>
      </w:r>
      <w:r>
        <w:rPr>
          <w:rFonts w:ascii="Times New Roman"/>
          <w:b w:val="false"/>
          <w:i w:val="false"/>
          <w:color w:val="000000"/>
          <w:sz w:val="28"/>
        </w:rPr>
        <w:t>
                           саны сот сараптама-
</w:t>
      </w:r>
      <w:r>
        <w:br/>
      </w:r>
      <w:r>
        <w:rPr>
          <w:rFonts w:ascii="Times New Roman"/>
          <w:b w:val="false"/>
          <w:i w:val="false"/>
          <w:color w:val="000000"/>
          <w:sz w:val="28"/>
        </w:rPr>
        <w:t>
                           ларының 43 түрi
</w:t>
      </w:r>
      <w:r>
        <w:br/>
      </w:r>
      <w:r>
        <w:rPr>
          <w:rFonts w:ascii="Times New Roman"/>
          <w:b w:val="false"/>
          <w:i w:val="false"/>
          <w:color w:val="000000"/>
          <w:sz w:val="28"/>
        </w:rPr>
        <w:t>
                           бойынша кемiнде
</w:t>
      </w:r>
      <w:r>
        <w:br/>
      </w:r>
      <w:r>
        <w:rPr>
          <w:rFonts w:ascii="Times New Roman"/>
          <w:b w:val="false"/>
          <w:i w:val="false"/>
          <w:color w:val="000000"/>
          <w:sz w:val="28"/>
        </w:rPr>
        <w:t>
                           60000 құрайды. Сот
</w:t>
      </w:r>
      <w:r>
        <w:br/>
      </w:r>
      <w:r>
        <w:rPr>
          <w:rFonts w:ascii="Times New Roman"/>
          <w:b w:val="false"/>
          <w:i w:val="false"/>
          <w:color w:val="000000"/>
          <w:sz w:val="28"/>
        </w:rPr>
        <w:t>
                           сараптамасы орталы-
</w:t>
      </w:r>
      <w:r>
        <w:br/>
      </w:r>
      <w:r>
        <w:rPr>
          <w:rFonts w:ascii="Times New Roman"/>
          <w:b w:val="false"/>
          <w:i w:val="false"/>
          <w:color w:val="000000"/>
          <w:sz w:val="28"/>
        </w:rPr>
        <w:t>
                           ғын материалдық-
</w:t>
      </w:r>
      <w:r>
        <w:br/>
      </w:r>
      <w:r>
        <w:rPr>
          <w:rFonts w:ascii="Times New Roman"/>
          <w:b w:val="false"/>
          <w:i w:val="false"/>
          <w:color w:val="000000"/>
          <w:sz w:val="28"/>
        </w:rPr>
        <w:t>
                           техникалық жарақтан-
</w:t>
      </w:r>
      <w:r>
        <w:br/>
      </w:r>
      <w:r>
        <w:rPr>
          <w:rFonts w:ascii="Times New Roman"/>
          <w:b w:val="false"/>
          <w:i w:val="false"/>
          <w:color w:val="000000"/>
          <w:sz w:val="28"/>
        </w:rPr>
        <w:t>
                           дыру үшiн жабдықтар
</w:t>
      </w:r>
      <w:r>
        <w:br/>
      </w:r>
      <w:r>
        <w:rPr>
          <w:rFonts w:ascii="Times New Roman"/>
          <w:b w:val="false"/>
          <w:i w:val="false"/>
          <w:color w:val="000000"/>
          <w:sz w:val="28"/>
        </w:rPr>
        <w:t>
                           сатып алу:
</w:t>
      </w:r>
      <w:r>
        <w:br/>
      </w:r>
      <w:r>
        <w:rPr>
          <w:rFonts w:ascii="Times New Roman"/>
          <w:b w:val="false"/>
          <w:i w:val="false"/>
          <w:color w:val="000000"/>
          <w:sz w:val="28"/>
        </w:rPr>
        <w:t>
                           1) материалдар мен 
</w:t>
      </w:r>
      <w:r>
        <w:br/>
      </w:r>
      <w:r>
        <w:rPr>
          <w:rFonts w:ascii="Times New Roman"/>
          <w:b w:val="false"/>
          <w:i w:val="false"/>
          <w:color w:val="000000"/>
          <w:sz w:val="28"/>
        </w:rPr>
        <w:t>
                           бұйымдарға сот сарап-
</w:t>
      </w:r>
      <w:r>
        <w:br/>
      </w:r>
      <w:r>
        <w:rPr>
          <w:rFonts w:ascii="Times New Roman"/>
          <w:b w:val="false"/>
          <w:i w:val="false"/>
          <w:color w:val="000000"/>
          <w:sz w:val="28"/>
        </w:rPr>
        <w:t>
                           тамасын жасау айдау
</w:t>
      </w:r>
      <w:r>
        <w:br/>
      </w:r>
      <w:r>
        <w:rPr>
          <w:rFonts w:ascii="Times New Roman"/>
          <w:b w:val="false"/>
          <w:i w:val="false"/>
          <w:color w:val="000000"/>
          <w:sz w:val="28"/>
        </w:rPr>
        <w:t>
                           аппараты - 18 бiрлiк,
</w:t>
      </w:r>
      <w:r>
        <w:br/>
      </w:r>
      <w:r>
        <w:rPr>
          <w:rFonts w:ascii="Times New Roman"/>
          <w:b w:val="false"/>
          <w:i w:val="false"/>
          <w:color w:val="000000"/>
          <w:sz w:val="28"/>
        </w:rPr>
        <w:t>
                           үшiн: рентгендi флу-
</w:t>
      </w:r>
      <w:r>
        <w:br/>
      </w:r>
      <w:r>
        <w:rPr>
          <w:rFonts w:ascii="Times New Roman"/>
          <w:b w:val="false"/>
          <w:i w:val="false"/>
          <w:color w:val="000000"/>
          <w:sz w:val="28"/>
        </w:rPr>
        <w:t>
                           оресценттiк спектро-
</w:t>
      </w:r>
      <w:r>
        <w:br/>
      </w:r>
      <w:r>
        <w:rPr>
          <w:rFonts w:ascii="Times New Roman"/>
          <w:b w:val="false"/>
          <w:i w:val="false"/>
          <w:color w:val="000000"/>
          <w:sz w:val="28"/>
        </w:rPr>
        <w:t>
                           метр - 2 бiрлiк, по-
</w:t>
      </w:r>
      <w:r>
        <w:br/>
      </w:r>
      <w:r>
        <w:rPr>
          <w:rFonts w:ascii="Times New Roman"/>
          <w:b w:val="false"/>
          <w:i w:val="false"/>
          <w:color w:val="000000"/>
          <w:sz w:val="28"/>
        </w:rPr>
        <w:t>
                           лярлау микроскобы -
</w:t>
      </w:r>
      <w:r>
        <w:br/>
      </w:r>
      <w:r>
        <w:rPr>
          <w:rFonts w:ascii="Times New Roman"/>
          <w:b w:val="false"/>
          <w:i w:val="false"/>
          <w:color w:val="000000"/>
          <w:sz w:val="28"/>
        </w:rPr>
        <w:t>
                           7 бiрлiк, фотосапта-
</w:t>
      </w:r>
      <w:r>
        <w:br/>
      </w:r>
      <w:r>
        <w:rPr>
          <w:rFonts w:ascii="Times New Roman"/>
          <w:b w:val="false"/>
          <w:i w:val="false"/>
          <w:color w:val="000000"/>
          <w:sz w:val="28"/>
        </w:rPr>
        <w:t>
                           масы, көлеңкелен-
</w:t>
      </w:r>
      <w:r>
        <w:br/>
      </w:r>
      <w:r>
        <w:rPr>
          <w:rFonts w:ascii="Times New Roman"/>
          <w:b w:val="false"/>
          <w:i w:val="false"/>
          <w:color w:val="000000"/>
          <w:sz w:val="28"/>
        </w:rPr>
        <w:t>
                           беген жарықтандыр-
</w:t>
      </w:r>
      <w:r>
        <w:br/>
      </w:r>
      <w:r>
        <w:rPr>
          <w:rFonts w:ascii="Times New Roman"/>
          <w:b w:val="false"/>
          <w:i w:val="false"/>
          <w:color w:val="000000"/>
          <w:sz w:val="28"/>
        </w:rPr>
        <w:t>
                           ғышы бар оптикалық
</w:t>
      </w:r>
      <w:r>
        <w:br/>
      </w:r>
      <w:r>
        <w:rPr>
          <w:rFonts w:ascii="Times New Roman"/>
          <w:b w:val="false"/>
          <w:i w:val="false"/>
          <w:color w:val="000000"/>
          <w:sz w:val="28"/>
        </w:rPr>
        <w:t>
                           стереомикроскоп -
</w:t>
      </w:r>
      <w:r>
        <w:br/>
      </w:r>
      <w:r>
        <w:rPr>
          <w:rFonts w:ascii="Times New Roman"/>
          <w:b w:val="false"/>
          <w:i w:val="false"/>
          <w:color w:val="000000"/>
          <w:sz w:val="28"/>
        </w:rPr>
        <w:t>
                           39 бiрлiк, люмине-
</w:t>
      </w:r>
      <w:r>
        <w:br/>
      </w:r>
      <w:r>
        <w:rPr>
          <w:rFonts w:ascii="Times New Roman"/>
          <w:b w:val="false"/>
          <w:i w:val="false"/>
          <w:color w:val="000000"/>
          <w:sz w:val="28"/>
        </w:rPr>
        <w:t>
                           сценттi микроскоп -
</w:t>
      </w:r>
      <w:r>
        <w:br/>
      </w:r>
      <w:r>
        <w:rPr>
          <w:rFonts w:ascii="Times New Roman"/>
          <w:b w:val="false"/>
          <w:i w:val="false"/>
          <w:color w:val="000000"/>
          <w:sz w:val="28"/>
        </w:rPr>
        <w:t>
                           2 бiрлiк, оптикалық
</w:t>
      </w:r>
      <w:r>
        <w:br/>
      </w:r>
      <w:r>
        <w:rPr>
          <w:rFonts w:ascii="Times New Roman"/>
          <w:b w:val="false"/>
          <w:i w:val="false"/>
          <w:color w:val="000000"/>
          <w:sz w:val="28"/>
        </w:rPr>
        <w:t>
                           стереомикроскоп -
</w:t>
      </w:r>
      <w:r>
        <w:br/>
      </w:r>
      <w:r>
        <w:rPr>
          <w:rFonts w:ascii="Times New Roman"/>
          <w:b w:val="false"/>
          <w:i w:val="false"/>
          <w:color w:val="000000"/>
          <w:sz w:val="28"/>
        </w:rPr>
        <w:t>
                           36 бiрлiк, фотосап-
</w:t>
      </w:r>
      <w:r>
        <w:br/>
      </w:r>
      <w:r>
        <w:rPr>
          <w:rFonts w:ascii="Times New Roman"/>
          <w:b w:val="false"/>
          <w:i w:val="false"/>
          <w:color w:val="000000"/>
          <w:sz w:val="28"/>
        </w:rPr>
        <w:t>
                           тамасы бар биология-
</w:t>
      </w:r>
      <w:r>
        <w:br/>
      </w:r>
      <w:r>
        <w:rPr>
          <w:rFonts w:ascii="Times New Roman"/>
          <w:b w:val="false"/>
          <w:i w:val="false"/>
          <w:color w:val="000000"/>
          <w:sz w:val="28"/>
        </w:rPr>
        <w:t>
                           лық бинокулярлық
</w:t>
      </w:r>
      <w:r>
        <w:br/>
      </w:r>
      <w:r>
        <w:rPr>
          <w:rFonts w:ascii="Times New Roman"/>
          <w:b w:val="false"/>
          <w:i w:val="false"/>
          <w:color w:val="000000"/>
          <w:sz w:val="28"/>
        </w:rPr>
        <w:t>
                           микроскоп - 18 бiр-
</w:t>
      </w:r>
      <w:r>
        <w:br/>
      </w:r>
      <w:r>
        <w:rPr>
          <w:rFonts w:ascii="Times New Roman"/>
          <w:b w:val="false"/>
          <w:i w:val="false"/>
          <w:color w:val="000000"/>
          <w:sz w:val="28"/>
        </w:rPr>
        <w:t>
                           лiк, бидистиллятор
</w:t>
      </w:r>
      <w:r>
        <w:br/>
      </w:r>
      <w:r>
        <w:rPr>
          <w:rFonts w:ascii="Times New Roman"/>
          <w:b w:val="false"/>
          <w:i w:val="false"/>
          <w:color w:val="000000"/>
          <w:sz w:val="28"/>
        </w:rPr>
        <w:t>
                           - 19 бiрлiк,
</w:t>
      </w:r>
      <w:r>
        <w:br/>
      </w:r>
      <w:r>
        <w:rPr>
          <w:rFonts w:ascii="Times New Roman"/>
          <w:b w:val="false"/>
          <w:i w:val="false"/>
          <w:color w:val="000000"/>
          <w:sz w:val="28"/>
        </w:rPr>
        <w:t>
                           электрондық таразы
</w:t>
      </w:r>
      <w:r>
        <w:br/>
      </w:r>
      <w:r>
        <w:rPr>
          <w:rFonts w:ascii="Times New Roman"/>
          <w:b w:val="false"/>
          <w:i w:val="false"/>
          <w:color w:val="000000"/>
          <w:sz w:val="28"/>
        </w:rPr>
        <w:t>
                           - 18 бiрлiк, дискрет-
</w:t>
      </w:r>
      <w:r>
        <w:br/>
      </w:r>
      <w:r>
        <w:rPr>
          <w:rFonts w:ascii="Times New Roman"/>
          <w:b w:val="false"/>
          <w:i w:val="false"/>
          <w:color w:val="000000"/>
          <w:sz w:val="28"/>
        </w:rPr>
        <w:t>
                           тiлiгi 10-4 120 грам-
</w:t>
      </w:r>
      <w:r>
        <w:br/>
      </w:r>
      <w:r>
        <w:rPr>
          <w:rFonts w:ascii="Times New Roman"/>
          <w:b w:val="false"/>
          <w:i w:val="false"/>
          <w:color w:val="000000"/>
          <w:sz w:val="28"/>
        </w:rPr>
        <w:t>
                           ға дейiнгi таразы - 
</w:t>
      </w:r>
      <w:r>
        <w:br/>
      </w:r>
      <w:r>
        <w:rPr>
          <w:rFonts w:ascii="Times New Roman"/>
          <w:b w:val="false"/>
          <w:i w:val="false"/>
          <w:color w:val="000000"/>
          <w:sz w:val="28"/>
        </w:rPr>
        <w:t>
                           2 бiрлiк, 2 кг-ға 
</w:t>
      </w:r>
      <w:r>
        <w:br/>
      </w:r>
      <w:r>
        <w:rPr>
          <w:rFonts w:ascii="Times New Roman"/>
          <w:b w:val="false"/>
          <w:i w:val="false"/>
          <w:color w:val="000000"/>
          <w:sz w:val="28"/>
        </w:rPr>
        <w:t>
                           дейiнгi таразы - 5
</w:t>
      </w:r>
      <w:r>
        <w:br/>
      </w:r>
      <w:r>
        <w:rPr>
          <w:rFonts w:ascii="Times New Roman"/>
          <w:b w:val="false"/>
          <w:i w:val="false"/>
          <w:color w:val="000000"/>
          <w:sz w:val="28"/>
        </w:rPr>
        <w:t>
                           бiрлiк, 30 кг-ға де-
</w:t>
      </w:r>
      <w:r>
        <w:br/>
      </w:r>
      <w:r>
        <w:rPr>
          <w:rFonts w:ascii="Times New Roman"/>
          <w:b w:val="false"/>
          <w:i w:val="false"/>
          <w:color w:val="000000"/>
          <w:sz w:val="28"/>
        </w:rPr>
        <w:t>
                           йiнгi таразы - 21 
</w:t>
      </w:r>
      <w:r>
        <w:br/>
      </w:r>
      <w:r>
        <w:rPr>
          <w:rFonts w:ascii="Times New Roman"/>
          <w:b w:val="false"/>
          <w:i w:val="false"/>
          <w:color w:val="000000"/>
          <w:sz w:val="28"/>
        </w:rPr>
        <w:t>
                           бiрлiк, УФ-жарықтан-
</w:t>
      </w:r>
      <w:r>
        <w:br/>
      </w:r>
      <w:r>
        <w:rPr>
          <w:rFonts w:ascii="Times New Roman"/>
          <w:b w:val="false"/>
          <w:i w:val="false"/>
          <w:color w:val="000000"/>
          <w:sz w:val="28"/>
        </w:rPr>
        <w:t>
                           дырғыш - 20 бiрлiк, 
</w:t>
      </w:r>
      <w:r>
        <w:br/>
      </w:r>
      <w:r>
        <w:rPr>
          <w:rFonts w:ascii="Times New Roman"/>
          <w:b w:val="false"/>
          <w:i w:val="false"/>
          <w:color w:val="000000"/>
          <w:sz w:val="28"/>
        </w:rPr>
        <w:t>
                           химиялық ыдыс және 
</w:t>
      </w:r>
      <w:r>
        <w:br/>
      </w:r>
      <w:r>
        <w:rPr>
          <w:rFonts w:ascii="Times New Roman"/>
          <w:b w:val="false"/>
          <w:i w:val="false"/>
          <w:color w:val="000000"/>
          <w:sz w:val="28"/>
        </w:rPr>
        <w:t>
                           химиялық реактивтер - 
</w:t>
      </w:r>
      <w:r>
        <w:br/>
      </w:r>
      <w:r>
        <w:rPr>
          <w:rFonts w:ascii="Times New Roman"/>
          <w:b w:val="false"/>
          <w:i w:val="false"/>
          <w:color w:val="000000"/>
          <w:sz w:val="28"/>
        </w:rPr>
        <w:t>
                           19 жинақ, бұлғауыш
</w:t>
      </w:r>
      <w:r>
        <w:br/>
      </w:r>
      <w:r>
        <w:rPr>
          <w:rFonts w:ascii="Times New Roman"/>
          <w:b w:val="false"/>
          <w:i w:val="false"/>
          <w:color w:val="000000"/>
          <w:sz w:val="28"/>
        </w:rPr>
        <w:t>
                           (шейкер) - 18 бiр-
</w:t>
      </w:r>
      <w:r>
        <w:br/>
      </w:r>
      <w:r>
        <w:rPr>
          <w:rFonts w:ascii="Times New Roman"/>
          <w:b w:val="false"/>
          <w:i w:val="false"/>
          <w:color w:val="000000"/>
          <w:sz w:val="28"/>
        </w:rPr>
        <w:t>
                           лiк, ұсатқыш - 19
</w:t>
      </w:r>
      <w:r>
        <w:br/>
      </w:r>
      <w:r>
        <w:rPr>
          <w:rFonts w:ascii="Times New Roman"/>
          <w:b w:val="false"/>
          <w:i w:val="false"/>
          <w:color w:val="000000"/>
          <w:sz w:val="28"/>
        </w:rPr>
        <w:t>
                           бiрлiк, ТСХ-қа
</w:t>
      </w:r>
      <w:r>
        <w:br/>
      </w:r>
      <w:r>
        <w:rPr>
          <w:rFonts w:ascii="Times New Roman"/>
          <w:b w:val="false"/>
          <w:i w:val="false"/>
          <w:color w:val="000000"/>
          <w:sz w:val="28"/>
        </w:rPr>
        <w:t>
                           арналған күйтабақ-
</w:t>
      </w:r>
      <w:r>
        <w:br/>
      </w:r>
      <w:r>
        <w:rPr>
          <w:rFonts w:ascii="Times New Roman"/>
          <w:b w:val="false"/>
          <w:i w:val="false"/>
          <w:color w:val="000000"/>
          <w:sz w:val="28"/>
        </w:rPr>
        <w:t>
                           тар - 78 байлам,
</w:t>
      </w:r>
      <w:r>
        <w:br/>
      </w:r>
      <w:r>
        <w:rPr>
          <w:rFonts w:ascii="Times New Roman"/>
          <w:b w:val="false"/>
          <w:i w:val="false"/>
          <w:color w:val="000000"/>
          <w:sz w:val="28"/>
        </w:rPr>
        <w:t>
                           валюта тестерлерi
</w:t>
      </w:r>
      <w:r>
        <w:br/>
      </w:r>
      <w:r>
        <w:rPr>
          <w:rFonts w:ascii="Times New Roman"/>
          <w:b w:val="false"/>
          <w:i w:val="false"/>
          <w:color w:val="000000"/>
          <w:sz w:val="28"/>
        </w:rPr>
        <w:t>
                           - 17 бiрлiк, сандық
</w:t>
      </w:r>
      <w:r>
        <w:br/>
      </w:r>
      <w:r>
        <w:rPr>
          <w:rFonts w:ascii="Times New Roman"/>
          <w:b w:val="false"/>
          <w:i w:val="false"/>
          <w:color w:val="000000"/>
          <w:sz w:val="28"/>
        </w:rPr>
        <w:t>
                           қондырғы - 17
</w:t>
      </w:r>
      <w:r>
        <w:br/>
      </w:r>
      <w:r>
        <w:rPr>
          <w:rFonts w:ascii="Times New Roman"/>
          <w:b w:val="false"/>
          <w:i w:val="false"/>
          <w:color w:val="000000"/>
          <w:sz w:val="28"/>
        </w:rPr>
        <w:t>
                           бiрлiк, фоторепро-
</w:t>
      </w:r>
      <w:r>
        <w:br/>
      </w:r>
      <w:r>
        <w:rPr>
          <w:rFonts w:ascii="Times New Roman"/>
          <w:b w:val="false"/>
          <w:i w:val="false"/>
          <w:color w:val="000000"/>
          <w:sz w:val="28"/>
        </w:rPr>
        <w:t>
                           дукциялық қондырғы
</w:t>
      </w:r>
      <w:r>
        <w:br/>
      </w:r>
      <w:r>
        <w:rPr>
          <w:rFonts w:ascii="Times New Roman"/>
          <w:b w:val="false"/>
          <w:i w:val="false"/>
          <w:color w:val="000000"/>
          <w:sz w:val="28"/>
        </w:rPr>
        <w:t>
                           - 19 бiрлiк;
</w:t>
      </w:r>
      <w:r>
        <w:br/>
      </w:r>
      <w:r>
        <w:rPr>
          <w:rFonts w:ascii="Times New Roman"/>
          <w:b w:val="false"/>
          <w:i w:val="false"/>
          <w:color w:val="000000"/>
          <w:sz w:val="28"/>
        </w:rPr>
        <w:t>
                           2) соттық бейнефоно-
</w:t>
      </w:r>
      <w:r>
        <w:br/>
      </w:r>
      <w:r>
        <w:rPr>
          <w:rFonts w:ascii="Times New Roman"/>
          <w:b w:val="false"/>
          <w:i w:val="false"/>
          <w:color w:val="000000"/>
          <w:sz w:val="28"/>
        </w:rPr>
        <w:t>
                           графиялық сараптама
</w:t>
      </w:r>
      <w:r>
        <w:br/>
      </w:r>
      <w:r>
        <w:rPr>
          <w:rFonts w:ascii="Times New Roman"/>
          <w:b w:val="false"/>
          <w:i w:val="false"/>
          <w:color w:val="000000"/>
          <w:sz w:val="28"/>
        </w:rPr>
        <w:t>
                           үшiн (жинақ):
</w:t>
      </w:r>
      <w:r>
        <w:br/>
      </w:r>
      <w:r>
        <w:rPr>
          <w:rFonts w:ascii="Times New Roman"/>
          <w:b w:val="false"/>
          <w:i w:val="false"/>
          <w:color w:val="000000"/>
          <w:sz w:val="28"/>
        </w:rPr>
        <w:t>
                           ауызша тiлдiң
</w:t>
      </w:r>
      <w:r>
        <w:br/>
      </w:r>
      <w:r>
        <w:rPr>
          <w:rFonts w:ascii="Times New Roman"/>
          <w:b w:val="false"/>
          <w:i w:val="false"/>
          <w:color w:val="000000"/>
          <w:sz w:val="28"/>
        </w:rPr>
        <w:t>
                           фонограммасы бойынша
</w:t>
      </w:r>
      <w:r>
        <w:br/>
      </w:r>
      <w:r>
        <w:rPr>
          <w:rFonts w:ascii="Times New Roman"/>
          <w:b w:val="false"/>
          <w:i w:val="false"/>
          <w:color w:val="000000"/>
          <w:sz w:val="28"/>
        </w:rPr>
        <w:t>
                           сөйлеушiнi кримина-
</w:t>
      </w:r>
      <w:r>
        <w:br/>
      </w:r>
      <w:r>
        <w:rPr>
          <w:rFonts w:ascii="Times New Roman"/>
          <w:b w:val="false"/>
          <w:i w:val="false"/>
          <w:color w:val="000000"/>
          <w:sz w:val="28"/>
        </w:rPr>
        <w:t>
                           листiк идентифика-
</w:t>
      </w:r>
      <w:r>
        <w:br/>
      </w:r>
      <w:r>
        <w:rPr>
          <w:rFonts w:ascii="Times New Roman"/>
          <w:b w:val="false"/>
          <w:i w:val="false"/>
          <w:color w:val="000000"/>
          <w:sz w:val="28"/>
        </w:rPr>
        <w:t>
                           циялаудың автомат-
</w:t>
      </w:r>
      <w:r>
        <w:br/>
      </w:r>
      <w:r>
        <w:rPr>
          <w:rFonts w:ascii="Times New Roman"/>
          <w:b w:val="false"/>
          <w:i w:val="false"/>
          <w:color w:val="000000"/>
          <w:sz w:val="28"/>
        </w:rPr>
        <w:t>
                           тандырылған сарап-
</w:t>
      </w:r>
      <w:r>
        <w:br/>
      </w:r>
      <w:r>
        <w:rPr>
          <w:rFonts w:ascii="Times New Roman"/>
          <w:b w:val="false"/>
          <w:i w:val="false"/>
          <w:color w:val="000000"/>
          <w:sz w:val="28"/>
        </w:rPr>
        <w:t>
                           тама жүйесi - 10
</w:t>
      </w:r>
      <w:r>
        <w:br/>
      </w:r>
      <w:r>
        <w:rPr>
          <w:rFonts w:ascii="Times New Roman"/>
          <w:b w:val="false"/>
          <w:i w:val="false"/>
          <w:color w:val="000000"/>
          <w:sz w:val="28"/>
        </w:rPr>
        <w:t>
                           бiрлiк, ауызша тіл-
</w:t>
      </w:r>
      <w:r>
        <w:br/>
      </w:r>
      <w:r>
        <w:rPr>
          <w:rFonts w:ascii="Times New Roman"/>
          <w:b w:val="false"/>
          <w:i w:val="false"/>
          <w:color w:val="000000"/>
          <w:sz w:val="28"/>
        </w:rPr>
        <w:t>
                           дiң фонограммасын
</w:t>
      </w:r>
      <w:r>
        <w:br/>
      </w:r>
      <w:r>
        <w:rPr>
          <w:rFonts w:ascii="Times New Roman"/>
          <w:b w:val="false"/>
          <w:i w:val="false"/>
          <w:color w:val="000000"/>
          <w:sz w:val="28"/>
        </w:rPr>
        <w:t>
                           автоматтандырылған
</w:t>
      </w:r>
      <w:r>
        <w:br/>
      </w:r>
      <w:r>
        <w:rPr>
          <w:rFonts w:ascii="Times New Roman"/>
          <w:b w:val="false"/>
          <w:i w:val="false"/>
          <w:color w:val="000000"/>
          <w:sz w:val="28"/>
        </w:rPr>
        <w:t>
                           есепке алу және
</w:t>
      </w:r>
      <w:r>
        <w:br/>
      </w:r>
      <w:r>
        <w:rPr>
          <w:rFonts w:ascii="Times New Roman"/>
          <w:b w:val="false"/>
          <w:i w:val="false"/>
          <w:color w:val="000000"/>
          <w:sz w:val="28"/>
        </w:rPr>
        <w:t>
                           iздеу үшiн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етулер - 8 бiрлiк,
</w:t>
      </w:r>
      <w:r>
        <w:br/>
      </w:r>
      <w:r>
        <w:rPr>
          <w:rFonts w:ascii="Times New Roman"/>
          <w:b w:val="false"/>
          <w:i w:val="false"/>
          <w:color w:val="000000"/>
          <w:sz w:val="28"/>
        </w:rPr>
        <w:t>
                           аппарат құралдары-
</w:t>
      </w:r>
      <w:r>
        <w:br/>
      </w:r>
      <w:r>
        <w:rPr>
          <w:rFonts w:ascii="Times New Roman"/>
          <w:b w:val="false"/>
          <w:i w:val="false"/>
          <w:color w:val="000000"/>
          <w:sz w:val="28"/>
        </w:rPr>
        <w:t>
                           ның талап етiлетiн
</w:t>
      </w:r>
      <w:r>
        <w:br/>
      </w:r>
      <w:r>
        <w:rPr>
          <w:rFonts w:ascii="Times New Roman"/>
          <w:b w:val="false"/>
          <w:i w:val="false"/>
          <w:color w:val="000000"/>
          <w:sz w:val="28"/>
        </w:rPr>
        <w:t>
                           үлгiлiк құрамы - 22
</w:t>
      </w:r>
      <w:r>
        <w:br/>
      </w:r>
      <w:r>
        <w:rPr>
          <w:rFonts w:ascii="Times New Roman"/>
          <w:b w:val="false"/>
          <w:i w:val="false"/>
          <w:color w:val="000000"/>
          <w:sz w:val="28"/>
        </w:rPr>
        <w:t>
                           бiрлiк, бейнекамера
</w:t>
      </w:r>
      <w:r>
        <w:br/>
      </w:r>
      <w:r>
        <w:rPr>
          <w:rFonts w:ascii="Times New Roman"/>
          <w:b w:val="false"/>
          <w:i w:val="false"/>
          <w:color w:val="000000"/>
          <w:sz w:val="28"/>
        </w:rPr>
        <w:t>
                           - 7 бiрлiк, DVD-тi-
</w:t>
      </w:r>
      <w:r>
        <w:br/>
      </w:r>
      <w:r>
        <w:rPr>
          <w:rFonts w:ascii="Times New Roman"/>
          <w:b w:val="false"/>
          <w:i w:val="false"/>
          <w:color w:val="000000"/>
          <w:sz w:val="28"/>
        </w:rPr>
        <w:t>
                           реуiш - 8 бiрлiк,
</w:t>
      </w:r>
      <w:r>
        <w:br/>
      </w:r>
      <w:r>
        <w:rPr>
          <w:rFonts w:ascii="Times New Roman"/>
          <w:b w:val="false"/>
          <w:i w:val="false"/>
          <w:color w:val="000000"/>
          <w:sz w:val="28"/>
        </w:rPr>
        <w:t>
                           "Sound cleaner"
</w:t>
      </w:r>
      <w:r>
        <w:br/>
      </w:r>
      <w:r>
        <w:rPr>
          <w:rFonts w:ascii="Times New Roman"/>
          <w:b w:val="false"/>
          <w:i w:val="false"/>
          <w:color w:val="000000"/>
          <w:sz w:val="28"/>
        </w:rPr>
        <w:t>
                           бағдарламалық кешен-
</w:t>
      </w:r>
      <w:r>
        <w:br/>
      </w:r>
      <w:r>
        <w:rPr>
          <w:rFonts w:ascii="Times New Roman"/>
          <w:b w:val="false"/>
          <w:i w:val="false"/>
          <w:color w:val="000000"/>
          <w:sz w:val="28"/>
        </w:rPr>
        <w:t>
                           дерi - 8 бiрлiк,
</w:t>
      </w:r>
      <w:r>
        <w:br/>
      </w:r>
      <w:r>
        <w:rPr>
          <w:rFonts w:ascii="Times New Roman"/>
          <w:b w:val="false"/>
          <w:i w:val="false"/>
          <w:color w:val="000000"/>
          <w:sz w:val="28"/>
        </w:rPr>
        <w:t>
                           сандық диктофондар
</w:t>
      </w:r>
      <w:r>
        <w:br/>
      </w:r>
      <w:r>
        <w:rPr>
          <w:rFonts w:ascii="Times New Roman"/>
          <w:b w:val="false"/>
          <w:i w:val="false"/>
          <w:color w:val="000000"/>
          <w:sz w:val="28"/>
        </w:rPr>
        <w:t>
                           - 9 бiрлiк, микрокас-
</w:t>
      </w:r>
      <w:r>
        <w:br/>
      </w:r>
      <w:r>
        <w:rPr>
          <w:rFonts w:ascii="Times New Roman"/>
          <w:b w:val="false"/>
          <w:i w:val="false"/>
          <w:color w:val="000000"/>
          <w:sz w:val="28"/>
        </w:rPr>
        <w:t>
                           сеталарға арналған
</w:t>
      </w:r>
      <w:r>
        <w:br/>
      </w:r>
      <w:r>
        <w:rPr>
          <w:rFonts w:ascii="Times New Roman"/>
          <w:b w:val="false"/>
          <w:i w:val="false"/>
          <w:color w:val="000000"/>
          <w:sz w:val="28"/>
        </w:rPr>
        <w:t>
                           диктофондар - 9
</w:t>
      </w:r>
      <w:r>
        <w:br/>
      </w:r>
      <w:r>
        <w:rPr>
          <w:rFonts w:ascii="Times New Roman"/>
          <w:b w:val="false"/>
          <w:i w:val="false"/>
          <w:color w:val="000000"/>
          <w:sz w:val="28"/>
        </w:rPr>
        <w:t>
                           бiрлiк, компакт кас-
</w:t>
      </w:r>
      <w:r>
        <w:br/>
      </w:r>
      <w:r>
        <w:rPr>
          <w:rFonts w:ascii="Times New Roman"/>
          <w:b w:val="false"/>
          <w:i w:val="false"/>
          <w:color w:val="000000"/>
          <w:sz w:val="28"/>
        </w:rPr>
        <w:t>
                           сеталарға арналған
</w:t>
      </w:r>
      <w:r>
        <w:br/>
      </w:r>
      <w:r>
        <w:rPr>
          <w:rFonts w:ascii="Times New Roman"/>
          <w:b w:val="false"/>
          <w:i w:val="false"/>
          <w:color w:val="000000"/>
          <w:sz w:val="28"/>
        </w:rPr>
        <w:t>
                           диктофондар - 9
</w:t>
      </w:r>
      <w:r>
        <w:br/>
      </w:r>
      <w:r>
        <w:rPr>
          <w:rFonts w:ascii="Times New Roman"/>
          <w:b w:val="false"/>
          <w:i w:val="false"/>
          <w:color w:val="000000"/>
          <w:sz w:val="28"/>
        </w:rPr>
        <w:t>
                           бiрлiк, SIS бағдар-
</w:t>
      </w:r>
      <w:r>
        <w:br/>
      </w:r>
      <w:r>
        <w:rPr>
          <w:rFonts w:ascii="Times New Roman"/>
          <w:b w:val="false"/>
          <w:i w:val="false"/>
          <w:color w:val="000000"/>
          <w:sz w:val="28"/>
        </w:rPr>
        <w:t>
                           ламаларының арнайы
</w:t>
      </w:r>
      <w:r>
        <w:br/>
      </w:r>
      <w:r>
        <w:rPr>
          <w:rFonts w:ascii="Times New Roman"/>
          <w:b w:val="false"/>
          <w:i w:val="false"/>
          <w:color w:val="000000"/>
          <w:sz w:val="28"/>
        </w:rPr>
        <w:t>
                           пакетi - 10 бiрлiк,
</w:t>
      </w:r>
      <w:r>
        <w:br/>
      </w:r>
      <w:r>
        <w:rPr>
          <w:rFonts w:ascii="Times New Roman"/>
          <w:b w:val="false"/>
          <w:i w:val="false"/>
          <w:color w:val="000000"/>
          <w:sz w:val="28"/>
        </w:rPr>
        <w:t>
                           бас телефондары
</w:t>
      </w:r>
      <w:r>
        <w:br/>
      </w:r>
      <w:r>
        <w:rPr>
          <w:rFonts w:ascii="Times New Roman"/>
          <w:b w:val="false"/>
          <w:i w:val="false"/>
          <w:color w:val="000000"/>
          <w:sz w:val="28"/>
        </w:rPr>
        <w:t>
                           (құлаққап) - 16
</w:t>
      </w:r>
      <w:r>
        <w:br/>
      </w:r>
      <w:r>
        <w:rPr>
          <w:rFonts w:ascii="Times New Roman"/>
          <w:b w:val="false"/>
          <w:i w:val="false"/>
          <w:color w:val="000000"/>
          <w:sz w:val="28"/>
        </w:rPr>
        <w:t>
                           бiрлiк, 16-млм.
</w:t>
      </w:r>
      <w:r>
        <w:br/>
      </w:r>
      <w:r>
        <w:rPr>
          <w:rFonts w:ascii="Times New Roman"/>
          <w:b w:val="false"/>
          <w:i w:val="false"/>
          <w:color w:val="000000"/>
          <w:sz w:val="28"/>
        </w:rPr>
        <w:t>
                           бейнекассеталарды
</w:t>
      </w:r>
      <w:r>
        <w:br/>
      </w:r>
      <w:r>
        <w:rPr>
          <w:rFonts w:ascii="Times New Roman"/>
          <w:b w:val="false"/>
          <w:i w:val="false"/>
          <w:color w:val="000000"/>
          <w:sz w:val="28"/>
        </w:rPr>
        <w:t>
                           қарауға арналған
</w:t>
      </w:r>
      <w:r>
        <w:br/>
      </w:r>
      <w:r>
        <w:rPr>
          <w:rFonts w:ascii="Times New Roman"/>
          <w:b w:val="false"/>
          <w:i w:val="false"/>
          <w:color w:val="000000"/>
          <w:sz w:val="28"/>
        </w:rPr>
        <w:t>
                           адаптер - 8 бiрлiк,
</w:t>
      </w:r>
      <w:r>
        <w:br/>
      </w:r>
      <w:r>
        <w:rPr>
          <w:rFonts w:ascii="Times New Roman"/>
          <w:b w:val="false"/>
          <w:i w:val="false"/>
          <w:color w:val="000000"/>
          <w:sz w:val="28"/>
        </w:rPr>
        <w:t>
                           үздiксiз қоректен-
</w:t>
      </w:r>
      <w:r>
        <w:br/>
      </w:r>
      <w:r>
        <w:rPr>
          <w:rFonts w:ascii="Times New Roman"/>
          <w:b w:val="false"/>
          <w:i w:val="false"/>
          <w:color w:val="000000"/>
          <w:sz w:val="28"/>
        </w:rPr>
        <w:t>
                           дiру көздерi - 15
</w:t>
      </w:r>
      <w:r>
        <w:br/>
      </w:r>
      <w:r>
        <w:rPr>
          <w:rFonts w:ascii="Times New Roman"/>
          <w:b w:val="false"/>
          <w:i w:val="false"/>
          <w:color w:val="000000"/>
          <w:sz w:val="28"/>
        </w:rPr>
        <w:t>
                           бiрлiк, принтер - 8
</w:t>
      </w:r>
      <w:r>
        <w:br/>
      </w:r>
      <w:r>
        <w:rPr>
          <w:rFonts w:ascii="Times New Roman"/>
          <w:b w:val="false"/>
          <w:i w:val="false"/>
          <w:color w:val="000000"/>
          <w:sz w:val="28"/>
        </w:rPr>
        <w:t>
                           бiрлiк, телевизор -
</w:t>
      </w:r>
      <w:r>
        <w:br/>
      </w:r>
      <w:r>
        <w:rPr>
          <w:rFonts w:ascii="Times New Roman"/>
          <w:b w:val="false"/>
          <w:i w:val="false"/>
          <w:color w:val="000000"/>
          <w:sz w:val="28"/>
        </w:rPr>
        <w:t>
                           7 бiрлiк, бейнемаг-
</w:t>
      </w:r>
      <w:r>
        <w:br/>
      </w:r>
      <w:r>
        <w:rPr>
          <w:rFonts w:ascii="Times New Roman"/>
          <w:b w:val="false"/>
          <w:i w:val="false"/>
          <w:color w:val="000000"/>
          <w:sz w:val="28"/>
        </w:rPr>
        <w:t>
                           нитофон - 8 бiрлiк,
</w:t>
      </w:r>
      <w:r>
        <w:br/>
      </w:r>
      <w:r>
        <w:rPr>
          <w:rFonts w:ascii="Times New Roman"/>
          <w:b w:val="false"/>
          <w:i w:val="false"/>
          <w:color w:val="000000"/>
          <w:sz w:val="28"/>
        </w:rPr>
        <w:t>
                           сканер - 8 бiрлiк;
</w:t>
      </w:r>
      <w:r>
        <w:br/>
      </w:r>
      <w:r>
        <w:rPr>
          <w:rFonts w:ascii="Times New Roman"/>
          <w:b w:val="false"/>
          <w:i w:val="false"/>
          <w:color w:val="000000"/>
          <w:sz w:val="28"/>
        </w:rPr>
        <w:t>
                           соттық автотехника-
</w:t>
      </w:r>
      <w:r>
        <w:br/>
      </w:r>
      <w:r>
        <w:rPr>
          <w:rFonts w:ascii="Times New Roman"/>
          <w:b w:val="false"/>
          <w:i w:val="false"/>
          <w:color w:val="000000"/>
          <w:sz w:val="28"/>
        </w:rPr>
        <w:t>
                           лық сараптама үшiн:
</w:t>
      </w:r>
      <w:r>
        <w:br/>
      </w:r>
      <w:r>
        <w:rPr>
          <w:rFonts w:ascii="Times New Roman"/>
          <w:b w:val="false"/>
          <w:i w:val="false"/>
          <w:color w:val="000000"/>
          <w:sz w:val="28"/>
        </w:rPr>
        <w:t>
                           жылжымалы лаборато-
</w:t>
      </w:r>
      <w:r>
        <w:br/>
      </w:r>
      <w:r>
        <w:rPr>
          <w:rFonts w:ascii="Times New Roman"/>
          <w:b w:val="false"/>
          <w:i w:val="false"/>
          <w:color w:val="000000"/>
          <w:sz w:val="28"/>
        </w:rPr>
        <w:t>
                           риялар - 1 бiрлiк;
</w:t>
      </w:r>
      <w:r>
        <w:br/>
      </w:r>
      <w:r>
        <w:rPr>
          <w:rFonts w:ascii="Times New Roman"/>
          <w:b w:val="false"/>
          <w:i w:val="false"/>
          <w:color w:val="000000"/>
          <w:sz w:val="28"/>
        </w:rPr>
        <w:t>
                           бейнефонографиялық 
</w:t>
      </w:r>
      <w:r>
        <w:br/>
      </w:r>
      <w:r>
        <w:rPr>
          <w:rFonts w:ascii="Times New Roman"/>
          <w:b w:val="false"/>
          <w:i w:val="false"/>
          <w:color w:val="000000"/>
          <w:sz w:val="28"/>
        </w:rPr>
        <w:t>
                           қондырғы үшiн жиын-
</w:t>
      </w:r>
      <w:r>
        <w:br/>
      </w:r>
      <w:r>
        <w:rPr>
          <w:rFonts w:ascii="Times New Roman"/>
          <w:b w:val="false"/>
          <w:i w:val="false"/>
          <w:color w:val="000000"/>
          <w:sz w:val="28"/>
        </w:rPr>
        <w:t>
                           тықтағы STS-Н216 
</w:t>
      </w:r>
      <w:r>
        <w:br/>
      </w:r>
      <w:r>
        <w:rPr>
          <w:rFonts w:ascii="Times New Roman"/>
          <w:b w:val="false"/>
          <w:i w:val="false"/>
          <w:color w:val="000000"/>
          <w:sz w:val="28"/>
        </w:rPr>
        <w:t>
                           дыбыс дабылдарын ен-
</w:t>
      </w:r>
      <w:r>
        <w:br/>
      </w:r>
      <w:r>
        <w:rPr>
          <w:rFonts w:ascii="Times New Roman"/>
          <w:b w:val="false"/>
          <w:i w:val="false"/>
          <w:color w:val="000000"/>
          <w:sz w:val="28"/>
        </w:rPr>
        <w:t>
                           гiзу және алу құрыл-
</w:t>
      </w:r>
      <w:r>
        <w:br/>
      </w:r>
      <w:r>
        <w:rPr>
          <w:rFonts w:ascii="Times New Roman"/>
          <w:b w:val="false"/>
          <w:i w:val="false"/>
          <w:color w:val="000000"/>
          <w:sz w:val="28"/>
        </w:rPr>
        <w:t>
                           ғысы - 2 бiрлiк, бей-
</w:t>
      </w:r>
      <w:r>
        <w:br/>
      </w:r>
      <w:r>
        <w:rPr>
          <w:rFonts w:ascii="Times New Roman"/>
          <w:b w:val="false"/>
          <w:i w:val="false"/>
          <w:color w:val="000000"/>
          <w:sz w:val="28"/>
        </w:rPr>
        <w:t>
                           нефонографиялық қон-
</w:t>
      </w:r>
      <w:r>
        <w:br/>
      </w:r>
      <w:r>
        <w:rPr>
          <w:rFonts w:ascii="Times New Roman"/>
          <w:b w:val="false"/>
          <w:i w:val="false"/>
          <w:color w:val="000000"/>
          <w:sz w:val="28"/>
        </w:rPr>
        <w:t>
                           дырғы үшiн акустикалық
</w:t>
      </w:r>
      <w:r>
        <w:br/>
      </w:r>
      <w:r>
        <w:rPr>
          <w:rFonts w:ascii="Times New Roman"/>
          <w:b w:val="false"/>
          <w:i w:val="false"/>
          <w:color w:val="000000"/>
          <w:sz w:val="28"/>
        </w:rPr>
        <w:t>
                           дабылдарды талдау мен
</w:t>
      </w:r>
      <w:r>
        <w:br/>
      </w:r>
      <w:r>
        <w:rPr>
          <w:rFonts w:ascii="Times New Roman"/>
          <w:b w:val="false"/>
          <w:i w:val="false"/>
          <w:color w:val="000000"/>
          <w:sz w:val="28"/>
        </w:rPr>
        <w:t>
                           шудан тазарту аспаптық
</w:t>
      </w:r>
      <w:r>
        <w:br/>
      </w:r>
      <w:r>
        <w:rPr>
          <w:rFonts w:ascii="Times New Roman"/>
          <w:b w:val="false"/>
          <w:i w:val="false"/>
          <w:color w:val="000000"/>
          <w:sz w:val="28"/>
        </w:rPr>
        <w:t>
                           кешенiн бағдарламалық
</w:t>
      </w:r>
      <w:r>
        <w:br/>
      </w:r>
      <w:r>
        <w:rPr>
          <w:rFonts w:ascii="Times New Roman"/>
          <w:b w:val="false"/>
          <w:i w:val="false"/>
          <w:color w:val="000000"/>
          <w:sz w:val="28"/>
        </w:rPr>
        <w:t>
                           қамтамасыз ету - 2 
</w:t>
      </w:r>
      <w:r>
        <w:br/>
      </w:r>
      <w:r>
        <w:rPr>
          <w:rFonts w:ascii="Times New Roman"/>
          <w:b w:val="false"/>
          <w:i w:val="false"/>
          <w:color w:val="000000"/>
          <w:sz w:val="28"/>
        </w:rPr>
        <w:t>
                           бiрлiк;   
</w:t>
      </w:r>
      <w:r>
        <w:br/>
      </w:r>
      <w:r>
        <w:rPr>
          <w:rFonts w:ascii="Times New Roman"/>
          <w:b w:val="false"/>
          <w:i w:val="false"/>
          <w:color w:val="000000"/>
          <w:sz w:val="28"/>
        </w:rPr>
        <w:t>
                           3) соттық трасоло-
</w:t>
      </w:r>
      <w:r>
        <w:br/>
      </w:r>
      <w:r>
        <w:rPr>
          <w:rFonts w:ascii="Times New Roman"/>
          <w:b w:val="false"/>
          <w:i w:val="false"/>
          <w:color w:val="000000"/>
          <w:sz w:val="28"/>
        </w:rPr>
        <w:t>
                           гиялық және баллис-
</w:t>
      </w:r>
      <w:r>
        <w:br/>
      </w:r>
      <w:r>
        <w:rPr>
          <w:rFonts w:ascii="Times New Roman"/>
          <w:b w:val="false"/>
          <w:i w:val="false"/>
          <w:color w:val="000000"/>
          <w:sz w:val="28"/>
        </w:rPr>
        <w:t>
                           тикалық сараптама-
</w:t>
      </w:r>
      <w:r>
        <w:br/>
      </w:r>
      <w:r>
        <w:rPr>
          <w:rFonts w:ascii="Times New Roman"/>
          <w:b w:val="false"/>
          <w:i w:val="false"/>
          <w:color w:val="000000"/>
          <w:sz w:val="28"/>
        </w:rPr>
        <w:t>
                           ларды жүргізу
</w:t>
      </w:r>
      <w:r>
        <w:br/>
      </w:r>
      <w:r>
        <w:rPr>
          <w:rFonts w:ascii="Times New Roman"/>
          <w:b w:val="false"/>
          <w:i w:val="false"/>
          <w:color w:val="000000"/>
          <w:sz w:val="28"/>
        </w:rPr>
        <w:t>
                           үшiн: оқ пен гильза
</w:t>
      </w:r>
      <w:r>
        <w:br/>
      </w:r>
      <w:r>
        <w:rPr>
          <w:rFonts w:ascii="Times New Roman"/>
          <w:b w:val="false"/>
          <w:i w:val="false"/>
          <w:color w:val="000000"/>
          <w:sz w:val="28"/>
        </w:rPr>
        <w:t>
                           ұстағыштары - 4
</w:t>
      </w:r>
      <w:r>
        <w:br/>
      </w:r>
      <w:r>
        <w:rPr>
          <w:rFonts w:ascii="Times New Roman"/>
          <w:b w:val="false"/>
          <w:i w:val="false"/>
          <w:color w:val="000000"/>
          <w:sz w:val="28"/>
        </w:rPr>
        <w:t>
                           бiрлiк, оқтың жыл-
</w:t>
      </w:r>
      <w:r>
        <w:br/>
      </w:r>
      <w:r>
        <w:rPr>
          <w:rFonts w:ascii="Times New Roman"/>
          <w:b w:val="false"/>
          <w:i w:val="false"/>
          <w:color w:val="000000"/>
          <w:sz w:val="28"/>
        </w:rPr>
        <w:t>
                           дамдығын анықтауға
</w:t>
      </w:r>
      <w:r>
        <w:br/>
      </w:r>
      <w:r>
        <w:rPr>
          <w:rFonts w:ascii="Times New Roman"/>
          <w:b w:val="false"/>
          <w:i w:val="false"/>
          <w:color w:val="000000"/>
          <w:sz w:val="28"/>
        </w:rPr>
        <w:t>
                           арналған аспап -
</w:t>
      </w:r>
      <w:r>
        <w:br/>
      </w:r>
      <w:r>
        <w:rPr>
          <w:rFonts w:ascii="Times New Roman"/>
          <w:b w:val="false"/>
          <w:i w:val="false"/>
          <w:color w:val="000000"/>
          <w:sz w:val="28"/>
        </w:rPr>
        <w:t>
                           17 бiрлiк, әр түрлі
</w:t>
      </w:r>
      <w:r>
        <w:br/>
      </w:r>
      <w:r>
        <w:rPr>
          <w:rFonts w:ascii="Times New Roman"/>
          <w:b w:val="false"/>
          <w:i w:val="false"/>
          <w:color w:val="000000"/>
          <w:sz w:val="28"/>
        </w:rPr>
        <w:t>
                           калибрлi патрондар-
</w:t>
      </w:r>
      <w:r>
        <w:br/>
      </w:r>
      <w:r>
        <w:rPr>
          <w:rFonts w:ascii="Times New Roman"/>
          <w:b w:val="false"/>
          <w:i w:val="false"/>
          <w:color w:val="000000"/>
          <w:sz w:val="28"/>
        </w:rPr>
        <w:t>
                           ды атуға арналған
</w:t>
      </w:r>
      <w:r>
        <w:br/>
      </w:r>
      <w:r>
        <w:rPr>
          <w:rFonts w:ascii="Times New Roman"/>
          <w:b w:val="false"/>
          <w:i w:val="false"/>
          <w:color w:val="000000"/>
          <w:sz w:val="28"/>
        </w:rPr>
        <w:t>
                           қондырғы - 17
</w:t>
      </w:r>
      <w:r>
        <w:br/>
      </w:r>
      <w:r>
        <w:rPr>
          <w:rFonts w:ascii="Times New Roman"/>
          <w:b w:val="false"/>
          <w:i w:val="false"/>
          <w:color w:val="000000"/>
          <w:sz w:val="28"/>
        </w:rPr>
        <w:t>
                           бiрлiк, суық қару
</w:t>
      </w:r>
      <w:r>
        <w:br/>
      </w:r>
      <w:r>
        <w:rPr>
          <w:rFonts w:ascii="Times New Roman"/>
          <w:b w:val="false"/>
          <w:i w:val="false"/>
          <w:color w:val="000000"/>
          <w:sz w:val="28"/>
        </w:rPr>
        <w:t>
                           жүзiнiң берiктiгi
</w:t>
      </w:r>
      <w:r>
        <w:br/>
      </w:r>
      <w:r>
        <w:rPr>
          <w:rFonts w:ascii="Times New Roman"/>
          <w:b w:val="false"/>
          <w:i w:val="false"/>
          <w:color w:val="000000"/>
          <w:sz w:val="28"/>
        </w:rPr>
        <w:t>
                           мен серпiндiлiгін
</w:t>
      </w:r>
      <w:r>
        <w:br/>
      </w:r>
      <w:r>
        <w:rPr>
          <w:rFonts w:ascii="Times New Roman"/>
          <w:b w:val="false"/>
          <w:i w:val="false"/>
          <w:color w:val="000000"/>
          <w:sz w:val="28"/>
        </w:rPr>
        <w:t>
                           тексеру үшiн қон-
</w:t>
      </w:r>
      <w:r>
        <w:br/>
      </w:r>
      <w:r>
        <w:rPr>
          <w:rFonts w:ascii="Times New Roman"/>
          <w:b w:val="false"/>
          <w:i w:val="false"/>
          <w:color w:val="000000"/>
          <w:sz w:val="28"/>
        </w:rPr>
        <w:t>
                           дырғы (металдың
</w:t>
      </w:r>
      <w:r>
        <w:br/>
      </w:r>
      <w:r>
        <w:rPr>
          <w:rFonts w:ascii="Times New Roman"/>
          <w:b w:val="false"/>
          <w:i w:val="false"/>
          <w:color w:val="000000"/>
          <w:sz w:val="28"/>
        </w:rPr>
        <w:t>
                           қаттылығын өлшеуге
</w:t>
      </w:r>
      <w:r>
        <w:br/>
      </w:r>
      <w:r>
        <w:rPr>
          <w:rFonts w:ascii="Times New Roman"/>
          <w:b w:val="false"/>
          <w:i w:val="false"/>
          <w:color w:val="000000"/>
          <w:sz w:val="28"/>
        </w:rPr>
        <w:t>
                           арналған прибор) -
</w:t>
      </w:r>
      <w:r>
        <w:br/>
      </w:r>
      <w:r>
        <w:rPr>
          <w:rFonts w:ascii="Times New Roman"/>
          <w:b w:val="false"/>
          <w:i w:val="false"/>
          <w:color w:val="000000"/>
          <w:sz w:val="28"/>
        </w:rPr>
        <w:t>
                           17 бiрлiк, стандарт-
</w:t>
      </w:r>
      <w:r>
        <w:br/>
      </w:r>
      <w:r>
        <w:rPr>
          <w:rFonts w:ascii="Times New Roman"/>
          <w:b w:val="false"/>
          <w:i w:val="false"/>
          <w:color w:val="000000"/>
          <w:sz w:val="28"/>
        </w:rPr>
        <w:t>
                           ты манекен - 17
</w:t>
      </w:r>
      <w:r>
        <w:br/>
      </w:r>
      <w:r>
        <w:rPr>
          <w:rFonts w:ascii="Times New Roman"/>
          <w:b w:val="false"/>
          <w:i w:val="false"/>
          <w:color w:val="000000"/>
          <w:sz w:val="28"/>
        </w:rPr>
        <w:t>
                           бiрлiк, қылқаламдар
</w:t>
      </w:r>
      <w:r>
        <w:br/>
      </w:r>
      <w:r>
        <w:rPr>
          <w:rFonts w:ascii="Times New Roman"/>
          <w:b w:val="false"/>
          <w:i w:val="false"/>
          <w:color w:val="000000"/>
          <w:sz w:val="28"/>
        </w:rPr>
        <w:t>
                           (магниттi, қалыпты)
</w:t>
      </w:r>
      <w:r>
        <w:br/>
      </w:r>
      <w:r>
        <w:rPr>
          <w:rFonts w:ascii="Times New Roman"/>
          <w:b w:val="false"/>
          <w:i w:val="false"/>
          <w:color w:val="000000"/>
          <w:sz w:val="28"/>
        </w:rPr>
        <w:t>
                           - 34 бiрлiк, құлақ-
</w:t>
      </w:r>
      <w:r>
        <w:br/>
      </w:r>
      <w:r>
        <w:rPr>
          <w:rFonts w:ascii="Times New Roman"/>
          <w:b w:val="false"/>
          <w:i w:val="false"/>
          <w:color w:val="000000"/>
          <w:sz w:val="28"/>
        </w:rPr>
        <w:t>
                           қаптар - 19 бiрлiк,
</w:t>
      </w:r>
      <w:r>
        <w:br/>
      </w:r>
      <w:r>
        <w:rPr>
          <w:rFonts w:ascii="Times New Roman"/>
          <w:b w:val="false"/>
          <w:i w:val="false"/>
          <w:color w:val="000000"/>
          <w:sz w:val="28"/>
        </w:rPr>
        <w:t>
                           кольчугалы қолғаптар
</w:t>
      </w:r>
      <w:r>
        <w:br/>
      </w:r>
      <w:r>
        <w:rPr>
          <w:rFonts w:ascii="Times New Roman"/>
          <w:b w:val="false"/>
          <w:i w:val="false"/>
          <w:color w:val="000000"/>
          <w:sz w:val="28"/>
        </w:rPr>
        <w:t>
                           - 17 жинақ, атуға
</w:t>
      </w:r>
      <w:r>
        <w:br/>
      </w:r>
      <w:r>
        <w:rPr>
          <w:rFonts w:ascii="Times New Roman"/>
          <w:b w:val="false"/>
          <w:i w:val="false"/>
          <w:color w:val="000000"/>
          <w:sz w:val="28"/>
        </w:rPr>
        <w:t>
                           арналған көзiлдi-
</w:t>
      </w:r>
      <w:r>
        <w:br/>
      </w:r>
      <w:r>
        <w:rPr>
          <w:rFonts w:ascii="Times New Roman"/>
          <w:b w:val="false"/>
          <w:i w:val="false"/>
          <w:color w:val="000000"/>
          <w:sz w:val="28"/>
        </w:rPr>
        <w:t>
                           рiктер - 18 бiрлiк;
</w:t>
      </w:r>
      <w:r>
        <w:br/>
      </w:r>
      <w:r>
        <w:rPr>
          <w:rFonts w:ascii="Times New Roman"/>
          <w:b w:val="false"/>
          <w:i w:val="false"/>
          <w:color w:val="000000"/>
          <w:sz w:val="28"/>
        </w:rPr>
        <w:t>
                           4) соттық-құрылыс
</w:t>
      </w:r>
      <w:r>
        <w:br/>
      </w:r>
      <w:r>
        <w:rPr>
          <w:rFonts w:ascii="Times New Roman"/>
          <w:b w:val="false"/>
          <w:i w:val="false"/>
          <w:color w:val="000000"/>
          <w:sz w:val="28"/>
        </w:rPr>
        <w:t>
                           және тауартану
</w:t>
      </w:r>
      <w:r>
        <w:br/>
      </w:r>
      <w:r>
        <w:rPr>
          <w:rFonts w:ascii="Times New Roman"/>
          <w:b w:val="false"/>
          <w:i w:val="false"/>
          <w:color w:val="000000"/>
          <w:sz w:val="28"/>
        </w:rPr>
        <w:t>
                           сараптамасы үшiн:
</w:t>
      </w:r>
      <w:r>
        <w:br/>
      </w:r>
      <w:r>
        <w:rPr>
          <w:rFonts w:ascii="Times New Roman"/>
          <w:b w:val="false"/>
          <w:i w:val="false"/>
          <w:color w:val="000000"/>
          <w:sz w:val="28"/>
        </w:rPr>
        <w:t>
                           геодезиялық құрал -
</w:t>
      </w:r>
      <w:r>
        <w:br/>
      </w:r>
      <w:r>
        <w:rPr>
          <w:rFonts w:ascii="Times New Roman"/>
          <w:b w:val="false"/>
          <w:i w:val="false"/>
          <w:color w:val="000000"/>
          <w:sz w:val="28"/>
        </w:rPr>
        <w:t>
                           1 бiрлiк, лазерлi
</w:t>
      </w:r>
      <w:r>
        <w:br/>
      </w:r>
      <w:r>
        <w:rPr>
          <w:rFonts w:ascii="Times New Roman"/>
          <w:b w:val="false"/>
          <w:i w:val="false"/>
          <w:color w:val="000000"/>
          <w:sz w:val="28"/>
        </w:rPr>
        <w:t>
                           рулеткалар - 19 
</w:t>
      </w:r>
      <w:r>
        <w:br/>
      </w:r>
      <w:r>
        <w:rPr>
          <w:rFonts w:ascii="Times New Roman"/>
          <w:b w:val="false"/>
          <w:i w:val="false"/>
          <w:color w:val="000000"/>
          <w:sz w:val="28"/>
        </w:rPr>
        <w:t>
                           бiрлiк, ABC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етулерi (2001 жылдың
</w:t>
      </w:r>
      <w:r>
        <w:br/>
      </w:r>
      <w:r>
        <w:rPr>
          <w:rFonts w:ascii="Times New Roman"/>
          <w:b w:val="false"/>
          <w:i w:val="false"/>
          <w:color w:val="000000"/>
          <w:sz w:val="28"/>
        </w:rPr>
        <w:t>
                           бағасымен) - 27 бiрлiк,
</w:t>
      </w:r>
      <w:r>
        <w:br/>
      </w:r>
      <w:r>
        <w:rPr>
          <w:rFonts w:ascii="Times New Roman"/>
          <w:b w:val="false"/>
          <w:i w:val="false"/>
          <w:color w:val="000000"/>
          <w:sz w:val="28"/>
        </w:rPr>
        <w:t>
                           "НАМИ-Сервис"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етулерi - 17 бiрлiк, 
</w:t>
      </w:r>
      <w:r>
        <w:br/>
      </w:r>
      <w:r>
        <w:rPr>
          <w:rFonts w:ascii="Times New Roman"/>
          <w:b w:val="false"/>
          <w:i w:val="false"/>
          <w:color w:val="000000"/>
          <w:sz w:val="28"/>
        </w:rPr>
        <w:t>
                           1C бухгалтерия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етулерi 17 бiрлiк; сот-
</w:t>
      </w:r>
      <w:r>
        <w:br/>
      </w:r>
      <w:r>
        <w:rPr>
          <w:rFonts w:ascii="Times New Roman"/>
          <w:b w:val="false"/>
          <w:i w:val="false"/>
          <w:color w:val="000000"/>
          <w:sz w:val="28"/>
        </w:rPr>
        <w:t>
                           тық молекулярлық-гене-
</w:t>
      </w:r>
      <w:r>
        <w:br/>
      </w:r>
      <w:r>
        <w:rPr>
          <w:rFonts w:ascii="Times New Roman"/>
          <w:b w:val="false"/>
          <w:i w:val="false"/>
          <w:color w:val="000000"/>
          <w:sz w:val="28"/>
        </w:rPr>
        <w:t>
                           тикалық сараптама
</w:t>
      </w:r>
      <w:r>
        <w:br/>
      </w:r>
      <w:r>
        <w:rPr>
          <w:rFonts w:ascii="Times New Roman"/>
          <w:b w:val="false"/>
          <w:i w:val="false"/>
          <w:color w:val="000000"/>
          <w:sz w:val="28"/>
        </w:rPr>
        <w:t>
                           үшiн: ДНК-анализа-
</w:t>
      </w:r>
      <w:r>
        <w:br/>
      </w:r>
      <w:r>
        <w:rPr>
          <w:rFonts w:ascii="Times New Roman"/>
          <w:b w:val="false"/>
          <w:i w:val="false"/>
          <w:color w:val="000000"/>
          <w:sz w:val="28"/>
        </w:rPr>
        <w:t>
                           тор - 4 бiрлiк,
</w:t>
      </w:r>
      <w:r>
        <w:br/>
      </w:r>
      <w:r>
        <w:rPr>
          <w:rFonts w:ascii="Times New Roman"/>
          <w:b w:val="false"/>
          <w:i w:val="false"/>
          <w:color w:val="000000"/>
          <w:sz w:val="28"/>
        </w:rPr>
        <w:t>
                           амплификатор - 4 бiр-
</w:t>
      </w:r>
      <w:r>
        <w:br/>
      </w:r>
      <w:r>
        <w:rPr>
          <w:rFonts w:ascii="Times New Roman"/>
          <w:b w:val="false"/>
          <w:i w:val="false"/>
          <w:color w:val="000000"/>
          <w:sz w:val="28"/>
        </w:rPr>
        <w:t>
                           лiк, гельқұжаттандыру
</w:t>
      </w:r>
      <w:r>
        <w:br/>
      </w:r>
      <w:r>
        <w:rPr>
          <w:rFonts w:ascii="Times New Roman"/>
          <w:b w:val="false"/>
          <w:i w:val="false"/>
          <w:color w:val="000000"/>
          <w:sz w:val="28"/>
        </w:rPr>
        <w:t>
                           жүйесi - 2 бiрлiк, гель-
</w:t>
      </w:r>
      <w:r>
        <w:br/>
      </w:r>
      <w:r>
        <w:rPr>
          <w:rFonts w:ascii="Times New Roman"/>
          <w:b w:val="false"/>
          <w:i w:val="false"/>
          <w:color w:val="000000"/>
          <w:sz w:val="28"/>
        </w:rPr>
        <w:t>
                           құжаттандыру жүйесiнiң
</w:t>
      </w:r>
      <w:r>
        <w:br/>
      </w:r>
      <w:r>
        <w:rPr>
          <w:rFonts w:ascii="Times New Roman"/>
          <w:b w:val="false"/>
          <w:i w:val="false"/>
          <w:color w:val="000000"/>
          <w:sz w:val="28"/>
        </w:rPr>
        <w:t>
                           аппараттық бөлiгi - 2 
</w:t>
      </w:r>
      <w:r>
        <w:br/>
      </w:r>
      <w:r>
        <w:rPr>
          <w:rFonts w:ascii="Times New Roman"/>
          <w:b w:val="false"/>
          <w:i w:val="false"/>
          <w:color w:val="000000"/>
          <w:sz w:val="28"/>
        </w:rPr>
        <w:t>
                           бiрлiк, трансиллюминатор
</w:t>
      </w:r>
      <w:r>
        <w:br/>
      </w:r>
      <w:r>
        <w:rPr>
          <w:rFonts w:ascii="Times New Roman"/>
          <w:b w:val="false"/>
          <w:i w:val="false"/>
          <w:color w:val="000000"/>
          <w:sz w:val="28"/>
        </w:rPr>
        <w:t>
                           - 2 бiрлiк, ламинарлық
</w:t>
      </w:r>
      <w:r>
        <w:br/>
      </w:r>
      <w:r>
        <w:rPr>
          <w:rFonts w:ascii="Times New Roman"/>
          <w:b w:val="false"/>
          <w:i w:val="false"/>
          <w:color w:val="000000"/>
          <w:sz w:val="28"/>
        </w:rPr>
        <w:t>
                           бокстар - 2 бiрлiк,
</w:t>
      </w:r>
      <w:r>
        <w:br/>
      </w:r>
      <w:r>
        <w:rPr>
          <w:rFonts w:ascii="Times New Roman"/>
          <w:b w:val="false"/>
          <w:i w:val="false"/>
          <w:color w:val="000000"/>
          <w:sz w:val="28"/>
        </w:rPr>
        <w:t>
                           вертикальды элек-
</w:t>
      </w:r>
      <w:r>
        <w:br/>
      </w:r>
      <w:r>
        <w:rPr>
          <w:rFonts w:ascii="Times New Roman"/>
          <w:b w:val="false"/>
          <w:i w:val="false"/>
          <w:color w:val="000000"/>
          <w:sz w:val="28"/>
        </w:rPr>
        <w:t>
                           трофоретикалық
</w:t>
      </w:r>
      <w:r>
        <w:br/>
      </w:r>
      <w:r>
        <w:rPr>
          <w:rFonts w:ascii="Times New Roman"/>
          <w:b w:val="false"/>
          <w:i w:val="false"/>
          <w:color w:val="000000"/>
          <w:sz w:val="28"/>
        </w:rPr>
        <w:t>
                           камера - 2 бiрлiк,
</w:t>
      </w:r>
      <w:r>
        <w:br/>
      </w:r>
      <w:r>
        <w:rPr>
          <w:rFonts w:ascii="Times New Roman"/>
          <w:b w:val="false"/>
          <w:i w:val="false"/>
          <w:color w:val="000000"/>
          <w:sz w:val="28"/>
        </w:rPr>
        <w:t>
                           горизонтальды элек-
</w:t>
      </w:r>
      <w:r>
        <w:br/>
      </w:r>
      <w:r>
        <w:rPr>
          <w:rFonts w:ascii="Times New Roman"/>
          <w:b w:val="false"/>
          <w:i w:val="false"/>
          <w:color w:val="000000"/>
          <w:sz w:val="28"/>
        </w:rPr>
        <w:t>
                           трофоретикалық
</w:t>
      </w:r>
      <w:r>
        <w:br/>
      </w:r>
      <w:r>
        <w:rPr>
          <w:rFonts w:ascii="Times New Roman"/>
          <w:b w:val="false"/>
          <w:i w:val="false"/>
          <w:color w:val="000000"/>
          <w:sz w:val="28"/>
        </w:rPr>
        <w:t>
                           камера - 2  бiрлiк,
</w:t>
      </w:r>
      <w:r>
        <w:br/>
      </w:r>
      <w:r>
        <w:rPr>
          <w:rFonts w:ascii="Times New Roman"/>
          <w:b w:val="false"/>
          <w:i w:val="false"/>
          <w:color w:val="000000"/>
          <w:sz w:val="28"/>
        </w:rPr>
        <w:t>
                           автоматты түтiкше-
</w:t>
      </w:r>
      <w:r>
        <w:br/>
      </w:r>
      <w:r>
        <w:rPr>
          <w:rFonts w:ascii="Times New Roman"/>
          <w:b w:val="false"/>
          <w:i w:val="false"/>
          <w:color w:val="000000"/>
          <w:sz w:val="28"/>
        </w:rPr>
        <w:t>
                           лер терiмi - 8
</w:t>
      </w:r>
      <w:r>
        <w:br/>
      </w:r>
      <w:r>
        <w:rPr>
          <w:rFonts w:ascii="Times New Roman"/>
          <w:b w:val="false"/>
          <w:i w:val="false"/>
          <w:color w:val="000000"/>
          <w:sz w:val="28"/>
        </w:rPr>
        <w:t>
                           бiрлiк, пробиркалар
</w:t>
      </w:r>
      <w:r>
        <w:br/>
      </w:r>
      <w:r>
        <w:rPr>
          <w:rFonts w:ascii="Times New Roman"/>
          <w:b w:val="false"/>
          <w:i w:val="false"/>
          <w:color w:val="000000"/>
          <w:sz w:val="28"/>
        </w:rPr>
        <w:t>
                           вортексi - 2 бiрлiк,
</w:t>
      </w:r>
      <w:r>
        <w:br/>
      </w:r>
      <w:r>
        <w:rPr>
          <w:rFonts w:ascii="Times New Roman"/>
          <w:b w:val="false"/>
          <w:i w:val="false"/>
          <w:color w:val="000000"/>
          <w:sz w:val="28"/>
        </w:rPr>
        <w:t>
                           микроцентрифужды
</w:t>
      </w:r>
      <w:r>
        <w:br/>
      </w:r>
      <w:r>
        <w:rPr>
          <w:rFonts w:ascii="Times New Roman"/>
          <w:b w:val="false"/>
          <w:i w:val="false"/>
          <w:color w:val="000000"/>
          <w:sz w:val="28"/>
        </w:rPr>
        <w:t>
                           пробиркаларға арнал-
</w:t>
      </w:r>
      <w:r>
        <w:br/>
      </w:r>
      <w:r>
        <w:rPr>
          <w:rFonts w:ascii="Times New Roman"/>
          <w:b w:val="false"/>
          <w:i w:val="false"/>
          <w:color w:val="000000"/>
          <w:sz w:val="28"/>
        </w:rPr>
        <w:t>
                           ған термостат - 2
</w:t>
      </w:r>
      <w:r>
        <w:br/>
      </w:r>
      <w:r>
        <w:rPr>
          <w:rFonts w:ascii="Times New Roman"/>
          <w:b w:val="false"/>
          <w:i w:val="false"/>
          <w:color w:val="000000"/>
          <w:sz w:val="28"/>
        </w:rPr>
        <w:t>
                           бiрлiк, центрифуга
</w:t>
      </w:r>
      <w:r>
        <w:br/>
      </w:r>
      <w:r>
        <w:rPr>
          <w:rFonts w:ascii="Times New Roman"/>
          <w:b w:val="false"/>
          <w:i w:val="false"/>
          <w:color w:val="000000"/>
          <w:sz w:val="28"/>
        </w:rPr>
        <w:t>
                           - 2 бiрлiк, жинала-
</w:t>
      </w:r>
      <w:r>
        <w:br/>
      </w:r>
      <w:r>
        <w:rPr>
          <w:rFonts w:ascii="Times New Roman"/>
          <w:b w:val="false"/>
          <w:i w:val="false"/>
          <w:color w:val="000000"/>
          <w:sz w:val="28"/>
        </w:rPr>
        <w:t>
                           тын шкаф - 2 бiрлiк,
</w:t>
      </w:r>
      <w:r>
        <w:br/>
      </w:r>
      <w:r>
        <w:rPr>
          <w:rFonts w:ascii="Times New Roman"/>
          <w:b w:val="false"/>
          <w:i w:val="false"/>
          <w:color w:val="000000"/>
          <w:sz w:val="28"/>
        </w:rPr>
        <w:t>
                           лабораториялық
</w:t>
      </w:r>
      <w:r>
        <w:br/>
      </w:r>
      <w:r>
        <w:rPr>
          <w:rFonts w:ascii="Times New Roman"/>
          <w:b w:val="false"/>
          <w:i w:val="false"/>
          <w:color w:val="000000"/>
          <w:sz w:val="28"/>
        </w:rPr>
        <w:t>
                           тоңазытқыш - 2 бiр-
</w:t>
      </w:r>
      <w:r>
        <w:br/>
      </w:r>
      <w:r>
        <w:rPr>
          <w:rFonts w:ascii="Times New Roman"/>
          <w:b w:val="false"/>
          <w:i w:val="false"/>
          <w:color w:val="000000"/>
          <w:sz w:val="28"/>
        </w:rPr>
        <w:t>
                           лiк, лабораториялық
</w:t>
      </w:r>
      <w:r>
        <w:br/>
      </w:r>
      <w:r>
        <w:rPr>
          <w:rFonts w:ascii="Times New Roman"/>
          <w:b w:val="false"/>
          <w:i w:val="false"/>
          <w:color w:val="000000"/>
          <w:sz w:val="28"/>
        </w:rPr>
        <w:t>
                           мұздатқыш - 2 бiр-
</w:t>
      </w:r>
      <w:r>
        <w:br/>
      </w:r>
      <w:r>
        <w:rPr>
          <w:rFonts w:ascii="Times New Roman"/>
          <w:b w:val="false"/>
          <w:i w:val="false"/>
          <w:color w:val="000000"/>
          <w:sz w:val="28"/>
        </w:rPr>
        <w:t>
                           лiк, қоректендiру
</w:t>
      </w:r>
      <w:r>
        <w:br/>
      </w:r>
      <w:r>
        <w:rPr>
          <w:rFonts w:ascii="Times New Roman"/>
          <w:b w:val="false"/>
          <w:i w:val="false"/>
          <w:color w:val="000000"/>
          <w:sz w:val="28"/>
        </w:rPr>
        <w:t>
                           көзi - 2 бiрлiк,
</w:t>
      </w:r>
      <w:r>
        <w:br/>
      </w:r>
      <w:r>
        <w:rPr>
          <w:rFonts w:ascii="Times New Roman"/>
          <w:b w:val="false"/>
          <w:i w:val="false"/>
          <w:color w:val="000000"/>
          <w:sz w:val="28"/>
        </w:rPr>
        <w:t>
                           ультрлi жiңiшке
</w:t>
      </w:r>
      <w:r>
        <w:br/>
      </w:r>
      <w:r>
        <w:rPr>
          <w:rFonts w:ascii="Times New Roman"/>
          <w:b w:val="false"/>
          <w:i w:val="false"/>
          <w:color w:val="000000"/>
          <w:sz w:val="28"/>
        </w:rPr>
        <w:t>
                           суды тазалау жүйесi
</w:t>
      </w:r>
      <w:r>
        <w:br/>
      </w:r>
      <w:r>
        <w:rPr>
          <w:rFonts w:ascii="Times New Roman"/>
          <w:b w:val="false"/>
          <w:i w:val="false"/>
          <w:color w:val="000000"/>
          <w:sz w:val="28"/>
        </w:rPr>
        <w:t>
                           - 2 бiрлiк, элек-
</w:t>
      </w:r>
      <w:r>
        <w:br/>
      </w:r>
      <w:r>
        <w:rPr>
          <w:rFonts w:ascii="Times New Roman"/>
          <w:b w:val="false"/>
          <w:i w:val="false"/>
          <w:color w:val="000000"/>
          <w:sz w:val="28"/>
        </w:rPr>
        <w:t>
                           тронды таразы - 2
</w:t>
      </w:r>
      <w:r>
        <w:br/>
      </w:r>
      <w:r>
        <w:rPr>
          <w:rFonts w:ascii="Times New Roman"/>
          <w:b w:val="false"/>
          <w:i w:val="false"/>
          <w:color w:val="000000"/>
          <w:sz w:val="28"/>
        </w:rPr>
        <w:t>
                           бiрлiк, жылытуы
</w:t>
      </w:r>
      <w:r>
        <w:br/>
      </w:r>
      <w:r>
        <w:rPr>
          <w:rFonts w:ascii="Times New Roman"/>
          <w:b w:val="false"/>
          <w:i w:val="false"/>
          <w:color w:val="000000"/>
          <w:sz w:val="28"/>
        </w:rPr>
        <w:t>
                           бар электромагниттi
</w:t>
      </w:r>
      <w:r>
        <w:br/>
      </w:r>
      <w:r>
        <w:rPr>
          <w:rFonts w:ascii="Times New Roman"/>
          <w:b w:val="false"/>
          <w:i w:val="false"/>
          <w:color w:val="000000"/>
          <w:sz w:val="28"/>
        </w:rPr>
        <w:t>
                           бұлғауыш - 2 бiр-
</w:t>
      </w:r>
      <w:r>
        <w:br/>
      </w:r>
      <w:r>
        <w:rPr>
          <w:rFonts w:ascii="Times New Roman"/>
          <w:b w:val="false"/>
          <w:i w:val="false"/>
          <w:color w:val="000000"/>
          <w:sz w:val="28"/>
        </w:rPr>
        <w:t>
                           лiк, РН-метр - 2
</w:t>
      </w:r>
      <w:r>
        <w:br/>
      </w:r>
      <w:r>
        <w:rPr>
          <w:rFonts w:ascii="Times New Roman"/>
          <w:b w:val="false"/>
          <w:i w:val="false"/>
          <w:color w:val="000000"/>
          <w:sz w:val="28"/>
        </w:rPr>
        <w:t>
                           бiрлiк, ультрлi
</w:t>
      </w:r>
      <w:r>
        <w:br/>
      </w:r>
      <w:r>
        <w:rPr>
          <w:rFonts w:ascii="Times New Roman"/>
          <w:b w:val="false"/>
          <w:i w:val="false"/>
          <w:color w:val="000000"/>
          <w:sz w:val="28"/>
        </w:rPr>
        <w:t>
                           дыбысты монша - 2
</w:t>
      </w:r>
      <w:r>
        <w:br/>
      </w:r>
      <w:r>
        <w:rPr>
          <w:rFonts w:ascii="Times New Roman"/>
          <w:b w:val="false"/>
          <w:i w:val="false"/>
          <w:color w:val="000000"/>
          <w:sz w:val="28"/>
        </w:rPr>
        <w:t>
                           бiрлiк, сулы монша
</w:t>
      </w:r>
      <w:r>
        <w:br/>
      </w:r>
      <w:r>
        <w:rPr>
          <w:rFonts w:ascii="Times New Roman"/>
          <w:b w:val="false"/>
          <w:i w:val="false"/>
          <w:color w:val="000000"/>
          <w:sz w:val="28"/>
        </w:rPr>
        <w:t>
                           - 2 бiрлiк, лабора-
</w:t>
      </w:r>
      <w:r>
        <w:br/>
      </w:r>
      <w:r>
        <w:rPr>
          <w:rFonts w:ascii="Times New Roman"/>
          <w:b w:val="false"/>
          <w:i w:val="false"/>
          <w:color w:val="000000"/>
          <w:sz w:val="28"/>
        </w:rPr>
        <w:t>
                           ториялық жиhаз
</w:t>
      </w:r>
      <w:r>
        <w:br/>
      </w:r>
      <w:r>
        <w:rPr>
          <w:rFonts w:ascii="Times New Roman"/>
          <w:b w:val="false"/>
          <w:i w:val="false"/>
          <w:color w:val="000000"/>
          <w:sz w:val="28"/>
        </w:rPr>
        <w:t>
                           (жинақ) - 2 бiрлiк,
</w:t>
      </w:r>
      <w:r>
        <w:br/>
      </w:r>
      <w:r>
        <w:rPr>
          <w:rFonts w:ascii="Times New Roman"/>
          <w:b w:val="false"/>
          <w:i w:val="false"/>
          <w:color w:val="000000"/>
          <w:sz w:val="28"/>
        </w:rPr>
        <w:t>
                           офистiк жиhаз
</w:t>
      </w:r>
      <w:r>
        <w:br/>
      </w:r>
      <w:r>
        <w:rPr>
          <w:rFonts w:ascii="Times New Roman"/>
          <w:b w:val="false"/>
          <w:i w:val="false"/>
          <w:color w:val="000000"/>
          <w:sz w:val="28"/>
        </w:rPr>
        <w:t>
                           (жинақ) - 2 бiрлiк,
</w:t>
      </w:r>
      <w:r>
        <w:br/>
      </w:r>
      <w:r>
        <w:rPr>
          <w:rFonts w:ascii="Times New Roman"/>
          <w:b w:val="false"/>
          <w:i w:val="false"/>
          <w:color w:val="000000"/>
          <w:sz w:val="28"/>
        </w:rPr>
        <w:t>
                           бiр жолғы пластик -
</w:t>
      </w:r>
      <w:r>
        <w:br/>
      </w:r>
      <w:r>
        <w:rPr>
          <w:rFonts w:ascii="Times New Roman"/>
          <w:b w:val="false"/>
          <w:i w:val="false"/>
          <w:color w:val="000000"/>
          <w:sz w:val="28"/>
        </w:rPr>
        <w:t>
                           2 бiрлiк, амплифи-
</w:t>
      </w:r>
      <w:r>
        <w:br/>
      </w:r>
      <w:r>
        <w:rPr>
          <w:rFonts w:ascii="Times New Roman"/>
          <w:b w:val="false"/>
          <w:i w:val="false"/>
          <w:color w:val="000000"/>
          <w:sz w:val="28"/>
        </w:rPr>
        <w:t>
                           кация реакциясы
</w:t>
      </w:r>
      <w:r>
        <w:br/>
      </w:r>
      <w:r>
        <w:rPr>
          <w:rFonts w:ascii="Times New Roman"/>
          <w:b w:val="false"/>
          <w:i w:val="false"/>
          <w:color w:val="000000"/>
          <w:sz w:val="28"/>
        </w:rPr>
        <w:t>
                           үшiн реактивтер - 2
</w:t>
      </w:r>
      <w:r>
        <w:br/>
      </w:r>
      <w:r>
        <w:rPr>
          <w:rFonts w:ascii="Times New Roman"/>
          <w:b w:val="false"/>
          <w:i w:val="false"/>
          <w:color w:val="000000"/>
          <w:sz w:val="28"/>
        </w:rPr>
        <w:t>
                           бiрлiк, ДНК-нiң
</w:t>
      </w:r>
      <w:r>
        <w:br/>
      </w:r>
      <w:r>
        <w:rPr>
          <w:rFonts w:ascii="Times New Roman"/>
          <w:b w:val="false"/>
          <w:i w:val="false"/>
          <w:color w:val="000000"/>
          <w:sz w:val="28"/>
        </w:rPr>
        <w:t>
                           бөлiнуi үшiн реак-
</w:t>
      </w:r>
      <w:r>
        <w:br/>
      </w:r>
      <w:r>
        <w:rPr>
          <w:rFonts w:ascii="Times New Roman"/>
          <w:b w:val="false"/>
          <w:i w:val="false"/>
          <w:color w:val="000000"/>
          <w:sz w:val="28"/>
        </w:rPr>
        <w:t>
                           тивтер - 2 бiрлiк,
</w:t>
      </w:r>
      <w:r>
        <w:br/>
      </w:r>
      <w:r>
        <w:rPr>
          <w:rFonts w:ascii="Times New Roman"/>
          <w:b w:val="false"/>
          <w:i w:val="false"/>
          <w:color w:val="000000"/>
          <w:sz w:val="28"/>
        </w:rPr>
        <w:t>
                           электрофорезге
</w:t>
      </w:r>
      <w:r>
        <w:br/>
      </w:r>
      <w:r>
        <w:rPr>
          <w:rFonts w:ascii="Times New Roman"/>
          <w:b w:val="false"/>
          <w:i w:val="false"/>
          <w:color w:val="000000"/>
          <w:sz w:val="28"/>
        </w:rPr>
        <w:t>
                           арналған реактивтер
</w:t>
      </w:r>
      <w:r>
        <w:br/>
      </w:r>
      <w:r>
        <w:rPr>
          <w:rFonts w:ascii="Times New Roman"/>
          <w:b w:val="false"/>
          <w:i w:val="false"/>
          <w:color w:val="000000"/>
          <w:sz w:val="28"/>
        </w:rPr>
        <w:t>
                           - 2 бiрлiк, лабора-
</w:t>
      </w:r>
      <w:r>
        <w:br/>
      </w:r>
      <w:r>
        <w:rPr>
          <w:rFonts w:ascii="Times New Roman"/>
          <w:b w:val="false"/>
          <w:i w:val="false"/>
          <w:color w:val="000000"/>
          <w:sz w:val="28"/>
        </w:rPr>
        <w:t>
                           ториялық және
</w:t>
      </w:r>
      <w:r>
        <w:br/>
      </w:r>
      <w:r>
        <w:rPr>
          <w:rFonts w:ascii="Times New Roman"/>
          <w:b w:val="false"/>
          <w:i w:val="false"/>
          <w:color w:val="000000"/>
          <w:sz w:val="28"/>
        </w:rPr>
        <w:t>
                           қызметтегi үй-жай-
</w:t>
      </w:r>
      <w:r>
        <w:br/>
      </w:r>
      <w:r>
        <w:rPr>
          <w:rFonts w:ascii="Times New Roman"/>
          <w:b w:val="false"/>
          <w:i w:val="false"/>
          <w:color w:val="000000"/>
          <w:sz w:val="28"/>
        </w:rPr>
        <w:t>
                           ларды жөндеу,
</w:t>
      </w:r>
      <w:r>
        <w:br/>
      </w:r>
      <w:r>
        <w:rPr>
          <w:rFonts w:ascii="Times New Roman"/>
          <w:b w:val="false"/>
          <w:i w:val="false"/>
          <w:color w:val="000000"/>
          <w:sz w:val="28"/>
        </w:rPr>
        <w:t>
                           жылытуы бар элек-
</w:t>
      </w:r>
      <w:r>
        <w:br/>
      </w:r>
      <w:r>
        <w:rPr>
          <w:rFonts w:ascii="Times New Roman"/>
          <w:b w:val="false"/>
          <w:i w:val="false"/>
          <w:color w:val="000000"/>
          <w:sz w:val="28"/>
        </w:rPr>
        <w:t>
                           тромагниттi бұлға-
</w:t>
      </w:r>
      <w:r>
        <w:br/>
      </w:r>
      <w:r>
        <w:rPr>
          <w:rFonts w:ascii="Times New Roman"/>
          <w:b w:val="false"/>
          <w:i w:val="false"/>
          <w:color w:val="000000"/>
          <w:sz w:val="28"/>
        </w:rPr>
        <w:t>
                           ғыш - 2 бiрлiк;
</w:t>
      </w:r>
      <w:r>
        <w:br/>
      </w:r>
      <w:r>
        <w:rPr>
          <w:rFonts w:ascii="Times New Roman"/>
          <w:b w:val="false"/>
          <w:i w:val="false"/>
          <w:color w:val="000000"/>
          <w:sz w:val="28"/>
        </w:rPr>
        <w:t>
                           5) компьютер техно-
</w:t>
      </w:r>
      <w:r>
        <w:br/>
      </w:r>
      <w:r>
        <w:rPr>
          <w:rFonts w:ascii="Times New Roman"/>
          <w:b w:val="false"/>
          <w:i w:val="false"/>
          <w:color w:val="000000"/>
          <w:sz w:val="28"/>
        </w:rPr>
        <w:t>
                           логиялары құралда-
</w:t>
      </w:r>
      <w:r>
        <w:br/>
      </w:r>
      <w:r>
        <w:rPr>
          <w:rFonts w:ascii="Times New Roman"/>
          <w:b w:val="false"/>
          <w:i w:val="false"/>
          <w:color w:val="000000"/>
          <w:sz w:val="28"/>
        </w:rPr>
        <w:t>
                           рының сот сарапта-
</w:t>
      </w:r>
      <w:r>
        <w:br/>
      </w:r>
      <w:r>
        <w:rPr>
          <w:rFonts w:ascii="Times New Roman"/>
          <w:b w:val="false"/>
          <w:i w:val="false"/>
          <w:color w:val="000000"/>
          <w:sz w:val="28"/>
        </w:rPr>
        <w:t>
                           масы үшiн: компью-
</w:t>
      </w:r>
      <w:r>
        <w:br/>
      </w:r>
      <w:r>
        <w:rPr>
          <w:rFonts w:ascii="Times New Roman"/>
          <w:b w:val="false"/>
          <w:i w:val="false"/>
          <w:color w:val="000000"/>
          <w:sz w:val="28"/>
        </w:rPr>
        <w:t>
                           тер жабдықтарының
</w:t>
      </w:r>
      <w:r>
        <w:br/>
      </w:r>
      <w:r>
        <w:rPr>
          <w:rFonts w:ascii="Times New Roman"/>
          <w:b w:val="false"/>
          <w:i w:val="false"/>
          <w:color w:val="000000"/>
          <w:sz w:val="28"/>
        </w:rPr>
        <w:t>
                           талап етiлетiн
</w:t>
      </w:r>
      <w:r>
        <w:br/>
      </w:r>
      <w:r>
        <w:rPr>
          <w:rFonts w:ascii="Times New Roman"/>
          <w:b w:val="false"/>
          <w:i w:val="false"/>
          <w:color w:val="000000"/>
          <w:sz w:val="28"/>
        </w:rPr>
        <w:t>
                           үлгілік құрамы - 9
</w:t>
      </w:r>
      <w:r>
        <w:br/>
      </w:r>
      <w:r>
        <w:rPr>
          <w:rFonts w:ascii="Times New Roman"/>
          <w:b w:val="false"/>
          <w:i w:val="false"/>
          <w:color w:val="000000"/>
          <w:sz w:val="28"/>
        </w:rPr>
        <w:t>
                           бiрлiк, акустикалық
</w:t>
      </w:r>
      <w:r>
        <w:br/>
      </w:r>
      <w:r>
        <w:rPr>
          <w:rFonts w:ascii="Times New Roman"/>
          <w:b w:val="false"/>
          <w:i w:val="false"/>
          <w:color w:val="000000"/>
          <w:sz w:val="28"/>
        </w:rPr>
        <w:t>
                           белсендi колонкалар
</w:t>
      </w:r>
      <w:r>
        <w:br/>
      </w:r>
      <w:r>
        <w:rPr>
          <w:rFonts w:ascii="Times New Roman"/>
          <w:b w:val="false"/>
          <w:i w:val="false"/>
          <w:color w:val="000000"/>
          <w:sz w:val="28"/>
        </w:rPr>
        <w:t>
                           - 7 бiрлiк, желілік
</w:t>
      </w:r>
      <w:r>
        <w:br/>
      </w:r>
      <w:r>
        <w:rPr>
          <w:rFonts w:ascii="Times New Roman"/>
          <w:b w:val="false"/>
          <w:i w:val="false"/>
          <w:color w:val="000000"/>
          <w:sz w:val="28"/>
        </w:rPr>
        <w:t>
                           фильтр - 9 бiрлiк,
</w:t>
      </w:r>
      <w:r>
        <w:br/>
      </w:r>
      <w:r>
        <w:rPr>
          <w:rFonts w:ascii="Times New Roman"/>
          <w:b w:val="false"/>
          <w:i w:val="false"/>
          <w:color w:val="000000"/>
          <w:sz w:val="28"/>
        </w:rPr>
        <w:t>
                           лазерлi принтер - 9
</w:t>
      </w:r>
      <w:r>
        <w:br/>
      </w:r>
      <w:r>
        <w:rPr>
          <w:rFonts w:ascii="Times New Roman"/>
          <w:b w:val="false"/>
          <w:i w:val="false"/>
          <w:color w:val="000000"/>
          <w:sz w:val="28"/>
        </w:rPr>
        <w:t>
                           бiрлiк, сканер - 7
</w:t>
      </w:r>
      <w:r>
        <w:br/>
      </w:r>
      <w:r>
        <w:rPr>
          <w:rFonts w:ascii="Times New Roman"/>
          <w:b w:val="false"/>
          <w:i w:val="false"/>
          <w:color w:val="000000"/>
          <w:sz w:val="28"/>
        </w:rPr>
        <w:t>
                           бiрлiк, сандық
</w:t>
      </w:r>
      <w:r>
        <w:br/>
      </w:r>
      <w:r>
        <w:rPr>
          <w:rFonts w:ascii="Times New Roman"/>
          <w:b w:val="false"/>
          <w:i w:val="false"/>
          <w:color w:val="000000"/>
          <w:sz w:val="28"/>
        </w:rPr>
        <w:t>
                           фотоаппарат - 7
</w:t>
      </w:r>
      <w:r>
        <w:br/>
      </w:r>
      <w:r>
        <w:rPr>
          <w:rFonts w:ascii="Times New Roman"/>
          <w:b w:val="false"/>
          <w:i w:val="false"/>
          <w:color w:val="000000"/>
          <w:sz w:val="28"/>
        </w:rPr>
        <w:t>
                           бiрлiк, үздiксiз
</w:t>
      </w:r>
      <w:r>
        <w:br/>
      </w:r>
      <w:r>
        <w:rPr>
          <w:rFonts w:ascii="Times New Roman"/>
          <w:b w:val="false"/>
          <w:i w:val="false"/>
          <w:color w:val="000000"/>
          <w:sz w:val="28"/>
        </w:rPr>
        <w:t>
                           қоректендiру көздерi
</w:t>
      </w:r>
      <w:r>
        <w:br/>
      </w:r>
      <w:r>
        <w:rPr>
          <w:rFonts w:ascii="Times New Roman"/>
          <w:b w:val="false"/>
          <w:i w:val="false"/>
          <w:color w:val="000000"/>
          <w:sz w:val="28"/>
        </w:rPr>
        <w:t>
                           - 9 бiрлiк, бағдар-
</w:t>
      </w:r>
      <w:r>
        <w:br/>
      </w:r>
      <w:r>
        <w:rPr>
          <w:rFonts w:ascii="Times New Roman"/>
          <w:b w:val="false"/>
          <w:i w:val="false"/>
          <w:color w:val="000000"/>
          <w:sz w:val="28"/>
        </w:rPr>
        <w:t>
                           ламалық кешен - 7
</w:t>
      </w:r>
      <w:r>
        <w:br/>
      </w:r>
      <w:r>
        <w:rPr>
          <w:rFonts w:ascii="Times New Roman"/>
          <w:b w:val="false"/>
          <w:i w:val="false"/>
          <w:color w:val="000000"/>
          <w:sz w:val="28"/>
        </w:rPr>
        <w:t>
                           бiрлiк, "Интернет"
</w:t>
      </w:r>
      <w:r>
        <w:br/>
      </w:r>
      <w:r>
        <w:rPr>
          <w:rFonts w:ascii="Times New Roman"/>
          <w:b w:val="false"/>
          <w:i w:val="false"/>
          <w:color w:val="000000"/>
          <w:sz w:val="28"/>
        </w:rPr>
        <w:t>
                           желiсiне қосу -
</w:t>
      </w:r>
      <w:r>
        <w:br/>
      </w:r>
      <w:r>
        <w:rPr>
          <w:rFonts w:ascii="Times New Roman"/>
          <w:b w:val="false"/>
          <w:i w:val="false"/>
          <w:color w:val="000000"/>
          <w:sz w:val="28"/>
        </w:rPr>
        <w:t>
                           14784 сағ.
</w:t>
      </w:r>
      <w:r>
        <w:br/>
      </w:r>
      <w:r>
        <w:rPr>
          <w:rFonts w:ascii="Times New Roman"/>
          <w:b w:val="false"/>
          <w:i w:val="false"/>
          <w:color w:val="000000"/>
          <w:sz w:val="28"/>
        </w:rPr>
        <w:t>
                           6) жарылыс-техника-
</w:t>
      </w:r>
      <w:r>
        <w:br/>
      </w:r>
      <w:r>
        <w:rPr>
          <w:rFonts w:ascii="Times New Roman"/>
          <w:b w:val="false"/>
          <w:i w:val="false"/>
          <w:color w:val="000000"/>
          <w:sz w:val="28"/>
        </w:rPr>
        <w:t>
                           лық сараптама үшiн:
</w:t>
      </w:r>
      <w:r>
        <w:br/>
      </w:r>
      <w:r>
        <w:rPr>
          <w:rFonts w:ascii="Times New Roman"/>
          <w:b w:val="false"/>
          <w:i w:val="false"/>
          <w:color w:val="000000"/>
          <w:sz w:val="28"/>
        </w:rPr>
        <w:t>
                           жарылыс орындарында-
</w:t>
      </w:r>
      <w:r>
        <w:br/>
      </w:r>
      <w:r>
        <w:rPr>
          <w:rFonts w:ascii="Times New Roman"/>
          <w:b w:val="false"/>
          <w:i w:val="false"/>
          <w:color w:val="000000"/>
          <w:sz w:val="28"/>
        </w:rPr>
        <w:t>
                           ғы жұмыстарға арнал-
</w:t>
      </w:r>
      <w:r>
        <w:br/>
      </w:r>
      <w:r>
        <w:rPr>
          <w:rFonts w:ascii="Times New Roman"/>
          <w:b w:val="false"/>
          <w:i w:val="false"/>
          <w:color w:val="000000"/>
          <w:sz w:val="28"/>
        </w:rPr>
        <w:t>
                           ған Бернштайн аспап-
</w:t>
      </w:r>
      <w:r>
        <w:br/>
      </w:r>
      <w:r>
        <w:rPr>
          <w:rFonts w:ascii="Times New Roman"/>
          <w:b w:val="false"/>
          <w:i w:val="false"/>
          <w:color w:val="000000"/>
          <w:sz w:val="28"/>
        </w:rPr>
        <w:t>
                           тарының жиынтығы - 
</w:t>
      </w:r>
      <w:r>
        <w:br/>
      </w:r>
      <w:r>
        <w:rPr>
          <w:rFonts w:ascii="Times New Roman"/>
          <w:b w:val="false"/>
          <w:i w:val="false"/>
          <w:color w:val="000000"/>
          <w:sz w:val="28"/>
        </w:rPr>
        <w:t>
                           6 бiрлiк, "Крон-ВВ"
</w:t>
      </w:r>
      <w:r>
        <w:br/>
      </w:r>
      <w:r>
        <w:rPr>
          <w:rFonts w:ascii="Times New Roman"/>
          <w:b w:val="false"/>
          <w:i w:val="false"/>
          <w:color w:val="000000"/>
          <w:sz w:val="28"/>
        </w:rPr>
        <w:t>
                           үлгiсiндегi жарылғыш
</w:t>
      </w:r>
      <w:r>
        <w:br/>
      </w:r>
      <w:r>
        <w:rPr>
          <w:rFonts w:ascii="Times New Roman"/>
          <w:b w:val="false"/>
          <w:i w:val="false"/>
          <w:color w:val="000000"/>
          <w:sz w:val="28"/>
        </w:rPr>
        <w:t>
                           заттар буының газ 
</w:t>
      </w:r>
      <w:r>
        <w:br/>
      </w:r>
      <w:r>
        <w:rPr>
          <w:rFonts w:ascii="Times New Roman"/>
          <w:b w:val="false"/>
          <w:i w:val="false"/>
          <w:color w:val="000000"/>
          <w:sz w:val="28"/>
        </w:rPr>
        <w:t>
                           талдауышы - 1 бiрлiк,
</w:t>
      </w:r>
      <w:r>
        <w:br/>
      </w:r>
      <w:r>
        <w:rPr>
          <w:rFonts w:ascii="Times New Roman"/>
          <w:b w:val="false"/>
          <w:i w:val="false"/>
          <w:color w:val="000000"/>
          <w:sz w:val="28"/>
        </w:rPr>
        <w:t>
                           "Крон-В" үлгiсiндегi 
</w:t>
      </w:r>
      <w:r>
        <w:br/>
      </w:r>
      <w:r>
        <w:rPr>
          <w:rFonts w:ascii="Times New Roman"/>
          <w:b w:val="false"/>
          <w:i w:val="false"/>
          <w:color w:val="000000"/>
          <w:sz w:val="28"/>
        </w:rPr>
        <w:t>
                           жарылғыш заттардың 
</w:t>
      </w:r>
      <w:r>
        <w:br/>
      </w:r>
      <w:r>
        <w:rPr>
          <w:rFonts w:ascii="Times New Roman"/>
          <w:b w:val="false"/>
          <w:i w:val="false"/>
          <w:color w:val="000000"/>
          <w:sz w:val="28"/>
        </w:rPr>
        <w:t>
                           газ талдауышын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 - 1 бiрлiк, жарыл-
</w:t>
      </w:r>
      <w:r>
        <w:br/>
      </w:r>
      <w:r>
        <w:rPr>
          <w:rFonts w:ascii="Times New Roman"/>
          <w:b w:val="false"/>
          <w:i w:val="false"/>
          <w:color w:val="000000"/>
          <w:sz w:val="28"/>
        </w:rPr>
        <w:t>
                           ғыш заттарды жұқа қа-
</w:t>
      </w:r>
      <w:r>
        <w:br/>
      </w:r>
      <w:r>
        <w:rPr>
          <w:rFonts w:ascii="Times New Roman"/>
          <w:b w:val="false"/>
          <w:i w:val="false"/>
          <w:color w:val="000000"/>
          <w:sz w:val="28"/>
        </w:rPr>
        <w:t>
                           батты хроматография-
</w:t>
      </w:r>
      <w:r>
        <w:br/>
      </w:r>
      <w:r>
        <w:rPr>
          <w:rFonts w:ascii="Times New Roman"/>
          <w:b w:val="false"/>
          <w:i w:val="false"/>
          <w:color w:val="000000"/>
          <w:sz w:val="28"/>
        </w:rPr>
        <w:t>
                           лауға арналған пласти-
</w:t>
      </w:r>
      <w:r>
        <w:br/>
      </w:r>
      <w:r>
        <w:rPr>
          <w:rFonts w:ascii="Times New Roman"/>
          <w:b w:val="false"/>
          <w:i w:val="false"/>
          <w:color w:val="000000"/>
          <w:sz w:val="28"/>
        </w:rPr>
        <w:t>
                           налар - 22 бiрлiк, 
</w:t>
      </w:r>
      <w:r>
        <w:br/>
      </w:r>
      <w:r>
        <w:rPr>
          <w:rFonts w:ascii="Times New Roman"/>
          <w:b w:val="false"/>
          <w:i w:val="false"/>
          <w:color w:val="000000"/>
          <w:sz w:val="28"/>
        </w:rPr>
        <w:t>
                           жарылғыш заттар плас-
</w:t>
      </w:r>
      <w:r>
        <w:br/>
      </w:r>
      <w:r>
        <w:rPr>
          <w:rFonts w:ascii="Times New Roman"/>
          <w:b w:val="false"/>
          <w:i w:val="false"/>
          <w:color w:val="000000"/>
          <w:sz w:val="28"/>
        </w:rPr>
        <w:t>
                           тиналарын жұқа қабатты
</w:t>
      </w:r>
      <w:r>
        <w:br/>
      </w:r>
      <w:r>
        <w:rPr>
          <w:rFonts w:ascii="Times New Roman"/>
          <w:b w:val="false"/>
          <w:i w:val="false"/>
          <w:color w:val="000000"/>
          <w:sz w:val="28"/>
        </w:rPr>
        <w:t>
                           хроматографиялауға 
</w:t>
      </w:r>
      <w:r>
        <w:br/>
      </w:r>
      <w:r>
        <w:rPr>
          <w:rFonts w:ascii="Times New Roman"/>
          <w:b w:val="false"/>
          <w:i w:val="false"/>
          <w:color w:val="000000"/>
          <w:sz w:val="28"/>
        </w:rPr>
        <w:t>
                           арналған айқындау ка-
</w:t>
      </w:r>
      <w:r>
        <w:br/>
      </w:r>
      <w:r>
        <w:rPr>
          <w:rFonts w:ascii="Times New Roman"/>
          <w:b w:val="false"/>
          <w:i w:val="false"/>
          <w:color w:val="000000"/>
          <w:sz w:val="28"/>
        </w:rPr>
        <w:t>
                           мерасы - 17 бiрлiк,
</w:t>
      </w:r>
      <w:r>
        <w:br/>
      </w:r>
      <w:r>
        <w:rPr>
          <w:rFonts w:ascii="Times New Roman"/>
          <w:b w:val="false"/>
          <w:i w:val="false"/>
          <w:color w:val="000000"/>
          <w:sz w:val="28"/>
        </w:rPr>
        <w:t>
                           хроматографиялық жа-
</w:t>
      </w:r>
      <w:r>
        <w:br/>
      </w:r>
      <w:r>
        <w:rPr>
          <w:rFonts w:ascii="Times New Roman"/>
          <w:b w:val="false"/>
          <w:i w:val="false"/>
          <w:color w:val="000000"/>
          <w:sz w:val="28"/>
        </w:rPr>
        <w:t>
                           рылғыш заттардың сәуле
</w:t>
      </w:r>
      <w:r>
        <w:br/>
      </w:r>
      <w:r>
        <w:rPr>
          <w:rFonts w:ascii="Times New Roman"/>
          <w:b w:val="false"/>
          <w:i w:val="false"/>
          <w:color w:val="000000"/>
          <w:sz w:val="28"/>
        </w:rPr>
        <w:t>
                           түсiргiшi - 6 бiрлiк,
</w:t>
      </w:r>
      <w:r>
        <w:br/>
      </w:r>
      <w:r>
        <w:rPr>
          <w:rFonts w:ascii="Times New Roman"/>
          <w:b w:val="false"/>
          <w:i w:val="false"/>
          <w:color w:val="000000"/>
          <w:sz w:val="28"/>
        </w:rPr>
        <w:t>
                           әмбебап бүрiккiш - 
</w:t>
      </w:r>
      <w:r>
        <w:br/>
      </w:r>
      <w:r>
        <w:rPr>
          <w:rFonts w:ascii="Times New Roman"/>
          <w:b w:val="false"/>
          <w:i w:val="false"/>
          <w:color w:val="000000"/>
          <w:sz w:val="28"/>
        </w:rPr>
        <w:t>
                           17 бiрлiк;
</w:t>
      </w:r>
      <w:r>
        <w:br/>
      </w:r>
      <w:r>
        <w:rPr>
          <w:rFonts w:ascii="Times New Roman"/>
          <w:b w:val="false"/>
          <w:i w:val="false"/>
          <w:color w:val="000000"/>
          <w:sz w:val="28"/>
        </w:rPr>
        <w:t>
                           7) жол-көлiк оқиғала-
</w:t>
      </w:r>
      <w:r>
        <w:br/>
      </w:r>
      <w:r>
        <w:rPr>
          <w:rFonts w:ascii="Times New Roman"/>
          <w:b w:val="false"/>
          <w:i w:val="false"/>
          <w:color w:val="000000"/>
          <w:sz w:val="28"/>
        </w:rPr>
        <w:t>
                           рының сараптамасы үшiн:
</w:t>
      </w:r>
      <w:r>
        <w:br/>
      </w:r>
      <w:r>
        <w:rPr>
          <w:rFonts w:ascii="Times New Roman"/>
          <w:b w:val="false"/>
          <w:i w:val="false"/>
          <w:color w:val="000000"/>
          <w:sz w:val="28"/>
        </w:rPr>
        <w:t>
                           ЖКО жөнiндегi сарапшының
</w:t>
      </w:r>
      <w:r>
        <w:br/>
      </w:r>
      <w:r>
        <w:rPr>
          <w:rFonts w:ascii="Times New Roman"/>
          <w:b w:val="false"/>
          <w:i w:val="false"/>
          <w:color w:val="000000"/>
          <w:sz w:val="28"/>
        </w:rPr>
        <w:t>
                           автоматтандырылған 
</w:t>
      </w:r>
      <w:r>
        <w:br/>
      </w:r>
      <w:r>
        <w:rPr>
          <w:rFonts w:ascii="Times New Roman"/>
          <w:b w:val="false"/>
          <w:i w:val="false"/>
          <w:color w:val="000000"/>
          <w:sz w:val="28"/>
        </w:rPr>
        <w:t>
                           жұмыс орны - 17 бiрлiк,
</w:t>
      </w:r>
      <w:r>
        <w:br/>
      </w:r>
      <w:r>
        <w:rPr>
          <w:rFonts w:ascii="Times New Roman"/>
          <w:b w:val="false"/>
          <w:i w:val="false"/>
          <w:color w:val="000000"/>
          <w:sz w:val="28"/>
        </w:rPr>
        <w:t>
                           "Автосараптама" бағдар-
</w:t>
      </w:r>
      <w:r>
        <w:br/>
      </w:r>
      <w:r>
        <w:rPr>
          <w:rFonts w:ascii="Times New Roman"/>
          <w:b w:val="false"/>
          <w:i w:val="false"/>
          <w:color w:val="000000"/>
          <w:sz w:val="28"/>
        </w:rPr>
        <w:t>
                           ламалық қамтамасыз ету
</w:t>
      </w:r>
      <w:r>
        <w:br/>
      </w:r>
      <w:r>
        <w:rPr>
          <w:rFonts w:ascii="Times New Roman"/>
          <w:b w:val="false"/>
          <w:i w:val="false"/>
          <w:color w:val="000000"/>
          <w:sz w:val="28"/>
        </w:rPr>
        <w:t>
                           (бұдан әрi - БҚ) - 17
</w:t>
      </w:r>
      <w:r>
        <w:br/>
      </w:r>
      <w:r>
        <w:rPr>
          <w:rFonts w:ascii="Times New Roman"/>
          <w:b w:val="false"/>
          <w:i w:val="false"/>
          <w:color w:val="000000"/>
          <w:sz w:val="28"/>
        </w:rPr>
        <w:t>
                           бiрлiк, "ЖКО сараптамасы"
</w:t>
      </w:r>
      <w:r>
        <w:br/>
      </w:r>
      <w:r>
        <w:rPr>
          <w:rFonts w:ascii="Times New Roman"/>
          <w:b w:val="false"/>
          <w:i w:val="false"/>
          <w:color w:val="000000"/>
          <w:sz w:val="28"/>
        </w:rPr>
        <w:t>
                           БҚ - 17 бiрлiк, "SХ авто-
</w:t>
      </w:r>
      <w:r>
        <w:br/>
      </w:r>
      <w:r>
        <w:rPr>
          <w:rFonts w:ascii="Times New Roman"/>
          <w:b w:val="false"/>
          <w:i w:val="false"/>
          <w:color w:val="000000"/>
          <w:sz w:val="28"/>
        </w:rPr>
        <w:t>
                           каталогы" БҚ - 17 бiрлiк.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Қазақстан Республикасы сот iсiн жүргiзу қажеттiлiгiн сот сараптамасында қамтамасыз ету. Қылмыстық, азаматтық немесе әкiмшiлiк iс жүргiзудiң қатысушысы болып табылатын адамдардың құқықтары мен заңды мүдделерiн арнаулы ғылыми бiлiм құралдарымен қамтамасыз ету мақсатында сот сараптамасын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"Сотталғандарды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10459420 мың теңге (он миллиард төрт жүз елу тоғыз миллион төрт жүз жиырма мың теңге).
</w:t>
      </w:r>
      <w:r>
        <w:br/>
      </w:r>
      <w:r>
        <w:rPr>
          <w:rFonts w:ascii="Times New Roman"/>
          <w:b w:val="false"/>
          <w:i w:val="false"/>
          <w:color w:val="000000"/>
          <w:sz w:val="28"/>
        </w:rPr>
        <w:t>
      2. Бюджеттiк бағдарламаның нормативтiк құқықтық негiзi: 1997 жылғы 13 желтоқсандағы Қазақстан Республикасының Қылмыстық-атқару кодексiнiң 
</w:t>
      </w:r>
      <w:r>
        <w:rPr>
          <w:rFonts w:ascii="Times New Roman"/>
          <w:b w:val="false"/>
          <w:i w:val="false"/>
          <w:color w:val="000000"/>
          <w:sz w:val="28"/>
        </w:rPr>
        <w:t xml:space="preserve"> 2-21-баптары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агенттiгiнiң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Қылмыстық-атқару жүйесiн одан әрi дамытудың 2004-2006 жылдарға арналған бағдарламасын бекiту туралы" Қазақстан Республикасы Үкiметiнiң 2003 жылғы 31 желтоқсандағы N 1376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қолданыстағы қылмыстық-атқару заңнамасының талаптарына сәйкес қылмыстық-атқару жүйесiнiң түзеу мекемелерiнде сотталғандарды ұстауды қамтамасыз ету.
</w:t>
      </w:r>
      <w:r>
        <w:br/>
      </w:r>
      <w:r>
        <w:rPr>
          <w:rFonts w:ascii="Times New Roman"/>
          <w:b w:val="false"/>
          <w:i w:val="false"/>
          <w:color w:val="000000"/>
          <w:sz w:val="28"/>
        </w:rPr>
        <w:t>
      5. Бюджеттiк бағдарламаның мiндеттерi: қылмыстық-атқару жүйесi мекемелерiнде құқықтық тәртiптi және сотталғандарды ұстауды қамтамасыз ету, әлеуметтiк әдiлеттiлiктi қалпына келтiру, сотталғандарды түзеу, сотталғандардың және басқа да адамдармен жаңа қылмыстарды жасауды алдын-ала сақтандыру.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Сотталған-   78 түзеу мекемеле-   Жыл   Қазақстан
</w:t>
      </w:r>
      <w:r>
        <w:br/>
      </w:r>
      <w:r>
        <w:rPr>
          <w:rFonts w:ascii="Times New Roman"/>
          <w:b w:val="false"/>
          <w:i w:val="false"/>
          <w:color w:val="000000"/>
          <w:sz w:val="28"/>
        </w:rPr>
        <w:t>
              дарды        рiнде 50000 соттал-  бойы  Республикасы-
</w:t>
      </w:r>
      <w:r>
        <w:br/>
      </w:r>
      <w:r>
        <w:rPr>
          <w:rFonts w:ascii="Times New Roman"/>
          <w:b w:val="false"/>
          <w:i w:val="false"/>
          <w:color w:val="000000"/>
          <w:sz w:val="28"/>
        </w:rPr>
        <w:t>
              ұстау        ғандарды және қыз-         ның Әдiлет
</w:t>
      </w:r>
      <w:r>
        <w:br/>
      </w:r>
      <w:r>
        <w:rPr>
          <w:rFonts w:ascii="Times New Roman"/>
          <w:b w:val="false"/>
          <w:i w:val="false"/>
          <w:color w:val="000000"/>
          <w:sz w:val="28"/>
        </w:rPr>
        <w:t>
                           меткерлердiң штат          министрлiгi,
</w:t>
      </w:r>
      <w:r>
        <w:br/>
      </w:r>
      <w:r>
        <w:rPr>
          <w:rFonts w:ascii="Times New Roman"/>
          <w:b w:val="false"/>
          <w:i w:val="false"/>
          <w:color w:val="000000"/>
          <w:sz w:val="28"/>
        </w:rPr>
        <w:t>
                           саны 12859 бiрлiк          Қазақстан
</w:t>
      </w:r>
      <w:r>
        <w:br/>
      </w:r>
      <w:r>
        <w:rPr>
          <w:rFonts w:ascii="Times New Roman"/>
          <w:b w:val="false"/>
          <w:i w:val="false"/>
          <w:color w:val="000000"/>
          <w:sz w:val="28"/>
        </w:rPr>
        <w:t>
                           қылмыстық атқару           Республикасы
</w:t>
      </w:r>
      <w:r>
        <w:br/>
      </w:r>
      <w:r>
        <w:rPr>
          <w:rFonts w:ascii="Times New Roman"/>
          <w:b w:val="false"/>
          <w:i w:val="false"/>
          <w:color w:val="000000"/>
          <w:sz w:val="28"/>
        </w:rPr>
        <w:t>
                           жүйесiнiң қорғау           Әдiлет
</w:t>
      </w:r>
      <w:r>
        <w:br/>
      </w:r>
      <w:r>
        <w:rPr>
          <w:rFonts w:ascii="Times New Roman"/>
          <w:b w:val="false"/>
          <w:i w:val="false"/>
          <w:color w:val="000000"/>
          <w:sz w:val="28"/>
        </w:rPr>
        <w:t>
                           және қадағалау             министрлiгiнiң
</w:t>
      </w:r>
      <w:r>
        <w:br/>
      </w:r>
      <w:r>
        <w:rPr>
          <w:rFonts w:ascii="Times New Roman"/>
          <w:b w:val="false"/>
          <w:i w:val="false"/>
          <w:color w:val="000000"/>
          <w:sz w:val="28"/>
        </w:rPr>
        <w:t>
                           бөлiмiн ұстау.             Қылмыстық-
</w:t>
      </w:r>
      <w:r>
        <w:br/>
      </w:r>
      <w:r>
        <w:rPr>
          <w:rFonts w:ascii="Times New Roman"/>
          <w:b w:val="false"/>
          <w:i w:val="false"/>
          <w:color w:val="000000"/>
          <w:sz w:val="28"/>
        </w:rPr>
        <w:t>
                           Қылмыстық-атқару           атқару жүйесi
</w:t>
      </w:r>
      <w:r>
        <w:br/>
      </w:r>
      <w:r>
        <w:rPr>
          <w:rFonts w:ascii="Times New Roman"/>
          <w:b w:val="false"/>
          <w:i w:val="false"/>
          <w:color w:val="000000"/>
          <w:sz w:val="28"/>
        </w:rPr>
        <w:t>
                           жүйесiнiң 78 меке-         комитетi және
</w:t>
      </w:r>
      <w:r>
        <w:br/>
      </w:r>
      <w:r>
        <w:rPr>
          <w:rFonts w:ascii="Times New Roman"/>
          <w:b w:val="false"/>
          <w:i w:val="false"/>
          <w:color w:val="000000"/>
          <w:sz w:val="28"/>
        </w:rPr>
        <w:t>
                           месiн жабдықтармен,        оның аумақтық
</w:t>
      </w:r>
      <w:r>
        <w:br/>
      </w:r>
      <w:r>
        <w:rPr>
          <w:rFonts w:ascii="Times New Roman"/>
          <w:b w:val="false"/>
          <w:i w:val="false"/>
          <w:color w:val="000000"/>
          <w:sz w:val="28"/>
        </w:rPr>
        <w:t>
                           құрал-саймандармен,        органдары,
</w:t>
      </w:r>
      <w:r>
        <w:br/>
      </w:r>
      <w:r>
        <w:rPr>
          <w:rFonts w:ascii="Times New Roman"/>
          <w:b w:val="false"/>
          <w:i w:val="false"/>
          <w:color w:val="000000"/>
          <w:sz w:val="28"/>
        </w:rPr>
        <w:t>
                           арнайы мақсаттағы          түзеу
</w:t>
      </w:r>
      <w:r>
        <w:br/>
      </w:r>
      <w:r>
        <w:rPr>
          <w:rFonts w:ascii="Times New Roman"/>
          <w:b w:val="false"/>
          <w:i w:val="false"/>
          <w:color w:val="000000"/>
          <w:sz w:val="28"/>
        </w:rPr>
        <w:t>
                           құралдармен және           мекемелерi.
</w:t>
      </w:r>
      <w:r>
        <w:br/>
      </w:r>
      <w:r>
        <w:rPr>
          <w:rFonts w:ascii="Times New Roman"/>
          <w:b w:val="false"/>
          <w:i w:val="false"/>
          <w:color w:val="000000"/>
          <w:sz w:val="28"/>
        </w:rPr>
        <w:t>
                           көлiк құралдарымен
</w:t>
      </w:r>
      <w:r>
        <w:br/>
      </w:r>
      <w:r>
        <w:rPr>
          <w:rFonts w:ascii="Times New Roman"/>
          <w:b w:val="false"/>
          <w:i w:val="false"/>
          <w:color w:val="000000"/>
          <w:sz w:val="28"/>
        </w:rPr>
        <w:t>
                           жарақтандыру, соның
</w:t>
      </w:r>
      <w:r>
        <w:br/>
      </w:r>
      <w:r>
        <w:rPr>
          <w:rFonts w:ascii="Times New Roman"/>
          <w:b w:val="false"/>
          <w:i w:val="false"/>
          <w:color w:val="000000"/>
          <w:sz w:val="28"/>
        </w:rPr>
        <w:t>
                           iшiнде мыналарды
</w:t>
      </w:r>
      <w:r>
        <w:br/>
      </w:r>
      <w:r>
        <w:rPr>
          <w:rFonts w:ascii="Times New Roman"/>
          <w:b w:val="false"/>
          <w:i w:val="false"/>
          <w:color w:val="000000"/>
          <w:sz w:val="28"/>
        </w:rPr>
        <w:t>
                           сатып алу:
</w:t>
      </w:r>
      <w:r>
        <w:br/>
      </w:r>
      <w:r>
        <w:rPr>
          <w:rFonts w:ascii="Times New Roman"/>
          <w:b w:val="false"/>
          <w:i w:val="false"/>
          <w:color w:val="000000"/>
          <w:sz w:val="28"/>
        </w:rPr>
        <w:t>
                           - ерекше жабдықтар
</w:t>
      </w:r>
      <w:r>
        <w:br/>
      </w:r>
      <w:r>
        <w:rPr>
          <w:rFonts w:ascii="Times New Roman"/>
          <w:b w:val="false"/>
          <w:i w:val="false"/>
          <w:color w:val="000000"/>
          <w:sz w:val="28"/>
        </w:rPr>
        <w:t>
                           мен материалдарды
</w:t>
      </w:r>
      <w:r>
        <w:br/>
      </w:r>
      <w:r>
        <w:rPr>
          <w:rFonts w:ascii="Times New Roman"/>
          <w:b w:val="false"/>
          <w:i w:val="false"/>
          <w:color w:val="000000"/>
          <w:sz w:val="28"/>
        </w:rPr>
        <w:t>
                           (арнайы құралдар,
</w:t>
      </w:r>
      <w:r>
        <w:br/>
      </w:r>
      <w:r>
        <w:rPr>
          <w:rFonts w:ascii="Times New Roman"/>
          <w:b w:val="false"/>
          <w:i w:val="false"/>
          <w:color w:val="000000"/>
          <w:sz w:val="28"/>
        </w:rPr>
        <w:t>
                           резеңке таяқтар,
</w:t>
      </w:r>
      <w:r>
        <w:br/>
      </w:r>
      <w:r>
        <w:rPr>
          <w:rFonts w:ascii="Times New Roman"/>
          <w:b w:val="false"/>
          <w:i w:val="false"/>
          <w:color w:val="000000"/>
          <w:sz w:val="28"/>
        </w:rPr>
        <w:t>
                           дулығалар, қол
</w:t>
      </w:r>
      <w:r>
        <w:br/>
      </w:r>
      <w:r>
        <w:rPr>
          <w:rFonts w:ascii="Times New Roman"/>
          <w:b w:val="false"/>
          <w:i w:val="false"/>
          <w:color w:val="000000"/>
          <w:sz w:val="28"/>
        </w:rPr>
        <w:t>
                           кiсендерi және басқа
</w:t>
      </w:r>
      <w:r>
        <w:br/>
      </w:r>
      <w:r>
        <w:rPr>
          <w:rFonts w:ascii="Times New Roman"/>
          <w:b w:val="false"/>
          <w:i w:val="false"/>
          <w:color w:val="000000"/>
          <w:sz w:val="28"/>
        </w:rPr>
        <w:t>
                           да);
</w:t>
      </w:r>
      <w:r>
        <w:br/>
      </w:r>
      <w:r>
        <w:rPr>
          <w:rFonts w:ascii="Times New Roman"/>
          <w:b w:val="false"/>
          <w:i w:val="false"/>
          <w:color w:val="000000"/>
          <w:sz w:val="28"/>
        </w:rPr>
        <w:t>
                           - медициналық жаб-
</w:t>
      </w:r>
      <w:r>
        <w:br/>
      </w:r>
      <w:r>
        <w:rPr>
          <w:rFonts w:ascii="Times New Roman"/>
          <w:b w:val="false"/>
          <w:i w:val="false"/>
          <w:color w:val="000000"/>
          <w:sz w:val="28"/>
        </w:rPr>
        <w:t>
                           дықтарды, оның
</w:t>
      </w:r>
      <w:r>
        <w:br/>
      </w:r>
      <w:r>
        <w:rPr>
          <w:rFonts w:ascii="Times New Roman"/>
          <w:b w:val="false"/>
          <w:i w:val="false"/>
          <w:color w:val="000000"/>
          <w:sz w:val="28"/>
        </w:rPr>
        <w:t>
                           iшiнде: стационарлық
</w:t>
      </w:r>
      <w:r>
        <w:br/>
      </w:r>
      <w:r>
        <w:rPr>
          <w:rFonts w:ascii="Times New Roman"/>
          <w:b w:val="false"/>
          <w:i w:val="false"/>
          <w:color w:val="000000"/>
          <w:sz w:val="28"/>
        </w:rPr>
        <w:t>
                           флюорограф (жылжы-
</w:t>
      </w:r>
      <w:r>
        <w:br/>
      </w:r>
      <w:r>
        <w:rPr>
          <w:rFonts w:ascii="Times New Roman"/>
          <w:b w:val="false"/>
          <w:i w:val="false"/>
          <w:color w:val="000000"/>
          <w:sz w:val="28"/>
        </w:rPr>
        <w:t>
                           малы) - 5 дана,
</w:t>
      </w:r>
      <w:r>
        <w:br/>
      </w:r>
      <w:r>
        <w:rPr>
          <w:rFonts w:ascii="Times New Roman"/>
          <w:b w:val="false"/>
          <w:i w:val="false"/>
          <w:color w:val="000000"/>
          <w:sz w:val="28"/>
        </w:rPr>
        <w:t>
                           рентген аппараты - 7
</w:t>
      </w:r>
      <w:r>
        <w:br/>
      </w:r>
      <w:r>
        <w:rPr>
          <w:rFonts w:ascii="Times New Roman"/>
          <w:b w:val="false"/>
          <w:i w:val="false"/>
          <w:color w:val="000000"/>
          <w:sz w:val="28"/>
        </w:rPr>
        <w:t>
                           дана, автоклав - 4
</w:t>
      </w:r>
      <w:r>
        <w:br/>
      </w:r>
      <w:r>
        <w:rPr>
          <w:rFonts w:ascii="Times New Roman"/>
          <w:b w:val="false"/>
          <w:i w:val="false"/>
          <w:color w:val="000000"/>
          <w:sz w:val="28"/>
        </w:rPr>
        <w:t>
                           дана, булы стерили-
</w:t>
      </w:r>
      <w:r>
        <w:br/>
      </w:r>
      <w:r>
        <w:rPr>
          <w:rFonts w:ascii="Times New Roman"/>
          <w:b w:val="false"/>
          <w:i w:val="false"/>
          <w:color w:val="000000"/>
          <w:sz w:val="28"/>
        </w:rPr>
        <w:t>
                           затор - 8 дана,
</w:t>
      </w:r>
      <w:r>
        <w:br/>
      </w:r>
      <w:r>
        <w:rPr>
          <w:rFonts w:ascii="Times New Roman"/>
          <w:b w:val="false"/>
          <w:i w:val="false"/>
          <w:color w:val="000000"/>
          <w:sz w:val="28"/>
        </w:rPr>
        <w:t>
                           бинокулярлық микро-
</w:t>
      </w:r>
      <w:r>
        <w:br/>
      </w:r>
      <w:r>
        <w:rPr>
          <w:rFonts w:ascii="Times New Roman"/>
          <w:b w:val="false"/>
          <w:i w:val="false"/>
          <w:color w:val="000000"/>
          <w:sz w:val="28"/>
        </w:rPr>
        <w:t>
                           скоп - 18 дана,
</w:t>
      </w:r>
      <w:r>
        <w:br/>
      </w:r>
      <w:r>
        <w:rPr>
          <w:rFonts w:ascii="Times New Roman"/>
          <w:b w:val="false"/>
          <w:i w:val="false"/>
          <w:color w:val="000000"/>
          <w:sz w:val="28"/>
        </w:rPr>
        <w:t>
                           булы стерилизатор -
</w:t>
      </w:r>
      <w:r>
        <w:br/>
      </w:r>
      <w:r>
        <w:rPr>
          <w:rFonts w:ascii="Times New Roman"/>
          <w:b w:val="false"/>
          <w:i w:val="false"/>
          <w:color w:val="000000"/>
          <w:sz w:val="28"/>
        </w:rPr>
        <w:t>
                           2 дана, кептiргiш-
</w:t>
      </w:r>
      <w:r>
        <w:br/>
      </w:r>
      <w:r>
        <w:rPr>
          <w:rFonts w:ascii="Times New Roman"/>
          <w:b w:val="false"/>
          <w:i w:val="false"/>
          <w:color w:val="000000"/>
          <w:sz w:val="28"/>
        </w:rPr>
        <w:t>
                           стерилизациялық
</w:t>
      </w:r>
      <w:r>
        <w:br/>
      </w:r>
      <w:r>
        <w:rPr>
          <w:rFonts w:ascii="Times New Roman"/>
          <w:b w:val="false"/>
          <w:i w:val="false"/>
          <w:color w:val="000000"/>
          <w:sz w:val="28"/>
        </w:rPr>
        <w:t>
                           шкаф - 4 дана,
</w:t>
      </w:r>
      <w:r>
        <w:br/>
      </w:r>
      <w:r>
        <w:rPr>
          <w:rFonts w:ascii="Times New Roman"/>
          <w:b w:val="false"/>
          <w:i w:val="false"/>
          <w:color w:val="000000"/>
          <w:sz w:val="28"/>
        </w:rPr>
        <w:t>
                           термостат - 6 дана,
</w:t>
      </w:r>
      <w:r>
        <w:br/>
      </w:r>
      <w:r>
        <w:rPr>
          <w:rFonts w:ascii="Times New Roman"/>
          <w:b w:val="false"/>
          <w:i w:val="false"/>
          <w:color w:val="000000"/>
          <w:sz w:val="28"/>
        </w:rPr>
        <w:t>
                           дистиллятор - 2
</w:t>
      </w:r>
      <w:r>
        <w:br/>
      </w:r>
      <w:r>
        <w:rPr>
          <w:rFonts w:ascii="Times New Roman"/>
          <w:b w:val="false"/>
          <w:i w:val="false"/>
          <w:color w:val="000000"/>
          <w:sz w:val="28"/>
        </w:rPr>
        <w:t>
                           дана, тоңазытқыш -
</w:t>
      </w:r>
      <w:r>
        <w:br/>
      </w:r>
      <w:r>
        <w:rPr>
          <w:rFonts w:ascii="Times New Roman"/>
          <w:b w:val="false"/>
          <w:i w:val="false"/>
          <w:color w:val="000000"/>
          <w:sz w:val="28"/>
        </w:rPr>
        <w:t>
                           6 дана, центрифуга
</w:t>
      </w:r>
      <w:r>
        <w:br/>
      </w:r>
      <w:r>
        <w:rPr>
          <w:rFonts w:ascii="Times New Roman"/>
          <w:b w:val="false"/>
          <w:i w:val="false"/>
          <w:color w:val="000000"/>
          <w:sz w:val="28"/>
        </w:rPr>
        <w:t>
                           - 1 дана, бинокуляр-
</w:t>
      </w:r>
      <w:r>
        <w:br/>
      </w:r>
      <w:r>
        <w:rPr>
          <w:rFonts w:ascii="Times New Roman"/>
          <w:b w:val="false"/>
          <w:i w:val="false"/>
          <w:color w:val="000000"/>
          <w:sz w:val="28"/>
        </w:rPr>
        <w:t>
                           лық және стероско-
</w:t>
      </w:r>
      <w:r>
        <w:br/>
      </w:r>
      <w:r>
        <w:rPr>
          <w:rFonts w:ascii="Times New Roman"/>
          <w:b w:val="false"/>
          <w:i w:val="false"/>
          <w:color w:val="000000"/>
          <w:sz w:val="28"/>
        </w:rPr>
        <w:t>
                           пиялық микроскоп -
</w:t>
      </w:r>
      <w:r>
        <w:br/>
      </w:r>
      <w:r>
        <w:rPr>
          <w:rFonts w:ascii="Times New Roman"/>
          <w:b w:val="false"/>
          <w:i w:val="false"/>
          <w:color w:val="000000"/>
          <w:sz w:val="28"/>
        </w:rPr>
        <w:t>
                           2 дана, лаборато-
</w:t>
      </w:r>
      <w:r>
        <w:br/>
      </w:r>
      <w:r>
        <w:rPr>
          <w:rFonts w:ascii="Times New Roman"/>
          <w:b w:val="false"/>
          <w:i w:val="false"/>
          <w:color w:val="000000"/>
          <w:sz w:val="28"/>
        </w:rPr>
        <w:t>
                           риялық үстел - 3
</w:t>
      </w:r>
      <w:r>
        <w:br/>
      </w:r>
      <w:r>
        <w:rPr>
          <w:rFonts w:ascii="Times New Roman"/>
          <w:b w:val="false"/>
          <w:i w:val="false"/>
          <w:color w:val="000000"/>
          <w:sz w:val="28"/>
        </w:rPr>
        <w:t>
                           дана, бактерицидтiк
</w:t>
      </w:r>
      <w:r>
        <w:br/>
      </w:r>
      <w:r>
        <w:rPr>
          <w:rFonts w:ascii="Times New Roman"/>
          <w:b w:val="false"/>
          <w:i w:val="false"/>
          <w:color w:val="000000"/>
          <w:sz w:val="28"/>
        </w:rPr>
        <w:t>
                           лампа - 7 дана,
</w:t>
      </w:r>
      <w:r>
        <w:br/>
      </w:r>
      <w:r>
        <w:rPr>
          <w:rFonts w:ascii="Times New Roman"/>
          <w:b w:val="false"/>
          <w:i w:val="false"/>
          <w:color w:val="000000"/>
          <w:sz w:val="28"/>
        </w:rPr>
        <w:t>
                           аналитикалық таразы
</w:t>
      </w:r>
      <w:r>
        <w:br/>
      </w:r>
      <w:r>
        <w:rPr>
          <w:rFonts w:ascii="Times New Roman"/>
          <w:b w:val="false"/>
          <w:i w:val="false"/>
          <w:color w:val="000000"/>
          <w:sz w:val="28"/>
        </w:rPr>
        <w:t>
                           - 1 дана, созылмалы
</w:t>
      </w:r>
      <w:r>
        <w:br/>
      </w:r>
      <w:r>
        <w:rPr>
          <w:rFonts w:ascii="Times New Roman"/>
          <w:b w:val="false"/>
          <w:i w:val="false"/>
          <w:color w:val="000000"/>
          <w:sz w:val="28"/>
        </w:rPr>
        <w:t>
                           шкаф (лабораториялық)
</w:t>
      </w:r>
      <w:r>
        <w:br/>
      </w:r>
      <w:r>
        <w:rPr>
          <w:rFonts w:ascii="Times New Roman"/>
          <w:b w:val="false"/>
          <w:i w:val="false"/>
          <w:color w:val="000000"/>
          <w:sz w:val="28"/>
        </w:rPr>
        <w:t>
                           - 1 дана, электроды
</w:t>
      </w:r>
      <w:r>
        <w:br/>
      </w:r>
      <w:r>
        <w:rPr>
          <w:rFonts w:ascii="Times New Roman"/>
          <w:b w:val="false"/>
          <w:i w:val="false"/>
          <w:color w:val="000000"/>
          <w:sz w:val="28"/>
        </w:rPr>
        <w:t>
                           бар РН-МЕТР - 1
</w:t>
      </w:r>
      <w:r>
        <w:br/>
      </w:r>
      <w:r>
        <w:rPr>
          <w:rFonts w:ascii="Times New Roman"/>
          <w:b w:val="false"/>
          <w:i w:val="false"/>
          <w:color w:val="000000"/>
          <w:sz w:val="28"/>
        </w:rPr>
        <w:t>
                           дана, анаэростат -
</w:t>
      </w:r>
      <w:r>
        <w:br/>
      </w:r>
      <w:r>
        <w:rPr>
          <w:rFonts w:ascii="Times New Roman"/>
          <w:b w:val="false"/>
          <w:i w:val="false"/>
          <w:color w:val="000000"/>
          <w:sz w:val="28"/>
        </w:rPr>
        <w:t>
                           1 дана), компьютерлер
</w:t>
      </w:r>
      <w:r>
        <w:br/>
      </w:r>
      <w:r>
        <w:rPr>
          <w:rFonts w:ascii="Times New Roman"/>
          <w:b w:val="false"/>
          <w:i w:val="false"/>
          <w:color w:val="000000"/>
          <w:sz w:val="28"/>
        </w:rPr>
        <w:t>
                           - 58 дана, үздiксiз
</w:t>
      </w:r>
      <w:r>
        <w:br/>
      </w:r>
      <w:r>
        <w:rPr>
          <w:rFonts w:ascii="Times New Roman"/>
          <w:b w:val="false"/>
          <w:i w:val="false"/>
          <w:color w:val="000000"/>
          <w:sz w:val="28"/>
        </w:rPr>
        <w:t>
                           қоректендiру көздерi
</w:t>
      </w:r>
      <w:r>
        <w:br/>
      </w:r>
      <w:r>
        <w:rPr>
          <w:rFonts w:ascii="Times New Roman"/>
          <w:b w:val="false"/>
          <w:i w:val="false"/>
          <w:color w:val="000000"/>
          <w:sz w:val="28"/>
        </w:rPr>
        <w:t>
                           - 58 дана, принтерлер
</w:t>
      </w:r>
      <w:r>
        <w:br/>
      </w:r>
      <w:r>
        <w:rPr>
          <w:rFonts w:ascii="Times New Roman"/>
          <w:b w:val="false"/>
          <w:i w:val="false"/>
          <w:color w:val="000000"/>
          <w:sz w:val="28"/>
        </w:rPr>
        <w:t>
                           - 58 дана, вирусқа 
</w:t>
      </w:r>
      <w:r>
        <w:br/>
      </w:r>
      <w:r>
        <w:rPr>
          <w:rFonts w:ascii="Times New Roman"/>
          <w:b w:val="false"/>
          <w:i w:val="false"/>
          <w:color w:val="000000"/>
          <w:sz w:val="28"/>
        </w:rPr>
        <w:t>
                           қарсы бағдарлама - 58
</w:t>
      </w:r>
      <w:r>
        <w:br/>
      </w:r>
      <w:r>
        <w:rPr>
          <w:rFonts w:ascii="Times New Roman"/>
          <w:b w:val="false"/>
          <w:i w:val="false"/>
          <w:color w:val="000000"/>
          <w:sz w:val="28"/>
        </w:rPr>
        <w:t>
                           лицензия, жинақтаушы-
</w:t>
      </w:r>
      <w:r>
        <w:br/>
      </w:r>
      <w:r>
        <w:rPr>
          <w:rFonts w:ascii="Times New Roman"/>
          <w:b w:val="false"/>
          <w:i w:val="false"/>
          <w:color w:val="000000"/>
          <w:sz w:val="28"/>
        </w:rPr>
        <w:t>
                           лар - 58 дана;
</w:t>
      </w:r>
      <w:r>
        <w:br/>
      </w:r>
      <w:r>
        <w:rPr>
          <w:rFonts w:ascii="Times New Roman"/>
          <w:b w:val="false"/>
          <w:i w:val="false"/>
          <w:color w:val="000000"/>
          <w:sz w:val="28"/>
        </w:rPr>
        <w:t>
                           - бактериологиялық
</w:t>
      </w:r>
      <w:r>
        <w:br/>
      </w:r>
      <w:r>
        <w:rPr>
          <w:rFonts w:ascii="Times New Roman"/>
          <w:b w:val="false"/>
          <w:i w:val="false"/>
          <w:color w:val="000000"/>
          <w:sz w:val="28"/>
        </w:rPr>
        <w:t>
                           лаборатория үшiн
</w:t>
      </w:r>
      <w:r>
        <w:br/>
      </w:r>
      <w:r>
        <w:rPr>
          <w:rFonts w:ascii="Times New Roman"/>
          <w:b w:val="false"/>
          <w:i w:val="false"/>
          <w:color w:val="000000"/>
          <w:sz w:val="28"/>
        </w:rPr>
        <w:t>
                           лабораториялық
</w:t>
      </w:r>
      <w:r>
        <w:br/>
      </w:r>
      <w:r>
        <w:rPr>
          <w:rFonts w:ascii="Times New Roman"/>
          <w:b w:val="false"/>
          <w:i w:val="false"/>
          <w:color w:val="000000"/>
          <w:sz w:val="28"/>
        </w:rPr>
        <w:t>
                           құрал-саймандарды;
</w:t>
      </w:r>
      <w:r>
        <w:br/>
      </w:r>
      <w:r>
        <w:rPr>
          <w:rFonts w:ascii="Times New Roman"/>
          <w:b w:val="false"/>
          <w:i w:val="false"/>
          <w:color w:val="000000"/>
          <w:sz w:val="28"/>
        </w:rPr>
        <w:t>
                           - коммуналдық-тұр-
</w:t>
      </w:r>
      <w:r>
        <w:br/>
      </w:r>
      <w:r>
        <w:rPr>
          <w:rFonts w:ascii="Times New Roman"/>
          <w:b w:val="false"/>
          <w:i w:val="false"/>
          <w:color w:val="000000"/>
          <w:sz w:val="28"/>
        </w:rPr>
        <w:t>
                           мыстық жабдықтарды;
</w:t>
      </w:r>
      <w:r>
        <w:br/>
      </w:r>
      <w:r>
        <w:rPr>
          <w:rFonts w:ascii="Times New Roman"/>
          <w:b w:val="false"/>
          <w:i w:val="false"/>
          <w:color w:val="000000"/>
          <w:sz w:val="28"/>
        </w:rPr>
        <w:t>
                           - арнайы автокөлiк
</w:t>
      </w:r>
      <w:r>
        <w:br/>
      </w:r>
      <w:r>
        <w:rPr>
          <w:rFonts w:ascii="Times New Roman"/>
          <w:b w:val="false"/>
          <w:i w:val="false"/>
          <w:color w:val="000000"/>
          <w:sz w:val="28"/>
        </w:rPr>
        <w:t>
                           құралдарын - 19
</w:t>
      </w:r>
      <w:r>
        <w:br/>
      </w:r>
      <w:r>
        <w:rPr>
          <w:rFonts w:ascii="Times New Roman"/>
          <w:b w:val="false"/>
          <w:i w:val="false"/>
          <w:color w:val="000000"/>
          <w:sz w:val="28"/>
        </w:rPr>
        <w:t>
                           бiрлiк;
</w:t>
      </w:r>
      <w:r>
        <w:br/>
      </w:r>
      <w:r>
        <w:rPr>
          <w:rFonts w:ascii="Times New Roman"/>
          <w:b w:val="false"/>
          <w:i w:val="false"/>
          <w:color w:val="000000"/>
          <w:sz w:val="28"/>
        </w:rPr>
        <w:t>
                           - өрт сөндiру жаб-
</w:t>
      </w:r>
      <w:r>
        <w:br/>
      </w:r>
      <w:r>
        <w:rPr>
          <w:rFonts w:ascii="Times New Roman"/>
          <w:b w:val="false"/>
          <w:i w:val="false"/>
          <w:color w:val="000000"/>
          <w:sz w:val="28"/>
        </w:rPr>
        <w:t>
                           дықтары мен құрал-
</w:t>
      </w:r>
      <w:r>
        <w:br/>
      </w:r>
      <w:r>
        <w:rPr>
          <w:rFonts w:ascii="Times New Roman"/>
          <w:b w:val="false"/>
          <w:i w:val="false"/>
          <w:color w:val="000000"/>
          <w:sz w:val="28"/>
        </w:rPr>
        <w:t>
                           саймандарын;
</w:t>
      </w:r>
      <w:r>
        <w:br/>
      </w:r>
      <w:r>
        <w:rPr>
          <w:rFonts w:ascii="Times New Roman"/>
          <w:b w:val="false"/>
          <w:i w:val="false"/>
          <w:color w:val="000000"/>
          <w:sz w:val="28"/>
        </w:rPr>
        <w:t>
                           - түзеу мекемелерi-
</w:t>
      </w:r>
      <w:r>
        <w:br/>
      </w:r>
      <w:r>
        <w:rPr>
          <w:rFonts w:ascii="Times New Roman"/>
          <w:b w:val="false"/>
          <w:i w:val="false"/>
          <w:color w:val="000000"/>
          <w:sz w:val="28"/>
        </w:rPr>
        <w:t>
                           нiң ғимаратына,
</w:t>
      </w:r>
      <w:r>
        <w:br/>
      </w:r>
      <w:r>
        <w:rPr>
          <w:rFonts w:ascii="Times New Roman"/>
          <w:b w:val="false"/>
          <w:i w:val="false"/>
          <w:color w:val="000000"/>
          <w:sz w:val="28"/>
        </w:rPr>
        <w:t>
                           iргетастарына және
</w:t>
      </w:r>
      <w:r>
        <w:br/>
      </w:r>
      <w:r>
        <w:rPr>
          <w:rFonts w:ascii="Times New Roman"/>
          <w:b w:val="false"/>
          <w:i w:val="false"/>
          <w:color w:val="000000"/>
          <w:sz w:val="28"/>
        </w:rPr>
        <w:t>
                           инженерлiк коммуни-
</w:t>
      </w:r>
      <w:r>
        <w:br/>
      </w:r>
      <w:r>
        <w:rPr>
          <w:rFonts w:ascii="Times New Roman"/>
          <w:b w:val="false"/>
          <w:i w:val="false"/>
          <w:color w:val="000000"/>
          <w:sz w:val="28"/>
        </w:rPr>
        <w:t>
                           кация желiлерiне
</w:t>
      </w:r>
      <w:r>
        <w:br/>
      </w:r>
      <w:r>
        <w:rPr>
          <w:rFonts w:ascii="Times New Roman"/>
          <w:b w:val="false"/>
          <w:i w:val="false"/>
          <w:color w:val="000000"/>
          <w:sz w:val="28"/>
        </w:rPr>
        <w:t>
                           күрделi жөндеу
</w:t>
      </w:r>
      <w:r>
        <w:br/>
      </w:r>
      <w:r>
        <w:rPr>
          <w:rFonts w:ascii="Times New Roman"/>
          <w:b w:val="false"/>
          <w:i w:val="false"/>
          <w:color w:val="000000"/>
          <w:sz w:val="28"/>
        </w:rPr>
        <w:t>
                           жүргiзу;
</w:t>
      </w:r>
      <w:r>
        <w:br/>
      </w:r>
      <w:r>
        <w:rPr>
          <w:rFonts w:ascii="Times New Roman"/>
          <w:b w:val="false"/>
          <w:i w:val="false"/>
          <w:color w:val="000000"/>
          <w:sz w:val="28"/>
        </w:rPr>
        <w:t>
                           - түзеу мекемеле-
</w:t>
      </w:r>
      <w:r>
        <w:br/>
      </w:r>
      <w:r>
        <w:rPr>
          <w:rFonts w:ascii="Times New Roman"/>
          <w:b w:val="false"/>
          <w:i w:val="false"/>
          <w:color w:val="000000"/>
          <w:sz w:val="28"/>
        </w:rPr>
        <w:t>
                           рiндегi инженерлiк-
</w:t>
      </w:r>
      <w:r>
        <w:br/>
      </w:r>
      <w:r>
        <w:rPr>
          <w:rFonts w:ascii="Times New Roman"/>
          <w:b w:val="false"/>
          <w:i w:val="false"/>
          <w:color w:val="000000"/>
          <w:sz w:val="28"/>
        </w:rPr>
        <w:t>
                           техникалық құрылыс-
</w:t>
      </w:r>
      <w:r>
        <w:br/>
      </w:r>
      <w:r>
        <w:rPr>
          <w:rFonts w:ascii="Times New Roman"/>
          <w:b w:val="false"/>
          <w:i w:val="false"/>
          <w:color w:val="000000"/>
          <w:sz w:val="28"/>
        </w:rPr>
        <w:t>
                           тарды және қорғау
</w:t>
      </w:r>
      <w:r>
        <w:br/>
      </w:r>
      <w:r>
        <w:rPr>
          <w:rFonts w:ascii="Times New Roman"/>
          <w:b w:val="false"/>
          <w:i w:val="false"/>
          <w:color w:val="000000"/>
          <w:sz w:val="28"/>
        </w:rPr>
        <w:t>
                           құралдарын күрделi
</w:t>
      </w:r>
      <w:r>
        <w:br/>
      </w:r>
      <w:r>
        <w:rPr>
          <w:rFonts w:ascii="Times New Roman"/>
          <w:b w:val="false"/>
          <w:i w:val="false"/>
          <w:color w:val="000000"/>
          <w:sz w:val="28"/>
        </w:rPr>
        <w:t>
                           жөндеу, қайта құру
</w:t>
      </w:r>
      <w:r>
        <w:br/>
      </w:r>
      <w:r>
        <w:rPr>
          <w:rFonts w:ascii="Times New Roman"/>
          <w:b w:val="false"/>
          <w:i w:val="false"/>
          <w:color w:val="000000"/>
          <w:sz w:val="28"/>
        </w:rPr>
        <w:t>
                           жұмыстарын жүргiзу;
</w:t>
      </w:r>
      <w:r>
        <w:br/>
      </w:r>
      <w:r>
        <w:rPr>
          <w:rFonts w:ascii="Times New Roman"/>
          <w:b w:val="false"/>
          <w:i w:val="false"/>
          <w:color w:val="000000"/>
          <w:sz w:val="28"/>
        </w:rPr>
        <w:t>
                           - ғимараттар мен
</w:t>
      </w:r>
      <w:r>
        <w:br/>
      </w:r>
      <w:r>
        <w:rPr>
          <w:rFonts w:ascii="Times New Roman"/>
          <w:b w:val="false"/>
          <w:i w:val="false"/>
          <w:color w:val="000000"/>
          <w:sz w:val="28"/>
        </w:rPr>
        <w:t>
                           құрылыстардың атқа-
</w:t>
      </w:r>
      <w:r>
        <w:br/>
      </w:r>
      <w:r>
        <w:rPr>
          <w:rFonts w:ascii="Times New Roman"/>
          <w:b w:val="false"/>
          <w:i w:val="false"/>
          <w:color w:val="000000"/>
          <w:sz w:val="28"/>
        </w:rPr>
        <w:t>
                           ратын қабiлеттігiне
</w:t>
      </w:r>
      <w:r>
        <w:br/>
      </w:r>
      <w:r>
        <w:rPr>
          <w:rFonts w:ascii="Times New Roman"/>
          <w:b w:val="false"/>
          <w:i w:val="false"/>
          <w:color w:val="000000"/>
          <w:sz w:val="28"/>
        </w:rPr>
        <w:t>
                           және сейсмикалық
</w:t>
      </w:r>
      <w:r>
        <w:br/>
      </w:r>
      <w:r>
        <w:rPr>
          <w:rFonts w:ascii="Times New Roman"/>
          <w:b w:val="false"/>
          <w:i w:val="false"/>
          <w:color w:val="000000"/>
          <w:sz w:val="28"/>
        </w:rPr>
        <w:t>
                           тұрақтылығына
</w:t>
      </w:r>
      <w:r>
        <w:br/>
      </w:r>
      <w:r>
        <w:rPr>
          <w:rFonts w:ascii="Times New Roman"/>
          <w:b w:val="false"/>
          <w:i w:val="false"/>
          <w:color w:val="000000"/>
          <w:sz w:val="28"/>
        </w:rPr>
        <w:t>
                           тексеру жұмыстарын
</w:t>
      </w:r>
      <w:r>
        <w:br/>
      </w:r>
      <w:r>
        <w:rPr>
          <w:rFonts w:ascii="Times New Roman"/>
          <w:b w:val="false"/>
          <w:i w:val="false"/>
          <w:color w:val="000000"/>
          <w:sz w:val="28"/>
        </w:rPr>
        <w:t>
                           жүргізу; өлшеу
</w:t>
      </w:r>
      <w:r>
        <w:br/>
      </w:r>
      <w:r>
        <w:rPr>
          <w:rFonts w:ascii="Times New Roman"/>
          <w:b w:val="false"/>
          <w:i w:val="false"/>
          <w:color w:val="000000"/>
          <w:sz w:val="28"/>
        </w:rPr>
        <w:t>
                           жұмыстарын, топогра-
</w:t>
      </w:r>
      <w:r>
        <w:br/>
      </w:r>
      <w:r>
        <w:rPr>
          <w:rFonts w:ascii="Times New Roman"/>
          <w:b w:val="false"/>
          <w:i w:val="false"/>
          <w:color w:val="000000"/>
          <w:sz w:val="28"/>
        </w:rPr>
        <w:t>
                           фиялық-геодезиялық
</w:t>
      </w:r>
      <w:r>
        <w:br/>
      </w:r>
      <w:r>
        <w:rPr>
          <w:rFonts w:ascii="Times New Roman"/>
          <w:b w:val="false"/>
          <w:i w:val="false"/>
          <w:color w:val="000000"/>
          <w:sz w:val="28"/>
        </w:rPr>
        <w:t>
                           және инженерлiк-гео-
</w:t>
      </w:r>
      <w:r>
        <w:br/>
      </w:r>
      <w:r>
        <w:rPr>
          <w:rFonts w:ascii="Times New Roman"/>
          <w:b w:val="false"/>
          <w:i w:val="false"/>
          <w:color w:val="000000"/>
          <w:sz w:val="28"/>
        </w:rPr>
        <w:t>
                           логиялық iздеулер
</w:t>
      </w:r>
      <w:r>
        <w:br/>
      </w:r>
      <w:r>
        <w:rPr>
          <w:rFonts w:ascii="Times New Roman"/>
          <w:b w:val="false"/>
          <w:i w:val="false"/>
          <w:color w:val="000000"/>
          <w:sz w:val="28"/>
        </w:rPr>
        <w:t>
                           жөнiндегi жұмыстар-
</w:t>
      </w:r>
      <w:r>
        <w:br/>
      </w:r>
      <w:r>
        <w:rPr>
          <w:rFonts w:ascii="Times New Roman"/>
          <w:b w:val="false"/>
          <w:i w:val="false"/>
          <w:color w:val="000000"/>
          <w:sz w:val="28"/>
        </w:rPr>
        <w:t>
                           ды, ғимараттар,
</w:t>
      </w:r>
      <w:r>
        <w:br/>
      </w:r>
      <w:r>
        <w:rPr>
          <w:rFonts w:ascii="Times New Roman"/>
          <w:b w:val="false"/>
          <w:i w:val="false"/>
          <w:color w:val="000000"/>
          <w:sz w:val="28"/>
        </w:rPr>
        <w:t>
                           инженерлiк-техника-
</w:t>
      </w:r>
      <w:r>
        <w:br/>
      </w:r>
      <w:r>
        <w:rPr>
          <w:rFonts w:ascii="Times New Roman"/>
          <w:b w:val="false"/>
          <w:i w:val="false"/>
          <w:color w:val="000000"/>
          <w:sz w:val="28"/>
        </w:rPr>
        <w:t>
                           лық құрылыстар мен
</w:t>
      </w:r>
      <w:r>
        <w:br/>
      </w:r>
      <w:r>
        <w:rPr>
          <w:rFonts w:ascii="Times New Roman"/>
          <w:b w:val="false"/>
          <w:i w:val="false"/>
          <w:color w:val="000000"/>
          <w:sz w:val="28"/>
        </w:rPr>
        <w:t>
                           түзеу мекемелерiн
</w:t>
      </w:r>
      <w:r>
        <w:br/>
      </w:r>
      <w:r>
        <w:rPr>
          <w:rFonts w:ascii="Times New Roman"/>
          <w:b w:val="false"/>
          <w:i w:val="false"/>
          <w:color w:val="000000"/>
          <w:sz w:val="28"/>
        </w:rPr>
        <w:t>
                           қорғау құралдарын
</w:t>
      </w:r>
      <w:r>
        <w:br/>
      </w:r>
      <w:r>
        <w:rPr>
          <w:rFonts w:ascii="Times New Roman"/>
          <w:b w:val="false"/>
          <w:i w:val="false"/>
          <w:color w:val="000000"/>
          <w:sz w:val="28"/>
        </w:rPr>
        <w:t>
                           күрделi жөндеу және
</w:t>
      </w:r>
      <w:r>
        <w:br/>
      </w:r>
      <w:r>
        <w:rPr>
          <w:rFonts w:ascii="Times New Roman"/>
          <w:b w:val="false"/>
          <w:i w:val="false"/>
          <w:color w:val="000000"/>
          <w:sz w:val="28"/>
        </w:rPr>
        <w:t>
                           қайта құру жөнiндегі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құжаттаманы әзiрлеу
</w:t>
      </w:r>
      <w:r>
        <w:br/>
      </w:r>
      <w:r>
        <w:rPr>
          <w:rFonts w:ascii="Times New Roman"/>
          <w:b w:val="false"/>
          <w:i w:val="false"/>
          <w:color w:val="000000"/>
          <w:sz w:val="28"/>
        </w:rPr>
        <w:t>
                           жөнiндегi жұмыстар
</w:t>
      </w:r>
      <w:r>
        <w:br/>
      </w:r>
      <w:r>
        <w:rPr>
          <w:rFonts w:ascii="Times New Roman"/>
          <w:b w:val="false"/>
          <w:i w:val="false"/>
          <w:color w:val="000000"/>
          <w:sz w:val="28"/>
        </w:rPr>
        <w:t>
                           жүргiзу және солар
</w:t>
      </w:r>
      <w:r>
        <w:br/>
      </w:r>
      <w:r>
        <w:rPr>
          <w:rFonts w:ascii="Times New Roman"/>
          <w:b w:val="false"/>
          <w:i w:val="false"/>
          <w:color w:val="000000"/>
          <w:sz w:val="28"/>
        </w:rPr>
        <w:t>
                           бойынша мемлекеттiк
</w:t>
      </w:r>
      <w:r>
        <w:br/>
      </w:r>
      <w:r>
        <w:rPr>
          <w:rFonts w:ascii="Times New Roman"/>
          <w:b w:val="false"/>
          <w:i w:val="false"/>
          <w:color w:val="000000"/>
          <w:sz w:val="28"/>
        </w:rPr>
        <w:t>
                           сараптама өткiзу, 
</w:t>
      </w:r>
      <w:r>
        <w:br/>
      </w:r>
      <w:r>
        <w:rPr>
          <w:rFonts w:ascii="Times New Roman"/>
          <w:b w:val="false"/>
          <w:i w:val="false"/>
          <w:color w:val="000000"/>
          <w:sz w:val="28"/>
        </w:rPr>
        <w:t>
                           үй-жайларды жалға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орындалуы түзеу мекемелерiндегі тiршiлiктi және құқықтық тәртiптi қамтамасыз етуге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"Қылмыстық-атқару жүйесі объектiлерiн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1674300 мың теңге (бiр миллиард алты жүз жетпiс төрт миллион үш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1997 жылғы 13 желтоқсандағы Қылмыстық-атқару кодексiнiң 
</w:t>
      </w:r>
      <w:r>
        <w:rPr>
          <w:rFonts w:ascii="Times New Roman"/>
          <w:b w:val="false"/>
          <w:i w:val="false"/>
          <w:color w:val="000000"/>
          <w:sz w:val="28"/>
        </w:rPr>
        <w:t xml:space="preserve"> 63, </w:t>
      </w:r>
      <w:r>
        <w:rPr>
          <w:rFonts w:ascii="Times New Roman"/>
          <w:b w:val="false"/>
          <w:i w:val="false"/>
          <w:color w:val="000000"/>
          <w:sz w:val="28"/>
        </w:rPr>
        <w:t>
</w:t>
      </w:r>
      <w:r>
        <w:rPr>
          <w:rFonts w:ascii="Times New Roman"/>
          <w:b w:val="false"/>
          <w:i w:val="false"/>
          <w:color w:val="000000"/>
          <w:sz w:val="28"/>
        </w:rPr>
        <w:t xml:space="preserve"> 68, </w:t>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000000"/>
          <w:sz w:val="28"/>
        </w:rPr>
        <w:t>
, 
</w:t>
      </w:r>
      <w:r>
        <w:rPr>
          <w:rFonts w:ascii="Times New Roman"/>
          <w:b w:val="false"/>
          <w:i w:val="false"/>
          <w:color w:val="000000"/>
          <w:sz w:val="28"/>
        </w:rPr>
        <w:t xml:space="preserve"> 108-баптары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"Мемлекеттiк сатып алулар туралы" Қазақстан Республикасының 2002 жылғы 16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"Қазақстан Республикасының Қылмыстық-атқару жүйесiн одан әрi дамытудың 2004-2006 жылдарға арналған бағдарламасын бекiту туралы" Қазақстан Республикасы Үкiметiнiң 2003 жылғы 31 желтоқсандағы N 1376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r>
        <w:br/>
      </w:r>
      <w:r>
        <w:rPr>
          <w:rFonts w:ascii="Times New Roman"/>
          <w:b w:val="false"/>
          <w:i w:val="false"/>
          <w:color w:val="000000"/>
          <w:sz w:val="28"/>
        </w:rPr>
        <w:t>
      5. Бюджеттiк бағдарламаның мiндеттерi: жаңа түзеу мекемелерiн қайта жөндеу, құру жолымен сотталғандарды ұстау тығыздығын төмендету, сотталғандардың барлық санаттарына сотталғанға немесе тұтқындалғанға дейiн тұрған аймағының шегiнде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004       Қылмыстық-   "2005 жылға арнал-   Жыл   Қазақстан
</w:t>
      </w:r>
      <w:r>
        <w:br/>
      </w:r>
      <w:r>
        <w:rPr>
          <w:rFonts w:ascii="Times New Roman"/>
          <w:b w:val="false"/>
          <w:i w:val="false"/>
          <w:color w:val="000000"/>
          <w:sz w:val="28"/>
        </w:rPr>
        <w:t>
              атқару       ған республикалық    бойы  Республикасы-
</w:t>
      </w:r>
      <w:r>
        <w:br/>
      </w:r>
      <w:r>
        <w:rPr>
          <w:rFonts w:ascii="Times New Roman"/>
          <w:b w:val="false"/>
          <w:i w:val="false"/>
          <w:color w:val="000000"/>
          <w:sz w:val="28"/>
        </w:rPr>
        <w:t>
              жүйесi       бюджет туралы"             ның Әділет
</w:t>
      </w:r>
      <w:r>
        <w:br/>
      </w:r>
      <w:r>
        <w:rPr>
          <w:rFonts w:ascii="Times New Roman"/>
          <w:b w:val="false"/>
          <w:i w:val="false"/>
          <w:color w:val="000000"/>
          <w:sz w:val="28"/>
        </w:rPr>
        <w:t>
              объектiлерiн Қазақстан Республи-        министрлігі,
</w:t>
      </w:r>
      <w:r>
        <w:br/>
      </w:r>
      <w:r>
        <w:rPr>
          <w:rFonts w:ascii="Times New Roman"/>
          <w:b w:val="false"/>
          <w:i w:val="false"/>
          <w:color w:val="000000"/>
          <w:sz w:val="28"/>
        </w:rPr>
        <w:t>
              салу және    касының Заңын iске         Қазақстан
</w:t>
      </w:r>
      <w:r>
        <w:br/>
      </w:r>
      <w:r>
        <w:rPr>
          <w:rFonts w:ascii="Times New Roman"/>
          <w:b w:val="false"/>
          <w:i w:val="false"/>
          <w:color w:val="000000"/>
          <w:sz w:val="28"/>
        </w:rPr>
        <w:t>
              қайта        асыру туралы"              Республикасы
</w:t>
      </w:r>
      <w:r>
        <w:br/>
      </w:r>
      <w:r>
        <w:rPr>
          <w:rFonts w:ascii="Times New Roman"/>
          <w:b w:val="false"/>
          <w:i w:val="false"/>
          <w:color w:val="000000"/>
          <w:sz w:val="28"/>
        </w:rPr>
        <w:t>
              жаңарту      Қазақстан Республи-        Әділет
</w:t>
      </w:r>
      <w:r>
        <w:br/>
      </w:r>
      <w:r>
        <w:rPr>
          <w:rFonts w:ascii="Times New Roman"/>
          <w:b w:val="false"/>
          <w:i w:val="false"/>
          <w:color w:val="000000"/>
          <w:sz w:val="28"/>
        </w:rPr>
        <w:t>
                           касы Үкiметiнiң            министрлігінің
</w:t>
      </w:r>
      <w:r>
        <w:br/>
      </w:r>
      <w:r>
        <w:rPr>
          <w:rFonts w:ascii="Times New Roman"/>
          <w:b w:val="false"/>
          <w:i w:val="false"/>
          <w:color w:val="000000"/>
          <w:sz w:val="28"/>
        </w:rPr>
        <w:t>
                           2004 жылғы 8 желтоқ-       Қылмыстық-
</w:t>
      </w:r>
      <w:r>
        <w:br/>
      </w:r>
      <w:r>
        <w:rPr>
          <w:rFonts w:ascii="Times New Roman"/>
          <w:b w:val="false"/>
          <w:i w:val="false"/>
          <w:color w:val="000000"/>
          <w:sz w:val="28"/>
        </w:rPr>
        <w:t>
                           сандағы 
</w:t>
      </w:r>
      <w:r>
        <w:rPr>
          <w:rFonts w:ascii="Times New Roman"/>
          <w:b w:val="false"/>
          <w:i w:val="false"/>
          <w:color w:val="000000"/>
          <w:sz w:val="28"/>
        </w:rPr>
        <w:t xml:space="preserve"> N 1289 </w:t>
      </w:r>
      <w:r>
        <w:rPr>
          <w:rFonts w:ascii="Times New Roman"/>
          <w:b w:val="false"/>
          <w:i w:val="false"/>
          <w:color w:val="000000"/>
          <w:sz w:val="28"/>
        </w:rPr>
        <w:t>
            атқару жүйесі
</w:t>
      </w:r>
      <w:r>
        <w:br/>
      </w:r>
      <w:r>
        <w:rPr>
          <w:rFonts w:ascii="Times New Roman"/>
          <w:b w:val="false"/>
          <w:i w:val="false"/>
          <w:color w:val="000000"/>
          <w:sz w:val="28"/>
        </w:rPr>
        <w:t>
                           қаулысына 2-қосым-         комитеті және
</w:t>
      </w:r>
      <w:r>
        <w:br/>
      </w:r>
      <w:r>
        <w:rPr>
          <w:rFonts w:ascii="Times New Roman"/>
          <w:b w:val="false"/>
          <w:i w:val="false"/>
          <w:color w:val="000000"/>
          <w:sz w:val="28"/>
        </w:rPr>
        <w:t>
                           шаға сәйкес заңдарда       оның аумақтық
</w:t>
      </w:r>
      <w:r>
        <w:br/>
      </w:r>
      <w:r>
        <w:rPr>
          <w:rFonts w:ascii="Times New Roman"/>
          <w:b w:val="false"/>
          <w:i w:val="false"/>
          <w:color w:val="000000"/>
          <w:sz w:val="28"/>
        </w:rPr>
        <w:t>
                           белгiленген тәртіп-        органдары,
</w:t>
      </w:r>
      <w:r>
        <w:br/>
      </w:r>
      <w:r>
        <w:rPr>
          <w:rFonts w:ascii="Times New Roman"/>
          <w:b w:val="false"/>
          <w:i w:val="false"/>
          <w:color w:val="000000"/>
          <w:sz w:val="28"/>
        </w:rPr>
        <w:t>
                           те бекiтілген жоба-        мемлекеттік
</w:t>
      </w:r>
      <w:r>
        <w:br/>
      </w:r>
      <w:r>
        <w:rPr>
          <w:rFonts w:ascii="Times New Roman"/>
          <w:b w:val="false"/>
          <w:i w:val="false"/>
          <w:color w:val="000000"/>
          <w:sz w:val="28"/>
        </w:rPr>
        <w:t>
                           лық-сметалық құжат-        түзеу
</w:t>
      </w:r>
      <w:r>
        <w:br/>
      </w:r>
      <w:r>
        <w:rPr>
          <w:rFonts w:ascii="Times New Roman"/>
          <w:b w:val="false"/>
          <w:i w:val="false"/>
          <w:color w:val="000000"/>
          <w:sz w:val="28"/>
        </w:rPr>
        <w:t>
                           тамаға сәйкес              мекемелері
</w:t>
      </w:r>
      <w:r>
        <w:br/>
      </w:r>
      <w:r>
        <w:rPr>
          <w:rFonts w:ascii="Times New Roman"/>
          <w:b w:val="false"/>
          <w:i w:val="false"/>
          <w:color w:val="000000"/>
          <w:sz w:val="28"/>
        </w:rPr>
        <w:t>
                           iс-шараларға арнал-
</w:t>
      </w:r>
      <w:r>
        <w:br/>
      </w:r>
      <w:r>
        <w:rPr>
          <w:rFonts w:ascii="Times New Roman"/>
          <w:b w:val="false"/>
          <w:i w:val="false"/>
          <w:color w:val="000000"/>
          <w:sz w:val="28"/>
        </w:rPr>
        <w:t>
                           ған сомалар шегінде
</w:t>
      </w:r>
      <w:r>
        <w:br/>
      </w:r>
      <w:r>
        <w:rPr>
          <w:rFonts w:ascii="Times New Roman"/>
          <w:b w:val="false"/>
          <w:i w:val="false"/>
          <w:color w:val="000000"/>
          <w:sz w:val="28"/>
        </w:rPr>
        <w:t>
                           түзеу мекемелерiн
</w:t>
      </w:r>
      <w:r>
        <w:br/>
      </w:r>
      <w:r>
        <w:rPr>
          <w:rFonts w:ascii="Times New Roman"/>
          <w:b w:val="false"/>
          <w:i w:val="false"/>
          <w:color w:val="000000"/>
          <w:sz w:val="28"/>
        </w:rPr>
        <w:t>
                           құру объектілер
</w:t>
      </w:r>
      <w:r>
        <w:br/>
      </w:r>
      <w:r>
        <w:rPr>
          <w:rFonts w:ascii="Times New Roman"/>
          <w:b w:val="false"/>
          <w:i w:val="false"/>
          <w:color w:val="000000"/>
          <w:sz w:val="28"/>
        </w:rPr>
        <w:t>
                           құрылысын салу және
</w:t>
      </w:r>
      <w:r>
        <w:br/>
      </w:r>
      <w:r>
        <w:rPr>
          <w:rFonts w:ascii="Times New Roman"/>
          <w:b w:val="false"/>
          <w:i w:val="false"/>
          <w:color w:val="000000"/>
          <w:sz w:val="28"/>
        </w:rPr>
        <w:t>
                           қайта жаңарту жөнiн-
</w:t>
      </w:r>
      <w:r>
        <w:br/>
      </w:r>
      <w:r>
        <w:rPr>
          <w:rFonts w:ascii="Times New Roman"/>
          <w:b w:val="false"/>
          <w:i w:val="false"/>
          <w:color w:val="000000"/>
          <w:sz w:val="28"/>
        </w:rPr>
        <w:t>
                           дегi инвестициялық
</w:t>
      </w:r>
      <w:r>
        <w:br/>
      </w:r>
      <w:r>
        <w:rPr>
          <w:rFonts w:ascii="Times New Roman"/>
          <w:b w:val="false"/>
          <w:i w:val="false"/>
          <w:color w:val="000000"/>
          <w:sz w:val="28"/>
        </w:rPr>
        <w:t>
                           жобаларды iске
</w:t>
      </w:r>
      <w:r>
        <w:br/>
      </w:r>
      <w:r>
        <w:rPr>
          <w:rFonts w:ascii="Times New Roman"/>
          <w:b w:val="false"/>
          <w:i w:val="false"/>
          <w:color w:val="000000"/>
          <w:sz w:val="28"/>
        </w:rPr>
        <w:t>
                           асыру:
</w:t>
      </w:r>
      <w:r>
        <w:br/>
      </w:r>
      <w:r>
        <w:rPr>
          <w:rFonts w:ascii="Times New Roman"/>
          <w:b w:val="false"/>
          <w:i w:val="false"/>
          <w:color w:val="000000"/>
          <w:sz w:val="28"/>
        </w:rPr>
        <w:t>
                           1. Жалғасы:
</w:t>
      </w:r>
      <w:r>
        <w:br/>
      </w:r>
      <w:r>
        <w:rPr>
          <w:rFonts w:ascii="Times New Roman"/>
          <w:b w:val="false"/>
          <w:i w:val="false"/>
          <w:color w:val="000000"/>
          <w:sz w:val="28"/>
        </w:rPr>
        <w:t>
                           1.1. Алматы облысы
</w:t>
      </w:r>
      <w:r>
        <w:br/>
      </w:r>
      <w:r>
        <w:rPr>
          <w:rFonts w:ascii="Times New Roman"/>
          <w:b w:val="false"/>
          <w:i w:val="false"/>
          <w:color w:val="000000"/>
          <w:sz w:val="28"/>
        </w:rPr>
        <w:t>
                           Заречный кентiндегi
</w:t>
      </w:r>
      <w:r>
        <w:br/>
      </w:r>
      <w:r>
        <w:rPr>
          <w:rFonts w:ascii="Times New Roman"/>
          <w:b w:val="false"/>
          <w:i w:val="false"/>
          <w:color w:val="000000"/>
          <w:sz w:val="28"/>
        </w:rPr>
        <w:t>
                           ЛА-155/12 мекемесiн
</w:t>
      </w:r>
      <w:r>
        <w:br/>
      </w:r>
      <w:r>
        <w:rPr>
          <w:rFonts w:ascii="Times New Roman"/>
          <w:b w:val="false"/>
          <w:i w:val="false"/>
          <w:color w:val="000000"/>
          <w:sz w:val="28"/>
        </w:rPr>
        <w:t>
                           1500 орынға түзеу
</w:t>
      </w:r>
      <w:r>
        <w:br/>
      </w:r>
      <w:r>
        <w:rPr>
          <w:rFonts w:ascii="Times New Roman"/>
          <w:b w:val="false"/>
          <w:i w:val="false"/>
          <w:color w:val="000000"/>
          <w:sz w:val="28"/>
        </w:rPr>
        <w:t>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(техникалық-эконо-
</w:t>
      </w:r>
      <w:r>
        <w:br/>
      </w:r>
      <w:r>
        <w:rPr>
          <w:rFonts w:ascii="Times New Roman"/>
          <w:b w:val="false"/>
          <w:i w:val="false"/>
          <w:color w:val="000000"/>
          <w:sz w:val="28"/>
        </w:rPr>
        <w:t>
                           микалық негiздеменi
</w:t>
      </w:r>
      <w:r>
        <w:br/>
      </w:r>
      <w:r>
        <w:rPr>
          <w:rFonts w:ascii="Times New Roman"/>
          <w:b w:val="false"/>
          <w:i w:val="false"/>
          <w:color w:val="000000"/>
          <w:sz w:val="28"/>
        </w:rPr>
        <w:t>
                           бекiту туралы
</w:t>
      </w:r>
      <w:r>
        <w:br/>
      </w:r>
      <w:r>
        <w:rPr>
          <w:rFonts w:ascii="Times New Roman"/>
          <w:b w:val="false"/>
          <w:i w:val="false"/>
          <w:color w:val="000000"/>
          <w:sz w:val="28"/>
        </w:rPr>
        <w:t>
                           Қазқұркомитетiнiң
</w:t>
      </w:r>
      <w:r>
        <w:br/>
      </w:r>
      <w:r>
        <w:rPr>
          <w:rFonts w:ascii="Times New Roman"/>
          <w:b w:val="false"/>
          <w:i w:val="false"/>
          <w:color w:val="000000"/>
          <w:sz w:val="28"/>
        </w:rPr>
        <w:t>
                           2002 жылғы 15
</w:t>
      </w:r>
      <w:r>
        <w:br/>
      </w:r>
      <w:r>
        <w:rPr>
          <w:rFonts w:ascii="Times New Roman"/>
          <w:b w:val="false"/>
          <w:i w:val="false"/>
          <w:color w:val="000000"/>
          <w:sz w:val="28"/>
        </w:rPr>
        <w:t>
                           қарашадағы N 354
</w:t>
      </w:r>
      <w:r>
        <w:br/>
      </w:r>
      <w:r>
        <w:rPr>
          <w:rFonts w:ascii="Times New Roman"/>
          <w:b w:val="false"/>
          <w:i w:val="false"/>
          <w:color w:val="000000"/>
          <w:sz w:val="28"/>
        </w:rPr>
        <w:t>
                           бұйрығы, техника-
</w:t>
      </w:r>
      <w:r>
        <w:br/>
      </w:r>
      <w:r>
        <w:rPr>
          <w:rFonts w:ascii="Times New Roman"/>
          <w:b w:val="false"/>
          <w:i w:val="false"/>
          <w:color w:val="000000"/>
          <w:sz w:val="28"/>
        </w:rPr>
        <w:t>
                           лық-экономикалық
</w:t>
      </w:r>
      <w:r>
        <w:br/>
      </w:r>
      <w:r>
        <w:rPr>
          <w:rFonts w:ascii="Times New Roman"/>
          <w:b w:val="false"/>
          <w:i w:val="false"/>
          <w:color w:val="000000"/>
          <w:sz w:val="28"/>
        </w:rPr>
        <w:t>
                           негiздемеге 2002
</w:t>
      </w:r>
      <w:r>
        <w:br/>
      </w:r>
      <w:r>
        <w:rPr>
          <w:rFonts w:ascii="Times New Roman"/>
          <w:b w:val="false"/>
          <w:i w:val="false"/>
          <w:color w:val="000000"/>
          <w:sz w:val="28"/>
        </w:rPr>
        <w:t>
                           жылғы 30 қыркүйек-
</w:t>
      </w:r>
      <w:r>
        <w:br/>
      </w:r>
      <w:r>
        <w:rPr>
          <w:rFonts w:ascii="Times New Roman"/>
          <w:b w:val="false"/>
          <w:i w:val="false"/>
          <w:color w:val="000000"/>
          <w:sz w:val="28"/>
        </w:rPr>
        <w:t>
                           тегi N 2-463/2002
</w:t>
      </w:r>
      <w:r>
        <w:br/>
      </w:r>
      <w:r>
        <w:rPr>
          <w:rFonts w:ascii="Times New Roman"/>
          <w:b w:val="false"/>
          <w:i w:val="false"/>
          <w:color w:val="000000"/>
          <w:sz w:val="28"/>
        </w:rPr>
        <w:t>
                           Мемлекеттiк сарап-
</w:t>
      </w:r>
      <w:r>
        <w:br/>
      </w:r>
      <w:r>
        <w:rPr>
          <w:rFonts w:ascii="Times New Roman"/>
          <w:b w:val="false"/>
          <w:i w:val="false"/>
          <w:color w:val="000000"/>
          <w:sz w:val="28"/>
        </w:rPr>
        <w:t>
                           тама қорытындысы):
</w:t>
      </w:r>
      <w:r>
        <w:br/>
      </w:r>
      <w:r>
        <w:rPr>
          <w:rFonts w:ascii="Times New Roman"/>
          <w:b w:val="false"/>
          <w:i w:val="false"/>
          <w:color w:val="000000"/>
          <w:sz w:val="28"/>
        </w:rPr>
        <w:t>
                           1) Алматы облысы
</w:t>
      </w:r>
      <w:r>
        <w:br/>
      </w:r>
      <w:r>
        <w:rPr>
          <w:rFonts w:ascii="Times New Roman"/>
          <w:b w:val="false"/>
          <w:i w:val="false"/>
          <w:color w:val="000000"/>
          <w:sz w:val="28"/>
        </w:rPr>
        <w:t>
                           Заречный кентiндегi
</w:t>
      </w:r>
      <w:r>
        <w:br/>
      </w:r>
      <w:r>
        <w:rPr>
          <w:rFonts w:ascii="Times New Roman"/>
          <w:b w:val="false"/>
          <w:i w:val="false"/>
          <w:color w:val="000000"/>
          <w:sz w:val="28"/>
        </w:rPr>
        <w:t>
                           ЛА-155/12 мекемесiн
</w:t>
      </w:r>
      <w:r>
        <w:br/>
      </w:r>
      <w:r>
        <w:rPr>
          <w:rFonts w:ascii="Times New Roman"/>
          <w:b w:val="false"/>
          <w:i w:val="false"/>
          <w:color w:val="000000"/>
          <w:sz w:val="28"/>
        </w:rPr>
        <w:t>
                           1500 орынға түзеу
</w:t>
      </w:r>
      <w:r>
        <w:br/>
      </w:r>
      <w:r>
        <w:rPr>
          <w:rFonts w:ascii="Times New Roman"/>
          <w:b w:val="false"/>
          <w:i w:val="false"/>
          <w:color w:val="000000"/>
          <w:sz w:val="28"/>
        </w:rPr>
        <w:t>
                           колониясы етiп
</w:t>
      </w:r>
      <w:r>
        <w:br/>
      </w:r>
      <w:r>
        <w:rPr>
          <w:rFonts w:ascii="Times New Roman"/>
          <w:b w:val="false"/>
          <w:i w:val="false"/>
          <w:color w:val="000000"/>
          <w:sz w:val="28"/>
        </w:rPr>
        <w:t>
                           қайта жаңарту үшiн
</w:t>
      </w:r>
      <w:r>
        <w:br/>
      </w:r>
      <w:r>
        <w:rPr>
          <w:rFonts w:ascii="Times New Roman"/>
          <w:b w:val="false"/>
          <w:i w:val="false"/>
          <w:color w:val="000000"/>
          <w:sz w:val="28"/>
        </w:rPr>
        <w:t>
                           жер учаскесiнiң
</w:t>
      </w:r>
      <w:r>
        <w:br/>
      </w:r>
      <w:r>
        <w:rPr>
          <w:rFonts w:ascii="Times New Roman"/>
          <w:b w:val="false"/>
          <w:i w:val="false"/>
          <w:color w:val="000000"/>
          <w:sz w:val="28"/>
        </w:rPr>
        <w:t>
                           бөлiгiн өтеп алу.
</w:t>
      </w:r>
      <w:r>
        <w:br/>
      </w:r>
      <w:r>
        <w:rPr>
          <w:rFonts w:ascii="Times New Roman"/>
          <w:b w:val="false"/>
          <w:i w:val="false"/>
          <w:color w:val="000000"/>
          <w:sz w:val="28"/>
        </w:rPr>
        <w:t>
                           2) Құрылыс салуға
</w:t>
      </w:r>
      <w:r>
        <w:br/>
      </w:r>
      <w:r>
        <w:rPr>
          <w:rFonts w:ascii="Times New Roman"/>
          <w:b w:val="false"/>
          <w:i w:val="false"/>
          <w:color w:val="000000"/>
          <w:sz w:val="28"/>
        </w:rPr>
        <w:t>
                           және қайта жаңарту-
</w:t>
      </w:r>
      <w:r>
        <w:br/>
      </w:r>
      <w:r>
        <w:rPr>
          <w:rFonts w:ascii="Times New Roman"/>
          <w:b w:val="false"/>
          <w:i w:val="false"/>
          <w:color w:val="000000"/>
          <w:sz w:val="28"/>
        </w:rPr>
        <w:t>
                           ға аумақтарды
</w:t>
      </w:r>
      <w:r>
        <w:br/>
      </w:r>
      <w:r>
        <w:rPr>
          <w:rFonts w:ascii="Times New Roman"/>
          <w:b w:val="false"/>
          <w:i w:val="false"/>
          <w:color w:val="000000"/>
          <w:sz w:val="28"/>
        </w:rPr>
        <w:t>
                           дайындау жөнiндегi
</w:t>
      </w:r>
      <w:r>
        <w:br/>
      </w:r>
      <w:r>
        <w:rPr>
          <w:rFonts w:ascii="Times New Roman"/>
          <w:b w:val="false"/>
          <w:i w:val="false"/>
          <w:color w:val="000000"/>
          <w:sz w:val="28"/>
        </w:rPr>
        <w:t>
                           жұмыстар:
</w:t>
      </w:r>
      <w:r>
        <w:br/>
      </w:r>
      <w:r>
        <w:rPr>
          <w:rFonts w:ascii="Times New Roman"/>
          <w:b w:val="false"/>
          <w:i w:val="false"/>
          <w:color w:val="000000"/>
          <w:sz w:val="28"/>
        </w:rPr>
        <w:t>
                           - жер учаскесiн
</w:t>
      </w:r>
      <w:r>
        <w:br/>
      </w:r>
      <w:r>
        <w:rPr>
          <w:rFonts w:ascii="Times New Roman"/>
          <w:b w:val="false"/>
          <w:i w:val="false"/>
          <w:color w:val="000000"/>
          <w:sz w:val="28"/>
        </w:rPr>
        <w:t>
                           бөлiп беру;
</w:t>
      </w:r>
      <w:r>
        <w:br/>
      </w:r>
      <w:r>
        <w:rPr>
          <w:rFonts w:ascii="Times New Roman"/>
          <w:b w:val="false"/>
          <w:i w:val="false"/>
          <w:color w:val="000000"/>
          <w:sz w:val="28"/>
        </w:rPr>
        <w:t>
                           - құрылыс салу
</w:t>
      </w:r>
      <w:r>
        <w:br/>
      </w:r>
      <w:r>
        <w:rPr>
          <w:rFonts w:ascii="Times New Roman"/>
          <w:b w:val="false"/>
          <w:i w:val="false"/>
          <w:color w:val="000000"/>
          <w:sz w:val="28"/>
        </w:rPr>
        <w:t>
                           аймағына кiретiн
</w:t>
      </w:r>
      <w:r>
        <w:br/>
      </w:r>
      <w:r>
        <w:rPr>
          <w:rFonts w:ascii="Times New Roman"/>
          <w:b w:val="false"/>
          <w:i w:val="false"/>
          <w:color w:val="000000"/>
          <w:sz w:val="28"/>
        </w:rPr>
        <w:t>
                           ғимараттар мен
</w:t>
      </w:r>
      <w:r>
        <w:br/>
      </w:r>
      <w:r>
        <w:rPr>
          <w:rFonts w:ascii="Times New Roman"/>
          <w:b w:val="false"/>
          <w:i w:val="false"/>
          <w:color w:val="000000"/>
          <w:sz w:val="28"/>
        </w:rPr>
        <w:t>
                           құрылыстарды өтеп
</w:t>
      </w:r>
      <w:r>
        <w:br/>
      </w:r>
      <w:r>
        <w:rPr>
          <w:rFonts w:ascii="Times New Roman"/>
          <w:b w:val="false"/>
          <w:i w:val="false"/>
          <w:color w:val="000000"/>
          <w:sz w:val="28"/>
        </w:rPr>
        <w:t>
                           алу;
</w:t>
      </w:r>
      <w:r>
        <w:br/>
      </w:r>
      <w:r>
        <w:rPr>
          <w:rFonts w:ascii="Times New Roman"/>
          <w:b w:val="false"/>
          <w:i w:val="false"/>
          <w:color w:val="000000"/>
          <w:sz w:val="28"/>
        </w:rPr>
        <w:t>
                           - бұзылатын және
</w:t>
      </w:r>
      <w:r>
        <w:br/>
      </w:r>
      <w:r>
        <w:rPr>
          <w:rFonts w:ascii="Times New Roman"/>
          <w:b w:val="false"/>
          <w:i w:val="false"/>
          <w:color w:val="000000"/>
          <w:sz w:val="28"/>
        </w:rPr>
        <w:t>
                           көшiрiлетiн ғимарат-
</w:t>
      </w:r>
      <w:r>
        <w:br/>
      </w:r>
      <w:r>
        <w:rPr>
          <w:rFonts w:ascii="Times New Roman"/>
          <w:b w:val="false"/>
          <w:i w:val="false"/>
          <w:color w:val="000000"/>
          <w:sz w:val="28"/>
        </w:rPr>
        <w:t>
                           тарға, құрылыстарға
</w:t>
      </w:r>
      <w:r>
        <w:br/>
      </w:r>
      <w:r>
        <w:rPr>
          <w:rFonts w:ascii="Times New Roman"/>
          <w:b w:val="false"/>
          <w:i w:val="false"/>
          <w:color w:val="000000"/>
          <w:sz w:val="28"/>
        </w:rPr>
        <w:t>
                           және әр түрлi
</w:t>
      </w:r>
      <w:r>
        <w:br/>
      </w:r>
      <w:r>
        <w:rPr>
          <w:rFonts w:ascii="Times New Roman"/>
          <w:b w:val="false"/>
          <w:i w:val="false"/>
          <w:color w:val="000000"/>
          <w:sz w:val="28"/>
        </w:rPr>
        <w:t>
                           мақсаттағы инженер-
</w:t>
      </w:r>
      <w:r>
        <w:br/>
      </w:r>
      <w:r>
        <w:rPr>
          <w:rFonts w:ascii="Times New Roman"/>
          <w:b w:val="false"/>
          <w:i w:val="false"/>
          <w:color w:val="000000"/>
          <w:sz w:val="28"/>
        </w:rPr>
        <w:t>
                           лiк желiлерге
</w:t>
      </w:r>
      <w:r>
        <w:br/>
      </w:r>
      <w:r>
        <w:rPr>
          <w:rFonts w:ascii="Times New Roman"/>
          <w:b w:val="false"/>
          <w:i w:val="false"/>
          <w:color w:val="000000"/>
          <w:sz w:val="28"/>
        </w:rPr>
        <w:t>
                           өтемақы;
</w:t>
      </w:r>
      <w:r>
        <w:br/>
      </w:r>
      <w:r>
        <w:rPr>
          <w:rFonts w:ascii="Times New Roman"/>
          <w:b w:val="false"/>
          <w:i w:val="false"/>
          <w:color w:val="000000"/>
          <w:sz w:val="28"/>
        </w:rPr>
        <w:t>
                           - ғимараттардың
</w:t>
      </w:r>
      <w:r>
        <w:br/>
      </w:r>
      <w:r>
        <w:rPr>
          <w:rFonts w:ascii="Times New Roman"/>
          <w:b w:val="false"/>
          <w:i w:val="false"/>
          <w:color w:val="000000"/>
          <w:sz w:val="28"/>
        </w:rPr>
        <w:t>
                           және құрылыстардың
</w:t>
      </w:r>
      <w:r>
        <w:br/>
      </w:r>
      <w:r>
        <w:rPr>
          <w:rFonts w:ascii="Times New Roman"/>
          <w:b w:val="false"/>
          <w:i w:val="false"/>
          <w:color w:val="000000"/>
          <w:sz w:val="28"/>
        </w:rPr>
        <w:t>
                           icтeгi қабiлетiне
</w:t>
      </w:r>
      <w:r>
        <w:br/>
      </w:r>
      <w:r>
        <w:rPr>
          <w:rFonts w:ascii="Times New Roman"/>
          <w:b w:val="false"/>
          <w:i w:val="false"/>
          <w:color w:val="000000"/>
          <w:sz w:val="28"/>
        </w:rPr>
        <w:t>
                           және сейсмикалық
</w:t>
      </w:r>
      <w:r>
        <w:br/>
      </w:r>
      <w:r>
        <w:rPr>
          <w:rFonts w:ascii="Times New Roman"/>
          <w:b w:val="false"/>
          <w:i w:val="false"/>
          <w:color w:val="000000"/>
          <w:sz w:val="28"/>
        </w:rPr>
        <w:t>
                           тұрақтылығына тек-
</w:t>
      </w:r>
      <w:r>
        <w:br/>
      </w:r>
      <w:r>
        <w:rPr>
          <w:rFonts w:ascii="Times New Roman"/>
          <w:b w:val="false"/>
          <w:i w:val="false"/>
          <w:color w:val="000000"/>
          <w:sz w:val="28"/>
        </w:rPr>
        <w:t>
                           серу жұмыстары;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
</w:t>
      </w:r>
      <w:r>
        <w:br/>
      </w:r>
      <w:r>
        <w:rPr>
          <w:rFonts w:ascii="Times New Roman"/>
          <w:b w:val="false"/>
          <w:i w:val="false"/>
          <w:color w:val="000000"/>
          <w:sz w:val="28"/>
        </w:rPr>
        <w:t>
                           тар өткiзу;
</w:t>
      </w:r>
      <w:r>
        <w:br/>
      </w:r>
      <w:r>
        <w:rPr>
          <w:rFonts w:ascii="Times New Roman"/>
          <w:b w:val="false"/>
          <w:i w:val="false"/>
          <w:color w:val="000000"/>
          <w:sz w:val="28"/>
        </w:rPr>
        <w:t>
                           - инженерлiк-геоло-
</w:t>
      </w:r>
      <w:r>
        <w:br/>
      </w:r>
      <w:r>
        <w:rPr>
          <w:rFonts w:ascii="Times New Roman"/>
          <w:b w:val="false"/>
          <w:i w:val="false"/>
          <w:color w:val="000000"/>
          <w:sz w:val="28"/>
        </w:rPr>
        <w:t>
                           гиялық iздеулер
</w:t>
      </w:r>
      <w:r>
        <w:br/>
      </w:r>
      <w:r>
        <w:rPr>
          <w:rFonts w:ascii="Times New Roman"/>
          <w:b w:val="false"/>
          <w:i w:val="false"/>
          <w:color w:val="000000"/>
          <w:sz w:val="28"/>
        </w:rPr>
        <w:t>
                           өткiзу;
</w:t>
      </w:r>
      <w:r>
        <w:br/>
      </w:r>
      <w:r>
        <w:rPr>
          <w:rFonts w:ascii="Times New Roman"/>
          <w:b w:val="false"/>
          <w:i w:val="false"/>
          <w:color w:val="000000"/>
          <w:sz w:val="28"/>
        </w:rPr>
        <w:t>
                           - жобаны iске
</w:t>
      </w:r>
      <w:r>
        <w:br/>
      </w:r>
      <w:r>
        <w:rPr>
          <w:rFonts w:ascii="Times New Roman"/>
          <w:b w:val="false"/>
          <w:i w:val="false"/>
          <w:color w:val="000000"/>
          <w:sz w:val="28"/>
        </w:rPr>
        <w:t>
                           шығару;
</w:t>
      </w:r>
      <w:r>
        <w:br/>
      </w:r>
      <w:r>
        <w:rPr>
          <w:rFonts w:ascii="Times New Roman"/>
          <w:b w:val="false"/>
          <w:i w:val="false"/>
          <w:color w:val="000000"/>
          <w:sz w:val="28"/>
        </w:rPr>
        <w:t>
                           - жобалық-сметалық
</w:t>
      </w:r>
      <w:r>
        <w:br/>
      </w:r>
      <w:r>
        <w:rPr>
          <w:rFonts w:ascii="Times New Roman"/>
          <w:b w:val="false"/>
          <w:i w:val="false"/>
          <w:color w:val="000000"/>
          <w:sz w:val="28"/>
        </w:rPr>
        <w:t>
                           құжаттаманы әзiрлеу
</w:t>
      </w:r>
      <w:r>
        <w:br/>
      </w:r>
      <w:r>
        <w:rPr>
          <w:rFonts w:ascii="Times New Roman"/>
          <w:b w:val="false"/>
          <w:i w:val="false"/>
          <w:color w:val="000000"/>
          <w:sz w:val="28"/>
        </w:rPr>
        <w:t>
                           және түзеу, ол
</w:t>
      </w:r>
      <w:r>
        <w:br/>
      </w:r>
      <w:r>
        <w:rPr>
          <w:rFonts w:ascii="Times New Roman"/>
          <w:b w:val="false"/>
          <w:i w:val="false"/>
          <w:color w:val="000000"/>
          <w:sz w:val="28"/>
        </w:rPr>
        <w:t>
                           бойынша мемлекеттiк
</w:t>
      </w:r>
      <w:r>
        <w:br/>
      </w:r>
      <w:r>
        <w:rPr>
          <w:rFonts w:ascii="Times New Roman"/>
          <w:b w:val="false"/>
          <w:i w:val="false"/>
          <w:color w:val="000000"/>
          <w:sz w:val="28"/>
        </w:rPr>
        <w:t>
                           сараптама жүргiзу.
</w:t>
      </w:r>
      <w:r>
        <w:br/>
      </w:r>
      <w:r>
        <w:rPr>
          <w:rFonts w:ascii="Times New Roman"/>
          <w:b w:val="false"/>
          <w:i w:val="false"/>
          <w:color w:val="000000"/>
          <w:sz w:val="28"/>
        </w:rPr>
        <w:t>
                           3) Құрылыс-монтаж,
</w:t>
      </w:r>
      <w:r>
        <w:br/>
      </w:r>
      <w:r>
        <w:rPr>
          <w:rFonts w:ascii="Times New Roman"/>
          <w:b w:val="false"/>
          <w:i w:val="false"/>
          <w:color w:val="000000"/>
          <w:sz w:val="28"/>
        </w:rPr>
        <w:t>
                           санитарлық-техника-
</w:t>
      </w:r>
      <w:r>
        <w:br/>
      </w:r>
      <w:r>
        <w:rPr>
          <w:rFonts w:ascii="Times New Roman"/>
          <w:b w:val="false"/>
          <w:i w:val="false"/>
          <w:color w:val="000000"/>
          <w:sz w:val="28"/>
        </w:rPr>
        <w:t>
                           лық, электрқұрасты-
</w:t>
      </w:r>
      <w:r>
        <w:br/>
      </w:r>
      <w:r>
        <w:rPr>
          <w:rFonts w:ascii="Times New Roman"/>
          <w:b w:val="false"/>
          <w:i w:val="false"/>
          <w:color w:val="000000"/>
          <w:sz w:val="28"/>
        </w:rPr>
        <w:t>
                           рушылық жұмыстары.
</w:t>
      </w:r>
      <w:r>
        <w:br/>
      </w:r>
      <w:r>
        <w:rPr>
          <w:rFonts w:ascii="Times New Roman"/>
          <w:b w:val="false"/>
          <w:i w:val="false"/>
          <w:color w:val="000000"/>
          <w:sz w:val="28"/>
        </w:rPr>
        <w:t>
                           4) Насос станцияла-
</w:t>
      </w:r>
      <w:r>
        <w:br/>
      </w:r>
      <w:r>
        <w:rPr>
          <w:rFonts w:ascii="Times New Roman"/>
          <w:b w:val="false"/>
          <w:i w:val="false"/>
          <w:color w:val="000000"/>
          <w:sz w:val="28"/>
        </w:rPr>
        <w:t>
                           рын, санитарлық-тех-
</w:t>
      </w:r>
      <w:r>
        <w:br/>
      </w:r>
      <w:r>
        <w:rPr>
          <w:rFonts w:ascii="Times New Roman"/>
          <w:b w:val="false"/>
          <w:i w:val="false"/>
          <w:color w:val="000000"/>
          <w:sz w:val="28"/>
        </w:rPr>
        <w:t>
                           никалық, технология-
</w:t>
      </w:r>
      <w:r>
        <w:br/>
      </w:r>
      <w:r>
        <w:rPr>
          <w:rFonts w:ascii="Times New Roman"/>
          <w:b w:val="false"/>
          <w:i w:val="false"/>
          <w:color w:val="000000"/>
          <w:sz w:val="28"/>
        </w:rPr>
        <w:t>
                           лық, асханалық,
</w:t>
      </w:r>
      <w:r>
        <w:br/>
      </w:r>
      <w:r>
        <w:rPr>
          <w:rFonts w:ascii="Times New Roman"/>
          <w:b w:val="false"/>
          <w:i w:val="false"/>
          <w:color w:val="000000"/>
          <w:sz w:val="28"/>
        </w:rPr>
        <w:t>
                           монша-кiр жуу
</w:t>
      </w:r>
      <w:r>
        <w:br/>
      </w:r>
      <w:r>
        <w:rPr>
          <w:rFonts w:ascii="Times New Roman"/>
          <w:b w:val="false"/>
          <w:i w:val="false"/>
          <w:color w:val="000000"/>
          <w:sz w:val="28"/>
        </w:rPr>
        <w:t>
                           жабдықтарын, сигнал-
</w:t>
      </w:r>
      <w:r>
        <w:br/>
      </w:r>
      <w:r>
        <w:rPr>
          <w:rFonts w:ascii="Times New Roman"/>
          <w:b w:val="false"/>
          <w:i w:val="false"/>
          <w:color w:val="000000"/>
          <w:sz w:val="28"/>
        </w:rPr>
        <w:t>
                           дама мен байланыс
</w:t>
      </w:r>
      <w:r>
        <w:br/>
      </w:r>
      <w:r>
        <w:rPr>
          <w:rFonts w:ascii="Times New Roman"/>
          <w:b w:val="false"/>
          <w:i w:val="false"/>
          <w:color w:val="000000"/>
          <w:sz w:val="28"/>
        </w:rPr>
        <w:t>
                           жабдықтарын, қазан-
</w:t>
      </w:r>
      <w:r>
        <w:br/>
      </w:r>
      <w:r>
        <w:rPr>
          <w:rFonts w:ascii="Times New Roman"/>
          <w:b w:val="false"/>
          <w:i w:val="false"/>
          <w:color w:val="000000"/>
          <w:sz w:val="28"/>
        </w:rPr>
        <w:t>
                           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
</w:t>
      </w:r>
      <w:r>
        <w:br/>
      </w:r>
      <w:r>
        <w:rPr>
          <w:rFonts w:ascii="Times New Roman"/>
          <w:b w:val="false"/>
          <w:i w:val="false"/>
          <w:color w:val="000000"/>
          <w:sz w:val="28"/>
        </w:rPr>
        <w:t>
                           және монтаж жасау.
</w:t>
      </w:r>
      <w:r>
        <w:br/>
      </w:r>
      <w:r>
        <w:rPr>
          <w:rFonts w:ascii="Times New Roman"/>
          <w:b w:val="false"/>
          <w:i w:val="false"/>
          <w:color w:val="000000"/>
          <w:sz w:val="28"/>
        </w:rPr>
        <w:t>
                           5) Мемлекеттік
</w:t>
      </w:r>
      <w:r>
        <w:br/>
      </w:r>
      <w:r>
        <w:rPr>
          <w:rFonts w:ascii="Times New Roman"/>
          <w:b w:val="false"/>
          <w:i w:val="false"/>
          <w:color w:val="000000"/>
          <w:sz w:val="28"/>
        </w:rPr>
        <w:t>
                           сәулет-құрылыс
</w:t>
      </w:r>
      <w:r>
        <w:br/>
      </w:r>
      <w:r>
        <w:rPr>
          <w:rFonts w:ascii="Times New Roman"/>
          <w:b w:val="false"/>
          <w:i w:val="false"/>
          <w:color w:val="000000"/>
          <w:sz w:val="28"/>
        </w:rPr>
        <w:t>
                           бақылауын жүзеге
</w:t>
      </w:r>
      <w:r>
        <w:br/>
      </w:r>
      <w:r>
        <w:rPr>
          <w:rFonts w:ascii="Times New Roman"/>
          <w:b w:val="false"/>
          <w:i w:val="false"/>
          <w:color w:val="000000"/>
          <w:sz w:val="28"/>
        </w:rPr>
        <w:t>
                           асыру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 техникалық қада-
</w:t>
      </w:r>
      <w:r>
        <w:br/>
      </w:r>
      <w:r>
        <w:rPr>
          <w:rFonts w:ascii="Times New Roman"/>
          <w:b w:val="false"/>
          <w:i w:val="false"/>
          <w:color w:val="000000"/>
          <w:sz w:val="28"/>
        </w:rPr>
        <w:t>
                           ғалауды ұстау (жеке
</w:t>
      </w:r>
      <w:r>
        <w:br/>
      </w:r>
      <w:r>
        <w:rPr>
          <w:rFonts w:ascii="Times New Roman"/>
          <w:b w:val="false"/>
          <w:i w:val="false"/>
          <w:color w:val="000000"/>
          <w:sz w:val="28"/>
        </w:rPr>
        <w:t>
                           тұлға ретінде);
</w:t>
      </w:r>
      <w:r>
        <w:br/>
      </w:r>
      <w:r>
        <w:rPr>
          <w:rFonts w:ascii="Times New Roman"/>
          <w:b w:val="false"/>
          <w:i w:val="false"/>
          <w:color w:val="000000"/>
          <w:sz w:val="28"/>
        </w:rPr>
        <w:t>
                           - авторлық қадаға-
</w:t>
      </w:r>
      <w:r>
        <w:br/>
      </w:r>
      <w:r>
        <w:rPr>
          <w:rFonts w:ascii="Times New Roman"/>
          <w:b w:val="false"/>
          <w:i w:val="false"/>
          <w:color w:val="000000"/>
          <w:sz w:val="28"/>
        </w:rPr>
        <w:t>
                           лауды жүзеге асыру;
</w:t>
      </w:r>
      <w:r>
        <w:br/>
      </w:r>
      <w:r>
        <w:rPr>
          <w:rFonts w:ascii="Times New Roman"/>
          <w:b w:val="false"/>
          <w:i w:val="false"/>
          <w:color w:val="000000"/>
          <w:sz w:val="28"/>
        </w:rPr>
        <w:t>
                           - алаңды және инже-
</w:t>
      </w:r>
      <w:r>
        <w:br/>
      </w:r>
      <w:r>
        <w:rPr>
          <w:rFonts w:ascii="Times New Roman"/>
          <w:b w:val="false"/>
          <w:i w:val="false"/>
          <w:color w:val="000000"/>
          <w:sz w:val="28"/>
        </w:rPr>
        <w:t>
                           нерлiк желiлердi
</w:t>
      </w:r>
      <w:r>
        <w:br/>
      </w:r>
      <w:r>
        <w:rPr>
          <w:rFonts w:ascii="Times New Roman"/>
          <w:b w:val="false"/>
          <w:i w:val="false"/>
          <w:color w:val="000000"/>
          <w:sz w:val="28"/>
        </w:rPr>
        <w:t>
                           атқарушылық cуpeт-
</w:t>
      </w:r>
      <w:r>
        <w:br/>
      </w:r>
      <w:r>
        <w:rPr>
          <w:rFonts w:ascii="Times New Roman"/>
          <w:b w:val="false"/>
          <w:i w:val="false"/>
          <w:color w:val="000000"/>
          <w:sz w:val="28"/>
        </w:rPr>
        <w:t>
                           тepгe түсiру;
</w:t>
      </w:r>
      <w:r>
        <w:br/>
      </w:r>
      <w:r>
        <w:rPr>
          <w:rFonts w:ascii="Times New Roman"/>
          <w:b w:val="false"/>
          <w:i w:val="false"/>
          <w:color w:val="000000"/>
          <w:sz w:val="28"/>
        </w:rPr>
        <w:t>
                           - жылжымайтын мүлiк
</w:t>
      </w:r>
      <w:r>
        <w:br/>
      </w:r>
      <w:r>
        <w:rPr>
          <w:rFonts w:ascii="Times New Roman"/>
          <w:b w:val="false"/>
          <w:i w:val="false"/>
          <w:color w:val="000000"/>
          <w:sz w:val="28"/>
        </w:rPr>
        <w:t>
                           орталығында жылжы-
</w:t>
      </w:r>
      <w:r>
        <w:br/>
      </w:r>
      <w:r>
        <w:rPr>
          <w:rFonts w:ascii="Times New Roman"/>
          <w:b w:val="false"/>
          <w:i w:val="false"/>
          <w:color w:val="000000"/>
          <w:sz w:val="28"/>
        </w:rPr>
        <w:t>
                           майтын мүлiктi
</w:t>
      </w:r>
      <w:r>
        <w:br/>
      </w:r>
      <w:r>
        <w:rPr>
          <w:rFonts w:ascii="Times New Roman"/>
          <w:b w:val="false"/>
          <w:i w:val="false"/>
          <w:color w:val="000000"/>
          <w:sz w:val="28"/>
        </w:rPr>
        <w:t>
                           тiркеу және қызмет
</w:t>
      </w:r>
      <w:r>
        <w:br/>
      </w:r>
      <w:r>
        <w:rPr>
          <w:rFonts w:ascii="Times New Roman"/>
          <w:b w:val="false"/>
          <w:i w:val="false"/>
          <w:color w:val="000000"/>
          <w:sz w:val="28"/>
        </w:rPr>
        <w:t>
                           көрсету қызметтерi;
</w:t>
      </w:r>
      <w:r>
        <w:br/>
      </w:r>
      <w:r>
        <w:rPr>
          <w:rFonts w:ascii="Times New Roman"/>
          <w:b w:val="false"/>
          <w:i w:val="false"/>
          <w:color w:val="000000"/>
          <w:sz w:val="28"/>
        </w:rPr>
        <w:t>
                           - 3-тармақта көрсе-
</w:t>
      </w:r>
      <w:r>
        <w:br/>
      </w:r>
      <w:r>
        <w:rPr>
          <w:rFonts w:ascii="Times New Roman"/>
          <w:b w:val="false"/>
          <w:i w:val="false"/>
          <w:color w:val="000000"/>
          <w:sz w:val="28"/>
        </w:rPr>
        <w:t>
                           тiлген жабдықтардың
</w:t>
      </w:r>
      <w:r>
        <w:br/>
      </w:r>
      <w:r>
        <w:rPr>
          <w:rFonts w:ascii="Times New Roman"/>
          <w:b w:val="false"/>
          <w:i w:val="false"/>
          <w:color w:val="000000"/>
          <w:sz w:val="28"/>
        </w:rPr>
        <w:t>
                           реттейтiн жұмыстар-
</w:t>
      </w:r>
      <w:r>
        <w:br/>
      </w:r>
      <w:r>
        <w:rPr>
          <w:rFonts w:ascii="Times New Roman"/>
          <w:b w:val="false"/>
          <w:i w:val="false"/>
          <w:color w:val="000000"/>
          <w:sz w:val="28"/>
        </w:rPr>
        <w:t>
                           ды жүзеге асыру.
</w:t>
      </w:r>
      <w:r>
        <w:br/>
      </w:r>
      <w:r>
        <w:rPr>
          <w:rFonts w:ascii="Times New Roman"/>
          <w:b w:val="false"/>
          <w:i w:val="false"/>
          <w:color w:val="000000"/>
          <w:sz w:val="28"/>
        </w:rPr>
        <w:t>
                           1.2. Қызылорда
</w:t>
      </w:r>
      <w:r>
        <w:br/>
      </w:r>
      <w:r>
        <w:rPr>
          <w:rFonts w:ascii="Times New Roman"/>
          <w:b w:val="false"/>
          <w:i w:val="false"/>
          <w:color w:val="000000"/>
          <w:sz w:val="28"/>
        </w:rPr>
        <w:t>
                           қаласындағы нарколо-
</w:t>
      </w:r>
      <w:r>
        <w:br/>
      </w:r>
      <w:r>
        <w:rPr>
          <w:rFonts w:ascii="Times New Roman"/>
          <w:b w:val="false"/>
          <w:i w:val="false"/>
          <w:color w:val="000000"/>
          <w:sz w:val="28"/>
        </w:rPr>
        <w:t>
                           гиялық диспансер мен
</w:t>
      </w:r>
      <w:r>
        <w:br/>
      </w:r>
      <w:r>
        <w:rPr>
          <w:rFonts w:ascii="Times New Roman"/>
          <w:b w:val="false"/>
          <w:i w:val="false"/>
          <w:color w:val="000000"/>
          <w:sz w:val="28"/>
        </w:rPr>
        <w:t>
                           қабырғалық материал-
</w:t>
      </w:r>
      <w:r>
        <w:br/>
      </w:r>
      <w:r>
        <w:rPr>
          <w:rFonts w:ascii="Times New Roman"/>
          <w:b w:val="false"/>
          <w:i w:val="false"/>
          <w:color w:val="000000"/>
          <w:sz w:val="28"/>
        </w:rPr>
        <w:t>
                           дар зауытын 1000
</w:t>
      </w:r>
      <w:r>
        <w:br/>
      </w:r>
      <w:r>
        <w:rPr>
          <w:rFonts w:ascii="Times New Roman"/>
          <w:b w:val="false"/>
          <w:i w:val="false"/>
          <w:color w:val="000000"/>
          <w:sz w:val="28"/>
        </w:rPr>
        <w:t>
                           орынға арналған
</w:t>
      </w:r>
      <w:r>
        <w:br/>
      </w:r>
      <w:r>
        <w:rPr>
          <w:rFonts w:ascii="Times New Roman"/>
          <w:b w:val="false"/>
          <w:i w:val="false"/>
          <w:color w:val="000000"/>
          <w:sz w:val="28"/>
        </w:rPr>
        <w:t>
                           жалпы режимдегі
</w:t>
      </w:r>
      <w:r>
        <w:br/>
      </w:r>
      <w:r>
        <w:rPr>
          <w:rFonts w:ascii="Times New Roman"/>
          <w:b w:val="false"/>
          <w:i w:val="false"/>
          <w:color w:val="000000"/>
          <w:sz w:val="28"/>
        </w:rPr>
        <w:t>
                           түзеу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(техникалық-экономи-
</w:t>
      </w:r>
      <w:r>
        <w:br/>
      </w:r>
      <w:r>
        <w:rPr>
          <w:rFonts w:ascii="Times New Roman"/>
          <w:b w:val="false"/>
          <w:i w:val="false"/>
          <w:color w:val="000000"/>
          <w:sz w:val="28"/>
        </w:rPr>
        <w:t>
                           калық негiздеменi
</w:t>
      </w:r>
      <w:r>
        <w:br/>
      </w:r>
      <w:r>
        <w:rPr>
          <w:rFonts w:ascii="Times New Roman"/>
          <w:b w:val="false"/>
          <w:i w:val="false"/>
          <w:color w:val="000000"/>
          <w:sz w:val="28"/>
        </w:rPr>
        <w:t>
                           бекiту туралы
</w:t>
      </w:r>
      <w:r>
        <w:br/>
      </w:r>
      <w:r>
        <w:rPr>
          <w:rFonts w:ascii="Times New Roman"/>
          <w:b w:val="false"/>
          <w:i w:val="false"/>
          <w:color w:val="000000"/>
          <w:sz w:val="28"/>
        </w:rPr>
        <w:t>
                           Қазқұркомитетiнiң
</w:t>
      </w:r>
      <w:r>
        <w:br/>
      </w:r>
      <w:r>
        <w:rPr>
          <w:rFonts w:ascii="Times New Roman"/>
          <w:b w:val="false"/>
          <w:i w:val="false"/>
          <w:color w:val="000000"/>
          <w:sz w:val="28"/>
        </w:rPr>
        <w:t>
                           2004 жылғы 1 наурыз-
</w:t>
      </w:r>
      <w:r>
        <w:br/>
      </w:r>
      <w:r>
        <w:rPr>
          <w:rFonts w:ascii="Times New Roman"/>
          <w:b w:val="false"/>
          <w:i w:val="false"/>
          <w:color w:val="000000"/>
          <w:sz w:val="28"/>
        </w:rPr>
        <w:t>
                           дағы N 89 бұйрығы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құжаттамаға 2004
</w:t>
      </w:r>
      <w:r>
        <w:br/>
      </w:r>
      <w:r>
        <w:rPr>
          <w:rFonts w:ascii="Times New Roman"/>
          <w:b w:val="false"/>
          <w:i w:val="false"/>
          <w:color w:val="000000"/>
          <w:sz w:val="28"/>
        </w:rPr>
        <w:t>
                           жылғы 18 ақпандағы
</w:t>
      </w:r>
      <w:r>
        <w:br/>
      </w:r>
      <w:r>
        <w:rPr>
          <w:rFonts w:ascii="Times New Roman"/>
          <w:b w:val="false"/>
          <w:i w:val="false"/>
          <w:color w:val="000000"/>
          <w:sz w:val="28"/>
        </w:rPr>
        <w:t>
                           N 2-45/04 Мемлекет-
</w:t>
      </w:r>
      <w:r>
        <w:br/>
      </w:r>
      <w:r>
        <w:rPr>
          <w:rFonts w:ascii="Times New Roman"/>
          <w:b w:val="false"/>
          <w:i w:val="false"/>
          <w:color w:val="000000"/>
          <w:sz w:val="28"/>
        </w:rPr>
        <w:t>
                           тік сараптама қоры-
</w:t>
      </w:r>
      <w:r>
        <w:br/>
      </w:r>
      <w:r>
        <w:rPr>
          <w:rFonts w:ascii="Times New Roman"/>
          <w:b w:val="false"/>
          <w:i w:val="false"/>
          <w:color w:val="000000"/>
          <w:sz w:val="28"/>
        </w:rPr>
        <w:t>
                           тындысы):
</w:t>
      </w:r>
      <w:r>
        <w:br/>
      </w:r>
      <w:r>
        <w:rPr>
          <w:rFonts w:ascii="Times New Roman"/>
          <w:b w:val="false"/>
          <w:i w:val="false"/>
          <w:color w:val="000000"/>
          <w:sz w:val="28"/>
        </w:rPr>
        <w:t>
                           1) Құрылыс салуға
</w:t>
      </w:r>
      <w:r>
        <w:br/>
      </w:r>
      <w:r>
        <w:rPr>
          <w:rFonts w:ascii="Times New Roman"/>
          <w:b w:val="false"/>
          <w:i w:val="false"/>
          <w:color w:val="000000"/>
          <w:sz w:val="28"/>
        </w:rPr>
        <w:t>
                           және қайта жаңар-
</w:t>
      </w:r>
      <w:r>
        <w:br/>
      </w:r>
      <w:r>
        <w:rPr>
          <w:rFonts w:ascii="Times New Roman"/>
          <w:b w:val="false"/>
          <w:i w:val="false"/>
          <w:color w:val="000000"/>
          <w:sz w:val="28"/>
        </w:rPr>
        <w:t>
                           туға аумақтарды
</w:t>
      </w:r>
      <w:r>
        <w:br/>
      </w:r>
      <w:r>
        <w:rPr>
          <w:rFonts w:ascii="Times New Roman"/>
          <w:b w:val="false"/>
          <w:i w:val="false"/>
          <w:color w:val="000000"/>
          <w:sz w:val="28"/>
        </w:rPr>
        <w:t>
                           дайындау жөнiндегi
</w:t>
      </w:r>
      <w:r>
        <w:br/>
      </w:r>
      <w:r>
        <w:rPr>
          <w:rFonts w:ascii="Times New Roman"/>
          <w:b w:val="false"/>
          <w:i w:val="false"/>
          <w:color w:val="000000"/>
          <w:sz w:val="28"/>
        </w:rPr>
        <w:t>
                           жұмыстар:
</w:t>
      </w:r>
      <w:r>
        <w:br/>
      </w:r>
      <w:r>
        <w:rPr>
          <w:rFonts w:ascii="Times New Roman"/>
          <w:b w:val="false"/>
          <w:i w:val="false"/>
          <w:color w:val="000000"/>
          <w:sz w:val="28"/>
        </w:rPr>
        <w:t>
                           - жер учаскесiн
</w:t>
      </w:r>
      <w:r>
        <w:br/>
      </w:r>
      <w:r>
        <w:rPr>
          <w:rFonts w:ascii="Times New Roman"/>
          <w:b w:val="false"/>
          <w:i w:val="false"/>
          <w:color w:val="000000"/>
          <w:sz w:val="28"/>
        </w:rPr>
        <w:t>
                           бөлiп беру;
</w:t>
      </w:r>
      <w:r>
        <w:br/>
      </w:r>
      <w:r>
        <w:rPr>
          <w:rFonts w:ascii="Times New Roman"/>
          <w:b w:val="false"/>
          <w:i w:val="false"/>
          <w:color w:val="000000"/>
          <w:sz w:val="28"/>
        </w:rPr>
        <w:t>
                           - құрылыс салу айма-
</w:t>
      </w:r>
      <w:r>
        <w:br/>
      </w:r>
      <w:r>
        <w:rPr>
          <w:rFonts w:ascii="Times New Roman"/>
          <w:b w:val="false"/>
          <w:i w:val="false"/>
          <w:color w:val="000000"/>
          <w:sz w:val="28"/>
        </w:rPr>
        <w:t>
                           ғына кiретiн ғима-
</w:t>
      </w:r>
      <w:r>
        <w:br/>
      </w:r>
      <w:r>
        <w:rPr>
          <w:rFonts w:ascii="Times New Roman"/>
          <w:b w:val="false"/>
          <w:i w:val="false"/>
          <w:color w:val="000000"/>
          <w:sz w:val="28"/>
        </w:rPr>
        <w:t>
                           раттар мен құрылыс-
</w:t>
      </w:r>
      <w:r>
        <w:br/>
      </w:r>
      <w:r>
        <w:rPr>
          <w:rFonts w:ascii="Times New Roman"/>
          <w:b w:val="false"/>
          <w:i w:val="false"/>
          <w:color w:val="000000"/>
          <w:sz w:val="28"/>
        </w:rPr>
        <w:t>
                           тарды өтеп алу;
</w:t>
      </w:r>
      <w:r>
        <w:br/>
      </w:r>
      <w:r>
        <w:rPr>
          <w:rFonts w:ascii="Times New Roman"/>
          <w:b w:val="false"/>
          <w:i w:val="false"/>
          <w:color w:val="000000"/>
          <w:sz w:val="28"/>
        </w:rPr>
        <w:t>
                           - бұзылатын және
</w:t>
      </w:r>
      <w:r>
        <w:br/>
      </w:r>
      <w:r>
        <w:rPr>
          <w:rFonts w:ascii="Times New Roman"/>
          <w:b w:val="false"/>
          <w:i w:val="false"/>
          <w:color w:val="000000"/>
          <w:sz w:val="28"/>
        </w:rPr>
        <w:t>
                           көшiрiлетiн ғимарат-
</w:t>
      </w:r>
      <w:r>
        <w:br/>
      </w:r>
      <w:r>
        <w:rPr>
          <w:rFonts w:ascii="Times New Roman"/>
          <w:b w:val="false"/>
          <w:i w:val="false"/>
          <w:color w:val="000000"/>
          <w:sz w:val="28"/>
        </w:rPr>
        <w:t>
                           тарға, құрылыстарға
</w:t>
      </w:r>
      <w:r>
        <w:br/>
      </w:r>
      <w:r>
        <w:rPr>
          <w:rFonts w:ascii="Times New Roman"/>
          <w:b w:val="false"/>
          <w:i w:val="false"/>
          <w:color w:val="000000"/>
          <w:sz w:val="28"/>
        </w:rPr>
        <w:t>
                           және әр түрлi
</w:t>
      </w:r>
      <w:r>
        <w:br/>
      </w:r>
      <w:r>
        <w:rPr>
          <w:rFonts w:ascii="Times New Roman"/>
          <w:b w:val="false"/>
          <w:i w:val="false"/>
          <w:color w:val="000000"/>
          <w:sz w:val="28"/>
        </w:rPr>
        <w:t>
                           мақсаттағы инженер-
</w:t>
      </w:r>
      <w:r>
        <w:br/>
      </w:r>
      <w:r>
        <w:rPr>
          <w:rFonts w:ascii="Times New Roman"/>
          <w:b w:val="false"/>
          <w:i w:val="false"/>
          <w:color w:val="000000"/>
          <w:sz w:val="28"/>
        </w:rPr>
        <w:t>
                           лiк желiлерге
</w:t>
      </w:r>
      <w:r>
        <w:br/>
      </w:r>
      <w:r>
        <w:rPr>
          <w:rFonts w:ascii="Times New Roman"/>
          <w:b w:val="false"/>
          <w:i w:val="false"/>
          <w:color w:val="000000"/>
          <w:sz w:val="28"/>
        </w:rPr>
        <w:t>
                           өтемақы;
</w:t>
      </w:r>
      <w:r>
        <w:br/>
      </w:r>
      <w:r>
        <w:rPr>
          <w:rFonts w:ascii="Times New Roman"/>
          <w:b w:val="false"/>
          <w:i w:val="false"/>
          <w:color w:val="000000"/>
          <w:sz w:val="28"/>
        </w:rPr>
        <w:t>
                           - ғимараттардың және
</w:t>
      </w:r>
      <w:r>
        <w:br/>
      </w:r>
      <w:r>
        <w:rPr>
          <w:rFonts w:ascii="Times New Roman"/>
          <w:b w:val="false"/>
          <w:i w:val="false"/>
          <w:color w:val="000000"/>
          <w:sz w:val="28"/>
        </w:rPr>
        <w:t>
                           құрылыстардың iстегi
</w:t>
      </w:r>
      <w:r>
        <w:br/>
      </w:r>
      <w:r>
        <w:rPr>
          <w:rFonts w:ascii="Times New Roman"/>
          <w:b w:val="false"/>
          <w:i w:val="false"/>
          <w:color w:val="000000"/>
          <w:sz w:val="28"/>
        </w:rPr>
        <w:t>
                           қабiлетiне және
</w:t>
      </w:r>
      <w:r>
        <w:br/>
      </w:r>
      <w:r>
        <w:rPr>
          <w:rFonts w:ascii="Times New Roman"/>
          <w:b w:val="false"/>
          <w:i w:val="false"/>
          <w:color w:val="000000"/>
          <w:sz w:val="28"/>
        </w:rPr>
        <w:t>
                           сейсмикалық тұрақты-
</w:t>
      </w:r>
      <w:r>
        <w:br/>
      </w:r>
      <w:r>
        <w:rPr>
          <w:rFonts w:ascii="Times New Roman"/>
          <w:b w:val="false"/>
          <w:i w:val="false"/>
          <w:color w:val="000000"/>
          <w:sz w:val="28"/>
        </w:rPr>
        <w:t>
                           лығына тексеру
</w:t>
      </w:r>
      <w:r>
        <w:br/>
      </w:r>
      <w:r>
        <w:rPr>
          <w:rFonts w:ascii="Times New Roman"/>
          <w:b w:val="false"/>
          <w:i w:val="false"/>
          <w:color w:val="000000"/>
          <w:sz w:val="28"/>
        </w:rPr>
        <w:t>
                           жұмыстары;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
</w:t>
      </w:r>
      <w:r>
        <w:br/>
      </w:r>
      <w:r>
        <w:rPr>
          <w:rFonts w:ascii="Times New Roman"/>
          <w:b w:val="false"/>
          <w:i w:val="false"/>
          <w:color w:val="000000"/>
          <w:sz w:val="28"/>
        </w:rPr>
        <w:t>
                           - инженерлiк-геоло-
</w:t>
      </w:r>
      <w:r>
        <w:br/>
      </w:r>
      <w:r>
        <w:rPr>
          <w:rFonts w:ascii="Times New Roman"/>
          <w:b w:val="false"/>
          <w:i w:val="false"/>
          <w:color w:val="000000"/>
          <w:sz w:val="28"/>
        </w:rPr>
        <w:t>
                           гиялық iздеулер
</w:t>
      </w:r>
      <w:r>
        <w:br/>
      </w:r>
      <w:r>
        <w:rPr>
          <w:rFonts w:ascii="Times New Roman"/>
          <w:b w:val="false"/>
          <w:i w:val="false"/>
          <w:color w:val="000000"/>
          <w:sz w:val="28"/>
        </w:rPr>
        <w:t>
                           өткiзу;
</w:t>
      </w:r>
      <w:r>
        <w:br/>
      </w:r>
      <w:r>
        <w:rPr>
          <w:rFonts w:ascii="Times New Roman"/>
          <w:b w:val="false"/>
          <w:i w:val="false"/>
          <w:color w:val="000000"/>
          <w:sz w:val="28"/>
        </w:rPr>
        <w:t>
                           - жобаны iске
</w:t>
      </w:r>
      <w:r>
        <w:br/>
      </w:r>
      <w:r>
        <w:rPr>
          <w:rFonts w:ascii="Times New Roman"/>
          <w:b w:val="false"/>
          <w:i w:val="false"/>
          <w:color w:val="000000"/>
          <w:sz w:val="28"/>
        </w:rPr>
        <w:t>
                           шығару;
</w:t>
      </w:r>
      <w:r>
        <w:br/>
      </w:r>
      <w:r>
        <w:rPr>
          <w:rFonts w:ascii="Times New Roman"/>
          <w:b w:val="false"/>
          <w:i w:val="false"/>
          <w:color w:val="000000"/>
          <w:sz w:val="28"/>
        </w:rPr>
        <w:t>
                           - жобалық-сметалық-
</w:t>
      </w:r>
      <w:r>
        <w:br/>
      </w:r>
      <w:r>
        <w:rPr>
          <w:rFonts w:ascii="Times New Roman"/>
          <w:b w:val="false"/>
          <w:i w:val="false"/>
          <w:color w:val="000000"/>
          <w:sz w:val="28"/>
        </w:rPr>
        <w:t>
                           құжаттамаларды
</w:t>
      </w:r>
      <w:r>
        <w:br/>
      </w:r>
      <w:r>
        <w:rPr>
          <w:rFonts w:ascii="Times New Roman"/>
          <w:b w:val="false"/>
          <w:i w:val="false"/>
          <w:color w:val="000000"/>
          <w:sz w:val="28"/>
        </w:rPr>
        <w:t>
                           өзгерту және сол
</w:t>
      </w:r>
      <w:r>
        <w:br/>
      </w:r>
      <w:r>
        <w:rPr>
          <w:rFonts w:ascii="Times New Roman"/>
          <w:b w:val="false"/>
          <w:i w:val="false"/>
          <w:color w:val="000000"/>
          <w:sz w:val="28"/>
        </w:rPr>
        <w:t>
                           бойынша мемлекеттік
</w:t>
      </w:r>
      <w:r>
        <w:br/>
      </w:r>
      <w:r>
        <w:rPr>
          <w:rFonts w:ascii="Times New Roman"/>
          <w:b w:val="false"/>
          <w:i w:val="false"/>
          <w:color w:val="000000"/>
          <w:sz w:val="28"/>
        </w:rPr>
        <w:t>
                           сараптама өткiзу;
</w:t>
      </w:r>
      <w:r>
        <w:br/>
      </w:r>
      <w:r>
        <w:rPr>
          <w:rFonts w:ascii="Times New Roman"/>
          <w:b w:val="false"/>
          <w:i w:val="false"/>
          <w:color w:val="000000"/>
          <w:sz w:val="28"/>
        </w:rPr>
        <w:t>
                           2) құрылыс-монтаж,
</w:t>
      </w:r>
      <w:r>
        <w:br/>
      </w:r>
      <w:r>
        <w:rPr>
          <w:rFonts w:ascii="Times New Roman"/>
          <w:b w:val="false"/>
          <w:i w:val="false"/>
          <w:color w:val="000000"/>
          <w:sz w:val="28"/>
        </w:rPr>
        <w:t>
                           санитарлық-техника-
</w:t>
      </w:r>
      <w:r>
        <w:br/>
      </w:r>
      <w:r>
        <w:rPr>
          <w:rFonts w:ascii="Times New Roman"/>
          <w:b w:val="false"/>
          <w:i w:val="false"/>
          <w:color w:val="000000"/>
          <w:sz w:val="28"/>
        </w:rPr>
        <w:t>
                           лық, электрқұрасты-
</w:t>
      </w:r>
      <w:r>
        <w:br/>
      </w:r>
      <w:r>
        <w:rPr>
          <w:rFonts w:ascii="Times New Roman"/>
          <w:b w:val="false"/>
          <w:i w:val="false"/>
          <w:color w:val="000000"/>
          <w:sz w:val="28"/>
        </w:rPr>
        <w:t>
                           рушылық жұмыстары;
</w:t>
      </w:r>
      <w:r>
        <w:br/>
      </w:r>
      <w:r>
        <w:rPr>
          <w:rFonts w:ascii="Times New Roman"/>
          <w:b w:val="false"/>
          <w:i w:val="false"/>
          <w:color w:val="000000"/>
          <w:sz w:val="28"/>
        </w:rPr>
        <w:t>
                           3) Насос станцияла-
</w:t>
      </w:r>
      <w:r>
        <w:br/>
      </w:r>
      <w:r>
        <w:rPr>
          <w:rFonts w:ascii="Times New Roman"/>
          <w:b w:val="false"/>
          <w:i w:val="false"/>
          <w:color w:val="000000"/>
          <w:sz w:val="28"/>
        </w:rPr>
        <w:t>
                           рын, санитарлық-
</w:t>
      </w:r>
      <w:r>
        <w:br/>
      </w:r>
      <w:r>
        <w:rPr>
          <w:rFonts w:ascii="Times New Roman"/>
          <w:b w:val="false"/>
          <w:i w:val="false"/>
          <w:color w:val="000000"/>
          <w:sz w:val="28"/>
        </w:rPr>
        <w:t>
                           техникалық, техноло-
</w:t>
      </w:r>
      <w:r>
        <w:br/>
      </w:r>
      <w:r>
        <w:rPr>
          <w:rFonts w:ascii="Times New Roman"/>
          <w:b w:val="false"/>
          <w:i w:val="false"/>
          <w:color w:val="000000"/>
          <w:sz w:val="28"/>
        </w:rPr>
        <w:t>
                           гиялық, асханалық,
</w:t>
      </w:r>
      <w:r>
        <w:br/>
      </w:r>
      <w:r>
        <w:rPr>
          <w:rFonts w:ascii="Times New Roman"/>
          <w:b w:val="false"/>
          <w:i w:val="false"/>
          <w:color w:val="000000"/>
          <w:sz w:val="28"/>
        </w:rPr>
        <w:t>
                           монша-кiр жуу
</w:t>
      </w:r>
      <w:r>
        <w:br/>
      </w:r>
      <w:r>
        <w:rPr>
          <w:rFonts w:ascii="Times New Roman"/>
          <w:b w:val="false"/>
          <w:i w:val="false"/>
          <w:color w:val="000000"/>
          <w:sz w:val="28"/>
        </w:rPr>
        <w:t>
                           жабдықтарын, сигнал-
</w:t>
      </w:r>
      <w:r>
        <w:br/>
      </w:r>
      <w:r>
        <w:rPr>
          <w:rFonts w:ascii="Times New Roman"/>
          <w:b w:val="false"/>
          <w:i w:val="false"/>
          <w:color w:val="000000"/>
          <w:sz w:val="28"/>
        </w:rPr>
        <w:t>
                           дама мен байланыс
</w:t>
      </w:r>
      <w:r>
        <w:br/>
      </w:r>
      <w:r>
        <w:rPr>
          <w:rFonts w:ascii="Times New Roman"/>
          <w:b w:val="false"/>
          <w:i w:val="false"/>
          <w:color w:val="000000"/>
          <w:sz w:val="28"/>
        </w:rPr>
        <w:t>
                           жабдықтарын, қазан-
</w:t>
      </w:r>
      <w:r>
        <w:br/>
      </w:r>
      <w:r>
        <w:rPr>
          <w:rFonts w:ascii="Times New Roman"/>
          <w:b w:val="false"/>
          <w:i w:val="false"/>
          <w:color w:val="000000"/>
          <w:sz w:val="28"/>
        </w:rPr>
        <w:t>
                           дық жабдықтарды,
</w:t>
      </w:r>
      <w:r>
        <w:br/>
      </w:r>
      <w:r>
        <w:rPr>
          <w:rFonts w:ascii="Times New Roman"/>
          <w:b w:val="false"/>
          <w:i w:val="false"/>
          <w:color w:val="000000"/>
          <w:sz w:val="28"/>
        </w:rPr>
        <w:t>
                           бейнебақылау
</w:t>
      </w:r>
      <w:r>
        <w:br/>
      </w:r>
      <w:r>
        <w:rPr>
          <w:rFonts w:ascii="Times New Roman"/>
          <w:b w:val="false"/>
          <w:i w:val="false"/>
          <w:color w:val="000000"/>
          <w:sz w:val="28"/>
        </w:rPr>
        <w:t>
                           және арнайы жабдық-
</w:t>
      </w:r>
      <w:r>
        <w:br/>
      </w:r>
      <w:r>
        <w:rPr>
          <w:rFonts w:ascii="Times New Roman"/>
          <w:b w:val="false"/>
          <w:i w:val="false"/>
          <w:color w:val="000000"/>
          <w:sz w:val="28"/>
        </w:rPr>
        <w:t>
                           тар жүйесiн сатып
</w:t>
      </w:r>
      <w:r>
        <w:br/>
      </w:r>
      <w:r>
        <w:rPr>
          <w:rFonts w:ascii="Times New Roman"/>
          <w:b w:val="false"/>
          <w:i w:val="false"/>
          <w:color w:val="000000"/>
          <w:sz w:val="28"/>
        </w:rPr>
        <w:t>
                           алу және құрастыру;
</w:t>
      </w:r>
      <w:r>
        <w:br/>
      </w:r>
      <w:r>
        <w:rPr>
          <w:rFonts w:ascii="Times New Roman"/>
          <w:b w:val="false"/>
          <w:i w:val="false"/>
          <w:color w:val="000000"/>
          <w:sz w:val="28"/>
        </w:rPr>
        <w:t>
                           4) Мемлекеттiк
</w:t>
      </w:r>
      <w:r>
        <w:br/>
      </w:r>
      <w:r>
        <w:rPr>
          <w:rFonts w:ascii="Times New Roman"/>
          <w:b w:val="false"/>
          <w:i w:val="false"/>
          <w:color w:val="000000"/>
          <w:sz w:val="28"/>
        </w:rPr>
        <w:t>
                           сәулет-құрылыс
</w:t>
      </w:r>
      <w:r>
        <w:br/>
      </w:r>
      <w:r>
        <w:rPr>
          <w:rFonts w:ascii="Times New Roman"/>
          <w:b w:val="false"/>
          <w:i w:val="false"/>
          <w:color w:val="000000"/>
          <w:sz w:val="28"/>
        </w:rPr>
        <w:t>
                           бақылауын жүзеге
</w:t>
      </w:r>
      <w:r>
        <w:br/>
      </w:r>
      <w:r>
        <w:rPr>
          <w:rFonts w:ascii="Times New Roman"/>
          <w:b w:val="false"/>
          <w:i w:val="false"/>
          <w:color w:val="000000"/>
          <w:sz w:val="28"/>
        </w:rPr>
        <w:t>
                           асыру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 техникалық қада-
</w:t>
      </w:r>
      <w:r>
        <w:br/>
      </w:r>
      <w:r>
        <w:rPr>
          <w:rFonts w:ascii="Times New Roman"/>
          <w:b w:val="false"/>
          <w:i w:val="false"/>
          <w:color w:val="000000"/>
          <w:sz w:val="28"/>
        </w:rPr>
        <w:t>
                           ғалауды ұстау (жеке
</w:t>
      </w:r>
      <w:r>
        <w:br/>
      </w:r>
      <w:r>
        <w:rPr>
          <w:rFonts w:ascii="Times New Roman"/>
          <w:b w:val="false"/>
          <w:i w:val="false"/>
          <w:color w:val="000000"/>
          <w:sz w:val="28"/>
        </w:rPr>
        <w:t>
                           тұлға ретiнде);
</w:t>
      </w:r>
      <w:r>
        <w:br/>
      </w:r>
      <w:r>
        <w:rPr>
          <w:rFonts w:ascii="Times New Roman"/>
          <w:b w:val="false"/>
          <w:i w:val="false"/>
          <w:color w:val="000000"/>
          <w:sz w:val="28"/>
        </w:rPr>
        <w:t>
                           - авторлық қадаға-
</w:t>
      </w:r>
      <w:r>
        <w:br/>
      </w:r>
      <w:r>
        <w:rPr>
          <w:rFonts w:ascii="Times New Roman"/>
          <w:b w:val="false"/>
          <w:i w:val="false"/>
          <w:color w:val="000000"/>
          <w:sz w:val="28"/>
        </w:rPr>
        <w:t>
                           лауды жүзеге асыру;
</w:t>
      </w:r>
      <w:r>
        <w:br/>
      </w:r>
      <w:r>
        <w:rPr>
          <w:rFonts w:ascii="Times New Roman"/>
          <w:b w:val="false"/>
          <w:i w:val="false"/>
          <w:color w:val="000000"/>
          <w:sz w:val="28"/>
        </w:rPr>
        <w:t>
                           - алаңды және инже-
</w:t>
      </w:r>
      <w:r>
        <w:br/>
      </w:r>
      <w:r>
        <w:rPr>
          <w:rFonts w:ascii="Times New Roman"/>
          <w:b w:val="false"/>
          <w:i w:val="false"/>
          <w:color w:val="000000"/>
          <w:sz w:val="28"/>
        </w:rPr>
        <w:t>
                           нерлiк желiлердi
</w:t>
      </w:r>
      <w:r>
        <w:br/>
      </w:r>
      <w:r>
        <w:rPr>
          <w:rFonts w:ascii="Times New Roman"/>
          <w:b w:val="false"/>
          <w:i w:val="false"/>
          <w:color w:val="000000"/>
          <w:sz w:val="28"/>
        </w:rPr>
        <w:t>
                           атқарушылық сурет-
</w:t>
      </w:r>
      <w:r>
        <w:br/>
      </w:r>
      <w:r>
        <w:rPr>
          <w:rFonts w:ascii="Times New Roman"/>
          <w:b w:val="false"/>
          <w:i w:val="false"/>
          <w:color w:val="000000"/>
          <w:sz w:val="28"/>
        </w:rPr>
        <w:t>
                           терге түсiру;
</w:t>
      </w:r>
      <w:r>
        <w:br/>
      </w:r>
      <w:r>
        <w:rPr>
          <w:rFonts w:ascii="Times New Roman"/>
          <w:b w:val="false"/>
          <w:i w:val="false"/>
          <w:color w:val="000000"/>
          <w:sz w:val="28"/>
        </w:rPr>
        <w:t>
                           - жылжымайтын мүлiк
</w:t>
      </w:r>
      <w:r>
        <w:br/>
      </w:r>
      <w:r>
        <w:rPr>
          <w:rFonts w:ascii="Times New Roman"/>
          <w:b w:val="false"/>
          <w:i w:val="false"/>
          <w:color w:val="000000"/>
          <w:sz w:val="28"/>
        </w:rPr>
        <w:t>
                           орталығында жылжы-
</w:t>
      </w:r>
      <w:r>
        <w:br/>
      </w:r>
      <w:r>
        <w:rPr>
          <w:rFonts w:ascii="Times New Roman"/>
          <w:b w:val="false"/>
          <w:i w:val="false"/>
          <w:color w:val="000000"/>
          <w:sz w:val="28"/>
        </w:rPr>
        <w:t>
                           майтын мүлiктi
</w:t>
      </w:r>
      <w:r>
        <w:br/>
      </w:r>
      <w:r>
        <w:rPr>
          <w:rFonts w:ascii="Times New Roman"/>
          <w:b w:val="false"/>
          <w:i w:val="false"/>
          <w:color w:val="000000"/>
          <w:sz w:val="28"/>
        </w:rPr>
        <w:t>
                           тiркеу және қызмет
</w:t>
      </w:r>
      <w:r>
        <w:br/>
      </w:r>
      <w:r>
        <w:rPr>
          <w:rFonts w:ascii="Times New Roman"/>
          <w:b w:val="false"/>
          <w:i w:val="false"/>
          <w:color w:val="000000"/>
          <w:sz w:val="28"/>
        </w:rPr>
        <w:t>
                           көрсету қызметтерi;
</w:t>
      </w:r>
      <w:r>
        <w:br/>
      </w:r>
      <w:r>
        <w:rPr>
          <w:rFonts w:ascii="Times New Roman"/>
          <w:b w:val="false"/>
          <w:i w:val="false"/>
          <w:color w:val="000000"/>
          <w:sz w:val="28"/>
        </w:rPr>
        <w:t>
                           - 3-тармақта көрсе-
</w:t>
      </w:r>
      <w:r>
        <w:br/>
      </w:r>
      <w:r>
        <w:rPr>
          <w:rFonts w:ascii="Times New Roman"/>
          <w:b w:val="false"/>
          <w:i w:val="false"/>
          <w:color w:val="000000"/>
          <w:sz w:val="28"/>
        </w:rPr>
        <w:t>
                           тiлген жабдықтарды
</w:t>
      </w:r>
      <w:r>
        <w:br/>
      </w:r>
      <w:r>
        <w:rPr>
          <w:rFonts w:ascii="Times New Roman"/>
          <w:b w:val="false"/>
          <w:i w:val="false"/>
          <w:color w:val="000000"/>
          <w:sz w:val="28"/>
        </w:rPr>
        <w:t>
                           реттейтiн жұмыстар-
</w:t>
      </w:r>
      <w:r>
        <w:br/>
      </w:r>
      <w:r>
        <w:rPr>
          <w:rFonts w:ascii="Times New Roman"/>
          <w:b w:val="false"/>
          <w:i w:val="false"/>
          <w:color w:val="000000"/>
          <w:sz w:val="28"/>
        </w:rPr>
        <w:t>
                           ды жүзеге асыру.
</w:t>
      </w:r>
      <w:r>
        <w:br/>
      </w:r>
      <w:r>
        <w:rPr>
          <w:rFonts w:ascii="Times New Roman"/>
          <w:b w:val="false"/>
          <w:i w:val="false"/>
          <w:color w:val="000000"/>
          <w:sz w:val="28"/>
        </w:rPr>
        <w:t>
                           1.3. Павлодар қала-
</w:t>
      </w:r>
      <w:r>
        <w:br/>
      </w:r>
      <w:r>
        <w:rPr>
          <w:rFonts w:ascii="Times New Roman"/>
          <w:b w:val="false"/>
          <w:i w:val="false"/>
          <w:color w:val="000000"/>
          <w:sz w:val="28"/>
        </w:rPr>
        <w:t>
                           сында 1500 орынға
</w:t>
      </w:r>
      <w:r>
        <w:br/>
      </w:r>
      <w:r>
        <w:rPr>
          <w:rFonts w:ascii="Times New Roman"/>
          <w:b w:val="false"/>
          <w:i w:val="false"/>
          <w:color w:val="000000"/>
          <w:sz w:val="28"/>
        </w:rPr>
        <w:t>
                           қатаң режимдегi
</w:t>
      </w:r>
      <w:r>
        <w:br/>
      </w:r>
      <w:r>
        <w:rPr>
          <w:rFonts w:ascii="Times New Roman"/>
          <w:b w:val="false"/>
          <w:i w:val="false"/>
          <w:color w:val="000000"/>
          <w:sz w:val="28"/>
        </w:rPr>
        <w:t>
                           түзеу колониясы
</w:t>
      </w:r>
      <w:r>
        <w:br/>
      </w:r>
      <w:r>
        <w:rPr>
          <w:rFonts w:ascii="Times New Roman"/>
          <w:b w:val="false"/>
          <w:i w:val="false"/>
          <w:color w:val="000000"/>
          <w:sz w:val="28"/>
        </w:rPr>
        <w:t>
                           етiп "Химпром"
</w:t>
      </w:r>
      <w:r>
        <w:br/>
      </w:r>
      <w:r>
        <w:rPr>
          <w:rFonts w:ascii="Times New Roman"/>
          <w:b w:val="false"/>
          <w:i w:val="false"/>
          <w:color w:val="000000"/>
          <w:sz w:val="28"/>
        </w:rPr>
        <w:t>
                           AAҚ-ның N 822 және
</w:t>
      </w:r>
      <w:r>
        <w:br/>
      </w:r>
      <w:r>
        <w:rPr>
          <w:rFonts w:ascii="Times New Roman"/>
          <w:b w:val="false"/>
          <w:i w:val="false"/>
          <w:color w:val="000000"/>
          <w:sz w:val="28"/>
        </w:rPr>
        <w:t>
                           N 823 өндiрiстiк
</w:t>
      </w:r>
      <w:r>
        <w:br/>
      </w:r>
      <w:r>
        <w:rPr>
          <w:rFonts w:ascii="Times New Roman"/>
          <w:b w:val="false"/>
          <w:i w:val="false"/>
          <w:color w:val="000000"/>
          <w:sz w:val="28"/>
        </w:rPr>
        <w:t>
                           корпустарын қайта
</w:t>
      </w:r>
      <w:r>
        <w:br/>
      </w:r>
      <w:r>
        <w:rPr>
          <w:rFonts w:ascii="Times New Roman"/>
          <w:b w:val="false"/>
          <w:i w:val="false"/>
          <w:color w:val="000000"/>
          <w:sz w:val="28"/>
        </w:rPr>
        <w:t>
                           жаңарту (техника-
</w:t>
      </w:r>
      <w:r>
        <w:br/>
      </w:r>
      <w:r>
        <w:rPr>
          <w:rFonts w:ascii="Times New Roman"/>
          <w:b w:val="false"/>
          <w:i w:val="false"/>
          <w:color w:val="000000"/>
          <w:sz w:val="28"/>
        </w:rPr>
        <w:t>
                           лық-экономикалық
</w:t>
      </w:r>
      <w:r>
        <w:br/>
      </w:r>
      <w:r>
        <w:rPr>
          <w:rFonts w:ascii="Times New Roman"/>
          <w:b w:val="false"/>
          <w:i w:val="false"/>
          <w:color w:val="000000"/>
          <w:sz w:val="28"/>
        </w:rPr>
        <w:t>
                           негiздеменi бекiту
</w:t>
      </w:r>
      <w:r>
        <w:br/>
      </w:r>
      <w:r>
        <w:rPr>
          <w:rFonts w:ascii="Times New Roman"/>
          <w:b w:val="false"/>
          <w:i w:val="false"/>
          <w:color w:val="000000"/>
          <w:sz w:val="28"/>
        </w:rPr>
        <w:t>
                           туралы Қазқұркоми-
</w:t>
      </w:r>
      <w:r>
        <w:br/>
      </w:r>
      <w:r>
        <w:rPr>
          <w:rFonts w:ascii="Times New Roman"/>
          <w:b w:val="false"/>
          <w:i w:val="false"/>
          <w:color w:val="000000"/>
          <w:sz w:val="28"/>
        </w:rPr>
        <w:t>
                           тетiнiң 2003 жылғы
</w:t>
      </w:r>
      <w:r>
        <w:br/>
      </w:r>
      <w:r>
        <w:rPr>
          <w:rFonts w:ascii="Times New Roman"/>
          <w:b w:val="false"/>
          <w:i w:val="false"/>
          <w:color w:val="000000"/>
          <w:sz w:val="28"/>
        </w:rPr>
        <w:t>
                           26 желтоқсандағы
</w:t>
      </w:r>
      <w:r>
        <w:br/>
      </w:r>
      <w:r>
        <w:rPr>
          <w:rFonts w:ascii="Times New Roman"/>
          <w:b w:val="false"/>
          <w:i w:val="false"/>
          <w:color w:val="000000"/>
          <w:sz w:val="28"/>
        </w:rPr>
        <w:t>
                           N 473 бұйрығы,
</w:t>
      </w:r>
      <w:r>
        <w:br/>
      </w:r>
      <w:r>
        <w:rPr>
          <w:rFonts w:ascii="Times New Roman"/>
          <w:b w:val="false"/>
          <w:i w:val="false"/>
          <w:color w:val="000000"/>
          <w:sz w:val="28"/>
        </w:rPr>
        <w:t>
                           жұмыс жобасына 2004
</w:t>
      </w:r>
      <w:r>
        <w:br/>
      </w:r>
      <w:r>
        <w:rPr>
          <w:rFonts w:ascii="Times New Roman"/>
          <w:b w:val="false"/>
          <w:i w:val="false"/>
          <w:color w:val="000000"/>
          <w:sz w:val="28"/>
        </w:rPr>
        <w:t>
                           жылғы 29 шiлдедегi
</w:t>
      </w:r>
      <w:r>
        <w:br/>
      </w:r>
      <w:r>
        <w:rPr>
          <w:rFonts w:ascii="Times New Roman"/>
          <w:b w:val="false"/>
          <w:i w:val="false"/>
          <w:color w:val="000000"/>
          <w:sz w:val="28"/>
        </w:rPr>
        <w:t>
                           N 2-365/004
</w:t>
      </w:r>
      <w:r>
        <w:br/>
      </w:r>
      <w:r>
        <w:rPr>
          <w:rFonts w:ascii="Times New Roman"/>
          <w:b w:val="false"/>
          <w:i w:val="false"/>
          <w:color w:val="000000"/>
          <w:sz w:val="28"/>
        </w:rPr>
        <w:t>
                           "Мемлекеттiк сарап-
</w:t>
      </w:r>
      <w:r>
        <w:br/>
      </w:r>
      <w:r>
        <w:rPr>
          <w:rFonts w:ascii="Times New Roman"/>
          <w:b w:val="false"/>
          <w:i w:val="false"/>
          <w:color w:val="000000"/>
          <w:sz w:val="28"/>
        </w:rPr>
        <w:t>
                           тама" РМК-ның
</w:t>
      </w:r>
      <w:r>
        <w:br/>
      </w:r>
      <w:r>
        <w:rPr>
          <w:rFonts w:ascii="Times New Roman"/>
          <w:b w:val="false"/>
          <w:i w:val="false"/>
          <w:color w:val="000000"/>
          <w:sz w:val="28"/>
        </w:rPr>
        <w:t>
                           қорытындысы):
</w:t>
      </w:r>
      <w:r>
        <w:br/>
      </w:r>
      <w:r>
        <w:rPr>
          <w:rFonts w:ascii="Times New Roman"/>
          <w:b w:val="false"/>
          <w:i w:val="false"/>
          <w:color w:val="000000"/>
          <w:sz w:val="28"/>
        </w:rPr>
        <w:t>
                           1) Құрылыс салуға
</w:t>
      </w:r>
      <w:r>
        <w:br/>
      </w:r>
      <w:r>
        <w:rPr>
          <w:rFonts w:ascii="Times New Roman"/>
          <w:b w:val="false"/>
          <w:i w:val="false"/>
          <w:color w:val="000000"/>
          <w:sz w:val="28"/>
        </w:rPr>
        <w:t>
                           және қайта жаңар-
</w:t>
      </w:r>
      <w:r>
        <w:br/>
      </w:r>
      <w:r>
        <w:rPr>
          <w:rFonts w:ascii="Times New Roman"/>
          <w:b w:val="false"/>
          <w:i w:val="false"/>
          <w:color w:val="000000"/>
          <w:sz w:val="28"/>
        </w:rPr>
        <w:t>
                           туға аумақтарды
</w:t>
      </w:r>
      <w:r>
        <w:br/>
      </w:r>
      <w:r>
        <w:rPr>
          <w:rFonts w:ascii="Times New Roman"/>
          <w:b w:val="false"/>
          <w:i w:val="false"/>
          <w:color w:val="000000"/>
          <w:sz w:val="28"/>
        </w:rPr>
        <w:t>
                           дайындау жөнiндегi
</w:t>
      </w:r>
      <w:r>
        <w:br/>
      </w:r>
      <w:r>
        <w:rPr>
          <w:rFonts w:ascii="Times New Roman"/>
          <w:b w:val="false"/>
          <w:i w:val="false"/>
          <w:color w:val="000000"/>
          <w:sz w:val="28"/>
        </w:rPr>
        <w:t>
                           жұмыстар:
</w:t>
      </w:r>
      <w:r>
        <w:br/>
      </w:r>
      <w:r>
        <w:rPr>
          <w:rFonts w:ascii="Times New Roman"/>
          <w:b w:val="false"/>
          <w:i w:val="false"/>
          <w:color w:val="000000"/>
          <w:sz w:val="28"/>
        </w:rPr>
        <w:t>
                           - жер учаскесiн
</w:t>
      </w:r>
      <w:r>
        <w:br/>
      </w:r>
      <w:r>
        <w:rPr>
          <w:rFonts w:ascii="Times New Roman"/>
          <w:b w:val="false"/>
          <w:i w:val="false"/>
          <w:color w:val="000000"/>
          <w:sz w:val="28"/>
        </w:rPr>
        <w:t>
                           бөлiп беру;
</w:t>
      </w:r>
      <w:r>
        <w:br/>
      </w:r>
      <w:r>
        <w:rPr>
          <w:rFonts w:ascii="Times New Roman"/>
          <w:b w:val="false"/>
          <w:i w:val="false"/>
          <w:color w:val="000000"/>
          <w:sz w:val="28"/>
        </w:rPr>
        <w:t>
                           - құрылыс салу айма-
</w:t>
      </w:r>
      <w:r>
        <w:br/>
      </w:r>
      <w:r>
        <w:rPr>
          <w:rFonts w:ascii="Times New Roman"/>
          <w:b w:val="false"/>
          <w:i w:val="false"/>
          <w:color w:val="000000"/>
          <w:sz w:val="28"/>
        </w:rPr>
        <w:t>
                           ғына кiретiн ғима-
</w:t>
      </w:r>
      <w:r>
        <w:br/>
      </w:r>
      <w:r>
        <w:rPr>
          <w:rFonts w:ascii="Times New Roman"/>
          <w:b w:val="false"/>
          <w:i w:val="false"/>
          <w:color w:val="000000"/>
          <w:sz w:val="28"/>
        </w:rPr>
        <w:t>
                           раттар мен құрылыс-
</w:t>
      </w:r>
      <w:r>
        <w:br/>
      </w:r>
      <w:r>
        <w:rPr>
          <w:rFonts w:ascii="Times New Roman"/>
          <w:b w:val="false"/>
          <w:i w:val="false"/>
          <w:color w:val="000000"/>
          <w:sz w:val="28"/>
        </w:rPr>
        <w:t>
                           тарды өтеп алу;
</w:t>
      </w:r>
      <w:r>
        <w:br/>
      </w:r>
      <w:r>
        <w:rPr>
          <w:rFonts w:ascii="Times New Roman"/>
          <w:b w:val="false"/>
          <w:i w:val="false"/>
          <w:color w:val="000000"/>
          <w:sz w:val="28"/>
        </w:rPr>
        <w:t>
                           - бұзылатын және
</w:t>
      </w:r>
      <w:r>
        <w:br/>
      </w:r>
      <w:r>
        <w:rPr>
          <w:rFonts w:ascii="Times New Roman"/>
          <w:b w:val="false"/>
          <w:i w:val="false"/>
          <w:color w:val="000000"/>
          <w:sz w:val="28"/>
        </w:rPr>
        <w:t>
                           көшiрiлетін ғимарат-
</w:t>
      </w:r>
      <w:r>
        <w:br/>
      </w:r>
      <w:r>
        <w:rPr>
          <w:rFonts w:ascii="Times New Roman"/>
          <w:b w:val="false"/>
          <w:i w:val="false"/>
          <w:color w:val="000000"/>
          <w:sz w:val="28"/>
        </w:rPr>
        <w:t>
                           тарға, құрылыстарға
</w:t>
      </w:r>
      <w:r>
        <w:br/>
      </w:r>
      <w:r>
        <w:rPr>
          <w:rFonts w:ascii="Times New Roman"/>
          <w:b w:val="false"/>
          <w:i w:val="false"/>
          <w:color w:val="000000"/>
          <w:sz w:val="28"/>
        </w:rPr>
        <w:t>
                           және әр түрлi
</w:t>
      </w:r>
      <w:r>
        <w:br/>
      </w:r>
      <w:r>
        <w:rPr>
          <w:rFonts w:ascii="Times New Roman"/>
          <w:b w:val="false"/>
          <w:i w:val="false"/>
          <w:color w:val="000000"/>
          <w:sz w:val="28"/>
        </w:rPr>
        <w:t>
                           мақсаттағы инженер-
</w:t>
      </w:r>
      <w:r>
        <w:br/>
      </w:r>
      <w:r>
        <w:rPr>
          <w:rFonts w:ascii="Times New Roman"/>
          <w:b w:val="false"/>
          <w:i w:val="false"/>
          <w:color w:val="000000"/>
          <w:sz w:val="28"/>
        </w:rPr>
        <w:t>
                           лiк желiлерге
</w:t>
      </w:r>
      <w:r>
        <w:br/>
      </w:r>
      <w:r>
        <w:rPr>
          <w:rFonts w:ascii="Times New Roman"/>
          <w:b w:val="false"/>
          <w:i w:val="false"/>
          <w:color w:val="000000"/>
          <w:sz w:val="28"/>
        </w:rPr>
        <w:t>
                           өтемақы;
</w:t>
      </w:r>
      <w:r>
        <w:br/>
      </w:r>
      <w:r>
        <w:rPr>
          <w:rFonts w:ascii="Times New Roman"/>
          <w:b w:val="false"/>
          <w:i w:val="false"/>
          <w:color w:val="000000"/>
          <w:sz w:val="28"/>
        </w:rPr>
        <w:t>
                           - ғимараттардың және
</w:t>
      </w:r>
      <w:r>
        <w:br/>
      </w:r>
      <w:r>
        <w:rPr>
          <w:rFonts w:ascii="Times New Roman"/>
          <w:b w:val="false"/>
          <w:i w:val="false"/>
          <w:color w:val="000000"/>
          <w:sz w:val="28"/>
        </w:rPr>
        <w:t>
                           құрылыстардың iстегi
</w:t>
      </w:r>
      <w:r>
        <w:br/>
      </w:r>
      <w:r>
        <w:rPr>
          <w:rFonts w:ascii="Times New Roman"/>
          <w:b w:val="false"/>
          <w:i w:val="false"/>
          <w:color w:val="000000"/>
          <w:sz w:val="28"/>
        </w:rPr>
        <w:t>
                           қабілетiне және
</w:t>
      </w:r>
      <w:r>
        <w:br/>
      </w:r>
      <w:r>
        <w:rPr>
          <w:rFonts w:ascii="Times New Roman"/>
          <w:b w:val="false"/>
          <w:i w:val="false"/>
          <w:color w:val="000000"/>
          <w:sz w:val="28"/>
        </w:rPr>
        <w:t>
                           сейсмикалық тұрақты-
</w:t>
      </w:r>
      <w:r>
        <w:br/>
      </w:r>
      <w:r>
        <w:rPr>
          <w:rFonts w:ascii="Times New Roman"/>
          <w:b w:val="false"/>
          <w:i w:val="false"/>
          <w:color w:val="000000"/>
          <w:sz w:val="28"/>
        </w:rPr>
        <w:t>
                           лығына тексеру
</w:t>
      </w:r>
      <w:r>
        <w:br/>
      </w:r>
      <w:r>
        <w:rPr>
          <w:rFonts w:ascii="Times New Roman"/>
          <w:b w:val="false"/>
          <w:i w:val="false"/>
          <w:color w:val="000000"/>
          <w:sz w:val="28"/>
        </w:rPr>
        <w:t>
                           жұмыстары;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
</w:t>
      </w:r>
      <w:r>
        <w:br/>
      </w:r>
      <w:r>
        <w:rPr>
          <w:rFonts w:ascii="Times New Roman"/>
          <w:b w:val="false"/>
          <w:i w:val="false"/>
          <w:color w:val="000000"/>
          <w:sz w:val="28"/>
        </w:rPr>
        <w:t>
                           - инженерлiк-геоло-
</w:t>
      </w:r>
      <w:r>
        <w:br/>
      </w:r>
      <w:r>
        <w:rPr>
          <w:rFonts w:ascii="Times New Roman"/>
          <w:b w:val="false"/>
          <w:i w:val="false"/>
          <w:color w:val="000000"/>
          <w:sz w:val="28"/>
        </w:rPr>
        <w:t>
                           гиялық iздеулер
</w:t>
      </w:r>
      <w:r>
        <w:br/>
      </w:r>
      <w:r>
        <w:rPr>
          <w:rFonts w:ascii="Times New Roman"/>
          <w:b w:val="false"/>
          <w:i w:val="false"/>
          <w:color w:val="000000"/>
          <w:sz w:val="28"/>
        </w:rPr>
        <w:t>
                           өткiзу;
</w:t>
      </w:r>
      <w:r>
        <w:br/>
      </w:r>
      <w:r>
        <w:rPr>
          <w:rFonts w:ascii="Times New Roman"/>
          <w:b w:val="false"/>
          <w:i w:val="false"/>
          <w:color w:val="000000"/>
          <w:sz w:val="28"/>
        </w:rPr>
        <w:t>
                           - жобаны iске шығару;
</w:t>
      </w:r>
      <w:r>
        <w:br/>
      </w:r>
      <w:r>
        <w:rPr>
          <w:rFonts w:ascii="Times New Roman"/>
          <w:b w:val="false"/>
          <w:i w:val="false"/>
          <w:color w:val="000000"/>
          <w:sz w:val="28"/>
        </w:rPr>
        <w:t>
                           - жобалық-сметалық
</w:t>
      </w:r>
      <w:r>
        <w:br/>
      </w:r>
      <w:r>
        <w:rPr>
          <w:rFonts w:ascii="Times New Roman"/>
          <w:b w:val="false"/>
          <w:i w:val="false"/>
          <w:color w:val="000000"/>
          <w:sz w:val="28"/>
        </w:rPr>
        <w:t>
                           құжаттамаларды
</w:t>
      </w:r>
      <w:r>
        <w:br/>
      </w:r>
      <w:r>
        <w:rPr>
          <w:rFonts w:ascii="Times New Roman"/>
          <w:b w:val="false"/>
          <w:i w:val="false"/>
          <w:color w:val="000000"/>
          <w:sz w:val="28"/>
        </w:rPr>
        <w:t>
                           өзгерту және сол
</w:t>
      </w:r>
      <w:r>
        <w:br/>
      </w:r>
      <w:r>
        <w:rPr>
          <w:rFonts w:ascii="Times New Roman"/>
          <w:b w:val="false"/>
          <w:i w:val="false"/>
          <w:color w:val="000000"/>
          <w:sz w:val="28"/>
        </w:rPr>
        <w:t>
                           бойынша мемлекеттiк
</w:t>
      </w:r>
      <w:r>
        <w:br/>
      </w:r>
      <w:r>
        <w:rPr>
          <w:rFonts w:ascii="Times New Roman"/>
          <w:b w:val="false"/>
          <w:i w:val="false"/>
          <w:color w:val="000000"/>
          <w:sz w:val="28"/>
        </w:rPr>
        <w:t>
                           сараптама өткiзу;
</w:t>
      </w:r>
      <w:r>
        <w:br/>
      </w:r>
      <w:r>
        <w:rPr>
          <w:rFonts w:ascii="Times New Roman"/>
          <w:b w:val="false"/>
          <w:i w:val="false"/>
          <w:color w:val="000000"/>
          <w:sz w:val="28"/>
        </w:rPr>
        <w:t>
                           2) Құрылыс-монтаж,
</w:t>
      </w:r>
      <w:r>
        <w:br/>
      </w:r>
      <w:r>
        <w:rPr>
          <w:rFonts w:ascii="Times New Roman"/>
          <w:b w:val="false"/>
          <w:i w:val="false"/>
          <w:color w:val="000000"/>
          <w:sz w:val="28"/>
        </w:rPr>
        <w:t>
                           санитарлық-техника-
</w:t>
      </w:r>
      <w:r>
        <w:br/>
      </w:r>
      <w:r>
        <w:rPr>
          <w:rFonts w:ascii="Times New Roman"/>
          <w:b w:val="false"/>
          <w:i w:val="false"/>
          <w:color w:val="000000"/>
          <w:sz w:val="28"/>
        </w:rPr>
        <w:t>
                           лық, электрқұрасты-
</w:t>
      </w:r>
      <w:r>
        <w:br/>
      </w:r>
      <w:r>
        <w:rPr>
          <w:rFonts w:ascii="Times New Roman"/>
          <w:b w:val="false"/>
          <w:i w:val="false"/>
          <w:color w:val="000000"/>
          <w:sz w:val="28"/>
        </w:rPr>
        <w:t>
                           рушылық жұмыстары;
</w:t>
      </w:r>
      <w:r>
        <w:br/>
      </w:r>
      <w:r>
        <w:rPr>
          <w:rFonts w:ascii="Times New Roman"/>
          <w:b w:val="false"/>
          <w:i w:val="false"/>
          <w:color w:val="000000"/>
          <w:sz w:val="28"/>
        </w:rPr>
        <w:t>
                           3) Насос станцияла-
</w:t>
      </w:r>
      <w:r>
        <w:br/>
      </w:r>
      <w:r>
        <w:rPr>
          <w:rFonts w:ascii="Times New Roman"/>
          <w:b w:val="false"/>
          <w:i w:val="false"/>
          <w:color w:val="000000"/>
          <w:sz w:val="28"/>
        </w:rPr>
        <w:t>
                           рын, санитарлық-
</w:t>
      </w:r>
      <w:r>
        <w:br/>
      </w:r>
      <w:r>
        <w:rPr>
          <w:rFonts w:ascii="Times New Roman"/>
          <w:b w:val="false"/>
          <w:i w:val="false"/>
          <w:color w:val="000000"/>
          <w:sz w:val="28"/>
        </w:rPr>
        <w:t>
                           техникалық, техноло-
</w:t>
      </w:r>
      <w:r>
        <w:br/>
      </w:r>
      <w:r>
        <w:rPr>
          <w:rFonts w:ascii="Times New Roman"/>
          <w:b w:val="false"/>
          <w:i w:val="false"/>
          <w:color w:val="000000"/>
          <w:sz w:val="28"/>
        </w:rPr>
        <w:t>
                           гиялық, асханалық,
</w:t>
      </w:r>
      <w:r>
        <w:br/>
      </w:r>
      <w:r>
        <w:rPr>
          <w:rFonts w:ascii="Times New Roman"/>
          <w:b w:val="false"/>
          <w:i w:val="false"/>
          <w:color w:val="000000"/>
          <w:sz w:val="28"/>
        </w:rPr>
        <w:t>
                           монша-кiр жуу
</w:t>
      </w:r>
      <w:r>
        <w:br/>
      </w:r>
      <w:r>
        <w:rPr>
          <w:rFonts w:ascii="Times New Roman"/>
          <w:b w:val="false"/>
          <w:i w:val="false"/>
          <w:color w:val="000000"/>
          <w:sz w:val="28"/>
        </w:rPr>
        <w:t>
                           жабдықтарын, сигнал-
</w:t>
      </w:r>
      <w:r>
        <w:br/>
      </w:r>
      <w:r>
        <w:rPr>
          <w:rFonts w:ascii="Times New Roman"/>
          <w:b w:val="false"/>
          <w:i w:val="false"/>
          <w:color w:val="000000"/>
          <w:sz w:val="28"/>
        </w:rPr>
        <w:t>
                           дама мен байланыс
</w:t>
      </w:r>
      <w:r>
        <w:br/>
      </w:r>
      <w:r>
        <w:rPr>
          <w:rFonts w:ascii="Times New Roman"/>
          <w:b w:val="false"/>
          <w:i w:val="false"/>
          <w:color w:val="000000"/>
          <w:sz w:val="28"/>
        </w:rPr>
        <w:t>
                           жабдықтарын, қазан-
</w:t>
      </w:r>
      <w:r>
        <w:br/>
      </w:r>
      <w:r>
        <w:rPr>
          <w:rFonts w:ascii="Times New Roman"/>
          <w:b w:val="false"/>
          <w:i w:val="false"/>
          <w:color w:val="000000"/>
          <w:sz w:val="28"/>
        </w:rPr>
        <w:t>
                           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
</w:t>
      </w:r>
      <w:r>
        <w:br/>
      </w:r>
      <w:r>
        <w:rPr>
          <w:rFonts w:ascii="Times New Roman"/>
          <w:b w:val="false"/>
          <w:i w:val="false"/>
          <w:color w:val="000000"/>
          <w:sz w:val="28"/>
        </w:rPr>
        <w:t>
                           және құрастыру;
</w:t>
      </w:r>
      <w:r>
        <w:br/>
      </w:r>
      <w:r>
        <w:rPr>
          <w:rFonts w:ascii="Times New Roman"/>
          <w:b w:val="false"/>
          <w:i w:val="false"/>
          <w:color w:val="000000"/>
          <w:sz w:val="28"/>
        </w:rPr>
        <w:t>
                           4) Мемлекеттiк
</w:t>
      </w:r>
      <w:r>
        <w:br/>
      </w:r>
      <w:r>
        <w:rPr>
          <w:rFonts w:ascii="Times New Roman"/>
          <w:b w:val="false"/>
          <w:i w:val="false"/>
          <w:color w:val="000000"/>
          <w:sz w:val="28"/>
        </w:rPr>
        <w:t>
                           сәулет-құрылыс
</w:t>
      </w:r>
      <w:r>
        <w:br/>
      </w:r>
      <w:r>
        <w:rPr>
          <w:rFonts w:ascii="Times New Roman"/>
          <w:b w:val="false"/>
          <w:i w:val="false"/>
          <w:color w:val="000000"/>
          <w:sz w:val="28"/>
        </w:rPr>
        <w:t>
                           бақылауын жүзеге
</w:t>
      </w:r>
      <w:r>
        <w:br/>
      </w:r>
      <w:r>
        <w:rPr>
          <w:rFonts w:ascii="Times New Roman"/>
          <w:b w:val="false"/>
          <w:i w:val="false"/>
          <w:color w:val="000000"/>
          <w:sz w:val="28"/>
        </w:rPr>
        <w:t>
                           асыру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 техникалық қада-
</w:t>
      </w:r>
      <w:r>
        <w:br/>
      </w:r>
      <w:r>
        <w:rPr>
          <w:rFonts w:ascii="Times New Roman"/>
          <w:b w:val="false"/>
          <w:i w:val="false"/>
          <w:color w:val="000000"/>
          <w:sz w:val="28"/>
        </w:rPr>
        <w:t>
                           лауды ұстау (жеке
</w:t>
      </w:r>
      <w:r>
        <w:br/>
      </w:r>
      <w:r>
        <w:rPr>
          <w:rFonts w:ascii="Times New Roman"/>
          <w:b w:val="false"/>
          <w:i w:val="false"/>
          <w:color w:val="000000"/>
          <w:sz w:val="28"/>
        </w:rPr>
        <w:t>
                           тұлға ретiнде);
</w:t>
      </w:r>
      <w:r>
        <w:br/>
      </w:r>
      <w:r>
        <w:rPr>
          <w:rFonts w:ascii="Times New Roman"/>
          <w:b w:val="false"/>
          <w:i w:val="false"/>
          <w:color w:val="000000"/>
          <w:sz w:val="28"/>
        </w:rPr>
        <w:t>
                           - авторлық қадаға-
</w:t>
      </w:r>
      <w:r>
        <w:br/>
      </w:r>
      <w:r>
        <w:rPr>
          <w:rFonts w:ascii="Times New Roman"/>
          <w:b w:val="false"/>
          <w:i w:val="false"/>
          <w:color w:val="000000"/>
          <w:sz w:val="28"/>
        </w:rPr>
        <w:t>
                           лауды жүзеге асыру;
</w:t>
      </w:r>
      <w:r>
        <w:br/>
      </w:r>
      <w:r>
        <w:rPr>
          <w:rFonts w:ascii="Times New Roman"/>
          <w:b w:val="false"/>
          <w:i w:val="false"/>
          <w:color w:val="000000"/>
          <w:sz w:val="28"/>
        </w:rPr>
        <w:t>
                           - алаңды және инже-
</w:t>
      </w:r>
      <w:r>
        <w:br/>
      </w:r>
      <w:r>
        <w:rPr>
          <w:rFonts w:ascii="Times New Roman"/>
          <w:b w:val="false"/>
          <w:i w:val="false"/>
          <w:color w:val="000000"/>
          <w:sz w:val="28"/>
        </w:rPr>
        <w:t>
                           нерлiк желiлердi
</w:t>
      </w:r>
      <w:r>
        <w:br/>
      </w:r>
      <w:r>
        <w:rPr>
          <w:rFonts w:ascii="Times New Roman"/>
          <w:b w:val="false"/>
          <w:i w:val="false"/>
          <w:color w:val="000000"/>
          <w:sz w:val="28"/>
        </w:rPr>
        <w:t>
                           атқарушылық сурет-
</w:t>
      </w:r>
      <w:r>
        <w:br/>
      </w:r>
      <w:r>
        <w:rPr>
          <w:rFonts w:ascii="Times New Roman"/>
          <w:b w:val="false"/>
          <w:i w:val="false"/>
          <w:color w:val="000000"/>
          <w:sz w:val="28"/>
        </w:rPr>
        <w:t>
                           терге түсiру;
</w:t>
      </w:r>
      <w:r>
        <w:br/>
      </w:r>
      <w:r>
        <w:rPr>
          <w:rFonts w:ascii="Times New Roman"/>
          <w:b w:val="false"/>
          <w:i w:val="false"/>
          <w:color w:val="000000"/>
          <w:sz w:val="28"/>
        </w:rPr>
        <w:t>
                           - жылжымайтын мүлiк
</w:t>
      </w:r>
      <w:r>
        <w:br/>
      </w:r>
      <w:r>
        <w:rPr>
          <w:rFonts w:ascii="Times New Roman"/>
          <w:b w:val="false"/>
          <w:i w:val="false"/>
          <w:color w:val="000000"/>
          <w:sz w:val="28"/>
        </w:rPr>
        <w:t>
                           орталығында жылжы-
</w:t>
      </w:r>
      <w:r>
        <w:br/>
      </w:r>
      <w:r>
        <w:rPr>
          <w:rFonts w:ascii="Times New Roman"/>
          <w:b w:val="false"/>
          <w:i w:val="false"/>
          <w:color w:val="000000"/>
          <w:sz w:val="28"/>
        </w:rPr>
        <w:t>
                           майтын мүлiктi
</w:t>
      </w:r>
      <w:r>
        <w:br/>
      </w:r>
      <w:r>
        <w:rPr>
          <w:rFonts w:ascii="Times New Roman"/>
          <w:b w:val="false"/>
          <w:i w:val="false"/>
          <w:color w:val="000000"/>
          <w:sz w:val="28"/>
        </w:rPr>
        <w:t>
                           тiркеу және қызмет
</w:t>
      </w:r>
      <w:r>
        <w:br/>
      </w:r>
      <w:r>
        <w:rPr>
          <w:rFonts w:ascii="Times New Roman"/>
          <w:b w:val="false"/>
          <w:i w:val="false"/>
          <w:color w:val="000000"/>
          <w:sz w:val="28"/>
        </w:rPr>
        <w:t>
                           көрсету қызметтерi;
</w:t>
      </w:r>
      <w:r>
        <w:br/>
      </w:r>
      <w:r>
        <w:rPr>
          <w:rFonts w:ascii="Times New Roman"/>
          <w:b w:val="false"/>
          <w:i w:val="false"/>
          <w:color w:val="000000"/>
          <w:sz w:val="28"/>
        </w:rPr>
        <w:t>
                           - 3-тармақта көрсе-
</w:t>
      </w:r>
      <w:r>
        <w:br/>
      </w:r>
      <w:r>
        <w:rPr>
          <w:rFonts w:ascii="Times New Roman"/>
          <w:b w:val="false"/>
          <w:i w:val="false"/>
          <w:color w:val="000000"/>
          <w:sz w:val="28"/>
        </w:rPr>
        <w:t>
                           тiлген жабдықтарды
</w:t>
      </w:r>
      <w:r>
        <w:br/>
      </w:r>
      <w:r>
        <w:rPr>
          <w:rFonts w:ascii="Times New Roman"/>
          <w:b w:val="false"/>
          <w:i w:val="false"/>
          <w:color w:val="000000"/>
          <w:sz w:val="28"/>
        </w:rPr>
        <w:t>
                           реттейтiн жұмыстар-
</w:t>
      </w:r>
      <w:r>
        <w:br/>
      </w:r>
      <w:r>
        <w:rPr>
          <w:rFonts w:ascii="Times New Roman"/>
          <w:b w:val="false"/>
          <w:i w:val="false"/>
          <w:color w:val="000000"/>
          <w:sz w:val="28"/>
        </w:rPr>
        <w:t>
                           ды жүзеге асыру.
</w:t>
      </w:r>
      <w:r>
        <w:br/>
      </w:r>
      <w:r>
        <w:rPr>
          <w:rFonts w:ascii="Times New Roman"/>
          <w:b w:val="false"/>
          <w:i w:val="false"/>
          <w:color w:val="000000"/>
          <w:sz w:val="28"/>
        </w:rPr>
        <w:t>
                           1.4. Атырау қаласын-
</w:t>
      </w:r>
      <w:r>
        <w:br/>
      </w:r>
      <w:r>
        <w:rPr>
          <w:rFonts w:ascii="Times New Roman"/>
          <w:b w:val="false"/>
          <w:i w:val="false"/>
          <w:color w:val="000000"/>
          <w:sz w:val="28"/>
        </w:rPr>
        <w:t>
                           да "Лейла" ЖШС
</w:t>
      </w:r>
      <w:r>
        <w:br/>
      </w:r>
      <w:r>
        <w:rPr>
          <w:rFonts w:ascii="Times New Roman"/>
          <w:b w:val="false"/>
          <w:i w:val="false"/>
          <w:color w:val="000000"/>
          <w:sz w:val="28"/>
        </w:rPr>
        <w:t>
                           өндiрiстiк базасын
</w:t>
      </w:r>
      <w:r>
        <w:br/>
      </w:r>
      <w:r>
        <w:rPr>
          <w:rFonts w:ascii="Times New Roman"/>
          <w:b w:val="false"/>
          <w:i w:val="false"/>
          <w:color w:val="000000"/>
          <w:sz w:val="28"/>
        </w:rPr>
        <w:t>
                           300 орынға әйелдер
</w:t>
      </w:r>
      <w:r>
        <w:br/>
      </w:r>
      <w:r>
        <w:rPr>
          <w:rFonts w:ascii="Times New Roman"/>
          <w:b w:val="false"/>
          <w:i w:val="false"/>
          <w:color w:val="000000"/>
          <w:sz w:val="28"/>
        </w:rPr>
        <w:t>
                           түзеу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(техникалық-экономи-
</w:t>
      </w:r>
      <w:r>
        <w:br/>
      </w:r>
      <w:r>
        <w:rPr>
          <w:rFonts w:ascii="Times New Roman"/>
          <w:b w:val="false"/>
          <w:i w:val="false"/>
          <w:color w:val="000000"/>
          <w:sz w:val="28"/>
        </w:rPr>
        <w:t>
                           калық негiздеменi
</w:t>
      </w:r>
      <w:r>
        <w:br/>
      </w:r>
      <w:r>
        <w:rPr>
          <w:rFonts w:ascii="Times New Roman"/>
          <w:b w:val="false"/>
          <w:i w:val="false"/>
          <w:color w:val="000000"/>
          <w:sz w:val="28"/>
        </w:rPr>
        <w:t>
                           бекiту туралы ҚРIIМ
</w:t>
      </w:r>
      <w:r>
        <w:br/>
      </w:r>
      <w:r>
        <w:rPr>
          <w:rFonts w:ascii="Times New Roman"/>
          <w:b w:val="false"/>
          <w:i w:val="false"/>
          <w:color w:val="000000"/>
          <w:sz w:val="28"/>
        </w:rPr>
        <w:t>
                           2001 жылғы 14
</w:t>
      </w:r>
      <w:r>
        <w:br/>
      </w:r>
      <w:r>
        <w:rPr>
          <w:rFonts w:ascii="Times New Roman"/>
          <w:b w:val="false"/>
          <w:i w:val="false"/>
          <w:color w:val="000000"/>
          <w:sz w:val="28"/>
        </w:rPr>
        <w:t>
                           желтоқсандағы N 876
</w:t>
      </w:r>
      <w:r>
        <w:br/>
      </w:r>
      <w:r>
        <w:rPr>
          <w:rFonts w:ascii="Times New Roman"/>
          <w:b w:val="false"/>
          <w:i w:val="false"/>
          <w:color w:val="000000"/>
          <w:sz w:val="28"/>
        </w:rPr>
        <w:t>
                           бұйрығы, техникалық-
</w:t>
      </w:r>
      <w:r>
        <w:br/>
      </w:r>
      <w:r>
        <w:rPr>
          <w:rFonts w:ascii="Times New Roman"/>
          <w:b w:val="false"/>
          <w:i w:val="false"/>
          <w:color w:val="000000"/>
          <w:sz w:val="28"/>
        </w:rPr>
        <w:t>
                           экономикалық негiз-
</w:t>
      </w:r>
      <w:r>
        <w:br/>
      </w:r>
      <w:r>
        <w:rPr>
          <w:rFonts w:ascii="Times New Roman"/>
          <w:b w:val="false"/>
          <w:i w:val="false"/>
          <w:color w:val="000000"/>
          <w:sz w:val="28"/>
        </w:rPr>
        <w:t>
                           демеге 2001 жылғы
</w:t>
      </w:r>
      <w:r>
        <w:br/>
      </w:r>
      <w:r>
        <w:rPr>
          <w:rFonts w:ascii="Times New Roman"/>
          <w:b w:val="false"/>
          <w:i w:val="false"/>
          <w:color w:val="000000"/>
          <w:sz w:val="28"/>
        </w:rPr>
        <w:t>
                           7 желтоқсандағы
</w:t>
      </w:r>
      <w:r>
        <w:br/>
      </w:r>
      <w:r>
        <w:rPr>
          <w:rFonts w:ascii="Times New Roman"/>
          <w:b w:val="false"/>
          <w:i w:val="false"/>
          <w:color w:val="000000"/>
          <w:sz w:val="28"/>
        </w:rPr>
        <w:t>
                           N 2-375/2001
</w:t>
      </w:r>
      <w:r>
        <w:br/>
      </w:r>
      <w:r>
        <w:rPr>
          <w:rFonts w:ascii="Times New Roman"/>
          <w:b w:val="false"/>
          <w:i w:val="false"/>
          <w:color w:val="000000"/>
          <w:sz w:val="28"/>
        </w:rPr>
        <w:t>
                           Мемлекеттiк сарап-
</w:t>
      </w:r>
      <w:r>
        <w:br/>
      </w:r>
      <w:r>
        <w:rPr>
          <w:rFonts w:ascii="Times New Roman"/>
          <w:b w:val="false"/>
          <w:i w:val="false"/>
          <w:color w:val="000000"/>
          <w:sz w:val="28"/>
        </w:rPr>
        <w:t>
                           тама қорытындысы):
</w:t>
      </w:r>
      <w:r>
        <w:br/>
      </w:r>
      <w:r>
        <w:rPr>
          <w:rFonts w:ascii="Times New Roman"/>
          <w:b w:val="false"/>
          <w:i w:val="false"/>
          <w:color w:val="000000"/>
          <w:sz w:val="28"/>
        </w:rPr>
        <w:t>
                           1) Құрылыс салуға
</w:t>
      </w:r>
      <w:r>
        <w:br/>
      </w:r>
      <w:r>
        <w:rPr>
          <w:rFonts w:ascii="Times New Roman"/>
          <w:b w:val="false"/>
          <w:i w:val="false"/>
          <w:color w:val="000000"/>
          <w:sz w:val="28"/>
        </w:rPr>
        <w:t>
                           және қайта жаңартуға
</w:t>
      </w:r>
      <w:r>
        <w:br/>
      </w:r>
      <w:r>
        <w:rPr>
          <w:rFonts w:ascii="Times New Roman"/>
          <w:b w:val="false"/>
          <w:i w:val="false"/>
          <w:color w:val="000000"/>
          <w:sz w:val="28"/>
        </w:rPr>
        <w:t>
                           аумақтарды дайындау
</w:t>
      </w:r>
      <w:r>
        <w:br/>
      </w:r>
      <w:r>
        <w:rPr>
          <w:rFonts w:ascii="Times New Roman"/>
          <w:b w:val="false"/>
          <w:i w:val="false"/>
          <w:color w:val="000000"/>
          <w:sz w:val="28"/>
        </w:rPr>
        <w:t>
                           жөнiндегi жұмыстар:
</w:t>
      </w:r>
      <w:r>
        <w:br/>
      </w:r>
      <w:r>
        <w:rPr>
          <w:rFonts w:ascii="Times New Roman"/>
          <w:b w:val="false"/>
          <w:i w:val="false"/>
          <w:color w:val="000000"/>
          <w:sz w:val="28"/>
        </w:rPr>
        <w:t>
                           - жер учаскесiн
</w:t>
      </w:r>
      <w:r>
        <w:br/>
      </w:r>
      <w:r>
        <w:rPr>
          <w:rFonts w:ascii="Times New Roman"/>
          <w:b w:val="false"/>
          <w:i w:val="false"/>
          <w:color w:val="000000"/>
          <w:sz w:val="28"/>
        </w:rPr>
        <w:t>
                           бөлiп беру;
</w:t>
      </w:r>
      <w:r>
        <w:br/>
      </w:r>
      <w:r>
        <w:rPr>
          <w:rFonts w:ascii="Times New Roman"/>
          <w:b w:val="false"/>
          <w:i w:val="false"/>
          <w:color w:val="000000"/>
          <w:sz w:val="28"/>
        </w:rPr>
        <w:t>
                           - құрылыс салу айма-
</w:t>
      </w:r>
      <w:r>
        <w:br/>
      </w:r>
      <w:r>
        <w:rPr>
          <w:rFonts w:ascii="Times New Roman"/>
          <w:b w:val="false"/>
          <w:i w:val="false"/>
          <w:color w:val="000000"/>
          <w:sz w:val="28"/>
        </w:rPr>
        <w:t>
                           ғына кiретiн ғима-
</w:t>
      </w:r>
      <w:r>
        <w:br/>
      </w:r>
      <w:r>
        <w:rPr>
          <w:rFonts w:ascii="Times New Roman"/>
          <w:b w:val="false"/>
          <w:i w:val="false"/>
          <w:color w:val="000000"/>
          <w:sz w:val="28"/>
        </w:rPr>
        <w:t>
                           раттар мен құрылыс-
</w:t>
      </w:r>
      <w:r>
        <w:br/>
      </w:r>
      <w:r>
        <w:rPr>
          <w:rFonts w:ascii="Times New Roman"/>
          <w:b w:val="false"/>
          <w:i w:val="false"/>
          <w:color w:val="000000"/>
          <w:sz w:val="28"/>
        </w:rPr>
        <w:t>
                           тарды өтеп алу;
</w:t>
      </w:r>
      <w:r>
        <w:br/>
      </w:r>
      <w:r>
        <w:rPr>
          <w:rFonts w:ascii="Times New Roman"/>
          <w:b w:val="false"/>
          <w:i w:val="false"/>
          <w:color w:val="000000"/>
          <w:sz w:val="28"/>
        </w:rPr>
        <w:t>
                           - бұзылатын және
</w:t>
      </w:r>
      <w:r>
        <w:br/>
      </w:r>
      <w:r>
        <w:rPr>
          <w:rFonts w:ascii="Times New Roman"/>
          <w:b w:val="false"/>
          <w:i w:val="false"/>
          <w:color w:val="000000"/>
          <w:sz w:val="28"/>
        </w:rPr>
        <w:t>
                           көшiрiлетiн ғимарат-
</w:t>
      </w:r>
      <w:r>
        <w:br/>
      </w:r>
      <w:r>
        <w:rPr>
          <w:rFonts w:ascii="Times New Roman"/>
          <w:b w:val="false"/>
          <w:i w:val="false"/>
          <w:color w:val="000000"/>
          <w:sz w:val="28"/>
        </w:rPr>
        <w:t>
                           тарға, құрылыстарға
</w:t>
      </w:r>
      <w:r>
        <w:br/>
      </w:r>
      <w:r>
        <w:rPr>
          <w:rFonts w:ascii="Times New Roman"/>
          <w:b w:val="false"/>
          <w:i w:val="false"/>
          <w:color w:val="000000"/>
          <w:sz w:val="28"/>
        </w:rPr>
        <w:t>
                           және әр түрлi мақ-
</w:t>
      </w:r>
      <w:r>
        <w:br/>
      </w:r>
      <w:r>
        <w:rPr>
          <w:rFonts w:ascii="Times New Roman"/>
          <w:b w:val="false"/>
          <w:i w:val="false"/>
          <w:color w:val="000000"/>
          <w:sz w:val="28"/>
        </w:rPr>
        <w:t>
                           саттағы инженерлiк
</w:t>
      </w:r>
      <w:r>
        <w:br/>
      </w:r>
      <w:r>
        <w:rPr>
          <w:rFonts w:ascii="Times New Roman"/>
          <w:b w:val="false"/>
          <w:i w:val="false"/>
          <w:color w:val="000000"/>
          <w:sz w:val="28"/>
        </w:rPr>
        <w:t>
                           желiлерге өтемақы;
</w:t>
      </w:r>
      <w:r>
        <w:br/>
      </w:r>
      <w:r>
        <w:rPr>
          <w:rFonts w:ascii="Times New Roman"/>
          <w:b w:val="false"/>
          <w:i w:val="false"/>
          <w:color w:val="000000"/>
          <w:sz w:val="28"/>
        </w:rPr>
        <w:t>
                           - ғимараттардың және
</w:t>
      </w:r>
      <w:r>
        <w:br/>
      </w:r>
      <w:r>
        <w:rPr>
          <w:rFonts w:ascii="Times New Roman"/>
          <w:b w:val="false"/>
          <w:i w:val="false"/>
          <w:color w:val="000000"/>
          <w:sz w:val="28"/>
        </w:rPr>
        <w:t>
                           құрылыстардың iстегi
</w:t>
      </w:r>
      <w:r>
        <w:br/>
      </w:r>
      <w:r>
        <w:rPr>
          <w:rFonts w:ascii="Times New Roman"/>
          <w:b w:val="false"/>
          <w:i w:val="false"/>
          <w:color w:val="000000"/>
          <w:sz w:val="28"/>
        </w:rPr>
        <w:t>
                           қабiлетiне және
</w:t>
      </w:r>
      <w:r>
        <w:br/>
      </w:r>
      <w:r>
        <w:rPr>
          <w:rFonts w:ascii="Times New Roman"/>
          <w:b w:val="false"/>
          <w:i w:val="false"/>
          <w:color w:val="000000"/>
          <w:sz w:val="28"/>
        </w:rPr>
        <w:t>
                           сейсмикалық тұрақты-
</w:t>
      </w:r>
      <w:r>
        <w:br/>
      </w:r>
      <w:r>
        <w:rPr>
          <w:rFonts w:ascii="Times New Roman"/>
          <w:b w:val="false"/>
          <w:i w:val="false"/>
          <w:color w:val="000000"/>
          <w:sz w:val="28"/>
        </w:rPr>
        <w:t>
                           лығына тексеру
</w:t>
      </w:r>
      <w:r>
        <w:br/>
      </w:r>
      <w:r>
        <w:rPr>
          <w:rFonts w:ascii="Times New Roman"/>
          <w:b w:val="false"/>
          <w:i w:val="false"/>
          <w:color w:val="000000"/>
          <w:sz w:val="28"/>
        </w:rPr>
        <w:t>
                           жұмыстары;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
</w:t>
      </w:r>
      <w:r>
        <w:br/>
      </w:r>
      <w:r>
        <w:rPr>
          <w:rFonts w:ascii="Times New Roman"/>
          <w:b w:val="false"/>
          <w:i w:val="false"/>
          <w:color w:val="000000"/>
          <w:sz w:val="28"/>
        </w:rPr>
        <w:t>
                           - инженерлiк-геоло-
</w:t>
      </w:r>
      <w:r>
        <w:br/>
      </w:r>
      <w:r>
        <w:rPr>
          <w:rFonts w:ascii="Times New Roman"/>
          <w:b w:val="false"/>
          <w:i w:val="false"/>
          <w:color w:val="000000"/>
          <w:sz w:val="28"/>
        </w:rPr>
        <w:t>
                           гиялық iздеулер
</w:t>
      </w:r>
      <w:r>
        <w:br/>
      </w:r>
      <w:r>
        <w:rPr>
          <w:rFonts w:ascii="Times New Roman"/>
          <w:b w:val="false"/>
          <w:i w:val="false"/>
          <w:color w:val="000000"/>
          <w:sz w:val="28"/>
        </w:rPr>
        <w:t>
                           өткiзу;
</w:t>
      </w:r>
      <w:r>
        <w:br/>
      </w:r>
      <w:r>
        <w:rPr>
          <w:rFonts w:ascii="Times New Roman"/>
          <w:b w:val="false"/>
          <w:i w:val="false"/>
          <w:color w:val="000000"/>
          <w:sz w:val="28"/>
        </w:rPr>
        <w:t>
                           - жобаны iске шығару;
</w:t>
      </w:r>
      <w:r>
        <w:br/>
      </w:r>
      <w:r>
        <w:rPr>
          <w:rFonts w:ascii="Times New Roman"/>
          <w:b w:val="false"/>
          <w:i w:val="false"/>
          <w:color w:val="000000"/>
          <w:sz w:val="28"/>
        </w:rPr>
        <w:t>
                           - жобалық-сметалық
</w:t>
      </w:r>
      <w:r>
        <w:br/>
      </w:r>
      <w:r>
        <w:rPr>
          <w:rFonts w:ascii="Times New Roman"/>
          <w:b w:val="false"/>
          <w:i w:val="false"/>
          <w:color w:val="000000"/>
          <w:sz w:val="28"/>
        </w:rPr>
        <w:t>
                           құжаттамаларды
</w:t>
      </w:r>
      <w:r>
        <w:br/>
      </w:r>
      <w:r>
        <w:rPr>
          <w:rFonts w:ascii="Times New Roman"/>
          <w:b w:val="false"/>
          <w:i w:val="false"/>
          <w:color w:val="000000"/>
          <w:sz w:val="28"/>
        </w:rPr>
        <w:t>
                           өзгерту және сол
</w:t>
      </w:r>
      <w:r>
        <w:br/>
      </w:r>
      <w:r>
        <w:rPr>
          <w:rFonts w:ascii="Times New Roman"/>
          <w:b w:val="false"/>
          <w:i w:val="false"/>
          <w:color w:val="000000"/>
          <w:sz w:val="28"/>
        </w:rPr>
        <w:t>
                           бойынша мемлекеттiк
</w:t>
      </w:r>
      <w:r>
        <w:br/>
      </w:r>
      <w:r>
        <w:rPr>
          <w:rFonts w:ascii="Times New Roman"/>
          <w:b w:val="false"/>
          <w:i w:val="false"/>
          <w:color w:val="000000"/>
          <w:sz w:val="28"/>
        </w:rPr>
        <w:t>
                           сараптама өткiзу;
</w:t>
      </w:r>
      <w:r>
        <w:br/>
      </w:r>
      <w:r>
        <w:rPr>
          <w:rFonts w:ascii="Times New Roman"/>
          <w:b w:val="false"/>
          <w:i w:val="false"/>
          <w:color w:val="000000"/>
          <w:sz w:val="28"/>
        </w:rPr>
        <w:t>
                           2) Құрылыс-монтаж,
</w:t>
      </w:r>
      <w:r>
        <w:br/>
      </w:r>
      <w:r>
        <w:rPr>
          <w:rFonts w:ascii="Times New Roman"/>
          <w:b w:val="false"/>
          <w:i w:val="false"/>
          <w:color w:val="000000"/>
          <w:sz w:val="28"/>
        </w:rPr>
        <w:t>
                           санитарлық-техника-
</w:t>
      </w:r>
      <w:r>
        <w:br/>
      </w:r>
      <w:r>
        <w:rPr>
          <w:rFonts w:ascii="Times New Roman"/>
          <w:b w:val="false"/>
          <w:i w:val="false"/>
          <w:color w:val="000000"/>
          <w:sz w:val="28"/>
        </w:rPr>
        <w:t>
                           лық, электрқұрасты-
</w:t>
      </w:r>
      <w:r>
        <w:br/>
      </w:r>
      <w:r>
        <w:rPr>
          <w:rFonts w:ascii="Times New Roman"/>
          <w:b w:val="false"/>
          <w:i w:val="false"/>
          <w:color w:val="000000"/>
          <w:sz w:val="28"/>
        </w:rPr>
        <w:t>
                           рушылық жұмыстары;
</w:t>
      </w:r>
      <w:r>
        <w:br/>
      </w:r>
      <w:r>
        <w:rPr>
          <w:rFonts w:ascii="Times New Roman"/>
          <w:b w:val="false"/>
          <w:i w:val="false"/>
          <w:color w:val="000000"/>
          <w:sz w:val="28"/>
        </w:rPr>
        <w:t>
                           3) Насос станцияла-
</w:t>
      </w:r>
      <w:r>
        <w:br/>
      </w:r>
      <w:r>
        <w:rPr>
          <w:rFonts w:ascii="Times New Roman"/>
          <w:b w:val="false"/>
          <w:i w:val="false"/>
          <w:color w:val="000000"/>
          <w:sz w:val="28"/>
        </w:rPr>
        <w:t>
                           рын, санитарлық-
</w:t>
      </w:r>
      <w:r>
        <w:br/>
      </w:r>
      <w:r>
        <w:rPr>
          <w:rFonts w:ascii="Times New Roman"/>
          <w:b w:val="false"/>
          <w:i w:val="false"/>
          <w:color w:val="000000"/>
          <w:sz w:val="28"/>
        </w:rPr>
        <w:t>
                           техникалық, техно-
</w:t>
      </w:r>
      <w:r>
        <w:br/>
      </w:r>
      <w:r>
        <w:rPr>
          <w:rFonts w:ascii="Times New Roman"/>
          <w:b w:val="false"/>
          <w:i w:val="false"/>
          <w:color w:val="000000"/>
          <w:sz w:val="28"/>
        </w:rPr>
        <w:t>
                           логиялық, асханалық,
</w:t>
      </w:r>
      <w:r>
        <w:br/>
      </w:r>
      <w:r>
        <w:rPr>
          <w:rFonts w:ascii="Times New Roman"/>
          <w:b w:val="false"/>
          <w:i w:val="false"/>
          <w:color w:val="000000"/>
          <w:sz w:val="28"/>
        </w:rPr>
        <w:t>
                           монша-кiр жуу
</w:t>
      </w:r>
      <w:r>
        <w:br/>
      </w:r>
      <w:r>
        <w:rPr>
          <w:rFonts w:ascii="Times New Roman"/>
          <w:b w:val="false"/>
          <w:i w:val="false"/>
          <w:color w:val="000000"/>
          <w:sz w:val="28"/>
        </w:rPr>
        <w:t>
                           жабдықтарын, сигнал-
</w:t>
      </w:r>
      <w:r>
        <w:br/>
      </w:r>
      <w:r>
        <w:rPr>
          <w:rFonts w:ascii="Times New Roman"/>
          <w:b w:val="false"/>
          <w:i w:val="false"/>
          <w:color w:val="000000"/>
          <w:sz w:val="28"/>
        </w:rPr>
        <w:t>
                           дама мен байланыс
</w:t>
      </w:r>
      <w:r>
        <w:br/>
      </w:r>
      <w:r>
        <w:rPr>
          <w:rFonts w:ascii="Times New Roman"/>
          <w:b w:val="false"/>
          <w:i w:val="false"/>
          <w:color w:val="000000"/>
          <w:sz w:val="28"/>
        </w:rPr>
        <w:t>
                           жабдықтарын, қазан-
</w:t>
      </w:r>
      <w:r>
        <w:br/>
      </w:r>
      <w:r>
        <w:rPr>
          <w:rFonts w:ascii="Times New Roman"/>
          <w:b w:val="false"/>
          <w:i w:val="false"/>
          <w:color w:val="000000"/>
          <w:sz w:val="28"/>
        </w:rPr>
        <w:t>
                           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
</w:t>
      </w:r>
      <w:r>
        <w:br/>
      </w:r>
      <w:r>
        <w:rPr>
          <w:rFonts w:ascii="Times New Roman"/>
          <w:b w:val="false"/>
          <w:i w:val="false"/>
          <w:color w:val="000000"/>
          <w:sz w:val="28"/>
        </w:rPr>
        <w:t>
                           және құрастыру;
</w:t>
      </w:r>
      <w:r>
        <w:br/>
      </w:r>
      <w:r>
        <w:rPr>
          <w:rFonts w:ascii="Times New Roman"/>
          <w:b w:val="false"/>
          <w:i w:val="false"/>
          <w:color w:val="000000"/>
          <w:sz w:val="28"/>
        </w:rPr>
        <w:t>
                           4) Мемлекеттік
</w:t>
      </w:r>
      <w:r>
        <w:br/>
      </w:r>
      <w:r>
        <w:rPr>
          <w:rFonts w:ascii="Times New Roman"/>
          <w:b w:val="false"/>
          <w:i w:val="false"/>
          <w:color w:val="000000"/>
          <w:sz w:val="28"/>
        </w:rPr>
        <w:t>
                           сәулет-құрылыс
</w:t>
      </w:r>
      <w:r>
        <w:br/>
      </w:r>
      <w:r>
        <w:rPr>
          <w:rFonts w:ascii="Times New Roman"/>
          <w:b w:val="false"/>
          <w:i w:val="false"/>
          <w:color w:val="000000"/>
          <w:sz w:val="28"/>
        </w:rPr>
        <w:t>
                           бақылауын жүзеге
</w:t>
      </w:r>
      <w:r>
        <w:br/>
      </w:r>
      <w:r>
        <w:rPr>
          <w:rFonts w:ascii="Times New Roman"/>
          <w:b w:val="false"/>
          <w:i w:val="false"/>
          <w:color w:val="000000"/>
          <w:sz w:val="28"/>
        </w:rPr>
        <w:t>
                           асыру жөнiндегі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 техникалық
</w:t>
      </w:r>
      <w:r>
        <w:br/>
      </w:r>
      <w:r>
        <w:rPr>
          <w:rFonts w:ascii="Times New Roman"/>
          <w:b w:val="false"/>
          <w:i w:val="false"/>
          <w:color w:val="000000"/>
          <w:sz w:val="28"/>
        </w:rPr>
        <w:t>
                           қадағалауды ұстау
</w:t>
      </w:r>
      <w:r>
        <w:br/>
      </w:r>
      <w:r>
        <w:rPr>
          <w:rFonts w:ascii="Times New Roman"/>
          <w:b w:val="false"/>
          <w:i w:val="false"/>
          <w:color w:val="000000"/>
          <w:sz w:val="28"/>
        </w:rPr>
        <w:t>
                           (жеке тұлға
</w:t>
      </w:r>
      <w:r>
        <w:br/>
      </w:r>
      <w:r>
        <w:rPr>
          <w:rFonts w:ascii="Times New Roman"/>
          <w:b w:val="false"/>
          <w:i w:val="false"/>
          <w:color w:val="000000"/>
          <w:sz w:val="28"/>
        </w:rPr>
        <w:t>
                           ретiнде);
</w:t>
      </w:r>
      <w:r>
        <w:br/>
      </w:r>
      <w:r>
        <w:rPr>
          <w:rFonts w:ascii="Times New Roman"/>
          <w:b w:val="false"/>
          <w:i w:val="false"/>
          <w:color w:val="000000"/>
          <w:sz w:val="28"/>
        </w:rPr>
        <w:t>
                           - авторлық қадаға-
</w:t>
      </w:r>
      <w:r>
        <w:br/>
      </w:r>
      <w:r>
        <w:rPr>
          <w:rFonts w:ascii="Times New Roman"/>
          <w:b w:val="false"/>
          <w:i w:val="false"/>
          <w:color w:val="000000"/>
          <w:sz w:val="28"/>
        </w:rPr>
        <w:t>
                           лауды жүзеге асыру;
</w:t>
      </w:r>
      <w:r>
        <w:br/>
      </w:r>
      <w:r>
        <w:rPr>
          <w:rFonts w:ascii="Times New Roman"/>
          <w:b w:val="false"/>
          <w:i w:val="false"/>
          <w:color w:val="000000"/>
          <w:sz w:val="28"/>
        </w:rPr>
        <w:t>
                           - алаңды және инже-
</w:t>
      </w:r>
      <w:r>
        <w:br/>
      </w:r>
      <w:r>
        <w:rPr>
          <w:rFonts w:ascii="Times New Roman"/>
          <w:b w:val="false"/>
          <w:i w:val="false"/>
          <w:color w:val="000000"/>
          <w:sz w:val="28"/>
        </w:rPr>
        <w:t>
                           нерлiк желiлердi
</w:t>
      </w:r>
      <w:r>
        <w:br/>
      </w:r>
      <w:r>
        <w:rPr>
          <w:rFonts w:ascii="Times New Roman"/>
          <w:b w:val="false"/>
          <w:i w:val="false"/>
          <w:color w:val="000000"/>
          <w:sz w:val="28"/>
        </w:rPr>
        <w:t>
                           атқарушы суретке
</w:t>
      </w:r>
      <w:r>
        <w:br/>
      </w:r>
      <w:r>
        <w:rPr>
          <w:rFonts w:ascii="Times New Roman"/>
          <w:b w:val="false"/>
          <w:i w:val="false"/>
          <w:color w:val="000000"/>
          <w:sz w:val="28"/>
        </w:rPr>
        <w:t>
                           түсiру;
</w:t>
      </w:r>
      <w:r>
        <w:br/>
      </w:r>
      <w:r>
        <w:rPr>
          <w:rFonts w:ascii="Times New Roman"/>
          <w:b w:val="false"/>
          <w:i w:val="false"/>
          <w:color w:val="000000"/>
          <w:sz w:val="28"/>
        </w:rPr>
        <w:t>
                           - жылжымайтын мүлiк
</w:t>
      </w:r>
      <w:r>
        <w:br/>
      </w:r>
      <w:r>
        <w:rPr>
          <w:rFonts w:ascii="Times New Roman"/>
          <w:b w:val="false"/>
          <w:i w:val="false"/>
          <w:color w:val="000000"/>
          <w:sz w:val="28"/>
        </w:rPr>
        <w:t>
                           орталығында жылжы-
</w:t>
      </w:r>
      <w:r>
        <w:br/>
      </w:r>
      <w:r>
        <w:rPr>
          <w:rFonts w:ascii="Times New Roman"/>
          <w:b w:val="false"/>
          <w:i w:val="false"/>
          <w:color w:val="000000"/>
          <w:sz w:val="28"/>
        </w:rPr>
        <w:t>
                           майтын мүлiкті
</w:t>
      </w:r>
      <w:r>
        <w:br/>
      </w:r>
      <w:r>
        <w:rPr>
          <w:rFonts w:ascii="Times New Roman"/>
          <w:b w:val="false"/>
          <w:i w:val="false"/>
          <w:color w:val="000000"/>
          <w:sz w:val="28"/>
        </w:rPr>
        <w:t>
                           тiркеу және қызмет
</w:t>
      </w:r>
      <w:r>
        <w:br/>
      </w:r>
      <w:r>
        <w:rPr>
          <w:rFonts w:ascii="Times New Roman"/>
          <w:b w:val="false"/>
          <w:i w:val="false"/>
          <w:color w:val="000000"/>
          <w:sz w:val="28"/>
        </w:rPr>
        <w:t>
                           көрсету қызметтерi;
</w:t>
      </w:r>
      <w:r>
        <w:br/>
      </w:r>
      <w:r>
        <w:rPr>
          <w:rFonts w:ascii="Times New Roman"/>
          <w:b w:val="false"/>
          <w:i w:val="false"/>
          <w:color w:val="000000"/>
          <w:sz w:val="28"/>
        </w:rPr>
        <w:t>
                           - 3-тармақта көрсе-
</w:t>
      </w:r>
      <w:r>
        <w:br/>
      </w:r>
      <w:r>
        <w:rPr>
          <w:rFonts w:ascii="Times New Roman"/>
          <w:b w:val="false"/>
          <w:i w:val="false"/>
          <w:color w:val="000000"/>
          <w:sz w:val="28"/>
        </w:rPr>
        <w:t>
                           тiлген жабдықтарды
</w:t>
      </w:r>
      <w:r>
        <w:br/>
      </w:r>
      <w:r>
        <w:rPr>
          <w:rFonts w:ascii="Times New Roman"/>
          <w:b w:val="false"/>
          <w:i w:val="false"/>
          <w:color w:val="000000"/>
          <w:sz w:val="28"/>
        </w:rPr>
        <w:t>
                           реттейтiн жұмыстар-
</w:t>
      </w:r>
      <w:r>
        <w:br/>
      </w:r>
      <w:r>
        <w:rPr>
          <w:rFonts w:ascii="Times New Roman"/>
          <w:b w:val="false"/>
          <w:i w:val="false"/>
          <w:color w:val="000000"/>
          <w:sz w:val="28"/>
        </w:rPr>
        <w:t>
                           ды жүзеге асыру.
</w:t>
      </w:r>
      <w:r>
        <w:br/>
      </w:r>
      <w:r>
        <w:rPr>
          <w:rFonts w:ascii="Times New Roman"/>
          <w:b w:val="false"/>
          <w:i w:val="false"/>
          <w:color w:val="000000"/>
          <w:sz w:val="28"/>
        </w:rPr>
        <w:t>
                           1.5. Тараз қаласын-
</w:t>
      </w:r>
      <w:r>
        <w:br/>
      </w:r>
      <w:r>
        <w:rPr>
          <w:rFonts w:ascii="Times New Roman"/>
          <w:b w:val="false"/>
          <w:i w:val="false"/>
          <w:color w:val="000000"/>
          <w:sz w:val="28"/>
        </w:rPr>
        <w:t>
                           дағы психоневроло-
</w:t>
      </w:r>
      <w:r>
        <w:br/>
      </w:r>
      <w:r>
        <w:rPr>
          <w:rFonts w:ascii="Times New Roman"/>
          <w:b w:val="false"/>
          <w:i w:val="false"/>
          <w:color w:val="000000"/>
          <w:sz w:val="28"/>
        </w:rPr>
        <w:t>
                           гиялық үй-интернатын
</w:t>
      </w:r>
      <w:r>
        <w:br/>
      </w:r>
      <w:r>
        <w:rPr>
          <w:rFonts w:ascii="Times New Roman"/>
          <w:b w:val="false"/>
          <w:i w:val="false"/>
          <w:color w:val="000000"/>
          <w:sz w:val="28"/>
        </w:rPr>
        <w:t>
                           1200 орынға жалпы
</w:t>
      </w:r>
      <w:r>
        <w:br/>
      </w:r>
      <w:r>
        <w:rPr>
          <w:rFonts w:ascii="Times New Roman"/>
          <w:b w:val="false"/>
          <w:i w:val="false"/>
          <w:color w:val="000000"/>
          <w:sz w:val="28"/>
        </w:rPr>
        <w:t>
                           режимдегi түзеу
</w:t>
      </w:r>
      <w:r>
        <w:br/>
      </w:r>
      <w:r>
        <w:rPr>
          <w:rFonts w:ascii="Times New Roman"/>
          <w:b w:val="false"/>
          <w:i w:val="false"/>
          <w:color w:val="000000"/>
          <w:sz w:val="28"/>
        </w:rPr>
        <w:t>
                           колониясы етiп
</w:t>
      </w:r>
      <w:r>
        <w:br/>
      </w:r>
      <w:r>
        <w:rPr>
          <w:rFonts w:ascii="Times New Roman"/>
          <w:b w:val="false"/>
          <w:i w:val="false"/>
          <w:color w:val="000000"/>
          <w:sz w:val="28"/>
        </w:rPr>
        <w:t>
                           қайта жаңарту
</w:t>
      </w:r>
      <w:r>
        <w:br/>
      </w:r>
      <w:r>
        <w:rPr>
          <w:rFonts w:ascii="Times New Roman"/>
          <w:b w:val="false"/>
          <w:i w:val="false"/>
          <w:color w:val="000000"/>
          <w:sz w:val="28"/>
        </w:rPr>
        <w:t>
                           (техникалық-эконо-
</w:t>
      </w:r>
      <w:r>
        <w:br/>
      </w:r>
      <w:r>
        <w:rPr>
          <w:rFonts w:ascii="Times New Roman"/>
          <w:b w:val="false"/>
          <w:i w:val="false"/>
          <w:color w:val="000000"/>
          <w:sz w:val="28"/>
        </w:rPr>
        <w:t>
                           микалық негiздеменi
</w:t>
      </w:r>
      <w:r>
        <w:br/>
      </w:r>
      <w:r>
        <w:rPr>
          <w:rFonts w:ascii="Times New Roman"/>
          <w:b w:val="false"/>
          <w:i w:val="false"/>
          <w:color w:val="000000"/>
          <w:sz w:val="28"/>
        </w:rPr>
        <w:t>
                           бекiту туралы
</w:t>
      </w:r>
      <w:r>
        <w:br/>
      </w:r>
      <w:r>
        <w:rPr>
          <w:rFonts w:ascii="Times New Roman"/>
          <w:b w:val="false"/>
          <w:i w:val="false"/>
          <w:color w:val="000000"/>
          <w:sz w:val="28"/>
        </w:rPr>
        <w:t>
                           Қазқұркомитетiнiң
</w:t>
      </w:r>
      <w:r>
        <w:br/>
      </w:r>
      <w:r>
        <w:rPr>
          <w:rFonts w:ascii="Times New Roman"/>
          <w:b w:val="false"/>
          <w:i w:val="false"/>
          <w:color w:val="000000"/>
          <w:sz w:val="28"/>
        </w:rPr>
        <w:t>
                           2004 жылғы 26 сәуiр-
</w:t>
      </w:r>
      <w:r>
        <w:br/>
      </w:r>
      <w:r>
        <w:rPr>
          <w:rFonts w:ascii="Times New Roman"/>
          <w:b w:val="false"/>
          <w:i w:val="false"/>
          <w:color w:val="000000"/>
          <w:sz w:val="28"/>
        </w:rPr>
        <w:t>
                           дегi N 202 бұйрығы,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құжаттамаға 2004
</w:t>
      </w:r>
      <w:r>
        <w:br/>
      </w:r>
      <w:r>
        <w:rPr>
          <w:rFonts w:ascii="Times New Roman"/>
          <w:b w:val="false"/>
          <w:i w:val="false"/>
          <w:color w:val="000000"/>
          <w:sz w:val="28"/>
        </w:rPr>
        <w:t>
                           жылғы 29 наурыздағы
</w:t>
      </w:r>
      <w:r>
        <w:br/>
      </w:r>
      <w:r>
        <w:rPr>
          <w:rFonts w:ascii="Times New Roman"/>
          <w:b w:val="false"/>
          <w:i w:val="false"/>
          <w:color w:val="000000"/>
          <w:sz w:val="28"/>
        </w:rPr>
        <w:t>
                           N 2-112/04 Мемлекет-
</w:t>
      </w:r>
      <w:r>
        <w:br/>
      </w:r>
      <w:r>
        <w:rPr>
          <w:rFonts w:ascii="Times New Roman"/>
          <w:b w:val="false"/>
          <w:i w:val="false"/>
          <w:color w:val="000000"/>
          <w:sz w:val="28"/>
        </w:rPr>
        <w:t>
                           тiк сараптама
</w:t>
      </w:r>
      <w:r>
        <w:br/>
      </w:r>
      <w:r>
        <w:rPr>
          <w:rFonts w:ascii="Times New Roman"/>
          <w:b w:val="false"/>
          <w:i w:val="false"/>
          <w:color w:val="000000"/>
          <w:sz w:val="28"/>
        </w:rPr>
        <w:t>
                           қорытындысы):
</w:t>
      </w:r>
      <w:r>
        <w:br/>
      </w:r>
      <w:r>
        <w:rPr>
          <w:rFonts w:ascii="Times New Roman"/>
          <w:b w:val="false"/>
          <w:i w:val="false"/>
          <w:color w:val="000000"/>
          <w:sz w:val="28"/>
        </w:rPr>
        <w:t>
                           1) Құрылыс салуға
</w:t>
      </w:r>
      <w:r>
        <w:br/>
      </w:r>
      <w:r>
        <w:rPr>
          <w:rFonts w:ascii="Times New Roman"/>
          <w:b w:val="false"/>
          <w:i w:val="false"/>
          <w:color w:val="000000"/>
          <w:sz w:val="28"/>
        </w:rPr>
        <w:t>
                           және қайта жаңарту-
</w:t>
      </w:r>
      <w:r>
        <w:br/>
      </w:r>
      <w:r>
        <w:rPr>
          <w:rFonts w:ascii="Times New Roman"/>
          <w:b w:val="false"/>
          <w:i w:val="false"/>
          <w:color w:val="000000"/>
          <w:sz w:val="28"/>
        </w:rPr>
        <w:t>
                           ға аумақтарды
</w:t>
      </w:r>
      <w:r>
        <w:br/>
      </w:r>
      <w:r>
        <w:rPr>
          <w:rFonts w:ascii="Times New Roman"/>
          <w:b w:val="false"/>
          <w:i w:val="false"/>
          <w:color w:val="000000"/>
          <w:sz w:val="28"/>
        </w:rPr>
        <w:t>
                           дайындау жөнiндегi
</w:t>
      </w:r>
      <w:r>
        <w:br/>
      </w:r>
      <w:r>
        <w:rPr>
          <w:rFonts w:ascii="Times New Roman"/>
          <w:b w:val="false"/>
          <w:i w:val="false"/>
          <w:color w:val="000000"/>
          <w:sz w:val="28"/>
        </w:rPr>
        <w:t>
                           жұмыстар:
</w:t>
      </w:r>
      <w:r>
        <w:br/>
      </w:r>
      <w:r>
        <w:rPr>
          <w:rFonts w:ascii="Times New Roman"/>
          <w:b w:val="false"/>
          <w:i w:val="false"/>
          <w:color w:val="000000"/>
          <w:sz w:val="28"/>
        </w:rPr>
        <w:t>
                           - жер учаскесiн
</w:t>
      </w:r>
      <w:r>
        <w:br/>
      </w:r>
      <w:r>
        <w:rPr>
          <w:rFonts w:ascii="Times New Roman"/>
          <w:b w:val="false"/>
          <w:i w:val="false"/>
          <w:color w:val="000000"/>
          <w:sz w:val="28"/>
        </w:rPr>
        <w:t>
                           бөлiп беру;
</w:t>
      </w:r>
      <w:r>
        <w:br/>
      </w:r>
      <w:r>
        <w:rPr>
          <w:rFonts w:ascii="Times New Roman"/>
          <w:b w:val="false"/>
          <w:i w:val="false"/>
          <w:color w:val="000000"/>
          <w:sz w:val="28"/>
        </w:rPr>
        <w:t>
                           - құрылыс салу
</w:t>
      </w:r>
      <w:r>
        <w:br/>
      </w:r>
      <w:r>
        <w:rPr>
          <w:rFonts w:ascii="Times New Roman"/>
          <w:b w:val="false"/>
          <w:i w:val="false"/>
          <w:color w:val="000000"/>
          <w:sz w:val="28"/>
        </w:rPr>
        <w:t>
                           аймағына кiретiн
</w:t>
      </w:r>
      <w:r>
        <w:br/>
      </w:r>
      <w:r>
        <w:rPr>
          <w:rFonts w:ascii="Times New Roman"/>
          <w:b w:val="false"/>
          <w:i w:val="false"/>
          <w:color w:val="000000"/>
          <w:sz w:val="28"/>
        </w:rPr>
        <w:t>
                           ғимараттар мен
</w:t>
      </w:r>
      <w:r>
        <w:br/>
      </w:r>
      <w:r>
        <w:rPr>
          <w:rFonts w:ascii="Times New Roman"/>
          <w:b w:val="false"/>
          <w:i w:val="false"/>
          <w:color w:val="000000"/>
          <w:sz w:val="28"/>
        </w:rPr>
        <w:t>
                           құрылыстарды өтеп
</w:t>
      </w:r>
      <w:r>
        <w:br/>
      </w:r>
      <w:r>
        <w:rPr>
          <w:rFonts w:ascii="Times New Roman"/>
          <w:b w:val="false"/>
          <w:i w:val="false"/>
          <w:color w:val="000000"/>
          <w:sz w:val="28"/>
        </w:rPr>
        <w:t>
                           алу;
</w:t>
      </w:r>
      <w:r>
        <w:br/>
      </w:r>
      <w:r>
        <w:rPr>
          <w:rFonts w:ascii="Times New Roman"/>
          <w:b w:val="false"/>
          <w:i w:val="false"/>
          <w:color w:val="000000"/>
          <w:sz w:val="28"/>
        </w:rPr>
        <w:t>
                           - ғимараттардың және
</w:t>
      </w:r>
      <w:r>
        <w:br/>
      </w:r>
      <w:r>
        <w:rPr>
          <w:rFonts w:ascii="Times New Roman"/>
          <w:b w:val="false"/>
          <w:i w:val="false"/>
          <w:color w:val="000000"/>
          <w:sz w:val="28"/>
        </w:rPr>
        <w:t>
                           құрылыстардың iстегi
</w:t>
      </w:r>
      <w:r>
        <w:br/>
      </w:r>
      <w:r>
        <w:rPr>
          <w:rFonts w:ascii="Times New Roman"/>
          <w:b w:val="false"/>
          <w:i w:val="false"/>
          <w:color w:val="000000"/>
          <w:sz w:val="28"/>
        </w:rPr>
        <w:t>
                           қабiлетiне және
</w:t>
      </w:r>
      <w:r>
        <w:br/>
      </w:r>
      <w:r>
        <w:rPr>
          <w:rFonts w:ascii="Times New Roman"/>
          <w:b w:val="false"/>
          <w:i w:val="false"/>
          <w:color w:val="000000"/>
          <w:sz w:val="28"/>
        </w:rPr>
        <w:t>
                           сейсмикалық тұрақ-
</w:t>
      </w:r>
      <w:r>
        <w:br/>
      </w:r>
      <w:r>
        <w:rPr>
          <w:rFonts w:ascii="Times New Roman"/>
          <w:b w:val="false"/>
          <w:i w:val="false"/>
          <w:color w:val="000000"/>
          <w:sz w:val="28"/>
        </w:rPr>
        <w:t>
                           тылығына тексеру
</w:t>
      </w:r>
      <w:r>
        <w:br/>
      </w:r>
      <w:r>
        <w:rPr>
          <w:rFonts w:ascii="Times New Roman"/>
          <w:b w:val="false"/>
          <w:i w:val="false"/>
          <w:color w:val="000000"/>
          <w:sz w:val="28"/>
        </w:rPr>
        <w:t>
                           жұмыстары;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
</w:t>
      </w:r>
      <w:r>
        <w:br/>
      </w:r>
      <w:r>
        <w:rPr>
          <w:rFonts w:ascii="Times New Roman"/>
          <w:b w:val="false"/>
          <w:i w:val="false"/>
          <w:color w:val="000000"/>
          <w:sz w:val="28"/>
        </w:rPr>
        <w:t>
                           - инженерлiк-геоло-
</w:t>
      </w:r>
      <w:r>
        <w:br/>
      </w:r>
      <w:r>
        <w:rPr>
          <w:rFonts w:ascii="Times New Roman"/>
          <w:b w:val="false"/>
          <w:i w:val="false"/>
          <w:color w:val="000000"/>
          <w:sz w:val="28"/>
        </w:rPr>
        <w:t>
                           гиялық iздеулер
</w:t>
      </w:r>
      <w:r>
        <w:br/>
      </w:r>
      <w:r>
        <w:rPr>
          <w:rFonts w:ascii="Times New Roman"/>
          <w:b w:val="false"/>
          <w:i w:val="false"/>
          <w:color w:val="000000"/>
          <w:sz w:val="28"/>
        </w:rPr>
        <w:t>
                           өткiзу;
</w:t>
      </w:r>
      <w:r>
        <w:br/>
      </w:r>
      <w:r>
        <w:rPr>
          <w:rFonts w:ascii="Times New Roman"/>
          <w:b w:val="false"/>
          <w:i w:val="false"/>
          <w:color w:val="000000"/>
          <w:sz w:val="28"/>
        </w:rPr>
        <w:t>
                           - жобаны iске шығару;
</w:t>
      </w:r>
      <w:r>
        <w:br/>
      </w:r>
      <w:r>
        <w:rPr>
          <w:rFonts w:ascii="Times New Roman"/>
          <w:b w:val="false"/>
          <w:i w:val="false"/>
          <w:color w:val="000000"/>
          <w:sz w:val="28"/>
        </w:rPr>
        <w:t>
                           - жобалық-сметалық
</w:t>
      </w:r>
      <w:r>
        <w:br/>
      </w:r>
      <w:r>
        <w:rPr>
          <w:rFonts w:ascii="Times New Roman"/>
          <w:b w:val="false"/>
          <w:i w:val="false"/>
          <w:color w:val="000000"/>
          <w:sz w:val="28"/>
        </w:rPr>
        <w:t>
                           құжаттамаларды
</w:t>
      </w:r>
      <w:r>
        <w:br/>
      </w:r>
      <w:r>
        <w:rPr>
          <w:rFonts w:ascii="Times New Roman"/>
          <w:b w:val="false"/>
          <w:i w:val="false"/>
          <w:color w:val="000000"/>
          <w:sz w:val="28"/>
        </w:rPr>
        <w:t>
                           өзгерту және сол
</w:t>
      </w:r>
      <w:r>
        <w:br/>
      </w:r>
      <w:r>
        <w:rPr>
          <w:rFonts w:ascii="Times New Roman"/>
          <w:b w:val="false"/>
          <w:i w:val="false"/>
          <w:color w:val="000000"/>
          <w:sz w:val="28"/>
        </w:rPr>
        <w:t>
                           бойынша мемлекеттік
</w:t>
      </w:r>
      <w:r>
        <w:br/>
      </w:r>
      <w:r>
        <w:rPr>
          <w:rFonts w:ascii="Times New Roman"/>
          <w:b w:val="false"/>
          <w:i w:val="false"/>
          <w:color w:val="000000"/>
          <w:sz w:val="28"/>
        </w:rPr>
        <w:t>
                           сараптама өткiзу;
</w:t>
      </w:r>
      <w:r>
        <w:br/>
      </w:r>
      <w:r>
        <w:rPr>
          <w:rFonts w:ascii="Times New Roman"/>
          <w:b w:val="false"/>
          <w:i w:val="false"/>
          <w:color w:val="000000"/>
          <w:sz w:val="28"/>
        </w:rPr>
        <w:t>
                           2) Құрылыс-монтаж,
</w:t>
      </w:r>
      <w:r>
        <w:br/>
      </w:r>
      <w:r>
        <w:rPr>
          <w:rFonts w:ascii="Times New Roman"/>
          <w:b w:val="false"/>
          <w:i w:val="false"/>
          <w:color w:val="000000"/>
          <w:sz w:val="28"/>
        </w:rPr>
        <w:t>
                           санитарлық-техника-
</w:t>
      </w:r>
      <w:r>
        <w:br/>
      </w:r>
      <w:r>
        <w:rPr>
          <w:rFonts w:ascii="Times New Roman"/>
          <w:b w:val="false"/>
          <w:i w:val="false"/>
          <w:color w:val="000000"/>
          <w:sz w:val="28"/>
        </w:rPr>
        <w:t>
                           лық, электрқұрасты-
</w:t>
      </w:r>
      <w:r>
        <w:br/>
      </w:r>
      <w:r>
        <w:rPr>
          <w:rFonts w:ascii="Times New Roman"/>
          <w:b w:val="false"/>
          <w:i w:val="false"/>
          <w:color w:val="000000"/>
          <w:sz w:val="28"/>
        </w:rPr>
        <w:t>
                           рушылық жұмыстары;
</w:t>
      </w:r>
      <w:r>
        <w:br/>
      </w:r>
      <w:r>
        <w:rPr>
          <w:rFonts w:ascii="Times New Roman"/>
          <w:b w:val="false"/>
          <w:i w:val="false"/>
          <w:color w:val="000000"/>
          <w:sz w:val="28"/>
        </w:rPr>
        <w:t>
                           3) Hacoc станцияла-
</w:t>
      </w:r>
      <w:r>
        <w:br/>
      </w:r>
      <w:r>
        <w:rPr>
          <w:rFonts w:ascii="Times New Roman"/>
          <w:b w:val="false"/>
          <w:i w:val="false"/>
          <w:color w:val="000000"/>
          <w:sz w:val="28"/>
        </w:rPr>
        <w:t>
                           рын, санитарлық-
</w:t>
      </w:r>
      <w:r>
        <w:br/>
      </w:r>
      <w:r>
        <w:rPr>
          <w:rFonts w:ascii="Times New Roman"/>
          <w:b w:val="false"/>
          <w:i w:val="false"/>
          <w:color w:val="000000"/>
          <w:sz w:val="28"/>
        </w:rPr>
        <w:t>
                           техникалық, техно-
</w:t>
      </w:r>
      <w:r>
        <w:br/>
      </w:r>
      <w:r>
        <w:rPr>
          <w:rFonts w:ascii="Times New Roman"/>
          <w:b w:val="false"/>
          <w:i w:val="false"/>
          <w:color w:val="000000"/>
          <w:sz w:val="28"/>
        </w:rPr>
        <w:t>
                           логиялық, асханалық,
</w:t>
      </w:r>
      <w:r>
        <w:br/>
      </w:r>
      <w:r>
        <w:rPr>
          <w:rFonts w:ascii="Times New Roman"/>
          <w:b w:val="false"/>
          <w:i w:val="false"/>
          <w:color w:val="000000"/>
          <w:sz w:val="28"/>
        </w:rPr>
        <w:t>
                           монша-кiр жуу
</w:t>
      </w:r>
      <w:r>
        <w:br/>
      </w:r>
      <w:r>
        <w:rPr>
          <w:rFonts w:ascii="Times New Roman"/>
          <w:b w:val="false"/>
          <w:i w:val="false"/>
          <w:color w:val="000000"/>
          <w:sz w:val="28"/>
        </w:rPr>
        <w:t>
                           жабдықтарын,
</w:t>
      </w:r>
      <w:r>
        <w:br/>
      </w:r>
      <w:r>
        <w:rPr>
          <w:rFonts w:ascii="Times New Roman"/>
          <w:b w:val="false"/>
          <w:i w:val="false"/>
          <w:color w:val="000000"/>
          <w:sz w:val="28"/>
        </w:rPr>
        <w:t>
                           сигналдама мен
</w:t>
      </w:r>
      <w:r>
        <w:br/>
      </w:r>
      <w:r>
        <w:rPr>
          <w:rFonts w:ascii="Times New Roman"/>
          <w:b w:val="false"/>
          <w:i w:val="false"/>
          <w:color w:val="000000"/>
          <w:sz w:val="28"/>
        </w:rPr>
        <w:t>
                           байланыс жабдықта-
</w:t>
      </w:r>
      <w:r>
        <w:br/>
      </w:r>
      <w:r>
        <w:rPr>
          <w:rFonts w:ascii="Times New Roman"/>
          <w:b w:val="false"/>
          <w:i w:val="false"/>
          <w:color w:val="000000"/>
          <w:sz w:val="28"/>
        </w:rPr>
        <w:t>
                           рын, қазандық жаб-
</w:t>
      </w:r>
      <w:r>
        <w:br/>
      </w:r>
      <w:r>
        <w:rPr>
          <w:rFonts w:ascii="Times New Roman"/>
          <w:b w:val="false"/>
          <w:i w:val="false"/>
          <w:color w:val="000000"/>
          <w:sz w:val="28"/>
        </w:rPr>
        <w:t>
                           дықтарды, бейнебақы-
</w:t>
      </w:r>
      <w:r>
        <w:br/>
      </w:r>
      <w:r>
        <w:rPr>
          <w:rFonts w:ascii="Times New Roman"/>
          <w:b w:val="false"/>
          <w:i w:val="false"/>
          <w:color w:val="000000"/>
          <w:sz w:val="28"/>
        </w:rPr>
        <w:t>
                           лау және арнайы
</w:t>
      </w:r>
      <w:r>
        <w:br/>
      </w:r>
      <w:r>
        <w:rPr>
          <w:rFonts w:ascii="Times New Roman"/>
          <w:b w:val="false"/>
          <w:i w:val="false"/>
          <w:color w:val="000000"/>
          <w:sz w:val="28"/>
        </w:rPr>
        <w:t>
                           жабдықтар жүйесiн
</w:t>
      </w:r>
      <w:r>
        <w:br/>
      </w:r>
      <w:r>
        <w:rPr>
          <w:rFonts w:ascii="Times New Roman"/>
          <w:b w:val="false"/>
          <w:i w:val="false"/>
          <w:color w:val="000000"/>
          <w:sz w:val="28"/>
        </w:rPr>
        <w:t>
                           сатып алу және
</w:t>
      </w:r>
      <w:r>
        <w:br/>
      </w:r>
      <w:r>
        <w:rPr>
          <w:rFonts w:ascii="Times New Roman"/>
          <w:b w:val="false"/>
          <w:i w:val="false"/>
          <w:color w:val="000000"/>
          <w:sz w:val="28"/>
        </w:rPr>
        <w:t>
                           құрастыру;
</w:t>
      </w:r>
      <w:r>
        <w:br/>
      </w:r>
      <w:r>
        <w:rPr>
          <w:rFonts w:ascii="Times New Roman"/>
          <w:b w:val="false"/>
          <w:i w:val="false"/>
          <w:color w:val="000000"/>
          <w:sz w:val="28"/>
        </w:rPr>
        <w:t>
                           4) Мемлекеттiк
</w:t>
      </w:r>
      <w:r>
        <w:br/>
      </w:r>
      <w:r>
        <w:rPr>
          <w:rFonts w:ascii="Times New Roman"/>
          <w:b w:val="false"/>
          <w:i w:val="false"/>
          <w:color w:val="000000"/>
          <w:sz w:val="28"/>
        </w:rPr>
        <w:t>
                           сәулет-құрылыс
</w:t>
      </w:r>
      <w:r>
        <w:br/>
      </w:r>
      <w:r>
        <w:rPr>
          <w:rFonts w:ascii="Times New Roman"/>
          <w:b w:val="false"/>
          <w:i w:val="false"/>
          <w:color w:val="000000"/>
          <w:sz w:val="28"/>
        </w:rPr>
        <w:t>
                           бақылауын жүзеге
</w:t>
      </w:r>
      <w:r>
        <w:br/>
      </w:r>
      <w:r>
        <w:rPr>
          <w:rFonts w:ascii="Times New Roman"/>
          <w:b w:val="false"/>
          <w:i w:val="false"/>
          <w:color w:val="000000"/>
          <w:sz w:val="28"/>
        </w:rPr>
        <w:t>
                           асыру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 техникалық қада-
</w:t>
      </w:r>
      <w:r>
        <w:br/>
      </w:r>
      <w:r>
        <w:rPr>
          <w:rFonts w:ascii="Times New Roman"/>
          <w:b w:val="false"/>
          <w:i w:val="false"/>
          <w:color w:val="000000"/>
          <w:sz w:val="28"/>
        </w:rPr>
        <w:t>
                           ғалауды ұстау (жеке
</w:t>
      </w:r>
      <w:r>
        <w:br/>
      </w:r>
      <w:r>
        <w:rPr>
          <w:rFonts w:ascii="Times New Roman"/>
          <w:b w:val="false"/>
          <w:i w:val="false"/>
          <w:color w:val="000000"/>
          <w:sz w:val="28"/>
        </w:rPr>
        <w:t>
                           тұлға ретiнде);
</w:t>
      </w:r>
      <w:r>
        <w:br/>
      </w:r>
      <w:r>
        <w:rPr>
          <w:rFonts w:ascii="Times New Roman"/>
          <w:b w:val="false"/>
          <w:i w:val="false"/>
          <w:color w:val="000000"/>
          <w:sz w:val="28"/>
        </w:rPr>
        <w:t>
                           - авторлық қадаға-
</w:t>
      </w:r>
      <w:r>
        <w:br/>
      </w:r>
      <w:r>
        <w:rPr>
          <w:rFonts w:ascii="Times New Roman"/>
          <w:b w:val="false"/>
          <w:i w:val="false"/>
          <w:color w:val="000000"/>
          <w:sz w:val="28"/>
        </w:rPr>
        <w:t>
                           лауды жүзеге асыру;
</w:t>
      </w:r>
      <w:r>
        <w:br/>
      </w:r>
      <w:r>
        <w:rPr>
          <w:rFonts w:ascii="Times New Roman"/>
          <w:b w:val="false"/>
          <w:i w:val="false"/>
          <w:color w:val="000000"/>
          <w:sz w:val="28"/>
        </w:rPr>
        <w:t>
                           - алаңды және инже-
</w:t>
      </w:r>
      <w:r>
        <w:br/>
      </w:r>
      <w:r>
        <w:rPr>
          <w:rFonts w:ascii="Times New Roman"/>
          <w:b w:val="false"/>
          <w:i w:val="false"/>
          <w:color w:val="000000"/>
          <w:sz w:val="28"/>
        </w:rPr>
        <w:t>
                           нерлiк желiлердi
</w:t>
      </w:r>
      <w:r>
        <w:br/>
      </w:r>
      <w:r>
        <w:rPr>
          <w:rFonts w:ascii="Times New Roman"/>
          <w:b w:val="false"/>
          <w:i w:val="false"/>
          <w:color w:val="000000"/>
          <w:sz w:val="28"/>
        </w:rPr>
        <w:t>
                           атқарушылық сурет-
</w:t>
      </w:r>
      <w:r>
        <w:br/>
      </w:r>
      <w:r>
        <w:rPr>
          <w:rFonts w:ascii="Times New Roman"/>
          <w:b w:val="false"/>
          <w:i w:val="false"/>
          <w:color w:val="000000"/>
          <w:sz w:val="28"/>
        </w:rPr>
        <w:t>
                           терге түсiру;
</w:t>
      </w:r>
      <w:r>
        <w:br/>
      </w:r>
      <w:r>
        <w:rPr>
          <w:rFonts w:ascii="Times New Roman"/>
          <w:b w:val="false"/>
          <w:i w:val="false"/>
          <w:color w:val="000000"/>
          <w:sz w:val="28"/>
        </w:rPr>
        <w:t>
                           - жылжымайтын мүлiк
</w:t>
      </w:r>
      <w:r>
        <w:br/>
      </w:r>
      <w:r>
        <w:rPr>
          <w:rFonts w:ascii="Times New Roman"/>
          <w:b w:val="false"/>
          <w:i w:val="false"/>
          <w:color w:val="000000"/>
          <w:sz w:val="28"/>
        </w:rPr>
        <w:t>
                           орталығында жылжы-
</w:t>
      </w:r>
      <w:r>
        <w:br/>
      </w:r>
      <w:r>
        <w:rPr>
          <w:rFonts w:ascii="Times New Roman"/>
          <w:b w:val="false"/>
          <w:i w:val="false"/>
          <w:color w:val="000000"/>
          <w:sz w:val="28"/>
        </w:rPr>
        <w:t>
                           майтын мүлiктi
</w:t>
      </w:r>
      <w:r>
        <w:br/>
      </w:r>
      <w:r>
        <w:rPr>
          <w:rFonts w:ascii="Times New Roman"/>
          <w:b w:val="false"/>
          <w:i w:val="false"/>
          <w:color w:val="000000"/>
          <w:sz w:val="28"/>
        </w:rPr>
        <w:t>
                           тiркеу және қызмет
</w:t>
      </w:r>
      <w:r>
        <w:br/>
      </w:r>
      <w:r>
        <w:rPr>
          <w:rFonts w:ascii="Times New Roman"/>
          <w:b w:val="false"/>
          <w:i w:val="false"/>
          <w:color w:val="000000"/>
          <w:sz w:val="28"/>
        </w:rPr>
        <w:t>
                           көрсету қызметтерi;
</w:t>
      </w:r>
      <w:r>
        <w:br/>
      </w:r>
      <w:r>
        <w:rPr>
          <w:rFonts w:ascii="Times New Roman"/>
          <w:b w:val="false"/>
          <w:i w:val="false"/>
          <w:color w:val="000000"/>
          <w:sz w:val="28"/>
        </w:rPr>
        <w:t>
                           - 3-тармақта көрсе-
</w:t>
      </w:r>
      <w:r>
        <w:br/>
      </w:r>
      <w:r>
        <w:rPr>
          <w:rFonts w:ascii="Times New Roman"/>
          <w:b w:val="false"/>
          <w:i w:val="false"/>
          <w:color w:val="000000"/>
          <w:sz w:val="28"/>
        </w:rPr>
        <w:t>
                           тiлген жабдықтарды
</w:t>
      </w:r>
      <w:r>
        <w:br/>
      </w:r>
      <w:r>
        <w:rPr>
          <w:rFonts w:ascii="Times New Roman"/>
          <w:b w:val="false"/>
          <w:i w:val="false"/>
          <w:color w:val="000000"/>
          <w:sz w:val="28"/>
        </w:rPr>
        <w:t>
                           реттейтiн жұмыстар-
</w:t>
      </w:r>
      <w:r>
        <w:br/>
      </w:r>
      <w:r>
        <w:rPr>
          <w:rFonts w:ascii="Times New Roman"/>
          <w:b w:val="false"/>
          <w:i w:val="false"/>
          <w:color w:val="000000"/>
          <w:sz w:val="28"/>
        </w:rPr>
        <w:t>
                           ды жүзеге асыру.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Тараз қаласындағы жалпы режимдегi 1200 орынға арналған түзеу колонияларын пайдалануға беру, Атырау қаласындағы толтыру лимиті 300 орынға арналған сотталған әйелдердi ұстау, Қызылорда қаласындағы 1000 орынға арналған жалпы режимдегi түзеу колониясын қайта жаңартуды жалғастыру, Алматы облысы Заречный кентiндегi ЛА-155/12 мекемесiн 1500 орынға түзеу колониясы етiп қайта жаңарту (сметалық құнынан 52,9 %), Павлодар қаласындағы 1500 орынға қатаң режимдегi "Химпром" ААҚ N 822 және N 823 өндiрiстiк корпустарын қайта жаңарту (сметалық құнынан 10%).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"Сотта адвокаттардың заңгерлiк көмек көрсетуi"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139954 мың теңге (бір жүз отыз тоғыз миллион тоғыз жүз елу төрт мың теңге).
</w:t>
      </w:r>
      <w:r>
        <w:br/>
      </w:r>
      <w:r>
        <w:rPr>
          <w:rFonts w:ascii="Times New Roman"/>
          <w:b w:val="false"/>
          <w:i w:val="false"/>
          <w:color w:val="000000"/>
          <w:sz w:val="28"/>
        </w:rPr>
        <w:t>
      2. Бюджеттiк бағдарламаның нормативтiк құқықтық негізі: Қазақстан Республикасының 1995 жылғы 30 тамыздағы Конституциясының 
</w:t>
      </w:r>
      <w:r>
        <w:rPr>
          <w:rFonts w:ascii="Times New Roman"/>
          <w:b w:val="false"/>
          <w:i w:val="false"/>
          <w:color w:val="000000"/>
          <w:sz w:val="28"/>
        </w:rPr>
        <w:t xml:space="preserve"> 13-бабы </w:t>
      </w:r>
      <w:r>
        <w:rPr>
          <w:rFonts w:ascii="Times New Roman"/>
          <w:b w:val="false"/>
          <w:i w:val="false"/>
          <w:color w:val="000000"/>
          <w:sz w:val="28"/>
        </w:rPr>
        <w:t>
, Қазақстан Республикасының 2004 жылғы 24 сәуiрдегі Бюджет 
</w:t>
      </w:r>
      <w:r>
        <w:rPr>
          <w:rFonts w:ascii="Times New Roman"/>
          <w:b w:val="false"/>
          <w:i w:val="false"/>
          <w:color w:val="000000"/>
          <w:sz w:val="28"/>
        </w:rPr>
        <w:t xml:space="preserve"> кодексi </w:t>
      </w:r>
      <w:r>
        <w:rPr>
          <w:rFonts w:ascii="Times New Roman"/>
          <w:b w:val="false"/>
          <w:i w:val="false"/>
          <w:color w:val="000000"/>
          <w:sz w:val="28"/>
        </w:rPr>
        <w:t>
, "Адвокаттық қызмет туралы" Қазақстан Республикасының 1997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министрлiгінiң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 туралы" Қазақстан Республикасы Үкiметiнiң 1999 жылғы 26 тамыздағы N 1247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заңнамада көзделген жағдайларда азаматтардың бiлiктi тегiн заң көмегiн алуына конституциялық құқықтарын қамтамасыз ету.
</w:t>
      </w:r>
      <w:r>
        <w:br/>
      </w:r>
      <w:r>
        <w:rPr>
          <w:rFonts w:ascii="Times New Roman"/>
          <w:b w:val="false"/>
          <w:i w:val="false"/>
          <w:color w:val="000000"/>
          <w:sz w:val="28"/>
        </w:rPr>
        <w:t>
      5. Бюджеттiк бағдарламаның мiндеттерi: заңнамада көзделген жағдайларда сотқа мiндеттi қатысқаны үшiн адвокаттарға уақтылы және толық еңбекақы төлеудi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Сотта адво-  Заңнамада көзделген  Жыл   Қазақстан
</w:t>
      </w:r>
      <w:r>
        <w:br/>
      </w:r>
      <w:r>
        <w:rPr>
          <w:rFonts w:ascii="Times New Roman"/>
          <w:b w:val="false"/>
          <w:i w:val="false"/>
          <w:color w:val="000000"/>
          <w:sz w:val="28"/>
        </w:rPr>
        <w:t>
              каттардың    жағдайларда сотқа    бойы  Республикасы -
</w:t>
      </w:r>
      <w:r>
        <w:br/>
      </w:r>
      <w:r>
        <w:rPr>
          <w:rFonts w:ascii="Times New Roman"/>
          <w:b w:val="false"/>
          <w:i w:val="false"/>
          <w:color w:val="000000"/>
          <w:sz w:val="28"/>
        </w:rPr>
        <w:t>
              заңгерлiк    мiндеттi қатысқаны         ның Әдiлет
</w:t>
      </w:r>
      <w:r>
        <w:br/>
      </w:r>
      <w:r>
        <w:rPr>
          <w:rFonts w:ascii="Times New Roman"/>
          <w:b w:val="false"/>
          <w:i w:val="false"/>
          <w:color w:val="000000"/>
          <w:sz w:val="28"/>
        </w:rPr>
        <w:t>
              көмек        үшін адвокаттар            министрлігі,
</w:t>
      </w:r>
      <w:r>
        <w:br/>
      </w:r>
      <w:r>
        <w:rPr>
          <w:rFonts w:ascii="Times New Roman"/>
          <w:b w:val="false"/>
          <w:i w:val="false"/>
          <w:color w:val="000000"/>
          <w:sz w:val="28"/>
        </w:rPr>
        <w:t>
              көрсетуi     алқасының өтінiмде-        оның аумақтық
</w:t>
      </w:r>
      <w:r>
        <w:br/>
      </w:r>
      <w:r>
        <w:rPr>
          <w:rFonts w:ascii="Times New Roman"/>
          <w:b w:val="false"/>
          <w:i w:val="false"/>
          <w:color w:val="000000"/>
          <w:sz w:val="28"/>
        </w:rPr>
        <w:t>
                           рi бойынша адвокат-        органдары.
</w:t>
      </w:r>
      <w:r>
        <w:br/>
      </w:r>
      <w:r>
        <w:rPr>
          <w:rFonts w:ascii="Times New Roman"/>
          <w:b w:val="false"/>
          <w:i w:val="false"/>
          <w:color w:val="000000"/>
          <w:sz w:val="28"/>
        </w:rPr>
        <w:t>
                           тарға уақтылы              Аумақтық
</w:t>
      </w:r>
      <w:r>
        <w:br/>
      </w:r>
      <w:r>
        <w:rPr>
          <w:rFonts w:ascii="Times New Roman"/>
          <w:b w:val="false"/>
          <w:i w:val="false"/>
          <w:color w:val="000000"/>
          <w:sz w:val="28"/>
        </w:rPr>
        <w:t>
                           еңбекақы төлеудi           адвокаттық
</w:t>
      </w:r>
      <w:r>
        <w:br/>
      </w:r>
      <w:r>
        <w:rPr>
          <w:rFonts w:ascii="Times New Roman"/>
          <w:b w:val="false"/>
          <w:i w:val="false"/>
          <w:color w:val="000000"/>
          <w:sz w:val="28"/>
        </w:rPr>
        <w:t>
                           ұйымдастыру.               алқалар.
</w:t>
      </w:r>
      <w:r>
        <w:br/>
      </w:r>
      <w:r>
        <w:rPr>
          <w:rFonts w:ascii="Times New Roman"/>
          <w:b w:val="false"/>
          <w:i w:val="false"/>
          <w:color w:val="000000"/>
          <w:sz w:val="28"/>
        </w:rPr>
        <w:t>
                           Жасалған шарттарға
</w:t>
      </w:r>
      <w:r>
        <w:br/>
      </w:r>
      <w:r>
        <w:rPr>
          <w:rFonts w:ascii="Times New Roman"/>
          <w:b w:val="false"/>
          <w:i w:val="false"/>
          <w:color w:val="000000"/>
          <w:sz w:val="28"/>
        </w:rPr>
        <w:t>
                           сәйкес адвокаттар-
</w:t>
      </w:r>
      <w:r>
        <w:br/>
      </w:r>
      <w:r>
        <w:rPr>
          <w:rFonts w:ascii="Times New Roman"/>
          <w:b w:val="false"/>
          <w:i w:val="false"/>
          <w:color w:val="000000"/>
          <w:sz w:val="28"/>
        </w:rPr>
        <w:t>
                           дың сотқа қатысқаны
</w:t>
      </w:r>
      <w:r>
        <w:br/>
      </w:r>
      <w:r>
        <w:rPr>
          <w:rFonts w:ascii="Times New Roman"/>
          <w:b w:val="false"/>
          <w:i w:val="false"/>
          <w:color w:val="000000"/>
          <w:sz w:val="28"/>
        </w:rPr>
        <w:t>
                           үшiн қызметтерiне
</w:t>
      </w:r>
      <w:r>
        <w:br/>
      </w:r>
      <w:r>
        <w:rPr>
          <w:rFonts w:ascii="Times New Roman"/>
          <w:b w:val="false"/>
          <w:i w:val="false"/>
          <w:color w:val="000000"/>
          <w:sz w:val="28"/>
        </w:rPr>
        <w:t>
                           ақы төлеу және
</w:t>
      </w:r>
      <w:r>
        <w:br/>
      </w:r>
      <w:r>
        <w:rPr>
          <w:rFonts w:ascii="Times New Roman"/>
          <w:b w:val="false"/>
          <w:i w:val="false"/>
          <w:color w:val="000000"/>
          <w:sz w:val="28"/>
        </w:rPr>
        <w:t>
                           iссапар шығындарын
</w:t>
      </w:r>
      <w:r>
        <w:br/>
      </w:r>
      <w:r>
        <w:rPr>
          <w:rFonts w:ascii="Times New Roman"/>
          <w:b w:val="false"/>
          <w:i w:val="false"/>
          <w:color w:val="000000"/>
          <w:sz w:val="28"/>
        </w:rPr>
        <w:t>
                           төлеу. Адвокаттар-
</w:t>
      </w:r>
      <w:r>
        <w:br/>
      </w:r>
      <w:r>
        <w:rPr>
          <w:rFonts w:ascii="Times New Roman"/>
          <w:b w:val="false"/>
          <w:i w:val="false"/>
          <w:color w:val="000000"/>
          <w:sz w:val="28"/>
        </w:rPr>
        <w:t>
                           дың жұмыс iстеген
</w:t>
      </w:r>
      <w:r>
        <w:br/>
      </w:r>
      <w:r>
        <w:rPr>
          <w:rFonts w:ascii="Times New Roman"/>
          <w:b w:val="false"/>
          <w:i w:val="false"/>
          <w:color w:val="000000"/>
          <w:sz w:val="28"/>
        </w:rPr>
        <w:t>
                           адам/сағат саны жыл
</w:t>
      </w:r>
      <w:r>
        <w:br/>
      </w:r>
      <w:r>
        <w:rPr>
          <w:rFonts w:ascii="Times New Roman"/>
          <w:b w:val="false"/>
          <w:i w:val="false"/>
          <w:color w:val="000000"/>
          <w:sz w:val="28"/>
        </w:rPr>
        <w:t>
                           сайын кемiнде 363
</w:t>
      </w:r>
      <w:r>
        <w:br/>
      </w:r>
      <w:r>
        <w:rPr>
          <w:rFonts w:ascii="Times New Roman"/>
          <w:b w:val="false"/>
          <w:i w:val="false"/>
          <w:color w:val="000000"/>
          <w:sz w:val="28"/>
        </w:rPr>
        <w:t>
                           мыңды құрайды.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заңнамада көзделген жағдайларда азаматтарға тегiн заң көмегiн көрсету туралы мемлекеттiк конституциялық мiндеттемелерiнiң орындалуын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насихат"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71501 мың теңге (жетпiс бiр миллион бес жүз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Құқықтық саясат тұжырымдамасы туралы" 2002 жылғы 20 қыркүйектегi N 949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 азаматтарының құқықтық санасы мен құқықтық мәдениет деңгейiн арттыру, құқықтық нигилизмдi еңсеру, азаматтарды құқықтық тәрбиелеу, заңға құрметпен қарау дәстүрiн, заңды мойындаушылық жағдайын қалыптастыру.
</w:t>
      </w:r>
      <w:r>
        <w:br/>
      </w:r>
      <w:r>
        <w:rPr>
          <w:rFonts w:ascii="Times New Roman"/>
          <w:b w:val="false"/>
          <w:i w:val="false"/>
          <w:color w:val="000000"/>
          <w:sz w:val="28"/>
        </w:rPr>
        <w:t>
      5. Бюджеттiк бағдарламаның мiндеттерi: Қазақстан заңнамасын түсiндiру, онда анықталған кемшiлiктердi жою жөнiнде жұмыстар жүргiзу. Оқу орындарының барлық түрлерiнде әлеуметтiк-экономикалық жағдайлардың өзгеруiн, азаматтардың жасының, психологиялық және басқа да ерекшелiктерiн ескере отырып, құқықтық оқытудың жаңа оқу жоспарлары мен бағдарламаларын әзiрлеу. Мемлекеттiк қызметшiлердiң жаңа буынының құқықтық даярлық деңгейiн арттыру. Бұқаралық ақпарат құралдарымен өзара iс-қимыл жасау, құқықтық түсiндiру жұмыстарында дүниежүзiлiк "Интернет" жүйесiн қоса алғанда, жаңа ақпараттық технологияларды пайдалану. Құқықтық мәдениеттi, құқықтық тәрбиенi қалыптастырудағы өзектi мәселелер бойынша ғылыми зерттеулердi жандандыру.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006       Құқықтық     Бекiтiлген iс-шара-  Жыл   Қазақстан
</w:t>
      </w:r>
      <w:r>
        <w:br/>
      </w:r>
      <w:r>
        <w:rPr>
          <w:rFonts w:ascii="Times New Roman"/>
          <w:b w:val="false"/>
          <w:i w:val="false"/>
          <w:color w:val="000000"/>
          <w:sz w:val="28"/>
        </w:rPr>
        <w:t>
              насихат      лар жоспарына сәйкес бойы  Республикасы-
</w:t>
      </w:r>
      <w:r>
        <w:br/>
      </w:r>
      <w:r>
        <w:rPr>
          <w:rFonts w:ascii="Times New Roman"/>
          <w:b w:val="false"/>
          <w:i w:val="false"/>
          <w:color w:val="000000"/>
          <w:sz w:val="28"/>
        </w:rPr>
        <w:t>
                           құқықтық түсiндiру         ның Әділет
</w:t>
      </w:r>
      <w:r>
        <w:br/>
      </w:r>
      <w:r>
        <w:rPr>
          <w:rFonts w:ascii="Times New Roman"/>
          <w:b w:val="false"/>
          <w:i w:val="false"/>
          <w:color w:val="000000"/>
          <w:sz w:val="28"/>
        </w:rPr>
        <w:t>
                           жұмыстары, құқықтық        министрлігі
</w:t>
      </w:r>
      <w:r>
        <w:br/>
      </w:r>
      <w:r>
        <w:rPr>
          <w:rFonts w:ascii="Times New Roman"/>
          <w:b w:val="false"/>
          <w:i w:val="false"/>
          <w:color w:val="000000"/>
          <w:sz w:val="28"/>
        </w:rPr>
        <w:t>
                           мәдениеттi қалыптас-
</w:t>
      </w:r>
      <w:r>
        <w:br/>
      </w:r>
      <w:r>
        <w:rPr>
          <w:rFonts w:ascii="Times New Roman"/>
          <w:b w:val="false"/>
          <w:i w:val="false"/>
          <w:color w:val="000000"/>
          <w:sz w:val="28"/>
        </w:rPr>
        <w:t>
                           тыру, азаматтарды
</w:t>
      </w:r>
      <w:r>
        <w:br/>
      </w:r>
      <w:r>
        <w:rPr>
          <w:rFonts w:ascii="Times New Roman"/>
          <w:b w:val="false"/>
          <w:i w:val="false"/>
          <w:color w:val="000000"/>
          <w:sz w:val="28"/>
        </w:rPr>
        <w:t>
                           құқықтық оқыту мен
</w:t>
      </w:r>
      <w:r>
        <w:br/>
      </w:r>
      <w:r>
        <w:rPr>
          <w:rFonts w:ascii="Times New Roman"/>
          <w:b w:val="false"/>
          <w:i w:val="false"/>
          <w:color w:val="000000"/>
          <w:sz w:val="28"/>
        </w:rPr>
        <w:t>
                           тәрбиелеу жөнiндегi
</w:t>
      </w:r>
      <w:r>
        <w:br/>
      </w:r>
      <w:r>
        <w:rPr>
          <w:rFonts w:ascii="Times New Roman"/>
          <w:b w:val="false"/>
          <w:i w:val="false"/>
          <w:color w:val="000000"/>
          <w:sz w:val="28"/>
        </w:rPr>
        <w:t>
                           2005-2007 жылдарға
</w:t>
      </w:r>
      <w:r>
        <w:br/>
      </w:r>
      <w:r>
        <w:rPr>
          <w:rFonts w:ascii="Times New Roman"/>
          <w:b w:val="false"/>
          <w:i w:val="false"/>
          <w:color w:val="000000"/>
          <w:sz w:val="28"/>
        </w:rPr>
        <w:t>
                           арналған бағдарла-
</w:t>
      </w:r>
      <w:r>
        <w:br/>
      </w:r>
      <w:r>
        <w:rPr>
          <w:rFonts w:ascii="Times New Roman"/>
          <w:b w:val="false"/>
          <w:i w:val="false"/>
          <w:color w:val="000000"/>
          <w:sz w:val="28"/>
        </w:rPr>
        <w:t>
                           маны iске асыру
</w:t>
      </w:r>
      <w:r>
        <w:br/>
      </w:r>
      <w:r>
        <w:rPr>
          <w:rFonts w:ascii="Times New Roman"/>
          <w:b w:val="false"/>
          <w:i w:val="false"/>
          <w:color w:val="000000"/>
          <w:sz w:val="28"/>
        </w:rPr>
        <w:t>
                           жөнiндегi iс-шара-
</w:t>
      </w:r>
      <w:r>
        <w:br/>
      </w:r>
      <w:r>
        <w:rPr>
          <w:rFonts w:ascii="Times New Roman"/>
          <w:b w:val="false"/>
          <w:i w:val="false"/>
          <w:color w:val="000000"/>
          <w:sz w:val="28"/>
        </w:rPr>
        <w:t>
                           ларды iске асыру.
</w:t>
      </w:r>
      <w:r>
        <w:br/>
      </w:r>
      <w:r>
        <w:rPr>
          <w:rFonts w:ascii="Times New Roman"/>
          <w:b w:val="false"/>
          <w:i w:val="false"/>
          <w:color w:val="000000"/>
          <w:sz w:val="28"/>
        </w:rPr>
        <w:t>
                           Құқықтық мәдениет-
</w:t>
      </w:r>
      <w:r>
        <w:br/>
      </w:r>
      <w:r>
        <w:rPr>
          <w:rFonts w:ascii="Times New Roman"/>
          <w:b w:val="false"/>
          <w:i w:val="false"/>
          <w:color w:val="000000"/>
          <w:sz w:val="28"/>
        </w:rPr>
        <w:t>
                           тi, құқықтық оқыту
</w:t>
      </w:r>
      <w:r>
        <w:br/>
      </w:r>
      <w:r>
        <w:rPr>
          <w:rFonts w:ascii="Times New Roman"/>
          <w:b w:val="false"/>
          <w:i w:val="false"/>
          <w:color w:val="000000"/>
          <w:sz w:val="28"/>
        </w:rPr>
        <w:t>
                           мен тәрбиелеудi
</w:t>
      </w:r>
      <w:r>
        <w:br/>
      </w:r>
      <w:r>
        <w:rPr>
          <w:rFonts w:ascii="Times New Roman"/>
          <w:b w:val="false"/>
          <w:i w:val="false"/>
          <w:color w:val="000000"/>
          <w:sz w:val="28"/>
        </w:rPr>
        <w:t>
                           қалыптастырудың
</w:t>
      </w:r>
      <w:r>
        <w:br/>
      </w:r>
      <w:r>
        <w:rPr>
          <w:rFonts w:ascii="Times New Roman"/>
          <w:b w:val="false"/>
          <w:i w:val="false"/>
          <w:color w:val="000000"/>
          <w:sz w:val="28"/>
        </w:rPr>
        <w:t>
                           өзектi мәселелерi
</w:t>
      </w:r>
      <w:r>
        <w:br/>
      </w:r>
      <w:r>
        <w:rPr>
          <w:rFonts w:ascii="Times New Roman"/>
          <w:b w:val="false"/>
          <w:i w:val="false"/>
          <w:color w:val="000000"/>
          <w:sz w:val="28"/>
        </w:rPr>
        <w:t>
                           жөнiнде ғылыми зерт-
</w:t>
      </w:r>
      <w:r>
        <w:br/>
      </w:r>
      <w:r>
        <w:rPr>
          <w:rFonts w:ascii="Times New Roman"/>
          <w:b w:val="false"/>
          <w:i w:val="false"/>
          <w:color w:val="000000"/>
          <w:sz w:val="28"/>
        </w:rPr>
        <w:t>
                           теулердi жүргiзу.
</w:t>
      </w:r>
      <w:r>
        <w:br/>
      </w:r>
      <w:r>
        <w:rPr>
          <w:rFonts w:ascii="Times New Roman"/>
          <w:b w:val="false"/>
          <w:i w:val="false"/>
          <w:color w:val="000000"/>
          <w:sz w:val="28"/>
        </w:rPr>
        <w:t>
                           Республикалық және
</w:t>
      </w:r>
      <w:r>
        <w:br/>
      </w:r>
      <w:r>
        <w:rPr>
          <w:rFonts w:ascii="Times New Roman"/>
          <w:b w:val="false"/>
          <w:i w:val="false"/>
          <w:color w:val="000000"/>
          <w:sz w:val="28"/>
        </w:rPr>
        <w:t>
                           аймақтық конферен-
</w:t>
      </w:r>
      <w:r>
        <w:br/>
      </w:r>
      <w:r>
        <w:rPr>
          <w:rFonts w:ascii="Times New Roman"/>
          <w:b w:val="false"/>
          <w:i w:val="false"/>
          <w:color w:val="000000"/>
          <w:sz w:val="28"/>
        </w:rPr>
        <w:t>
                           цияларды, құқықтық
</w:t>
      </w:r>
      <w:r>
        <w:br/>
      </w:r>
      <w:r>
        <w:rPr>
          <w:rFonts w:ascii="Times New Roman"/>
          <w:b w:val="false"/>
          <w:i w:val="false"/>
          <w:color w:val="000000"/>
          <w:sz w:val="28"/>
        </w:rPr>
        <w:t>
                           оқыту мәселелерi
</w:t>
      </w:r>
      <w:r>
        <w:br/>
      </w:r>
      <w:r>
        <w:rPr>
          <w:rFonts w:ascii="Times New Roman"/>
          <w:b w:val="false"/>
          <w:i w:val="false"/>
          <w:color w:val="000000"/>
          <w:sz w:val="28"/>
        </w:rPr>
        <w:t>
                           жөнiнде оқытушылар-
</w:t>
      </w:r>
      <w:r>
        <w:br/>
      </w:r>
      <w:r>
        <w:rPr>
          <w:rFonts w:ascii="Times New Roman"/>
          <w:b w:val="false"/>
          <w:i w:val="false"/>
          <w:color w:val="000000"/>
          <w:sz w:val="28"/>
        </w:rPr>
        <w:t>
                           дың семинарларын,
</w:t>
      </w:r>
      <w:r>
        <w:br/>
      </w:r>
      <w:r>
        <w:rPr>
          <w:rFonts w:ascii="Times New Roman"/>
          <w:b w:val="false"/>
          <w:i w:val="false"/>
          <w:color w:val="000000"/>
          <w:sz w:val="28"/>
        </w:rPr>
        <w:t>
                           халықаралық респуб-
</w:t>
      </w:r>
      <w:r>
        <w:br/>
      </w:r>
      <w:r>
        <w:rPr>
          <w:rFonts w:ascii="Times New Roman"/>
          <w:b w:val="false"/>
          <w:i w:val="false"/>
          <w:color w:val="000000"/>
          <w:sz w:val="28"/>
        </w:rPr>
        <w:t>
                           ликалық ғылыми-
</w:t>
      </w:r>
      <w:r>
        <w:br/>
      </w:r>
      <w:r>
        <w:rPr>
          <w:rFonts w:ascii="Times New Roman"/>
          <w:b w:val="false"/>
          <w:i w:val="false"/>
          <w:color w:val="000000"/>
          <w:sz w:val="28"/>
        </w:rPr>
        <w:t>
                           тәжiрибелiк конфе-
</w:t>
      </w:r>
      <w:r>
        <w:br/>
      </w:r>
      <w:r>
        <w:rPr>
          <w:rFonts w:ascii="Times New Roman"/>
          <w:b w:val="false"/>
          <w:i w:val="false"/>
          <w:color w:val="000000"/>
          <w:sz w:val="28"/>
        </w:rPr>
        <w:t>
                           ренцияларды, мемле-
</w:t>
      </w:r>
      <w:r>
        <w:br/>
      </w:r>
      <w:r>
        <w:rPr>
          <w:rFonts w:ascii="Times New Roman"/>
          <w:b w:val="false"/>
          <w:i w:val="false"/>
          <w:color w:val="000000"/>
          <w:sz w:val="28"/>
        </w:rPr>
        <w:t>
                           кеттік құқықтық
</w:t>
      </w:r>
      <w:r>
        <w:br/>
      </w:r>
      <w:r>
        <w:rPr>
          <w:rFonts w:ascii="Times New Roman"/>
          <w:b w:val="false"/>
          <w:i w:val="false"/>
          <w:color w:val="000000"/>
          <w:sz w:val="28"/>
        </w:rPr>
        <w:t>
                           саясаттың өзектi
</w:t>
      </w:r>
      <w:r>
        <w:br/>
      </w:r>
      <w:r>
        <w:rPr>
          <w:rFonts w:ascii="Times New Roman"/>
          <w:b w:val="false"/>
          <w:i w:val="false"/>
          <w:color w:val="000000"/>
          <w:sz w:val="28"/>
        </w:rPr>
        <w:t>
                           мәселелерi жөнiнде-
</w:t>
      </w:r>
      <w:r>
        <w:br/>
      </w:r>
      <w:r>
        <w:rPr>
          <w:rFonts w:ascii="Times New Roman"/>
          <w:b w:val="false"/>
          <w:i w:val="false"/>
          <w:color w:val="000000"/>
          <w:sz w:val="28"/>
        </w:rPr>
        <w:t>
                           гі семинарларды
</w:t>
      </w:r>
      <w:r>
        <w:br/>
      </w:r>
      <w:r>
        <w:rPr>
          <w:rFonts w:ascii="Times New Roman"/>
          <w:b w:val="false"/>
          <w:i w:val="false"/>
          <w:color w:val="000000"/>
          <w:sz w:val="28"/>
        </w:rPr>
        <w:t>
                           мыналармен бiрге
</w:t>
      </w:r>
      <w:r>
        <w:br/>
      </w:r>
      <w:r>
        <w:rPr>
          <w:rFonts w:ascii="Times New Roman"/>
          <w:b w:val="false"/>
          <w:i w:val="false"/>
          <w:color w:val="000000"/>
          <w:sz w:val="28"/>
        </w:rPr>
        <w:t>
                           өткiзу:
</w:t>
      </w:r>
      <w:r>
        <w:br/>
      </w:r>
      <w:r>
        <w:rPr>
          <w:rFonts w:ascii="Times New Roman"/>
          <w:b w:val="false"/>
          <w:i w:val="false"/>
          <w:color w:val="000000"/>
          <w:sz w:val="28"/>
        </w:rPr>
        <w:t>
                           - үй-жайларды,
</w:t>
      </w:r>
      <w:r>
        <w:br/>
      </w:r>
      <w:r>
        <w:rPr>
          <w:rFonts w:ascii="Times New Roman"/>
          <w:b w:val="false"/>
          <w:i w:val="false"/>
          <w:color w:val="000000"/>
          <w:sz w:val="28"/>
        </w:rPr>
        <w:t>
                           көлiк құралдарын
</w:t>
      </w:r>
      <w:r>
        <w:br/>
      </w:r>
      <w:r>
        <w:rPr>
          <w:rFonts w:ascii="Times New Roman"/>
          <w:b w:val="false"/>
          <w:i w:val="false"/>
          <w:color w:val="000000"/>
          <w:sz w:val="28"/>
        </w:rPr>
        <w:t>
                           және жабдықтарды
</w:t>
      </w:r>
      <w:r>
        <w:br/>
      </w:r>
      <w:r>
        <w:rPr>
          <w:rFonts w:ascii="Times New Roman"/>
          <w:b w:val="false"/>
          <w:i w:val="false"/>
          <w:color w:val="000000"/>
          <w:sz w:val="28"/>
        </w:rPr>
        <w:t>
                           жалға алу;
</w:t>
      </w:r>
      <w:r>
        <w:br/>
      </w:r>
      <w:r>
        <w:rPr>
          <w:rFonts w:ascii="Times New Roman"/>
          <w:b w:val="false"/>
          <w:i w:val="false"/>
          <w:color w:val="000000"/>
          <w:sz w:val="28"/>
        </w:rPr>
        <w:t>
                           - әдiстемелiк ұсы-
</w:t>
      </w:r>
      <w:r>
        <w:br/>
      </w:r>
      <w:r>
        <w:rPr>
          <w:rFonts w:ascii="Times New Roman"/>
          <w:b w:val="false"/>
          <w:i w:val="false"/>
          <w:color w:val="000000"/>
          <w:sz w:val="28"/>
        </w:rPr>
        <w:t>
                           ныстарды шығару;
</w:t>
      </w:r>
      <w:r>
        <w:br/>
      </w:r>
      <w:r>
        <w:rPr>
          <w:rFonts w:ascii="Times New Roman"/>
          <w:b w:val="false"/>
          <w:i w:val="false"/>
          <w:color w:val="000000"/>
          <w:sz w:val="28"/>
        </w:rPr>
        <w:t>
                           - кеңсе және өзге
</w:t>
      </w:r>
      <w:r>
        <w:br/>
      </w:r>
      <w:r>
        <w:rPr>
          <w:rFonts w:ascii="Times New Roman"/>
          <w:b w:val="false"/>
          <w:i w:val="false"/>
          <w:color w:val="000000"/>
          <w:sz w:val="28"/>
        </w:rPr>
        <w:t>
                           де тауарларды сатып
</w:t>
      </w:r>
      <w:r>
        <w:br/>
      </w:r>
      <w:r>
        <w:rPr>
          <w:rFonts w:ascii="Times New Roman"/>
          <w:b w:val="false"/>
          <w:i w:val="false"/>
          <w:color w:val="000000"/>
          <w:sz w:val="28"/>
        </w:rPr>
        <w:t>
                           алу;
</w:t>
      </w:r>
      <w:r>
        <w:br/>
      </w:r>
      <w:r>
        <w:rPr>
          <w:rFonts w:ascii="Times New Roman"/>
          <w:b w:val="false"/>
          <w:i w:val="false"/>
          <w:color w:val="000000"/>
          <w:sz w:val="28"/>
        </w:rPr>
        <w:t>
                           - бағдарламаларды
</w:t>
      </w:r>
      <w:r>
        <w:br/>
      </w:r>
      <w:r>
        <w:rPr>
          <w:rFonts w:ascii="Times New Roman"/>
          <w:b w:val="false"/>
          <w:i w:val="false"/>
          <w:color w:val="000000"/>
          <w:sz w:val="28"/>
        </w:rPr>
        <w:t>
                           және шақыруларды
</w:t>
      </w:r>
      <w:r>
        <w:br/>
      </w:r>
      <w:r>
        <w:rPr>
          <w:rFonts w:ascii="Times New Roman"/>
          <w:b w:val="false"/>
          <w:i w:val="false"/>
          <w:color w:val="000000"/>
          <w:sz w:val="28"/>
        </w:rPr>
        <w:t>
                           дайындау;
</w:t>
      </w:r>
      <w:r>
        <w:br/>
      </w:r>
      <w:r>
        <w:rPr>
          <w:rFonts w:ascii="Times New Roman"/>
          <w:b w:val="false"/>
          <w:i w:val="false"/>
          <w:color w:val="000000"/>
          <w:sz w:val="28"/>
        </w:rPr>
        <w:t>
                           - iлеспе аударма-
</w:t>
      </w:r>
      <w:r>
        <w:br/>
      </w:r>
      <w:r>
        <w:rPr>
          <w:rFonts w:ascii="Times New Roman"/>
          <w:b w:val="false"/>
          <w:i w:val="false"/>
          <w:color w:val="000000"/>
          <w:sz w:val="28"/>
        </w:rPr>
        <w:t>
                           мен, дыбыс жазбалар-
</w:t>
      </w:r>
      <w:r>
        <w:br/>
      </w:r>
      <w:r>
        <w:rPr>
          <w:rFonts w:ascii="Times New Roman"/>
          <w:b w:val="false"/>
          <w:i w:val="false"/>
          <w:color w:val="000000"/>
          <w:sz w:val="28"/>
        </w:rPr>
        <w:t>
                           мен қамтамасыз ету;
</w:t>
      </w:r>
      <w:r>
        <w:br/>
      </w:r>
      <w:r>
        <w:rPr>
          <w:rFonts w:ascii="Times New Roman"/>
          <w:b w:val="false"/>
          <w:i w:val="false"/>
          <w:color w:val="000000"/>
          <w:sz w:val="28"/>
        </w:rPr>
        <w:t>
                           - буфет қызметтерiн
</w:t>
      </w:r>
      <w:r>
        <w:br/>
      </w:r>
      <w:r>
        <w:rPr>
          <w:rFonts w:ascii="Times New Roman"/>
          <w:b w:val="false"/>
          <w:i w:val="false"/>
          <w:color w:val="000000"/>
          <w:sz w:val="28"/>
        </w:rPr>
        <w:t>
                           көрсету.
</w:t>
      </w:r>
      <w:r>
        <w:br/>
      </w:r>
      <w:r>
        <w:rPr>
          <w:rFonts w:ascii="Times New Roman"/>
          <w:b w:val="false"/>
          <w:i w:val="false"/>
          <w:color w:val="000000"/>
          <w:sz w:val="28"/>
        </w:rPr>
        <w:t>
                           Орта жылдық саны
</w:t>
      </w:r>
      <w:r>
        <w:br/>
      </w:r>
      <w:r>
        <w:rPr>
          <w:rFonts w:ascii="Times New Roman"/>
          <w:b w:val="false"/>
          <w:i w:val="false"/>
          <w:color w:val="000000"/>
          <w:sz w:val="28"/>
        </w:rPr>
        <w:t>
                           165 адам/сағат
</w:t>
      </w:r>
      <w:r>
        <w:br/>
      </w:r>
      <w:r>
        <w:rPr>
          <w:rFonts w:ascii="Times New Roman"/>
          <w:b w:val="false"/>
          <w:i w:val="false"/>
          <w:color w:val="000000"/>
          <w:sz w:val="28"/>
        </w:rPr>
        <w:t>
                           іссапарлық шығындар-
</w:t>
      </w:r>
      <w:r>
        <w:br/>
      </w:r>
      <w:r>
        <w:rPr>
          <w:rFonts w:ascii="Times New Roman"/>
          <w:b w:val="false"/>
          <w:i w:val="false"/>
          <w:color w:val="000000"/>
          <w:sz w:val="28"/>
        </w:rPr>
        <w:t>
                           ды төлеу. Бұқаралық
</w:t>
      </w:r>
      <w:r>
        <w:br/>
      </w:r>
      <w:r>
        <w:rPr>
          <w:rFonts w:ascii="Times New Roman"/>
          <w:b w:val="false"/>
          <w:i w:val="false"/>
          <w:color w:val="000000"/>
          <w:sz w:val="28"/>
        </w:rPr>
        <w:t>
                           ақпарат құралдарын-
</w:t>
      </w:r>
      <w:r>
        <w:br/>
      </w:r>
      <w:r>
        <w:rPr>
          <w:rFonts w:ascii="Times New Roman"/>
          <w:b w:val="false"/>
          <w:i w:val="false"/>
          <w:color w:val="000000"/>
          <w:sz w:val="28"/>
        </w:rPr>
        <w:t>
                           да құқықтық темати-
</w:t>
      </w:r>
      <w:r>
        <w:br/>
      </w:r>
      <w:r>
        <w:rPr>
          <w:rFonts w:ascii="Times New Roman"/>
          <w:b w:val="false"/>
          <w:i w:val="false"/>
          <w:color w:val="000000"/>
          <w:sz w:val="28"/>
        </w:rPr>
        <w:t>
                           ка жөнiнде арнайы
</w:t>
      </w:r>
      <w:r>
        <w:br/>
      </w:r>
      <w:r>
        <w:rPr>
          <w:rFonts w:ascii="Times New Roman"/>
          <w:b w:val="false"/>
          <w:i w:val="false"/>
          <w:color w:val="000000"/>
          <w:sz w:val="28"/>
        </w:rPr>
        <w:t>
                           айдарларды және
</w:t>
      </w:r>
      <w:r>
        <w:br/>
      </w:r>
      <w:r>
        <w:rPr>
          <w:rFonts w:ascii="Times New Roman"/>
          <w:b w:val="false"/>
          <w:i w:val="false"/>
          <w:color w:val="000000"/>
          <w:sz w:val="28"/>
        </w:rPr>
        <w:t>
                           бейнефильмдердi
</w:t>
      </w:r>
      <w:r>
        <w:br/>
      </w:r>
      <w:r>
        <w:rPr>
          <w:rFonts w:ascii="Times New Roman"/>
          <w:b w:val="false"/>
          <w:i w:val="false"/>
          <w:color w:val="000000"/>
          <w:sz w:val="28"/>
        </w:rPr>
        <w:t>
                           жасау. Құқықтық
</w:t>
      </w:r>
      <w:r>
        <w:br/>
      </w:r>
      <w:r>
        <w:rPr>
          <w:rFonts w:ascii="Times New Roman"/>
          <w:b w:val="false"/>
          <w:i w:val="false"/>
          <w:color w:val="000000"/>
          <w:sz w:val="28"/>
        </w:rPr>
        <w:t>
                           тематика жөнiнде
</w:t>
      </w:r>
      <w:r>
        <w:br/>
      </w:r>
      <w:r>
        <w:rPr>
          <w:rFonts w:ascii="Times New Roman"/>
          <w:b w:val="false"/>
          <w:i w:val="false"/>
          <w:color w:val="000000"/>
          <w:sz w:val="28"/>
        </w:rPr>
        <w:t>
                           жинақтарды, оқу
</w:t>
      </w:r>
      <w:r>
        <w:br/>
      </w:r>
      <w:r>
        <w:rPr>
          <w:rFonts w:ascii="Times New Roman"/>
          <w:b w:val="false"/>
          <w:i w:val="false"/>
          <w:color w:val="000000"/>
          <w:sz w:val="28"/>
        </w:rPr>
        <w:t>
                           құралдарын, бағдар-
</w:t>
      </w:r>
      <w:r>
        <w:br/>
      </w:r>
      <w:r>
        <w:rPr>
          <w:rFonts w:ascii="Times New Roman"/>
          <w:b w:val="false"/>
          <w:i w:val="false"/>
          <w:color w:val="000000"/>
          <w:sz w:val="28"/>
        </w:rPr>
        <w:t>
                           ламаларды, әдiсте-
</w:t>
      </w:r>
      <w:r>
        <w:br/>
      </w:r>
      <w:r>
        <w:rPr>
          <w:rFonts w:ascii="Times New Roman"/>
          <w:b w:val="false"/>
          <w:i w:val="false"/>
          <w:color w:val="000000"/>
          <w:sz w:val="28"/>
        </w:rPr>
        <w:t>
                           мелiк құралдарды,
</w:t>
      </w:r>
      <w:r>
        <w:br/>
      </w:r>
      <w:r>
        <w:rPr>
          <w:rFonts w:ascii="Times New Roman"/>
          <w:b w:val="false"/>
          <w:i w:val="false"/>
          <w:color w:val="000000"/>
          <w:sz w:val="28"/>
        </w:rPr>
        <w:t>
                           ғылыми әдебиеттердi
</w:t>
      </w:r>
      <w:r>
        <w:br/>
      </w:r>
      <w:r>
        <w:rPr>
          <w:rFonts w:ascii="Times New Roman"/>
          <w:b w:val="false"/>
          <w:i w:val="false"/>
          <w:color w:val="000000"/>
          <w:sz w:val="28"/>
        </w:rPr>
        <w:t>
                           дайындау және
</w:t>
      </w:r>
      <w:r>
        <w:br/>
      </w:r>
      <w:r>
        <w:rPr>
          <w:rFonts w:ascii="Times New Roman"/>
          <w:b w:val="false"/>
          <w:i w:val="false"/>
          <w:color w:val="000000"/>
          <w:sz w:val="28"/>
        </w:rPr>
        <w:t>
                           шығару. Құқықтық
</w:t>
      </w:r>
      <w:r>
        <w:br/>
      </w:r>
      <w:r>
        <w:rPr>
          <w:rFonts w:ascii="Times New Roman"/>
          <w:b w:val="false"/>
          <w:i w:val="false"/>
          <w:color w:val="000000"/>
          <w:sz w:val="28"/>
        </w:rPr>
        <w:t>
                           пәндер бойынша
</w:t>
      </w:r>
      <w:r>
        <w:br/>
      </w:r>
      <w:r>
        <w:rPr>
          <w:rFonts w:ascii="Times New Roman"/>
          <w:b w:val="false"/>
          <w:i w:val="false"/>
          <w:color w:val="000000"/>
          <w:sz w:val="28"/>
        </w:rPr>
        <w:t>
                           сертификаттар мен
</w:t>
      </w:r>
      <w:r>
        <w:br/>
      </w:r>
      <w:r>
        <w:rPr>
          <w:rFonts w:ascii="Times New Roman"/>
          <w:b w:val="false"/>
          <w:i w:val="false"/>
          <w:color w:val="000000"/>
          <w:sz w:val="28"/>
        </w:rPr>
        <w:t>
                           әзiрлемелердi
</w:t>
      </w:r>
      <w:r>
        <w:br/>
      </w:r>
      <w:r>
        <w:rPr>
          <w:rFonts w:ascii="Times New Roman"/>
          <w:b w:val="false"/>
          <w:i w:val="false"/>
          <w:color w:val="000000"/>
          <w:sz w:val="28"/>
        </w:rPr>
        <w:t>
                           дайындау.
</w:t>
      </w:r>
      <w:r>
        <w:br/>
      </w:r>
      <w:r>
        <w:rPr>
          <w:rFonts w:ascii="Times New Roman"/>
          <w:b w:val="false"/>
          <w:i w:val="false"/>
          <w:color w:val="000000"/>
          <w:sz w:val="28"/>
        </w:rPr>
        <w:t>
                           Құқықтық пәндер
</w:t>
      </w:r>
      <w:r>
        <w:br/>
      </w:r>
      <w:r>
        <w:rPr>
          <w:rFonts w:ascii="Times New Roman"/>
          <w:b w:val="false"/>
          <w:i w:val="false"/>
          <w:color w:val="000000"/>
          <w:sz w:val="28"/>
        </w:rPr>
        <w:t>
                           оқытушыларын қайта
</w:t>
      </w:r>
      <w:r>
        <w:br/>
      </w:r>
      <w:r>
        <w:rPr>
          <w:rFonts w:ascii="Times New Roman"/>
          <w:b w:val="false"/>
          <w:i w:val="false"/>
          <w:color w:val="000000"/>
          <w:sz w:val="28"/>
        </w:rPr>
        <w:t>
                           даярлау және бiлiк-
</w:t>
      </w:r>
      <w:r>
        <w:br/>
      </w:r>
      <w:r>
        <w:rPr>
          <w:rFonts w:ascii="Times New Roman"/>
          <w:b w:val="false"/>
          <w:i w:val="false"/>
          <w:color w:val="000000"/>
          <w:sz w:val="28"/>
        </w:rPr>
        <w:t>
                           тiлiгiн арттыру.
</w:t>
      </w:r>
      <w:r>
        <w:br/>
      </w:r>
      <w:r>
        <w:rPr>
          <w:rFonts w:ascii="Times New Roman"/>
          <w:b w:val="false"/>
          <w:i w:val="false"/>
          <w:color w:val="000000"/>
          <w:sz w:val="28"/>
        </w:rPr>
        <w:t>
                           Терминдер тізiмiне
</w:t>
      </w:r>
      <w:r>
        <w:br/>
      </w:r>
      <w:r>
        <w:rPr>
          <w:rFonts w:ascii="Times New Roman"/>
          <w:b w:val="false"/>
          <w:i w:val="false"/>
          <w:color w:val="000000"/>
          <w:sz w:val="28"/>
        </w:rPr>
        <w:t>
                           мемлекеттiк және
</w:t>
      </w:r>
      <w:r>
        <w:br/>
      </w:r>
      <w:r>
        <w:rPr>
          <w:rFonts w:ascii="Times New Roman"/>
          <w:b w:val="false"/>
          <w:i w:val="false"/>
          <w:color w:val="000000"/>
          <w:sz w:val="28"/>
        </w:rPr>
        <w:t>
                           орыс тілдерiнде
</w:t>
      </w:r>
      <w:r>
        <w:br/>
      </w:r>
      <w:r>
        <w:rPr>
          <w:rFonts w:ascii="Times New Roman"/>
          <w:b w:val="false"/>
          <w:i w:val="false"/>
          <w:color w:val="000000"/>
          <w:sz w:val="28"/>
        </w:rPr>
        <w:t>
                           өзгерiстер мен
</w:t>
      </w:r>
      <w:r>
        <w:br/>
      </w:r>
      <w:r>
        <w:rPr>
          <w:rFonts w:ascii="Times New Roman"/>
          <w:b w:val="false"/>
          <w:i w:val="false"/>
          <w:color w:val="000000"/>
          <w:sz w:val="28"/>
        </w:rPr>
        <w:t>
                           толықтырулар енгiзу.
</w:t>
      </w:r>
      <w:r>
        <w:br/>
      </w:r>
      <w:r>
        <w:rPr>
          <w:rFonts w:ascii="Times New Roman"/>
          <w:b w:val="false"/>
          <w:i w:val="false"/>
          <w:color w:val="000000"/>
          <w:sz w:val="28"/>
        </w:rPr>
        <w:t>
                           Тиражы 5000 дана
</w:t>
      </w:r>
      <w:r>
        <w:br/>
      </w:r>
      <w:r>
        <w:rPr>
          <w:rFonts w:ascii="Times New Roman"/>
          <w:b w:val="false"/>
          <w:i w:val="false"/>
          <w:color w:val="000000"/>
          <w:sz w:val="28"/>
        </w:rPr>
        <w:t>
                           жинақтар шығару.
</w:t>
      </w:r>
      <w:r>
        <w:br/>
      </w:r>
      <w:r>
        <w:rPr>
          <w:rFonts w:ascii="Times New Roman"/>
          <w:b w:val="false"/>
          <w:i w:val="false"/>
          <w:color w:val="000000"/>
          <w:sz w:val="28"/>
        </w:rPr>
        <w:t>
                           Заң терминдерiнiң
</w:t>
      </w:r>
      <w:r>
        <w:br/>
      </w:r>
      <w:r>
        <w:rPr>
          <w:rFonts w:ascii="Times New Roman"/>
          <w:b w:val="false"/>
          <w:i w:val="false"/>
          <w:color w:val="000000"/>
          <w:sz w:val="28"/>
        </w:rPr>
        <w:t>
                           әдiстемелiк құралда-
</w:t>
      </w:r>
      <w:r>
        <w:br/>
      </w:r>
      <w:r>
        <w:rPr>
          <w:rFonts w:ascii="Times New Roman"/>
          <w:b w:val="false"/>
          <w:i w:val="false"/>
          <w:color w:val="000000"/>
          <w:sz w:val="28"/>
        </w:rPr>
        <w:t>
                           рын, қазақша-орысша,
</w:t>
      </w:r>
      <w:r>
        <w:br/>
      </w:r>
      <w:r>
        <w:rPr>
          <w:rFonts w:ascii="Times New Roman"/>
          <w:b w:val="false"/>
          <w:i w:val="false"/>
          <w:color w:val="000000"/>
          <w:sz w:val="28"/>
        </w:rPr>
        <w:t>
                           орысша-қазақша
</w:t>
      </w:r>
      <w:r>
        <w:br/>
      </w:r>
      <w:r>
        <w:rPr>
          <w:rFonts w:ascii="Times New Roman"/>
          <w:b w:val="false"/>
          <w:i w:val="false"/>
          <w:color w:val="000000"/>
          <w:sz w:val="28"/>
        </w:rPr>
        <w:t>
                           сөздiктерiн шығару.
</w:t>
      </w:r>
      <w:r>
        <w:br/>
      </w:r>
      <w:r>
        <w:rPr>
          <w:rFonts w:ascii="Times New Roman"/>
          <w:b w:val="false"/>
          <w:i w:val="false"/>
          <w:color w:val="000000"/>
          <w:sz w:val="28"/>
        </w:rPr>
        <w:t>
                           Құқықтық дайындау
</w:t>
      </w:r>
      <w:r>
        <w:br/>
      </w:r>
      <w:r>
        <w:rPr>
          <w:rFonts w:ascii="Times New Roman"/>
          <w:b w:val="false"/>
          <w:i w:val="false"/>
          <w:color w:val="000000"/>
          <w:sz w:val="28"/>
        </w:rPr>
        <w:t>
                           мен орталық және
</w:t>
      </w:r>
      <w:r>
        <w:br/>
      </w:r>
      <w:r>
        <w:rPr>
          <w:rFonts w:ascii="Times New Roman"/>
          <w:b w:val="false"/>
          <w:i w:val="false"/>
          <w:color w:val="000000"/>
          <w:sz w:val="28"/>
        </w:rPr>
        <w:t>
                           жергiлiктi мемлекет-
</w:t>
      </w:r>
      <w:r>
        <w:br/>
      </w:r>
      <w:r>
        <w:rPr>
          <w:rFonts w:ascii="Times New Roman"/>
          <w:b w:val="false"/>
          <w:i w:val="false"/>
          <w:color w:val="000000"/>
          <w:sz w:val="28"/>
        </w:rPr>
        <w:t>
                           тік органдардың
</w:t>
      </w:r>
      <w:r>
        <w:br/>
      </w:r>
      <w:r>
        <w:rPr>
          <w:rFonts w:ascii="Times New Roman"/>
          <w:b w:val="false"/>
          <w:i w:val="false"/>
          <w:color w:val="000000"/>
          <w:sz w:val="28"/>
        </w:rPr>
        <w:t>
                           қызметкерлерiн
</w:t>
      </w:r>
      <w:r>
        <w:br/>
      </w:r>
      <w:r>
        <w:rPr>
          <w:rFonts w:ascii="Times New Roman"/>
          <w:b w:val="false"/>
          <w:i w:val="false"/>
          <w:color w:val="000000"/>
          <w:sz w:val="28"/>
        </w:rPr>
        <w:t>
                           қайта даярлау
</w:t>
      </w:r>
      <w:r>
        <w:br/>
      </w:r>
      <w:r>
        <w:rPr>
          <w:rFonts w:ascii="Times New Roman"/>
          <w:b w:val="false"/>
          <w:i w:val="false"/>
          <w:color w:val="000000"/>
          <w:sz w:val="28"/>
        </w:rPr>
        <w:t>
                           орталықтарын құру
</w:t>
      </w:r>
      <w:r>
        <w:br/>
      </w:r>
      <w:r>
        <w:rPr>
          <w:rFonts w:ascii="Times New Roman"/>
          <w:b w:val="false"/>
          <w:i w:val="false"/>
          <w:color w:val="000000"/>
          <w:sz w:val="28"/>
        </w:rPr>
        <w:t>
                           жөнiндегi шараларды
</w:t>
      </w:r>
      <w:r>
        <w:br/>
      </w:r>
      <w:r>
        <w:rPr>
          <w:rFonts w:ascii="Times New Roman"/>
          <w:b w:val="false"/>
          <w:i w:val="false"/>
          <w:color w:val="000000"/>
          <w:sz w:val="28"/>
        </w:rPr>
        <w:t>
                           қабылдауды қамтама-
</w:t>
      </w:r>
      <w:r>
        <w:br/>
      </w:r>
      <w:r>
        <w:rPr>
          <w:rFonts w:ascii="Times New Roman"/>
          <w:b w:val="false"/>
          <w:i w:val="false"/>
          <w:color w:val="000000"/>
          <w:sz w:val="28"/>
        </w:rPr>
        <w:t>
                           сыз ету, сондай-ақ
</w:t>
      </w:r>
      <w:r>
        <w:br/>
      </w:r>
      <w:r>
        <w:rPr>
          <w:rFonts w:ascii="Times New Roman"/>
          <w:b w:val="false"/>
          <w:i w:val="false"/>
          <w:color w:val="000000"/>
          <w:sz w:val="28"/>
        </w:rPr>
        <w:t>
                           ұйымдастыру. Қызмет-
</w:t>
      </w:r>
      <w:r>
        <w:br/>
      </w:r>
      <w:r>
        <w:rPr>
          <w:rFonts w:ascii="Times New Roman"/>
          <w:b w:val="false"/>
          <w:i w:val="false"/>
          <w:color w:val="000000"/>
          <w:sz w:val="28"/>
        </w:rPr>
        <w:t>
                           терге ақы төлеу
</w:t>
      </w:r>
      <w:r>
        <w:br/>
      </w:r>
      <w:r>
        <w:rPr>
          <w:rFonts w:ascii="Times New Roman"/>
          <w:b w:val="false"/>
          <w:i w:val="false"/>
          <w:color w:val="000000"/>
          <w:sz w:val="28"/>
        </w:rPr>
        <w:t>
                           шартқа сәйкес.
</w:t>
      </w:r>
      <w:r>
        <w:br/>
      </w:r>
      <w:r>
        <w:rPr>
          <w:rFonts w:ascii="Times New Roman"/>
          <w:b w:val="false"/>
          <w:i w:val="false"/>
          <w:color w:val="000000"/>
          <w:sz w:val="28"/>
        </w:rPr>
        <w:t>
                           Құқықтық тематика
</w:t>
      </w:r>
      <w:r>
        <w:br/>
      </w:r>
      <w:r>
        <w:rPr>
          <w:rFonts w:ascii="Times New Roman"/>
          <w:b w:val="false"/>
          <w:i w:val="false"/>
          <w:color w:val="000000"/>
          <w:sz w:val="28"/>
        </w:rPr>
        <w:t>
                           жөнiнде мерзiмдi
</w:t>
      </w:r>
      <w:r>
        <w:br/>
      </w:r>
      <w:r>
        <w:rPr>
          <w:rFonts w:ascii="Times New Roman"/>
          <w:b w:val="false"/>
          <w:i w:val="false"/>
          <w:color w:val="000000"/>
          <w:sz w:val="28"/>
        </w:rPr>
        <w:t>
                           баспа баспаларында,
</w:t>
      </w:r>
      <w:r>
        <w:br/>
      </w:r>
      <w:r>
        <w:rPr>
          <w:rFonts w:ascii="Times New Roman"/>
          <w:b w:val="false"/>
          <w:i w:val="false"/>
          <w:color w:val="000000"/>
          <w:sz w:val="28"/>
        </w:rPr>
        <w:t>
                           теле-радио хабар-
</w:t>
      </w:r>
      <w:r>
        <w:br/>
      </w:r>
      <w:r>
        <w:rPr>
          <w:rFonts w:ascii="Times New Roman"/>
          <w:b w:val="false"/>
          <w:i w:val="false"/>
          <w:color w:val="000000"/>
          <w:sz w:val="28"/>
        </w:rPr>
        <w:t>
                           ларда ең жақсы
</w:t>
      </w:r>
      <w:r>
        <w:br/>
      </w:r>
      <w:r>
        <w:rPr>
          <w:rFonts w:ascii="Times New Roman"/>
          <w:b w:val="false"/>
          <w:i w:val="false"/>
          <w:color w:val="000000"/>
          <w:sz w:val="28"/>
        </w:rPr>
        <w:t>
                           жарияланым конкурс
</w:t>
      </w:r>
      <w:r>
        <w:br/>
      </w:r>
      <w:r>
        <w:rPr>
          <w:rFonts w:ascii="Times New Roman"/>
          <w:b w:val="false"/>
          <w:i w:val="false"/>
          <w:color w:val="000000"/>
          <w:sz w:val="28"/>
        </w:rPr>
        <w:t>
                           өткiзу,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Конституциясының
</w:t>
      </w:r>
      <w:r>
        <w:br/>
      </w:r>
      <w:r>
        <w:rPr>
          <w:rFonts w:ascii="Times New Roman"/>
          <w:b w:val="false"/>
          <w:i w:val="false"/>
          <w:color w:val="000000"/>
          <w:sz w:val="28"/>
        </w:rPr>
        <w:t>
                           10-жылдығын тойлау
</w:t>
      </w:r>
      <w:r>
        <w:br/>
      </w:r>
      <w:r>
        <w:rPr>
          <w:rFonts w:ascii="Times New Roman"/>
          <w:b w:val="false"/>
          <w:i w:val="false"/>
          <w:color w:val="000000"/>
          <w:sz w:val="28"/>
        </w:rPr>
        <w:t>
                           жөнiндегi iс-шара-
</w:t>
      </w:r>
      <w:r>
        <w:br/>
      </w:r>
      <w:r>
        <w:rPr>
          <w:rFonts w:ascii="Times New Roman"/>
          <w:b w:val="false"/>
          <w:i w:val="false"/>
          <w:color w:val="000000"/>
          <w:sz w:val="28"/>
        </w:rPr>
        <w:t>
                           лар жүргiзу.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Республикасы азаматтарының құқықтық мәдениет деңгейiн арттыру, құқықтық тәртiп пен заңды құрметтеудiң нақты жағдайын жасау, құқықтық түсіндіру жұмыстарын, азаматтарды құқықтық оқыту мен құқықтық тәрбиелеудi қамтамасыз етуде мемлекеттiк органдардың, бұқаралық ақпарат құралдарының, қоғамдық бiрлестiктер мен үкiметтiк емес ұйымдардың күш-жiгерiн бiрiктiру.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 кәсiптiк бiлiмдi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144636 мың теңге (бiр жүз қырық төрт миллион алты жүз отыз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агенттiгiнiң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Yкiметiнiң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қылмыстық-атқару жүйесi үшiн орта бiлiм мамандарын даярлау.
</w:t>
      </w:r>
      <w:r>
        <w:br/>
      </w:r>
      <w:r>
        <w:rPr>
          <w:rFonts w:ascii="Times New Roman"/>
          <w:b w:val="false"/>
          <w:i w:val="false"/>
          <w:color w:val="000000"/>
          <w:sz w:val="28"/>
        </w:rPr>
        <w:t>
      5. Бюджеттiк бағдарламаның мiндеттерi: қылмыстық-атқару жүйесi үшiн орта кәсiби бiлiмдi мамандарды сапалы дайындауды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007       Орта кәсiп-  Қылмыстық-атқару     Жыл   Қазақстан
</w:t>
      </w:r>
      <w:r>
        <w:br/>
      </w:r>
      <w:r>
        <w:rPr>
          <w:rFonts w:ascii="Times New Roman"/>
          <w:b w:val="false"/>
          <w:i w:val="false"/>
          <w:color w:val="000000"/>
          <w:sz w:val="28"/>
        </w:rPr>
        <w:t>
              тiк білiмдi  жүйесiне орта бiлiм  бойы  Республикасы-
</w:t>
      </w:r>
      <w:r>
        <w:br/>
      </w:r>
      <w:r>
        <w:rPr>
          <w:rFonts w:ascii="Times New Roman"/>
          <w:b w:val="false"/>
          <w:i w:val="false"/>
          <w:color w:val="000000"/>
          <w:sz w:val="28"/>
        </w:rPr>
        <w:t>
              мамандар     мамандарын даярлау         ның Әділет
</w:t>
      </w:r>
      <w:r>
        <w:br/>
      </w:r>
      <w:r>
        <w:rPr>
          <w:rFonts w:ascii="Times New Roman"/>
          <w:b w:val="false"/>
          <w:i w:val="false"/>
          <w:color w:val="000000"/>
          <w:sz w:val="28"/>
        </w:rPr>
        <w:t>
              даярлау      жөніндегi мекемеге         министрлігі,
</w:t>
      </w:r>
      <w:r>
        <w:br/>
      </w:r>
      <w:r>
        <w:rPr>
          <w:rFonts w:ascii="Times New Roman"/>
          <w:b w:val="false"/>
          <w:i w:val="false"/>
          <w:color w:val="000000"/>
          <w:sz w:val="28"/>
        </w:rPr>
        <w:t>
                           жүктелген функция-         Қазақстан
</w:t>
      </w:r>
      <w:r>
        <w:br/>
      </w:r>
      <w:r>
        <w:rPr>
          <w:rFonts w:ascii="Times New Roman"/>
          <w:b w:val="false"/>
          <w:i w:val="false"/>
          <w:color w:val="000000"/>
          <w:sz w:val="28"/>
        </w:rPr>
        <w:t>
                           ларды орындау үшiн         Республикасы-
</w:t>
      </w:r>
      <w:r>
        <w:br/>
      </w:r>
      <w:r>
        <w:rPr>
          <w:rFonts w:ascii="Times New Roman"/>
          <w:b w:val="false"/>
          <w:i w:val="false"/>
          <w:color w:val="000000"/>
          <w:sz w:val="28"/>
        </w:rPr>
        <w:t>
                           218 бiрлiк штат            ның Әділет
</w:t>
      </w:r>
      <w:r>
        <w:br/>
      </w:r>
      <w:r>
        <w:rPr>
          <w:rFonts w:ascii="Times New Roman"/>
          <w:b w:val="false"/>
          <w:i w:val="false"/>
          <w:color w:val="000000"/>
          <w:sz w:val="28"/>
        </w:rPr>
        <w:t>
                           саны бар Павлодар          министрлігі
</w:t>
      </w:r>
      <w:r>
        <w:br/>
      </w:r>
      <w:r>
        <w:rPr>
          <w:rFonts w:ascii="Times New Roman"/>
          <w:b w:val="false"/>
          <w:i w:val="false"/>
          <w:color w:val="000000"/>
          <w:sz w:val="28"/>
        </w:rPr>
        <w:t>
                           заң колледжiн              Қылмыстық-
</w:t>
      </w:r>
      <w:r>
        <w:br/>
      </w:r>
      <w:r>
        <w:rPr>
          <w:rFonts w:ascii="Times New Roman"/>
          <w:b w:val="false"/>
          <w:i w:val="false"/>
          <w:color w:val="000000"/>
          <w:sz w:val="28"/>
        </w:rPr>
        <w:t>
                           ұстау. Оқыту мерзi-        атқару жүйесi
</w:t>
      </w:r>
      <w:r>
        <w:br/>
      </w:r>
      <w:r>
        <w:rPr>
          <w:rFonts w:ascii="Times New Roman"/>
          <w:b w:val="false"/>
          <w:i w:val="false"/>
          <w:color w:val="000000"/>
          <w:sz w:val="28"/>
        </w:rPr>
        <w:t>
                           мi 2 жыл күндiзгi          комитетiнiң
</w:t>
      </w:r>
      <w:r>
        <w:br/>
      </w:r>
      <w:r>
        <w:rPr>
          <w:rFonts w:ascii="Times New Roman"/>
          <w:b w:val="false"/>
          <w:i w:val="false"/>
          <w:color w:val="000000"/>
          <w:sz w:val="28"/>
        </w:rPr>
        <w:t>
                           оқыту нысаны бойынша       Павлодар заң
</w:t>
      </w:r>
      <w:r>
        <w:br/>
      </w:r>
      <w:r>
        <w:rPr>
          <w:rFonts w:ascii="Times New Roman"/>
          <w:b w:val="false"/>
          <w:i w:val="false"/>
          <w:color w:val="000000"/>
          <w:sz w:val="28"/>
        </w:rPr>
        <w:t>
                           300 адам, оқыту            колледжi.
</w:t>
      </w:r>
      <w:r>
        <w:br/>
      </w:r>
      <w:r>
        <w:rPr>
          <w:rFonts w:ascii="Times New Roman"/>
          <w:b w:val="false"/>
          <w:i w:val="false"/>
          <w:color w:val="000000"/>
          <w:sz w:val="28"/>
        </w:rPr>
        <w:t>
                           мерзiмi 3 жыл сырт-
</w:t>
      </w:r>
      <w:r>
        <w:br/>
      </w:r>
      <w:r>
        <w:rPr>
          <w:rFonts w:ascii="Times New Roman"/>
          <w:b w:val="false"/>
          <w:i w:val="false"/>
          <w:color w:val="000000"/>
          <w:sz w:val="28"/>
        </w:rPr>
        <w:t>
                           тай оқыту нысаны
</w:t>
      </w:r>
      <w:r>
        <w:br/>
      </w:r>
      <w:r>
        <w:rPr>
          <w:rFonts w:ascii="Times New Roman"/>
          <w:b w:val="false"/>
          <w:i w:val="false"/>
          <w:color w:val="000000"/>
          <w:sz w:val="28"/>
        </w:rPr>
        <w:t>
                           бойынша 300 адам
</w:t>
      </w:r>
      <w:r>
        <w:br/>
      </w:r>
      <w:r>
        <w:rPr>
          <w:rFonts w:ascii="Times New Roman"/>
          <w:b w:val="false"/>
          <w:i w:val="false"/>
          <w:color w:val="000000"/>
          <w:sz w:val="28"/>
        </w:rPr>
        <w:t>
                           оқытып шығару.
</w:t>
      </w:r>
      <w:r>
        <w:br/>
      </w:r>
      <w:r>
        <w:rPr>
          <w:rFonts w:ascii="Times New Roman"/>
          <w:b w:val="false"/>
          <w:i w:val="false"/>
          <w:color w:val="000000"/>
          <w:sz w:val="28"/>
        </w:rPr>
        <w:t>
                           Қылмыстық-атқару
</w:t>
      </w:r>
      <w:r>
        <w:br/>
      </w:r>
      <w:r>
        <w:rPr>
          <w:rFonts w:ascii="Times New Roman"/>
          <w:b w:val="false"/>
          <w:i w:val="false"/>
          <w:color w:val="000000"/>
          <w:sz w:val="28"/>
        </w:rPr>
        <w:t>
                           жүйесi қызметкерле-
</w:t>
      </w:r>
      <w:r>
        <w:br/>
      </w:r>
      <w:r>
        <w:rPr>
          <w:rFonts w:ascii="Times New Roman"/>
          <w:b w:val="false"/>
          <w:i w:val="false"/>
          <w:color w:val="000000"/>
          <w:sz w:val="28"/>
        </w:rPr>
        <w:t>
                           рiнiң 1100-iн
</w:t>
      </w:r>
      <w:r>
        <w:br/>
      </w:r>
      <w:r>
        <w:rPr>
          <w:rFonts w:ascii="Times New Roman"/>
          <w:b w:val="false"/>
          <w:i w:val="false"/>
          <w:color w:val="000000"/>
          <w:sz w:val="28"/>
        </w:rPr>
        <w:t>
                           бастапқы даярлау
</w:t>
      </w:r>
      <w:r>
        <w:br/>
      </w:r>
      <w:r>
        <w:rPr>
          <w:rFonts w:ascii="Times New Roman"/>
          <w:b w:val="false"/>
          <w:i w:val="false"/>
          <w:color w:val="000000"/>
          <w:sz w:val="28"/>
        </w:rPr>
        <w:t>
                           150-iн қайта
</w:t>
      </w:r>
      <w:r>
        <w:br/>
      </w:r>
      <w:r>
        <w:rPr>
          <w:rFonts w:ascii="Times New Roman"/>
          <w:b w:val="false"/>
          <w:i w:val="false"/>
          <w:color w:val="000000"/>
          <w:sz w:val="28"/>
        </w:rPr>
        <w:t>
                           даярлау. Коммунал-
</w:t>
      </w:r>
      <w:r>
        <w:br/>
      </w:r>
      <w:r>
        <w:rPr>
          <w:rFonts w:ascii="Times New Roman"/>
          <w:b w:val="false"/>
          <w:i w:val="false"/>
          <w:color w:val="000000"/>
          <w:sz w:val="28"/>
        </w:rPr>
        <w:t>
                           дық-тұрмыстық
</w:t>
      </w:r>
      <w:r>
        <w:br/>
      </w:r>
      <w:r>
        <w:rPr>
          <w:rFonts w:ascii="Times New Roman"/>
          <w:b w:val="false"/>
          <w:i w:val="false"/>
          <w:color w:val="000000"/>
          <w:sz w:val="28"/>
        </w:rPr>
        <w:t>
                           жабдықтарды (тоңа-
</w:t>
      </w:r>
      <w:r>
        <w:br/>
      </w:r>
      <w:r>
        <w:rPr>
          <w:rFonts w:ascii="Times New Roman"/>
          <w:b w:val="false"/>
          <w:i w:val="false"/>
          <w:color w:val="000000"/>
          <w:sz w:val="28"/>
        </w:rPr>
        <w:t>
                           зытқыш камера - 1
</w:t>
      </w:r>
      <w:r>
        <w:br/>
      </w:r>
      <w:r>
        <w:rPr>
          <w:rFonts w:ascii="Times New Roman"/>
          <w:b w:val="false"/>
          <w:i w:val="false"/>
          <w:color w:val="000000"/>
          <w:sz w:val="28"/>
        </w:rPr>
        <w:t>
                           бiрлiк, тоңазытқыш
</w:t>
      </w:r>
      <w:r>
        <w:br/>
      </w:r>
      <w:r>
        <w:rPr>
          <w:rFonts w:ascii="Times New Roman"/>
          <w:b w:val="false"/>
          <w:i w:val="false"/>
          <w:color w:val="000000"/>
          <w:sz w:val="28"/>
        </w:rPr>
        <w:t>
                           шкаф - 1 бiрлiк,
</w:t>
      </w:r>
      <w:r>
        <w:br/>
      </w:r>
      <w:r>
        <w:rPr>
          <w:rFonts w:ascii="Times New Roman"/>
          <w:b w:val="false"/>
          <w:i w:val="false"/>
          <w:color w:val="000000"/>
          <w:sz w:val="28"/>
        </w:rPr>
        <w:t>
                           электрлi қазан -
</w:t>
      </w:r>
      <w:r>
        <w:br/>
      </w:r>
      <w:r>
        <w:rPr>
          <w:rFonts w:ascii="Times New Roman"/>
          <w:b w:val="false"/>
          <w:i w:val="false"/>
          <w:color w:val="000000"/>
          <w:sz w:val="28"/>
        </w:rPr>
        <w:t>
                           3 бiрлiк, картоп
</w:t>
      </w:r>
      <w:r>
        <w:br/>
      </w:r>
      <w:r>
        <w:rPr>
          <w:rFonts w:ascii="Times New Roman"/>
          <w:b w:val="false"/>
          <w:i w:val="false"/>
          <w:color w:val="000000"/>
          <w:sz w:val="28"/>
        </w:rPr>
        <w:t>
                           тазалағыш - 1 бiр-
</w:t>
      </w:r>
      <w:r>
        <w:br/>
      </w:r>
      <w:r>
        <w:rPr>
          <w:rFonts w:ascii="Times New Roman"/>
          <w:b w:val="false"/>
          <w:i w:val="false"/>
          <w:color w:val="000000"/>
          <w:sz w:val="28"/>
        </w:rPr>
        <w:t>
                           лiк, электр
</w:t>
      </w:r>
      <w:r>
        <w:br/>
      </w:r>
      <w:r>
        <w:rPr>
          <w:rFonts w:ascii="Times New Roman"/>
          <w:b w:val="false"/>
          <w:i w:val="false"/>
          <w:color w:val="000000"/>
          <w:sz w:val="28"/>
        </w:rPr>
        <w:t>
                           плитасы - 1 бiрлiк)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күтiлетін нәтижелер: қылмыстық-атқару жүйесiне орта кәсiптiк бiлiмi бар мамандарды сапалы даярлауды қамтамасыз ету, сондай-ақ қылмыстық-атқару жүйесi қызметкерлерiн бастапқы және қайта даярлауды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"Әдiлет органдарының ақпараттық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30400 мың теңге (отыз миллион төрт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"Электрондық құжат және электрондық цифрлық қолтаңба"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ақпараттық инфрақұрылымын қалыптастырудың және дамытудың мемлекеттiк бағдарламасы туралы" Қазақстан Республикасы Президентiнiң 2001 жылғы 16 наурыздағы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және "Мемлекеттiк органдарды ақпараттандыру мәселелерi туралы" Қазақстан Республикасы Yкiметiнiң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әдiлет органдарының бiрыңғай ақпараттық жүйесiн құру, компьютерлiк технологияларды пайдалану арқылы ақпараттың тым сенiмдi, барлығын қамтушы және қазiргi жүйесiне жету үшiн әдiлет органдарының мүмкiндiгiн жақсарту.
</w:t>
      </w:r>
      <w:r>
        <w:br/>
      </w:r>
      <w:r>
        <w:rPr>
          <w:rFonts w:ascii="Times New Roman"/>
          <w:b w:val="false"/>
          <w:i w:val="false"/>
          <w:color w:val="000000"/>
          <w:sz w:val="28"/>
        </w:rPr>
        <w:t>
      5. Бюджеттiк бағдарламаның мiндеттерi: лицензиялық бағдарламалық қамтамасыз етудi сатып aлу, қолданбалы бағдарламалық қамтамасыз етудi әзiрлеу және пысықтау, әдiлет органдарының ақпараттық жүйесiн құру үшiн компьютер жабдықтарын сатып алу, локальды желiлерге монтаж жасау.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008       Әдiлет       Компьютер жабдық-    Жыл   Қазақстан
</w:t>
      </w:r>
      <w:r>
        <w:br/>
      </w:r>
      <w:r>
        <w:rPr>
          <w:rFonts w:ascii="Times New Roman"/>
          <w:b w:val="false"/>
          <w:i w:val="false"/>
          <w:color w:val="000000"/>
          <w:sz w:val="28"/>
        </w:rPr>
        <w:t>
              органдары-   тарын: 64 дана       бойы  Республикасы-
</w:t>
      </w:r>
      <w:r>
        <w:br/>
      </w:r>
      <w:r>
        <w:rPr>
          <w:rFonts w:ascii="Times New Roman"/>
          <w:b w:val="false"/>
          <w:i w:val="false"/>
          <w:color w:val="000000"/>
          <w:sz w:val="28"/>
        </w:rPr>
        <w:t>
              ның ақпарат- санында дербес             ның Әдiлет
</w:t>
      </w:r>
      <w:r>
        <w:br/>
      </w:r>
      <w:r>
        <w:rPr>
          <w:rFonts w:ascii="Times New Roman"/>
          <w:b w:val="false"/>
          <w:i w:val="false"/>
          <w:color w:val="000000"/>
          <w:sz w:val="28"/>
        </w:rPr>
        <w:t>
              тық жүйесiн  компьютерлер, үздiк-       министрлiгi
</w:t>
      </w:r>
      <w:r>
        <w:br/>
      </w:r>
      <w:r>
        <w:rPr>
          <w:rFonts w:ascii="Times New Roman"/>
          <w:b w:val="false"/>
          <w:i w:val="false"/>
          <w:color w:val="000000"/>
          <w:sz w:val="28"/>
        </w:rPr>
        <w:t>
              құру         сiз қоректендiру
</w:t>
      </w:r>
      <w:r>
        <w:br/>
      </w:r>
      <w:r>
        <w:rPr>
          <w:rFonts w:ascii="Times New Roman"/>
          <w:b w:val="false"/>
          <w:i w:val="false"/>
          <w:color w:val="000000"/>
          <w:sz w:val="28"/>
        </w:rPr>
        <w:t>
                           көздерi - 65 дана,
</w:t>
      </w:r>
      <w:r>
        <w:br/>
      </w:r>
      <w:r>
        <w:rPr>
          <w:rFonts w:ascii="Times New Roman"/>
          <w:b w:val="false"/>
          <w:i w:val="false"/>
          <w:color w:val="000000"/>
          <w:sz w:val="28"/>
        </w:rPr>
        <w:t>
                           принтерлер - 64
</w:t>
      </w:r>
      <w:r>
        <w:br/>
      </w:r>
      <w:r>
        <w:rPr>
          <w:rFonts w:ascii="Times New Roman"/>
          <w:b w:val="false"/>
          <w:i w:val="false"/>
          <w:color w:val="000000"/>
          <w:sz w:val="28"/>
        </w:rPr>
        <w:t>
                           дана, 1 пошталық
</w:t>
      </w:r>
      <w:r>
        <w:br/>
      </w:r>
      <w:r>
        <w:rPr>
          <w:rFonts w:ascii="Times New Roman"/>
          <w:b w:val="false"/>
          <w:i w:val="false"/>
          <w:color w:val="000000"/>
          <w:sz w:val="28"/>
        </w:rPr>
        <w:t>
                           сервер, модемдер -
</w:t>
      </w:r>
      <w:r>
        <w:br/>
      </w:r>
      <w:r>
        <w:rPr>
          <w:rFonts w:ascii="Times New Roman"/>
          <w:b w:val="false"/>
          <w:i w:val="false"/>
          <w:color w:val="000000"/>
          <w:sz w:val="28"/>
        </w:rPr>
        <w:t>
                           30 дана, 16 портты
</w:t>
      </w:r>
      <w:r>
        <w:br/>
      </w:r>
      <w:r>
        <w:rPr>
          <w:rFonts w:ascii="Times New Roman"/>
          <w:b w:val="false"/>
          <w:i w:val="false"/>
          <w:color w:val="000000"/>
          <w:sz w:val="28"/>
        </w:rPr>
        <w:t>
                           хаббтар - 5 дана
</w:t>
      </w:r>
      <w:r>
        <w:br/>
      </w:r>
      <w:r>
        <w:rPr>
          <w:rFonts w:ascii="Times New Roman"/>
          <w:b w:val="false"/>
          <w:i w:val="false"/>
          <w:color w:val="000000"/>
          <w:sz w:val="28"/>
        </w:rPr>
        <w:t>
                           сатып алу.
</w:t>
      </w:r>
      <w:r>
        <w:br/>
      </w:r>
      <w:r>
        <w:rPr>
          <w:rFonts w:ascii="Times New Roman"/>
          <w:b w:val="false"/>
          <w:i w:val="false"/>
          <w:color w:val="000000"/>
          <w:sz w:val="28"/>
        </w:rPr>
        <w:t>
                           Лицензиялық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етудi сатып алу.
</w:t>
      </w:r>
      <w:r>
        <w:br/>
      </w:r>
      <w:r>
        <w:rPr>
          <w:rFonts w:ascii="Times New Roman"/>
          <w:b w:val="false"/>
          <w:i w:val="false"/>
          <w:color w:val="000000"/>
          <w:sz w:val="28"/>
        </w:rPr>
        <w:t>
                           Қолданбалы бағдар-
</w:t>
      </w:r>
      <w:r>
        <w:br/>
      </w:r>
      <w:r>
        <w:rPr>
          <w:rFonts w:ascii="Times New Roman"/>
          <w:b w:val="false"/>
          <w:i w:val="false"/>
          <w:color w:val="000000"/>
          <w:sz w:val="28"/>
        </w:rPr>
        <w:t>
                           ламалық қамтамасыз
</w:t>
      </w:r>
      <w:r>
        <w:br/>
      </w:r>
      <w:r>
        <w:rPr>
          <w:rFonts w:ascii="Times New Roman"/>
          <w:b w:val="false"/>
          <w:i w:val="false"/>
          <w:color w:val="000000"/>
          <w:sz w:val="28"/>
        </w:rPr>
        <w:t>
                           етудi әзiрлеу және
</w:t>
      </w:r>
      <w:r>
        <w:br/>
      </w:r>
      <w:r>
        <w:rPr>
          <w:rFonts w:ascii="Times New Roman"/>
          <w:b w:val="false"/>
          <w:i w:val="false"/>
          <w:color w:val="000000"/>
          <w:sz w:val="28"/>
        </w:rPr>
        <w:t>
                           пысықтау, локальды
</w:t>
      </w:r>
      <w:r>
        <w:br/>
      </w:r>
      <w:r>
        <w:rPr>
          <w:rFonts w:ascii="Times New Roman"/>
          <w:b w:val="false"/>
          <w:i w:val="false"/>
          <w:color w:val="000000"/>
          <w:sz w:val="28"/>
        </w:rPr>
        <w:t>
                           желiлерге монтаж
</w:t>
      </w:r>
      <w:r>
        <w:br/>
      </w:r>
      <w:r>
        <w:rPr>
          <w:rFonts w:ascii="Times New Roman"/>
          <w:b w:val="false"/>
          <w:i w:val="false"/>
          <w:color w:val="000000"/>
          <w:sz w:val="28"/>
        </w:rPr>
        <w:t>
                           жасау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компьютерлiк технологияларды пайдалану арқылы ақпараттың қазiргi, сенiмдi жүйесi мүмкiндiгiн қамтамасыз ететiн әдiлет органдарының бiрыңғай ақпараттық жүйесiн қалыптастыру және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"Қылмыстық-атқару жүйесiнiң ақпараттық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 мың теңге (бec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"Электрондық құжат және электрондық цифрлық қолтаңба"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ақпараттық инфрақұрылымын қалыптастырудың және дамытудың мемлекеттік бағдарламасы туралы" Қазақстан Республикасы Президентiнiң 2001 жылғы 16 наурыздағы N 573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Қылмыстық-атқару жүйесiн одан әрi дамытудың 2004-2006 жылдарға арналған бағдарламасын бекiту туралы" Қазақстан Республикасы Үкiметінiң 2003 жылғы 31 желтоқсандағы N 1376 
</w:t>
      </w:r>
      <w:r>
        <w:rPr>
          <w:rFonts w:ascii="Times New Roman"/>
          <w:b w:val="false"/>
          <w:i w:val="false"/>
          <w:color w:val="000000"/>
          <w:sz w:val="28"/>
        </w:rPr>
        <w:t xml:space="preserve"> қаулысы </w:t>
      </w:r>
      <w:r>
        <w:rPr>
          <w:rFonts w:ascii="Times New Roman"/>
          <w:b w:val="false"/>
          <w:i w:val="false"/>
          <w:color w:val="000000"/>
          <w:sz w:val="28"/>
        </w:rPr>
        <w:t>
, "Мемлекеттік органдарды ақпараттандыру мәселелерi туралы" Қазақстан Республикасы Үкiметiнiң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компьютер технологияларын пайдалану арқылы қылмыстық-атқару жүйесiнiң ақпараттық жүйесiн құру.
</w:t>
      </w:r>
      <w:r>
        <w:br/>
      </w:r>
      <w:r>
        <w:rPr>
          <w:rFonts w:ascii="Times New Roman"/>
          <w:b w:val="false"/>
          <w:i w:val="false"/>
          <w:color w:val="000000"/>
          <w:sz w:val="28"/>
        </w:rPr>
        <w:t>
      5. Бюджеттік бағдарламаның мiндеттерi: жабдықтар сатып алу, аумақтық органдар, түзеу мекемелерi мен тергеу изоляторларын қоса алғандағы, қылмыстық-атқару жүйесiнiң ақпараттық жүйесiн құру үшiн бағдарламалық қамтамасыз етудi пысықтау.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009       Қылмыстық-   Бағдарламалық қамта- Жыл   Қазақстан 
</w:t>
      </w:r>
      <w:r>
        <w:br/>
      </w:r>
      <w:r>
        <w:rPr>
          <w:rFonts w:ascii="Times New Roman"/>
          <w:b w:val="false"/>
          <w:i w:val="false"/>
          <w:color w:val="000000"/>
          <w:sz w:val="28"/>
        </w:rPr>
        <w:t>
              атқару жүйе- масыз етулердi және  бойы  Республикасы-
</w:t>
      </w:r>
      <w:r>
        <w:br/>
      </w:r>
      <w:r>
        <w:rPr>
          <w:rFonts w:ascii="Times New Roman"/>
          <w:b w:val="false"/>
          <w:i w:val="false"/>
          <w:color w:val="000000"/>
          <w:sz w:val="28"/>
        </w:rPr>
        <w:t>
              сiнiң ақпа-  техникалық тапсыр-         ның Әдiлет
</w:t>
      </w:r>
      <w:r>
        <w:br/>
      </w:r>
      <w:r>
        <w:rPr>
          <w:rFonts w:ascii="Times New Roman"/>
          <w:b w:val="false"/>
          <w:i w:val="false"/>
          <w:color w:val="000000"/>
          <w:sz w:val="28"/>
        </w:rPr>
        <w:t>
              раттық       маны пысықтау.             министрлiгi,
</w:t>
      </w:r>
      <w:r>
        <w:br/>
      </w:r>
      <w:r>
        <w:rPr>
          <w:rFonts w:ascii="Times New Roman"/>
          <w:b w:val="false"/>
          <w:i w:val="false"/>
          <w:color w:val="000000"/>
          <w:sz w:val="28"/>
        </w:rPr>
        <w:t>
              жүйесiн құру                            Қазақстан
</w:t>
      </w:r>
      <w:r>
        <w:br/>
      </w:r>
      <w:r>
        <w:rPr>
          <w:rFonts w:ascii="Times New Roman"/>
          <w:b w:val="false"/>
          <w:i w:val="false"/>
          <w:color w:val="000000"/>
          <w:sz w:val="28"/>
        </w:rPr>
        <w:t>
                                                      Республикасы
</w:t>
      </w:r>
      <w:r>
        <w:br/>
      </w:r>
      <w:r>
        <w:rPr>
          <w:rFonts w:ascii="Times New Roman"/>
          <w:b w:val="false"/>
          <w:i w:val="false"/>
          <w:color w:val="000000"/>
          <w:sz w:val="28"/>
        </w:rPr>
        <w:t>
                                                      Әдiлет
</w:t>
      </w:r>
      <w:r>
        <w:br/>
      </w:r>
      <w:r>
        <w:rPr>
          <w:rFonts w:ascii="Times New Roman"/>
          <w:b w:val="false"/>
          <w:i w:val="false"/>
          <w:color w:val="000000"/>
          <w:sz w:val="28"/>
        </w:rPr>
        <w:t>
                                                      министрлiгiнiң
</w:t>
      </w:r>
      <w:r>
        <w:br/>
      </w:r>
      <w:r>
        <w:rPr>
          <w:rFonts w:ascii="Times New Roman"/>
          <w:b w:val="false"/>
          <w:i w:val="false"/>
          <w:color w:val="000000"/>
          <w:sz w:val="28"/>
        </w:rPr>
        <w:t>
                                                      Қылмыстық-
</w:t>
      </w:r>
      <w:r>
        <w:br/>
      </w:r>
      <w:r>
        <w:rPr>
          <w:rFonts w:ascii="Times New Roman"/>
          <w:b w:val="false"/>
          <w:i w:val="false"/>
          <w:color w:val="000000"/>
          <w:sz w:val="28"/>
        </w:rPr>
        <w:t>
                                                      атқару жүйесi
</w:t>
      </w:r>
      <w:r>
        <w:br/>
      </w:r>
      <w:r>
        <w:rPr>
          <w:rFonts w:ascii="Times New Roman"/>
          <w:b w:val="false"/>
          <w:i w:val="false"/>
          <w:color w:val="000000"/>
          <w:sz w:val="28"/>
        </w:rPr>
        <w:t>
                                                      комитетi және
</w:t>
      </w:r>
      <w:r>
        <w:br/>
      </w:r>
      <w:r>
        <w:rPr>
          <w:rFonts w:ascii="Times New Roman"/>
          <w:b w:val="false"/>
          <w:i w:val="false"/>
          <w:color w:val="000000"/>
          <w:sz w:val="28"/>
        </w:rPr>
        <w:t>
                                                      оның аумақтық
</w:t>
      </w:r>
      <w:r>
        <w:br/>
      </w:r>
      <w:r>
        <w:rPr>
          <w:rFonts w:ascii="Times New Roman"/>
          <w:b w:val="false"/>
          <w:i w:val="false"/>
          <w:color w:val="000000"/>
          <w:sz w:val="28"/>
        </w:rPr>
        <w:t>
                                                      органдары,
</w:t>
      </w:r>
      <w:r>
        <w:br/>
      </w:r>
      <w:r>
        <w:rPr>
          <w:rFonts w:ascii="Times New Roman"/>
          <w:b w:val="false"/>
          <w:i w:val="false"/>
          <w:color w:val="000000"/>
          <w:sz w:val="28"/>
        </w:rPr>
        <w:t>
                                                      түзеу
</w:t>
      </w:r>
      <w:r>
        <w:br/>
      </w:r>
      <w:r>
        <w:rPr>
          <w:rFonts w:ascii="Times New Roman"/>
          <w:b w:val="false"/>
          <w:i w:val="false"/>
          <w:color w:val="000000"/>
          <w:sz w:val="28"/>
        </w:rPr>
        <w:t>
                                                      мекемелерi.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Комитеттi, оның аумақтық органдарын, түзеу мекемелерi мен тергеу изоляторларын ақпараттық қамтамасыз ету үшiн Қылмыстық-атқару жүйесi комитетiнiң ведомстволық бағынысты бөлiмшелерiмен сапалы жедел байланысын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214-1-қосымшамен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- 2005.09.08.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Әділет министрлігi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әкiмшiлiгi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010 "Халыққа "Бiр терезе" қағидаты бойынша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көрсететiн орталықтардың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500000 мың теңге (бес жүз миллион теңге).
</w:t>
      </w:r>
      <w:r>
        <w:br/>
      </w:r>
      <w:r>
        <w:rPr>
          <w:rFonts w:ascii="Times New Roman"/>
          <w:b w:val="false"/>
          <w:i w:val="false"/>
          <w:color w:val="000000"/>
          <w:sz w:val="28"/>
        </w:rPr>
        <w:t>
      2. Бюджеттік бағдарламаның нормативтiк-құқықтық негiзi: "Салық және бюджетке төленетiн басқа да мiндеттi төлемдер туралы" (Салық кодексi) Қазақстан Республикасының 2001 жылғы 12 маусымдағы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2003 жылғы 20 маусымдағы Жер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Президентiнiң "Қазақстан экономикалық, әлеуметтік және саяси жедел жаңару жолында" Қазақстан халқына 2005 жылғы 18 ақпандағы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Жолдауы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Қаржы министрлiгі Салық комитетiнiң кейбiр мәселелерi" Қазақстан Республикасының 2004 жылғы 29 қазандағы N 1127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министрлігінiң мәceлeлepi"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Жер ресурстарын басқару агенттiгiнiң ережесiн бекiту туралы" 2005 жылғы 14 қаңтардағы N 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Бюджеттiк бағдарламаның мақсаты: жүктелген функцияларды, соның iшiнде салық заңнамасы саласында заңды тұлғаларды, жер учаскелерiне құқықтар мен олармен жасалатын мәмілелердi мемлекеттiк тiркеу, халықты құжаттандыру мен тiркеу, азаматтық хал актiлерiн тiркеу, құжаттарды апостильдеу жөнiндегi функцияларды барынша тиiмдi орындалуына қол жеткiзу үшiн халыққа "Бiр терезе" қағидаты бойынша қызмет көрсететiн орталықтардың қызметiн қамтамасыз ету.
</w:t>
      </w:r>
      <w:r>
        <w:br/>
      </w:r>
      <w:r>
        <w:rPr>
          <w:rFonts w:ascii="Times New Roman"/>
          <w:b w:val="false"/>
          <w:i w:val="false"/>
          <w:color w:val="000000"/>
          <w:sz w:val="28"/>
        </w:rPr>
        <w:t>
      5. Бюджеттiк бағдарламаның мiндеттерi: Астана және Алматы қалаларында халыққа "Бiр терезе" қағидаты бойынша қызмет көрсететiн орталықтарды ұстау және ол орталықтарды материалдық-техникалық жарақтандыру.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     іске асыру     | асыру |орындаушылар
</w:t>
      </w:r>
      <w:r>
        <w:br/>
      </w:r>
      <w:r>
        <w:rPr>
          <w:rFonts w:ascii="Times New Roman"/>
          <w:b w:val="false"/>
          <w:i w:val="false"/>
          <w:color w:val="000000"/>
          <w:sz w:val="28"/>
        </w:rPr>
        <w:t>
   |ла- |дар- |бағдарлама-|     жөніндегі      |мерзімі|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010      Халыққа       Астана және Алматы   2005   Қазақстан
</w:t>
      </w:r>
      <w:r>
        <w:br/>
      </w:r>
      <w:r>
        <w:rPr>
          <w:rFonts w:ascii="Times New Roman"/>
          <w:b w:val="false"/>
          <w:i w:val="false"/>
          <w:color w:val="000000"/>
          <w:sz w:val="28"/>
        </w:rPr>
        <w:t>
             "Бip терезе"  қалаларында 4        жылдың Республикасы
</w:t>
      </w:r>
      <w:r>
        <w:br/>
      </w:r>
      <w:r>
        <w:rPr>
          <w:rFonts w:ascii="Times New Roman"/>
          <w:b w:val="false"/>
          <w:i w:val="false"/>
          <w:color w:val="000000"/>
          <w:sz w:val="28"/>
        </w:rPr>
        <w:t>
             қағидаты      халыққа қызмет       екінші Әділет
</w:t>
      </w:r>
      <w:r>
        <w:br/>
      </w:r>
      <w:r>
        <w:rPr>
          <w:rFonts w:ascii="Times New Roman"/>
          <w:b w:val="false"/>
          <w:i w:val="false"/>
          <w:color w:val="000000"/>
          <w:sz w:val="28"/>
        </w:rPr>
        <w:t>
             бойынша       көрсету орталықтарын жарты  министрлігі,
</w:t>
      </w:r>
      <w:r>
        <w:br/>
      </w:r>
      <w:r>
        <w:rPr>
          <w:rFonts w:ascii="Times New Roman"/>
          <w:b w:val="false"/>
          <w:i w:val="false"/>
          <w:color w:val="000000"/>
          <w:sz w:val="28"/>
        </w:rPr>
        <w:t>
             қызмет        ұстау.               жылды- Астана және
</w:t>
      </w:r>
      <w:r>
        <w:br/>
      </w:r>
      <w:r>
        <w:rPr>
          <w:rFonts w:ascii="Times New Roman"/>
          <w:b w:val="false"/>
          <w:i w:val="false"/>
          <w:color w:val="000000"/>
          <w:sz w:val="28"/>
        </w:rPr>
        <w:t>
             көрсететiн    Тиісті жұмыстар мен   ғы    Алматы
</w:t>
      </w:r>
      <w:r>
        <w:br/>
      </w:r>
      <w:r>
        <w:rPr>
          <w:rFonts w:ascii="Times New Roman"/>
          <w:b w:val="false"/>
          <w:i w:val="false"/>
          <w:color w:val="000000"/>
          <w:sz w:val="28"/>
        </w:rPr>
        <w:t>
             орталықтардың қызметтерге ақы             қалаларының
</w:t>
      </w:r>
      <w:r>
        <w:br/>
      </w:r>
      <w:r>
        <w:rPr>
          <w:rFonts w:ascii="Times New Roman"/>
          <w:b w:val="false"/>
          <w:i w:val="false"/>
          <w:color w:val="000000"/>
          <w:sz w:val="28"/>
        </w:rPr>
        <w:t>
             қызметiн      төлей отырып, әкім-         Әділет
</w:t>
      </w:r>
      <w:r>
        <w:br/>
      </w:r>
      <w:r>
        <w:rPr>
          <w:rFonts w:ascii="Times New Roman"/>
          <w:b w:val="false"/>
          <w:i w:val="false"/>
          <w:color w:val="000000"/>
          <w:sz w:val="28"/>
        </w:rPr>
        <w:t>
             қамтамасыз    шiлік ғимараттарды          департамент-
</w:t>
      </w:r>
      <w:r>
        <w:br/>
      </w:r>
      <w:r>
        <w:rPr>
          <w:rFonts w:ascii="Times New Roman"/>
          <w:b w:val="false"/>
          <w:i w:val="false"/>
          <w:color w:val="000000"/>
          <w:sz w:val="28"/>
        </w:rPr>
        <w:t>
             ету           күрделi жөндеу              тері
</w:t>
      </w:r>
      <w:r>
        <w:br/>
      </w:r>
      <w:r>
        <w:rPr>
          <w:rFonts w:ascii="Times New Roman"/>
          <w:b w:val="false"/>
          <w:i w:val="false"/>
          <w:color w:val="000000"/>
          <w:sz w:val="28"/>
        </w:rPr>
        <w:t>
                           және қайта жаңарту.
</w:t>
      </w:r>
      <w:r>
        <w:br/>
      </w:r>
      <w:r>
        <w:rPr>
          <w:rFonts w:ascii="Times New Roman"/>
          <w:b w:val="false"/>
          <w:i w:val="false"/>
          <w:color w:val="000000"/>
          <w:sz w:val="28"/>
        </w:rPr>
        <w:t>
                           Жиһаздар, компью-
</w:t>
      </w:r>
      <w:r>
        <w:br/>
      </w:r>
      <w:r>
        <w:rPr>
          <w:rFonts w:ascii="Times New Roman"/>
          <w:b w:val="false"/>
          <w:i w:val="false"/>
          <w:color w:val="000000"/>
          <w:sz w:val="28"/>
        </w:rPr>
        <w:t>
                           терлiк және офистiк
</w:t>
      </w:r>
      <w:r>
        <w:br/>
      </w:r>
      <w:r>
        <w:rPr>
          <w:rFonts w:ascii="Times New Roman"/>
          <w:b w:val="false"/>
          <w:i w:val="false"/>
          <w:color w:val="000000"/>
          <w:sz w:val="28"/>
        </w:rPr>
        <w:t>
                           жабдықтар (компьютер-
</w:t>
      </w:r>
      <w:r>
        <w:br/>
      </w:r>
      <w:r>
        <w:rPr>
          <w:rFonts w:ascii="Times New Roman"/>
          <w:b w:val="false"/>
          <w:i w:val="false"/>
          <w:color w:val="000000"/>
          <w:sz w:val="28"/>
        </w:rPr>
        <w:t>
                           лер - 180 бiрлiк, 
</w:t>
      </w:r>
      <w:r>
        <w:br/>
      </w:r>
      <w:r>
        <w:rPr>
          <w:rFonts w:ascii="Times New Roman"/>
          <w:b w:val="false"/>
          <w:i w:val="false"/>
          <w:color w:val="000000"/>
          <w:sz w:val="28"/>
        </w:rPr>
        <w:t>
                           принтерлер - 186 бiр-
</w:t>
      </w:r>
      <w:r>
        <w:br/>
      </w:r>
      <w:r>
        <w:rPr>
          <w:rFonts w:ascii="Times New Roman"/>
          <w:b w:val="false"/>
          <w:i w:val="false"/>
          <w:color w:val="000000"/>
          <w:sz w:val="28"/>
        </w:rPr>
        <w:t>
                           лiк, үздiксiз қорек-
</w:t>
      </w:r>
      <w:r>
        <w:br/>
      </w:r>
      <w:r>
        <w:rPr>
          <w:rFonts w:ascii="Times New Roman"/>
          <w:b w:val="false"/>
          <w:i w:val="false"/>
          <w:color w:val="000000"/>
          <w:sz w:val="28"/>
        </w:rPr>
        <w:t>
                           тендіру көздерi - 6 
</w:t>
      </w:r>
      <w:r>
        <w:br/>
      </w:r>
      <w:r>
        <w:rPr>
          <w:rFonts w:ascii="Times New Roman"/>
          <w:b w:val="false"/>
          <w:i w:val="false"/>
          <w:color w:val="000000"/>
          <w:sz w:val="28"/>
        </w:rPr>
        <w:t>
                           бiрлiк), серверлiк 
</w:t>
      </w:r>
      <w:r>
        <w:br/>
      </w:r>
      <w:r>
        <w:rPr>
          <w:rFonts w:ascii="Times New Roman"/>
          <w:b w:val="false"/>
          <w:i w:val="false"/>
          <w:color w:val="000000"/>
          <w:sz w:val="28"/>
        </w:rPr>
        <w:t>
                           және желілік жабдықтар
</w:t>
      </w:r>
      <w:r>
        <w:br/>
      </w:r>
      <w:r>
        <w:rPr>
          <w:rFonts w:ascii="Times New Roman"/>
          <w:b w:val="false"/>
          <w:i w:val="false"/>
          <w:color w:val="000000"/>
          <w:sz w:val="28"/>
        </w:rPr>
        <w:t>
                           - 26 бiрлiк, кондицио-
</w:t>
      </w:r>
      <w:r>
        <w:br/>
      </w:r>
      <w:r>
        <w:rPr>
          <w:rFonts w:ascii="Times New Roman"/>
          <w:b w:val="false"/>
          <w:i w:val="false"/>
          <w:color w:val="000000"/>
          <w:sz w:val="28"/>
        </w:rPr>
        <w:t>
                           нерлер - 16 бiрлiк, кө-
</w:t>
      </w:r>
      <w:r>
        <w:br/>
      </w:r>
      <w:r>
        <w:rPr>
          <w:rFonts w:ascii="Times New Roman"/>
          <w:b w:val="false"/>
          <w:i w:val="false"/>
          <w:color w:val="000000"/>
          <w:sz w:val="28"/>
        </w:rPr>
        <w:t>
                           шiру аппараттары - 16 
</w:t>
      </w:r>
      <w:r>
        <w:br/>
      </w:r>
      <w:r>
        <w:rPr>
          <w:rFonts w:ascii="Times New Roman"/>
          <w:b w:val="false"/>
          <w:i w:val="false"/>
          <w:color w:val="000000"/>
          <w:sz w:val="28"/>
        </w:rPr>
        <w:t>
                           бiрлiк, 4 шағын АТС, 
</w:t>
      </w:r>
      <w:r>
        <w:br/>
      </w:r>
      <w:r>
        <w:rPr>
          <w:rFonts w:ascii="Times New Roman"/>
          <w:b w:val="false"/>
          <w:i w:val="false"/>
          <w:color w:val="000000"/>
          <w:sz w:val="28"/>
        </w:rPr>
        <w:t>
                           бағдарламалық өнiмдер,
</w:t>
      </w:r>
      <w:r>
        <w:br/>
      </w:r>
      <w:r>
        <w:rPr>
          <w:rFonts w:ascii="Times New Roman"/>
          <w:b w:val="false"/>
          <w:i w:val="false"/>
          <w:color w:val="000000"/>
          <w:sz w:val="28"/>
        </w:rPr>
        <w:t>
                           халыққа қызмет көрсетудi
</w:t>
      </w:r>
      <w:r>
        <w:br/>
      </w:r>
      <w:r>
        <w:rPr>
          <w:rFonts w:ascii="Times New Roman"/>
          <w:b w:val="false"/>
          <w:i w:val="false"/>
          <w:color w:val="000000"/>
          <w:sz w:val="28"/>
        </w:rPr>
        <w:t>
                           оңтайландыру және есепке
</w:t>
      </w:r>
      <w:r>
        <w:br/>
      </w:r>
      <w:r>
        <w:rPr>
          <w:rFonts w:ascii="Times New Roman"/>
          <w:b w:val="false"/>
          <w:i w:val="false"/>
          <w:color w:val="000000"/>
          <w:sz w:val="28"/>
        </w:rPr>
        <w:t>
                           алу цифрлық жүйесi - 
</w:t>
      </w:r>
      <w:r>
        <w:br/>
      </w:r>
      <w:r>
        <w:rPr>
          <w:rFonts w:ascii="Times New Roman"/>
          <w:b w:val="false"/>
          <w:i w:val="false"/>
          <w:color w:val="000000"/>
          <w:sz w:val="28"/>
        </w:rPr>
        <w:t>
                           2 бiрлiк сатып алу.
</w:t>
      </w:r>
      <w:r>
        <w:br/>
      </w:r>
      <w:r>
        <w:rPr>
          <w:rFonts w:ascii="Times New Roman"/>
          <w:b w:val="false"/>
          <w:i w:val="false"/>
          <w:color w:val="000000"/>
          <w:sz w:val="28"/>
        </w:rPr>
        <w:t>
                           Деректердi берудi
</w:t>
      </w:r>
      <w:r>
        <w:br/>
      </w:r>
      <w:r>
        <w:rPr>
          <w:rFonts w:ascii="Times New Roman"/>
          <w:b w:val="false"/>
          <w:i w:val="false"/>
          <w:color w:val="000000"/>
          <w:sz w:val="28"/>
        </w:rPr>
        <w:t>
                           ведомстволық желi-
</w:t>
      </w:r>
      <w:r>
        <w:br/>
      </w:r>
      <w:r>
        <w:rPr>
          <w:rFonts w:ascii="Times New Roman"/>
          <w:b w:val="false"/>
          <w:i w:val="false"/>
          <w:color w:val="000000"/>
          <w:sz w:val="28"/>
        </w:rPr>
        <w:t>
                           лерге қосу, компью-
</w:t>
      </w:r>
      <w:r>
        <w:br/>
      </w:r>
      <w:r>
        <w:rPr>
          <w:rFonts w:ascii="Times New Roman"/>
          <w:b w:val="false"/>
          <w:i w:val="false"/>
          <w:color w:val="000000"/>
          <w:sz w:val="28"/>
        </w:rPr>
        <w:t>
                           терлiк жабдықтарға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көрсетуде график
</w:t>
      </w:r>
      <w:r>
        <w:br/>
      </w:r>
      <w:r>
        <w:rPr>
          <w:rFonts w:ascii="Times New Roman"/>
          <w:b w:val="false"/>
          <w:i w:val="false"/>
          <w:color w:val="000000"/>
          <w:sz w:val="28"/>
        </w:rPr>
        <w:t>
                           ұсыну, жергілікті
</w:t>
      </w:r>
      <w:r>
        <w:br/>
      </w:r>
      <w:r>
        <w:rPr>
          <w:rFonts w:ascii="Times New Roman"/>
          <w:b w:val="false"/>
          <w:i w:val="false"/>
          <w:color w:val="000000"/>
          <w:sz w:val="28"/>
        </w:rPr>
        <w:t>
                           желiлердi құру
</w:t>
      </w:r>
      <w:r>
        <w:br/>
      </w:r>
      <w:r>
        <w:rPr>
          <w:rFonts w:ascii="Times New Roman"/>
          <w:b w:val="false"/>
          <w:i w:val="false"/>
          <w:color w:val="000000"/>
          <w:sz w:val="28"/>
        </w:rPr>
        <w:t>
                           жөнiндегi қызметтерге
</w:t>
      </w:r>
      <w:r>
        <w:br/>
      </w:r>
      <w:r>
        <w:rPr>
          <w:rFonts w:ascii="Times New Roman"/>
          <w:b w:val="false"/>
          <w:i w:val="false"/>
          <w:color w:val="000000"/>
          <w:sz w:val="28"/>
        </w:rPr>
        <w:t>
                           ақы төлеу.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халыққа мемлекеттiк қызмет көрсету сапасын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"Түзету мекемелерiнде СПИД iндетiне қарсы iс-қимыл"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3000 мың теңге (үш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ЖҚТБ-ның iндетiне қарсы iс-әрекет жөнiндегi 2001-2005 жылдарға арналған бағдарламаны бекiту туралы" Қазақстан Республикасы Үкiметiнiң 2001 жылғы 14 қыркүйектегi N 1207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түзеу мекемелерiнде ЖҚТБ-ның таралуын болдырмау.
</w:t>
      </w:r>
      <w:r>
        <w:br/>
      </w:r>
      <w:r>
        <w:rPr>
          <w:rFonts w:ascii="Times New Roman"/>
          <w:b w:val="false"/>
          <w:i w:val="false"/>
          <w:color w:val="000000"/>
          <w:sz w:val="28"/>
        </w:rPr>
        <w:t>
      5. Бюджеттiк бағдарламаның мiндеттерi: түзеу мекемелерiнде ЖҚТБ-ның таралуын болдырмау және түзеу мекемелерiнде ЖҚТБ-мен ауыратын сотталғандарды ұстау үшiн жағдайлар жасау, қылмыстық жазасын өтеп жатқан ЖҚТБ-мен ауыратын сотталғандарды ұстау үшiн жағдайлар жасау жөнiндегi қажеттi шаралар кешенiн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011       Түзету       78 түзеу мекемеле-   Жыл   Қазақстан
</w:t>
      </w:r>
      <w:r>
        <w:br/>
      </w:r>
      <w:r>
        <w:rPr>
          <w:rFonts w:ascii="Times New Roman"/>
          <w:b w:val="false"/>
          <w:i w:val="false"/>
          <w:color w:val="000000"/>
          <w:sz w:val="28"/>
        </w:rPr>
        <w:t>
              мекемеле-    рiнде ЖҚТБ-ның       бойы  Республикасы-
</w:t>
      </w:r>
      <w:r>
        <w:br/>
      </w:r>
      <w:r>
        <w:rPr>
          <w:rFonts w:ascii="Times New Roman"/>
          <w:b w:val="false"/>
          <w:i w:val="false"/>
          <w:color w:val="000000"/>
          <w:sz w:val="28"/>
        </w:rPr>
        <w:t>
              рiнде СПИД   таралуын болдырмау         ның Әділет
</w:t>
      </w:r>
      <w:r>
        <w:br/>
      </w:r>
      <w:r>
        <w:rPr>
          <w:rFonts w:ascii="Times New Roman"/>
          <w:b w:val="false"/>
          <w:i w:val="false"/>
          <w:color w:val="000000"/>
          <w:sz w:val="28"/>
        </w:rPr>
        <w:t>
              iндетiне     және қылмыстық             министрлігі,
</w:t>
      </w:r>
      <w:r>
        <w:br/>
      </w:r>
      <w:r>
        <w:rPr>
          <w:rFonts w:ascii="Times New Roman"/>
          <w:b w:val="false"/>
          <w:i w:val="false"/>
          <w:color w:val="000000"/>
          <w:sz w:val="28"/>
        </w:rPr>
        <w:t>
              қарсы        жазасын өтеп               Қазақстан
</w:t>
      </w:r>
      <w:r>
        <w:br/>
      </w:r>
      <w:r>
        <w:rPr>
          <w:rFonts w:ascii="Times New Roman"/>
          <w:b w:val="false"/>
          <w:i w:val="false"/>
          <w:color w:val="000000"/>
          <w:sz w:val="28"/>
        </w:rPr>
        <w:t>
              iс-қимыл     жатқан ЖҚТБ-мен            Республикасы
</w:t>
      </w:r>
      <w:r>
        <w:br/>
      </w:r>
      <w:r>
        <w:rPr>
          <w:rFonts w:ascii="Times New Roman"/>
          <w:b w:val="false"/>
          <w:i w:val="false"/>
          <w:color w:val="000000"/>
          <w:sz w:val="28"/>
        </w:rPr>
        <w:t>
                           ауыратын сотталған-        Әділет
</w:t>
      </w:r>
      <w:r>
        <w:br/>
      </w:r>
      <w:r>
        <w:rPr>
          <w:rFonts w:ascii="Times New Roman"/>
          <w:b w:val="false"/>
          <w:i w:val="false"/>
          <w:color w:val="000000"/>
          <w:sz w:val="28"/>
        </w:rPr>
        <w:t>
                           дарды ұстау үшiн           министрлігінің
</w:t>
      </w:r>
      <w:r>
        <w:br/>
      </w:r>
      <w:r>
        <w:rPr>
          <w:rFonts w:ascii="Times New Roman"/>
          <w:b w:val="false"/>
          <w:i w:val="false"/>
          <w:color w:val="000000"/>
          <w:sz w:val="28"/>
        </w:rPr>
        <w:t>
                           жағдайлар жасау            Қылмыстық-
</w:t>
      </w:r>
      <w:r>
        <w:br/>
      </w:r>
      <w:r>
        <w:rPr>
          <w:rFonts w:ascii="Times New Roman"/>
          <w:b w:val="false"/>
          <w:i w:val="false"/>
          <w:color w:val="000000"/>
          <w:sz w:val="28"/>
        </w:rPr>
        <w:t>
                           жөнiндегi қажетті          атқару жүйесі
</w:t>
      </w:r>
      <w:r>
        <w:br/>
      </w:r>
      <w:r>
        <w:rPr>
          <w:rFonts w:ascii="Times New Roman"/>
          <w:b w:val="false"/>
          <w:i w:val="false"/>
          <w:color w:val="000000"/>
          <w:sz w:val="28"/>
        </w:rPr>
        <w:t>
                           шаралар кешенiн            комитеті,
</w:t>
      </w:r>
      <w:r>
        <w:br/>
      </w:r>
      <w:r>
        <w:rPr>
          <w:rFonts w:ascii="Times New Roman"/>
          <w:b w:val="false"/>
          <w:i w:val="false"/>
          <w:color w:val="000000"/>
          <w:sz w:val="28"/>
        </w:rPr>
        <w:t>
                           қамтамасыз eту.            түзеу
</w:t>
      </w:r>
      <w:r>
        <w:br/>
      </w:r>
      <w:r>
        <w:rPr>
          <w:rFonts w:ascii="Times New Roman"/>
          <w:b w:val="false"/>
          <w:i w:val="false"/>
          <w:color w:val="000000"/>
          <w:sz w:val="28"/>
        </w:rPr>
        <w:t>
                           АИТВ-мен жұқтырыл-         мекемелері.
</w:t>
      </w:r>
      <w:r>
        <w:br/>
      </w:r>
      <w:r>
        <w:rPr>
          <w:rFonts w:ascii="Times New Roman"/>
          <w:b w:val="false"/>
          <w:i w:val="false"/>
          <w:color w:val="000000"/>
          <w:sz w:val="28"/>
        </w:rPr>
        <w:t>
                           ғандардың симпто-
</w:t>
      </w:r>
      <w:r>
        <w:br/>
      </w:r>
      <w:r>
        <w:rPr>
          <w:rFonts w:ascii="Times New Roman"/>
          <w:b w:val="false"/>
          <w:i w:val="false"/>
          <w:color w:val="000000"/>
          <w:sz w:val="28"/>
        </w:rPr>
        <w:t>
                           матикалық емдеуiн
</w:t>
      </w:r>
      <w:r>
        <w:br/>
      </w:r>
      <w:r>
        <w:rPr>
          <w:rFonts w:ascii="Times New Roman"/>
          <w:b w:val="false"/>
          <w:i w:val="false"/>
          <w:color w:val="000000"/>
          <w:sz w:val="28"/>
        </w:rPr>
        <w:t>
                           жүргiзу үшiн дәрi-
</w:t>
      </w:r>
      <w:r>
        <w:br/>
      </w:r>
      <w:r>
        <w:rPr>
          <w:rFonts w:ascii="Times New Roman"/>
          <w:b w:val="false"/>
          <w:i w:val="false"/>
          <w:color w:val="000000"/>
          <w:sz w:val="28"/>
        </w:rPr>
        <w:t>
                           дәрмектер, құрамын-
</w:t>
      </w:r>
      <w:r>
        <w:br/>
      </w:r>
      <w:r>
        <w:rPr>
          <w:rFonts w:ascii="Times New Roman"/>
          <w:b w:val="false"/>
          <w:i w:val="false"/>
          <w:color w:val="000000"/>
          <w:sz w:val="28"/>
        </w:rPr>
        <w:t>
                           да хлоры бар
</w:t>
      </w:r>
      <w:r>
        <w:br/>
      </w:r>
      <w:r>
        <w:rPr>
          <w:rFonts w:ascii="Times New Roman"/>
          <w:b w:val="false"/>
          <w:i w:val="false"/>
          <w:color w:val="000000"/>
          <w:sz w:val="28"/>
        </w:rPr>
        <w:t>
                           дезинфектанттарды
</w:t>
      </w:r>
      <w:r>
        <w:br/>
      </w:r>
      <w:r>
        <w:rPr>
          <w:rFonts w:ascii="Times New Roman"/>
          <w:b w:val="false"/>
          <w:i w:val="false"/>
          <w:color w:val="000000"/>
          <w:sz w:val="28"/>
        </w:rPr>
        <w:t>
                           және бiр жолғы,
</w:t>
      </w:r>
      <w:r>
        <w:br/>
      </w:r>
      <w:r>
        <w:rPr>
          <w:rFonts w:ascii="Times New Roman"/>
          <w:b w:val="false"/>
          <w:i w:val="false"/>
          <w:color w:val="000000"/>
          <w:sz w:val="28"/>
        </w:rPr>
        <w:t>
                           дүркiн пайдаланатын
</w:t>
      </w:r>
      <w:r>
        <w:br/>
      </w:r>
      <w:r>
        <w:rPr>
          <w:rFonts w:ascii="Times New Roman"/>
          <w:b w:val="false"/>
          <w:i w:val="false"/>
          <w:color w:val="000000"/>
          <w:sz w:val="28"/>
        </w:rPr>
        <w:t>
                           басқа да медицина-
</w:t>
      </w:r>
      <w:r>
        <w:br/>
      </w:r>
      <w:r>
        <w:rPr>
          <w:rFonts w:ascii="Times New Roman"/>
          <w:b w:val="false"/>
          <w:i w:val="false"/>
          <w:color w:val="000000"/>
          <w:sz w:val="28"/>
        </w:rPr>
        <w:t>
                           лық құралдарды
</w:t>
      </w:r>
      <w:r>
        <w:br/>
      </w:r>
      <w:r>
        <w:rPr>
          <w:rFonts w:ascii="Times New Roman"/>
          <w:b w:val="false"/>
          <w:i w:val="false"/>
          <w:color w:val="000000"/>
          <w:sz w:val="28"/>
        </w:rPr>
        <w:t>
                           сатып алу. Плакат-
</w:t>
      </w:r>
      <w:r>
        <w:br/>
      </w:r>
      <w:r>
        <w:rPr>
          <w:rFonts w:ascii="Times New Roman"/>
          <w:b w:val="false"/>
          <w:i w:val="false"/>
          <w:color w:val="000000"/>
          <w:sz w:val="28"/>
        </w:rPr>
        <w:t>
                           тар, брошюралар
</w:t>
      </w:r>
      <w:r>
        <w:br/>
      </w:r>
      <w:r>
        <w:rPr>
          <w:rFonts w:ascii="Times New Roman"/>
          <w:b w:val="false"/>
          <w:i w:val="false"/>
          <w:color w:val="000000"/>
          <w:sz w:val="28"/>
        </w:rPr>
        <w:t>
                           дайындау, бейнефильм
</w:t>
      </w:r>
      <w:r>
        <w:br/>
      </w:r>
      <w:r>
        <w:rPr>
          <w:rFonts w:ascii="Times New Roman"/>
          <w:b w:val="false"/>
          <w:i w:val="false"/>
          <w:color w:val="000000"/>
          <w:sz w:val="28"/>
        </w:rPr>
        <w:t>
                           көшiрмелерiн сатып
</w:t>
      </w:r>
      <w:r>
        <w:br/>
      </w:r>
      <w:r>
        <w:rPr>
          <w:rFonts w:ascii="Times New Roman"/>
          <w:b w:val="false"/>
          <w:i w:val="false"/>
          <w:color w:val="000000"/>
          <w:sz w:val="28"/>
        </w:rPr>
        <w:t>
                           алу. ЖҚТБ-ны алдын
</w:t>
      </w:r>
      <w:r>
        <w:br/>
      </w:r>
      <w:r>
        <w:rPr>
          <w:rFonts w:ascii="Times New Roman"/>
          <w:b w:val="false"/>
          <w:i w:val="false"/>
          <w:color w:val="000000"/>
          <w:sz w:val="28"/>
        </w:rPr>
        <w:t>
                           алу жөнiндегi
</w:t>
      </w:r>
      <w:r>
        <w:br/>
      </w:r>
      <w:r>
        <w:rPr>
          <w:rFonts w:ascii="Times New Roman"/>
          <w:b w:val="false"/>
          <w:i w:val="false"/>
          <w:color w:val="000000"/>
          <w:sz w:val="28"/>
        </w:rPr>
        <w:t>
                           бейнефильмдердi
</w:t>
      </w:r>
      <w:r>
        <w:br/>
      </w:r>
      <w:r>
        <w:rPr>
          <w:rFonts w:ascii="Times New Roman"/>
          <w:b w:val="false"/>
          <w:i w:val="false"/>
          <w:color w:val="000000"/>
          <w:sz w:val="28"/>
        </w:rPr>
        <w:t>
                           көрсету үшiн 14
</w:t>
      </w:r>
      <w:r>
        <w:br/>
      </w:r>
      <w:r>
        <w:rPr>
          <w:rFonts w:ascii="Times New Roman"/>
          <w:b w:val="false"/>
          <w:i w:val="false"/>
          <w:color w:val="000000"/>
          <w:sz w:val="28"/>
        </w:rPr>
        <w:t>
                           жинақ бейнеаппара-
</w:t>
      </w:r>
      <w:r>
        <w:br/>
      </w:r>
      <w:r>
        <w:rPr>
          <w:rFonts w:ascii="Times New Roman"/>
          <w:b w:val="false"/>
          <w:i w:val="false"/>
          <w:color w:val="000000"/>
          <w:sz w:val="28"/>
        </w:rPr>
        <w:t>
                           туралар сатып алуды
</w:t>
      </w:r>
      <w:r>
        <w:br/>
      </w:r>
      <w:r>
        <w:rPr>
          <w:rFonts w:ascii="Times New Roman"/>
          <w:b w:val="false"/>
          <w:i w:val="false"/>
          <w:color w:val="000000"/>
          <w:sz w:val="28"/>
        </w:rPr>
        <w:t>
                           ұйымдастыру және
</w:t>
      </w:r>
      <w:r>
        <w:br/>
      </w:r>
      <w:r>
        <w:rPr>
          <w:rFonts w:ascii="Times New Roman"/>
          <w:b w:val="false"/>
          <w:i w:val="false"/>
          <w:color w:val="000000"/>
          <w:sz w:val="28"/>
        </w:rPr>
        <w:t>
                           өткiзу.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түзеу мекемелерiнде ЖҚТБ-ның таралуына жол бермеуге жәрдемдесетiн салауатты өмiр салтын насихаттау жүйесi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"Тергеу-қамауға алынған адамдарды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2324016 мың теңге (екi миллиард үш жүз жиырма төрт миллион он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1997 жылғы 13 желтоқсандағы Қылмыстық-атқару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2004 жылғы 24 сәуiрдегi Бюджет кодексi, "Қылмыстың жасалуына сезiктiлер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агенттiгiнiң мемлекеттiк өртке қарсы қызметi мен прокуратура органдарының қызметкерлері лауазымдарының санаттары бойынша тiзiлiмдерiн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 Жарлығы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Yкiметiнiң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заңнамада көзделген қылмыстың жасалуына сезiктiлер мен айыпталушыларды ұстаудың тәртiбi мен шарттарын қамтамасыз ету.
</w:t>
      </w:r>
      <w:r>
        <w:br/>
      </w:r>
      <w:r>
        <w:rPr>
          <w:rFonts w:ascii="Times New Roman"/>
          <w:b w:val="false"/>
          <w:i w:val="false"/>
          <w:color w:val="000000"/>
          <w:sz w:val="28"/>
        </w:rPr>
        <w:t>
      5. Бюджеттiк бағдарламаның мiндеттерi: құқық тәртiбiн және тергеу изоляторындағы тергеу қамауына алынғандарды ұстау режимiн, олардың құқықтары мен заңды мүдделерiнiң кепiлдiктерiн қамтамасыз ету жөнiндегi оларға жүктелген мiндеттердi орындау үшiн тергеу изоляторларын ұстау және тергеу изоляторларының материалдық-техникалық базасын нығайту.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012       Тергеу-      20 тергеу изолятор-  Жыл   Қазақстан
</w:t>
      </w:r>
      <w:r>
        <w:br/>
      </w:r>
      <w:r>
        <w:rPr>
          <w:rFonts w:ascii="Times New Roman"/>
          <w:b w:val="false"/>
          <w:i w:val="false"/>
          <w:color w:val="000000"/>
          <w:sz w:val="28"/>
        </w:rPr>
        <w:t>
              қамауға      ларында 4131 бiрлiк  бойы  Республикасы-
</w:t>
      </w:r>
      <w:r>
        <w:br/>
      </w:r>
      <w:r>
        <w:rPr>
          <w:rFonts w:ascii="Times New Roman"/>
          <w:b w:val="false"/>
          <w:i w:val="false"/>
          <w:color w:val="000000"/>
          <w:sz w:val="28"/>
        </w:rPr>
        <w:t>
              алынған      штат санында 6609          ның Әдiлет
</w:t>
      </w:r>
      <w:r>
        <w:br/>
      </w:r>
      <w:r>
        <w:rPr>
          <w:rFonts w:ascii="Times New Roman"/>
          <w:b w:val="false"/>
          <w:i w:val="false"/>
          <w:color w:val="000000"/>
          <w:sz w:val="28"/>
        </w:rPr>
        <w:t>
              адамдарды    тергеу-тұтқынға            министрлiгi.
</w:t>
      </w:r>
      <w:r>
        <w:br/>
      </w:r>
      <w:r>
        <w:rPr>
          <w:rFonts w:ascii="Times New Roman"/>
          <w:b w:val="false"/>
          <w:i w:val="false"/>
          <w:color w:val="000000"/>
          <w:sz w:val="28"/>
        </w:rPr>
        <w:t>
              ұстау        алынған адамдарды          Қазақстан
</w:t>
      </w:r>
      <w:r>
        <w:br/>
      </w:r>
      <w:r>
        <w:rPr>
          <w:rFonts w:ascii="Times New Roman"/>
          <w:b w:val="false"/>
          <w:i w:val="false"/>
          <w:color w:val="000000"/>
          <w:sz w:val="28"/>
        </w:rPr>
        <w:t>
                           ұстау. Тергеу              Республикасы
</w:t>
      </w:r>
      <w:r>
        <w:br/>
      </w:r>
      <w:r>
        <w:rPr>
          <w:rFonts w:ascii="Times New Roman"/>
          <w:b w:val="false"/>
          <w:i w:val="false"/>
          <w:color w:val="000000"/>
          <w:sz w:val="28"/>
        </w:rPr>
        <w:t>
                           изоляторларын авто-        Әдiлет
</w:t>
      </w:r>
      <w:r>
        <w:br/>
      </w:r>
      <w:r>
        <w:rPr>
          <w:rFonts w:ascii="Times New Roman"/>
          <w:b w:val="false"/>
          <w:i w:val="false"/>
          <w:color w:val="000000"/>
          <w:sz w:val="28"/>
        </w:rPr>
        <w:t>
                           көлiкпен, медицина-        министрлiгiнiң
</w:t>
      </w:r>
      <w:r>
        <w:br/>
      </w:r>
      <w:r>
        <w:rPr>
          <w:rFonts w:ascii="Times New Roman"/>
          <w:b w:val="false"/>
          <w:i w:val="false"/>
          <w:color w:val="000000"/>
          <w:sz w:val="28"/>
        </w:rPr>
        <w:t>
                           лық жабдықтармен           Қылмыстық-
</w:t>
      </w:r>
      <w:r>
        <w:br/>
      </w:r>
      <w:r>
        <w:rPr>
          <w:rFonts w:ascii="Times New Roman"/>
          <w:b w:val="false"/>
          <w:i w:val="false"/>
          <w:color w:val="000000"/>
          <w:sz w:val="28"/>
        </w:rPr>
        <w:t>
                           жарақтандыру.              атқару жүйесi
</w:t>
      </w:r>
      <w:r>
        <w:br/>
      </w:r>
      <w:r>
        <w:rPr>
          <w:rFonts w:ascii="Times New Roman"/>
          <w:b w:val="false"/>
          <w:i w:val="false"/>
          <w:color w:val="000000"/>
          <w:sz w:val="28"/>
        </w:rPr>
        <w:t>
                           Арнайы автокөлiк           комитетi және
</w:t>
      </w:r>
      <w:r>
        <w:br/>
      </w:r>
      <w:r>
        <w:rPr>
          <w:rFonts w:ascii="Times New Roman"/>
          <w:b w:val="false"/>
          <w:i w:val="false"/>
          <w:color w:val="000000"/>
          <w:sz w:val="28"/>
        </w:rPr>
        <w:t>
                           құралдары - 11 бiрлiк      оның аумақтық
</w:t>
      </w:r>
      <w:r>
        <w:br/>
      </w:r>
      <w:r>
        <w:rPr>
          <w:rFonts w:ascii="Times New Roman"/>
          <w:b w:val="false"/>
          <w:i w:val="false"/>
          <w:color w:val="000000"/>
          <w:sz w:val="28"/>
        </w:rPr>
        <w:t>
                           (ГАЗЕЛЬ - 4 бiрлiк,        органдары,
</w:t>
      </w:r>
      <w:r>
        <w:br/>
      </w:r>
      <w:r>
        <w:rPr>
          <w:rFonts w:ascii="Times New Roman"/>
          <w:b w:val="false"/>
          <w:i w:val="false"/>
          <w:color w:val="000000"/>
          <w:sz w:val="28"/>
        </w:rPr>
        <w:t>
                           арнайы контингенттi        тергеу
</w:t>
      </w:r>
      <w:r>
        <w:br/>
      </w:r>
      <w:r>
        <w:rPr>
          <w:rFonts w:ascii="Times New Roman"/>
          <w:b w:val="false"/>
          <w:i w:val="false"/>
          <w:color w:val="000000"/>
          <w:sz w:val="28"/>
        </w:rPr>
        <w:t>
                           тасымалдау үшiн            изоляторлары.
</w:t>
      </w:r>
      <w:r>
        <w:br/>
      </w:r>
      <w:r>
        <w:rPr>
          <w:rFonts w:ascii="Times New Roman"/>
          <w:b w:val="false"/>
          <w:i w:val="false"/>
          <w:color w:val="000000"/>
          <w:sz w:val="28"/>
        </w:rPr>
        <w:t>
                           автомобиль - 1
</w:t>
      </w:r>
      <w:r>
        <w:br/>
      </w:r>
      <w:r>
        <w:rPr>
          <w:rFonts w:ascii="Times New Roman"/>
          <w:b w:val="false"/>
          <w:i w:val="false"/>
          <w:color w:val="000000"/>
          <w:sz w:val="28"/>
        </w:rPr>
        <w:t>
                           бiрлiк, автобус - 2
</w:t>
      </w:r>
      <w:r>
        <w:br/>
      </w:r>
      <w:r>
        <w:rPr>
          <w:rFonts w:ascii="Times New Roman"/>
          <w:b w:val="false"/>
          <w:i w:val="false"/>
          <w:color w:val="000000"/>
          <w:sz w:val="28"/>
        </w:rPr>
        <w:t>
                           бiрлiк, санитарлық
</w:t>
      </w:r>
      <w:r>
        <w:br/>
      </w:r>
      <w:r>
        <w:rPr>
          <w:rFonts w:ascii="Times New Roman"/>
          <w:b w:val="false"/>
          <w:i w:val="false"/>
          <w:color w:val="000000"/>
          <w:sz w:val="28"/>
        </w:rPr>
        <w:t>
                           машиналар - 4
</w:t>
      </w:r>
      <w:r>
        <w:br/>
      </w:r>
      <w:r>
        <w:rPr>
          <w:rFonts w:ascii="Times New Roman"/>
          <w:b w:val="false"/>
          <w:i w:val="false"/>
          <w:color w:val="000000"/>
          <w:sz w:val="28"/>
        </w:rPr>
        <w:t>
                           бiрлiк, медициналық
</w:t>
      </w:r>
      <w:r>
        <w:br/>
      </w:r>
      <w:r>
        <w:rPr>
          <w:rFonts w:ascii="Times New Roman"/>
          <w:b w:val="false"/>
          <w:i w:val="false"/>
          <w:color w:val="000000"/>
          <w:sz w:val="28"/>
        </w:rPr>
        <w:t>
                           жабдықтарды (флюоро-
</w:t>
      </w:r>
      <w:r>
        <w:br/>
      </w:r>
      <w:r>
        <w:rPr>
          <w:rFonts w:ascii="Times New Roman"/>
          <w:b w:val="false"/>
          <w:i w:val="false"/>
          <w:color w:val="000000"/>
          <w:sz w:val="28"/>
        </w:rPr>
        <w:t>
                           графиялық аппарат -
</w:t>
      </w:r>
      <w:r>
        <w:br/>
      </w:r>
      <w:r>
        <w:rPr>
          <w:rFonts w:ascii="Times New Roman"/>
          <w:b w:val="false"/>
          <w:i w:val="false"/>
          <w:color w:val="000000"/>
          <w:sz w:val="28"/>
        </w:rPr>
        <w:t>
                           2 бiрлiк, рентген
</w:t>
      </w:r>
      <w:r>
        <w:br/>
      </w:r>
      <w:r>
        <w:rPr>
          <w:rFonts w:ascii="Times New Roman"/>
          <w:b w:val="false"/>
          <w:i w:val="false"/>
          <w:color w:val="000000"/>
          <w:sz w:val="28"/>
        </w:rPr>
        <w:t>
                           аппараты - 3 бiрлiк,
</w:t>
      </w:r>
      <w:r>
        <w:br/>
      </w:r>
      <w:r>
        <w:rPr>
          <w:rFonts w:ascii="Times New Roman"/>
          <w:b w:val="false"/>
          <w:i w:val="false"/>
          <w:color w:val="000000"/>
          <w:sz w:val="28"/>
        </w:rPr>
        <w:t>
                           автоклав - 4 бiрлiк,
</w:t>
      </w:r>
      <w:r>
        <w:br/>
      </w:r>
      <w:r>
        <w:rPr>
          <w:rFonts w:ascii="Times New Roman"/>
          <w:b w:val="false"/>
          <w:i w:val="false"/>
          <w:color w:val="000000"/>
          <w:sz w:val="28"/>
        </w:rPr>
        <w:t>
                           дезинфекциялық
</w:t>
      </w:r>
      <w:r>
        <w:br/>
      </w:r>
      <w:r>
        <w:rPr>
          <w:rFonts w:ascii="Times New Roman"/>
          <w:b w:val="false"/>
          <w:i w:val="false"/>
          <w:color w:val="000000"/>
          <w:sz w:val="28"/>
        </w:rPr>
        <w:t>
                           камера - 3 бiрлiк,
</w:t>
      </w:r>
      <w:r>
        <w:br/>
      </w:r>
      <w:r>
        <w:rPr>
          <w:rFonts w:ascii="Times New Roman"/>
          <w:b w:val="false"/>
          <w:i w:val="false"/>
          <w:color w:val="000000"/>
          <w:sz w:val="28"/>
        </w:rPr>
        <w:t>
                           бинокулярлық
</w:t>
      </w:r>
      <w:r>
        <w:br/>
      </w:r>
      <w:r>
        <w:rPr>
          <w:rFonts w:ascii="Times New Roman"/>
          <w:b w:val="false"/>
          <w:i w:val="false"/>
          <w:color w:val="000000"/>
          <w:sz w:val="28"/>
        </w:rPr>
        <w:t>
                           микроскоп - 13 бiр-
</w:t>
      </w:r>
      <w:r>
        <w:br/>
      </w:r>
      <w:r>
        <w:rPr>
          <w:rFonts w:ascii="Times New Roman"/>
          <w:b w:val="false"/>
          <w:i w:val="false"/>
          <w:color w:val="000000"/>
          <w:sz w:val="28"/>
        </w:rPr>
        <w:t>
                           лiк, созылмалы шкаф
</w:t>
      </w:r>
      <w:r>
        <w:br/>
      </w:r>
      <w:r>
        <w:rPr>
          <w:rFonts w:ascii="Times New Roman"/>
          <w:b w:val="false"/>
          <w:i w:val="false"/>
          <w:color w:val="000000"/>
          <w:sz w:val="28"/>
        </w:rPr>
        <w:t>
                           - 2 бiрлiк, компью-
</w:t>
      </w:r>
      <w:r>
        <w:br/>
      </w:r>
      <w:r>
        <w:rPr>
          <w:rFonts w:ascii="Times New Roman"/>
          <w:b w:val="false"/>
          <w:i w:val="false"/>
          <w:color w:val="000000"/>
          <w:sz w:val="28"/>
        </w:rPr>
        <w:t>
                           тер - 7 бiрлiк,
</w:t>
      </w:r>
      <w:r>
        <w:br/>
      </w:r>
      <w:r>
        <w:rPr>
          <w:rFonts w:ascii="Times New Roman"/>
          <w:b w:val="false"/>
          <w:i w:val="false"/>
          <w:color w:val="000000"/>
          <w:sz w:val="28"/>
        </w:rPr>
        <w:t>
                           тоңазытқыш - 4 бiр-
</w:t>
      </w:r>
      <w:r>
        <w:br/>
      </w:r>
      <w:r>
        <w:rPr>
          <w:rFonts w:ascii="Times New Roman"/>
          <w:b w:val="false"/>
          <w:i w:val="false"/>
          <w:color w:val="000000"/>
          <w:sz w:val="28"/>
        </w:rPr>
        <w:t>
                           лiк, термостат - 4
</w:t>
      </w:r>
      <w:r>
        <w:br/>
      </w:r>
      <w:r>
        <w:rPr>
          <w:rFonts w:ascii="Times New Roman"/>
          <w:b w:val="false"/>
          <w:i w:val="false"/>
          <w:color w:val="000000"/>
          <w:sz w:val="28"/>
        </w:rPr>
        <w:t>
                           бiрлiк) сатып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қылмыстың жасалуына күдiктi не айыпталушы ұсталған және тұтқындалған адамдарды қамауда ұстау жағдайларын қамтамасыз етуде тергеу изоляторларына жүктелген функцияларды сапалы және уақтылы орындау, сондай-ақ қылмыстық процестi жүргiзушi органдардың оларға қатысты қаулыларын, анықтауларын және үкiмдерiн орындау, тергеу-тұтқынға алынған адамдар арасындағы қылмыс санын азайту; оларды қамауда ұстау орындарында тұрақты және болжанатын жағдайды ұстап тұру; тергеу изоляторларының материалдық-техникалық базасын жақсарту; қылмыстың жасалуына күдiктiлер мен айыпталушылардың қамауда ұстау орындарында ауруларды болдырмау.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"Тергеу изоляторларында СПИД iндетiне қарсы iс-қимыл"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1000 мың теңге (бip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ЖҚТБ-ның iндетiне қарсы iс-әрекет жөнiндегі 2001-2005 жылдарға арналған бағдарламаны бекiту туралы" Қазақстан Республикасы Yкiметiнiң 2001 жылғы 14 қыркүйектегi N 1207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тергеу изоляторларында АИТВ-инфекцияларының таралуына қарсы әрекет ету шараларын күшейту.
</w:t>
      </w:r>
      <w:r>
        <w:br/>
      </w:r>
      <w:r>
        <w:rPr>
          <w:rFonts w:ascii="Times New Roman"/>
          <w:b w:val="false"/>
          <w:i w:val="false"/>
          <w:color w:val="000000"/>
          <w:sz w:val="28"/>
        </w:rPr>
        <w:t>
      5. Бюджеттiк бағдарламаның мiндеттерi: тиiмдi алдын-алу iс-шараларын, ең алдымен АИТВ-ты жұқтыру қаупi бар адамдар арасында жүзеге асыру; бiріншi кезекте тергеу қамауындағы адамдарды АИТВ инфекциясының алдын алу мәселелерi жөнiндегi ақпаратпен қамтамасыз ету, тергеу изоляторларын медициналық құралдармен және жабдықтармен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013       Тергеу       20 тергеу изолято-   Жыл   Қазақстан
</w:t>
      </w:r>
      <w:r>
        <w:br/>
      </w:r>
      <w:r>
        <w:rPr>
          <w:rFonts w:ascii="Times New Roman"/>
          <w:b w:val="false"/>
          <w:i w:val="false"/>
          <w:color w:val="000000"/>
          <w:sz w:val="28"/>
        </w:rPr>
        <w:t>
              изолятор-    рында ЖҚТБ-ның       бойы  Республикасы-
</w:t>
      </w:r>
      <w:r>
        <w:br/>
      </w:r>
      <w:r>
        <w:rPr>
          <w:rFonts w:ascii="Times New Roman"/>
          <w:b w:val="false"/>
          <w:i w:val="false"/>
          <w:color w:val="000000"/>
          <w:sz w:val="28"/>
        </w:rPr>
        <w:t>
              ларында      таралуын болдырмау         ның Әдiлет
</w:t>
      </w:r>
      <w:r>
        <w:br/>
      </w:r>
      <w:r>
        <w:rPr>
          <w:rFonts w:ascii="Times New Roman"/>
          <w:b w:val="false"/>
          <w:i w:val="false"/>
          <w:color w:val="000000"/>
          <w:sz w:val="28"/>
        </w:rPr>
        <w:t>
              СПИД         жөнiндегi қажетті          министрлiгi.
</w:t>
      </w:r>
      <w:r>
        <w:br/>
      </w:r>
      <w:r>
        <w:rPr>
          <w:rFonts w:ascii="Times New Roman"/>
          <w:b w:val="false"/>
          <w:i w:val="false"/>
          <w:color w:val="000000"/>
          <w:sz w:val="28"/>
        </w:rPr>
        <w:t>
              iндетiне     шаралар кешенiн            Қазақстан
</w:t>
      </w:r>
      <w:r>
        <w:br/>
      </w:r>
      <w:r>
        <w:rPr>
          <w:rFonts w:ascii="Times New Roman"/>
          <w:b w:val="false"/>
          <w:i w:val="false"/>
          <w:color w:val="000000"/>
          <w:sz w:val="28"/>
        </w:rPr>
        <w:t>
              қарсы iс-    қамтамасыз ету.            Республикасы
</w:t>
      </w:r>
      <w:r>
        <w:br/>
      </w:r>
      <w:r>
        <w:rPr>
          <w:rFonts w:ascii="Times New Roman"/>
          <w:b w:val="false"/>
          <w:i w:val="false"/>
          <w:color w:val="000000"/>
          <w:sz w:val="28"/>
        </w:rPr>
        <w:t>
              қимыл        Дәрi-дәрмектер             Әдiлет
</w:t>
      </w:r>
      <w:r>
        <w:br/>
      </w:r>
      <w:r>
        <w:rPr>
          <w:rFonts w:ascii="Times New Roman"/>
          <w:b w:val="false"/>
          <w:i w:val="false"/>
          <w:color w:val="000000"/>
          <w:sz w:val="28"/>
        </w:rPr>
        <w:t>
                           сатып алу. Плакат-         министрлігінiң
</w:t>
      </w:r>
      <w:r>
        <w:br/>
      </w:r>
      <w:r>
        <w:rPr>
          <w:rFonts w:ascii="Times New Roman"/>
          <w:b w:val="false"/>
          <w:i w:val="false"/>
          <w:color w:val="000000"/>
          <w:sz w:val="28"/>
        </w:rPr>
        <w:t>
                           тар, буклеттер             Қылмыстық-
</w:t>
      </w:r>
      <w:r>
        <w:br/>
      </w:r>
      <w:r>
        <w:rPr>
          <w:rFonts w:ascii="Times New Roman"/>
          <w:b w:val="false"/>
          <w:i w:val="false"/>
          <w:color w:val="000000"/>
          <w:sz w:val="28"/>
        </w:rPr>
        <w:t>
                           және брошюралар            атқару жүйесi
</w:t>
      </w:r>
      <w:r>
        <w:br/>
      </w:r>
      <w:r>
        <w:rPr>
          <w:rFonts w:ascii="Times New Roman"/>
          <w:b w:val="false"/>
          <w:i w:val="false"/>
          <w:color w:val="000000"/>
          <w:sz w:val="28"/>
        </w:rPr>
        <w:t>
                           шығару.                    комитетi,
</w:t>
      </w:r>
      <w:r>
        <w:br/>
      </w:r>
      <w:r>
        <w:rPr>
          <w:rFonts w:ascii="Times New Roman"/>
          <w:b w:val="false"/>
          <w:i w:val="false"/>
          <w:color w:val="000000"/>
          <w:sz w:val="28"/>
        </w:rPr>
        <w:t>
                                                      тергеу
</w:t>
      </w:r>
      <w:r>
        <w:br/>
      </w:r>
      <w:r>
        <w:rPr>
          <w:rFonts w:ascii="Times New Roman"/>
          <w:b w:val="false"/>
          <w:i w:val="false"/>
          <w:color w:val="000000"/>
          <w:sz w:val="28"/>
        </w:rPr>
        <w:t>
                                                      изоляторлары.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тергеу изоляторларында АИТВ/ЖҚТБ-ның таралуына қарсы әрекет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азаматтарының төлқұжаттары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жеке куәлiктерiн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930808 мың теңге (тоғыз жүз отыз миллион сегiз жүз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мемлекеттiк басқару жүйесiн одан әрi жетiлдiру жөнiндегі шаралар туралы" 2003 жылғы 23 желтоқсандағы N 1255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басқару жүйесiн одан әрi жетiлдiру жөнiндегi шаралар туралы" 2004 жылғы 29 қыркүйектегi N 1449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халқын құжаттандыру мен тiркеу ережелерiн бекiту туралы" Қазақстан Республикасы Yкiметiнiң 2000 жылғы 12 шiлдедегi N 1063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Yкiметiнiң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азаматтардың еркiн жүрiп-тұруына және тұрғылықты жерiн таңдауына конституциялық құқықтарын жүзеге асыру үшiн Қазақстан Республикасы азаматтарының төлқұжаттары мен жеке куәлiктерiн дайындауды қамтамасыз ету; халықты құжаттандыру және есепке алу жүйесiн жетiлдiру.
</w:t>
      </w:r>
      <w:r>
        <w:br/>
      </w:r>
      <w:r>
        <w:rPr>
          <w:rFonts w:ascii="Times New Roman"/>
          <w:b w:val="false"/>
          <w:i w:val="false"/>
          <w:color w:val="000000"/>
          <w:sz w:val="28"/>
        </w:rPr>
        <w:t>
      5. Бюджеттiк бағдарламаның мiндеттерi: Қазақстан Республикасы азаматтарының төлқұжаттары мен жеке куәлiктерiнiң бланкiлерiн дайындау.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015       Қазақстан      Қазақстан Респуб-  Жыл   Қазақстан
</w:t>
      </w:r>
      <w:r>
        <w:br/>
      </w:r>
      <w:r>
        <w:rPr>
          <w:rFonts w:ascii="Times New Roman"/>
          <w:b w:val="false"/>
          <w:i w:val="false"/>
          <w:color w:val="000000"/>
          <w:sz w:val="28"/>
        </w:rPr>
        <w:t>
              Республи-    ликасы азаматтарының бойы  Республикасы-
</w:t>
      </w:r>
      <w:r>
        <w:br/>
      </w:r>
      <w:r>
        <w:rPr>
          <w:rFonts w:ascii="Times New Roman"/>
          <w:b w:val="false"/>
          <w:i w:val="false"/>
          <w:color w:val="000000"/>
          <w:sz w:val="28"/>
        </w:rPr>
        <w:t>
              касы         500000 дана төлқұ-         ның Әдiлет
</w:t>
      </w:r>
      <w:r>
        <w:br/>
      </w:r>
      <w:r>
        <w:rPr>
          <w:rFonts w:ascii="Times New Roman"/>
          <w:b w:val="false"/>
          <w:i w:val="false"/>
          <w:color w:val="000000"/>
          <w:sz w:val="28"/>
        </w:rPr>
        <w:t>
              азаматта-    жаттар мен 1300000         министрлiгi.
</w:t>
      </w:r>
      <w:r>
        <w:br/>
      </w:r>
      <w:r>
        <w:rPr>
          <w:rFonts w:ascii="Times New Roman"/>
          <w:b w:val="false"/>
          <w:i w:val="false"/>
          <w:color w:val="000000"/>
          <w:sz w:val="28"/>
        </w:rPr>
        <w:t>
              рының        дана жеке куәлiк
</w:t>
      </w:r>
      <w:r>
        <w:br/>
      </w:r>
      <w:r>
        <w:rPr>
          <w:rFonts w:ascii="Times New Roman"/>
          <w:b w:val="false"/>
          <w:i w:val="false"/>
          <w:color w:val="000000"/>
          <w:sz w:val="28"/>
        </w:rPr>
        <w:t>
              төлқұжат-    дайындау үшiн қазы-
</w:t>
      </w:r>
      <w:r>
        <w:br/>
      </w:r>
      <w:r>
        <w:rPr>
          <w:rFonts w:ascii="Times New Roman"/>
          <w:b w:val="false"/>
          <w:i w:val="false"/>
          <w:color w:val="000000"/>
          <w:sz w:val="28"/>
        </w:rPr>
        <w:t>
              тары мен     нашылықтың аумақтық
</w:t>
      </w:r>
      <w:r>
        <w:br/>
      </w:r>
      <w:r>
        <w:rPr>
          <w:rFonts w:ascii="Times New Roman"/>
          <w:b w:val="false"/>
          <w:i w:val="false"/>
          <w:color w:val="000000"/>
          <w:sz w:val="28"/>
        </w:rPr>
        <w:t>
              жеке         органдарында белгі-
</w:t>
      </w:r>
      <w:r>
        <w:br/>
      </w:r>
      <w:r>
        <w:rPr>
          <w:rFonts w:ascii="Times New Roman"/>
          <w:b w:val="false"/>
          <w:i w:val="false"/>
          <w:color w:val="000000"/>
          <w:sz w:val="28"/>
        </w:rPr>
        <w:t>
              куәлiктерiн  ленген тәртiппен
</w:t>
      </w:r>
      <w:r>
        <w:br/>
      </w:r>
      <w:r>
        <w:rPr>
          <w:rFonts w:ascii="Times New Roman"/>
          <w:b w:val="false"/>
          <w:i w:val="false"/>
          <w:color w:val="000000"/>
          <w:sz w:val="28"/>
        </w:rPr>
        <w:t>
              дайындау     тiркелген азамат-
</w:t>
      </w:r>
      <w:r>
        <w:br/>
      </w:r>
      <w:r>
        <w:rPr>
          <w:rFonts w:ascii="Times New Roman"/>
          <w:b w:val="false"/>
          <w:i w:val="false"/>
          <w:color w:val="000000"/>
          <w:sz w:val="28"/>
        </w:rPr>
        <w:t>
                           тық-құқықтық шарт-
</w:t>
      </w:r>
      <w:r>
        <w:br/>
      </w:r>
      <w:r>
        <w:rPr>
          <w:rFonts w:ascii="Times New Roman"/>
          <w:b w:val="false"/>
          <w:i w:val="false"/>
          <w:color w:val="000000"/>
          <w:sz w:val="28"/>
        </w:rPr>
        <w:t>
                           тар бойынша мiндет-
</w:t>
      </w:r>
      <w:r>
        <w:br/>
      </w:r>
      <w:r>
        <w:rPr>
          <w:rFonts w:ascii="Times New Roman"/>
          <w:b w:val="false"/>
          <w:i w:val="false"/>
          <w:color w:val="000000"/>
          <w:sz w:val="28"/>
        </w:rPr>
        <w:t>
                           темелерді орындау.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азаматтарының
</w:t>
      </w:r>
      <w:r>
        <w:br/>
      </w:r>
      <w:r>
        <w:rPr>
          <w:rFonts w:ascii="Times New Roman"/>
          <w:b w:val="false"/>
          <w:i w:val="false"/>
          <w:color w:val="000000"/>
          <w:sz w:val="28"/>
        </w:rPr>
        <w:t>
                           жеке куәлiктерiн
</w:t>
      </w:r>
      <w:r>
        <w:br/>
      </w:r>
      <w:r>
        <w:rPr>
          <w:rFonts w:ascii="Times New Roman"/>
          <w:b w:val="false"/>
          <w:i w:val="false"/>
          <w:color w:val="000000"/>
          <w:sz w:val="28"/>
        </w:rPr>
        <w:t>
                           дайындау үшiн өткен
</w:t>
      </w:r>
      <w:r>
        <w:br/>
      </w:r>
      <w:r>
        <w:rPr>
          <w:rFonts w:ascii="Times New Roman"/>
          <w:b w:val="false"/>
          <w:i w:val="false"/>
          <w:color w:val="000000"/>
          <w:sz w:val="28"/>
        </w:rPr>
        <w:t>
                           жылдар мiндеттеме-
</w:t>
      </w:r>
      <w:r>
        <w:br/>
      </w:r>
      <w:r>
        <w:rPr>
          <w:rFonts w:ascii="Times New Roman"/>
          <w:b w:val="false"/>
          <w:i w:val="false"/>
          <w:color w:val="000000"/>
          <w:sz w:val="28"/>
        </w:rPr>
        <w:t>
                           лерiн орындау.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азаматтардың еркiн жүрiп-тұруына және тұрғылықты жерiн таңдауына конституциялық құқықтарын, азаматтардың тiркелуiн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219-ҚОСЫМША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219-қосымшаға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кәсiптiк бiлiмдi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226625 мың теңге (екi жүз жиырма алты миллион алты жүз жиырма бес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агенттiгiнiң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қылмыстық-атқару жүйесi үшiн жоғары кәсiби бiлiмдi мамандарды даярлау және қызметкерлерiнiң бiлiктiлiгiн арттыру.
</w:t>
      </w:r>
      <w:r>
        <w:br/>
      </w:r>
      <w:r>
        <w:rPr>
          <w:rFonts w:ascii="Times New Roman"/>
          <w:b w:val="false"/>
          <w:i w:val="false"/>
          <w:color w:val="000000"/>
          <w:sz w:val="28"/>
        </w:rPr>
        <w:t>
      5. Бюджеттiк бағдарламаның мiндеттерi: қылмыстық-атқару жүйесi үшiн жоғары бiлiмдi мамандарды сапалы дайындауды қамтамасыз ету.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016       Жоғары       Қылмыстық-атқару     Жыл   Қазақстан
</w:t>
      </w:r>
      <w:r>
        <w:br/>
      </w:r>
      <w:r>
        <w:rPr>
          <w:rFonts w:ascii="Times New Roman"/>
          <w:b w:val="false"/>
          <w:i w:val="false"/>
          <w:color w:val="000000"/>
          <w:sz w:val="28"/>
        </w:rPr>
        <w:t>
              кәсiптiк     жүйесiне жоғары      бойы  Республикасы-
</w:t>
      </w:r>
      <w:r>
        <w:br/>
      </w:r>
      <w:r>
        <w:rPr>
          <w:rFonts w:ascii="Times New Roman"/>
          <w:b w:val="false"/>
          <w:i w:val="false"/>
          <w:color w:val="000000"/>
          <w:sz w:val="28"/>
        </w:rPr>
        <w:t>
              білiмдi      білімдi мамандарды         ның Әдiлет
</w:t>
      </w:r>
      <w:r>
        <w:br/>
      </w:r>
      <w:r>
        <w:rPr>
          <w:rFonts w:ascii="Times New Roman"/>
          <w:b w:val="false"/>
          <w:i w:val="false"/>
          <w:color w:val="000000"/>
          <w:sz w:val="28"/>
        </w:rPr>
        <w:t>
              мамандар     дайындау және              министрлігі.
</w:t>
      </w:r>
      <w:r>
        <w:br/>
      </w:r>
      <w:r>
        <w:rPr>
          <w:rFonts w:ascii="Times New Roman"/>
          <w:b w:val="false"/>
          <w:i w:val="false"/>
          <w:color w:val="000000"/>
          <w:sz w:val="28"/>
        </w:rPr>
        <w:t>
              даярлау      қызметкерлерінің           Қазақстан
</w:t>
      </w:r>
      <w:r>
        <w:br/>
      </w:r>
      <w:r>
        <w:rPr>
          <w:rFonts w:ascii="Times New Roman"/>
          <w:b w:val="false"/>
          <w:i w:val="false"/>
          <w:color w:val="000000"/>
          <w:sz w:val="28"/>
        </w:rPr>
        <w:t>
                           білiктілiгiн артты-        Республикасы-
</w:t>
      </w:r>
      <w:r>
        <w:br/>
      </w:r>
      <w:r>
        <w:rPr>
          <w:rFonts w:ascii="Times New Roman"/>
          <w:b w:val="false"/>
          <w:i w:val="false"/>
          <w:color w:val="000000"/>
          <w:sz w:val="28"/>
        </w:rPr>
        <w:t>
                           ру жөнiндегi меке-         ның Әділет
</w:t>
      </w:r>
      <w:r>
        <w:br/>
      </w:r>
      <w:r>
        <w:rPr>
          <w:rFonts w:ascii="Times New Roman"/>
          <w:b w:val="false"/>
          <w:i w:val="false"/>
          <w:color w:val="000000"/>
          <w:sz w:val="28"/>
        </w:rPr>
        <w:t>
                           меге жүктелген             министрлігі
</w:t>
      </w:r>
      <w:r>
        <w:br/>
      </w:r>
      <w:r>
        <w:rPr>
          <w:rFonts w:ascii="Times New Roman"/>
          <w:b w:val="false"/>
          <w:i w:val="false"/>
          <w:color w:val="000000"/>
          <w:sz w:val="28"/>
        </w:rPr>
        <w:t>
                           функцияларды орындау       Қылмыстық-
</w:t>
      </w:r>
      <w:r>
        <w:br/>
      </w:r>
      <w:r>
        <w:rPr>
          <w:rFonts w:ascii="Times New Roman"/>
          <w:b w:val="false"/>
          <w:i w:val="false"/>
          <w:color w:val="000000"/>
          <w:sz w:val="28"/>
        </w:rPr>
        <w:t>
                           үшiн 300 бiрлiк штат       атқару жүйесi
</w:t>
      </w:r>
      <w:r>
        <w:br/>
      </w:r>
      <w:r>
        <w:rPr>
          <w:rFonts w:ascii="Times New Roman"/>
          <w:b w:val="false"/>
          <w:i w:val="false"/>
          <w:color w:val="000000"/>
          <w:sz w:val="28"/>
        </w:rPr>
        <w:t>
                           санымен Қостанай           комитетінiң
</w:t>
      </w:r>
      <w:r>
        <w:br/>
      </w:r>
      <w:r>
        <w:rPr>
          <w:rFonts w:ascii="Times New Roman"/>
          <w:b w:val="false"/>
          <w:i w:val="false"/>
          <w:color w:val="000000"/>
          <w:sz w:val="28"/>
        </w:rPr>
        <w:t>
                           заң институтын             Қостанай заң
</w:t>
      </w:r>
      <w:r>
        <w:br/>
      </w:r>
      <w:r>
        <w:rPr>
          <w:rFonts w:ascii="Times New Roman"/>
          <w:b w:val="false"/>
          <w:i w:val="false"/>
          <w:color w:val="000000"/>
          <w:sz w:val="28"/>
        </w:rPr>
        <w:t>
                           ұстау. Оқыту мерзiмi       институты.
</w:t>
      </w:r>
      <w:r>
        <w:br/>
      </w:r>
      <w:r>
        <w:rPr>
          <w:rFonts w:ascii="Times New Roman"/>
          <w:b w:val="false"/>
          <w:i w:val="false"/>
          <w:color w:val="000000"/>
          <w:sz w:val="28"/>
        </w:rPr>
        <w:t>
                           4 жыл күндiзгi оқу
</w:t>
      </w:r>
      <w:r>
        <w:br/>
      </w:r>
      <w:r>
        <w:rPr>
          <w:rFonts w:ascii="Times New Roman"/>
          <w:b w:val="false"/>
          <w:i w:val="false"/>
          <w:color w:val="000000"/>
          <w:sz w:val="28"/>
        </w:rPr>
        <w:t>
                           нысаны бойынша 176
</w:t>
      </w:r>
      <w:r>
        <w:br/>
      </w:r>
      <w:r>
        <w:rPr>
          <w:rFonts w:ascii="Times New Roman"/>
          <w:b w:val="false"/>
          <w:i w:val="false"/>
          <w:color w:val="000000"/>
          <w:sz w:val="28"/>
        </w:rPr>
        <w:t>
                           адам, орта білiм
</w:t>
      </w:r>
      <w:r>
        <w:br/>
      </w:r>
      <w:r>
        <w:rPr>
          <w:rFonts w:ascii="Times New Roman"/>
          <w:b w:val="false"/>
          <w:i w:val="false"/>
          <w:color w:val="000000"/>
          <w:sz w:val="28"/>
        </w:rPr>
        <w:t>
                           негізінде оқыту
</w:t>
      </w:r>
      <w:r>
        <w:br/>
      </w:r>
      <w:r>
        <w:rPr>
          <w:rFonts w:ascii="Times New Roman"/>
          <w:b w:val="false"/>
          <w:i w:val="false"/>
          <w:color w:val="000000"/>
          <w:sz w:val="28"/>
        </w:rPr>
        <w:t>
                           мерзiмi 5 жыл сырт-
</w:t>
      </w:r>
      <w:r>
        <w:br/>
      </w:r>
      <w:r>
        <w:rPr>
          <w:rFonts w:ascii="Times New Roman"/>
          <w:b w:val="false"/>
          <w:i w:val="false"/>
          <w:color w:val="000000"/>
          <w:sz w:val="28"/>
        </w:rPr>
        <w:t>
                           тай оқыту - 93 адам,
</w:t>
      </w:r>
      <w:r>
        <w:br/>
      </w:r>
      <w:r>
        <w:rPr>
          <w:rFonts w:ascii="Times New Roman"/>
          <w:b w:val="false"/>
          <w:i w:val="false"/>
          <w:color w:val="000000"/>
          <w:sz w:val="28"/>
        </w:rPr>
        <w:t>
                           орта арнайы заң
</w:t>
      </w:r>
      <w:r>
        <w:br/>
      </w:r>
      <w:r>
        <w:rPr>
          <w:rFonts w:ascii="Times New Roman"/>
          <w:b w:val="false"/>
          <w:i w:val="false"/>
          <w:color w:val="000000"/>
          <w:sz w:val="28"/>
        </w:rPr>
        <w:t>
                           білiмi негізінде
</w:t>
      </w:r>
      <w:r>
        <w:br/>
      </w:r>
      <w:r>
        <w:rPr>
          <w:rFonts w:ascii="Times New Roman"/>
          <w:b w:val="false"/>
          <w:i w:val="false"/>
          <w:color w:val="000000"/>
          <w:sz w:val="28"/>
        </w:rPr>
        <w:t>
                           оқыту мерзiмi 3 жыл
</w:t>
      </w:r>
      <w:r>
        <w:br/>
      </w:r>
      <w:r>
        <w:rPr>
          <w:rFonts w:ascii="Times New Roman"/>
          <w:b w:val="false"/>
          <w:i w:val="false"/>
          <w:color w:val="000000"/>
          <w:sz w:val="28"/>
        </w:rPr>
        <w:t>
                           - 49 адам, жоғары
</w:t>
      </w:r>
      <w:r>
        <w:br/>
      </w:r>
      <w:r>
        <w:rPr>
          <w:rFonts w:ascii="Times New Roman"/>
          <w:b w:val="false"/>
          <w:i w:val="false"/>
          <w:color w:val="000000"/>
          <w:sz w:val="28"/>
        </w:rPr>
        <w:t>
                           білiм негізінде
</w:t>
      </w:r>
      <w:r>
        <w:br/>
      </w:r>
      <w:r>
        <w:rPr>
          <w:rFonts w:ascii="Times New Roman"/>
          <w:b w:val="false"/>
          <w:i w:val="false"/>
          <w:color w:val="000000"/>
          <w:sz w:val="28"/>
        </w:rPr>
        <w:t>
                           оқыту мерзiмi 2 жыл
</w:t>
      </w:r>
      <w:r>
        <w:br/>
      </w:r>
      <w:r>
        <w:rPr>
          <w:rFonts w:ascii="Times New Roman"/>
          <w:b w:val="false"/>
          <w:i w:val="false"/>
          <w:color w:val="000000"/>
          <w:sz w:val="28"/>
        </w:rPr>
        <w:t>
                           - 51 адамды оқытып,
</w:t>
      </w:r>
      <w:r>
        <w:br/>
      </w:r>
      <w:r>
        <w:rPr>
          <w:rFonts w:ascii="Times New Roman"/>
          <w:b w:val="false"/>
          <w:i w:val="false"/>
          <w:color w:val="000000"/>
          <w:sz w:val="28"/>
        </w:rPr>
        <w:t>
                           курсанттар шығару.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қылмыстық-атқару жүйесіне мамандарды сапалы дайындауды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220-ҚОСЫМША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"Кадрлардың бiлiктiлігін арттыру және оларды қайта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21069 мың теңге (жиырма бiр миллион алпыс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"Бiлiм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агенттігінiң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қылмыстық-атқару жүйесi қызметкерлерiн бастапқы даярлықтан өткiзу, қайта даярлау, бiлiктiлiгiн арттыру.
</w:t>
      </w:r>
      <w:r>
        <w:br/>
      </w:r>
      <w:r>
        <w:rPr>
          <w:rFonts w:ascii="Times New Roman"/>
          <w:b w:val="false"/>
          <w:i w:val="false"/>
          <w:color w:val="000000"/>
          <w:sz w:val="28"/>
        </w:rPr>
        <w:t>
      5. Бюджеттiк бағдарламаның мiндеттерi: қылмыстық-атқару жүйесi қызметiне дайындалған кадрларды нығайту және қамтамасыз ету.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017       Кадрлардың   Қылмыстық-атқару     Жыл   Қазақстан
</w:t>
      </w:r>
      <w:r>
        <w:br/>
      </w:r>
      <w:r>
        <w:rPr>
          <w:rFonts w:ascii="Times New Roman"/>
          <w:b w:val="false"/>
          <w:i w:val="false"/>
          <w:color w:val="000000"/>
          <w:sz w:val="28"/>
        </w:rPr>
        <w:t>
              бiлiктiлi-   жүйесi үшiн маман-   бойы  Республикасы-
</w:t>
      </w:r>
      <w:r>
        <w:br/>
      </w:r>
      <w:r>
        <w:rPr>
          <w:rFonts w:ascii="Times New Roman"/>
          <w:b w:val="false"/>
          <w:i w:val="false"/>
          <w:color w:val="000000"/>
          <w:sz w:val="28"/>
        </w:rPr>
        <w:t>
              гiн арттыру  дарды даярлау,             ның Әдiлет
</w:t>
      </w:r>
      <w:r>
        <w:br/>
      </w:r>
      <w:r>
        <w:rPr>
          <w:rFonts w:ascii="Times New Roman"/>
          <w:b w:val="false"/>
          <w:i w:val="false"/>
          <w:color w:val="000000"/>
          <w:sz w:val="28"/>
        </w:rPr>
        <w:t>
              және оларды  қайта даярлау,             министрлiгі.
</w:t>
      </w:r>
      <w:r>
        <w:br/>
      </w:r>
      <w:r>
        <w:rPr>
          <w:rFonts w:ascii="Times New Roman"/>
          <w:b w:val="false"/>
          <w:i w:val="false"/>
          <w:color w:val="000000"/>
          <w:sz w:val="28"/>
        </w:rPr>
        <w:t>
              қайта        бiлiктiлiгiн артты-        Қазақстан
</w:t>
      </w:r>
      <w:r>
        <w:br/>
      </w:r>
      <w:r>
        <w:rPr>
          <w:rFonts w:ascii="Times New Roman"/>
          <w:b w:val="false"/>
          <w:i w:val="false"/>
          <w:color w:val="000000"/>
          <w:sz w:val="28"/>
        </w:rPr>
        <w:t>
              даярлау      ру жөнiндегi меке-         Республикасы
</w:t>
      </w:r>
      <w:r>
        <w:br/>
      </w:r>
      <w:r>
        <w:rPr>
          <w:rFonts w:ascii="Times New Roman"/>
          <w:b w:val="false"/>
          <w:i w:val="false"/>
          <w:color w:val="000000"/>
          <w:sz w:val="28"/>
        </w:rPr>
        <w:t>
                           меге жүктелген             Әдiлет
</w:t>
      </w:r>
      <w:r>
        <w:br/>
      </w:r>
      <w:r>
        <w:rPr>
          <w:rFonts w:ascii="Times New Roman"/>
          <w:b w:val="false"/>
          <w:i w:val="false"/>
          <w:color w:val="000000"/>
          <w:sz w:val="28"/>
        </w:rPr>
        <w:t>
                           функцияларды орын-         министрлігінiң
</w:t>
      </w:r>
      <w:r>
        <w:br/>
      </w:r>
      <w:r>
        <w:rPr>
          <w:rFonts w:ascii="Times New Roman"/>
          <w:b w:val="false"/>
          <w:i w:val="false"/>
          <w:color w:val="000000"/>
          <w:sz w:val="28"/>
        </w:rPr>
        <w:t>
                           дау үшiн штат саны         Қылмыстық-
</w:t>
      </w:r>
      <w:r>
        <w:br/>
      </w:r>
      <w:r>
        <w:rPr>
          <w:rFonts w:ascii="Times New Roman"/>
          <w:b w:val="false"/>
          <w:i w:val="false"/>
          <w:color w:val="000000"/>
          <w:sz w:val="28"/>
        </w:rPr>
        <w:t>
                           41 бiрлiк оқу орта-        атқару жүйесi
</w:t>
      </w:r>
      <w:r>
        <w:br/>
      </w:r>
      <w:r>
        <w:rPr>
          <w:rFonts w:ascii="Times New Roman"/>
          <w:b w:val="false"/>
          <w:i w:val="false"/>
          <w:color w:val="000000"/>
          <w:sz w:val="28"/>
        </w:rPr>
        <w:t>
                           лығын ұстау.               комитетi.
</w:t>
      </w:r>
      <w:r>
        <w:br/>
      </w:r>
      <w:r>
        <w:rPr>
          <w:rFonts w:ascii="Times New Roman"/>
          <w:b w:val="false"/>
          <w:i w:val="false"/>
          <w:color w:val="000000"/>
          <w:sz w:val="28"/>
        </w:rPr>
        <w:t>
                           Қылмыстық атқару
</w:t>
      </w:r>
      <w:r>
        <w:br/>
      </w:r>
      <w:r>
        <w:rPr>
          <w:rFonts w:ascii="Times New Roman"/>
          <w:b w:val="false"/>
          <w:i w:val="false"/>
          <w:color w:val="000000"/>
          <w:sz w:val="28"/>
        </w:rPr>
        <w:t>
                           жүйесiнiң 900
</w:t>
      </w:r>
      <w:r>
        <w:br/>
      </w:r>
      <w:r>
        <w:rPr>
          <w:rFonts w:ascii="Times New Roman"/>
          <w:b w:val="false"/>
          <w:i w:val="false"/>
          <w:color w:val="000000"/>
          <w:sz w:val="28"/>
        </w:rPr>
        <w:t>
                           қызметкерін бастапқы
</w:t>
      </w:r>
      <w:r>
        <w:br/>
      </w:r>
      <w:r>
        <w:rPr>
          <w:rFonts w:ascii="Times New Roman"/>
          <w:b w:val="false"/>
          <w:i w:val="false"/>
          <w:color w:val="000000"/>
          <w:sz w:val="28"/>
        </w:rPr>
        <w:t>
                           даярлау, 150 қызмет-
</w:t>
      </w:r>
      <w:r>
        <w:br/>
      </w:r>
      <w:r>
        <w:rPr>
          <w:rFonts w:ascii="Times New Roman"/>
          <w:b w:val="false"/>
          <w:i w:val="false"/>
          <w:color w:val="000000"/>
          <w:sz w:val="28"/>
        </w:rPr>
        <w:t>
                           керiн қайта
</w:t>
      </w:r>
      <w:r>
        <w:br/>
      </w:r>
      <w:r>
        <w:rPr>
          <w:rFonts w:ascii="Times New Roman"/>
          <w:b w:val="false"/>
          <w:i w:val="false"/>
          <w:color w:val="000000"/>
          <w:sz w:val="28"/>
        </w:rPr>
        <w:t>
                           даярлау, 150 қызмет-
</w:t>
      </w:r>
      <w:r>
        <w:br/>
      </w:r>
      <w:r>
        <w:rPr>
          <w:rFonts w:ascii="Times New Roman"/>
          <w:b w:val="false"/>
          <w:i w:val="false"/>
          <w:color w:val="000000"/>
          <w:sz w:val="28"/>
        </w:rPr>
        <w:t>
                           керiн біліктiлiгiн
</w:t>
      </w:r>
      <w:r>
        <w:br/>
      </w:r>
      <w:r>
        <w:rPr>
          <w:rFonts w:ascii="Times New Roman"/>
          <w:b w:val="false"/>
          <w:i w:val="false"/>
          <w:color w:val="000000"/>
          <w:sz w:val="28"/>
        </w:rPr>
        <w:t>
                           арттыру.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қылмыстық-атқару жүйесi үшiн жоғары бiлiмдi мамандарды сапалы дайындауды қамтамасыз ету, сондай-ақ қызметкерлерiн бастапқы даярлау мен қайта даярлаудан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221-қосымшаға өзгерту енгізілді - ҚР Үкіметінің 2005.12.30.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509л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221 - Қазақстан Республикасы Әдiлет министрлiгі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"Нашақорлыққа және есiрткi бизнесiне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104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25903 мың теңге (жиырма бес миллион тоғыз жүз үш мың теңге).
</w:t>
      </w:r>
      <w:r>
        <w:br/>
      </w:r>
      <w:r>
        <w:rPr>
          <w:rFonts w:ascii="Times New Roman"/>
          <w:b w:val="false"/>
          <w:i w:val="false"/>
          <w:color w:val="000000"/>
          <w:sz w:val="28"/>
        </w:rPr>
        <w:t>
      2. Бюджеттiк бағдарламаның нормативтiк құқықтық негiзi: Ел Президентiнiң "Қазақстан-2030. Барлық Қазақстандықтардың өсiп өркендеуi, қауiпсiздiгi және әл-ауқатының артуы" 1997 жылғы 10 қазандағы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Президентiнiң 2000 жылғы 16 мамырдағы N 394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Республикасындағы нашақорлыққа және есiрткi бизнесiне қарсы күрестiң 2001-2005 жылдарға арналған стратегиясы, "Есiрткi, психотроптық заттар, прекурсорлар мен олардың заңсыз айналымы мен терiс пайдалануына қарсы iс-қимыл шаралары туралы" Қазақстан Республикасының 1998 жылғы 10 шiлдедегi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нашақорлыққа қарсы күрестiң 2001-2005 жылдарға арналған басым iс-шараларының жоспарын бекiту туралы Қазақстан Республикасы Yкiметiнiң 2001 жылғы 2 ақпандағы N 176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нашақорлыққа және есiрткi бизнесiне қарсы күрестiң 2004-2005 жылдарға арналған бағдарламасы туралы" Қазақстан Республикасы Yкiметiнiң 2004 жылғы 13 сәуiрдегi N 411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Қазақстан Республикасында нашақорлықтың және есiрткi бизнесiнiң одан әрi таралуына қарсы тиiмдi iс-қимыл жүйесiнiң негiзгi буындарын нығайту.
</w:t>
      </w:r>
      <w:r>
        <w:br/>
      </w:r>
      <w:r>
        <w:rPr>
          <w:rFonts w:ascii="Times New Roman"/>
          <w:b w:val="false"/>
          <w:i w:val="false"/>
          <w:color w:val="000000"/>
          <w:sz w:val="28"/>
        </w:rPr>
        <w:t>
      5. Бюджеттiк бағдарламаның мiндеттерi: есiрткi құралдары, психотроптық заттар және прекурсорлардың айналымы саласында сараптаманы тиiмдi ұйымдастыру үшiн қажеттi жабдықтарды сатып алу жолымен есiрткi және нашақорлықпен күресуге тартылған сот сараптамасы органдарын материалдық-техникалық жарақтандыру.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Рет|дар-|бағ- |бағдарлама-|    іске асыру    | асыру | орындаушылар
</w:t>
      </w:r>
      <w:r>
        <w:br/>
      </w:r>
      <w:r>
        <w:rPr>
          <w:rFonts w:ascii="Times New Roman"/>
          <w:b w:val="false"/>
          <w:i w:val="false"/>
          <w:color w:val="000000"/>
          <w:sz w:val="28"/>
        </w:rPr>
        <w:t>
са-|лама|дар- |  лардың   |    жөніндегі     |мерзімі|
</w:t>
      </w:r>
      <w:r>
        <w:br/>
      </w:r>
      <w:r>
        <w:rPr>
          <w:rFonts w:ascii="Times New Roman"/>
          <w:b w:val="false"/>
          <w:i w:val="false"/>
          <w:color w:val="000000"/>
          <w:sz w:val="28"/>
        </w:rPr>
        <w:t>
ны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104       Нашақорлық-  Бекiтілген iс-шара-  Жыл   Қазақстан
</w:t>
      </w:r>
      <w:r>
        <w:br/>
      </w:r>
      <w:r>
        <w:rPr>
          <w:rFonts w:ascii="Times New Roman"/>
          <w:b w:val="false"/>
          <w:i w:val="false"/>
          <w:color w:val="000000"/>
          <w:sz w:val="28"/>
        </w:rPr>
        <w:t>
              қа және      лар жоспарына        бойы  Республикасы-
</w:t>
      </w:r>
      <w:r>
        <w:br/>
      </w:r>
      <w:r>
        <w:rPr>
          <w:rFonts w:ascii="Times New Roman"/>
          <w:b w:val="false"/>
          <w:i w:val="false"/>
          <w:color w:val="000000"/>
          <w:sz w:val="28"/>
        </w:rPr>
        <w:t>
              есiрткi      сәйкес Нашақорлыққа        ның Әділет
</w:t>
      </w:r>
      <w:r>
        <w:br/>
      </w:r>
      <w:r>
        <w:rPr>
          <w:rFonts w:ascii="Times New Roman"/>
          <w:b w:val="false"/>
          <w:i w:val="false"/>
          <w:color w:val="000000"/>
          <w:sz w:val="28"/>
        </w:rPr>
        <w:t>
              бизнесiне    және есiрткi бизне-        министрлiгi.
</w:t>
      </w:r>
      <w:r>
        <w:br/>
      </w:r>
      <w:r>
        <w:rPr>
          <w:rFonts w:ascii="Times New Roman"/>
          <w:b w:val="false"/>
          <w:i w:val="false"/>
          <w:color w:val="000000"/>
          <w:sz w:val="28"/>
        </w:rPr>
        <w:t>
              қарсы        сiне қарсы күрестiң
</w:t>
      </w:r>
      <w:r>
        <w:br/>
      </w:r>
      <w:r>
        <w:rPr>
          <w:rFonts w:ascii="Times New Roman"/>
          <w:b w:val="false"/>
          <w:i w:val="false"/>
          <w:color w:val="000000"/>
          <w:sz w:val="28"/>
        </w:rPr>
        <w:t>
              күpec        2004-2005 жылдарға
</w:t>
      </w:r>
      <w:r>
        <w:br/>
      </w:r>
      <w:r>
        <w:rPr>
          <w:rFonts w:ascii="Times New Roman"/>
          <w:b w:val="false"/>
          <w:i w:val="false"/>
          <w:color w:val="000000"/>
          <w:sz w:val="28"/>
        </w:rPr>
        <w:t>
                           арналған бағдарла-
</w:t>
      </w:r>
      <w:r>
        <w:br/>
      </w:r>
      <w:r>
        <w:rPr>
          <w:rFonts w:ascii="Times New Roman"/>
          <w:b w:val="false"/>
          <w:i w:val="false"/>
          <w:color w:val="000000"/>
          <w:sz w:val="28"/>
        </w:rPr>
        <w:t>
                           масын iске асыру
</w:t>
      </w:r>
      <w:r>
        <w:br/>
      </w:r>
      <w:r>
        <w:rPr>
          <w:rFonts w:ascii="Times New Roman"/>
          <w:b w:val="false"/>
          <w:i w:val="false"/>
          <w:color w:val="000000"/>
          <w:sz w:val="28"/>
        </w:rPr>
        <w:t>
                           жөнiндегi iс-шара-
</w:t>
      </w:r>
      <w:r>
        <w:br/>
      </w:r>
      <w:r>
        <w:rPr>
          <w:rFonts w:ascii="Times New Roman"/>
          <w:b w:val="false"/>
          <w:i w:val="false"/>
          <w:color w:val="000000"/>
          <w:sz w:val="28"/>
        </w:rPr>
        <w:t>
                           ларды өткiзу. Газ-
</w:t>
      </w:r>
      <w:r>
        <w:br/>
      </w:r>
      <w:r>
        <w:rPr>
          <w:rFonts w:ascii="Times New Roman"/>
          <w:b w:val="false"/>
          <w:i w:val="false"/>
          <w:color w:val="000000"/>
          <w:sz w:val="28"/>
        </w:rPr>
        <w:t>
                           дардың генераторла-
</w:t>
      </w:r>
      <w:r>
        <w:br/>
      </w:r>
      <w:r>
        <w:rPr>
          <w:rFonts w:ascii="Times New Roman"/>
          <w:b w:val="false"/>
          <w:i w:val="false"/>
          <w:color w:val="000000"/>
          <w:sz w:val="28"/>
        </w:rPr>
        <w:t>
                           ры бар газ хромото-
</w:t>
      </w:r>
      <w:r>
        <w:br/>
      </w:r>
      <w:r>
        <w:rPr>
          <w:rFonts w:ascii="Times New Roman"/>
          <w:b w:val="false"/>
          <w:i w:val="false"/>
          <w:color w:val="000000"/>
          <w:sz w:val="28"/>
        </w:rPr>
        <w:t>
                           графын 2 бiрлiк
</w:t>
      </w:r>
      <w:r>
        <w:br/>
      </w:r>
      <w:r>
        <w:rPr>
          <w:rFonts w:ascii="Times New Roman"/>
          <w:b w:val="false"/>
          <w:i w:val="false"/>
          <w:color w:val="000000"/>
          <w:sz w:val="28"/>
        </w:rPr>
        <w:t>
                           санында, 1 ИК-Фурье
</w:t>
      </w:r>
      <w:r>
        <w:br/>
      </w:r>
      <w:r>
        <w:rPr>
          <w:rFonts w:ascii="Times New Roman"/>
          <w:b w:val="false"/>
          <w:i w:val="false"/>
          <w:color w:val="000000"/>
          <w:sz w:val="28"/>
        </w:rPr>
        <w:t>
                           спектрометрін, 120 
</w:t>
      </w:r>
      <w:r>
        <w:br/>
      </w:r>
      <w:r>
        <w:rPr>
          <w:rFonts w:ascii="Times New Roman"/>
          <w:b w:val="false"/>
          <w:i w:val="false"/>
          <w:color w:val="000000"/>
          <w:sz w:val="28"/>
        </w:rPr>
        <w:t>
                           грамға дейiнгi тара-
</w:t>
      </w:r>
      <w:r>
        <w:br/>
      </w:r>
      <w:r>
        <w:rPr>
          <w:rFonts w:ascii="Times New Roman"/>
          <w:b w:val="false"/>
          <w:i w:val="false"/>
          <w:color w:val="000000"/>
          <w:sz w:val="28"/>
        </w:rPr>
        <w:t>
                           зы - 1 бiрлiк, нар-
</w:t>
      </w:r>
      <w:r>
        <w:br/>
      </w:r>
      <w:r>
        <w:rPr>
          <w:rFonts w:ascii="Times New Roman"/>
          <w:b w:val="false"/>
          <w:i w:val="false"/>
          <w:color w:val="000000"/>
          <w:sz w:val="28"/>
        </w:rPr>
        <w:t>
                           кологиялық сарапта-
</w:t>
      </w:r>
      <w:r>
        <w:br/>
      </w:r>
      <w:r>
        <w:rPr>
          <w:rFonts w:ascii="Times New Roman"/>
          <w:b w:val="false"/>
          <w:i w:val="false"/>
          <w:color w:val="000000"/>
          <w:sz w:val="28"/>
        </w:rPr>
        <w:t>
                           маларды жүргізу үшiн
</w:t>
      </w:r>
      <w:r>
        <w:br/>
      </w:r>
      <w:r>
        <w:rPr>
          <w:rFonts w:ascii="Times New Roman"/>
          <w:b w:val="false"/>
          <w:i w:val="false"/>
          <w:color w:val="000000"/>
          <w:sz w:val="28"/>
        </w:rPr>
        <w:t>
                           диагностикалық аппа-
</w:t>
      </w:r>
      <w:r>
        <w:br/>
      </w:r>
      <w:r>
        <w:rPr>
          <w:rFonts w:ascii="Times New Roman"/>
          <w:b w:val="false"/>
          <w:i w:val="false"/>
          <w:color w:val="000000"/>
          <w:sz w:val="28"/>
        </w:rPr>
        <w:t>
                           ратура - 190 бiрлiк
</w:t>
      </w:r>
      <w:r>
        <w:br/>
      </w:r>
      <w:r>
        <w:rPr>
          <w:rFonts w:ascii="Times New Roman"/>
          <w:b w:val="false"/>
          <w:i w:val="false"/>
          <w:color w:val="000000"/>
          <w:sz w:val="28"/>
        </w:rPr>
        <w:t>
                           сатып алу. Сот
</w:t>
      </w:r>
      <w:r>
        <w:br/>
      </w:r>
      <w:r>
        <w:rPr>
          <w:rFonts w:ascii="Times New Roman"/>
          <w:b w:val="false"/>
          <w:i w:val="false"/>
          <w:color w:val="000000"/>
          <w:sz w:val="28"/>
        </w:rPr>
        <w:t>
                           сараптамасы орталы-
</w:t>
      </w:r>
      <w:r>
        <w:br/>
      </w:r>
      <w:r>
        <w:rPr>
          <w:rFonts w:ascii="Times New Roman"/>
          <w:b w:val="false"/>
          <w:i w:val="false"/>
          <w:color w:val="000000"/>
          <w:sz w:val="28"/>
        </w:rPr>
        <w:t>
                           ғы үшiн: көшiру
</w:t>
      </w:r>
      <w:r>
        <w:br/>
      </w:r>
      <w:r>
        <w:rPr>
          <w:rFonts w:ascii="Times New Roman"/>
          <w:b w:val="false"/>
          <w:i w:val="false"/>
          <w:color w:val="000000"/>
          <w:sz w:val="28"/>
        </w:rPr>
        <w:t>
                           аппараты - 1 дана,
</w:t>
      </w:r>
      <w:r>
        <w:br/>
      </w:r>
      <w:r>
        <w:rPr>
          <w:rFonts w:ascii="Times New Roman"/>
          <w:b w:val="false"/>
          <w:i w:val="false"/>
          <w:color w:val="000000"/>
          <w:sz w:val="28"/>
        </w:rPr>
        <w:t>
                           телевизор - 1 дана,
</w:t>
      </w:r>
      <w:r>
        <w:br/>
      </w:r>
      <w:r>
        <w:rPr>
          <w:rFonts w:ascii="Times New Roman"/>
          <w:b w:val="false"/>
          <w:i w:val="false"/>
          <w:color w:val="000000"/>
          <w:sz w:val="28"/>
        </w:rPr>
        <w:t>
                           бейнекамера - 1
</w:t>
      </w:r>
      <w:r>
        <w:br/>
      </w:r>
      <w:r>
        <w:rPr>
          <w:rFonts w:ascii="Times New Roman"/>
          <w:b w:val="false"/>
          <w:i w:val="false"/>
          <w:color w:val="000000"/>
          <w:sz w:val="28"/>
        </w:rPr>
        <w:t>
                           дана, сандық фото-
</w:t>
      </w:r>
      <w:r>
        <w:br/>
      </w:r>
      <w:r>
        <w:rPr>
          <w:rFonts w:ascii="Times New Roman"/>
          <w:b w:val="false"/>
          <w:i w:val="false"/>
          <w:color w:val="000000"/>
          <w:sz w:val="28"/>
        </w:rPr>
        <w:t>
                           аппарат - 1 дана,
</w:t>
      </w:r>
      <w:r>
        <w:br/>
      </w:r>
      <w:r>
        <w:rPr>
          <w:rFonts w:ascii="Times New Roman"/>
          <w:b w:val="false"/>
          <w:i w:val="false"/>
          <w:color w:val="000000"/>
          <w:sz w:val="28"/>
        </w:rPr>
        <w:t>
                           сканер - 1 дана,
</w:t>
      </w:r>
      <w:r>
        <w:br/>
      </w:r>
      <w:r>
        <w:rPr>
          <w:rFonts w:ascii="Times New Roman"/>
          <w:b w:val="false"/>
          <w:i w:val="false"/>
          <w:color w:val="000000"/>
          <w:sz w:val="28"/>
        </w:rPr>
        <w:t>
                           шкаф - 2 дана,
</w:t>
      </w:r>
      <w:r>
        <w:br/>
      </w:r>
      <w:r>
        <w:rPr>
          <w:rFonts w:ascii="Times New Roman"/>
          <w:b w:val="false"/>
          <w:i w:val="false"/>
          <w:color w:val="000000"/>
          <w:sz w:val="28"/>
        </w:rPr>
        <w:t>
                           бейнемагнитофон - 1
</w:t>
      </w:r>
      <w:r>
        <w:br/>
      </w:r>
      <w:r>
        <w:rPr>
          <w:rFonts w:ascii="Times New Roman"/>
          <w:b w:val="false"/>
          <w:i w:val="false"/>
          <w:color w:val="000000"/>
          <w:sz w:val="28"/>
        </w:rPr>
        <w:t>
                           дана, жиhаздар,
</w:t>
      </w:r>
      <w:r>
        <w:br/>
      </w:r>
      <w:r>
        <w:rPr>
          <w:rFonts w:ascii="Times New Roman"/>
          <w:b w:val="false"/>
          <w:i w:val="false"/>
          <w:color w:val="000000"/>
          <w:sz w:val="28"/>
        </w:rPr>
        <w:t>
                           оның iшiнде: 10
</w:t>
      </w:r>
      <w:r>
        <w:br/>
      </w:r>
      <w:r>
        <w:rPr>
          <w:rFonts w:ascii="Times New Roman"/>
          <w:b w:val="false"/>
          <w:i w:val="false"/>
          <w:color w:val="000000"/>
          <w:sz w:val="28"/>
        </w:rPr>
        <w:t>
                           бiрлiк үстел, 10
</w:t>
      </w:r>
      <w:r>
        <w:br/>
      </w:r>
      <w:r>
        <w:rPr>
          <w:rFonts w:ascii="Times New Roman"/>
          <w:b w:val="false"/>
          <w:i w:val="false"/>
          <w:color w:val="000000"/>
          <w:sz w:val="28"/>
        </w:rPr>
        <w:t>
                           бiрлiк орындықтар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есiрткi құралдарының, психотроптық заттардың және прекурсорлардың айналымы саласындағы сараптаманы жүзеге асыратын сот сараптамасы органдарының материалдық-техникалық жабдықталуын жоғарылату.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